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078" w:rsidRPr="00362404" w:rsidRDefault="00991D41" w:rsidP="00901078">
      <w:pPr>
        <w:pStyle w:val="a3"/>
        <w:jc w:val="center"/>
        <w:rPr>
          <w:rFonts w:ascii="Times New Roman" w:hAnsi="Times New Roman"/>
          <w:b/>
          <w:kern w:val="0"/>
          <w:sz w:val="28"/>
          <w:szCs w:val="28"/>
        </w:rPr>
      </w:pPr>
      <w:r>
        <w:rPr>
          <w:rFonts w:ascii="Times New Roman" w:hAnsi="Times New Roman"/>
          <w:b/>
          <w:kern w:val="0"/>
          <w:sz w:val="28"/>
          <w:szCs w:val="28"/>
        </w:rPr>
        <w:t>П</w:t>
      </w:r>
      <w:r w:rsidR="00901078" w:rsidRPr="00362404">
        <w:rPr>
          <w:rFonts w:ascii="Times New Roman" w:hAnsi="Times New Roman"/>
          <w:b/>
          <w:kern w:val="0"/>
          <w:sz w:val="28"/>
          <w:szCs w:val="28"/>
        </w:rPr>
        <w:t>редставление</w:t>
      </w:r>
    </w:p>
    <w:p w:rsidR="00901078" w:rsidRPr="00362404" w:rsidRDefault="00901078" w:rsidP="00901078">
      <w:pPr>
        <w:pStyle w:val="a3"/>
        <w:jc w:val="center"/>
        <w:rPr>
          <w:rFonts w:ascii="Times New Roman" w:hAnsi="Times New Roman"/>
          <w:b/>
          <w:iCs/>
          <w:kern w:val="0"/>
          <w:sz w:val="28"/>
          <w:szCs w:val="28"/>
        </w:rPr>
      </w:pPr>
      <w:r w:rsidRPr="00362404">
        <w:rPr>
          <w:rFonts w:ascii="Times New Roman" w:hAnsi="Times New Roman"/>
          <w:b/>
          <w:kern w:val="0"/>
          <w:sz w:val="28"/>
          <w:szCs w:val="28"/>
        </w:rPr>
        <w:t>педагогического опыта</w:t>
      </w:r>
      <w:r w:rsidRPr="00362404">
        <w:rPr>
          <w:rFonts w:ascii="Times New Roman" w:hAnsi="Times New Roman"/>
          <w:b/>
          <w:iCs/>
          <w:kern w:val="0"/>
          <w:sz w:val="28"/>
          <w:szCs w:val="28"/>
        </w:rPr>
        <w:t xml:space="preserve"> по проблеме:</w:t>
      </w:r>
    </w:p>
    <w:p w:rsidR="00901078" w:rsidRPr="00362404" w:rsidRDefault="00901078" w:rsidP="00901078">
      <w:pPr>
        <w:pStyle w:val="a3"/>
        <w:jc w:val="center"/>
        <w:rPr>
          <w:rFonts w:ascii="Times New Roman" w:hAnsi="Times New Roman"/>
          <w:b/>
          <w:sz w:val="28"/>
          <w:szCs w:val="28"/>
        </w:rPr>
      </w:pPr>
      <w:r w:rsidRPr="00362404">
        <w:rPr>
          <w:rFonts w:ascii="Times New Roman" w:hAnsi="Times New Roman"/>
          <w:b/>
          <w:iCs/>
          <w:kern w:val="0"/>
          <w:sz w:val="28"/>
          <w:szCs w:val="28"/>
        </w:rPr>
        <w:t>"</w:t>
      </w:r>
      <w:r w:rsidRPr="00362404">
        <w:rPr>
          <w:rFonts w:ascii="Times New Roman" w:hAnsi="Times New Roman"/>
          <w:b/>
          <w:sz w:val="28"/>
          <w:szCs w:val="28"/>
        </w:rPr>
        <w:t>СИСТЕМА СЛОВАРНОЙ РАБОТЫ НА УРОКАХ РУССКОГО ЯЗЫКА В НАЧАЛЬНОЙ ШКОЛЕ:</w:t>
      </w:r>
      <w:r w:rsidRPr="00362404">
        <w:rPr>
          <w:rFonts w:ascii="Times New Roman" w:hAnsi="Times New Roman"/>
          <w:b/>
          <w:sz w:val="28"/>
          <w:szCs w:val="28"/>
        </w:rPr>
        <w:br/>
        <w:t>ПРОБЛЕМЫ И ПЕРСПЕКТИВЫ"</w:t>
      </w:r>
    </w:p>
    <w:p w:rsidR="00901078" w:rsidRPr="00362404" w:rsidRDefault="00901078" w:rsidP="00901078">
      <w:pPr>
        <w:pStyle w:val="a3"/>
        <w:jc w:val="center"/>
        <w:rPr>
          <w:rFonts w:ascii="Times New Roman" w:hAnsi="Times New Roman"/>
          <w:b/>
          <w:sz w:val="28"/>
          <w:szCs w:val="28"/>
        </w:rPr>
      </w:pPr>
    </w:p>
    <w:p w:rsidR="00901078" w:rsidRPr="00362404" w:rsidRDefault="00901078" w:rsidP="00901078">
      <w:pPr>
        <w:pStyle w:val="a3"/>
        <w:jc w:val="center"/>
        <w:rPr>
          <w:rFonts w:ascii="Times New Roman" w:hAnsi="Times New Roman"/>
          <w:b/>
          <w:kern w:val="0"/>
          <w:sz w:val="28"/>
          <w:szCs w:val="28"/>
        </w:rPr>
      </w:pPr>
      <w:r w:rsidRPr="00362404">
        <w:rPr>
          <w:rFonts w:ascii="Times New Roman" w:hAnsi="Times New Roman"/>
          <w:b/>
          <w:kern w:val="0"/>
          <w:sz w:val="28"/>
          <w:szCs w:val="28"/>
        </w:rPr>
        <w:t>учителя начальных классов МОУ «Гимназия №12»</w:t>
      </w:r>
    </w:p>
    <w:p w:rsidR="00901078" w:rsidRPr="00362404" w:rsidRDefault="00901078" w:rsidP="00901078">
      <w:pPr>
        <w:pStyle w:val="a3"/>
        <w:jc w:val="center"/>
        <w:rPr>
          <w:rFonts w:ascii="Times New Roman" w:hAnsi="Times New Roman"/>
          <w:b/>
          <w:kern w:val="0"/>
          <w:sz w:val="28"/>
          <w:szCs w:val="28"/>
        </w:rPr>
      </w:pPr>
      <w:r w:rsidRPr="00362404">
        <w:rPr>
          <w:rFonts w:ascii="Times New Roman" w:hAnsi="Times New Roman"/>
          <w:b/>
          <w:kern w:val="0"/>
          <w:sz w:val="28"/>
          <w:szCs w:val="28"/>
        </w:rPr>
        <w:t>городского  округа  Саранск   Республики Мордовия</w:t>
      </w:r>
    </w:p>
    <w:p w:rsidR="00901078" w:rsidRDefault="00901078" w:rsidP="00901078">
      <w:pPr>
        <w:pStyle w:val="a3"/>
        <w:jc w:val="center"/>
        <w:rPr>
          <w:rFonts w:ascii="Times New Roman" w:hAnsi="Times New Roman"/>
          <w:b/>
          <w:kern w:val="0"/>
          <w:sz w:val="28"/>
          <w:szCs w:val="28"/>
        </w:rPr>
      </w:pPr>
      <w:proofErr w:type="spellStart"/>
      <w:r w:rsidRPr="00362404">
        <w:rPr>
          <w:rFonts w:ascii="Times New Roman" w:hAnsi="Times New Roman"/>
          <w:b/>
          <w:kern w:val="0"/>
          <w:sz w:val="28"/>
          <w:szCs w:val="28"/>
        </w:rPr>
        <w:t>Кирюховой</w:t>
      </w:r>
      <w:proofErr w:type="spellEnd"/>
      <w:r w:rsidRPr="00362404">
        <w:rPr>
          <w:rFonts w:ascii="Times New Roman" w:hAnsi="Times New Roman"/>
          <w:b/>
          <w:kern w:val="0"/>
          <w:sz w:val="28"/>
          <w:szCs w:val="28"/>
        </w:rPr>
        <w:t xml:space="preserve"> Елены Дмитриевны</w:t>
      </w:r>
    </w:p>
    <w:p w:rsidR="00901078" w:rsidRPr="00362404" w:rsidRDefault="00901078" w:rsidP="00901078">
      <w:pPr>
        <w:pStyle w:val="a3"/>
        <w:jc w:val="center"/>
        <w:rPr>
          <w:rFonts w:ascii="Times New Roman" w:hAnsi="Times New Roman"/>
          <w:b/>
          <w:kern w:val="0"/>
          <w:sz w:val="28"/>
          <w:szCs w:val="28"/>
        </w:rPr>
      </w:pPr>
    </w:p>
    <w:p w:rsidR="00901078" w:rsidRPr="00901078" w:rsidRDefault="00901078" w:rsidP="00901078">
      <w:pPr>
        <w:pStyle w:val="a3"/>
        <w:jc w:val="center"/>
        <w:rPr>
          <w:rFonts w:ascii="Times New Roman" w:hAnsi="Times New Roman"/>
          <w:b/>
          <w:sz w:val="28"/>
          <w:szCs w:val="28"/>
        </w:rPr>
      </w:pPr>
      <w:r>
        <w:rPr>
          <w:rFonts w:ascii="Times New Roman" w:hAnsi="Times New Roman"/>
          <w:b/>
          <w:sz w:val="28"/>
          <w:szCs w:val="28"/>
        </w:rPr>
        <w:t xml:space="preserve"> 1. </w:t>
      </w:r>
      <w:r w:rsidRPr="00901078">
        <w:rPr>
          <w:rFonts w:ascii="Times New Roman" w:hAnsi="Times New Roman"/>
          <w:b/>
          <w:sz w:val="28"/>
          <w:szCs w:val="28"/>
        </w:rPr>
        <w:t>Обоснование актуальности и перспективности опыта.</w:t>
      </w:r>
    </w:p>
    <w:p w:rsidR="00B62AB8" w:rsidRDefault="00901078" w:rsidP="00901078">
      <w:pPr>
        <w:pStyle w:val="a3"/>
        <w:jc w:val="center"/>
        <w:rPr>
          <w:rFonts w:ascii="Times New Roman" w:hAnsi="Times New Roman"/>
          <w:b/>
          <w:sz w:val="28"/>
          <w:szCs w:val="28"/>
        </w:rPr>
      </w:pPr>
      <w:r w:rsidRPr="00901078">
        <w:rPr>
          <w:rFonts w:ascii="Times New Roman" w:hAnsi="Times New Roman"/>
          <w:b/>
          <w:sz w:val="28"/>
          <w:szCs w:val="28"/>
        </w:rPr>
        <w:t>Его значения для совершен</w:t>
      </w:r>
      <w:r w:rsidRPr="00901078">
        <w:rPr>
          <w:rFonts w:ascii="Times New Roman" w:hAnsi="Times New Roman"/>
          <w:b/>
          <w:sz w:val="28"/>
          <w:szCs w:val="28"/>
        </w:rPr>
        <w:softHyphen/>
        <w:t xml:space="preserve">ствования </w:t>
      </w:r>
      <w:r>
        <w:rPr>
          <w:rFonts w:ascii="Times New Roman" w:hAnsi="Times New Roman"/>
          <w:b/>
          <w:sz w:val="28"/>
          <w:szCs w:val="28"/>
        </w:rPr>
        <w:t>учебно-воспитательного процесса</w:t>
      </w:r>
      <w:r w:rsidR="00204E7B">
        <w:rPr>
          <w:rFonts w:ascii="Times New Roman" w:hAnsi="Times New Roman"/>
          <w:b/>
          <w:sz w:val="28"/>
          <w:szCs w:val="28"/>
        </w:rPr>
        <w:t>.</w:t>
      </w:r>
    </w:p>
    <w:p w:rsidR="00991D41" w:rsidRPr="00D247BA" w:rsidRDefault="00991D41" w:rsidP="00991D41">
      <w:pPr>
        <w:shd w:val="clear" w:color="auto" w:fill="FFFFFF"/>
        <w:outlineLvl w:val="4"/>
        <w:rPr>
          <w:sz w:val="28"/>
          <w:szCs w:val="28"/>
          <w:lang w:eastAsia="ru-RU"/>
        </w:rPr>
      </w:pPr>
      <w:r>
        <w:rPr>
          <w:sz w:val="28"/>
          <w:szCs w:val="28"/>
          <w:lang w:eastAsia="ru-RU"/>
        </w:rPr>
        <w:tab/>
      </w:r>
      <w:r w:rsidRPr="00DB11F5">
        <w:rPr>
          <w:sz w:val="28"/>
          <w:szCs w:val="28"/>
          <w:lang w:eastAsia="ru-RU"/>
        </w:rPr>
        <w:t xml:space="preserve">В соответствии с Федеральным государственным образовательным стандартом начального общего образования младшие школьники должны овладеть первоначальными представлениями о нормах русского литературного языка </w:t>
      </w:r>
      <w:r w:rsidRPr="00DB11F5">
        <w:rPr>
          <w:sz w:val="28"/>
          <w:szCs w:val="28"/>
        </w:rPr>
        <w:t>(орфоэпических, лексических, грамматических), у них должно быть сформировано позитивное отношение к правильной устной и письменной речи как показателям общей культуры и гражданской позиции человека</w:t>
      </w:r>
      <w:r>
        <w:rPr>
          <w:sz w:val="28"/>
          <w:szCs w:val="28"/>
        </w:rPr>
        <w:t xml:space="preserve">. </w:t>
      </w:r>
      <w:r w:rsidRPr="00991D41">
        <w:rPr>
          <w:sz w:val="28"/>
          <w:szCs w:val="28"/>
        </w:rPr>
        <w:t xml:space="preserve"> </w:t>
      </w:r>
      <w:r>
        <w:rPr>
          <w:sz w:val="28"/>
          <w:szCs w:val="28"/>
        </w:rPr>
        <w:t xml:space="preserve">Это означает, что в задачи начального </w:t>
      </w:r>
      <w:r w:rsidRPr="00606458">
        <w:rPr>
          <w:sz w:val="28"/>
          <w:szCs w:val="28"/>
        </w:rPr>
        <w:t>я</w:t>
      </w:r>
      <w:r>
        <w:rPr>
          <w:sz w:val="28"/>
          <w:szCs w:val="28"/>
        </w:rPr>
        <w:t xml:space="preserve">зыкового образования </w:t>
      </w:r>
      <w:r w:rsidRPr="00DB11F5">
        <w:rPr>
          <w:sz w:val="28"/>
          <w:szCs w:val="28"/>
        </w:rPr>
        <w:t>теперь включается не только совершенствование правильности речи учащихся, но и формирование у них сознательного отношения к своей речи, развитие способности контролировать свои речевые действия, осознавать затруднения, связанные с использованием тех или иных языковых единиц, и разрешать эти затруднения.</w:t>
      </w:r>
      <w:r>
        <w:rPr>
          <w:sz w:val="28"/>
          <w:szCs w:val="28"/>
        </w:rPr>
        <w:t xml:space="preserve"> Решение назван</w:t>
      </w:r>
      <w:r w:rsidRPr="00606458">
        <w:rPr>
          <w:sz w:val="28"/>
          <w:szCs w:val="28"/>
        </w:rPr>
        <w:t>ны</w:t>
      </w:r>
      <w:r>
        <w:rPr>
          <w:sz w:val="28"/>
          <w:szCs w:val="28"/>
        </w:rPr>
        <w:t xml:space="preserve">х задач невозможно без опоры </w:t>
      </w:r>
      <w:r w:rsidRPr="00DB11F5">
        <w:rPr>
          <w:sz w:val="28"/>
          <w:szCs w:val="28"/>
        </w:rPr>
        <w:t>на словари, которые</w:t>
      </w:r>
      <w:r>
        <w:rPr>
          <w:sz w:val="28"/>
          <w:szCs w:val="28"/>
        </w:rPr>
        <w:t xml:space="preserve"> являются средством ко</w:t>
      </w:r>
      <w:r w:rsidRPr="00606458">
        <w:rPr>
          <w:sz w:val="28"/>
          <w:szCs w:val="28"/>
        </w:rPr>
        <w:t>дифика</w:t>
      </w:r>
      <w:r>
        <w:rPr>
          <w:sz w:val="28"/>
          <w:szCs w:val="28"/>
        </w:rPr>
        <w:t xml:space="preserve">ции литературного языка и содержат информацию </w:t>
      </w:r>
      <w:r w:rsidRPr="00DB11F5">
        <w:rPr>
          <w:sz w:val="28"/>
          <w:szCs w:val="28"/>
        </w:rPr>
        <w:t>о литературных</w:t>
      </w:r>
      <w:r w:rsidRPr="00606458">
        <w:rPr>
          <w:sz w:val="28"/>
          <w:szCs w:val="28"/>
        </w:rPr>
        <w:t xml:space="preserve"> нормах.</w:t>
      </w:r>
      <w:r w:rsidRPr="00991D41">
        <w:rPr>
          <w:sz w:val="28"/>
          <w:szCs w:val="28"/>
          <w:lang w:eastAsia="ru-RU"/>
        </w:rPr>
        <w:t xml:space="preserve"> </w:t>
      </w:r>
      <w:r w:rsidRPr="00D247BA">
        <w:rPr>
          <w:sz w:val="28"/>
          <w:szCs w:val="28"/>
          <w:lang w:eastAsia="ru-RU"/>
        </w:rPr>
        <w:t>Богатство словаря - признак высокого развития как общества в целом, так и каждого отдельного человека. Поэтому работе над словарем учащихся придается в школе очень большое значение.</w:t>
      </w:r>
    </w:p>
    <w:p w:rsidR="00991D41" w:rsidRDefault="00991D41" w:rsidP="00991D41">
      <w:pPr>
        <w:autoSpaceDE w:val="0"/>
        <w:autoSpaceDN w:val="0"/>
        <w:adjustRightInd w:val="0"/>
        <w:rPr>
          <w:sz w:val="28"/>
          <w:szCs w:val="28"/>
          <w:lang w:eastAsia="ru-RU"/>
        </w:rPr>
      </w:pPr>
      <w:r>
        <w:rPr>
          <w:sz w:val="28"/>
          <w:szCs w:val="28"/>
          <w:lang w:eastAsia="ru-RU"/>
        </w:rPr>
        <w:tab/>
      </w:r>
      <w:r w:rsidRPr="00D247BA">
        <w:rPr>
          <w:sz w:val="28"/>
          <w:szCs w:val="28"/>
          <w:lang w:eastAsia="ru-RU"/>
        </w:rPr>
        <w:t>Словарная работа является составной частью работы по развитию речи учащихся. Особенность словарн</w:t>
      </w:r>
      <w:r>
        <w:rPr>
          <w:sz w:val="28"/>
          <w:szCs w:val="28"/>
          <w:lang w:eastAsia="ru-RU"/>
        </w:rPr>
        <w:t>ой работы в школе состоит в том,</w:t>
      </w:r>
      <w:r w:rsidRPr="00D247BA">
        <w:rPr>
          <w:sz w:val="28"/>
          <w:szCs w:val="28"/>
          <w:lang w:eastAsia="ru-RU"/>
        </w:rPr>
        <w:t xml:space="preserve"> </w:t>
      </w:r>
      <w:r w:rsidRPr="00817B08">
        <w:rPr>
          <w:sz w:val="28"/>
          <w:szCs w:val="28"/>
          <w:lang w:eastAsia="ru-RU"/>
        </w:rPr>
        <w:t>что </w:t>
      </w:r>
      <w:r w:rsidRPr="00817B08">
        <w:rPr>
          <w:bCs/>
          <w:sz w:val="28"/>
          <w:szCs w:val="28"/>
          <w:lang w:eastAsia="ru-RU"/>
        </w:rPr>
        <w:t>она</w:t>
      </w:r>
      <w:r w:rsidRPr="00817B08">
        <w:rPr>
          <w:b/>
          <w:bCs/>
          <w:sz w:val="28"/>
          <w:szCs w:val="28"/>
          <w:lang w:eastAsia="ru-RU"/>
        </w:rPr>
        <w:t> </w:t>
      </w:r>
      <w:r w:rsidRPr="00817B08">
        <w:rPr>
          <w:sz w:val="28"/>
          <w:szCs w:val="28"/>
          <w:lang w:eastAsia="ru-RU"/>
        </w:rPr>
        <w:t>проводится в процессе всей образовательной деятельности учителя.</w:t>
      </w:r>
      <w:r>
        <w:rPr>
          <w:sz w:val="28"/>
          <w:szCs w:val="28"/>
          <w:lang w:eastAsia="ru-RU"/>
        </w:rPr>
        <w:t xml:space="preserve"> </w:t>
      </w:r>
      <w:r w:rsidRPr="00817B08">
        <w:rPr>
          <w:sz w:val="28"/>
          <w:szCs w:val="28"/>
          <w:lang w:eastAsia="ru-RU"/>
        </w:rPr>
        <w:t>Обогащение словарного запаса учащихся - важнейшая задача школьного курс</w:t>
      </w:r>
      <w:r>
        <w:rPr>
          <w:sz w:val="28"/>
          <w:szCs w:val="28"/>
          <w:lang w:eastAsia="ru-RU"/>
        </w:rPr>
        <w:t xml:space="preserve">а русского языка. </w:t>
      </w:r>
    </w:p>
    <w:p w:rsidR="00991D41" w:rsidRPr="00817B08" w:rsidRDefault="00991D41" w:rsidP="00991D41">
      <w:pPr>
        <w:autoSpaceDE w:val="0"/>
        <w:autoSpaceDN w:val="0"/>
        <w:adjustRightInd w:val="0"/>
        <w:rPr>
          <w:sz w:val="28"/>
          <w:szCs w:val="28"/>
          <w:lang w:eastAsia="ru-RU"/>
        </w:rPr>
      </w:pPr>
      <w:r>
        <w:rPr>
          <w:sz w:val="28"/>
          <w:szCs w:val="28"/>
          <w:lang w:eastAsia="ru-RU"/>
        </w:rPr>
        <w:tab/>
        <w:t xml:space="preserve">Необходимость в </w:t>
      </w:r>
      <w:r w:rsidRPr="00817B08">
        <w:rPr>
          <w:sz w:val="28"/>
          <w:szCs w:val="28"/>
          <w:lang w:eastAsia="ru-RU"/>
        </w:rPr>
        <w:t>специальной </w:t>
      </w:r>
      <w:bookmarkStart w:id="0" w:name="233"/>
      <w:bookmarkEnd w:id="0"/>
      <w:r w:rsidRPr="00817B08">
        <w:rPr>
          <w:sz w:val="28"/>
          <w:szCs w:val="28"/>
          <w:lang w:eastAsia="ru-RU"/>
        </w:rPr>
        <w:t xml:space="preserve">работе по обогащению словарного запаса учащихся определяется, во-первых, исключительно важной ролью слова в языке (являясь центральной единицей языка, оно несет разнообразную семантическую информацию - понятийную, </w:t>
      </w:r>
      <w:proofErr w:type="spellStart"/>
      <w:r w:rsidRPr="00817B08">
        <w:rPr>
          <w:sz w:val="28"/>
          <w:szCs w:val="28"/>
          <w:lang w:eastAsia="ru-RU"/>
        </w:rPr>
        <w:t>эмотивную</w:t>
      </w:r>
      <w:proofErr w:type="spellEnd"/>
      <w:r w:rsidRPr="00817B08">
        <w:rPr>
          <w:sz w:val="28"/>
          <w:szCs w:val="28"/>
          <w:lang w:eastAsia="ru-RU"/>
        </w:rPr>
        <w:t xml:space="preserve">, функционально-стилистическую и грамматическую; заполняя определенные позиции в коммуникативных единицах - предложениях, слово обеспечивает акты речевого общения </w:t>
      </w:r>
      <w:r w:rsidRPr="00817B08">
        <w:rPr>
          <w:sz w:val="28"/>
          <w:szCs w:val="28"/>
          <w:lang w:eastAsia="ru-RU"/>
        </w:rPr>
        <w:lastRenderedPageBreak/>
        <w:t>людей), во-вторых, потребностью в постоянном пополнении запаса слов (чем большим количеством слов владеет человек, тем точнее реализуется коммуникация между людьми, как в устной, так и в письменной форме).</w:t>
      </w:r>
    </w:p>
    <w:p w:rsidR="00991D41" w:rsidRPr="00420117" w:rsidRDefault="00991D41" w:rsidP="00991D41">
      <w:pPr>
        <w:autoSpaceDE w:val="0"/>
        <w:autoSpaceDN w:val="0"/>
        <w:adjustRightInd w:val="0"/>
        <w:rPr>
          <w:sz w:val="28"/>
          <w:szCs w:val="28"/>
          <w:lang w:eastAsia="ru-RU"/>
        </w:rPr>
      </w:pPr>
      <w:r>
        <w:rPr>
          <w:sz w:val="28"/>
          <w:szCs w:val="28"/>
          <w:lang w:eastAsia="ru-RU"/>
        </w:rPr>
        <w:tab/>
      </w:r>
      <w:r w:rsidRPr="00817B08">
        <w:rPr>
          <w:sz w:val="28"/>
          <w:szCs w:val="28"/>
          <w:lang w:eastAsia="ru-RU"/>
        </w:rPr>
        <w:t xml:space="preserve">Работа над пополнением словарного запаса учащихся привлекала внимание методистов и учителей русского языка еще в XIX </w:t>
      </w:r>
      <w:proofErr w:type="gramStart"/>
      <w:r w:rsidRPr="00817B08">
        <w:rPr>
          <w:sz w:val="28"/>
          <w:szCs w:val="28"/>
          <w:lang w:eastAsia="ru-RU"/>
        </w:rPr>
        <w:t>в</w:t>
      </w:r>
      <w:proofErr w:type="gramEnd"/>
      <w:r w:rsidRPr="00817B08">
        <w:rPr>
          <w:sz w:val="28"/>
          <w:szCs w:val="28"/>
          <w:lang w:eastAsia="ru-RU"/>
        </w:rPr>
        <w:t xml:space="preserve">. Так, Ф.И. </w:t>
      </w:r>
      <w:proofErr w:type="gramStart"/>
      <w:r w:rsidRPr="00817B08">
        <w:rPr>
          <w:sz w:val="28"/>
          <w:szCs w:val="28"/>
          <w:lang w:eastAsia="ru-RU"/>
        </w:rPr>
        <w:t>Буслаев</w:t>
      </w:r>
      <w:proofErr w:type="gramEnd"/>
      <w:r w:rsidRPr="00817B08">
        <w:rPr>
          <w:sz w:val="28"/>
          <w:szCs w:val="28"/>
          <w:lang w:eastAsia="ru-RU"/>
        </w:rPr>
        <w:t xml:space="preserve"> (1844) рекомендовал учителям родного языка "развивать в дитяти врожденный дар слова". И.И. Срезневский (1860) советовал преподавателям обогащать детей "словами и выражениями, для этого годными", добиваться того, чтобы "не осталось неизвестных их памяти и непонятных их умам" слов, научить пользоваться словами и выражениями, обращать разумное внимание на значение слов и выражений. К.Д. Ушинский писал, что нужно "через слово ввести дитя в область духовной жизни народа". [</w:t>
      </w:r>
      <w:r w:rsidRPr="00420117">
        <w:rPr>
          <w:sz w:val="28"/>
          <w:szCs w:val="28"/>
          <w:lang w:eastAsia="ru-RU"/>
        </w:rPr>
        <w:t>21]</w:t>
      </w:r>
    </w:p>
    <w:p w:rsidR="00991D41" w:rsidRDefault="00991D41" w:rsidP="00991D41">
      <w:pPr>
        <w:autoSpaceDE w:val="0"/>
        <w:autoSpaceDN w:val="0"/>
        <w:adjustRightInd w:val="0"/>
        <w:rPr>
          <w:sz w:val="28"/>
          <w:szCs w:val="28"/>
        </w:rPr>
      </w:pPr>
      <w:r>
        <w:rPr>
          <w:sz w:val="28"/>
          <w:szCs w:val="28"/>
        </w:rPr>
        <w:tab/>
      </w:r>
      <w:r w:rsidRPr="006469BF">
        <w:rPr>
          <w:sz w:val="28"/>
          <w:szCs w:val="28"/>
        </w:rPr>
        <w:t>В совре</w:t>
      </w:r>
      <w:r>
        <w:rPr>
          <w:sz w:val="28"/>
          <w:szCs w:val="28"/>
        </w:rPr>
        <w:t>менной методике обучения русско</w:t>
      </w:r>
      <w:r w:rsidRPr="006469BF">
        <w:rPr>
          <w:sz w:val="28"/>
          <w:szCs w:val="28"/>
        </w:rPr>
        <w:t>му языку</w:t>
      </w:r>
      <w:r>
        <w:rPr>
          <w:sz w:val="28"/>
          <w:szCs w:val="28"/>
        </w:rPr>
        <w:t xml:space="preserve"> проблема обучения связной речи </w:t>
      </w:r>
      <w:r w:rsidRPr="006469BF">
        <w:rPr>
          <w:sz w:val="28"/>
          <w:szCs w:val="28"/>
        </w:rPr>
        <w:t xml:space="preserve">приобретает все большую </w:t>
      </w:r>
      <w:r w:rsidRPr="00DB11F5">
        <w:rPr>
          <w:sz w:val="28"/>
          <w:szCs w:val="28"/>
        </w:rPr>
        <w:t>актуальность</w:t>
      </w:r>
      <w:r>
        <w:rPr>
          <w:sz w:val="28"/>
          <w:szCs w:val="28"/>
        </w:rPr>
        <w:t xml:space="preserve">. </w:t>
      </w:r>
      <w:r w:rsidRPr="00DB11F5">
        <w:rPr>
          <w:sz w:val="28"/>
          <w:szCs w:val="28"/>
        </w:rPr>
        <w:t>Во</w:t>
      </w:r>
      <w:r>
        <w:rPr>
          <w:sz w:val="28"/>
          <w:szCs w:val="28"/>
        </w:rPr>
        <w:t>-</w:t>
      </w:r>
      <w:r w:rsidRPr="006469BF">
        <w:rPr>
          <w:sz w:val="28"/>
          <w:szCs w:val="28"/>
        </w:rPr>
        <w:t>первых,</w:t>
      </w:r>
      <w:r>
        <w:rPr>
          <w:sz w:val="28"/>
          <w:szCs w:val="28"/>
        </w:rPr>
        <w:t xml:space="preserve"> это обусловлено тем, что хоро</w:t>
      </w:r>
      <w:r w:rsidRPr="006469BF">
        <w:rPr>
          <w:sz w:val="28"/>
          <w:szCs w:val="28"/>
        </w:rPr>
        <w:t>шо развит</w:t>
      </w:r>
      <w:r>
        <w:rPr>
          <w:sz w:val="28"/>
          <w:szCs w:val="28"/>
        </w:rPr>
        <w:t xml:space="preserve">ая (устная и письменная) речь </w:t>
      </w:r>
      <w:r w:rsidRPr="00DB11F5">
        <w:rPr>
          <w:sz w:val="28"/>
          <w:szCs w:val="28"/>
        </w:rPr>
        <w:t xml:space="preserve">– </w:t>
      </w:r>
      <w:r w:rsidRPr="006469BF">
        <w:rPr>
          <w:sz w:val="28"/>
          <w:szCs w:val="28"/>
        </w:rPr>
        <w:t>показател</w:t>
      </w:r>
      <w:r>
        <w:rPr>
          <w:sz w:val="28"/>
          <w:szCs w:val="28"/>
        </w:rPr>
        <w:t xml:space="preserve">ь уровня культуры человека, его </w:t>
      </w:r>
      <w:r w:rsidRPr="006469BF">
        <w:rPr>
          <w:sz w:val="28"/>
          <w:szCs w:val="28"/>
        </w:rPr>
        <w:t>интеллекта</w:t>
      </w:r>
      <w:r>
        <w:rPr>
          <w:sz w:val="28"/>
          <w:szCs w:val="28"/>
        </w:rPr>
        <w:t xml:space="preserve">, кругозора. Кроме того, только </w:t>
      </w:r>
      <w:r w:rsidRPr="006469BF">
        <w:rPr>
          <w:sz w:val="28"/>
          <w:szCs w:val="28"/>
        </w:rPr>
        <w:t xml:space="preserve">развитая </w:t>
      </w:r>
      <w:r>
        <w:rPr>
          <w:sz w:val="28"/>
          <w:szCs w:val="28"/>
        </w:rPr>
        <w:t>связная речь школьника позволя</w:t>
      </w:r>
      <w:r w:rsidRPr="006469BF">
        <w:rPr>
          <w:sz w:val="28"/>
          <w:szCs w:val="28"/>
        </w:rPr>
        <w:t xml:space="preserve">ет ему </w:t>
      </w:r>
      <w:r>
        <w:rPr>
          <w:sz w:val="28"/>
          <w:szCs w:val="28"/>
        </w:rPr>
        <w:t xml:space="preserve">свободно общаться с окружающими </w:t>
      </w:r>
      <w:r w:rsidRPr="006469BF">
        <w:rPr>
          <w:sz w:val="28"/>
          <w:szCs w:val="28"/>
        </w:rPr>
        <w:t xml:space="preserve">людьми. От того, </w:t>
      </w:r>
      <w:r>
        <w:rPr>
          <w:sz w:val="28"/>
          <w:szCs w:val="28"/>
        </w:rPr>
        <w:t xml:space="preserve">насколько точно, четко, </w:t>
      </w:r>
      <w:r w:rsidRPr="006469BF">
        <w:rPr>
          <w:sz w:val="28"/>
          <w:szCs w:val="28"/>
        </w:rPr>
        <w:t>лаконично</w:t>
      </w:r>
      <w:r>
        <w:rPr>
          <w:sz w:val="28"/>
          <w:szCs w:val="28"/>
        </w:rPr>
        <w:t xml:space="preserve"> и целесообразно в соответствии </w:t>
      </w:r>
      <w:r w:rsidRPr="006469BF">
        <w:rPr>
          <w:sz w:val="28"/>
          <w:szCs w:val="28"/>
        </w:rPr>
        <w:t>с конкре</w:t>
      </w:r>
      <w:r>
        <w:rPr>
          <w:sz w:val="28"/>
          <w:szCs w:val="28"/>
        </w:rPr>
        <w:t xml:space="preserve">тной речевой ситуацией он умеет </w:t>
      </w:r>
      <w:r w:rsidRPr="006469BF">
        <w:rPr>
          <w:sz w:val="28"/>
          <w:szCs w:val="28"/>
        </w:rPr>
        <w:t>выражат</w:t>
      </w:r>
      <w:r>
        <w:rPr>
          <w:sz w:val="28"/>
          <w:szCs w:val="28"/>
        </w:rPr>
        <w:t xml:space="preserve">ь свои мысли, зависит эффективность процесса общения. </w:t>
      </w:r>
      <w:r w:rsidRPr="006469BF">
        <w:rPr>
          <w:sz w:val="28"/>
          <w:szCs w:val="28"/>
        </w:rPr>
        <w:t>Во</w:t>
      </w:r>
      <w:r>
        <w:rPr>
          <w:sz w:val="28"/>
          <w:szCs w:val="28"/>
        </w:rPr>
        <w:t>-</w:t>
      </w:r>
      <w:r w:rsidRPr="006469BF">
        <w:rPr>
          <w:sz w:val="28"/>
          <w:szCs w:val="28"/>
        </w:rPr>
        <w:t>вт</w:t>
      </w:r>
      <w:r>
        <w:rPr>
          <w:sz w:val="28"/>
          <w:szCs w:val="28"/>
        </w:rPr>
        <w:t>орых, с каждым годом увеличива</w:t>
      </w:r>
      <w:r w:rsidRPr="006469BF">
        <w:rPr>
          <w:sz w:val="28"/>
          <w:szCs w:val="28"/>
        </w:rPr>
        <w:t>е</w:t>
      </w:r>
      <w:r>
        <w:rPr>
          <w:sz w:val="28"/>
          <w:szCs w:val="28"/>
        </w:rPr>
        <w:t xml:space="preserve">тся поток информации, в которой нужно </w:t>
      </w:r>
      <w:r w:rsidRPr="006469BF">
        <w:rPr>
          <w:sz w:val="28"/>
          <w:szCs w:val="28"/>
        </w:rPr>
        <w:t>уметь быстро</w:t>
      </w:r>
      <w:r>
        <w:rPr>
          <w:sz w:val="28"/>
          <w:szCs w:val="28"/>
        </w:rPr>
        <w:t xml:space="preserve"> ориентироваться, выбирать главное. Умение понять суть, основное в </w:t>
      </w:r>
      <w:r w:rsidRPr="006469BF">
        <w:rPr>
          <w:sz w:val="28"/>
          <w:szCs w:val="28"/>
        </w:rPr>
        <w:t>восприни</w:t>
      </w:r>
      <w:r>
        <w:rPr>
          <w:sz w:val="28"/>
          <w:szCs w:val="28"/>
        </w:rPr>
        <w:t xml:space="preserve">маемом материале, а также точно и лаконично передать его другим предстает </w:t>
      </w:r>
      <w:r w:rsidRPr="006469BF">
        <w:rPr>
          <w:sz w:val="28"/>
          <w:szCs w:val="28"/>
        </w:rPr>
        <w:t>в та</w:t>
      </w:r>
      <w:r>
        <w:rPr>
          <w:sz w:val="28"/>
          <w:szCs w:val="28"/>
        </w:rPr>
        <w:t xml:space="preserve">ких условиях насущной проблемой </w:t>
      </w:r>
      <w:r w:rsidRPr="006469BF">
        <w:rPr>
          <w:sz w:val="28"/>
          <w:szCs w:val="28"/>
        </w:rPr>
        <w:t>действительности.</w:t>
      </w:r>
    </w:p>
    <w:p w:rsidR="00991D41" w:rsidRPr="00991D41" w:rsidRDefault="00991D41" w:rsidP="00991D41">
      <w:pPr>
        <w:autoSpaceDE w:val="0"/>
        <w:autoSpaceDN w:val="0"/>
        <w:adjustRightInd w:val="0"/>
        <w:rPr>
          <w:sz w:val="28"/>
          <w:szCs w:val="28"/>
        </w:rPr>
      </w:pPr>
      <w:r>
        <w:rPr>
          <w:sz w:val="28"/>
          <w:szCs w:val="28"/>
        </w:rPr>
        <w:tab/>
      </w:r>
      <w:r w:rsidRPr="00855F60">
        <w:rPr>
          <w:b/>
          <w:i/>
          <w:sz w:val="28"/>
          <w:szCs w:val="28"/>
        </w:rPr>
        <w:t>Актуальность проблемы</w:t>
      </w:r>
      <w:r w:rsidRPr="00B52827">
        <w:rPr>
          <w:sz w:val="28"/>
          <w:szCs w:val="28"/>
        </w:rPr>
        <w:t xml:space="preserve"> заключается в том, что </w:t>
      </w:r>
      <w:r w:rsidRPr="00B04C53">
        <w:rPr>
          <w:sz w:val="28"/>
          <w:szCs w:val="28"/>
        </w:rPr>
        <w:t>словарная работа на уроках русского языка в начальных классах являются одним из основных звеньев многогранной и разнообразной по своим видам работы по обогащению речи учащихся. Направленная на расширение активного словаря</w:t>
      </w:r>
      <w:r w:rsidRPr="00B52827">
        <w:rPr>
          <w:sz w:val="28"/>
          <w:szCs w:val="28"/>
        </w:rPr>
        <w:t xml:space="preserve"> детей и на формирование у них умения использовать в своей речевой практике доступные их возрасту и развитию лексические ресурсы родного языка работа над словом на начальной ступени школьного обучения должна стать той первоосновой, на которой строятся занятия по русскому языку. Овладение словарным составом литературного языка является для учащихся необходимым условием освоения ими языка, его грамматики и правописания. Вот почему работа над словом при обучении русскому языку является актуальной и заслуживает не меньшего к себе внимания, чем чисто грамматическая; она нужна и для усвоения навыков, и для умственного развития, и для понимания многих грамматических явлений.</w:t>
      </w:r>
    </w:p>
    <w:p w:rsidR="00901078" w:rsidRDefault="00901078" w:rsidP="00991D41">
      <w:pPr>
        <w:ind w:right="-5"/>
        <w:rPr>
          <w:bCs/>
          <w:sz w:val="28"/>
        </w:rPr>
      </w:pPr>
      <w:r w:rsidRPr="00855F60">
        <w:rPr>
          <w:b/>
          <w:bCs/>
          <w:i/>
          <w:sz w:val="28"/>
        </w:rPr>
        <w:t xml:space="preserve">      В настоящее время в обществе сложилось новое понимание </w:t>
      </w:r>
      <w:r w:rsidRPr="00855F60">
        <w:rPr>
          <w:b/>
          <w:bCs/>
          <w:i/>
          <w:iCs/>
          <w:sz w:val="28"/>
        </w:rPr>
        <w:t>основной цели</w:t>
      </w:r>
      <w:r w:rsidRPr="00855F60">
        <w:rPr>
          <w:b/>
          <w:bCs/>
          <w:i/>
          <w:sz w:val="28"/>
        </w:rPr>
        <w:t xml:space="preserve"> </w:t>
      </w:r>
      <w:r w:rsidRPr="00855F60">
        <w:rPr>
          <w:b/>
          <w:bCs/>
          <w:i/>
          <w:iCs/>
          <w:sz w:val="28"/>
        </w:rPr>
        <w:t>образования</w:t>
      </w:r>
      <w:r w:rsidRPr="00855F60">
        <w:rPr>
          <w:b/>
          <w:bCs/>
          <w:sz w:val="28"/>
        </w:rPr>
        <w:t>.</w:t>
      </w:r>
      <w:r>
        <w:rPr>
          <w:bCs/>
          <w:sz w:val="28"/>
        </w:rPr>
        <w:t xml:space="preserve"> Учитель в первую очередь должен заботиться о формирован</w:t>
      </w:r>
      <w:proofErr w:type="gramStart"/>
      <w:r>
        <w:rPr>
          <w:bCs/>
          <w:sz w:val="28"/>
        </w:rPr>
        <w:t>ии у у</w:t>
      </w:r>
      <w:proofErr w:type="gramEnd"/>
      <w:r>
        <w:rPr>
          <w:bCs/>
          <w:sz w:val="28"/>
        </w:rPr>
        <w:t>ченика способности к саморазвитию, которая обеспечит интеграцию личности в национальную и мировую культуру. Во главу угла при обучении русскому языку ставится коммуникативно-речевая направленность процесса познания.</w:t>
      </w:r>
    </w:p>
    <w:p w:rsidR="00901078" w:rsidRPr="00855F60" w:rsidRDefault="00901078" w:rsidP="00991D41">
      <w:pPr>
        <w:ind w:right="-5"/>
        <w:rPr>
          <w:b/>
          <w:bCs/>
          <w:i/>
          <w:sz w:val="28"/>
        </w:rPr>
      </w:pPr>
      <w:r>
        <w:rPr>
          <w:bCs/>
          <w:sz w:val="28"/>
        </w:rPr>
        <w:lastRenderedPageBreak/>
        <w:t xml:space="preserve">      </w:t>
      </w:r>
      <w:r w:rsidRPr="00855F60">
        <w:rPr>
          <w:b/>
          <w:bCs/>
          <w:i/>
          <w:iCs/>
          <w:sz w:val="28"/>
        </w:rPr>
        <w:t>Основными принципами</w:t>
      </w:r>
      <w:r w:rsidRPr="00855F60">
        <w:rPr>
          <w:b/>
          <w:bCs/>
          <w:i/>
          <w:sz w:val="28"/>
        </w:rPr>
        <w:t>, решающими современные образовательные задачи с учетом запросов будущего, становятся:</w:t>
      </w:r>
    </w:p>
    <w:p w:rsidR="00901078" w:rsidRDefault="00901078" w:rsidP="00991D41">
      <w:pPr>
        <w:ind w:right="-5"/>
        <w:rPr>
          <w:bCs/>
          <w:sz w:val="28"/>
        </w:rPr>
      </w:pPr>
      <w:r>
        <w:rPr>
          <w:bCs/>
          <w:sz w:val="28"/>
        </w:rPr>
        <w:t xml:space="preserve">      </w:t>
      </w:r>
      <w:r>
        <w:rPr>
          <w:bCs/>
          <w:sz w:val="28"/>
          <w:u w:val="single"/>
        </w:rPr>
        <w:t>1.Принцип деятельности</w:t>
      </w:r>
      <w:r>
        <w:rPr>
          <w:bCs/>
          <w:sz w:val="28"/>
        </w:rPr>
        <w:t xml:space="preserve">, включающий ребенка в учебно-познавательную деятельность. </w:t>
      </w:r>
      <w:proofErr w:type="gramStart"/>
      <w:r>
        <w:rPr>
          <w:bCs/>
          <w:sz w:val="28"/>
        </w:rPr>
        <w:t>Само обучение</w:t>
      </w:r>
      <w:proofErr w:type="gramEnd"/>
      <w:r>
        <w:rPr>
          <w:bCs/>
          <w:sz w:val="28"/>
        </w:rPr>
        <w:t xml:space="preserve"> называют </w:t>
      </w:r>
      <w:proofErr w:type="spellStart"/>
      <w:r>
        <w:rPr>
          <w:bCs/>
          <w:sz w:val="28"/>
        </w:rPr>
        <w:t>деятельностным</w:t>
      </w:r>
      <w:proofErr w:type="spellEnd"/>
      <w:r>
        <w:rPr>
          <w:bCs/>
          <w:sz w:val="28"/>
        </w:rPr>
        <w:t xml:space="preserve"> подходом.</w:t>
      </w:r>
    </w:p>
    <w:p w:rsidR="00901078" w:rsidRDefault="00901078" w:rsidP="00991D41">
      <w:pPr>
        <w:ind w:right="-5"/>
        <w:rPr>
          <w:bCs/>
          <w:sz w:val="28"/>
        </w:rPr>
      </w:pPr>
      <w:r>
        <w:rPr>
          <w:bCs/>
          <w:sz w:val="28"/>
        </w:rPr>
        <w:t xml:space="preserve">      </w:t>
      </w:r>
      <w:r>
        <w:rPr>
          <w:bCs/>
          <w:sz w:val="28"/>
          <w:u w:val="single"/>
        </w:rPr>
        <w:t>2.Принцип целостного представления о мире</w:t>
      </w:r>
      <w:r>
        <w:rPr>
          <w:bCs/>
          <w:sz w:val="28"/>
        </w:rPr>
        <w:t xml:space="preserve"> в </w:t>
      </w:r>
      <w:proofErr w:type="spellStart"/>
      <w:r>
        <w:rPr>
          <w:bCs/>
          <w:sz w:val="28"/>
        </w:rPr>
        <w:t>деятельностном</w:t>
      </w:r>
      <w:proofErr w:type="spellEnd"/>
      <w:r>
        <w:rPr>
          <w:bCs/>
          <w:sz w:val="28"/>
        </w:rPr>
        <w:t xml:space="preserve"> подходе, тесно связанный с дидактическим принципом научности, но глубже по отношению к традиционной системе. Здесь речь идет о личностном отношении учащихся к полученным знаниям и умении применять их в своей практической деятельности.</w:t>
      </w:r>
    </w:p>
    <w:p w:rsidR="00901078" w:rsidRDefault="00901078" w:rsidP="00991D41">
      <w:pPr>
        <w:ind w:right="-5"/>
        <w:rPr>
          <w:bCs/>
          <w:sz w:val="28"/>
        </w:rPr>
      </w:pPr>
      <w:r>
        <w:rPr>
          <w:bCs/>
          <w:sz w:val="28"/>
        </w:rPr>
        <w:t xml:space="preserve">      </w:t>
      </w:r>
      <w:r>
        <w:rPr>
          <w:bCs/>
          <w:sz w:val="28"/>
          <w:u w:val="single"/>
        </w:rPr>
        <w:t>3.Принцип непрерывности</w:t>
      </w:r>
      <w:r>
        <w:rPr>
          <w:bCs/>
          <w:sz w:val="28"/>
        </w:rPr>
        <w:t>, означающий преемственность между всеми ступенями обучения на уровне методологии, содержания и методики.</w:t>
      </w:r>
    </w:p>
    <w:p w:rsidR="00901078" w:rsidRDefault="00901078" w:rsidP="00991D41">
      <w:pPr>
        <w:ind w:right="-5"/>
        <w:rPr>
          <w:bCs/>
          <w:sz w:val="28"/>
        </w:rPr>
      </w:pPr>
      <w:r>
        <w:rPr>
          <w:bCs/>
          <w:sz w:val="28"/>
        </w:rPr>
        <w:t xml:space="preserve">      </w:t>
      </w:r>
      <w:r>
        <w:rPr>
          <w:bCs/>
          <w:sz w:val="28"/>
          <w:u w:val="single"/>
        </w:rPr>
        <w:t>4.Принцип минимакса</w:t>
      </w:r>
      <w:r>
        <w:rPr>
          <w:bCs/>
          <w:sz w:val="28"/>
        </w:rPr>
        <w:t>, заключающийся в следующем: учитель должен предложить ученику содержание образования по максимальному уровню, а ученик обязан усвоить это содержание по минимальному уровню.</w:t>
      </w:r>
    </w:p>
    <w:p w:rsidR="00901078" w:rsidRDefault="00901078" w:rsidP="00991D41">
      <w:pPr>
        <w:ind w:right="-5"/>
        <w:rPr>
          <w:bCs/>
          <w:sz w:val="28"/>
        </w:rPr>
      </w:pPr>
      <w:r>
        <w:rPr>
          <w:bCs/>
          <w:sz w:val="28"/>
        </w:rPr>
        <w:t xml:space="preserve">      </w:t>
      </w:r>
      <w:r>
        <w:rPr>
          <w:bCs/>
          <w:sz w:val="28"/>
          <w:u w:val="single"/>
        </w:rPr>
        <w:t>5.Принцип вариативности</w:t>
      </w:r>
      <w:r>
        <w:rPr>
          <w:bCs/>
          <w:sz w:val="28"/>
        </w:rPr>
        <w:t>, предполагающий развитие у детей вариативного мышления, то есть понимания возможности различных вариантов решения поставленной задачи и умения осуществлять систематический перебор вариантов. Этот принцип снимает страх перед ошибкой, учит воспринимать неудачу не как трагедию, а как сигнал для ее исправления.</w:t>
      </w:r>
    </w:p>
    <w:p w:rsidR="00901078" w:rsidRDefault="00901078" w:rsidP="00991D41">
      <w:pPr>
        <w:ind w:right="-5"/>
        <w:rPr>
          <w:bCs/>
          <w:sz w:val="28"/>
        </w:rPr>
      </w:pPr>
      <w:r>
        <w:rPr>
          <w:bCs/>
          <w:sz w:val="28"/>
        </w:rPr>
        <w:t xml:space="preserve">      </w:t>
      </w:r>
      <w:r>
        <w:rPr>
          <w:bCs/>
          <w:sz w:val="28"/>
          <w:u w:val="single"/>
        </w:rPr>
        <w:t>6.Принцип творчества (</w:t>
      </w:r>
      <w:proofErr w:type="spellStart"/>
      <w:r>
        <w:rPr>
          <w:bCs/>
          <w:sz w:val="28"/>
          <w:u w:val="single"/>
        </w:rPr>
        <w:t>креативности</w:t>
      </w:r>
      <w:proofErr w:type="spellEnd"/>
      <w:r>
        <w:rPr>
          <w:bCs/>
          <w:sz w:val="28"/>
          <w:u w:val="single"/>
        </w:rPr>
        <w:t>)</w:t>
      </w:r>
      <w:r>
        <w:rPr>
          <w:bCs/>
          <w:sz w:val="28"/>
        </w:rPr>
        <w:t>, предполагающий максимальную ориентацию на творческое начало в учебной деятельности ученика, приобретение им собственного опыта творческой деятельности.</w:t>
      </w:r>
    </w:p>
    <w:p w:rsidR="00901078" w:rsidRDefault="00855F60" w:rsidP="00901078">
      <w:pPr>
        <w:ind w:left="-425" w:right="-5"/>
        <w:jc w:val="both"/>
        <w:rPr>
          <w:sz w:val="28"/>
        </w:rPr>
      </w:pPr>
      <w:r>
        <w:rPr>
          <w:bCs/>
          <w:sz w:val="28"/>
        </w:rPr>
        <w:tab/>
      </w:r>
      <w:r w:rsidR="00901078">
        <w:rPr>
          <w:sz w:val="28"/>
        </w:rPr>
        <w:t>В то время, когда школа совершает решительный поворот в сторону ученика, когда во главу угла ставится коммуникативно-речевая направленность процесса познания, - пересматривается структура и содержание школьных программ.</w:t>
      </w:r>
    </w:p>
    <w:p w:rsidR="00204E7B" w:rsidRPr="00855F60" w:rsidRDefault="00901078" w:rsidP="00855F60">
      <w:pPr>
        <w:ind w:left="-425" w:right="-5"/>
        <w:jc w:val="center"/>
        <w:rPr>
          <w:sz w:val="28"/>
          <w:szCs w:val="28"/>
        </w:rPr>
      </w:pPr>
      <w:r>
        <w:rPr>
          <w:sz w:val="28"/>
        </w:rPr>
        <w:t xml:space="preserve">     </w:t>
      </w:r>
      <w:r w:rsidR="00204E7B">
        <w:rPr>
          <w:sz w:val="28"/>
        </w:rPr>
        <w:t xml:space="preserve">2. </w:t>
      </w:r>
      <w:r>
        <w:rPr>
          <w:sz w:val="28"/>
        </w:rPr>
        <w:t xml:space="preserve"> </w:t>
      </w:r>
      <w:r w:rsidR="00204E7B" w:rsidRPr="00204E7B">
        <w:rPr>
          <w:b/>
          <w:sz w:val="28"/>
          <w:szCs w:val="28"/>
        </w:rPr>
        <w:t>Условия формирования ведущей идеи опыта, условия возникновения, становления опыта</w:t>
      </w:r>
      <w:r w:rsidR="00855F60">
        <w:rPr>
          <w:sz w:val="28"/>
          <w:szCs w:val="28"/>
        </w:rPr>
        <w:t>.</w:t>
      </w:r>
    </w:p>
    <w:p w:rsidR="00204E7B" w:rsidRDefault="00204E7B" w:rsidP="00901078">
      <w:pPr>
        <w:ind w:left="-425" w:right="-5"/>
        <w:jc w:val="both"/>
        <w:rPr>
          <w:sz w:val="28"/>
        </w:rPr>
      </w:pPr>
    </w:p>
    <w:p w:rsidR="00901078" w:rsidRDefault="00855F60" w:rsidP="008B60C4">
      <w:pPr>
        <w:ind w:left="-425" w:right="-5" w:hanging="1"/>
        <w:jc w:val="both"/>
        <w:rPr>
          <w:sz w:val="28"/>
        </w:rPr>
      </w:pPr>
      <w:r>
        <w:rPr>
          <w:sz w:val="28"/>
        </w:rPr>
        <w:tab/>
      </w:r>
      <w:r w:rsidR="00901078">
        <w:rPr>
          <w:sz w:val="28"/>
        </w:rPr>
        <w:t xml:space="preserve">В последнее время существенно изменилось обучение русскому языку в школе. Одно из ведущих мест среди многочисленных направлений в работе над языком прочно заняла проблема развития речи учащихся, а именно, обогащение школьников лексическими средствами как основными в коммуникативной деятельности. В школьной методике преподавания русского языка обогащению словарного запаса (лексикона) учащихся </w:t>
      </w:r>
      <w:proofErr w:type="gramStart"/>
      <w:r w:rsidR="00901078">
        <w:rPr>
          <w:sz w:val="28"/>
        </w:rPr>
        <w:t>способствует</w:t>
      </w:r>
      <w:proofErr w:type="gramEnd"/>
      <w:r w:rsidR="00901078">
        <w:rPr>
          <w:sz w:val="28"/>
        </w:rPr>
        <w:t xml:space="preserve"> прежде всего словарная работа.</w:t>
      </w:r>
    </w:p>
    <w:p w:rsidR="00901078" w:rsidRDefault="00901078" w:rsidP="008B60C4">
      <w:pPr>
        <w:ind w:left="-425" w:right="-5" w:hanging="1"/>
        <w:jc w:val="both"/>
        <w:rPr>
          <w:sz w:val="28"/>
        </w:rPr>
      </w:pPr>
      <w:r w:rsidRPr="00855F60">
        <w:rPr>
          <w:i/>
          <w:sz w:val="28"/>
        </w:rPr>
        <w:t xml:space="preserve">      Анализ приемов словарной работы</w:t>
      </w:r>
      <w:r>
        <w:rPr>
          <w:sz w:val="28"/>
        </w:rPr>
        <w:t xml:space="preserve"> в начальной школе привел к выводу, что все ее многообразие в большинстве случаев сводится к отработке правописания конкретной языковой единицы, учителя делают акцент на орфографию, пренебрегая </w:t>
      </w:r>
      <w:r>
        <w:rPr>
          <w:sz w:val="28"/>
        </w:rPr>
        <w:lastRenderedPageBreak/>
        <w:t xml:space="preserve">лексической стороной. Педагоги избегают употребления сложных лексических терминов и понятий, делая главной целью словарной работы на уроках русского языка - умение правильно писать слова и не делать ошибок в предложениях. Несмотря на бесспорную необходимость формирования орфографической грамотности учащихся, нельзя всю словарную работу превращать </w:t>
      </w:r>
      <w:proofErr w:type="gramStart"/>
      <w:r>
        <w:rPr>
          <w:sz w:val="28"/>
        </w:rPr>
        <w:t>в</w:t>
      </w:r>
      <w:proofErr w:type="gramEnd"/>
      <w:r>
        <w:rPr>
          <w:sz w:val="28"/>
        </w:rPr>
        <w:t xml:space="preserve"> словарно-орфографическую. Работа над правописанием учащихся приобретает смысл лишь в общем контексте развития их речи. А наиважнейший элемент развития речи - обогащение словарно-лексического запаса.</w:t>
      </w:r>
    </w:p>
    <w:p w:rsidR="00901078" w:rsidRPr="00855F60" w:rsidRDefault="00901078" w:rsidP="008B60C4">
      <w:pPr>
        <w:ind w:left="-284" w:right="-5"/>
        <w:jc w:val="both"/>
        <w:rPr>
          <w:i/>
          <w:sz w:val="28"/>
        </w:rPr>
      </w:pPr>
      <w:r>
        <w:rPr>
          <w:sz w:val="28"/>
        </w:rPr>
        <w:t xml:space="preserve">      </w:t>
      </w:r>
      <w:r w:rsidRPr="00855F60">
        <w:rPr>
          <w:i/>
          <w:sz w:val="28"/>
        </w:rPr>
        <w:t xml:space="preserve">Актуальность данной проблемы обусловлена </w:t>
      </w:r>
      <w:r>
        <w:rPr>
          <w:sz w:val="28"/>
        </w:rPr>
        <w:t>и тем, что на уроках русского языка и чтения мы часто встречаемся с ответами, бедными в лексическом отношении. А бедная лексика, как известно, сочетается с бедным синтаксисом. Скудный словарный запас школьника нередко мешает и успешной работе в области орфографии. При проверке правописания безударных гласных школьники часто не находят необходимых проверочных слов, потому что их нет в активном словарном запасе учащихся. Поэтому необходимость и целесообразность лексической работы в современной школе уже не вызывает сомнений.</w:t>
      </w:r>
      <w:r w:rsidR="0024437D" w:rsidRPr="0024437D">
        <w:rPr>
          <w:sz w:val="28"/>
        </w:rPr>
        <w:t xml:space="preserve"> </w:t>
      </w:r>
      <w:r w:rsidR="0024437D" w:rsidRPr="00855F60">
        <w:rPr>
          <w:i/>
          <w:sz w:val="28"/>
        </w:rPr>
        <w:t>Наиболее остро проблема лексической организации словарной работы встает в младших классах: программа начальной школы не предусматривает изучения лексики как особого раздела.</w:t>
      </w:r>
    </w:p>
    <w:p w:rsidR="0024437D" w:rsidRPr="00855F60" w:rsidRDefault="00204E7B" w:rsidP="008B60C4">
      <w:pPr>
        <w:ind w:left="-284" w:right="-5"/>
        <w:jc w:val="both"/>
        <w:rPr>
          <w:b/>
          <w:i/>
          <w:sz w:val="28"/>
        </w:rPr>
      </w:pPr>
      <w:r>
        <w:rPr>
          <w:sz w:val="28"/>
        </w:rPr>
        <w:tab/>
      </w:r>
      <w:r w:rsidR="0024437D" w:rsidRPr="00855F60">
        <w:rPr>
          <w:b/>
          <w:i/>
          <w:sz w:val="28"/>
        </w:rPr>
        <w:t>Анализ перечисленных выше проблем говорит о том, что в современной начальной школе отсутствует система в организации словарной работы на уроках русского языка.</w:t>
      </w:r>
    </w:p>
    <w:p w:rsidR="0024437D" w:rsidRDefault="0024437D" w:rsidP="008B60C4">
      <w:pPr>
        <w:ind w:left="-284" w:right="-5"/>
        <w:jc w:val="both"/>
        <w:rPr>
          <w:sz w:val="28"/>
        </w:rPr>
      </w:pPr>
      <w:r>
        <w:rPr>
          <w:sz w:val="28"/>
        </w:rPr>
        <w:t xml:space="preserve">         Актуальность проблемы определила </w:t>
      </w:r>
      <w:r>
        <w:rPr>
          <w:b/>
          <w:sz w:val="28"/>
        </w:rPr>
        <w:t xml:space="preserve">цель - </w:t>
      </w:r>
      <w:r>
        <w:rPr>
          <w:sz w:val="28"/>
        </w:rPr>
        <w:t>создать систему словарной работы в школе первой ступени.</w:t>
      </w:r>
    </w:p>
    <w:p w:rsidR="0024437D" w:rsidRDefault="0024437D" w:rsidP="008B60C4">
      <w:pPr>
        <w:ind w:left="-284" w:right="-5"/>
        <w:jc w:val="both"/>
        <w:rPr>
          <w:b/>
          <w:sz w:val="28"/>
        </w:rPr>
      </w:pPr>
      <w:r>
        <w:rPr>
          <w:sz w:val="28"/>
        </w:rPr>
        <w:t xml:space="preserve">         В соответствии с целью </w:t>
      </w:r>
      <w:r w:rsidR="00855F60">
        <w:rPr>
          <w:sz w:val="28"/>
        </w:rPr>
        <w:t xml:space="preserve">мною </w:t>
      </w:r>
      <w:r>
        <w:rPr>
          <w:sz w:val="28"/>
        </w:rPr>
        <w:t xml:space="preserve">были сформулированы следующие </w:t>
      </w:r>
      <w:r>
        <w:rPr>
          <w:b/>
          <w:sz w:val="28"/>
        </w:rPr>
        <w:t>задачи:</w:t>
      </w:r>
    </w:p>
    <w:p w:rsidR="0024437D" w:rsidRDefault="0024437D" w:rsidP="008B60C4">
      <w:pPr>
        <w:ind w:left="-284" w:right="-5"/>
        <w:jc w:val="both"/>
        <w:rPr>
          <w:sz w:val="28"/>
        </w:rPr>
      </w:pPr>
      <w:r>
        <w:rPr>
          <w:sz w:val="28"/>
        </w:rPr>
        <w:t xml:space="preserve">         1.Определить содержание и условия словарной работы на уроках русского языка в начальной школе.</w:t>
      </w:r>
    </w:p>
    <w:p w:rsidR="0024437D" w:rsidRDefault="0024437D" w:rsidP="008B60C4">
      <w:pPr>
        <w:ind w:left="-284" w:right="-5"/>
        <w:jc w:val="both"/>
        <w:rPr>
          <w:sz w:val="28"/>
        </w:rPr>
      </w:pPr>
      <w:r>
        <w:rPr>
          <w:sz w:val="28"/>
        </w:rPr>
        <w:t xml:space="preserve">         2. Показать методику организации комплексной работы над лексемой.</w:t>
      </w:r>
    </w:p>
    <w:p w:rsidR="0024437D" w:rsidRDefault="0024437D" w:rsidP="008B60C4">
      <w:pPr>
        <w:ind w:left="-284" w:right="-5"/>
        <w:jc w:val="both"/>
        <w:rPr>
          <w:sz w:val="28"/>
        </w:rPr>
      </w:pPr>
      <w:r>
        <w:rPr>
          <w:sz w:val="28"/>
        </w:rPr>
        <w:t xml:space="preserve">         3. Раскрыть основные приемы формирования орфографического навыка у учащихся в процессе работы над "трудными" словами.</w:t>
      </w:r>
    </w:p>
    <w:p w:rsidR="0024437D" w:rsidRDefault="0024437D" w:rsidP="008B60C4">
      <w:pPr>
        <w:ind w:left="-284" w:right="-5"/>
        <w:jc w:val="both"/>
        <w:rPr>
          <w:sz w:val="28"/>
        </w:rPr>
      </w:pPr>
      <w:r>
        <w:rPr>
          <w:sz w:val="28"/>
        </w:rPr>
        <w:t xml:space="preserve">         4. Показать пути совершенствования речевого потенциала учащихся через обогащение их лексическими средствами.</w:t>
      </w:r>
    </w:p>
    <w:p w:rsidR="0024437D" w:rsidRDefault="0024437D" w:rsidP="008B60C4">
      <w:pPr>
        <w:ind w:left="-284" w:right="-5"/>
        <w:jc w:val="both"/>
        <w:rPr>
          <w:sz w:val="28"/>
        </w:rPr>
      </w:pPr>
      <w:r>
        <w:rPr>
          <w:sz w:val="28"/>
        </w:rPr>
        <w:t xml:space="preserve">         5. Создать систему изучения "трудных" слов в начальных классах.</w:t>
      </w:r>
    </w:p>
    <w:p w:rsidR="0024437D" w:rsidRDefault="0024437D" w:rsidP="008B60C4">
      <w:pPr>
        <w:ind w:left="-284" w:right="-5"/>
        <w:jc w:val="both"/>
        <w:rPr>
          <w:b/>
          <w:sz w:val="28"/>
        </w:rPr>
      </w:pPr>
      <w:r>
        <w:rPr>
          <w:sz w:val="28"/>
        </w:rPr>
        <w:t xml:space="preserve">         Была выдвинута следующая </w:t>
      </w:r>
      <w:r>
        <w:rPr>
          <w:b/>
          <w:sz w:val="28"/>
        </w:rPr>
        <w:t>гипотеза:</w:t>
      </w:r>
    </w:p>
    <w:p w:rsidR="0024437D" w:rsidRPr="00855F60" w:rsidRDefault="00855F60" w:rsidP="008B60C4">
      <w:pPr>
        <w:pStyle w:val="a3"/>
        <w:ind w:left="-284"/>
        <w:rPr>
          <w:rFonts w:ascii="Times New Roman" w:hAnsi="Times New Roman"/>
          <w:sz w:val="28"/>
          <w:szCs w:val="28"/>
        </w:rPr>
      </w:pPr>
      <w:r>
        <w:rPr>
          <w:rFonts w:ascii="Times New Roman" w:hAnsi="Times New Roman"/>
          <w:sz w:val="28"/>
          <w:szCs w:val="28"/>
        </w:rPr>
        <w:t xml:space="preserve"> </w:t>
      </w:r>
      <w:r w:rsidR="0024437D" w:rsidRPr="00855F60">
        <w:rPr>
          <w:rFonts w:ascii="Times New Roman" w:hAnsi="Times New Roman"/>
          <w:sz w:val="28"/>
          <w:szCs w:val="28"/>
        </w:rPr>
        <w:t>Эффективность словарной работы на уроках русского языка зависит от следующих условий:</w:t>
      </w:r>
    </w:p>
    <w:p w:rsidR="0024437D" w:rsidRPr="00855F60" w:rsidRDefault="00855F60" w:rsidP="008B60C4">
      <w:pPr>
        <w:pStyle w:val="a3"/>
        <w:ind w:left="-284"/>
        <w:rPr>
          <w:rFonts w:ascii="Times New Roman" w:hAnsi="Times New Roman"/>
          <w:sz w:val="28"/>
          <w:szCs w:val="28"/>
        </w:rPr>
      </w:pPr>
      <w:r>
        <w:rPr>
          <w:rFonts w:ascii="Times New Roman" w:hAnsi="Times New Roman"/>
          <w:sz w:val="28"/>
          <w:szCs w:val="28"/>
        </w:rPr>
        <w:t xml:space="preserve">- </w:t>
      </w:r>
      <w:r w:rsidR="0024437D" w:rsidRPr="00855F60">
        <w:rPr>
          <w:rFonts w:ascii="Times New Roman" w:hAnsi="Times New Roman"/>
          <w:sz w:val="28"/>
          <w:szCs w:val="28"/>
        </w:rPr>
        <w:t>осуществления комплексной работы над словом;</w:t>
      </w:r>
    </w:p>
    <w:p w:rsidR="0024437D" w:rsidRPr="00855F60" w:rsidRDefault="00855F60" w:rsidP="008B60C4">
      <w:pPr>
        <w:pStyle w:val="a3"/>
        <w:ind w:left="-284"/>
        <w:rPr>
          <w:rFonts w:ascii="Times New Roman" w:hAnsi="Times New Roman"/>
          <w:sz w:val="28"/>
          <w:szCs w:val="28"/>
        </w:rPr>
      </w:pPr>
      <w:r>
        <w:rPr>
          <w:rFonts w:ascii="Times New Roman" w:hAnsi="Times New Roman"/>
          <w:sz w:val="28"/>
          <w:szCs w:val="28"/>
        </w:rPr>
        <w:t xml:space="preserve">- </w:t>
      </w:r>
      <w:r w:rsidR="0024437D" w:rsidRPr="00855F60">
        <w:rPr>
          <w:rFonts w:ascii="Times New Roman" w:hAnsi="Times New Roman"/>
          <w:sz w:val="28"/>
          <w:szCs w:val="28"/>
        </w:rPr>
        <w:t xml:space="preserve">проведения   систематического   лексического   анализа   языковой </w:t>
      </w:r>
      <w:r>
        <w:rPr>
          <w:rFonts w:ascii="Times New Roman" w:hAnsi="Times New Roman"/>
          <w:sz w:val="28"/>
          <w:szCs w:val="28"/>
        </w:rPr>
        <w:t xml:space="preserve"> </w:t>
      </w:r>
      <w:r w:rsidR="0024437D" w:rsidRPr="00855F60">
        <w:rPr>
          <w:rFonts w:ascii="Times New Roman" w:hAnsi="Times New Roman"/>
          <w:sz w:val="28"/>
          <w:szCs w:val="28"/>
        </w:rPr>
        <w:t>единицы;</w:t>
      </w:r>
    </w:p>
    <w:p w:rsidR="0024437D" w:rsidRPr="00855F60" w:rsidRDefault="00855F60" w:rsidP="008B60C4">
      <w:pPr>
        <w:pStyle w:val="a3"/>
        <w:ind w:left="-284"/>
        <w:rPr>
          <w:rFonts w:ascii="Times New Roman" w:hAnsi="Times New Roman"/>
          <w:sz w:val="28"/>
          <w:szCs w:val="28"/>
        </w:rPr>
      </w:pPr>
      <w:r>
        <w:rPr>
          <w:rFonts w:ascii="Times New Roman" w:hAnsi="Times New Roman"/>
          <w:sz w:val="28"/>
          <w:szCs w:val="28"/>
        </w:rPr>
        <w:t xml:space="preserve">- </w:t>
      </w:r>
      <w:r w:rsidR="0024437D" w:rsidRPr="00855F60">
        <w:rPr>
          <w:rFonts w:ascii="Times New Roman" w:hAnsi="Times New Roman"/>
          <w:sz w:val="28"/>
          <w:szCs w:val="28"/>
        </w:rPr>
        <w:t>формирования орфографической гра</w:t>
      </w:r>
      <w:r>
        <w:rPr>
          <w:rFonts w:ascii="Times New Roman" w:hAnsi="Times New Roman"/>
          <w:sz w:val="28"/>
          <w:szCs w:val="28"/>
        </w:rPr>
        <w:t xml:space="preserve">мотности через опору  на </w:t>
      </w:r>
      <w:r w:rsidR="0024437D" w:rsidRPr="00855F60">
        <w:rPr>
          <w:rFonts w:ascii="Times New Roman" w:hAnsi="Times New Roman"/>
          <w:sz w:val="28"/>
          <w:szCs w:val="28"/>
        </w:rPr>
        <w:t xml:space="preserve">  элементы этимологического анализа;</w:t>
      </w:r>
    </w:p>
    <w:p w:rsidR="00855F60" w:rsidRDefault="00855F60" w:rsidP="008B60C4">
      <w:pPr>
        <w:pStyle w:val="a3"/>
        <w:ind w:left="-284"/>
        <w:rPr>
          <w:rFonts w:ascii="Times New Roman" w:hAnsi="Times New Roman"/>
          <w:sz w:val="28"/>
          <w:szCs w:val="28"/>
        </w:rPr>
      </w:pPr>
      <w:r>
        <w:rPr>
          <w:rFonts w:ascii="Times New Roman" w:hAnsi="Times New Roman"/>
          <w:sz w:val="28"/>
          <w:szCs w:val="28"/>
        </w:rPr>
        <w:t xml:space="preserve">- </w:t>
      </w:r>
      <w:r w:rsidR="0024437D" w:rsidRPr="00855F60">
        <w:rPr>
          <w:rFonts w:ascii="Times New Roman" w:hAnsi="Times New Roman"/>
          <w:sz w:val="28"/>
          <w:szCs w:val="28"/>
        </w:rPr>
        <w:t>использования лексико-орфографических упражнений на каждом уроке русского языка;</w:t>
      </w:r>
    </w:p>
    <w:p w:rsidR="0024437D" w:rsidRPr="00855F60" w:rsidRDefault="00855F60" w:rsidP="008B60C4">
      <w:pPr>
        <w:pStyle w:val="a3"/>
        <w:ind w:left="-284"/>
        <w:rPr>
          <w:rFonts w:ascii="Times New Roman" w:hAnsi="Times New Roman"/>
          <w:sz w:val="28"/>
          <w:szCs w:val="28"/>
        </w:rPr>
      </w:pPr>
      <w:r>
        <w:rPr>
          <w:rFonts w:ascii="Times New Roman" w:hAnsi="Times New Roman"/>
          <w:sz w:val="28"/>
          <w:szCs w:val="28"/>
        </w:rPr>
        <w:t xml:space="preserve"> </w:t>
      </w:r>
      <w:r w:rsidR="0024437D" w:rsidRPr="00855F60">
        <w:rPr>
          <w:rFonts w:ascii="Times New Roman" w:hAnsi="Times New Roman"/>
          <w:sz w:val="28"/>
          <w:szCs w:val="28"/>
        </w:rPr>
        <w:t>- проведения работы над орфографической гр</w:t>
      </w:r>
      <w:r>
        <w:rPr>
          <w:rFonts w:ascii="Times New Roman" w:hAnsi="Times New Roman"/>
          <w:sz w:val="28"/>
          <w:szCs w:val="28"/>
        </w:rPr>
        <w:t xml:space="preserve">амотностью в контексте </w:t>
      </w:r>
      <w:r w:rsidR="0024437D" w:rsidRPr="00855F60">
        <w:rPr>
          <w:rFonts w:ascii="Times New Roman" w:hAnsi="Times New Roman"/>
          <w:sz w:val="28"/>
          <w:szCs w:val="28"/>
        </w:rPr>
        <w:t>обогащения словаря младших школьников.</w:t>
      </w:r>
    </w:p>
    <w:p w:rsidR="00855F60" w:rsidRDefault="0024437D" w:rsidP="008B60C4">
      <w:pPr>
        <w:ind w:right="-5" w:hanging="1"/>
        <w:jc w:val="both"/>
        <w:rPr>
          <w:sz w:val="28"/>
        </w:rPr>
      </w:pPr>
      <w:r>
        <w:rPr>
          <w:b/>
          <w:sz w:val="28"/>
        </w:rPr>
        <w:lastRenderedPageBreak/>
        <w:t>Объектом</w:t>
      </w:r>
      <w:r>
        <w:rPr>
          <w:sz w:val="28"/>
        </w:rPr>
        <w:t xml:space="preserve"> изучения стал учебный проце</w:t>
      </w:r>
      <w:proofErr w:type="gramStart"/>
      <w:r>
        <w:rPr>
          <w:sz w:val="28"/>
        </w:rPr>
        <w:t>сс в шк</w:t>
      </w:r>
      <w:proofErr w:type="gramEnd"/>
      <w:r>
        <w:rPr>
          <w:sz w:val="28"/>
        </w:rPr>
        <w:t>оле первой ступени.</w:t>
      </w:r>
    </w:p>
    <w:p w:rsidR="0024437D" w:rsidRDefault="0024437D" w:rsidP="008B60C4">
      <w:pPr>
        <w:ind w:right="-5" w:hanging="1"/>
        <w:jc w:val="both"/>
        <w:rPr>
          <w:sz w:val="28"/>
        </w:rPr>
      </w:pPr>
      <w:r>
        <w:rPr>
          <w:sz w:val="28"/>
        </w:rPr>
        <w:t xml:space="preserve">В качестве </w:t>
      </w:r>
      <w:r>
        <w:rPr>
          <w:b/>
          <w:sz w:val="28"/>
        </w:rPr>
        <w:t>предмета</w:t>
      </w:r>
      <w:r>
        <w:rPr>
          <w:sz w:val="28"/>
        </w:rPr>
        <w:t xml:space="preserve"> выступила организация словарной работы младших школьников.</w:t>
      </w:r>
    </w:p>
    <w:p w:rsidR="0024437D" w:rsidRDefault="0024437D" w:rsidP="008B60C4">
      <w:pPr>
        <w:ind w:right="-5" w:hanging="1"/>
        <w:rPr>
          <w:sz w:val="28"/>
        </w:rPr>
      </w:pPr>
      <w:r>
        <w:rPr>
          <w:b/>
          <w:sz w:val="28"/>
        </w:rPr>
        <w:t>Практическая значимость и новизна</w:t>
      </w:r>
      <w:r>
        <w:rPr>
          <w:sz w:val="28"/>
        </w:rPr>
        <w:t xml:space="preserve"> заключаются в том, что предложенная система работы представляет собой эффективную методику обогащения словарного запаса и повышения орфографической грамотности учащихся.</w:t>
      </w:r>
    </w:p>
    <w:p w:rsidR="0024437D" w:rsidRDefault="0024437D" w:rsidP="008B60C4">
      <w:pPr>
        <w:ind w:right="-5" w:hanging="1"/>
        <w:rPr>
          <w:b/>
          <w:sz w:val="28"/>
          <w:szCs w:val="20"/>
        </w:rPr>
      </w:pPr>
    </w:p>
    <w:p w:rsidR="0024437D" w:rsidRDefault="0024437D" w:rsidP="008B60C4">
      <w:pPr>
        <w:ind w:left="-425" w:right="-5" w:hanging="1"/>
        <w:rPr>
          <w:sz w:val="28"/>
        </w:rPr>
      </w:pPr>
    </w:p>
    <w:p w:rsidR="00901078" w:rsidRDefault="00204E7B" w:rsidP="00204E7B">
      <w:pPr>
        <w:pStyle w:val="a3"/>
        <w:jc w:val="center"/>
        <w:rPr>
          <w:rFonts w:ascii="Times New Roman" w:hAnsi="Times New Roman"/>
          <w:b/>
          <w:sz w:val="28"/>
          <w:szCs w:val="28"/>
        </w:rPr>
      </w:pPr>
      <w:r>
        <w:rPr>
          <w:rFonts w:ascii="Times New Roman" w:hAnsi="Times New Roman"/>
          <w:b/>
          <w:sz w:val="28"/>
          <w:szCs w:val="28"/>
        </w:rPr>
        <w:t xml:space="preserve">3. </w:t>
      </w:r>
      <w:r w:rsidRPr="00204E7B">
        <w:rPr>
          <w:rFonts w:ascii="Times New Roman" w:hAnsi="Times New Roman"/>
          <w:b/>
          <w:sz w:val="28"/>
          <w:szCs w:val="28"/>
        </w:rPr>
        <w:t>Теоретическая база опыта.</w:t>
      </w:r>
    </w:p>
    <w:p w:rsidR="00F2572F" w:rsidRDefault="00204E7B" w:rsidP="00204E7B">
      <w:pPr>
        <w:ind w:left="-426" w:right="-5"/>
        <w:jc w:val="both"/>
        <w:rPr>
          <w:sz w:val="28"/>
        </w:rPr>
      </w:pPr>
      <w:r>
        <w:rPr>
          <w:sz w:val="28"/>
        </w:rPr>
        <w:tab/>
        <w:t xml:space="preserve">Содержание словарной работы на уроках русского языка обусловливается тем, что вызывает у детей затруднения в овладении тем или другим словом. Предметом особого внимания учителей являются так называемые "трудные" слова. В методике существует широкий и узкий взгляд на эту группу слов. В широком понимании "трудными" называют слова, вызывающие у детей различного рода трудности, чаще всего орфографические (слова с безударными гласными в </w:t>
      </w:r>
      <w:proofErr w:type="gramStart"/>
      <w:r>
        <w:rPr>
          <w:sz w:val="28"/>
        </w:rPr>
        <w:t>корне слова</w:t>
      </w:r>
      <w:proofErr w:type="gramEnd"/>
      <w:r>
        <w:rPr>
          <w:sz w:val="28"/>
        </w:rPr>
        <w:t>).</w:t>
      </w:r>
    </w:p>
    <w:p w:rsidR="00204E7B" w:rsidRDefault="00F2572F" w:rsidP="00204E7B">
      <w:pPr>
        <w:ind w:left="-426" w:right="-5"/>
        <w:jc w:val="both"/>
        <w:rPr>
          <w:sz w:val="28"/>
        </w:rPr>
      </w:pPr>
      <w:r>
        <w:rPr>
          <w:sz w:val="28"/>
        </w:rPr>
        <w:tab/>
      </w:r>
      <w:r w:rsidR="00204E7B">
        <w:rPr>
          <w:sz w:val="28"/>
        </w:rPr>
        <w:t xml:space="preserve"> Их делят на следующие группы: слова, трудные для учащихся с точки зрения: 1) написания; 2) написания и произношения; 3) написания и значения; 4) написания и связи с другими словами; 5) написания, значения и связи с другими словами; 6) написания, значения, произношения и связи с другими словами. На основе такой классификации легче осуществить дифференцированный подход к словам, вызывающим различные трудности при знакомстве с ними.</w:t>
      </w:r>
    </w:p>
    <w:p w:rsidR="00204E7B" w:rsidRDefault="00204E7B" w:rsidP="00204E7B">
      <w:pPr>
        <w:ind w:left="-426" w:right="-5"/>
        <w:jc w:val="both"/>
        <w:rPr>
          <w:sz w:val="28"/>
        </w:rPr>
      </w:pPr>
      <w:r>
        <w:rPr>
          <w:sz w:val="28"/>
        </w:rPr>
        <w:t xml:space="preserve">      К сожалению, чаще термин "трудные" слова понимается более узко: это слова, имеющие в современном языке непроверяемые и трудно проверяемые написания. Правописание таких слов основано на историческом принципе орфографии, в соответствии с которым морфемы родственных слов пишутся единообразно, но проверить их посредством современного русского языка нельзя, и потому их написание рекомендуется запомнить.</w:t>
      </w:r>
    </w:p>
    <w:p w:rsidR="00204E7B" w:rsidRDefault="00204E7B" w:rsidP="00204E7B">
      <w:pPr>
        <w:ind w:left="-426" w:right="-5"/>
        <w:jc w:val="both"/>
        <w:rPr>
          <w:sz w:val="28"/>
        </w:rPr>
      </w:pPr>
      <w:r>
        <w:rPr>
          <w:sz w:val="28"/>
        </w:rPr>
        <w:t xml:space="preserve">      Однако, несмотря на бесспорную необходимость формирования орфографической грамотности учащихся, нельзя всю словарную работу превращать </w:t>
      </w:r>
      <w:proofErr w:type="gramStart"/>
      <w:r>
        <w:rPr>
          <w:sz w:val="28"/>
        </w:rPr>
        <w:t>в</w:t>
      </w:r>
      <w:proofErr w:type="gramEnd"/>
      <w:r>
        <w:rPr>
          <w:sz w:val="28"/>
        </w:rPr>
        <w:t xml:space="preserve"> словарно-орфографическую. Работа над правописанием учащихся приобретает смысл лишь в общем контексте развития их речи. Об этом писали известные методисты: В. И. </w:t>
      </w:r>
      <w:proofErr w:type="spellStart"/>
      <w:r>
        <w:rPr>
          <w:sz w:val="28"/>
        </w:rPr>
        <w:t>Чернышов</w:t>
      </w:r>
      <w:proofErr w:type="spellEnd"/>
      <w:r>
        <w:rPr>
          <w:sz w:val="28"/>
        </w:rPr>
        <w:t xml:space="preserve">, К. Д. Алферов, М. А. Рыбникова, К. Б. </w:t>
      </w:r>
      <w:proofErr w:type="spellStart"/>
      <w:r>
        <w:rPr>
          <w:sz w:val="28"/>
        </w:rPr>
        <w:t>Бархин</w:t>
      </w:r>
      <w:proofErr w:type="spellEnd"/>
      <w:r>
        <w:rPr>
          <w:sz w:val="28"/>
        </w:rPr>
        <w:t xml:space="preserve">, Е.С. </w:t>
      </w:r>
      <w:proofErr w:type="spellStart"/>
      <w:r>
        <w:rPr>
          <w:sz w:val="28"/>
        </w:rPr>
        <w:t>Истрина</w:t>
      </w:r>
      <w:proofErr w:type="spellEnd"/>
      <w:r>
        <w:rPr>
          <w:sz w:val="28"/>
        </w:rPr>
        <w:t xml:space="preserve">, Л. В. Щерба, Н. С. Рождественский, Н. Н. Китаев, Е. И. Никитина, А. И. Власенков, Н. А. </w:t>
      </w:r>
      <w:proofErr w:type="spellStart"/>
      <w:r>
        <w:rPr>
          <w:sz w:val="28"/>
        </w:rPr>
        <w:t>Ипполитова</w:t>
      </w:r>
      <w:proofErr w:type="spellEnd"/>
      <w:r>
        <w:rPr>
          <w:sz w:val="28"/>
        </w:rPr>
        <w:t>.</w:t>
      </w:r>
    </w:p>
    <w:p w:rsidR="00204E7B" w:rsidRDefault="00204E7B" w:rsidP="00204E7B">
      <w:pPr>
        <w:ind w:left="-426" w:right="-5"/>
        <w:jc w:val="both"/>
        <w:rPr>
          <w:sz w:val="28"/>
        </w:rPr>
      </w:pPr>
      <w:r>
        <w:rPr>
          <w:sz w:val="28"/>
        </w:rPr>
        <w:t xml:space="preserve">       В 50 - 60-е годы ХХ века термин "словарная работа" стал пониматься очень широко. Им обозначалась любая работа над словом: подбор слов для иллюстрации грамматического правила, образование от данных слов тех или иных форм или новых слов и тому подобные упражнения, независимо от задачи усвоения учащимися трудных для них слов. Такое широкое понимание термина "словарная работа", по мнению В. А. Добромыслова, "ведет к стиранию специфики работы, </w:t>
      </w:r>
      <w:r>
        <w:rPr>
          <w:sz w:val="28"/>
        </w:rPr>
        <w:lastRenderedPageBreak/>
        <w:t>обозначаемой термином, и потому не оправдано". Он пытается четко определить круг проблем, который решается в рамках словарной работы. Под словарной работой автор понимает систематическую, целенаправленную словарную работу в области лексики, проводимую в целях овладения учащимися незнакомым или знакомым, но трудным для них словарем. Особое внимание ученый уделяет работе над семантикой слова.</w:t>
      </w:r>
    </w:p>
    <w:p w:rsidR="00204E7B" w:rsidRDefault="00204E7B" w:rsidP="00204E7B">
      <w:pPr>
        <w:ind w:left="-426" w:right="-5"/>
        <w:jc w:val="both"/>
        <w:rPr>
          <w:sz w:val="28"/>
        </w:rPr>
      </w:pPr>
      <w:r>
        <w:rPr>
          <w:sz w:val="28"/>
        </w:rPr>
        <w:t xml:space="preserve">       Методике изучения непроверяемых написаний в начальной школе посвящено немало работ, среди которых есть статьи, параграфы или разделы пособий и целые книги. Авторами этих работ рассматриваются различные аспекты данной проблемы. Например, Н. Н. Китаев раскрыл роль </w:t>
      </w:r>
      <w:proofErr w:type="spellStart"/>
      <w:r>
        <w:rPr>
          <w:sz w:val="28"/>
        </w:rPr>
        <w:t>послогового</w:t>
      </w:r>
      <w:proofErr w:type="spellEnd"/>
      <w:r>
        <w:rPr>
          <w:sz w:val="28"/>
        </w:rPr>
        <w:t xml:space="preserve"> проговаривания при усвоении непроверяемых написаний. П. П. Иванов (помимо разработки уже перечисленных вопросов) уточнил последовательность работы с непроверяемыми безударными гласными. Н. С. Рождественский рекомендовал приемы, облегчающие запоминание слов, в частности, группировку слов по орфографическому признаку (например, по начальной букве </w:t>
      </w:r>
      <w:r>
        <w:rPr>
          <w:bCs/>
          <w:i/>
          <w:iCs/>
          <w:sz w:val="28"/>
        </w:rPr>
        <w:t>О</w:t>
      </w:r>
      <w:r>
        <w:rPr>
          <w:sz w:val="28"/>
        </w:rPr>
        <w:t xml:space="preserve">: </w:t>
      </w:r>
      <w:r>
        <w:rPr>
          <w:i/>
          <w:sz w:val="28"/>
        </w:rPr>
        <w:t>отец, обед, орех</w:t>
      </w:r>
      <w:r>
        <w:rPr>
          <w:sz w:val="28"/>
        </w:rPr>
        <w:t xml:space="preserve">), подбор родственных слов и форм, подбор слов по признаку графического сходства и графической противоположности и другие. В. П. </w:t>
      </w:r>
      <w:proofErr w:type="spellStart"/>
      <w:r>
        <w:rPr>
          <w:sz w:val="28"/>
        </w:rPr>
        <w:t>Канакина</w:t>
      </w:r>
      <w:proofErr w:type="spellEnd"/>
      <w:r>
        <w:rPr>
          <w:sz w:val="28"/>
        </w:rPr>
        <w:t xml:space="preserve"> разработала лексико-орфографические упражнения, направленные как на запоминание написания трудных слов, так и на развитие мышления и речи учащихся. В. В. Агафонов в работе над словарными словами предложил опираться на ассоциации (слуховые и зрительные), тем самым предоставляя возможность подключать эмоционально-образную память. Л. В. Савельева с целью рационализации процесса запоминания словарных лексем на этапе первичного восприятия рекомендует опору на главный тип памяти школьника (зрительный – без проговаривания, моторный – с обязательным негромким  проговариванием, слуховой – без проговаривания и зрительного восприятия).   В. В. </w:t>
      </w:r>
      <w:proofErr w:type="spellStart"/>
      <w:r>
        <w:rPr>
          <w:sz w:val="28"/>
        </w:rPr>
        <w:t>Ераткина</w:t>
      </w:r>
      <w:proofErr w:type="spellEnd"/>
      <w:r>
        <w:rPr>
          <w:sz w:val="28"/>
        </w:rPr>
        <w:t xml:space="preserve">, опираясь на данные психолого-педагогических и лингвометодических источников, перечислила и охарактеризовала довольно большое количество приемов, направленных на активизацию учебной деятельности при обучении непроверяемым написаниям. </w:t>
      </w:r>
      <w:proofErr w:type="gramStart"/>
      <w:r>
        <w:rPr>
          <w:sz w:val="28"/>
        </w:rPr>
        <w:t xml:space="preserve">Наиболее эффективными В. В. </w:t>
      </w:r>
      <w:proofErr w:type="spellStart"/>
      <w:r>
        <w:rPr>
          <w:sz w:val="28"/>
        </w:rPr>
        <w:t>Ераткина</w:t>
      </w:r>
      <w:proofErr w:type="spellEnd"/>
      <w:r>
        <w:rPr>
          <w:sz w:val="28"/>
        </w:rPr>
        <w:t xml:space="preserve"> считает следующие приемы: запись слов по алфавиту, группировка и запись слов по орфографическим признакам, подбор и запись однокоренных слов других частей речи, подбор слов с иноязычными элементами, подбор синонимов и антонимов, составление и дописывание таблиц, выборочный ответ, сопоставление "противоположных" орфограмм, составление словосочетаний, замена словосочетаний и описательных оборотов отдельными словами, письменный пересказ текста с использованием данных</w:t>
      </w:r>
      <w:proofErr w:type="gramEnd"/>
      <w:r>
        <w:rPr>
          <w:sz w:val="28"/>
        </w:rPr>
        <w:t xml:space="preserve"> слов, выборочное списывание, сочинение по опорным словам. О. Н. Левушкина и С. В. Ярославцева решают проблему усвоения слов с непроверяемыми написаниями с помощью работы с этимологической справкой, содержащей информацию о происхождении слова, его первоначальном (имманентном) значении.</w:t>
      </w:r>
    </w:p>
    <w:p w:rsidR="00204E7B" w:rsidRDefault="00204E7B" w:rsidP="00204E7B">
      <w:pPr>
        <w:ind w:left="-426" w:right="-5"/>
        <w:jc w:val="both"/>
        <w:rPr>
          <w:sz w:val="28"/>
        </w:rPr>
      </w:pPr>
      <w:r>
        <w:rPr>
          <w:sz w:val="28"/>
        </w:rPr>
        <w:t xml:space="preserve">      Все названные приемы хорошо известны в методике и широко применяются в начальной школе.  </w:t>
      </w:r>
    </w:p>
    <w:p w:rsidR="00204E7B" w:rsidRDefault="00204E7B" w:rsidP="00204E7B">
      <w:pPr>
        <w:ind w:left="-426" w:right="-5"/>
        <w:jc w:val="both"/>
        <w:rPr>
          <w:sz w:val="28"/>
        </w:rPr>
      </w:pPr>
      <w:r>
        <w:rPr>
          <w:sz w:val="28"/>
        </w:rPr>
        <w:t xml:space="preserve">      В настоящее время под "словарной работой" принято понимать изучение правописания слов, не проверяемых правилами, трудных по написанию или малоизвестных, в контексте усвоения учащимися новых слов и значений, оттенков значений, </w:t>
      </w:r>
      <w:r>
        <w:rPr>
          <w:sz w:val="28"/>
        </w:rPr>
        <w:lastRenderedPageBreak/>
        <w:t>эмоционально-экспрессивных окрасок слов, сфер их  употребления, их многозначности и переносных значений, усвоения синонимов, антонимов, омонимов, а также в контексте активизации словаря.</w:t>
      </w:r>
    </w:p>
    <w:p w:rsidR="00204E7B" w:rsidRDefault="00204E7B" w:rsidP="00204E7B">
      <w:pPr>
        <w:ind w:left="-426" w:right="-5"/>
        <w:jc w:val="both"/>
        <w:rPr>
          <w:sz w:val="28"/>
        </w:rPr>
      </w:pPr>
      <w:r>
        <w:rPr>
          <w:sz w:val="28"/>
        </w:rPr>
        <w:t xml:space="preserve">      Опираясь на современное понимание термина "словарная работа", все ее многообразие можно разделить на два направления: лексическая работа и орфографическая работа.</w:t>
      </w:r>
    </w:p>
    <w:p w:rsidR="00204E7B" w:rsidRDefault="00204E7B" w:rsidP="00BB0197">
      <w:pPr>
        <w:ind w:left="-426" w:right="-5"/>
        <w:jc w:val="center"/>
        <w:rPr>
          <w:sz w:val="28"/>
        </w:rPr>
      </w:pPr>
    </w:p>
    <w:p w:rsidR="00BB0197" w:rsidRDefault="00BB0197" w:rsidP="00BB0197">
      <w:pPr>
        <w:pStyle w:val="a3"/>
        <w:jc w:val="center"/>
        <w:rPr>
          <w:rFonts w:ascii="Times New Roman" w:hAnsi="Times New Roman"/>
          <w:b/>
          <w:sz w:val="28"/>
          <w:szCs w:val="28"/>
        </w:rPr>
      </w:pPr>
      <w:r>
        <w:rPr>
          <w:rFonts w:ascii="Times New Roman" w:hAnsi="Times New Roman"/>
          <w:b/>
          <w:sz w:val="28"/>
          <w:szCs w:val="28"/>
        </w:rPr>
        <w:t xml:space="preserve">4. </w:t>
      </w:r>
      <w:r w:rsidRPr="00BB0197">
        <w:rPr>
          <w:rFonts w:ascii="Times New Roman" w:hAnsi="Times New Roman"/>
          <w:b/>
          <w:sz w:val="28"/>
          <w:szCs w:val="28"/>
        </w:rPr>
        <w:t>Технология опыта.</w:t>
      </w:r>
    </w:p>
    <w:p w:rsidR="00204E7B" w:rsidRDefault="00BB0197" w:rsidP="00BB0197">
      <w:pPr>
        <w:pStyle w:val="a3"/>
        <w:jc w:val="center"/>
        <w:rPr>
          <w:rFonts w:ascii="Times New Roman" w:hAnsi="Times New Roman"/>
          <w:b/>
          <w:sz w:val="28"/>
          <w:szCs w:val="28"/>
        </w:rPr>
      </w:pPr>
      <w:r w:rsidRPr="00BB0197">
        <w:rPr>
          <w:rFonts w:ascii="Times New Roman" w:hAnsi="Times New Roman"/>
          <w:b/>
          <w:sz w:val="28"/>
          <w:szCs w:val="28"/>
        </w:rPr>
        <w:t>Система конкретных педагогических действий, содержание, методы, приёмы воспитания и обучения.</w:t>
      </w:r>
    </w:p>
    <w:p w:rsidR="008F4FAC" w:rsidRPr="004F0C5E" w:rsidRDefault="008F4FAC" w:rsidP="008F4FAC">
      <w:pPr>
        <w:rPr>
          <w:color w:val="FF0000"/>
          <w:sz w:val="28"/>
          <w:szCs w:val="28"/>
        </w:rPr>
      </w:pPr>
      <w:r>
        <w:rPr>
          <w:color w:val="000000"/>
          <w:sz w:val="28"/>
          <w:szCs w:val="28"/>
          <w:lang w:eastAsia="ru-RU"/>
        </w:rPr>
        <w:tab/>
      </w:r>
      <w:r w:rsidRPr="003E3274">
        <w:rPr>
          <w:color w:val="000000"/>
          <w:sz w:val="28"/>
          <w:szCs w:val="28"/>
          <w:lang w:eastAsia="ru-RU"/>
        </w:rPr>
        <w:t xml:space="preserve">Передовой опыт учителей и специальные эксперименты убедительно свидетельствуют, что работу над непроверяемыми написаниями можно рационализировать. Суть рационализации в том, что в процессе обучения написаниям указанного типа активизируется мыслительная деятельность и память учащихся, что даёт значительно более высокую эффективность, чем изучение непроверяемых </w:t>
      </w:r>
      <w:r>
        <w:rPr>
          <w:color w:val="000000"/>
          <w:sz w:val="28"/>
          <w:szCs w:val="28"/>
          <w:lang w:eastAsia="ru-RU"/>
        </w:rPr>
        <w:t>написаний "в словарном порядке".</w:t>
      </w:r>
    </w:p>
    <w:p w:rsidR="008F4FAC" w:rsidRPr="00A776E8" w:rsidRDefault="008F4FAC" w:rsidP="008F4FAC">
      <w:pPr>
        <w:pStyle w:val="a7"/>
        <w:shd w:val="clear" w:color="auto" w:fill="FFFFFF"/>
        <w:spacing w:before="0" w:beforeAutospacing="0" w:after="0" w:afterAutospacing="0"/>
        <w:rPr>
          <w:sz w:val="28"/>
          <w:szCs w:val="28"/>
        </w:rPr>
      </w:pPr>
      <w:r w:rsidRPr="003E3274">
        <w:rPr>
          <w:color w:val="000000"/>
          <w:sz w:val="28"/>
          <w:szCs w:val="28"/>
        </w:rPr>
        <w:t xml:space="preserve">Следовательно, чтобы "рационализировать" словарно-орфографическую работу в школе, необходимо применение на уроках русского языка таких приёмов запоминания слов с непроверяемыми орфограммами, которые активизировали </w:t>
      </w:r>
      <w:r w:rsidRPr="00A776E8">
        <w:rPr>
          <w:sz w:val="28"/>
          <w:szCs w:val="28"/>
        </w:rPr>
        <w:t>бы речевое развитие, мыслительную деятельность и память учащихся.</w:t>
      </w:r>
      <w:r w:rsidRPr="00A776E8">
        <w:rPr>
          <w:sz w:val="28"/>
          <w:szCs w:val="28"/>
          <w:shd w:val="clear" w:color="auto" w:fill="FFFFFF"/>
        </w:rPr>
        <w:t xml:space="preserve"> </w:t>
      </w:r>
      <w:r w:rsidRPr="00A776E8">
        <w:rPr>
          <w:sz w:val="28"/>
          <w:szCs w:val="28"/>
        </w:rPr>
        <w:t>Поэтому для такой цели лучше избирать слова самостоятельные, а не служебные. Перед тем, как предложить учащимся слово для разбора, его обязательно следует до урока всесторонне разобрать самому учителю. Всесторонний анализ слова является перспективным упражнением, помогающим систематически проверять материал программы, воспитывающим у детей более полное, “объёмно” представление о языке как системе систем.</w:t>
      </w:r>
    </w:p>
    <w:p w:rsidR="008F4FAC" w:rsidRPr="00A776E8" w:rsidRDefault="008F4FAC" w:rsidP="008F4FAC">
      <w:pPr>
        <w:shd w:val="clear" w:color="auto" w:fill="FFFFFF"/>
        <w:rPr>
          <w:sz w:val="28"/>
          <w:szCs w:val="28"/>
          <w:lang w:eastAsia="ru-RU"/>
        </w:rPr>
      </w:pPr>
      <w:r w:rsidRPr="00A776E8">
        <w:rPr>
          <w:sz w:val="28"/>
          <w:szCs w:val="28"/>
          <w:lang w:eastAsia="ru-RU"/>
        </w:rPr>
        <w:t>Для обогащения словаря учащихся часто использую следующие упражнения:</w:t>
      </w:r>
    </w:p>
    <w:p w:rsidR="008F4FAC" w:rsidRPr="00A776E8" w:rsidRDefault="008F4FAC" w:rsidP="008F4FAC">
      <w:pPr>
        <w:numPr>
          <w:ilvl w:val="0"/>
          <w:numId w:val="21"/>
        </w:numPr>
        <w:shd w:val="clear" w:color="auto" w:fill="FFFFFF"/>
        <w:suppressAutoHyphens w:val="0"/>
        <w:ind w:left="754" w:hanging="737"/>
        <w:jc w:val="both"/>
        <w:rPr>
          <w:sz w:val="28"/>
          <w:szCs w:val="28"/>
          <w:lang w:eastAsia="ru-RU"/>
        </w:rPr>
      </w:pPr>
      <w:r w:rsidRPr="00A776E8">
        <w:rPr>
          <w:sz w:val="28"/>
          <w:szCs w:val="28"/>
          <w:lang w:eastAsia="ru-RU"/>
        </w:rPr>
        <w:t>Лексический диктант (диктуемым словам учащиеся дают толкование)</w:t>
      </w:r>
    </w:p>
    <w:p w:rsidR="008F4FAC" w:rsidRPr="00A776E8" w:rsidRDefault="008F4FAC" w:rsidP="008F4FAC">
      <w:pPr>
        <w:numPr>
          <w:ilvl w:val="0"/>
          <w:numId w:val="21"/>
        </w:numPr>
        <w:shd w:val="clear" w:color="auto" w:fill="FFFFFF"/>
        <w:suppressAutoHyphens w:val="0"/>
        <w:ind w:left="754" w:hanging="737"/>
        <w:jc w:val="both"/>
        <w:rPr>
          <w:sz w:val="28"/>
          <w:szCs w:val="28"/>
          <w:lang w:eastAsia="ru-RU"/>
        </w:rPr>
      </w:pPr>
      <w:r w:rsidRPr="00A776E8">
        <w:rPr>
          <w:sz w:val="28"/>
          <w:szCs w:val="28"/>
          <w:lang w:eastAsia="ru-RU"/>
        </w:rPr>
        <w:t>Диктант “Угадай словечко!” (учитель даёт толкование, дети записывают само слово).</w:t>
      </w:r>
    </w:p>
    <w:p w:rsidR="008F4FAC" w:rsidRPr="00A776E8" w:rsidRDefault="008F4FAC" w:rsidP="008F4FAC">
      <w:pPr>
        <w:numPr>
          <w:ilvl w:val="0"/>
          <w:numId w:val="21"/>
        </w:numPr>
        <w:shd w:val="clear" w:color="auto" w:fill="FFFFFF"/>
        <w:suppressAutoHyphens w:val="0"/>
        <w:ind w:left="754" w:hanging="737"/>
        <w:jc w:val="both"/>
        <w:rPr>
          <w:sz w:val="28"/>
          <w:szCs w:val="28"/>
          <w:lang w:eastAsia="ru-RU"/>
        </w:rPr>
      </w:pPr>
      <w:r w:rsidRPr="00A776E8">
        <w:rPr>
          <w:sz w:val="28"/>
          <w:szCs w:val="28"/>
          <w:lang w:eastAsia="ru-RU"/>
        </w:rPr>
        <w:t>Орфографический диктант (правильное произнесение записанных на уроке слов)</w:t>
      </w:r>
    </w:p>
    <w:p w:rsidR="008F4FAC" w:rsidRPr="00A776E8" w:rsidRDefault="008F4FAC" w:rsidP="008F4FAC">
      <w:pPr>
        <w:numPr>
          <w:ilvl w:val="0"/>
          <w:numId w:val="21"/>
        </w:numPr>
        <w:shd w:val="clear" w:color="auto" w:fill="FFFFFF"/>
        <w:suppressAutoHyphens w:val="0"/>
        <w:ind w:left="754" w:hanging="737"/>
        <w:jc w:val="both"/>
        <w:rPr>
          <w:sz w:val="28"/>
          <w:szCs w:val="28"/>
          <w:lang w:eastAsia="ru-RU"/>
        </w:rPr>
      </w:pPr>
      <w:r w:rsidRPr="00A776E8">
        <w:rPr>
          <w:sz w:val="28"/>
          <w:szCs w:val="28"/>
          <w:lang w:eastAsia="ru-RU"/>
        </w:rPr>
        <w:t>Зрительные диктанты</w:t>
      </w:r>
    </w:p>
    <w:p w:rsidR="008F4FAC" w:rsidRPr="00A776E8" w:rsidRDefault="008F4FAC" w:rsidP="008F4FAC">
      <w:pPr>
        <w:numPr>
          <w:ilvl w:val="0"/>
          <w:numId w:val="21"/>
        </w:numPr>
        <w:shd w:val="clear" w:color="auto" w:fill="FFFFFF"/>
        <w:suppressAutoHyphens w:val="0"/>
        <w:ind w:left="754" w:hanging="737"/>
        <w:jc w:val="both"/>
        <w:rPr>
          <w:sz w:val="28"/>
          <w:szCs w:val="28"/>
          <w:lang w:eastAsia="ru-RU"/>
        </w:rPr>
      </w:pPr>
      <w:r w:rsidRPr="00A776E8">
        <w:rPr>
          <w:sz w:val="28"/>
          <w:szCs w:val="28"/>
          <w:lang w:eastAsia="ru-RU"/>
        </w:rPr>
        <w:t>Задание “Объясни разницу” - работа с парами слов, сходных по звучанию, но разных по значению (представить - предоставить, надеть - одеть); она помогает предупредить ошибки в употреблении данных слов, вызванные незнанием их точного значения. Таким образом, идёт усвоение лексико-семантического уровня слова.</w:t>
      </w:r>
    </w:p>
    <w:p w:rsidR="008F4FAC" w:rsidRPr="00A776E8" w:rsidRDefault="008F4FAC" w:rsidP="008F4FAC">
      <w:pPr>
        <w:numPr>
          <w:ilvl w:val="0"/>
          <w:numId w:val="21"/>
        </w:numPr>
        <w:shd w:val="clear" w:color="auto" w:fill="FFFFFF"/>
        <w:suppressAutoHyphens w:val="0"/>
        <w:ind w:left="754" w:hanging="737"/>
        <w:jc w:val="both"/>
        <w:rPr>
          <w:sz w:val="28"/>
          <w:szCs w:val="28"/>
          <w:lang w:eastAsia="ru-RU"/>
        </w:rPr>
      </w:pPr>
      <w:r w:rsidRPr="00A776E8">
        <w:rPr>
          <w:sz w:val="28"/>
          <w:szCs w:val="28"/>
          <w:lang w:eastAsia="ru-RU"/>
        </w:rPr>
        <w:t>Проверочные словарные диктанты (2 раза в месяц)</w:t>
      </w:r>
      <w:r>
        <w:rPr>
          <w:sz w:val="28"/>
          <w:szCs w:val="28"/>
          <w:lang w:eastAsia="ru-RU"/>
        </w:rPr>
        <w:t>.</w:t>
      </w:r>
    </w:p>
    <w:p w:rsidR="008F4FAC" w:rsidRDefault="008F4FAC" w:rsidP="008F4FAC">
      <w:pPr>
        <w:shd w:val="clear" w:color="auto" w:fill="FFFFFF"/>
        <w:rPr>
          <w:sz w:val="28"/>
          <w:szCs w:val="28"/>
          <w:shd w:val="clear" w:color="auto" w:fill="FFFFFF"/>
        </w:rPr>
      </w:pPr>
      <w:r w:rsidRPr="00A776E8">
        <w:rPr>
          <w:sz w:val="28"/>
          <w:szCs w:val="28"/>
          <w:lang w:eastAsia="ru-RU"/>
        </w:rPr>
        <w:t>Большое внимание уделя</w:t>
      </w:r>
      <w:r>
        <w:rPr>
          <w:sz w:val="28"/>
          <w:szCs w:val="28"/>
          <w:lang w:eastAsia="ru-RU"/>
        </w:rPr>
        <w:t xml:space="preserve">ется </w:t>
      </w:r>
      <w:r w:rsidRPr="00A776E8">
        <w:rPr>
          <w:sz w:val="28"/>
          <w:szCs w:val="28"/>
          <w:lang w:eastAsia="ru-RU"/>
        </w:rPr>
        <w:t>работе со словарями. Школьный орфографический словарь - необходимый инструмент для работы на каждом уроке русского языка.</w:t>
      </w:r>
      <w:r>
        <w:rPr>
          <w:sz w:val="28"/>
          <w:szCs w:val="28"/>
          <w:lang w:eastAsia="ru-RU"/>
        </w:rPr>
        <w:t xml:space="preserve"> </w:t>
      </w:r>
      <w:r w:rsidRPr="00A776E8">
        <w:rPr>
          <w:sz w:val="28"/>
          <w:szCs w:val="28"/>
          <w:shd w:val="clear" w:color="auto" w:fill="FFFFFF"/>
        </w:rPr>
        <w:t xml:space="preserve">Именно поэтому так много внимания уделяется формированию потребности и </w:t>
      </w:r>
      <w:r w:rsidRPr="00A776E8">
        <w:rPr>
          <w:sz w:val="28"/>
          <w:szCs w:val="28"/>
          <w:shd w:val="clear" w:color="auto" w:fill="FFFFFF"/>
        </w:rPr>
        <w:lastRenderedPageBreak/>
        <w:t>использовании справочной литературы. Работа со словом, теснейшим образом связанная со словарём, способствует повышению не только языковой культуры уч</w:t>
      </w:r>
      <w:r>
        <w:rPr>
          <w:sz w:val="28"/>
          <w:szCs w:val="28"/>
          <w:shd w:val="clear" w:color="auto" w:fill="FFFFFF"/>
        </w:rPr>
        <w:t>ащихся, но и их общей культуры.</w:t>
      </w:r>
    </w:p>
    <w:p w:rsidR="008F4FAC" w:rsidRDefault="008F4FAC" w:rsidP="008F4FAC">
      <w:pPr>
        <w:shd w:val="clear" w:color="auto" w:fill="FFFFFF"/>
        <w:spacing w:after="150"/>
        <w:textAlignment w:val="baseline"/>
        <w:rPr>
          <w:sz w:val="28"/>
          <w:szCs w:val="28"/>
          <w:shd w:val="clear" w:color="auto" w:fill="FFFFFF"/>
        </w:rPr>
      </w:pPr>
      <w:r w:rsidRPr="00A776E8">
        <w:rPr>
          <w:sz w:val="28"/>
          <w:szCs w:val="28"/>
          <w:shd w:val="clear" w:color="auto" w:fill="FFFFFF"/>
        </w:rPr>
        <w:t>Словарная работа как важная часть урока способствует развитию речи учащихся, обогащению их словарного запаса и присутствует на каждом уроке, являясь важным моментом в его структуре. Дело учителя определить в уроке подходящее место для неё, сократить или увеличить время знакомства со словом, освоения его.</w:t>
      </w:r>
      <w:r>
        <w:rPr>
          <w:sz w:val="28"/>
          <w:szCs w:val="28"/>
          <w:shd w:val="clear" w:color="auto" w:fill="FFFFFF"/>
        </w:rPr>
        <w:t xml:space="preserve"> </w:t>
      </w:r>
    </w:p>
    <w:p w:rsidR="00C4397D" w:rsidRPr="008F4FAC" w:rsidRDefault="00C4397D" w:rsidP="008F4FAC">
      <w:pPr>
        <w:shd w:val="clear" w:color="auto" w:fill="FFFFFF"/>
        <w:spacing w:after="150"/>
        <w:textAlignment w:val="baseline"/>
        <w:rPr>
          <w:sz w:val="28"/>
          <w:szCs w:val="28"/>
          <w:shd w:val="clear" w:color="auto" w:fill="FFFFFF"/>
        </w:rPr>
      </w:pPr>
      <w:r w:rsidRPr="008F4FAC">
        <w:rPr>
          <w:b/>
          <w:i/>
          <w:sz w:val="28"/>
        </w:rPr>
        <w:t>В своей работе я предлагаю систему обогащения речи младших школьников лексическими средствами</w:t>
      </w:r>
      <w:proofErr w:type="gramStart"/>
      <w:r>
        <w:rPr>
          <w:sz w:val="28"/>
        </w:rPr>
        <w:t xml:space="preserve"> .</w:t>
      </w:r>
      <w:proofErr w:type="gramEnd"/>
      <w:r>
        <w:rPr>
          <w:sz w:val="28"/>
        </w:rPr>
        <w:t xml:space="preserve"> Основанием системы является уровневая структура языка. Методика лексической работы на уроках русского языка, на мой взгляд, должна включать в себя пять основных направлений:</w:t>
      </w:r>
    </w:p>
    <w:p w:rsidR="00C4397D" w:rsidRDefault="00C4397D" w:rsidP="008F4FAC">
      <w:pPr>
        <w:ind w:right="-5"/>
        <w:rPr>
          <w:sz w:val="28"/>
        </w:rPr>
      </w:pPr>
      <w:r>
        <w:rPr>
          <w:sz w:val="28"/>
        </w:rPr>
        <w:t>1) токование конкретной лексемы;</w:t>
      </w:r>
    </w:p>
    <w:p w:rsidR="00C4397D" w:rsidRDefault="00C4397D" w:rsidP="008F4FAC">
      <w:pPr>
        <w:ind w:right="-5"/>
        <w:rPr>
          <w:sz w:val="28"/>
        </w:rPr>
      </w:pPr>
      <w:r>
        <w:rPr>
          <w:sz w:val="28"/>
        </w:rPr>
        <w:t>2) этимологический анализ слова;</w:t>
      </w:r>
    </w:p>
    <w:p w:rsidR="00C4397D" w:rsidRDefault="00C4397D" w:rsidP="008F4FAC">
      <w:pPr>
        <w:ind w:right="-5"/>
        <w:rPr>
          <w:sz w:val="28"/>
        </w:rPr>
      </w:pPr>
      <w:r>
        <w:rPr>
          <w:sz w:val="28"/>
        </w:rPr>
        <w:t>3) синонимические связи;</w:t>
      </w:r>
    </w:p>
    <w:p w:rsidR="00C4397D" w:rsidRDefault="00C4397D" w:rsidP="008F4FAC">
      <w:pPr>
        <w:ind w:right="-5"/>
        <w:rPr>
          <w:sz w:val="28"/>
        </w:rPr>
      </w:pPr>
      <w:r>
        <w:rPr>
          <w:sz w:val="28"/>
        </w:rPr>
        <w:t>4) антонимические связи;</w:t>
      </w:r>
    </w:p>
    <w:p w:rsidR="00C4397D" w:rsidRDefault="00C4397D" w:rsidP="008F4FAC">
      <w:pPr>
        <w:ind w:right="-5"/>
        <w:rPr>
          <w:sz w:val="28"/>
        </w:rPr>
      </w:pPr>
      <w:r>
        <w:rPr>
          <w:sz w:val="28"/>
        </w:rPr>
        <w:t>5) фразеологические отношения.</w:t>
      </w:r>
    </w:p>
    <w:p w:rsidR="00C4397D" w:rsidRDefault="00C4397D" w:rsidP="008F4FAC">
      <w:pPr>
        <w:ind w:right="-5"/>
        <w:rPr>
          <w:sz w:val="28"/>
        </w:rPr>
      </w:pPr>
      <w:r>
        <w:rPr>
          <w:sz w:val="28"/>
        </w:rPr>
        <w:t>Опишу в общих чертах методику работы по каждому из выше названных направлений.</w:t>
      </w:r>
    </w:p>
    <w:p w:rsidR="00C4397D" w:rsidRDefault="00C4397D" w:rsidP="008F4FAC">
      <w:pPr>
        <w:ind w:right="-428"/>
        <w:rPr>
          <w:sz w:val="28"/>
          <w:szCs w:val="20"/>
        </w:rPr>
      </w:pPr>
    </w:p>
    <w:p w:rsidR="00C4397D" w:rsidRDefault="00C4397D" w:rsidP="00C4397D">
      <w:pPr>
        <w:pStyle w:val="2"/>
        <w:numPr>
          <w:ilvl w:val="1"/>
          <w:numId w:val="2"/>
        </w:numPr>
        <w:ind w:left="0" w:firstLine="0"/>
      </w:pPr>
      <w:r>
        <w:t>Толкование лексемы</w:t>
      </w:r>
    </w:p>
    <w:p w:rsidR="00C4397D" w:rsidRDefault="00C4397D" w:rsidP="00C4397D">
      <w:pPr>
        <w:ind w:left="-426" w:right="-5"/>
        <w:jc w:val="center"/>
        <w:rPr>
          <w:sz w:val="28"/>
          <w:szCs w:val="20"/>
          <w:u w:val="single"/>
        </w:rPr>
      </w:pPr>
    </w:p>
    <w:p w:rsidR="00C4397D" w:rsidRDefault="00C4397D" w:rsidP="00C4397D">
      <w:pPr>
        <w:ind w:left="-426" w:right="-5"/>
        <w:jc w:val="both"/>
        <w:rPr>
          <w:sz w:val="28"/>
        </w:rPr>
      </w:pPr>
      <w:r>
        <w:rPr>
          <w:sz w:val="28"/>
        </w:rPr>
        <w:t xml:space="preserve">      В объяснении значений слов важно руководствоваться общей дидактической задачей повышения степени самостоятельности познавательной активности учащихся, добиваться, чтобы сами школьники пытались объяснять значения слов. В связи с этим можно выделить три основных способа толкования лексического значения слова: наглядный, семантический, контекстуальный. Данные методы являются очень эффективными, но в своей работе учитель должен дифференцировать их по степени сложности. Так, наглядный метод лучше всего использовать на первых этапах обучения. Он позволит идти к слову от представления, от действительности и будет способствовать сознательному использованию слов в речи. </w:t>
      </w:r>
      <w:proofErr w:type="gramStart"/>
      <w:r>
        <w:rPr>
          <w:sz w:val="28"/>
        </w:rPr>
        <w:t>Семантический</w:t>
      </w:r>
      <w:proofErr w:type="gramEnd"/>
      <w:r>
        <w:rPr>
          <w:sz w:val="28"/>
        </w:rPr>
        <w:t xml:space="preserve"> и контекстуальный методы толкования слов лучше начинать использовать со второго класса, причем параллельно с наглядным. Не менее интересным приемом объяснения значения слова является работа с загадками. Ученики читают загадку, отгадывают ее и доказывают, что отгадка правильна. Разнообразит работу по объяснению значения слова занимательный материал, умело подобранный учителем.</w:t>
      </w:r>
    </w:p>
    <w:p w:rsidR="00C4397D" w:rsidRDefault="00C4397D" w:rsidP="00C4397D">
      <w:pPr>
        <w:ind w:left="-426" w:right="-5"/>
        <w:jc w:val="both"/>
        <w:rPr>
          <w:sz w:val="28"/>
          <w:szCs w:val="20"/>
        </w:rPr>
      </w:pPr>
    </w:p>
    <w:p w:rsidR="00C4397D" w:rsidRDefault="00C4397D" w:rsidP="00C4397D">
      <w:pPr>
        <w:pStyle w:val="2"/>
        <w:numPr>
          <w:ilvl w:val="1"/>
          <w:numId w:val="2"/>
        </w:numPr>
        <w:ind w:left="0" w:firstLine="0"/>
      </w:pPr>
      <w:r>
        <w:lastRenderedPageBreak/>
        <w:t>Этимологический анализ</w:t>
      </w:r>
    </w:p>
    <w:p w:rsidR="00C4397D" w:rsidRDefault="00C4397D" w:rsidP="00C4397D">
      <w:pPr>
        <w:ind w:left="-426" w:right="-5"/>
        <w:jc w:val="both"/>
        <w:rPr>
          <w:sz w:val="28"/>
          <w:szCs w:val="20"/>
        </w:rPr>
      </w:pPr>
    </w:p>
    <w:p w:rsidR="00C4397D" w:rsidRDefault="00C4397D" w:rsidP="00C4397D">
      <w:pPr>
        <w:ind w:left="-426" w:right="-5"/>
        <w:jc w:val="both"/>
        <w:rPr>
          <w:sz w:val="28"/>
        </w:rPr>
      </w:pPr>
      <w:r>
        <w:rPr>
          <w:sz w:val="28"/>
        </w:rPr>
        <w:t xml:space="preserve">      Этимологическая справка содержит информацию о происхождении слова, его первоначальном значении. Она является одним из средств, обеспечивающих осмысленность и прочность запоминания непроверяемых написаний. Обращаясь к прошлому слова, дети открывают для себя его место в современном языке; точнее и вернее понимая смысл слова, сознательно усваивают его орфографический "облик", лучше чувствуют его художественно-выразительные возможности. Рассказы об истории и происхождении слов - одно из действенных сре</w:t>
      </w:r>
      <w:proofErr w:type="gramStart"/>
      <w:r>
        <w:rPr>
          <w:sz w:val="28"/>
        </w:rPr>
        <w:t>дств сд</w:t>
      </w:r>
      <w:proofErr w:type="gramEnd"/>
      <w:r>
        <w:rPr>
          <w:sz w:val="28"/>
        </w:rPr>
        <w:t>елать обучение русскому языку в школе не только по-настоящему обучающим, развивающим и воспитывающим, но и интересным, занимательным.</w:t>
      </w:r>
    </w:p>
    <w:p w:rsidR="00C4397D" w:rsidRDefault="00C4397D" w:rsidP="00C4397D">
      <w:pPr>
        <w:ind w:left="-426" w:right="-5"/>
        <w:jc w:val="both"/>
        <w:rPr>
          <w:sz w:val="28"/>
        </w:rPr>
      </w:pPr>
      <w:r>
        <w:rPr>
          <w:sz w:val="28"/>
        </w:rPr>
        <w:t xml:space="preserve">     Элементы этимологического анализа можно вводить в работу уже в первом классе по окончании периода обучения грамоте. Пропедевтическая работа должна начинаться со знакомства с этимологией исконно русских звукоподражательных слов. Затем можно переходить к этимологическому анализу остальных языковых единиц. Желательно, чтобы учащиеся после прослушивания этимологической справки кратко записывали историю слова в тетрадь. Например: МЕДВЕДЬ - МЕД, ВЕДАЮЩИЙ = "знающий, где есть мед". Позднее, после того, как дети познакомятся с понятием "корень слова" в современном русском языке, можно ввести понятие "исторический корень слова". Разграничение этих понятий создаст основу для осознанного запоминания значения и написания слова.</w:t>
      </w:r>
    </w:p>
    <w:p w:rsidR="00C4397D" w:rsidRDefault="00C4397D" w:rsidP="00C4397D">
      <w:pPr>
        <w:ind w:left="-426" w:right="-5"/>
        <w:jc w:val="both"/>
        <w:rPr>
          <w:sz w:val="28"/>
        </w:rPr>
      </w:pPr>
      <w:r>
        <w:rPr>
          <w:sz w:val="28"/>
        </w:rPr>
        <w:t xml:space="preserve">     Этимологический анализ слов может показаться труднодоступным для учащихся начальных классов, но практика показывает, что дети не только хорошо запоминают иностранные слова, от которых произошли слова в русском языке, но и умело пользуются ими для проверки. Также важно значение имманентных (изначальных) значений производящих слов для правильного употребления производных от них в русском языке.</w:t>
      </w:r>
    </w:p>
    <w:p w:rsidR="00C4397D" w:rsidRDefault="00C4397D" w:rsidP="00C4397D">
      <w:pPr>
        <w:ind w:left="-426" w:right="-5"/>
        <w:jc w:val="both"/>
        <w:rPr>
          <w:sz w:val="28"/>
        </w:rPr>
      </w:pPr>
      <w:r>
        <w:rPr>
          <w:sz w:val="28"/>
        </w:rPr>
        <w:t xml:space="preserve">     Ознакомление детей с этимологией слова будет способствовать не только развитию внимания к языку, развитию орфографической зоркости, обогащению словарного запаса, но и возникновению интереса к овладению секретами родного языка.</w:t>
      </w:r>
    </w:p>
    <w:p w:rsidR="00C4397D" w:rsidRDefault="00C4397D" w:rsidP="00C4397D">
      <w:pPr>
        <w:ind w:left="-426" w:right="-5"/>
        <w:jc w:val="both"/>
        <w:rPr>
          <w:sz w:val="28"/>
          <w:szCs w:val="20"/>
        </w:rPr>
      </w:pPr>
    </w:p>
    <w:p w:rsidR="00C4397D" w:rsidRDefault="00C4397D" w:rsidP="00C4397D">
      <w:pPr>
        <w:pStyle w:val="3"/>
        <w:numPr>
          <w:ilvl w:val="2"/>
          <w:numId w:val="2"/>
        </w:numPr>
        <w:ind w:left="0" w:firstLine="0"/>
      </w:pPr>
      <w:r>
        <w:t>Работа с синонимами</w:t>
      </w:r>
    </w:p>
    <w:p w:rsidR="00C4397D" w:rsidRDefault="00C4397D" w:rsidP="00C4397D">
      <w:pPr>
        <w:ind w:left="-426" w:right="-5"/>
        <w:jc w:val="both"/>
        <w:rPr>
          <w:sz w:val="28"/>
          <w:szCs w:val="20"/>
        </w:rPr>
      </w:pPr>
    </w:p>
    <w:p w:rsidR="00C4397D" w:rsidRDefault="00C4397D" w:rsidP="00C4397D">
      <w:pPr>
        <w:ind w:left="-426" w:right="-5"/>
        <w:jc w:val="both"/>
        <w:rPr>
          <w:sz w:val="28"/>
        </w:rPr>
      </w:pPr>
      <w:r>
        <w:rPr>
          <w:sz w:val="28"/>
        </w:rPr>
        <w:t xml:space="preserve">     Работа над синонимами должна начинаться с первого класса. На этом этапе детям не следует давать теоретические сведения об этом явлении, термин "синонимы" целесообразнее заменять термином "слова - братья" или "слова - друзья". Знакомство с этим явлением языка можно организовать следующим образом: "Сегодня мы познакомимся с такими словами, которые по-разному называют один и тот же предмет, признак или действие.</w:t>
      </w:r>
    </w:p>
    <w:p w:rsidR="00C4397D" w:rsidRDefault="00C4397D" w:rsidP="00C4397D">
      <w:pPr>
        <w:ind w:left="-426" w:right="-5"/>
        <w:jc w:val="both"/>
        <w:rPr>
          <w:sz w:val="28"/>
          <w:szCs w:val="20"/>
        </w:rPr>
      </w:pPr>
    </w:p>
    <w:p w:rsidR="00C4397D" w:rsidRDefault="00C4397D" w:rsidP="008F4FAC">
      <w:pPr>
        <w:ind w:left="-426" w:right="-5"/>
        <w:rPr>
          <w:i/>
          <w:iCs/>
          <w:sz w:val="28"/>
        </w:rPr>
      </w:pPr>
      <w:r>
        <w:rPr>
          <w:i/>
          <w:iCs/>
          <w:sz w:val="28"/>
        </w:rPr>
        <w:t xml:space="preserve">                               Скажи: "Родник" -</w:t>
      </w:r>
    </w:p>
    <w:p w:rsidR="00C4397D" w:rsidRDefault="00C4397D" w:rsidP="008F4FAC">
      <w:pPr>
        <w:ind w:left="-426" w:right="-5"/>
        <w:rPr>
          <w:i/>
          <w:iCs/>
          <w:sz w:val="28"/>
        </w:rPr>
      </w:pPr>
      <w:r>
        <w:rPr>
          <w:i/>
          <w:iCs/>
          <w:sz w:val="28"/>
        </w:rPr>
        <w:t xml:space="preserve">                               И вот возник,  </w:t>
      </w:r>
    </w:p>
    <w:p w:rsidR="00C4397D" w:rsidRDefault="00C4397D" w:rsidP="008F4FAC">
      <w:pPr>
        <w:ind w:left="-426" w:right="-5"/>
        <w:rPr>
          <w:i/>
          <w:iCs/>
          <w:sz w:val="28"/>
        </w:rPr>
      </w:pPr>
      <w:r>
        <w:rPr>
          <w:i/>
          <w:iCs/>
          <w:sz w:val="28"/>
        </w:rPr>
        <w:t xml:space="preserve">                               Бежит </w:t>
      </w:r>
      <w:proofErr w:type="gramStart"/>
      <w:r>
        <w:rPr>
          <w:i/>
          <w:iCs/>
          <w:sz w:val="28"/>
        </w:rPr>
        <w:t>в</w:t>
      </w:r>
      <w:proofErr w:type="gramEnd"/>
      <w:r>
        <w:rPr>
          <w:i/>
          <w:iCs/>
          <w:sz w:val="28"/>
        </w:rPr>
        <w:t xml:space="preserve"> зеленой чаще</w:t>
      </w:r>
    </w:p>
    <w:p w:rsidR="00C4397D" w:rsidRDefault="00C4397D" w:rsidP="008F4FAC">
      <w:pPr>
        <w:ind w:left="-426" w:right="-5"/>
        <w:rPr>
          <w:i/>
          <w:iCs/>
          <w:sz w:val="28"/>
        </w:rPr>
      </w:pPr>
      <w:r>
        <w:rPr>
          <w:i/>
          <w:iCs/>
          <w:sz w:val="28"/>
        </w:rPr>
        <w:t xml:space="preserve">                               Веселый ключ журчащий</w:t>
      </w:r>
    </w:p>
    <w:p w:rsidR="00C4397D" w:rsidRDefault="00C4397D" w:rsidP="008F4FAC">
      <w:pPr>
        <w:ind w:left="-426" w:right="-5"/>
        <w:rPr>
          <w:i/>
          <w:iCs/>
          <w:sz w:val="28"/>
        </w:rPr>
      </w:pPr>
      <w:r>
        <w:rPr>
          <w:i/>
          <w:iCs/>
          <w:sz w:val="28"/>
        </w:rPr>
        <w:t xml:space="preserve">                               Мы и родник зовем ключом</w:t>
      </w:r>
    </w:p>
    <w:p w:rsidR="00C4397D" w:rsidRDefault="00C4397D" w:rsidP="008F4FAC">
      <w:pPr>
        <w:ind w:left="-426" w:right="-5"/>
        <w:rPr>
          <w:i/>
          <w:iCs/>
          <w:sz w:val="28"/>
        </w:rPr>
      </w:pPr>
      <w:r>
        <w:rPr>
          <w:i/>
          <w:iCs/>
          <w:sz w:val="28"/>
        </w:rPr>
        <w:t xml:space="preserve">                               (Ключ от дверей тут </w:t>
      </w:r>
      <w:proofErr w:type="gramStart"/>
      <w:r>
        <w:rPr>
          <w:i/>
          <w:iCs/>
          <w:sz w:val="28"/>
        </w:rPr>
        <w:t>ни причем</w:t>
      </w:r>
      <w:proofErr w:type="gramEnd"/>
      <w:r>
        <w:rPr>
          <w:i/>
          <w:iCs/>
          <w:sz w:val="28"/>
        </w:rPr>
        <w:t xml:space="preserve">!) </w:t>
      </w:r>
    </w:p>
    <w:p w:rsidR="00C4397D" w:rsidRDefault="00C4397D" w:rsidP="008F4FAC">
      <w:pPr>
        <w:ind w:left="-426" w:right="-5"/>
        <w:rPr>
          <w:sz w:val="28"/>
        </w:rPr>
      </w:pPr>
      <w:r>
        <w:rPr>
          <w:sz w:val="28"/>
        </w:rPr>
        <w:t xml:space="preserve">      </w:t>
      </w:r>
    </w:p>
    <w:p w:rsidR="00C4397D" w:rsidRDefault="00C4397D" w:rsidP="00C4397D">
      <w:pPr>
        <w:ind w:left="-426" w:right="-5"/>
        <w:jc w:val="both"/>
        <w:rPr>
          <w:sz w:val="28"/>
        </w:rPr>
      </w:pPr>
      <w:r>
        <w:rPr>
          <w:sz w:val="28"/>
        </w:rPr>
        <w:t xml:space="preserve">     Разные слова "родник" и "ключ", а называют одно и то же. Таких слов в русском языке много. Называют их СЛОВА - ДРУЗЬЯ, что значит "близкие по значению слова" или "слова, которые по-разному называют одно и то же".</w:t>
      </w:r>
    </w:p>
    <w:p w:rsidR="00C4397D" w:rsidRDefault="00C4397D" w:rsidP="00C4397D">
      <w:pPr>
        <w:ind w:left="-426" w:right="-5"/>
        <w:jc w:val="both"/>
        <w:rPr>
          <w:sz w:val="28"/>
        </w:rPr>
      </w:pPr>
      <w:r>
        <w:rPr>
          <w:sz w:val="28"/>
        </w:rPr>
        <w:t xml:space="preserve">     Наблюдая над такими словами, учащиеся практически усваивают явление синонимии.</w:t>
      </w:r>
    </w:p>
    <w:p w:rsidR="00C4397D" w:rsidRDefault="00C4397D" w:rsidP="00C4397D">
      <w:pPr>
        <w:ind w:left="-426" w:right="-5"/>
        <w:jc w:val="both"/>
        <w:rPr>
          <w:sz w:val="28"/>
        </w:rPr>
      </w:pPr>
      <w:r>
        <w:rPr>
          <w:sz w:val="28"/>
        </w:rPr>
        <w:t xml:space="preserve">     Во втором классе считаю целесообразным познакомить учащихся с понятиями: "синонимы", "синонимический ряд". Это лучше сделать с помощью иллюстрированной сказки "Слова - братья":</w:t>
      </w:r>
    </w:p>
    <w:p w:rsidR="00C4397D" w:rsidRDefault="00C4397D" w:rsidP="00C4397D">
      <w:pPr>
        <w:ind w:left="-426" w:right="-5"/>
        <w:jc w:val="both"/>
        <w:rPr>
          <w:sz w:val="28"/>
        </w:rPr>
      </w:pPr>
      <w:r>
        <w:rPr>
          <w:sz w:val="28"/>
        </w:rPr>
        <w:t xml:space="preserve">     "Старые люди рассказывают, что в древнем государстве Языкознании встречались бродячие слова. Они появлялись то здесь, то там, одинаково смотрели на людские горести и радости. Сказывают, что даже на одном языке разговаривали. Много у этих слов было общего. А счастья не было. Словно тени, слонялись они по стране, одинокие, несчастные, нигде не находили себе пристанища. И что самое грустное - они никак не могли встретиться друг с другом.</w:t>
      </w:r>
    </w:p>
    <w:p w:rsidR="00C4397D" w:rsidRDefault="00C4397D" w:rsidP="00C4397D">
      <w:pPr>
        <w:ind w:left="-426" w:right="-5"/>
        <w:jc w:val="both"/>
        <w:rPr>
          <w:sz w:val="28"/>
        </w:rPr>
      </w:pPr>
      <w:r>
        <w:rPr>
          <w:sz w:val="28"/>
        </w:rPr>
        <w:t xml:space="preserve">     Но однажды по стране прошел слух, что в городе Синонимии появился волшебник, который всех одиноких и неприкаянных делает счастливыми. Со всей страны съехались разные слова в этот город. Очень уж хотелось им найти поскорее друзей. Волшебник (а был он очень мудрым человеком) выстроил их в один синонимический ряд, объединил наших знакомых под флагом Синонимики, повелел им друг друга братьями величать и не обижаться на то, что, приняв клятву верности, они стали называться одним словом - синонимы. Ведь все равно каждый из них не потерял своей красоты, яркости, а только лучше стал, как всякий "счастливый".</w:t>
      </w:r>
    </w:p>
    <w:p w:rsidR="00C4397D" w:rsidRDefault="00C4397D" w:rsidP="00C4397D">
      <w:pPr>
        <w:ind w:left="-426" w:right="-5"/>
        <w:jc w:val="both"/>
        <w:rPr>
          <w:sz w:val="28"/>
        </w:rPr>
      </w:pPr>
      <w:r>
        <w:rPr>
          <w:sz w:val="28"/>
        </w:rPr>
        <w:t xml:space="preserve">     Говоря с учащимися о наличии в языке синонимов, расширяя у детей их запас, надо включить в обсуждение вопрос о том, зачем люди придумали столько близких по значению слов, а наш язык их вобрал в себя и хранит. Не лишние ли они, не правильнее ли было бы частично вычеркнуть их из словаря? Эту задачу можно решить на конкретных примерах ряда слов. Сопоставление слов, выяснение того, что лишних среди них нет, так как каждое слово заключает в себе какой-то оттенок, помогает понять, что синонимы - это слова, не только близкие по значению, но и немного отличные друг от друга. Потому их </w:t>
      </w:r>
      <w:r>
        <w:rPr>
          <w:sz w:val="28"/>
        </w:rPr>
        <w:lastRenderedPageBreak/>
        <w:t>язык и хранит, позволяя нам точно выражать свои мысли. Такое наблюдение поможет детям учиться чувствовать слово, более осознанно подходить к его выбору.</w:t>
      </w:r>
    </w:p>
    <w:p w:rsidR="00C4397D" w:rsidRDefault="00C4397D" w:rsidP="00C4397D">
      <w:pPr>
        <w:ind w:left="-426" w:right="-5"/>
        <w:jc w:val="both"/>
        <w:rPr>
          <w:sz w:val="28"/>
        </w:rPr>
      </w:pPr>
      <w:r>
        <w:rPr>
          <w:sz w:val="28"/>
        </w:rPr>
        <w:t xml:space="preserve">     На этом этапе учащиеся подбирают синонимы к словам, объясняют их значения, выясняют оттенки значений, различия между словами-синонимами. Обычно при подборе синонимов школьники располагают их по нарастающей степени качества: </w:t>
      </w:r>
      <w:r>
        <w:rPr>
          <w:i/>
          <w:sz w:val="28"/>
        </w:rPr>
        <w:t>большой, огромный, громадный</w:t>
      </w:r>
      <w:r>
        <w:rPr>
          <w:sz w:val="28"/>
        </w:rPr>
        <w:t>.</w:t>
      </w:r>
    </w:p>
    <w:p w:rsidR="00C4397D" w:rsidRDefault="00C4397D" w:rsidP="00C4397D">
      <w:pPr>
        <w:ind w:left="-426" w:right="-5"/>
        <w:jc w:val="both"/>
        <w:rPr>
          <w:sz w:val="28"/>
        </w:rPr>
      </w:pPr>
      <w:r>
        <w:rPr>
          <w:sz w:val="28"/>
        </w:rPr>
        <w:t xml:space="preserve">     В третьем классе важно акцентировать внимание детей на использовании синонимов в собственной речевой деятельности, а также на исправлении ошибок. На этом этапе целесообразно вместе с учащимися составить памятку обобщенного характера: </w:t>
      </w:r>
    </w:p>
    <w:p w:rsidR="00C4397D" w:rsidRDefault="00C4397D" w:rsidP="00C4397D">
      <w:pPr>
        <w:ind w:left="-426" w:right="-5"/>
        <w:jc w:val="both"/>
        <w:rPr>
          <w:sz w:val="28"/>
        </w:rPr>
      </w:pPr>
      <w:r>
        <w:rPr>
          <w:sz w:val="28"/>
        </w:rPr>
        <w:t xml:space="preserve">               </w:t>
      </w:r>
    </w:p>
    <w:p w:rsidR="00C4397D" w:rsidRDefault="00C4397D" w:rsidP="00C4397D">
      <w:pPr>
        <w:pStyle w:val="4"/>
        <w:numPr>
          <w:ilvl w:val="3"/>
          <w:numId w:val="2"/>
        </w:numPr>
        <w:ind w:left="-426" w:firstLine="0"/>
      </w:pPr>
      <w:r>
        <w:t>УЗЕЛКИ НА ПАМЯТЬ</w:t>
      </w:r>
    </w:p>
    <w:p w:rsidR="00C4397D" w:rsidRDefault="00C4397D" w:rsidP="00C4397D">
      <w:pPr>
        <w:numPr>
          <w:ilvl w:val="0"/>
          <w:numId w:val="3"/>
        </w:numPr>
        <w:ind w:left="0" w:right="-5" w:firstLine="0"/>
        <w:rPr>
          <w:sz w:val="28"/>
        </w:rPr>
      </w:pPr>
      <w:proofErr w:type="gramStart"/>
      <w:r>
        <w:rPr>
          <w:b/>
          <w:i/>
          <w:sz w:val="28"/>
          <w:u w:val="single"/>
        </w:rPr>
        <w:t xml:space="preserve">Синонимы </w:t>
      </w:r>
      <w:r>
        <w:rPr>
          <w:sz w:val="28"/>
        </w:rPr>
        <w:t xml:space="preserve">- это слова, которые по-разному называют один и тот же предмет  </w:t>
      </w:r>
      <w:r>
        <w:rPr>
          <w:i/>
          <w:iCs/>
          <w:sz w:val="28"/>
        </w:rPr>
        <w:t>(грусть - печаль),</w:t>
      </w:r>
      <w:r>
        <w:rPr>
          <w:sz w:val="28"/>
        </w:rPr>
        <w:t xml:space="preserve"> один и тот же признак </w:t>
      </w:r>
      <w:r>
        <w:rPr>
          <w:i/>
          <w:iCs/>
          <w:sz w:val="28"/>
        </w:rPr>
        <w:t>(грустный - печальный),</w:t>
      </w:r>
      <w:r>
        <w:rPr>
          <w:sz w:val="28"/>
        </w:rPr>
        <w:t xml:space="preserve"> одно и то же действие </w:t>
      </w:r>
      <w:r>
        <w:rPr>
          <w:i/>
          <w:iCs/>
          <w:sz w:val="28"/>
        </w:rPr>
        <w:t>(грустить - печалиться)</w:t>
      </w:r>
      <w:r>
        <w:rPr>
          <w:sz w:val="28"/>
        </w:rPr>
        <w:t>.</w:t>
      </w:r>
      <w:proofErr w:type="gramEnd"/>
    </w:p>
    <w:p w:rsidR="00C4397D" w:rsidRDefault="00C4397D" w:rsidP="00C4397D">
      <w:pPr>
        <w:numPr>
          <w:ilvl w:val="0"/>
          <w:numId w:val="3"/>
        </w:numPr>
        <w:ind w:left="0" w:right="-5" w:firstLine="0"/>
        <w:rPr>
          <w:i/>
          <w:iCs/>
          <w:sz w:val="28"/>
        </w:rPr>
      </w:pPr>
      <w:proofErr w:type="gramStart"/>
      <w:r>
        <w:rPr>
          <w:b/>
          <w:i/>
          <w:sz w:val="28"/>
        </w:rPr>
        <w:t xml:space="preserve">Синонимов </w:t>
      </w:r>
      <w:r>
        <w:rPr>
          <w:sz w:val="28"/>
        </w:rPr>
        <w:t xml:space="preserve">в одном ряду может быть два, три и больше </w:t>
      </w:r>
      <w:r>
        <w:rPr>
          <w:i/>
          <w:iCs/>
          <w:sz w:val="28"/>
        </w:rPr>
        <w:t>(печальный - веселый - грустный; смелый - бесстрашный - храбрый - мужественный - отважный).</w:t>
      </w:r>
      <w:proofErr w:type="gramEnd"/>
    </w:p>
    <w:p w:rsidR="00C4397D" w:rsidRDefault="00C4397D" w:rsidP="00C4397D">
      <w:pPr>
        <w:numPr>
          <w:ilvl w:val="0"/>
          <w:numId w:val="3"/>
        </w:numPr>
        <w:ind w:left="0" w:right="-5" w:firstLine="0"/>
        <w:rPr>
          <w:sz w:val="28"/>
        </w:rPr>
      </w:pPr>
      <w:r>
        <w:rPr>
          <w:sz w:val="28"/>
        </w:rPr>
        <w:t>Чем больше слов-синонимов знает человек, тем точнее  он выражает свою мысль.</w:t>
      </w:r>
    </w:p>
    <w:p w:rsidR="00C4397D" w:rsidRDefault="00C4397D" w:rsidP="00C4397D">
      <w:pPr>
        <w:ind w:left="-426" w:right="-5"/>
        <w:jc w:val="both"/>
        <w:rPr>
          <w:sz w:val="28"/>
        </w:rPr>
      </w:pPr>
      <w:r>
        <w:rPr>
          <w:sz w:val="28"/>
        </w:rPr>
        <w:t xml:space="preserve">                            </w:t>
      </w:r>
    </w:p>
    <w:p w:rsidR="00C4397D" w:rsidRDefault="00C4397D" w:rsidP="00C4397D">
      <w:pPr>
        <w:pStyle w:val="5"/>
        <w:numPr>
          <w:ilvl w:val="4"/>
          <w:numId w:val="2"/>
        </w:numPr>
        <w:ind w:left="-426" w:firstLine="0"/>
      </w:pPr>
      <w:r>
        <w:t>Работа с антонимами</w:t>
      </w:r>
    </w:p>
    <w:p w:rsidR="00C4397D" w:rsidRDefault="00C4397D" w:rsidP="00C4397D">
      <w:pPr>
        <w:ind w:left="-426" w:right="-5"/>
        <w:jc w:val="center"/>
        <w:rPr>
          <w:sz w:val="28"/>
          <w:szCs w:val="20"/>
        </w:rPr>
      </w:pPr>
    </w:p>
    <w:p w:rsidR="00C4397D" w:rsidRDefault="00C4397D" w:rsidP="00C4397D">
      <w:pPr>
        <w:ind w:left="-426" w:right="-5"/>
        <w:jc w:val="both"/>
        <w:rPr>
          <w:sz w:val="28"/>
        </w:rPr>
      </w:pPr>
      <w:r>
        <w:rPr>
          <w:sz w:val="40"/>
        </w:rPr>
        <w:t xml:space="preserve">     </w:t>
      </w:r>
      <w:r>
        <w:rPr>
          <w:sz w:val="28"/>
        </w:rPr>
        <w:t xml:space="preserve">Работа над антонимами должна начинаться в первом классе и, усложняясь, проводиться постоянно, главным образом в связи с читаемыми текстами и с некоторыми грамматическими темами. На начальном этапе теоретические сведения учащимся сообщать не нужно. </w:t>
      </w:r>
      <w:proofErr w:type="gramStart"/>
      <w:r>
        <w:rPr>
          <w:sz w:val="28"/>
        </w:rPr>
        <w:t xml:space="preserve">В это время термин "антонимы" следует заменить термином "слова-противники" или "слова-враги", что значит "слова, противоположные по смыслу": </w:t>
      </w:r>
      <w:r>
        <w:rPr>
          <w:i/>
          <w:sz w:val="28"/>
        </w:rPr>
        <w:t>день - ночь, длинный - короткий, входить - выходить.</w:t>
      </w:r>
      <w:proofErr w:type="gramEnd"/>
      <w:r>
        <w:rPr>
          <w:sz w:val="28"/>
        </w:rPr>
        <w:t xml:space="preserve"> Противоположность значений этих слов понятна детям. Познакомить первоклассников с самим фактом существования в языке слов с противоположным значением, с антонимами, можно с помощью следующих строк:</w:t>
      </w:r>
    </w:p>
    <w:p w:rsidR="00C4397D" w:rsidRDefault="00C4397D" w:rsidP="00C4397D">
      <w:pPr>
        <w:pStyle w:val="1"/>
        <w:numPr>
          <w:ilvl w:val="0"/>
          <w:numId w:val="2"/>
        </w:numPr>
        <w:ind w:left="-426" w:firstLine="0"/>
      </w:pPr>
      <w:r>
        <w:t xml:space="preserve">               И нам с тобой пришел черед</w:t>
      </w:r>
    </w:p>
    <w:p w:rsidR="00C4397D" w:rsidRDefault="00C4397D" w:rsidP="00C4397D">
      <w:pPr>
        <w:ind w:left="-426" w:right="-5"/>
        <w:rPr>
          <w:i/>
          <w:iCs/>
          <w:sz w:val="28"/>
        </w:rPr>
      </w:pPr>
      <w:r>
        <w:rPr>
          <w:i/>
          <w:iCs/>
          <w:sz w:val="28"/>
        </w:rPr>
        <w:t xml:space="preserve">               Сыграть в игру "Наоборот".</w:t>
      </w:r>
    </w:p>
    <w:p w:rsidR="00C4397D" w:rsidRDefault="00C4397D" w:rsidP="00C4397D">
      <w:pPr>
        <w:ind w:left="-426" w:right="-5"/>
        <w:rPr>
          <w:i/>
          <w:iCs/>
          <w:sz w:val="28"/>
        </w:rPr>
      </w:pPr>
      <w:r>
        <w:rPr>
          <w:i/>
          <w:iCs/>
          <w:sz w:val="28"/>
        </w:rPr>
        <w:t xml:space="preserve">               Скажу я слово ВЫСОКО,</w:t>
      </w:r>
    </w:p>
    <w:p w:rsidR="00C4397D" w:rsidRDefault="00C4397D" w:rsidP="00C4397D">
      <w:pPr>
        <w:ind w:left="-426" w:right="-5"/>
        <w:rPr>
          <w:i/>
          <w:iCs/>
          <w:sz w:val="28"/>
        </w:rPr>
      </w:pPr>
      <w:r>
        <w:rPr>
          <w:i/>
          <w:iCs/>
          <w:sz w:val="28"/>
        </w:rPr>
        <w:t xml:space="preserve">               А ты ответишь НИЗКО,</w:t>
      </w:r>
    </w:p>
    <w:p w:rsidR="00C4397D" w:rsidRDefault="00C4397D" w:rsidP="00C4397D">
      <w:pPr>
        <w:ind w:left="-426" w:right="-5"/>
        <w:rPr>
          <w:i/>
          <w:iCs/>
          <w:sz w:val="28"/>
        </w:rPr>
      </w:pPr>
      <w:r>
        <w:rPr>
          <w:i/>
          <w:iCs/>
          <w:sz w:val="28"/>
        </w:rPr>
        <w:t xml:space="preserve">               Скажу я слово ДАЛЕКО,</w:t>
      </w:r>
    </w:p>
    <w:p w:rsidR="00C4397D" w:rsidRDefault="00C4397D" w:rsidP="00C4397D">
      <w:pPr>
        <w:ind w:left="-426" w:right="-5"/>
        <w:rPr>
          <w:i/>
          <w:iCs/>
          <w:sz w:val="28"/>
        </w:rPr>
      </w:pPr>
      <w:r>
        <w:rPr>
          <w:i/>
          <w:iCs/>
          <w:sz w:val="28"/>
        </w:rPr>
        <w:lastRenderedPageBreak/>
        <w:t xml:space="preserve">               А ты ответишь …  </w:t>
      </w:r>
    </w:p>
    <w:p w:rsidR="00C4397D" w:rsidRDefault="00C4397D" w:rsidP="00C4397D">
      <w:pPr>
        <w:ind w:left="-426" w:right="-5"/>
        <w:rPr>
          <w:i/>
          <w:iCs/>
          <w:sz w:val="28"/>
        </w:rPr>
      </w:pPr>
      <w:r>
        <w:rPr>
          <w:i/>
          <w:iCs/>
          <w:sz w:val="28"/>
        </w:rPr>
        <w:t xml:space="preserve">               Скажу тебе я слово ТРУС,</w:t>
      </w:r>
    </w:p>
    <w:p w:rsidR="00C4397D" w:rsidRDefault="00C4397D" w:rsidP="00C4397D">
      <w:pPr>
        <w:ind w:left="-426" w:right="-5"/>
        <w:rPr>
          <w:i/>
          <w:iCs/>
          <w:sz w:val="28"/>
        </w:rPr>
      </w:pPr>
      <w:r>
        <w:rPr>
          <w:i/>
          <w:iCs/>
          <w:sz w:val="28"/>
        </w:rPr>
        <w:t xml:space="preserve">               Ответишь ты ХРАБРЕЦ,</w:t>
      </w:r>
    </w:p>
    <w:p w:rsidR="00C4397D" w:rsidRDefault="00C4397D" w:rsidP="00C4397D">
      <w:pPr>
        <w:ind w:left="-426" w:right="-5"/>
        <w:rPr>
          <w:i/>
          <w:iCs/>
          <w:sz w:val="28"/>
        </w:rPr>
      </w:pPr>
      <w:r>
        <w:rPr>
          <w:i/>
          <w:iCs/>
          <w:sz w:val="28"/>
        </w:rPr>
        <w:t xml:space="preserve">               Теперь НАЧАЛО я скажу, -</w:t>
      </w:r>
    </w:p>
    <w:p w:rsidR="00C4397D" w:rsidRDefault="00C4397D" w:rsidP="00C4397D">
      <w:pPr>
        <w:ind w:left="-426" w:right="-5"/>
        <w:rPr>
          <w:i/>
          <w:iCs/>
          <w:sz w:val="28"/>
        </w:rPr>
      </w:pPr>
      <w:r>
        <w:rPr>
          <w:i/>
          <w:iCs/>
          <w:sz w:val="28"/>
        </w:rPr>
        <w:t xml:space="preserve">               Ну, отвечай</w:t>
      </w:r>
      <w:proofErr w:type="gramStart"/>
      <w:r>
        <w:rPr>
          <w:i/>
          <w:iCs/>
          <w:sz w:val="28"/>
        </w:rPr>
        <w:t xml:space="preserve"> .</w:t>
      </w:r>
      <w:proofErr w:type="gramEnd"/>
      <w:r>
        <w:rPr>
          <w:i/>
          <w:iCs/>
          <w:sz w:val="28"/>
        </w:rPr>
        <w:t>.!</w:t>
      </w:r>
    </w:p>
    <w:p w:rsidR="00C4397D" w:rsidRDefault="00C4397D" w:rsidP="00C4397D">
      <w:pPr>
        <w:ind w:left="-426" w:right="-5"/>
        <w:jc w:val="both"/>
        <w:rPr>
          <w:sz w:val="28"/>
        </w:rPr>
      </w:pPr>
      <w:r>
        <w:rPr>
          <w:sz w:val="28"/>
        </w:rPr>
        <w:t xml:space="preserve">     Эта стихотворная игра позволит учителю сказать:</w:t>
      </w:r>
    </w:p>
    <w:p w:rsidR="00C4397D" w:rsidRDefault="00C4397D" w:rsidP="00C4397D">
      <w:pPr>
        <w:numPr>
          <w:ilvl w:val="0"/>
          <w:numId w:val="1"/>
        </w:numPr>
        <w:tabs>
          <w:tab w:val="left" w:pos="-426"/>
        </w:tabs>
        <w:ind w:left="-426" w:right="-5" w:firstLine="0"/>
        <w:jc w:val="both"/>
        <w:rPr>
          <w:sz w:val="28"/>
        </w:rPr>
      </w:pPr>
      <w:r>
        <w:rPr>
          <w:sz w:val="28"/>
        </w:rPr>
        <w:t>Смотрите, как интересно устроен наш язык, - в нем есть слова с противоположным значением, как бы "слов</w:t>
      </w:r>
      <w:proofErr w:type="gramStart"/>
      <w:r>
        <w:rPr>
          <w:sz w:val="28"/>
        </w:rPr>
        <w:t>а-</w:t>
      </w:r>
      <w:proofErr w:type="gramEnd"/>
      <w:r>
        <w:rPr>
          <w:sz w:val="28"/>
        </w:rPr>
        <w:t xml:space="preserve"> наоборот", "слова-противники". А зачем они в языке? </w:t>
      </w:r>
    </w:p>
    <w:p w:rsidR="00C4397D" w:rsidRDefault="00C4397D" w:rsidP="00C4397D">
      <w:pPr>
        <w:ind w:left="-426" w:right="-5"/>
        <w:jc w:val="both"/>
        <w:rPr>
          <w:i/>
          <w:sz w:val="28"/>
        </w:rPr>
      </w:pPr>
      <w:r>
        <w:rPr>
          <w:sz w:val="28"/>
        </w:rPr>
        <w:t xml:space="preserve">     Чтобы мы могли выражать противоположные значения. Например, </w:t>
      </w:r>
      <w:r>
        <w:rPr>
          <w:i/>
          <w:sz w:val="28"/>
        </w:rPr>
        <w:t>у одного</w:t>
      </w:r>
      <w:r>
        <w:rPr>
          <w:sz w:val="28"/>
        </w:rPr>
        <w:t xml:space="preserve"> </w:t>
      </w:r>
      <w:r>
        <w:rPr>
          <w:i/>
          <w:sz w:val="28"/>
        </w:rPr>
        <w:t>человека голос громкий, а у другого -  … ; для одного задача легкая, а для другого - … ; старушка идет медленно, а молодые люди - …</w:t>
      </w:r>
      <w:proofErr w:type="gramStart"/>
      <w:r>
        <w:rPr>
          <w:i/>
          <w:sz w:val="28"/>
        </w:rPr>
        <w:t xml:space="preserve"> .</w:t>
      </w:r>
      <w:proofErr w:type="gramEnd"/>
    </w:p>
    <w:p w:rsidR="00C4397D" w:rsidRDefault="00C4397D" w:rsidP="00C4397D">
      <w:pPr>
        <w:ind w:left="-426" w:right="-5"/>
        <w:jc w:val="both"/>
        <w:rPr>
          <w:sz w:val="28"/>
        </w:rPr>
      </w:pPr>
      <w:r>
        <w:rPr>
          <w:sz w:val="28"/>
        </w:rPr>
        <w:t xml:space="preserve">     В дальнейшем такие игры в "</w:t>
      </w:r>
      <w:proofErr w:type="spellStart"/>
      <w:r>
        <w:rPr>
          <w:sz w:val="28"/>
        </w:rPr>
        <w:t>слова-наоборот</w:t>
      </w:r>
      <w:proofErr w:type="spellEnd"/>
      <w:r>
        <w:rPr>
          <w:sz w:val="28"/>
        </w:rPr>
        <w:t>" могут продолжаться, сочетаясь с изучением частей речи, с обучением построению словосочетаний и т. д. Они помогут активизировать словарный запас детей, наблюдать за смысловыми отношениями слов.</w:t>
      </w:r>
    </w:p>
    <w:p w:rsidR="00C4397D" w:rsidRDefault="00C4397D" w:rsidP="00C4397D">
      <w:pPr>
        <w:ind w:left="-426" w:right="-5"/>
        <w:jc w:val="both"/>
        <w:rPr>
          <w:sz w:val="28"/>
        </w:rPr>
      </w:pPr>
      <w:r>
        <w:rPr>
          <w:sz w:val="28"/>
        </w:rPr>
        <w:t xml:space="preserve">     Во втором классе учащихся необходимо познакомить с термином "антонимы". При введении данного понятия уместно вместе с детьми сравнить его со словом " синонимы". Это можно сделать следующим образом: " Само слово АНТОНИМ, наверное, напоминает вам другой термин, с которым мы уже знакомы, не так ли? Кто скажет об этом? </w:t>
      </w:r>
      <w:proofErr w:type="gramStart"/>
      <w:r>
        <w:rPr>
          <w:sz w:val="28"/>
        </w:rPr>
        <w:t>(Слово АНТОНИМ похоже на слово СИНОНИМ.</w:t>
      </w:r>
      <w:proofErr w:type="gramEnd"/>
      <w:r>
        <w:rPr>
          <w:sz w:val="28"/>
        </w:rPr>
        <w:t xml:space="preserve"> </w:t>
      </w:r>
      <w:proofErr w:type="gramStart"/>
      <w:r>
        <w:rPr>
          <w:sz w:val="28"/>
        </w:rPr>
        <w:t>У них одинаковая вторая часть.)</w:t>
      </w:r>
      <w:proofErr w:type="gramEnd"/>
      <w:r>
        <w:rPr>
          <w:sz w:val="28"/>
        </w:rPr>
        <w:t xml:space="preserve"> А вы знаете почему? (Нет.) Вторая часть этих слов-терминов - ОНИМА - по-гречески означает - "имя, слово". А если к этому еще добавить первую часть АНТИ, что значит "</w:t>
      </w:r>
      <w:proofErr w:type="gramStart"/>
      <w:r>
        <w:rPr>
          <w:sz w:val="28"/>
        </w:rPr>
        <w:t>против</w:t>
      </w:r>
      <w:proofErr w:type="gramEnd"/>
      <w:r>
        <w:rPr>
          <w:sz w:val="28"/>
        </w:rPr>
        <w:t>, противоположный", то получится слово АНТОНИМ.</w:t>
      </w:r>
    </w:p>
    <w:p w:rsidR="00C4397D" w:rsidRDefault="00C4397D" w:rsidP="00C4397D">
      <w:pPr>
        <w:ind w:left="-426" w:right="-5"/>
        <w:jc w:val="both"/>
        <w:rPr>
          <w:i/>
          <w:sz w:val="28"/>
        </w:rPr>
      </w:pPr>
      <w:r>
        <w:rPr>
          <w:sz w:val="28"/>
        </w:rPr>
        <w:t xml:space="preserve">     На этом этапе важно обратить внимание учащихся на то, что не все слова русского языка имеют соотносительные слова с противоположным значением. </w:t>
      </w:r>
      <w:proofErr w:type="gramStart"/>
      <w:r>
        <w:rPr>
          <w:sz w:val="28"/>
        </w:rPr>
        <w:t xml:space="preserve">В то же время некоторые слова, если они многозначны, могут иметь несколько антонимов, например: </w:t>
      </w:r>
      <w:r>
        <w:rPr>
          <w:i/>
          <w:sz w:val="28"/>
        </w:rPr>
        <w:t>легкая (ноша) - тяжелая; легкая (задача) - трудная; легкая (походка) - грузная; легкий (мороз) - сильный; легкая (музыка) - серьезная; легкий (сон) - глубокий.</w:t>
      </w:r>
      <w:proofErr w:type="gramEnd"/>
    </w:p>
    <w:p w:rsidR="00C4397D" w:rsidRDefault="00C4397D" w:rsidP="00C4397D">
      <w:pPr>
        <w:ind w:left="-426" w:right="-5"/>
        <w:jc w:val="both"/>
        <w:rPr>
          <w:sz w:val="28"/>
        </w:rPr>
      </w:pPr>
      <w:r>
        <w:rPr>
          <w:sz w:val="28"/>
        </w:rPr>
        <w:t xml:space="preserve">     В третьем классе при изучении темы "Глагол" целесообразно понаблюдать вместе с учениками над </w:t>
      </w:r>
      <w:proofErr w:type="spellStart"/>
      <w:r>
        <w:rPr>
          <w:sz w:val="28"/>
        </w:rPr>
        <w:t>разнокорневыми</w:t>
      </w:r>
      <w:proofErr w:type="spellEnd"/>
      <w:r>
        <w:rPr>
          <w:sz w:val="28"/>
        </w:rPr>
        <w:t xml:space="preserve"> </w:t>
      </w:r>
      <w:r>
        <w:rPr>
          <w:i/>
          <w:sz w:val="28"/>
        </w:rPr>
        <w:t>(прибавить - отнять)</w:t>
      </w:r>
      <w:r>
        <w:rPr>
          <w:sz w:val="28"/>
        </w:rPr>
        <w:t xml:space="preserve"> и однокорневыми </w:t>
      </w:r>
      <w:r>
        <w:rPr>
          <w:i/>
          <w:sz w:val="28"/>
        </w:rPr>
        <w:t>(присутствовать - отсутствовать)</w:t>
      </w:r>
      <w:r>
        <w:rPr>
          <w:sz w:val="28"/>
        </w:rPr>
        <w:t xml:space="preserve"> антонимами. Эту работу следует дополнить разбором " слов-врагов" по составу. При этом важно обратить внимание детей на то, что "врагами" эти слова делают приставки. На этом этапе, обобщая знания об антонимии, следует вместе с детьми составить памятку:</w:t>
      </w:r>
    </w:p>
    <w:p w:rsidR="00C4397D" w:rsidRDefault="00C4397D" w:rsidP="00C4397D">
      <w:pPr>
        <w:ind w:right="-5"/>
        <w:jc w:val="both"/>
        <w:rPr>
          <w:sz w:val="28"/>
          <w:szCs w:val="20"/>
        </w:rPr>
      </w:pPr>
    </w:p>
    <w:p w:rsidR="00C4397D" w:rsidRDefault="00C4397D" w:rsidP="00C4397D">
      <w:pPr>
        <w:ind w:left="-426" w:right="-5"/>
        <w:jc w:val="center"/>
        <w:rPr>
          <w:b/>
          <w:sz w:val="28"/>
        </w:rPr>
      </w:pPr>
      <w:r>
        <w:rPr>
          <w:b/>
          <w:sz w:val="28"/>
        </w:rPr>
        <w:t>УЗЕЛКИ НА ПАМЯТЬ</w:t>
      </w:r>
    </w:p>
    <w:p w:rsidR="00C4397D" w:rsidRDefault="00C4397D" w:rsidP="00C4397D">
      <w:pPr>
        <w:numPr>
          <w:ilvl w:val="0"/>
          <w:numId w:val="4"/>
        </w:numPr>
        <w:ind w:left="0" w:right="-5" w:firstLine="0"/>
        <w:jc w:val="both"/>
        <w:rPr>
          <w:i/>
          <w:iCs/>
          <w:sz w:val="28"/>
        </w:rPr>
      </w:pPr>
      <w:proofErr w:type="gramStart"/>
      <w:r>
        <w:rPr>
          <w:b/>
          <w:i/>
          <w:sz w:val="28"/>
          <w:u w:val="single"/>
        </w:rPr>
        <w:lastRenderedPageBreak/>
        <w:t>Антонимы</w:t>
      </w:r>
      <w:r>
        <w:rPr>
          <w:sz w:val="28"/>
        </w:rPr>
        <w:t xml:space="preserve"> - это слова с противоположным значением: </w:t>
      </w:r>
      <w:r>
        <w:rPr>
          <w:i/>
          <w:iCs/>
          <w:sz w:val="28"/>
        </w:rPr>
        <w:t>веселье - грусть,</w:t>
      </w:r>
      <w:r>
        <w:rPr>
          <w:sz w:val="28"/>
        </w:rPr>
        <w:t xml:space="preserve"> </w:t>
      </w:r>
      <w:r>
        <w:rPr>
          <w:i/>
          <w:iCs/>
          <w:sz w:val="28"/>
        </w:rPr>
        <w:t>веселый - грустный, веселиться - грустить.</w:t>
      </w:r>
      <w:proofErr w:type="gramEnd"/>
    </w:p>
    <w:p w:rsidR="00C4397D" w:rsidRDefault="00C4397D" w:rsidP="00C4397D">
      <w:pPr>
        <w:numPr>
          <w:ilvl w:val="0"/>
          <w:numId w:val="4"/>
        </w:numPr>
        <w:ind w:left="0" w:right="-5" w:firstLine="0"/>
        <w:jc w:val="both"/>
        <w:rPr>
          <w:i/>
          <w:iCs/>
          <w:sz w:val="28"/>
        </w:rPr>
      </w:pPr>
      <w:r>
        <w:rPr>
          <w:b/>
          <w:i/>
          <w:sz w:val="28"/>
        </w:rPr>
        <w:t xml:space="preserve">Антонимами </w:t>
      </w:r>
      <w:r>
        <w:rPr>
          <w:sz w:val="28"/>
        </w:rPr>
        <w:t xml:space="preserve">могут быть не только слова с разными корнями </w:t>
      </w:r>
      <w:r>
        <w:rPr>
          <w:i/>
          <w:iCs/>
          <w:sz w:val="28"/>
        </w:rPr>
        <w:t>(весело -</w:t>
      </w:r>
      <w:r>
        <w:rPr>
          <w:sz w:val="28"/>
        </w:rPr>
        <w:t xml:space="preserve"> </w:t>
      </w:r>
      <w:r>
        <w:rPr>
          <w:i/>
          <w:iCs/>
          <w:sz w:val="28"/>
        </w:rPr>
        <w:t>грустно),</w:t>
      </w:r>
      <w:r>
        <w:rPr>
          <w:sz w:val="28"/>
        </w:rPr>
        <w:t xml:space="preserve"> но и однокоренные слова </w:t>
      </w:r>
      <w:r>
        <w:rPr>
          <w:i/>
          <w:iCs/>
          <w:sz w:val="28"/>
        </w:rPr>
        <w:t>(весело - невесело, убегать - прибегать).</w:t>
      </w:r>
    </w:p>
    <w:p w:rsidR="00C4397D" w:rsidRDefault="00C4397D" w:rsidP="00C4397D">
      <w:pPr>
        <w:numPr>
          <w:ilvl w:val="0"/>
          <w:numId w:val="4"/>
        </w:numPr>
        <w:ind w:left="0" w:right="-5" w:firstLine="0"/>
        <w:jc w:val="both"/>
        <w:rPr>
          <w:sz w:val="28"/>
        </w:rPr>
      </w:pPr>
      <w:r>
        <w:rPr>
          <w:sz w:val="28"/>
        </w:rPr>
        <w:t>Не все слова имеют антонимы.</w:t>
      </w:r>
    </w:p>
    <w:p w:rsidR="00C4397D" w:rsidRDefault="00C4397D" w:rsidP="00C4397D">
      <w:pPr>
        <w:ind w:right="-5"/>
        <w:jc w:val="both"/>
        <w:rPr>
          <w:sz w:val="28"/>
          <w:szCs w:val="20"/>
        </w:rPr>
      </w:pPr>
    </w:p>
    <w:p w:rsidR="00C4397D" w:rsidRDefault="00C4397D" w:rsidP="00C4397D">
      <w:pPr>
        <w:ind w:right="-5"/>
        <w:jc w:val="center"/>
        <w:rPr>
          <w:b/>
          <w:i/>
          <w:sz w:val="40"/>
          <w:u w:val="single"/>
        </w:rPr>
      </w:pPr>
      <w:r>
        <w:rPr>
          <w:b/>
          <w:i/>
          <w:sz w:val="40"/>
          <w:u w:val="single"/>
        </w:rPr>
        <w:t>Работа над фразеологией</w:t>
      </w:r>
    </w:p>
    <w:p w:rsidR="00C4397D" w:rsidRDefault="00C4397D" w:rsidP="00C4397D">
      <w:pPr>
        <w:ind w:right="-5"/>
        <w:jc w:val="center"/>
        <w:rPr>
          <w:b/>
          <w:i/>
          <w:sz w:val="40"/>
          <w:u w:val="single"/>
        </w:rPr>
      </w:pPr>
      <w:r>
        <w:rPr>
          <w:b/>
          <w:i/>
          <w:sz w:val="40"/>
          <w:u w:val="single"/>
        </w:rPr>
        <w:t xml:space="preserve">  </w:t>
      </w:r>
    </w:p>
    <w:p w:rsidR="00C4397D" w:rsidRDefault="00C4397D" w:rsidP="00C4397D">
      <w:pPr>
        <w:ind w:left="-426" w:right="-5"/>
        <w:jc w:val="both"/>
        <w:rPr>
          <w:sz w:val="28"/>
        </w:rPr>
      </w:pPr>
      <w:r>
        <w:rPr>
          <w:sz w:val="40"/>
        </w:rPr>
        <w:t xml:space="preserve">     </w:t>
      </w:r>
      <w:r>
        <w:rPr>
          <w:sz w:val="28"/>
        </w:rPr>
        <w:t>Работа над фразеологией должна вестись совместно со словарной работой на уроках русского языка, причем не эпизодически, а в системе уже на ранней ступени обучения. В первом классе термин "фразеологизм" целесообразнее заменить термином "крылатые слова", что значит слова, которые "как бы перелетают из предложения в предложение, не изменяя своего состава".</w:t>
      </w:r>
    </w:p>
    <w:p w:rsidR="00C4397D" w:rsidRDefault="00C4397D" w:rsidP="00C4397D">
      <w:pPr>
        <w:ind w:left="-426" w:right="-5"/>
        <w:jc w:val="both"/>
        <w:rPr>
          <w:sz w:val="28"/>
        </w:rPr>
      </w:pPr>
      <w:r>
        <w:rPr>
          <w:sz w:val="28"/>
        </w:rPr>
        <w:t xml:space="preserve">     Во втором классе, когда сущность подобных сочетаний будет более понятна детям, уместно познакомить их с "серьезным" лингвистическим термином, дав его в близкой младшим школьникам интерпретации. Это можно сделать с помощью рассказа "Фразеология":</w:t>
      </w:r>
    </w:p>
    <w:p w:rsidR="00C4397D" w:rsidRDefault="00C4397D" w:rsidP="00C4397D">
      <w:pPr>
        <w:ind w:left="-426" w:right="-5"/>
        <w:jc w:val="both"/>
        <w:rPr>
          <w:sz w:val="28"/>
        </w:rPr>
      </w:pPr>
      <w:r>
        <w:rPr>
          <w:sz w:val="28"/>
        </w:rPr>
        <w:t xml:space="preserve">     "Были в мастерской две дужки и стержень, которые использовали и вместе и по отдельности. Но однажды рабочий взял их, включил аппарат и сварил в одну деталь в виде буквы Ф.</w:t>
      </w:r>
    </w:p>
    <w:p w:rsidR="00C4397D" w:rsidRDefault="00C4397D" w:rsidP="00C4397D">
      <w:pPr>
        <w:ind w:left="-426" w:right="-5"/>
        <w:jc w:val="both"/>
        <w:rPr>
          <w:sz w:val="28"/>
        </w:rPr>
      </w:pPr>
      <w:r>
        <w:rPr>
          <w:sz w:val="28"/>
        </w:rPr>
        <w:t xml:space="preserve">     Подобное мы видим и в жизни слов. Живут-поживают слова-детали, ими пользуются по отдельности и в виде временных сочетаний, но в какой-то момент, когда возникает в том необходимость, слова сливаются в неделимые сочетания - фразеологизмы.</w:t>
      </w:r>
    </w:p>
    <w:p w:rsidR="00C4397D" w:rsidRDefault="00C4397D" w:rsidP="00C4397D">
      <w:pPr>
        <w:ind w:left="-426" w:right="-5"/>
        <w:jc w:val="both"/>
        <w:rPr>
          <w:sz w:val="28"/>
        </w:rPr>
      </w:pPr>
      <w:r>
        <w:rPr>
          <w:sz w:val="28"/>
        </w:rPr>
        <w:t xml:space="preserve">     Например, существуют слова ВОДА, НЕ, РАЗЛИТЬ и фразеологизм ВОДОЙ НЕ РАЗОЛЬЕШЬ. Так из слов, вернее, из сочетаний слов рождается большинство фразеологизмов.</w:t>
      </w:r>
    </w:p>
    <w:p w:rsidR="00C4397D" w:rsidRDefault="00C4397D" w:rsidP="00C4397D">
      <w:pPr>
        <w:ind w:left="-426" w:right="-5"/>
        <w:jc w:val="both"/>
        <w:rPr>
          <w:sz w:val="28"/>
        </w:rPr>
      </w:pPr>
      <w:r>
        <w:rPr>
          <w:sz w:val="28"/>
        </w:rPr>
        <w:t xml:space="preserve">     Вот символ фразеологизма, слившегося из деталей в букву Ф:</w:t>
      </w:r>
    </w:p>
    <w:p w:rsidR="00C4397D" w:rsidRDefault="00C4397D" w:rsidP="00C4397D">
      <w:pPr>
        <w:ind w:left="-426" w:right="-5"/>
        <w:jc w:val="both"/>
        <w:rPr>
          <w:sz w:val="28"/>
        </w:rPr>
      </w:pPr>
      <w:r>
        <w:rPr>
          <w:sz w:val="28"/>
        </w:rPr>
        <w:t xml:space="preserve">          (                    )        +          </w:t>
      </w:r>
      <w:r>
        <w:rPr>
          <w:sz w:val="28"/>
          <w:lang w:val="en-US"/>
        </w:rPr>
        <w:t>I</w:t>
      </w:r>
      <w:r>
        <w:rPr>
          <w:sz w:val="28"/>
        </w:rPr>
        <w:t xml:space="preserve">             =                      Ф</w:t>
      </w:r>
    </w:p>
    <w:p w:rsidR="00C4397D" w:rsidRDefault="00C4397D" w:rsidP="00C4397D">
      <w:pPr>
        <w:ind w:left="-426" w:right="-5"/>
        <w:jc w:val="both"/>
        <w:rPr>
          <w:sz w:val="28"/>
        </w:rPr>
      </w:pPr>
      <w:r>
        <w:rPr>
          <w:sz w:val="28"/>
        </w:rPr>
        <w:t xml:space="preserve">     ВОДА             НЕ            РАЗЛИТЬ        ВОДОЙ НЕ РАЗОЛЬЕШЬ  </w:t>
      </w:r>
    </w:p>
    <w:p w:rsidR="00C4397D" w:rsidRDefault="00C4397D" w:rsidP="00C4397D">
      <w:pPr>
        <w:ind w:left="-426" w:right="-5"/>
        <w:jc w:val="both"/>
        <w:rPr>
          <w:sz w:val="28"/>
        </w:rPr>
      </w:pPr>
      <w:r>
        <w:rPr>
          <w:sz w:val="28"/>
        </w:rPr>
        <w:t xml:space="preserve">     Слова теряют вдруг свои прежние значения: ЗОЛОТЫЕ РУКИ - здесь нет ничего сделанного из золота; ВИСЕТЬ НА ВОЛОСКЕ - никто не висит, да и волоска не видно.</w:t>
      </w:r>
    </w:p>
    <w:p w:rsidR="00C4397D" w:rsidRDefault="00C4397D" w:rsidP="00C4397D">
      <w:pPr>
        <w:ind w:left="-426" w:right="-5"/>
        <w:jc w:val="both"/>
        <w:rPr>
          <w:sz w:val="28"/>
        </w:rPr>
      </w:pPr>
      <w:r>
        <w:rPr>
          <w:sz w:val="28"/>
        </w:rPr>
        <w:t xml:space="preserve">     Русский язык очень богат фразеологическими оборотами. Они украшают нашу речь, делают ее выразительной, образной".</w:t>
      </w:r>
    </w:p>
    <w:p w:rsidR="00C4397D" w:rsidRDefault="00C4397D" w:rsidP="00C4397D">
      <w:pPr>
        <w:ind w:left="-426" w:right="-5"/>
        <w:jc w:val="both"/>
        <w:rPr>
          <w:sz w:val="28"/>
        </w:rPr>
      </w:pPr>
      <w:r>
        <w:rPr>
          <w:sz w:val="28"/>
        </w:rPr>
        <w:lastRenderedPageBreak/>
        <w:t xml:space="preserve">     На этом этапе учащиеся под руководством учителя наблюдают за тем, что в устойчивых выражениях невозможно заменить одно слово другим. Так, о небольшом количестве мы можем сказать </w:t>
      </w:r>
      <w:r>
        <w:rPr>
          <w:i/>
          <w:sz w:val="28"/>
        </w:rPr>
        <w:t>капля в море</w:t>
      </w:r>
      <w:r>
        <w:rPr>
          <w:sz w:val="28"/>
        </w:rPr>
        <w:t xml:space="preserve"> (но не в океане), </w:t>
      </w:r>
      <w:r>
        <w:rPr>
          <w:i/>
          <w:sz w:val="28"/>
        </w:rPr>
        <w:t>кот наплакал</w:t>
      </w:r>
      <w:r>
        <w:rPr>
          <w:sz w:val="28"/>
        </w:rPr>
        <w:t xml:space="preserve"> (но не кошка). Ученики также подводятся к выводу о том, что многие фразеологические обороты не допускают и изменения порядка слов. С помощью учителя дети учатся заменять устойчивые сочетания слов близкими по значению словосочетаниями или отдельными словами.</w:t>
      </w:r>
    </w:p>
    <w:p w:rsidR="00C4397D" w:rsidRDefault="00C4397D" w:rsidP="00C4397D">
      <w:pPr>
        <w:ind w:left="-426" w:right="-5"/>
        <w:jc w:val="both"/>
        <w:rPr>
          <w:sz w:val="28"/>
        </w:rPr>
      </w:pPr>
      <w:r>
        <w:rPr>
          <w:sz w:val="28"/>
        </w:rPr>
        <w:t xml:space="preserve">     На этом этапе очень важно, чтобы дети не только записали и запомнили то или иное фразеологическое сочетание, но и усвоили его значение и могли правильно употребить его в своей речи. Для этого учитель может предложить учащимся самостоятельно составить предложения с фразеологическими сочетаниями, для сильного класса лучше предложить написать миниатюру, сказку, в которой были бы использованы знакомые фразеологизмы. С одной стороны, этот прием помогает ученикам глубже понять переносный смысл этих сочетаний, а с другой стимулирует словесное творчество.</w:t>
      </w:r>
    </w:p>
    <w:p w:rsidR="00C4397D" w:rsidRDefault="00C4397D" w:rsidP="00C4397D">
      <w:pPr>
        <w:ind w:left="-426" w:right="-5"/>
        <w:jc w:val="both"/>
        <w:rPr>
          <w:sz w:val="28"/>
        </w:rPr>
      </w:pPr>
      <w:r>
        <w:rPr>
          <w:sz w:val="28"/>
        </w:rPr>
        <w:t xml:space="preserve">     В третьем классе учащиеся продолжают наблюдать над значением крылатых выражений. Они подводятся к выводу, что устойчивые обороты, как и слова, могут иметь синонимы, упражняются в подборе фразеологизмов-синонимов. В это же время учащиеся также знакомятся с фразеологизмами - антонимами. Не менее важно акцентировать внимание детей на употребление фразеологизмов в собственной речи </w:t>
      </w:r>
      <w:proofErr w:type="gramStart"/>
      <w:r>
        <w:rPr>
          <w:sz w:val="28"/>
        </w:rPr>
        <w:t>и</w:t>
      </w:r>
      <w:proofErr w:type="gramEnd"/>
      <w:r>
        <w:rPr>
          <w:sz w:val="28"/>
        </w:rPr>
        <w:t xml:space="preserve"> особенно на использовании их как ярких выразительных средств в художественной литературе. Обобщением знаний учащихся о данном языковом явлении служит памятка:</w:t>
      </w:r>
    </w:p>
    <w:p w:rsidR="00C4397D" w:rsidRDefault="00C4397D" w:rsidP="00C4397D">
      <w:pPr>
        <w:ind w:right="-5"/>
        <w:jc w:val="both"/>
        <w:rPr>
          <w:sz w:val="28"/>
          <w:szCs w:val="20"/>
        </w:rPr>
      </w:pPr>
    </w:p>
    <w:p w:rsidR="00C4397D" w:rsidRDefault="00C4397D" w:rsidP="00C4397D">
      <w:pPr>
        <w:ind w:left="-426" w:right="-5"/>
        <w:jc w:val="center"/>
        <w:rPr>
          <w:b/>
          <w:sz w:val="28"/>
        </w:rPr>
      </w:pPr>
      <w:r>
        <w:rPr>
          <w:b/>
          <w:sz w:val="28"/>
        </w:rPr>
        <w:t>УЗЕЛКИ НА ПАМЯТЬ</w:t>
      </w:r>
    </w:p>
    <w:p w:rsidR="00C4397D" w:rsidRDefault="00C4397D" w:rsidP="00C4397D">
      <w:pPr>
        <w:numPr>
          <w:ilvl w:val="0"/>
          <w:numId w:val="5"/>
        </w:numPr>
        <w:tabs>
          <w:tab w:val="left" w:pos="-426"/>
        </w:tabs>
        <w:ind w:left="0" w:right="-5" w:firstLine="0"/>
        <w:jc w:val="both"/>
        <w:rPr>
          <w:sz w:val="28"/>
        </w:rPr>
      </w:pPr>
      <w:r>
        <w:rPr>
          <w:sz w:val="28"/>
        </w:rPr>
        <w:t>Многие устойчивые обороты (крылатые слова, выражения, фразеологизмы) близки по значению одному слову</w:t>
      </w:r>
      <w:r>
        <w:rPr>
          <w:i/>
          <w:iCs/>
          <w:sz w:val="28"/>
        </w:rPr>
        <w:t>: прикусить язык -</w:t>
      </w:r>
      <w:r>
        <w:rPr>
          <w:sz w:val="28"/>
        </w:rPr>
        <w:t xml:space="preserve"> замолчать; </w:t>
      </w:r>
      <w:r>
        <w:rPr>
          <w:i/>
          <w:iCs/>
          <w:sz w:val="28"/>
        </w:rPr>
        <w:t>как снег на голову</w:t>
      </w:r>
      <w:r>
        <w:rPr>
          <w:sz w:val="28"/>
        </w:rPr>
        <w:t xml:space="preserve"> - внезапно.</w:t>
      </w:r>
    </w:p>
    <w:p w:rsidR="00C4397D" w:rsidRDefault="00C4397D" w:rsidP="00C4397D">
      <w:pPr>
        <w:numPr>
          <w:ilvl w:val="0"/>
          <w:numId w:val="5"/>
        </w:numPr>
        <w:ind w:left="0" w:right="-5" w:firstLine="0"/>
        <w:jc w:val="both"/>
        <w:rPr>
          <w:sz w:val="28"/>
        </w:rPr>
      </w:pPr>
      <w:r>
        <w:rPr>
          <w:sz w:val="28"/>
        </w:rPr>
        <w:t>В устойчивых оборотах нельзя заменять одно слово другим, переставлять слова.</w:t>
      </w:r>
    </w:p>
    <w:p w:rsidR="00C4397D" w:rsidRDefault="00C4397D" w:rsidP="00C4397D">
      <w:pPr>
        <w:numPr>
          <w:ilvl w:val="0"/>
          <w:numId w:val="5"/>
        </w:numPr>
        <w:ind w:left="0" w:right="-5" w:firstLine="0"/>
        <w:jc w:val="both"/>
        <w:rPr>
          <w:i/>
          <w:iCs/>
          <w:sz w:val="28"/>
        </w:rPr>
      </w:pPr>
      <w:r>
        <w:rPr>
          <w:sz w:val="28"/>
        </w:rPr>
        <w:t xml:space="preserve">Устойчивые обороты, как и слова, могут иметь синонимы </w:t>
      </w:r>
      <w:r>
        <w:rPr>
          <w:i/>
          <w:iCs/>
          <w:sz w:val="28"/>
        </w:rPr>
        <w:t>(дать нагоняй;</w:t>
      </w:r>
      <w:r>
        <w:rPr>
          <w:sz w:val="28"/>
        </w:rPr>
        <w:t xml:space="preserve"> </w:t>
      </w:r>
      <w:r>
        <w:rPr>
          <w:i/>
          <w:iCs/>
          <w:sz w:val="28"/>
        </w:rPr>
        <w:t>намылить шею; разделать под орех)</w:t>
      </w:r>
      <w:r>
        <w:rPr>
          <w:sz w:val="28"/>
        </w:rPr>
        <w:t xml:space="preserve"> и антонимы </w:t>
      </w:r>
      <w:r>
        <w:rPr>
          <w:i/>
          <w:iCs/>
          <w:sz w:val="28"/>
        </w:rPr>
        <w:t xml:space="preserve">(рукой подать - у черта на куличках; пропустить мимо ушей - </w:t>
      </w:r>
      <w:proofErr w:type="gramStart"/>
      <w:r>
        <w:rPr>
          <w:i/>
          <w:iCs/>
          <w:sz w:val="28"/>
        </w:rPr>
        <w:t>навострить</w:t>
      </w:r>
      <w:proofErr w:type="gramEnd"/>
      <w:r>
        <w:rPr>
          <w:i/>
          <w:iCs/>
          <w:sz w:val="28"/>
        </w:rPr>
        <w:t xml:space="preserve"> уши).</w:t>
      </w:r>
    </w:p>
    <w:p w:rsidR="00C4397D" w:rsidRDefault="00C4397D" w:rsidP="00C4397D">
      <w:pPr>
        <w:ind w:right="-5"/>
        <w:jc w:val="both"/>
        <w:rPr>
          <w:sz w:val="28"/>
          <w:szCs w:val="20"/>
        </w:rPr>
      </w:pPr>
    </w:p>
    <w:p w:rsidR="00C4397D" w:rsidRDefault="00C4397D" w:rsidP="00C4397D">
      <w:pPr>
        <w:ind w:left="294" w:right="-5"/>
        <w:jc w:val="both"/>
        <w:rPr>
          <w:sz w:val="28"/>
          <w:szCs w:val="20"/>
        </w:rPr>
      </w:pPr>
    </w:p>
    <w:p w:rsidR="00C4397D" w:rsidRDefault="00C4397D" w:rsidP="00C4397D">
      <w:pPr>
        <w:ind w:left="-284" w:right="-5"/>
        <w:jc w:val="both"/>
        <w:rPr>
          <w:sz w:val="28"/>
        </w:rPr>
      </w:pPr>
      <w:r>
        <w:rPr>
          <w:sz w:val="28"/>
        </w:rPr>
        <w:t xml:space="preserve">      Данная система работы поможет учителю определить содержание и методику лексической организации в начальной школе, способствуя не только обогащению словаря школьника, но и совершенствованию навыка чтения и развития речи, создаст основу для последующей языковой практики, поможет не только прочно усвоить материал, но и заинтересовать детей, повысить внимание к слову. Первоначальное ознакомление младших школьников с элементами лексикологии </w:t>
      </w:r>
      <w:r>
        <w:rPr>
          <w:sz w:val="28"/>
        </w:rPr>
        <w:lastRenderedPageBreak/>
        <w:t>поможет учителю среднего звена проводить углубленную и систематическую работу над словом, как лексической единицей, обеспечит систему преемственности двух ступеней обучения.</w:t>
      </w:r>
    </w:p>
    <w:p w:rsidR="00C4397D" w:rsidRDefault="00C4397D" w:rsidP="00C4397D">
      <w:pPr>
        <w:ind w:left="-426" w:right="-5"/>
        <w:jc w:val="both"/>
        <w:rPr>
          <w:sz w:val="28"/>
          <w:szCs w:val="20"/>
        </w:rPr>
      </w:pPr>
    </w:p>
    <w:p w:rsidR="002A1D12" w:rsidRPr="002A1D12" w:rsidRDefault="002A1D12" w:rsidP="002A1D12">
      <w:pPr>
        <w:ind w:left="-426" w:right="-5"/>
        <w:jc w:val="center"/>
        <w:rPr>
          <w:b/>
          <w:sz w:val="40"/>
        </w:rPr>
      </w:pPr>
      <w:proofErr w:type="spellStart"/>
      <w:proofErr w:type="gramStart"/>
      <w:r w:rsidRPr="002A1D12">
        <w:rPr>
          <w:b/>
          <w:sz w:val="40"/>
        </w:rPr>
        <w:t>Лексико</w:t>
      </w:r>
      <w:proofErr w:type="spellEnd"/>
      <w:r w:rsidRPr="002A1D12">
        <w:rPr>
          <w:b/>
          <w:sz w:val="40"/>
        </w:rPr>
        <w:t xml:space="preserve"> - орфографические</w:t>
      </w:r>
      <w:proofErr w:type="gramEnd"/>
      <w:r w:rsidRPr="002A1D12">
        <w:rPr>
          <w:b/>
          <w:sz w:val="40"/>
        </w:rPr>
        <w:t xml:space="preserve"> упражнения при изучении слов из словаря</w:t>
      </w:r>
    </w:p>
    <w:p w:rsidR="002A1D12" w:rsidRDefault="002A1D12" w:rsidP="002A1D12">
      <w:pPr>
        <w:ind w:left="-426" w:right="-5"/>
        <w:jc w:val="both"/>
        <w:rPr>
          <w:sz w:val="28"/>
        </w:rPr>
      </w:pPr>
      <w:r>
        <w:rPr>
          <w:sz w:val="28"/>
        </w:rPr>
        <w:t xml:space="preserve">В начальном курсе грамматики, правописания и развития речи большое значение придается словарно-орфографической работе, в процессе которой дети усваивают слова с непроверяемыми и </w:t>
      </w:r>
      <w:proofErr w:type="spellStart"/>
      <w:r>
        <w:rPr>
          <w:sz w:val="28"/>
        </w:rPr>
        <w:t>труднопроверяемыми</w:t>
      </w:r>
      <w:proofErr w:type="spellEnd"/>
      <w:r>
        <w:rPr>
          <w:sz w:val="28"/>
        </w:rPr>
        <w:t xml:space="preserve"> написаниями, данные в специальных списках для каждого класса. Первоначальные сведения о них дети получают уже в первом классе. </w:t>
      </w:r>
      <w:proofErr w:type="gramStart"/>
      <w:r>
        <w:rPr>
          <w:sz w:val="28"/>
        </w:rPr>
        <w:t xml:space="preserve">Работая по прописи и учебнику, первоклассники наблюдают над написанием таких слов, как </w:t>
      </w:r>
      <w:r>
        <w:rPr>
          <w:i/>
          <w:sz w:val="28"/>
        </w:rPr>
        <w:t>воробей, ворона</w:t>
      </w:r>
      <w:r>
        <w:rPr>
          <w:sz w:val="28"/>
        </w:rPr>
        <w:t xml:space="preserve">, </w:t>
      </w:r>
      <w:r>
        <w:rPr>
          <w:i/>
          <w:sz w:val="28"/>
        </w:rPr>
        <w:t>сорока, пенал, карандаш и др.,</w:t>
      </w:r>
      <w:r>
        <w:rPr>
          <w:sz w:val="28"/>
        </w:rPr>
        <w:t xml:space="preserve"> запоминают правописание слов </w:t>
      </w:r>
      <w:r>
        <w:rPr>
          <w:i/>
          <w:sz w:val="28"/>
        </w:rPr>
        <w:t>Москва, учитель</w:t>
      </w:r>
      <w:r>
        <w:rPr>
          <w:sz w:val="28"/>
        </w:rPr>
        <w:t xml:space="preserve">,  </w:t>
      </w:r>
      <w:r>
        <w:rPr>
          <w:i/>
          <w:sz w:val="28"/>
        </w:rPr>
        <w:t>ученик, собака, корова.</w:t>
      </w:r>
      <w:proofErr w:type="gramEnd"/>
      <w:r>
        <w:rPr>
          <w:i/>
          <w:sz w:val="28"/>
        </w:rPr>
        <w:t xml:space="preserve"> </w:t>
      </w:r>
      <w:r>
        <w:rPr>
          <w:sz w:val="28"/>
        </w:rPr>
        <w:t xml:space="preserve">В каждом из последующих классов количество таких слов, требующих запоминания и грамотного употребления в устной и письменной речи, увеличивается. Усвоение написания трудных слов требует многократных систематических упражнений, которые связываются с изучаемым на уроке грамматико-орфографическим материалом.     </w:t>
      </w:r>
      <w:proofErr w:type="gramStart"/>
      <w:r>
        <w:rPr>
          <w:sz w:val="28"/>
        </w:rPr>
        <w:t>Методические исследования</w:t>
      </w:r>
      <w:proofErr w:type="gramEnd"/>
      <w:r>
        <w:rPr>
          <w:sz w:val="28"/>
        </w:rPr>
        <w:t xml:space="preserve"> и практика школьной работы показывают, что все многообразие лексико-орфографических упражнений можно представить в виде четырех групп упражнений:</w:t>
      </w:r>
    </w:p>
    <w:p w:rsidR="002A1D12" w:rsidRDefault="002A1D12" w:rsidP="002A1D12">
      <w:pPr>
        <w:numPr>
          <w:ilvl w:val="0"/>
          <w:numId w:val="6"/>
        </w:numPr>
        <w:ind w:left="0" w:right="-5" w:firstLine="0"/>
        <w:jc w:val="both"/>
        <w:rPr>
          <w:sz w:val="28"/>
        </w:rPr>
      </w:pPr>
      <w:r>
        <w:rPr>
          <w:sz w:val="28"/>
        </w:rPr>
        <w:t>различные виды диктантов;</w:t>
      </w:r>
    </w:p>
    <w:p w:rsidR="002A1D12" w:rsidRDefault="002A1D12" w:rsidP="002A1D12">
      <w:pPr>
        <w:numPr>
          <w:ilvl w:val="0"/>
          <w:numId w:val="6"/>
        </w:numPr>
        <w:ind w:left="0" w:right="-5" w:firstLine="0"/>
        <w:jc w:val="both"/>
        <w:rPr>
          <w:sz w:val="28"/>
        </w:rPr>
      </w:pPr>
      <w:r>
        <w:rPr>
          <w:sz w:val="28"/>
        </w:rPr>
        <w:t>лексические упражнения, направленные на развитие у детей внимания к слову, наблюдения над синонимами, антонимами, многозначностью слов, фразеологическими сочетаниями;</w:t>
      </w:r>
    </w:p>
    <w:p w:rsidR="002A1D12" w:rsidRDefault="002A1D12" w:rsidP="002A1D12">
      <w:pPr>
        <w:numPr>
          <w:ilvl w:val="0"/>
          <w:numId w:val="6"/>
        </w:numPr>
        <w:ind w:left="0" w:right="-5" w:firstLine="0"/>
        <w:jc w:val="both"/>
        <w:rPr>
          <w:sz w:val="28"/>
        </w:rPr>
      </w:pPr>
      <w:r>
        <w:rPr>
          <w:sz w:val="28"/>
        </w:rPr>
        <w:t>упражнения в конструировании словосочетаний и предложений;</w:t>
      </w:r>
    </w:p>
    <w:p w:rsidR="002A1D12" w:rsidRDefault="002A1D12" w:rsidP="002A1D12">
      <w:pPr>
        <w:numPr>
          <w:ilvl w:val="0"/>
          <w:numId w:val="6"/>
        </w:numPr>
        <w:ind w:left="0" w:right="-5" w:firstLine="0"/>
        <w:jc w:val="both"/>
        <w:rPr>
          <w:sz w:val="28"/>
        </w:rPr>
      </w:pPr>
      <w:r>
        <w:rPr>
          <w:sz w:val="28"/>
        </w:rPr>
        <w:t>упражнения по развитию речи детей.</w:t>
      </w:r>
    </w:p>
    <w:p w:rsidR="002A1D12" w:rsidRDefault="002A1D12" w:rsidP="002A1D12">
      <w:pPr>
        <w:ind w:left="-426" w:right="-5" w:firstLine="142"/>
        <w:jc w:val="center"/>
        <w:rPr>
          <w:b/>
          <w:i/>
          <w:sz w:val="40"/>
          <w:u w:val="single"/>
        </w:rPr>
      </w:pPr>
      <w:r>
        <w:rPr>
          <w:b/>
          <w:i/>
          <w:sz w:val="40"/>
          <w:u w:val="single"/>
        </w:rPr>
        <w:t>Диктанты</w:t>
      </w:r>
    </w:p>
    <w:p w:rsidR="002A1D12" w:rsidRDefault="002A1D12" w:rsidP="002A1D12">
      <w:pPr>
        <w:ind w:left="-426" w:right="-5" w:firstLine="142"/>
        <w:jc w:val="center"/>
        <w:rPr>
          <w:b/>
          <w:i/>
          <w:sz w:val="28"/>
          <w:szCs w:val="20"/>
          <w:u w:val="single"/>
        </w:rPr>
      </w:pPr>
    </w:p>
    <w:p w:rsidR="002A1D12" w:rsidRDefault="002A1D12" w:rsidP="002A1D12">
      <w:pPr>
        <w:ind w:left="-426" w:right="-5" w:firstLine="142"/>
        <w:jc w:val="both"/>
        <w:rPr>
          <w:sz w:val="28"/>
        </w:rPr>
      </w:pPr>
      <w:r>
        <w:rPr>
          <w:sz w:val="28"/>
        </w:rPr>
        <w:t xml:space="preserve">     Данный вид упражнений можно рассматривать и как обучающий, и как контролирующий вид работы над трудными словами.</w:t>
      </w:r>
    </w:p>
    <w:p w:rsidR="002A1D12" w:rsidRDefault="002A1D12" w:rsidP="002A1D12">
      <w:pPr>
        <w:ind w:left="-426" w:right="-5" w:firstLine="142"/>
        <w:jc w:val="both"/>
        <w:rPr>
          <w:sz w:val="28"/>
        </w:rPr>
      </w:pPr>
      <w:r>
        <w:rPr>
          <w:sz w:val="28"/>
        </w:rPr>
        <w:t xml:space="preserve">     </w:t>
      </w:r>
      <w:r>
        <w:rPr>
          <w:b/>
          <w:sz w:val="28"/>
        </w:rPr>
        <w:t>Зрительный диктант</w:t>
      </w:r>
      <w:r>
        <w:rPr>
          <w:sz w:val="28"/>
        </w:rPr>
        <w:t xml:space="preserve"> с предварительным разбором. Учащиеся </w:t>
      </w:r>
      <w:proofErr w:type="spellStart"/>
      <w:r>
        <w:rPr>
          <w:sz w:val="28"/>
        </w:rPr>
        <w:t>орфографически</w:t>
      </w:r>
      <w:proofErr w:type="spellEnd"/>
      <w:r>
        <w:rPr>
          <w:sz w:val="28"/>
        </w:rPr>
        <w:t xml:space="preserve"> и </w:t>
      </w:r>
      <w:proofErr w:type="spellStart"/>
      <w:r>
        <w:rPr>
          <w:sz w:val="28"/>
        </w:rPr>
        <w:t>орфоэпически</w:t>
      </w:r>
      <w:proofErr w:type="spellEnd"/>
      <w:r>
        <w:rPr>
          <w:sz w:val="28"/>
        </w:rPr>
        <w:t xml:space="preserve"> проговаривают написанное на карточке трудное слово с выделенной  безударной гласной и записывают его по памяти. В случае необходимости выясняют значение слова.</w:t>
      </w:r>
    </w:p>
    <w:p w:rsidR="002A1D12" w:rsidRDefault="002A1D12" w:rsidP="002A1D12">
      <w:pPr>
        <w:ind w:left="-426" w:right="-5" w:firstLine="142"/>
        <w:jc w:val="both"/>
        <w:rPr>
          <w:sz w:val="28"/>
        </w:rPr>
      </w:pPr>
      <w:r>
        <w:rPr>
          <w:b/>
          <w:sz w:val="28"/>
        </w:rPr>
        <w:t xml:space="preserve">     Картинный диктант:</w:t>
      </w:r>
      <w:r>
        <w:rPr>
          <w:sz w:val="28"/>
        </w:rPr>
        <w:t xml:space="preserve"> 1) учитель показывает карточку-картинку, дети называют изображенный предмет, объясняют написание безударной гласной в слове и записывают его; 2) учитель показывает карточку-картинку, дети называют изображенный предмет, записывают слово, выделяя в нем безударную гласную и ставя знак ударения; 3) учитель показывает </w:t>
      </w:r>
      <w:r>
        <w:rPr>
          <w:sz w:val="28"/>
        </w:rPr>
        <w:lastRenderedPageBreak/>
        <w:t xml:space="preserve">карточку-картинку, дети </w:t>
      </w:r>
      <w:r>
        <w:rPr>
          <w:sz w:val="28"/>
          <w:u w:val="single"/>
        </w:rPr>
        <w:t>самостоятельно</w:t>
      </w:r>
      <w:r>
        <w:rPr>
          <w:sz w:val="28"/>
        </w:rPr>
        <w:t xml:space="preserve"> записывают слово, являющееся названием изображенного на картинке предмета, выделяют в слове безударную гласную, которую надо запомнить при письме, ставя знак ударения.</w:t>
      </w:r>
    </w:p>
    <w:p w:rsidR="002A1D12" w:rsidRDefault="002A1D12" w:rsidP="002A1D12">
      <w:pPr>
        <w:ind w:left="-426" w:right="-5" w:firstLine="142"/>
        <w:jc w:val="both"/>
        <w:rPr>
          <w:sz w:val="28"/>
        </w:rPr>
      </w:pPr>
      <w:r>
        <w:rPr>
          <w:b/>
          <w:sz w:val="28"/>
        </w:rPr>
        <w:t xml:space="preserve">     Выборочный диктант</w:t>
      </w:r>
      <w:r>
        <w:rPr>
          <w:sz w:val="28"/>
        </w:rPr>
        <w:t xml:space="preserve"> (картинный, слуховой, зрительный). Учитель предлагает детям либо карточки-картинки, либо карточки-слова, в которых пропущена безударная гласная, либо слова на слух и задания: 1) записать в первый столбик слова-названия животных, во второй - слова-названия растений; 2) записать в первый столбик слова, в написании которых надо запомнить гласную</w:t>
      </w:r>
      <w:proofErr w:type="gramStart"/>
      <w:r>
        <w:rPr>
          <w:sz w:val="28"/>
        </w:rPr>
        <w:t xml:space="preserve"> </w:t>
      </w:r>
      <w:r>
        <w:rPr>
          <w:i/>
          <w:sz w:val="28"/>
        </w:rPr>
        <w:t>Е</w:t>
      </w:r>
      <w:proofErr w:type="gramEnd"/>
      <w:r>
        <w:rPr>
          <w:sz w:val="28"/>
        </w:rPr>
        <w:t xml:space="preserve">, во второй - слова, в написании которых надо запомнить гласную </w:t>
      </w:r>
      <w:r>
        <w:rPr>
          <w:i/>
          <w:sz w:val="28"/>
        </w:rPr>
        <w:t>О</w:t>
      </w:r>
      <w:r>
        <w:rPr>
          <w:sz w:val="28"/>
        </w:rPr>
        <w:t xml:space="preserve">, в третий - слова, в написании которых надо запомнить гласную </w:t>
      </w:r>
      <w:r>
        <w:rPr>
          <w:i/>
          <w:sz w:val="28"/>
        </w:rPr>
        <w:t>А</w:t>
      </w:r>
      <w:r>
        <w:rPr>
          <w:sz w:val="28"/>
        </w:rPr>
        <w:t>; 3) выписать только слова из "Словаря":</w:t>
      </w:r>
    </w:p>
    <w:p w:rsidR="002A1D12" w:rsidRDefault="002A1D12" w:rsidP="002A1D12">
      <w:pPr>
        <w:ind w:left="-426" w:right="-5" w:firstLine="142"/>
        <w:rPr>
          <w:i/>
          <w:sz w:val="28"/>
        </w:rPr>
      </w:pPr>
      <w:r>
        <w:rPr>
          <w:i/>
          <w:sz w:val="28"/>
        </w:rPr>
        <w:t xml:space="preserve">                     Урожай, урожай!</w:t>
      </w:r>
    </w:p>
    <w:p w:rsidR="002A1D12" w:rsidRDefault="002A1D12" w:rsidP="002A1D12">
      <w:pPr>
        <w:ind w:left="-426" w:right="-5" w:firstLine="142"/>
        <w:rPr>
          <w:i/>
          <w:sz w:val="28"/>
        </w:rPr>
      </w:pPr>
      <w:r>
        <w:rPr>
          <w:i/>
          <w:sz w:val="28"/>
        </w:rPr>
        <w:t xml:space="preserve">                     Наше лето провожай!</w:t>
      </w:r>
    </w:p>
    <w:p w:rsidR="002A1D12" w:rsidRDefault="002A1D12" w:rsidP="002A1D12">
      <w:pPr>
        <w:ind w:left="-426" w:right="-5" w:firstLine="142"/>
        <w:rPr>
          <w:i/>
          <w:sz w:val="28"/>
        </w:rPr>
      </w:pPr>
      <w:r>
        <w:rPr>
          <w:i/>
          <w:sz w:val="28"/>
        </w:rPr>
        <w:t xml:space="preserve">                     Сколько сладкого гороха!</w:t>
      </w:r>
    </w:p>
    <w:p w:rsidR="002A1D12" w:rsidRDefault="002A1D12" w:rsidP="002A1D12">
      <w:pPr>
        <w:ind w:left="-426" w:right="-5" w:firstLine="142"/>
        <w:jc w:val="both"/>
        <w:rPr>
          <w:i/>
          <w:sz w:val="28"/>
        </w:rPr>
      </w:pPr>
      <w:r>
        <w:rPr>
          <w:i/>
          <w:sz w:val="28"/>
        </w:rPr>
        <w:t xml:space="preserve">                     Огурцы как на подбор!</w:t>
      </w:r>
    </w:p>
    <w:p w:rsidR="002A1D12" w:rsidRDefault="002A1D12" w:rsidP="002A1D12">
      <w:pPr>
        <w:pStyle w:val="9"/>
        <w:keepLines w:val="0"/>
        <w:numPr>
          <w:ilvl w:val="8"/>
          <w:numId w:val="2"/>
        </w:numPr>
        <w:spacing w:before="0"/>
        <w:ind w:left="-426" w:right="-5" w:firstLine="142"/>
        <w:rPr>
          <w:rFonts w:ascii="Cambria" w:eastAsia="Times New Roman" w:hAnsi="Cambria" w:cs="Times New Roman"/>
          <w:color w:val="404040"/>
        </w:rPr>
      </w:pPr>
      <w:r>
        <w:rPr>
          <w:rFonts w:ascii="Cambria" w:eastAsia="Times New Roman" w:hAnsi="Cambria" w:cs="Times New Roman"/>
          <w:color w:val="404040"/>
        </w:rPr>
        <w:t xml:space="preserve">                     На гряде сорвать не плохо</w:t>
      </w:r>
    </w:p>
    <w:p w:rsidR="002A1D12" w:rsidRDefault="002A1D12" w:rsidP="002A1D12">
      <w:pPr>
        <w:ind w:left="-426" w:right="-5" w:firstLine="142"/>
        <w:rPr>
          <w:i/>
          <w:sz w:val="28"/>
        </w:rPr>
      </w:pPr>
      <w:r>
        <w:rPr>
          <w:i/>
          <w:sz w:val="28"/>
        </w:rPr>
        <w:t xml:space="preserve">                     Крупный красный помидор!</w:t>
      </w:r>
    </w:p>
    <w:p w:rsidR="002A1D12" w:rsidRDefault="002A1D12" w:rsidP="002A1D12">
      <w:pPr>
        <w:ind w:left="-426" w:right="-5" w:firstLine="142"/>
        <w:rPr>
          <w:i/>
          <w:sz w:val="28"/>
        </w:rPr>
      </w:pPr>
      <w:r>
        <w:rPr>
          <w:i/>
          <w:sz w:val="28"/>
        </w:rPr>
        <w:t xml:space="preserve">                     Пробежишься огородом - </w:t>
      </w:r>
    </w:p>
    <w:p w:rsidR="002A1D12" w:rsidRDefault="002A1D12" w:rsidP="002A1D12">
      <w:pPr>
        <w:ind w:left="-426" w:right="-5" w:firstLine="142"/>
        <w:rPr>
          <w:i/>
          <w:sz w:val="28"/>
        </w:rPr>
      </w:pPr>
      <w:r>
        <w:rPr>
          <w:i/>
          <w:sz w:val="28"/>
        </w:rPr>
        <w:t xml:space="preserve">                     Съешь морковку мимоходом.</w:t>
      </w:r>
    </w:p>
    <w:p w:rsidR="002A1D12" w:rsidRDefault="002A1D12" w:rsidP="002A1D12">
      <w:pPr>
        <w:ind w:left="-426" w:right="-5" w:firstLine="142"/>
        <w:jc w:val="both"/>
        <w:rPr>
          <w:sz w:val="28"/>
        </w:rPr>
      </w:pPr>
      <w:r>
        <w:rPr>
          <w:sz w:val="28"/>
        </w:rPr>
        <w:t xml:space="preserve">     </w:t>
      </w:r>
      <w:r>
        <w:rPr>
          <w:b/>
          <w:sz w:val="28"/>
        </w:rPr>
        <w:t>Диктант с использованием загадок.</w:t>
      </w:r>
      <w:r>
        <w:rPr>
          <w:sz w:val="28"/>
        </w:rPr>
        <w:t xml:space="preserve"> Учитель читает загадку, дети отгадывают ее и объясняют, по каким признакам они догадались об отгадке. Затем ученики записывают слово-отгадку и выделяют в записанном слове орфограммы.</w:t>
      </w:r>
    </w:p>
    <w:p w:rsidR="002A1D12" w:rsidRDefault="002A1D12" w:rsidP="002A1D12">
      <w:pPr>
        <w:ind w:left="-426" w:right="-5"/>
        <w:jc w:val="both"/>
        <w:rPr>
          <w:sz w:val="28"/>
        </w:rPr>
      </w:pPr>
      <w:r>
        <w:rPr>
          <w:b/>
          <w:sz w:val="28"/>
        </w:rPr>
        <w:t xml:space="preserve">       Диктант по памяти. </w:t>
      </w:r>
      <w:r>
        <w:rPr>
          <w:bCs/>
          <w:sz w:val="28"/>
        </w:rPr>
        <w:t>Например:</w:t>
      </w:r>
      <w:r>
        <w:rPr>
          <w:sz w:val="28"/>
        </w:rPr>
        <w:t xml:space="preserve"> 1) записать по памяти слова, обозначающие названия инструментов; 2) записать по памяти слова, в написании которых нужно писать в безударном слоге гласную букву </w:t>
      </w:r>
      <w:r>
        <w:rPr>
          <w:i/>
          <w:sz w:val="28"/>
        </w:rPr>
        <w:t>Е</w:t>
      </w:r>
      <w:r>
        <w:rPr>
          <w:sz w:val="28"/>
        </w:rPr>
        <w:t>.</w:t>
      </w:r>
    </w:p>
    <w:p w:rsidR="002A1D12" w:rsidRDefault="002A1D12" w:rsidP="002A1D12">
      <w:pPr>
        <w:ind w:left="-426" w:right="-5"/>
        <w:jc w:val="both"/>
        <w:rPr>
          <w:b/>
          <w:sz w:val="28"/>
        </w:rPr>
      </w:pPr>
      <w:r>
        <w:rPr>
          <w:b/>
          <w:sz w:val="28"/>
        </w:rPr>
        <w:t xml:space="preserve">      Диктант с комментированием.</w:t>
      </w:r>
      <w:r>
        <w:rPr>
          <w:sz w:val="28"/>
        </w:rPr>
        <w:t xml:space="preserve"> Учитель называет слово из "Словаря" или однокоренные ему слова, один ученик комментирует написание, остальные дети записывают эти слова в тетрадь.</w:t>
      </w:r>
      <w:r>
        <w:rPr>
          <w:b/>
          <w:sz w:val="28"/>
        </w:rPr>
        <w:t xml:space="preserve"> </w:t>
      </w:r>
    </w:p>
    <w:p w:rsidR="002A1D12" w:rsidRDefault="002A1D12" w:rsidP="002A1D12">
      <w:pPr>
        <w:ind w:left="-426" w:right="-5"/>
        <w:jc w:val="both"/>
        <w:rPr>
          <w:sz w:val="28"/>
        </w:rPr>
      </w:pPr>
      <w:r>
        <w:rPr>
          <w:sz w:val="28"/>
        </w:rPr>
        <w:t xml:space="preserve"> </w:t>
      </w:r>
      <w:r>
        <w:rPr>
          <w:b/>
          <w:sz w:val="28"/>
        </w:rPr>
        <w:t xml:space="preserve">     Творческий диктант.</w:t>
      </w:r>
      <w:r>
        <w:rPr>
          <w:sz w:val="28"/>
        </w:rPr>
        <w:t xml:space="preserve"> Заменить развернутое </w:t>
      </w:r>
      <w:proofErr w:type="gramStart"/>
      <w:r>
        <w:rPr>
          <w:sz w:val="28"/>
        </w:rPr>
        <w:t>определение</w:t>
      </w:r>
      <w:proofErr w:type="gramEnd"/>
      <w:r>
        <w:rPr>
          <w:sz w:val="28"/>
        </w:rPr>
        <w:t xml:space="preserve"> одним словом. Например: 1) четвертый день недели (</w:t>
      </w:r>
      <w:r>
        <w:rPr>
          <w:i/>
          <w:sz w:val="28"/>
        </w:rPr>
        <w:t>четверг</w:t>
      </w:r>
      <w:r>
        <w:rPr>
          <w:sz w:val="28"/>
        </w:rPr>
        <w:t>); 2) прием пищи в середине дня (</w:t>
      </w:r>
      <w:r>
        <w:rPr>
          <w:i/>
          <w:sz w:val="28"/>
        </w:rPr>
        <w:t>обед</w:t>
      </w:r>
      <w:r>
        <w:rPr>
          <w:sz w:val="28"/>
        </w:rPr>
        <w:t>); 3) плод яблони (</w:t>
      </w:r>
      <w:r>
        <w:rPr>
          <w:i/>
          <w:sz w:val="28"/>
        </w:rPr>
        <w:t>яблоко</w:t>
      </w:r>
      <w:r>
        <w:rPr>
          <w:sz w:val="28"/>
        </w:rPr>
        <w:t>); 4)помещение для торговли чем-нибудь (</w:t>
      </w:r>
      <w:r>
        <w:rPr>
          <w:i/>
          <w:sz w:val="28"/>
        </w:rPr>
        <w:t>магазин</w:t>
      </w:r>
      <w:r>
        <w:rPr>
          <w:sz w:val="28"/>
        </w:rPr>
        <w:t>).</w:t>
      </w:r>
    </w:p>
    <w:p w:rsidR="002A1D12" w:rsidRDefault="002A1D12" w:rsidP="002A1D12">
      <w:pPr>
        <w:ind w:left="-426" w:right="-5"/>
        <w:jc w:val="both"/>
        <w:rPr>
          <w:b/>
          <w:sz w:val="28"/>
        </w:rPr>
      </w:pPr>
      <w:r>
        <w:rPr>
          <w:b/>
          <w:sz w:val="28"/>
        </w:rPr>
        <w:t xml:space="preserve">      Диктанты с опорой на этимологию</w:t>
      </w:r>
      <w:r>
        <w:rPr>
          <w:sz w:val="28"/>
        </w:rPr>
        <w:t xml:space="preserve"> (включают только те слова, с этимологией которых дети уже познакомились)</w:t>
      </w:r>
      <w:r>
        <w:rPr>
          <w:b/>
          <w:sz w:val="28"/>
        </w:rPr>
        <w:t>:</w:t>
      </w:r>
    </w:p>
    <w:p w:rsidR="002A1D12" w:rsidRDefault="002A1D12" w:rsidP="002A1D12">
      <w:pPr>
        <w:ind w:left="-426" w:right="-5"/>
        <w:jc w:val="both"/>
        <w:rPr>
          <w:b/>
          <w:sz w:val="28"/>
        </w:rPr>
      </w:pPr>
      <w:r>
        <w:rPr>
          <w:b/>
          <w:sz w:val="28"/>
        </w:rPr>
        <w:t xml:space="preserve">      а) объяснительный диктант с лексическим заданием.</w:t>
      </w:r>
    </w:p>
    <w:p w:rsidR="002A1D12" w:rsidRDefault="002A1D12" w:rsidP="002A1D12">
      <w:pPr>
        <w:ind w:left="-426" w:right="-5"/>
        <w:jc w:val="both"/>
        <w:rPr>
          <w:sz w:val="28"/>
        </w:rPr>
      </w:pPr>
      <w:r>
        <w:rPr>
          <w:b/>
          <w:sz w:val="28"/>
        </w:rPr>
        <w:t xml:space="preserve">      </w:t>
      </w:r>
      <w:r>
        <w:rPr>
          <w:sz w:val="28"/>
        </w:rPr>
        <w:t xml:space="preserve">Этот вид диктанта традиционен и проводится большинством учителей. Он носит элементы занимательности, помогая учащимся закрепить в памяти лексическое значение "трудного" слова. Если же учитель в словарной работе систематически использует этимологию, в сознании ребенка при выполнении такого диктанта актуализируются сведения о происхождении данного слова, позволяющие верно его написать. Эти сведения и должен записать младший школьник в качестве проверки к "трудным" словам.     </w:t>
      </w:r>
    </w:p>
    <w:p w:rsidR="002A1D12" w:rsidRDefault="002A1D12" w:rsidP="002A1D12">
      <w:pPr>
        <w:ind w:left="-426" w:right="-5"/>
        <w:jc w:val="both"/>
        <w:rPr>
          <w:i/>
          <w:sz w:val="28"/>
        </w:rPr>
      </w:pPr>
      <w:r>
        <w:rPr>
          <w:sz w:val="28"/>
        </w:rPr>
        <w:lastRenderedPageBreak/>
        <w:t xml:space="preserve">      Например: Как называется лиственное дерево с белым стволом? Запись в тетради ученика</w:t>
      </w:r>
      <w:r>
        <w:rPr>
          <w:i/>
          <w:sz w:val="28"/>
        </w:rPr>
        <w:t>: береза (</w:t>
      </w:r>
      <w:proofErr w:type="spellStart"/>
      <w:r>
        <w:rPr>
          <w:i/>
          <w:sz w:val="28"/>
        </w:rPr>
        <w:t>берза</w:t>
      </w:r>
      <w:proofErr w:type="spellEnd"/>
      <w:r>
        <w:rPr>
          <w:i/>
          <w:sz w:val="28"/>
        </w:rPr>
        <w:t>).</w:t>
      </w:r>
    </w:p>
    <w:p w:rsidR="002A1D12" w:rsidRDefault="002A1D12" w:rsidP="002A1D12">
      <w:pPr>
        <w:ind w:left="-426" w:right="-5"/>
        <w:jc w:val="both"/>
        <w:rPr>
          <w:b/>
          <w:sz w:val="28"/>
        </w:rPr>
      </w:pPr>
      <w:r>
        <w:rPr>
          <w:b/>
          <w:sz w:val="28"/>
        </w:rPr>
        <w:t xml:space="preserve">      б) узнай слово по полной этимологической справке.</w:t>
      </w:r>
    </w:p>
    <w:p w:rsidR="002A1D12" w:rsidRDefault="002A1D12" w:rsidP="002A1D12">
      <w:pPr>
        <w:ind w:left="-426" w:right="-5"/>
        <w:jc w:val="both"/>
        <w:rPr>
          <w:sz w:val="28"/>
        </w:rPr>
      </w:pPr>
      <w:r>
        <w:rPr>
          <w:sz w:val="28"/>
        </w:rPr>
        <w:t xml:space="preserve">      В этом виде диктанта учитель называет исторический корень, от которого образовано слово, и значение этого корня.</w:t>
      </w:r>
    </w:p>
    <w:p w:rsidR="002A1D12" w:rsidRDefault="002A1D12" w:rsidP="002A1D12">
      <w:pPr>
        <w:ind w:left="-426" w:right="-5"/>
        <w:jc w:val="both"/>
        <w:rPr>
          <w:sz w:val="28"/>
        </w:rPr>
      </w:pPr>
      <w:r>
        <w:rPr>
          <w:sz w:val="28"/>
        </w:rPr>
        <w:t xml:space="preserve">      Например: это слово произошло </w:t>
      </w:r>
      <w:proofErr w:type="gramStart"/>
      <w:r>
        <w:rPr>
          <w:sz w:val="28"/>
        </w:rPr>
        <w:t>от</w:t>
      </w:r>
      <w:proofErr w:type="gramEnd"/>
      <w:r>
        <w:rPr>
          <w:sz w:val="28"/>
        </w:rPr>
        <w:t>…</w:t>
      </w:r>
    </w:p>
    <w:p w:rsidR="002A1D12" w:rsidRDefault="002A1D12" w:rsidP="002A1D12">
      <w:pPr>
        <w:ind w:left="-426" w:right="-5"/>
        <w:jc w:val="both"/>
        <w:rPr>
          <w:sz w:val="28"/>
        </w:rPr>
      </w:pPr>
      <w:r>
        <w:rPr>
          <w:sz w:val="28"/>
        </w:rPr>
        <w:t xml:space="preserve">… </w:t>
      </w:r>
      <w:proofErr w:type="gramStart"/>
      <w:r>
        <w:rPr>
          <w:sz w:val="28"/>
        </w:rPr>
        <w:t>общеславянского</w:t>
      </w:r>
      <w:proofErr w:type="gramEnd"/>
      <w:r>
        <w:rPr>
          <w:sz w:val="28"/>
        </w:rPr>
        <w:t xml:space="preserve"> ДОР, что значит "расчищенное место" (</w:t>
      </w:r>
      <w:r>
        <w:rPr>
          <w:i/>
          <w:sz w:val="28"/>
        </w:rPr>
        <w:t>дорога</w:t>
      </w:r>
      <w:r>
        <w:rPr>
          <w:sz w:val="28"/>
        </w:rPr>
        <w:t>);</w:t>
      </w:r>
    </w:p>
    <w:p w:rsidR="002A1D12" w:rsidRDefault="002A1D12" w:rsidP="002A1D12">
      <w:pPr>
        <w:ind w:left="-426" w:right="-5"/>
        <w:jc w:val="both"/>
        <w:rPr>
          <w:sz w:val="28"/>
        </w:rPr>
      </w:pPr>
      <w:r>
        <w:rPr>
          <w:sz w:val="28"/>
        </w:rPr>
        <w:t>… общеславянского КОР - "рог" (</w:t>
      </w:r>
      <w:r>
        <w:rPr>
          <w:i/>
          <w:sz w:val="28"/>
        </w:rPr>
        <w:t>корова</w:t>
      </w:r>
      <w:r>
        <w:rPr>
          <w:sz w:val="28"/>
        </w:rPr>
        <w:t>);</w:t>
      </w:r>
    </w:p>
    <w:p w:rsidR="002A1D12" w:rsidRDefault="002A1D12" w:rsidP="002A1D12">
      <w:pPr>
        <w:ind w:left="-426" w:right="-5"/>
        <w:jc w:val="both"/>
        <w:rPr>
          <w:sz w:val="28"/>
        </w:rPr>
      </w:pPr>
      <w:r>
        <w:rPr>
          <w:sz w:val="28"/>
        </w:rPr>
        <w:t xml:space="preserve">… </w:t>
      </w:r>
      <w:proofErr w:type="gramStart"/>
      <w:r>
        <w:rPr>
          <w:sz w:val="28"/>
        </w:rPr>
        <w:t>восточнославянского</w:t>
      </w:r>
      <w:proofErr w:type="gramEnd"/>
      <w:r>
        <w:rPr>
          <w:sz w:val="28"/>
        </w:rPr>
        <w:t xml:space="preserve"> КОРЗАТЬ - "рубить ветки, счищать кору" (</w:t>
      </w:r>
      <w:r>
        <w:rPr>
          <w:i/>
          <w:sz w:val="28"/>
        </w:rPr>
        <w:t>корзина</w:t>
      </w:r>
      <w:r>
        <w:rPr>
          <w:sz w:val="28"/>
        </w:rPr>
        <w:t>);</w:t>
      </w:r>
    </w:p>
    <w:p w:rsidR="002A1D12" w:rsidRDefault="002A1D12" w:rsidP="002A1D12">
      <w:pPr>
        <w:ind w:left="-426" w:right="-5"/>
        <w:jc w:val="both"/>
        <w:rPr>
          <w:sz w:val="28"/>
        </w:rPr>
      </w:pPr>
      <w:r>
        <w:rPr>
          <w:sz w:val="28"/>
        </w:rPr>
        <w:t>… исконно русского ХОРС - "</w:t>
      </w:r>
      <w:proofErr w:type="gramStart"/>
      <w:r>
        <w:rPr>
          <w:sz w:val="28"/>
        </w:rPr>
        <w:t>чистый</w:t>
      </w:r>
      <w:proofErr w:type="gramEnd"/>
      <w:r>
        <w:rPr>
          <w:sz w:val="28"/>
        </w:rPr>
        <w:t>, убранный" (</w:t>
      </w:r>
      <w:r>
        <w:rPr>
          <w:i/>
          <w:sz w:val="28"/>
        </w:rPr>
        <w:t>хороший</w:t>
      </w:r>
      <w:r>
        <w:rPr>
          <w:sz w:val="28"/>
        </w:rPr>
        <w:t>).</w:t>
      </w:r>
    </w:p>
    <w:p w:rsidR="002A1D12" w:rsidRDefault="002A1D12" w:rsidP="002A1D12">
      <w:pPr>
        <w:ind w:left="-426" w:right="-5"/>
        <w:jc w:val="both"/>
        <w:rPr>
          <w:b/>
          <w:sz w:val="28"/>
        </w:rPr>
      </w:pPr>
      <w:r>
        <w:rPr>
          <w:sz w:val="28"/>
        </w:rPr>
        <w:t xml:space="preserve">      </w:t>
      </w:r>
      <w:r>
        <w:rPr>
          <w:b/>
          <w:sz w:val="28"/>
        </w:rPr>
        <w:t>б) диктант с обоснованием.</w:t>
      </w:r>
    </w:p>
    <w:p w:rsidR="002A1D12" w:rsidRDefault="002A1D12" w:rsidP="002A1D12">
      <w:pPr>
        <w:ind w:left="-426" w:right="-5"/>
        <w:jc w:val="both"/>
        <w:rPr>
          <w:sz w:val="28"/>
        </w:rPr>
      </w:pPr>
      <w:r>
        <w:rPr>
          <w:sz w:val="28"/>
        </w:rPr>
        <w:t xml:space="preserve">      Выполняя это задание, школьники вспоминают слово или исторический корень, к которому восходит данное, и записывают сначала его, а потом уже диктуемое слово.</w:t>
      </w:r>
    </w:p>
    <w:p w:rsidR="002A1D12" w:rsidRDefault="002A1D12" w:rsidP="002A1D12">
      <w:pPr>
        <w:ind w:left="-426" w:right="-5"/>
        <w:jc w:val="both"/>
        <w:rPr>
          <w:i/>
          <w:sz w:val="28"/>
        </w:rPr>
      </w:pPr>
      <w:r>
        <w:rPr>
          <w:sz w:val="28"/>
        </w:rPr>
        <w:t xml:space="preserve">      Например</w:t>
      </w:r>
      <w:r>
        <w:rPr>
          <w:i/>
          <w:sz w:val="28"/>
        </w:rPr>
        <w:t>: (сольдо) солдат.</w:t>
      </w:r>
    </w:p>
    <w:p w:rsidR="002A1D12" w:rsidRDefault="002A1D12" w:rsidP="002A1D12">
      <w:pPr>
        <w:ind w:left="-426" w:right="-5"/>
        <w:jc w:val="both"/>
        <w:rPr>
          <w:b/>
          <w:sz w:val="28"/>
        </w:rPr>
      </w:pPr>
      <w:r>
        <w:rPr>
          <w:b/>
          <w:sz w:val="28"/>
        </w:rPr>
        <w:t xml:space="preserve">      в) </w:t>
      </w:r>
      <w:proofErr w:type="spellStart"/>
      <w:r>
        <w:rPr>
          <w:b/>
          <w:sz w:val="28"/>
        </w:rPr>
        <w:t>самодиктант</w:t>
      </w:r>
      <w:proofErr w:type="spellEnd"/>
      <w:r>
        <w:rPr>
          <w:b/>
          <w:sz w:val="28"/>
        </w:rPr>
        <w:t>.</w:t>
      </w:r>
    </w:p>
    <w:p w:rsidR="002A1D12" w:rsidRDefault="002A1D12" w:rsidP="002A1D12">
      <w:pPr>
        <w:ind w:left="-426" w:right="-5"/>
        <w:jc w:val="both"/>
        <w:rPr>
          <w:sz w:val="28"/>
        </w:rPr>
      </w:pPr>
      <w:r>
        <w:rPr>
          <w:sz w:val="28"/>
        </w:rPr>
        <w:t xml:space="preserve">      Выполняя это задание, учащиеся вспоминают и записывают как можно больше слов, имеющих в своем составе исторический корень.</w:t>
      </w:r>
    </w:p>
    <w:p w:rsidR="002A1D12" w:rsidRDefault="002A1D12" w:rsidP="002A1D12">
      <w:pPr>
        <w:ind w:left="-426" w:right="-5"/>
        <w:jc w:val="both"/>
        <w:rPr>
          <w:sz w:val="28"/>
        </w:rPr>
      </w:pPr>
      <w:r>
        <w:rPr>
          <w:sz w:val="28"/>
        </w:rPr>
        <w:t xml:space="preserve">      </w:t>
      </w:r>
      <w:proofErr w:type="gramStart"/>
      <w:r>
        <w:rPr>
          <w:sz w:val="28"/>
        </w:rPr>
        <w:t>Например: корень - КАП - от КАПО = "голова" (</w:t>
      </w:r>
      <w:r>
        <w:rPr>
          <w:i/>
          <w:sz w:val="28"/>
        </w:rPr>
        <w:t>капитан, капитанский,</w:t>
      </w:r>
      <w:r>
        <w:rPr>
          <w:sz w:val="28"/>
        </w:rPr>
        <w:t xml:space="preserve"> </w:t>
      </w:r>
      <w:r>
        <w:rPr>
          <w:i/>
          <w:sz w:val="28"/>
        </w:rPr>
        <w:t xml:space="preserve">капуста, капустный </w:t>
      </w:r>
      <w:r>
        <w:rPr>
          <w:sz w:val="28"/>
        </w:rPr>
        <w:t>и др.).</w:t>
      </w:r>
      <w:proofErr w:type="gramEnd"/>
    </w:p>
    <w:p w:rsidR="002A1D12" w:rsidRDefault="002A1D12" w:rsidP="002A1D12">
      <w:pPr>
        <w:ind w:left="-426" w:right="-5"/>
        <w:jc w:val="both"/>
        <w:rPr>
          <w:sz w:val="28"/>
          <w:szCs w:val="20"/>
        </w:rPr>
      </w:pPr>
    </w:p>
    <w:p w:rsidR="002A1D12" w:rsidRDefault="002A1D12" w:rsidP="002A1D12">
      <w:pPr>
        <w:ind w:left="-426" w:right="-5"/>
        <w:jc w:val="center"/>
        <w:rPr>
          <w:b/>
          <w:i/>
          <w:sz w:val="40"/>
          <w:u w:val="single"/>
        </w:rPr>
      </w:pPr>
      <w:r>
        <w:rPr>
          <w:b/>
          <w:i/>
          <w:sz w:val="40"/>
          <w:u w:val="single"/>
        </w:rPr>
        <w:t>Лексические упражнения</w:t>
      </w:r>
    </w:p>
    <w:p w:rsidR="002A1D12" w:rsidRDefault="002A1D12" w:rsidP="002A1D12">
      <w:pPr>
        <w:ind w:left="-426" w:right="-5"/>
        <w:jc w:val="center"/>
        <w:rPr>
          <w:b/>
          <w:i/>
          <w:sz w:val="40"/>
          <w:szCs w:val="20"/>
          <w:u w:val="single"/>
        </w:rPr>
      </w:pPr>
    </w:p>
    <w:p w:rsidR="002A1D12" w:rsidRPr="002A1D12" w:rsidRDefault="002A1D12" w:rsidP="002A1D12">
      <w:pPr>
        <w:pStyle w:val="a3"/>
        <w:rPr>
          <w:rFonts w:ascii="Times New Roman" w:hAnsi="Times New Roman"/>
          <w:sz w:val="28"/>
          <w:szCs w:val="28"/>
        </w:rPr>
      </w:pPr>
      <w:r w:rsidRPr="002A1D12">
        <w:rPr>
          <w:rFonts w:ascii="Times New Roman" w:hAnsi="Times New Roman"/>
          <w:sz w:val="28"/>
          <w:szCs w:val="28"/>
        </w:rPr>
        <w:t xml:space="preserve">Прочитайте и объясните значение изучаемого слова в каждом </w:t>
      </w:r>
      <w:proofErr w:type="gramStart"/>
      <w:r w:rsidRPr="002A1D12">
        <w:rPr>
          <w:rFonts w:ascii="Times New Roman" w:hAnsi="Times New Roman"/>
          <w:sz w:val="28"/>
          <w:szCs w:val="28"/>
        </w:rPr>
        <w:t>предложении</w:t>
      </w:r>
      <w:proofErr w:type="gramEnd"/>
      <w:r w:rsidRPr="002A1D12">
        <w:rPr>
          <w:rFonts w:ascii="Times New Roman" w:hAnsi="Times New Roman"/>
          <w:sz w:val="28"/>
          <w:szCs w:val="28"/>
        </w:rPr>
        <w:t>: в каком предложении говорится о сирени как о кустарнике, а в каком - о сирени как цветке этого растения.</w:t>
      </w:r>
    </w:p>
    <w:p w:rsidR="002A1D12" w:rsidRPr="002A1D12" w:rsidRDefault="002A1D12" w:rsidP="002A1D12">
      <w:pPr>
        <w:pStyle w:val="a3"/>
        <w:rPr>
          <w:rFonts w:ascii="Times New Roman" w:hAnsi="Times New Roman"/>
          <w:i/>
          <w:sz w:val="28"/>
          <w:szCs w:val="28"/>
        </w:rPr>
      </w:pPr>
      <w:r w:rsidRPr="002A1D12">
        <w:rPr>
          <w:rFonts w:ascii="Times New Roman" w:hAnsi="Times New Roman"/>
          <w:i/>
          <w:sz w:val="28"/>
          <w:szCs w:val="28"/>
        </w:rPr>
        <w:t>1.Сирень посадили у нас под окном. Весною красивым становится дом.2.Как мой садик свеж и зелен! Распустилась в нем сирень.</w:t>
      </w:r>
    </w:p>
    <w:p w:rsidR="002A1D12" w:rsidRPr="002A1D12" w:rsidRDefault="002A1D12" w:rsidP="002A1D12">
      <w:pPr>
        <w:pStyle w:val="a3"/>
        <w:rPr>
          <w:rFonts w:ascii="Times New Roman" w:hAnsi="Times New Roman"/>
          <w:sz w:val="28"/>
          <w:szCs w:val="28"/>
        </w:rPr>
      </w:pPr>
      <w:r w:rsidRPr="002A1D12">
        <w:rPr>
          <w:rFonts w:ascii="Times New Roman" w:hAnsi="Times New Roman"/>
          <w:sz w:val="28"/>
          <w:szCs w:val="28"/>
        </w:rPr>
        <w:t>Прочитайте и объясните значение каждого из однокоренных слов.</w:t>
      </w:r>
    </w:p>
    <w:p w:rsidR="002A1D12" w:rsidRPr="002A1D12" w:rsidRDefault="002A1D12" w:rsidP="002A1D12">
      <w:pPr>
        <w:pStyle w:val="a3"/>
        <w:rPr>
          <w:rFonts w:ascii="Times New Roman" w:hAnsi="Times New Roman"/>
          <w:i/>
          <w:sz w:val="28"/>
          <w:szCs w:val="28"/>
        </w:rPr>
      </w:pPr>
      <w:r w:rsidRPr="002A1D12">
        <w:rPr>
          <w:rFonts w:ascii="Times New Roman" w:hAnsi="Times New Roman"/>
          <w:i/>
          <w:sz w:val="28"/>
          <w:szCs w:val="28"/>
        </w:rPr>
        <w:t xml:space="preserve">1.Вот и лето подоспело - земляника покраснела. 2.Земляничка, земляничка - красненькая невеличка, беленький цветочек и тройной листочек. 3.Но </w:t>
      </w:r>
      <w:proofErr w:type="gramStart"/>
      <w:r w:rsidRPr="002A1D12">
        <w:rPr>
          <w:rFonts w:ascii="Times New Roman" w:hAnsi="Times New Roman"/>
          <w:i/>
          <w:sz w:val="28"/>
          <w:szCs w:val="28"/>
        </w:rPr>
        <w:t>ежели</w:t>
      </w:r>
      <w:proofErr w:type="gramEnd"/>
      <w:r w:rsidRPr="002A1D12">
        <w:rPr>
          <w:rFonts w:ascii="Times New Roman" w:hAnsi="Times New Roman"/>
          <w:i/>
          <w:sz w:val="28"/>
          <w:szCs w:val="28"/>
        </w:rPr>
        <w:t xml:space="preserve"> вы жили возле земляничника, значит, земляничное варенье вам привычное.</w:t>
      </w:r>
    </w:p>
    <w:p w:rsidR="002A1D12" w:rsidRPr="002A1D12" w:rsidRDefault="002A1D12" w:rsidP="002A1D12">
      <w:pPr>
        <w:pStyle w:val="a3"/>
        <w:rPr>
          <w:rFonts w:ascii="Times New Roman" w:hAnsi="Times New Roman"/>
          <w:i/>
          <w:sz w:val="28"/>
          <w:szCs w:val="28"/>
        </w:rPr>
      </w:pPr>
    </w:p>
    <w:p w:rsidR="002A1D12" w:rsidRPr="002A1D12" w:rsidRDefault="002A1D12" w:rsidP="002A1D12">
      <w:pPr>
        <w:pStyle w:val="a3"/>
        <w:rPr>
          <w:rFonts w:ascii="Times New Roman" w:hAnsi="Times New Roman"/>
          <w:sz w:val="28"/>
          <w:szCs w:val="28"/>
        </w:rPr>
      </w:pPr>
      <w:r w:rsidRPr="002A1D12">
        <w:rPr>
          <w:rFonts w:ascii="Times New Roman" w:hAnsi="Times New Roman"/>
          <w:sz w:val="28"/>
          <w:szCs w:val="28"/>
        </w:rPr>
        <w:t>Запишите только те однокоренные слова (</w:t>
      </w:r>
      <w:r w:rsidRPr="002A1D12">
        <w:rPr>
          <w:rFonts w:ascii="Times New Roman" w:hAnsi="Times New Roman"/>
          <w:i/>
          <w:sz w:val="28"/>
          <w:szCs w:val="28"/>
        </w:rPr>
        <w:t>осина, осинник, осиновый, осинка, подосиновик</w:t>
      </w:r>
      <w:r w:rsidRPr="002A1D12">
        <w:rPr>
          <w:rFonts w:ascii="Times New Roman" w:hAnsi="Times New Roman"/>
          <w:sz w:val="28"/>
          <w:szCs w:val="28"/>
        </w:rPr>
        <w:t xml:space="preserve">), которые соответствуют следующим значениям: 1) молодая осина; 2) осиновый лес; 3) гриб с красной или коричнево-красной шляпкой, который </w:t>
      </w:r>
      <w:r w:rsidRPr="002A1D12">
        <w:rPr>
          <w:rFonts w:ascii="Times New Roman" w:hAnsi="Times New Roman"/>
          <w:sz w:val="28"/>
          <w:szCs w:val="28"/>
        </w:rPr>
        <w:lastRenderedPageBreak/>
        <w:t>чаще всего можно встретить в осиновом лесу.</w:t>
      </w:r>
    </w:p>
    <w:p w:rsidR="002A1D12" w:rsidRPr="002A1D12" w:rsidRDefault="002A1D12" w:rsidP="002A1D12">
      <w:pPr>
        <w:pStyle w:val="a3"/>
        <w:rPr>
          <w:rFonts w:ascii="Times New Roman" w:hAnsi="Times New Roman"/>
          <w:sz w:val="28"/>
          <w:szCs w:val="28"/>
        </w:rPr>
      </w:pPr>
    </w:p>
    <w:p w:rsidR="002A1D12" w:rsidRPr="002A1D12" w:rsidRDefault="002A1D12" w:rsidP="002A1D12">
      <w:pPr>
        <w:pStyle w:val="a3"/>
        <w:rPr>
          <w:rFonts w:ascii="Times New Roman" w:hAnsi="Times New Roman"/>
          <w:i/>
          <w:sz w:val="28"/>
          <w:szCs w:val="28"/>
        </w:rPr>
      </w:pPr>
      <w:r w:rsidRPr="002A1D12">
        <w:rPr>
          <w:rFonts w:ascii="Times New Roman" w:hAnsi="Times New Roman"/>
          <w:sz w:val="28"/>
          <w:szCs w:val="28"/>
        </w:rPr>
        <w:t>Объясните, кого так называют</w:t>
      </w:r>
      <w:r w:rsidRPr="002A1D12">
        <w:rPr>
          <w:rFonts w:ascii="Times New Roman" w:hAnsi="Times New Roman"/>
          <w:i/>
          <w:sz w:val="28"/>
          <w:szCs w:val="28"/>
        </w:rPr>
        <w:t>: библиотекарь, тракторист, комбайнер, телефонист, шофер.</w:t>
      </w:r>
    </w:p>
    <w:p w:rsidR="002A1D12" w:rsidRPr="002A1D12" w:rsidRDefault="002A1D12" w:rsidP="002A1D12">
      <w:pPr>
        <w:pStyle w:val="a3"/>
        <w:rPr>
          <w:rFonts w:ascii="Times New Roman" w:hAnsi="Times New Roman"/>
          <w:sz w:val="28"/>
          <w:szCs w:val="28"/>
        </w:rPr>
      </w:pPr>
      <w:r w:rsidRPr="002A1D12">
        <w:rPr>
          <w:rFonts w:ascii="Times New Roman" w:hAnsi="Times New Roman"/>
          <w:sz w:val="28"/>
          <w:szCs w:val="28"/>
        </w:rPr>
        <w:t xml:space="preserve">Объясните значение выделенных слов. </w:t>
      </w:r>
    </w:p>
    <w:p w:rsidR="002A1D12" w:rsidRPr="002A1D12" w:rsidRDefault="002A1D12" w:rsidP="002A1D12">
      <w:pPr>
        <w:pStyle w:val="a3"/>
        <w:rPr>
          <w:rFonts w:ascii="Times New Roman" w:hAnsi="Times New Roman"/>
          <w:i/>
          <w:sz w:val="28"/>
          <w:szCs w:val="28"/>
        </w:rPr>
      </w:pPr>
      <w:r w:rsidRPr="002A1D12">
        <w:rPr>
          <w:rFonts w:ascii="Times New Roman" w:hAnsi="Times New Roman"/>
          <w:i/>
          <w:sz w:val="28"/>
          <w:szCs w:val="28"/>
        </w:rPr>
        <w:t xml:space="preserve">1.Весело сияет </w:t>
      </w:r>
      <w:r w:rsidRPr="002A1D12">
        <w:rPr>
          <w:rFonts w:ascii="Times New Roman" w:hAnsi="Times New Roman"/>
          <w:i/>
          <w:sz w:val="28"/>
          <w:szCs w:val="28"/>
          <w:u w:val="single"/>
        </w:rPr>
        <w:t>месяц</w:t>
      </w:r>
      <w:r w:rsidRPr="002A1D12">
        <w:rPr>
          <w:rFonts w:ascii="Times New Roman" w:hAnsi="Times New Roman"/>
          <w:i/>
          <w:sz w:val="28"/>
          <w:szCs w:val="28"/>
        </w:rPr>
        <w:t xml:space="preserve"> за окном. Белый снег </w:t>
      </w:r>
      <w:proofErr w:type="gramStart"/>
      <w:r w:rsidRPr="002A1D12">
        <w:rPr>
          <w:rFonts w:ascii="Times New Roman" w:hAnsi="Times New Roman"/>
          <w:i/>
          <w:sz w:val="28"/>
          <w:szCs w:val="28"/>
        </w:rPr>
        <w:t>сверкает</w:t>
      </w:r>
      <w:proofErr w:type="gramEnd"/>
      <w:r w:rsidRPr="002A1D12">
        <w:rPr>
          <w:rFonts w:ascii="Times New Roman" w:hAnsi="Times New Roman"/>
          <w:i/>
          <w:sz w:val="28"/>
          <w:szCs w:val="28"/>
        </w:rPr>
        <w:t xml:space="preserve"> синим огоньком. 2.Третий </w:t>
      </w:r>
      <w:r w:rsidRPr="002A1D12">
        <w:rPr>
          <w:rFonts w:ascii="Times New Roman" w:hAnsi="Times New Roman"/>
          <w:i/>
          <w:sz w:val="28"/>
          <w:szCs w:val="28"/>
          <w:u w:val="single"/>
        </w:rPr>
        <w:t>месяц</w:t>
      </w:r>
      <w:r w:rsidRPr="002A1D12">
        <w:rPr>
          <w:rFonts w:ascii="Times New Roman" w:hAnsi="Times New Roman"/>
          <w:i/>
          <w:sz w:val="28"/>
          <w:szCs w:val="28"/>
        </w:rPr>
        <w:t xml:space="preserve"> у ворот - это к солнцу поворот.</w:t>
      </w:r>
    </w:p>
    <w:p w:rsidR="002A1D12" w:rsidRPr="002A1D12" w:rsidRDefault="002A1D12" w:rsidP="002A1D12">
      <w:pPr>
        <w:pStyle w:val="a3"/>
        <w:rPr>
          <w:rFonts w:ascii="Times New Roman" w:hAnsi="Times New Roman"/>
          <w:sz w:val="28"/>
          <w:szCs w:val="28"/>
        </w:rPr>
      </w:pPr>
      <w:r w:rsidRPr="002A1D12">
        <w:rPr>
          <w:rFonts w:ascii="Times New Roman" w:hAnsi="Times New Roman"/>
          <w:sz w:val="28"/>
          <w:szCs w:val="28"/>
        </w:rPr>
        <w:t>Найдите в предложениях слова, близкие по значению слову солдат, выпишите эти слова.</w:t>
      </w:r>
    </w:p>
    <w:p w:rsidR="002A1D12" w:rsidRPr="002A1D12" w:rsidRDefault="002A1D12" w:rsidP="002A1D12">
      <w:pPr>
        <w:pStyle w:val="a3"/>
        <w:rPr>
          <w:rFonts w:ascii="Times New Roman" w:hAnsi="Times New Roman"/>
          <w:i/>
          <w:sz w:val="28"/>
          <w:szCs w:val="28"/>
        </w:rPr>
      </w:pPr>
      <w:r w:rsidRPr="002A1D12">
        <w:rPr>
          <w:rFonts w:ascii="Times New Roman" w:hAnsi="Times New Roman"/>
          <w:i/>
          <w:sz w:val="28"/>
          <w:szCs w:val="28"/>
        </w:rPr>
        <w:t>1.Советский воин бережет родной страны покой и славу. 2.С далекого фронта в родимую хату домой возвращались два брата солдата. 3.Только взял боец трехрядку, сразу видно - гармонист. 4.Но служивый знает дело, и за Родину свою он пойдет в атаку смело, победит врага в бою.</w:t>
      </w:r>
    </w:p>
    <w:p w:rsidR="002A1D12" w:rsidRPr="002A1D12" w:rsidRDefault="002A1D12" w:rsidP="002A1D12">
      <w:pPr>
        <w:pStyle w:val="a3"/>
        <w:rPr>
          <w:rFonts w:ascii="Times New Roman" w:hAnsi="Times New Roman"/>
          <w:sz w:val="28"/>
          <w:szCs w:val="28"/>
        </w:rPr>
      </w:pPr>
      <w:r w:rsidRPr="002A1D12">
        <w:rPr>
          <w:rFonts w:ascii="Times New Roman" w:hAnsi="Times New Roman"/>
          <w:sz w:val="28"/>
          <w:szCs w:val="28"/>
        </w:rPr>
        <w:t>7. Найдите в предложениях слова, противоположные по значению.</w:t>
      </w:r>
    </w:p>
    <w:p w:rsidR="002A1D12" w:rsidRPr="002A1D12" w:rsidRDefault="002A1D12" w:rsidP="002A1D12">
      <w:pPr>
        <w:pStyle w:val="a3"/>
        <w:rPr>
          <w:rFonts w:ascii="Times New Roman" w:hAnsi="Times New Roman"/>
          <w:i/>
          <w:sz w:val="28"/>
          <w:szCs w:val="28"/>
        </w:rPr>
      </w:pPr>
      <w:r w:rsidRPr="002A1D12">
        <w:rPr>
          <w:rFonts w:ascii="Times New Roman" w:hAnsi="Times New Roman"/>
          <w:i/>
          <w:sz w:val="28"/>
          <w:szCs w:val="28"/>
        </w:rPr>
        <w:t xml:space="preserve">                                     У лукоморья дуб зеленый;</w:t>
      </w:r>
    </w:p>
    <w:p w:rsidR="002A1D12" w:rsidRPr="002A1D12" w:rsidRDefault="002A1D12" w:rsidP="002A1D12">
      <w:pPr>
        <w:pStyle w:val="a3"/>
        <w:rPr>
          <w:rFonts w:ascii="Times New Roman" w:hAnsi="Times New Roman"/>
          <w:i/>
          <w:sz w:val="28"/>
          <w:szCs w:val="28"/>
        </w:rPr>
      </w:pPr>
      <w:r w:rsidRPr="002A1D12">
        <w:rPr>
          <w:rFonts w:ascii="Times New Roman" w:hAnsi="Times New Roman"/>
          <w:i/>
          <w:sz w:val="28"/>
          <w:szCs w:val="28"/>
        </w:rPr>
        <w:t xml:space="preserve">                                     Златая цепь на дубе том:</w:t>
      </w:r>
    </w:p>
    <w:p w:rsidR="002A1D12" w:rsidRPr="002A1D12" w:rsidRDefault="002A1D12" w:rsidP="002A1D12">
      <w:pPr>
        <w:pStyle w:val="a3"/>
        <w:rPr>
          <w:rFonts w:ascii="Times New Roman" w:hAnsi="Times New Roman"/>
          <w:i/>
          <w:sz w:val="28"/>
          <w:szCs w:val="28"/>
        </w:rPr>
      </w:pPr>
      <w:r w:rsidRPr="002A1D12">
        <w:rPr>
          <w:rFonts w:ascii="Times New Roman" w:hAnsi="Times New Roman"/>
          <w:i/>
          <w:sz w:val="28"/>
          <w:szCs w:val="28"/>
        </w:rPr>
        <w:t xml:space="preserve">                                     И днем и ночью кот ученый</w:t>
      </w:r>
    </w:p>
    <w:p w:rsidR="002A1D12" w:rsidRPr="002A1D12" w:rsidRDefault="002A1D12" w:rsidP="002A1D12">
      <w:pPr>
        <w:pStyle w:val="a3"/>
        <w:rPr>
          <w:rFonts w:ascii="Times New Roman" w:hAnsi="Times New Roman"/>
          <w:i/>
          <w:sz w:val="28"/>
          <w:szCs w:val="28"/>
        </w:rPr>
      </w:pPr>
      <w:r w:rsidRPr="002A1D12">
        <w:rPr>
          <w:rFonts w:ascii="Times New Roman" w:hAnsi="Times New Roman"/>
          <w:i/>
          <w:sz w:val="28"/>
          <w:szCs w:val="28"/>
        </w:rPr>
        <w:t xml:space="preserve">                                     Все ходит по цепи кругом;</w:t>
      </w:r>
    </w:p>
    <w:p w:rsidR="002A1D12" w:rsidRPr="002A1D12" w:rsidRDefault="002A1D12" w:rsidP="002A1D12">
      <w:pPr>
        <w:pStyle w:val="a3"/>
        <w:rPr>
          <w:rFonts w:ascii="Times New Roman" w:hAnsi="Times New Roman"/>
          <w:i/>
          <w:sz w:val="28"/>
          <w:szCs w:val="28"/>
        </w:rPr>
      </w:pPr>
      <w:r w:rsidRPr="002A1D12">
        <w:rPr>
          <w:rFonts w:ascii="Times New Roman" w:hAnsi="Times New Roman"/>
          <w:i/>
          <w:sz w:val="28"/>
          <w:szCs w:val="28"/>
        </w:rPr>
        <w:t xml:space="preserve">                                     Идет направо - песнь заводит,</w:t>
      </w:r>
    </w:p>
    <w:p w:rsidR="002A1D12" w:rsidRPr="002A1D12" w:rsidRDefault="002A1D12" w:rsidP="002A1D12">
      <w:pPr>
        <w:pStyle w:val="a3"/>
        <w:rPr>
          <w:rFonts w:ascii="Times New Roman" w:hAnsi="Times New Roman"/>
          <w:i/>
          <w:sz w:val="28"/>
          <w:szCs w:val="28"/>
        </w:rPr>
      </w:pPr>
      <w:r w:rsidRPr="002A1D12">
        <w:rPr>
          <w:rFonts w:ascii="Times New Roman" w:hAnsi="Times New Roman"/>
          <w:i/>
          <w:sz w:val="28"/>
          <w:szCs w:val="28"/>
        </w:rPr>
        <w:t xml:space="preserve">                                     Налево - сказку говорит.</w:t>
      </w:r>
    </w:p>
    <w:p w:rsidR="002A1D12" w:rsidRPr="002A1D12" w:rsidRDefault="002A1D12" w:rsidP="002A1D12">
      <w:pPr>
        <w:pStyle w:val="a3"/>
        <w:rPr>
          <w:rFonts w:ascii="Times New Roman" w:hAnsi="Times New Roman"/>
          <w:sz w:val="28"/>
          <w:szCs w:val="28"/>
        </w:rPr>
      </w:pPr>
    </w:p>
    <w:p w:rsidR="002A1D12" w:rsidRPr="002A1D12" w:rsidRDefault="002A1D12" w:rsidP="002A1D12">
      <w:pPr>
        <w:pStyle w:val="a3"/>
        <w:rPr>
          <w:rFonts w:ascii="Times New Roman" w:hAnsi="Times New Roman"/>
          <w:sz w:val="28"/>
          <w:szCs w:val="28"/>
        </w:rPr>
      </w:pPr>
      <w:r w:rsidRPr="002A1D12">
        <w:rPr>
          <w:rFonts w:ascii="Times New Roman" w:hAnsi="Times New Roman"/>
          <w:sz w:val="28"/>
          <w:szCs w:val="28"/>
        </w:rPr>
        <w:t>Подберите к каждому из слов близкое по значению слово.</w:t>
      </w:r>
    </w:p>
    <w:p w:rsidR="002A1D12" w:rsidRPr="002A1D12" w:rsidRDefault="002A1D12" w:rsidP="002A1D12">
      <w:pPr>
        <w:pStyle w:val="a3"/>
        <w:rPr>
          <w:rFonts w:ascii="Times New Roman" w:hAnsi="Times New Roman"/>
          <w:i/>
          <w:sz w:val="28"/>
          <w:szCs w:val="28"/>
        </w:rPr>
      </w:pPr>
      <w:r w:rsidRPr="002A1D12">
        <w:rPr>
          <w:rFonts w:ascii="Times New Roman" w:hAnsi="Times New Roman"/>
          <w:i/>
          <w:sz w:val="28"/>
          <w:szCs w:val="28"/>
        </w:rPr>
        <w:t xml:space="preserve">     Друг - товарищ. Узор, труд, торжество, холод, боец…</w:t>
      </w:r>
    </w:p>
    <w:p w:rsidR="002A1D12" w:rsidRPr="002A1D12" w:rsidRDefault="002A1D12" w:rsidP="002A1D12">
      <w:pPr>
        <w:pStyle w:val="a3"/>
        <w:rPr>
          <w:rFonts w:ascii="Times New Roman" w:hAnsi="Times New Roman"/>
          <w:sz w:val="28"/>
          <w:szCs w:val="28"/>
        </w:rPr>
      </w:pPr>
      <w:r w:rsidRPr="002A1D12">
        <w:rPr>
          <w:rFonts w:ascii="Times New Roman" w:hAnsi="Times New Roman"/>
          <w:sz w:val="28"/>
          <w:szCs w:val="28"/>
        </w:rPr>
        <w:t>9.Подберите к каждому из слов противоположное по значению слово.</w:t>
      </w:r>
    </w:p>
    <w:p w:rsidR="002A1D12" w:rsidRPr="002A1D12" w:rsidRDefault="002A1D12" w:rsidP="002A1D12">
      <w:pPr>
        <w:pStyle w:val="a3"/>
        <w:rPr>
          <w:rFonts w:ascii="Times New Roman" w:hAnsi="Times New Roman"/>
          <w:i/>
          <w:sz w:val="28"/>
          <w:szCs w:val="28"/>
        </w:rPr>
      </w:pPr>
      <w:r w:rsidRPr="002A1D12">
        <w:rPr>
          <w:rFonts w:ascii="Times New Roman" w:hAnsi="Times New Roman"/>
          <w:i/>
          <w:sz w:val="28"/>
          <w:szCs w:val="28"/>
        </w:rPr>
        <w:t>Справа, сверху, завтра, здравствуй, пожалуйста…</w:t>
      </w:r>
    </w:p>
    <w:p w:rsidR="002A1D12" w:rsidRPr="002A1D12" w:rsidRDefault="002A1D12" w:rsidP="002A1D12">
      <w:pPr>
        <w:pStyle w:val="a3"/>
        <w:rPr>
          <w:rFonts w:ascii="Times New Roman" w:hAnsi="Times New Roman"/>
          <w:i/>
          <w:sz w:val="28"/>
          <w:szCs w:val="28"/>
        </w:rPr>
      </w:pPr>
      <w:r w:rsidRPr="002A1D12">
        <w:rPr>
          <w:rFonts w:ascii="Times New Roman" w:hAnsi="Times New Roman"/>
          <w:sz w:val="28"/>
          <w:szCs w:val="28"/>
        </w:rPr>
        <w:t xml:space="preserve">Объясните смысловое значение слова </w:t>
      </w:r>
      <w:r w:rsidRPr="002A1D12">
        <w:rPr>
          <w:rFonts w:ascii="Times New Roman" w:hAnsi="Times New Roman"/>
          <w:i/>
          <w:sz w:val="28"/>
          <w:szCs w:val="28"/>
        </w:rPr>
        <w:t>язык</w:t>
      </w:r>
      <w:r w:rsidRPr="002A1D12">
        <w:rPr>
          <w:rFonts w:ascii="Times New Roman" w:hAnsi="Times New Roman"/>
          <w:sz w:val="28"/>
          <w:szCs w:val="28"/>
        </w:rPr>
        <w:t xml:space="preserve"> в каждом предложении. В каком предложении слово </w:t>
      </w:r>
      <w:r w:rsidRPr="002A1D12">
        <w:rPr>
          <w:rFonts w:ascii="Times New Roman" w:hAnsi="Times New Roman"/>
          <w:i/>
          <w:sz w:val="28"/>
          <w:szCs w:val="28"/>
        </w:rPr>
        <w:t>язык</w:t>
      </w:r>
      <w:r w:rsidRPr="002A1D12">
        <w:rPr>
          <w:rFonts w:ascii="Times New Roman" w:hAnsi="Times New Roman"/>
          <w:sz w:val="28"/>
          <w:szCs w:val="28"/>
        </w:rPr>
        <w:t xml:space="preserve"> употреблено в прямом значении? Запишите это предложение в тетрадях. Определите род, число, падеж, склонение слова </w:t>
      </w:r>
      <w:r w:rsidRPr="002A1D12">
        <w:rPr>
          <w:rFonts w:ascii="Times New Roman" w:hAnsi="Times New Roman"/>
          <w:i/>
          <w:sz w:val="28"/>
          <w:szCs w:val="28"/>
        </w:rPr>
        <w:t>язык.</w:t>
      </w:r>
    </w:p>
    <w:p w:rsidR="002A1D12" w:rsidRPr="002A1D12" w:rsidRDefault="002A1D12" w:rsidP="002A1D12">
      <w:pPr>
        <w:pStyle w:val="a3"/>
        <w:rPr>
          <w:rFonts w:ascii="Times New Roman" w:hAnsi="Times New Roman"/>
          <w:i/>
          <w:sz w:val="28"/>
          <w:szCs w:val="28"/>
        </w:rPr>
      </w:pPr>
      <w:r w:rsidRPr="002A1D12">
        <w:rPr>
          <w:rFonts w:ascii="Times New Roman" w:hAnsi="Times New Roman"/>
          <w:i/>
          <w:sz w:val="28"/>
          <w:szCs w:val="28"/>
        </w:rPr>
        <w:t xml:space="preserve">1.Богат и красив русский язык. 2.Разведчики взяли языка. 3.Язык сильно ударял о стенки колокола. 4.Малыш больно прикусил язык.                                </w:t>
      </w:r>
    </w:p>
    <w:p w:rsidR="002A1D12" w:rsidRPr="002A1D12" w:rsidRDefault="002A1D12" w:rsidP="002A1D12">
      <w:pPr>
        <w:pStyle w:val="a3"/>
        <w:rPr>
          <w:rFonts w:ascii="Times New Roman" w:hAnsi="Times New Roman"/>
          <w:sz w:val="28"/>
          <w:szCs w:val="28"/>
        </w:rPr>
      </w:pPr>
      <w:r w:rsidRPr="002A1D12">
        <w:rPr>
          <w:rFonts w:ascii="Times New Roman" w:hAnsi="Times New Roman"/>
          <w:sz w:val="28"/>
          <w:szCs w:val="28"/>
        </w:rPr>
        <w:t xml:space="preserve">Что значит </w:t>
      </w:r>
      <w:r w:rsidRPr="002A1D12">
        <w:rPr>
          <w:rFonts w:ascii="Times New Roman" w:hAnsi="Times New Roman"/>
          <w:i/>
          <w:sz w:val="28"/>
          <w:szCs w:val="28"/>
        </w:rPr>
        <w:t>болтать языком</w:t>
      </w:r>
      <w:r w:rsidRPr="002A1D12">
        <w:rPr>
          <w:rFonts w:ascii="Times New Roman" w:hAnsi="Times New Roman"/>
          <w:sz w:val="28"/>
          <w:szCs w:val="28"/>
        </w:rPr>
        <w:t xml:space="preserve">? Что значит </w:t>
      </w:r>
      <w:r w:rsidRPr="002A1D12">
        <w:rPr>
          <w:rFonts w:ascii="Times New Roman" w:hAnsi="Times New Roman"/>
          <w:i/>
          <w:sz w:val="28"/>
          <w:szCs w:val="28"/>
        </w:rPr>
        <w:t>болтать ногами</w:t>
      </w:r>
      <w:r w:rsidRPr="002A1D12">
        <w:rPr>
          <w:rFonts w:ascii="Times New Roman" w:hAnsi="Times New Roman"/>
          <w:sz w:val="28"/>
          <w:szCs w:val="28"/>
        </w:rPr>
        <w:t xml:space="preserve">? Сколько значений у слова </w:t>
      </w:r>
      <w:r w:rsidRPr="002A1D12">
        <w:rPr>
          <w:rFonts w:ascii="Times New Roman" w:hAnsi="Times New Roman"/>
          <w:i/>
          <w:sz w:val="28"/>
          <w:szCs w:val="28"/>
        </w:rPr>
        <w:t>болтать</w:t>
      </w:r>
      <w:r w:rsidRPr="002A1D12">
        <w:rPr>
          <w:rFonts w:ascii="Times New Roman" w:hAnsi="Times New Roman"/>
          <w:sz w:val="28"/>
          <w:szCs w:val="28"/>
        </w:rPr>
        <w:t>?</w:t>
      </w:r>
    </w:p>
    <w:p w:rsidR="002A1D12" w:rsidRPr="002A1D12" w:rsidRDefault="002A1D12" w:rsidP="002A1D12">
      <w:pPr>
        <w:pStyle w:val="a3"/>
        <w:rPr>
          <w:rFonts w:ascii="Times New Roman" w:hAnsi="Times New Roman"/>
          <w:i/>
          <w:sz w:val="28"/>
          <w:szCs w:val="28"/>
        </w:rPr>
      </w:pPr>
      <w:r w:rsidRPr="002A1D12">
        <w:rPr>
          <w:rFonts w:ascii="Times New Roman" w:hAnsi="Times New Roman"/>
          <w:sz w:val="28"/>
          <w:szCs w:val="28"/>
        </w:rPr>
        <w:t xml:space="preserve">                                     </w:t>
      </w:r>
      <w:r w:rsidRPr="002A1D12">
        <w:rPr>
          <w:rFonts w:ascii="Times New Roman" w:hAnsi="Times New Roman"/>
          <w:i/>
          <w:sz w:val="28"/>
          <w:szCs w:val="28"/>
        </w:rPr>
        <w:t>За столом сказала мать:</w:t>
      </w:r>
    </w:p>
    <w:p w:rsidR="002A1D12" w:rsidRPr="002A1D12" w:rsidRDefault="002A1D12" w:rsidP="002A1D12">
      <w:pPr>
        <w:pStyle w:val="a3"/>
        <w:rPr>
          <w:rFonts w:ascii="Times New Roman" w:hAnsi="Times New Roman"/>
          <w:i/>
          <w:sz w:val="28"/>
          <w:szCs w:val="28"/>
        </w:rPr>
      </w:pPr>
      <w:r w:rsidRPr="002A1D12">
        <w:rPr>
          <w:rFonts w:ascii="Times New Roman" w:hAnsi="Times New Roman"/>
          <w:i/>
          <w:sz w:val="28"/>
          <w:szCs w:val="28"/>
        </w:rPr>
        <w:t xml:space="preserve">                            -  Хватит языком болтать!</w:t>
      </w:r>
    </w:p>
    <w:p w:rsidR="002A1D12" w:rsidRPr="002A1D12" w:rsidRDefault="002A1D12" w:rsidP="002A1D12">
      <w:pPr>
        <w:pStyle w:val="a3"/>
        <w:rPr>
          <w:rFonts w:ascii="Times New Roman" w:hAnsi="Times New Roman"/>
          <w:i/>
          <w:sz w:val="28"/>
          <w:szCs w:val="28"/>
        </w:rPr>
      </w:pPr>
      <w:r w:rsidRPr="002A1D12">
        <w:rPr>
          <w:rFonts w:ascii="Times New Roman" w:hAnsi="Times New Roman"/>
          <w:i/>
          <w:sz w:val="28"/>
          <w:szCs w:val="28"/>
        </w:rPr>
        <w:t xml:space="preserve">           </w:t>
      </w:r>
      <w:r w:rsidRPr="002A1D12">
        <w:rPr>
          <w:rFonts w:ascii="Times New Roman" w:hAnsi="Times New Roman"/>
          <w:sz w:val="28"/>
          <w:szCs w:val="28"/>
        </w:rPr>
        <w:t xml:space="preserve">                </w:t>
      </w:r>
      <w:r w:rsidRPr="002A1D12">
        <w:rPr>
          <w:rFonts w:ascii="Times New Roman" w:hAnsi="Times New Roman"/>
          <w:i/>
          <w:sz w:val="28"/>
          <w:szCs w:val="28"/>
        </w:rPr>
        <w:t>А сынишка осторожно:</w:t>
      </w:r>
    </w:p>
    <w:p w:rsidR="002A1D12" w:rsidRPr="002A1D12" w:rsidRDefault="002A1D12" w:rsidP="002A1D12">
      <w:pPr>
        <w:pStyle w:val="a3"/>
        <w:rPr>
          <w:rFonts w:ascii="Times New Roman" w:hAnsi="Times New Roman"/>
          <w:i/>
          <w:sz w:val="28"/>
          <w:szCs w:val="28"/>
        </w:rPr>
      </w:pPr>
      <w:r w:rsidRPr="002A1D12">
        <w:rPr>
          <w:rFonts w:ascii="Times New Roman" w:hAnsi="Times New Roman"/>
          <w:i/>
          <w:sz w:val="28"/>
          <w:szCs w:val="28"/>
        </w:rPr>
        <w:lastRenderedPageBreak/>
        <w:t xml:space="preserve">                           - А болтать ногами можно?</w:t>
      </w:r>
    </w:p>
    <w:p w:rsidR="002A1D12" w:rsidRPr="002A1D12" w:rsidRDefault="002A1D12" w:rsidP="002A1D12">
      <w:pPr>
        <w:pStyle w:val="a3"/>
        <w:rPr>
          <w:rFonts w:ascii="Times New Roman" w:hAnsi="Times New Roman"/>
          <w:sz w:val="28"/>
          <w:szCs w:val="28"/>
        </w:rPr>
      </w:pPr>
    </w:p>
    <w:p w:rsidR="002A1D12" w:rsidRPr="002A1D12" w:rsidRDefault="002A1D12" w:rsidP="002A1D12">
      <w:pPr>
        <w:pStyle w:val="a3"/>
        <w:rPr>
          <w:rFonts w:ascii="Times New Roman" w:hAnsi="Times New Roman"/>
          <w:sz w:val="28"/>
          <w:szCs w:val="28"/>
        </w:rPr>
      </w:pPr>
      <w:r w:rsidRPr="002A1D12">
        <w:rPr>
          <w:rFonts w:ascii="Times New Roman" w:hAnsi="Times New Roman"/>
          <w:sz w:val="28"/>
          <w:szCs w:val="28"/>
        </w:rPr>
        <w:t xml:space="preserve">Что значит </w:t>
      </w:r>
      <w:r w:rsidRPr="002A1D12">
        <w:rPr>
          <w:rFonts w:ascii="Times New Roman" w:hAnsi="Times New Roman"/>
          <w:i/>
          <w:sz w:val="28"/>
          <w:szCs w:val="28"/>
        </w:rPr>
        <w:t>молоко убежало</w:t>
      </w:r>
      <w:r w:rsidRPr="002A1D12">
        <w:rPr>
          <w:rFonts w:ascii="Times New Roman" w:hAnsi="Times New Roman"/>
          <w:sz w:val="28"/>
          <w:szCs w:val="28"/>
        </w:rPr>
        <w:t xml:space="preserve">? Какими словами можно заменить слово </w:t>
      </w:r>
      <w:r w:rsidRPr="002A1D12">
        <w:rPr>
          <w:rFonts w:ascii="Times New Roman" w:hAnsi="Times New Roman"/>
          <w:i/>
          <w:sz w:val="28"/>
          <w:szCs w:val="28"/>
        </w:rPr>
        <w:t>бежит</w:t>
      </w:r>
      <w:r w:rsidRPr="002A1D12">
        <w:rPr>
          <w:rFonts w:ascii="Times New Roman" w:hAnsi="Times New Roman"/>
          <w:sz w:val="28"/>
          <w:szCs w:val="28"/>
        </w:rPr>
        <w:t xml:space="preserve"> в предложениях:</w:t>
      </w:r>
    </w:p>
    <w:p w:rsidR="002A1D12" w:rsidRPr="002A1D12" w:rsidRDefault="002A1D12" w:rsidP="002A1D12">
      <w:pPr>
        <w:pStyle w:val="a3"/>
        <w:rPr>
          <w:rFonts w:ascii="Times New Roman" w:hAnsi="Times New Roman"/>
          <w:sz w:val="28"/>
          <w:szCs w:val="28"/>
        </w:rPr>
      </w:pPr>
      <w:r w:rsidRPr="002A1D12">
        <w:rPr>
          <w:rFonts w:ascii="Times New Roman" w:hAnsi="Times New Roman"/>
          <w:i/>
          <w:sz w:val="28"/>
          <w:szCs w:val="28"/>
        </w:rPr>
        <w:t>1.Время бежит. 2.Бежит ручей. 3. Зерно бежит из комбайна в машину.</w:t>
      </w:r>
      <w:r w:rsidRPr="002A1D12">
        <w:rPr>
          <w:rFonts w:ascii="Times New Roman" w:hAnsi="Times New Roman"/>
          <w:sz w:val="28"/>
          <w:szCs w:val="28"/>
        </w:rPr>
        <w:t xml:space="preserve"> </w:t>
      </w:r>
    </w:p>
    <w:p w:rsidR="002A1D12" w:rsidRPr="002A1D12" w:rsidRDefault="002A1D12" w:rsidP="002A1D12">
      <w:pPr>
        <w:pStyle w:val="a3"/>
        <w:rPr>
          <w:rFonts w:ascii="Times New Roman" w:hAnsi="Times New Roman"/>
          <w:sz w:val="28"/>
          <w:szCs w:val="28"/>
        </w:rPr>
      </w:pPr>
      <w:r w:rsidRPr="002A1D12">
        <w:rPr>
          <w:rFonts w:ascii="Times New Roman" w:hAnsi="Times New Roman"/>
          <w:sz w:val="28"/>
          <w:szCs w:val="28"/>
        </w:rPr>
        <w:t>Замените данные сочетания слов выражениями из "Слов для справок".</w:t>
      </w:r>
    </w:p>
    <w:p w:rsidR="002A1D12" w:rsidRPr="002A1D12" w:rsidRDefault="002A1D12" w:rsidP="002A1D12">
      <w:pPr>
        <w:pStyle w:val="a3"/>
        <w:rPr>
          <w:rFonts w:ascii="Times New Roman" w:hAnsi="Times New Roman"/>
          <w:i/>
          <w:sz w:val="28"/>
          <w:szCs w:val="28"/>
        </w:rPr>
      </w:pPr>
      <w:r w:rsidRPr="002A1D12">
        <w:rPr>
          <w:rFonts w:ascii="Times New Roman" w:hAnsi="Times New Roman"/>
          <w:i/>
          <w:sz w:val="28"/>
          <w:szCs w:val="28"/>
        </w:rPr>
        <w:t>1.Обмануть. 2.Очень много. 3.Неизвестно когда. 4.Очень давно. 5.Свободный для транспорта путь. 6.Очень быстро.</w:t>
      </w:r>
    </w:p>
    <w:p w:rsidR="002A1D12" w:rsidRPr="002A1D12" w:rsidRDefault="002A1D12" w:rsidP="002A1D12">
      <w:pPr>
        <w:pStyle w:val="a3"/>
        <w:rPr>
          <w:rFonts w:ascii="Times New Roman" w:hAnsi="Times New Roman"/>
          <w:i/>
          <w:sz w:val="28"/>
          <w:szCs w:val="28"/>
        </w:rPr>
      </w:pPr>
      <w:r w:rsidRPr="002A1D12">
        <w:rPr>
          <w:rFonts w:ascii="Times New Roman" w:hAnsi="Times New Roman"/>
          <w:sz w:val="28"/>
          <w:szCs w:val="28"/>
        </w:rPr>
        <w:t xml:space="preserve">Слова для справок: </w:t>
      </w:r>
      <w:r w:rsidRPr="002A1D12">
        <w:rPr>
          <w:rFonts w:ascii="Times New Roman" w:hAnsi="Times New Roman"/>
          <w:i/>
          <w:sz w:val="28"/>
          <w:szCs w:val="28"/>
        </w:rPr>
        <w:t>зеленая улица; обвести вокруг пальца; яблоку негде упасть; после дождичка в четверг; при царе Горохе; прокатить с ветерком.</w:t>
      </w:r>
    </w:p>
    <w:p w:rsidR="002A1D12" w:rsidRPr="002A1D12" w:rsidRDefault="002A1D12" w:rsidP="002A1D12">
      <w:pPr>
        <w:pStyle w:val="a3"/>
        <w:rPr>
          <w:rFonts w:ascii="Times New Roman" w:hAnsi="Times New Roman"/>
          <w:sz w:val="28"/>
          <w:szCs w:val="28"/>
        </w:rPr>
      </w:pPr>
      <w:r w:rsidRPr="002A1D12">
        <w:rPr>
          <w:rFonts w:ascii="Times New Roman" w:hAnsi="Times New Roman"/>
          <w:sz w:val="28"/>
          <w:szCs w:val="28"/>
        </w:rPr>
        <w:t xml:space="preserve"> </w:t>
      </w:r>
    </w:p>
    <w:p w:rsidR="002A1D12" w:rsidRDefault="002A1D12" w:rsidP="002A1D12">
      <w:pPr>
        <w:ind w:left="-426" w:right="-5"/>
        <w:jc w:val="center"/>
        <w:rPr>
          <w:b/>
          <w:i/>
          <w:sz w:val="40"/>
          <w:u w:val="single"/>
        </w:rPr>
      </w:pPr>
      <w:r>
        <w:rPr>
          <w:b/>
          <w:i/>
          <w:sz w:val="40"/>
          <w:u w:val="single"/>
        </w:rPr>
        <w:t>Упражнение в конструировании словосочетаний и предложений</w:t>
      </w:r>
    </w:p>
    <w:p w:rsidR="002A1D12" w:rsidRDefault="002A1D12" w:rsidP="002A1D12">
      <w:pPr>
        <w:ind w:left="-426" w:right="-5"/>
        <w:jc w:val="center"/>
        <w:rPr>
          <w:b/>
          <w:i/>
          <w:sz w:val="28"/>
          <w:szCs w:val="20"/>
          <w:u w:val="single"/>
        </w:rPr>
      </w:pPr>
    </w:p>
    <w:p w:rsidR="002A1D12" w:rsidRDefault="002A1D12" w:rsidP="002A1D12">
      <w:pPr>
        <w:numPr>
          <w:ilvl w:val="0"/>
          <w:numId w:val="10"/>
        </w:numPr>
        <w:ind w:left="0" w:right="-5" w:firstLine="0"/>
        <w:jc w:val="both"/>
        <w:rPr>
          <w:sz w:val="28"/>
        </w:rPr>
      </w:pPr>
      <w:r>
        <w:rPr>
          <w:sz w:val="28"/>
        </w:rPr>
        <w:t>Впишите в предложения подходящие по смыслу словарные слова.</w:t>
      </w:r>
    </w:p>
    <w:p w:rsidR="002A1D12" w:rsidRPr="002A1D12" w:rsidRDefault="002A1D12" w:rsidP="002A1D12">
      <w:pPr>
        <w:ind w:left="-66" w:right="-5"/>
        <w:jc w:val="both"/>
        <w:rPr>
          <w:i/>
          <w:sz w:val="28"/>
        </w:rPr>
      </w:pPr>
      <w:r>
        <w:rPr>
          <w:i/>
          <w:sz w:val="28"/>
        </w:rPr>
        <w:t>1.Сапоги, ботинки - это обувь, а … - это одежда. 2.Заяц, … - это звери, а …</w:t>
      </w:r>
      <w:proofErr w:type="gramStart"/>
      <w:r>
        <w:rPr>
          <w:i/>
          <w:sz w:val="28"/>
        </w:rPr>
        <w:t xml:space="preserve"> ,</w:t>
      </w:r>
      <w:proofErr w:type="gramEnd"/>
      <w:r>
        <w:rPr>
          <w:i/>
          <w:sz w:val="28"/>
        </w:rPr>
        <w:t xml:space="preserve"> … - это птицы. 3.Пенал, … - это учебные принадлежности, а … , … - это инструменты. 4.Морковь, … , … - это овощи.</w:t>
      </w:r>
    </w:p>
    <w:p w:rsidR="002A1D12" w:rsidRDefault="002A1D12" w:rsidP="002A1D12">
      <w:pPr>
        <w:numPr>
          <w:ilvl w:val="0"/>
          <w:numId w:val="10"/>
        </w:numPr>
        <w:ind w:left="0" w:right="-5" w:firstLine="0"/>
        <w:jc w:val="both"/>
        <w:rPr>
          <w:i/>
          <w:sz w:val="28"/>
        </w:rPr>
      </w:pPr>
      <w:r>
        <w:rPr>
          <w:sz w:val="28"/>
        </w:rPr>
        <w:t xml:space="preserve">Вставьте в предложения подходящие по смыслу слова из "Слов для справок". </w:t>
      </w:r>
      <w:r>
        <w:rPr>
          <w:i/>
          <w:sz w:val="28"/>
        </w:rPr>
        <w:t>1.Как алмазы … на листьях росинки. 2.Пылает заря, … роса. 3.Снег … под лучами зимнего солнца. 4.Солнце …</w:t>
      </w:r>
      <w:proofErr w:type="gramStart"/>
      <w:r>
        <w:rPr>
          <w:i/>
          <w:sz w:val="28"/>
        </w:rPr>
        <w:t xml:space="preserve"> ,</w:t>
      </w:r>
      <w:proofErr w:type="gramEnd"/>
      <w:r>
        <w:rPr>
          <w:i/>
          <w:sz w:val="28"/>
        </w:rPr>
        <w:t xml:space="preserve"> а месяц … .</w:t>
      </w:r>
    </w:p>
    <w:p w:rsidR="002A1D12" w:rsidRPr="002A1D12" w:rsidRDefault="002A1D12" w:rsidP="002A1D12">
      <w:pPr>
        <w:ind w:right="-5"/>
        <w:jc w:val="both"/>
        <w:rPr>
          <w:i/>
          <w:sz w:val="28"/>
        </w:rPr>
      </w:pPr>
      <w:r>
        <w:rPr>
          <w:sz w:val="28"/>
        </w:rPr>
        <w:t xml:space="preserve">Слова для справок: </w:t>
      </w:r>
      <w:r>
        <w:rPr>
          <w:i/>
          <w:sz w:val="28"/>
        </w:rPr>
        <w:t>блестеть, гореть, светить, сиять, сверкать.</w:t>
      </w:r>
    </w:p>
    <w:p w:rsidR="002A1D12" w:rsidRPr="002A1D12" w:rsidRDefault="002A1D12" w:rsidP="002A1D12">
      <w:pPr>
        <w:numPr>
          <w:ilvl w:val="0"/>
          <w:numId w:val="10"/>
        </w:numPr>
        <w:ind w:left="0" w:right="-5" w:firstLine="0"/>
        <w:jc w:val="both"/>
        <w:rPr>
          <w:i/>
          <w:sz w:val="28"/>
        </w:rPr>
      </w:pPr>
      <w:r>
        <w:rPr>
          <w:sz w:val="28"/>
        </w:rPr>
        <w:t xml:space="preserve">Прочитайте и объясните различие в значении каждой пары слов. </w:t>
      </w:r>
      <w:proofErr w:type="gramStart"/>
      <w:r>
        <w:rPr>
          <w:sz w:val="28"/>
        </w:rPr>
        <w:t xml:space="preserve">Составьте предложение с любым словом: </w:t>
      </w:r>
      <w:r>
        <w:rPr>
          <w:i/>
          <w:sz w:val="28"/>
        </w:rPr>
        <w:t>морковь - морковка, желтый - желтоватый, черный - черненький, ветер - ветрище, корова - коровенка, сверкать - сверкнуть.</w:t>
      </w:r>
      <w:proofErr w:type="gramEnd"/>
    </w:p>
    <w:p w:rsidR="002A1D12" w:rsidRDefault="002A1D12" w:rsidP="002A1D12">
      <w:pPr>
        <w:numPr>
          <w:ilvl w:val="0"/>
          <w:numId w:val="10"/>
        </w:numPr>
        <w:ind w:left="0" w:right="-5" w:firstLine="0"/>
        <w:jc w:val="both"/>
        <w:rPr>
          <w:sz w:val="28"/>
        </w:rPr>
      </w:pPr>
      <w:r>
        <w:rPr>
          <w:sz w:val="28"/>
        </w:rPr>
        <w:t>К данным словам подберите подходящее по смыслу словарное слово. Напишите составленные словосочетания.</w:t>
      </w:r>
    </w:p>
    <w:p w:rsidR="002A1D12" w:rsidRDefault="002A1D12" w:rsidP="002A1D12">
      <w:pPr>
        <w:ind w:right="-5"/>
        <w:jc w:val="both"/>
        <w:rPr>
          <w:i/>
          <w:sz w:val="28"/>
        </w:rPr>
      </w:pPr>
      <w:r>
        <w:rPr>
          <w:i/>
          <w:sz w:val="28"/>
        </w:rPr>
        <w:t>Жареный - …</w:t>
      </w:r>
      <w:proofErr w:type="gramStart"/>
      <w:r>
        <w:rPr>
          <w:i/>
          <w:sz w:val="28"/>
        </w:rPr>
        <w:t xml:space="preserve"> ,</w:t>
      </w:r>
      <w:proofErr w:type="gramEnd"/>
      <w:r>
        <w:rPr>
          <w:i/>
          <w:sz w:val="28"/>
        </w:rPr>
        <w:t xml:space="preserve"> восточный - … , соленый - … , тракторный - … , зеленая - … , сытный - … , школьный - … , прекрасная - … , огородные - … .</w:t>
      </w:r>
    </w:p>
    <w:p w:rsidR="002A1D12" w:rsidRDefault="002A1D12" w:rsidP="002A1D12">
      <w:pPr>
        <w:ind w:right="-5"/>
        <w:jc w:val="both"/>
        <w:rPr>
          <w:i/>
          <w:sz w:val="28"/>
        </w:rPr>
      </w:pPr>
      <w:r>
        <w:rPr>
          <w:i/>
          <w:sz w:val="28"/>
        </w:rPr>
        <w:t>Переходить (что?) …</w:t>
      </w:r>
      <w:proofErr w:type="gramStart"/>
      <w:r>
        <w:rPr>
          <w:i/>
          <w:sz w:val="28"/>
        </w:rPr>
        <w:t xml:space="preserve"> ,</w:t>
      </w:r>
      <w:proofErr w:type="gramEnd"/>
      <w:r>
        <w:rPr>
          <w:i/>
          <w:sz w:val="28"/>
        </w:rPr>
        <w:t xml:space="preserve"> ехать (на чем?) … , сварить ( из чего?) … , рисовать (чем?) … , выращивать (что?) … , гордиться (кем?) … .</w:t>
      </w:r>
    </w:p>
    <w:p w:rsidR="002A1D12" w:rsidRDefault="002A1D12" w:rsidP="002A1D12">
      <w:pPr>
        <w:ind w:right="-5"/>
        <w:jc w:val="both"/>
        <w:rPr>
          <w:i/>
          <w:sz w:val="28"/>
          <w:szCs w:val="20"/>
        </w:rPr>
      </w:pPr>
    </w:p>
    <w:p w:rsidR="002A1D12" w:rsidRDefault="002A1D12" w:rsidP="002A1D12">
      <w:pPr>
        <w:numPr>
          <w:ilvl w:val="0"/>
          <w:numId w:val="10"/>
        </w:numPr>
        <w:ind w:left="0" w:right="-5" w:firstLine="0"/>
        <w:jc w:val="both"/>
        <w:rPr>
          <w:sz w:val="28"/>
        </w:rPr>
      </w:pPr>
      <w:r>
        <w:rPr>
          <w:sz w:val="28"/>
        </w:rPr>
        <w:t>Выберите одно из близких по смыслу слов.</w:t>
      </w:r>
    </w:p>
    <w:p w:rsidR="002A1D12" w:rsidRDefault="002A1D12" w:rsidP="002A1D12">
      <w:pPr>
        <w:ind w:right="-5"/>
        <w:jc w:val="both"/>
        <w:rPr>
          <w:i/>
          <w:sz w:val="28"/>
        </w:rPr>
      </w:pPr>
      <w:r>
        <w:rPr>
          <w:i/>
          <w:sz w:val="28"/>
        </w:rPr>
        <w:t>Настоящее счастье для народа в …</w:t>
      </w:r>
      <w:proofErr w:type="gramStart"/>
      <w:r>
        <w:rPr>
          <w:i/>
          <w:sz w:val="28"/>
        </w:rPr>
        <w:t xml:space="preserve"> .</w:t>
      </w:r>
      <w:proofErr w:type="gramEnd"/>
      <w:r>
        <w:rPr>
          <w:i/>
          <w:sz w:val="28"/>
        </w:rPr>
        <w:t xml:space="preserve"> Я помог товарищу в этом трудном … . Хорошо тому, кто любит свою … .</w:t>
      </w:r>
    </w:p>
    <w:p w:rsidR="002A1D12" w:rsidRPr="002A1D12" w:rsidRDefault="002A1D12" w:rsidP="002A1D12">
      <w:pPr>
        <w:ind w:right="-5"/>
        <w:jc w:val="both"/>
        <w:rPr>
          <w:i/>
          <w:sz w:val="28"/>
        </w:rPr>
      </w:pPr>
      <w:r>
        <w:rPr>
          <w:sz w:val="28"/>
        </w:rPr>
        <w:t xml:space="preserve">Слова: </w:t>
      </w:r>
      <w:r>
        <w:rPr>
          <w:i/>
          <w:sz w:val="28"/>
        </w:rPr>
        <w:t>работа, дело, труд.</w:t>
      </w:r>
    </w:p>
    <w:p w:rsidR="002A1D12" w:rsidRDefault="002A1D12" w:rsidP="002A1D12">
      <w:pPr>
        <w:numPr>
          <w:ilvl w:val="0"/>
          <w:numId w:val="10"/>
        </w:numPr>
        <w:ind w:left="0" w:right="-5" w:firstLine="0"/>
        <w:jc w:val="both"/>
        <w:rPr>
          <w:sz w:val="28"/>
        </w:rPr>
      </w:pPr>
      <w:r>
        <w:rPr>
          <w:sz w:val="28"/>
        </w:rPr>
        <w:lastRenderedPageBreak/>
        <w:t xml:space="preserve">Выберите синонимы к словам </w:t>
      </w:r>
      <w:r>
        <w:rPr>
          <w:i/>
          <w:sz w:val="28"/>
        </w:rPr>
        <w:t xml:space="preserve">Родина, </w:t>
      </w:r>
      <w:proofErr w:type="gramStart"/>
      <w:r>
        <w:rPr>
          <w:i/>
          <w:sz w:val="28"/>
        </w:rPr>
        <w:t>бесконечный</w:t>
      </w:r>
      <w:proofErr w:type="gramEnd"/>
      <w:r>
        <w:rPr>
          <w:i/>
          <w:sz w:val="28"/>
        </w:rPr>
        <w:t>, охранять</w:t>
      </w:r>
      <w:r>
        <w:rPr>
          <w:sz w:val="28"/>
        </w:rPr>
        <w:t xml:space="preserve"> и запишите их. Составьте предложения с двумя прилагательными-синонимами.</w:t>
      </w:r>
    </w:p>
    <w:p w:rsidR="002A1D12" w:rsidRDefault="002A1D12" w:rsidP="002A1D12">
      <w:pPr>
        <w:ind w:left="-66" w:right="-5"/>
        <w:jc w:val="both"/>
        <w:rPr>
          <w:i/>
          <w:sz w:val="28"/>
        </w:rPr>
      </w:pPr>
      <w:r>
        <w:rPr>
          <w:i/>
          <w:sz w:val="28"/>
        </w:rPr>
        <w:t xml:space="preserve">Отечество, караулить, отчизна, </w:t>
      </w:r>
      <w:proofErr w:type="gramStart"/>
      <w:r>
        <w:rPr>
          <w:i/>
          <w:sz w:val="28"/>
        </w:rPr>
        <w:t>бескрайний</w:t>
      </w:r>
      <w:proofErr w:type="gramEnd"/>
      <w:r>
        <w:rPr>
          <w:i/>
          <w:sz w:val="28"/>
        </w:rPr>
        <w:t>, беспредельный, сторожить.</w:t>
      </w:r>
    </w:p>
    <w:p w:rsidR="002A1D12" w:rsidRDefault="002A1D12" w:rsidP="002A1D12">
      <w:pPr>
        <w:ind w:left="-66" w:right="-5"/>
        <w:jc w:val="both"/>
        <w:rPr>
          <w:i/>
          <w:sz w:val="28"/>
          <w:szCs w:val="20"/>
        </w:rPr>
      </w:pPr>
    </w:p>
    <w:p w:rsidR="002A1D12" w:rsidRDefault="002A1D12" w:rsidP="002A1D12">
      <w:pPr>
        <w:ind w:right="-5"/>
        <w:jc w:val="center"/>
        <w:rPr>
          <w:b/>
          <w:i/>
          <w:sz w:val="40"/>
          <w:u w:val="single"/>
        </w:rPr>
      </w:pPr>
      <w:r>
        <w:rPr>
          <w:b/>
          <w:i/>
          <w:sz w:val="40"/>
          <w:u w:val="single"/>
        </w:rPr>
        <w:t>Упражнения по развитию речи</w:t>
      </w:r>
    </w:p>
    <w:p w:rsidR="002A1D12" w:rsidRDefault="002A1D12" w:rsidP="002A1D12">
      <w:pPr>
        <w:ind w:right="-5"/>
        <w:jc w:val="center"/>
        <w:rPr>
          <w:b/>
          <w:i/>
          <w:sz w:val="28"/>
          <w:szCs w:val="20"/>
          <w:u w:val="single"/>
        </w:rPr>
      </w:pPr>
    </w:p>
    <w:p w:rsidR="002A1D12" w:rsidRDefault="002A1D12" w:rsidP="002A1D12">
      <w:pPr>
        <w:numPr>
          <w:ilvl w:val="0"/>
          <w:numId w:val="11"/>
        </w:numPr>
        <w:ind w:left="0" w:right="-5" w:firstLine="0"/>
        <w:jc w:val="both"/>
        <w:rPr>
          <w:i/>
          <w:sz w:val="28"/>
        </w:rPr>
      </w:pPr>
      <w:r>
        <w:rPr>
          <w:sz w:val="28"/>
        </w:rPr>
        <w:t xml:space="preserve">Составьте предложение или небольшой текст, где можно употребить любое из данных выражений: </w:t>
      </w:r>
      <w:r>
        <w:rPr>
          <w:i/>
          <w:sz w:val="28"/>
        </w:rPr>
        <w:t>медведь на ухо наступил, бежать во все лопатки, воробью по колено.</w:t>
      </w:r>
    </w:p>
    <w:p w:rsidR="002A1D12" w:rsidRDefault="002A1D12" w:rsidP="002A1D12">
      <w:pPr>
        <w:numPr>
          <w:ilvl w:val="0"/>
          <w:numId w:val="11"/>
        </w:numPr>
        <w:ind w:left="0" w:right="-5" w:firstLine="0"/>
        <w:jc w:val="both"/>
        <w:rPr>
          <w:sz w:val="28"/>
        </w:rPr>
      </w:pPr>
      <w:r>
        <w:rPr>
          <w:sz w:val="28"/>
        </w:rPr>
        <w:t>Замените повторяющиеся имена прилагательные подходящими по смыслу.</w:t>
      </w:r>
    </w:p>
    <w:p w:rsidR="002A1D12" w:rsidRDefault="002A1D12" w:rsidP="002A1D12">
      <w:pPr>
        <w:ind w:left="-6" w:right="-5"/>
        <w:jc w:val="both"/>
        <w:rPr>
          <w:i/>
          <w:sz w:val="28"/>
        </w:rPr>
      </w:pPr>
      <w:r>
        <w:rPr>
          <w:i/>
          <w:sz w:val="28"/>
        </w:rPr>
        <w:t>Самыми пугливыми животными считаются пугливые зайцы и пугливые серны.</w:t>
      </w:r>
    </w:p>
    <w:p w:rsidR="002A1D12" w:rsidRPr="002A1D12" w:rsidRDefault="002A1D12" w:rsidP="002A1D12">
      <w:pPr>
        <w:ind w:left="-6" w:right="-5"/>
        <w:jc w:val="both"/>
        <w:rPr>
          <w:i/>
          <w:sz w:val="28"/>
        </w:rPr>
      </w:pPr>
      <w:r>
        <w:rPr>
          <w:sz w:val="28"/>
        </w:rPr>
        <w:t>Слова для справок:</w:t>
      </w:r>
      <w:r>
        <w:rPr>
          <w:i/>
          <w:sz w:val="28"/>
        </w:rPr>
        <w:t xml:space="preserve"> пугливые, трусливые, робкие.</w:t>
      </w:r>
    </w:p>
    <w:p w:rsidR="002A1D12" w:rsidRDefault="002A1D12" w:rsidP="002A1D12">
      <w:pPr>
        <w:numPr>
          <w:ilvl w:val="0"/>
          <w:numId w:val="11"/>
        </w:numPr>
        <w:ind w:left="0" w:right="-5" w:firstLine="0"/>
        <w:jc w:val="both"/>
        <w:rPr>
          <w:sz w:val="28"/>
        </w:rPr>
      </w:pPr>
      <w:r>
        <w:rPr>
          <w:sz w:val="28"/>
        </w:rPr>
        <w:t>Замените повторяющееся слово "старик" подходящими по смыслу словами из рубрики "Слова для справок".</w:t>
      </w:r>
    </w:p>
    <w:p w:rsidR="002A1D12" w:rsidRDefault="002A1D12" w:rsidP="002A1D12">
      <w:pPr>
        <w:ind w:right="-5"/>
        <w:jc w:val="both"/>
        <w:rPr>
          <w:i/>
          <w:sz w:val="28"/>
        </w:rPr>
      </w:pPr>
      <w:r>
        <w:rPr>
          <w:i/>
          <w:sz w:val="28"/>
        </w:rPr>
        <w:t>В лесу старик долго искал медведя. Скоро старик устал и присел отдохнуть. Тихо-тихо было в лесу. Вдруг старик услыхал: "</w:t>
      </w:r>
      <w:proofErr w:type="spellStart"/>
      <w:r>
        <w:rPr>
          <w:i/>
          <w:sz w:val="28"/>
        </w:rPr>
        <w:t>Дзенн</w:t>
      </w:r>
      <w:proofErr w:type="spellEnd"/>
      <w:r>
        <w:rPr>
          <w:i/>
          <w:sz w:val="28"/>
        </w:rPr>
        <w:t>!" красивый такой звук, как струна пропела. Старик очень удивился: "Кто это в лесу на струне играет?"</w:t>
      </w:r>
    </w:p>
    <w:p w:rsidR="002A1D12" w:rsidRPr="002A1D12" w:rsidRDefault="002A1D12" w:rsidP="002A1D12">
      <w:pPr>
        <w:ind w:right="-5"/>
        <w:jc w:val="both"/>
        <w:rPr>
          <w:i/>
          <w:sz w:val="28"/>
        </w:rPr>
      </w:pPr>
      <w:r>
        <w:rPr>
          <w:sz w:val="28"/>
        </w:rPr>
        <w:t xml:space="preserve">Слова для справок: </w:t>
      </w:r>
      <w:r>
        <w:rPr>
          <w:i/>
          <w:sz w:val="28"/>
        </w:rPr>
        <w:t>он, охотник, старый медвежатник, старик.</w:t>
      </w:r>
    </w:p>
    <w:p w:rsidR="002A1D12" w:rsidRDefault="002A1D12" w:rsidP="002A1D12">
      <w:pPr>
        <w:numPr>
          <w:ilvl w:val="0"/>
          <w:numId w:val="11"/>
        </w:numPr>
        <w:ind w:left="0" w:right="-5" w:firstLine="0"/>
        <w:jc w:val="both"/>
        <w:rPr>
          <w:sz w:val="28"/>
        </w:rPr>
      </w:pPr>
      <w:r>
        <w:rPr>
          <w:sz w:val="28"/>
        </w:rPr>
        <w:t>Прочитайте и расскажите, о чем прочитали. Озаглавьте текст.</w:t>
      </w:r>
    </w:p>
    <w:p w:rsidR="002A1D12" w:rsidRPr="002A1D12" w:rsidRDefault="002A1D12" w:rsidP="002A1D12">
      <w:pPr>
        <w:ind w:left="-6" w:right="-5"/>
        <w:jc w:val="both"/>
        <w:rPr>
          <w:i/>
          <w:sz w:val="28"/>
        </w:rPr>
      </w:pPr>
      <w:r>
        <w:rPr>
          <w:i/>
          <w:sz w:val="28"/>
        </w:rPr>
        <w:t>Во времена парусного флота плавание зависело от погоды, от направления ветра. Для выхода в море нужен был попутный ветер. Ветер надувал паруса и направлял судно вперед. Выражение "попутный ветер" стало использоваться в речи и в другом значении. Пожелать кому-либо попутного ветра - значит пожелать удачи.</w:t>
      </w:r>
    </w:p>
    <w:p w:rsidR="002A1D12" w:rsidRDefault="002A1D12" w:rsidP="002A1D12">
      <w:pPr>
        <w:numPr>
          <w:ilvl w:val="0"/>
          <w:numId w:val="11"/>
        </w:numPr>
        <w:tabs>
          <w:tab w:val="left" w:pos="142"/>
        </w:tabs>
        <w:ind w:left="0" w:right="-5" w:firstLine="0"/>
        <w:jc w:val="both"/>
        <w:rPr>
          <w:sz w:val="28"/>
        </w:rPr>
      </w:pPr>
      <w:r>
        <w:rPr>
          <w:sz w:val="28"/>
        </w:rPr>
        <w:t>Составьте текст-описание на любую тему.</w:t>
      </w:r>
    </w:p>
    <w:p w:rsidR="002A1D12" w:rsidRDefault="002A1D12" w:rsidP="002A1D12">
      <w:pPr>
        <w:tabs>
          <w:tab w:val="left" w:pos="142"/>
        </w:tabs>
        <w:ind w:left="-6" w:right="-5"/>
        <w:jc w:val="both"/>
        <w:rPr>
          <w:i/>
          <w:sz w:val="28"/>
        </w:rPr>
      </w:pPr>
      <w:r>
        <w:rPr>
          <w:i/>
          <w:sz w:val="28"/>
        </w:rPr>
        <w:t>1.Ну и огурчик! 2.Молодая осинка. 3.Земляничная поляна. 4.Ох уж эта лисица! 5.</w:t>
      </w:r>
      <w:proofErr w:type="gramStart"/>
      <w:r>
        <w:rPr>
          <w:i/>
          <w:sz w:val="28"/>
        </w:rPr>
        <w:t>Буренушка</w:t>
      </w:r>
      <w:proofErr w:type="gramEnd"/>
      <w:r>
        <w:rPr>
          <w:i/>
          <w:sz w:val="28"/>
        </w:rPr>
        <w:t>.</w:t>
      </w:r>
    </w:p>
    <w:p w:rsidR="002A1D12" w:rsidRPr="002A1D12" w:rsidRDefault="002A1D12" w:rsidP="002A1D12">
      <w:pPr>
        <w:numPr>
          <w:ilvl w:val="0"/>
          <w:numId w:val="11"/>
        </w:numPr>
        <w:ind w:left="0" w:right="-5" w:firstLine="0"/>
        <w:jc w:val="both"/>
        <w:rPr>
          <w:i/>
          <w:sz w:val="28"/>
        </w:rPr>
      </w:pPr>
      <w:r>
        <w:rPr>
          <w:sz w:val="28"/>
        </w:rPr>
        <w:t xml:space="preserve">Какую бы картину вы нарисовали к такому выражению: </w:t>
      </w:r>
      <w:r>
        <w:rPr>
          <w:i/>
          <w:sz w:val="28"/>
        </w:rPr>
        <w:t>ждать у моря погоды (яблоку негде упасть; одна нога здесь, другая там и др.).</w:t>
      </w:r>
    </w:p>
    <w:p w:rsidR="002A1D12" w:rsidRDefault="002A1D12" w:rsidP="002A1D12">
      <w:pPr>
        <w:ind w:left="-426" w:right="-5"/>
        <w:jc w:val="both"/>
        <w:rPr>
          <w:sz w:val="28"/>
        </w:rPr>
      </w:pPr>
      <w:r>
        <w:rPr>
          <w:sz w:val="28"/>
        </w:rPr>
        <w:t xml:space="preserve">      В плане активизации и обогащения словарного </w:t>
      </w:r>
      <w:proofErr w:type="gramStart"/>
      <w:r>
        <w:rPr>
          <w:sz w:val="28"/>
        </w:rPr>
        <w:t>запаса</w:t>
      </w:r>
      <w:proofErr w:type="gramEnd"/>
      <w:r>
        <w:rPr>
          <w:sz w:val="28"/>
        </w:rPr>
        <w:t xml:space="preserve"> учащихся при изучении словарных слов учитель может предложить игры типа "Кто больше?", "Кто лучше?", "Кто быстрее?", "Кто правильнее?", "Кто быстрее и правильнее?" и др.:</w:t>
      </w:r>
    </w:p>
    <w:p w:rsidR="002A1D12" w:rsidRDefault="002A1D12" w:rsidP="002A1D12">
      <w:pPr>
        <w:ind w:left="-426" w:right="-5"/>
        <w:jc w:val="both"/>
        <w:rPr>
          <w:sz w:val="28"/>
        </w:rPr>
      </w:pPr>
      <w:r>
        <w:rPr>
          <w:sz w:val="28"/>
        </w:rPr>
        <w:t xml:space="preserve">      1. "Кто больше?" К данным словам подберите </w:t>
      </w:r>
      <w:proofErr w:type="gramStart"/>
      <w:r>
        <w:rPr>
          <w:sz w:val="28"/>
        </w:rPr>
        <w:t>однокоренные</w:t>
      </w:r>
      <w:proofErr w:type="gramEnd"/>
      <w:r>
        <w:rPr>
          <w:sz w:val="28"/>
        </w:rPr>
        <w:t>. Запишите только те однокоренные слова, в написании которых вы не ошибетесь.</w:t>
      </w:r>
    </w:p>
    <w:p w:rsidR="002A1D12" w:rsidRDefault="002A1D12" w:rsidP="002A1D12">
      <w:pPr>
        <w:ind w:left="-426" w:right="-5"/>
        <w:jc w:val="both"/>
        <w:rPr>
          <w:i/>
          <w:sz w:val="28"/>
        </w:rPr>
      </w:pPr>
      <w:r>
        <w:rPr>
          <w:i/>
          <w:sz w:val="28"/>
        </w:rPr>
        <w:t xml:space="preserve">      Герой, комбайн, желтый, песок, осина …</w:t>
      </w:r>
      <w:proofErr w:type="gramStart"/>
      <w:r>
        <w:rPr>
          <w:i/>
          <w:sz w:val="28"/>
        </w:rPr>
        <w:t xml:space="preserve"> .</w:t>
      </w:r>
      <w:proofErr w:type="gramEnd"/>
    </w:p>
    <w:p w:rsidR="002A1D12" w:rsidRDefault="002A1D12" w:rsidP="002A1D12">
      <w:pPr>
        <w:ind w:left="-426" w:right="-5"/>
        <w:jc w:val="both"/>
        <w:rPr>
          <w:sz w:val="28"/>
        </w:rPr>
      </w:pPr>
      <w:r>
        <w:rPr>
          <w:sz w:val="28"/>
        </w:rPr>
        <w:t xml:space="preserve">      2. "Кто больше?" К любому слову подберите подходящие по смыслу имена прилагательные (глаголы).</w:t>
      </w:r>
    </w:p>
    <w:p w:rsidR="002A1D12" w:rsidRDefault="002A1D12" w:rsidP="002A1D12">
      <w:pPr>
        <w:ind w:left="-426" w:right="-5"/>
        <w:jc w:val="both"/>
        <w:rPr>
          <w:i/>
          <w:sz w:val="28"/>
        </w:rPr>
      </w:pPr>
      <w:r>
        <w:rPr>
          <w:sz w:val="28"/>
        </w:rPr>
        <w:lastRenderedPageBreak/>
        <w:t xml:space="preserve">      </w:t>
      </w:r>
      <w:r>
        <w:rPr>
          <w:i/>
          <w:sz w:val="28"/>
        </w:rPr>
        <w:t>Сирень, помидор, морковь, огурец, осина …</w:t>
      </w:r>
      <w:proofErr w:type="gramStart"/>
      <w:r>
        <w:rPr>
          <w:i/>
          <w:sz w:val="28"/>
        </w:rPr>
        <w:t xml:space="preserve"> .</w:t>
      </w:r>
      <w:proofErr w:type="gramEnd"/>
    </w:p>
    <w:p w:rsidR="002A1D12" w:rsidRDefault="002A1D12" w:rsidP="002A1D12">
      <w:pPr>
        <w:ind w:left="-426" w:right="-5"/>
        <w:jc w:val="both"/>
        <w:rPr>
          <w:sz w:val="28"/>
        </w:rPr>
      </w:pPr>
      <w:r>
        <w:rPr>
          <w:sz w:val="28"/>
        </w:rPr>
        <w:t xml:space="preserve">      3."Кто быстрее?" К данным словам подберите противоположное по значению (близкое по значению) словарное слово.</w:t>
      </w:r>
    </w:p>
    <w:p w:rsidR="002A1D12" w:rsidRDefault="002A1D12" w:rsidP="002A1D12">
      <w:pPr>
        <w:ind w:left="-66" w:right="-5"/>
        <w:jc w:val="both"/>
        <w:rPr>
          <w:i/>
          <w:sz w:val="28"/>
        </w:rPr>
      </w:pPr>
      <w:r>
        <w:rPr>
          <w:sz w:val="28"/>
        </w:rPr>
        <w:t xml:space="preserve"> </w:t>
      </w:r>
      <w:r>
        <w:rPr>
          <w:i/>
          <w:sz w:val="28"/>
        </w:rPr>
        <w:t>Белый - …</w:t>
      </w:r>
      <w:proofErr w:type="gramStart"/>
      <w:r>
        <w:rPr>
          <w:i/>
          <w:sz w:val="28"/>
        </w:rPr>
        <w:t xml:space="preserve"> ,</w:t>
      </w:r>
      <w:proofErr w:type="gramEnd"/>
      <w:r>
        <w:rPr>
          <w:i/>
          <w:sz w:val="28"/>
        </w:rPr>
        <w:t xml:space="preserve"> юг - … , запад - … , грустно - … , медленно - … , прощай - … ,</w:t>
      </w:r>
      <w:r>
        <w:rPr>
          <w:sz w:val="28"/>
        </w:rPr>
        <w:t xml:space="preserve"> </w:t>
      </w:r>
      <w:r>
        <w:rPr>
          <w:i/>
          <w:sz w:val="28"/>
        </w:rPr>
        <w:t>плохо - … , друг - … .</w:t>
      </w:r>
    </w:p>
    <w:p w:rsidR="002A1D12" w:rsidRDefault="002A1D12" w:rsidP="002A1D12">
      <w:pPr>
        <w:ind w:left="-66" w:right="-5"/>
        <w:jc w:val="both"/>
        <w:rPr>
          <w:sz w:val="28"/>
        </w:rPr>
      </w:pPr>
      <w:r>
        <w:rPr>
          <w:sz w:val="28"/>
        </w:rPr>
        <w:t xml:space="preserve"> 4. "Кто быстрее?" Вспомните, о ком так говорят.</w:t>
      </w:r>
    </w:p>
    <w:p w:rsidR="002A1D12" w:rsidRDefault="002A1D12" w:rsidP="002A1D12">
      <w:pPr>
        <w:ind w:left="-66" w:right="-5"/>
        <w:jc w:val="both"/>
        <w:rPr>
          <w:i/>
          <w:sz w:val="28"/>
        </w:rPr>
      </w:pPr>
      <w:r>
        <w:rPr>
          <w:i/>
          <w:sz w:val="28"/>
        </w:rPr>
        <w:t xml:space="preserve"> Проехал зайцем; как огурчик; ворон считает; трещит, как сорока …</w:t>
      </w:r>
      <w:proofErr w:type="gramStart"/>
      <w:r>
        <w:rPr>
          <w:i/>
          <w:sz w:val="28"/>
        </w:rPr>
        <w:t xml:space="preserve"> .</w:t>
      </w:r>
      <w:proofErr w:type="gramEnd"/>
    </w:p>
    <w:p w:rsidR="002A1D12" w:rsidRDefault="002A1D12" w:rsidP="002A1D12">
      <w:pPr>
        <w:ind w:left="-426" w:right="-5"/>
        <w:jc w:val="both"/>
        <w:rPr>
          <w:sz w:val="28"/>
        </w:rPr>
      </w:pPr>
      <w:r>
        <w:rPr>
          <w:sz w:val="28"/>
        </w:rPr>
        <w:t xml:space="preserve">  5. "Кто больше?" </w:t>
      </w:r>
    </w:p>
    <w:p w:rsidR="002A1D12" w:rsidRDefault="002A1D12" w:rsidP="002A1D12">
      <w:pPr>
        <w:numPr>
          <w:ilvl w:val="0"/>
          <w:numId w:val="12"/>
        </w:numPr>
        <w:ind w:left="0" w:right="-5" w:firstLine="0"/>
        <w:jc w:val="both"/>
        <w:rPr>
          <w:sz w:val="28"/>
        </w:rPr>
      </w:pPr>
      <w:r>
        <w:rPr>
          <w:sz w:val="28"/>
        </w:rPr>
        <w:t>Вспомните загадки, отгадками к которым являются словарные слова. Загадайте их товарищам.</w:t>
      </w:r>
    </w:p>
    <w:p w:rsidR="002A1D12" w:rsidRDefault="002A1D12" w:rsidP="002A1D12">
      <w:pPr>
        <w:numPr>
          <w:ilvl w:val="0"/>
          <w:numId w:val="12"/>
        </w:numPr>
        <w:ind w:left="0" w:right="-5" w:firstLine="0"/>
        <w:jc w:val="both"/>
        <w:rPr>
          <w:sz w:val="28"/>
        </w:rPr>
      </w:pPr>
      <w:r>
        <w:rPr>
          <w:sz w:val="28"/>
        </w:rPr>
        <w:t>Вспомните пословицы, в которых встречаются словарные слова. Проговорите их вслух.</w:t>
      </w:r>
    </w:p>
    <w:p w:rsidR="002A1D12" w:rsidRDefault="002A1D12" w:rsidP="002A1D12">
      <w:pPr>
        <w:numPr>
          <w:ilvl w:val="0"/>
          <w:numId w:val="12"/>
        </w:numPr>
        <w:ind w:left="0" w:right="-5" w:firstLine="0"/>
        <w:jc w:val="both"/>
        <w:rPr>
          <w:sz w:val="28"/>
        </w:rPr>
      </w:pPr>
      <w:r>
        <w:rPr>
          <w:sz w:val="28"/>
        </w:rPr>
        <w:t>Вспомните художественные произведения, в названии которых есть слова из словаря.</w:t>
      </w:r>
    </w:p>
    <w:p w:rsidR="002A1D12" w:rsidRPr="002A1D12" w:rsidRDefault="002A1D12" w:rsidP="002A1D12">
      <w:pPr>
        <w:numPr>
          <w:ilvl w:val="0"/>
          <w:numId w:val="12"/>
        </w:numPr>
        <w:ind w:left="0" w:right="-5" w:firstLine="0"/>
        <w:jc w:val="both"/>
        <w:rPr>
          <w:sz w:val="28"/>
        </w:rPr>
      </w:pPr>
      <w:r>
        <w:rPr>
          <w:sz w:val="28"/>
        </w:rPr>
        <w:t>Вспомните стихи, в содержании которых есть слова из словаря.</w:t>
      </w:r>
    </w:p>
    <w:p w:rsidR="002A1D12" w:rsidRDefault="002A1D12" w:rsidP="002A1D12">
      <w:pPr>
        <w:ind w:left="-426" w:right="-5"/>
        <w:jc w:val="both"/>
        <w:rPr>
          <w:sz w:val="28"/>
        </w:rPr>
      </w:pPr>
      <w:r>
        <w:rPr>
          <w:sz w:val="28"/>
        </w:rPr>
        <w:t xml:space="preserve">     В данной работе представлены лишь некоторые из возможных упражнений, которые можно рекомендовать при работе над словами с непроверяемыми и трудно проверяемыми написаниями. Эти упражнения позволят учителю заинтересовать детей значением изучаемых слов, обогатить словарный запас учащихся и сформировать осознанный навык написания и правильного употребления трудных слов в устной и письменной речи.</w:t>
      </w:r>
    </w:p>
    <w:p w:rsidR="002A1D12" w:rsidRDefault="002A1D12" w:rsidP="002A1D12">
      <w:pPr>
        <w:ind w:left="-426" w:right="-5"/>
        <w:jc w:val="both"/>
        <w:rPr>
          <w:sz w:val="28"/>
        </w:rPr>
      </w:pPr>
      <w:r>
        <w:rPr>
          <w:sz w:val="28"/>
        </w:rPr>
        <w:t xml:space="preserve"> </w:t>
      </w:r>
    </w:p>
    <w:p w:rsidR="002A1D12" w:rsidRPr="002A1D12" w:rsidRDefault="002A1D12" w:rsidP="002A1D12">
      <w:pPr>
        <w:ind w:left="-426" w:right="-5"/>
        <w:rPr>
          <w:b/>
          <w:i/>
          <w:sz w:val="40"/>
        </w:rPr>
      </w:pPr>
    </w:p>
    <w:p w:rsidR="00BB0197" w:rsidRDefault="00E57ED3" w:rsidP="00E57ED3">
      <w:pPr>
        <w:pStyle w:val="a3"/>
        <w:jc w:val="center"/>
        <w:rPr>
          <w:rFonts w:ascii="Times New Roman" w:hAnsi="Times New Roman"/>
          <w:b/>
          <w:sz w:val="32"/>
          <w:szCs w:val="32"/>
        </w:rPr>
      </w:pPr>
      <w:r w:rsidRPr="00E57ED3">
        <w:rPr>
          <w:rFonts w:ascii="Times New Roman" w:hAnsi="Times New Roman"/>
          <w:b/>
          <w:sz w:val="32"/>
          <w:szCs w:val="32"/>
        </w:rPr>
        <w:t xml:space="preserve">5. </w:t>
      </w:r>
      <w:r>
        <w:rPr>
          <w:rFonts w:ascii="Times New Roman" w:hAnsi="Times New Roman"/>
          <w:b/>
          <w:sz w:val="32"/>
          <w:szCs w:val="32"/>
        </w:rPr>
        <w:t>Анализ результативности</w:t>
      </w:r>
      <w:r w:rsidR="0097653F">
        <w:rPr>
          <w:rFonts w:ascii="Times New Roman" w:hAnsi="Times New Roman"/>
          <w:b/>
          <w:sz w:val="32"/>
          <w:szCs w:val="32"/>
        </w:rPr>
        <w:t>.</w:t>
      </w:r>
      <w:r w:rsidR="007B05DA">
        <w:rPr>
          <w:rFonts w:ascii="Times New Roman" w:hAnsi="Times New Roman"/>
          <w:b/>
          <w:sz w:val="32"/>
          <w:szCs w:val="32"/>
        </w:rPr>
        <w:t xml:space="preserve"> Трудности и проблемы при использовании опыта.</w:t>
      </w:r>
    </w:p>
    <w:p w:rsidR="0097653F" w:rsidRPr="006F348B" w:rsidRDefault="0097653F" w:rsidP="0097653F">
      <w:pPr>
        <w:rPr>
          <w:sz w:val="28"/>
          <w:szCs w:val="28"/>
          <w:lang w:eastAsia="ru-RU"/>
        </w:rPr>
      </w:pPr>
      <w:r>
        <w:rPr>
          <w:sz w:val="28"/>
          <w:szCs w:val="28"/>
          <w:lang w:eastAsia="ru-RU"/>
        </w:rPr>
        <w:tab/>
      </w:r>
      <w:r w:rsidRPr="006F348B">
        <w:rPr>
          <w:sz w:val="28"/>
          <w:szCs w:val="28"/>
          <w:lang w:eastAsia="ru-RU"/>
        </w:rPr>
        <w:t>Слово - важнейшая единица языка. Чем богаче словарь человека, тем, следовательно, у него шире возможности выбора и более точного, более оригинального и выразительного оформления мысли. Поэтому объём словаря, его разнообразие, его готовность и подвижность рассматриваются в методике как важнее условие успешного развития речи.</w:t>
      </w:r>
      <w:r>
        <w:rPr>
          <w:sz w:val="28"/>
          <w:szCs w:val="28"/>
          <w:lang w:eastAsia="ru-RU"/>
        </w:rPr>
        <w:t xml:space="preserve"> </w:t>
      </w:r>
    </w:p>
    <w:p w:rsidR="0097653F" w:rsidRDefault="0097653F" w:rsidP="0097653F">
      <w:pPr>
        <w:rPr>
          <w:sz w:val="28"/>
          <w:szCs w:val="28"/>
        </w:rPr>
      </w:pPr>
      <w:r>
        <w:rPr>
          <w:sz w:val="28"/>
          <w:szCs w:val="28"/>
        </w:rPr>
        <w:tab/>
      </w:r>
      <w:r w:rsidRPr="006F348B">
        <w:rPr>
          <w:sz w:val="28"/>
          <w:szCs w:val="28"/>
        </w:rPr>
        <w:t xml:space="preserve">Таким образом, работа, главной целью которой является активизация словарного запаса младших школьников на уроках русского языка, — трудное и достаточно ответственное дело, требующее от учителя определенных творческих способностей, системного подхода, создания особой среды на основании </w:t>
      </w:r>
      <w:proofErr w:type="gramStart"/>
      <w:r w:rsidRPr="006F348B">
        <w:rPr>
          <w:sz w:val="28"/>
          <w:szCs w:val="28"/>
        </w:rPr>
        <w:t xml:space="preserve">учета </w:t>
      </w:r>
      <w:r w:rsidR="00E20F73" w:rsidRPr="00E20F73">
        <w:rPr>
          <w:sz w:val="28"/>
          <w:szCs w:val="28"/>
        </w:rPr>
        <w:t xml:space="preserve"> </w:t>
      </w:r>
      <w:r w:rsidRPr="006F348B">
        <w:rPr>
          <w:sz w:val="28"/>
          <w:szCs w:val="28"/>
        </w:rPr>
        <w:t>педагогических</w:t>
      </w:r>
      <w:r w:rsidR="00E20F73" w:rsidRPr="00E20F73">
        <w:rPr>
          <w:sz w:val="28"/>
          <w:szCs w:val="28"/>
        </w:rPr>
        <w:t xml:space="preserve"> </w:t>
      </w:r>
      <w:r w:rsidRPr="006F348B">
        <w:rPr>
          <w:sz w:val="28"/>
          <w:szCs w:val="28"/>
        </w:rPr>
        <w:t xml:space="preserve"> условий </w:t>
      </w:r>
      <w:r w:rsidR="00E20F73" w:rsidRPr="00E20F73">
        <w:rPr>
          <w:sz w:val="28"/>
          <w:szCs w:val="28"/>
        </w:rPr>
        <w:t xml:space="preserve"> </w:t>
      </w:r>
      <w:r w:rsidRPr="006F348B">
        <w:rPr>
          <w:sz w:val="28"/>
          <w:szCs w:val="28"/>
        </w:rPr>
        <w:t>активизации словаря школьников</w:t>
      </w:r>
      <w:proofErr w:type="gramEnd"/>
      <w:r w:rsidRPr="006F348B">
        <w:rPr>
          <w:sz w:val="28"/>
          <w:szCs w:val="28"/>
        </w:rPr>
        <w:t>. От этой работы во многом зависит дальнейшая речевая судьба гражданина страны, члена информационного общества, поэтому активизации словарного запаса учитель на уроках русского языка обязан уделять особое внимание.</w:t>
      </w:r>
      <w:r>
        <w:rPr>
          <w:sz w:val="28"/>
          <w:szCs w:val="28"/>
        </w:rPr>
        <w:t xml:space="preserve"> </w:t>
      </w:r>
    </w:p>
    <w:p w:rsidR="0097653F" w:rsidRDefault="0097653F" w:rsidP="0097653F">
      <w:pPr>
        <w:rPr>
          <w:sz w:val="28"/>
          <w:szCs w:val="28"/>
        </w:rPr>
      </w:pPr>
      <w:r>
        <w:rPr>
          <w:sz w:val="28"/>
          <w:szCs w:val="28"/>
        </w:rPr>
        <w:tab/>
      </w:r>
      <w:r w:rsidRPr="006F370B">
        <w:rPr>
          <w:sz w:val="28"/>
          <w:szCs w:val="28"/>
        </w:rPr>
        <w:t xml:space="preserve">Надо иметь в виду, однако, что только ознакомление с семантикой слова, обогащая словарный запас учащихся новыми лексическими единицами, еще не делает их принадлежностью активного словаря школьника. Слово не может </w:t>
      </w:r>
      <w:r w:rsidRPr="006F370B">
        <w:rPr>
          <w:sz w:val="28"/>
          <w:szCs w:val="28"/>
        </w:rPr>
        <w:lastRenderedPageBreak/>
        <w:t>быть усвоено вне сочетания его с другими словами, без употребления его в речи, и основное значение лексических упражнений состоит в том, чтобы учить детей правильному и точному употреблению слов в речи.</w:t>
      </w:r>
    </w:p>
    <w:p w:rsidR="0097653F" w:rsidRPr="0097653F" w:rsidRDefault="0097653F" w:rsidP="0097653F">
      <w:pPr>
        <w:rPr>
          <w:b/>
          <w:i/>
          <w:sz w:val="28"/>
          <w:szCs w:val="28"/>
        </w:rPr>
      </w:pPr>
      <w:r w:rsidRPr="006F370B">
        <w:rPr>
          <w:sz w:val="28"/>
          <w:szCs w:val="28"/>
        </w:rPr>
        <w:t xml:space="preserve"> </w:t>
      </w:r>
      <w:r>
        <w:rPr>
          <w:sz w:val="28"/>
          <w:szCs w:val="28"/>
        </w:rPr>
        <w:tab/>
      </w:r>
      <w:r w:rsidRPr="0097653F">
        <w:rPr>
          <w:b/>
          <w:i/>
          <w:sz w:val="28"/>
          <w:szCs w:val="28"/>
        </w:rPr>
        <w:t xml:space="preserve">Поэтому, во-первых, нецелесообразно проводить лексические упражнения на отдельных словах, изолированных от предложения или от текста в целом, в состав которого входит данное слово; во-вторых, после того, как значение слова будет разъяснено. Необходимо упражнять детей в составлении словосочетаний и предложений, показывающих, с какими именно словами может сочетаться в речи новое слово. </w:t>
      </w:r>
    </w:p>
    <w:p w:rsidR="007B05DA" w:rsidRDefault="007B05DA" w:rsidP="007B05DA">
      <w:pPr>
        <w:ind w:right="-5"/>
        <w:jc w:val="center"/>
        <w:rPr>
          <w:b/>
          <w:kern w:val="1"/>
          <w:sz w:val="32"/>
          <w:szCs w:val="32"/>
          <w:lang w:eastAsia="ru-RU"/>
        </w:rPr>
      </w:pPr>
    </w:p>
    <w:p w:rsidR="007B05DA" w:rsidRDefault="007B05DA" w:rsidP="007B05DA">
      <w:pPr>
        <w:ind w:right="-5"/>
        <w:jc w:val="center"/>
        <w:rPr>
          <w:b/>
          <w:kern w:val="1"/>
          <w:sz w:val="32"/>
          <w:szCs w:val="32"/>
          <w:lang w:eastAsia="ru-RU"/>
        </w:rPr>
      </w:pPr>
      <w:r>
        <w:rPr>
          <w:b/>
          <w:kern w:val="1"/>
          <w:sz w:val="32"/>
          <w:szCs w:val="32"/>
          <w:lang w:eastAsia="ru-RU"/>
        </w:rPr>
        <w:t>6. Адресные рекомендации по использованию опыта:</w:t>
      </w:r>
    </w:p>
    <w:p w:rsidR="00AA4AE4" w:rsidRDefault="00AA4AE4" w:rsidP="00AA4AE4">
      <w:pPr>
        <w:ind w:right="-5"/>
        <w:rPr>
          <w:sz w:val="28"/>
        </w:rPr>
      </w:pPr>
      <w:r>
        <w:rPr>
          <w:sz w:val="28"/>
        </w:rPr>
        <w:t xml:space="preserve">1.  Словарная работа должна быть строго продуманной и системной. </w:t>
      </w:r>
    </w:p>
    <w:p w:rsidR="00AA4AE4" w:rsidRDefault="00AA4AE4" w:rsidP="00AA4AE4">
      <w:pPr>
        <w:pStyle w:val="11"/>
        <w:ind w:left="0" w:right="-5"/>
      </w:pPr>
      <w:r>
        <w:t>2. Основной целью словарной работы в начальной школе должно быть обогащение словарного запаса учащихся.</w:t>
      </w:r>
    </w:p>
    <w:p w:rsidR="00AA4AE4" w:rsidRDefault="00AA4AE4" w:rsidP="00AA4AE4">
      <w:pPr>
        <w:ind w:right="-5"/>
        <w:rPr>
          <w:sz w:val="28"/>
        </w:rPr>
      </w:pPr>
      <w:r>
        <w:rPr>
          <w:sz w:val="28"/>
        </w:rPr>
        <w:t>3.Работа над орфографической грамотностью младших школьников должна идти в контексте обогащения их словаря.</w:t>
      </w:r>
    </w:p>
    <w:p w:rsidR="00AA4AE4" w:rsidRDefault="00AA4AE4" w:rsidP="00AA4AE4">
      <w:pPr>
        <w:ind w:right="-5"/>
        <w:rPr>
          <w:sz w:val="28"/>
        </w:rPr>
      </w:pPr>
      <w:r>
        <w:rPr>
          <w:sz w:val="28"/>
        </w:rPr>
        <w:t>4.Повышение эффективности усвоения слов с традиционными написаниями нужно связывать с изменением характера их запоминания: оно должно быть осмысленным, а не механическим.</w:t>
      </w:r>
    </w:p>
    <w:p w:rsidR="00AA4AE4" w:rsidRDefault="00AA4AE4" w:rsidP="00AA4AE4">
      <w:pPr>
        <w:ind w:right="-5"/>
        <w:jc w:val="both"/>
        <w:rPr>
          <w:sz w:val="28"/>
        </w:rPr>
      </w:pPr>
      <w:r>
        <w:rPr>
          <w:sz w:val="28"/>
        </w:rPr>
        <w:t>5.Основным при</w:t>
      </w:r>
      <w:r w:rsidR="00E20F73">
        <w:rPr>
          <w:sz w:val="28"/>
        </w:rPr>
        <w:t>емом словарной работы,  рассчита</w:t>
      </w:r>
      <w:r>
        <w:rPr>
          <w:sz w:val="28"/>
        </w:rPr>
        <w:t>н</w:t>
      </w:r>
      <w:r w:rsidR="00E20F73" w:rsidRPr="00E20F73">
        <w:rPr>
          <w:sz w:val="28"/>
        </w:rPr>
        <w:t>н</w:t>
      </w:r>
      <w:r>
        <w:rPr>
          <w:sz w:val="28"/>
        </w:rPr>
        <w:t>ым на осознанное  понимание значения и орфографии слова, должно быть использование этимологии.</w:t>
      </w:r>
    </w:p>
    <w:p w:rsidR="00AA4AE4" w:rsidRDefault="00AA4AE4" w:rsidP="00AA4AE4">
      <w:pPr>
        <w:ind w:right="-5"/>
        <w:jc w:val="both"/>
        <w:rPr>
          <w:sz w:val="28"/>
        </w:rPr>
      </w:pPr>
      <w:r>
        <w:rPr>
          <w:sz w:val="28"/>
        </w:rPr>
        <w:t>6. Знакомство со словом как лексической единицей, с элементами лексической системы должно начинаться в первом классе и происходить в процессе различных наблюдений над языком.</w:t>
      </w:r>
    </w:p>
    <w:p w:rsidR="00AA4AE4" w:rsidRDefault="00AA4AE4" w:rsidP="00AA4AE4">
      <w:pPr>
        <w:ind w:right="-5"/>
        <w:jc w:val="both"/>
        <w:rPr>
          <w:sz w:val="28"/>
        </w:rPr>
      </w:pPr>
      <w:r>
        <w:rPr>
          <w:sz w:val="28"/>
        </w:rPr>
        <w:t>7. Лексико-орфографические упражнения должны иметь место на каждом уроке русского языка, четко вплетаясь в канву урока и участвуя в решении его задач.</w:t>
      </w:r>
    </w:p>
    <w:p w:rsidR="00AA4AE4" w:rsidRDefault="00AA4AE4" w:rsidP="00AA4AE4">
      <w:pPr>
        <w:ind w:right="-5"/>
        <w:rPr>
          <w:b/>
          <w:kern w:val="1"/>
          <w:sz w:val="32"/>
          <w:szCs w:val="32"/>
          <w:lang w:eastAsia="ru-RU"/>
        </w:rPr>
      </w:pPr>
    </w:p>
    <w:p w:rsidR="007B05DA" w:rsidRPr="00805E98" w:rsidRDefault="007B05DA" w:rsidP="007B05DA">
      <w:pPr>
        <w:rPr>
          <w:sz w:val="28"/>
          <w:szCs w:val="28"/>
        </w:rPr>
      </w:pPr>
      <w:r>
        <w:rPr>
          <w:sz w:val="28"/>
          <w:szCs w:val="28"/>
        </w:rPr>
        <w:tab/>
        <w:t xml:space="preserve">  </w:t>
      </w:r>
      <w:r w:rsidRPr="00805E98">
        <w:rPr>
          <w:sz w:val="28"/>
          <w:szCs w:val="28"/>
        </w:rPr>
        <w:t xml:space="preserve">Предлагаю некоторые виды работы со словарными словами из своей практики, направленные на формирование у младших школьников навыков  грамотного письма слов  с непроверяемыми  написаниями и развитие памяти. </w:t>
      </w:r>
    </w:p>
    <w:p w:rsidR="007B05DA" w:rsidRPr="00805E98" w:rsidRDefault="007B05DA" w:rsidP="007B05DA">
      <w:pPr>
        <w:jc w:val="center"/>
        <w:rPr>
          <w:b/>
          <w:sz w:val="28"/>
          <w:szCs w:val="28"/>
        </w:rPr>
      </w:pPr>
      <w:r>
        <w:rPr>
          <w:b/>
          <w:sz w:val="28"/>
          <w:szCs w:val="28"/>
        </w:rPr>
        <w:t>Виды словарной работы на уроках</w:t>
      </w:r>
    </w:p>
    <w:p w:rsidR="007B05DA" w:rsidRPr="00805E98" w:rsidRDefault="007B05DA" w:rsidP="007B05DA">
      <w:pPr>
        <w:rPr>
          <w:sz w:val="28"/>
          <w:szCs w:val="28"/>
        </w:rPr>
      </w:pPr>
      <w:r w:rsidRPr="00805E98">
        <w:rPr>
          <w:sz w:val="28"/>
          <w:szCs w:val="28"/>
        </w:rPr>
        <w:t xml:space="preserve">1. В своей работе использую метод, который основан на возрастных особенностях мышления младших  школьников и общих законах запоминания. </w:t>
      </w:r>
    </w:p>
    <w:p w:rsidR="007B05DA" w:rsidRPr="00805E98" w:rsidRDefault="007B05DA" w:rsidP="007B05DA">
      <w:pPr>
        <w:rPr>
          <w:i/>
          <w:sz w:val="28"/>
          <w:szCs w:val="28"/>
        </w:rPr>
      </w:pPr>
      <w:r>
        <w:rPr>
          <w:i/>
          <w:sz w:val="28"/>
          <w:szCs w:val="28"/>
        </w:rPr>
        <w:t>1 первый вариант этого метода:</w:t>
      </w:r>
    </w:p>
    <w:p w:rsidR="007B05DA" w:rsidRPr="00805E98" w:rsidRDefault="007B05DA" w:rsidP="007B05DA">
      <w:pPr>
        <w:rPr>
          <w:sz w:val="28"/>
          <w:szCs w:val="28"/>
        </w:rPr>
      </w:pPr>
      <w:r w:rsidRPr="00805E98">
        <w:rPr>
          <w:sz w:val="28"/>
          <w:szCs w:val="28"/>
        </w:rPr>
        <w:t xml:space="preserve">Мышление учащихся начальных классов носит наглядно – образный характер, то есть оно опирается на конкретные представления и образы. В связи с этим у большинства из них  соответственно преобладает   и образный тип памяти. </w:t>
      </w:r>
    </w:p>
    <w:p w:rsidR="007B05DA" w:rsidRPr="00805E98" w:rsidRDefault="007B05DA" w:rsidP="007B05DA">
      <w:pPr>
        <w:rPr>
          <w:sz w:val="28"/>
          <w:szCs w:val="28"/>
        </w:rPr>
      </w:pPr>
      <w:r w:rsidRPr="00805E98">
        <w:rPr>
          <w:sz w:val="28"/>
          <w:szCs w:val="28"/>
        </w:rPr>
        <w:t xml:space="preserve">Кроме того, следует отметить, что успешному запоминанию  способствует  соблюдение определенных условий. </w:t>
      </w:r>
    </w:p>
    <w:p w:rsidR="007B05DA" w:rsidRPr="00805E98" w:rsidRDefault="007B05DA" w:rsidP="007B05DA">
      <w:pPr>
        <w:rPr>
          <w:sz w:val="28"/>
          <w:szCs w:val="28"/>
        </w:rPr>
      </w:pPr>
      <w:r w:rsidRPr="00805E98">
        <w:rPr>
          <w:sz w:val="28"/>
          <w:szCs w:val="28"/>
        </w:rPr>
        <w:lastRenderedPageBreak/>
        <w:t>Установка на запоминание: ученик должен запомнить</w:t>
      </w:r>
      <w:r>
        <w:rPr>
          <w:sz w:val="28"/>
          <w:szCs w:val="28"/>
        </w:rPr>
        <w:t xml:space="preserve"> то, что ему надо запомнить.</w:t>
      </w:r>
    </w:p>
    <w:p w:rsidR="007B05DA" w:rsidRPr="00805E98" w:rsidRDefault="007B05DA" w:rsidP="007B05DA">
      <w:pPr>
        <w:rPr>
          <w:sz w:val="28"/>
          <w:szCs w:val="28"/>
        </w:rPr>
      </w:pPr>
      <w:r w:rsidRPr="00805E98">
        <w:rPr>
          <w:sz w:val="28"/>
          <w:szCs w:val="28"/>
        </w:rPr>
        <w:t>Б) Заинтересованность: легче запоминается то, что ему интересно;</w:t>
      </w:r>
    </w:p>
    <w:p w:rsidR="007B05DA" w:rsidRPr="00805E98" w:rsidRDefault="007B05DA" w:rsidP="007B05DA">
      <w:pPr>
        <w:rPr>
          <w:sz w:val="28"/>
          <w:szCs w:val="28"/>
        </w:rPr>
      </w:pPr>
      <w:r w:rsidRPr="00805E98">
        <w:rPr>
          <w:sz w:val="28"/>
          <w:szCs w:val="28"/>
        </w:rPr>
        <w:t>В) Яркость восприятия: лучше запоминается все яркое, необычное, то, что вызывает определенные эмоции;</w:t>
      </w:r>
    </w:p>
    <w:p w:rsidR="007B05DA" w:rsidRPr="00805E98" w:rsidRDefault="007B05DA" w:rsidP="007B05DA">
      <w:pPr>
        <w:rPr>
          <w:sz w:val="28"/>
          <w:szCs w:val="28"/>
        </w:rPr>
      </w:pPr>
      <w:r w:rsidRPr="00805E98">
        <w:rPr>
          <w:sz w:val="28"/>
          <w:szCs w:val="28"/>
        </w:rPr>
        <w:t>Г) Образность запоминания: запоминание, опирающиеся  на образы, гораздо лучше  механического запоминания.</w:t>
      </w:r>
    </w:p>
    <w:p w:rsidR="007B05DA" w:rsidRPr="00805E98" w:rsidRDefault="007B05DA" w:rsidP="007B05DA">
      <w:pPr>
        <w:rPr>
          <w:sz w:val="28"/>
          <w:szCs w:val="28"/>
        </w:rPr>
      </w:pPr>
      <w:r w:rsidRPr="00805E98">
        <w:rPr>
          <w:sz w:val="28"/>
          <w:szCs w:val="28"/>
        </w:rPr>
        <w:t xml:space="preserve">Все эти условия соблюдаются при запоминании словарных слов предлагаемым способом.  Суть его состоит в том, что ребенок, для того, чтобы  запомнить слово, выполняет рисунки на буквах, которые вызывают трудность  при написании. Дети с удовольствием  занимаются этим увлекательным делом, а результаты в итоге соответствуют ожиданиям. </w:t>
      </w:r>
    </w:p>
    <w:p w:rsidR="007B05DA" w:rsidRPr="00805E98" w:rsidRDefault="007B05DA" w:rsidP="007B05DA">
      <w:pPr>
        <w:rPr>
          <w:i/>
          <w:sz w:val="28"/>
          <w:szCs w:val="28"/>
        </w:rPr>
      </w:pPr>
      <w:r>
        <w:rPr>
          <w:i/>
          <w:sz w:val="28"/>
          <w:szCs w:val="28"/>
        </w:rPr>
        <w:t>Указания для учителя</w:t>
      </w:r>
    </w:p>
    <w:p w:rsidR="007B05DA" w:rsidRPr="00805E98" w:rsidRDefault="007B05DA" w:rsidP="007B05DA">
      <w:pPr>
        <w:rPr>
          <w:sz w:val="28"/>
          <w:szCs w:val="28"/>
        </w:rPr>
      </w:pPr>
      <w:r w:rsidRPr="00805E98">
        <w:rPr>
          <w:sz w:val="28"/>
          <w:szCs w:val="28"/>
        </w:rPr>
        <w:t>1. Назвать слово, которое необходимо  запомнить, записать</w:t>
      </w:r>
      <w:r>
        <w:rPr>
          <w:sz w:val="28"/>
          <w:szCs w:val="28"/>
        </w:rPr>
        <w:t xml:space="preserve"> его на классной  доске.</w:t>
      </w:r>
    </w:p>
    <w:p w:rsidR="007B05DA" w:rsidRPr="00805E98" w:rsidRDefault="007B05DA" w:rsidP="007B05DA">
      <w:pPr>
        <w:rPr>
          <w:sz w:val="28"/>
          <w:szCs w:val="28"/>
        </w:rPr>
      </w:pPr>
      <w:r w:rsidRPr="00805E98">
        <w:rPr>
          <w:sz w:val="28"/>
          <w:szCs w:val="28"/>
        </w:rPr>
        <w:t>2. Выяснить, понятен ли смысл слова детям.</w:t>
      </w:r>
    </w:p>
    <w:p w:rsidR="007B05DA" w:rsidRPr="00805E98" w:rsidRDefault="007B05DA" w:rsidP="007B05DA">
      <w:pPr>
        <w:rPr>
          <w:sz w:val="28"/>
          <w:szCs w:val="28"/>
        </w:rPr>
      </w:pPr>
      <w:r w:rsidRPr="00805E98">
        <w:rPr>
          <w:sz w:val="28"/>
          <w:szCs w:val="28"/>
        </w:rPr>
        <w:t>3. Дать установку на запоминание.</w:t>
      </w:r>
    </w:p>
    <w:p w:rsidR="007B05DA" w:rsidRPr="00805E98" w:rsidRDefault="007B05DA" w:rsidP="007B05DA">
      <w:pPr>
        <w:rPr>
          <w:sz w:val="28"/>
          <w:szCs w:val="28"/>
        </w:rPr>
      </w:pPr>
      <w:r w:rsidRPr="00805E98">
        <w:rPr>
          <w:sz w:val="28"/>
          <w:szCs w:val="28"/>
        </w:rPr>
        <w:t>4. Отметить буквы, которые могут вызвать трудности при написании.</w:t>
      </w:r>
    </w:p>
    <w:p w:rsidR="007B05DA" w:rsidRPr="00805E98" w:rsidRDefault="007B05DA" w:rsidP="007B05DA">
      <w:pPr>
        <w:rPr>
          <w:sz w:val="28"/>
          <w:szCs w:val="28"/>
        </w:rPr>
      </w:pPr>
      <w:r w:rsidRPr="00805E98">
        <w:rPr>
          <w:sz w:val="28"/>
          <w:szCs w:val="28"/>
        </w:rPr>
        <w:t>5. Записать буквы печатными буквами.</w:t>
      </w:r>
    </w:p>
    <w:p w:rsidR="007B05DA" w:rsidRPr="00805E98" w:rsidRDefault="007B05DA" w:rsidP="007B05DA">
      <w:pPr>
        <w:rPr>
          <w:sz w:val="28"/>
          <w:szCs w:val="28"/>
        </w:rPr>
      </w:pPr>
      <w:r w:rsidRPr="00805E98">
        <w:rPr>
          <w:sz w:val="28"/>
          <w:szCs w:val="28"/>
        </w:rPr>
        <w:t>6. Предложить детям в тетрадях сделать рисунки на «трудных» буквах, опираясь на смысл слова.</w:t>
      </w:r>
    </w:p>
    <w:p w:rsidR="007B05DA" w:rsidRPr="00805E98" w:rsidRDefault="007B05DA" w:rsidP="007B05DA">
      <w:pPr>
        <w:rPr>
          <w:sz w:val="28"/>
          <w:szCs w:val="28"/>
        </w:rPr>
      </w:pPr>
      <w:r w:rsidRPr="00805E98">
        <w:rPr>
          <w:sz w:val="28"/>
          <w:szCs w:val="28"/>
        </w:rPr>
        <w:t>7. Когда рисунки готовы, желающие демонстрируют свои варианты на доске.</w:t>
      </w:r>
    </w:p>
    <w:p w:rsidR="007B05DA" w:rsidRPr="00805E98" w:rsidRDefault="007B05DA" w:rsidP="007B05DA">
      <w:pPr>
        <w:rPr>
          <w:sz w:val="28"/>
          <w:szCs w:val="28"/>
        </w:rPr>
      </w:pPr>
      <w:r w:rsidRPr="00805E98">
        <w:rPr>
          <w:b/>
          <w:sz w:val="28"/>
          <w:szCs w:val="28"/>
        </w:rPr>
        <w:t xml:space="preserve"> </w:t>
      </w:r>
      <w:r w:rsidRPr="00805E98">
        <w:rPr>
          <w:i/>
          <w:sz w:val="28"/>
          <w:szCs w:val="28"/>
        </w:rPr>
        <w:t>Например:</w:t>
      </w:r>
      <w:r w:rsidRPr="00805E98">
        <w:rPr>
          <w:sz w:val="28"/>
          <w:szCs w:val="28"/>
        </w:rPr>
        <w:t xml:space="preserve"> </w:t>
      </w:r>
    </w:p>
    <w:p w:rsidR="007B05DA" w:rsidRPr="00805E98" w:rsidRDefault="007B05DA" w:rsidP="007B05DA">
      <w:pPr>
        <w:rPr>
          <w:b/>
          <w:sz w:val="28"/>
          <w:szCs w:val="28"/>
        </w:rPr>
      </w:pPr>
      <w:r w:rsidRPr="00805E98">
        <w:rPr>
          <w:i/>
          <w:sz w:val="28"/>
          <w:szCs w:val="28"/>
        </w:rPr>
        <w:t>П</w:t>
      </w:r>
      <w:r w:rsidRPr="00805E98">
        <w:rPr>
          <w:i/>
          <w:sz w:val="28"/>
          <w:szCs w:val="28"/>
          <w:u w:val="single"/>
        </w:rPr>
        <w:t>о</w:t>
      </w:r>
      <w:r w:rsidRPr="00805E98">
        <w:rPr>
          <w:i/>
          <w:sz w:val="28"/>
          <w:szCs w:val="28"/>
        </w:rPr>
        <w:t>м</w:t>
      </w:r>
      <w:r w:rsidRPr="00805E98">
        <w:rPr>
          <w:i/>
          <w:sz w:val="28"/>
          <w:szCs w:val="28"/>
          <w:u w:val="single"/>
        </w:rPr>
        <w:t>и</w:t>
      </w:r>
      <w:r w:rsidRPr="00805E98">
        <w:rPr>
          <w:i/>
          <w:sz w:val="28"/>
          <w:szCs w:val="28"/>
        </w:rPr>
        <w:t>дор.</w:t>
      </w:r>
      <w:r w:rsidRPr="00805E98">
        <w:rPr>
          <w:sz w:val="28"/>
          <w:szCs w:val="28"/>
        </w:rPr>
        <w:t xml:space="preserve">  На месте буквы </w:t>
      </w:r>
      <w:proofErr w:type="gramStart"/>
      <w:r w:rsidRPr="00805E98">
        <w:rPr>
          <w:i/>
          <w:sz w:val="28"/>
          <w:szCs w:val="28"/>
        </w:rPr>
        <w:t>о</w:t>
      </w:r>
      <w:proofErr w:type="gramEnd"/>
      <w:r w:rsidRPr="00805E98">
        <w:rPr>
          <w:sz w:val="28"/>
          <w:szCs w:val="28"/>
        </w:rPr>
        <w:t xml:space="preserve"> легко </w:t>
      </w:r>
      <w:r w:rsidR="00E20F73">
        <w:rPr>
          <w:sz w:val="28"/>
          <w:szCs w:val="28"/>
        </w:rPr>
        <w:t xml:space="preserve"> </w:t>
      </w:r>
      <w:proofErr w:type="gramStart"/>
      <w:r w:rsidRPr="00805E98">
        <w:rPr>
          <w:sz w:val="28"/>
          <w:szCs w:val="28"/>
        </w:rPr>
        <w:t>нарисовать</w:t>
      </w:r>
      <w:proofErr w:type="gramEnd"/>
      <w:r w:rsidRPr="00805E98">
        <w:rPr>
          <w:sz w:val="28"/>
          <w:szCs w:val="28"/>
        </w:rPr>
        <w:t xml:space="preserve"> помидор, а буква </w:t>
      </w:r>
      <w:r w:rsidRPr="00805E98">
        <w:rPr>
          <w:i/>
          <w:sz w:val="28"/>
          <w:szCs w:val="28"/>
        </w:rPr>
        <w:t>и</w:t>
      </w:r>
      <w:r w:rsidRPr="00805E98">
        <w:rPr>
          <w:sz w:val="28"/>
          <w:szCs w:val="28"/>
        </w:rPr>
        <w:t xml:space="preserve"> – это нож, которым можно его разрезать.</w:t>
      </w:r>
    </w:p>
    <w:p w:rsidR="007B05DA" w:rsidRPr="00805E98" w:rsidRDefault="007B05DA" w:rsidP="007B05DA">
      <w:pPr>
        <w:rPr>
          <w:sz w:val="28"/>
          <w:szCs w:val="28"/>
        </w:rPr>
      </w:pPr>
      <w:r w:rsidRPr="00805E98">
        <w:rPr>
          <w:i/>
          <w:sz w:val="28"/>
          <w:szCs w:val="28"/>
        </w:rPr>
        <w:t>В</w:t>
      </w:r>
      <w:r w:rsidRPr="00805E98">
        <w:rPr>
          <w:i/>
          <w:sz w:val="28"/>
          <w:szCs w:val="28"/>
          <w:u w:val="single"/>
        </w:rPr>
        <w:t>о</w:t>
      </w:r>
      <w:r w:rsidRPr="00805E98">
        <w:rPr>
          <w:i/>
          <w:sz w:val="28"/>
          <w:szCs w:val="28"/>
        </w:rPr>
        <w:t>сход.</w:t>
      </w:r>
      <w:r w:rsidRPr="00805E98">
        <w:rPr>
          <w:sz w:val="28"/>
          <w:szCs w:val="28"/>
        </w:rPr>
        <w:t xml:space="preserve"> </w:t>
      </w:r>
      <w:proofErr w:type="gramStart"/>
      <w:r w:rsidRPr="00805E98">
        <w:rPr>
          <w:sz w:val="28"/>
          <w:szCs w:val="28"/>
        </w:rPr>
        <w:t>Ну</w:t>
      </w:r>
      <w:proofErr w:type="gramEnd"/>
      <w:r w:rsidRPr="00805E98">
        <w:rPr>
          <w:sz w:val="28"/>
          <w:szCs w:val="28"/>
        </w:rPr>
        <w:t xml:space="preserve"> какой восход без солнца</w:t>
      </w:r>
      <w:r w:rsidRPr="00805E98">
        <w:rPr>
          <w:i/>
          <w:sz w:val="28"/>
          <w:szCs w:val="28"/>
        </w:rPr>
        <w:t>?</w:t>
      </w:r>
      <w:r w:rsidRPr="00805E98">
        <w:rPr>
          <w:b/>
          <w:i/>
          <w:sz w:val="28"/>
          <w:szCs w:val="28"/>
        </w:rPr>
        <w:t xml:space="preserve"> </w:t>
      </w:r>
      <w:r w:rsidRPr="00805E98">
        <w:rPr>
          <w:sz w:val="28"/>
          <w:szCs w:val="28"/>
        </w:rPr>
        <w:t xml:space="preserve">На месте буквы </w:t>
      </w:r>
      <w:r w:rsidRPr="00805E98">
        <w:rPr>
          <w:b/>
          <w:i/>
          <w:sz w:val="28"/>
          <w:szCs w:val="28"/>
        </w:rPr>
        <w:t xml:space="preserve"> </w:t>
      </w:r>
      <w:proofErr w:type="gramStart"/>
      <w:r w:rsidRPr="00805E98">
        <w:rPr>
          <w:i/>
          <w:sz w:val="28"/>
          <w:szCs w:val="28"/>
        </w:rPr>
        <w:t>о</w:t>
      </w:r>
      <w:proofErr w:type="gramEnd"/>
      <w:r w:rsidRPr="00805E98">
        <w:rPr>
          <w:b/>
          <w:i/>
          <w:sz w:val="28"/>
          <w:szCs w:val="28"/>
        </w:rPr>
        <w:t xml:space="preserve"> </w:t>
      </w:r>
      <w:r w:rsidR="00E20F73">
        <w:rPr>
          <w:b/>
          <w:i/>
          <w:sz w:val="28"/>
          <w:szCs w:val="28"/>
        </w:rPr>
        <w:t xml:space="preserve"> </w:t>
      </w:r>
      <w:proofErr w:type="gramStart"/>
      <w:r w:rsidRPr="00805E98">
        <w:rPr>
          <w:sz w:val="28"/>
          <w:szCs w:val="28"/>
        </w:rPr>
        <w:t>дети</w:t>
      </w:r>
      <w:proofErr w:type="gramEnd"/>
      <w:r w:rsidRPr="00805E98">
        <w:rPr>
          <w:sz w:val="28"/>
          <w:szCs w:val="28"/>
        </w:rPr>
        <w:t xml:space="preserve"> нарисовали солнышко.</w:t>
      </w:r>
    </w:p>
    <w:p w:rsidR="007B05DA" w:rsidRPr="00805E98" w:rsidRDefault="007B05DA" w:rsidP="007B05DA">
      <w:pPr>
        <w:rPr>
          <w:b/>
          <w:sz w:val="28"/>
          <w:szCs w:val="28"/>
        </w:rPr>
      </w:pPr>
      <w:r w:rsidRPr="00805E98">
        <w:rPr>
          <w:i/>
          <w:sz w:val="28"/>
          <w:szCs w:val="28"/>
        </w:rPr>
        <w:t>Б</w:t>
      </w:r>
      <w:r w:rsidRPr="00805E98">
        <w:rPr>
          <w:i/>
          <w:sz w:val="28"/>
          <w:szCs w:val="28"/>
          <w:u w:val="single"/>
        </w:rPr>
        <w:t>а</w:t>
      </w:r>
      <w:r w:rsidRPr="00805E98">
        <w:rPr>
          <w:i/>
          <w:sz w:val="28"/>
          <w:szCs w:val="28"/>
        </w:rPr>
        <w:t>нан.</w:t>
      </w:r>
      <w:r w:rsidRPr="00805E98">
        <w:rPr>
          <w:b/>
          <w:sz w:val="28"/>
          <w:szCs w:val="28"/>
        </w:rPr>
        <w:t xml:space="preserve"> </w:t>
      </w:r>
      <w:r w:rsidRPr="00805E98">
        <w:rPr>
          <w:sz w:val="28"/>
          <w:szCs w:val="28"/>
        </w:rPr>
        <w:t xml:space="preserve">Из бананов легко можно выложить букву </w:t>
      </w:r>
      <w:r w:rsidRPr="00805E98">
        <w:rPr>
          <w:i/>
          <w:sz w:val="28"/>
          <w:szCs w:val="28"/>
        </w:rPr>
        <w:t>а</w:t>
      </w:r>
      <w:r w:rsidRPr="00805E98">
        <w:rPr>
          <w:sz w:val="28"/>
          <w:szCs w:val="28"/>
        </w:rPr>
        <w:t xml:space="preserve">, но невозможно сделать букву </w:t>
      </w:r>
      <w:proofErr w:type="gramStart"/>
      <w:r w:rsidRPr="00805E98">
        <w:rPr>
          <w:i/>
          <w:sz w:val="28"/>
          <w:szCs w:val="28"/>
        </w:rPr>
        <w:t>о</w:t>
      </w:r>
      <w:proofErr w:type="gramEnd"/>
      <w:r>
        <w:rPr>
          <w:sz w:val="28"/>
          <w:szCs w:val="28"/>
        </w:rPr>
        <w:t xml:space="preserve"> и т. д.</w:t>
      </w:r>
    </w:p>
    <w:p w:rsidR="007B05DA" w:rsidRPr="007B05DA" w:rsidRDefault="007B05DA" w:rsidP="007B05DA">
      <w:pPr>
        <w:rPr>
          <w:b/>
          <w:sz w:val="28"/>
          <w:szCs w:val="28"/>
        </w:rPr>
      </w:pPr>
      <w:r w:rsidRPr="00805E98">
        <w:rPr>
          <w:sz w:val="28"/>
          <w:szCs w:val="28"/>
        </w:rPr>
        <w:t xml:space="preserve">Рисунки надо делать только на буквах, которые вызывают затруднение при написании, иначе происходит «нагромождение» образов. И рисунок должен соответствовать обязательно смыслу слова. Процесс этот настолько увлекательный, столь и полезный. Дети с удовольствием рисуют, что не только позволяет им запомнить им словарные слова, но и развивает воображение.   </w:t>
      </w:r>
      <w:r w:rsidRPr="00805E98">
        <w:rPr>
          <w:b/>
          <w:sz w:val="28"/>
          <w:szCs w:val="28"/>
        </w:rPr>
        <w:t xml:space="preserve"> </w:t>
      </w:r>
    </w:p>
    <w:p w:rsidR="007B05DA" w:rsidRPr="00805E98" w:rsidRDefault="007B05DA" w:rsidP="007B05DA">
      <w:pPr>
        <w:rPr>
          <w:i/>
          <w:sz w:val="28"/>
          <w:szCs w:val="28"/>
        </w:rPr>
      </w:pPr>
      <w:r w:rsidRPr="00805E98">
        <w:rPr>
          <w:i/>
          <w:sz w:val="28"/>
          <w:szCs w:val="28"/>
        </w:rPr>
        <w:t>2 вариант этого метода</w:t>
      </w:r>
      <w:proofErr w:type="gramStart"/>
      <w:r w:rsidRPr="00805E98">
        <w:rPr>
          <w:i/>
          <w:sz w:val="28"/>
          <w:szCs w:val="28"/>
          <w:u w:val="single"/>
        </w:rPr>
        <w:t xml:space="preserve"> </w:t>
      </w:r>
      <w:r w:rsidRPr="007B05DA">
        <w:rPr>
          <w:i/>
          <w:sz w:val="28"/>
          <w:szCs w:val="28"/>
        </w:rPr>
        <w:t>:</w:t>
      </w:r>
      <w:proofErr w:type="gramEnd"/>
    </w:p>
    <w:p w:rsidR="007B05DA" w:rsidRPr="00805E98" w:rsidRDefault="007B05DA" w:rsidP="007B05DA">
      <w:pPr>
        <w:rPr>
          <w:sz w:val="28"/>
          <w:szCs w:val="28"/>
        </w:rPr>
      </w:pPr>
      <w:r w:rsidRPr="00805E98">
        <w:rPr>
          <w:sz w:val="28"/>
          <w:szCs w:val="28"/>
        </w:rPr>
        <w:t xml:space="preserve">Словарные слова запоминаются при помощи </w:t>
      </w:r>
      <w:proofErr w:type="spellStart"/>
      <w:r w:rsidRPr="00805E98">
        <w:rPr>
          <w:sz w:val="28"/>
          <w:szCs w:val="28"/>
        </w:rPr>
        <w:t>мнемосистемы</w:t>
      </w:r>
      <w:proofErr w:type="spellEnd"/>
      <w:r w:rsidRPr="00805E98">
        <w:rPr>
          <w:sz w:val="28"/>
          <w:szCs w:val="28"/>
        </w:rPr>
        <w:t xml:space="preserve"> «связей», которая заключается в следующем:</w:t>
      </w:r>
    </w:p>
    <w:p w:rsidR="007B05DA" w:rsidRPr="00805E98" w:rsidRDefault="007B05DA" w:rsidP="007B05DA">
      <w:pPr>
        <w:rPr>
          <w:sz w:val="28"/>
          <w:szCs w:val="28"/>
        </w:rPr>
      </w:pPr>
      <w:r w:rsidRPr="00805E98">
        <w:rPr>
          <w:sz w:val="28"/>
          <w:szCs w:val="28"/>
        </w:rPr>
        <w:t>А) Запоминание происходит легче, если ребенок мысленно представляет себе предметы, явления или действия, которые  обозначают слова.</w:t>
      </w:r>
    </w:p>
    <w:p w:rsidR="007B05DA" w:rsidRPr="00805E98" w:rsidRDefault="007B05DA" w:rsidP="007B05DA">
      <w:pPr>
        <w:rPr>
          <w:sz w:val="28"/>
          <w:szCs w:val="28"/>
        </w:rPr>
      </w:pPr>
      <w:r w:rsidRPr="00805E98">
        <w:rPr>
          <w:sz w:val="28"/>
          <w:szCs w:val="28"/>
        </w:rPr>
        <w:t>Б) Объединенные в группы слова должны «оживать», «двигаться».</w:t>
      </w:r>
    </w:p>
    <w:p w:rsidR="007B05DA" w:rsidRPr="00805E98" w:rsidRDefault="007B05DA" w:rsidP="007B05DA">
      <w:pPr>
        <w:rPr>
          <w:sz w:val="28"/>
          <w:szCs w:val="28"/>
        </w:rPr>
      </w:pPr>
      <w:r w:rsidRPr="00805E98">
        <w:rPr>
          <w:i/>
          <w:sz w:val="28"/>
          <w:szCs w:val="28"/>
        </w:rPr>
        <w:t>Например:</w:t>
      </w:r>
      <w:r w:rsidRPr="00805E98">
        <w:rPr>
          <w:sz w:val="28"/>
          <w:szCs w:val="28"/>
        </w:rPr>
        <w:t xml:space="preserve"> </w:t>
      </w:r>
    </w:p>
    <w:p w:rsidR="007B05DA" w:rsidRPr="00805E98" w:rsidRDefault="007B05DA" w:rsidP="007B05DA">
      <w:pPr>
        <w:rPr>
          <w:sz w:val="28"/>
          <w:szCs w:val="28"/>
        </w:rPr>
      </w:pPr>
      <w:r w:rsidRPr="0059687F">
        <w:rPr>
          <w:i/>
          <w:sz w:val="28"/>
          <w:szCs w:val="28"/>
        </w:rPr>
        <w:lastRenderedPageBreak/>
        <w:t>К</w:t>
      </w:r>
      <w:r w:rsidRPr="00805E98">
        <w:rPr>
          <w:i/>
          <w:sz w:val="28"/>
          <w:szCs w:val="28"/>
        </w:rPr>
        <w:t>ласс, суббота, русский язык.</w:t>
      </w:r>
      <w:r w:rsidRPr="00805E98">
        <w:rPr>
          <w:b/>
          <w:i/>
          <w:sz w:val="28"/>
          <w:szCs w:val="28"/>
        </w:rPr>
        <w:t xml:space="preserve"> </w:t>
      </w:r>
      <w:r w:rsidRPr="00805E98">
        <w:rPr>
          <w:i/>
          <w:sz w:val="28"/>
          <w:szCs w:val="28"/>
        </w:rPr>
        <w:t>(У нашего класса в субботу был урок русского языка)</w:t>
      </w:r>
    </w:p>
    <w:p w:rsidR="007B05DA" w:rsidRPr="00805E98" w:rsidRDefault="007B05DA" w:rsidP="007B05DA">
      <w:pPr>
        <w:rPr>
          <w:i/>
          <w:sz w:val="28"/>
          <w:szCs w:val="28"/>
        </w:rPr>
      </w:pPr>
      <w:r w:rsidRPr="00805E98">
        <w:rPr>
          <w:i/>
          <w:sz w:val="28"/>
          <w:szCs w:val="28"/>
        </w:rPr>
        <w:t>Трамвай, магазин, завтрак, малина.</w:t>
      </w:r>
      <w:r w:rsidRPr="00805E98">
        <w:rPr>
          <w:b/>
          <w:i/>
          <w:sz w:val="28"/>
          <w:szCs w:val="28"/>
        </w:rPr>
        <w:t xml:space="preserve"> </w:t>
      </w:r>
      <w:r w:rsidRPr="00805E98">
        <w:rPr>
          <w:sz w:val="28"/>
          <w:szCs w:val="28"/>
        </w:rPr>
        <w:t>(</w:t>
      </w:r>
      <w:r w:rsidRPr="00805E98">
        <w:rPr>
          <w:i/>
          <w:sz w:val="28"/>
          <w:szCs w:val="28"/>
        </w:rPr>
        <w:t>Мы приехали на трамвае в магазин и купили на завтрак малину)</w:t>
      </w:r>
    </w:p>
    <w:p w:rsidR="007B05DA" w:rsidRPr="00E31666" w:rsidRDefault="007B05DA" w:rsidP="007B05DA">
      <w:pPr>
        <w:rPr>
          <w:i/>
          <w:sz w:val="28"/>
          <w:szCs w:val="28"/>
        </w:rPr>
      </w:pPr>
      <w:r w:rsidRPr="00805E98">
        <w:rPr>
          <w:i/>
          <w:sz w:val="28"/>
          <w:szCs w:val="28"/>
        </w:rPr>
        <w:t>Товарищ, лопата, урожай, ягода, хорошо.</w:t>
      </w:r>
      <w:r w:rsidRPr="00805E98">
        <w:rPr>
          <w:sz w:val="28"/>
          <w:szCs w:val="28"/>
        </w:rPr>
        <w:t xml:space="preserve"> (</w:t>
      </w:r>
      <w:r w:rsidRPr="00805E98">
        <w:rPr>
          <w:i/>
          <w:sz w:val="28"/>
          <w:szCs w:val="28"/>
        </w:rPr>
        <w:t>Мой товарищ вскопал лопатой грядки, посадил ягоды, будет хороший урожай)</w:t>
      </w:r>
      <w:r w:rsidRPr="00805E98">
        <w:rPr>
          <w:b/>
          <w:i/>
          <w:sz w:val="28"/>
          <w:szCs w:val="28"/>
        </w:rPr>
        <w:t xml:space="preserve"> </w:t>
      </w:r>
      <w:r w:rsidRPr="00805E98">
        <w:rPr>
          <w:sz w:val="28"/>
          <w:szCs w:val="28"/>
        </w:rPr>
        <w:t>и т. д.</w:t>
      </w:r>
      <w:r>
        <w:rPr>
          <w:sz w:val="28"/>
          <w:szCs w:val="28"/>
        </w:rPr>
        <w:t xml:space="preserve"> </w:t>
      </w:r>
      <w:r w:rsidRPr="00E31666">
        <w:rPr>
          <w:i/>
          <w:sz w:val="28"/>
          <w:szCs w:val="28"/>
        </w:rPr>
        <w:t>(Приложение 1)</w:t>
      </w:r>
    </w:p>
    <w:p w:rsidR="007B05DA" w:rsidRPr="00805E98" w:rsidRDefault="007B05DA" w:rsidP="007B05DA">
      <w:pPr>
        <w:rPr>
          <w:rStyle w:val="a8"/>
          <w:b w:val="0"/>
          <w:color w:val="000000"/>
          <w:sz w:val="28"/>
          <w:szCs w:val="28"/>
          <w:shd w:val="clear" w:color="auto" w:fill="FFFFFF"/>
        </w:rPr>
      </w:pPr>
      <w:r w:rsidRPr="00805E98">
        <w:rPr>
          <w:sz w:val="28"/>
          <w:szCs w:val="28"/>
        </w:rPr>
        <w:t>2.</w:t>
      </w:r>
      <w:r w:rsidRPr="00805E98">
        <w:rPr>
          <w:b/>
          <w:sz w:val="28"/>
          <w:szCs w:val="28"/>
        </w:rPr>
        <w:t xml:space="preserve"> </w:t>
      </w:r>
      <w:r w:rsidRPr="00805E98">
        <w:rPr>
          <w:sz w:val="28"/>
          <w:szCs w:val="28"/>
        </w:rPr>
        <w:t xml:space="preserve">Наиболее распространённым видом словарной работы остаются </w:t>
      </w:r>
      <w:r w:rsidRPr="00805E98">
        <w:rPr>
          <w:i/>
          <w:sz w:val="28"/>
          <w:szCs w:val="28"/>
        </w:rPr>
        <w:t>диктанты.</w:t>
      </w:r>
      <w:r w:rsidRPr="00805E98">
        <w:rPr>
          <w:b/>
          <w:sz w:val="28"/>
          <w:szCs w:val="28"/>
        </w:rPr>
        <w:t xml:space="preserve">   </w:t>
      </w:r>
      <w:r w:rsidRPr="00805E98">
        <w:rPr>
          <w:sz w:val="28"/>
          <w:szCs w:val="28"/>
        </w:rPr>
        <w:t>Приведу некоторые виды диктантов и методику их проведения. Причём диктанты можно рассматривать как обучающий и как контролирующий вид работы.</w:t>
      </w:r>
      <w:r w:rsidRPr="00805E98">
        <w:rPr>
          <w:rStyle w:val="a8"/>
          <w:b w:val="0"/>
          <w:color w:val="000000"/>
          <w:sz w:val="28"/>
          <w:szCs w:val="28"/>
          <w:shd w:val="clear" w:color="auto" w:fill="FFFFFF"/>
        </w:rPr>
        <w:t xml:space="preserve"> </w:t>
      </w:r>
    </w:p>
    <w:p w:rsidR="007B05DA" w:rsidRDefault="007B05DA" w:rsidP="007B05DA">
      <w:pPr>
        <w:rPr>
          <w:rStyle w:val="a8"/>
          <w:b w:val="0"/>
          <w:i/>
          <w:color w:val="000000"/>
          <w:sz w:val="28"/>
          <w:szCs w:val="28"/>
          <w:shd w:val="clear" w:color="auto" w:fill="FFFFFF"/>
        </w:rPr>
      </w:pPr>
    </w:p>
    <w:p w:rsidR="007B05DA" w:rsidRDefault="007B05DA" w:rsidP="007B05DA">
      <w:pPr>
        <w:rPr>
          <w:rStyle w:val="a8"/>
          <w:b w:val="0"/>
          <w:i/>
          <w:color w:val="000000"/>
          <w:sz w:val="28"/>
          <w:szCs w:val="28"/>
          <w:shd w:val="clear" w:color="auto" w:fill="FFFFFF"/>
        </w:rPr>
      </w:pPr>
      <w:r w:rsidRPr="00805E98">
        <w:rPr>
          <w:rStyle w:val="a8"/>
          <w:b w:val="0"/>
          <w:i/>
          <w:color w:val="000000"/>
          <w:sz w:val="28"/>
          <w:szCs w:val="28"/>
          <w:shd w:val="clear" w:color="auto" w:fill="FFFFFF"/>
        </w:rPr>
        <w:t>Зрительный диктант.</w:t>
      </w:r>
      <w:r w:rsidRPr="00805E98">
        <w:rPr>
          <w:color w:val="000000"/>
          <w:sz w:val="28"/>
          <w:szCs w:val="28"/>
        </w:rPr>
        <w:br/>
      </w:r>
      <w:r w:rsidRPr="00805E98">
        <w:rPr>
          <w:rStyle w:val="a8"/>
          <w:b w:val="0"/>
          <w:color w:val="000000"/>
          <w:sz w:val="28"/>
          <w:szCs w:val="28"/>
          <w:shd w:val="clear" w:color="auto" w:fill="FFFFFF"/>
        </w:rPr>
        <w:t xml:space="preserve">Учитель показывает детям карточку – слово с выделенной безударной гласной. Ученики проговаривают его </w:t>
      </w:r>
      <w:proofErr w:type="spellStart"/>
      <w:r w:rsidRPr="00805E98">
        <w:rPr>
          <w:rStyle w:val="a8"/>
          <w:b w:val="0"/>
          <w:color w:val="000000"/>
          <w:sz w:val="28"/>
          <w:szCs w:val="28"/>
          <w:shd w:val="clear" w:color="auto" w:fill="FFFFFF"/>
        </w:rPr>
        <w:t>орфоэпически</w:t>
      </w:r>
      <w:proofErr w:type="spellEnd"/>
      <w:r w:rsidRPr="00805E98">
        <w:rPr>
          <w:rStyle w:val="a8"/>
          <w:b w:val="0"/>
          <w:color w:val="000000"/>
          <w:sz w:val="28"/>
          <w:szCs w:val="28"/>
          <w:shd w:val="clear" w:color="auto" w:fill="FFFFFF"/>
        </w:rPr>
        <w:t xml:space="preserve"> и </w:t>
      </w:r>
      <w:proofErr w:type="spellStart"/>
      <w:r w:rsidRPr="00805E98">
        <w:rPr>
          <w:rStyle w:val="a8"/>
          <w:b w:val="0"/>
          <w:color w:val="000000"/>
          <w:sz w:val="28"/>
          <w:szCs w:val="28"/>
          <w:shd w:val="clear" w:color="auto" w:fill="FFFFFF"/>
        </w:rPr>
        <w:t>орфографически</w:t>
      </w:r>
      <w:proofErr w:type="spellEnd"/>
      <w:r w:rsidRPr="00805E98">
        <w:rPr>
          <w:rStyle w:val="a8"/>
          <w:b w:val="0"/>
          <w:color w:val="000000"/>
          <w:sz w:val="28"/>
          <w:szCs w:val="28"/>
          <w:shd w:val="clear" w:color="auto" w:fill="FFFFFF"/>
        </w:rPr>
        <w:t>, а затем записывают его по памяти. Аналогично проводится работа с группой слов.</w:t>
      </w:r>
      <w:r w:rsidRPr="00805E98">
        <w:rPr>
          <w:color w:val="000000"/>
          <w:sz w:val="28"/>
          <w:szCs w:val="28"/>
        </w:rPr>
        <w:br/>
      </w:r>
    </w:p>
    <w:p w:rsidR="007B05DA" w:rsidRPr="00805E98" w:rsidRDefault="007B05DA" w:rsidP="007B05DA">
      <w:pPr>
        <w:rPr>
          <w:sz w:val="28"/>
          <w:szCs w:val="28"/>
        </w:rPr>
      </w:pPr>
      <w:r w:rsidRPr="00805E98">
        <w:rPr>
          <w:rStyle w:val="a8"/>
          <w:b w:val="0"/>
          <w:i/>
          <w:color w:val="000000"/>
          <w:sz w:val="28"/>
          <w:szCs w:val="28"/>
          <w:shd w:val="clear" w:color="auto" w:fill="FFFFFF"/>
        </w:rPr>
        <w:t>Картинный диктант.</w:t>
      </w:r>
      <w:r>
        <w:rPr>
          <w:rStyle w:val="a8"/>
          <w:b w:val="0"/>
          <w:i/>
          <w:color w:val="000000"/>
          <w:sz w:val="28"/>
          <w:szCs w:val="28"/>
          <w:shd w:val="clear" w:color="auto" w:fill="FFFFFF"/>
        </w:rPr>
        <w:t xml:space="preserve"> </w:t>
      </w:r>
      <w:r w:rsidRPr="00805E98">
        <w:rPr>
          <w:i/>
          <w:color w:val="000000"/>
          <w:sz w:val="28"/>
          <w:szCs w:val="28"/>
        </w:rPr>
        <w:br/>
      </w:r>
      <w:r w:rsidRPr="00805E98">
        <w:rPr>
          <w:color w:val="000000"/>
          <w:sz w:val="28"/>
          <w:szCs w:val="28"/>
        </w:rPr>
        <w:t xml:space="preserve">А) </w:t>
      </w:r>
      <w:r w:rsidRPr="00805E98">
        <w:rPr>
          <w:rStyle w:val="a8"/>
          <w:b w:val="0"/>
          <w:color w:val="000000"/>
          <w:sz w:val="28"/>
          <w:szCs w:val="28"/>
          <w:shd w:val="clear" w:color="auto" w:fill="FFFFFF"/>
        </w:rPr>
        <w:t>Учитель показывает детям картинку, дети называют изображенный предмет, объясняют написание слова и записывают его</w:t>
      </w:r>
      <w:r>
        <w:rPr>
          <w:rStyle w:val="a8"/>
          <w:b w:val="0"/>
          <w:color w:val="000000"/>
          <w:sz w:val="28"/>
          <w:szCs w:val="28"/>
          <w:shd w:val="clear" w:color="auto" w:fill="FFFFFF"/>
        </w:rPr>
        <w:t xml:space="preserve"> под картинкой.</w:t>
      </w:r>
      <w:r w:rsidRPr="00805E98">
        <w:rPr>
          <w:color w:val="000000"/>
          <w:sz w:val="28"/>
          <w:szCs w:val="28"/>
        </w:rPr>
        <w:br/>
      </w:r>
      <w:r w:rsidRPr="00805E98">
        <w:rPr>
          <w:rStyle w:val="a8"/>
          <w:b w:val="0"/>
          <w:color w:val="000000"/>
          <w:sz w:val="28"/>
          <w:szCs w:val="28"/>
          <w:shd w:val="clear" w:color="auto" w:fill="FFFFFF"/>
        </w:rPr>
        <w:t>Б) Учитель показывает картинку, а дети записывают слово самостоятельно, ставят ударение, затем слово открывают, дети проверяют его написание.</w:t>
      </w:r>
      <w:r w:rsidRPr="00805E98">
        <w:rPr>
          <w:color w:val="000000"/>
          <w:sz w:val="28"/>
          <w:szCs w:val="28"/>
        </w:rPr>
        <w:br/>
      </w:r>
      <w:r w:rsidRPr="00805E98">
        <w:rPr>
          <w:rStyle w:val="a8"/>
          <w:b w:val="0"/>
          <w:color w:val="000000"/>
          <w:sz w:val="28"/>
          <w:szCs w:val="28"/>
          <w:shd w:val="clear" w:color="auto" w:fill="FFFFFF"/>
        </w:rPr>
        <w:t xml:space="preserve">В) Учитель закрывает только безударную гласную, дети записывают слова, </w:t>
      </w:r>
      <w:r w:rsidRPr="00805E98">
        <w:rPr>
          <w:sz w:val="28"/>
          <w:szCs w:val="28"/>
        </w:rPr>
        <w:t xml:space="preserve">выделяют безударную гласную, </w:t>
      </w:r>
      <w:r w:rsidRPr="00805E98">
        <w:rPr>
          <w:rStyle w:val="a8"/>
          <w:b w:val="0"/>
          <w:color w:val="000000"/>
          <w:sz w:val="28"/>
          <w:szCs w:val="28"/>
          <w:shd w:val="clear" w:color="auto" w:fill="FFFFFF"/>
        </w:rPr>
        <w:t>затем буква открывается.</w:t>
      </w:r>
      <w:r w:rsidRPr="00805E98">
        <w:rPr>
          <w:sz w:val="28"/>
          <w:szCs w:val="28"/>
        </w:rPr>
        <w:t xml:space="preserve"> </w:t>
      </w:r>
    </w:p>
    <w:p w:rsidR="007B05DA" w:rsidRPr="00805E98" w:rsidRDefault="007B05DA" w:rsidP="007B05DA">
      <w:pPr>
        <w:rPr>
          <w:sz w:val="28"/>
          <w:szCs w:val="28"/>
        </w:rPr>
      </w:pPr>
      <w:r w:rsidRPr="00805E98">
        <w:rPr>
          <w:sz w:val="28"/>
          <w:szCs w:val="28"/>
        </w:rPr>
        <w:t>Дополнительно можно дать детям следующие задания по вариантам:</w:t>
      </w:r>
    </w:p>
    <w:p w:rsidR="007B05DA" w:rsidRPr="00805E98" w:rsidRDefault="007B05DA" w:rsidP="007B05DA">
      <w:pPr>
        <w:rPr>
          <w:sz w:val="28"/>
          <w:szCs w:val="28"/>
        </w:rPr>
      </w:pPr>
      <w:r>
        <w:rPr>
          <w:sz w:val="28"/>
          <w:szCs w:val="28"/>
        </w:rPr>
        <w:t>1 вариант – найти и записать существительные 1 склонения</w:t>
      </w:r>
    </w:p>
    <w:p w:rsidR="007B05DA" w:rsidRPr="00805E98" w:rsidRDefault="007B05DA" w:rsidP="007B05DA">
      <w:pPr>
        <w:rPr>
          <w:sz w:val="28"/>
          <w:szCs w:val="28"/>
        </w:rPr>
      </w:pPr>
      <w:r w:rsidRPr="00805E98">
        <w:rPr>
          <w:sz w:val="28"/>
          <w:szCs w:val="28"/>
        </w:rPr>
        <w:t>2 вариант – 2 склонения</w:t>
      </w:r>
    </w:p>
    <w:p w:rsidR="007B05DA" w:rsidRPr="00805E98" w:rsidRDefault="007B05DA" w:rsidP="007B05DA">
      <w:pPr>
        <w:rPr>
          <w:sz w:val="28"/>
          <w:szCs w:val="28"/>
        </w:rPr>
      </w:pPr>
      <w:r w:rsidRPr="00805E98">
        <w:rPr>
          <w:sz w:val="28"/>
          <w:szCs w:val="28"/>
        </w:rPr>
        <w:t>3 вариант – 3 склонения</w:t>
      </w:r>
    </w:p>
    <w:p w:rsidR="007B05DA" w:rsidRPr="00805E98" w:rsidRDefault="007B05DA" w:rsidP="007B05DA">
      <w:pPr>
        <w:rPr>
          <w:sz w:val="28"/>
          <w:szCs w:val="28"/>
        </w:rPr>
      </w:pPr>
      <w:r w:rsidRPr="00805E98">
        <w:rPr>
          <w:sz w:val="28"/>
          <w:szCs w:val="28"/>
        </w:rPr>
        <w:t xml:space="preserve">Можно дать к этим словарным словам и такие задания: </w:t>
      </w:r>
    </w:p>
    <w:p w:rsidR="007B05DA" w:rsidRPr="00805E98" w:rsidRDefault="007B05DA" w:rsidP="007B05DA">
      <w:pPr>
        <w:rPr>
          <w:sz w:val="28"/>
          <w:szCs w:val="28"/>
        </w:rPr>
      </w:pPr>
      <w:r w:rsidRPr="00805E98">
        <w:rPr>
          <w:sz w:val="28"/>
          <w:szCs w:val="28"/>
        </w:rPr>
        <w:t>- З</w:t>
      </w:r>
      <w:r>
        <w:rPr>
          <w:sz w:val="28"/>
          <w:szCs w:val="28"/>
        </w:rPr>
        <w:t>аменить</w:t>
      </w:r>
      <w:r w:rsidRPr="00805E98">
        <w:rPr>
          <w:sz w:val="28"/>
          <w:szCs w:val="28"/>
        </w:rPr>
        <w:t xml:space="preserve"> существительные, поставив их в родительном, дательном и предложном паде</w:t>
      </w:r>
      <w:r>
        <w:rPr>
          <w:sz w:val="28"/>
          <w:szCs w:val="28"/>
        </w:rPr>
        <w:t>жах, выделяя окончание. Сравнить</w:t>
      </w:r>
      <w:r w:rsidRPr="00805E98">
        <w:rPr>
          <w:sz w:val="28"/>
          <w:szCs w:val="28"/>
        </w:rPr>
        <w:t xml:space="preserve"> эти окончания.</w:t>
      </w:r>
    </w:p>
    <w:p w:rsidR="007B05DA" w:rsidRPr="00805E98" w:rsidRDefault="007B05DA" w:rsidP="007B05DA">
      <w:pPr>
        <w:rPr>
          <w:b/>
          <w:sz w:val="28"/>
          <w:szCs w:val="28"/>
        </w:rPr>
      </w:pPr>
      <w:r w:rsidRPr="00805E98">
        <w:rPr>
          <w:sz w:val="28"/>
          <w:szCs w:val="28"/>
        </w:rPr>
        <w:t xml:space="preserve">- </w:t>
      </w:r>
      <w:r>
        <w:rPr>
          <w:sz w:val="28"/>
          <w:szCs w:val="28"/>
        </w:rPr>
        <w:t>Списать</w:t>
      </w:r>
      <w:r w:rsidRPr="00805E98">
        <w:rPr>
          <w:sz w:val="28"/>
          <w:szCs w:val="28"/>
        </w:rPr>
        <w:t xml:space="preserve"> словарные слова в порядке возрастания слогов или наоборот.</w:t>
      </w:r>
    </w:p>
    <w:p w:rsidR="007B05DA" w:rsidRPr="00805E98" w:rsidRDefault="007B05DA" w:rsidP="007B05DA">
      <w:pPr>
        <w:rPr>
          <w:sz w:val="28"/>
          <w:szCs w:val="28"/>
        </w:rPr>
      </w:pPr>
      <w:r w:rsidRPr="00805E98">
        <w:rPr>
          <w:sz w:val="28"/>
          <w:szCs w:val="28"/>
        </w:rPr>
        <w:t xml:space="preserve">В результате проведенной работы учащиеся записали слова, повторили </w:t>
      </w:r>
    </w:p>
    <w:p w:rsidR="007B05DA" w:rsidRPr="00805E98" w:rsidRDefault="007B05DA" w:rsidP="007B05DA">
      <w:pPr>
        <w:rPr>
          <w:sz w:val="28"/>
          <w:szCs w:val="28"/>
        </w:rPr>
      </w:pPr>
      <w:r w:rsidRPr="00805E98">
        <w:rPr>
          <w:sz w:val="28"/>
          <w:szCs w:val="28"/>
        </w:rPr>
        <w:t>их правописание, определили склонение существительных, повторили</w:t>
      </w:r>
    </w:p>
    <w:p w:rsidR="007B05DA" w:rsidRPr="00805E98" w:rsidRDefault="007B05DA" w:rsidP="007B05DA">
      <w:pPr>
        <w:rPr>
          <w:b/>
          <w:sz w:val="28"/>
          <w:szCs w:val="28"/>
        </w:rPr>
      </w:pPr>
      <w:r w:rsidRPr="00805E98">
        <w:rPr>
          <w:sz w:val="28"/>
          <w:szCs w:val="28"/>
        </w:rPr>
        <w:t>падежные окончания трех склонений.</w:t>
      </w:r>
    </w:p>
    <w:p w:rsidR="007B05DA" w:rsidRDefault="007B05DA" w:rsidP="007B05DA">
      <w:pPr>
        <w:rPr>
          <w:rStyle w:val="a8"/>
          <w:b w:val="0"/>
          <w:i/>
          <w:color w:val="000000"/>
          <w:sz w:val="28"/>
          <w:szCs w:val="28"/>
          <w:shd w:val="clear" w:color="auto" w:fill="FFFFFF"/>
        </w:rPr>
      </w:pPr>
    </w:p>
    <w:p w:rsidR="007B05DA" w:rsidRDefault="007B05DA" w:rsidP="007B05DA">
      <w:pPr>
        <w:rPr>
          <w:i/>
          <w:color w:val="000000"/>
          <w:sz w:val="28"/>
          <w:szCs w:val="28"/>
        </w:rPr>
      </w:pPr>
      <w:r w:rsidRPr="00805E98">
        <w:rPr>
          <w:rStyle w:val="a8"/>
          <w:b w:val="0"/>
          <w:i/>
          <w:color w:val="000000"/>
          <w:sz w:val="28"/>
          <w:szCs w:val="28"/>
          <w:shd w:val="clear" w:color="auto" w:fill="FFFFFF"/>
        </w:rPr>
        <w:t>Выборочный диктант</w:t>
      </w:r>
      <w:proofErr w:type="gramStart"/>
      <w:r w:rsidRPr="00805E98">
        <w:rPr>
          <w:rStyle w:val="a8"/>
          <w:b w:val="0"/>
          <w:color w:val="000000"/>
          <w:sz w:val="28"/>
          <w:szCs w:val="28"/>
          <w:shd w:val="clear" w:color="auto" w:fill="FFFFFF"/>
        </w:rPr>
        <w:t>.</w:t>
      </w:r>
      <w:proofErr w:type="gramEnd"/>
      <w:r w:rsidRPr="00805E98">
        <w:rPr>
          <w:rStyle w:val="a8"/>
          <w:b w:val="0"/>
          <w:color w:val="000000"/>
          <w:sz w:val="28"/>
          <w:szCs w:val="28"/>
          <w:shd w:val="clear" w:color="auto" w:fill="FFFFFF"/>
        </w:rPr>
        <w:t xml:space="preserve"> (</w:t>
      </w:r>
      <w:proofErr w:type="gramStart"/>
      <w:r w:rsidRPr="00805E98">
        <w:rPr>
          <w:rStyle w:val="a8"/>
          <w:b w:val="0"/>
          <w:color w:val="000000"/>
          <w:sz w:val="28"/>
          <w:szCs w:val="28"/>
          <w:shd w:val="clear" w:color="auto" w:fill="FFFFFF"/>
        </w:rPr>
        <w:t>м</w:t>
      </w:r>
      <w:proofErr w:type="gramEnd"/>
      <w:r w:rsidRPr="00805E98">
        <w:rPr>
          <w:rStyle w:val="a8"/>
          <w:b w:val="0"/>
          <w:color w:val="000000"/>
          <w:sz w:val="28"/>
          <w:szCs w:val="28"/>
          <w:shd w:val="clear" w:color="auto" w:fill="FFFFFF"/>
        </w:rPr>
        <w:t>ожет быть картинный, слуховой, зрительный).</w:t>
      </w:r>
    </w:p>
    <w:p w:rsidR="007B05DA" w:rsidRDefault="007B05DA" w:rsidP="007B05DA">
      <w:pPr>
        <w:rPr>
          <w:color w:val="000000"/>
          <w:sz w:val="28"/>
          <w:szCs w:val="28"/>
        </w:rPr>
      </w:pPr>
      <w:r w:rsidRPr="00805E98">
        <w:rPr>
          <w:rStyle w:val="a8"/>
          <w:b w:val="0"/>
          <w:color w:val="000000"/>
          <w:sz w:val="28"/>
          <w:szCs w:val="28"/>
          <w:shd w:val="clear" w:color="auto" w:fill="FFFFFF"/>
        </w:rPr>
        <w:t>Учитель предлагает детям карточки-картинки, либо карточки слова, либо слова на слух. Задания могут быть следующие.</w:t>
      </w:r>
      <w:r w:rsidRPr="00805E98">
        <w:rPr>
          <w:color w:val="000000"/>
          <w:sz w:val="28"/>
          <w:szCs w:val="28"/>
        </w:rPr>
        <w:br/>
      </w:r>
      <w:r w:rsidRPr="00805E98">
        <w:rPr>
          <w:rStyle w:val="a8"/>
          <w:b w:val="0"/>
          <w:color w:val="000000"/>
          <w:sz w:val="28"/>
          <w:szCs w:val="28"/>
          <w:shd w:val="clear" w:color="auto" w:fill="FFFFFF"/>
        </w:rPr>
        <w:t>А) Учитель исполь</w:t>
      </w:r>
      <w:r>
        <w:rPr>
          <w:rStyle w:val="a8"/>
          <w:b w:val="0"/>
          <w:color w:val="000000"/>
          <w:sz w:val="28"/>
          <w:szCs w:val="28"/>
          <w:shd w:val="clear" w:color="auto" w:fill="FFFFFF"/>
        </w:rPr>
        <w:t>зует карточки-картинки. Записать</w:t>
      </w:r>
      <w:r w:rsidRPr="00805E98">
        <w:rPr>
          <w:rStyle w:val="a8"/>
          <w:b w:val="0"/>
          <w:color w:val="000000"/>
          <w:sz w:val="28"/>
          <w:szCs w:val="28"/>
          <w:shd w:val="clear" w:color="auto" w:fill="FFFFFF"/>
        </w:rPr>
        <w:t xml:space="preserve"> в первый столбик слова – названия животных, во второй слова – названия птиц.</w:t>
      </w:r>
    </w:p>
    <w:p w:rsidR="007B05DA" w:rsidRPr="00805E98" w:rsidRDefault="007B05DA" w:rsidP="007B05DA">
      <w:pPr>
        <w:rPr>
          <w:sz w:val="28"/>
          <w:szCs w:val="28"/>
        </w:rPr>
      </w:pPr>
      <w:r w:rsidRPr="00805E98">
        <w:rPr>
          <w:rStyle w:val="a8"/>
          <w:b w:val="0"/>
          <w:color w:val="000000"/>
          <w:sz w:val="28"/>
          <w:szCs w:val="28"/>
          <w:shd w:val="clear" w:color="auto" w:fill="FFFFFF"/>
        </w:rPr>
        <w:t>Б</w:t>
      </w:r>
      <w:r>
        <w:rPr>
          <w:rStyle w:val="a8"/>
          <w:b w:val="0"/>
          <w:color w:val="000000"/>
          <w:sz w:val="28"/>
          <w:szCs w:val="28"/>
          <w:shd w:val="clear" w:color="auto" w:fill="FFFFFF"/>
        </w:rPr>
        <w:t xml:space="preserve">) Или карточки – слова. </w:t>
      </w:r>
      <w:proofErr w:type="gramStart"/>
      <w:r>
        <w:rPr>
          <w:rStyle w:val="a8"/>
          <w:b w:val="0"/>
          <w:color w:val="000000"/>
          <w:sz w:val="28"/>
          <w:szCs w:val="28"/>
          <w:shd w:val="clear" w:color="auto" w:fill="FFFFFF"/>
        </w:rPr>
        <w:t>Записать</w:t>
      </w:r>
      <w:r w:rsidRPr="00805E98">
        <w:rPr>
          <w:rStyle w:val="a8"/>
          <w:b w:val="0"/>
          <w:color w:val="000000"/>
          <w:sz w:val="28"/>
          <w:szCs w:val="28"/>
          <w:shd w:val="clear" w:color="auto" w:fill="FFFFFF"/>
        </w:rPr>
        <w:t xml:space="preserve"> в первый столбик слова, в написании которых следует запомнить гласную – "О", во второй – слова, в написании которых надо запомнить гласную – "А", в третий – слова, в написании которых надо запомнить гласную – "Е".</w:t>
      </w:r>
      <w:proofErr w:type="gramEnd"/>
      <w:r w:rsidRPr="00805E98">
        <w:rPr>
          <w:color w:val="000000"/>
          <w:sz w:val="28"/>
          <w:szCs w:val="28"/>
        </w:rPr>
        <w:br/>
      </w:r>
      <w:r w:rsidRPr="00805E98">
        <w:rPr>
          <w:rStyle w:val="a8"/>
          <w:b w:val="0"/>
          <w:color w:val="000000"/>
          <w:sz w:val="28"/>
          <w:szCs w:val="28"/>
          <w:shd w:val="clear" w:color="auto" w:fill="FFFFFF"/>
        </w:rPr>
        <w:t>В) Учитель диктует слова вслух. В левый столбик нужно записать слова, отвечающие на вопрос что</w:t>
      </w:r>
      <w:proofErr w:type="gramStart"/>
      <w:r w:rsidRPr="00805E98">
        <w:rPr>
          <w:rStyle w:val="a8"/>
          <w:b w:val="0"/>
          <w:color w:val="000000"/>
          <w:sz w:val="28"/>
          <w:szCs w:val="28"/>
          <w:shd w:val="clear" w:color="auto" w:fill="FFFFFF"/>
        </w:rPr>
        <w:t xml:space="preserve">?, </w:t>
      </w:r>
      <w:proofErr w:type="gramEnd"/>
      <w:r w:rsidRPr="00805E98">
        <w:rPr>
          <w:rStyle w:val="a8"/>
          <w:b w:val="0"/>
          <w:color w:val="000000"/>
          <w:sz w:val="28"/>
          <w:szCs w:val="28"/>
          <w:shd w:val="clear" w:color="auto" w:fill="FFFFFF"/>
        </w:rPr>
        <w:t xml:space="preserve">а в правый – кто? </w:t>
      </w:r>
      <w:r w:rsidRPr="00805E98">
        <w:rPr>
          <w:rStyle w:val="a8"/>
          <w:b w:val="0"/>
          <w:i/>
          <w:color w:val="000000"/>
          <w:sz w:val="28"/>
          <w:szCs w:val="28"/>
          <w:shd w:val="clear" w:color="auto" w:fill="FFFFFF"/>
        </w:rPr>
        <w:t xml:space="preserve">(девочка, лопата, рабочий, дежурный, молоток </w:t>
      </w:r>
      <w:r w:rsidRPr="00805E98">
        <w:rPr>
          <w:rStyle w:val="a8"/>
          <w:b w:val="0"/>
          <w:color w:val="000000"/>
          <w:sz w:val="28"/>
          <w:szCs w:val="28"/>
          <w:shd w:val="clear" w:color="auto" w:fill="FFFFFF"/>
        </w:rPr>
        <w:t>и др.)</w:t>
      </w:r>
    </w:p>
    <w:p w:rsidR="007B05DA" w:rsidRDefault="007B05DA" w:rsidP="007B05DA">
      <w:pPr>
        <w:rPr>
          <w:rStyle w:val="a8"/>
          <w:b w:val="0"/>
          <w:i/>
          <w:color w:val="000000"/>
          <w:sz w:val="28"/>
          <w:szCs w:val="28"/>
          <w:shd w:val="clear" w:color="auto" w:fill="FFFFFF"/>
        </w:rPr>
      </w:pPr>
    </w:p>
    <w:p w:rsidR="007B05DA" w:rsidRPr="00805E98" w:rsidRDefault="007B05DA" w:rsidP="007B05DA">
      <w:pPr>
        <w:rPr>
          <w:i/>
          <w:color w:val="000000"/>
          <w:sz w:val="28"/>
          <w:szCs w:val="28"/>
        </w:rPr>
      </w:pPr>
      <w:r w:rsidRPr="00805E98">
        <w:rPr>
          <w:rStyle w:val="a8"/>
          <w:b w:val="0"/>
          <w:i/>
          <w:color w:val="000000"/>
          <w:sz w:val="28"/>
          <w:szCs w:val="28"/>
          <w:shd w:val="clear" w:color="auto" w:fill="FFFFFF"/>
        </w:rPr>
        <w:t>Диктант с использованием загадок.</w:t>
      </w:r>
      <w:r w:rsidRPr="00805E98">
        <w:rPr>
          <w:i/>
          <w:color w:val="000000"/>
          <w:sz w:val="28"/>
          <w:szCs w:val="28"/>
        </w:rPr>
        <w:br/>
      </w:r>
      <w:r w:rsidRPr="00805E98">
        <w:rPr>
          <w:color w:val="000000"/>
          <w:sz w:val="28"/>
          <w:szCs w:val="28"/>
        </w:rPr>
        <w:t xml:space="preserve">А) </w:t>
      </w:r>
      <w:r w:rsidRPr="00805E98">
        <w:rPr>
          <w:rStyle w:val="a8"/>
          <w:b w:val="0"/>
          <w:color w:val="000000"/>
          <w:sz w:val="28"/>
          <w:szCs w:val="28"/>
          <w:shd w:val="clear" w:color="auto" w:fill="FFFFFF"/>
        </w:rPr>
        <w:t>Учитель читает детям загадку, дети сначала проговаривают отгадку, а затем пишут ее.</w:t>
      </w:r>
      <w:r w:rsidRPr="00805E98">
        <w:rPr>
          <w:color w:val="000000"/>
          <w:sz w:val="28"/>
          <w:szCs w:val="28"/>
        </w:rPr>
        <w:br/>
      </w:r>
      <w:r w:rsidRPr="00805E98">
        <w:rPr>
          <w:rStyle w:val="a8"/>
          <w:b w:val="0"/>
          <w:color w:val="000000"/>
          <w:sz w:val="28"/>
          <w:szCs w:val="28"/>
          <w:shd w:val="clear" w:color="auto" w:fill="FFFFFF"/>
        </w:rPr>
        <w:t>Б) Учитель читает детям загадку, а отгадку – словарное слово, дети записывают самостоятельно.</w:t>
      </w:r>
      <w:r w:rsidRPr="00805E98">
        <w:rPr>
          <w:color w:val="000000"/>
          <w:sz w:val="28"/>
          <w:szCs w:val="28"/>
        </w:rPr>
        <w:br/>
      </w:r>
      <w:r w:rsidRPr="00805E98">
        <w:rPr>
          <w:rStyle w:val="a8"/>
          <w:b w:val="0"/>
          <w:color w:val="000000"/>
          <w:sz w:val="28"/>
          <w:szCs w:val="28"/>
          <w:shd w:val="clear" w:color="auto" w:fill="FFFFFF"/>
        </w:rPr>
        <w:t xml:space="preserve">В) Учитель подбирает загадки, требующие хорового ответа. </w:t>
      </w:r>
      <w:r w:rsidRPr="00805E98">
        <w:rPr>
          <w:color w:val="000000"/>
          <w:sz w:val="28"/>
          <w:szCs w:val="28"/>
        </w:rPr>
        <w:br/>
      </w:r>
      <w:r w:rsidRPr="00805E98">
        <w:rPr>
          <w:rStyle w:val="a8"/>
          <w:b w:val="0"/>
          <w:i/>
          <w:color w:val="000000"/>
          <w:sz w:val="28"/>
          <w:szCs w:val="28"/>
          <w:shd w:val="clear" w:color="auto" w:fill="FFFFFF"/>
        </w:rPr>
        <w:t>Трещало с самого утра</w:t>
      </w:r>
    </w:p>
    <w:p w:rsidR="007B05DA" w:rsidRPr="00805E98" w:rsidRDefault="007B05DA" w:rsidP="007B05DA">
      <w:pPr>
        <w:rPr>
          <w:rStyle w:val="a8"/>
          <w:b w:val="0"/>
          <w:color w:val="000000"/>
          <w:sz w:val="28"/>
          <w:szCs w:val="28"/>
          <w:shd w:val="clear" w:color="auto" w:fill="FFFFFF"/>
        </w:rPr>
      </w:pPr>
      <w:r w:rsidRPr="00805E98">
        <w:rPr>
          <w:rStyle w:val="a8"/>
          <w:b w:val="0"/>
          <w:i/>
          <w:color w:val="000000"/>
          <w:sz w:val="28"/>
          <w:szCs w:val="28"/>
          <w:shd w:val="clear" w:color="auto" w:fill="FFFFFF"/>
        </w:rPr>
        <w:t xml:space="preserve">- </w:t>
      </w:r>
      <w:proofErr w:type="spellStart"/>
      <w:r w:rsidRPr="00805E98">
        <w:rPr>
          <w:rStyle w:val="a8"/>
          <w:b w:val="0"/>
          <w:i/>
          <w:color w:val="000000"/>
          <w:sz w:val="28"/>
          <w:szCs w:val="28"/>
          <w:shd w:val="clear" w:color="auto" w:fill="FFFFFF"/>
        </w:rPr>
        <w:t>Пор-р-ра</w:t>
      </w:r>
      <w:proofErr w:type="spellEnd"/>
      <w:r w:rsidRPr="00805E98">
        <w:rPr>
          <w:rStyle w:val="a8"/>
          <w:b w:val="0"/>
          <w:i/>
          <w:color w:val="000000"/>
          <w:sz w:val="28"/>
          <w:szCs w:val="28"/>
          <w:shd w:val="clear" w:color="auto" w:fill="FFFFFF"/>
        </w:rPr>
        <w:t>! По</w:t>
      </w:r>
      <w:proofErr w:type="gramStart"/>
      <w:r w:rsidRPr="00805E98">
        <w:rPr>
          <w:rStyle w:val="a8"/>
          <w:b w:val="0"/>
          <w:i/>
          <w:color w:val="000000"/>
          <w:sz w:val="28"/>
          <w:szCs w:val="28"/>
          <w:shd w:val="clear" w:color="auto" w:fill="FFFFFF"/>
        </w:rPr>
        <w:t>р-</w:t>
      </w:r>
      <w:proofErr w:type="gramEnd"/>
      <w:r w:rsidRPr="00805E98">
        <w:rPr>
          <w:rStyle w:val="a8"/>
          <w:b w:val="0"/>
          <w:i/>
          <w:color w:val="000000"/>
          <w:sz w:val="28"/>
          <w:szCs w:val="28"/>
          <w:shd w:val="clear" w:color="auto" w:fill="FFFFFF"/>
        </w:rPr>
        <w:t xml:space="preserve"> </w:t>
      </w:r>
      <w:proofErr w:type="spellStart"/>
      <w:r w:rsidRPr="00805E98">
        <w:rPr>
          <w:rStyle w:val="a8"/>
          <w:b w:val="0"/>
          <w:i/>
          <w:color w:val="000000"/>
          <w:sz w:val="28"/>
          <w:szCs w:val="28"/>
          <w:shd w:val="clear" w:color="auto" w:fill="FFFFFF"/>
        </w:rPr>
        <w:t>р-ра</w:t>
      </w:r>
      <w:proofErr w:type="spellEnd"/>
      <w:r w:rsidRPr="00805E98">
        <w:rPr>
          <w:rStyle w:val="a8"/>
          <w:b w:val="0"/>
          <w:i/>
          <w:color w:val="000000"/>
          <w:sz w:val="28"/>
          <w:szCs w:val="28"/>
          <w:shd w:val="clear" w:color="auto" w:fill="FFFFFF"/>
        </w:rPr>
        <w:t>!</w:t>
      </w:r>
      <w:r w:rsidRPr="00805E98">
        <w:rPr>
          <w:i/>
          <w:color w:val="000000"/>
          <w:sz w:val="28"/>
          <w:szCs w:val="28"/>
        </w:rPr>
        <w:br/>
      </w:r>
      <w:r w:rsidRPr="00805E98">
        <w:rPr>
          <w:rStyle w:val="a8"/>
          <w:b w:val="0"/>
          <w:i/>
          <w:color w:val="000000"/>
          <w:sz w:val="28"/>
          <w:szCs w:val="28"/>
          <w:shd w:val="clear" w:color="auto" w:fill="FFFFFF"/>
        </w:rPr>
        <w:t>А это- пора?</w:t>
      </w:r>
      <w:r w:rsidRPr="00805E98">
        <w:rPr>
          <w:i/>
          <w:color w:val="000000"/>
          <w:sz w:val="28"/>
          <w:szCs w:val="28"/>
        </w:rPr>
        <w:br/>
      </w:r>
      <w:r w:rsidRPr="00805E98">
        <w:rPr>
          <w:rStyle w:val="a8"/>
          <w:b w:val="0"/>
          <w:i/>
          <w:color w:val="000000"/>
          <w:sz w:val="28"/>
          <w:szCs w:val="28"/>
          <w:shd w:val="clear" w:color="auto" w:fill="FFFFFF"/>
        </w:rPr>
        <w:t>Такая с ней морока, когда трещит ……</w:t>
      </w:r>
      <w:r w:rsidRPr="00805E98">
        <w:rPr>
          <w:rStyle w:val="a8"/>
          <w:b w:val="0"/>
          <w:color w:val="000000"/>
          <w:sz w:val="28"/>
          <w:szCs w:val="28"/>
          <w:shd w:val="clear" w:color="auto" w:fill="FFFFFF"/>
        </w:rPr>
        <w:t xml:space="preserve"> </w:t>
      </w:r>
      <w:r w:rsidRPr="00805E98">
        <w:rPr>
          <w:rStyle w:val="a8"/>
          <w:b w:val="0"/>
          <w:i/>
          <w:color w:val="000000"/>
          <w:sz w:val="28"/>
          <w:szCs w:val="28"/>
          <w:shd w:val="clear" w:color="auto" w:fill="FFFFFF"/>
        </w:rPr>
        <w:t>(Сорока)</w:t>
      </w:r>
      <w:r w:rsidRPr="00805E98">
        <w:rPr>
          <w:i/>
          <w:color w:val="000000"/>
          <w:sz w:val="28"/>
          <w:szCs w:val="28"/>
        </w:rPr>
        <w:br/>
      </w:r>
      <w:r w:rsidRPr="00805E98">
        <w:rPr>
          <w:rStyle w:val="a8"/>
          <w:b w:val="0"/>
          <w:color w:val="000000"/>
          <w:sz w:val="28"/>
          <w:szCs w:val="28"/>
          <w:shd w:val="clear" w:color="auto" w:fill="FFFFFF"/>
        </w:rPr>
        <w:t>Г</w:t>
      </w:r>
      <w:r>
        <w:rPr>
          <w:rStyle w:val="a8"/>
          <w:b w:val="0"/>
          <w:color w:val="000000"/>
          <w:sz w:val="28"/>
          <w:szCs w:val="28"/>
          <w:shd w:val="clear" w:color="auto" w:fill="FFFFFF"/>
        </w:rPr>
        <w:t>) Вспомнить</w:t>
      </w:r>
      <w:r w:rsidRPr="00805E98">
        <w:rPr>
          <w:rStyle w:val="a8"/>
          <w:b w:val="0"/>
          <w:color w:val="000000"/>
          <w:sz w:val="28"/>
          <w:szCs w:val="28"/>
          <w:shd w:val="clear" w:color="auto" w:fill="FFFFFF"/>
        </w:rPr>
        <w:t xml:space="preserve"> загадки, отгадками в которых являются слова из «Словаря». Загадайте их товарищу.</w:t>
      </w:r>
    </w:p>
    <w:p w:rsidR="007B05DA" w:rsidRPr="00805E98" w:rsidRDefault="007B05DA" w:rsidP="007B05DA">
      <w:pPr>
        <w:rPr>
          <w:sz w:val="28"/>
          <w:szCs w:val="28"/>
        </w:rPr>
      </w:pPr>
      <w:r w:rsidRPr="00805E98">
        <w:rPr>
          <w:rStyle w:val="a8"/>
          <w:b w:val="0"/>
          <w:color w:val="000000"/>
          <w:sz w:val="28"/>
          <w:szCs w:val="28"/>
          <w:shd w:val="clear" w:color="auto" w:fill="FFFFFF"/>
        </w:rPr>
        <w:t xml:space="preserve">Д) </w:t>
      </w:r>
      <w:r w:rsidRPr="00805E98">
        <w:rPr>
          <w:sz w:val="28"/>
          <w:szCs w:val="28"/>
        </w:rPr>
        <w:t>Угадайте, о ком идёт речь:</w:t>
      </w:r>
    </w:p>
    <w:p w:rsidR="007B05DA" w:rsidRPr="00805E98" w:rsidRDefault="007B05DA" w:rsidP="007B05DA">
      <w:pPr>
        <w:rPr>
          <w:i/>
          <w:sz w:val="28"/>
          <w:szCs w:val="28"/>
        </w:rPr>
      </w:pPr>
      <w:r w:rsidRPr="00805E98">
        <w:rPr>
          <w:i/>
          <w:sz w:val="28"/>
          <w:szCs w:val="28"/>
        </w:rPr>
        <w:t>Летом бродит без дороги,</w:t>
      </w:r>
      <w:r w:rsidRPr="00805E98">
        <w:rPr>
          <w:i/>
          <w:sz w:val="28"/>
          <w:szCs w:val="28"/>
        </w:rPr>
        <w:br/>
        <w:t>Между сосен и берёз, </w:t>
      </w:r>
      <w:r w:rsidRPr="00805E98">
        <w:rPr>
          <w:i/>
          <w:sz w:val="28"/>
          <w:szCs w:val="28"/>
        </w:rPr>
        <w:br/>
        <w:t>А зимой он спит в берлоге,</w:t>
      </w:r>
      <w:r w:rsidRPr="00805E98">
        <w:rPr>
          <w:i/>
          <w:sz w:val="28"/>
          <w:szCs w:val="28"/>
        </w:rPr>
        <w:br/>
      </w:r>
      <w:r>
        <w:rPr>
          <w:i/>
          <w:sz w:val="28"/>
          <w:szCs w:val="28"/>
        </w:rPr>
        <w:t>От мороза прячет нос.</w:t>
      </w:r>
      <w:r>
        <w:rPr>
          <w:i/>
          <w:sz w:val="28"/>
          <w:szCs w:val="28"/>
        </w:rPr>
        <w:br/>
        <w:t>(Медведь)</w:t>
      </w:r>
    </w:p>
    <w:p w:rsidR="007B05DA" w:rsidRPr="00805E98" w:rsidRDefault="007B05DA" w:rsidP="007B05DA">
      <w:pPr>
        <w:rPr>
          <w:sz w:val="28"/>
          <w:szCs w:val="28"/>
        </w:rPr>
      </w:pPr>
      <w:r w:rsidRPr="00805E98">
        <w:rPr>
          <w:sz w:val="28"/>
          <w:szCs w:val="28"/>
        </w:rPr>
        <w:t>Дети отгадывают загадку, учит</w:t>
      </w:r>
      <w:r>
        <w:rPr>
          <w:sz w:val="28"/>
          <w:szCs w:val="28"/>
        </w:rPr>
        <w:t>ель вывешивает картинку отгадку и карточку (медведь)</w:t>
      </w:r>
    </w:p>
    <w:p w:rsidR="007B05DA" w:rsidRPr="00805E98" w:rsidRDefault="007B05DA" w:rsidP="007B05DA">
      <w:pPr>
        <w:rPr>
          <w:sz w:val="28"/>
          <w:szCs w:val="28"/>
        </w:rPr>
      </w:pPr>
      <w:r w:rsidRPr="00805E98">
        <w:rPr>
          <w:sz w:val="28"/>
          <w:szCs w:val="28"/>
        </w:rPr>
        <w:t>- Что вы знаете о медведе?</w:t>
      </w:r>
    </w:p>
    <w:p w:rsidR="007B05DA" w:rsidRPr="00805E98" w:rsidRDefault="007B05DA" w:rsidP="007B05DA">
      <w:pPr>
        <w:rPr>
          <w:sz w:val="28"/>
          <w:szCs w:val="28"/>
        </w:rPr>
      </w:pPr>
      <w:r w:rsidRPr="00805E98">
        <w:rPr>
          <w:sz w:val="28"/>
          <w:szCs w:val="28"/>
        </w:rPr>
        <w:t>- Где он живёт?</w:t>
      </w:r>
    </w:p>
    <w:p w:rsidR="007B05DA" w:rsidRPr="00805E98" w:rsidRDefault="007B05DA" w:rsidP="007B05DA">
      <w:pPr>
        <w:rPr>
          <w:sz w:val="28"/>
          <w:szCs w:val="28"/>
        </w:rPr>
      </w:pPr>
      <w:r w:rsidRPr="00805E98">
        <w:rPr>
          <w:sz w:val="28"/>
          <w:szCs w:val="28"/>
        </w:rPr>
        <w:lastRenderedPageBreak/>
        <w:t>- Чем питается?</w:t>
      </w:r>
    </w:p>
    <w:p w:rsidR="007B05DA" w:rsidRPr="00805E98" w:rsidRDefault="007B05DA" w:rsidP="007B05DA">
      <w:pPr>
        <w:rPr>
          <w:sz w:val="28"/>
          <w:szCs w:val="28"/>
        </w:rPr>
      </w:pPr>
      <w:r w:rsidRPr="00805E98">
        <w:rPr>
          <w:sz w:val="28"/>
          <w:szCs w:val="28"/>
        </w:rPr>
        <w:t>- Почему медведь считается лакомкой?</w:t>
      </w:r>
    </w:p>
    <w:p w:rsidR="007B05DA" w:rsidRPr="00805E98" w:rsidRDefault="007B05DA" w:rsidP="007B05DA">
      <w:pPr>
        <w:rPr>
          <w:sz w:val="28"/>
          <w:szCs w:val="28"/>
        </w:rPr>
      </w:pPr>
      <w:r w:rsidRPr="00805E98">
        <w:rPr>
          <w:sz w:val="28"/>
          <w:szCs w:val="28"/>
        </w:rPr>
        <w:t>В доказательство правоты ребят учитель читает этимологию слова "медведь" и подтверждает отгадку ребят. После этого предлагаются задания:</w:t>
      </w:r>
    </w:p>
    <w:p w:rsidR="007B05DA" w:rsidRPr="00805E98" w:rsidRDefault="007B05DA" w:rsidP="007B05DA">
      <w:pPr>
        <w:rPr>
          <w:sz w:val="28"/>
          <w:szCs w:val="28"/>
        </w:rPr>
      </w:pPr>
      <w:r w:rsidRPr="00805E98">
        <w:rPr>
          <w:sz w:val="28"/>
          <w:szCs w:val="28"/>
        </w:rPr>
        <w:t>- Проговорить по слогам</w:t>
      </w:r>
      <w:r>
        <w:rPr>
          <w:sz w:val="28"/>
          <w:szCs w:val="28"/>
        </w:rPr>
        <w:t>.</w:t>
      </w:r>
    </w:p>
    <w:p w:rsidR="007B05DA" w:rsidRPr="00805E98" w:rsidRDefault="007B05DA" w:rsidP="007B05DA">
      <w:pPr>
        <w:rPr>
          <w:sz w:val="28"/>
          <w:szCs w:val="28"/>
        </w:rPr>
      </w:pPr>
      <w:r w:rsidRPr="00805E98">
        <w:rPr>
          <w:sz w:val="28"/>
          <w:szCs w:val="28"/>
        </w:rPr>
        <w:t>- Записать и поставить ударение.</w:t>
      </w:r>
    </w:p>
    <w:p w:rsidR="007B05DA" w:rsidRPr="00805E98" w:rsidRDefault="007B05DA" w:rsidP="007B05DA">
      <w:pPr>
        <w:rPr>
          <w:sz w:val="28"/>
          <w:szCs w:val="28"/>
        </w:rPr>
      </w:pPr>
      <w:r w:rsidRPr="00805E98">
        <w:rPr>
          <w:sz w:val="28"/>
          <w:szCs w:val="28"/>
        </w:rPr>
        <w:t>- Выделить орфограммы.</w:t>
      </w:r>
    </w:p>
    <w:p w:rsidR="007B05DA" w:rsidRPr="00805E98" w:rsidRDefault="007B05DA" w:rsidP="007B05DA">
      <w:pPr>
        <w:rPr>
          <w:sz w:val="28"/>
          <w:szCs w:val="28"/>
        </w:rPr>
      </w:pPr>
      <w:r w:rsidRPr="00805E98">
        <w:rPr>
          <w:sz w:val="28"/>
          <w:szCs w:val="28"/>
        </w:rPr>
        <w:t>- Подобрать однокоренные слова.</w:t>
      </w:r>
    </w:p>
    <w:p w:rsidR="007B05DA" w:rsidRPr="00805E98" w:rsidRDefault="007B05DA" w:rsidP="007B05DA">
      <w:pPr>
        <w:rPr>
          <w:sz w:val="28"/>
          <w:szCs w:val="28"/>
        </w:rPr>
      </w:pPr>
      <w:r w:rsidRPr="00805E98">
        <w:rPr>
          <w:sz w:val="28"/>
          <w:szCs w:val="28"/>
        </w:rPr>
        <w:t>- Составить словосочетания или предложения.</w:t>
      </w:r>
    </w:p>
    <w:p w:rsidR="007B05DA" w:rsidRPr="00805E98" w:rsidRDefault="007B05DA" w:rsidP="007B05DA">
      <w:pPr>
        <w:rPr>
          <w:sz w:val="28"/>
          <w:szCs w:val="28"/>
        </w:rPr>
      </w:pPr>
      <w:r w:rsidRPr="00805E98">
        <w:rPr>
          <w:sz w:val="28"/>
          <w:szCs w:val="28"/>
        </w:rPr>
        <w:t>Данная методика помогает ребёнку облегчить запоминание слова с непроверяемой безударной гласной, т.е. опереться или отыскать опору запоминания.</w:t>
      </w:r>
    </w:p>
    <w:p w:rsidR="007B05DA" w:rsidRDefault="007B05DA" w:rsidP="007B05DA">
      <w:pPr>
        <w:rPr>
          <w:rStyle w:val="a8"/>
          <w:b w:val="0"/>
          <w:i/>
          <w:color w:val="000000"/>
          <w:sz w:val="28"/>
          <w:szCs w:val="28"/>
          <w:shd w:val="clear" w:color="auto" w:fill="FFFFFF"/>
        </w:rPr>
      </w:pPr>
    </w:p>
    <w:p w:rsidR="007B05DA" w:rsidRPr="00805E98" w:rsidRDefault="007B05DA" w:rsidP="007B05DA">
      <w:pPr>
        <w:rPr>
          <w:rStyle w:val="a8"/>
          <w:b w:val="0"/>
          <w:color w:val="000000"/>
          <w:sz w:val="28"/>
          <w:szCs w:val="28"/>
          <w:shd w:val="clear" w:color="auto" w:fill="FFFFFF"/>
        </w:rPr>
      </w:pPr>
      <w:r w:rsidRPr="00805E98">
        <w:rPr>
          <w:rStyle w:val="a8"/>
          <w:b w:val="0"/>
          <w:i/>
          <w:color w:val="000000"/>
          <w:sz w:val="28"/>
          <w:szCs w:val="28"/>
          <w:shd w:val="clear" w:color="auto" w:fill="FFFFFF"/>
        </w:rPr>
        <w:t>Диктант по памяти.</w:t>
      </w:r>
      <w:r w:rsidRPr="00805E98">
        <w:rPr>
          <w:rStyle w:val="a8"/>
          <w:b w:val="0"/>
          <w:shd w:val="clear" w:color="auto" w:fill="FFFFFF"/>
        </w:rPr>
        <w:br/>
      </w:r>
      <w:r w:rsidRPr="00805E98">
        <w:rPr>
          <w:rStyle w:val="a8"/>
          <w:b w:val="0"/>
          <w:color w:val="000000"/>
          <w:sz w:val="28"/>
          <w:szCs w:val="28"/>
          <w:shd w:val="clear" w:color="auto" w:fill="FFFFFF"/>
        </w:rPr>
        <w:t>А</w:t>
      </w:r>
      <w:r>
        <w:rPr>
          <w:rStyle w:val="a8"/>
          <w:b w:val="0"/>
          <w:color w:val="000000"/>
          <w:sz w:val="28"/>
          <w:szCs w:val="28"/>
          <w:shd w:val="clear" w:color="auto" w:fill="FFFFFF"/>
        </w:rPr>
        <w:t>) Записать</w:t>
      </w:r>
      <w:r w:rsidRPr="00805E98">
        <w:rPr>
          <w:rStyle w:val="a8"/>
          <w:b w:val="0"/>
          <w:color w:val="000000"/>
          <w:sz w:val="28"/>
          <w:szCs w:val="28"/>
          <w:shd w:val="clear" w:color="auto" w:fill="FFFFFF"/>
        </w:rPr>
        <w:t xml:space="preserve"> по памяти словарные слова, обозначающие названия инструментов </w:t>
      </w:r>
      <w:r w:rsidRPr="00805E98">
        <w:rPr>
          <w:rStyle w:val="a8"/>
          <w:b w:val="0"/>
          <w:i/>
          <w:color w:val="000000"/>
          <w:sz w:val="28"/>
          <w:szCs w:val="28"/>
          <w:shd w:val="clear" w:color="auto" w:fill="FFFFFF"/>
        </w:rPr>
        <w:t>(молоток, лопата),</w:t>
      </w:r>
      <w:r w:rsidRPr="00805E98">
        <w:rPr>
          <w:rStyle w:val="a8"/>
          <w:b w:val="0"/>
          <w:color w:val="000000"/>
          <w:sz w:val="28"/>
          <w:szCs w:val="28"/>
          <w:shd w:val="clear" w:color="auto" w:fill="FFFFFF"/>
        </w:rPr>
        <w:t xml:space="preserve"> или названия одежды </w:t>
      </w:r>
      <w:r w:rsidRPr="00805E98">
        <w:rPr>
          <w:rStyle w:val="a8"/>
          <w:b w:val="0"/>
          <w:i/>
          <w:color w:val="000000"/>
          <w:sz w:val="28"/>
          <w:szCs w:val="28"/>
          <w:shd w:val="clear" w:color="auto" w:fill="FFFFFF"/>
        </w:rPr>
        <w:t>(пальто, сапоги, платок).</w:t>
      </w:r>
      <w:r w:rsidRPr="00805E98">
        <w:rPr>
          <w:rStyle w:val="a8"/>
          <w:b w:val="0"/>
          <w:shd w:val="clear" w:color="auto" w:fill="FFFFFF"/>
        </w:rPr>
        <w:br/>
      </w:r>
      <w:r>
        <w:rPr>
          <w:rStyle w:val="a8"/>
          <w:b w:val="0"/>
          <w:color w:val="000000"/>
          <w:sz w:val="28"/>
          <w:szCs w:val="28"/>
          <w:shd w:val="clear" w:color="auto" w:fill="FFFFFF"/>
        </w:rPr>
        <w:t>Б) Записать</w:t>
      </w:r>
      <w:r w:rsidRPr="00805E98">
        <w:rPr>
          <w:rStyle w:val="a8"/>
          <w:b w:val="0"/>
          <w:color w:val="000000"/>
          <w:sz w:val="28"/>
          <w:szCs w:val="28"/>
          <w:shd w:val="clear" w:color="auto" w:fill="FFFFFF"/>
        </w:rPr>
        <w:t xml:space="preserve"> слова, в написании которых нужно запомнить безударную гласную (е, о, а, и, я).</w:t>
      </w:r>
      <w:r w:rsidRPr="00805E98">
        <w:rPr>
          <w:color w:val="000000"/>
          <w:sz w:val="28"/>
          <w:szCs w:val="28"/>
        </w:rPr>
        <w:br/>
      </w:r>
      <w:r w:rsidRPr="00805E98">
        <w:rPr>
          <w:rStyle w:val="a8"/>
          <w:b w:val="0"/>
          <w:color w:val="000000"/>
          <w:sz w:val="28"/>
          <w:szCs w:val="28"/>
          <w:shd w:val="clear" w:color="auto" w:fill="FFFFFF"/>
        </w:rPr>
        <w:t>В) Учитель пишет слова на доске. Ученики повторяют слова, слова закрываются, дети пишут их по памяти.</w:t>
      </w:r>
      <w:r w:rsidRPr="00805E98">
        <w:rPr>
          <w:color w:val="000000"/>
          <w:sz w:val="28"/>
          <w:szCs w:val="28"/>
        </w:rPr>
        <w:br/>
      </w:r>
      <w:r w:rsidRPr="00805E98">
        <w:rPr>
          <w:rStyle w:val="a8"/>
          <w:b w:val="0"/>
          <w:color w:val="000000"/>
          <w:sz w:val="28"/>
          <w:szCs w:val="28"/>
          <w:shd w:val="clear" w:color="auto" w:fill="FFFFFF"/>
        </w:rPr>
        <w:t xml:space="preserve">Г) Текст написан либо на доске, либо на пленке и используется </w:t>
      </w:r>
      <w:proofErr w:type="spellStart"/>
      <w:r w:rsidRPr="00805E98">
        <w:rPr>
          <w:rStyle w:val="a8"/>
          <w:b w:val="0"/>
          <w:color w:val="000000"/>
          <w:sz w:val="28"/>
          <w:szCs w:val="28"/>
          <w:shd w:val="clear" w:color="auto" w:fill="FFFFFF"/>
        </w:rPr>
        <w:t>кодоскоп</w:t>
      </w:r>
      <w:proofErr w:type="spellEnd"/>
      <w:r w:rsidRPr="00805E98">
        <w:rPr>
          <w:rStyle w:val="a8"/>
          <w:b w:val="0"/>
          <w:color w:val="000000"/>
          <w:sz w:val="28"/>
          <w:szCs w:val="28"/>
          <w:shd w:val="clear" w:color="auto" w:fill="FFFFFF"/>
        </w:rPr>
        <w:t xml:space="preserve">. </w:t>
      </w:r>
      <w:r w:rsidRPr="00805E98">
        <w:rPr>
          <w:rStyle w:val="a8"/>
          <w:b w:val="0"/>
          <w:i/>
          <w:color w:val="000000"/>
          <w:sz w:val="28"/>
          <w:szCs w:val="28"/>
          <w:shd w:val="clear" w:color="auto" w:fill="FFFFFF"/>
        </w:rPr>
        <w:t>Задание:</w:t>
      </w:r>
      <w:r>
        <w:rPr>
          <w:rStyle w:val="a8"/>
          <w:b w:val="0"/>
          <w:color w:val="000000"/>
          <w:sz w:val="28"/>
          <w:szCs w:val="28"/>
          <w:shd w:val="clear" w:color="auto" w:fill="FFFFFF"/>
        </w:rPr>
        <w:t xml:space="preserve"> назвать</w:t>
      </w:r>
      <w:r w:rsidRPr="00805E98">
        <w:rPr>
          <w:rStyle w:val="a8"/>
          <w:b w:val="0"/>
          <w:color w:val="000000"/>
          <w:sz w:val="28"/>
          <w:szCs w:val="28"/>
          <w:shd w:val="clear" w:color="auto" w:fill="FFFFFF"/>
        </w:rPr>
        <w:t xml:space="preserve"> из текст</w:t>
      </w:r>
      <w:r>
        <w:rPr>
          <w:rStyle w:val="a8"/>
          <w:b w:val="0"/>
          <w:color w:val="000000"/>
          <w:sz w:val="28"/>
          <w:szCs w:val="28"/>
          <w:shd w:val="clear" w:color="auto" w:fill="FFFFFF"/>
        </w:rPr>
        <w:t>а все словарные слова, запомнить</w:t>
      </w:r>
      <w:r w:rsidRPr="00805E98">
        <w:rPr>
          <w:rStyle w:val="a8"/>
          <w:b w:val="0"/>
          <w:color w:val="000000"/>
          <w:sz w:val="28"/>
          <w:szCs w:val="28"/>
          <w:shd w:val="clear" w:color="auto" w:fill="FFFFFF"/>
        </w:rPr>
        <w:t xml:space="preserve"> их. Текст закрывается, дети пишут их по памяти. Затем учитель кладет пленку с выписанными словарными словами, дети проверяют себя.</w:t>
      </w:r>
      <w:r w:rsidRPr="00805E98">
        <w:rPr>
          <w:color w:val="000000"/>
          <w:sz w:val="28"/>
          <w:szCs w:val="28"/>
        </w:rPr>
        <w:br/>
      </w:r>
      <w:r w:rsidRPr="00805E98">
        <w:rPr>
          <w:rStyle w:val="a8"/>
          <w:b w:val="0"/>
          <w:i/>
          <w:color w:val="000000"/>
          <w:sz w:val="28"/>
          <w:szCs w:val="28"/>
          <w:shd w:val="clear" w:color="auto" w:fill="FFFFFF"/>
        </w:rPr>
        <w:t>Например:</w:t>
      </w:r>
      <w:r w:rsidRPr="00805E98">
        <w:rPr>
          <w:rStyle w:val="a8"/>
          <w:b w:val="0"/>
          <w:color w:val="000000"/>
          <w:sz w:val="28"/>
          <w:szCs w:val="28"/>
          <w:shd w:val="clear" w:color="auto" w:fill="FFFFFF"/>
        </w:rPr>
        <w:t xml:space="preserve"> </w:t>
      </w:r>
      <w:r w:rsidRPr="00805E98">
        <w:rPr>
          <w:rStyle w:val="a8"/>
          <w:b w:val="0"/>
          <w:i/>
          <w:color w:val="000000"/>
          <w:sz w:val="28"/>
          <w:szCs w:val="28"/>
          <w:shd w:val="clear" w:color="auto" w:fill="FFFFFF"/>
        </w:rPr>
        <w:t>текст «Школа».</w:t>
      </w:r>
      <w:r w:rsidRPr="00805E98">
        <w:rPr>
          <w:color w:val="000000"/>
          <w:sz w:val="28"/>
          <w:szCs w:val="28"/>
        </w:rPr>
        <w:br/>
      </w:r>
      <w:r w:rsidRPr="00805E98">
        <w:rPr>
          <w:rStyle w:val="a8"/>
          <w:b w:val="0"/>
          <w:color w:val="000000"/>
          <w:sz w:val="28"/>
          <w:szCs w:val="28"/>
          <w:shd w:val="clear" w:color="auto" w:fill="FFFFFF"/>
        </w:rPr>
        <w:t xml:space="preserve">С какой радостью мы возвратились осенью в родной класс! Приятно открыть тетрадь, взять ручку или карандаш и выполнить задание. С каким вниманием мы слушаем объяснение учителя! Все ученики хотят больше знать. </w:t>
      </w:r>
    </w:p>
    <w:p w:rsidR="007B05DA" w:rsidRDefault="007B05DA" w:rsidP="007B05DA">
      <w:pPr>
        <w:rPr>
          <w:i/>
          <w:color w:val="000000"/>
          <w:sz w:val="28"/>
          <w:szCs w:val="28"/>
        </w:rPr>
      </w:pPr>
      <w:r w:rsidRPr="00805E98">
        <w:rPr>
          <w:rStyle w:val="a8"/>
          <w:b w:val="0"/>
          <w:i/>
          <w:color w:val="000000"/>
          <w:sz w:val="28"/>
          <w:szCs w:val="28"/>
          <w:shd w:val="clear" w:color="auto" w:fill="FFFFFF"/>
        </w:rPr>
        <w:t>(радость, класс, тетрадь, карандаш, учитель, ученик)</w:t>
      </w:r>
      <w:r w:rsidRPr="00805E98">
        <w:rPr>
          <w:color w:val="000000"/>
          <w:sz w:val="28"/>
          <w:szCs w:val="28"/>
        </w:rPr>
        <w:br/>
      </w:r>
    </w:p>
    <w:p w:rsidR="007B05DA" w:rsidRDefault="007B05DA" w:rsidP="007B05DA">
      <w:pPr>
        <w:rPr>
          <w:rStyle w:val="a8"/>
          <w:b w:val="0"/>
          <w:i/>
          <w:color w:val="000000"/>
          <w:sz w:val="28"/>
          <w:szCs w:val="28"/>
          <w:shd w:val="clear" w:color="auto" w:fill="FFFFFF"/>
        </w:rPr>
      </w:pPr>
      <w:r w:rsidRPr="00805E98">
        <w:rPr>
          <w:i/>
          <w:color w:val="000000"/>
          <w:sz w:val="28"/>
          <w:szCs w:val="28"/>
        </w:rPr>
        <w:t>Д</w:t>
      </w:r>
      <w:r w:rsidRPr="00805E98">
        <w:rPr>
          <w:rStyle w:val="a8"/>
          <w:b w:val="0"/>
          <w:i/>
          <w:color w:val="000000"/>
          <w:sz w:val="28"/>
          <w:szCs w:val="28"/>
          <w:shd w:val="clear" w:color="auto" w:fill="FFFFFF"/>
        </w:rPr>
        <w:t>иктант с комментированием</w:t>
      </w:r>
      <w:r w:rsidRPr="00805E98">
        <w:rPr>
          <w:rStyle w:val="a8"/>
          <w:b w:val="0"/>
          <w:color w:val="000000"/>
          <w:sz w:val="28"/>
          <w:szCs w:val="28"/>
          <w:shd w:val="clear" w:color="auto" w:fill="FFFFFF"/>
        </w:rPr>
        <w:t>.</w:t>
      </w:r>
      <w:r w:rsidRPr="00805E98">
        <w:rPr>
          <w:color w:val="000000"/>
          <w:sz w:val="28"/>
          <w:szCs w:val="28"/>
        </w:rPr>
        <w:br/>
      </w:r>
      <w:r w:rsidRPr="00805E98">
        <w:rPr>
          <w:rStyle w:val="a8"/>
          <w:b w:val="0"/>
          <w:color w:val="000000"/>
          <w:sz w:val="28"/>
          <w:szCs w:val="28"/>
          <w:shd w:val="clear" w:color="auto" w:fill="FFFFFF"/>
        </w:rPr>
        <w:t>Учитель диктует словарное слово, один ученик комментирует его написание, все записывают.</w:t>
      </w:r>
      <w:r w:rsidRPr="00805E98">
        <w:rPr>
          <w:color w:val="000000"/>
          <w:sz w:val="28"/>
          <w:szCs w:val="28"/>
        </w:rPr>
        <w:br/>
      </w:r>
    </w:p>
    <w:p w:rsidR="007B05DA" w:rsidRPr="00805E98" w:rsidRDefault="007B05DA" w:rsidP="007B05DA">
      <w:pPr>
        <w:rPr>
          <w:rStyle w:val="a8"/>
          <w:b w:val="0"/>
          <w:i/>
          <w:color w:val="000000"/>
          <w:sz w:val="28"/>
          <w:szCs w:val="28"/>
          <w:shd w:val="clear" w:color="auto" w:fill="FFFFFF"/>
        </w:rPr>
      </w:pPr>
      <w:r w:rsidRPr="00805E98">
        <w:rPr>
          <w:rStyle w:val="a8"/>
          <w:b w:val="0"/>
          <w:i/>
          <w:color w:val="000000"/>
          <w:sz w:val="28"/>
          <w:szCs w:val="28"/>
          <w:shd w:val="clear" w:color="auto" w:fill="FFFFFF"/>
        </w:rPr>
        <w:lastRenderedPageBreak/>
        <w:t>Творческий диктант.</w:t>
      </w:r>
      <w:r w:rsidRPr="00805E98">
        <w:rPr>
          <w:i/>
          <w:color w:val="000000"/>
          <w:sz w:val="28"/>
          <w:szCs w:val="28"/>
        </w:rPr>
        <w:br/>
      </w:r>
      <w:r w:rsidRPr="00805E98">
        <w:rPr>
          <w:rStyle w:val="a8"/>
          <w:b w:val="0"/>
          <w:color w:val="000000"/>
          <w:sz w:val="28"/>
          <w:szCs w:val="28"/>
          <w:shd w:val="clear" w:color="auto" w:fill="FFFFFF"/>
        </w:rPr>
        <w:t>А) Замените развернутое определение одним словом.</w:t>
      </w:r>
      <w:r>
        <w:rPr>
          <w:rStyle w:val="a8"/>
          <w:b w:val="0"/>
          <w:color w:val="000000"/>
          <w:sz w:val="28"/>
          <w:szCs w:val="28"/>
          <w:shd w:val="clear" w:color="auto" w:fill="FFFFFF"/>
        </w:rPr>
        <w:t xml:space="preserve"> </w:t>
      </w:r>
      <w:r w:rsidRPr="00805E98">
        <w:rPr>
          <w:color w:val="000000"/>
          <w:sz w:val="28"/>
          <w:szCs w:val="28"/>
        </w:rPr>
        <w:br/>
      </w:r>
      <w:r w:rsidRPr="00805E98">
        <w:rPr>
          <w:rStyle w:val="a8"/>
          <w:b w:val="0"/>
          <w:i/>
          <w:color w:val="000000"/>
          <w:sz w:val="28"/>
          <w:szCs w:val="28"/>
          <w:shd w:val="clear" w:color="auto" w:fill="FFFFFF"/>
        </w:rPr>
        <w:t>Например:</w:t>
      </w:r>
      <w:r w:rsidRPr="00805E98">
        <w:rPr>
          <w:i/>
          <w:color w:val="000000"/>
          <w:sz w:val="28"/>
          <w:szCs w:val="28"/>
        </w:rPr>
        <w:br/>
      </w:r>
      <w:r w:rsidRPr="00805E98">
        <w:rPr>
          <w:rStyle w:val="a8"/>
          <w:b w:val="0"/>
          <w:color w:val="000000"/>
          <w:sz w:val="28"/>
          <w:szCs w:val="28"/>
          <w:shd w:val="clear" w:color="auto" w:fill="FFFFFF"/>
        </w:rPr>
        <w:t xml:space="preserve">Сшитые листы чистой бумаги </w:t>
      </w:r>
      <w:r w:rsidRPr="00805E98">
        <w:rPr>
          <w:rStyle w:val="a8"/>
          <w:b w:val="0"/>
          <w:i/>
          <w:color w:val="000000"/>
          <w:sz w:val="28"/>
          <w:szCs w:val="28"/>
          <w:shd w:val="clear" w:color="auto" w:fill="FFFFFF"/>
        </w:rPr>
        <w:t>(тетрадь).</w:t>
      </w:r>
      <w:r w:rsidRPr="00805E98">
        <w:rPr>
          <w:i/>
          <w:color w:val="000000"/>
          <w:sz w:val="28"/>
          <w:szCs w:val="28"/>
        </w:rPr>
        <w:br/>
      </w:r>
      <w:r w:rsidRPr="00805E98">
        <w:rPr>
          <w:rStyle w:val="a8"/>
          <w:b w:val="0"/>
          <w:color w:val="000000"/>
          <w:sz w:val="28"/>
          <w:szCs w:val="28"/>
          <w:shd w:val="clear" w:color="auto" w:fill="FFFFFF"/>
        </w:rPr>
        <w:t xml:space="preserve">Маленький ящичек для хранения ручек и карандашей </w:t>
      </w:r>
      <w:r w:rsidRPr="00805E98">
        <w:rPr>
          <w:rStyle w:val="a8"/>
          <w:b w:val="0"/>
          <w:i/>
          <w:color w:val="000000"/>
          <w:sz w:val="28"/>
          <w:szCs w:val="28"/>
          <w:shd w:val="clear" w:color="auto" w:fill="FFFFFF"/>
        </w:rPr>
        <w:t>(пенал)</w:t>
      </w:r>
    </w:p>
    <w:p w:rsidR="007B05DA" w:rsidRPr="00805E98" w:rsidRDefault="007B05DA" w:rsidP="007B05DA">
      <w:pPr>
        <w:rPr>
          <w:i/>
          <w:sz w:val="28"/>
          <w:szCs w:val="28"/>
        </w:rPr>
      </w:pPr>
      <w:r w:rsidRPr="00805E98">
        <w:rPr>
          <w:sz w:val="28"/>
          <w:szCs w:val="28"/>
        </w:rPr>
        <w:t xml:space="preserve">Белый, сладкий, твердый </w:t>
      </w:r>
      <w:r w:rsidRPr="00805E98">
        <w:rPr>
          <w:i/>
          <w:sz w:val="28"/>
          <w:szCs w:val="28"/>
        </w:rPr>
        <w:t>(сахар)</w:t>
      </w:r>
    </w:p>
    <w:p w:rsidR="007B05DA" w:rsidRPr="00805E98" w:rsidRDefault="007B05DA" w:rsidP="007B05DA">
      <w:pPr>
        <w:rPr>
          <w:i/>
          <w:sz w:val="28"/>
          <w:szCs w:val="28"/>
        </w:rPr>
      </w:pPr>
      <w:r w:rsidRPr="00805E98">
        <w:rPr>
          <w:sz w:val="28"/>
          <w:szCs w:val="28"/>
        </w:rPr>
        <w:t xml:space="preserve">Крупный садовый кустарник с лиловыми или белыми душистыми цветками </w:t>
      </w:r>
      <w:r w:rsidRPr="00805E98">
        <w:rPr>
          <w:i/>
          <w:sz w:val="28"/>
          <w:szCs w:val="28"/>
        </w:rPr>
        <w:t>(сирень)</w:t>
      </w:r>
    </w:p>
    <w:p w:rsidR="007B05DA" w:rsidRPr="00805E98" w:rsidRDefault="007B05DA" w:rsidP="007B05DA">
      <w:pPr>
        <w:rPr>
          <w:i/>
          <w:sz w:val="28"/>
          <w:szCs w:val="28"/>
        </w:rPr>
      </w:pPr>
      <w:r w:rsidRPr="00805E98">
        <w:rPr>
          <w:sz w:val="28"/>
          <w:szCs w:val="28"/>
        </w:rPr>
        <w:t xml:space="preserve">Крупное домашнее животное, которое даёт молоко </w:t>
      </w:r>
      <w:r w:rsidRPr="00805E98">
        <w:rPr>
          <w:i/>
          <w:sz w:val="28"/>
          <w:szCs w:val="28"/>
        </w:rPr>
        <w:t>(корова)</w:t>
      </w:r>
    </w:p>
    <w:p w:rsidR="007B05DA" w:rsidRPr="00805E98" w:rsidRDefault="007B05DA" w:rsidP="007B05DA">
      <w:pPr>
        <w:rPr>
          <w:i/>
          <w:sz w:val="28"/>
          <w:szCs w:val="28"/>
        </w:rPr>
      </w:pPr>
      <w:r w:rsidRPr="00805E98">
        <w:rPr>
          <w:sz w:val="28"/>
          <w:szCs w:val="28"/>
        </w:rPr>
        <w:t xml:space="preserve">Человек, который управляет трактором </w:t>
      </w:r>
      <w:r w:rsidRPr="00805E98">
        <w:rPr>
          <w:i/>
          <w:sz w:val="28"/>
          <w:szCs w:val="28"/>
        </w:rPr>
        <w:t>(тракторист)</w:t>
      </w:r>
    </w:p>
    <w:p w:rsidR="007B05DA" w:rsidRPr="00805E98" w:rsidRDefault="007B05DA" w:rsidP="007B05DA">
      <w:pPr>
        <w:rPr>
          <w:i/>
          <w:sz w:val="28"/>
          <w:szCs w:val="28"/>
        </w:rPr>
      </w:pPr>
      <w:r w:rsidRPr="00805E98">
        <w:rPr>
          <w:sz w:val="28"/>
          <w:szCs w:val="28"/>
        </w:rPr>
        <w:t xml:space="preserve">Широкая проезжая асфальтированная дорога </w:t>
      </w:r>
      <w:r w:rsidRPr="00805E98">
        <w:rPr>
          <w:i/>
          <w:sz w:val="28"/>
          <w:szCs w:val="28"/>
        </w:rPr>
        <w:t>(шоссе)</w:t>
      </w:r>
    </w:p>
    <w:p w:rsidR="007B05DA" w:rsidRPr="00805E98" w:rsidRDefault="007B05DA" w:rsidP="007B05DA">
      <w:pPr>
        <w:rPr>
          <w:rStyle w:val="a8"/>
          <w:b w:val="0"/>
          <w:color w:val="000000"/>
          <w:sz w:val="28"/>
          <w:szCs w:val="28"/>
          <w:shd w:val="clear" w:color="auto" w:fill="FFFFFF"/>
        </w:rPr>
      </w:pPr>
      <w:r w:rsidRPr="00805E98">
        <w:rPr>
          <w:rStyle w:val="a8"/>
          <w:b w:val="0"/>
          <w:color w:val="000000"/>
          <w:sz w:val="28"/>
          <w:szCs w:val="28"/>
          <w:shd w:val="clear" w:color="auto" w:fill="FFFFFF"/>
        </w:rPr>
        <w:t xml:space="preserve">Б) Учитель показывает детям картинку, например с изображением лисицы, медведя. </w:t>
      </w:r>
    </w:p>
    <w:p w:rsidR="007B05DA" w:rsidRPr="00805E98" w:rsidRDefault="007B05DA" w:rsidP="007B05DA">
      <w:pPr>
        <w:rPr>
          <w:i/>
          <w:sz w:val="28"/>
          <w:szCs w:val="28"/>
        </w:rPr>
      </w:pPr>
      <w:r w:rsidRPr="00805E98">
        <w:rPr>
          <w:rStyle w:val="a8"/>
          <w:b w:val="0"/>
          <w:i/>
          <w:color w:val="000000"/>
          <w:sz w:val="28"/>
          <w:szCs w:val="28"/>
          <w:shd w:val="clear" w:color="auto" w:fill="FFFFFF"/>
        </w:rPr>
        <w:t>Задание:</w:t>
      </w:r>
      <w:r>
        <w:rPr>
          <w:rStyle w:val="a8"/>
          <w:b w:val="0"/>
          <w:color w:val="000000"/>
          <w:sz w:val="28"/>
          <w:szCs w:val="28"/>
          <w:shd w:val="clear" w:color="auto" w:fill="FFFFFF"/>
        </w:rPr>
        <w:t xml:space="preserve"> рассказать</w:t>
      </w:r>
      <w:r w:rsidRPr="00805E98">
        <w:rPr>
          <w:rStyle w:val="a8"/>
          <w:b w:val="0"/>
          <w:color w:val="000000"/>
          <w:sz w:val="28"/>
          <w:szCs w:val="28"/>
          <w:shd w:val="clear" w:color="auto" w:fill="FFFFFF"/>
        </w:rPr>
        <w:t xml:space="preserve"> об этих животных. Составьте и запишите 2-3 предложения с этим словом.</w:t>
      </w:r>
      <w:r w:rsidRPr="00805E98">
        <w:rPr>
          <w:color w:val="000000"/>
          <w:sz w:val="28"/>
          <w:szCs w:val="28"/>
        </w:rPr>
        <w:br/>
      </w:r>
      <w:r w:rsidRPr="00805E98">
        <w:rPr>
          <w:rStyle w:val="a8"/>
          <w:b w:val="0"/>
          <w:color w:val="000000"/>
          <w:sz w:val="28"/>
          <w:szCs w:val="28"/>
          <w:shd w:val="clear" w:color="auto" w:fill="FFFFFF"/>
        </w:rPr>
        <w:t>В) На доске записаны предложения с пропущенными словами. Впишите в предложения подходящие по смыслу слова из "Словаря".</w:t>
      </w:r>
      <w:r w:rsidRPr="00805E98">
        <w:rPr>
          <w:color w:val="000000"/>
          <w:sz w:val="28"/>
          <w:szCs w:val="28"/>
        </w:rPr>
        <w:br/>
      </w:r>
      <w:r w:rsidRPr="00805E98">
        <w:rPr>
          <w:rStyle w:val="a8"/>
          <w:b w:val="0"/>
          <w:i/>
          <w:color w:val="000000"/>
          <w:sz w:val="28"/>
          <w:szCs w:val="28"/>
          <w:shd w:val="clear" w:color="auto" w:fill="FFFFFF"/>
        </w:rPr>
        <w:t>Сапоги, ботинки – это обувь, а … - это одежда.</w:t>
      </w:r>
      <w:r w:rsidRPr="00805E98">
        <w:rPr>
          <w:i/>
          <w:color w:val="000000"/>
          <w:sz w:val="28"/>
          <w:szCs w:val="28"/>
        </w:rPr>
        <w:br/>
      </w:r>
      <w:r w:rsidRPr="00805E98">
        <w:rPr>
          <w:rStyle w:val="a8"/>
          <w:b w:val="0"/>
          <w:i/>
          <w:color w:val="000000"/>
          <w:sz w:val="28"/>
          <w:szCs w:val="28"/>
          <w:shd w:val="clear" w:color="auto" w:fill="FFFFFF"/>
        </w:rPr>
        <w:t>Лисица, … - это звери, а …</w:t>
      </w:r>
      <w:proofErr w:type="gramStart"/>
      <w:r w:rsidRPr="00805E98">
        <w:rPr>
          <w:rStyle w:val="a8"/>
          <w:b w:val="0"/>
          <w:i/>
          <w:color w:val="000000"/>
          <w:sz w:val="28"/>
          <w:szCs w:val="28"/>
          <w:shd w:val="clear" w:color="auto" w:fill="FFFFFF"/>
        </w:rPr>
        <w:t xml:space="preserve"> ,</w:t>
      </w:r>
      <w:proofErr w:type="gramEnd"/>
      <w:r w:rsidRPr="00805E98">
        <w:rPr>
          <w:rStyle w:val="a8"/>
          <w:b w:val="0"/>
          <w:i/>
          <w:color w:val="000000"/>
          <w:sz w:val="28"/>
          <w:szCs w:val="28"/>
          <w:shd w:val="clear" w:color="auto" w:fill="FFFFFF"/>
        </w:rPr>
        <w:t xml:space="preserve"> … - это птицы.</w:t>
      </w:r>
      <w:r w:rsidRPr="00805E98">
        <w:rPr>
          <w:i/>
          <w:color w:val="000000"/>
          <w:sz w:val="28"/>
          <w:szCs w:val="28"/>
        </w:rPr>
        <w:br/>
      </w:r>
      <w:r w:rsidRPr="00805E98">
        <w:rPr>
          <w:rStyle w:val="a8"/>
          <w:b w:val="0"/>
          <w:i/>
          <w:color w:val="000000"/>
          <w:sz w:val="28"/>
          <w:szCs w:val="28"/>
          <w:shd w:val="clear" w:color="auto" w:fill="FFFFFF"/>
        </w:rPr>
        <w:t>Тетрадь, … - это учебные принадлежности, а …</w:t>
      </w:r>
      <w:proofErr w:type="gramStart"/>
      <w:r w:rsidRPr="00805E98">
        <w:rPr>
          <w:rStyle w:val="a8"/>
          <w:b w:val="0"/>
          <w:i/>
          <w:color w:val="000000"/>
          <w:sz w:val="28"/>
          <w:szCs w:val="28"/>
          <w:shd w:val="clear" w:color="auto" w:fill="FFFFFF"/>
        </w:rPr>
        <w:t xml:space="preserve"> ,</w:t>
      </w:r>
      <w:proofErr w:type="gramEnd"/>
      <w:r w:rsidRPr="00805E98">
        <w:rPr>
          <w:rStyle w:val="a8"/>
          <w:b w:val="0"/>
          <w:i/>
          <w:color w:val="000000"/>
          <w:sz w:val="28"/>
          <w:szCs w:val="28"/>
          <w:shd w:val="clear" w:color="auto" w:fill="FFFFFF"/>
        </w:rPr>
        <w:t xml:space="preserve"> … - это инструменты.</w:t>
      </w:r>
    </w:p>
    <w:p w:rsidR="007B05DA" w:rsidRPr="00805E98" w:rsidRDefault="007B05DA" w:rsidP="007B05DA">
      <w:pPr>
        <w:rPr>
          <w:i/>
          <w:sz w:val="28"/>
          <w:szCs w:val="28"/>
        </w:rPr>
      </w:pPr>
      <w:r w:rsidRPr="00805E98">
        <w:rPr>
          <w:sz w:val="28"/>
          <w:szCs w:val="28"/>
        </w:rPr>
        <w:t xml:space="preserve">В) Составить рассказ по опорным словам: </w:t>
      </w:r>
      <w:r w:rsidRPr="00805E98">
        <w:rPr>
          <w:i/>
          <w:sz w:val="28"/>
          <w:szCs w:val="28"/>
        </w:rPr>
        <w:t xml:space="preserve">деревня, </w:t>
      </w:r>
      <w:proofErr w:type="spellStart"/>
      <w:r w:rsidRPr="00805E98">
        <w:rPr>
          <w:i/>
          <w:sz w:val="28"/>
          <w:szCs w:val="28"/>
        </w:rPr>
        <w:t>жайляу</w:t>
      </w:r>
      <w:proofErr w:type="spellEnd"/>
      <w:r w:rsidRPr="00805E98">
        <w:rPr>
          <w:i/>
          <w:sz w:val="28"/>
          <w:szCs w:val="28"/>
        </w:rPr>
        <w:t>, ребята</w:t>
      </w:r>
      <w:r w:rsidRPr="00805E98">
        <w:rPr>
          <w:sz w:val="28"/>
          <w:szCs w:val="28"/>
        </w:rPr>
        <w:t xml:space="preserve"> или </w:t>
      </w:r>
      <w:r w:rsidRPr="00805E98">
        <w:rPr>
          <w:i/>
          <w:sz w:val="28"/>
          <w:szCs w:val="28"/>
        </w:rPr>
        <w:t xml:space="preserve">мороз,  коньки, декабрь.  </w:t>
      </w:r>
    </w:p>
    <w:p w:rsidR="007B05DA" w:rsidRDefault="007B05DA" w:rsidP="007B05DA">
      <w:pPr>
        <w:rPr>
          <w:i/>
          <w:sz w:val="28"/>
          <w:szCs w:val="28"/>
        </w:rPr>
      </w:pPr>
      <w:r w:rsidRPr="00805E98">
        <w:rPr>
          <w:sz w:val="28"/>
          <w:szCs w:val="28"/>
        </w:rPr>
        <w:t xml:space="preserve">Д) Составление  маленьких рассказов на темы: </w:t>
      </w:r>
      <w:r w:rsidRPr="00805E98">
        <w:rPr>
          <w:i/>
          <w:sz w:val="28"/>
          <w:szCs w:val="28"/>
        </w:rPr>
        <w:t>«Наш класс».</w:t>
      </w:r>
      <w:r w:rsidRPr="00805E98">
        <w:rPr>
          <w:sz w:val="28"/>
          <w:szCs w:val="28"/>
        </w:rPr>
        <w:t xml:space="preserve"> </w:t>
      </w:r>
      <w:r w:rsidRPr="00805E98">
        <w:rPr>
          <w:i/>
          <w:sz w:val="28"/>
          <w:szCs w:val="28"/>
        </w:rPr>
        <w:t>«Наши друзья». «Учебные вещи».</w:t>
      </w:r>
    </w:p>
    <w:p w:rsidR="007B05DA" w:rsidRPr="00805E98" w:rsidRDefault="007B05DA" w:rsidP="007B05DA">
      <w:pPr>
        <w:rPr>
          <w:i/>
          <w:sz w:val="28"/>
          <w:szCs w:val="28"/>
        </w:rPr>
      </w:pPr>
    </w:p>
    <w:p w:rsidR="007B05DA" w:rsidRPr="00805E98" w:rsidRDefault="007B05DA" w:rsidP="007B05DA">
      <w:pPr>
        <w:rPr>
          <w:sz w:val="28"/>
          <w:szCs w:val="28"/>
        </w:rPr>
      </w:pPr>
      <w:r w:rsidRPr="00805E98">
        <w:rPr>
          <w:sz w:val="28"/>
          <w:szCs w:val="28"/>
        </w:rPr>
        <w:t xml:space="preserve">3. Помимо словарных диктантов значительное место в системе словарной работы занимают </w:t>
      </w:r>
      <w:r w:rsidRPr="00805E98">
        <w:rPr>
          <w:i/>
          <w:sz w:val="28"/>
          <w:szCs w:val="28"/>
        </w:rPr>
        <w:t>упражнения лексического характера,</w:t>
      </w:r>
      <w:r w:rsidRPr="00805E98">
        <w:rPr>
          <w:sz w:val="28"/>
          <w:szCs w:val="28"/>
        </w:rPr>
        <w:t xml:space="preserve"> т. е. упражнения, которые в большей мере объясняют значение изучаемого слова.</w:t>
      </w:r>
    </w:p>
    <w:p w:rsidR="007B05DA" w:rsidRPr="00805E98" w:rsidRDefault="007B05DA" w:rsidP="007B05DA">
      <w:pPr>
        <w:rPr>
          <w:i/>
          <w:sz w:val="28"/>
          <w:szCs w:val="28"/>
        </w:rPr>
      </w:pPr>
      <w:r w:rsidRPr="00805E98">
        <w:rPr>
          <w:i/>
          <w:sz w:val="28"/>
          <w:szCs w:val="28"/>
        </w:rPr>
        <w:t>Можно предложить следующие упражнения:</w:t>
      </w:r>
    </w:p>
    <w:p w:rsidR="007B05DA" w:rsidRPr="00805E98" w:rsidRDefault="007B05DA" w:rsidP="007B05DA">
      <w:pPr>
        <w:rPr>
          <w:sz w:val="28"/>
          <w:szCs w:val="28"/>
        </w:rPr>
      </w:pPr>
      <w:r>
        <w:rPr>
          <w:sz w:val="28"/>
          <w:szCs w:val="28"/>
        </w:rPr>
        <w:t>А) Прочитать и объяснить</w:t>
      </w:r>
      <w:r w:rsidRPr="00805E98">
        <w:rPr>
          <w:sz w:val="28"/>
          <w:szCs w:val="28"/>
        </w:rPr>
        <w:t xml:space="preserve"> значение изучаемого слова в каждом предложении.</w:t>
      </w:r>
    </w:p>
    <w:p w:rsidR="007B05DA" w:rsidRPr="00805E98" w:rsidRDefault="007B05DA" w:rsidP="007B05DA">
      <w:pPr>
        <w:rPr>
          <w:sz w:val="28"/>
          <w:szCs w:val="28"/>
        </w:rPr>
      </w:pPr>
      <w:r w:rsidRPr="00805E98">
        <w:rPr>
          <w:sz w:val="28"/>
          <w:szCs w:val="28"/>
        </w:rPr>
        <w:t xml:space="preserve">- В каком предложении говорится о сирени, как о кустарнике, а в каком - о сирени, как цветке этого растения. </w:t>
      </w:r>
    </w:p>
    <w:p w:rsidR="007B05DA" w:rsidRPr="00805E98" w:rsidRDefault="007B05DA" w:rsidP="007B05DA">
      <w:pPr>
        <w:rPr>
          <w:i/>
          <w:sz w:val="28"/>
          <w:szCs w:val="28"/>
        </w:rPr>
      </w:pPr>
      <w:r w:rsidRPr="00805E98">
        <w:rPr>
          <w:i/>
          <w:sz w:val="28"/>
          <w:szCs w:val="28"/>
        </w:rPr>
        <w:t>Сирень посадили у нас под окном. Весною красивым становится дом</w:t>
      </w:r>
      <w:proofErr w:type="gramStart"/>
      <w:r w:rsidRPr="00805E98">
        <w:rPr>
          <w:i/>
          <w:sz w:val="28"/>
          <w:szCs w:val="28"/>
        </w:rPr>
        <w:t>.</w:t>
      </w:r>
      <w:proofErr w:type="gramEnd"/>
      <w:r w:rsidRPr="00805E98">
        <w:rPr>
          <w:i/>
          <w:sz w:val="28"/>
          <w:szCs w:val="28"/>
        </w:rPr>
        <w:t xml:space="preserve"> (</w:t>
      </w:r>
      <w:proofErr w:type="gramStart"/>
      <w:r w:rsidRPr="00805E98">
        <w:rPr>
          <w:i/>
          <w:sz w:val="28"/>
          <w:szCs w:val="28"/>
        </w:rPr>
        <w:t>к</w:t>
      </w:r>
      <w:proofErr w:type="gramEnd"/>
      <w:r w:rsidRPr="00805E98">
        <w:rPr>
          <w:i/>
          <w:sz w:val="28"/>
          <w:szCs w:val="28"/>
        </w:rPr>
        <w:t>устарник</w:t>
      </w:r>
      <w:r w:rsidRPr="00805E98">
        <w:rPr>
          <w:sz w:val="28"/>
          <w:szCs w:val="28"/>
        </w:rPr>
        <w:t xml:space="preserve">) (М. </w:t>
      </w:r>
      <w:proofErr w:type="spellStart"/>
      <w:r w:rsidRPr="00805E98">
        <w:rPr>
          <w:sz w:val="28"/>
          <w:szCs w:val="28"/>
        </w:rPr>
        <w:t>Рудерман</w:t>
      </w:r>
      <w:proofErr w:type="spellEnd"/>
      <w:r w:rsidRPr="00805E98">
        <w:rPr>
          <w:sz w:val="28"/>
          <w:szCs w:val="28"/>
        </w:rPr>
        <w:t>).</w:t>
      </w:r>
      <w:r w:rsidRPr="00805E98">
        <w:rPr>
          <w:i/>
          <w:sz w:val="28"/>
          <w:szCs w:val="28"/>
        </w:rPr>
        <w:t xml:space="preserve"> </w:t>
      </w:r>
    </w:p>
    <w:p w:rsidR="007B05DA" w:rsidRPr="00805E98" w:rsidRDefault="007B05DA" w:rsidP="007B05DA">
      <w:pPr>
        <w:rPr>
          <w:i/>
          <w:sz w:val="28"/>
          <w:szCs w:val="28"/>
        </w:rPr>
      </w:pPr>
      <w:r w:rsidRPr="00805E98">
        <w:rPr>
          <w:i/>
          <w:sz w:val="28"/>
          <w:szCs w:val="28"/>
        </w:rPr>
        <w:t xml:space="preserve">Как мой садик свеж и зелен! Распустилась в нём сирень (цветок). </w:t>
      </w:r>
      <w:r w:rsidRPr="00805E98">
        <w:rPr>
          <w:sz w:val="28"/>
          <w:szCs w:val="28"/>
        </w:rPr>
        <w:t>(А.Плещеев).</w:t>
      </w:r>
    </w:p>
    <w:p w:rsidR="007B05DA" w:rsidRPr="00805E98" w:rsidRDefault="007B05DA" w:rsidP="007B05DA">
      <w:pPr>
        <w:rPr>
          <w:sz w:val="28"/>
          <w:szCs w:val="28"/>
        </w:rPr>
      </w:pPr>
      <w:r>
        <w:rPr>
          <w:sz w:val="28"/>
          <w:szCs w:val="28"/>
        </w:rPr>
        <w:t xml:space="preserve">Б) Прочитать и объяснить </w:t>
      </w:r>
      <w:r w:rsidRPr="00805E98">
        <w:rPr>
          <w:sz w:val="28"/>
          <w:szCs w:val="28"/>
        </w:rPr>
        <w:t>значение каждого из однокоренных слов.</w:t>
      </w:r>
    </w:p>
    <w:p w:rsidR="007B05DA" w:rsidRPr="00805E98" w:rsidRDefault="007B05DA" w:rsidP="007B05DA">
      <w:pPr>
        <w:rPr>
          <w:i/>
          <w:sz w:val="28"/>
          <w:szCs w:val="28"/>
        </w:rPr>
      </w:pPr>
      <w:r w:rsidRPr="00805E98">
        <w:rPr>
          <w:i/>
          <w:sz w:val="28"/>
          <w:szCs w:val="28"/>
        </w:rPr>
        <w:t xml:space="preserve">Вот и лето подоспело - земляника покраснела. (М. </w:t>
      </w:r>
      <w:proofErr w:type="spellStart"/>
      <w:r w:rsidRPr="00805E98">
        <w:rPr>
          <w:i/>
          <w:sz w:val="28"/>
          <w:szCs w:val="28"/>
        </w:rPr>
        <w:t>Ивенсен</w:t>
      </w:r>
      <w:proofErr w:type="spellEnd"/>
      <w:r w:rsidRPr="00805E98">
        <w:rPr>
          <w:i/>
          <w:sz w:val="28"/>
          <w:szCs w:val="28"/>
        </w:rPr>
        <w:t>).</w:t>
      </w:r>
    </w:p>
    <w:p w:rsidR="007B05DA" w:rsidRPr="00805E98" w:rsidRDefault="007B05DA" w:rsidP="007B05DA">
      <w:pPr>
        <w:rPr>
          <w:i/>
          <w:sz w:val="28"/>
          <w:szCs w:val="28"/>
        </w:rPr>
      </w:pPr>
      <w:r w:rsidRPr="00805E98">
        <w:rPr>
          <w:i/>
          <w:sz w:val="28"/>
          <w:szCs w:val="28"/>
        </w:rPr>
        <w:lastRenderedPageBreak/>
        <w:t>Земляничка, земляничка - красненькая невеличка, беленький цветочек и тройной листочек. (В.Малков).</w:t>
      </w:r>
    </w:p>
    <w:p w:rsidR="007B05DA" w:rsidRPr="00805E98" w:rsidRDefault="007B05DA" w:rsidP="007B05DA">
      <w:pPr>
        <w:rPr>
          <w:i/>
          <w:sz w:val="28"/>
          <w:szCs w:val="28"/>
        </w:rPr>
      </w:pPr>
      <w:r w:rsidRPr="00805E98">
        <w:rPr>
          <w:i/>
          <w:sz w:val="28"/>
          <w:szCs w:val="28"/>
        </w:rPr>
        <w:t xml:space="preserve">Но </w:t>
      </w:r>
      <w:proofErr w:type="gramStart"/>
      <w:r w:rsidRPr="00805E98">
        <w:rPr>
          <w:i/>
          <w:sz w:val="28"/>
          <w:szCs w:val="28"/>
        </w:rPr>
        <w:t>ежели</w:t>
      </w:r>
      <w:proofErr w:type="gramEnd"/>
      <w:r w:rsidRPr="00805E98">
        <w:rPr>
          <w:i/>
          <w:sz w:val="28"/>
          <w:szCs w:val="28"/>
        </w:rPr>
        <w:t xml:space="preserve"> вы жили возле земляничника, значит, земляничное варенье вам привычно. (М. </w:t>
      </w:r>
      <w:proofErr w:type="spellStart"/>
      <w:r w:rsidRPr="00805E98">
        <w:rPr>
          <w:i/>
          <w:sz w:val="28"/>
          <w:szCs w:val="28"/>
        </w:rPr>
        <w:t>Яснов</w:t>
      </w:r>
      <w:proofErr w:type="spellEnd"/>
      <w:r w:rsidRPr="00805E98">
        <w:rPr>
          <w:i/>
          <w:sz w:val="28"/>
          <w:szCs w:val="28"/>
        </w:rPr>
        <w:t>).</w:t>
      </w:r>
    </w:p>
    <w:p w:rsidR="007B05DA" w:rsidRPr="00805E98" w:rsidRDefault="007B05DA" w:rsidP="007B05DA">
      <w:pPr>
        <w:rPr>
          <w:sz w:val="28"/>
          <w:szCs w:val="28"/>
        </w:rPr>
      </w:pPr>
      <w:r>
        <w:rPr>
          <w:sz w:val="28"/>
          <w:szCs w:val="28"/>
        </w:rPr>
        <w:t>В) Записать</w:t>
      </w:r>
      <w:r w:rsidRPr="00805E98">
        <w:rPr>
          <w:sz w:val="28"/>
          <w:szCs w:val="28"/>
        </w:rPr>
        <w:t xml:space="preserve"> только те однокоренные слова </w:t>
      </w:r>
      <w:r w:rsidRPr="00805E98">
        <w:rPr>
          <w:i/>
          <w:sz w:val="28"/>
          <w:szCs w:val="28"/>
        </w:rPr>
        <w:t>(осина, осинник, осиновый, осинка, подосиновик)</w:t>
      </w:r>
      <w:r w:rsidRPr="00805E98">
        <w:rPr>
          <w:sz w:val="28"/>
          <w:szCs w:val="28"/>
        </w:rPr>
        <w:t>, которые соответствуют следующим значениям:</w:t>
      </w:r>
    </w:p>
    <w:p w:rsidR="007B05DA" w:rsidRPr="00805E98" w:rsidRDefault="007B05DA" w:rsidP="007B05DA">
      <w:pPr>
        <w:suppressAutoHyphens w:val="0"/>
        <w:rPr>
          <w:sz w:val="28"/>
          <w:szCs w:val="28"/>
        </w:rPr>
      </w:pPr>
      <w:r w:rsidRPr="00805E98">
        <w:rPr>
          <w:sz w:val="28"/>
          <w:szCs w:val="28"/>
        </w:rPr>
        <w:t>- молодая осина;</w:t>
      </w:r>
    </w:p>
    <w:p w:rsidR="007B05DA" w:rsidRPr="00805E98" w:rsidRDefault="007B05DA" w:rsidP="007B05DA">
      <w:pPr>
        <w:suppressAutoHyphens w:val="0"/>
        <w:rPr>
          <w:sz w:val="28"/>
          <w:szCs w:val="28"/>
        </w:rPr>
      </w:pPr>
      <w:r w:rsidRPr="00805E98">
        <w:rPr>
          <w:sz w:val="28"/>
          <w:szCs w:val="28"/>
        </w:rPr>
        <w:t>- осиновый лес;</w:t>
      </w:r>
    </w:p>
    <w:p w:rsidR="007B05DA" w:rsidRPr="00805E98" w:rsidRDefault="007B05DA" w:rsidP="007B05DA">
      <w:pPr>
        <w:rPr>
          <w:sz w:val="28"/>
          <w:szCs w:val="28"/>
        </w:rPr>
      </w:pPr>
      <w:r w:rsidRPr="00805E98">
        <w:rPr>
          <w:sz w:val="28"/>
          <w:szCs w:val="28"/>
        </w:rPr>
        <w:t xml:space="preserve">- гриб с красной или коричнево - красной шляпкой, который чаще всего можно встретить в осиновом лесу. </w:t>
      </w:r>
    </w:p>
    <w:p w:rsidR="007B05DA" w:rsidRPr="00805E98" w:rsidRDefault="007B05DA" w:rsidP="007B05DA">
      <w:pPr>
        <w:rPr>
          <w:sz w:val="28"/>
          <w:szCs w:val="28"/>
        </w:rPr>
      </w:pPr>
      <w:r w:rsidRPr="00805E98">
        <w:rPr>
          <w:sz w:val="28"/>
          <w:szCs w:val="28"/>
        </w:rPr>
        <w:t>Этот вид упражнения заканчивается наблюдением над единообразным написанием корня в однокоренных словах.</w:t>
      </w:r>
    </w:p>
    <w:p w:rsidR="007B05DA" w:rsidRPr="00805E98" w:rsidRDefault="007B05DA" w:rsidP="007B05DA">
      <w:pPr>
        <w:rPr>
          <w:sz w:val="28"/>
          <w:szCs w:val="28"/>
        </w:rPr>
      </w:pPr>
      <w:r w:rsidRPr="00805E98">
        <w:rPr>
          <w:sz w:val="28"/>
          <w:szCs w:val="28"/>
        </w:rPr>
        <w:t xml:space="preserve">Г) </w:t>
      </w:r>
      <w:r>
        <w:rPr>
          <w:sz w:val="28"/>
          <w:szCs w:val="28"/>
        </w:rPr>
        <w:t>Прочитать</w:t>
      </w:r>
      <w:r w:rsidRPr="00805E98">
        <w:rPr>
          <w:sz w:val="28"/>
          <w:szCs w:val="28"/>
        </w:rPr>
        <w:t xml:space="preserve"> и о</w:t>
      </w:r>
      <w:r>
        <w:rPr>
          <w:sz w:val="28"/>
          <w:szCs w:val="28"/>
        </w:rPr>
        <w:t>бъяснить</w:t>
      </w:r>
      <w:r w:rsidRPr="00805E98">
        <w:rPr>
          <w:sz w:val="28"/>
          <w:szCs w:val="28"/>
        </w:rPr>
        <w:t xml:space="preserve"> различие в знач</w:t>
      </w:r>
      <w:r>
        <w:rPr>
          <w:sz w:val="28"/>
          <w:szCs w:val="28"/>
        </w:rPr>
        <w:t xml:space="preserve">ении каждой пары слов. </w:t>
      </w:r>
      <w:proofErr w:type="gramStart"/>
      <w:r>
        <w:rPr>
          <w:sz w:val="28"/>
          <w:szCs w:val="28"/>
        </w:rPr>
        <w:t>Составить</w:t>
      </w:r>
      <w:r w:rsidRPr="00805E98">
        <w:rPr>
          <w:sz w:val="28"/>
          <w:szCs w:val="28"/>
        </w:rPr>
        <w:t xml:space="preserve"> предложения с любым словом: </w:t>
      </w:r>
      <w:r w:rsidRPr="00805E98">
        <w:rPr>
          <w:i/>
          <w:sz w:val="28"/>
          <w:szCs w:val="28"/>
        </w:rPr>
        <w:t>морковь - морковка, жёлтый - желтоватый, чёрный - чёрненький, ветер - ветрище, корова - коровёнка, сверкать - сверкнуть.</w:t>
      </w:r>
      <w:proofErr w:type="gramEnd"/>
    </w:p>
    <w:p w:rsidR="007B05DA" w:rsidRPr="00805E98" w:rsidRDefault="007B05DA" w:rsidP="007B05DA">
      <w:pPr>
        <w:rPr>
          <w:i/>
          <w:sz w:val="28"/>
          <w:szCs w:val="28"/>
        </w:rPr>
      </w:pPr>
      <w:r w:rsidRPr="00805E98">
        <w:rPr>
          <w:sz w:val="28"/>
          <w:szCs w:val="28"/>
        </w:rPr>
        <w:t xml:space="preserve">Д) </w:t>
      </w:r>
      <w:r>
        <w:rPr>
          <w:sz w:val="28"/>
          <w:szCs w:val="28"/>
        </w:rPr>
        <w:t>Объяснить,</w:t>
      </w:r>
      <w:r w:rsidRPr="00805E98">
        <w:rPr>
          <w:sz w:val="28"/>
          <w:szCs w:val="28"/>
        </w:rPr>
        <w:t xml:space="preserve"> кого так называют: </w:t>
      </w:r>
      <w:r w:rsidRPr="00805E98">
        <w:rPr>
          <w:i/>
          <w:sz w:val="28"/>
          <w:szCs w:val="28"/>
        </w:rPr>
        <w:t>библиотекарь, тракторист, комбайнер, телефонист, шофёр.</w:t>
      </w:r>
    </w:p>
    <w:p w:rsidR="007B05DA" w:rsidRPr="00805E98" w:rsidRDefault="007B05DA" w:rsidP="007B05DA">
      <w:pPr>
        <w:rPr>
          <w:sz w:val="28"/>
          <w:szCs w:val="28"/>
        </w:rPr>
      </w:pPr>
      <w:r w:rsidRPr="00805E98">
        <w:rPr>
          <w:sz w:val="28"/>
          <w:szCs w:val="28"/>
        </w:rPr>
        <w:t>Чаще всего эти упражнения можно использовать на этапе закрепления, обобщения и систематизации знаний учащихся о словах с непроверяемыми безударными гласными. Такие упражнения обогащают и развивают культуру речи учащихся и воспитывают любовь к родному слову. Языковым материалом для проведения таких упражнений могут стать пословицы, поговорки, загадки, стихотворения.</w:t>
      </w:r>
    </w:p>
    <w:p w:rsidR="007B05DA" w:rsidRDefault="007B05DA" w:rsidP="007B05DA">
      <w:pPr>
        <w:rPr>
          <w:bCs/>
          <w:sz w:val="28"/>
          <w:szCs w:val="28"/>
        </w:rPr>
      </w:pPr>
    </w:p>
    <w:p w:rsidR="007B05DA" w:rsidRPr="00805E98" w:rsidRDefault="007B05DA" w:rsidP="007B05DA">
      <w:pPr>
        <w:rPr>
          <w:sz w:val="28"/>
          <w:szCs w:val="28"/>
        </w:rPr>
      </w:pPr>
      <w:r w:rsidRPr="00805E98">
        <w:rPr>
          <w:bCs/>
          <w:sz w:val="28"/>
          <w:szCs w:val="28"/>
        </w:rPr>
        <w:t xml:space="preserve">4. </w:t>
      </w:r>
      <w:r w:rsidRPr="00805E98">
        <w:rPr>
          <w:sz w:val="28"/>
          <w:szCs w:val="28"/>
        </w:rPr>
        <w:t xml:space="preserve">При помощи словарной работы можно провести наблюдение над </w:t>
      </w:r>
      <w:r w:rsidRPr="00805E98">
        <w:rPr>
          <w:i/>
          <w:sz w:val="28"/>
          <w:szCs w:val="28"/>
        </w:rPr>
        <w:t>многозначностью изучаемых слов, их прямым и переносным значением.</w:t>
      </w:r>
    </w:p>
    <w:p w:rsidR="007B05DA" w:rsidRPr="00805E98" w:rsidRDefault="007B05DA" w:rsidP="007B05DA">
      <w:pPr>
        <w:rPr>
          <w:sz w:val="28"/>
          <w:szCs w:val="28"/>
        </w:rPr>
      </w:pPr>
      <w:r w:rsidRPr="00805E98">
        <w:rPr>
          <w:i/>
          <w:sz w:val="28"/>
          <w:szCs w:val="28"/>
        </w:rPr>
        <w:t>Например:</w:t>
      </w:r>
      <w:r w:rsidRPr="00805E98">
        <w:rPr>
          <w:sz w:val="28"/>
          <w:szCs w:val="28"/>
        </w:rPr>
        <w:t xml:space="preserve"> </w:t>
      </w:r>
    </w:p>
    <w:p w:rsidR="007B05DA" w:rsidRPr="00805E98" w:rsidRDefault="007B05DA" w:rsidP="007B05DA">
      <w:pPr>
        <w:rPr>
          <w:sz w:val="28"/>
          <w:szCs w:val="28"/>
        </w:rPr>
      </w:pPr>
      <w:r w:rsidRPr="00805E98">
        <w:rPr>
          <w:sz w:val="28"/>
          <w:szCs w:val="28"/>
        </w:rPr>
        <w:t xml:space="preserve">- </w:t>
      </w:r>
      <w:r>
        <w:rPr>
          <w:sz w:val="28"/>
          <w:szCs w:val="28"/>
        </w:rPr>
        <w:t>Объяснить</w:t>
      </w:r>
      <w:r w:rsidRPr="00805E98">
        <w:rPr>
          <w:sz w:val="28"/>
          <w:szCs w:val="28"/>
        </w:rPr>
        <w:t xml:space="preserve"> значение выделенных слов.</w:t>
      </w:r>
    </w:p>
    <w:p w:rsidR="007B05DA" w:rsidRPr="00805E98" w:rsidRDefault="007B05DA" w:rsidP="007B05DA">
      <w:pPr>
        <w:rPr>
          <w:i/>
          <w:sz w:val="28"/>
          <w:szCs w:val="28"/>
        </w:rPr>
      </w:pPr>
      <w:r w:rsidRPr="00805E98">
        <w:rPr>
          <w:i/>
          <w:sz w:val="28"/>
          <w:szCs w:val="28"/>
        </w:rPr>
        <w:t>Весело сияет </w:t>
      </w:r>
      <w:r w:rsidRPr="00805E98">
        <w:rPr>
          <w:bCs/>
          <w:i/>
          <w:sz w:val="28"/>
          <w:szCs w:val="28"/>
          <w:u w:val="single"/>
        </w:rPr>
        <w:t>месяц</w:t>
      </w:r>
      <w:r w:rsidRPr="00805E98">
        <w:rPr>
          <w:i/>
          <w:sz w:val="28"/>
          <w:szCs w:val="28"/>
        </w:rPr>
        <w:t> за окном.</w:t>
      </w:r>
    </w:p>
    <w:p w:rsidR="007B05DA" w:rsidRPr="00805E98" w:rsidRDefault="007B05DA" w:rsidP="007B05DA">
      <w:pPr>
        <w:rPr>
          <w:i/>
          <w:sz w:val="28"/>
          <w:szCs w:val="28"/>
        </w:rPr>
      </w:pPr>
      <w:r w:rsidRPr="00805E98">
        <w:rPr>
          <w:i/>
          <w:sz w:val="28"/>
          <w:szCs w:val="28"/>
        </w:rPr>
        <w:t>Третий </w:t>
      </w:r>
      <w:r w:rsidRPr="00805E98">
        <w:rPr>
          <w:bCs/>
          <w:i/>
          <w:sz w:val="28"/>
          <w:szCs w:val="28"/>
          <w:u w:val="single"/>
        </w:rPr>
        <w:t>месяц</w:t>
      </w:r>
      <w:r w:rsidRPr="00805E98">
        <w:rPr>
          <w:i/>
          <w:sz w:val="28"/>
          <w:szCs w:val="28"/>
        </w:rPr>
        <w:t> у ворот, это к солнцу поворот.</w:t>
      </w:r>
    </w:p>
    <w:p w:rsidR="007B05DA" w:rsidRPr="00805E98" w:rsidRDefault="007B05DA" w:rsidP="007B05DA">
      <w:pPr>
        <w:rPr>
          <w:sz w:val="28"/>
          <w:szCs w:val="28"/>
        </w:rPr>
      </w:pPr>
      <w:r w:rsidRPr="00805E98">
        <w:rPr>
          <w:sz w:val="28"/>
          <w:szCs w:val="28"/>
        </w:rPr>
        <w:t>Здесь можно дать и задания по развитию речи:</w:t>
      </w:r>
    </w:p>
    <w:p w:rsidR="007B05DA" w:rsidRPr="00805E98" w:rsidRDefault="007B05DA" w:rsidP="007B05DA">
      <w:pPr>
        <w:suppressAutoHyphens w:val="0"/>
        <w:rPr>
          <w:sz w:val="28"/>
          <w:szCs w:val="28"/>
        </w:rPr>
      </w:pPr>
      <w:r w:rsidRPr="00805E98">
        <w:rPr>
          <w:sz w:val="28"/>
          <w:szCs w:val="28"/>
        </w:rPr>
        <w:t>- Написать по памяти.</w:t>
      </w:r>
    </w:p>
    <w:p w:rsidR="007B05DA" w:rsidRPr="00805E98" w:rsidRDefault="007B05DA" w:rsidP="007B05DA">
      <w:pPr>
        <w:suppressAutoHyphens w:val="0"/>
        <w:rPr>
          <w:sz w:val="28"/>
          <w:szCs w:val="28"/>
        </w:rPr>
      </w:pPr>
      <w:r w:rsidRPr="00805E98">
        <w:rPr>
          <w:sz w:val="28"/>
          <w:szCs w:val="28"/>
        </w:rPr>
        <w:t>- Составить словосочетание, предложение с любым из слов.</w:t>
      </w:r>
    </w:p>
    <w:p w:rsidR="007B05DA" w:rsidRDefault="007B05DA" w:rsidP="007B05DA">
      <w:pPr>
        <w:rPr>
          <w:color w:val="000000"/>
          <w:sz w:val="28"/>
          <w:szCs w:val="28"/>
        </w:rPr>
      </w:pPr>
    </w:p>
    <w:p w:rsidR="007B05DA" w:rsidRPr="00E1401D" w:rsidRDefault="007B05DA" w:rsidP="007B05DA">
      <w:pPr>
        <w:rPr>
          <w:i/>
          <w:color w:val="000000"/>
          <w:sz w:val="28"/>
          <w:szCs w:val="28"/>
        </w:rPr>
      </w:pPr>
      <w:r w:rsidRPr="00805E98">
        <w:rPr>
          <w:color w:val="000000"/>
          <w:sz w:val="28"/>
          <w:szCs w:val="28"/>
        </w:rPr>
        <w:t xml:space="preserve">5. Хочу предложить еще один вид словарно-орфографической работы, цель которого пробудить интерес ученика к слову, создать условия для прочного запоминания непроверяемой буквы и для развития ряда важнейших, интеллектуальных качеств ребенка. Необходимым условием является гибкая, постоянная работа над словом в системе, планируемая на </w:t>
      </w:r>
      <w:r w:rsidRPr="00805E98">
        <w:rPr>
          <w:color w:val="000000"/>
          <w:sz w:val="28"/>
          <w:szCs w:val="28"/>
        </w:rPr>
        <w:lastRenderedPageBreak/>
        <w:t>каждый урок. Все слова, рекомендуемые для изучения, можно разделить на тематические группы (по 5-7 слов в каждой). Работу надо начинать с повторения уже изученных слов группы. Ежедневно вводить по одному новому словарному слову. После того как спустя неделю (если в группе 5 слов) или чуть больше (если в группе 7 слов) все слова будут изучены, усиленно работаю в течение 5 дней над их запоминанием, подключая все анализаторы.</w:t>
      </w:r>
      <w:r w:rsidRPr="00805E98">
        <w:rPr>
          <w:color w:val="000000"/>
          <w:sz w:val="28"/>
          <w:szCs w:val="28"/>
        </w:rPr>
        <w:br/>
      </w:r>
      <w:r w:rsidRPr="00805E98">
        <w:rPr>
          <w:i/>
          <w:color w:val="000000"/>
          <w:sz w:val="28"/>
          <w:szCs w:val="28"/>
        </w:rPr>
        <w:t>1-й день.</w:t>
      </w:r>
      <w:r w:rsidRPr="00805E98">
        <w:rPr>
          <w:color w:val="000000"/>
          <w:sz w:val="28"/>
          <w:szCs w:val="28"/>
        </w:rPr>
        <w:t xml:space="preserve"> Демонстрировать детям для записи поочередно карточки с изученными словарными словами группы, в которых проставлено ударение и выделены другим цветом непроверяемые буквы. Например, карточка со словом</w:t>
      </w:r>
      <w:r w:rsidRPr="00805E98">
        <w:rPr>
          <w:rStyle w:val="apple-converted-space"/>
          <w:color w:val="000000"/>
          <w:sz w:val="28"/>
          <w:szCs w:val="28"/>
        </w:rPr>
        <w:t> </w:t>
      </w:r>
      <w:r w:rsidRPr="00805E98">
        <w:rPr>
          <w:i/>
          <w:iCs/>
          <w:color w:val="000000"/>
          <w:sz w:val="28"/>
          <w:szCs w:val="28"/>
        </w:rPr>
        <w:t>в</w:t>
      </w:r>
      <w:r w:rsidRPr="00805E98">
        <w:rPr>
          <w:i/>
          <w:iCs/>
          <w:color w:val="800000"/>
          <w:sz w:val="28"/>
          <w:szCs w:val="28"/>
        </w:rPr>
        <w:t>о</w:t>
      </w:r>
      <w:r w:rsidRPr="00805E98">
        <w:rPr>
          <w:i/>
          <w:iCs/>
          <w:color w:val="000000"/>
          <w:sz w:val="28"/>
          <w:szCs w:val="28"/>
        </w:rPr>
        <w:t>р</w:t>
      </w:r>
      <w:r w:rsidRPr="00805E98">
        <w:rPr>
          <w:i/>
          <w:iCs/>
          <w:color w:val="800000"/>
          <w:sz w:val="28"/>
          <w:szCs w:val="28"/>
        </w:rPr>
        <w:t>о</w:t>
      </w:r>
      <w:r w:rsidRPr="00805E98">
        <w:rPr>
          <w:i/>
          <w:iCs/>
          <w:color w:val="000000"/>
          <w:sz w:val="28"/>
          <w:szCs w:val="28"/>
        </w:rPr>
        <w:t>бей.</w:t>
      </w:r>
      <w:r w:rsidRPr="00805E98">
        <w:rPr>
          <w:rStyle w:val="apple-converted-space"/>
          <w:i/>
          <w:iCs/>
          <w:color w:val="000000"/>
          <w:sz w:val="28"/>
          <w:szCs w:val="28"/>
        </w:rPr>
        <w:t> </w:t>
      </w:r>
      <w:r w:rsidRPr="00805E98">
        <w:rPr>
          <w:color w:val="000000"/>
          <w:sz w:val="28"/>
          <w:szCs w:val="28"/>
        </w:rPr>
        <w:t>Этот прием постепенно готовит учеников к работе со зрительными диктантами, способствующими развитию оперативной памяти, устойчивости и распределения внимания.</w:t>
      </w:r>
      <w:r w:rsidRPr="00805E98">
        <w:rPr>
          <w:color w:val="000000"/>
          <w:sz w:val="28"/>
          <w:szCs w:val="28"/>
        </w:rPr>
        <w:br/>
      </w:r>
      <w:r w:rsidRPr="00805E98">
        <w:rPr>
          <w:i/>
          <w:color w:val="000000"/>
          <w:sz w:val="28"/>
          <w:szCs w:val="28"/>
        </w:rPr>
        <w:t>2-й день.</w:t>
      </w:r>
      <w:r w:rsidRPr="00805E98">
        <w:rPr>
          <w:color w:val="000000"/>
          <w:sz w:val="28"/>
          <w:szCs w:val="28"/>
        </w:rPr>
        <w:t xml:space="preserve"> Предъявлять детям для записи на карточках эти же слова с «дырками». Это эффективный прием формирования орфографической зоркости:</w:t>
      </w:r>
      <w:r w:rsidRPr="00805E98">
        <w:rPr>
          <w:rStyle w:val="apple-converted-space"/>
          <w:color w:val="000000"/>
          <w:sz w:val="28"/>
          <w:szCs w:val="28"/>
        </w:rPr>
        <w:t> </w:t>
      </w:r>
      <w:r w:rsidRPr="00805E98">
        <w:rPr>
          <w:i/>
          <w:iCs/>
          <w:color w:val="000000"/>
          <w:sz w:val="28"/>
          <w:szCs w:val="28"/>
        </w:rPr>
        <w:t>в</w:t>
      </w:r>
      <w:proofErr w:type="gramStart"/>
      <w:r w:rsidRPr="00805E98">
        <w:rPr>
          <w:i/>
          <w:iCs/>
          <w:color w:val="000000"/>
          <w:sz w:val="28"/>
          <w:szCs w:val="28"/>
        </w:rPr>
        <w:t>.р</w:t>
      </w:r>
      <w:proofErr w:type="gramEnd"/>
      <w:r w:rsidRPr="00805E98">
        <w:rPr>
          <w:i/>
          <w:iCs/>
          <w:color w:val="000000"/>
          <w:sz w:val="28"/>
          <w:szCs w:val="28"/>
        </w:rPr>
        <w:t>обей.</w:t>
      </w:r>
      <w:r w:rsidRPr="00805E98">
        <w:rPr>
          <w:color w:val="000000"/>
          <w:sz w:val="28"/>
          <w:szCs w:val="28"/>
        </w:rPr>
        <w:br/>
      </w:r>
      <w:r w:rsidRPr="00805E98">
        <w:rPr>
          <w:i/>
          <w:color w:val="000000"/>
          <w:sz w:val="28"/>
          <w:szCs w:val="28"/>
        </w:rPr>
        <w:t>3-й день</w:t>
      </w:r>
      <w:r w:rsidRPr="00805E98">
        <w:rPr>
          <w:color w:val="000000"/>
          <w:sz w:val="28"/>
          <w:szCs w:val="28"/>
        </w:rPr>
        <w:t xml:space="preserve">. Проводить предметно-картинный словарный диктант, сопровождающийся хоровым орфографическим проговариванием слов. </w:t>
      </w:r>
      <w:r w:rsidRPr="00805E98">
        <w:rPr>
          <w:color w:val="000000"/>
          <w:sz w:val="28"/>
          <w:szCs w:val="28"/>
        </w:rPr>
        <w:br/>
      </w:r>
      <w:r w:rsidRPr="00805E98">
        <w:rPr>
          <w:i/>
          <w:color w:val="000000"/>
          <w:sz w:val="28"/>
          <w:szCs w:val="28"/>
        </w:rPr>
        <w:t>4-й день.</w:t>
      </w:r>
      <w:r w:rsidRPr="00805E98">
        <w:rPr>
          <w:color w:val="000000"/>
          <w:sz w:val="28"/>
          <w:szCs w:val="28"/>
        </w:rPr>
        <w:t xml:space="preserve"> Предлагать ученикам интеллектуально-лингвистические упражнения со словами изученной группы.</w:t>
      </w:r>
      <w:r w:rsidRPr="00805E98">
        <w:rPr>
          <w:color w:val="000000"/>
          <w:sz w:val="28"/>
          <w:szCs w:val="28"/>
        </w:rPr>
        <w:br/>
      </w:r>
      <w:r w:rsidRPr="00805E98">
        <w:rPr>
          <w:i/>
          <w:color w:val="000000"/>
          <w:sz w:val="28"/>
          <w:szCs w:val="28"/>
        </w:rPr>
        <w:t>5-й день.</w:t>
      </w:r>
      <w:r w:rsidRPr="00805E98">
        <w:rPr>
          <w:color w:val="000000"/>
          <w:sz w:val="28"/>
          <w:szCs w:val="28"/>
        </w:rPr>
        <w:t xml:space="preserve"> Проводить проверочный диктант, в который включены изученные слова, или усложненное списывание. Как правило, после проведенной таким образом работы ошибка в словарных словах изученной группы — большая редкость.</w:t>
      </w:r>
      <w:r>
        <w:rPr>
          <w:color w:val="000000"/>
          <w:sz w:val="27"/>
          <w:szCs w:val="27"/>
        </w:rPr>
        <w:t xml:space="preserve"> </w:t>
      </w:r>
    </w:p>
    <w:p w:rsidR="007B05DA" w:rsidRDefault="007B05DA" w:rsidP="007B05DA">
      <w:pPr>
        <w:rPr>
          <w:color w:val="000000"/>
          <w:sz w:val="27"/>
          <w:szCs w:val="27"/>
        </w:rPr>
      </w:pPr>
    </w:p>
    <w:p w:rsidR="007B05DA" w:rsidRPr="00805E98" w:rsidRDefault="007B05DA" w:rsidP="007B05DA">
      <w:pPr>
        <w:rPr>
          <w:color w:val="000000"/>
          <w:sz w:val="27"/>
          <w:szCs w:val="27"/>
        </w:rPr>
      </w:pPr>
      <w:r w:rsidRPr="00805E98">
        <w:rPr>
          <w:color w:val="000000"/>
          <w:sz w:val="27"/>
          <w:szCs w:val="27"/>
        </w:rPr>
        <w:t xml:space="preserve">6. </w:t>
      </w:r>
      <w:r w:rsidRPr="00805E98">
        <w:rPr>
          <w:bCs/>
          <w:color w:val="000000"/>
          <w:sz w:val="28"/>
          <w:szCs w:val="28"/>
        </w:rPr>
        <w:t xml:space="preserve">Использование </w:t>
      </w:r>
      <w:r w:rsidRPr="00805E98">
        <w:rPr>
          <w:bCs/>
          <w:i/>
          <w:color w:val="000000"/>
          <w:sz w:val="28"/>
          <w:szCs w:val="28"/>
        </w:rPr>
        <w:t>двустиший</w:t>
      </w:r>
      <w:r w:rsidRPr="00805E98">
        <w:rPr>
          <w:bCs/>
          <w:color w:val="000000"/>
          <w:sz w:val="28"/>
          <w:szCs w:val="28"/>
        </w:rPr>
        <w:t xml:space="preserve"> </w:t>
      </w:r>
      <w:r>
        <w:rPr>
          <w:bCs/>
          <w:color w:val="000000"/>
          <w:sz w:val="28"/>
          <w:szCs w:val="28"/>
        </w:rPr>
        <w:t xml:space="preserve">или игра </w:t>
      </w:r>
      <w:r w:rsidRPr="00EC30A3">
        <w:rPr>
          <w:bCs/>
          <w:i/>
          <w:color w:val="000000"/>
          <w:sz w:val="28"/>
          <w:szCs w:val="28"/>
        </w:rPr>
        <w:t>«</w:t>
      </w:r>
      <w:r>
        <w:rPr>
          <w:bCs/>
          <w:i/>
          <w:color w:val="000000"/>
          <w:sz w:val="28"/>
          <w:szCs w:val="28"/>
        </w:rPr>
        <w:t>П</w:t>
      </w:r>
      <w:r w:rsidRPr="00EC30A3">
        <w:rPr>
          <w:bCs/>
          <w:i/>
          <w:color w:val="000000"/>
          <w:sz w:val="28"/>
          <w:szCs w:val="28"/>
        </w:rPr>
        <w:t>одскажи словечко»</w:t>
      </w:r>
      <w:r>
        <w:rPr>
          <w:bCs/>
          <w:color w:val="000000"/>
          <w:sz w:val="28"/>
          <w:szCs w:val="28"/>
        </w:rPr>
        <w:t xml:space="preserve"> </w:t>
      </w:r>
      <w:r w:rsidRPr="00805E98">
        <w:rPr>
          <w:bCs/>
          <w:color w:val="000000"/>
          <w:sz w:val="28"/>
          <w:szCs w:val="28"/>
        </w:rPr>
        <w:t>при работе над словарными словами</w:t>
      </w:r>
      <w:r w:rsidRPr="00805E98">
        <w:rPr>
          <w:color w:val="000000"/>
          <w:sz w:val="28"/>
          <w:szCs w:val="28"/>
        </w:rPr>
        <w:t>.</w:t>
      </w:r>
      <w:r>
        <w:rPr>
          <w:color w:val="000000"/>
          <w:sz w:val="28"/>
          <w:szCs w:val="28"/>
        </w:rPr>
        <w:t xml:space="preserve"> </w:t>
      </w:r>
      <w:r w:rsidRPr="00D72096">
        <w:rPr>
          <w:i/>
          <w:color w:val="000000"/>
          <w:sz w:val="28"/>
          <w:szCs w:val="28"/>
        </w:rPr>
        <w:br/>
      </w:r>
      <w:r w:rsidRPr="00805E98">
        <w:rPr>
          <w:i/>
          <w:iCs/>
          <w:color w:val="000000"/>
          <w:sz w:val="28"/>
          <w:szCs w:val="28"/>
        </w:rPr>
        <w:t>Зябнут ноги, щиплет нос</w:t>
      </w:r>
    </w:p>
    <w:p w:rsidR="007B05DA" w:rsidRPr="00805E98" w:rsidRDefault="007B05DA" w:rsidP="007B05DA">
      <w:pPr>
        <w:shd w:val="clear" w:color="auto" w:fill="FFFFFF"/>
        <w:rPr>
          <w:i/>
          <w:iCs/>
          <w:color w:val="000000"/>
          <w:sz w:val="28"/>
          <w:szCs w:val="28"/>
        </w:rPr>
      </w:pPr>
      <w:r w:rsidRPr="00805E98">
        <w:rPr>
          <w:i/>
          <w:iCs/>
          <w:color w:val="000000"/>
          <w:sz w:val="28"/>
          <w:szCs w:val="28"/>
        </w:rPr>
        <w:t>Старый дедушка... (мороз).</w:t>
      </w:r>
      <w:r w:rsidRPr="00805E98">
        <w:rPr>
          <w:i/>
          <w:iCs/>
          <w:color w:val="000000"/>
          <w:sz w:val="28"/>
          <w:szCs w:val="28"/>
        </w:rPr>
        <w:br/>
      </w:r>
    </w:p>
    <w:p w:rsidR="007B05DA" w:rsidRPr="00805E98" w:rsidRDefault="007B05DA" w:rsidP="007B05DA">
      <w:pPr>
        <w:shd w:val="clear" w:color="auto" w:fill="FFFFFF"/>
        <w:rPr>
          <w:color w:val="000000"/>
          <w:sz w:val="28"/>
          <w:szCs w:val="28"/>
        </w:rPr>
      </w:pPr>
      <w:r w:rsidRPr="00805E98">
        <w:rPr>
          <w:i/>
          <w:iCs/>
          <w:color w:val="000000"/>
          <w:sz w:val="28"/>
          <w:szCs w:val="28"/>
        </w:rPr>
        <w:t>Живут коровы далеко,</w:t>
      </w:r>
      <w:r w:rsidRPr="00805E98">
        <w:rPr>
          <w:i/>
          <w:iCs/>
          <w:color w:val="000000"/>
          <w:sz w:val="28"/>
          <w:szCs w:val="28"/>
        </w:rPr>
        <w:br/>
        <w:t>Дают всем детям... (молоко).</w:t>
      </w:r>
    </w:p>
    <w:p w:rsidR="007B05DA" w:rsidRPr="00805E98" w:rsidRDefault="007B05DA" w:rsidP="007B05DA">
      <w:pPr>
        <w:shd w:val="clear" w:color="auto" w:fill="FFFFFF"/>
        <w:rPr>
          <w:i/>
          <w:iCs/>
          <w:color w:val="000000"/>
          <w:sz w:val="28"/>
          <w:szCs w:val="28"/>
        </w:rPr>
      </w:pPr>
    </w:p>
    <w:p w:rsidR="007B05DA" w:rsidRPr="00805E98" w:rsidRDefault="007B05DA" w:rsidP="007B05DA">
      <w:pPr>
        <w:shd w:val="clear" w:color="auto" w:fill="FFFFFF"/>
        <w:rPr>
          <w:color w:val="000000"/>
          <w:sz w:val="28"/>
          <w:szCs w:val="28"/>
        </w:rPr>
      </w:pPr>
      <w:r w:rsidRPr="00805E98">
        <w:rPr>
          <w:i/>
          <w:iCs/>
          <w:color w:val="000000"/>
          <w:sz w:val="28"/>
          <w:szCs w:val="28"/>
        </w:rPr>
        <w:t>Есть у нее четыре шины,</w:t>
      </w:r>
      <w:r w:rsidRPr="00805E98">
        <w:rPr>
          <w:i/>
          <w:iCs/>
          <w:color w:val="000000"/>
          <w:sz w:val="28"/>
          <w:szCs w:val="28"/>
        </w:rPr>
        <w:br/>
        <w:t>А называется... (машина).</w:t>
      </w:r>
    </w:p>
    <w:p w:rsidR="007B05DA" w:rsidRPr="00805E98" w:rsidRDefault="007B05DA" w:rsidP="007B05DA">
      <w:pPr>
        <w:shd w:val="clear" w:color="auto" w:fill="FFFFFF"/>
        <w:suppressAutoHyphens w:val="0"/>
        <w:spacing w:before="100" w:beforeAutospacing="1" w:after="100" w:afterAutospacing="1"/>
        <w:rPr>
          <w:color w:val="000000"/>
          <w:sz w:val="28"/>
          <w:szCs w:val="28"/>
        </w:rPr>
      </w:pPr>
      <w:r w:rsidRPr="00805E98">
        <w:rPr>
          <w:i/>
          <w:iCs/>
          <w:color w:val="000000"/>
          <w:sz w:val="28"/>
          <w:szCs w:val="28"/>
        </w:rPr>
        <w:t>Растет в лесу, как и калина,</w:t>
      </w:r>
      <w:r w:rsidRPr="00805E98">
        <w:rPr>
          <w:i/>
          <w:iCs/>
          <w:color w:val="000000"/>
          <w:sz w:val="28"/>
          <w:szCs w:val="28"/>
        </w:rPr>
        <w:br/>
        <w:t>Наивкуснейшая... (малина).</w:t>
      </w:r>
    </w:p>
    <w:p w:rsidR="007B05DA" w:rsidRPr="00805E98" w:rsidRDefault="007B05DA" w:rsidP="007B05DA">
      <w:pPr>
        <w:shd w:val="clear" w:color="auto" w:fill="FFFFFF"/>
        <w:suppressAutoHyphens w:val="0"/>
        <w:spacing w:before="100" w:beforeAutospacing="1" w:after="100" w:afterAutospacing="1"/>
        <w:rPr>
          <w:color w:val="000000"/>
          <w:sz w:val="28"/>
          <w:szCs w:val="28"/>
        </w:rPr>
      </w:pPr>
      <w:r w:rsidRPr="00805E98">
        <w:rPr>
          <w:i/>
          <w:iCs/>
          <w:color w:val="000000"/>
          <w:sz w:val="28"/>
          <w:szCs w:val="28"/>
        </w:rPr>
        <w:lastRenderedPageBreak/>
        <w:t>Чудесный хлеб печет нам пекарь,</w:t>
      </w:r>
      <w:r w:rsidRPr="00805E98">
        <w:rPr>
          <w:i/>
          <w:iCs/>
          <w:color w:val="000000"/>
          <w:sz w:val="28"/>
          <w:szCs w:val="28"/>
        </w:rPr>
        <w:br/>
        <w:t>А лечит нас хороший... (лекарь).</w:t>
      </w:r>
    </w:p>
    <w:p w:rsidR="007B05DA" w:rsidRPr="00805E98" w:rsidRDefault="007B05DA" w:rsidP="007B05DA">
      <w:pPr>
        <w:shd w:val="clear" w:color="auto" w:fill="FFFFFF"/>
        <w:suppressAutoHyphens w:val="0"/>
        <w:spacing w:before="100" w:beforeAutospacing="1" w:after="100" w:afterAutospacing="1"/>
        <w:rPr>
          <w:color w:val="000000"/>
          <w:sz w:val="28"/>
          <w:szCs w:val="28"/>
        </w:rPr>
      </w:pPr>
      <w:r w:rsidRPr="00805E98">
        <w:rPr>
          <w:i/>
          <w:iCs/>
          <w:color w:val="000000"/>
          <w:sz w:val="28"/>
          <w:szCs w:val="28"/>
        </w:rPr>
        <w:t>Весь я знанием проник,</w:t>
      </w:r>
      <w:r w:rsidRPr="00805E98">
        <w:rPr>
          <w:i/>
          <w:iCs/>
          <w:color w:val="000000"/>
          <w:sz w:val="28"/>
          <w:szCs w:val="28"/>
        </w:rPr>
        <w:br/>
        <w:t>Я примерный... (ученик).</w:t>
      </w:r>
    </w:p>
    <w:p w:rsidR="007B05DA" w:rsidRPr="00805E98" w:rsidRDefault="007B05DA" w:rsidP="007B05DA">
      <w:pPr>
        <w:shd w:val="clear" w:color="auto" w:fill="FFFFFF"/>
        <w:suppressAutoHyphens w:val="0"/>
        <w:spacing w:before="100" w:beforeAutospacing="1" w:after="100" w:afterAutospacing="1"/>
        <w:rPr>
          <w:color w:val="000000"/>
          <w:sz w:val="28"/>
          <w:szCs w:val="28"/>
        </w:rPr>
      </w:pPr>
      <w:r w:rsidRPr="00805E98">
        <w:rPr>
          <w:i/>
          <w:iCs/>
          <w:color w:val="000000"/>
          <w:sz w:val="28"/>
          <w:szCs w:val="28"/>
        </w:rPr>
        <w:t>Эта вещь</w:t>
      </w:r>
      <w:r w:rsidRPr="00805E98">
        <w:rPr>
          <w:rStyle w:val="apple-converted-space"/>
          <w:i/>
          <w:iCs/>
          <w:color w:val="000000"/>
          <w:sz w:val="28"/>
          <w:szCs w:val="28"/>
        </w:rPr>
        <w:t> </w:t>
      </w:r>
      <w:r w:rsidRPr="00805E98">
        <w:rPr>
          <w:color w:val="000000"/>
          <w:sz w:val="28"/>
          <w:szCs w:val="28"/>
        </w:rPr>
        <w:t>—</w:t>
      </w:r>
      <w:r w:rsidRPr="00805E98">
        <w:rPr>
          <w:rStyle w:val="apple-converted-space"/>
          <w:color w:val="000000"/>
          <w:sz w:val="28"/>
          <w:szCs w:val="28"/>
        </w:rPr>
        <w:t> </w:t>
      </w:r>
      <w:r w:rsidRPr="00805E98">
        <w:rPr>
          <w:i/>
          <w:iCs/>
          <w:color w:val="000000"/>
          <w:sz w:val="28"/>
          <w:szCs w:val="28"/>
        </w:rPr>
        <w:t>товарищ наш</w:t>
      </w:r>
      <w:r w:rsidRPr="00805E98">
        <w:rPr>
          <w:rStyle w:val="apple-converted-space"/>
          <w:i/>
          <w:iCs/>
          <w:color w:val="000000"/>
          <w:sz w:val="28"/>
          <w:szCs w:val="28"/>
        </w:rPr>
        <w:t> </w:t>
      </w:r>
      <w:r w:rsidRPr="00805E98">
        <w:rPr>
          <w:color w:val="000000"/>
          <w:sz w:val="28"/>
          <w:szCs w:val="28"/>
        </w:rPr>
        <w:t>—</w:t>
      </w:r>
      <w:r w:rsidRPr="00805E98">
        <w:rPr>
          <w:color w:val="000000"/>
          <w:sz w:val="28"/>
          <w:szCs w:val="28"/>
        </w:rPr>
        <w:br/>
      </w:r>
      <w:r w:rsidRPr="00805E98">
        <w:rPr>
          <w:i/>
          <w:iCs/>
          <w:color w:val="000000"/>
          <w:sz w:val="28"/>
          <w:szCs w:val="28"/>
        </w:rPr>
        <w:t>Синий, красный... (карандаш).</w:t>
      </w:r>
    </w:p>
    <w:p w:rsidR="007B05DA" w:rsidRPr="00805E98" w:rsidRDefault="007B05DA" w:rsidP="007B05DA">
      <w:pPr>
        <w:shd w:val="clear" w:color="auto" w:fill="FFFFFF"/>
        <w:suppressAutoHyphens w:val="0"/>
        <w:spacing w:before="100" w:beforeAutospacing="1" w:after="100" w:afterAutospacing="1"/>
        <w:rPr>
          <w:color w:val="000000"/>
          <w:sz w:val="28"/>
          <w:szCs w:val="28"/>
        </w:rPr>
      </w:pPr>
      <w:r w:rsidRPr="00805E98">
        <w:rPr>
          <w:i/>
          <w:iCs/>
          <w:color w:val="000000"/>
          <w:sz w:val="28"/>
          <w:szCs w:val="28"/>
        </w:rPr>
        <w:t>Зачирикал веселей</w:t>
      </w:r>
      <w:r w:rsidRPr="00805E98">
        <w:rPr>
          <w:i/>
          <w:iCs/>
          <w:color w:val="000000"/>
          <w:sz w:val="28"/>
          <w:szCs w:val="28"/>
        </w:rPr>
        <w:br/>
        <w:t>Забияка - …, (воробей).</w:t>
      </w:r>
    </w:p>
    <w:p w:rsidR="007B05DA" w:rsidRPr="00805E98" w:rsidRDefault="007B05DA" w:rsidP="007B05DA">
      <w:pPr>
        <w:shd w:val="clear" w:color="auto" w:fill="FFFFFF"/>
        <w:suppressAutoHyphens w:val="0"/>
        <w:spacing w:before="100" w:beforeAutospacing="1" w:after="100" w:afterAutospacing="1"/>
        <w:rPr>
          <w:color w:val="000000"/>
          <w:sz w:val="28"/>
          <w:szCs w:val="28"/>
        </w:rPr>
      </w:pPr>
      <w:r w:rsidRPr="00805E98">
        <w:rPr>
          <w:i/>
          <w:iCs/>
          <w:color w:val="000000"/>
          <w:sz w:val="28"/>
          <w:szCs w:val="28"/>
        </w:rPr>
        <w:t>Будем цифры в ней писать,</w:t>
      </w:r>
      <w:r w:rsidRPr="00805E98">
        <w:rPr>
          <w:i/>
          <w:iCs/>
          <w:color w:val="000000"/>
          <w:sz w:val="28"/>
          <w:szCs w:val="28"/>
        </w:rPr>
        <w:br/>
        <w:t>Если в клеточку... (тетрадь).</w:t>
      </w:r>
    </w:p>
    <w:p w:rsidR="007B05DA" w:rsidRPr="00805E98" w:rsidRDefault="007B05DA" w:rsidP="007B05DA">
      <w:pPr>
        <w:shd w:val="clear" w:color="auto" w:fill="FFFFFF"/>
        <w:suppressAutoHyphens w:val="0"/>
        <w:spacing w:before="100" w:beforeAutospacing="1" w:after="100" w:afterAutospacing="1"/>
        <w:rPr>
          <w:color w:val="000000"/>
          <w:sz w:val="28"/>
          <w:szCs w:val="28"/>
        </w:rPr>
      </w:pPr>
      <w:r w:rsidRPr="00805E98">
        <w:rPr>
          <w:i/>
          <w:iCs/>
          <w:color w:val="000000"/>
          <w:sz w:val="28"/>
          <w:szCs w:val="28"/>
        </w:rPr>
        <w:t>Нас от школы до порога</w:t>
      </w:r>
      <w:proofErr w:type="gramStart"/>
      <w:r w:rsidRPr="00805E98">
        <w:rPr>
          <w:i/>
          <w:iCs/>
          <w:color w:val="000000"/>
          <w:sz w:val="28"/>
          <w:szCs w:val="28"/>
        </w:rPr>
        <w:br/>
        <w:t>В</w:t>
      </w:r>
      <w:proofErr w:type="gramEnd"/>
      <w:r w:rsidRPr="00805E98">
        <w:rPr>
          <w:i/>
          <w:iCs/>
          <w:color w:val="000000"/>
          <w:sz w:val="28"/>
          <w:szCs w:val="28"/>
        </w:rPr>
        <w:t>едет длинная... (дорога).</w:t>
      </w:r>
    </w:p>
    <w:p w:rsidR="007B05DA" w:rsidRDefault="007B05DA" w:rsidP="007B05DA">
      <w:pPr>
        <w:shd w:val="clear" w:color="auto" w:fill="FFFFFF"/>
        <w:suppressAutoHyphens w:val="0"/>
        <w:spacing w:before="100" w:beforeAutospacing="1" w:after="100" w:afterAutospacing="1"/>
        <w:rPr>
          <w:color w:val="000000"/>
          <w:sz w:val="28"/>
          <w:szCs w:val="28"/>
        </w:rPr>
      </w:pPr>
      <w:r w:rsidRPr="00805E98">
        <w:rPr>
          <w:i/>
          <w:iCs/>
          <w:color w:val="000000"/>
          <w:sz w:val="28"/>
          <w:szCs w:val="28"/>
        </w:rPr>
        <w:t>Покупаю порошок,</w:t>
      </w:r>
      <w:r w:rsidRPr="00805E98">
        <w:rPr>
          <w:i/>
          <w:iCs/>
          <w:color w:val="000000"/>
          <w:sz w:val="28"/>
          <w:szCs w:val="28"/>
        </w:rPr>
        <w:br/>
        <w:t>Постираю... (хорошо).</w:t>
      </w:r>
    </w:p>
    <w:p w:rsidR="007B05DA" w:rsidRDefault="007B05DA" w:rsidP="007B05DA">
      <w:pPr>
        <w:shd w:val="clear" w:color="auto" w:fill="FFFFFF"/>
        <w:suppressAutoHyphens w:val="0"/>
        <w:spacing w:before="100" w:beforeAutospacing="1" w:after="100" w:afterAutospacing="1"/>
        <w:rPr>
          <w:bCs/>
          <w:color w:val="000000"/>
          <w:sz w:val="28"/>
          <w:szCs w:val="28"/>
        </w:rPr>
      </w:pPr>
      <w:r w:rsidRPr="00805E98">
        <w:rPr>
          <w:color w:val="000000"/>
          <w:sz w:val="28"/>
          <w:szCs w:val="28"/>
        </w:rPr>
        <w:t xml:space="preserve">Далее работа проводится над буквами для </w:t>
      </w:r>
      <w:proofErr w:type="gramStart"/>
      <w:r w:rsidRPr="00805E98">
        <w:rPr>
          <w:color w:val="000000"/>
          <w:sz w:val="28"/>
          <w:szCs w:val="28"/>
        </w:rPr>
        <w:t>запоминании</w:t>
      </w:r>
      <w:proofErr w:type="gramEnd"/>
      <w:r w:rsidRPr="00805E98">
        <w:rPr>
          <w:color w:val="000000"/>
          <w:sz w:val="28"/>
          <w:szCs w:val="28"/>
        </w:rPr>
        <w:t xml:space="preserve">, как обычно, но именно такое начало работы в игровой форме настраивает детей на рабочий лад. </w:t>
      </w:r>
      <w:proofErr w:type="gramStart"/>
      <w:r w:rsidRPr="00805E98">
        <w:rPr>
          <w:color w:val="000000"/>
          <w:sz w:val="28"/>
          <w:szCs w:val="28"/>
        </w:rPr>
        <w:t>Ученики с удовольствием будут работать над словами, конец которых, по их мнению, они додумали сами (в этом случае им можно сказать:</w:t>
      </w:r>
      <w:proofErr w:type="gramEnd"/>
      <w:r w:rsidRPr="00805E98">
        <w:rPr>
          <w:color w:val="000000"/>
          <w:sz w:val="28"/>
          <w:szCs w:val="28"/>
        </w:rPr>
        <w:t xml:space="preserve"> </w:t>
      </w:r>
      <w:proofErr w:type="gramStart"/>
      <w:r w:rsidRPr="00805E98">
        <w:rPr>
          <w:color w:val="000000"/>
          <w:sz w:val="28"/>
          <w:szCs w:val="28"/>
        </w:rPr>
        <w:t>«Сейчас вы все станете поэтами и поможете мне закончить стихотворения»).</w:t>
      </w:r>
      <w:proofErr w:type="gramEnd"/>
      <w:r w:rsidRPr="00805E98">
        <w:rPr>
          <w:color w:val="000000"/>
          <w:sz w:val="28"/>
          <w:szCs w:val="28"/>
        </w:rPr>
        <w:t xml:space="preserve"> Когда дети хором называют конец слова, учитель выносит это слово из карточки на доску. Хочу отметить, что такая работа дает </w:t>
      </w:r>
      <w:proofErr w:type="gramStart"/>
      <w:r w:rsidRPr="00805E98">
        <w:rPr>
          <w:color w:val="000000"/>
          <w:sz w:val="28"/>
          <w:szCs w:val="28"/>
        </w:rPr>
        <w:t>более положительные</w:t>
      </w:r>
      <w:proofErr w:type="gramEnd"/>
      <w:r w:rsidRPr="00805E98">
        <w:rPr>
          <w:color w:val="000000"/>
          <w:sz w:val="28"/>
          <w:szCs w:val="28"/>
        </w:rPr>
        <w:t xml:space="preserve"> результаты при работе на данном этапе урока.</w:t>
      </w:r>
      <w:r w:rsidRPr="00805E98">
        <w:rPr>
          <w:color w:val="000000"/>
          <w:sz w:val="28"/>
          <w:szCs w:val="28"/>
        </w:rPr>
        <w:br/>
      </w:r>
    </w:p>
    <w:p w:rsidR="007B05DA" w:rsidRDefault="007B05DA" w:rsidP="007B05DA">
      <w:pPr>
        <w:shd w:val="clear" w:color="auto" w:fill="FFFFFF"/>
        <w:suppressAutoHyphens w:val="0"/>
        <w:spacing w:before="100" w:beforeAutospacing="1" w:after="100" w:afterAutospacing="1"/>
        <w:rPr>
          <w:color w:val="000000"/>
          <w:sz w:val="28"/>
          <w:szCs w:val="28"/>
        </w:rPr>
      </w:pPr>
      <w:r w:rsidRPr="00805E98">
        <w:rPr>
          <w:bCs/>
          <w:color w:val="000000"/>
          <w:sz w:val="28"/>
          <w:szCs w:val="28"/>
        </w:rPr>
        <w:t xml:space="preserve">7. Использование </w:t>
      </w:r>
      <w:r w:rsidRPr="00805E98">
        <w:rPr>
          <w:bCs/>
          <w:i/>
          <w:color w:val="000000"/>
          <w:sz w:val="28"/>
          <w:szCs w:val="28"/>
        </w:rPr>
        <w:t xml:space="preserve">пословиц </w:t>
      </w:r>
      <w:r w:rsidRPr="00805E98">
        <w:rPr>
          <w:bCs/>
          <w:color w:val="000000"/>
          <w:sz w:val="28"/>
          <w:szCs w:val="28"/>
        </w:rPr>
        <w:t>при работе над словарными словами.</w:t>
      </w:r>
      <w:r w:rsidRPr="00805E98">
        <w:rPr>
          <w:color w:val="000000"/>
          <w:sz w:val="28"/>
          <w:szCs w:val="28"/>
        </w:rPr>
        <w:br/>
        <w:t xml:space="preserve">На одном уроке достаточно использовать 2-3 пословицы. Ведь за малое количество времени надо и слово пропущенное </w:t>
      </w:r>
      <w:r w:rsidRPr="00805E98">
        <w:rPr>
          <w:color w:val="000000"/>
          <w:sz w:val="28"/>
          <w:szCs w:val="28"/>
        </w:rPr>
        <w:lastRenderedPageBreak/>
        <w:t>назвать, и орфограмму в нем найти, и объяснить смысл данной пословицы (дети должны сказать, о чем или о ком она, как они ее понимают).</w:t>
      </w:r>
      <w:r w:rsidRPr="00805E98">
        <w:rPr>
          <w:color w:val="000000"/>
          <w:sz w:val="28"/>
          <w:szCs w:val="28"/>
        </w:rPr>
        <w:br/>
        <w:t>На доске записаны пословицы с пропущенными словами. Предлагается прочитать их и записать, вставляя пропущенные слова (подходящие по смыслу).</w:t>
      </w:r>
      <w:r w:rsidRPr="00805E98">
        <w:rPr>
          <w:color w:val="000000"/>
          <w:sz w:val="28"/>
          <w:szCs w:val="28"/>
        </w:rPr>
        <w:br/>
      </w:r>
      <w:r w:rsidRPr="00805E98">
        <w:rPr>
          <w:rStyle w:val="submenu-table"/>
          <w:i/>
          <w:iCs/>
          <w:color w:val="000000"/>
          <w:sz w:val="28"/>
          <w:szCs w:val="28"/>
        </w:rPr>
        <w:t>Не велик ... да краснеет нос.</w:t>
      </w:r>
      <w:r w:rsidRPr="00805E98">
        <w:rPr>
          <w:rStyle w:val="apple-converted-space"/>
          <w:i/>
          <w:iCs/>
          <w:color w:val="000000"/>
          <w:sz w:val="28"/>
          <w:szCs w:val="28"/>
        </w:rPr>
        <w:t> </w:t>
      </w:r>
      <w:r w:rsidRPr="00805E98">
        <w:rPr>
          <w:rStyle w:val="submenu-table"/>
          <w:b/>
          <w:bCs/>
          <w:i/>
          <w:iCs/>
          <w:color w:val="000000"/>
          <w:sz w:val="28"/>
          <w:szCs w:val="28"/>
        </w:rPr>
        <w:t>(Мороз)   ...</w:t>
      </w:r>
      <w:r w:rsidRPr="00805E98">
        <w:rPr>
          <w:rStyle w:val="apple-converted-space"/>
          <w:b/>
          <w:bCs/>
          <w:i/>
          <w:iCs/>
          <w:color w:val="000000"/>
          <w:sz w:val="28"/>
          <w:szCs w:val="28"/>
        </w:rPr>
        <w:t> </w:t>
      </w:r>
      <w:r w:rsidRPr="00805E98">
        <w:rPr>
          <w:rStyle w:val="submenu-table"/>
          <w:i/>
          <w:iCs/>
          <w:color w:val="000000"/>
          <w:sz w:val="28"/>
          <w:szCs w:val="28"/>
        </w:rPr>
        <w:t>любит чистоту.</w:t>
      </w:r>
      <w:r w:rsidRPr="00805E98">
        <w:rPr>
          <w:rStyle w:val="apple-converted-space"/>
          <w:i/>
          <w:iCs/>
          <w:color w:val="000000"/>
          <w:sz w:val="28"/>
          <w:szCs w:val="28"/>
        </w:rPr>
        <w:t> </w:t>
      </w:r>
      <w:r>
        <w:rPr>
          <w:rStyle w:val="submenu-table"/>
          <w:b/>
          <w:bCs/>
          <w:i/>
          <w:iCs/>
          <w:color w:val="000000"/>
          <w:sz w:val="28"/>
          <w:szCs w:val="28"/>
        </w:rPr>
        <w:t>(Посуда)</w:t>
      </w:r>
      <w:r w:rsidRPr="00805E98">
        <w:rPr>
          <w:rStyle w:val="submenu-table"/>
          <w:b/>
          <w:bCs/>
          <w:i/>
          <w:iCs/>
          <w:color w:val="000000"/>
          <w:sz w:val="28"/>
          <w:szCs w:val="28"/>
        </w:rPr>
        <w:t xml:space="preserve"> </w:t>
      </w:r>
      <w:r w:rsidRPr="00805E98">
        <w:rPr>
          <w:rStyle w:val="apple-converted-space"/>
          <w:b/>
          <w:bCs/>
          <w:i/>
          <w:iCs/>
          <w:color w:val="000000"/>
          <w:sz w:val="28"/>
          <w:szCs w:val="28"/>
        </w:rPr>
        <w:t> </w:t>
      </w:r>
      <w:r w:rsidRPr="00805E98">
        <w:rPr>
          <w:rStyle w:val="submenu-table"/>
          <w:i/>
          <w:iCs/>
          <w:color w:val="000000"/>
          <w:sz w:val="28"/>
          <w:szCs w:val="28"/>
        </w:rPr>
        <w:t>Чужбина — калина, родина</w:t>
      </w:r>
      <w:proofErr w:type="gramStart"/>
      <w:r w:rsidRPr="00805E98">
        <w:rPr>
          <w:rStyle w:val="apple-converted-space"/>
          <w:i/>
          <w:iCs/>
          <w:color w:val="000000"/>
          <w:sz w:val="28"/>
          <w:szCs w:val="28"/>
        </w:rPr>
        <w:t> </w:t>
      </w:r>
      <w:r w:rsidRPr="00805E98">
        <w:rPr>
          <w:color w:val="000000"/>
          <w:sz w:val="28"/>
          <w:szCs w:val="28"/>
        </w:rPr>
        <w:t>....</w:t>
      </w:r>
      <w:r w:rsidRPr="00805E98">
        <w:rPr>
          <w:rStyle w:val="apple-converted-space"/>
          <w:color w:val="000000"/>
          <w:sz w:val="28"/>
          <w:szCs w:val="28"/>
        </w:rPr>
        <w:t> </w:t>
      </w:r>
      <w:r w:rsidRPr="00805E98">
        <w:rPr>
          <w:b/>
          <w:bCs/>
          <w:i/>
          <w:iCs/>
          <w:color w:val="000000"/>
          <w:sz w:val="28"/>
          <w:szCs w:val="28"/>
        </w:rPr>
        <w:t>(</w:t>
      </w:r>
      <w:proofErr w:type="gramEnd"/>
      <w:r w:rsidRPr="00805E98">
        <w:rPr>
          <w:b/>
          <w:bCs/>
          <w:i/>
          <w:iCs/>
          <w:color w:val="000000"/>
          <w:sz w:val="28"/>
          <w:szCs w:val="28"/>
        </w:rPr>
        <w:t>Малина)  …</w:t>
      </w:r>
      <w:r w:rsidRPr="00805E98">
        <w:rPr>
          <w:rStyle w:val="apple-converted-space"/>
          <w:b/>
          <w:bCs/>
          <w:i/>
          <w:iCs/>
          <w:color w:val="000000"/>
          <w:sz w:val="28"/>
          <w:szCs w:val="28"/>
        </w:rPr>
        <w:t> </w:t>
      </w:r>
      <w:r w:rsidRPr="00805E98">
        <w:rPr>
          <w:i/>
          <w:iCs/>
          <w:color w:val="000000"/>
          <w:sz w:val="28"/>
          <w:szCs w:val="28"/>
        </w:rPr>
        <w:t>человек добро помнит.</w:t>
      </w:r>
      <w:r w:rsidRPr="00805E98">
        <w:rPr>
          <w:rStyle w:val="apple-converted-space"/>
          <w:i/>
          <w:iCs/>
          <w:color w:val="000000"/>
          <w:sz w:val="28"/>
          <w:szCs w:val="28"/>
        </w:rPr>
        <w:t> </w:t>
      </w:r>
      <w:r w:rsidRPr="00805E98">
        <w:rPr>
          <w:b/>
          <w:bCs/>
          <w:i/>
          <w:iCs/>
          <w:color w:val="000000"/>
          <w:sz w:val="28"/>
          <w:szCs w:val="28"/>
        </w:rPr>
        <w:t>(Русский</w:t>
      </w:r>
      <w:r>
        <w:rPr>
          <w:b/>
          <w:bCs/>
          <w:i/>
          <w:iCs/>
          <w:color w:val="000000"/>
          <w:sz w:val="28"/>
          <w:szCs w:val="28"/>
        </w:rPr>
        <w:t>)</w:t>
      </w:r>
      <w:r w:rsidRPr="00805E98">
        <w:rPr>
          <w:b/>
          <w:bCs/>
          <w:i/>
          <w:iCs/>
          <w:color w:val="000000"/>
          <w:sz w:val="28"/>
          <w:szCs w:val="28"/>
        </w:rPr>
        <w:t xml:space="preserve"> </w:t>
      </w:r>
      <w:r w:rsidRPr="00805E98">
        <w:rPr>
          <w:rStyle w:val="apple-converted-space"/>
          <w:b/>
          <w:bCs/>
          <w:i/>
          <w:iCs/>
          <w:color w:val="000000"/>
          <w:sz w:val="28"/>
          <w:szCs w:val="28"/>
        </w:rPr>
        <w:t> </w:t>
      </w:r>
      <w:r w:rsidRPr="00805E98">
        <w:rPr>
          <w:i/>
          <w:iCs/>
          <w:color w:val="000000"/>
          <w:sz w:val="28"/>
          <w:szCs w:val="28"/>
        </w:rPr>
        <w:t xml:space="preserve">Нет ничего краше, чем ... </w:t>
      </w:r>
      <w:proofErr w:type="gramStart"/>
      <w:r w:rsidRPr="00805E98">
        <w:rPr>
          <w:i/>
          <w:iCs/>
          <w:color w:val="000000"/>
          <w:sz w:val="28"/>
          <w:szCs w:val="28"/>
        </w:rPr>
        <w:t>наша</w:t>
      </w:r>
      <w:proofErr w:type="gramEnd"/>
      <w:r w:rsidRPr="00805E98">
        <w:rPr>
          <w:i/>
          <w:iCs/>
          <w:color w:val="000000"/>
          <w:sz w:val="28"/>
          <w:szCs w:val="28"/>
        </w:rPr>
        <w:t>.</w:t>
      </w:r>
      <w:r w:rsidRPr="00805E98">
        <w:rPr>
          <w:rStyle w:val="apple-converted-space"/>
          <w:b/>
          <w:bCs/>
          <w:i/>
          <w:iCs/>
          <w:color w:val="000000"/>
          <w:sz w:val="28"/>
          <w:szCs w:val="28"/>
        </w:rPr>
        <w:t> </w:t>
      </w:r>
      <w:r w:rsidRPr="00805E98">
        <w:rPr>
          <w:b/>
          <w:bCs/>
          <w:i/>
          <w:iCs/>
          <w:color w:val="000000"/>
          <w:sz w:val="28"/>
          <w:szCs w:val="28"/>
        </w:rPr>
        <w:t>(Родина</w:t>
      </w:r>
      <w:r>
        <w:rPr>
          <w:b/>
          <w:bCs/>
          <w:i/>
          <w:iCs/>
          <w:color w:val="000000"/>
          <w:sz w:val="28"/>
          <w:szCs w:val="28"/>
        </w:rPr>
        <w:t xml:space="preserve">) </w:t>
      </w:r>
      <w:r w:rsidRPr="00805E98">
        <w:rPr>
          <w:b/>
          <w:bCs/>
          <w:i/>
          <w:iCs/>
          <w:color w:val="000000"/>
          <w:sz w:val="28"/>
          <w:szCs w:val="28"/>
        </w:rPr>
        <w:t xml:space="preserve"> </w:t>
      </w:r>
      <w:r w:rsidRPr="00805E98">
        <w:rPr>
          <w:i/>
          <w:iCs/>
          <w:color w:val="000000"/>
          <w:sz w:val="28"/>
          <w:szCs w:val="28"/>
        </w:rPr>
        <w:t>Крепкую дружбу и ... не разрубишь.</w:t>
      </w:r>
      <w:r w:rsidRPr="00805E98">
        <w:rPr>
          <w:rStyle w:val="apple-converted-space"/>
          <w:i/>
          <w:iCs/>
          <w:color w:val="000000"/>
          <w:sz w:val="28"/>
          <w:szCs w:val="28"/>
        </w:rPr>
        <w:t> </w:t>
      </w:r>
      <w:r w:rsidRPr="00805E98">
        <w:rPr>
          <w:b/>
          <w:bCs/>
          <w:i/>
          <w:iCs/>
          <w:color w:val="000000"/>
          <w:sz w:val="28"/>
          <w:szCs w:val="28"/>
        </w:rPr>
        <w:t xml:space="preserve">(Топор) </w:t>
      </w:r>
      <w:r w:rsidRPr="00805E98">
        <w:rPr>
          <w:rStyle w:val="apple-converted-space"/>
          <w:b/>
          <w:bCs/>
          <w:i/>
          <w:iCs/>
          <w:color w:val="000000"/>
          <w:sz w:val="28"/>
          <w:szCs w:val="28"/>
        </w:rPr>
        <w:t> </w:t>
      </w:r>
      <w:r w:rsidRPr="00805E98">
        <w:rPr>
          <w:i/>
          <w:iCs/>
          <w:color w:val="000000"/>
          <w:sz w:val="28"/>
          <w:szCs w:val="28"/>
        </w:rPr>
        <w:t>Не... красит человека, а его добрые дела.</w:t>
      </w:r>
      <w:r w:rsidRPr="00805E98">
        <w:rPr>
          <w:rStyle w:val="apple-converted-space"/>
          <w:i/>
          <w:iCs/>
          <w:color w:val="000000"/>
          <w:sz w:val="28"/>
          <w:szCs w:val="28"/>
        </w:rPr>
        <w:t> </w:t>
      </w:r>
      <w:r w:rsidRPr="00805E98">
        <w:rPr>
          <w:b/>
          <w:bCs/>
          <w:i/>
          <w:iCs/>
          <w:color w:val="000000"/>
          <w:sz w:val="28"/>
          <w:szCs w:val="28"/>
        </w:rPr>
        <w:t xml:space="preserve">(Одежда) </w:t>
      </w:r>
      <w:r w:rsidRPr="00805E98">
        <w:rPr>
          <w:rStyle w:val="apple-converted-space"/>
          <w:b/>
          <w:bCs/>
          <w:i/>
          <w:iCs/>
          <w:color w:val="000000"/>
          <w:sz w:val="28"/>
          <w:szCs w:val="28"/>
        </w:rPr>
        <w:t> </w:t>
      </w:r>
      <w:r w:rsidRPr="00805E98">
        <w:rPr>
          <w:i/>
          <w:iCs/>
          <w:color w:val="000000"/>
          <w:sz w:val="28"/>
          <w:szCs w:val="28"/>
        </w:rPr>
        <w:t>Кто ... солгал, тому и ... не поверят.</w:t>
      </w:r>
      <w:r w:rsidRPr="00805E98">
        <w:rPr>
          <w:rStyle w:val="apple-converted-space"/>
          <w:i/>
          <w:iCs/>
          <w:color w:val="000000"/>
          <w:sz w:val="28"/>
          <w:szCs w:val="28"/>
        </w:rPr>
        <w:t> </w:t>
      </w:r>
      <w:r w:rsidRPr="00805E98">
        <w:rPr>
          <w:b/>
          <w:bCs/>
          <w:i/>
          <w:iCs/>
          <w:color w:val="000000"/>
          <w:sz w:val="28"/>
          <w:szCs w:val="28"/>
        </w:rPr>
        <w:t xml:space="preserve">(Вчера, завтра)  </w:t>
      </w:r>
      <w:r w:rsidRPr="00805E98">
        <w:rPr>
          <w:i/>
          <w:iCs/>
          <w:color w:val="000000"/>
          <w:sz w:val="28"/>
          <w:szCs w:val="28"/>
        </w:rPr>
        <w:t>Всякая ... мастера хвалит.</w:t>
      </w:r>
      <w:r w:rsidRPr="00805E98">
        <w:rPr>
          <w:rStyle w:val="apple-converted-space"/>
          <w:i/>
          <w:iCs/>
          <w:color w:val="000000"/>
          <w:sz w:val="28"/>
          <w:szCs w:val="28"/>
        </w:rPr>
        <w:t> </w:t>
      </w:r>
      <w:r w:rsidRPr="00805E98">
        <w:rPr>
          <w:b/>
          <w:bCs/>
          <w:i/>
          <w:iCs/>
          <w:color w:val="000000"/>
          <w:sz w:val="28"/>
          <w:szCs w:val="28"/>
        </w:rPr>
        <w:t xml:space="preserve">(Работа) </w:t>
      </w:r>
      <w:r w:rsidRPr="00805E98">
        <w:rPr>
          <w:rStyle w:val="apple-converted-space"/>
          <w:b/>
          <w:bCs/>
          <w:i/>
          <w:iCs/>
          <w:color w:val="000000"/>
          <w:sz w:val="28"/>
          <w:szCs w:val="28"/>
        </w:rPr>
        <w:t> </w:t>
      </w:r>
      <w:r w:rsidRPr="00805E98">
        <w:rPr>
          <w:i/>
          <w:iCs/>
          <w:color w:val="000000"/>
          <w:sz w:val="28"/>
          <w:szCs w:val="28"/>
        </w:rPr>
        <w:t>Без хлеба нет</w:t>
      </w:r>
      <w:proofErr w:type="gramStart"/>
      <w:r w:rsidRPr="00805E98">
        <w:rPr>
          <w:i/>
          <w:iCs/>
          <w:color w:val="000000"/>
          <w:sz w:val="28"/>
          <w:szCs w:val="28"/>
        </w:rPr>
        <w:t xml:space="preserve"> .</w:t>
      </w:r>
      <w:proofErr w:type="gramEnd"/>
      <w:r w:rsidRPr="00805E98">
        <w:rPr>
          <w:i/>
          <w:iCs/>
          <w:color w:val="000000"/>
          <w:sz w:val="28"/>
          <w:szCs w:val="28"/>
        </w:rPr>
        <w:t>.. .</w:t>
      </w:r>
      <w:r w:rsidRPr="00805E98">
        <w:rPr>
          <w:rStyle w:val="apple-converted-space"/>
          <w:i/>
          <w:iCs/>
          <w:color w:val="000000"/>
          <w:sz w:val="28"/>
          <w:szCs w:val="28"/>
        </w:rPr>
        <w:t> </w:t>
      </w:r>
      <w:r w:rsidRPr="00805E98">
        <w:rPr>
          <w:b/>
          <w:bCs/>
          <w:i/>
          <w:iCs/>
          <w:color w:val="000000"/>
          <w:sz w:val="28"/>
          <w:szCs w:val="28"/>
        </w:rPr>
        <w:t xml:space="preserve">(Обед) </w:t>
      </w:r>
      <w:r w:rsidRPr="00805E98">
        <w:rPr>
          <w:rStyle w:val="apple-converted-space"/>
          <w:b/>
          <w:bCs/>
          <w:i/>
          <w:iCs/>
          <w:color w:val="000000"/>
          <w:sz w:val="28"/>
          <w:szCs w:val="28"/>
        </w:rPr>
        <w:t> </w:t>
      </w:r>
      <w:r w:rsidRPr="00805E98">
        <w:rPr>
          <w:i/>
          <w:iCs/>
          <w:color w:val="000000"/>
          <w:sz w:val="28"/>
          <w:szCs w:val="28"/>
        </w:rPr>
        <w:t>Вьюги да метели под ... налетели.</w:t>
      </w:r>
      <w:r w:rsidRPr="00805E98">
        <w:rPr>
          <w:rStyle w:val="apple-converted-space"/>
          <w:i/>
          <w:iCs/>
          <w:color w:val="000000"/>
          <w:sz w:val="28"/>
          <w:szCs w:val="28"/>
        </w:rPr>
        <w:t> </w:t>
      </w:r>
      <w:r w:rsidRPr="00805E98">
        <w:rPr>
          <w:b/>
          <w:bCs/>
          <w:i/>
          <w:iCs/>
          <w:color w:val="000000"/>
          <w:sz w:val="28"/>
          <w:szCs w:val="28"/>
        </w:rPr>
        <w:t>(Февраль)</w:t>
      </w:r>
      <w:r w:rsidRPr="00805E98">
        <w:rPr>
          <w:rStyle w:val="apple-converted-space"/>
          <w:b/>
          <w:bCs/>
          <w:i/>
          <w:iCs/>
          <w:color w:val="000000"/>
          <w:sz w:val="28"/>
          <w:szCs w:val="28"/>
        </w:rPr>
        <w:t> </w:t>
      </w:r>
      <w:r w:rsidRPr="00805E98">
        <w:rPr>
          <w:i/>
          <w:iCs/>
          <w:color w:val="000000"/>
          <w:sz w:val="28"/>
          <w:szCs w:val="28"/>
        </w:rPr>
        <w:t xml:space="preserve"> Сам погибай, а ...выручай.</w:t>
      </w:r>
      <w:r w:rsidRPr="00805E98">
        <w:rPr>
          <w:rStyle w:val="apple-converted-space"/>
          <w:i/>
          <w:iCs/>
          <w:color w:val="000000"/>
          <w:sz w:val="28"/>
          <w:szCs w:val="28"/>
        </w:rPr>
        <w:t> </w:t>
      </w:r>
      <w:r w:rsidRPr="00805E98">
        <w:rPr>
          <w:b/>
          <w:bCs/>
          <w:i/>
          <w:iCs/>
          <w:color w:val="000000"/>
          <w:sz w:val="28"/>
          <w:szCs w:val="28"/>
        </w:rPr>
        <w:t xml:space="preserve">(Товарищ) </w:t>
      </w:r>
      <w:r w:rsidRPr="00805E98">
        <w:rPr>
          <w:rStyle w:val="apple-converted-space"/>
          <w:b/>
          <w:bCs/>
          <w:i/>
          <w:iCs/>
          <w:color w:val="000000"/>
          <w:sz w:val="28"/>
          <w:szCs w:val="28"/>
        </w:rPr>
        <w:t> </w:t>
      </w:r>
      <w:r w:rsidRPr="00805E98">
        <w:rPr>
          <w:i/>
          <w:iCs/>
          <w:color w:val="000000"/>
          <w:sz w:val="28"/>
          <w:szCs w:val="28"/>
        </w:rPr>
        <w:t>Слово</w:t>
      </w:r>
      <w:r w:rsidRPr="00805E98">
        <w:rPr>
          <w:rStyle w:val="apple-converted-space"/>
          <w:i/>
          <w:iCs/>
          <w:color w:val="000000"/>
          <w:sz w:val="28"/>
          <w:szCs w:val="28"/>
        </w:rPr>
        <w:t> </w:t>
      </w:r>
      <w:r w:rsidRPr="00805E98">
        <w:rPr>
          <w:color w:val="000000"/>
          <w:sz w:val="28"/>
          <w:szCs w:val="28"/>
        </w:rPr>
        <w:t>—</w:t>
      </w:r>
      <w:r w:rsidRPr="00805E98">
        <w:rPr>
          <w:rStyle w:val="apple-converted-space"/>
          <w:color w:val="000000"/>
          <w:sz w:val="28"/>
          <w:szCs w:val="28"/>
        </w:rPr>
        <w:t> </w:t>
      </w:r>
      <w:r w:rsidRPr="00805E98">
        <w:rPr>
          <w:i/>
          <w:iCs/>
          <w:color w:val="000000"/>
          <w:sz w:val="28"/>
          <w:szCs w:val="28"/>
        </w:rPr>
        <w:t>не</w:t>
      </w:r>
      <w:proofErr w:type="gramStart"/>
      <w:r w:rsidRPr="00805E98">
        <w:rPr>
          <w:i/>
          <w:iCs/>
          <w:color w:val="000000"/>
          <w:sz w:val="28"/>
          <w:szCs w:val="28"/>
        </w:rPr>
        <w:t xml:space="preserve"> .... </w:t>
      </w:r>
      <w:proofErr w:type="gramEnd"/>
      <w:r w:rsidRPr="00805E98">
        <w:rPr>
          <w:i/>
          <w:iCs/>
          <w:color w:val="000000"/>
          <w:sz w:val="28"/>
          <w:szCs w:val="28"/>
        </w:rPr>
        <w:t>вылетит</w:t>
      </w:r>
      <w:r w:rsidRPr="00805E98">
        <w:rPr>
          <w:rStyle w:val="apple-converted-space"/>
          <w:i/>
          <w:iCs/>
          <w:color w:val="000000"/>
          <w:sz w:val="28"/>
          <w:szCs w:val="28"/>
        </w:rPr>
        <w:t> </w:t>
      </w:r>
      <w:r w:rsidRPr="00805E98">
        <w:rPr>
          <w:color w:val="000000"/>
          <w:sz w:val="28"/>
          <w:szCs w:val="28"/>
        </w:rPr>
        <w:t>—</w:t>
      </w:r>
      <w:r w:rsidRPr="00805E98">
        <w:rPr>
          <w:rStyle w:val="apple-converted-space"/>
          <w:color w:val="000000"/>
          <w:sz w:val="28"/>
          <w:szCs w:val="28"/>
        </w:rPr>
        <w:t> </w:t>
      </w:r>
      <w:r w:rsidRPr="00805E98">
        <w:rPr>
          <w:i/>
          <w:iCs/>
          <w:color w:val="000000"/>
          <w:sz w:val="28"/>
          <w:szCs w:val="28"/>
        </w:rPr>
        <w:t>не поймаешь.</w:t>
      </w:r>
      <w:r w:rsidRPr="00805E98">
        <w:rPr>
          <w:rStyle w:val="apple-converted-space"/>
          <w:i/>
          <w:iCs/>
          <w:color w:val="000000"/>
          <w:sz w:val="28"/>
          <w:szCs w:val="28"/>
        </w:rPr>
        <w:t> </w:t>
      </w:r>
      <w:r w:rsidRPr="00805E98">
        <w:rPr>
          <w:b/>
          <w:bCs/>
          <w:i/>
          <w:iCs/>
          <w:color w:val="000000"/>
          <w:sz w:val="28"/>
          <w:szCs w:val="28"/>
        </w:rPr>
        <w:t xml:space="preserve">(Воробей) </w:t>
      </w:r>
      <w:r w:rsidRPr="00805E98">
        <w:rPr>
          <w:rStyle w:val="apple-converted-space"/>
          <w:b/>
          <w:bCs/>
          <w:i/>
          <w:iCs/>
          <w:color w:val="000000"/>
          <w:sz w:val="28"/>
          <w:szCs w:val="28"/>
        </w:rPr>
        <w:t> </w:t>
      </w:r>
      <w:r w:rsidRPr="00805E98">
        <w:rPr>
          <w:i/>
          <w:iCs/>
          <w:color w:val="000000"/>
          <w:sz w:val="28"/>
          <w:szCs w:val="28"/>
        </w:rPr>
        <w:t xml:space="preserve">Береги ... </w:t>
      </w:r>
      <w:proofErr w:type="spellStart"/>
      <w:r w:rsidRPr="00805E98">
        <w:rPr>
          <w:i/>
          <w:iCs/>
          <w:color w:val="000000"/>
          <w:sz w:val="28"/>
          <w:szCs w:val="28"/>
        </w:rPr>
        <w:t>снову</w:t>
      </w:r>
      <w:proofErr w:type="spellEnd"/>
      <w:r w:rsidRPr="00805E98">
        <w:rPr>
          <w:i/>
          <w:iCs/>
          <w:color w:val="000000"/>
          <w:sz w:val="28"/>
          <w:szCs w:val="28"/>
        </w:rPr>
        <w:t>, а честь и здоровье смолоду. (</w:t>
      </w:r>
      <w:r w:rsidRPr="00805E98">
        <w:rPr>
          <w:b/>
          <w:i/>
          <w:iCs/>
          <w:color w:val="000000"/>
          <w:sz w:val="28"/>
          <w:szCs w:val="28"/>
        </w:rPr>
        <w:t>Одежда</w:t>
      </w:r>
      <w:r w:rsidRPr="00805E98">
        <w:rPr>
          <w:i/>
          <w:iCs/>
          <w:color w:val="000000"/>
          <w:sz w:val="28"/>
          <w:szCs w:val="28"/>
        </w:rPr>
        <w:t>)  К дому друга</w:t>
      </w:r>
      <w:r w:rsidRPr="00805E98">
        <w:rPr>
          <w:rStyle w:val="apple-converted-space"/>
          <w:i/>
          <w:iCs/>
          <w:color w:val="000000"/>
          <w:sz w:val="28"/>
          <w:szCs w:val="28"/>
        </w:rPr>
        <w:t> </w:t>
      </w:r>
      <w:r w:rsidRPr="00805E98">
        <w:rPr>
          <w:color w:val="000000"/>
          <w:sz w:val="28"/>
          <w:szCs w:val="28"/>
        </w:rPr>
        <w:t>...</w:t>
      </w:r>
      <w:r w:rsidRPr="00805E98">
        <w:rPr>
          <w:rStyle w:val="apple-converted-space"/>
          <w:color w:val="000000"/>
          <w:sz w:val="28"/>
          <w:szCs w:val="28"/>
        </w:rPr>
        <w:t> </w:t>
      </w:r>
      <w:r w:rsidRPr="00805E98">
        <w:rPr>
          <w:i/>
          <w:iCs/>
          <w:color w:val="000000"/>
          <w:sz w:val="28"/>
          <w:szCs w:val="28"/>
        </w:rPr>
        <w:t>никогда не бывает длинной</w:t>
      </w:r>
      <w:proofErr w:type="gramStart"/>
      <w:r w:rsidRPr="00805E98">
        <w:rPr>
          <w:i/>
          <w:iCs/>
          <w:color w:val="000000"/>
          <w:sz w:val="28"/>
          <w:szCs w:val="28"/>
        </w:rPr>
        <w:t>.</w:t>
      </w:r>
      <w:r w:rsidRPr="00805E98">
        <w:rPr>
          <w:b/>
          <w:bCs/>
          <w:i/>
          <w:iCs/>
          <w:color w:val="000000"/>
          <w:sz w:val="28"/>
          <w:szCs w:val="28"/>
        </w:rPr>
        <w:t>(</w:t>
      </w:r>
      <w:proofErr w:type="gramEnd"/>
      <w:r w:rsidRPr="00805E98">
        <w:rPr>
          <w:b/>
          <w:bCs/>
          <w:i/>
          <w:iCs/>
          <w:color w:val="000000"/>
          <w:sz w:val="28"/>
          <w:szCs w:val="28"/>
        </w:rPr>
        <w:t>Дорога)</w:t>
      </w:r>
      <w:r w:rsidRPr="00805E98">
        <w:rPr>
          <w:color w:val="000000"/>
          <w:sz w:val="28"/>
          <w:szCs w:val="28"/>
        </w:rPr>
        <w:br/>
      </w:r>
    </w:p>
    <w:p w:rsidR="007B05DA" w:rsidRDefault="007B05DA" w:rsidP="007B05DA">
      <w:pPr>
        <w:shd w:val="clear" w:color="auto" w:fill="FFFFFF"/>
        <w:suppressAutoHyphens w:val="0"/>
        <w:spacing w:before="100" w:beforeAutospacing="1" w:after="100" w:afterAutospacing="1"/>
        <w:rPr>
          <w:color w:val="000000"/>
          <w:sz w:val="28"/>
          <w:szCs w:val="28"/>
        </w:rPr>
      </w:pPr>
      <w:r w:rsidRPr="00805E98">
        <w:rPr>
          <w:color w:val="000000"/>
          <w:sz w:val="28"/>
          <w:szCs w:val="28"/>
        </w:rPr>
        <w:t xml:space="preserve">8. Изучение слов с непроверяемыми безударными гласными даёт возможность познакомить детей с </w:t>
      </w:r>
      <w:r w:rsidRPr="00805E98">
        <w:rPr>
          <w:i/>
          <w:color w:val="000000"/>
          <w:sz w:val="28"/>
          <w:szCs w:val="28"/>
        </w:rPr>
        <w:t>фразеологизмами.</w:t>
      </w:r>
      <w:r w:rsidRPr="00805E98">
        <w:rPr>
          <w:color w:val="000000"/>
          <w:sz w:val="28"/>
          <w:szCs w:val="28"/>
        </w:rPr>
        <w:t xml:space="preserve"> С большим интересом работают ученики с фразеологическими оборотами. Систематическое использование фразеологизмов способствует развитию внимания, памяти, мышления и речи учащихся. Фразеологическое богатство даёт возможность учителю показать богатство родного языка, обогатить речь детей и умело их использовать.</w:t>
      </w:r>
      <w:r w:rsidRPr="00805E98">
        <w:rPr>
          <w:color w:val="000000"/>
          <w:sz w:val="28"/>
          <w:szCs w:val="28"/>
        </w:rPr>
        <w:br/>
      </w:r>
      <w:r w:rsidRPr="00805E98">
        <w:rPr>
          <w:i/>
          <w:color w:val="000000"/>
          <w:sz w:val="28"/>
          <w:szCs w:val="28"/>
        </w:rPr>
        <w:t>Игра «</w:t>
      </w:r>
      <w:proofErr w:type="spellStart"/>
      <w:r w:rsidRPr="00805E98">
        <w:rPr>
          <w:i/>
          <w:color w:val="000000"/>
          <w:sz w:val="28"/>
          <w:szCs w:val="28"/>
        </w:rPr>
        <w:t>Фотоглаз</w:t>
      </w:r>
      <w:proofErr w:type="spellEnd"/>
      <w:r w:rsidRPr="00805E98">
        <w:rPr>
          <w:i/>
          <w:color w:val="000000"/>
          <w:sz w:val="28"/>
          <w:szCs w:val="28"/>
        </w:rPr>
        <w:t>».</w:t>
      </w:r>
      <w:r w:rsidRPr="00805E98">
        <w:rPr>
          <w:color w:val="000000"/>
          <w:sz w:val="28"/>
          <w:szCs w:val="28"/>
        </w:rPr>
        <w:t xml:space="preserve"> Учитель показывает карточки с написанными фразеологизмами. Дети должны успеть прочитать и записать в тетрадь только выделенное словарное слово. При проверке следует прочитать это слово, вспомнить фразеологизм, объяснить, когда так говорят.</w:t>
      </w:r>
      <w:r w:rsidRPr="00805E98">
        <w:rPr>
          <w:color w:val="000000"/>
          <w:sz w:val="28"/>
          <w:szCs w:val="28"/>
        </w:rPr>
        <w:br/>
      </w:r>
      <w:r w:rsidRPr="00805E98">
        <w:rPr>
          <w:b/>
          <w:bCs/>
          <w:i/>
          <w:iCs/>
          <w:color w:val="000000"/>
          <w:sz w:val="28"/>
          <w:szCs w:val="28"/>
        </w:rPr>
        <w:t>Ворона</w:t>
      </w:r>
      <w:r w:rsidRPr="00805E98">
        <w:rPr>
          <w:rStyle w:val="apple-converted-space"/>
          <w:b/>
          <w:bCs/>
          <w:i/>
          <w:iCs/>
          <w:color w:val="000000"/>
          <w:sz w:val="28"/>
          <w:szCs w:val="28"/>
        </w:rPr>
        <w:t> </w:t>
      </w:r>
      <w:r w:rsidRPr="00805E98">
        <w:rPr>
          <w:i/>
          <w:iCs/>
          <w:color w:val="000000"/>
          <w:sz w:val="28"/>
          <w:szCs w:val="28"/>
        </w:rPr>
        <w:t>в павлиньих перьях.</w:t>
      </w:r>
      <w:r w:rsidRPr="00805E98">
        <w:rPr>
          <w:color w:val="000000"/>
          <w:sz w:val="28"/>
          <w:szCs w:val="28"/>
        </w:rPr>
        <w:t xml:space="preserve"> Так говорят о человеке, который присваивает себе чужие достоинства,</w:t>
      </w:r>
      <w:r w:rsidRPr="00805E98">
        <w:rPr>
          <w:rStyle w:val="apple-converted-space"/>
          <w:color w:val="000000"/>
          <w:sz w:val="28"/>
          <w:szCs w:val="28"/>
        </w:rPr>
        <w:t> </w:t>
      </w:r>
      <w:r w:rsidRPr="00805E98">
        <w:rPr>
          <w:color w:val="000000"/>
          <w:sz w:val="28"/>
          <w:szCs w:val="28"/>
        </w:rPr>
        <w:br/>
      </w:r>
      <w:r w:rsidRPr="00805E98">
        <w:rPr>
          <w:rStyle w:val="submenu-table"/>
          <w:i/>
          <w:iCs/>
          <w:color w:val="000000"/>
          <w:sz w:val="28"/>
          <w:szCs w:val="28"/>
        </w:rPr>
        <w:t>Прикусить</w:t>
      </w:r>
      <w:r w:rsidRPr="00805E98">
        <w:rPr>
          <w:rStyle w:val="apple-converted-space"/>
          <w:i/>
          <w:iCs/>
          <w:color w:val="000000"/>
          <w:sz w:val="28"/>
          <w:szCs w:val="28"/>
        </w:rPr>
        <w:t> </w:t>
      </w:r>
      <w:r w:rsidRPr="00805E98">
        <w:rPr>
          <w:rStyle w:val="submenu-table"/>
          <w:b/>
          <w:bCs/>
          <w:i/>
          <w:iCs/>
          <w:color w:val="000000"/>
          <w:sz w:val="28"/>
          <w:szCs w:val="28"/>
        </w:rPr>
        <w:t>язык.</w:t>
      </w:r>
      <w:r w:rsidRPr="00805E98">
        <w:rPr>
          <w:color w:val="000000"/>
          <w:sz w:val="28"/>
          <w:szCs w:val="28"/>
        </w:rPr>
        <w:t xml:space="preserve"> Это выражение употребляется в значении «помолчать».</w:t>
      </w:r>
      <w:r w:rsidRPr="00805E98">
        <w:rPr>
          <w:color w:val="000000"/>
          <w:sz w:val="28"/>
          <w:szCs w:val="28"/>
        </w:rPr>
        <w:br/>
      </w:r>
      <w:r w:rsidRPr="00805E98">
        <w:rPr>
          <w:i/>
          <w:iCs/>
          <w:color w:val="000000"/>
          <w:sz w:val="28"/>
          <w:szCs w:val="28"/>
        </w:rPr>
        <w:t>Дом построить</w:t>
      </w:r>
      <w:r w:rsidRPr="00805E98">
        <w:rPr>
          <w:rStyle w:val="apple-converted-space"/>
          <w:i/>
          <w:iCs/>
          <w:color w:val="000000"/>
          <w:sz w:val="28"/>
          <w:szCs w:val="28"/>
        </w:rPr>
        <w:t> </w:t>
      </w:r>
      <w:r w:rsidRPr="00805E98">
        <w:rPr>
          <w:b/>
          <w:bCs/>
          <w:i/>
          <w:iCs/>
          <w:color w:val="000000"/>
          <w:sz w:val="28"/>
          <w:szCs w:val="28"/>
        </w:rPr>
        <w:t>на песке.</w:t>
      </w:r>
      <w:r w:rsidRPr="00805E98">
        <w:rPr>
          <w:color w:val="000000"/>
          <w:sz w:val="28"/>
          <w:szCs w:val="28"/>
        </w:rPr>
        <w:t xml:space="preserve"> Выражение употребляется, когда говорится о чем-нибудь непрочном, необоснованном.</w:t>
      </w:r>
      <w:r w:rsidRPr="00805E98">
        <w:rPr>
          <w:color w:val="000000"/>
          <w:sz w:val="28"/>
          <w:szCs w:val="28"/>
        </w:rPr>
        <w:br/>
      </w:r>
      <w:r w:rsidRPr="00805E98">
        <w:rPr>
          <w:b/>
          <w:bCs/>
          <w:i/>
          <w:iCs/>
          <w:color w:val="000000"/>
          <w:sz w:val="28"/>
          <w:szCs w:val="28"/>
        </w:rPr>
        <w:t>Сгореть</w:t>
      </w:r>
      <w:r w:rsidRPr="00805E98">
        <w:rPr>
          <w:rStyle w:val="apple-converted-space"/>
          <w:b/>
          <w:bCs/>
          <w:i/>
          <w:iCs/>
          <w:color w:val="000000"/>
          <w:sz w:val="28"/>
          <w:szCs w:val="28"/>
        </w:rPr>
        <w:t> </w:t>
      </w:r>
      <w:r w:rsidRPr="00805E98">
        <w:rPr>
          <w:i/>
          <w:iCs/>
          <w:color w:val="000000"/>
          <w:sz w:val="28"/>
          <w:szCs w:val="28"/>
        </w:rPr>
        <w:t>дотла.</w:t>
      </w:r>
      <w:r w:rsidRPr="00805E98">
        <w:rPr>
          <w:color w:val="000000"/>
          <w:sz w:val="28"/>
          <w:szCs w:val="28"/>
        </w:rPr>
        <w:t xml:space="preserve"> Обычно смысл выражения связывается с глаголом</w:t>
      </w:r>
      <w:r w:rsidRPr="00805E98">
        <w:rPr>
          <w:rStyle w:val="apple-converted-space"/>
          <w:color w:val="000000"/>
          <w:sz w:val="28"/>
          <w:szCs w:val="28"/>
        </w:rPr>
        <w:t> </w:t>
      </w:r>
      <w:r w:rsidRPr="00805E98">
        <w:rPr>
          <w:i/>
          <w:iCs/>
          <w:color w:val="000000"/>
          <w:sz w:val="28"/>
          <w:szCs w:val="28"/>
        </w:rPr>
        <w:t>тлеть (</w:t>
      </w:r>
      <w:proofErr w:type="spellStart"/>
      <w:r w:rsidRPr="00805E98">
        <w:rPr>
          <w:i/>
          <w:iCs/>
          <w:color w:val="000000"/>
          <w:sz w:val="28"/>
          <w:szCs w:val="28"/>
        </w:rPr>
        <w:t>тло</w:t>
      </w:r>
      <w:proofErr w:type="spellEnd"/>
      <w:r w:rsidRPr="00805E98">
        <w:rPr>
          <w:rStyle w:val="apple-converted-space"/>
          <w:i/>
          <w:iCs/>
          <w:color w:val="000000"/>
          <w:sz w:val="28"/>
          <w:szCs w:val="28"/>
        </w:rPr>
        <w:t> </w:t>
      </w:r>
      <w:r w:rsidRPr="00805E98">
        <w:rPr>
          <w:color w:val="000000"/>
          <w:sz w:val="28"/>
          <w:szCs w:val="28"/>
        </w:rPr>
        <w:t>— значит основание). Сгореть дотла — сгореть до основания.</w:t>
      </w:r>
      <w:r w:rsidRPr="00805E98">
        <w:rPr>
          <w:color w:val="000000"/>
          <w:sz w:val="28"/>
          <w:szCs w:val="28"/>
        </w:rPr>
        <w:br/>
      </w:r>
      <w:r w:rsidRPr="00805E98">
        <w:rPr>
          <w:i/>
          <w:iCs/>
          <w:color w:val="000000"/>
          <w:sz w:val="28"/>
          <w:szCs w:val="28"/>
        </w:rPr>
        <w:t>Ждать у моря</w:t>
      </w:r>
      <w:r w:rsidRPr="00805E98">
        <w:rPr>
          <w:rStyle w:val="apple-converted-space"/>
          <w:i/>
          <w:iCs/>
          <w:color w:val="000000"/>
          <w:sz w:val="28"/>
          <w:szCs w:val="28"/>
        </w:rPr>
        <w:t> </w:t>
      </w:r>
      <w:r w:rsidRPr="00805E98">
        <w:rPr>
          <w:b/>
          <w:bCs/>
          <w:i/>
          <w:iCs/>
          <w:color w:val="000000"/>
          <w:sz w:val="28"/>
          <w:szCs w:val="28"/>
        </w:rPr>
        <w:t>погоды.</w:t>
      </w:r>
      <w:r w:rsidRPr="00805E98">
        <w:rPr>
          <w:color w:val="000000"/>
          <w:sz w:val="28"/>
          <w:szCs w:val="28"/>
        </w:rPr>
        <w:t xml:space="preserve"> Рассчитывать, надеяться на что-либо, не предпринимая ничего, оставаясь пассивным.</w:t>
      </w:r>
      <w:r w:rsidRPr="00805E98">
        <w:rPr>
          <w:color w:val="000000"/>
          <w:sz w:val="28"/>
          <w:szCs w:val="28"/>
        </w:rPr>
        <w:br/>
      </w:r>
      <w:r w:rsidRPr="00805E98">
        <w:rPr>
          <w:rStyle w:val="apple-converted-space"/>
          <w:color w:val="000000"/>
          <w:sz w:val="28"/>
          <w:szCs w:val="28"/>
        </w:rPr>
        <w:t> </w:t>
      </w:r>
      <w:r w:rsidRPr="00805E98">
        <w:rPr>
          <w:b/>
          <w:bCs/>
          <w:i/>
          <w:iCs/>
          <w:color w:val="000000"/>
          <w:sz w:val="28"/>
          <w:szCs w:val="28"/>
        </w:rPr>
        <w:t>Желторотый</w:t>
      </w:r>
      <w:r w:rsidRPr="00805E98">
        <w:rPr>
          <w:rStyle w:val="apple-converted-space"/>
          <w:b/>
          <w:bCs/>
          <w:i/>
          <w:iCs/>
          <w:color w:val="000000"/>
          <w:sz w:val="28"/>
          <w:szCs w:val="28"/>
        </w:rPr>
        <w:t> </w:t>
      </w:r>
      <w:r w:rsidRPr="00805E98">
        <w:rPr>
          <w:i/>
          <w:iCs/>
          <w:color w:val="000000"/>
          <w:sz w:val="28"/>
          <w:szCs w:val="28"/>
        </w:rPr>
        <w:t>птенец.</w:t>
      </w:r>
      <w:r w:rsidRPr="00805E98">
        <w:rPr>
          <w:rStyle w:val="apple-converted-space"/>
          <w:color w:val="000000"/>
          <w:sz w:val="28"/>
          <w:szCs w:val="28"/>
        </w:rPr>
        <w:t> </w:t>
      </w:r>
      <w:r w:rsidRPr="00805E98">
        <w:rPr>
          <w:color w:val="000000"/>
          <w:sz w:val="28"/>
          <w:szCs w:val="28"/>
        </w:rPr>
        <w:t>Очень молодой, неопытный человек.</w:t>
      </w:r>
      <w:r w:rsidRPr="00805E98">
        <w:rPr>
          <w:color w:val="000000"/>
          <w:sz w:val="28"/>
          <w:szCs w:val="28"/>
        </w:rPr>
        <w:br/>
      </w:r>
      <w:r w:rsidRPr="00805E98">
        <w:rPr>
          <w:i/>
          <w:iCs/>
          <w:color w:val="000000"/>
          <w:sz w:val="28"/>
          <w:szCs w:val="28"/>
        </w:rPr>
        <w:t>Проглотить</w:t>
      </w:r>
      <w:r w:rsidRPr="00805E98">
        <w:rPr>
          <w:rStyle w:val="apple-converted-space"/>
          <w:i/>
          <w:iCs/>
          <w:color w:val="000000"/>
          <w:sz w:val="28"/>
          <w:szCs w:val="28"/>
        </w:rPr>
        <w:t> </w:t>
      </w:r>
      <w:r w:rsidRPr="00805E98">
        <w:rPr>
          <w:b/>
          <w:bCs/>
          <w:i/>
          <w:iCs/>
          <w:color w:val="000000"/>
          <w:sz w:val="28"/>
          <w:szCs w:val="28"/>
        </w:rPr>
        <w:t>язык.</w:t>
      </w:r>
      <w:r w:rsidRPr="00805E98">
        <w:rPr>
          <w:color w:val="000000"/>
          <w:sz w:val="28"/>
          <w:szCs w:val="28"/>
        </w:rPr>
        <w:t xml:space="preserve"> Замолчать, перестать говорить, болтать.</w:t>
      </w:r>
      <w:r w:rsidRPr="00805E98">
        <w:rPr>
          <w:color w:val="000000"/>
          <w:sz w:val="28"/>
          <w:szCs w:val="28"/>
        </w:rPr>
        <w:br/>
      </w:r>
      <w:r w:rsidRPr="00805E98">
        <w:rPr>
          <w:i/>
          <w:iCs/>
          <w:color w:val="000000"/>
          <w:sz w:val="28"/>
          <w:szCs w:val="28"/>
        </w:rPr>
        <w:t>Ищи</w:t>
      </w:r>
      <w:r w:rsidRPr="00805E98">
        <w:rPr>
          <w:rStyle w:val="apple-converted-space"/>
          <w:i/>
          <w:iCs/>
          <w:color w:val="000000"/>
          <w:sz w:val="28"/>
          <w:szCs w:val="28"/>
        </w:rPr>
        <w:t> </w:t>
      </w:r>
      <w:r w:rsidRPr="00805E98">
        <w:rPr>
          <w:b/>
          <w:bCs/>
          <w:i/>
          <w:iCs/>
          <w:color w:val="000000"/>
          <w:sz w:val="28"/>
          <w:szCs w:val="28"/>
        </w:rPr>
        <w:t>ветра</w:t>
      </w:r>
      <w:r w:rsidRPr="00805E98">
        <w:rPr>
          <w:rStyle w:val="apple-converted-space"/>
          <w:b/>
          <w:bCs/>
          <w:i/>
          <w:iCs/>
          <w:color w:val="000000"/>
          <w:sz w:val="28"/>
          <w:szCs w:val="28"/>
        </w:rPr>
        <w:t> </w:t>
      </w:r>
      <w:r w:rsidRPr="00805E98">
        <w:rPr>
          <w:i/>
          <w:iCs/>
          <w:color w:val="000000"/>
          <w:sz w:val="28"/>
          <w:szCs w:val="28"/>
        </w:rPr>
        <w:t>в поле.</w:t>
      </w:r>
      <w:r w:rsidRPr="00805E98">
        <w:rPr>
          <w:color w:val="000000"/>
          <w:sz w:val="28"/>
          <w:szCs w:val="28"/>
        </w:rPr>
        <w:t xml:space="preserve"> Не вернешь обратно, не найдешь.</w:t>
      </w:r>
      <w:r w:rsidRPr="00805E98">
        <w:rPr>
          <w:color w:val="000000"/>
          <w:sz w:val="28"/>
          <w:szCs w:val="28"/>
        </w:rPr>
        <w:br/>
      </w:r>
      <w:r w:rsidRPr="00805E98">
        <w:rPr>
          <w:i/>
          <w:iCs/>
          <w:color w:val="000000"/>
          <w:sz w:val="28"/>
          <w:szCs w:val="28"/>
        </w:rPr>
        <w:t>Медвежья услуга.</w:t>
      </w:r>
      <w:r w:rsidRPr="00805E98">
        <w:rPr>
          <w:color w:val="000000"/>
          <w:sz w:val="28"/>
          <w:szCs w:val="28"/>
        </w:rPr>
        <w:t xml:space="preserve"> Выражение употребляется в значении неумелая, неловкая услуга, приносящая вместо помощи вред, неприятность.</w:t>
      </w:r>
      <w:r w:rsidRPr="00805E98">
        <w:rPr>
          <w:color w:val="000000"/>
          <w:sz w:val="28"/>
          <w:szCs w:val="28"/>
        </w:rPr>
        <w:br/>
      </w:r>
      <w:r w:rsidRPr="00805E98">
        <w:rPr>
          <w:i/>
          <w:iCs/>
          <w:color w:val="000000"/>
          <w:sz w:val="28"/>
          <w:szCs w:val="28"/>
        </w:rPr>
        <w:lastRenderedPageBreak/>
        <w:t>Обвести</w:t>
      </w:r>
      <w:r w:rsidRPr="00805E98">
        <w:rPr>
          <w:rStyle w:val="apple-converted-space"/>
          <w:i/>
          <w:iCs/>
          <w:color w:val="000000"/>
          <w:sz w:val="28"/>
          <w:szCs w:val="28"/>
        </w:rPr>
        <w:t> </w:t>
      </w:r>
      <w:r w:rsidRPr="00805E98">
        <w:rPr>
          <w:b/>
          <w:bCs/>
          <w:i/>
          <w:iCs/>
          <w:color w:val="000000"/>
          <w:sz w:val="28"/>
          <w:szCs w:val="28"/>
        </w:rPr>
        <w:t>вокруг</w:t>
      </w:r>
      <w:r w:rsidRPr="00805E98">
        <w:rPr>
          <w:rStyle w:val="apple-converted-space"/>
          <w:b/>
          <w:bCs/>
          <w:i/>
          <w:iCs/>
          <w:color w:val="000000"/>
          <w:sz w:val="28"/>
          <w:szCs w:val="28"/>
        </w:rPr>
        <w:t> </w:t>
      </w:r>
      <w:r w:rsidRPr="00805E98">
        <w:rPr>
          <w:i/>
          <w:iCs/>
          <w:color w:val="000000"/>
          <w:sz w:val="28"/>
          <w:szCs w:val="28"/>
        </w:rPr>
        <w:t>пальца.</w:t>
      </w:r>
      <w:r w:rsidRPr="00805E98">
        <w:rPr>
          <w:color w:val="000000"/>
          <w:sz w:val="28"/>
          <w:szCs w:val="28"/>
        </w:rPr>
        <w:t xml:space="preserve"> Ловко, хитро, обманывать.</w:t>
      </w:r>
      <w:r w:rsidRPr="00805E98">
        <w:rPr>
          <w:color w:val="000000"/>
          <w:sz w:val="28"/>
          <w:szCs w:val="28"/>
        </w:rPr>
        <w:br/>
      </w:r>
      <w:r w:rsidRPr="00805E98">
        <w:rPr>
          <w:i/>
          <w:iCs/>
          <w:color w:val="000000"/>
          <w:sz w:val="28"/>
          <w:szCs w:val="28"/>
        </w:rPr>
        <w:t>На ухо</w:t>
      </w:r>
      <w:r w:rsidRPr="00805E98">
        <w:rPr>
          <w:rStyle w:val="apple-converted-space"/>
          <w:i/>
          <w:iCs/>
          <w:color w:val="000000"/>
          <w:sz w:val="28"/>
          <w:szCs w:val="28"/>
        </w:rPr>
        <w:t> </w:t>
      </w:r>
      <w:r w:rsidRPr="00805E98">
        <w:rPr>
          <w:b/>
          <w:bCs/>
          <w:i/>
          <w:iCs/>
          <w:color w:val="000000"/>
          <w:sz w:val="28"/>
          <w:szCs w:val="28"/>
        </w:rPr>
        <w:t>медведь</w:t>
      </w:r>
      <w:r w:rsidRPr="00805E98">
        <w:rPr>
          <w:rStyle w:val="apple-converted-space"/>
          <w:b/>
          <w:bCs/>
          <w:i/>
          <w:iCs/>
          <w:color w:val="000000"/>
          <w:sz w:val="28"/>
          <w:szCs w:val="28"/>
        </w:rPr>
        <w:t> </w:t>
      </w:r>
      <w:r w:rsidRPr="00805E98">
        <w:rPr>
          <w:i/>
          <w:iCs/>
          <w:color w:val="000000"/>
          <w:sz w:val="28"/>
          <w:szCs w:val="28"/>
        </w:rPr>
        <w:t>наступил.</w:t>
      </w:r>
      <w:r w:rsidRPr="00805E98">
        <w:rPr>
          <w:color w:val="000000"/>
          <w:sz w:val="28"/>
          <w:szCs w:val="28"/>
        </w:rPr>
        <w:t xml:space="preserve"> Кто-либо совсем лишен музыкального слуха.</w:t>
      </w:r>
      <w:r w:rsidRPr="00805E98">
        <w:rPr>
          <w:color w:val="000000"/>
          <w:sz w:val="28"/>
          <w:szCs w:val="28"/>
        </w:rPr>
        <w:br/>
      </w:r>
      <w:r w:rsidRPr="00805E98">
        <w:rPr>
          <w:i/>
          <w:iCs/>
          <w:color w:val="000000"/>
          <w:sz w:val="28"/>
          <w:szCs w:val="28"/>
        </w:rPr>
        <w:t>Длинный</w:t>
      </w:r>
      <w:r w:rsidRPr="00805E98">
        <w:rPr>
          <w:rStyle w:val="apple-converted-space"/>
          <w:i/>
          <w:iCs/>
          <w:color w:val="000000"/>
          <w:sz w:val="28"/>
          <w:szCs w:val="28"/>
        </w:rPr>
        <w:t> </w:t>
      </w:r>
      <w:r w:rsidRPr="00805E98">
        <w:rPr>
          <w:b/>
          <w:bCs/>
          <w:i/>
          <w:iCs/>
          <w:color w:val="000000"/>
          <w:sz w:val="28"/>
          <w:szCs w:val="28"/>
        </w:rPr>
        <w:t>язык.</w:t>
      </w:r>
      <w:r w:rsidRPr="00805E98">
        <w:rPr>
          <w:color w:val="000000"/>
          <w:sz w:val="28"/>
          <w:szCs w:val="28"/>
        </w:rPr>
        <w:t xml:space="preserve"> Означает болтливость, неумение сдерживаться в разговоре.</w:t>
      </w:r>
      <w:r w:rsidRPr="00805E98">
        <w:rPr>
          <w:color w:val="000000"/>
          <w:sz w:val="28"/>
          <w:szCs w:val="28"/>
        </w:rPr>
        <w:br/>
      </w:r>
      <w:r w:rsidRPr="00805E98">
        <w:rPr>
          <w:i/>
          <w:iCs/>
          <w:color w:val="000000"/>
          <w:sz w:val="28"/>
          <w:szCs w:val="28"/>
        </w:rPr>
        <w:t xml:space="preserve">Филькина </w:t>
      </w:r>
      <w:r w:rsidRPr="00805E98">
        <w:rPr>
          <w:b/>
          <w:i/>
          <w:iCs/>
          <w:color w:val="000000"/>
          <w:sz w:val="28"/>
          <w:szCs w:val="28"/>
        </w:rPr>
        <w:t>грамота.</w:t>
      </w:r>
      <w:r w:rsidRPr="00805E98">
        <w:rPr>
          <w:color w:val="000000"/>
          <w:sz w:val="28"/>
          <w:szCs w:val="28"/>
        </w:rPr>
        <w:t xml:space="preserve"> Так мы называем не имеющую никакого значения пустую бумажку, не обладающий какой-либо реальной ценностью документ. Ни туда и ни сюда.</w:t>
      </w:r>
      <w:r w:rsidRPr="00805E98">
        <w:rPr>
          <w:color w:val="000000"/>
          <w:sz w:val="28"/>
          <w:szCs w:val="28"/>
        </w:rPr>
        <w:br/>
      </w:r>
      <w:r w:rsidRPr="00805E98">
        <w:rPr>
          <w:b/>
          <w:bCs/>
          <w:i/>
          <w:iCs/>
          <w:color w:val="000000"/>
          <w:sz w:val="28"/>
          <w:szCs w:val="28"/>
        </w:rPr>
        <w:t>Заячья</w:t>
      </w:r>
      <w:r w:rsidRPr="00805E98">
        <w:rPr>
          <w:rStyle w:val="apple-converted-space"/>
          <w:b/>
          <w:bCs/>
          <w:i/>
          <w:iCs/>
          <w:color w:val="000000"/>
          <w:sz w:val="28"/>
          <w:szCs w:val="28"/>
        </w:rPr>
        <w:t> </w:t>
      </w:r>
      <w:r w:rsidRPr="00805E98">
        <w:rPr>
          <w:i/>
          <w:iCs/>
          <w:color w:val="000000"/>
          <w:sz w:val="28"/>
          <w:szCs w:val="28"/>
        </w:rPr>
        <w:t>душа.</w:t>
      </w:r>
      <w:r w:rsidRPr="00805E98">
        <w:rPr>
          <w:color w:val="000000"/>
          <w:sz w:val="28"/>
          <w:szCs w:val="28"/>
        </w:rPr>
        <w:t xml:space="preserve"> Так говорят о трусливом человеке.</w:t>
      </w:r>
      <w:r w:rsidRPr="00805E98">
        <w:rPr>
          <w:color w:val="000000"/>
          <w:sz w:val="28"/>
          <w:szCs w:val="28"/>
        </w:rPr>
        <w:br/>
      </w:r>
      <w:r w:rsidRPr="00805E98">
        <w:rPr>
          <w:i/>
          <w:iCs/>
          <w:color w:val="000000"/>
          <w:sz w:val="28"/>
          <w:szCs w:val="28"/>
        </w:rPr>
        <w:t>При царе</w:t>
      </w:r>
      <w:r w:rsidRPr="00805E98">
        <w:rPr>
          <w:rStyle w:val="apple-converted-space"/>
          <w:i/>
          <w:iCs/>
          <w:color w:val="000000"/>
          <w:sz w:val="28"/>
          <w:szCs w:val="28"/>
        </w:rPr>
        <w:t> </w:t>
      </w:r>
      <w:r w:rsidRPr="00805E98">
        <w:rPr>
          <w:b/>
          <w:bCs/>
          <w:i/>
          <w:iCs/>
          <w:color w:val="000000"/>
          <w:sz w:val="28"/>
          <w:szCs w:val="28"/>
        </w:rPr>
        <w:t>Горохе.</w:t>
      </w:r>
      <w:r w:rsidRPr="00805E98">
        <w:rPr>
          <w:color w:val="000000"/>
          <w:sz w:val="28"/>
          <w:szCs w:val="28"/>
        </w:rPr>
        <w:t xml:space="preserve"> Это выражение говорит о том, что события происходили давным-давно.</w:t>
      </w:r>
      <w:r w:rsidRPr="00805E98">
        <w:rPr>
          <w:color w:val="000000"/>
          <w:sz w:val="28"/>
          <w:szCs w:val="28"/>
        </w:rPr>
        <w:br/>
      </w:r>
      <w:r w:rsidRPr="00805E98">
        <w:rPr>
          <w:i/>
          <w:iCs/>
          <w:color w:val="000000"/>
          <w:sz w:val="28"/>
          <w:szCs w:val="28"/>
        </w:rPr>
        <w:t>Одна нога здесь, другая там.</w:t>
      </w:r>
      <w:r w:rsidRPr="00805E98">
        <w:rPr>
          <w:color w:val="000000"/>
          <w:sz w:val="28"/>
          <w:szCs w:val="28"/>
        </w:rPr>
        <w:t xml:space="preserve"> Когда дела требуют быстрого действия, употребляют данное выражение.</w:t>
      </w:r>
      <w:r w:rsidRPr="00805E98">
        <w:rPr>
          <w:color w:val="000000"/>
          <w:sz w:val="28"/>
          <w:szCs w:val="28"/>
        </w:rPr>
        <w:br/>
      </w:r>
      <w:r w:rsidRPr="00805E98">
        <w:rPr>
          <w:b/>
          <w:bCs/>
          <w:i/>
          <w:iCs/>
          <w:color w:val="000000"/>
          <w:sz w:val="28"/>
          <w:szCs w:val="28"/>
        </w:rPr>
        <w:t>Яблоку</w:t>
      </w:r>
      <w:r w:rsidRPr="00805E98">
        <w:rPr>
          <w:rStyle w:val="apple-converted-space"/>
          <w:b/>
          <w:bCs/>
          <w:i/>
          <w:iCs/>
          <w:color w:val="000000"/>
          <w:sz w:val="28"/>
          <w:szCs w:val="28"/>
        </w:rPr>
        <w:t> </w:t>
      </w:r>
      <w:r w:rsidRPr="00805E98">
        <w:rPr>
          <w:i/>
          <w:iCs/>
          <w:color w:val="000000"/>
          <w:sz w:val="28"/>
          <w:szCs w:val="28"/>
        </w:rPr>
        <w:t>негде упасть.</w:t>
      </w:r>
      <w:r w:rsidRPr="00805E98">
        <w:rPr>
          <w:color w:val="000000"/>
          <w:sz w:val="28"/>
          <w:szCs w:val="28"/>
        </w:rPr>
        <w:t xml:space="preserve"> Так говорят, когда очень тесно в каком-нибудь месте или помещении.</w:t>
      </w:r>
      <w:r>
        <w:rPr>
          <w:color w:val="000000"/>
          <w:sz w:val="28"/>
          <w:szCs w:val="28"/>
        </w:rPr>
        <w:t xml:space="preserve">  </w:t>
      </w:r>
      <w:r>
        <w:rPr>
          <w:i/>
          <w:color w:val="000000"/>
          <w:sz w:val="28"/>
          <w:szCs w:val="28"/>
        </w:rPr>
        <w:t>(Приложение 4</w:t>
      </w:r>
      <w:r w:rsidRPr="00E1401D">
        <w:rPr>
          <w:i/>
          <w:color w:val="000000"/>
          <w:sz w:val="28"/>
          <w:szCs w:val="28"/>
        </w:rPr>
        <w:t>)</w:t>
      </w:r>
      <w:r w:rsidRPr="00E1401D">
        <w:rPr>
          <w:i/>
          <w:color w:val="000000"/>
          <w:sz w:val="28"/>
          <w:szCs w:val="28"/>
        </w:rPr>
        <w:br/>
      </w:r>
    </w:p>
    <w:p w:rsidR="007B05DA" w:rsidRPr="007B05DA" w:rsidRDefault="007B05DA" w:rsidP="007B05DA">
      <w:pPr>
        <w:shd w:val="clear" w:color="auto" w:fill="FFFFFF"/>
        <w:suppressAutoHyphens w:val="0"/>
        <w:spacing w:before="100" w:beforeAutospacing="1" w:after="100" w:afterAutospacing="1"/>
        <w:rPr>
          <w:color w:val="000000"/>
          <w:sz w:val="28"/>
          <w:szCs w:val="28"/>
        </w:rPr>
      </w:pPr>
      <w:r w:rsidRPr="00805E98">
        <w:rPr>
          <w:color w:val="000000"/>
          <w:sz w:val="28"/>
          <w:szCs w:val="28"/>
        </w:rPr>
        <w:t xml:space="preserve">9. При проведении словарной работы можно использовать задания </w:t>
      </w:r>
      <w:r w:rsidRPr="00805E98">
        <w:rPr>
          <w:i/>
          <w:color w:val="000000"/>
          <w:sz w:val="28"/>
          <w:szCs w:val="28"/>
        </w:rPr>
        <w:t>со словами из словарика</w:t>
      </w:r>
      <w:r w:rsidRPr="00805E98">
        <w:rPr>
          <w:color w:val="000000"/>
          <w:sz w:val="28"/>
          <w:szCs w:val="28"/>
        </w:rPr>
        <w:t>, которые есть в конце учебника русского языка.</w:t>
      </w:r>
      <w:r w:rsidR="00E20F73">
        <w:rPr>
          <w:color w:val="000000"/>
          <w:sz w:val="28"/>
          <w:szCs w:val="28"/>
        </w:rPr>
        <w:t xml:space="preserve"> </w:t>
      </w:r>
      <w:r w:rsidRPr="00805E98">
        <w:rPr>
          <w:i/>
          <w:sz w:val="28"/>
          <w:szCs w:val="28"/>
        </w:rPr>
        <w:t xml:space="preserve">Например: </w:t>
      </w:r>
    </w:p>
    <w:p w:rsidR="007B05DA" w:rsidRPr="00805E98" w:rsidRDefault="007B05DA" w:rsidP="007B05DA">
      <w:pPr>
        <w:rPr>
          <w:sz w:val="28"/>
          <w:szCs w:val="28"/>
        </w:rPr>
      </w:pPr>
      <w:r w:rsidRPr="00805E98">
        <w:rPr>
          <w:sz w:val="28"/>
          <w:szCs w:val="28"/>
        </w:rPr>
        <w:t>Перечислить (написать) названия птиц, животных, учебных вещей и др.</w:t>
      </w:r>
    </w:p>
    <w:p w:rsidR="007B05DA" w:rsidRPr="00805E98" w:rsidRDefault="007B05DA" w:rsidP="007B05DA">
      <w:pPr>
        <w:rPr>
          <w:i/>
          <w:sz w:val="28"/>
          <w:szCs w:val="28"/>
        </w:rPr>
      </w:pPr>
      <w:r w:rsidRPr="00805E98">
        <w:rPr>
          <w:sz w:val="28"/>
          <w:szCs w:val="28"/>
        </w:rPr>
        <w:t xml:space="preserve">Кто больше назовёт (напишет) слов на тему </w:t>
      </w:r>
      <w:r w:rsidRPr="00805E98">
        <w:rPr>
          <w:i/>
          <w:sz w:val="28"/>
          <w:szCs w:val="28"/>
        </w:rPr>
        <w:t>«Поле», «Сад», «Огород».</w:t>
      </w:r>
    </w:p>
    <w:p w:rsidR="007B05DA" w:rsidRPr="00805E98" w:rsidRDefault="007B05DA" w:rsidP="007B05DA">
      <w:pPr>
        <w:rPr>
          <w:sz w:val="28"/>
          <w:szCs w:val="28"/>
        </w:rPr>
      </w:pPr>
      <w:r w:rsidRPr="00805E98">
        <w:rPr>
          <w:sz w:val="28"/>
          <w:szCs w:val="28"/>
        </w:rPr>
        <w:t>Назвать слова с мягким знаком на конце (в середине слова).</w:t>
      </w:r>
    </w:p>
    <w:p w:rsidR="007B05DA" w:rsidRPr="00805E98" w:rsidRDefault="007B05DA" w:rsidP="007B05DA">
      <w:pPr>
        <w:rPr>
          <w:sz w:val="28"/>
          <w:szCs w:val="28"/>
        </w:rPr>
      </w:pPr>
      <w:r w:rsidRPr="00805E98">
        <w:rPr>
          <w:sz w:val="28"/>
          <w:szCs w:val="28"/>
        </w:rPr>
        <w:t xml:space="preserve">«Кто правильнее?": кого так называют - </w:t>
      </w:r>
      <w:r w:rsidRPr="00805E98">
        <w:rPr>
          <w:i/>
          <w:sz w:val="28"/>
          <w:szCs w:val="28"/>
        </w:rPr>
        <w:t>шофёр, тракторист, агроном</w:t>
      </w:r>
      <w:r w:rsidRPr="00805E98">
        <w:rPr>
          <w:sz w:val="28"/>
          <w:szCs w:val="28"/>
        </w:rPr>
        <w:t xml:space="preserve"> и т.д.</w:t>
      </w:r>
    </w:p>
    <w:p w:rsidR="007B05DA" w:rsidRPr="00805E98" w:rsidRDefault="007B05DA" w:rsidP="007B05DA">
      <w:pPr>
        <w:rPr>
          <w:sz w:val="28"/>
          <w:szCs w:val="28"/>
        </w:rPr>
      </w:pPr>
      <w:r w:rsidRPr="00805E98">
        <w:rPr>
          <w:sz w:val="28"/>
          <w:szCs w:val="28"/>
        </w:rPr>
        <w:t xml:space="preserve">"Кто лучше и интереснее" составить текст - описание на тему: </w:t>
      </w:r>
    </w:p>
    <w:p w:rsidR="007B05DA" w:rsidRPr="00805E98" w:rsidRDefault="007B05DA" w:rsidP="007B05DA">
      <w:pPr>
        <w:rPr>
          <w:sz w:val="28"/>
          <w:szCs w:val="28"/>
        </w:rPr>
      </w:pPr>
      <w:r w:rsidRPr="00805E98">
        <w:rPr>
          <w:i/>
          <w:sz w:val="28"/>
          <w:szCs w:val="28"/>
        </w:rPr>
        <w:t>Например:</w:t>
      </w:r>
      <w:r w:rsidRPr="00805E98">
        <w:rPr>
          <w:sz w:val="28"/>
          <w:szCs w:val="28"/>
        </w:rPr>
        <w:t xml:space="preserve"> </w:t>
      </w:r>
      <w:r w:rsidRPr="00805E98">
        <w:rPr>
          <w:i/>
          <w:sz w:val="28"/>
          <w:szCs w:val="28"/>
        </w:rPr>
        <w:t>«Ну и огурчик!»  «Ох, уже эта лисица!»</w:t>
      </w:r>
    </w:p>
    <w:p w:rsidR="007B05DA" w:rsidRPr="00805E98" w:rsidRDefault="007B05DA" w:rsidP="007B05DA">
      <w:pPr>
        <w:rPr>
          <w:i/>
          <w:sz w:val="28"/>
          <w:szCs w:val="28"/>
        </w:rPr>
      </w:pPr>
      <w:r w:rsidRPr="00805E98">
        <w:rPr>
          <w:sz w:val="28"/>
          <w:szCs w:val="28"/>
        </w:rPr>
        <w:t xml:space="preserve">Текст - повествование на тему, </w:t>
      </w:r>
      <w:r w:rsidRPr="00805E98">
        <w:rPr>
          <w:i/>
          <w:sz w:val="28"/>
          <w:szCs w:val="28"/>
        </w:rPr>
        <w:t>например</w:t>
      </w:r>
      <w:proofErr w:type="gramStart"/>
      <w:r w:rsidRPr="00805E98">
        <w:rPr>
          <w:i/>
          <w:sz w:val="28"/>
          <w:szCs w:val="28"/>
        </w:rPr>
        <w:t>:«</w:t>
      </w:r>
      <w:proofErr w:type="gramEnd"/>
      <w:r w:rsidRPr="00805E98">
        <w:rPr>
          <w:i/>
          <w:sz w:val="28"/>
          <w:szCs w:val="28"/>
        </w:rPr>
        <w:t>Как приготовить салат, винегрет?»</w:t>
      </w:r>
    </w:p>
    <w:p w:rsidR="007B05DA" w:rsidRPr="00805E98" w:rsidRDefault="007B05DA" w:rsidP="007B05DA">
      <w:pPr>
        <w:rPr>
          <w:sz w:val="28"/>
          <w:szCs w:val="28"/>
        </w:rPr>
      </w:pPr>
      <w:r w:rsidRPr="00805E98">
        <w:rPr>
          <w:sz w:val="28"/>
          <w:szCs w:val="28"/>
        </w:rPr>
        <w:t xml:space="preserve">Текст - рассуждение, </w:t>
      </w:r>
      <w:r w:rsidRPr="00805E98">
        <w:rPr>
          <w:i/>
          <w:sz w:val="28"/>
          <w:szCs w:val="28"/>
        </w:rPr>
        <w:t>например:</w:t>
      </w:r>
      <w:r w:rsidRPr="00805E98">
        <w:rPr>
          <w:sz w:val="28"/>
          <w:szCs w:val="28"/>
        </w:rPr>
        <w:t xml:space="preserve"> «</w:t>
      </w:r>
      <w:r w:rsidRPr="00805E98">
        <w:rPr>
          <w:i/>
          <w:sz w:val="28"/>
          <w:szCs w:val="28"/>
        </w:rPr>
        <w:t>Почему я хочу стать художником».</w:t>
      </w:r>
    </w:p>
    <w:p w:rsidR="007B05DA" w:rsidRPr="00805E98" w:rsidRDefault="007B05DA" w:rsidP="007B05DA">
      <w:pPr>
        <w:rPr>
          <w:i/>
          <w:sz w:val="28"/>
          <w:szCs w:val="28"/>
        </w:rPr>
      </w:pPr>
      <w:r w:rsidRPr="00805E98">
        <w:rPr>
          <w:sz w:val="28"/>
          <w:szCs w:val="28"/>
        </w:rPr>
        <w:t xml:space="preserve">Текст - описание, </w:t>
      </w:r>
      <w:r w:rsidRPr="00805E98">
        <w:rPr>
          <w:i/>
          <w:sz w:val="28"/>
          <w:szCs w:val="28"/>
        </w:rPr>
        <w:t>например:</w:t>
      </w:r>
      <w:r w:rsidRPr="00805E98">
        <w:rPr>
          <w:sz w:val="28"/>
          <w:szCs w:val="28"/>
        </w:rPr>
        <w:t xml:space="preserve"> </w:t>
      </w:r>
      <w:r w:rsidRPr="00805E98">
        <w:rPr>
          <w:i/>
          <w:sz w:val="28"/>
          <w:szCs w:val="28"/>
        </w:rPr>
        <w:t>Какую бы вы картину нарисовали к выражению – «Одна нога здесь - другая там».</w:t>
      </w:r>
    </w:p>
    <w:p w:rsidR="007B05DA" w:rsidRDefault="007B05DA" w:rsidP="007B05DA">
      <w:pPr>
        <w:rPr>
          <w:sz w:val="28"/>
          <w:szCs w:val="28"/>
        </w:rPr>
      </w:pPr>
    </w:p>
    <w:p w:rsidR="007B05DA" w:rsidRPr="00805E98" w:rsidRDefault="007B05DA" w:rsidP="007B05DA">
      <w:pPr>
        <w:rPr>
          <w:b/>
          <w:i/>
          <w:sz w:val="28"/>
          <w:szCs w:val="28"/>
        </w:rPr>
      </w:pPr>
      <w:r w:rsidRPr="00805E98">
        <w:rPr>
          <w:sz w:val="28"/>
          <w:szCs w:val="28"/>
        </w:rPr>
        <w:t xml:space="preserve">10. Часто на уроках использую различные </w:t>
      </w:r>
      <w:r w:rsidRPr="00805E98">
        <w:rPr>
          <w:i/>
          <w:sz w:val="28"/>
          <w:szCs w:val="28"/>
        </w:rPr>
        <w:t>таблицы,</w:t>
      </w:r>
      <w:r w:rsidRPr="00805E98">
        <w:rPr>
          <w:sz w:val="28"/>
          <w:szCs w:val="28"/>
        </w:rPr>
        <w:t xml:space="preserve"> куда включены слова,  которые рекомендуются программой.  </w:t>
      </w:r>
    </w:p>
    <w:p w:rsidR="007B05DA" w:rsidRPr="00805E98" w:rsidRDefault="007B05DA" w:rsidP="007B05DA">
      <w:pPr>
        <w:rPr>
          <w:sz w:val="28"/>
          <w:szCs w:val="28"/>
        </w:rPr>
      </w:pPr>
      <w:r w:rsidRPr="00805E98">
        <w:rPr>
          <w:sz w:val="28"/>
          <w:szCs w:val="28"/>
        </w:rPr>
        <w:t>Работа по такой таблице  активизирует деятельность учащихся. Особенно при закреплении определенных слов, экономит время. При помощи этой таблицы можно выполнять различные задания:</w:t>
      </w:r>
    </w:p>
    <w:p w:rsidR="007B05DA" w:rsidRPr="00805E98" w:rsidRDefault="007B05DA" w:rsidP="007B05DA">
      <w:pPr>
        <w:rPr>
          <w:sz w:val="28"/>
          <w:szCs w:val="28"/>
        </w:rPr>
      </w:pPr>
      <w:r w:rsidRPr="00805E98">
        <w:rPr>
          <w:sz w:val="28"/>
          <w:szCs w:val="28"/>
        </w:rPr>
        <w:t>- Запись слов по порядку под диктовку, затем проверка по таблице написания слов (орфограммы закрыты).</w:t>
      </w:r>
    </w:p>
    <w:p w:rsidR="007B05DA" w:rsidRPr="00805E98" w:rsidRDefault="007B05DA" w:rsidP="007B05DA">
      <w:pPr>
        <w:rPr>
          <w:sz w:val="28"/>
          <w:szCs w:val="28"/>
        </w:rPr>
      </w:pPr>
      <w:r w:rsidRPr="00805E98">
        <w:rPr>
          <w:sz w:val="28"/>
          <w:szCs w:val="28"/>
        </w:rPr>
        <w:t>- Устная работа с помощью сигнальных карточек. Называю слова из таблицы, дети поднимают сигнальную карточку с  нужной орфограммой.</w:t>
      </w:r>
    </w:p>
    <w:p w:rsidR="007B05DA" w:rsidRPr="00805E98" w:rsidRDefault="007B05DA" w:rsidP="007B05DA">
      <w:pPr>
        <w:rPr>
          <w:sz w:val="28"/>
          <w:szCs w:val="28"/>
        </w:rPr>
      </w:pPr>
      <w:r w:rsidRPr="00805E98">
        <w:rPr>
          <w:sz w:val="28"/>
          <w:szCs w:val="28"/>
        </w:rPr>
        <w:lastRenderedPageBreak/>
        <w:t>- Выписывание из таблицы словарных слов в несколько  столбиков:</w:t>
      </w:r>
    </w:p>
    <w:p w:rsidR="007B05DA" w:rsidRPr="00805E98" w:rsidRDefault="007B05DA" w:rsidP="007B05DA">
      <w:pPr>
        <w:rPr>
          <w:sz w:val="28"/>
          <w:szCs w:val="28"/>
        </w:rPr>
      </w:pPr>
      <w:r w:rsidRPr="00805E98">
        <w:rPr>
          <w:sz w:val="28"/>
          <w:szCs w:val="28"/>
        </w:rPr>
        <w:t>По родам</w:t>
      </w:r>
    </w:p>
    <w:p w:rsidR="007B05DA" w:rsidRPr="00805E98" w:rsidRDefault="007B05DA" w:rsidP="007B05DA">
      <w:pPr>
        <w:rPr>
          <w:sz w:val="28"/>
          <w:szCs w:val="28"/>
        </w:rPr>
      </w:pPr>
      <w:r w:rsidRPr="00805E98">
        <w:rPr>
          <w:sz w:val="28"/>
          <w:szCs w:val="28"/>
        </w:rPr>
        <w:t>По числам</w:t>
      </w:r>
    </w:p>
    <w:p w:rsidR="007B05DA" w:rsidRPr="00805E98" w:rsidRDefault="007B05DA" w:rsidP="007B05DA">
      <w:pPr>
        <w:rPr>
          <w:sz w:val="28"/>
          <w:szCs w:val="28"/>
        </w:rPr>
      </w:pPr>
      <w:r w:rsidRPr="00805E98">
        <w:rPr>
          <w:sz w:val="28"/>
          <w:szCs w:val="28"/>
        </w:rPr>
        <w:t>По склонениям</w:t>
      </w:r>
    </w:p>
    <w:p w:rsidR="007B05DA" w:rsidRPr="00805E98" w:rsidRDefault="007B05DA" w:rsidP="007B05DA">
      <w:pPr>
        <w:rPr>
          <w:sz w:val="28"/>
          <w:szCs w:val="28"/>
        </w:rPr>
      </w:pPr>
      <w:r w:rsidRPr="00805E98">
        <w:rPr>
          <w:sz w:val="28"/>
          <w:szCs w:val="28"/>
        </w:rPr>
        <w:t>С непроверяемыми гласными а, о, е, и, я</w:t>
      </w:r>
    </w:p>
    <w:p w:rsidR="007B05DA" w:rsidRPr="00805E98" w:rsidRDefault="007B05DA" w:rsidP="007B05DA">
      <w:pPr>
        <w:rPr>
          <w:sz w:val="28"/>
          <w:szCs w:val="28"/>
        </w:rPr>
      </w:pPr>
      <w:r w:rsidRPr="00805E98">
        <w:rPr>
          <w:sz w:val="28"/>
          <w:szCs w:val="28"/>
        </w:rPr>
        <w:t>С непроверяемой и проверяемой гласной</w:t>
      </w:r>
    </w:p>
    <w:p w:rsidR="007B05DA" w:rsidRPr="00805E98" w:rsidRDefault="007B05DA" w:rsidP="007B05DA">
      <w:pPr>
        <w:rPr>
          <w:sz w:val="28"/>
          <w:szCs w:val="28"/>
        </w:rPr>
      </w:pPr>
      <w:r w:rsidRPr="00805E98">
        <w:rPr>
          <w:sz w:val="28"/>
          <w:szCs w:val="28"/>
        </w:rPr>
        <w:t>Одушевленные и неодушевленные предметы</w:t>
      </w:r>
    </w:p>
    <w:p w:rsidR="007B05DA" w:rsidRPr="00805E98" w:rsidRDefault="007B05DA" w:rsidP="007B05DA">
      <w:pPr>
        <w:rPr>
          <w:sz w:val="28"/>
          <w:szCs w:val="28"/>
        </w:rPr>
      </w:pPr>
      <w:r w:rsidRPr="00805E98">
        <w:rPr>
          <w:sz w:val="28"/>
          <w:szCs w:val="28"/>
        </w:rPr>
        <w:t>По частям речи</w:t>
      </w:r>
    </w:p>
    <w:p w:rsidR="007B05DA" w:rsidRPr="00805E98" w:rsidRDefault="007B05DA" w:rsidP="007B05DA">
      <w:pPr>
        <w:rPr>
          <w:b/>
          <w:i/>
          <w:sz w:val="28"/>
          <w:szCs w:val="28"/>
        </w:rPr>
      </w:pPr>
      <w:r>
        <w:rPr>
          <w:sz w:val="28"/>
          <w:szCs w:val="28"/>
        </w:rPr>
        <w:t>С</w:t>
      </w:r>
      <w:r w:rsidRPr="00805E98">
        <w:rPr>
          <w:sz w:val="28"/>
          <w:szCs w:val="28"/>
        </w:rPr>
        <w:t xml:space="preserve">лова с буквой </w:t>
      </w:r>
      <w:r w:rsidRPr="00805E98">
        <w:rPr>
          <w:i/>
          <w:sz w:val="28"/>
          <w:szCs w:val="28"/>
        </w:rPr>
        <w:t>Й</w:t>
      </w:r>
    </w:p>
    <w:p w:rsidR="007B05DA" w:rsidRPr="00805E98" w:rsidRDefault="007B05DA" w:rsidP="007B05DA">
      <w:pPr>
        <w:rPr>
          <w:b/>
          <w:i/>
          <w:sz w:val="28"/>
          <w:szCs w:val="28"/>
        </w:rPr>
      </w:pPr>
      <w:r w:rsidRPr="00943AC4">
        <w:rPr>
          <w:sz w:val="28"/>
          <w:szCs w:val="28"/>
        </w:rPr>
        <w:t>С</w:t>
      </w:r>
      <w:r w:rsidRPr="00805E98">
        <w:rPr>
          <w:sz w:val="28"/>
          <w:szCs w:val="28"/>
        </w:rPr>
        <w:t>лова с шипящими и т. д.</w:t>
      </w:r>
    </w:p>
    <w:p w:rsidR="00074B8B" w:rsidRDefault="00074B8B" w:rsidP="007B05DA">
      <w:pPr>
        <w:rPr>
          <w:sz w:val="28"/>
          <w:szCs w:val="28"/>
        </w:rPr>
      </w:pPr>
    </w:p>
    <w:p w:rsidR="007B05DA" w:rsidRPr="00805E98" w:rsidRDefault="007B05DA" w:rsidP="007B05DA">
      <w:pPr>
        <w:rPr>
          <w:i/>
          <w:sz w:val="28"/>
          <w:szCs w:val="28"/>
        </w:rPr>
      </w:pPr>
      <w:r w:rsidRPr="00805E98">
        <w:rPr>
          <w:sz w:val="28"/>
          <w:szCs w:val="28"/>
        </w:rPr>
        <w:t xml:space="preserve">11. Для запоминания словарных слов использую и такие задания. </w:t>
      </w:r>
    </w:p>
    <w:p w:rsidR="007B05DA" w:rsidRPr="00805E98" w:rsidRDefault="007B05DA" w:rsidP="007B05DA">
      <w:pPr>
        <w:rPr>
          <w:i/>
          <w:sz w:val="28"/>
          <w:szCs w:val="28"/>
        </w:rPr>
      </w:pPr>
      <w:proofErr w:type="gramStart"/>
      <w:r w:rsidRPr="00805E98">
        <w:rPr>
          <w:i/>
          <w:sz w:val="28"/>
          <w:szCs w:val="28"/>
        </w:rPr>
        <w:t xml:space="preserve">- </w:t>
      </w:r>
      <w:r w:rsidRPr="00805E98">
        <w:rPr>
          <w:sz w:val="28"/>
          <w:szCs w:val="28"/>
        </w:rPr>
        <w:t xml:space="preserve">На доске вывешиваю рисунки с изображением предметов, </w:t>
      </w:r>
      <w:r w:rsidRPr="00805E98">
        <w:rPr>
          <w:i/>
          <w:sz w:val="28"/>
          <w:szCs w:val="28"/>
        </w:rPr>
        <w:t>например: кастрюля, портфель, пальто, заяц, барабан и др.</w:t>
      </w:r>
      <w:r w:rsidRPr="00805E98">
        <w:rPr>
          <w:b/>
          <w:i/>
          <w:sz w:val="28"/>
          <w:szCs w:val="28"/>
        </w:rPr>
        <w:t xml:space="preserve"> </w:t>
      </w:r>
      <w:r w:rsidRPr="00805E98">
        <w:rPr>
          <w:sz w:val="28"/>
          <w:szCs w:val="28"/>
        </w:rPr>
        <w:t xml:space="preserve">и заготовленные карточки с гласными, которые пишутся  в этих словах  </w:t>
      </w:r>
      <w:r w:rsidRPr="00805E98">
        <w:rPr>
          <w:i/>
          <w:sz w:val="28"/>
          <w:szCs w:val="28"/>
        </w:rPr>
        <w:t>(о, а, и, я, е).</w:t>
      </w:r>
      <w:proofErr w:type="gramEnd"/>
      <w:r w:rsidRPr="00805E98">
        <w:rPr>
          <w:sz w:val="28"/>
          <w:szCs w:val="28"/>
        </w:rPr>
        <w:t xml:space="preserve"> Ученики называют слова по порядку и выделяют безударную гласную, которую надо писать. Учитель под картинкой вывешивает  букву. Затем рисунки закрываются, а гласные оставляются. Школьники записывают словарные слова, опираясь на гласные. </w:t>
      </w:r>
    </w:p>
    <w:p w:rsidR="007B05DA" w:rsidRPr="00805E98" w:rsidRDefault="007B05DA" w:rsidP="007B05DA">
      <w:pPr>
        <w:rPr>
          <w:b/>
          <w:i/>
          <w:sz w:val="28"/>
          <w:szCs w:val="28"/>
        </w:rPr>
      </w:pPr>
      <w:r w:rsidRPr="00805E98">
        <w:rPr>
          <w:sz w:val="28"/>
          <w:szCs w:val="28"/>
        </w:rPr>
        <w:t xml:space="preserve">- Прочитай </w:t>
      </w:r>
      <w:proofErr w:type="gramStart"/>
      <w:r w:rsidRPr="00805E98">
        <w:rPr>
          <w:sz w:val="28"/>
          <w:szCs w:val="28"/>
        </w:rPr>
        <w:t>написанное</w:t>
      </w:r>
      <w:proofErr w:type="gramEnd"/>
      <w:r w:rsidRPr="00805E98">
        <w:rPr>
          <w:sz w:val="28"/>
          <w:szCs w:val="28"/>
        </w:rPr>
        <w:t xml:space="preserve"> через одну букву.</w:t>
      </w:r>
    </w:p>
    <w:p w:rsidR="007B05DA" w:rsidRPr="00805E98" w:rsidRDefault="007B05DA" w:rsidP="007B05DA">
      <w:pPr>
        <w:rPr>
          <w:sz w:val="28"/>
          <w:szCs w:val="28"/>
        </w:rPr>
      </w:pPr>
      <w:r w:rsidRPr="00805E98">
        <w:rPr>
          <w:sz w:val="28"/>
          <w:szCs w:val="28"/>
        </w:rPr>
        <w:t xml:space="preserve"> </w:t>
      </w:r>
      <w:r w:rsidRPr="00805E98">
        <w:rPr>
          <w:i/>
          <w:sz w:val="28"/>
          <w:szCs w:val="28"/>
        </w:rPr>
        <w:t xml:space="preserve">Б Е И </w:t>
      </w:r>
      <w:proofErr w:type="gramStart"/>
      <w:r w:rsidRPr="00805E98">
        <w:rPr>
          <w:i/>
          <w:sz w:val="28"/>
          <w:szCs w:val="28"/>
        </w:rPr>
        <w:t>Р</w:t>
      </w:r>
      <w:proofErr w:type="gramEnd"/>
      <w:r w:rsidRPr="00805E98">
        <w:rPr>
          <w:i/>
          <w:sz w:val="28"/>
          <w:szCs w:val="28"/>
        </w:rPr>
        <w:t xml:space="preserve"> Л Ш Е З Т (билет)            М К Е О Д С В Т Е Р Д УЬ (медведь) </w:t>
      </w:r>
    </w:p>
    <w:p w:rsidR="007B05DA" w:rsidRPr="00805E98" w:rsidRDefault="007B05DA" w:rsidP="007B05DA">
      <w:pPr>
        <w:rPr>
          <w:i/>
          <w:sz w:val="28"/>
          <w:szCs w:val="28"/>
        </w:rPr>
      </w:pPr>
      <w:r w:rsidRPr="00805E98">
        <w:rPr>
          <w:i/>
          <w:sz w:val="28"/>
          <w:szCs w:val="28"/>
        </w:rPr>
        <w:t xml:space="preserve">                                                                                            и другие.</w:t>
      </w:r>
    </w:p>
    <w:p w:rsidR="007B05DA" w:rsidRPr="00805E98" w:rsidRDefault="007B05DA" w:rsidP="007B05DA">
      <w:pPr>
        <w:rPr>
          <w:b/>
          <w:i/>
          <w:sz w:val="28"/>
          <w:szCs w:val="28"/>
        </w:rPr>
      </w:pPr>
      <w:r w:rsidRPr="00805E98">
        <w:rPr>
          <w:sz w:val="28"/>
          <w:szCs w:val="28"/>
        </w:rPr>
        <w:t>Далее даю задание: запишите эти слова в тетрадь, объясните их правописание.</w:t>
      </w:r>
    </w:p>
    <w:p w:rsidR="007B05DA" w:rsidRPr="00805E98" w:rsidRDefault="007B05DA" w:rsidP="007B05DA">
      <w:pPr>
        <w:rPr>
          <w:b/>
          <w:i/>
          <w:sz w:val="28"/>
          <w:szCs w:val="28"/>
        </w:rPr>
      </w:pPr>
      <w:r w:rsidRPr="00805E98">
        <w:rPr>
          <w:sz w:val="28"/>
          <w:szCs w:val="28"/>
        </w:rPr>
        <w:t xml:space="preserve">- На доске записываю несколько словарных слов, </w:t>
      </w:r>
      <w:r w:rsidRPr="00805E98">
        <w:rPr>
          <w:i/>
          <w:sz w:val="28"/>
          <w:szCs w:val="28"/>
        </w:rPr>
        <w:t>например:</w:t>
      </w:r>
    </w:p>
    <w:p w:rsidR="007B05DA" w:rsidRPr="00805E98" w:rsidRDefault="007B05DA" w:rsidP="007B05DA">
      <w:pPr>
        <w:rPr>
          <w:sz w:val="28"/>
          <w:szCs w:val="28"/>
        </w:rPr>
      </w:pPr>
      <w:r w:rsidRPr="00805E98">
        <w:rPr>
          <w:i/>
          <w:sz w:val="28"/>
          <w:szCs w:val="28"/>
        </w:rPr>
        <w:t>Ж…</w:t>
      </w:r>
      <w:proofErr w:type="spellStart"/>
      <w:r w:rsidRPr="00805E98">
        <w:rPr>
          <w:i/>
          <w:sz w:val="28"/>
          <w:szCs w:val="28"/>
        </w:rPr>
        <w:t>лезо</w:t>
      </w:r>
      <w:proofErr w:type="spellEnd"/>
      <w:r w:rsidRPr="00805E98">
        <w:rPr>
          <w:i/>
          <w:sz w:val="28"/>
          <w:szCs w:val="28"/>
        </w:rPr>
        <w:t>, г…зета, д…</w:t>
      </w:r>
      <w:proofErr w:type="spellStart"/>
      <w:r w:rsidRPr="00805E98">
        <w:rPr>
          <w:i/>
          <w:sz w:val="28"/>
          <w:szCs w:val="28"/>
        </w:rPr>
        <w:t>ревня</w:t>
      </w:r>
      <w:proofErr w:type="spellEnd"/>
      <w:r w:rsidRPr="00805E98">
        <w:rPr>
          <w:i/>
          <w:sz w:val="28"/>
          <w:szCs w:val="28"/>
        </w:rPr>
        <w:t xml:space="preserve">, г…рой, </w:t>
      </w:r>
      <w:proofErr w:type="spellStart"/>
      <w:r w:rsidRPr="00805E98">
        <w:rPr>
          <w:i/>
          <w:sz w:val="28"/>
          <w:szCs w:val="28"/>
        </w:rPr>
        <w:t>вет</w:t>
      </w:r>
      <w:proofErr w:type="spellEnd"/>
      <w:r w:rsidRPr="00805E98">
        <w:rPr>
          <w:i/>
          <w:sz w:val="28"/>
          <w:szCs w:val="28"/>
        </w:rPr>
        <w:t>…</w:t>
      </w:r>
      <w:proofErr w:type="spellStart"/>
      <w:proofErr w:type="gramStart"/>
      <w:r w:rsidRPr="00805E98">
        <w:rPr>
          <w:i/>
          <w:sz w:val="28"/>
          <w:szCs w:val="28"/>
        </w:rPr>
        <w:t>р</w:t>
      </w:r>
      <w:proofErr w:type="spellEnd"/>
      <w:proofErr w:type="gramEnd"/>
      <w:r w:rsidRPr="00805E98">
        <w:rPr>
          <w:i/>
          <w:sz w:val="28"/>
          <w:szCs w:val="28"/>
        </w:rPr>
        <w:t>, м…</w:t>
      </w:r>
      <w:proofErr w:type="spellStart"/>
      <w:r w:rsidRPr="00805E98">
        <w:rPr>
          <w:i/>
          <w:sz w:val="28"/>
          <w:szCs w:val="28"/>
        </w:rPr>
        <w:t>лина</w:t>
      </w:r>
      <w:proofErr w:type="spellEnd"/>
      <w:r w:rsidRPr="00805E98">
        <w:rPr>
          <w:i/>
          <w:sz w:val="28"/>
          <w:szCs w:val="28"/>
        </w:rPr>
        <w:t>, р…бота</w:t>
      </w:r>
      <w:r w:rsidRPr="00805E98">
        <w:rPr>
          <w:b/>
          <w:i/>
          <w:sz w:val="28"/>
          <w:szCs w:val="28"/>
        </w:rPr>
        <w:t xml:space="preserve"> </w:t>
      </w:r>
      <w:r w:rsidRPr="00805E98">
        <w:rPr>
          <w:sz w:val="28"/>
          <w:szCs w:val="28"/>
        </w:rPr>
        <w:t xml:space="preserve"> и т. д. Безударные гласные пропущены. Дети определяют безударную гласную. Затем доска закрывается. Теперь даю задание по вариантам. Н </w:t>
      </w:r>
      <w:proofErr w:type="gramStart"/>
      <w:r w:rsidRPr="00805E98">
        <w:rPr>
          <w:sz w:val="28"/>
          <w:szCs w:val="28"/>
        </w:rPr>
        <w:t>–</w:t>
      </w:r>
      <w:proofErr w:type="spellStart"/>
      <w:r w:rsidRPr="00805E98">
        <w:rPr>
          <w:sz w:val="28"/>
          <w:szCs w:val="28"/>
        </w:rPr>
        <w:t>р</w:t>
      </w:r>
      <w:proofErr w:type="spellEnd"/>
      <w:proofErr w:type="gramEnd"/>
      <w:r w:rsidRPr="00805E98">
        <w:rPr>
          <w:sz w:val="28"/>
          <w:szCs w:val="28"/>
        </w:rPr>
        <w:t xml:space="preserve">, </w:t>
      </w:r>
    </w:p>
    <w:p w:rsidR="007B05DA" w:rsidRPr="00805E98" w:rsidRDefault="007B05DA" w:rsidP="007B05DA">
      <w:pPr>
        <w:rPr>
          <w:sz w:val="28"/>
          <w:szCs w:val="28"/>
        </w:rPr>
      </w:pPr>
      <w:r w:rsidRPr="00805E98">
        <w:rPr>
          <w:i/>
          <w:sz w:val="28"/>
          <w:szCs w:val="28"/>
        </w:rPr>
        <w:t>1 вариант:</w:t>
      </w:r>
      <w:r w:rsidRPr="00805E98">
        <w:rPr>
          <w:b/>
          <w:sz w:val="28"/>
          <w:szCs w:val="28"/>
        </w:rPr>
        <w:t xml:space="preserve"> </w:t>
      </w:r>
      <w:r w:rsidRPr="00805E98">
        <w:rPr>
          <w:sz w:val="28"/>
          <w:szCs w:val="28"/>
        </w:rPr>
        <w:t xml:space="preserve"> записывает словарные слова с безударной гласной</w:t>
      </w:r>
      <w:r w:rsidRPr="00805E98">
        <w:rPr>
          <w:b/>
          <w:sz w:val="28"/>
          <w:szCs w:val="28"/>
        </w:rPr>
        <w:t xml:space="preserve"> е.</w:t>
      </w:r>
    </w:p>
    <w:p w:rsidR="007B05DA" w:rsidRPr="00805E98" w:rsidRDefault="007B05DA" w:rsidP="007B05DA">
      <w:pPr>
        <w:rPr>
          <w:b/>
          <w:sz w:val="28"/>
          <w:szCs w:val="28"/>
        </w:rPr>
      </w:pPr>
      <w:r w:rsidRPr="00805E98">
        <w:rPr>
          <w:i/>
          <w:sz w:val="28"/>
          <w:szCs w:val="28"/>
        </w:rPr>
        <w:t>2 вариант:</w:t>
      </w:r>
      <w:r w:rsidRPr="00805E98">
        <w:rPr>
          <w:sz w:val="28"/>
          <w:szCs w:val="28"/>
        </w:rPr>
        <w:t xml:space="preserve"> с безударной гласной</w:t>
      </w:r>
      <w:r w:rsidRPr="00805E98">
        <w:rPr>
          <w:b/>
          <w:sz w:val="28"/>
          <w:szCs w:val="28"/>
        </w:rPr>
        <w:t xml:space="preserve"> а.</w:t>
      </w:r>
    </w:p>
    <w:p w:rsidR="007B05DA" w:rsidRPr="00805E98" w:rsidRDefault="007B05DA" w:rsidP="007B05DA">
      <w:pPr>
        <w:rPr>
          <w:b/>
          <w:sz w:val="28"/>
          <w:szCs w:val="28"/>
        </w:rPr>
      </w:pPr>
      <w:r w:rsidRPr="00805E98">
        <w:rPr>
          <w:sz w:val="28"/>
          <w:szCs w:val="28"/>
        </w:rPr>
        <w:t>- Догадайтесь, из каких слов выпали гласные.</w:t>
      </w:r>
    </w:p>
    <w:p w:rsidR="007B05DA" w:rsidRPr="00805E98" w:rsidRDefault="007B05DA" w:rsidP="007B05DA">
      <w:pPr>
        <w:rPr>
          <w:sz w:val="28"/>
          <w:szCs w:val="28"/>
        </w:rPr>
      </w:pPr>
      <w:r w:rsidRPr="00805E98">
        <w:rPr>
          <w:sz w:val="28"/>
          <w:szCs w:val="28"/>
        </w:rPr>
        <w:t xml:space="preserve"> </w:t>
      </w:r>
      <w:r w:rsidRPr="00805E98">
        <w:rPr>
          <w:i/>
          <w:sz w:val="28"/>
          <w:szCs w:val="28"/>
        </w:rPr>
        <w:t>К…м…</w:t>
      </w:r>
      <w:proofErr w:type="spellStart"/>
      <w:r w:rsidRPr="00805E98">
        <w:rPr>
          <w:i/>
          <w:sz w:val="28"/>
          <w:szCs w:val="28"/>
        </w:rPr>
        <w:t>нь</w:t>
      </w:r>
      <w:proofErr w:type="spellEnd"/>
      <w:r w:rsidRPr="00805E98">
        <w:rPr>
          <w:i/>
          <w:sz w:val="28"/>
          <w:szCs w:val="28"/>
        </w:rPr>
        <w:t>,  м…</w:t>
      </w:r>
      <w:proofErr w:type="spellStart"/>
      <w:r w:rsidRPr="00805E98">
        <w:rPr>
          <w:i/>
          <w:sz w:val="28"/>
          <w:szCs w:val="28"/>
        </w:rPr>
        <w:t>ш</w:t>
      </w:r>
      <w:proofErr w:type="spellEnd"/>
      <w:r w:rsidRPr="00805E98">
        <w:rPr>
          <w:i/>
          <w:sz w:val="28"/>
          <w:szCs w:val="28"/>
        </w:rPr>
        <w:t xml:space="preserve">…н…, </w:t>
      </w:r>
      <w:proofErr w:type="spellStart"/>
      <w:r w:rsidRPr="00805E98">
        <w:rPr>
          <w:i/>
          <w:sz w:val="28"/>
          <w:szCs w:val="28"/>
        </w:rPr>
        <w:t>з</w:t>
      </w:r>
      <w:proofErr w:type="spellEnd"/>
      <w:r w:rsidRPr="00805E98">
        <w:rPr>
          <w:i/>
          <w:sz w:val="28"/>
          <w:szCs w:val="28"/>
        </w:rPr>
        <w:t>…в…</w:t>
      </w:r>
      <w:proofErr w:type="spellStart"/>
      <w:r w:rsidRPr="00805E98">
        <w:rPr>
          <w:i/>
          <w:sz w:val="28"/>
          <w:szCs w:val="28"/>
        </w:rPr>
        <w:t>д</w:t>
      </w:r>
      <w:proofErr w:type="spellEnd"/>
      <w:r w:rsidRPr="00805E98">
        <w:rPr>
          <w:i/>
          <w:sz w:val="28"/>
          <w:szCs w:val="28"/>
        </w:rPr>
        <w:t>, к…</w:t>
      </w:r>
      <w:proofErr w:type="gramStart"/>
      <w:r w:rsidRPr="00805E98">
        <w:rPr>
          <w:i/>
          <w:sz w:val="28"/>
          <w:szCs w:val="28"/>
        </w:rPr>
        <w:t>р</w:t>
      </w:r>
      <w:proofErr w:type="gramEnd"/>
      <w:r w:rsidRPr="00805E98">
        <w:rPr>
          <w:i/>
          <w:sz w:val="28"/>
          <w:szCs w:val="28"/>
        </w:rPr>
        <w:t>…</w:t>
      </w:r>
      <w:proofErr w:type="spellStart"/>
      <w:r w:rsidRPr="00805E98">
        <w:rPr>
          <w:i/>
          <w:sz w:val="28"/>
          <w:szCs w:val="28"/>
        </w:rPr>
        <w:t>нд</w:t>
      </w:r>
      <w:proofErr w:type="spellEnd"/>
      <w:r w:rsidRPr="00805E98">
        <w:rPr>
          <w:i/>
          <w:sz w:val="28"/>
          <w:szCs w:val="28"/>
        </w:rPr>
        <w:t>…</w:t>
      </w:r>
      <w:proofErr w:type="spellStart"/>
      <w:r w:rsidRPr="00805E98">
        <w:rPr>
          <w:i/>
          <w:sz w:val="28"/>
          <w:szCs w:val="28"/>
        </w:rPr>
        <w:t>ш</w:t>
      </w:r>
      <w:proofErr w:type="spellEnd"/>
      <w:r w:rsidRPr="00805E98">
        <w:rPr>
          <w:i/>
          <w:sz w:val="28"/>
          <w:szCs w:val="28"/>
        </w:rPr>
        <w:t xml:space="preserve">  </w:t>
      </w:r>
      <w:r w:rsidRPr="00805E98">
        <w:rPr>
          <w:sz w:val="28"/>
          <w:szCs w:val="28"/>
        </w:rPr>
        <w:t xml:space="preserve">и др. </w:t>
      </w:r>
    </w:p>
    <w:p w:rsidR="007B05DA" w:rsidRPr="00805E98" w:rsidRDefault="007B05DA" w:rsidP="007B05DA">
      <w:pPr>
        <w:rPr>
          <w:sz w:val="28"/>
          <w:szCs w:val="28"/>
        </w:rPr>
      </w:pPr>
      <w:r w:rsidRPr="00805E98">
        <w:rPr>
          <w:sz w:val="28"/>
          <w:szCs w:val="28"/>
        </w:rPr>
        <w:t>Предлагаю детям назвать только «опасную»  гласную. Затем я читаю предложения, а дети должны записать только те словарные слова, которые только что анализировали. Слова дети должны записать в начальной форме.</w:t>
      </w:r>
    </w:p>
    <w:p w:rsidR="007B05DA" w:rsidRPr="00805E98" w:rsidRDefault="007B05DA" w:rsidP="007B05DA">
      <w:pPr>
        <w:rPr>
          <w:sz w:val="28"/>
          <w:szCs w:val="28"/>
        </w:rPr>
      </w:pPr>
      <w:r w:rsidRPr="00805E98">
        <w:rPr>
          <w:i/>
          <w:sz w:val="28"/>
          <w:szCs w:val="28"/>
        </w:rPr>
        <w:lastRenderedPageBreak/>
        <w:t>Например</w:t>
      </w:r>
      <w:r w:rsidRPr="00805E98">
        <w:rPr>
          <w:sz w:val="28"/>
          <w:szCs w:val="28"/>
        </w:rPr>
        <w:t xml:space="preserve">:  </w:t>
      </w:r>
      <w:r w:rsidRPr="00805E98">
        <w:rPr>
          <w:i/>
          <w:sz w:val="28"/>
          <w:szCs w:val="28"/>
        </w:rPr>
        <w:t>Катя любит рисовать цветными карандашами</w:t>
      </w:r>
      <w:proofErr w:type="gramStart"/>
      <w:r w:rsidRPr="00805E98">
        <w:rPr>
          <w:i/>
          <w:sz w:val="28"/>
          <w:szCs w:val="28"/>
        </w:rPr>
        <w:t>.(</w:t>
      </w:r>
      <w:proofErr w:type="gramEnd"/>
      <w:r w:rsidRPr="00805E98">
        <w:rPr>
          <w:i/>
          <w:sz w:val="28"/>
          <w:szCs w:val="28"/>
        </w:rPr>
        <w:t>карандаш)</w:t>
      </w:r>
    </w:p>
    <w:p w:rsidR="007B05DA" w:rsidRPr="00805E98" w:rsidRDefault="007B05DA" w:rsidP="007B05DA">
      <w:pPr>
        <w:rPr>
          <w:sz w:val="28"/>
          <w:szCs w:val="28"/>
        </w:rPr>
      </w:pPr>
      <w:r w:rsidRPr="00805E98">
        <w:rPr>
          <w:i/>
          <w:sz w:val="28"/>
          <w:szCs w:val="28"/>
        </w:rPr>
        <w:t>Или: Мой папа работает на заводе</w:t>
      </w:r>
      <w:proofErr w:type="gramStart"/>
      <w:r w:rsidRPr="00805E98">
        <w:rPr>
          <w:i/>
          <w:sz w:val="28"/>
          <w:szCs w:val="28"/>
        </w:rPr>
        <w:t>.</w:t>
      </w:r>
      <w:proofErr w:type="gramEnd"/>
      <w:r w:rsidRPr="00805E98">
        <w:rPr>
          <w:i/>
          <w:sz w:val="28"/>
          <w:szCs w:val="28"/>
        </w:rPr>
        <w:t xml:space="preserve"> (</w:t>
      </w:r>
      <w:proofErr w:type="gramStart"/>
      <w:r w:rsidRPr="00805E98">
        <w:rPr>
          <w:i/>
          <w:sz w:val="28"/>
          <w:szCs w:val="28"/>
        </w:rPr>
        <w:t>з</w:t>
      </w:r>
      <w:proofErr w:type="gramEnd"/>
      <w:r w:rsidRPr="00805E98">
        <w:rPr>
          <w:i/>
          <w:sz w:val="28"/>
          <w:szCs w:val="28"/>
        </w:rPr>
        <w:t>авод)</w:t>
      </w:r>
      <w:r w:rsidRPr="00805E98">
        <w:rPr>
          <w:sz w:val="28"/>
          <w:szCs w:val="28"/>
        </w:rPr>
        <w:t xml:space="preserve"> и т. д.</w:t>
      </w:r>
    </w:p>
    <w:p w:rsidR="007B05DA" w:rsidRPr="00805E98" w:rsidRDefault="007B05DA" w:rsidP="007B05DA">
      <w:pPr>
        <w:rPr>
          <w:b/>
          <w:sz w:val="28"/>
          <w:szCs w:val="28"/>
        </w:rPr>
      </w:pPr>
      <w:r w:rsidRPr="00805E98">
        <w:rPr>
          <w:b/>
          <w:sz w:val="28"/>
          <w:szCs w:val="28"/>
        </w:rPr>
        <w:t xml:space="preserve">- </w:t>
      </w:r>
      <w:r w:rsidRPr="00805E98">
        <w:rPr>
          <w:sz w:val="28"/>
          <w:szCs w:val="28"/>
        </w:rPr>
        <w:t xml:space="preserve">На доске вывешиваю рисунки. </w:t>
      </w:r>
      <w:r w:rsidRPr="00805E98">
        <w:rPr>
          <w:i/>
          <w:sz w:val="28"/>
          <w:szCs w:val="28"/>
        </w:rPr>
        <w:t>Например:</w:t>
      </w:r>
      <w:r w:rsidRPr="00805E98">
        <w:rPr>
          <w:sz w:val="28"/>
          <w:szCs w:val="28"/>
        </w:rPr>
        <w:t xml:space="preserve"> </w:t>
      </w:r>
      <w:r w:rsidRPr="00805E98">
        <w:rPr>
          <w:i/>
          <w:sz w:val="28"/>
          <w:szCs w:val="28"/>
        </w:rPr>
        <w:t>телефон, замок, весы, корабль.</w:t>
      </w:r>
      <w:r w:rsidRPr="00805E98">
        <w:rPr>
          <w:b/>
          <w:sz w:val="28"/>
          <w:szCs w:val="28"/>
        </w:rPr>
        <w:t xml:space="preserve"> </w:t>
      </w:r>
      <w:r w:rsidRPr="00805E98">
        <w:rPr>
          <w:sz w:val="28"/>
          <w:szCs w:val="28"/>
        </w:rPr>
        <w:t xml:space="preserve">Предлагаю детям внимательно рассмотреть  эти рисунки. Затем зачитываю слова, каждое из которых по смыслу связано с одним из этих рисунков и предлагаю запомнить слова к ним. Например, </w:t>
      </w:r>
      <w:r w:rsidRPr="00805E98">
        <w:rPr>
          <w:i/>
          <w:sz w:val="28"/>
          <w:szCs w:val="28"/>
        </w:rPr>
        <w:t>берег, килограмм, квартира,</w:t>
      </w:r>
      <w:r w:rsidRPr="00805E98">
        <w:rPr>
          <w:b/>
          <w:i/>
          <w:sz w:val="28"/>
          <w:szCs w:val="28"/>
        </w:rPr>
        <w:t xml:space="preserve"> </w:t>
      </w:r>
      <w:r w:rsidRPr="00805E98">
        <w:rPr>
          <w:i/>
          <w:sz w:val="28"/>
          <w:szCs w:val="28"/>
        </w:rPr>
        <w:t>железо.</w:t>
      </w:r>
      <w:r w:rsidRPr="00805E98">
        <w:rPr>
          <w:b/>
          <w:sz w:val="28"/>
          <w:szCs w:val="28"/>
        </w:rPr>
        <w:t xml:space="preserve"> </w:t>
      </w:r>
      <w:r w:rsidRPr="00805E98">
        <w:rPr>
          <w:sz w:val="28"/>
          <w:szCs w:val="28"/>
        </w:rPr>
        <w:t>Затем показываю рисунки поочередно, а учащиеся называют то слово, которое они выбрали для запоминания. Слова записывают, выделяя безударные гласные.</w:t>
      </w:r>
    </w:p>
    <w:p w:rsidR="007B05DA" w:rsidRPr="00805E98" w:rsidRDefault="007B05DA" w:rsidP="007B05DA">
      <w:pPr>
        <w:rPr>
          <w:b/>
          <w:i/>
          <w:sz w:val="28"/>
          <w:szCs w:val="28"/>
        </w:rPr>
      </w:pPr>
      <w:r w:rsidRPr="00805E98">
        <w:rPr>
          <w:sz w:val="28"/>
          <w:szCs w:val="28"/>
        </w:rPr>
        <w:t xml:space="preserve">- На доске записываю словарные слова. </w:t>
      </w:r>
      <w:proofErr w:type="gramStart"/>
      <w:r w:rsidRPr="00805E98">
        <w:rPr>
          <w:i/>
          <w:sz w:val="28"/>
          <w:szCs w:val="28"/>
        </w:rPr>
        <w:t xml:space="preserve">Например: метро, комар, работа, блокнот, газета,  коньки, черепаха, столица, улица, портфель. </w:t>
      </w:r>
      <w:r w:rsidRPr="00805E98">
        <w:rPr>
          <w:b/>
          <w:i/>
          <w:sz w:val="28"/>
          <w:szCs w:val="28"/>
        </w:rPr>
        <w:t xml:space="preserve"> </w:t>
      </w:r>
      <w:proofErr w:type="gramEnd"/>
    </w:p>
    <w:p w:rsidR="007B05DA" w:rsidRPr="00805E98" w:rsidRDefault="007B05DA" w:rsidP="007B05DA">
      <w:pPr>
        <w:rPr>
          <w:sz w:val="28"/>
          <w:szCs w:val="28"/>
        </w:rPr>
      </w:pPr>
      <w:r w:rsidRPr="00805E98">
        <w:rPr>
          <w:i/>
          <w:sz w:val="28"/>
          <w:szCs w:val="28"/>
        </w:rPr>
        <w:t>Задание: найди слово в слове,</w:t>
      </w:r>
      <w:r w:rsidRPr="00805E98">
        <w:rPr>
          <w:sz w:val="28"/>
          <w:szCs w:val="28"/>
        </w:rPr>
        <w:t xml:space="preserve"> чтобы оно помогло запомнить написание словарного слова.  Учащиеся находят и записывают столбиком на доске. Затем запись со словарными словами </w:t>
      </w:r>
      <w:proofErr w:type="gramStart"/>
      <w:r w:rsidRPr="00805E98">
        <w:rPr>
          <w:sz w:val="28"/>
          <w:szCs w:val="28"/>
        </w:rPr>
        <w:t>закрывается</w:t>
      </w:r>
      <w:proofErr w:type="gramEnd"/>
      <w:r w:rsidRPr="00805E98">
        <w:rPr>
          <w:sz w:val="28"/>
          <w:szCs w:val="28"/>
        </w:rPr>
        <w:t xml:space="preserve"> и дети должны напротив каждого слова записать в тетрадь это слово, выделяя безударную гласную.</w:t>
      </w:r>
    </w:p>
    <w:p w:rsidR="007B05DA" w:rsidRPr="00805E98" w:rsidRDefault="007B05DA" w:rsidP="007B05DA">
      <w:pPr>
        <w:rPr>
          <w:i/>
          <w:sz w:val="28"/>
          <w:szCs w:val="28"/>
        </w:rPr>
      </w:pPr>
      <w:r w:rsidRPr="00805E98">
        <w:rPr>
          <w:sz w:val="28"/>
          <w:szCs w:val="28"/>
        </w:rPr>
        <w:t xml:space="preserve">                </w:t>
      </w:r>
      <w:r w:rsidRPr="00805E98">
        <w:rPr>
          <w:i/>
          <w:sz w:val="28"/>
          <w:szCs w:val="28"/>
        </w:rPr>
        <w:t>Метро – метр                        работа – раб</w:t>
      </w:r>
    </w:p>
    <w:p w:rsidR="007B05DA" w:rsidRPr="00805E98" w:rsidRDefault="007B05DA" w:rsidP="007B05DA">
      <w:pPr>
        <w:rPr>
          <w:i/>
          <w:sz w:val="28"/>
          <w:szCs w:val="28"/>
        </w:rPr>
      </w:pPr>
      <w:r w:rsidRPr="00805E98">
        <w:rPr>
          <w:i/>
          <w:sz w:val="28"/>
          <w:szCs w:val="28"/>
        </w:rPr>
        <w:t xml:space="preserve">               комар – ком                            блокнот – блок   </w:t>
      </w:r>
    </w:p>
    <w:p w:rsidR="007B05DA" w:rsidRPr="00805E98" w:rsidRDefault="007B05DA" w:rsidP="007B05DA">
      <w:pPr>
        <w:rPr>
          <w:i/>
          <w:sz w:val="28"/>
          <w:szCs w:val="28"/>
        </w:rPr>
      </w:pPr>
      <w:r w:rsidRPr="00805E98">
        <w:rPr>
          <w:i/>
          <w:sz w:val="28"/>
          <w:szCs w:val="28"/>
        </w:rPr>
        <w:t xml:space="preserve">              газета – газ                             коньки – конь</w:t>
      </w:r>
    </w:p>
    <w:p w:rsidR="007B05DA" w:rsidRPr="00805E98" w:rsidRDefault="007B05DA" w:rsidP="007B05DA">
      <w:pPr>
        <w:rPr>
          <w:i/>
          <w:sz w:val="28"/>
          <w:szCs w:val="28"/>
        </w:rPr>
      </w:pPr>
      <w:r w:rsidRPr="00805E98">
        <w:rPr>
          <w:i/>
          <w:sz w:val="28"/>
          <w:szCs w:val="28"/>
        </w:rPr>
        <w:t xml:space="preserve">             черепаха – череп                    столица – стол</w:t>
      </w:r>
    </w:p>
    <w:p w:rsidR="007B05DA" w:rsidRPr="00805E98" w:rsidRDefault="007B05DA" w:rsidP="007B05DA">
      <w:pPr>
        <w:rPr>
          <w:i/>
          <w:sz w:val="28"/>
          <w:szCs w:val="28"/>
        </w:rPr>
      </w:pPr>
      <w:r w:rsidRPr="00805E98">
        <w:rPr>
          <w:i/>
          <w:sz w:val="28"/>
          <w:szCs w:val="28"/>
        </w:rPr>
        <w:t xml:space="preserve">            портфель – порт                   улица – лица и т. д.</w:t>
      </w:r>
    </w:p>
    <w:p w:rsidR="007B05DA" w:rsidRPr="00805E98" w:rsidRDefault="007B05DA" w:rsidP="007B05DA">
      <w:pPr>
        <w:rPr>
          <w:i/>
          <w:sz w:val="28"/>
          <w:szCs w:val="28"/>
        </w:rPr>
      </w:pPr>
      <w:r w:rsidRPr="00805E98">
        <w:rPr>
          <w:i/>
          <w:sz w:val="28"/>
          <w:szCs w:val="28"/>
        </w:rPr>
        <w:t xml:space="preserve">                                     </w:t>
      </w:r>
    </w:p>
    <w:p w:rsidR="007B05DA" w:rsidRPr="00805E98" w:rsidRDefault="007B05DA" w:rsidP="007B05DA">
      <w:pPr>
        <w:rPr>
          <w:sz w:val="28"/>
          <w:szCs w:val="28"/>
        </w:rPr>
      </w:pPr>
      <w:r w:rsidRPr="00805E98">
        <w:rPr>
          <w:sz w:val="28"/>
          <w:szCs w:val="28"/>
        </w:rPr>
        <w:t>- Подбор однокоренных  слов. (</w:t>
      </w:r>
      <w:r w:rsidRPr="00805E98">
        <w:rPr>
          <w:i/>
          <w:sz w:val="28"/>
          <w:szCs w:val="28"/>
        </w:rPr>
        <w:t>Берёза, берёзовый, берёзка, подберёзовик)</w:t>
      </w:r>
    </w:p>
    <w:p w:rsidR="007B05DA" w:rsidRPr="00805E98" w:rsidRDefault="007B05DA" w:rsidP="007B05DA">
      <w:pPr>
        <w:rPr>
          <w:sz w:val="28"/>
          <w:szCs w:val="28"/>
        </w:rPr>
      </w:pPr>
      <w:r w:rsidRPr="00805E98">
        <w:rPr>
          <w:sz w:val="28"/>
          <w:szCs w:val="28"/>
        </w:rPr>
        <w:t xml:space="preserve">- Образование единственного числа </w:t>
      </w:r>
      <w:proofErr w:type="gramStart"/>
      <w:r w:rsidRPr="00805E98">
        <w:rPr>
          <w:sz w:val="28"/>
          <w:szCs w:val="28"/>
        </w:rPr>
        <w:t>из</w:t>
      </w:r>
      <w:proofErr w:type="gramEnd"/>
      <w:r w:rsidRPr="00805E98">
        <w:rPr>
          <w:sz w:val="28"/>
          <w:szCs w:val="28"/>
        </w:rPr>
        <w:t xml:space="preserve"> множественного или наоборот.</w:t>
      </w:r>
    </w:p>
    <w:p w:rsidR="007B05DA" w:rsidRPr="00805E98" w:rsidRDefault="007B05DA" w:rsidP="007B05DA">
      <w:pPr>
        <w:rPr>
          <w:sz w:val="28"/>
          <w:szCs w:val="28"/>
        </w:rPr>
      </w:pPr>
      <w:r w:rsidRPr="00805E98">
        <w:rPr>
          <w:i/>
          <w:sz w:val="28"/>
          <w:szCs w:val="28"/>
        </w:rPr>
        <w:t>(Учитель - учителя, огороды – огород, трактор – трактора)</w:t>
      </w:r>
      <w:r w:rsidRPr="00805E98">
        <w:rPr>
          <w:b/>
          <w:sz w:val="28"/>
          <w:szCs w:val="28"/>
        </w:rPr>
        <w:t xml:space="preserve"> </w:t>
      </w:r>
      <w:r w:rsidRPr="00805E98">
        <w:rPr>
          <w:sz w:val="28"/>
          <w:szCs w:val="28"/>
        </w:rPr>
        <w:t>и т. д.</w:t>
      </w:r>
    </w:p>
    <w:p w:rsidR="007B05DA" w:rsidRPr="00805E98" w:rsidRDefault="007B05DA" w:rsidP="007B05DA">
      <w:pPr>
        <w:rPr>
          <w:i/>
          <w:sz w:val="28"/>
          <w:szCs w:val="28"/>
        </w:rPr>
      </w:pPr>
      <w:r w:rsidRPr="00805E98">
        <w:rPr>
          <w:b/>
          <w:sz w:val="28"/>
          <w:szCs w:val="28"/>
        </w:rPr>
        <w:t xml:space="preserve">- </w:t>
      </w:r>
      <w:r w:rsidRPr="00805E98">
        <w:rPr>
          <w:sz w:val="28"/>
          <w:szCs w:val="28"/>
        </w:rPr>
        <w:t xml:space="preserve">Образование другой части речи. </w:t>
      </w:r>
      <w:proofErr w:type="gramStart"/>
      <w:r w:rsidRPr="00805E98">
        <w:rPr>
          <w:i/>
          <w:sz w:val="28"/>
          <w:szCs w:val="28"/>
        </w:rPr>
        <w:t>(Дорога – дорожный, восточная – восток, продавец – продавать)</w:t>
      </w:r>
      <w:proofErr w:type="gramEnd"/>
    </w:p>
    <w:p w:rsidR="007B05DA" w:rsidRPr="00805E98" w:rsidRDefault="007B05DA" w:rsidP="007B05DA">
      <w:pPr>
        <w:rPr>
          <w:sz w:val="28"/>
          <w:szCs w:val="28"/>
        </w:rPr>
      </w:pPr>
      <w:r w:rsidRPr="00805E98">
        <w:rPr>
          <w:sz w:val="28"/>
          <w:szCs w:val="28"/>
        </w:rPr>
        <w:t xml:space="preserve">- Придумывание словосочетаний со словарными словами. </w:t>
      </w:r>
      <w:r w:rsidRPr="00805E98">
        <w:rPr>
          <w:i/>
          <w:sz w:val="28"/>
          <w:szCs w:val="28"/>
        </w:rPr>
        <w:t xml:space="preserve"> </w:t>
      </w:r>
      <w:proofErr w:type="gramStart"/>
      <w:r w:rsidRPr="00805E98">
        <w:rPr>
          <w:i/>
          <w:sz w:val="28"/>
          <w:szCs w:val="28"/>
        </w:rPr>
        <w:t>Помидор (красный, вкусный, большой, маленький);</w:t>
      </w:r>
      <w:r w:rsidRPr="00805E98">
        <w:rPr>
          <w:sz w:val="28"/>
          <w:szCs w:val="28"/>
        </w:rPr>
        <w:t xml:space="preserve"> </w:t>
      </w:r>
      <w:r w:rsidRPr="00805E98">
        <w:rPr>
          <w:i/>
          <w:sz w:val="28"/>
          <w:szCs w:val="28"/>
        </w:rPr>
        <w:t xml:space="preserve">улица (широкая, узкая) </w:t>
      </w:r>
      <w:r w:rsidRPr="00805E98">
        <w:rPr>
          <w:sz w:val="28"/>
          <w:szCs w:val="28"/>
        </w:rPr>
        <w:t>и т. д.</w:t>
      </w:r>
      <w:proofErr w:type="gramEnd"/>
    </w:p>
    <w:p w:rsidR="007B05DA" w:rsidRPr="00805E98" w:rsidRDefault="007B05DA" w:rsidP="007B05DA">
      <w:pPr>
        <w:rPr>
          <w:sz w:val="28"/>
          <w:szCs w:val="28"/>
        </w:rPr>
      </w:pPr>
      <w:r w:rsidRPr="00805E98">
        <w:rPr>
          <w:b/>
          <w:sz w:val="28"/>
          <w:szCs w:val="28"/>
        </w:rPr>
        <w:t xml:space="preserve">- </w:t>
      </w:r>
      <w:r w:rsidRPr="00805E98">
        <w:rPr>
          <w:sz w:val="28"/>
          <w:szCs w:val="28"/>
        </w:rPr>
        <w:t>Разбор слов по составу.</w:t>
      </w:r>
    </w:p>
    <w:p w:rsidR="007B05DA" w:rsidRPr="00805E98" w:rsidRDefault="007B05DA" w:rsidP="007B05DA">
      <w:pPr>
        <w:rPr>
          <w:sz w:val="28"/>
          <w:szCs w:val="28"/>
        </w:rPr>
      </w:pPr>
      <w:r w:rsidRPr="00805E98">
        <w:rPr>
          <w:b/>
          <w:sz w:val="28"/>
          <w:szCs w:val="28"/>
        </w:rPr>
        <w:t xml:space="preserve">- </w:t>
      </w:r>
      <w:r w:rsidRPr="00805E98">
        <w:rPr>
          <w:sz w:val="28"/>
          <w:szCs w:val="28"/>
        </w:rPr>
        <w:t xml:space="preserve">Запись слов с разными приставками. </w:t>
      </w:r>
      <w:r w:rsidRPr="00805E98">
        <w:rPr>
          <w:i/>
          <w:sz w:val="28"/>
          <w:szCs w:val="28"/>
        </w:rPr>
        <w:t>(Шёл, пришёл, ушёл, зашёл, перешёл)</w:t>
      </w:r>
    </w:p>
    <w:p w:rsidR="007B05DA" w:rsidRPr="00805E98" w:rsidRDefault="007B05DA" w:rsidP="007B05DA">
      <w:pPr>
        <w:rPr>
          <w:sz w:val="28"/>
          <w:szCs w:val="28"/>
        </w:rPr>
      </w:pPr>
      <w:r w:rsidRPr="00805E98">
        <w:rPr>
          <w:b/>
          <w:sz w:val="28"/>
          <w:szCs w:val="28"/>
        </w:rPr>
        <w:t xml:space="preserve">- </w:t>
      </w:r>
      <w:r w:rsidRPr="00805E98">
        <w:rPr>
          <w:sz w:val="28"/>
          <w:szCs w:val="28"/>
        </w:rPr>
        <w:t xml:space="preserve">Запись слов с разными предлогами. </w:t>
      </w:r>
      <w:r w:rsidRPr="00805E98">
        <w:rPr>
          <w:i/>
          <w:sz w:val="28"/>
          <w:szCs w:val="28"/>
        </w:rPr>
        <w:t>(Машина, к машине, у машины, на машине, за машиной, в машине)</w:t>
      </w:r>
    </w:p>
    <w:p w:rsidR="007B05DA" w:rsidRDefault="007B05DA" w:rsidP="007B05DA">
      <w:pPr>
        <w:rPr>
          <w:sz w:val="28"/>
          <w:szCs w:val="28"/>
        </w:rPr>
      </w:pPr>
      <w:r w:rsidRPr="00805E98">
        <w:rPr>
          <w:b/>
          <w:sz w:val="28"/>
          <w:szCs w:val="28"/>
        </w:rPr>
        <w:t xml:space="preserve">- </w:t>
      </w:r>
      <w:r w:rsidRPr="00805E98">
        <w:rPr>
          <w:sz w:val="28"/>
          <w:szCs w:val="28"/>
        </w:rPr>
        <w:t xml:space="preserve">Поставить слово в нужный падеж. </w:t>
      </w:r>
      <w:r w:rsidRPr="00805E98">
        <w:rPr>
          <w:i/>
          <w:sz w:val="28"/>
          <w:szCs w:val="28"/>
        </w:rPr>
        <w:t>(Горох, гороха, горох, гороху, горохом, о горохе</w:t>
      </w:r>
      <w:r>
        <w:rPr>
          <w:sz w:val="28"/>
          <w:szCs w:val="28"/>
        </w:rPr>
        <w:t>)</w:t>
      </w:r>
    </w:p>
    <w:p w:rsidR="007B05DA" w:rsidRPr="00805E98" w:rsidRDefault="007B05DA" w:rsidP="007B05DA">
      <w:pPr>
        <w:rPr>
          <w:b/>
          <w:sz w:val="28"/>
          <w:szCs w:val="28"/>
        </w:rPr>
      </w:pPr>
      <w:r w:rsidRPr="00805E98">
        <w:rPr>
          <w:b/>
          <w:sz w:val="28"/>
          <w:szCs w:val="28"/>
        </w:rPr>
        <w:t xml:space="preserve"> - </w:t>
      </w:r>
      <w:r w:rsidRPr="00805E98">
        <w:rPr>
          <w:sz w:val="28"/>
          <w:szCs w:val="28"/>
        </w:rPr>
        <w:t xml:space="preserve">Образовать новое слово при помощи суффикса. </w:t>
      </w:r>
      <w:r w:rsidRPr="00805E98">
        <w:rPr>
          <w:i/>
          <w:sz w:val="28"/>
          <w:szCs w:val="28"/>
        </w:rPr>
        <w:t>(Огурец – огурчик, берег – бережок</w:t>
      </w:r>
      <w:r>
        <w:rPr>
          <w:i/>
          <w:sz w:val="28"/>
          <w:szCs w:val="28"/>
        </w:rPr>
        <w:t>)</w:t>
      </w:r>
    </w:p>
    <w:p w:rsidR="007B05DA" w:rsidRPr="00805E98" w:rsidRDefault="007B05DA" w:rsidP="007B05DA">
      <w:pPr>
        <w:rPr>
          <w:b/>
          <w:sz w:val="28"/>
          <w:szCs w:val="28"/>
        </w:rPr>
      </w:pPr>
      <w:r w:rsidRPr="00805E98">
        <w:rPr>
          <w:b/>
          <w:sz w:val="28"/>
          <w:szCs w:val="28"/>
        </w:rPr>
        <w:lastRenderedPageBreak/>
        <w:t xml:space="preserve">- </w:t>
      </w:r>
      <w:r w:rsidRPr="00805E98">
        <w:rPr>
          <w:sz w:val="28"/>
          <w:szCs w:val="28"/>
        </w:rPr>
        <w:t>К данным прилагательным подобрать по смыслу существительные, являющиеся словарными словами.</w:t>
      </w:r>
      <w:r w:rsidRPr="00805E98">
        <w:rPr>
          <w:b/>
          <w:sz w:val="28"/>
          <w:szCs w:val="28"/>
        </w:rPr>
        <w:t xml:space="preserve"> </w:t>
      </w:r>
      <w:r w:rsidRPr="00805E98">
        <w:rPr>
          <w:i/>
          <w:sz w:val="28"/>
          <w:szCs w:val="28"/>
        </w:rPr>
        <w:t xml:space="preserve">(Красное </w:t>
      </w:r>
      <w:r w:rsidRPr="00805E98">
        <w:rPr>
          <w:b/>
          <w:i/>
          <w:sz w:val="28"/>
          <w:szCs w:val="28"/>
        </w:rPr>
        <w:t>яблоко</w:t>
      </w:r>
      <w:r w:rsidRPr="00805E98">
        <w:rPr>
          <w:i/>
          <w:sz w:val="28"/>
          <w:szCs w:val="28"/>
        </w:rPr>
        <w:t xml:space="preserve">, художественная </w:t>
      </w:r>
      <w:r w:rsidRPr="00805E98">
        <w:rPr>
          <w:b/>
          <w:i/>
          <w:sz w:val="28"/>
          <w:szCs w:val="28"/>
        </w:rPr>
        <w:t>литература</w:t>
      </w:r>
      <w:r w:rsidRPr="00805E98">
        <w:rPr>
          <w:i/>
          <w:sz w:val="28"/>
          <w:szCs w:val="28"/>
        </w:rPr>
        <w:t xml:space="preserve">, драматический  </w:t>
      </w:r>
      <w:r w:rsidRPr="00805E98">
        <w:rPr>
          <w:b/>
          <w:i/>
          <w:sz w:val="28"/>
          <w:szCs w:val="28"/>
        </w:rPr>
        <w:t>театр</w:t>
      </w:r>
      <w:r w:rsidRPr="00943AC4">
        <w:rPr>
          <w:i/>
          <w:sz w:val="28"/>
          <w:szCs w:val="28"/>
        </w:rPr>
        <w:t>)</w:t>
      </w:r>
    </w:p>
    <w:p w:rsidR="007B05DA" w:rsidRPr="00805E98" w:rsidRDefault="007B05DA" w:rsidP="007B05DA">
      <w:pPr>
        <w:rPr>
          <w:b/>
          <w:sz w:val="28"/>
          <w:szCs w:val="28"/>
        </w:rPr>
      </w:pPr>
      <w:r w:rsidRPr="00805E98">
        <w:rPr>
          <w:b/>
          <w:sz w:val="28"/>
          <w:szCs w:val="28"/>
        </w:rPr>
        <w:t xml:space="preserve">- </w:t>
      </w:r>
      <w:r>
        <w:rPr>
          <w:sz w:val="28"/>
          <w:szCs w:val="28"/>
        </w:rPr>
        <w:t>Заменить</w:t>
      </w:r>
      <w:r w:rsidRPr="00805E98">
        <w:rPr>
          <w:sz w:val="28"/>
          <w:szCs w:val="28"/>
        </w:rPr>
        <w:t xml:space="preserve"> </w:t>
      </w:r>
      <w:proofErr w:type="gramStart"/>
      <w:r w:rsidRPr="00805E98">
        <w:rPr>
          <w:sz w:val="28"/>
          <w:szCs w:val="28"/>
        </w:rPr>
        <w:t>словосочетание</w:t>
      </w:r>
      <w:proofErr w:type="gramEnd"/>
      <w:r w:rsidRPr="00805E98">
        <w:rPr>
          <w:sz w:val="28"/>
          <w:szCs w:val="28"/>
        </w:rPr>
        <w:t xml:space="preserve"> одним словом.</w:t>
      </w:r>
      <w:r w:rsidRPr="00805E98">
        <w:rPr>
          <w:b/>
          <w:sz w:val="28"/>
          <w:szCs w:val="28"/>
        </w:rPr>
        <w:t xml:space="preserve"> </w:t>
      </w:r>
      <w:r w:rsidRPr="00805E98">
        <w:rPr>
          <w:i/>
          <w:sz w:val="28"/>
          <w:szCs w:val="28"/>
        </w:rPr>
        <w:t>(Храбрый человек – храбрец, богатый человек – богач, сильный человек – силач</w:t>
      </w:r>
      <w:r>
        <w:rPr>
          <w:i/>
          <w:sz w:val="28"/>
          <w:szCs w:val="28"/>
        </w:rPr>
        <w:t>)</w:t>
      </w:r>
    </w:p>
    <w:p w:rsidR="007B05DA" w:rsidRPr="00805E98" w:rsidRDefault="007B05DA" w:rsidP="007B05DA">
      <w:pPr>
        <w:rPr>
          <w:sz w:val="28"/>
          <w:szCs w:val="28"/>
        </w:rPr>
      </w:pPr>
      <w:r w:rsidRPr="00805E98">
        <w:rPr>
          <w:sz w:val="28"/>
          <w:szCs w:val="28"/>
        </w:rPr>
        <w:t>Здесь можно дать детям зада</w:t>
      </w:r>
      <w:r>
        <w:rPr>
          <w:sz w:val="28"/>
          <w:szCs w:val="28"/>
        </w:rPr>
        <w:t xml:space="preserve">ния: найти родственные слова, </w:t>
      </w:r>
      <w:r w:rsidRPr="00805E98">
        <w:rPr>
          <w:sz w:val="28"/>
          <w:szCs w:val="28"/>
        </w:rPr>
        <w:t>повторить   п</w:t>
      </w:r>
      <w:r>
        <w:rPr>
          <w:sz w:val="28"/>
          <w:szCs w:val="28"/>
        </w:rPr>
        <w:t>равописание существительных мужского и женского</w:t>
      </w:r>
      <w:r w:rsidRPr="00805E98">
        <w:rPr>
          <w:sz w:val="28"/>
          <w:szCs w:val="28"/>
        </w:rPr>
        <w:t xml:space="preserve"> рода с  шипящими на конце. </w:t>
      </w:r>
    </w:p>
    <w:p w:rsidR="007B05DA" w:rsidRPr="00805E98" w:rsidRDefault="007B05DA" w:rsidP="007B05DA">
      <w:pPr>
        <w:rPr>
          <w:sz w:val="28"/>
          <w:szCs w:val="28"/>
        </w:rPr>
      </w:pPr>
      <w:r w:rsidRPr="00805E98">
        <w:rPr>
          <w:sz w:val="28"/>
          <w:szCs w:val="28"/>
        </w:rPr>
        <w:t>- Закончить предложение однородными членами предложения.</w:t>
      </w:r>
    </w:p>
    <w:p w:rsidR="007B05DA" w:rsidRPr="00805E98" w:rsidRDefault="007B05DA" w:rsidP="007B05DA">
      <w:pPr>
        <w:rPr>
          <w:i/>
          <w:sz w:val="28"/>
          <w:szCs w:val="28"/>
        </w:rPr>
      </w:pPr>
      <w:r>
        <w:rPr>
          <w:i/>
          <w:sz w:val="28"/>
          <w:szCs w:val="28"/>
        </w:rPr>
        <w:t>(</w:t>
      </w:r>
      <w:r w:rsidRPr="00805E98">
        <w:rPr>
          <w:i/>
          <w:sz w:val="28"/>
          <w:szCs w:val="28"/>
        </w:rPr>
        <w:t>В овощном магазине можно купить …</w:t>
      </w:r>
      <w:proofErr w:type="gramStart"/>
      <w:r w:rsidRPr="00805E98">
        <w:rPr>
          <w:i/>
          <w:sz w:val="28"/>
          <w:szCs w:val="28"/>
        </w:rPr>
        <w:t xml:space="preserve"> .</w:t>
      </w:r>
      <w:proofErr w:type="gramEnd"/>
      <w:r w:rsidRPr="00805E98">
        <w:rPr>
          <w:i/>
          <w:sz w:val="28"/>
          <w:szCs w:val="28"/>
        </w:rPr>
        <w:t xml:space="preserve"> (капусту, морковь, яблоки, огурцы, помидоры)</w:t>
      </w:r>
    </w:p>
    <w:p w:rsidR="007B05DA" w:rsidRPr="00805E98" w:rsidRDefault="007B05DA" w:rsidP="007B05DA">
      <w:pPr>
        <w:rPr>
          <w:sz w:val="28"/>
          <w:szCs w:val="28"/>
        </w:rPr>
      </w:pPr>
      <w:r w:rsidRPr="00805E98">
        <w:rPr>
          <w:sz w:val="28"/>
          <w:szCs w:val="28"/>
        </w:rPr>
        <w:t xml:space="preserve">- </w:t>
      </w:r>
      <w:r>
        <w:rPr>
          <w:sz w:val="28"/>
          <w:szCs w:val="28"/>
        </w:rPr>
        <w:t>Восстановление</w:t>
      </w:r>
      <w:r w:rsidRPr="00805E98">
        <w:rPr>
          <w:sz w:val="28"/>
          <w:szCs w:val="28"/>
        </w:rPr>
        <w:t xml:space="preserve"> деформированного текста или предложения. </w:t>
      </w:r>
    </w:p>
    <w:p w:rsidR="007B05DA" w:rsidRPr="00805E98" w:rsidRDefault="007B05DA" w:rsidP="007B05DA">
      <w:pPr>
        <w:rPr>
          <w:sz w:val="28"/>
          <w:szCs w:val="28"/>
        </w:rPr>
      </w:pPr>
      <w:r w:rsidRPr="00805E98">
        <w:rPr>
          <w:i/>
          <w:sz w:val="28"/>
          <w:szCs w:val="28"/>
        </w:rPr>
        <w:t xml:space="preserve">Ребята, огороде, в, собирали, и, огурцы, помидоры, горох, корзина,  </w:t>
      </w:r>
      <w:proofErr w:type="gramStart"/>
      <w:r w:rsidRPr="00805E98">
        <w:rPr>
          <w:i/>
          <w:sz w:val="28"/>
          <w:szCs w:val="28"/>
        </w:rPr>
        <w:t>на</w:t>
      </w:r>
      <w:proofErr w:type="gramEnd"/>
      <w:r w:rsidRPr="00805E98">
        <w:rPr>
          <w:i/>
          <w:sz w:val="28"/>
          <w:szCs w:val="28"/>
        </w:rPr>
        <w:t xml:space="preserve">. </w:t>
      </w:r>
    </w:p>
    <w:p w:rsidR="007B05DA" w:rsidRPr="00805E98" w:rsidRDefault="007B05DA" w:rsidP="007B05DA">
      <w:pPr>
        <w:rPr>
          <w:i/>
          <w:sz w:val="28"/>
          <w:szCs w:val="28"/>
        </w:rPr>
      </w:pPr>
      <w:r w:rsidRPr="00805E98">
        <w:rPr>
          <w:sz w:val="28"/>
          <w:szCs w:val="28"/>
        </w:rPr>
        <w:t>(</w:t>
      </w:r>
      <w:r w:rsidRPr="00805E98">
        <w:rPr>
          <w:i/>
          <w:sz w:val="28"/>
          <w:szCs w:val="28"/>
        </w:rPr>
        <w:t xml:space="preserve">Ребята на огороде собирали в корзину помидоры, горох, огурцы)        </w:t>
      </w:r>
    </w:p>
    <w:p w:rsidR="007B05DA" w:rsidRPr="00805E98" w:rsidRDefault="007B05DA" w:rsidP="007B05DA">
      <w:pPr>
        <w:rPr>
          <w:sz w:val="28"/>
          <w:szCs w:val="28"/>
        </w:rPr>
      </w:pPr>
      <w:r w:rsidRPr="00805E98">
        <w:rPr>
          <w:sz w:val="28"/>
          <w:szCs w:val="28"/>
        </w:rPr>
        <w:t xml:space="preserve">- Списать, вставить одну или две согласных </w:t>
      </w:r>
      <w:proofErr w:type="gramStart"/>
      <w:r w:rsidRPr="00805E98">
        <w:rPr>
          <w:sz w:val="28"/>
          <w:szCs w:val="28"/>
        </w:rPr>
        <w:t>с</w:t>
      </w:r>
      <w:proofErr w:type="gramEnd"/>
      <w:r w:rsidRPr="00805E98">
        <w:rPr>
          <w:sz w:val="28"/>
          <w:szCs w:val="28"/>
        </w:rPr>
        <w:t xml:space="preserve"> или </w:t>
      </w:r>
      <w:proofErr w:type="spellStart"/>
      <w:r w:rsidRPr="00805E98">
        <w:rPr>
          <w:sz w:val="28"/>
          <w:szCs w:val="28"/>
        </w:rPr>
        <w:t>сс</w:t>
      </w:r>
      <w:proofErr w:type="spellEnd"/>
      <w:r w:rsidRPr="00805E98">
        <w:rPr>
          <w:sz w:val="28"/>
          <w:szCs w:val="28"/>
        </w:rPr>
        <w:t>:</w:t>
      </w:r>
    </w:p>
    <w:p w:rsidR="007B05DA" w:rsidRPr="00805E98" w:rsidRDefault="007B05DA" w:rsidP="007B05DA">
      <w:pPr>
        <w:rPr>
          <w:i/>
          <w:sz w:val="28"/>
          <w:szCs w:val="28"/>
        </w:rPr>
      </w:pPr>
      <w:proofErr w:type="spellStart"/>
      <w:r w:rsidRPr="00805E98">
        <w:rPr>
          <w:i/>
          <w:sz w:val="28"/>
          <w:szCs w:val="28"/>
        </w:rPr>
        <w:t>Кла</w:t>
      </w:r>
      <w:proofErr w:type="spellEnd"/>
      <w:r w:rsidRPr="00805E98">
        <w:rPr>
          <w:i/>
          <w:sz w:val="28"/>
          <w:szCs w:val="28"/>
        </w:rPr>
        <w:t>…</w:t>
      </w:r>
      <w:proofErr w:type="spellStart"/>
      <w:r w:rsidRPr="00805E98">
        <w:rPr>
          <w:i/>
          <w:sz w:val="28"/>
          <w:szCs w:val="28"/>
        </w:rPr>
        <w:t>ный</w:t>
      </w:r>
      <w:proofErr w:type="spellEnd"/>
      <w:r w:rsidRPr="00805E98">
        <w:rPr>
          <w:i/>
          <w:sz w:val="28"/>
          <w:szCs w:val="28"/>
        </w:rPr>
        <w:t xml:space="preserve">,  </w:t>
      </w:r>
      <w:proofErr w:type="spellStart"/>
      <w:r w:rsidRPr="00805E98">
        <w:rPr>
          <w:i/>
          <w:sz w:val="28"/>
          <w:szCs w:val="28"/>
        </w:rPr>
        <w:t>керо</w:t>
      </w:r>
      <w:proofErr w:type="spellEnd"/>
      <w:r w:rsidRPr="00805E98">
        <w:rPr>
          <w:i/>
          <w:sz w:val="28"/>
          <w:szCs w:val="28"/>
        </w:rPr>
        <w:t xml:space="preserve">…ин,  </w:t>
      </w:r>
      <w:proofErr w:type="spellStart"/>
      <w:r w:rsidRPr="00805E98">
        <w:rPr>
          <w:i/>
          <w:sz w:val="28"/>
          <w:szCs w:val="28"/>
        </w:rPr>
        <w:t>шо</w:t>
      </w:r>
      <w:proofErr w:type="spellEnd"/>
      <w:r w:rsidRPr="00805E98">
        <w:rPr>
          <w:i/>
          <w:sz w:val="28"/>
          <w:szCs w:val="28"/>
        </w:rPr>
        <w:t xml:space="preserve">…е,  </w:t>
      </w:r>
      <w:proofErr w:type="spellStart"/>
      <w:r w:rsidRPr="00805E98">
        <w:rPr>
          <w:i/>
          <w:sz w:val="28"/>
          <w:szCs w:val="28"/>
        </w:rPr>
        <w:t>ро</w:t>
      </w:r>
      <w:proofErr w:type="spellEnd"/>
      <w:r w:rsidRPr="00805E98">
        <w:rPr>
          <w:i/>
          <w:sz w:val="28"/>
          <w:szCs w:val="28"/>
        </w:rPr>
        <w:t xml:space="preserve">…а,  </w:t>
      </w:r>
      <w:proofErr w:type="spellStart"/>
      <w:r w:rsidRPr="00805E98">
        <w:rPr>
          <w:i/>
          <w:sz w:val="28"/>
          <w:szCs w:val="28"/>
        </w:rPr>
        <w:t>ка</w:t>
      </w:r>
      <w:proofErr w:type="spellEnd"/>
      <w:r w:rsidRPr="00805E98">
        <w:rPr>
          <w:i/>
          <w:sz w:val="28"/>
          <w:szCs w:val="28"/>
        </w:rPr>
        <w:t>…</w:t>
      </w:r>
      <w:proofErr w:type="spellStart"/>
      <w:r w:rsidRPr="00805E98">
        <w:rPr>
          <w:i/>
          <w:sz w:val="28"/>
          <w:szCs w:val="28"/>
        </w:rPr>
        <w:t>ир</w:t>
      </w:r>
      <w:proofErr w:type="spellEnd"/>
      <w:r w:rsidRPr="00805E98">
        <w:rPr>
          <w:i/>
          <w:sz w:val="28"/>
          <w:szCs w:val="28"/>
        </w:rPr>
        <w:t>,  ба…</w:t>
      </w:r>
      <w:proofErr w:type="spellStart"/>
      <w:r w:rsidRPr="00805E98">
        <w:rPr>
          <w:i/>
          <w:sz w:val="28"/>
          <w:szCs w:val="28"/>
        </w:rPr>
        <w:t>ейн</w:t>
      </w:r>
      <w:proofErr w:type="spellEnd"/>
      <w:r w:rsidRPr="00805E98">
        <w:rPr>
          <w:i/>
          <w:sz w:val="28"/>
          <w:szCs w:val="28"/>
        </w:rPr>
        <w:t>.</w:t>
      </w:r>
    </w:p>
    <w:p w:rsidR="007B05DA" w:rsidRPr="00805E98" w:rsidRDefault="007B05DA" w:rsidP="007B05DA">
      <w:pPr>
        <w:rPr>
          <w:b/>
          <w:sz w:val="28"/>
          <w:szCs w:val="28"/>
        </w:rPr>
      </w:pPr>
      <w:r w:rsidRPr="00805E98">
        <w:rPr>
          <w:b/>
          <w:sz w:val="28"/>
          <w:szCs w:val="28"/>
        </w:rPr>
        <w:t xml:space="preserve">- </w:t>
      </w:r>
      <w:r w:rsidRPr="00805E98">
        <w:rPr>
          <w:sz w:val="28"/>
          <w:szCs w:val="28"/>
        </w:rPr>
        <w:t xml:space="preserve">Данные слова заменить по смыслу синонимами. </w:t>
      </w:r>
      <w:r w:rsidRPr="00805E98">
        <w:rPr>
          <w:i/>
          <w:sz w:val="28"/>
          <w:szCs w:val="28"/>
        </w:rPr>
        <w:t>(Группа – коллектив, магазин – универмаг, перерыв – антракт, врач – хирург, друг – товарищ)</w:t>
      </w:r>
    </w:p>
    <w:p w:rsidR="007B05DA" w:rsidRPr="00805E98" w:rsidRDefault="007B05DA" w:rsidP="007B05DA">
      <w:pPr>
        <w:rPr>
          <w:sz w:val="28"/>
          <w:szCs w:val="28"/>
        </w:rPr>
      </w:pPr>
      <w:r w:rsidRPr="00805E98">
        <w:rPr>
          <w:sz w:val="28"/>
          <w:szCs w:val="28"/>
        </w:rPr>
        <w:t>- Найдите пару.</w:t>
      </w:r>
    </w:p>
    <w:p w:rsidR="007B05DA" w:rsidRPr="00805E98" w:rsidRDefault="007B05DA" w:rsidP="007B05DA">
      <w:pPr>
        <w:rPr>
          <w:i/>
          <w:sz w:val="28"/>
          <w:szCs w:val="28"/>
        </w:rPr>
      </w:pPr>
      <w:r w:rsidRPr="00805E98">
        <w:rPr>
          <w:i/>
          <w:sz w:val="28"/>
          <w:szCs w:val="28"/>
        </w:rPr>
        <w:t>Ужин                     дежурный</w:t>
      </w:r>
    </w:p>
    <w:p w:rsidR="007B05DA" w:rsidRPr="00805E98" w:rsidRDefault="007B05DA" w:rsidP="007B05DA">
      <w:pPr>
        <w:rPr>
          <w:i/>
          <w:sz w:val="28"/>
          <w:szCs w:val="28"/>
        </w:rPr>
      </w:pPr>
      <w:r w:rsidRPr="00805E98">
        <w:rPr>
          <w:i/>
          <w:sz w:val="28"/>
          <w:szCs w:val="28"/>
        </w:rPr>
        <w:t>пшеница               обед</w:t>
      </w:r>
    </w:p>
    <w:p w:rsidR="007B05DA" w:rsidRPr="00805E98" w:rsidRDefault="007B05DA" w:rsidP="007B05DA">
      <w:pPr>
        <w:rPr>
          <w:i/>
          <w:sz w:val="28"/>
          <w:szCs w:val="28"/>
        </w:rPr>
      </w:pPr>
      <w:r w:rsidRPr="00805E98">
        <w:rPr>
          <w:i/>
          <w:sz w:val="28"/>
          <w:szCs w:val="28"/>
        </w:rPr>
        <w:t>рисунок                овёс</w:t>
      </w:r>
    </w:p>
    <w:p w:rsidR="007B05DA" w:rsidRPr="00805E98" w:rsidRDefault="007B05DA" w:rsidP="007B05DA">
      <w:pPr>
        <w:rPr>
          <w:i/>
          <w:sz w:val="28"/>
          <w:szCs w:val="28"/>
        </w:rPr>
      </w:pPr>
      <w:r w:rsidRPr="00805E98">
        <w:rPr>
          <w:i/>
          <w:sz w:val="28"/>
          <w:szCs w:val="28"/>
        </w:rPr>
        <w:t>класс                   картина</w:t>
      </w:r>
    </w:p>
    <w:p w:rsidR="007B05DA" w:rsidRPr="00805E98" w:rsidRDefault="007B05DA" w:rsidP="007B05DA">
      <w:pPr>
        <w:rPr>
          <w:sz w:val="28"/>
          <w:szCs w:val="28"/>
        </w:rPr>
      </w:pPr>
      <w:r w:rsidRPr="00805E98">
        <w:rPr>
          <w:sz w:val="28"/>
          <w:szCs w:val="28"/>
        </w:rPr>
        <w:t>- Работа над словарным словом в тексте.</w:t>
      </w:r>
    </w:p>
    <w:p w:rsidR="007B05DA" w:rsidRPr="00805E98" w:rsidRDefault="007B05DA" w:rsidP="007B05DA">
      <w:pPr>
        <w:rPr>
          <w:sz w:val="28"/>
          <w:szCs w:val="28"/>
        </w:rPr>
      </w:pPr>
      <w:r w:rsidRPr="00805E98">
        <w:rPr>
          <w:sz w:val="28"/>
          <w:szCs w:val="28"/>
        </w:rPr>
        <w:t>Списать текст и вставить пропущенные словарные слова.</w:t>
      </w:r>
    </w:p>
    <w:p w:rsidR="007B05DA" w:rsidRPr="00805E98" w:rsidRDefault="007B05DA" w:rsidP="007B05DA">
      <w:pPr>
        <w:rPr>
          <w:sz w:val="28"/>
          <w:szCs w:val="28"/>
        </w:rPr>
      </w:pPr>
      <w:r w:rsidRPr="00805E98">
        <w:rPr>
          <w:i/>
          <w:color w:val="000000"/>
          <w:sz w:val="28"/>
          <w:szCs w:val="28"/>
          <w:lang w:eastAsia="ru-RU"/>
        </w:rPr>
        <w:t>Красив … лес зимой. Белые кружева застыли на …</w:t>
      </w:r>
      <w:proofErr w:type="gramStart"/>
      <w:r w:rsidRPr="00805E98">
        <w:rPr>
          <w:i/>
          <w:color w:val="000000"/>
          <w:sz w:val="28"/>
          <w:szCs w:val="28"/>
          <w:lang w:eastAsia="ru-RU"/>
        </w:rPr>
        <w:t>  .</w:t>
      </w:r>
      <w:proofErr w:type="gramEnd"/>
      <w:r w:rsidRPr="00805E98">
        <w:rPr>
          <w:i/>
          <w:color w:val="000000"/>
          <w:sz w:val="28"/>
          <w:szCs w:val="28"/>
          <w:lang w:eastAsia="ru-RU"/>
        </w:rPr>
        <w:t xml:space="preserve"> Сиротливо стоят робкие …  . На лесной тропе затаилась рыжая …  . На полянку юркнул заблудившийся… . Он уселся на дерево. Ветерок  … играл  с …</w:t>
      </w:r>
      <w:proofErr w:type="gramStart"/>
      <w:r w:rsidRPr="00805E98">
        <w:rPr>
          <w:i/>
          <w:color w:val="000000"/>
          <w:sz w:val="28"/>
          <w:szCs w:val="28"/>
          <w:lang w:eastAsia="ru-RU"/>
        </w:rPr>
        <w:t>  .</w:t>
      </w:r>
      <w:proofErr w:type="gramEnd"/>
      <w:r w:rsidRPr="00805E98">
        <w:rPr>
          <w:i/>
          <w:color w:val="000000"/>
          <w:sz w:val="28"/>
          <w:szCs w:val="28"/>
          <w:lang w:eastAsia="ru-RU"/>
        </w:rPr>
        <w:t xml:space="preserve"> Лес запел песню.</w:t>
      </w:r>
    </w:p>
    <w:p w:rsidR="007B05DA" w:rsidRPr="00805E98" w:rsidRDefault="007B05DA" w:rsidP="007B05DA">
      <w:pPr>
        <w:rPr>
          <w:i/>
          <w:color w:val="000000"/>
          <w:sz w:val="28"/>
          <w:szCs w:val="28"/>
          <w:lang w:eastAsia="ru-RU"/>
        </w:rPr>
      </w:pPr>
      <w:r w:rsidRPr="00805E98">
        <w:rPr>
          <w:color w:val="000000"/>
          <w:sz w:val="28"/>
          <w:szCs w:val="28"/>
          <w:lang w:eastAsia="ru-RU"/>
        </w:rPr>
        <w:t xml:space="preserve">Слова для справок: </w:t>
      </w:r>
      <w:proofErr w:type="spellStart"/>
      <w:r w:rsidRPr="00805E98">
        <w:rPr>
          <w:i/>
          <w:color w:val="000000"/>
          <w:sz w:val="28"/>
          <w:szCs w:val="28"/>
          <w:lang w:eastAsia="ru-RU"/>
        </w:rPr>
        <w:t>ру</w:t>
      </w:r>
      <w:proofErr w:type="spellEnd"/>
      <w:r w:rsidRPr="00805E98">
        <w:rPr>
          <w:i/>
          <w:color w:val="000000"/>
          <w:sz w:val="28"/>
          <w:szCs w:val="28"/>
          <w:lang w:eastAsia="ru-RU"/>
        </w:rPr>
        <w:t>…кий, на б…ре…</w:t>
      </w:r>
      <w:proofErr w:type="spellStart"/>
      <w:r w:rsidRPr="00805E98">
        <w:rPr>
          <w:i/>
          <w:color w:val="000000"/>
          <w:sz w:val="28"/>
          <w:szCs w:val="28"/>
          <w:lang w:eastAsia="ru-RU"/>
        </w:rPr>
        <w:t>ках</w:t>
      </w:r>
      <w:proofErr w:type="spellEnd"/>
      <w:r w:rsidRPr="00805E98">
        <w:rPr>
          <w:i/>
          <w:color w:val="000000"/>
          <w:sz w:val="28"/>
          <w:szCs w:val="28"/>
          <w:lang w:eastAsia="ru-RU"/>
        </w:rPr>
        <w:t>, …</w:t>
      </w:r>
      <w:proofErr w:type="spellStart"/>
      <w:r w:rsidRPr="00805E98">
        <w:rPr>
          <w:i/>
          <w:color w:val="000000"/>
          <w:sz w:val="28"/>
          <w:szCs w:val="28"/>
          <w:lang w:eastAsia="ru-RU"/>
        </w:rPr>
        <w:t>сины</w:t>
      </w:r>
      <w:proofErr w:type="spellEnd"/>
      <w:r w:rsidRPr="00805E98">
        <w:rPr>
          <w:i/>
          <w:color w:val="000000"/>
          <w:sz w:val="28"/>
          <w:szCs w:val="28"/>
          <w:lang w:eastAsia="ru-RU"/>
        </w:rPr>
        <w:t>, л…</w:t>
      </w:r>
      <w:proofErr w:type="spellStart"/>
      <w:r w:rsidRPr="00805E98">
        <w:rPr>
          <w:i/>
          <w:color w:val="000000"/>
          <w:sz w:val="28"/>
          <w:szCs w:val="28"/>
          <w:lang w:eastAsia="ru-RU"/>
        </w:rPr>
        <w:t>сица</w:t>
      </w:r>
      <w:proofErr w:type="spellEnd"/>
      <w:r w:rsidRPr="00805E98">
        <w:rPr>
          <w:i/>
          <w:color w:val="000000"/>
          <w:sz w:val="28"/>
          <w:szCs w:val="28"/>
          <w:lang w:eastAsia="ru-RU"/>
        </w:rPr>
        <w:t>, в…</w:t>
      </w:r>
      <w:proofErr w:type="gramStart"/>
      <w:r w:rsidRPr="00805E98">
        <w:rPr>
          <w:i/>
          <w:color w:val="000000"/>
          <w:sz w:val="28"/>
          <w:szCs w:val="28"/>
          <w:lang w:eastAsia="ru-RU"/>
        </w:rPr>
        <w:t>р</w:t>
      </w:r>
      <w:proofErr w:type="gramEnd"/>
      <w:r w:rsidRPr="00805E98">
        <w:rPr>
          <w:i/>
          <w:color w:val="000000"/>
          <w:sz w:val="28"/>
          <w:szCs w:val="28"/>
          <w:lang w:eastAsia="ru-RU"/>
        </w:rPr>
        <w:t>…бей, вес...</w:t>
      </w:r>
      <w:proofErr w:type="spellStart"/>
      <w:r w:rsidRPr="00805E98">
        <w:rPr>
          <w:i/>
          <w:color w:val="000000"/>
          <w:sz w:val="28"/>
          <w:szCs w:val="28"/>
          <w:lang w:eastAsia="ru-RU"/>
        </w:rPr>
        <w:t>ло</w:t>
      </w:r>
      <w:proofErr w:type="spellEnd"/>
      <w:r w:rsidRPr="00805E98">
        <w:rPr>
          <w:i/>
          <w:color w:val="000000"/>
          <w:sz w:val="28"/>
          <w:szCs w:val="28"/>
          <w:lang w:eastAsia="ru-RU"/>
        </w:rPr>
        <w:t>, с б…ре…</w:t>
      </w:r>
      <w:proofErr w:type="spellStart"/>
      <w:r w:rsidRPr="00805E98">
        <w:rPr>
          <w:i/>
          <w:color w:val="000000"/>
          <w:sz w:val="28"/>
          <w:szCs w:val="28"/>
          <w:lang w:eastAsia="ru-RU"/>
        </w:rPr>
        <w:t>ками</w:t>
      </w:r>
      <w:proofErr w:type="spellEnd"/>
      <w:r w:rsidRPr="00805E98">
        <w:rPr>
          <w:i/>
          <w:color w:val="000000"/>
          <w:sz w:val="28"/>
          <w:szCs w:val="28"/>
          <w:lang w:eastAsia="ru-RU"/>
        </w:rPr>
        <w:t>.</w:t>
      </w:r>
    </w:p>
    <w:p w:rsidR="007B05DA" w:rsidRPr="00805E98" w:rsidRDefault="007B05DA" w:rsidP="007B05DA">
      <w:pPr>
        <w:rPr>
          <w:color w:val="000000"/>
          <w:sz w:val="28"/>
          <w:szCs w:val="28"/>
          <w:lang w:eastAsia="ru-RU"/>
        </w:rPr>
      </w:pPr>
      <w:r>
        <w:rPr>
          <w:color w:val="000000"/>
          <w:sz w:val="28"/>
          <w:szCs w:val="28"/>
          <w:lang w:eastAsia="ru-RU"/>
        </w:rPr>
        <w:t>- Отредактировать</w:t>
      </w:r>
      <w:r w:rsidRPr="00805E98">
        <w:rPr>
          <w:color w:val="000000"/>
          <w:sz w:val="28"/>
          <w:szCs w:val="28"/>
          <w:lang w:eastAsia="ru-RU"/>
        </w:rPr>
        <w:t xml:space="preserve"> текст.</w:t>
      </w:r>
    </w:p>
    <w:p w:rsidR="007B05DA" w:rsidRPr="00805E98" w:rsidRDefault="007B05DA" w:rsidP="007B05DA">
      <w:pPr>
        <w:rPr>
          <w:i/>
          <w:color w:val="000000"/>
          <w:sz w:val="28"/>
          <w:szCs w:val="28"/>
          <w:lang w:eastAsia="ru-RU"/>
        </w:rPr>
      </w:pPr>
      <w:r w:rsidRPr="00805E98">
        <w:rPr>
          <w:i/>
          <w:color w:val="000000"/>
          <w:sz w:val="28"/>
          <w:szCs w:val="28"/>
          <w:lang w:eastAsia="ru-RU"/>
        </w:rPr>
        <w:t xml:space="preserve">Наступил декабрь. Ночью была сильная жара. Кругом лежит пушистая трава. </w:t>
      </w:r>
      <w:proofErr w:type="gramStart"/>
      <w:r w:rsidRPr="00805E98">
        <w:rPr>
          <w:i/>
          <w:color w:val="000000"/>
          <w:sz w:val="28"/>
          <w:szCs w:val="28"/>
          <w:lang w:eastAsia="ru-RU"/>
        </w:rPr>
        <w:t>Зверята</w:t>
      </w:r>
      <w:proofErr w:type="gramEnd"/>
      <w:r w:rsidRPr="00805E98">
        <w:rPr>
          <w:i/>
          <w:color w:val="000000"/>
          <w:sz w:val="28"/>
          <w:szCs w:val="28"/>
          <w:lang w:eastAsia="ru-RU"/>
        </w:rPr>
        <w:t xml:space="preserve"> бегут на каток. Здесь очень грустно.</w:t>
      </w:r>
    </w:p>
    <w:p w:rsidR="00074B8B" w:rsidRDefault="00074B8B" w:rsidP="007B05DA">
      <w:pPr>
        <w:rPr>
          <w:color w:val="000000"/>
          <w:sz w:val="28"/>
          <w:szCs w:val="28"/>
          <w:lang w:eastAsia="ru-RU"/>
        </w:rPr>
      </w:pPr>
    </w:p>
    <w:p w:rsidR="007B05DA" w:rsidRPr="00805E98" w:rsidRDefault="007B05DA" w:rsidP="007B05DA">
      <w:pPr>
        <w:rPr>
          <w:i/>
          <w:color w:val="000000"/>
          <w:sz w:val="28"/>
          <w:szCs w:val="28"/>
          <w:lang w:eastAsia="ru-RU"/>
        </w:rPr>
      </w:pPr>
      <w:r w:rsidRPr="00805E98">
        <w:rPr>
          <w:color w:val="000000"/>
          <w:sz w:val="28"/>
          <w:szCs w:val="28"/>
          <w:lang w:eastAsia="ru-RU"/>
        </w:rPr>
        <w:lastRenderedPageBreak/>
        <w:t xml:space="preserve">12. </w:t>
      </w:r>
      <w:r w:rsidRPr="00805E98">
        <w:rPr>
          <w:sz w:val="28"/>
          <w:szCs w:val="28"/>
        </w:rPr>
        <w:t xml:space="preserve">Большую активность проявляют дети при работе над словарными словами, где    используются упражнения с элементами </w:t>
      </w:r>
      <w:r w:rsidRPr="00805E98">
        <w:rPr>
          <w:i/>
          <w:sz w:val="28"/>
          <w:szCs w:val="28"/>
        </w:rPr>
        <w:t>игры.</w:t>
      </w:r>
      <w:r w:rsidRPr="00805E98">
        <w:rPr>
          <w:sz w:val="28"/>
          <w:szCs w:val="28"/>
        </w:rPr>
        <w:t xml:space="preserve"> В своей работе я применяю следующие игры.</w:t>
      </w:r>
    </w:p>
    <w:p w:rsidR="007B05DA" w:rsidRPr="00805E98" w:rsidRDefault="007B05DA" w:rsidP="007B05DA">
      <w:pPr>
        <w:rPr>
          <w:i/>
          <w:sz w:val="28"/>
          <w:szCs w:val="28"/>
        </w:rPr>
      </w:pPr>
      <w:r w:rsidRPr="00805E98">
        <w:rPr>
          <w:i/>
          <w:sz w:val="28"/>
          <w:szCs w:val="28"/>
        </w:rPr>
        <w:t>Первый слог потерялся</w:t>
      </w:r>
      <w:proofErr w:type="gramStart"/>
      <w:r>
        <w:rPr>
          <w:i/>
          <w:sz w:val="28"/>
          <w:szCs w:val="28"/>
        </w:rPr>
        <w:t>.</w:t>
      </w:r>
      <w:proofErr w:type="gramEnd"/>
      <w:r w:rsidRPr="00805E98">
        <w:rPr>
          <w:sz w:val="28"/>
          <w:szCs w:val="28"/>
        </w:rPr>
        <w:t xml:space="preserve">  (…</w:t>
      </w:r>
      <w:proofErr w:type="gramStart"/>
      <w:r w:rsidRPr="00805E98">
        <w:rPr>
          <w:sz w:val="28"/>
          <w:szCs w:val="28"/>
        </w:rPr>
        <w:t>н</w:t>
      </w:r>
      <w:proofErr w:type="gramEnd"/>
      <w:r w:rsidRPr="00805E98">
        <w:rPr>
          <w:sz w:val="28"/>
          <w:szCs w:val="28"/>
        </w:rPr>
        <w:t>ал, …</w:t>
      </w:r>
      <w:proofErr w:type="spellStart"/>
      <w:r w:rsidRPr="00805E98">
        <w:rPr>
          <w:sz w:val="28"/>
          <w:szCs w:val="28"/>
        </w:rPr>
        <w:t>радь</w:t>
      </w:r>
      <w:proofErr w:type="spellEnd"/>
      <w:r w:rsidRPr="00805E98">
        <w:rPr>
          <w:sz w:val="28"/>
          <w:szCs w:val="28"/>
        </w:rPr>
        <w:t>, …</w:t>
      </w:r>
      <w:proofErr w:type="spellStart"/>
      <w:r w:rsidRPr="00805E98">
        <w:rPr>
          <w:sz w:val="28"/>
          <w:szCs w:val="28"/>
        </w:rPr>
        <w:t>смонавт</w:t>
      </w:r>
      <w:proofErr w:type="spellEnd"/>
      <w:r w:rsidRPr="00805E98">
        <w:rPr>
          <w:sz w:val="28"/>
          <w:szCs w:val="28"/>
        </w:rPr>
        <w:t>, …</w:t>
      </w:r>
      <w:proofErr w:type="spellStart"/>
      <w:r w:rsidRPr="00805E98">
        <w:rPr>
          <w:sz w:val="28"/>
          <w:szCs w:val="28"/>
        </w:rPr>
        <w:t>рабль</w:t>
      </w:r>
      <w:proofErr w:type="spellEnd"/>
      <w:r w:rsidRPr="00805E98">
        <w:rPr>
          <w:sz w:val="28"/>
          <w:szCs w:val="28"/>
        </w:rPr>
        <w:t>, …</w:t>
      </w:r>
      <w:proofErr w:type="spellStart"/>
      <w:r w:rsidRPr="00805E98">
        <w:rPr>
          <w:sz w:val="28"/>
          <w:szCs w:val="28"/>
        </w:rPr>
        <w:t>хар</w:t>
      </w:r>
      <w:proofErr w:type="spellEnd"/>
      <w:r w:rsidRPr="00805E98">
        <w:rPr>
          <w:sz w:val="28"/>
          <w:szCs w:val="28"/>
        </w:rPr>
        <w:t>, …ректор)</w:t>
      </w:r>
    </w:p>
    <w:p w:rsidR="007B05DA" w:rsidRPr="00805E98" w:rsidRDefault="007B05DA" w:rsidP="007B05DA">
      <w:pPr>
        <w:rPr>
          <w:b/>
          <w:sz w:val="28"/>
          <w:szCs w:val="28"/>
        </w:rPr>
      </w:pPr>
      <w:r w:rsidRPr="00805E98">
        <w:rPr>
          <w:i/>
          <w:sz w:val="28"/>
          <w:szCs w:val="28"/>
        </w:rPr>
        <w:t>Буквы рассыпались</w:t>
      </w:r>
      <w:proofErr w:type="gramStart"/>
      <w:r>
        <w:rPr>
          <w:i/>
          <w:sz w:val="28"/>
          <w:szCs w:val="28"/>
        </w:rPr>
        <w:t>.</w:t>
      </w:r>
      <w:proofErr w:type="gramEnd"/>
      <w:r w:rsidRPr="00805E98">
        <w:rPr>
          <w:sz w:val="28"/>
          <w:szCs w:val="28"/>
        </w:rPr>
        <w:t xml:space="preserve"> (</w:t>
      </w:r>
      <w:proofErr w:type="spellStart"/>
      <w:proofErr w:type="gramStart"/>
      <w:r w:rsidRPr="00805E98">
        <w:rPr>
          <w:sz w:val="28"/>
          <w:szCs w:val="28"/>
        </w:rPr>
        <w:t>к</w:t>
      </w:r>
      <w:proofErr w:type="gramEnd"/>
      <w:r w:rsidRPr="00805E98">
        <w:rPr>
          <w:sz w:val="28"/>
          <w:szCs w:val="28"/>
        </w:rPr>
        <w:t>ыяз</w:t>
      </w:r>
      <w:proofErr w:type="spellEnd"/>
      <w:r w:rsidRPr="00805E98">
        <w:rPr>
          <w:sz w:val="28"/>
          <w:szCs w:val="28"/>
        </w:rPr>
        <w:t xml:space="preserve"> – язык, бората – работа, </w:t>
      </w:r>
      <w:proofErr w:type="spellStart"/>
      <w:r w:rsidRPr="00805E98">
        <w:rPr>
          <w:sz w:val="28"/>
          <w:szCs w:val="28"/>
        </w:rPr>
        <w:t>короса</w:t>
      </w:r>
      <w:proofErr w:type="spellEnd"/>
      <w:r w:rsidRPr="00805E98">
        <w:rPr>
          <w:sz w:val="28"/>
          <w:szCs w:val="28"/>
        </w:rPr>
        <w:t xml:space="preserve"> – сорока)</w:t>
      </w:r>
    </w:p>
    <w:p w:rsidR="007B05DA" w:rsidRPr="00805E98" w:rsidRDefault="007B05DA" w:rsidP="007B05DA">
      <w:pPr>
        <w:rPr>
          <w:i/>
          <w:sz w:val="28"/>
          <w:szCs w:val="28"/>
        </w:rPr>
      </w:pPr>
      <w:r w:rsidRPr="00805E98">
        <w:rPr>
          <w:i/>
          <w:sz w:val="28"/>
          <w:szCs w:val="28"/>
        </w:rPr>
        <w:t>Угадай слово по первому слогу</w:t>
      </w:r>
      <w:proofErr w:type="gramStart"/>
      <w:r>
        <w:rPr>
          <w:i/>
          <w:sz w:val="28"/>
          <w:szCs w:val="28"/>
        </w:rPr>
        <w:t>.</w:t>
      </w:r>
      <w:proofErr w:type="gramEnd"/>
      <w:r w:rsidRPr="00805E98">
        <w:rPr>
          <w:sz w:val="28"/>
          <w:szCs w:val="28"/>
        </w:rPr>
        <w:t xml:space="preserve"> (</w:t>
      </w:r>
      <w:proofErr w:type="spellStart"/>
      <w:proofErr w:type="gramStart"/>
      <w:r w:rsidRPr="00805E98">
        <w:rPr>
          <w:sz w:val="28"/>
          <w:szCs w:val="28"/>
        </w:rPr>
        <w:t>м</w:t>
      </w:r>
      <w:proofErr w:type="gramEnd"/>
      <w:r w:rsidRPr="00805E98">
        <w:rPr>
          <w:sz w:val="28"/>
          <w:szCs w:val="28"/>
        </w:rPr>
        <w:t>а</w:t>
      </w:r>
      <w:proofErr w:type="spellEnd"/>
      <w:r w:rsidRPr="00805E98">
        <w:rPr>
          <w:sz w:val="28"/>
          <w:szCs w:val="28"/>
        </w:rPr>
        <w:t>… - машина, малина, магазин;</w:t>
      </w:r>
      <w:r w:rsidRPr="00805E98">
        <w:rPr>
          <w:i/>
          <w:sz w:val="28"/>
          <w:szCs w:val="28"/>
        </w:rPr>
        <w:t xml:space="preserve"> </w:t>
      </w:r>
    </w:p>
    <w:p w:rsidR="007B05DA" w:rsidRPr="00805E98" w:rsidRDefault="007B05DA" w:rsidP="007B05DA">
      <w:pPr>
        <w:rPr>
          <w:sz w:val="28"/>
          <w:szCs w:val="28"/>
        </w:rPr>
      </w:pPr>
      <w:r w:rsidRPr="00805E98">
        <w:rPr>
          <w:sz w:val="28"/>
          <w:szCs w:val="28"/>
        </w:rPr>
        <w:t xml:space="preserve">го… - горизонт, город, горох; </w:t>
      </w:r>
      <w:proofErr w:type="spellStart"/>
      <w:r w:rsidRPr="00805E98">
        <w:rPr>
          <w:sz w:val="28"/>
          <w:szCs w:val="28"/>
        </w:rPr>
        <w:t>ра</w:t>
      </w:r>
      <w:proofErr w:type="spellEnd"/>
      <w:r w:rsidRPr="00805E98">
        <w:rPr>
          <w:sz w:val="28"/>
          <w:szCs w:val="28"/>
        </w:rPr>
        <w:t>… - ракета, растение, рассказ)</w:t>
      </w:r>
    </w:p>
    <w:p w:rsidR="007B05DA" w:rsidRPr="00805E98" w:rsidRDefault="007B05DA" w:rsidP="007B05DA">
      <w:pPr>
        <w:rPr>
          <w:sz w:val="28"/>
          <w:szCs w:val="28"/>
        </w:rPr>
      </w:pPr>
      <w:r w:rsidRPr="00805E98">
        <w:rPr>
          <w:i/>
          <w:sz w:val="28"/>
          <w:szCs w:val="28"/>
        </w:rPr>
        <w:t>Кто как голос подает</w:t>
      </w:r>
      <w:proofErr w:type="gramStart"/>
      <w:r>
        <w:rPr>
          <w:i/>
          <w:sz w:val="28"/>
          <w:szCs w:val="28"/>
        </w:rPr>
        <w:t>.</w:t>
      </w:r>
      <w:proofErr w:type="gramEnd"/>
      <w:r w:rsidRPr="00805E98">
        <w:rPr>
          <w:sz w:val="28"/>
          <w:szCs w:val="28"/>
        </w:rPr>
        <w:t xml:space="preserve"> (</w:t>
      </w:r>
      <w:proofErr w:type="gramStart"/>
      <w:r w:rsidRPr="00805E98">
        <w:rPr>
          <w:sz w:val="28"/>
          <w:szCs w:val="28"/>
        </w:rPr>
        <w:t>л</w:t>
      </w:r>
      <w:proofErr w:type="gramEnd"/>
      <w:r w:rsidRPr="00805E98">
        <w:rPr>
          <w:sz w:val="28"/>
          <w:szCs w:val="28"/>
        </w:rPr>
        <w:t>ает – собака, чирикает – воробей, поёт – петух)</w:t>
      </w:r>
    </w:p>
    <w:p w:rsidR="007B05DA" w:rsidRPr="00805E98" w:rsidRDefault="007B05DA" w:rsidP="007B05DA">
      <w:pPr>
        <w:rPr>
          <w:sz w:val="28"/>
          <w:szCs w:val="28"/>
        </w:rPr>
      </w:pPr>
      <w:r w:rsidRPr="00805E98">
        <w:rPr>
          <w:i/>
          <w:sz w:val="28"/>
          <w:szCs w:val="28"/>
        </w:rPr>
        <w:t>Собери пирамидку</w:t>
      </w:r>
      <w:r>
        <w:rPr>
          <w:i/>
          <w:sz w:val="28"/>
          <w:szCs w:val="28"/>
        </w:rPr>
        <w:t>.</w:t>
      </w:r>
      <w:r w:rsidRPr="00805E98">
        <w:rPr>
          <w:sz w:val="28"/>
          <w:szCs w:val="28"/>
        </w:rPr>
        <w:t xml:space="preserve"> </w:t>
      </w:r>
      <w:proofErr w:type="gramStart"/>
      <w:r w:rsidRPr="00805E98">
        <w:rPr>
          <w:sz w:val="28"/>
          <w:szCs w:val="28"/>
        </w:rPr>
        <w:t>(На кольцах пирамидки записаны словарные слова с пропущенными безударными гласными.</w:t>
      </w:r>
      <w:proofErr w:type="gramEnd"/>
      <w:r w:rsidRPr="00805E98">
        <w:rPr>
          <w:sz w:val="28"/>
          <w:szCs w:val="28"/>
        </w:rPr>
        <w:t xml:space="preserve"> </w:t>
      </w:r>
      <w:proofErr w:type="gramStart"/>
      <w:r w:rsidRPr="00805E98">
        <w:rPr>
          <w:sz w:val="28"/>
          <w:szCs w:val="28"/>
        </w:rPr>
        <w:t>Учащиеся собирают пирамидку, вставляя пропущенные гласные)</w:t>
      </w:r>
      <w:proofErr w:type="gramEnd"/>
    </w:p>
    <w:p w:rsidR="007B05DA" w:rsidRPr="00805E98" w:rsidRDefault="007B05DA" w:rsidP="007B05DA">
      <w:pPr>
        <w:rPr>
          <w:sz w:val="28"/>
          <w:szCs w:val="28"/>
        </w:rPr>
      </w:pPr>
      <w:r w:rsidRPr="00805E98">
        <w:rPr>
          <w:i/>
          <w:sz w:val="28"/>
          <w:szCs w:val="28"/>
        </w:rPr>
        <w:t>Волшебные яблочки</w:t>
      </w:r>
      <w:r>
        <w:rPr>
          <w:sz w:val="28"/>
          <w:szCs w:val="28"/>
        </w:rPr>
        <w:t xml:space="preserve">. </w:t>
      </w:r>
      <w:proofErr w:type="gramStart"/>
      <w:r w:rsidRPr="00805E98">
        <w:rPr>
          <w:sz w:val="28"/>
          <w:szCs w:val="28"/>
        </w:rPr>
        <w:t>(Вывешиваю на доску две таблицы со словарными словами и яблони с яблоками.</w:t>
      </w:r>
      <w:proofErr w:type="gramEnd"/>
      <w:r w:rsidRPr="00805E98">
        <w:rPr>
          <w:sz w:val="28"/>
          <w:szCs w:val="28"/>
        </w:rPr>
        <w:t xml:space="preserve"> Говорю детям: эта яблоня необычная, а волшебная. На ней выросли не только  обыкновенные яблоки, но и яблоки с гласными </w:t>
      </w:r>
      <w:r w:rsidRPr="00805E98">
        <w:rPr>
          <w:b/>
          <w:i/>
          <w:sz w:val="28"/>
          <w:szCs w:val="28"/>
        </w:rPr>
        <w:t>а, о, и, е, я.</w:t>
      </w:r>
      <w:r w:rsidRPr="00805E98">
        <w:rPr>
          <w:sz w:val="28"/>
          <w:szCs w:val="28"/>
        </w:rPr>
        <w:t xml:space="preserve"> Сорвать яблоко с буквой может тот, кто подберет для него подходящее слово в таблице. Дети срывают яблоки и вставляют их на месте пропущенных букв. Остальные дети записывают слова в  тетрадь, сверяют  свои слова со словами по таблице. </w:t>
      </w:r>
      <w:proofErr w:type="gramStart"/>
      <w:r w:rsidRPr="00805E98">
        <w:rPr>
          <w:sz w:val="28"/>
          <w:szCs w:val="28"/>
        </w:rPr>
        <w:t>Выявляют победителей)</w:t>
      </w:r>
      <w:proofErr w:type="gramEnd"/>
    </w:p>
    <w:p w:rsidR="007B05DA" w:rsidRPr="00805E98" w:rsidRDefault="007B05DA" w:rsidP="007B05DA">
      <w:pPr>
        <w:rPr>
          <w:b/>
          <w:i/>
          <w:sz w:val="28"/>
          <w:szCs w:val="28"/>
        </w:rPr>
      </w:pPr>
      <w:r w:rsidRPr="00805E98">
        <w:rPr>
          <w:i/>
          <w:sz w:val="28"/>
          <w:szCs w:val="28"/>
        </w:rPr>
        <w:t>Игра «Собери слово».</w:t>
      </w:r>
      <w:r w:rsidRPr="00805E98">
        <w:rPr>
          <w:b/>
          <w:i/>
          <w:sz w:val="28"/>
          <w:szCs w:val="28"/>
        </w:rPr>
        <w:t xml:space="preserve"> </w:t>
      </w:r>
      <w:proofErr w:type="gramStart"/>
      <w:r w:rsidRPr="00805E98">
        <w:rPr>
          <w:sz w:val="28"/>
          <w:szCs w:val="28"/>
        </w:rPr>
        <w:t>(Ее провожу при закреплении темы «Состав слова».</w:t>
      </w:r>
      <w:proofErr w:type="gramEnd"/>
      <w:r w:rsidRPr="00805E98">
        <w:rPr>
          <w:sz w:val="28"/>
          <w:szCs w:val="28"/>
        </w:rPr>
        <w:t xml:space="preserve"> </w:t>
      </w:r>
      <w:proofErr w:type="gramStart"/>
      <w:r w:rsidRPr="00805E98">
        <w:rPr>
          <w:sz w:val="28"/>
          <w:szCs w:val="28"/>
        </w:rPr>
        <w:t xml:space="preserve">Задание: запишите слово, в котором корень, как в слове </w:t>
      </w:r>
      <w:r w:rsidRPr="00805E98">
        <w:rPr>
          <w:i/>
          <w:sz w:val="28"/>
          <w:szCs w:val="28"/>
        </w:rPr>
        <w:t>морозить,</w:t>
      </w:r>
      <w:r w:rsidRPr="00805E98">
        <w:rPr>
          <w:sz w:val="28"/>
          <w:szCs w:val="28"/>
        </w:rPr>
        <w:t xml:space="preserve"> суффикс, как в слове </w:t>
      </w:r>
      <w:r w:rsidRPr="00805E98">
        <w:rPr>
          <w:i/>
          <w:sz w:val="28"/>
          <w:szCs w:val="28"/>
        </w:rPr>
        <w:t>березка,</w:t>
      </w:r>
      <w:r w:rsidRPr="00805E98">
        <w:rPr>
          <w:sz w:val="28"/>
          <w:szCs w:val="28"/>
        </w:rPr>
        <w:t xml:space="preserve"> приставка, как в слове </w:t>
      </w:r>
      <w:r w:rsidRPr="00805E98">
        <w:rPr>
          <w:i/>
          <w:sz w:val="28"/>
          <w:szCs w:val="28"/>
        </w:rPr>
        <w:t>зашёл,</w:t>
      </w:r>
      <w:r w:rsidRPr="00805E98">
        <w:rPr>
          <w:sz w:val="28"/>
          <w:szCs w:val="28"/>
        </w:rPr>
        <w:t xml:space="preserve"> окончание, как в слове </w:t>
      </w:r>
      <w:r w:rsidRPr="00805E98">
        <w:rPr>
          <w:i/>
          <w:sz w:val="28"/>
          <w:szCs w:val="28"/>
        </w:rPr>
        <w:t>ромашки (заморозки).</w:t>
      </w:r>
      <w:proofErr w:type="gramEnd"/>
      <w:r w:rsidRPr="00805E98">
        <w:rPr>
          <w:b/>
          <w:i/>
          <w:sz w:val="28"/>
          <w:szCs w:val="28"/>
        </w:rPr>
        <w:t xml:space="preserve"> </w:t>
      </w:r>
      <w:r w:rsidRPr="00805E98">
        <w:rPr>
          <w:sz w:val="28"/>
          <w:szCs w:val="28"/>
        </w:rPr>
        <w:t xml:space="preserve">Таким </w:t>
      </w:r>
      <w:proofErr w:type="gramStart"/>
      <w:r w:rsidRPr="00805E98">
        <w:rPr>
          <w:sz w:val="28"/>
          <w:szCs w:val="28"/>
        </w:rPr>
        <w:t>образом</w:t>
      </w:r>
      <w:proofErr w:type="gramEnd"/>
      <w:r w:rsidRPr="00805E98">
        <w:rPr>
          <w:sz w:val="28"/>
          <w:szCs w:val="28"/>
        </w:rPr>
        <w:t xml:space="preserve"> можно образовать и другие слова</w:t>
      </w:r>
      <w:r w:rsidRPr="00805E98">
        <w:rPr>
          <w:b/>
          <w:sz w:val="28"/>
          <w:szCs w:val="28"/>
        </w:rPr>
        <w:t xml:space="preserve">:  </w:t>
      </w:r>
      <w:r w:rsidRPr="00805E98">
        <w:rPr>
          <w:i/>
          <w:sz w:val="28"/>
          <w:szCs w:val="28"/>
        </w:rPr>
        <w:t xml:space="preserve">подберезовик,  пригородный </w:t>
      </w:r>
      <w:r w:rsidRPr="00805E98">
        <w:rPr>
          <w:sz w:val="28"/>
          <w:szCs w:val="28"/>
        </w:rPr>
        <w:t>и другие)</w:t>
      </w:r>
    </w:p>
    <w:p w:rsidR="00074B8B" w:rsidRDefault="00074B8B" w:rsidP="007B05DA">
      <w:pPr>
        <w:rPr>
          <w:sz w:val="28"/>
          <w:szCs w:val="28"/>
        </w:rPr>
      </w:pPr>
    </w:p>
    <w:p w:rsidR="007B05DA" w:rsidRPr="00805E98" w:rsidRDefault="007B05DA" w:rsidP="007B05DA">
      <w:pPr>
        <w:rPr>
          <w:b/>
          <w:sz w:val="28"/>
          <w:szCs w:val="28"/>
        </w:rPr>
      </w:pPr>
      <w:r w:rsidRPr="00805E98">
        <w:rPr>
          <w:sz w:val="28"/>
          <w:szCs w:val="28"/>
        </w:rPr>
        <w:t>13.</w:t>
      </w:r>
      <w:r w:rsidRPr="00805E98">
        <w:rPr>
          <w:b/>
          <w:sz w:val="28"/>
          <w:szCs w:val="28"/>
        </w:rPr>
        <w:t xml:space="preserve"> </w:t>
      </w:r>
      <w:r w:rsidRPr="00805E98">
        <w:rPr>
          <w:sz w:val="28"/>
          <w:szCs w:val="28"/>
        </w:rPr>
        <w:t xml:space="preserve">Приведу еще один пример, который детям  очень интересен: это </w:t>
      </w:r>
      <w:r w:rsidRPr="00805E98">
        <w:rPr>
          <w:i/>
          <w:sz w:val="28"/>
          <w:szCs w:val="28"/>
        </w:rPr>
        <w:t>метод отгадывания  кроссвордов и ребусов.</w:t>
      </w:r>
      <w:r w:rsidRPr="00805E98">
        <w:rPr>
          <w:sz w:val="28"/>
          <w:szCs w:val="28"/>
        </w:rPr>
        <w:t xml:space="preserve"> После  того, как дети отгадали, </w:t>
      </w:r>
      <w:proofErr w:type="gramStart"/>
      <w:r w:rsidRPr="00805E98">
        <w:rPr>
          <w:sz w:val="28"/>
          <w:szCs w:val="28"/>
        </w:rPr>
        <w:t>ребус</w:t>
      </w:r>
      <w:proofErr w:type="gramEnd"/>
      <w:r w:rsidRPr="00805E98">
        <w:rPr>
          <w:sz w:val="28"/>
          <w:szCs w:val="28"/>
        </w:rPr>
        <w:t xml:space="preserve"> или решили кроссворд,  мы вместе разбираем рассматриваемое слово. Учащиеся произносят его, определяют  ударение, указывают количество слогов в нем, называют букву, которую надо запомнить. </w:t>
      </w:r>
    </w:p>
    <w:p w:rsidR="007B05DA" w:rsidRPr="00805E98" w:rsidRDefault="007B05DA" w:rsidP="007B05DA">
      <w:pPr>
        <w:rPr>
          <w:sz w:val="28"/>
          <w:szCs w:val="28"/>
        </w:rPr>
      </w:pPr>
      <w:r w:rsidRPr="00805E98">
        <w:rPr>
          <w:sz w:val="28"/>
          <w:szCs w:val="28"/>
        </w:rPr>
        <w:t xml:space="preserve">Работая с ребусом, в работу  «включается» зрительная память. Следовательно, эта закономерность способствует  более прочному запоминанию словарных слов. Сам процесс разгадывания ребусов  способствует  развитию фантазии, находчивости, расширению кругозора, тренировки многих видов памяти и мышления, а главное – повышает  познавательный интерес.  </w:t>
      </w:r>
    </w:p>
    <w:p w:rsidR="00074B8B" w:rsidRDefault="00074B8B" w:rsidP="007B05DA">
      <w:pPr>
        <w:rPr>
          <w:sz w:val="28"/>
          <w:szCs w:val="28"/>
        </w:rPr>
      </w:pPr>
    </w:p>
    <w:p w:rsidR="007B05DA" w:rsidRPr="00805E98" w:rsidRDefault="007B05DA" w:rsidP="007B05DA">
      <w:pPr>
        <w:rPr>
          <w:sz w:val="28"/>
          <w:szCs w:val="28"/>
        </w:rPr>
      </w:pPr>
      <w:r w:rsidRPr="00805E98">
        <w:rPr>
          <w:sz w:val="28"/>
          <w:szCs w:val="28"/>
        </w:rPr>
        <w:t xml:space="preserve">14. </w:t>
      </w:r>
      <w:r w:rsidRPr="00805E98">
        <w:rPr>
          <w:bCs/>
          <w:sz w:val="28"/>
          <w:szCs w:val="28"/>
        </w:rPr>
        <w:t xml:space="preserve">Способ написания слов </w:t>
      </w:r>
      <w:r w:rsidRPr="00805E98">
        <w:rPr>
          <w:bCs/>
          <w:i/>
          <w:sz w:val="28"/>
          <w:szCs w:val="28"/>
        </w:rPr>
        <w:t>с закрытыми глазами</w:t>
      </w:r>
      <w:r w:rsidRPr="00805E98">
        <w:rPr>
          <w:i/>
          <w:sz w:val="28"/>
          <w:szCs w:val="28"/>
        </w:rPr>
        <w:t>.</w:t>
      </w:r>
      <w:r w:rsidRPr="00805E98">
        <w:rPr>
          <w:sz w:val="28"/>
          <w:szCs w:val="28"/>
        </w:rPr>
        <w:t xml:space="preserve"> </w:t>
      </w:r>
    </w:p>
    <w:p w:rsidR="007B05DA" w:rsidRPr="00805E98" w:rsidRDefault="007B05DA" w:rsidP="007B05DA">
      <w:pPr>
        <w:rPr>
          <w:sz w:val="28"/>
          <w:szCs w:val="28"/>
        </w:rPr>
      </w:pPr>
      <w:r w:rsidRPr="00805E98">
        <w:rPr>
          <w:sz w:val="28"/>
          <w:szCs w:val="28"/>
        </w:rPr>
        <w:t xml:space="preserve">- "Закрой глаза, </w:t>
      </w:r>
      <w:proofErr w:type="gramStart"/>
      <w:r w:rsidRPr="00805E98">
        <w:rPr>
          <w:sz w:val="28"/>
          <w:szCs w:val="28"/>
        </w:rPr>
        <w:t>представь это слово</w:t>
      </w:r>
      <w:proofErr w:type="gramEnd"/>
      <w:r w:rsidRPr="00805E98">
        <w:rPr>
          <w:sz w:val="28"/>
          <w:szCs w:val="28"/>
        </w:rPr>
        <w:t>, написанным в книге.</w:t>
      </w:r>
      <w:r w:rsidRPr="00805E98">
        <w:rPr>
          <w:sz w:val="28"/>
          <w:szCs w:val="28"/>
        </w:rPr>
        <w:br/>
        <w:t>- Назови его по буквам.</w:t>
      </w:r>
      <w:r w:rsidRPr="00805E98">
        <w:rPr>
          <w:sz w:val="28"/>
          <w:szCs w:val="28"/>
        </w:rPr>
        <w:br/>
      </w:r>
      <w:r w:rsidRPr="00805E98">
        <w:rPr>
          <w:sz w:val="28"/>
          <w:szCs w:val="28"/>
        </w:rPr>
        <w:lastRenderedPageBreak/>
        <w:t>- Заставь помигать "опасную" букву. Какая буква "мигает"?</w:t>
      </w:r>
      <w:r w:rsidRPr="00805E98">
        <w:rPr>
          <w:sz w:val="28"/>
          <w:szCs w:val="28"/>
        </w:rPr>
        <w:br/>
        <w:t xml:space="preserve">- Прочти медленно, как будешь писать. </w:t>
      </w:r>
      <w:r w:rsidRPr="00805E98">
        <w:rPr>
          <w:sz w:val="28"/>
          <w:szCs w:val="28"/>
        </w:rPr>
        <w:br/>
        <w:t>- Запиши это слово 5 раз, каждый раз проговаривай вслух то, что пишешь".</w:t>
      </w:r>
      <w:r w:rsidRPr="00805E98">
        <w:rPr>
          <w:sz w:val="28"/>
          <w:szCs w:val="28"/>
        </w:rPr>
        <w:br/>
        <w:t xml:space="preserve"> (Все выполнять с закрытыми глазами.) </w:t>
      </w:r>
    </w:p>
    <w:p w:rsidR="007B05DA" w:rsidRPr="00805E98" w:rsidRDefault="007B05DA" w:rsidP="007B05DA">
      <w:pPr>
        <w:rPr>
          <w:i/>
          <w:sz w:val="28"/>
          <w:szCs w:val="28"/>
        </w:rPr>
      </w:pPr>
      <w:r w:rsidRPr="00805E98">
        <w:rPr>
          <w:sz w:val="28"/>
          <w:szCs w:val="28"/>
        </w:rPr>
        <w:t xml:space="preserve">15. Одним из ярких методов, позволяющих не только запомнить словарные слова, но и помочь понять в ребенке его этические и психологические стороны –  это </w:t>
      </w:r>
      <w:r w:rsidRPr="00805E98">
        <w:rPr>
          <w:i/>
          <w:sz w:val="28"/>
          <w:szCs w:val="28"/>
        </w:rPr>
        <w:t xml:space="preserve">метод ассоциативного запоминания. </w:t>
      </w:r>
      <w:r w:rsidRPr="00805E98">
        <w:rPr>
          <w:i/>
          <w:sz w:val="28"/>
          <w:szCs w:val="28"/>
        </w:rPr>
        <w:br/>
      </w:r>
      <w:r w:rsidRPr="00805E98">
        <w:rPr>
          <w:bCs/>
          <w:i/>
          <w:sz w:val="28"/>
          <w:szCs w:val="28"/>
        </w:rPr>
        <w:t>Суть метода.</w:t>
      </w:r>
      <w:r w:rsidRPr="00805E98">
        <w:rPr>
          <w:sz w:val="28"/>
          <w:szCs w:val="28"/>
        </w:rPr>
        <w:t xml:space="preserve"> Трудная орфограмма словарного слова связывается с ярким ассоциативным образом, который вспоминается при написании данного словарного слова, помогая правильно написать орфограмму. </w:t>
      </w:r>
      <w:r w:rsidRPr="00805E98">
        <w:rPr>
          <w:sz w:val="28"/>
          <w:szCs w:val="28"/>
        </w:rPr>
        <w:br/>
      </w:r>
      <w:r w:rsidRPr="00805E98">
        <w:rPr>
          <w:bCs/>
          <w:i/>
          <w:sz w:val="28"/>
          <w:szCs w:val="28"/>
        </w:rPr>
        <w:t>Методика</w:t>
      </w:r>
      <w:r w:rsidRPr="00805E98">
        <w:rPr>
          <w:i/>
          <w:sz w:val="28"/>
          <w:szCs w:val="28"/>
        </w:rPr>
        <w:t xml:space="preserve"> </w:t>
      </w:r>
    </w:p>
    <w:p w:rsidR="007B05DA" w:rsidRPr="00805E98" w:rsidRDefault="007B05DA" w:rsidP="007B05DA">
      <w:pPr>
        <w:rPr>
          <w:sz w:val="28"/>
          <w:szCs w:val="28"/>
        </w:rPr>
      </w:pPr>
      <w:r w:rsidRPr="00805E98">
        <w:rPr>
          <w:sz w:val="28"/>
          <w:szCs w:val="28"/>
        </w:rPr>
        <w:t>1. Записать словарное слово и по</w:t>
      </w:r>
      <w:r>
        <w:rPr>
          <w:sz w:val="28"/>
          <w:szCs w:val="28"/>
        </w:rPr>
        <w:t>ставить ударение.</w:t>
      </w:r>
      <w:r>
        <w:rPr>
          <w:sz w:val="28"/>
          <w:szCs w:val="28"/>
        </w:rPr>
        <w:br/>
      </w:r>
      <w:r w:rsidRPr="00805E98">
        <w:rPr>
          <w:sz w:val="28"/>
          <w:szCs w:val="28"/>
        </w:rPr>
        <w:t>2. Выделить зеленым цветом (подчеркнуть, обвести) слог, который вызывает трудности (сомнение) при написании.</w:t>
      </w:r>
      <w:r w:rsidRPr="00805E98">
        <w:rPr>
          <w:sz w:val="28"/>
          <w:szCs w:val="28"/>
        </w:rPr>
        <w:br/>
        <w:t>3. Выписать отдельно слог, вызывающий сомнение, выделив (размером, цветом) сомнительную орфограмму.</w:t>
      </w:r>
      <w:r w:rsidRPr="00805E98">
        <w:rPr>
          <w:sz w:val="28"/>
          <w:szCs w:val="28"/>
        </w:rPr>
        <w:br/>
        <w:t xml:space="preserve">4. Найти ассоциативный образ, связанный со словарным словом, и записать его напротив словарного слова. </w:t>
      </w:r>
    </w:p>
    <w:p w:rsidR="007B05DA" w:rsidRPr="00E1401D" w:rsidRDefault="007B05DA" w:rsidP="007B05DA">
      <w:pPr>
        <w:rPr>
          <w:i/>
          <w:sz w:val="28"/>
          <w:szCs w:val="28"/>
        </w:rPr>
      </w:pPr>
      <w:r w:rsidRPr="00805E98">
        <w:rPr>
          <w:i/>
          <w:sz w:val="28"/>
          <w:szCs w:val="28"/>
        </w:rPr>
        <w:t>Требования к ассоциативному образу:</w:t>
      </w:r>
      <w:r w:rsidRPr="00805E98">
        <w:rPr>
          <w:sz w:val="28"/>
          <w:szCs w:val="28"/>
        </w:rPr>
        <w:br/>
        <w:t>а) Ассоциативный образ обязательно должен быть связан со словарным словом каким-то общим признаком.</w:t>
      </w:r>
      <w:r w:rsidRPr="00805E98">
        <w:rPr>
          <w:sz w:val="28"/>
          <w:szCs w:val="28"/>
        </w:rPr>
        <w:br/>
        <w:t>Ассоциативная связь может быть по:</w:t>
      </w:r>
      <w:r w:rsidRPr="00805E98">
        <w:rPr>
          <w:sz w:val="28"/>
          <w:szCs w:val="28"/>
        </w:rPr>
        <w:br/>
        <w:t>- цвету;</w:t>
      </w:r>
      <w:r w:rsidRPr="00805E98">
        <w:rPr>
          <w:sz w:val="28"/>
          <w:szCs w:val="28"/>
        </w:rPr>
        <w:br/>
        <w:t>- месту расположения;</w:t>
      </w:r>
      <w:r w:rsidRPr="00805E98">
        <w:rPr>
          <w:sz w:val="28"/>
          <w:szCs w:val="28"/>
        </w:rPr>
        <w:br/>
        <w:t>- форме;</w:t>
      </w:r>
      <w:r w:rsidRPr="00805E98">
        <w:rPr>
          <w:sz w:val="28"/>
          <w:szCs w:val="28"/>
        </w:rPr>
        <w:br/>
        <w:t>- звучанию;</w:t>
      </w:r>
      <w:r w:rsidRPr="00805E98">
        <w:rPr>
          <w:sz w:val="28"/>
          <w:szCs w:val="28"/>
        </w:rPr>
        <w:br/>
        <w:t xml:space="preserve">- действию; </w:t>
      </w:r>
      <w:r w:rsidRPr="00805E98">
        <w:rPr>
          <w:sz w:val="28"/>
          <w:szCs w:val="28"/>
        </w:rPr>
        <w:br/>
        <w:t>- вкусу;</w:t>
      </w:r>
      <w:r w:rsidRPr="00805E98">
        <w:rPr>
          <w:sz w:val="28"/>
          <w:szCs w:val="28"/>
        </w:rPr>
        <w:br/>
        <w:t>- материалу;</w:t>
      </w:r>
      <w:r w:rsidRPr="00805E98">
        <w:rPr>
          <w:sz w:val="28"/>
          <w:szCs w:val="28"/>
        </w:rPr>
        <w:br/>
        <w:t>- назначению;</w:t>
      </w:r>
      <w:r w:rsidRPr="00805E98">
        <w:rPr>
          <w:sz w:val="28"/>
          <w:szCs w:val="28"/>
        </w:rPr>
        <w:br/>
        <w:t>- количеству</w:t>
      </w:r>
      <w:r w:rsidRPr="00805E98">
        <w:rPr>
          <w:sz w:val="28"/>
          <w:szCs w:val="28"/>
        </w:rPr>
        <w:br/>
        <w:t xml:space="preserve">   и т.д.</w:t>
      </w:r>
      <w:r w:rsidRPr="00805E98">
        <w:rPr>
          <w:sz w:val="28"/>
          <w:szCs w:val="28"/>
        </w:rPr>
        <w:br/>
        <w:t>б) Ассоциативный образ должен иметь в своем написании не вызывающую сомнений букву, которая является сомнительной в словарном слове.</w:t>
      </w:r>
      <w:r w:rsidRPr="00805E98">
        <w:rPr>
          <w:sz w:val="28"/>
          <w:szCs w:val="28"/>
        </w:rPr>
        <w:br/>
      </w:r>
      <w:r w:rsidRPr="00805E98">
        <w:rPr>
          <w:sz w:val="28"/>
          <w:szCs w:val="28"/>
        </w:rPr>
        <w:lastRenderedPageBreak/>
        <w:t>5. Прочесть словарное слово и четко воспроизвести вслух найденный ассоциативный образ, представляя их объединение и связывающую их сомнительную орфограмму</w:t>
      </w:r>
      <w:r>
        <w:rPr>
          <w:sz w:val="28"/>
          <w:szCs w:val="28"/>
        </w:rPr>
        <w:t xml:space="preserve">. </w:t>
      </w:r>
    </w:p>
    <w:p w:rsidR="007B05DA" w:rsidRPr="00805E98" w:rsidRDefault="007B05DA" w:rsidP="007B05DA">
      <w:pPr>
        <w:rPr>
          <w:sz w:val="28"/>
          <w:szCs w:val="28"/>
        </w:rPr>
      </w:pPr>
      <w:r w:rsidRPr="00805E98">
        <w:rPr>
          <w:sz w:val="28"/>
          <w:szCs w:val="28"/>
        </w:rPr>
        <w:t>НЕ навязывайте ребенку своей ассоциации!</w:t>
      </w:r>
      <w:r w:rsidRPr="00805E98">
        <w:rPr>
          <w:sz w:val="28"/>
          <w:szCs w:val="28"/>
        </w:rPr>
        <w:br/>
        <w:t xml:space="preserve">Ценность - наличие у каждого своего ассоциативного образа при данных требованиях: связь и общая заданная орфограмма. </w:t>
      </w:r>
      <w:r w:rsidRPr="00805E98">
        <w:rPr>
          <w:sz w:val="28"/>
          <w:szCs w:val="28"/>
        </w:rPr>
        <w:br/>
        <w:t xml:space="preserve">Примеры словарных слов и ассоциативных образов: </w:t>
      </w:r>
    </w:p>
    <w:p w:rsidR="007B05DA" w:rsidRPr="00805E98" w:rsidRDefault="007B05DA" w:rsidP="007B05DA">
      <w:pPr>
        <w:rPr>
          <w:sz w:val="28"/>
          <w:szCs w:val="28"/>
        </w:rPr>
      </w:pPr>
      <w:proofErr w:type="spellStart"/>
      <w:proofErr w:type="gramStart"/>
      <w:r w:rsidRPr="00805E98">
        <w:rPr>
          <w:sz w:val="28"/>
          <w:szCs w:val="28"/>
        </w:rPr>
        <w:t>г</w:t>
      </w:r>
      <w:proofErr w:type="gramEnd"/>
      <w:r w:rsidRPr="00805E98">
        <w:rPr>
          <w:sz w:val="28"/>
          <w:szCs w:val="28"/>
        </w:rPr>
        <w:t>_А.зета</w:t>
      </w:r>
      <w:proofErr w:type="spellEnd"/>
      <w:r w:rsidRPr="00805E98">
        <w:rPr>
          <w:sz w:val="28"/>
          <w:szCs w:val="28"/>
        </w:rPr>
        <w:t xml:space="preserve"> - </w:t>
      </w:r>
      <w:proofErr w:type="spellStart"/>
      <w:r w:rsidRPr="00805E98">
        <w:rPr>
          <w:sz w:val="28"/>
          <w:szCs w:val="28"/>
        </w:rPr>
        <w:t>бум_А.га</w:t>
      </w:r>
      <w:proofErr w:type="spellEnd"/>
      <w:r w:rsidRPr="00805E98">
        <w:rPr>
          <w:sz w:val="28"/>
          <w:szCs w:val="28"/>
        </w:rPr>
        <w:t>,</w:t>
      </w:r>
    </w:p>
    <w:p w:rsidR="007B05DA" w:rsidRPr="00805E98" w:rsidRDefault="007B05DA" w:rsidP="007B05DA">
      <w:pPr>
        <w:rPr>
          <w:sz w:val="28"/>
          <w:szCs w:val="28"/>
        </w:rPr>
      </w:pPr>
      <w:proofErr w:type="spellStart"/>
      <w:r w:rsidRPr="00805E98">
        <w:rPr>
          <w:sz w:val="28"/>
          <w:szCs w:val="28"/>
        </w:rPr>
        <w:t>к_А.рман</w:t>
      </w:r>
      <w:proofErr w:type="spellEnd"/>
      <w:r w:rsidRPr="00805E98">
        <w:rPr>
          <w:sz w:val="28"/>
          <w:szCs w:val="28"/>
        </w:rPr>
        <w:t xml:space="preserve"> - </w:t>
      </w:r>
      <w:proofErr w:type="spellStart"/>
      <w:r w:rsidRPr="00805E98">
        <w:rPr>
          <w:sz w:val="28"/>
          <w:szCs w:val="28"/>
        </w:rPr>
        <w:t>дыр_А</w:t>
      </w:r>
      <w:proofErr w:type="spellEnd"/>
      <w:r w:rsidRPr="00805E98">
        <w:rPr>
          <w:sz w:val="28"/>
          <w:szCs w:val="28"/>
        </w:rPr>
        <w:t>.,</w:t>
      </w:r>
    </w:p>
    <w:p w:rsidR="007B05DA" w:rsidRPr="00805E98" w:rsidRDefault="007B05DA" w:rsidP="007B05DA">
      <w:pPr>
        <w:rPr>
          <w:sz w:val="28"/>
          <w:szCs w:val="28"/>
        </w:rPr>
      </w:pPr>
      <w:proofErr w:type="spellStart"/>
      <w:r w:rsidRPr="00805E98">
        <w:rPr>
          <w:sz w:val="28"/>
          <w:szCs w:val="28"/>
        </w:rPr>
        <w:t>д_И.рект_О.</w:t>
      </w:r>
      <w:proofErr w:type="gramStart"/>
      <w:r w:rsidRPr="00805E98">
        <w:rPr>
          <w:sz w:val="28"/>
          <w:szCs w:val="28"/>
        </w:rPr>
        <w:t>р</w:t>
      </w:r>
      <w:proofErr w:type="spellEnd"/>
      <w:proofErr w:type="gramEnd"/>
      <w:r w:rsidRPr="00805E98">
        <w:rPr>
          <w:sz w:val="28"/>
          <w:szCs w:val="28"/>
        </w:rPr>
        <w:t xml:space="preserve"> - </w:t>
      </w:r>
      <w:proofErr w:type="spellStart"/>
      <w:r w:rsidRPr="00805E98">
        <w:rPr>
          <w:sz w:val="28"/>
          <w:szCs w:val="28"/>
        </w:rPr>
        <w:t>кр_И.к</w:t>
      </w:r>
      <w:proofErr w:type="spellEnd"/>
      <w:r w:rsidRPr="00805E98">
        <w:rPr>
          <w:sz w:val="28"/>
          <w:szCs w:val="28"/>
        </w:rPr>
        <w:t xml:space="preserve">, </w:t>
      </w:r>
      <w:proofErr w:type="spellStart"/>
      <w:r w:rsidRPr="00805E98">
        <w:rPr>
          <w:sz w:val="28"/>
          <w:szCs w:val="28"/>
        </w:rPr>
        <w:t>р_О.т</w:t>
      </w:r>
      <w:proofErr w:type="spellEnd"/>
      <w:r w:rsidRPr="00805E98">
        <w:rPr>
          <w:sz w:val="28"/>
          <w:szCs w:val="28"/>
        </w:rPr>
        <w:t>,</w:t>
      </w:r>
      <w:r w:rsidRPr="00805E98">
        <w:rPr>
          <w:sz w:val="28"/>
          <w:szCs w:val="28"/>
        </w:rPr>
        <w:br/>
      </w:r>
      <w:proofErr w:type="spellStart"/>
      <w:r w:rsidRPr="00805E98">
        <w:rPr>
          <w:sz w:val="28"/>
          <w:szCs w:val="28"/>
        </w:rPr>
        <w:t>к_О.нцерт</w:t>
      </w:r>
      <w:proofErr w:type="spellEnd"/>
      <w:r w:rsidRPr="00805E98">
        <w:rPr>
          <w:sz w:val="28"/>
          <w:szCs w:val="28"/>
        </w:rPr>
        <w:t xml:space="preserve"> - </w:t>
      </w:r>
      <w:proofErr w:type="spellStart"/>
      <w:r w:rsidRPr="00805E98">
        <w:rPr>
          <w:sz w:val="28"/>
          <w:szCs w:val="28"/>
        </w:rPr>
        <w:t>н_О.та</w:t>
      </w:r>
      <w:proofErr w:type="spellEnd"/>
      <w:r w:rsidRPr="00805E98">
        <w:rPr>
          <w:sz w:val="28"/>
          <w:szCs w:val="28"/>
        </w:rPr>
        <w:t xml:space="preserve">, </w:t>
      </w:r>
      <w:proofErr w:type="spellStart"/>
      <w:r w:rsidRPr="00805E98">
        <w:rPr>
          <w:sz w:val="28"/>
          <w:szCs w:val="28"/>
        </w:rPr>
        <w:t>д_О</w:t>
      </w:r>
      <w:proofErr w:type="spellEnd"/>
      <w:r w:rsidRPr="00805E98">
        <w:rPr>
          <w:sz w:val="28"/>
          <w:szCs w:val="28"/>
        </w:rPr>
        <w:t xml:space="preserve">., </w:t>
      </w:r>
      <w:proofErr w:type="spellStart"/>
      <w:r w:rsidRPr="00805E98">
        <w:rPr>
          <w:sz w:val="28"/>
          <w:szCs w:val="28"/>
        </w:rPr>
        <w:t>х_О.р</w:t>
      </w:r>
      <w:proofErr w:type="spellEnd"/>
      <w:r w:rsidRPr="00805E98">
        <w:rPr>
          <w:sz w:val="28"/>
          <w:szCs w:val="28"/>
        </w:rPr>
        <w:t xml:space="preserve">, </w:t>
      </w:r>
    </w:p>
    <w:p w:rsidR="007B05DA" w:rsidRPr="00805E98" w:rsidRDefault="007B05DA" w:rsidP="007B05DA">
      <w:pPr>
        <w:rPr>
          <w:sz w:val="28"/>
          <w:szCs w:val="28"/>
        </w:rPr>
      </w:pPr>
      <w:proofErr w:type="spellStart"/>
      <w:r w:rsidRPr="00805E98">
        <w:rPr>
          <w:sz w:val="28"/>
          <w:szCs w:val="28"/>
        </w:rPr>
        <w:t>з_А.вод</w:t>
      </w:r>
      <w:proofErr w:type="spellEnd"/>
      <w:r w:rsidRPr="00805E98">
        <w:rPr>
          <w:sz w:val="28"/>
          <w:szCs w:val="28"/>
        </w:rPr>
        <w:t xml:space="preserve"> - </w:t>
      </w:r>
      <w:proofErr w:type="spellStart"/>
      <w:r w:rsidRPr="00805E98">
        <w:rPr>
          <w:sz w:val="28"/>
          <w:szCs w:val="28"/>
        </w:rPr>
        <w:t>труб_А</w:t>
      </w:r>
      <w:proofErr w:type="spellEnd"/>
      <w:r w:rsidRPr="00805E98">
        <w:rPr>
          <w:sz w:val="28"/>
          <w:szCs w:val="28"/>
        </w:rPr>
        <w:t>.,</w:t>
      </w:r>
    </w:p>
    <w:p w:rsidR="007B05DA" w:rsidRPr="00805E98" w:rsidRDefault="007B05DA" w:rsidP="007B05DA">
      <w:pPr>
        <w:rPr>
          <w:sz w:val="28"/>
          <w:szCs w:val="28"/>
        </w:rPr>
      </w:pPr>
      <w:proofErr w:type="spellStart"/>
      <w:r w:rsidRPr="00805E98">
        <w:rPr>
          <w:sz w:val="28"/>
          <w:szCs w:val="28"/>
        </w:rPr>
        <w:t>к_О.рабль</w:t>
      </w:r>
      <w:proofErr w:type="spellEnd"/>
      <w:r w:rsidRPr="00805E98">
        <w:rPr>
          <w:sz w:val="28"/>
          <w:szCs w:val="28"/>
        </w:rPr>
        <w:t xml:space="preserve"> - </w:t>
      </w:r>
      <w:proofErr w:type="spellStart"/>
      <w:r w:rsidRPr="00805E98">
        <w:rPr>
          <w:sz w:val="28"/>
          <w:szCs w:val="28"/>
        </w:rPr>
        <w:t>в_О.лны</w:t>
      </w:r>
      <w:proofErr w:type="spellEnd"/>
      <w:r w:rsidRPr="00805E98">
        <w:rPr>
          <w:sz w:val="28"/>
          <w:szCs w:val="28"/>
        </w:rPr>
        <w:t xml:space="preserve">, </w:t>
      </w:r>
      <w:proofErr w:type="spellStart"/>
      <w:r w:rsidRPr="00805E98">
        <w:rPr>
          <w:sz w:val="28"/>
          <w:szCs w:val="28"/>
        </w:rPr>
        <w:t>б_О.цман</w:t>
      </w:r>
      <w:proofErr w:type="spellEnd"/>
      <w:r w:rsidRPr="00805E98">
        <w:rPr>
          <w:sz w:val="28"/>
          <w:szCs w:val="28"/>
        </w:rPr>
        <w:t xml:space="preserve">, </w:t>
      </w:r>
      <w:proofErr w:type="spellStart"/>
      <w:r w:rsidRPr="00805E98">
        <w:rPr>
          <w:sz w:val="28"/>
          <w:szCs w:val="28"/>
        </w:rPr>
        <w:t>к_О.к</w:t>
      </w:r>
      <w:proofErr w:type="spellEnd"/>
      <w:r w:rsidRPr="00805E98">
        <w:rPr>
          <w:sz w:val="28"/>
          <w:szCs w:val="28"/>
        </w:rPr>
        <w:t xml:space="preserve">, </w:t>
      </w:r>
    </w:p>
    <w:p w:rsidR="007B05DA" w:rsidRPr="00805E98" w:rsidRDefault="007B05DA" w:rsidP="007B05DA">
      <w:pPr>
        <w:rPr>
          <w:sz w:val="28"/>
          <w:szCs w:val="28"/>
        </w:rPr>
      </w:pPr>
      <w:proofErr w:type="spellStart"/>
      <w:r w:rsidRPr="00805E98">
        <w:rPr>
          <w:sz w:val="28"/>
          <w:szCs w:val="28"/>
        </w:rPr>
        <w:t>ин_Е.й</w:t>
      </w:r>
      <w:proofErr w:type="spellEnd"/>
      <w:r w:rsidRPr="00805E98">
        <w:rPr>
          <w:sz w:val="28"/>
          <w:szCs w:val="28"/>
        </w:rPr>
        <w:t xml:space="preserve"> - </w:t>
      </w:r>
      <w:proofErr w:type="spellStart"/>
      <w:r w:rsidRPr="00805E98">
        <w:rPr>
          <w:sz w:val="28"/>
          <w:szCs w:val="28"/>
        </w:rPr>
        <w:t>б_Е.лый</w:t>
      </w:r>
      <w:proofErr w:type="spellEnd"/>
      <w:r w:rsidRPr="00805E98">
        <w:rPr>
          <w:sz w:val="28"/>
          <w:szCs w:val="28"/>
        </w:rPr>
        <w:t xml:space="preserve">, </w:t>
      </w:r>
      <w:proofErr w:type="spellStart"/>
      <w:r w:rsidRPr="00805E98">
        <w:rPr>
          <w:sz w:val="28"/>
          <w:szCs w:val="28"/>
        </w:rPr>
        <w:t>сн_Е.г</w:t>
      </w:r>
      <w:proofErr w:type="spellEnd"/>
      <w:r w:rsidRPr="00805E98">
        <w:rPr>
          <w:sz w:val="28"/>
          <w:szCs w:val="28"/>
        </w:rPr>
        <w:t>,</w:t>
      </w:r>
      <w:r w:rsidRPr="00805E98">
        <w:rPr>
          <w:sz w:val="28"/>
          <w:szCs w:val="28"/>
        </w:rPr>
        <w:br/>
      </w:r>
      <w:proofErr w:type="spellStart"/>
      <w:r w:rsidRPr="00805E98">
        <w:rPr>
          <w:sz w:val="28"/>
          <w:szCs w:val="28"/>
        </w:rPr>
        <w:t>л_А.донь</w:t>
      </w:r>
      <w:proofErr w:type="spellEnd"/>
      <w:r w:rsidRPr="00805E98">
        <w:rPr>
          <w:sz w:val="28"/>
          <w:szCs w:val="28"/>
        </w:rPr>
        <w:t xml:space="preserve"> - </w:t>
      </w:r>
      <w:proofErr w:type="spellStart"/>
      <w:r w:rsidRPr="00805E98">
        <w:rPr>
          <w:sz w:val="28"/>
          <w:szCs w:val="28"/>
        </w:rPr>
        <w:t>л_А.па</w:t>
      </w:r>
      <w:proofErr w:type="spellEnd"/>
      <w:r w:rsidRPr="00805E98">
        <w:rPr>
          <w:sz w:val="28"/>
          <w:szCs w:val="28"/>
        </w:rPr>
        <w:t>,</w:t>
      </w:r>
      <w:r w:rsidRPr="00805E98">
        <w:rPr>
          <w:sz w:val="28"/>
          <w:szCs w:val="28"/>
        </w:rPr>
        <w:br/>
      </w:r>
      <w:proofErr w:type="spellStart"/>
      <w:r w:rsidRPr="00805E98">
        <w:rPr>
          <w:sz w:val="28"/>
          <w:szCs w:val="28"/>
        </w:rPr>
        <w:t>к_А.пуста</w:t>
      </w:r>
      <w:proofErr w:type="spellEnd"/>
      <w:r w:rsidRPr="00805E98">
        <w:rPr>
          <w:sz w:val="28"/>
          <w:szCs w:val="28"/>
        </w:rPr>
        <w:t xml:space="preserve"> - </w:t>
      </w:r>
      <w:proofErr w:type="spellStart"/>
      <w:r w:rsidRPr="00805E98">
        <w:rPr>
          <w:sz w:val="28"/>
          <w:szCs w:val="28"/>
        </w:rPr>
        <w:t>з_А.яц</w:t>
      </w:r>
      <w:proofErr w:type="spellEnd"/>
      <w:r w:rsidRPr="00805E98">
        <w:rPr>
          <w:sz w:val="28"/>
          <w:szCs w:val="28"/>
        </w:rPr>
        <w:br/>
      </w:r>
      <w:proofErr w:type="spellStart"/>
      <w:r w:rsidRPr="00805E98">
        <w:rPr>
          <w:sz w:val="28"/>
          <w:szCs w:val="28"/>
        </w:rPr>
        <w:t>к_А.рандаш</w:t>
      </w:r>
      <w:proofErr w:type="spellEnd"/>
      <w:r w:rsidRPr="00805E98">
        <w:rPr>
          <w:sz w:val="28"/>
          <w:szCs w:val="28"/>
        </w:rPr>
        <w:t xml:space="preserve"> - </w:t>
      </w:r>
      <w:proofErr w:type="spellStart"/>
      <w:r w:rsidRPr="00805E98">
        <w:rPr>
          <w:sz w:val="28"/>
          <w:szCs w:val="28"/>
        </w:rPr>
        <w:t>гр_А.нь</w:t>
      </w:r>
      <w:proofErr w:type="spellEnd"/>
      <w:r w:rsidRPr="00805E98">
        <w:rPr>
          <w:sz w:val="28"/>
          <w:szCs w:val="28"/>
        </w:rPr>
        <w:t xml:space="preserve">, </w:t>
      </w:r>
      <w:proofErr w:type="spellStart"/>
      <w:r w:rsidRPr="00805E98">
        <w:rPr>
          <w:sz w:val="28"/>
          <w:szCs w:val="28"/>
        </w:rPr>
        <w:t>бум_А.га</w:t>
      </w:r>
      <w:proofErr w:type="spellEnd"/>
      <w:r w:rsidRPr="00805E98">
        <w:rPr>
          <w:sz w:val="28"/>
          <w:szCs w:val="28"/>
        </w:rPr>
        <w:t>,</w:t>
      </w:r>
      <w:r w:rsidRPr="00805E98">
        <w:rPr>
          <w:sz w:val="28"/>
          <w:szCs w:val="28"/>
        </w:rPr>
        <w:br/>
      </w:r>
      <w:proofErr w:type="spellStart"/>
      <w:r w:rsidRPr="00805E98">
        <w:rPr>
          <w:sz w:val="28"/>
          <w:szCs w:val="28"/>
        </w:rPr>
        <w:t>с_О.бака</w:t>
      </w:r>
      <w:proofErr w:type="spellEnd"/>
      <w:r w:rsidRPr="00805E98">
        <w:rPr>
          <w:sz w:val="28"/>
          <w:szCs w:val="28"/>
        </w:rPr>
        <w:t xml:space="preserve"> - </w:t>
      </w:r>
      <w:proofErr w:type="spellStart"/>
      <w:r w:rsidRPr="00805E98">
        <w:rPr>
          <w:sz w:val="28"/>
          <w:szCs w:val="28"/>
        </w:rPr>
        <w:t>хв_О.</w:t>
      </w:r>
      <w:proofErr w:type="gramStart"/>
      <w:r w:rsidRPr="00805E98">
        <w:rPr>
          <w:sz w:val="28"/>
          <w:szCs w:val="28"/>
        </w:rPr>
        <w:t>ст</w:t>
      </w:r>
      <w:proofErr w:type="spellEnd"/>
      <w:proofErr w:type="gramEnd"/>
      <w:r w:rsidRPr="00805E98">
        <w:rPr>
          <w:sz w:val="28"/>
          <w:szCs w:val="28"/>
        </w:rPr>
        <w:t xml:space="preserve"> </w:t>
      </w:r>
    </w:p>
    <w:p w:rsidR="00074B8B" w:rsidRDefault="00074B8B" w:rsidP="007B05DA">
      <w:pPr>
        <w:rPr>
          <w:iCs/>
          <w:sz w:val="28"/>
          <w:szCs w:val="28"/>
        </w:rPr>
      </w:pPr>
    </w:p>
    <w:p w:rsidR="007B05DA" w:rsidRPr="00805E98" w:rsidRDefault="007B05DA" w:rsidP="007B05DA">
      <w:pPr>
        <w:rPr>
          <w:iCs/>
          <w:sz w:val="28"/>
          <w:szCs w:val="28"/>
        </w:rPr>
      </w:pPr>
      <w:r w:rsidRPr="00805E98">
        <w:rPr>
          <w:iCs/>
          <w:sz w:val="28"/>
          <w:szCs w:val="28"/>
        </w:rPr>
        <w:t xml:space="preserve">16. Самой увлекательной и интересной формой работы над словарными словами у детей – это </w:t>
      </w:r>
      <w:r w:rsidRPr="00805E98">
        <w:rPr>
          <w:i/>
          <w:iCs/>
          <w:sz w:val="28"/>
          <w:szCs w:val="28"/>
        </w:rPr>
        <w:t>«Занимательный словарь».</w:t>
      </w:r>
      <w:r w:rsidRPr="00805E98">
        <w:rPr>
          <w:b/>
          <w:iCs/>
          <w:sz w:val="28"/>
          <w:szCs w:val="28"/>
        </w:rPr>
        <w:t xml:space="preserve"> </w:t>
      </w:r>
      <w:r w:rsidRPr="00805E98">
        <w:rPr>
          <w:iCs/>
          <w:sz w:val="28"/>
          <w:szCs w:val="28"/>
        </w:rPr>
        <w:t xml:space="preserve">Он позволяет расширить не только речевой кругозор детей, но и формировать культуру речи. </w:t>
      </w:r>
    </w:p>
    <w:p w:rsidR="007B05DA" w:rsidRPr="00805E98" w:rsidRDefault="007B05DA" w:rsidP="007B05DA">
      <w:pPr>
        <w:rPr>
          <w:iCs/>
          <w:sz w:val="28"/>
          <w:szCs w:val="28"/>
        </w:rPr>
      </w:pPr>
      <w:r w:rsidRPr="00805E98">
        <w:rPr>
          <w:iCs/>
          <w:sz w:val="28"/>
          <w:szCs w:val="28"/>
        </w:rPr>
        <w:t xml:space="preserve">Основная форма подачи  словарного материала в </w:t>
      </w:r>
      <w:r w:rsidRPr="00805E98">
        <w:rPr>
          <w:i/>
          <w:iCs/>
          <w:sz w:val="28"/>
          <w:szCs w:val="28"/>
        </w:rPr>
        <w:t>«Занимательном словаре»</w:t>
      </w:r>
      <w:r w:rsidRPr="00805E98">
        <w:rPr>
          <w:iCs/>
          <w:sz w:val="28"/>
          <w:szCs w:val="28"/>
        </w:rPr>
        <w:t xml:space="preserve"> стихотворное (рифмованные загадки, скороговорки, песни, стихи и т. д.), что не только оптимизирует учебный процесс, вызывая положительные эмоции и чувства у детей, но и благотворно влияет на выработку оптимального темпа и ритма речи, прививая интерес к поэзии, русской речи и языку. Часть словарного материала снабжена заданиями, которые подталкивают учащихся к размышлению и направлены на развитие  устной монологической речи детей,  их образной памяти. </w:t>
      </w:r>
      <w:proofErr w:type="gramStart"/>
      <w:r w:rsidRPr="00805E98">
        <w:rPr>
          <w:iCs/>
          <w:sz w:val="28"/>
          <w:szCs w:val="28"/>
        </w:rPr>
        <w:t xml:space="preserve">Таким образом, в </w:t>
      </w:r>
      <w:r w:rsidRPr="00805E98">
        <w:rPr>
          <w:i/>
          <w:iCs/>
          <w:sz w:val="28"/>
          <w:szCs w:val="28"/>
        </w:rPr>
        <w:t>«Занимательном словаре»</w:t>
      </w:r>
      <w:r w:rsidRPr="00805E98">
        <w:rPr>
          <w:iCs/>
          <w:sz w:val="28"/>
          <w:szCs w:val="28"/>
        </w:rPr>
        <w:t xml:space="preserve"> задействованы три «кита» обучения русскому языку: слух, зрение и рука (письмо). </w:t>
      </w:r>
      <w:proofErr w:type="gramEnd"/>
    </w:p>
    <w:p w:rsidR="007B05DA" w:rsidRPr="00805E98" w:rsidRDefault="007B05DA" w:rsidP="007B05DA">
      <w:pPr>
        <w:rPr>
          <w:iCs/>
          <w:sz w:val="28"/>
          <w:szCs w:val="28"/>
        </w:rPr>
      </w:pPr>
      <w:r w:rsidRPr="00805E98">
        <w:rPr>
          <w:iCs/>
          <w:sz w:val="28"/>
          <w:szCs w:val="28"/>
        </w:rPr>
        <w:t xml:space="preserve">Материал дети подбирают самостоятельно. Я им предлагаю только план: </w:t>
      </w:r>
    </w:p>
    <w:p w:rsidR="007B05DA" w:rsidRPr="00805E98" w:rsidRDefault="007B05DA" w:rsidP="007B05DA">
      <w:pPr>
        <w:suppressAutoHyphens w:val="0"/>
        <w:rPr>
          <w:iCs/>
          <w:sz w:val="28"/>
          <w:szCs w:val="28"/>
        </w:rPr>
      </w:pPr>
      <w:r w:rsidRPr="00805E98">
        <w:rPr>
          <w:iCs/>
          <w:sz w:val="28"/>
          <w:szCs w:val="28"/>
        </w:rPr>
        <w:t>1. Изучаемое слово.</w:t>
      </w:r>
    </w:p>
    <w:p w:rsidR="007B05DA" w:rsidRPr="00805E98" w:rsidRDefault="007B05DA" w:rsidP="007B05DA">
      <w:pPr>
        <w:suppressAutoHyphens w:val="0"/>
        <w:rPr>
          <w:iCs/>
          <w:sz w:val="28"/>
          <w:szCs w:val="28"/>
        </w:rPr>
      </w:pPr>
      <w:r w:rsidRPr="00805E98">
        <w:rPr>
          <w:iCs/>
          <w:sz w:val="28"/>
          <w:szCs w:val="28"/>
        </w:rPr>
        <w:t>2. Толкование значения слова.</w:t>
      </w:r>
    </w:p>
    <w:p w:rsidR="007B05DA" w:rsidRPr="00805E98" w:rsidRDefault="007B05DA" w:rsidP="007B05DA">
      <w:pPr>
        <w:suppressAutoHyphens w:val="0"/>
        <w:rPr>
          <w:iCs/>
          <w:sz w:val="28"/>
          <w:szCs w:val="28"/>
        </w:rPr>
      </w:pPr>
      <w:r w:rsidRPr="00805E98">
        <w:rPr>
          <w:iCs/>
          <w:sz w:val="28"/>
          <w:szCs w:val="28"/>
        </w:rPr>
        <w:lastRenderedPageBreak/>
        <w:t>3. Устойчивые выражения.</w:t>
      </w:r>
    </w:p>
    <w:p w:rsidR="007B05DA" w:rsidRPr="00805E98" w:rsidRDefault="007B05DA" w:rsidP="007B05DA">
      <w:pPr>
        <w:suppressAutoHyphens w:val="0"/>
        <w:rPr>
          <w:iCs/>
          <w:sz w:val="28"/>
          <w:szCs w:val="28"/>
        </w:rPr>
      </w:pPr>
      <w:r w:rsidRPr="00805E98">
        <w:rPr>
          <w:iCs/>
          <w:sz w:val="28"/>
          <w:szCs w:val="28"/>
        </w:rPr>
        <w:t>4. Примеры употребления изучаемого слова в речи с заданиями: дополни пословицу, поговорку; отгадай загадку.</w:t>
      </w:r>
    </w:p>
    <w:p w:rsidR="007B05DA" w:rsidRPr="00805E98" w:rsidRDefault="007B05DA" w:rsidP="007B05DA">
      <w:pPr>
        <w:suppressAutoHyphens w:val="0"/>
        <w:rPr>
          <w:iCs/>
          <w:sz w:val="28"/>
          <w:szCs w:val="28"/>
        </w:rPr>
      </w:pPr>
      <w:r w:rsidRPr="00805E98">
        <w:rPr>
          <w:iCs/>
          <w:sz w:val="28"/>
          <w:szCs w:val="28"/>
        </w:rPr>
        <w:t>5. Звуковые ассоциации для запоминания  правописания изучаемого слова – «Запомни, шутя».</w:t>
      </w:r>
    </w:p>
    <w:p w:rsidR="007B05DA" w:rsidRPr="00805E98" w:rsidRDefault="007B05DA" w:rsidP="007B05DA">
      <w:pPr>
        <w:suppressAutoHyphens w:val="0"/>
        <w:rPr>
          <w:iCs/>
          <w:sz w:val="28"/>
          <w:szCs w:val="28"/>
        </w:rPr>
      </w:pPr>
      <w:r w:rsidRPr="00805E98">
        <w:rPr>
          <w:iCs/>
          <w:sz w:val="28"/>
          <w:szCs w:val="28"/>
        </w:rPr>
        <w:t>6. Составление ребусов и кроссвордов,  используя изучаемое слово.</w:t>
      </w:r>
    </w:p>
    <w:p w:rsidR="007B05DA" w:rsidRPr="00805E98" w:rsidRDefault="007B05DA" w:rsidP="007B05DA">
      <w:pPr>
        <w:suppressAutoHyphens w:val="0"/>
        <w:rPr>
          <w:i/>
          <w:iCs/>
          <w:sz w:val="28"/>
          <w:szCs w:val="28"/>
        </w:rPr>
      </w:pPr>
      <w:r w:rsidRPr="00805E98">
        <w:rPr>
          <w:i/>
          <w:iCs/>
          <w:sz w:val="28"/>
          <w:szCs w:val="28"/>
        </w:rPr>
        <w:t>Например:</w:t>
      </w:r>
    </w:p>
    <w:p w:rsidR="007B05DA" w:rsidRPr="00805E98" w:rsidRDefault="007B05DA" w:rsidP="007B05DA">
      <w:pPr>
        <w:suppressAutoHyphens w:val="0"/>
        <w:rPr>
          <w:i/>
          <w:iCs/>
          <w:sz w:val="28"/>
          <w:szCs w:val="28"/>
        </w:rPr>
      </w:pPr>
      <w:r w:rsidRPr="00805E98">
        <w:rPr>
          <w:iCs/>
          <w:sz w:val="28"/>
          <w:szCs w:val="28"/>
        </w:rPr>
        <w:t>1</w:t>
      </w:r>
      <w:r w:rsidRPr="00805E98">
        <w:rPr>
          <w:i/>
          <w:iCs/>
          <w:sz w:val="28"/>
          <w:szCs w:val="28"/>
        </w:rPr>
        <w:t xml:space="preserve">. </w:t>
      </w:r>
      <w:r w:rsidRPr="00805E98">
        <w:rPr>
          <w:iCs/>
          <w:sz w:val="28"/>
          <w:szCs w:val="28"/>
        </w:rPr>
        <w:t>Изучаемое слово</w:t>
      </w:r>
      <w:r w:rsidRPr="00805E98">
        <w:rPr>
          <w:i/>
          <w:iCs/>
          <w:sz w:val="28"/>
          <w:szCs w:val="28"/>
        </w:rPr>
        <w:t xml:space="preserve">. </w:t>
      </w:r>
      <w:r w:rsidRPr="00805E98">
        <w:rPr>
          <w:b/>
          <w:i/>
          <w:iCs/>
          <w:sz w:val="28"/>
          <w:szCs w:val="28"/>
        </w:rPr>
        <w:t>Я</w:t>
      </w:r>
      <w:r w:rsidRPr="00805E98">
        <w:rPr>
          <w:i/>
          <w:iCs/>
          <w:sz w:val="28"/>
          <w:szCs w:val="28"/>
        </w:rPr>
        <w:t xml:space="preserve">зык. </w:t>
      </w:r>
    </w:p>
    <w:p w:rsidR="007B05DA" w:rsidRPr="00805E98" w:rsidRDefault="007B05DA" w:rsidP="007B05DA">
      <w:pPr>
        <w:suppressAutoHyphens w:val="0"/>
        <w:rPr>
          <w:i/>
          <w:iCs/>
          <w:sz w:val="28"/>
          <w:szCs w:val="28"/>
        </w:rPr>
      </w:pPr>
      <w:r w:rsidRPr="00805E98">
        <w:rPr>
          <w:iCs/>
          <w:sz w:val="28"/>
          <w:szCs w:val="28"/>
        </w:rPr>
        <w:t>2.</w:t>
      </w:r>
      <w:r w:rsidRPr="00805E98">
        <w:rPr>
          <w:i/>
          <w:iCs/>
          <w:sz w:val="28"/>
          <w:szCs w:val="28"/>
        </w:rPr>
        <w:t xml:space="preserve"> </w:t>
      </w:r>
      <w:r w:rsidRPr="00805E98">
        <w:rPr>
          <w:iCs/>
          <w:sz w:val="28"/>
          <w:szCs w:val="28"/>
        </w:rPr>
        <w:t>Толкование значения слова.</w:t>
      </w:r>
      <w:r w:rsidRPr="00805E98">
        <w:rPr>
          <w:i/>
          <w:iCs/>
          <w:sz w:val="28"/>
          <w:szCs w:val="28"/>
        </w:rPr>
        <w:t xml:space="preserve"> А). Подвижный орган в полости рта, воспринимающий вкусовые ощущения. Б). Речь, способность говорить. </w:t>
      </w:r>
    </w:p>
    <w:p w:rsidR="007B05DA" w:rsidRPr="00805E98" w:rsidRDefault="007B05DA" w:rsidP="007B05DA">
      <w:pPr>
        <w:suppressAutoHyphens w:val="0"/>
        <w:rPr>
          <w:i/>
          <w:iCs/>
          <w:sz w:val="28"/>
          <w:szCs w:val="28"/>
        </w:rPr>
      </w:pPr>
      <w:r w:rsidRPr="00805E98">
        <w:rPr>
          <w:i/>
          <w:iCs/>
          <w:sz w:val="28"/>
          <w:szCs w:val="28"/>
        </w:rPr>
        <w:t>В).  Средство общения, обмена мыслями и взаимного понимания людей в обществе. Г). Система знаков (звуков, сигналов, жестов), передающих информацию.</w:t>
      </w:r>
    </w:p>
    <w:p w:rsidR="007B05DA" w:rsidRPr="00805E98" w:rsidRDefault="007B05DA" w:rsidP="007B05DA">
      <w:pPr>
        <w:suppressAutoHyphens w:val="0"/>
        <w:rPr>
          <w:iCs/>
          <w:sz w:val="28"/>
          <w:szCs w:val="28"/>
        </w:rPr>
      </w:pPr>
      <w:r w:rsidRPr="00805E98">
        <w:rPr>
          <w:i/>
          <w:iCs/>
          <w:sz w:val="28"/>
          <w:szCs w:val="28"/>
        </w:rPr>
        <w:t xml:space="preserve"> </w:t>
      </w:r>
      <w:r w:rsidRPr="00805E98">
        <w:rPr>
          <w:iCs/>
          <w:sz w:val="28"/>
          <w:szCs w:val="28"/>
        </w:rPr>
        <w:t>3. Устойчивые выражения.</w:t>
      </w:r>
    </w:p>
    <w:p w:rsidR="007B05DA" w:rsidRPr="00805E98" w:rsidRDefault="007B05DA" w:rsidP="007B05DA">
      <w:pPr>
        <w:suppressAutoHyphens w:val="0"/>
        <w:rPr>
          <w:i/>
          <w:iCs/>
          <w:sz w:val="28"/>
          <w:szCs w:val="28"/>
        </w:rPr>
      </w:pPr>
      <w:r w:rsidRPr="00805E98">
        <w:rPr>
          <w:b/>
          <w:i/>
          <w:iCs/>
          <w:sz w:val="28"/>
          <w:szCs w:val="28"/>
        </w:rPr>
        <w:t>Я</w:t>
      </w:r>
      <w:r w:rsidRPr="00805E98">
        <w:rPr>
          <w:i/>
          <w:iCs/>
          <w:sz w:val="28"/>
          <w:szCs w:val="28"/>
        </w:rPr>
        <w:t>зык без костей – кто - либо чрезмерно болтлив, говорит лишнее.</w:t>
      </w:r>
    </w:p>
    <w:p w:rsidR="007B05DA" w:rsidRPr="00805E98" w:rsidRDefault="007B05DA" w:rsidP="007B05DA">
      <w:pPr>
        <w:suppressAutoHyphens w:val="0"/>
        <w:rPr>
          <w:i/>
          <w:iCs/>
          <w:sz w:val="28"/>
          <w:szCs w:val="28"/>
        </w:rPr>
      </w:pPr>
      <w:r w:rsidRPr="00805E98">
        <w:rPr>
          <w:b/>
          <w:i/>
          <w:iCs/>
          <w:sz w:val="28"/>
          <w:szCs w:val="28"/>
        </w:rPr>
        <w:t>Я</w:t>
      </w:r>
      <w:r w:rsidRPr="00805E98">
        <w:rPr>
          <w:i/>
          <w:iCs/>
          <w:sz w:val="28"/>
          <w:szCs w:val="28"/>
        </w:rPr>
        <w:t>зык заплетается – кто – либо не может внятно, ясно сказать что – либо.</w:t>
      </w:r>
    </w:p>
    <w:p w:rsidR="007B05DA" w:rsidRPr="00805E98" w:rsidRDefault="007B05DA" w:rsidP="007B05DA">
      <w:pPr>
        <w:suppressAutoHyphens w:val="0"/>
        <w:rPr>
          <w:i/>
          <w:iCs/>
          <w:sz w:val="28"/>
          <w:szCs w:val="28"/>
        </w:rPr>
      </w:pPr>
      <w:r w:rsidRPr="00805E98">
        <w:rPr>
          <w:b/>
          <w:i/>
          <w:iCs/>
          <w:sz w:val="28"/>
          <w:szCs w:val="28"/>
        </w:rPr>
        <w:t>Я</w:t>
      </w:r>
      <w:r w:rsidRPr="00805E98">
        <w:rPr>
          <w:i/>
          <w:iCs/>
          <w:sz w:val="28"/>
          <w:szCs w:val="28"/>
        </w:rPr>
        <w:t>зык отнялся</w:t>
      </w:r>
      <w:r w:rsidRPr="00805E98">
        <w:rPr>
          <w:b/>
          <w:i/>
          <w:iCs/>
          <w:sz w:val="28"/>
          <w:szCs w:val="28"/>
        </w:rPr>
        <w:t xml:space="preserve"> </w:t>
      </w:r>
      <w:r w:rsidRPr="00805E98">
        <w:rPr>
          <w:i/>
          <w:iCs/>
          <w:sz w:val="28"/>
          <w:szCs w:val="28"/>
        </w:rPr>
        <w:t>– кто – либо внезапно потерял способность говорить (обычно от удивления, страха и т. д.)</w:t>
      </w:r>
      <w:r w:rsidRPr="00805E98">
        <w:rPr>
          <w:i/>
          <w:iCs/>
          <w:sz w:val="28"/>
          <w:szCs w:val="28"/>
        </w:rPr>
        <w:br/>
        <w:t xml:space="preserve">Хорошо </w:t>
      </w:r>
      <w:r w:rsidRPr="00805E98">
        <w:rPr>
          <w:b/>
          <w:i/>
          <w:iCs/>
          <w:sz w:val="28"/>
          <w:szCs w:val="28"/>
        </w:rPr>
        <w:t>я</w:t>
      </w:r>
      <w:r w:rsidRPr="00805E98">
        <w:rPr>
          <w:i/>
          <w:iCs/>
          <w:sz w:val="28"/>
          <w:szCs w:val="28"/>
        </w:rPr>
        <w:t>зык подвешен – хорошо умеет говорить.</w:t>
      </w:r>
    </w:p>
    <w:p w:rsidR="007B05DA" w:rsidRPr="00805E98" w:rsidRDefault="007B05DA" w:rsidP="007B05DA">
      <w:pPr>
        <w:suppressAutoHyphens w:val="0"/>
        <w:rPr>
          <w:i/>
          <w:iCs/>
          <w:sz w:val="28"/>
          <w:szCs w:val="28"/>
        </w:rPr>
      </w:pPr>
      <w:r w:rsidRPr="00805E98">
        <w:rPr>
          <w:b/>
          <w:i/>
          <w:iCs/>
          <w:sz w:val="28"/>
          <w:szCs w:val="28"/>
        </w:rPr>
        <w:t>Я</w:t>
      </w:r>
      <w:r w:rsidRPr="00805E98">
        <w:rPr>
          <w:i/>
          <w:iCs/>
          <w:sz w:val="28"/>
          <w:szCs w:val="28"/>
        </w:rPr>
        <w:t>зык проглотить</w:t>
      </w:r>
      <w:r w:rsidRPr="00805E98">
        <w:rPr>
          <w:b/>
          <w:i/>
          <w:iCs/>
          <w:sz w:val="28"/>
          <w:szCs w:val="28"/>
        </w:rPr>
        <w:t xml:space="preserve"> </w:t>
      </w:r>
      <w:r w:rsidRPr="00805E98">
        <w:rPr>
          <w:i/>
          <w:iCs/>
          <w:sz w:val="28"/>
          <w:szCs w:val="28"/>
        </w:rPr>
        <w:t>– перестать говорить, замолкнуть; о еде – очень вкусно.</w:t>
      </w:r>
    </w:p>
    <w:p w:rsidR="007B05DA" w:rsidRPr="00805E98" w:rsidRDefault="007B05DA" w:rsidP="007B05DA">
      <w:pPr>
        <w:suppressAutoHyphens w:val="0"/>
        <w:rPr>
          <w:iCs/>
          <w:sz w:val="28"/>
          <w:szCs w:val="28"/>
        </w:rPr>
      </w:pPr>
      <w:r w:rsidRPr="00805E98">
        <w:rPr>
          <w:iCs/>
          <w:sz w:val="28"/>
          <w:szCs w:val="28"/>
        </w:rPr>
        <w:t>4. Дополни пословицы и объясни их смысл.</w:t>
      </w:r>
    </w:p>
    <w:p w:rsidR="007B05DA" w:rsidRPr="00805E98" w:rsidRDefault="007B05DA" w:rsidP="007B05DA">
      <w:pPr>
        <w:suppressAutoHyphens w:val="0"/>
        <w:rPr>
          <w:i/>
          <w:iCs/>
          <w:sz w:val="28"/>
          <w:szCs w:val="28"/>
        </w:rPr>
      </w:pPr>
      <w:r w:rsidRPr="00805E98">
        <w:rPr>
          <w:i/>
          <w:iCs/>
          <w:sz w:val="28"/>
          <w:szCs w:val="28"/>
        </w:rPr>
        <w:t>Грамота – второй …</w:t>
      </w:r>
      <w:proofErr w:type="gramStart"/>
      <w:r w:rsidRPr="00805E98">
        <w:rPr>
          <w:i/>
          <w:iCs/>
          <w:sz w:val="28"/>
          <w:szCs w:val="28"/>
        </w:rPr>
        <w:t xml:space="preserve"> .</w:t>
      </w:r>
      <w:proofErr w:type="gramEnd"/>
    </w:p>
    <w:p w:rsidR="007B05DA" w:rsidRPr="00805E98" w:rsidRDefault="007B05DA" w:rsidP="007B05DA">
      <w:pPr>
        <w:suppressAutoHyphens w:val="0"/>
        <w:rPr>
          <w:i/>
          <w:iCs/>
          <w:sz w:val="28"/>
          <w:szCs w:val="28"/>
        </w:rPr>
      </w:pPr>
      <w:r w:rsidRPr="00805E98">
        <w:rPr>
          <w:i/>
          <w:iCs/>
          <w:sz w:val="28"/>
          <w:szCs w:val="28"/>
        </w:rPr>
        <w:t xml:space="preserve">Не позволяй </w:t>
      </w:r>
      <w:proofErr w:type="gramStart"/>
      <w:r w:rsidRPr="00805E98">
        <w:rPr>
          <w:i/>
          <w:iCs/>
          <w:sz w:val="28"/>
          <w:szCs w:val="28"/>
        </w:rPr>
        <w:t>твоему</w:t>
      </w:r>
      <w:proofErr w:type="gramEnd"/>
      <w:r w:rsidRPr="00805E98">
        <w:rPr>
          <w:i/>
          <w:iCs/>
          <w:sz w:val="28"/>
          <w:szCs w:val="28"/>
        </w:rPr>
        <w:t xml:space="preserve"> … опережать твои мысли.</w:t>
      </w:r>
    </w:p>
    <w:p w:rsidR="007B05DA" w:rsidRPr="00805E98" w:rsidRDefault="007B05DA" w:rsidP="007B05DA">
      <w:pPr>
        <w:suppressAutoHyphens w:val="0"/>
        <w:rPr>
          <w:i/>
          <w:iCs/>
          <w:sz w:val="28"/>
          <w:szCs w:val="28"/>
        </w:rPr>
      </w:pPr>
      <w:r w:rsidRPr="00805E98">
        <w:rPr>
          <w:i/>
          <w:iCs/>
          <w:sz w:val="28"/>
          <w:szCs w:val="28"/>
        </w:rPr>
        <w:t>От доброго слова … не отсохнет.</w:t>
      </w:r>
    </w:p>
    <w:p w:rsidR="007B05DA" w:rsidRPr="00805E98" w:rsidRDefault="007B05DA" w:rsidP="007B05DA">
      <w:pPr>
        <w:suppressAutoHyphens w:val="0"/>
        <w:rPr>
          <w:i/>
          <w:iCs/>
          <w:sz w:val="28"/>
          <w:szCs w:val="28"/>
        </w:rPr>
      </w:pPr>
      <w:proofErr w:type="gramStart"/>
      <w:r w:rsidRPr="00805E98">
        <w:rPr>
          <w:i/>
          <w:iCs/>
          <w:sz w:val="28"/>
          <w:szCs w:val="28"/>
        </w:rPr>
        <w:t>Острый</w:t>
      </w:r>
      <w:proofErr w:type="gramEnd"/>
      <w:r w:rsidRPr="00805E98">
        <w:rPr>
          <w:i/>
          <w:iCs/>
          <w:sz w:val="28"/>
          <w:szCs w:val="28"/>
        </w:rPr>
        <w:t xml:space="preserve"> … - дарование, длинный … - наказание.</w:t>
      </w:r>
    </w:p>
    <w:p w:rsidR="007B05DA" w:rsidRPr="00805E98" w:rsidRDefault="007B05DA" w:rsidP="007B05DA">
      <w:pPr>
        <w:suppressAutoHyphens w:val="0"/>
        <w:rPr>
          <w:iCs/>
          <w:sz w:val="28"/>
          <w:szCs w:val="28"/>
        </w:rPr>
      </w:pPr>
      <w:r w:rsidRPr="00805E98">
        <w:rPr>
          <w:iCs/>
          <w:sz w:val="28"/>
          <w:szCs w:val="28"/>
        </w:rPr>
        <w:t>5. Диалог.</w:t>
      </w:r>
    </w:p>
    <w:p w:rsidR="007B05DA" w:rsidRPr="00805E98" w:rsidRDefault="007B05DA" w:rsidP="007B05DA">
      <w:pPr>
        <w:suppressAutoHyphens w:val="0"/>
        <w:rPr>
          <w:i/>
          <w:iCs/>
          <w:sz w:val="28"/>
          <w:szCs w:val="28"/>
        </w:rPr>
      </w:pPr>
      <w:r w:rsidRPr="00805E98">
        <w:rPr>
          <w:i/>
          <w:iCs/>
          <w:sz w:val="28"/>
          <w:szCs w:val="28"/>
        </w:rPr>
        <w:t xml:space="preserve">- Для чего у нас два уха, а </w:t>
      </w:r>
      <w:r w:rsidRPr="00805E98">
        <w:rPr>
          <w:b/>
          <w:i/>
          <w:iCs/>
          <w:sz w:val="28"/>
          <w:szCs w:val="28"/>
        </w:rPr>
        <w:t>я</w:t>
      </w:r>
      <w:r w:rsidRPr="00805E98">
        <w:rPr>
          <w:i/>
          <w:iCs/>
          <w:sz w:val="28"/>
          <w:szCs w:val="28"/>
        </w:rPr>
        <w:t>зык один?</w:t>
      </w:r>
    </w:p>
    <w:p w:rsidR="007B05DA" w:rsidRPr="00805E98" w:rsidRDefault="007B05DA" w:rsidP="007B05DA">
      <w:pPr>
        <w:suppressAutoHyphens w:val="0"/>
        <w:rPr>
          <w:i/>
          <w:iCs/>
          <w:sz w:val="28"/>
          <w:szCs w:val="28"/>
        </w:rPr>
      </w:pPr>
      <w:r w:rsidRPr="00805E98">
        <w:rPr>
          <w:i/>
          <w:iCs/>
          <w:sz w:val="28"/>
          <w:szCs w:val="28"/>
        </w:rPr>
        <w:t>- Для того</w:t>
      </w:r>
      <w:proofErr w:type="gramStart"/>
      <w:r w:rsidRPr="00805E98">
        <w:rPr>
          <w:i/>
          <w:iCs/>
          <w:sz w:val="28"/>
          <w:szCs w:val="28"/>
        </w:rPr>
        <w:t>,</w:t>
      </w:r>
      <w:proofErr w:type="gramEnd"/>
      <w:r w:rsidRPr="00805E98">
        <w:rPr>
          <w:i/>
          <w:iCs/>
          <w:sz w:val="28"/>
          <w:szCs w:val="28"/>
        </w:rPr>
        <w:t xml:space="preserve"> чтобы человек больше слушал, а меньше говорил.</w:t>
      </w:r>
    </w:p>
    <w:p w:rsidR="007B05DA" w:rsidRPr="00805E98" w:rsidRDefault="007B05DA" w:rsidP="007B05DA">
      <w:pPr>
        <w:suppressAutoHyphens w:val="0"/>
        <w:rPr>
          <w:iCs/>
          <w:sz w:val="28"/>
          <w:szCs w:val="28"/>
        </w:rPr>
      </w:pPr>
      <w:r>
        <w:rPr>
          <w:iCs/>
          <w:sz w:val="28"/>
          <w:szCs w:val="28"/>
        </w:rPr>
        <w:t>6</w:t>
      </w:r>
      <w:r w:rsidRPr="00805E98">
        <w:rPr>
          <w:iCs/>
          <w:sz w:val="28"/>
          <w:szCs w:val="28"/>
        </w:rPr>
        <w:t>. Загадка.</w:t>
      </w:r>
    </w:p>
    <w:p w:rsidR="007B05DA" w:rsidRPr="00805E98" w:rsidRDefault="007B05DA" w:rsidP="007B05DA">
      <w:pPr>
        <w:suppressAutoHyphens w:val="0"/>
        <w:rPr>
          <w:i/>
          <w:iCs/>
          <w:sz w:val="28"/>
          <w:szCs w:val="28"/>
        </w:rPr>
      </w:pPr>
      <w:r w:rsidRPr="00805E98">
        <w:rPr>
          <w:i/>
          <w:iCs/>
          <w:sz w:val="28"/>
          <w:szCs w:val="28"/>
        </w:rPr>
        <w:t>Всегда он в работе,</w:t>
      </w:r>
    </w:p>
    <w:p w:rsidR="007B05DA" w:rsidRPr="00805E98" w:rsidRDefault="007B05DA" w:rsidP="007B05DA">
      <w:pPr>
        <w:suppressAutoHyphens w:val="0"/>
        <w:rPr>
          <w:i/>
          <w:iCs/>
          <w:sz w:val="28"/>
          <w:szCs w:val="28"/>
        </w:rPr>
      </w:pPr>
      <w:r w:rsidRPr="00805E98">
        <w:rPr>
          <w:i/>
          <w:iCs/>
          <w:sz w:val="28"/>
          <w:szCs w:val="28"/>
        </w:rPr>
        <w:t xml:space="preserve">Когда мы говорим, </w:t>
      </w:r>
    </w:p>
    <w:p w:rsidR="007B05DA" w:rsidRPr="00805E98" w:rsidRDefault="007B05DA" w:rsidP="007B05DA">
      <w:pPr>
        <w:suppressAutoHyphens w:val="0"/>
        <w:rPr>
          <w:i/>
          <w:iCs/>
          <w:sz w:val="28"/>
          <w:szCs w:val="28"/>
        </w:rPr>
      </w:pPr>
      <w:r w:rsidRPr="00805E98">
        <w:rPr>
          <w:i/>
          <w:iCs/>
          <w:sz w:val="28"/>
          <w:szCs w:val="28"/>
        </w:rPr>
        <w:t xml:space="preserve">А отдыхает, </w:t>
      </w:r>
    </w:p>
    <w:p w:rsidR="007B05DA" w:rsidRPr="00805E98" w:rsidRDefault="007B05DA" w:rsidP="007B05DA">
      <w:pPr>
        <w:suppressAutoHyphens w:val="0"/>
        <w:rPr>
          <w:i/>
          <w:iCs/>
          <w:sz w:val="28"/>
          <w:szCs w:val="28"/>
        </w:rPr>
      </w:pPr>
      <w:r w:rsidRPr="00805E98">
        <w:rPr>
          <w:i/>
          <w:iCs/>
          <w:sz w:val="28"/>
          <w:szCs w:val="28"/>
        </w:rPr>
        <w:t>Когда мы молчим. (</w:t>
      </w:r>
      <w:r w:rsidRPr="00805E98">
        <w:rPr>
          <w:b/>
          <w:i/>
          <w:iCs/>
          <w:sz w:val="28"/>
          <w:szCs w:val="28"/>
        </w:rPr>
        <w:t>Я</w:t>
      </w:r>
      <w:r w:rsidRPr="00805E98">
        <w:rPr>
          <w:i/>
          <w:iCs/>
          <w:sz w:val="28"/>
          <w:szCs w:val="28"/>
        </w:rPr>
        <w:t>зык)</w:t>
      </w:r>
    </w:p>
    <w:p w:rsidR="007B05DA" w:rsidRPr="00805E98" w:rsidRDefault="007B05DA" w:rsidP="007B05DA">
      <w:pPr>
        <w:suppressAutoHyphens w:val="0"/>
        <w:rPr>
          <w:iCs/>
          <w:sz w:val="28"/>
          <w:szCs w:val="28"/>
        </w:rPr>
      </w:pPr>
      <w:r w:rsidRPr="00805E98">
        <w:rPr>
          <w:iCs/>
          <w:sz w:val="28"/>
          <w:szCs w:val="28"/>
        </w:rPr>
        <w:lastRenderedPageBreak/>
        <w:t>7. Запомни, шутя!</w:t>
      </w:r>
    </w:p>
    <w:p w:rsidR="007B05DA" w:rsidRPr="00805E98" w:rsidRDefault="007B05DA" w:rsidP="007B05DA">
      <w:pPr>
        <w:suppressAutoHyphens w:val="0"/>
        <w:rPr>
          <w:i/>
          <w:iCs/>
          <w:sz w:val="28"/>
          <w:szCs w:val="28"/>
        </w:rPr>
      </w:pPr>
      <w:r w:rsidRPr="00805E98">
        <w:rPr>
          <w:b/>
          <w:i/>
          <w:iCs/>
          <w:sz w:val="28"/>
          <w:szCs w:val="28"/>
        </w:rPr>
        <w:t>Я</w:t>
      </w:r>
      <w:r w:rsidRPr="00805E98">
        <w:rPr>
          <w:i/>
          <w:iCs/>
          <w:sz w:val="28"/>
          <w:szCs w:val="28"/>
        </w:rPr>
        <w:t xml:space="preserve">зык – </w:t>
      </w:r>
      <w:r w:rsidRPr="00805E98">
        <w:rPr>
          <w:b/>
          <w:i/>
          <w:iCs/>
          <w:sz w:val="28"/>
          <w:szCs w:val="28"/>
        </w:rPr>
        <w:t>Я</w:t>
      </w:r>
      <w:r w:rsidRPr="00805E98">
        <w:rPr>
          <w:i/>
          <w:iCs/>
          <w:sz w:val="28"/>
          <w:szCs w:val="28"/>
        </w:rPr>
        <w:t>зык в яме.</w:t>
      </w:r>
    </w:p>
    <w:p w:rsidR="00074B8B" w:rsidRDefault="00074B8B" w:rsidP="007B05DA">
      <w:pPr>
        <w:suppressAutoHyphens w:val="0"/>
        <w:rPr>
          <w:iCs/>
          <w:sz w:val="28"/>
          <w:szCs w:val="28"/>
        </w:rPr>
      </w:pPr>
    </w:p>
    <w:p w:rsidR="007B05DA" w:rsidRDefault="007B05DA" w:rsidP="007B05DA">
      <w:pPr>
        <w:suppressAutoHyphens w:val="0"/>
        <w:rPr>
          <w:color w:val="000000"/>
          <w:sz w:val="27"/>
          <w:szCs w:val="27"/>
        </w:rPr>
      </w:pPr>
      <w:r w:rsidRPr="00805E98">
        <w:rPr>
          <w:iCs/>
          <w:sz w:val="28"/>
          <w:szCs w:val="28"/>
        </w:rPr>
        <w:t xml:space="preserve">17. </w:t>
      </w:r>
      <w:r w:rsidRPr="00805E98">
        <w:rPr>
          <w:color w:val="000000"/>
          <w:sz w:val="28"/>
          <w:szCs w:val="28"/>
        </w:rPr>
        <w:t xml:space="preserve">Весьма полезным пособием для словарной работы могут быть </w:t>
      </w:r>
      <w:r w:rsidRPr="00805E98">
        <w:rPr>
          <w:i/>
          <w:color w:val="000000"/>
          <w:sz w:val="28"/>
          <w:szCs w:val="28"/>
        </w:rPr>
        <w:t>словари.</w:t>
      </w:r>
      <w:r w:rsidRPr="00805E98">
        <w:rPr>
          <w:color w:val="000000"/>
          <w:sz w:val="28"/>
          <w:szCs w:val="28"/>
        </w:rPr>
        <w:t xml:space="preserve"> </w:t>
      </w:r>
      <w:r w:rsidRPr="00805E98">
        <w:rPr>
          <w:color w:val="000000"/>
          <w:sz w:val="27"/>
          <w:szCs w:val="27"/>
        </w:rPr>
        <w:t>Самым известным для нач</w:t>
      </w:r>
      <w:r>
        <w:rPr>
          <w:color w:val="000000"/>
          <w:sz w:val="27"/>
          <w:szCs w:val="27"/>
        </w:rPr>
        <w:t>альной школы является «Орфографический словарик»</w:t>
      </w:r>
    </w:p>
    <w:p w:rsidR="007B05DA" w:rsidRPr="00805E98" w:rsidRDefault="007B05DA" w:rsidP="007B05DA">
      <w:pPr>
        <w:suppressAutoHyphens w:val="0"/>
        <w:rPr>
          <w:color w:val="000000"/>
          <w:sz w:val="27"/>
          <w:szCs w:val="27"/>
        </w:rPr>
      </w:pPr>
      <w:r w:rsidRPr="00805E98">
        <w:rPr>
          <w:color w:val="000000"/>
          <w:sz w:val="27"/>
          <w:szCs w:val="27"/>
        </w:rPr>
        <w:t xml:space="preserve"> П. А. </w:t>
      </w:r>
      <w:proofErr w:type="spellStart"/>
      <w:r w:rsidRPr="00805E98">
        <w:rPr>
          <w:color w:val="000000"/>
          <w:sz w:val="27"/>
          <w:szCs w:val="27"/>
        </w:rPr>
        <w:t>Грушникова</w:t>
      </w:r>
      <w:proofErr w:type="spellEnd"/>
      <w:r w:rsidRPr="00805E98">
        <w:rPr>
          <w:color w:val="000000"/>
          <w:sz w:val="27"/>
          <w:szCs w:val="27"/>
        </w:rPr>
        <w:t>.</w:t>
      </w:r>
      <w:r w:rsidRPr="00805E98">
        <w:rPr>
          <w:rStyle w:val="apple-converted-space"/>
          <w:color w:val="000000"/>
          <w:sz w:val="27"/>
          <w:szCs w:val="27"/>
        </w:rPr>
        <w:t> </w:t>
      </w:r>
      <w:r w:rsidRPr="00805E98">
        <w:rPr>
          <w:color w:val="000000"/>
          <w:sz w:val="27"/>
          <w:szCs w:val="27"/>
        </w:rPr>
        <w:br/>
        <w:t>По данному словарику дети узнают, как правильно писать слова, которые нельзя или трудно проверить правилами. Все слова расположены в алфавитном порядке. Учащиеся находят в словарике слово, читают его, внимательно смотрят, как оно записано и стараются запомнить его написание.</w:t>
      </w:r>
      <w:r w:rsidRPr="00805E98">
        <w:rPr>
          <w:color w:val="000000"/>
          <w:sz w:val="27"/>
          <w:szCs w:val="27"/>
        </w:rPr>
        <w:br/>
        <w:t>По словарику можно узнать, как правильно писать имена и отчества, а также названия городов. Список имён, отчеств и названий городов дан в конце словарика. В конце словарика даются и правила правописания. При выполнении письменных работ учащиеся могут обращаться к ним.</w:t>
      </w:r>
      <w:r w:rsidRPr="00805E98">
        <w:rPr>
          <w:color w:val="000000"/>
          <w:sz w:val="27"/>
          <w:szCs w:val="27"/>
        </w:rPr>
        <w:br/>
        <w:t xml:space="preserve">Формирование прочного навыка работы со словарём надо начинать с первых шагов ребёнка в школе. На уроках обучения грамоте можно использовать «Толковый словарик русского языка» Н. М. </w:t>
      </w:r>
      <w:proofErr w:type="spellStart"/>
      <w:r w:rsidRPr="00805E98">
        <w:rPr>
          <w:color w:val="000000"/>
          <w:sz w:val="27"/>
          <w:szCs w:val="27"/>
        </w:rPr>
        <w:t>Неусыновой</w:t>
      </w:r>
      <w:proofErr w:type="spellEnd"/>
      <w:r w:rsidRPr="00805E98">
        <w:rPr>
          <w:color w:val="000000"/>
          <w:sz w:val="27"/>
          <w:szCs w:val="27"/>
        </w:rPr>
        <w:t xml:space="preserve">. Во 2-м классе – под редакцией В. В. Романовой.  В 3-4 классах идёт работа с «Орфографическим словарём» под редакцией Д. Н. Ушакова, С. Е. </w:t>
      </w:r>
      <w:proofErr w:type="spellStart"/>
      <w:r w:rsidRPr="00805E98">
        <w:rPr>
          <w:color w:val="000000"/>
          <w:sz w:val="27"/>
          <w:szCs w:val="27"/>
        </w:rPr>
        <w:t>Крючкова</w:t>
      </w:r>
      <w:proofErr w:type="spellEnd"/>
      <w:r w:rsidRPr="00805E98">
        <w:rPr>
          <w:color w:val="000000"/>
          <w:sz w:val="27"/>
          <w:szCs w:val="27"/>
        </w:rPr>
        <w:t>.</w:t>
      </w:r>
      <w:r w:rsidRPr="00805E98">
        <w:rPr>
          <w:color w:val="000000"/>
          <w:sz w:val="27"/>
          <w:szCs w:val="27"/>
        </w:rPr>
        <w:br/>
        <w:t>На уроках могут использоваться различные словари:</w:t>
      </w:r>
      <w:r w:rsidRPr="00805E98">
        <w:rPr>
          <w:color w:val="000000"/>
          <w:sz w:val="27"/>
          <w:szCs w:val="27"/>
        </w:rPr>
        <w:br/>
        <w:t>«Этимологический словарь»</w:t>
      </w:r>
      <w:r w:rsidRPr="00805E98">
        <w:rPr>
          <w:color w:val="000000"/>
          <w:sz w:val="27"/>
          <w:szCs w:val="27"/>
        </w:rPr>
        <w:br/>
        <w:t>«Фразеологический словарь»</w:t>
      </w:r>
      <w:r w:rsidRPr="00805E98">
        <w:rPr>
          <w:color w:val="000000"/>
          <w:sz w:val="27"/>
          <w:szCs w:val="27"/>
        </w:rPr>
        <w:br/>
        <w:t>«Словарь иностранных слов»</w:t>
      </w:r>
      <w:r w:rsidRPr="00805E98">
        <w:rPr>
          <w:color w:val="000000"/>
          <w:sz w:val="27"/>
          <w:szCs w:val="27"/>
        </w:rPr>
        <w:br/>
        <w:t>« Толковый словарь»</w:t>
      </w:r>
      <w:r w:rsidRPr="00805E98">
        <w:rPr>
          <w:color w:val="000000"/>
          <w:sz w:val="27"/>
          <w:szCs w:val="27"/>
        </w:rPr>
        <w:br/>
        <w:t>«Словарь синонимов»</w:t>
      </w:r>
      <w:r w:rsidRPr="00805E98">
        <w:rPr>
          <w:color w:val="000000"/>
          <w:sz w:val="27"/>
          <w:szCs w:val="27"/>
        </w:rPr>
        <w:br/>
        <w:t>«Словарь антонимов»</w:t>
      </w:r>
      <w:r w:rsidRPr="00805E98">
        <w:rPr>
          <w:color w:val="000000"/>
          <w:sz w:val="27"/>
          <w:szCs w:val="27"/>
        </w:rPr>
        <w:br/>
        <w:t>«Словарь многозначных слов»</w:t>
      </w:r>
      <w:r w:rsidRPr="00805E98">
        <w:rPr>
          <w:color w:val="000000"/>
          <w:sz w:val="27"/>
          <w:szCs w:val="27"/>
        </w:rPr>
        <w:br/>
        <w:t>«Орфографический словарь» и другие.</w:t>
      </w:r>
      <w:r w:rsidRPr="00805E98">
        <w:rPr>
          <w:color w:val="000000"/>
          <w:sz w:val="27"/>
          <w:szCs w:val="27"/>
        </w:rPr>
        <w:br/>
        <w:t>На основе материала «Словаря» можно создать серию разнообразных упражнений, которые формируют навыки правописания:</w:t>
      </w:r>
      <w:r w:rsidRPr="00805E98">
        <w:rPr>
          <w:color w:val="000000"/>
          <w:sz w:val="27"/>
          <w:szCs w:val="27"/>
        </w:rPr>
        <w:br/>
        <w:t>- Найти нужное слово и вставить его в предложение.</w:t>
      </w:r>
      <w:r w:rsidRPr="00805E98">
        <w:rPr>
          <w:color w:val="000000"/>
          <w:sz w:val="27"/>
          <w:szCs w:val="27"/>
        </w:rPr>
        <w:br/>
        <w:t>- Составить предложения по картине, о написании трудных слов справляться в словаре.</w:t>
      </w:r>
    </w:p>
    <w:p w:rsidR="00AA4AE4" w:rsidRDefault="007B05DA" w:rsidP="00AA4AE4">
      <w:pPr>
        <w:suppressAutoHyphens w:val="0"/>
        <w:rPr>
          <w:color w:val="000000"/>
          <w:sz w:val="27"/>
          <w:szCs w:val="27"/>
        </w:rPr>
      </w:pPr>
      <w:r w:rsidRPr="00805E98">
        <w:rPr>
          <w:color w:val="000000"/>
          <w:sz w:val="27"/>
          <w:szCs w:val="27"/>
        </w:rPr>
        <w:t>- Использовать словари при написании сочинения или изложения.</w:t>
      </w:r>
      <w:r w:rsidRPr="00805E98">
        <w:rPr>
          <w:color w:val="000000"/>
          <w:sz w:val="27"/>
          <w:szCs w:val="27"/>
        </w:rPr>
        <w:br/>
        <w:t>- Дописывание пропущенных слов.</w:t>
      </w:r>
      <w:r w:rsidRPr="00805E98">
        <w:rPr>
          <w:color w:val="000000"/>
          <w:sz w:val="27"/>
          <w:szCs w:val="27"/>
        </w:rPr>
        <w:br/>
      </w:r>
      <w:r w:rsidRPr="00805E98">
        <w:rPr>
          <w:color w:val="000000"/>
          <w:sz w:val="27"/>
          <w:szCs w:val="27"/>
        </w:rPr>
        <w:lastRenderedPageBreak/>
        <w:t>- Вставить подходящие по смыслу слова с противоположным значением.</w:t>
      </w:r>
      <w:r w:rsidRPr="00805E98">
        <w:rPr>
          <w:color w:val="000000"/>
          <w:sz w:val="27"/>
          <w:szCs w:val="27"/>
        </w:rPr>
        <w:br/>
        <w:t>- Подобрать антонимы, синонимы.</w:t>
      </w:r>
      <w:r w:rsidRPr="00805E98">
        <w:rPr>
          <w:color w:val="000000"/>
          <w:sz w:val="27"/>
          <w:szCs w:val="27"/>
        </w:rPr>
        <w:br/>
        <w:t>- Закончить предложение.</w:t>
      </w:r>
      <w:r w:rsidRPr="00805E98">
        <w:rPr>
          <w:color w:val="000000"/>
          <w:sz w:val="27"/>
          <w:szCs w:val="27"/>
        </w:rPr>
        <w:br/>
        <w:t>- Найти общее и различное в словах и т. д.</w:t>
      </w:r>
    </w:p>
    <w:p w:rsidR="00AA4AE4" w:rsidRDefault="00AA4AE4" w:rsidP="00AA4AE4">
      <w:pPr>
        <w:suppressAutoHyphens w:val="0"/>
        <w:rPr>
          <w:color w:val="000000"/>
          <w:sz w:val="27"/>
          <w:szCs w:val="27"/>
        </w:rPr>
      </w:pPr>
    </w:p>
    <w:p w:rsidR="00E57ED3" w:rsidRPr="00AA4AE4" w:rsidRDefault="00E57ED3" w:rsidP="00AA4AE4">
      <w:pPr>
        <w:suppressAutoHyphens w:val="0"/>
        <w:rPr>
          <w:iCs/>
          <w:sz w:val="28"/>
          <w:szCs w:val="28"/>
        </w:rPr>
      </w:pPr>
      <w:r w:rsidRPr="00533C94">
        <w:rPr>
          <w:b/>
          <w:sz w:val="28"/>
        </w:rPr>
        <w:t xml:space="preserve">Такой подход к работе над словарными словами повышает интерес к родному языку, обеспечивает наилучший развивающий эффект и мотивацию учения, снимает тормозящие факторы, о чём свидетельствуют  следующие показатели </w:t>
      </w:r>
    </w:p>
    <w:p w:rsidR="00E57ED3" w:rsidRPr="00533C94" w:rsidRDefault="00E57ED3" w:rsidP="00AA4AE4">
      <w:pPr>
        <w:ind w:right="-5"/>
        <w:jc w:val="both"/>
        <w:rPr>
          <w:b/>
          <w:sz w:val="28"/>
        </w:rPr>
      </w:pPr>
      <w:r w:rsidRPr="00533C94">
        <w:rPr>
          <w:b/>
          <w:sz w:val="28"/>
        </w:rPr>
        <w:t xml:space="preserve">Русский язык возглавил первую тройку любимых предметов, набрав  56 %; </w:t>
      </w:r>
    </w:p>
    <w:p w:rsidR="00E57ED3" w:rsidRPr="00533C94" w:rsidRDefault="00E57ED3" w:rsidP="00AA4AE4">
      <w:pPr>
        <w:numPr>
          <w:ilvl w:val="0"/>
          <w:numId w:val="13"/>
        </w:numPr>
        <w:ind w:left="0" w:right="-5" w:firstLine="0"/>
        <w:jc w:val="both"/>
        <w:rPr>
          <w:b/>
          <w:sz w:val="28"/>
        </w:rPr>
      </w:pPr>
      <w:r w:rsidRPr="00533C94">
        <w:rPr>
          <w:b/>
          <w:sz w:val="28"/>
        </w:rPr>
        <w:t>речевой по</w:t>
      </w:r>
      <w:r w:rsidR="00AA4AE4">
        <w:rPr>
          <w:b/>
          <w:sz w:val="28"/>
        </w:rPr>
        <w:t>тенциал учащихся возрос на 50 %</w:t>
      </w:r>
    </w:p>
    <w:p w:rsidR="00AA4AE4" w:rsidRDefault="00E57ED3" w:rsidP="00AA4AE4">
      <w:pPr>
        <w:numPr>
          <w:ilvl w:val="0"/>
          <w:numId w:val="13"/>
        </w:numPr>
        <w:ind w:left="0" w:right="-5" w:firstLine="0"/>
        <w:jc w:val="both"/>
        <w:rPr>
          <w:b/>
          <w:sz w:val="28"/>
        </w:rPr>
      </w:pPr>
      <w:r w:rsidRPr="00533C94">
        <w:rPr>
          <w:b/>
          <w:sz w:val="28"/>
        </w:rPr>
        <w:t>усложнилась фразовая организация высказываний:</w:t>
      </w:r>
    </w:p>
    <w:p w:rsidR="00AA4AE4" w:rsidRPr="00AA4AE4" w:rsidRDefault="00E57ED3" w:rsidP="00AA4AE4">
      <w:pPr>
        <w:ind w:right="-5"/>
        <w:jc w:val="both"/>
        <w:rPr>
          <w:b/>
          <w:sz w:val="28"/>
        </w:rPr>
      </w:pPr>
      <w:r w:rsidRPr="00AA4AE4">
        <w:rPr>
          <w:b/>
          <w:sz w:val="28"/>
        </w:rPr>
        <w:t>-  увеличилась длина предложений (5-7 слов</w:t>
      </w:r>
      <w:r w:rsidR="00AA4AE4">
        <w:rPr>
          <w:b/>
          <w:sz w:val="28"/>
        </w:rPr>
        <w:t>)</w:t>
      </w:r>
      <w:r w:rsidRPr="00AA4AE4">
        <w:rPr>
          <w:b/>
          <w:sz w:val="28"/>
        </w:rPr>
        <w:t xml:space="preserve"> </w:t>
      </w:r>
    </w:p>
    <w:p w:rsidR="00E57ED3" w:rsidRPr="00533C94" w:rsidRDefault="00E57ED3" w:rsidP="00AA4AE4">
      <w:pPr>
        <w:ind w:right="-5"/>
        <w:jc w:val="both"/>
        <w:rPr>
          <w:b/>
          <w:sz w:val="28"/>
        </w:rPr>
      </w:pPr>
      <w:r w:rsidRPr="00533C94">
        <w:rPr>
          <w:b/>
          <w:sz w:val="28"/>
        </w:rPr>
        <w:t xml:space="preserve">  -  доминирует употребление фраз трет</w:t>
      </w:r>
      <w:r w:rsidR="00AA4AE4">
        <w:rPr>
          <w:b/>
          <w:sz w:val="28"/>
        </w:rPr>
        <w:t>ьей и четвертой степени глубины</w:t>
      </w:r>
    </w:p>
    <w:p w:rsidR="00E57ED3" w:rsidRPr="00533C94" w:rsidRDefault="00E57ED3" w:rsidP="00AA4AE4">
      <w:pPr>
        <w:numPr>
          <w:ilvl w:val="0"/>
          <w:numId w:val="13"/>
        </w:numPr>
        <w:ind w:left="0" w:right="-5" w:firstLine="0"/>
        <w:jc w:val="both"/>
        <w:rPr>
          <w:b/>
          <w:sz w:val="28"/>
        </w:rPr>
      </w:pPr>
      <w:r w:rsidRPr="00533C94">
        <w:rPr>
          <w:b/>
          <w:sz w:val="28"/>
        </w:rPr>
        <w:t>повысился показа</w:t>
      </w:r>
      <w:r w:rsidR="00AA4AE4">
        <w:rPr>
          <w:b/>
          <w:sz w:val="28"/>
        </w:rPr>
        <w:t>тель лексического разнообразия</w:t>
      </w:r>
    </w:p>
    <w:p w:rsidR="00E57ED3" w:rsidRPr="00533C94" w:rsidRDefault="00E57ED3" w:rsidP="00AA4AE4">
      <w:pPr>
        <w:numPr>
          <w:ilvl w:val="0"/>
          <w:numId w:val="13"/>
        </w:numPr>
        <w:ind w:left="0" w:right="-5" w:firstLine="0"/>
        <w:jc w:val="both"/>
        <w:rPr>
          <w:b/>
          <w:sz w:val="28"/>
        </w:rPr>
      </w:pPr>
      <w:r w:rsidRPr="00533C94">
        <w:rPr>
          <w:b/>
          <w:sz w:val="28"/>
        </w:rPr>
        <w:t>средний показатель орфографической грамотности:</w:t>
      </w:r>
    </w:p>
    <w:p w:rsidR="00AA4AE4" w:rsidRDefault="00AA4AE4" w:rsidP="00AA4AE4">
      <w:pPr>
        <w:ind w:right="-5"/>
        <w:jc w:val="both"/>
        <w:rPr>
          <w:b/>
          <w:sz w:val="28"/>
        </w:rPr>
      </w:pPr>
      <w:r>
        <w:rPr>
          <w:b/>
          <w:sz w:val="28"/>
        </w:rPr>
        <w:t xml:space="preserve">   второй класс- 83 %</w:t>
      </w:r>
    </w:p>
    <w:p w:rsidR="00AA4AE4" w:rsidRDefault="00AA4AE4" w:rsidP="00AA4AE4">
      <w:pPr>
        <w:ind w:right="-5"/>
        <w:jc w:val="both"/>
        <w:rPr>
          <w:b/>
          <w:sz w:val="28"/>
        </w:rPr>
      </w:pPr>
      <w:r>
        <w:rPr>
          <w:b/>
          <w:sz w:val="28"/>
        </w:rPr>
        <w:t xml:space="preserve">   третий класс-92%</w:t>
      </w:r>
    </w:p>
    <w:p w:rsidR="00E57ED3" w:rsidRPr="00533C94" w:rsidRDefault="00AA4AE4" w:rsidP="00AA4AE4">
      <w:pPr>
        <w:ind w:right="-5"/>
        <w:jc w:val="both"/>
        <w:rPr>
          <w:b/>
          <w:sz w:val="28"/>
        </w:rPr>
      </w:pPr>
      <w:r>
        <w:rPr>
          <w:b/>
          <w:sz w:val="28"/>
        </w:rPr>
        <w:t xml:space="preserve">   </w:t>
      </w:r>
      <w:r w:rsidR="00E57ED3" w:rsidRPr="00533C94">
        <w:rPr>
          <w:b/>
          <w:sz w:val="28"/>
        </w:rPr>
        <w:t>чет</w:t>
      </w:r>
      <w:r>
        <w:rPr>
          <w:b/>
          <w:sz w:val="28"/>
        </w:rPr>
        <w:t>вертый класс-92%</w:t>
      </w:r>
    </w:p>
    <w:p w:rsidR="00A138E3" w:rsidRDefault="00A138E3" w:rsidP="00AA4AE4">
      <w:pPr>
        <w:ind w:right="-5"/>
        <w:jc w:val="both"/>
        <w:rPr>
          <w:b/>
          <w:sz w:val="28"/>
        </w:rPr>
      </w:pPr>
    </w:p>
    <w:p w:rsidR="00AA4AE4" w:rsidRDefault="00AA4AE4" w:rsidP="00AA4AE4">
      <w:pPr>
        <w:ind w:right="-5"/>
        <w:jc w:val="both"/>
        <w:rPr>
          <w:b/>
          <w:sz w:val="28"/>
        </w:rPr>
      </w:pPr>
    </w:p>
    <w:p w:rsidR="00AA4AE4" w:rsidRDefault="00AA4AE4" w:rsidP="00AA4AE4">
      <w:pPr>
        <w:ind w:right="-5"/>
        <w:jc w:val="both"/>
        <w:rPr>
          <w:b/>
          <w:sz w:val="28"/>
        </w:rPr>
      </w:pPr>
    </w:p>
    <w:p w:rsidR="00AA4AE4" w:rsidRDefault="00AA4AE4" w:rsidP="00AA4AE4">
      <w:pPr>
        <w:ind w:right="-5"/>
        <w:jc w:val="both"/>
        <w:rPr>
          <w:b/>
          <w:sz w:val="28"/>
        </w:rPr>
      </w:pPr>
    </w:p>
    <w:p w:rsidR="00AA4AE4" w:rsidRDefault="00AA4AE4" w:rsidP="00AA4AE4">
      <w:pPr>
        <w:ind w:right="-5"/>
        <w:jc w:val="both"/>
        <w:rPr>
          <w:b/>
          <w:sz w:val="28"/>
        </w:rPr>
      </w:pPr>
    </w:p>
    <w:p w:rsidR="00AA4AE4" w:rsidRDefault="00AA4AE4" w:rsidP="00AA4AE4">
      <w:pPr>
        <w:ind w:right="-5"/>
        <w:jc w:val="both"/>
        <w:rPr>
          <w:b/>
          <w:sz w:val="28"/>
        </w:rPr>
      </w:pPr>
    </w:p>
    <w:p w:rsidR="00AA4AE4" w:rsidRDefault="00AA4AE4" w:rsidP="00AA4AE4">
      <w:pPr>
        <w:ind w:right="-5"/>
        <w:jc w:val="both"/>
        <w:rPr>
          <w:b/>
          <w:sz w:val="28"/>
        </w:rPr>
      </w:pPr>
    </w:p>
    <w:p w:rsidR="00AA4AE4" w:rsidRDefault="00AA4AE4" w:rsidP="00AA4AE4">
      <w:pPr>
        <w:ind w:right="-5"/>
        <w:jc w:val="both"/>
        <w:rPr>
          <w:b/>
          <w:sz w:val="28"/>
        </w:rPr>
      </w:pPr>
    </w:p>
    <w:p w:rsidR="00AA4AE4" w:rsidRPr="00533C94" w:rsidRDefault="00AA4AE4" w:rsidP="00AA4AE4">
      <w:pPr>
        <w:ind w:right="-5"/>
        <w:jc w:val="both"/>
        <w:rPr>
          <w:b/>
          <w:sz w:val="28"/>
        </w:rPr>
      </w:pPr>
    </w:p>
    <w:p w:rsidR="00A138E3" w:rsidRPr="00533C94" w:rsidRDefault="00A138E3" w:rsidP="00AA4AE4">
      <w:pPr>
        <w:ind w:right="-5"/>
        <w:jc w:val="both"/>
        <w:rPr>
          <w:b/>
          <w:sz w:val="28"/>
        </w:rPr>
      </w:pPr>
    </w:p>
    <w:p w:rsidR="00A138E3" w:rsidRDefault="00A138E3" w:rsidP="00A138E3">
      <w:pPr>
        <w:ind w:right="-5"/>
        <w:jc w:val="both"/>
        <w:rPr>
          <w:sz w:val="28"/>
        </w:rPr>
      </w:pPr>
    </w:p>
    <w:p w:rsidR="008F4FAC" w:rsidRDefault="00C60230" w:rsidP="008F4FAC">
      <w:pPr>
        <w:ind w:right="-5"/>
        <w:jc w:val="center"/>
        <w:rPr>
          <w:b/>
          <w:sz w:val="32"/>
          <w:szCs w:val="32"/>
        </w:rPr>
      </w:pPr>
      <w:r w:rsidRPr="00C60230">
        <w:rPr>
          <w:b/>
          <w:sz w:val="32"/>
          <w:szCs w:val="32"/>
        </w:rPr>
        <w:lastRenderedPageBreak/>
        <w:t>7. Наглядное приложени</w:t>
      </w:r>
      <w:r w:rsidR="008F4FAC">
        <w:rPr>
          <w:b/>
          <w:sz w:val="32"/>
          <w:szCs w:val="32"/>
        </w:rPr>
        <w:t>е</w:t>
      </w:r>
    </w:p>
    <w:p w:rsidR="00E57ED3" w:rsidRPr="008F4FAC" w:rsidRDefault="00BC2483" w:rsidP="008F4FAC">
      <w:pPr>
        <w:ind w:right="-5"/>
        <w:jc w:val="center"/>
        <w:rPr>
          <w:b/>
          <w:sz w:val="32"/>
          <w:szCs w:val="32"/>
        </w:rPr>
      </w:pPr>
      <w:r w:rsidRPr="00BC2483">
        <w:rPr>
          <w:b/>
          <w:bCs/>
        </w:rPr>
        <w:t>«Занимательный словарик</w:t>
      </w:r>
    </w:p>
    <w:p w:rsidR="00BC2483" w:rsidRPr="00BC2483" w:rsidRDefault="00BC2483" w:rsidP="00BC2483">
      <w:pPr>
        <w:pStyle w:val="a3"/>
        <w:jc w:val="center"/>
        <w:rPr>
          <w:rFonts w:ascii="Times New Roman" w:hAnsi="Times New Roman"/>
          <w:b/>
          <w:sz w:val="24"/>
        </w:rPr>
      </w:pPr>
    </w:p>
    <w:p w:rsidR="00BC2483" w:rsidRPr="00AA4AE4" w:rsidRDefault="00AA4AE4" w:rsidP="00BC2483">
      <w:pPr>
        <w:pStyle w:val="7"/>
        <w:keepLines w:val="0"/>
        <w:numPr>
          <w:ilvl w:val="6"/>
          <w:numId w:val="2"/>
        </w:numPr>
        <w:spacing w:before="0"/>
        <w:ind w:left="0" w:right="-428" w:firstLine="0"/>
        <w:jc w:val="center"/>
        <w:rPr>
          <w:rFonts w:ascii="Times New Roman" w:hAnsi="Times New Roman" w:cs="Times New Roman"/>
          <w:i w:val="0"/>
          <w:sz w:val="28"/>
          <w:szCs w:val="28"/>
        </w:rPr>
      </w:pP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sidR="00BC2483" w:rsidRPr="00AA4AE4">
        <w:rPr>
          <w:rFonts w:ascii="Times New Roman" w:hAnsi="Times New Roman" w:cs="Times New Roman"/>
          <w:i w:val="0"/>
          <w:sz w:val="28"/>
          <w:szCs w:val="28"/>
        </w:rPr>
        <w:t>М</w:t>
      </w:r>
      <w:r w:rsidR="00BC2483" w:rsidRPr="00AA4AE4">
        <w:rPr>
          <w:rFonts w:ascii="Times New Roman" w:hAnsi="Times New Roman" w:cs="Times New Roman"/>
          <w:b/>
          <w:i w:val="0"/>
          <w:sz w:val="28"/>
          <w:szCs w:val="28"/>
        </w:rPr>
        <w:t>Е</w:t>
      </w:r>
      <w:r w:rsidR="00BC2483" w:rsidRPr="00AA4AE4">
        <w:rPr>
          <w:rFonts w:ascii="Times New Roman" w:hAnsi="Times New Roman" w:cs="Times New Roman"/>
          <w:i w:val="0"/>
          <w:sz w:val="28"/>
          <w:szCs w:val="28"/>
        </w:rPr>
        <w:t>ДВЕДЬ</w:t>
      </w:r>
    </w:p>
    <w:tbl>
      <w:tblPr>
        <w:tblpPr w:leftFromText="180" w:rightFromText="180" w:vertAnchor="text" w:horzAnchor="page" w:tblpX="1918" w:tblpY="899"/>
        <w:tblW w:w="0" w:type="auto"/>
        <w:tblLayout w:type="fixed"/>
        <w:tblLook w:val="0000"/>
      </w:tblPr>
      <w:tblGrid>
        <w:gridCol w:w="2836"/>
        <w:gridCol w:w="9888"/>
      </w:tblGrid>
      <w:tr w:rsidR="008F4FAC" w:rsidTr="008F4FAC">
        <w:tc>
          <w:tcPr>
            <w:tcW w:w="2836" w:type="dxa"/>
            <w:tcBorders>
              <w:top w:val="single" w:sz="4" w:space="0" w:color="000000"/>
              <w:left w:val="single" w:sz="4" w:space="0" w:color="000000"/>
              <w:bottom w:val="single" w:sz="4" w:space="0" w:color="000000"/>
            </w:tcBorders>
            <w:shd w:val="clear" w:color="auto" w:fill="auto"/>
          </w:tcPr>
          <w:p w:rsidR="008F4FAC" w:rsidRPr="008F4FAC" w:rsidRDefault="008F4FAC" w:rsidP="008F4FAC">
            <w:pPr>
              <w:pStyle w:val="6"/>
              <w:keepLines w:val="0"/>
              <w:numPr>
                <w:ilvl w:val="5"/>
                <w:numId w:val="2"/>
              </w:numPr>
              <w:snapToGrid w:val="0"/>
              <w:spacing w:before="0"/>
              <w:ind w:left="0" w:right="-428" w:firstLine="0"/>
              <w:jc w:val="both"/>
              <w:rPr>
                <w:rFonts w:ascii="Cambria" w:eastAsia="Times New Roman" w:hAnsi="Cambria" w:cs="Times New Roman"/>
                <w:color w:val="243F60"/>
                <w:sz w:val="18"/>
                <w:szCs w:val="18"/>
              </w:rPr>
            </w:pPr>
            <w:r w:rsidRPr="008F4FAC">
              <w:rPr>
                <w:rFonts w:ascii="Cambria" w:eastAsia="Times New Roman" w:hAnsi="Cambria" w:cs="Times New Roman"/>
                <w:color w:val="243F60"/>
                <w:sz w:val="18"/>
                <w:szCs w:val="18"/>
              </w:rPr>
              <w:t>ТОЛКОВАНИЕ</w:t>
            </w:r>
          </w:p>
        </w:tc>
        <w:tc>
          <w:tcPr>
            <w:tcW w:w="9888" w:type="dxa"/>
            <w:tcBorders>
              <w:top w:val="single" w:sz="4" w:space="0" w:color="000000"/>
              <w:left w:val="single" w:sz="4" w:space="0" w:color="000000"/>
              <w:bottom w:val="single" w:sz="4" w:space="0" w:color="000000"/>
              <w:right w:val="single" w:sz="4" w:space="0" w:color="000000"/>
            </w:tcBorders>
            <w:shd w:val="clear" w:color="auto" w:fill="auto"/>
          </w:tcPr>
          <w:p w:rsidR="008F4FAC" w:rsidRPr="008F4FAC" w:rsidRDefault="008F4FAC" w:rsidP="008F4FAC">
            <w:pPr>
              <w:snapToGrid w:val="0"/>
              <w:ind w:right="-428"/>
              <w:jc w:val="both"/>
              <w:rPr>
                <w:sz w:val="18"/>
                <w:szCs w:val="18"/>
              </w:rPr>
            </w:pPr>
            <w:r w:rsidRPr="008F4FAC">
              <w:rPr>
                <w:sz w:val="18"/>
                <w:szCs w:val="18"/>
              </w:rPr>
              <w:t>1.Крупный хищный зверь с длинной густой шерстью и</w:t>
            </w:r>
          </w:p>
          <w:p w:rsidR="008F4FAC" w:rsidRPr="008F4FAC" w:rsidRDefault="008F4FAC" w:rsidP="008F4FAC">
            <w:pPr>
              <w:ind w:right="-428"/>
              <w:jc w:val="both"/>
              <w:rPr>
                <w:sz w:val="18"/>
                <w:szCs w:val="18"/>
              </w:rPr>
            </w:pPr>
            <w:r w:rsidRPr="008F4FAC">
              <w:rPr>
                <w:sz w:val="18"/>
                <w:szCs w:val="18"/>
              </w:rPr>
              <w:t>короткими толстыми ногами.</w:t>
            </w:r>
          </w:p>
          <w:p w:rsidR="008F4FAC" w:rsidRPr="008F4FAC" w:rsidRDefault="008F4FAC" w:rsidP="008F4FAC">
            <w:pPr>
              <w:ind w:right="-428"/>
              <w:jc w:val="both"/>
              <w:rPr>
                <w:sz w:val="18"/>
                <w:szCs w:val="18"/>
              </w:rPr>
            </w:pPr>
            <w:r w:rsidRPr="008F4FAC">
              <w:rPr>
                <w:sz w:val="18"/>
                <w:szCs w:val="18"/>
              </w:rPr>
              <w:t>2.</w:t>
            </w:r>
            <w:r w:rsidRPr="008F4FAC">
              <w:rPr>
                <w:i/>
                <w:sz w:val="18"/>
                <w:szCs w:val="18"/>
              </w:rPr>
              <w:t>Перен.</w:t>
            </w:r>
            <w:r w:rsidRPr="008F4FAC">
              <w:rPr>
                <w:sz w:val="18"/>
                <w:szCs w:val="18"/>
              </w:rPr>
              <w:t xml:space="preserve"> О крупном, сильном, но грузном и неуклюжем,</w:t>
            </w:r>
          </w:p>
          <w:p w:rsidR="008F4FAC" w:rsidRPr="008F4FAC" w:rsidRDefault="008F4FAC" w:rsidP="008F4FAC">
            <w:pPr>
              <w:ind w:right="-428"/>
              <w:jc w:val="both"/>
              <w:rPr>
                <w:sz w:val="18"/>
                <w:szCs w:val="18"/>
              </w:rPr>
            </w:pPr>
            <w:r w:rsidRPr="008F4FAC">
              <w:rPr>
                <w:sz w:val="18"/>
                <w:szCs w:val="18"/>
              </w:rPr>
              <w:t xml:space="preserve">неловком </w:t>
            </w:r>
            <w:proofErr w:type="gramStart"/>
            <w:r w:rsidRPr="008F4FAC">
              <w:rPr>
                <w:sz w:val="18"/>
                <w:szCs w:val="18"/>
              </w:rPr>
              <w:t>человеке</w:t>
            </w:r>
            <w:proofErr w:type="gramEnd"/>
            <w:r w:rsidRPr="008F4FAC">
              <w:rPr>
                <w:sz w:val="18"/>
                <w:szCs w:val="18"/>
              </w:rPr>
              <w:t xml:space="preserve">. </w:t>
            </w:r>
          </w:p>
          <w:p w:rsidR="008F4FAC" w:rsidRPr="008F4FAC" w:rsidRDefault="008F4FAC" w:rsidP="008F4FAC">
            <w:pPr>
              <w:ind w:right="-428"/>
              <w:jc w:val="both"/>
              <w:rPr>
                <w:sz w:val="18"/>
                <w:szCs w:val="18"/>
              </w:rPr>
            </w:pPr>
          </w:p>
        </w:tc>
      </w:tr>
      <w:tr w:rsidR="008F4FAC" w:rsidTr="008F4FAC">
        <w:tc>
          <w:tcPr>
            <w:tcW w:w="2836" w:type="dxa"/>
            <w:tcBorders>
              <w:top w:val="single" w:sz="4" w:space="0" w:color="000000"/>
              <w:left w:val="single" w:sz="4" w:space="0" w:color="000000"/>
              <w:bottom w:val="single" w:sz="4" w:space="0" w:color="000000"/>
            </w:tcBorders>
            <w:shd w:val="clear" w:color="auto" w:fill="auto"/>
          </w:tcPr>
          <w:p w:rsidR="008F4FAC" w:rsidRPr="008F4FAC" w:rsidRDefault="008F4FAC" w:rsidP="008F4FAC">
            <w:pPr>
              <w:pStyle w:val="6"/>
              <w:keepLines w:val="0"/>
              <w:numPr>
                <w:ilvl w:val="5"/>
                <w:numId w:val="2"/>
              </w:numPr>
              <w:snapToGrid w:val="0"/>
              <w:spacing w:before="0"/>
              <w:ind w:left="0" w:right="-428" w:firstLine="0"/>
              <w:jc w:val="both"/>
              <w:rPr>
                <w:rFonts w:ascii="Cambria" w:eastAsia="Times New Roman" w:hAnsi="Cambria" w:cs="Times New Roman"/>
                <w:color w:val="243F60"/>
                <w:sz w:val="18"/>
                <w:szCs w:val="18"/>
              </w:rPr>
            </w:pPr>
            <w:r w:rsidRPr="008F4FAC">
              <w:rPr>
                <w:rFonts w:ascii="Cambria" w:eastAsia="Times New Roman" w:hAnsi="Cambria" w:cs="Times New Roman"/>
                <w:color w:val="243F60"/>
                <w:sz w:val="18"/>
                <w:szCs w:val="18"/>
              </w:rPr>
              <w:t>ЭТИМОЛОГИЯ</w:t>
            </w:r>
          </w:p>
        </w:tc>
        <w:tc>
          <w:tcPr>
            <w:tcW w:w="9888" w:type="dxa"/>
            <w:tcBorders>
              <w:top w:val="single" w:sz="4" w:space="0" w:color="000000"/>
              <w:left w:val="single" w:sz="4" w:space="0" w:color="000000"/>
              <w:bottom w:val="single" w:sz="4" w:space="0" w:color="000000"/>
              <w:right w:val="single" w:sz="4" w:space="0" w:color="000000"/>
            </w:tcBorders>
            <w:shd w:val="clear" w:color="auto" w:fill="auto"/>
          </w:tcPr>
          <w:p w:rsidR="008F4FAC" w:rsidRPr="008F4FAC" w:rsidRDefault="008F4FAC" w:rsidP="008F4FAC">
            <w:pPr>
              <w:snapToGrid w:val="0"/>
              <w:ind w:right="-428"/>
              <w:jc w:val="both"/>
              <w:rPr>
                <w:sz w:val="18"/>
                <w:szCs w:val="18"/>
              </w:rPr>
            </w:pPr>
            <w:r w:rsidRPr="008F4FAC">
              <w:rPr>
                <w:b/>
                <w:sz w:val="18"/>
                <w:szCs w:val="18"/>
              </w:rPr>
              <w:t>МЕДВЕДЯ</w:t>
            </w:r>
            <w:r w:rsidRPr="008F4FAC">
              <w:rPr>
                <w:sz w:val="18"/>
                <w:szCs w:val="18"/>
              </w:rPr>
              <w:t xml:space="preserve"> так назвали потому, что он знает, </w:t>
            </w:r>
            <w:r w:rsidRPr="008F4FAC">
              <w:rPr>
                <w:b/>
                <w:sz w:val="18"/>
                <w:szCs w:val="18"/>
              </w:rPr>
              <w:t>ВЕДАЕТ</w:t>
            </w:r>
            <w:r w:rsidRPr="008F4FAC">
              <w:rPr>
                <w:sz w:val="18"/>
                <w:szCs w:val="18"/>
              </w:rPr>
              <w:t xml:space="preserve">, </w:t>
            </w:r>
          </w:p>
          <w:p w:rsidR="008F4FAC" w:rsidRPr="008F4FAC" w:rsidRDefault="008F4FAC" w:rsidP="008F4FAC">
            <w:pPr>
              <w:ind w:right="-428"/>
              <w:jc w:val="both"/>
              <w:rPr>
                <w:sz w:val="18"/>
                <w:szCs w:val="18"/>
              </w:rPr>
            </w:pPr>
            <w:r w:rsidRPr="008F4FAC">
              <w:rPr>
                <w:sz w:val="18"/>
                <w:szCs w:val="18"/>
              </w:rPr>
              <w:t xml:space="preserve">найти в лесу </w:t>
            </w:r>
            <w:r w:rsidRPr="008F4FAC">
              <w:rPr>
                <w:b/>
                <w:sz w:val="18"/>
                <w:szCs w:val="18"/>
              </w:rPr>
              <w:t>МЕД</w:t>
            </w:r>
            <w:r w:rsidRPr="008F4FAC">
              <w:rPr>
                <w:sz w:val="18"/>
                <w:szCs w:val="18"/>
              </w:rPr>
              <w:t>.</w:t>
            </w:r>
          </w:p>
          <w:p w:rsidR="008F4FAC" w:rsidRPr="008F4FAC" w:rsidRDefault="008F4FAC" w:rsidP="008F4FAC">
            <w:pPr>
              <w:ind w:right="-428"/>
              <w:jc w:val="both"/>
              <w:rPr>
                <w:i/>
                <w:sz w:val="18"/>
                <w:szCs w:val="18"/>
              </w:rPr>
            </w:pPr>
            <w:r w:rsidRPr="008F4FAC">
              <w:rPr>
                <w:b/>
                <w:sz w:val="18"/>
                <w:szCs w:val="18"/>
              </w:rPr>
              <w:t xml:space="preserve">МЕДВЕДЬ - МЕД, ВЕДАЮЩИЙ </w:t>
            </w:r>
            <w:r w:rsidRPr="008F4FAC">
              <w:rPr>
                <w:sz w:val="18"/>
                <w:szCs w:val="18"/>
              </w:rPr>
              <w:t xml:space="preserve">= </w:t>
            </w:r>
            <w:r w:rsidRPr="008F4FAC">
              <w:rPr>
                <w:i/>
                <w:sz w:val="18"/>
                <w:szCs w:val="18"/>
              </w:rPr>
              <w:t>знающий, где есть</w:t>
            </w:r>
          </w:p>
          <w:p w:rsidR="008F4FAC" w:rsidRPr="008F4FAC" w:rsidRDefault="008F4FAC" w:rsidP="008F4FAC">
            <w:pPr>
              <w:ind w:right="-428"/>
              <w:jc w:val="both"/>
              <w:rPr>
                <w:sz w:val="18"/>
                <w:szCs w:val="18"/>
              </w:rPr>
            </w:pPr>
            <w:r w:rsidRPr="008F4FAC">
              <w:rPr>
                <w:i/>
                <w:sz w:val="18"/>
                <w:szCs w:val="18"/>
              </w:rPr>
              <w:t>мед</w:t>
            </w:r>
            <w:r w:rsidRPr="008F4FAC">
              <w:rPr>
                <w:sz w:val="18"/>
                <w:szCs w:val="18"/>
              </w:rPr>
              <w:t>.</w:t>
            </w:r>
          </w:p>
          <w:p w:rsidR="008F4FAC" w:rsidRPr="008F4FAC" w:rsidRDefault="008F4FAC" w:rsidP="008F4FAC">
            <w:pPr>
              <w:ind w:right="-428"/>
              <w:jc w:val="both"/>
              <w:rPr>
                <w:sz w:val="18"/>
                <w:szCs w:val="18"/>
              </w:rPr>
            </w:pPr>
          </w:p>
        </w:tc>
      </w:tr>
      <w:tr w:rsidR="008F4FAC" w:rsidTr="008F4FAC">
        <w:tc>
          <w:tcPr>
            <w:tcW w:w="2836" w:type="dxa"/>
            <w:tcBorders>
              <w:top w:val="single" w:sz="4" w:space="0" w:color="000000"/>
              <w:left w:val="single" w:sz="4" w:space="0" w:color="000000"/>
              <w:bottom w:val="single" w:sz="4" w:space="0" w:color="000000"/>
            </w:tcBorders>
            <w:shd w:val="clear" w:color="auto" w:fill="auto"/>
          </w:tcPr>
          <w:p w:rsidR="008F4FAC" w:rsidRPr="008F4FAC" w:rsidRDefault="008F4FAC" w:rsidP="008F4FAC">
            <w:pPr>
              <w:pStyle w:val="6"/>
              <w:keepLines w:val="0"/>
              <w:numPr>
                <w:ilvl w:val="5"/>
                <w:numId w:val="2"/>
              </w:numPr>
              <w:snapToGrid w:val="0"/>
              <w:spacing w:before="0"/>
              <w:ind w:left="0" w:right="-428" w:firstLine="0"/>
              <w:jc w:val="both"/>
              <w:rPr>
                <w:rFonts w:ascii="Cambria" w:eastAsia="Times New Roman" w:hAnsi="Cambria" w:cs="Times New Roman"/>
                <w:color w:val="243F60"/>
                <w:sz w:val="18"/>
                <w:szCs w:val="18"/>
              </w:rPr>
            </w:pPr>
            <w:r w:rsidRPr="008F4FAC">
              <w:rPr>
                <w:rFonts w:ascii="Cambria" w:eastAsia="Times New Roman" w:hAnsi="Cambria" w:cs="Times New Roman"/>
                <w:color w:val="243F60"/>
                <w:sz w:val="18"/>
                <w:szCs w:val="18"/>
              </w:rPr>
              <w:t xml:space="preserve">ОДНОКОРЕННЫЕ </w:t>
            </w:r>
          </w:p>
          <w:p w:rsidR="008F4FAC" w:rsidRPr="008F4FAC" w:rsidRDefault="008F4FAC" w:rsidP="008F4FAC">
            <w:pPr>
              <w:ind w:right="-428"/>
              <w:jc w:val="both"/>
              <w:rPr>
                <w:b/>
                <w:sz w:val="18"/>
                <w:szCs w:val="18"/>
              </w:rPr>
            </w:pPr>
            <w:r w:rsidRPr="008F4FAC">
              <w:rPr>
                <w:b/>
                <w:sz w:val="18"/>
                <w:szCs w:val="18"/>
              </w:rPr>
              <w:t>СЛОВА</w:t>
            </w:r>
          </w:p>
        </w:tc>
        <w:tc>
          <w:tcPr>
            <w:tcW w:w="9888" w:type="dxa"/>
            <w:tcBorders>
              <w:top w:val="single" w:sz="4" w:space="0" w:color="000000"/>
              <w:left w:val="single" w:sz="4" w:space="0" w:color="000000"/>
              <w:bottom w:val="single" w:sz="4" w:space="0" w:color="000000"/>
              <w:right w:val="single" w:sz="4" w:space="0" w:color="000000"/>
            </w:tcBorders>
            <w:shd w:val="clear" w:color="auto" w:fill="auto"/>
          </w:tcPr>
          <w:p w:rsidR="008F4FAC" w:rsidRPr="008F4FAC" w:rsidRDefault="008F4FAC" w:rsidP="008F4FAC">
            <w:pPr>
              <w:pStyle w:val="5"/>
              <w:numPr>
                <w:ilvl w:val="4"/>
                <w:numId w:val="2"/>
              </w:numPr>
              <w:snapToGrid w:val="0"/>
              <w:ind w:left="-426" w:firstLine="0"/>
              <w:jc w:val="both"/>
              <w:rPr>
                <w:b w:val="0"/>
                <w:bCs/>
                <w:i w:val="0"/>
                <w:iCs/>
                <w:sz w:val="18"/>
                <w:szCs w:val="18"/>
                <w:u w:val="none"/>
              </w:rPr>
            </w:pPr>
            <w:r w:rsidRPr="008F4FAC">
              <w:rPr>
                <w:b w:val="0"/>
                <w:bCs/>
                <w:i w:val="0"/>
                <w:iCs/>
                <w:sz w:val="18"/>
                <w:szCs w:val="18"/>
                <w:u w:val="none"/>
              </w:rPr>
              <w:t xml:space="preserve">      </w:t>
            </w:r>
            <w:proofErr w:type="spellStart"/>
            <w:r w:rsidRPr="008F4FAC">
              <w:rPr>
                <w:b w:val="0"/>
                <w:bCs/>
                <w:i w:val="0"/>
                <w:iCs/>
                <w:sz w:val="18"/>
                <w:szCs w:val="18"/>
                <w:u w:val="none"/>
              </w:rPr>
              <w:t>медведюшка</w:t>
            </w:r>
            <w:proofErr w:type="spellEnd"/>
            <w:r w:rsidRPr="008F4FAC">
              <w:rPr>
                <w:b w:val="0"/>
                <w:bCs/>
                <w:i w:val="0"/>
                <w:iCs/>
                <w:sz w:val="18"/>
                <w:szCs w:val="18"/>
                <w:u w:val="none"/>
              </w:rPr>
              <w:t xml:space="preserve">                               медвежонок</w:t>
            </w:r>
          </w:p>
          <w:p w:rsidR="008F4FAC" w:rsidRPr="008F4FAC" w:rsidRDefault="008F4FAC" w:rsidP="008F4FAC">
            <w:pPr>
              <w:ind w:right="-428"/>
              <w:jc w:val="both"/>
              <w:rPr>
                <w:sz w:val="18"/>
                <w:szCs w:val="18"/>
              </w:rPr>
            </w:pPr>
            <w:r w:rsidRPr="008F4FAC">
              <w:rPr>
                <w:sz w:val="18"/>
                <w:szCs w:val="18"/>
              </w:rPr>
              <w:t xml:space="preserve">медведиха                                   </w:t>
            </w:r>
            <w:proofErr w:type="gramStart"/>
            <w:r w:rsidRPr="008F4FAC">
              <w:rPr>
                <w:sz w:val="18"/>
                <w:szCs w:val="18"/>
              </w:rPr>
              <w:t>медвежий</w:t>
            </w:r>
            <w:proofErr w:type="gramEnd"/>
          </w:p>
          <w:p w:rsidR="008F4FAC" w:rsidRPr="008F4FAC" w:rsidRDefault="008F4FAC" w:rsidP="008F4FAC">
            <w:pPr>
              <w:ind w:right="-428"/>
              <w:jc w:val="both"/>
              <w:rPr>
                <w:sz w:val="18"/>
                <w:szCs w:val="18"/>
              </w:rPr>
            </w:pPr>
            <w:r w:rsidRPr="008F4FAC">
              <w:rPr>
                <w:sz w:val="18"/>
                <w:szCs w:val="18"/>
              </w:rPr>
              <w:t xml:space="preserve">медведица                                   медвежатник  </w:t>
            </w:r>
          </w:p>
        </w:tc>
      </w:tr>
      <w:tr w:rsidR="008F4FAC" w:rsidTr="008F4FAC">
        <w:tc>
          <w:tcPr>
            <w:tcW w:w="2836" w:type="dxa"/>
            <w:tcBorders>
              <w:top w:val="single" w:sz="4" w:space="0" w:color="000000"/>
              <w:left w:val="single" w:sz="4" w:space="0" w:color="000000"/>
              <w:bottom w:val="single" w:sz="4" w:space="0" w:color="000000"/>
            </w:tcBorders>
            <w:shd w:val="clear" w:color="auto" w:fill="auto"/>
          </w:tcPr>
          <w:p w:rsidR="008F4FAC" w:rsidRPr="008F4FAC" w:rsidRDefault="008F4FAC" w:rsidP="008F4FAC">
            <w:pPr>
              <w:pStyle w:val="6"/>
              <w:keepLines w:val="0"/>
              <w:numPr>
                <w:ilvl w:val="5"/>
                <w:numId w:val="2"/>
              </w:numPr>
              <w:snapToGrid w:val="0"/>
              <w:spacing w:before="0"/>
              <w:ind w:left="0" w:right="-428" w:firstLine="0"/>
              <w:jc w:val="both"/>
              <w:rPr>
                <w:rFonts w:ascii="Cambria" w:eastAsia="Times New Roman" w:hAnsi="Cambria" w:cs="Times New Roman"/>
                <w:color w:val="243F60"/>
                <w:sz w:val="18"/>
                <w:szCs w:val="18"/>
              </w:rPr>
            </w:pPr>
            <w:r w:rsidRPr="008F4FAC">
              <w:rPr>
                <w:rFonts w:ascii="Cambria" w:eastAsia="Times New Roman" w:hAnsi="Cambria" w:cs="Times New Roman"/>
                <w:color w:val="243F60"/>
                <w:sz w:val="18"/>
                <w:szCs w:val="18"/>
              </w:rPr>
              <w:t>СИНОНИМЫ</w:t>
            </w:r>
          </w:p>
        </w:tc>
        <w:tc>
          <w:tcPr>
            <w:tcW w:w="9888" w:type="dxa"/>
            <w:tcBorders>
              <w:top w:val="single" w:sz="4" w:space="0" w:color="000000"/>
              <w:left w:val="single" w:sz="4" w:space="0" w:color="000000"/>
              <w:bottom w:val="single" w:sz="4" w:space="0" w:color="000000"/>
              <w:right w:val="single" w:sz="4" w:space="0" w:color="000000"/>
            </w:tcBorders>
            <w:shd w:val="clear" w:color="auto" w:fill="auto"/>
          </w:tcPr>
          <w:p w:rsidR="008F4FAC" w:rsidRPr="008F4FAC" w:rsidRDefault="008F4FAC" w:rsidP="008F4FAC">
            <w:pPr>
              <w:pStyle w:val="5"/>
              <w:numPr>
                <w:ilvl w:val="4"/>
                <w:numId w:val="2"/>
              </w:numPr>
              <w:snapToGrid w:val="0"/>
              <w:ind w:left="0" w:firstLine="0"/>
              <w:jc w:val="left"/>
              <w:rPr>
                <w:b w:val="0"/>
                <w:bCs/>
                <w:i w:val="0"/>
                <w:iCs/>
                <w:sz w:val="18"/>
                <w:szCs w:val="18"/>
                <w:u w:val="none"/>
              </w:rPr>
            </w:pPr>
            <w:r w:rsidRPr="008F4FAC">
              <w:rPr>
                <w:b w:val="0"/>
                <w:bCs/>
                <w:i w:val="0"/>
                <w:iCs/>
                <w:sz w:val="18"/>
                <w:szCs w:val="18"/>
                <w:u w:val="none"/>
              </w:rPr>
              <w:t>Косолапый                         Мишка косолапый</w:t>
            </w:r>
          </w:p>
          <w:p w:rsidR="008F4FAC" w:rsidRPr="008F4FAC" w:rsidRDefault="008F4FAC" w:rsidP="008F4FAC">
            <w:pPr>
              <w:ind w:right="-428"/>
              <w:jc w:val="both"/>
              <w:rPr>
                <w:sz w:val="18"/>
                <w:szCs w:val="18"/>
              </w:rPr>
            </w:pPr>
            <w:r w:rsidRPr="008F4FAC">
              <w:rPr>
                <w:sz w:val="18"/>
                <w:szCs w:val="18"/>
              </w:rPr>
              <w:t xml:space="preserve">Мишка                                Топтыгин   </w:t>
            </w:r>
          </w:p>
        </w:tc>
      </w:tr>
      <w:tr w:rsidR="008F4FAC" w:rsidTr="008F4FAC">
        <w:tc>
          <w:tcPr>
            <w:tcW w:w="2836" w:type="dxa"/>
            <w:tcBorders>
              <w:top w:val="single" w:sz="4" w:space="0" w:color="000000"/>
              <w:left w:val="single" w:sz="4" w:space="0" w:color="000000"/>
              <w:bottom w:val="single" w:sz="4" w:space="0" w:color="000000"/>
            </w:tcBorders>
            <w:shd w:val="clear" w:color="auto" w:fill="auto"/>
          </w:tcPr>
          <w:p w:rsidR="008F4FAC" w:rsidRPr="008F4FAC" w:rsidRDefault="008F4FAC" w:rsidP="008F4FAC">
            <w:pPr>
              <w:pStyle w:val="6"/>
              <w:keepLines w:val="0"/>
              <w:numPr>
                <w:ilvl w:val="5"/>
                <w:numId w:val="2"/>
              </w:numPr>
              <w:snapToGrid w:val="0"/>
              <w:spacing w:before="0"/>
              <w:ind w:left="0" w:right="-428" w:firstLine="0"/>
              <w:jc w:val="both"/>
              <w:rPr>
                <w:rFonts w:ascii="Cambria" w:eastAsia="Times New Roman" w:hAnsi="Cambria" w:cs="Times New Roman"/>
                <w:color w:val="243F60"/>
                <w:sz w:val="18"/>
                <w:szCs w:val="18"/>
              </w:rPr>
            </w:pPr>
            <w:r w:rsidRPr="008F4FAC">
              <w:rPr>
                <w:rFonts w:ascii="Cambria" w:eastAsia="Times New Roman" w:hAnsi="Cambria" w:cs="Times New Roman"/>
                <w:color w:val="243F60"/>
                <w:sz w:val="18"/>
                <w:szCs w:val="18"/>
              </w:rPr>
              <w:t>ФРАЗЕОЛОГИЗМЫ</w:t>
            </w:r>
          </w:p>
        </w:tc>
        <w:tc>
          <w:tcPr>
            <w:tcW w:w="9888" w:type="dxa"/>
            <w:tcBorders>
              <w:top w:val="single" w:sz="4" w:space="0" w:color="000000"/>
              <w:left w:val="single" w:sz="4" w:space="0" w:color="000000"/>
              <w:bottom w:val="single" w:sz="4" w:space="0" w:color="000000"/>
              <w:right w:val="single" w:sz="4" w:space="0" w:color="000000"/>
            </w:tcBorders>
            <w:shd w:val="clear" w:color="auto" w:fill="auto"/>
          </w:tcPr>
          <w:p w:rsidR="008F4FAC" w:rsidRPr="008F4FAC" w:rsidRDefault="008F4FAC" w:rsidP="008F4FAC">
            <w:pPr>
              <w:snapToGrid w:val="0"/>
              <w:ind w:right="-428"/>
              <w:jc w:val="both"/>
              <w:rPr>
                <w:sz w:val="18"/>
                <w:szCs w:val="18"/>
              </w:rPr>
            </w:pPr>
            <w:r w:rsidRPr="008F4FAC">
              <w:rPr>
                <w:b/>
                <w:sz w:val="18"/>
                <w:szCs w:val="18"/>
              </w:rPr>
              <w:t xml:space="preserve">МЕДВЕДЬ НА УХО НАСТУПИЛ – </w:t>
            </w:r>
            <w:r w:rsidRPr="008F4FAC">
              <w:rPr>
                <w:sz w:val="18"/>
                <w:szCs w:val="18"/>
              </w:rPr>
              <w:t>отсутствие музы-</w:t>
            </w:r>
          </w:p>
          <w:p w:rsidR="008F4FAC" w:rsidRPr="008F4FAC" w:rsidRDefault="008F4FAC" w:rsidP="008F4FAC">
            <w:pPr>
              <w:ind w:right="-428"/>
              <w:jc w:val="both"/>
              <w:rPr>
                <w:sz w:val="18"/>
                <w:szCs w:val="18"/>
              </w:rPr>
            </w:pPr>
            <w:proofErr w:type="spellStart"/>
            <w:r w:rsidRPr="008F4FAC">
              <w:rPr>
                <w:sz w:val="18"/>
                <w:szCs w:val="18"/>
              </w:rPr>
              <w:t>кального</w:t>
            </w:r>
            <w:proofErr w:type="spellEnd"/>
            <w:r w:rsidRPr="008F4FAC">
              <w:rPr>
                <w:sz w:val="18"/>
                <w:szCs w:val="18"/>
              </w:rPr>
              <w:t xml:space="preserve">  слуха.  </w:t>
            </w:r>
            <w:r w:rsidRPr="008F4FAC">
              <w:rPr>
                <w:b/>
                <w:sz w:val="18"/>
                <w:szCs w:val="18"/>
              </w:rPr>
              <w:t xml:space="preserve">МЕДВЕЖЬЯ  УСЛУГА  –  </w:t>
            </w:r>
            <w:r w:rsidRPr="008F4FAC">
              <w:rPr>
                <w:sz w:val="18"/>
                <w:szCs w:val="18"/>
              </w:rPr>
              <w:t xml:space="preserve">неумелая </w:t>
            </w:r>
          </w:p>
          <w:p w:rsidR="008F4FAC" w:rsidRPr="008F4FAC" w:rsidRDefault="008F4FAC" w:rsidP="008F4FAC">
            <w:pPr>
              <w:ind w:right="-428"/>
              <w:jc w:val="both"/>
              <w:rPr>
                <w:sz w:val="18"/>
                <w:szCs w:val="18"/>
              </w:rPr>
            </w:pPr>
            <w:r w:rsidRPr="008F4FAC">
              <w:rPr>
                <w:sz w:val="18"/>
                <w:szCs w:val="18"/>
              </w:rPr>
              <w:t xml:space="preserve">услуга, причиняющая только неприятность. </w:t>
            </w:r>
          </w:p>
          <w:p w:rsidR="008F4FAC" w:rsidRPr="008F4FAC" w:rsidRDefault="008F4FAC" w:rsidP="008F4FAC">
            <w:pPr>
              <w:ind w:right="-428"/>
              <w:jc w:val="both"/>
              <w:rPr>
                <w:sz w:val="18"/>
                <w:szCs w:val="18"/>
              </w:rPr>
            </w:pPr>
          </w:p>
        </w:tc>
      </w:tr>
      <w:tr w:rsidR="008F4FAC" w:rsidTr="008F4FAC">
        <w:tc>
          <w:tcPr>
            <w:tcW w:w="2836" w:type="dxa"/>
            <w:tcBorders>
              <w:top w:val="single" w:sz="4" w:space="0" w:color="000000"/>
              <w:left w:val="single" w:sz="4" w:space="0" w:color="000000"/>
              <w:bottom w:val="single" w:sz="4" w:space="0" w:color="000000"/>
            </w:tcBorders>
            <w:shd w:val="clear" w:color="auto" w:fill="auto"/>
          </w:tcPr>
          <w:p w:rsidR="008F4FAC" w:rsidRPr="008F4FAC" w:rsidRDefault="008F4FAC" w:rsidP="008F4FAC">
            <w:pPr>
              <w:pStyle w:val="6"/>
              <w:keepLines w:val="0"/>
              <w:numPr>
                <w:ilvl w:val="5"/>
                <w:numId w:val="2"/>
              </w:numPr>
              <w:snapToGrid w:val="0"/>
              <w:spacing w:before="0"/>
              <w:ind w:left="0" w:right="-428" w:firstLine="0"/>
              <w:jc w:val="both"/>
              <w:rPr>
                <w:rFonts w:ascii="Cambria" w:eastAsia="Times New Roman" w:hAnsi="Cambria" w:cs="Times New Roman"/>
                <w:color w:val="243F60"/>
                <w:sz w:val="18"/>
                <w:szCs w:val="18"/>
              </w:rPr>
            </w:pPr>
            <w:r w:rsidRPr="008F4FAC">
              <w:rPr>
                <w:rFonts w:ascii="Cambria" w:eastAsia="Times New Roman" w:hAnsi="Cambria" w:cs="Times New Roman"/>
                <w:color w:val="243F60"/>
                <w:sz w:val="18"/>
                <w:szCs w:val="18"/>
              </w:rPr>
              <w:t>ЗАГАДКИ</w:t>
            </w:r>
          </w:p>
        </w:tc>
        <w:tc>
          <w:tcPr>
            <w:tcW w:w="9888" w:type="dxa"/>
            <w:tcBorders>
              <w:top w:val="single" w:sz="4" w:space="0" w:color="000000"/>
              <w:left w:val="single" w:sz="4" w:space="0" w:color="000000"/>
              <w:bottom w:val="single" w:sz="4" w:space="0" w:color="000000"/>
              <w:right w:val="single" w:sz="4" w:space="0" w:color="000000"/>
            </w:tcBorders>
            <w:shd w:val="clear" w:color="auto" w:fill="auto"/>
          </w:tcPr>
          <w:p w:rsidR="008F4FAC" w:rsidRPr="008F4FAC" w:rsidRDefault="008F4FAC" w:rsidP="008F4FAC">
            <w:pPr>
              <w:pStyle w:val="5"/>
              <w:numPr>
                <w:ilvl w:val="4"/>
                <w:numId w:val="2"/>
              </w:numPr>
              <w:snapToGrid w:val="0"/>
              <w:ind w:left="-426" w:firstLine="0"/>
              <w:rPr>
                <w:b w:val="0"/>
                <w:bCs/>
                <w:i w:val="0"/>
                <w:iCs/>
                <w:sz w:val="18"/>
                <w:szCs w:val="18"/>
                <w:u w:val="none"/>
              </w:rPr>
            </w:pPr>
            <w:r w:rsidRPr="008F4FAC">
              <w:rPr>
                <w:b w:val="0"/>
                <w:bCs/>
                <w:i w:val="0"/>
                <w:iCs/>
                <w:sz w:val="18"/>
                <w:szCs w:val="18"/>
                <w:u w:val="none"/>
              </w:rPr>
              <w:t>Летом бродит без дороги                Летом наедается,</w:t>
            </w:r>
          </w:p>
          <w:p w:rsidR="008F4FAC" w:rsidRPr="008F4FAC" w:rsidRDefault="008F4FAC" w:rsidP="008F4FAC">
            <w:pPr>
              <w:ind w:right="-428"/>
              <w:jc w:val="both"/>
              <w:rPr>
                <w:sz w:val="18"/>
                <w:szCs w:val="18"/>
              </w:rPr>
            </w:pPr>
            <w:r w:rsidRPr="008F4FAC">
              <w:rPr>
                <w:sz w:val="18"/>
                <w:szCs w:val="18"/>
              </w:rPr>
              <w:t>Между сосен и берез,                      Зимой высыпается.</w:t>
            </w:r>
          </w:p>
          <w:p w:rsidR="008F4FAC" w:rsidRPr="008F4FAC" w:rsidRDefault="008F4FAC" w:rsidP="008F4FAC">
            <w:pPr>
              <w:ind w:right="-428"/>
              <w:jc w:val="both"/>
              <w:rPr>
                <w:sz w:val="18"/>
                <w:szCs w:val="18"/>
              </w:rPr>
            </w:pPr>
            <w:r w:rsidRPr="008F4FAC">
              <w:rPr>
                <w:sz w:val="18"/>
                <w:szCs w:val="18"/>
              </w:rPr>
              <w:t>А зимой он спит в берлоге,</w:t>
            </w:r>
          </w:p>
          <w:p w:rsidR="008F4FAC" w:rsidRPr="008F4FAC" w:rsidRDefault="008F4FAC" w:rsidP="008F4FAC">
            <w:pPr>
              <w:ind w:right="-428"/>
              <w:jc w:val="both"/>
              <w:rPr>
                <w:sz w:val="18"/>
                <w:szCs w:val="18"/>
              </w:rPr>
            </w:pPr>
            <w:r w:rsidRPr="008F4FAC">
              <w:rPr>
                <w:sz w:val="18"/>
                <w:szCs w:val="18"/>
              </w:rPr>
              <w:t>От мороза прячет нос.</w:t>
            </w:r>
          </w:p>
        </w:tc>
      </w:tr>
      <w:tr w:rsidR="008F4FAC" w:rsidTr="008F4FAC">
        <w:tc>
          <w:tcPr>
            <w:tcW w:w="2836" w:type="dxa"/>
            <w:tcBorders>
              <w:top w:val="single" w:sz="4" w:space="0" w:color="000000"/>
              <w:left w:val="single" w:sz="4" w:space="0" w:color="000000"/>
              <w:bottom w:val="single" w:sz="4" w:space="0" w:color="000000"/>
            </w:tcBorders>
            <w:shd w:val="clear" w:color="auto" w:fill="auto"/>
          </w:tcPr>
          <w:p w:rsidR="008F4FAC" w:rsidRPr="008F4FAC" w:rsidRDefault="008F4FAC" w:rsidP="008F4FAC">
            <w:pPr>
              <w:pStyle w:val="6"/>
              <w:keepLines w:val="0"/>
              <w:numPr>
                <w:ilvl w:val="5"/>
                <w:numId w:val="2"/>
              </w:numPr>
              <w:snapToGrid w:val="0"/>
              <w:spacing w:before="0"/>
              <w:ind w:left="0" w:right="-428" w:firstLine="0"/>
              <w:jc w:val="both"/>
              <w:rPr>
                <w:rFonts w:ascii="Cambria" w:eastAsia="Times New Roman" w:hAnsi="Cambria" w:cs="Times New Roman"/>
                <w:color w:val="243F60"/>
                <w:sz w:val="18"/>
                <w:szCs w:val="18"/>
              </w:rPr>
            </w:pPr>
            <w:r w:rsidRPr="008F4FAC">
              <w:rPr>
                <w:rFonts w:ascii="Cambria" w:eastAsia="Times New Roman" w:hAnsi="Cambria" w:cs="Times New Roman"/>
                <w:color w:val="243F60"/>
                <w:sz w:val="18"/>
                <w:szCs w:val="18"/>
              </w:rPr>
              <w:t>ПОСЛОВИЦЫ И</w:t>
            </w:r>
          </w:p>
          <w:p w:rsidR="008F4FAC" w:rsidRPr="008F4FAC" w:rsidRDefault="008F4FAC" w:rsidP="008F4FAC">
            <w:pPr>
              <w:ind w:right="-428"/>
              <w:jc w:val="both"/>
              <w:rPr>
                <w:b/>
                <w:sz w:val="18"/>
                <w:szCs w:val="18"/>
              </w:rPr>
            </w:pPr>
            <w:r w:rsidRPr="008F4FAC">
              <w:rPr>
                <w:b/>
                <w:sz w:val="18"/>
                <w:szCs w:val="18"/>
              </w:rPr>
              <w:t>ПОГОВОРКИ</w:t>
            </w:r>
          </w:p>
        </w:tc>
        <w:tc>
          <w:tcPr>
            <w:tcW w:w="9888" w:type="dxa"/>
            <w:tcBorders>
              <w:top w:val="single" w:sz="4" w:space="0" w:color="000000"/>
              <w:left w:val="single" w:sz="4" w:space="0" w:color="000000"/>
              <w:bottom w:val="single" w:sz="4" w:space="0" w:color="000000"/>
              <w:right w:val="single" w:sz="4" w:space="0" w:color="000000"/>
            </w:tcBorders>
            <w:shd w:val="clear" w:color="auto" w:fill="auto"/>
          </w:tcPr>
          <w:p w:rsidR="008F4FAC" w:rsidRPr="008F4FAC" w:rsidRDefault="008F4FAC" w:rsidP="008F4FAC">
            <w:pPr>
              <w:snapToGrid w:val="0"/>
              <w:ind w:right="-428"/>
              <w:jc w:val="both"/>
              <w:rPr>
                <w:sz w:val="18"/>
                <w:szCs w:val="18"/>
              </w:rPr>
            </w:pPr>
            <w:r w:rsidRPr="008F4FAC">
              <w:rPr>
                <w:sz w:val="18"/>
                <w:szCs w:val="18"/>
              </w:rPr>
              <w:t>1.Медведя бояться, так в лес не ходить. 2.Медведь неук-</w:t>
            </w:r>
          </w:p>
          <w:p w:rsidR="008F4FAC" w:rsidRPr="008F4FAC" w:rsidRDefault="008F4FAC" w:rsidP="008F4FAC">
            <w:pPr>
              <w:ind w:right="-428"/>
              <w:jc w:val="both"/>
              <w:rPr>
                <w:sz w:val="18"/>
                <w:szCs w:val="18"/>
              </w:rPr>
            </w:pPr>
            <w:proofErr w:type="spellStart"/>
            <w:r w:rsidRPr="008F4FAC">
              <w:rPr>
                <w:sz w:val="18"/>
                <w:szCs w:val="18"/>
              </w:rPr>
              <w:t>люж</w:t>
            </w:r>
            <w:proofErr w:type="spellEnd"/>
            <w:r w:rsidRPr="008F4FAC">
              <w:rPr>
                <w:sz w:val="18"/>
                <w:szCs w:val="18"/>
              </w:rPr>
              <w:t xml:space="preserve">, да дюж. 3.Кто  боится  медведя, тот  боится  и  его </w:t>
            </w:r>
          </w:p>
          <w:p w:rsidR="008F4FAC" w:rsidRPr="008F4FAC" w:rsidRDefault="008F4FAC" w:rsidP="008F4FAC">
            <w:pPr>
              <w:ind w:right="-428"/>
              <w:jc w:val="both"/>
              <w:rPr>
                <w:sz w:val="18"/>
                <w:szCs w:val="18"/>
              </w:rPr>
            </w:pPr>
            <w:r w:rsidRPr="008F4FAC">
              <w:rPr>
                <w:sz w:val="18"/>
                <w:szCs w:val="18"/>
              </w:rPr>
              <w:t xml:space="preserve">следов. 4.Для медведя зима – одна ночь. </w:t>
            </w:r>
          </w:p>
          <w:p w:rsidR="008F4FAC" w:rsidRPr="008F4FAC" w:rsidRDefault="008F4FAC" w:rsidP="008F4FAC">
            <w:pPr>
              <w:ind w:right="-428"/>
              <w:jc w:val="both"/>
              <w:rPr>
                <w:sz w:val="18"/>
                <w:szCs w:val="18"/>
              </w:rPr>
            </w:pPr>
          </w:p>
        </w:tc>
      </w:tr>
      <w:tr w:rsidR="008F4FAC" w:rsidTr="008F4FAC">
        <w:tc>
          <w:tcPr>
            <w:tcW w:w="2836" w:type="dxa"/>
            <w:tcBorders>
              <w:top w:val="single" w:sz="4" w:space="0" w:color="000000"/>
              <w:left w:val="single" w:sz="4" w:space="0" w:color="000000"/>
              <w:bottom w:val="single" w:sz="4" w:space="0" w:color="000000"/>
            </w:tcBorders>
            <w:shd w:val="clear" w:color="auto" w:fill="auto"/>
          </w:tcPr>
          <w:p w:rsidR="008F4FAC" w:rsidRPr="008F4FAC" w:rsidRDefault="008F4FAC" w:rsidP="008F4FAC">
            <w:pPr>
              <w:pStyle w:val="6"/>
              <w:keepLines w:val="0"/>
              <w:numPr>
                <w:ilvl w:val="5"/>
                <w:numId w:val="2"/>
              </w:numPr>
              <w:snapToGrid w:val="0"/>
              <w:spacing w:before="0"/>
              <w:ind w:left="0" w:right="-428" w:firstLine="0"/>
              <w:jc w:val="both"/>
              <w:rPr>
                <w:rFonts w:ascii="Cambria" w:eastAsia="Times New Roman" w:hAnsi="Cambria" w:cs="Times New Roman"/>
                <w:color w:val="243F60"/>
                <w:sz w:val="18"/>
                <w:szCs w:val="18"/>
              </w:rPr>
            </w:pPr>
            <w:r w:rsidRPr="008F4FAC">
              <w:rPr>
                <w:rFonts w:ascii="Cambria" w:eastAsia="Times New Roman" w:hAnsi="Cambria" w:cs="Times New Roman"/>
                <w:color w:val="243F60"/>
                <w:sz w:val="18"/>
                <w:szCs w:val="18"/>
              </w:rPr>
              <w:t>ПРЕДЛОЖЕНИЯ</w:t>
            </w:r>
          </w:p>
        </w:tc>
        <w:tc>
          <w:tcPr>
            <w:tcW w:w="9888" w:type="dxa"/>
            <w:tcBorders>
              <w:top w:val="single" w:sz="4" w:space="0" w:color="000000"/>
              <w:left w:val="single" w:sz="4" w:space="0" w:color="000000"/>
              <w:bottom w:val="single" w:sz="4" w:space="0" w:color="000000"/>
              <w:right w:val="single" w:sz="4" w:space="0" w:color="000000"/>
            </w:tcBorders>
            <w:shd w:val="clear" w:color="auto" w:fill="auto"/>
          </w:tcPr>
          <w:p w:rsidR="008F4FAC" w:rsidRPr="008F4FAC" w:rsidRDefault="008F4FAC" w:rsidP="008F4FAC">
            <w:pPr>
              <w:snapToGrid w:val="0"/>
              <w:ind w:right="-428"/>
              <w:jc w:val="both"/>
              <w:rPr>
                <w:sz w:val="18"/>
                <w:szCs w:val="18"/>
              </w:rPr>
            </w:pPr>
            <w:r w:rsidRPr="008F4FAC">
              <w:rPr>
                <w:sz w:val="18"/>
                <w:szCs w:val="18"/>
              </w:rPr>
              <w:t>1.Из чащи вышли на берег большая бурая  медведица  и</w:t>
            </w:r>
          </w:p>
          <w:p w:rsidR="008F4FAC" w:rsidRPr="008F4FAC" w:rsidRDefault="008F4FAC" w:rsidP="008F4FAC">
            <w:pPr>
              <w:ind w:right="-428"/>
              <w:jc w:val="both"/>
              <w:rPr>
                <w:sz w:val="18"/>
                <w:szCs w:val="18"/>
              </w:rPr>
            </w:pPr>
            <w:r w:rsidRPr="008F4FAC">
              <w:rPr>
                <w:sz w:val="18"/>
                <w:szCs w:val="18"/>
              </w:rPr>
              <w:t xml:space="preserve">с ней два веселых медвежонка. </w:t>
            </w:r>
          </w:p>
          <w:p w:rsidR="008F4FAC" w:rsidRPr="008F4FAC" w:rsidRDefault="008F4FAC" w:rsidP="008F4FAC">
            <w:pPr>
              <w:ind w:right="-428"/>
              <w:jc w:val="both"/>
              <w:rPr>
                <w:sz w:val="18"/>
                <w:szCs w:val="18"/>
              </w:rPr>
            </w:pPr>
            <w:r w:rsidRPr="008F4FAC">
              <w:rPr>
                <w:sz w:val="18"/>
                <w:szCs w:val="18"/>
              </w:rPr>
              <w:t xml:space="preserve">2.Старый медвежатник сидел на завалинке и пиликал на   </w:t>
            </w:r>
            <w:proofErr w:type="spellStart"/>
            <w:proofErr w:type="gramStart"/>
            <w:r w:rsidRPr="008F4FAC">
              <w:rPr>
                <w:sz w:val="18"/>
                <w:szCs w:val="18"/>
              </w:rPr>
              <w:t>на</w:t>
            </w:r>
            <w:proofErr w:type="spellEnd"/>
            <w:proofErr w:type="gramEnd"/>
            <w:r w:rsidRPr="008F4FAC">
              <w:rPr>
                <w:sz w:val="18"/>
                <w:szCs w:val="18"/>
              </w:rPr>
              <w:t xml:space="preserve"> скрипке. </w:t>
            </w:r>
          </w:p>
          <w:p w:rsidR="008F4FAC" w:rsidRPr="008F4FAC" w:rsidRDefault="008F4FAC" w:rsidP="008F4FAC">
            <w:pPr>
              <w:ind w:right="-428"/>
              <w:rPr>
                <w:sz w:val="18"/>
                <w:szCs w:val="18"/>
              </w:rPr>
            </w:pPr>
            <w:r w:rsidRPr="008F4FAC">
              <w:rPr>
                <w:sz w:val="18"/>
                <w:szCs w:val="18"/>
              </w:rPr>
              <w:t>3.Не умеет дятел петь,</w:t>
            </w:r>
          </w:p>
          <w:p w:rsidR="008F4FAC" w:rsidRPr="008F4FAC" w:rsidRDefault="008F4FAC" w:rsidP="008F4FAC">
            <w:pPr>
              <w:ind w:right="-428"/>
              <w:rPr>
                <w:sz w:val="18"/>
                <w:szCs w:val="18"/>
              </w:rPr>
            </w:pPr>
            <w:r w:rsidRPr="008F4FAC">
              <w:rPr>
                <w:sz w:val="18"/>
                <w:szCs w:val="18"/>
              </w:rPr>
              <w:t xml:space="preserve">   Нет у дятла слуха,</w:t>
            </w:r>
          </w:p>
          <w:p w:rsidR="008F4FAC" w:rsidRPr="008F4FAC" w:rsidRDefault="008F4FAC" w:rsidP="008F4FAC">
            <w:pPr>
              <w:ind w:right="-428"/>
              <w:rPr>
                <w:sz w:val="18"/>
                <w:szCs w:val="18"/>
              </w:rPr>
            </w:pPr>
            <w:r w:rsidRPr="008F4FAC">
              <w:rPr>
                <w:sz w:val="18"/>
                <w:szCs w:val="18"/>
              </w:rPr>
              <w:t xml:space="preserve">   Говорят, ему медведь</w:t>
            </w:r>
          </w:p>
          <w:p w:rsidR="008F4FAC" w:rsidRPr="008F4FAC" w:rsidRDefault="008F4FAC" w:rsidP="008F4FAC">
            <w:pPr>
              <w:ind w:right="-428"/>
              <w:rPr>
                <w:sz w:val="18"/>
                <w:szCs w:val="18"/>
              </w:rPr>
            </w:pPr>
            <w:r w:rsidRPr="008F4FAC">
              <w:rPr>
                <w:sz w:val="18"/>
                <w:szCs w:val="18"/>
              </w:rPr>
              <w:t xml:space="preserve">   Наступил на ухо.</w:t>
            </w:r>
          </w:p>
          <w:p w:rsidR="008F4FAC" w:rsidRPr="008F4FAC" w:rsidRDefault="008F4FAC" w:rsidP="008F4FAC">
            <w:pPr>
              <w:ind w:right="-428"/>
              <w:rPr>
                <w:sz w:val="18"/>
                <w:szCs w:val="18"/>
              </w:rPr>
            </w:pPr>
          </w:p>
        </w:tc>
      </w:tr>
    </w:tbl>
    <w:p w:rsidR="00BC2483" w:rsidRPr="00BC2483" w:rsidRDefault="00BC2483" w:rsidP="00BC2483"/>
    <w:p w:rsidR="00BC2483" w:rsidRDefault="00BC2483" w:rsidP="00BC2483">
      <w:pPr>
        <w:pStyle w:val="a3"/>
        <w:rPr>
          <w:rFonts w:ascii="Times New Roman" w:hAnsi="Times New Roman"/>
          <w:b/>
          <w:sz w:val="32"/>
          <w:szCs w:val="32"/>
        </w:rPr>
      </w:pPr>
    </w:p>
    <w:p w:rsidR="008F4FAC" w:rsidRDefault="008F4FAC" w:rsidP="00BC2483">
      <w:pPr>
        <w:ind w:left="-426" w:right="-428"/>
        <w:jc w:val="center"/>
        <w:rPr>
          <w:sz w:val="28"/>
          <w:szCs w:val="28"/>
        </w:rPr>
      </w:pPr>
    </w:p>
    <w:p w:rsidR="008F4FAC" w:rsidRDefault="008F4FAC" w:rsidP="00BC2483">
      <w:pPr>
        <w:ind w:left="-426" w:right="-428"/>
        <w:jc w:val="center"/>
        <w:rPr>
          <w:sz w:val="28"/>
          <w:szCs w:val="28"/>
        </w:rPr>
      </w:pPr>
    </w:p>
    <w:p w:rsidR="008F4FAC" w:rsidRDefault="008F4FAC" w:rsidP="00BC2483">
      <w:pPr>
        <w:ind w:left="-426" w:right="-428"/>
        <w:jc w:val="center"/>
        <w:rPr>
          <w:sz w:val="28"/>
          <w:szCs w:val="28"/>
        </w:rPr>
      </w:pPr>
    </w:p>
    <w:p w:rsidR="008F4FAC" w:rsidRDefault="008F4FAC" w:rsidP="00BC2483">
      <w:pPr>
        <w:ind w:left="-426" w:right="-428"/>
        <w:jc w:val="center"/>
        <w:rPr>
          <w:sz w:val="28"/>
          <w:szCs w:val="28"/>
        </w:rPr>
      </w:pPr>
    </w:p>
    <w:p w:rsidR="008F4FAC" w:rsidRDefault="008F4FAC" w:rsidP="00BC2483">
      <w:pPr>
        <w:ind w:left="-426" w:right="-428"/>
        <w:jc w:val="center"/>
        <w:rPr>
          <w:sz w:val="28"/>
          <w:szCs w:val="28"/>
        </w:rPr>
      </w:pPr>
    </w:p>
    <w:p w:rsidR="008F4FAC" w:rsidRDefault="008F4FAC" w:rsidP="00BC2483">
      <w:pPr>
        <w:ind w:left="-426" w:right="-428"/>
        <w:jc w:val="center"/>
        <w:rPr>
          <w:sz w:val="28"/>
          <w:szCs w:val="28"/>
        </w:rPr>
      </w:pPr>
    </w:p>
    <w:p w:rsidR="008F4FAC" w:rsidRDefault="008F4FAC" w:rsidP="00BC2483">
      <w:pPr>
        <w:ind w:left="-426" w:right="-428"/>
        <w:jc w:val="center"/>
        <w:rPr>
          <w:sz w:val="28"/>
          <w:szCs w:val="28"/>
        </w:rPr>
      </w:pPr>
    </w:p>
    <w:p w:rsidR="008F4FAC" w:rsidRDefault="008F4FAC" w:rsidP="00BC2483">
      <w:pPr>
        <w:ind w:left="-426" w:right="-428"/>
        <w:jc w:val="center"/>
        <w:rPr>
          <w:sz w:val="28"/>
          <w:szCs w:val="28"/>
        </w:rPr>
      </w:pPr>
    </w:p>
    <w:p w:rsidR="008F4FAC" w:rsidRDefault="008F4FAC" w:rsidP="00BC2483">
      <w:pPr>
        <w:ind w:left="-426" w:right="-428"/>
        <w:jc w:val="center"/>
        <w:rPr>
          <w:sz w:val="28"/>
          <w:szCs w:val="28"/>
        </w:rPr>
      </w:pPr>
    </w:p>
    <w:p w:rsidR="008F4FAC" w:rsidRDefault="008F4FAC" w:rsidP="00BC2483">
      <w:pPr>
        <w:ind w:left="-426" w:right="-428"/>
        <w:jc w:val="center"/>
        <w:rPr>
          <w:sz w:val="28"/>
          <w:szCs w:val="28"/>
        </w:rPr>
      </w:pPr>
    </w:p>
    <w:p w:rsidR="008F4FAC" w:rsidRDefault="008F4FAC" w:rsidP="00BC2483">
      <w:pPr>
        <w:ind w:left="-426" w:right="-428"/>
        <w:jc w:val="center"/>
        <w:rPr>
          <w:sz w:val="28"/>
          <w:szCs w:val="28"/>
        </w:rPr>
      </w:pPr>
    </w:p>
    <w:p w:rsidR="008F4FAC" w:rsidRDefault="008F4FAC" w:rsidP="00BC2483">
      <w:pPr>
        <w:ind w:left="-426" w:right="-428"/>
        <w:jc w:val="center"/>
        <w:rPr>
          <w:sz w:val="28"/>
          <w:szCs w:val="28"/>
        </w:rPr>
      </w:pPr>
    </w:p>
    <w:p w:rsidR="008F4FAC" w:rsidRDefault="008F4FAC" w:rsidP="00BC2483">
      <w:pPr>
        <w:ind w:left="-426" w:right="-428"/>
        <w:jc w:val="center"/>
        <w:rPr>
          <w:sz w:val="28"/>
          <w:szCs w:val="28"/>
        </w:rPr>
      </w:pPr>
    </w:p>
    <w:p w:rsidR="008F4FAC" w:rsidRDefault="008F4FAC" w:rsidP="00BC2483">
      <w:pPr>
        <w:ind w:left="-426" w:right="-428"/>
        <w:jc w:val="center"/>
        <w:rPr>
          <w:sz w:val="28"/>
          <w:szCs w:val="28"/>
        </w:rPr>
      </w:pPr>
    </w:p>
    <w:p w:rsidR="008F4FAC" w:rsidRDefault="008F4FAC" w:rsidP="00BC2483">
      <w:pPr>
        <w:ind w:left="-426" w:right="-428"/>
        <w:jc w:val="center"/>
        <w:rPr>
          <w:sz w:val="28"/>
          <w:szCs w:val="28"/>
        </w:rPr>
      </w:pPr>
    </w:p>
    <w:p w:rsidR="008F4FAC" w:rsidRDefault="008F4FAC" w:rsidP="00BC2483">
      <w:pPr>
        <w:ind w:left="-426" w:right="-428"/>
        <w:jc w:val="center"/>
        <w:rPr>
          <w:sz w:val="28"/>
          <w:szCs w:val="28"/>
        </w:rPr>
      </w:pPr>
    </w:p>
    <w:p w:rsidR="008F4FAC" w:rsidRDefault="008F4FAC" w:rsidP="00BC2483">
      <w:pPr>
        <w:ind w:left="-426" w:right="-428"/>
        <w:jc w:val="center"/>
        <w:rPr>
          <w:sz w:val="28"/>
          <w:szCs w:val="28"/>
        </w:rPr>
      </w:pPr>
    </w:p>
    <w:p w:rsidR="008F4FAC" w:rsidRDefault="008F4FAC" w:rsidP="00BC2483">
      <w:pPr>
        <w:ind w:left="-426" w:right="-428"/>
        <w:jc w:val="center"/>
        <w:rPr>
          <w:sz w:val="28"/>
          <w:szCs w:val="28"/>
        </w:rPr>
      </w:pPr>
    </w:p>
    <w:p w:rsidR="008F4FAC" w:rsidRDefault="008F4FAC" w:rsidP="00BC2483">
      <w:pPr>
        <w:ind w:left="-426" w:right="-428"/>
        <w:jc w:val="center"/>
        <w:rPr>
          <w:sz w:val="28"/>
          <w:szCs w:val="28"/>
        </w:rPr>
      </w:pPr>
    </w:p>
    <w:p w:rsidR="008F4FAC" w:rsidRDefault="008F4FAC" w:rsidP="00BC2483">
      <w:pPr>
        <w:ind w:left="-426" w:right="-428"/>
        <w:jc w:val="center"/>
        <w:rPr>
          <w:sz w:val="28"/>
          <w:szCs w:val="28"/>
        </w:rPr>
      </w:pPr>
    </w:p>
    <w:p w:rsidR="008F4FAC" w:rsidRDefault="008F4FAC" w:rsidP="00BC2483">
      <w:pPr>
        <w:ind w:left="-426" w:right="-428"/>
        <w:jc w:val="center"/>
        <w:rPr>
          <w:sz w:val="28"/>
          <w:szCs w:val="28"/>
        </w:rPr>
      </w:pPr>
    </w:p>
    <w:p w:rsidR="008F4FAC" w:rsidRDefault="008F4FAC" w:rsidP="00BC2483">
      <w:pPr>
        <w:ind w:left="-426" w:right="-428"/>
        <w:jc w:val="center"/>
        <w:rPr>
          <w:sz w:val="28"/>
          <w:szCs w:val="28"/>
        </w:rPr>
      </w:pPr>
    </w:p>
    <w:p w:rsidR="008F4FAC" w:rsidRDefault="008F4FAC" w:rsidP="00BC2483">
      <w:pPr>
        <w:ind w:left="-426" w:right="-428"/>
        <w:jc w:val="center"/>
        <w:rPr>
          <w:sz w:val="28"/>
          <w:szCs w:val="28"/>
        </w:rPr>
      </w:pPr>
    </w:p>
    <w:p w:rsidR="00BC2483" w:rsidRPr="00AA4AE4" w:rsidRDefault="00BC2483" w:rsidP="00AA4AE4">
      <w:pPr>
        <w:ind w:left="-426" w:right="-428"/>
        <w:jc w:val="both"/>
        <w:rPr>
          <w:i/>
          <w:sz w:val="28"/>
          <w:szCs w:val="28"/>
        </w:rPr>
      </w:pPr>
      <w:r w:rsidRPr="00AA4AE4">
        <w:rPr>
          <w:i/>
          <w:sz w:val="28"/>
          <w:szCs w:val="28"/>
        </w:rPr>
        <w:t>С</w:t>
      </w:r>
      <w:r w:rsidRPr="00AA4AE4">
        <w:rPr>
          <w:b/>
          <w:i/>
          <w:sz w:val="28"/>
          <w:szCs w:val="28"/>
        </w:rPr>
        <w:t>О</w:t>
      </w:r>
      <w:r w:rsidRPr="00AA4AE4">
        <w:rPr>
          <w:i/>
          <w:sz w:val="28"/>
          <w:szCs w:val="28"/>
        </w:rPr>
        <w:t>БАКА</w:t>
      </w:r>
    </w:p>
    <w:tbl>
      <w:tblPr>
        <w:tblW w:w="0" w:type="auto"/>
        <w:tblInd w:w="-323" w:type="dxa"/>
        <w:tblLook w:val="0000"/>
      </w:tblPr>
      <w:tblGrid>
        <w:gridCol w:w="1601"/>
        <w:gridCol w:w="7194"/>
      </w:tblGrid>
      <w:tr w:rsidR="00BC2483" w:rsidTr="00BC2483">
        <w:trPr>
          <w:trHeight w:val="897"/>
        </w:trPr>
        <w:tc>
          <w:tcPr>
            <w:tcW w:w="0" w:type="auto"/>
            <w:tcBorders>
              <w:top w:val="single" w:sz="4" w:space="0" w:color="000000"/>
              <w:left w:val="single" w:sz="4" w:space="0" w:color="000000"/>
              <w:bottom w:val="single" w:sz="4" w:space="0" w:color="000000"/>
            </w:tcBorders>
            <w:shd w:val="clear" w:color="auto" w:fill="auto"/>
          </w:tcPr>
          <w:p w:rsidR="00BC2483" w:rsidRPr="00BC2483" w:rsidRDefault="00BC2483" w:rsidP="00BC2483">
            <w:pPr>
              <w:pStyle w:val="6"/>
              <w:keepLines w:val="0"/>
              <w:numPr>
                <w:ilvl w:val="5"/>
                <w:numId w:val="2"/>
              </w:numPr>
              <w:snapToGrid w:val="0"/>
              <w:spacing w:before="0"/>
              <w:ind w:left="0" w:right="-428" w:firstLine="0"/>
              <w:jc w:val="both"/>
              <w:rPr>
                <w:rFonts w:ascii="Cambria" w:eastAsia="Times New Roman" w:hAnsi="Cambria" w:cs="Times New Roman"/>
                <w:color w:val="243F60"/>
              </w:rPr>
            </w:pPr>
            <w:r w:rsidRPr="00BC2483">
              <w:rPr>
                <w:rFonts w:ascii="Cambria" w:eastAsia="Times New Roman" w:hAnsi="Cambria" w:cs="Times New Roman"/>
                <w:color w:val="243F60"/>
                <w:sz w:val="22"/>
                <w:szCs w:val="22"/>
              </w:rPr>
              <w:lastRenderedPageBreak/>
              <w:t>ТОЛКОВАНИЕ</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rsidR="00BC2483" w:rsidRPr="00BC2483" w:rsidRDefault="00BC2483" w:rsidP="009D5E38">
            <w:pPr>
              <w:snapToGrid w:val="0"/>
              <w:ind w:right="-428"/>
              <w:jc w:val="both"/>
            </w:pPr>
            <w:r w:rsidRPr="00BC2483">
              <w:rPr>
                <w:sz w:val="22"/>
                <w:szCs w:val="22"/>
              </w:rPr>
              <w:t xml:space="preserve">1.Домашнее животное семейства  </w:t>
            </w:r>
            <w:proofErr w:type="gramStart"/>
            <w:r w:rsidRPr="00BC2483">
              <w:rPr>
                <w:sz w:val="22"/>
                <w:szCs w:val="22"/>
              </w:rPr>
              <w:t>псовых</w:t>
            </w:r>
            <w:proofErr w:type="gramEnd"/>
            <w:r w:rsidRPr="00BC2483">
              <w:rPr>
                <w:sz w:val="22"/>
                <w:szCs w:val="22"/>
              </w:rPr>
              <w:t>,  родственное</w:t>
            </w:r>
          </w:p>
          <w:p w:rsidR="00BC2483" w:rsidRPr="00BC2483" w:rsidRDefault="00BC2483" w:rsidP="009D5E38">
            <w:pPr>
              <w:ind w:right="-428"/>
              <w:jc w:val="both"/>
            </w:pPr>
            <w:r w:rsidRPr="00BC2483">
              <w:rPr>
                <w:sz w:val="22"/>
                <w:szCs w:val="22"/>
              </w:rPr>
              <w:t xml:space="preserve">волку, </w:t>
            </w:r>
            <w:proofErr w:type="gramStart"/>
            <w:r w:rsidRPr="00BC2483">
              <w:rPr>
                <w:sz w:val="22"/>
                <w:szCs w:val="22"/>
              </w:rPr>
              <w:t>используемое</w:t>
            </w:r>
            <w:proofErr w:type="gramEnd"/>
            <w:r w:rsidRPr="00BC2483">
              <w:rPr>
                <w:sz w:val="22"/>
                <w:szCs w:val="22"/>
              </w:rPr>
              <w:t xml:space="preserve"> человеком для охраны, на охоте, в </w:t>
            </w:r>
          </w:p>
          <w:p w:rsidR="00BC2483" w:rsidRPr="00BC2483" w:rsidRDefault="00BC2483" w:rsidP="009D5E38">
            <w:pPr>
              <w:ind w:right="-428"/>
              <w:jc w:val="both"/>
            </w:pPr>
            <w:r w:rsidRPr="00BC2483">
              <w:rPr>
                <w:sz w:val="22"/>
                <w:szCs w:val="22"/>
              </w:rPr>
              <w:t>упряжке (на Севере).</w:t>
            </w:r>
          </w:p>
          <w:p w:rsidR="00BC2483" w:rsidRPr="00BC2483" w:rsidRDefault="00BC2483" w:rsidP="009D5E38">
            <w:pPr>
              <w:ind w:right="-428"/>
              <w:jc w:val="both"/>
            </w:pPr>
            <w:r w:rsidRPr="00BC2483">
              <w:rPr>
                <w:sz w:val="22"/>
                <w:szCs w:val="22"/>
              </w:rPr>
              <w:t>2.</w:t>
            </w:r>
            <w:r w:rsidRPr="00BC2483">
              <w:rPr>
                <w:i/>
                <w:sz w:val="22"/>
                <w:szCs w:val="22"/>
              </w:rPr>
              <w:t>Перен.</w:t>
            </w:r>
            <w:r w:rsidRPr="00BC2483">
              <w:rPr>
                <w:sz w:val="22"/>
                <w:szCs w:val="22"/>
              </w:rPr>
              <w:t xml:space="preserve"> О злом, грубом человеке</w:t>
            </w:r>
            <w:proofErr w:type="gramStart"/>
            <w:r w:rsidRPr="00BC2483">
              <w:rPr>
                <w:sz w:val="22"/>
                <w:szCs w:val="22"/>
              </w:rPr>
              <w:t>.</w:t>
            </w:r>
            <w:r w:rsidRPr="00BC2483">
              <w:rPr>
                <w:i/>
                <w:sz w:val="22"/>
                <w:szCs w:val="22"/>
              </w:rPr>
              <w:t>.</w:t>
            </w:r>
            <w:r w:rsidRPr="00BC2483">
              <w:rPr>
                <w:sz w:val="22"/>
                <w:szCs w:val="22"/>
              </w:rPr>
              <w:t xml:space="preserve"> </w:t>
            </w:r>
            <w:proofErr w:type="gramEnd"/>
          </w:p>
          <w:p w:rsidR="00BC2483" w:rsidRPr="00BC2483" w:rsidRDefault="00BC2483" w:rsidP="009D5E38">
            <w:pPr>
              <w:ind w:right="-428"/>
              <w:jc w:val="both"/>
            </w:pPr>
          </w:p>
        </w:tc>
      </w:tr>
      <w:tr w:rsidR="00BC2483" w:rsidTr="00BC2483">
        <w:trPr>
          <w:trHeight w:val="1079"/>
        </w:trPr>
        <w:tc>
          <w:tcPr>
            <w:tcW w:w="0" w:type="auto"/>
            <w:tcBorders>
              <w:top w:val="single" w:sz="4" w:space="0" w:color="000000"/>
              <w:left w:val="single" w:sz="4" w:space="0" w:color="000000"/>
              <w:bottom w:val="single" w:sz="4" w:space="0" w:color="000000"/>
            </w:tcBorders>
            <w:shd w:val="clear" w:color="auto" w:fill="auto"/>
          </w:tcPr>
          <w:p w:rsidR="00BC2483" w:rsidRPr="00BC2483" w:rsidRDefault="00BC2483" w:rsidP="00BC2483">
            <w:pPr>
              <w:pStyle w:val="6"/>
              <w:keepLines w:val="0"/>
              <w:numPr>
                <w:ilvl w:val="5"/>
                <w:numId w:val="2"/>
              </w:numPr>
              <w:snapToGrid w:val="0"/>
              <w:spacing w:before="0"/>
              <w:ind w:left="0" w:right="-428" w:firstLine="0"/>
              <w:jc w:val="both"/>
              <w:rPr>
                <w:rFonts w:ascii="Cambria" w:eastAsia="Times New Roman" w:hAnsi="Cambria" w:cs="Times New Roman"/>
                <w:color w:val="243F60"/>
              </w:rPr>
            </w:pPr>
            <w:r w:rsidRPr="00BC2483">
              <w:rPr>
                <w:rFonts w:ascii="Cambria" w:eastAsia="Times New Roman" w:hAnsi="Cambria" w:cs="Times New Roman"/>
                <w:color w:val="243F60"/>
                <w:sz w:val="22"/>
                <w:szCs w:val="22"/>
              </w:rPr>
              <w:t>ЭТИМОЛОГИЯ</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rsidR="00BC2483" w:rsidRPr="00BC2483" w:rsidRDefault="00BC2483" w:rsidP="00BC2483">
            <w:pPr>
              <w:pStyle w:val="5"/>
              <w:numPr>
                <w:ilvl w:val="4"/>
                <w:numId w:val="2"/>
              </w:numPr>
              <w:snapToGrid w:val="0"/>
              <w:ind w:left="-426" w:firstLine="0"/>
              <w:rPr>
                <w:b w:val="0"/>
                <w:bCs/>
                <w:i w:val="0"/>
                <w:iCs/>
                <w:sz w:val="22"/>
                <w:u w:val="none"/>
              </w:rPr>
            </w:pPr>
            <w:r w:rsidRPr="00BC2483">
              <w:rPr>
                <w:b w:val="0"/>
                <w:bCs/>
                <w:i w:val="0"/>
                <w:iCs/>
                <w:sz w:val="22"/>
                <w:szCs w:val="22"/>
                <w:u w:val="none"/>
              </w:rPr>
              <w:t xml:space="preserve">    Свое  название она  получила от  древнего  корня  СОБ-</w:t>
            </w:r>
          </w:p>
          <w:p w:rsidR="00BC2483" w:rsidRPr="00BC2483" w:rsidRDefault="00BC2483" w:rsidP="009D5E38">
            <w:pPr>
              <w:ind w:right="-428"/>
              <w:jc w:val="both"/>
              <w:rPr>
                <w:b/>
              </w:rPr>
            </w:pPr>
            <w:r w:rsidRPr="00BC2483">
              <w:rPr>
                <w:sz w:val="22"/>
                <w:szCs w:val="22"/>
              </w:rPr>
              <w:t xml:space="preserve">(местоимение </w:t>
            </w:r>
            <w:r w:rsidRPr="00BC2483">
              <w:rPr>
                <w:i/>
                <w:sz w:val="22"/>
                <w:szCs w:val="22"/>
              </w:rPr>
              <w:t>себя, собою</w:t>
            </w:r>
            <w:r w:rsidRPr="00BC2483">
              <w:rPr>
                <w:sz w:val="22"/>
                <w:szCs w:val="22"/>
              </w:rPr>
              <w:t>)</w:t>
            </w:r>
            <w:proofErr w:type="gramStart"/>
            <w:r w:rsidRPr="00BC2483">
              <w:rPr>
                <w:sz w:val="22"/>
                <w:szCs w:val="22"/>
              </w:rPr>
              <w:t>,р</w:t>
            </w:r>
            <w:proofErr w:type="gramEnd"/>
            <w:r w:rsidRPr="00BC2483">
              <w:rPr>
                <w:sz w:val="22"/>
                <w:szCs w:val="22"/>
              </w:rPr>
              <w:t xml:space="preserve">одственного корню </w:t>
            </w:r>
            <w:r w:rsidRPr="00BC2483">
              <w:rPr>
                <w:b/>
                <w:sz w:val="22"/>
                <w:szCs w:val="22"/>
              </w:rPr>
              <w:t>СОБСТ-</w:t>
            </w:r>
          </w:p>
          <w:p w:rsidR="00BC2483" w:rsidRPr="00BC2483" w:rsidRDefault="00BC2483" w:rsidP="009D5E38">
            <w:pPr>
              <w:ind w:right="-428"/>
              <w:jc w:val="both"/>
              <w:rPr>
                <w:i/>
              </w:rPr>
            </w:pPr>
            <w:proofErr w:type="gramStart"/>
            <w:r w:rsidRPr="00BC2483">
              <w:rPr>
                <w:b/>
                <w:sz w:val="22"/>
                <w:szCs w:val="22"/>
              </w:rPr>
              <w:t>ВЕННЫЙ</w:t>
            </w:r>
            <w:proofErr w:type="gramEnd"/>
            <w:r w:rsidRPr="00BC2483">
              <w:rPr>
                <w:sz w:val="22"/>
                <w:szCs w:val="22"/>
              </w:rPr>
              <w:t xml:space="preserve">, - </w:t>
            </w:r>
            <w:r w:rsidRPr="00BC2483">
              <w:rPr>
                <w:i/>
                <w:sz w:val="22"/>
                <w:szCs w:val="22"/>
              </w:rPr>
              <w:t>существо, имеющее хозяина, принадлежа-</w:t>
            </w:r>
          </w:p>
          <w:p w:rsidR="00BC2483" w:rsidRPr="00BC2483" w:rsidRDefault="00BC2483" w:rsidP="009D5E38">
            <w:pPr>
              <w:ind w:right="-428"/>
              <w:jc w:val="both"/>
              <w:rPr>
                <w:i/>
              </w:rPr>
            </w:pPr>
            <w:proofErr w:type="spellStart"/>
            <w:r w:rsidRPr="00BC2483">
              <w:rPr>
                <w:i/>
                <w:sz w:val="22"/>
                <w:szCs w:val="22"/>
              </w:rPr>
              <w:t>щее</w:t>
            </w:r>
            <w:proofErr w:type="spellEnd"/>
            <w:r w:rsidRPr="00BC2483">
              <w:rPr>
                <w:i/>
                <w:sz w:val="22"/>
                <w:szCs w:val="22"/>
              </w:rPr>
              <w:t xml:space="preserve"> хозяину.</w:t>
            </w:r>
          </w:p>
          <w:p w:rsidR="00BC2483" w:rsidRPr="00BC2483" w:rsidRDefault="00BC2483" w:rsidP="009D5E38">
            <w:pPr>
              <w:ind w:right="-428"/>
              <w:jc w:val="both"/>
              <w:rPr>
                <w:i/>
              </w:rPr>
            </w:pPr>
            <w:r w:rsidRPr="00BC2483">
              <w:rPr>
                <w:b/>
                <w:sz w:val="22"/>
                <w:szCs w:val="22"/>
              </w:rPr>
              <w:t>СОБАКА – СОБ</w:t>
            </w:r>
            <w:r w:rsidRPr="00BC2483">
              <w:rPr>
                <w:sz w:val="22"/>
                <w:szCs w:val="22"/>
              </w:rPr>
              <w:t xml:space="preserve"> = </w:t>
            </w:r>
            <w:r w:rsidRPr="00BC2483">
              <w:rPr>
                <w:i/>
                <w:sz w:val="22"/>
                <w:szCs w:val="22"/>
              </w:rPr>
              <w:t>существо, собственность.</w:t>
            </w:r>
          </w:p>
          <w:p w:rsidR="00BC2483" w:rsidRPr="00BC2483" w:rsidRDefault="00BC2483" w:rsidP="009D5E38">
            <w:pPr>
              <w:ind w:right="-428"/>
              <w:jc w:val="both"/>
            </w:pPr>
          </w:p>
        </w:tc>
      </w:tr>
      <w:tr w:rsidR="00BC2483" w:rsidTr="00BC2483">
        <w:trPr>
          <w:trHeight w:val="363"/>
        </w:trPr>
        <w:tc>
          <w:tcPr>
            <w:tcW w:w="0" w:type="auto"/>
            <w:tcBorders>
              <w:top w:val="single" w:sz="4" w:space="0" w:color="000000"/>
              <w:left w:val="single" w:sz="4" w:space="0" w:color="000000"/>
              <w:bottom w:val="single" w:sz="4" w:space="0" w:color="000000"/>
            </w:tcBorders>
            <w:shd w:val="clear" w:color="auto" w:fill="auto"/>
          </w:tcPr>
          <w:p w:rsidR="00BC2483" w:rsidRPr="00BC2483" w:rsidRDefault="00BC2483" w:rsidP="00BC2483">
            <w:pPr>
              <w:pStyle w:val="6"/>
              <w:keepLines w:val="0"/>
              <w:numPr>
                <w:ilvl w:val="5"/>
                <w:numId w:val="2"/>
              </w:numPr>
              <w:snapToGrid w:val="0"/>
              <w:spacing w:before="0"/>
              <w:ind w:left="0" w:right="-428" w:firstLine="0"/>
              <w:jc w:val="both"/>
              <w:rPr>
                <w:rFonts w:ascii="Cambria" w:eastAsia="Times New Roman" w:hAnsi="Cambria" w:cs="Times New Roman"/>
                <w:color w:val="243F60"/>
              </w:rPr>
            </w:pPr>
            <w:r w:rsidRPr="00BC2483">
              <w:rPr>
                <w:rFonts w:ascii="Cambria" w:eastAsia="Times New Roman" w:hAnsi="Cambria" w:cs="Times New Roman"/>
                <w:color w:val="243F60"/>
                <w:sz w:val="22"/>
                <w:szCs w:val="22"/>
              </w:rPr>
              <w:t>ОДНОКОРЕННЫЕ</w:t>
            </w:r>
          </w:p>
          <w:p w:rsidR="00BC2483" w:rsidRPr="00BC2483" w:rsidRDefault="00BC2483" w:rsidP="009D5E38">
            <w:pPr>
              <w:ind w:right="-428"/>
              <w:jc w:val="both"/>
              <w:rPr>
                <w:b/>
              </w:rPr>
            </w:pPr>
            <w:r w:rsidRPr="00BC2483">
              <w:rPr>
                <w:b/>
                <w:sz w:val="22"/>
                <w:szCs w:val="22"/>
              </w:rPr>
              <w:t>СЛОВА</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rsidR="00BC2483" w:rsidRPr="00BC2483" w:rsidRDefault="00BC2483" w:rsidP="00BC2483">
            <w:pPr>
              <w:pStyle w:val="5"/>
              <w:numPr>
                <w:ilvl w:val="4"/>
                <w:numId w:val="2"/>
              </w:numPr>
              <w:snapToGrid w:val="0"/>
              <w:ind w:left="-426" w:firstLine="0"/>
              <w:jc w:val="left"/>
              <w:rPr>
                <w:b w:val="0"/>
                <w:bCs/>
                <w:i w:val="0"/>
                <w:iCs/>
                <w:sz w:val="22"/>
                <w:u w:val="none"/>
              </w:rPr>
            </w:pPr>
            <w:r w:rsidRPr="00BC2483">
              <w:rPr>
                <w:b w:val="0"/>
                <w:bCs/>
                <w:i w:val="0"/>
                <w:iCs/>
                <w:sz w:val="22"/>
                <w:szCs w:val="22"/>
                <w:u w:val="none"/>
              </w:rPr>
              <w:t xml:space="preserve">      собачата       собачник        собачина       собачка</w:t>
            </w:r>
          </w:p>
          <w:p w:rsidR="00BC2483" w:rsidRPr="00BC2483" w:rsidRDefault="00BC2483" w:rsidP="009D5E38">
            <w:pPr>
              <w:ind w:right="-428"/>
              <w:jc w:val="both"/>
            </w:pPr>
            <w:r w:rsidRPr="00BC2483">
              <w:rPr>
                <w:sz w:val="22"/>
                <w:szCs w:val="22"/>
              </w:rPr>
              <w:t xml:space="preserve">собачник      собачонка      собаковод      собачей </w:t>
            </w:r>
            <w:r w:rsidRPr="00BC2483">
              <w:rPr>
                <w:i/>
                <w:sz w:val="22"/>
                <w:szCs w:val="22"/>
              </w:rPr>
              <w:t>(разг.)</w:t>
            </w:r>
            <w:r w:rsidRPr="00BC2483">
              <w:rPr>
                <w:sz w:val="22"/>
                <w:szCs w:val="22"/>
              </w:rPr>
              <w:t xml:space="preserve"> </w:t>
            </w:r>
          </w:p>
        </w:tc>
      </w:tr>
      <w:tr w:rsidR="00BC2483" w:rsidTr="00BC2483">
        <w:trPr>
          <w:trHeight w:val="353"/>
        </w:trPr>
        <w:tc>
          <w:tcPr>
            <w:tcW w:w="0" w:type="auto"/>
            <w:tcBorders>
              <w:top w:val="single" w:sz="4" w:space="0" w:color="000000"/>
              <w:left w:val="single" w:sz="4" w:space="0" w:color="000000"/>
              <w:bottom w:val="single" w:sz="4" w:space="0" w:color="000000"/>
            </w:tcBorders>
            <w:shd w:val="clear" w:color="auto" w:fill="auto"/>
          </w:tcPr>
          <w:p w:rsidR="00BC2483" w:rsidRPr="00BC2483" w:rsidRDefault="00BC2483" w:rsidP="00BC2483">
            <w:pPr>
              <w:pStyle w:val="6"/>
              <w:keepLines w:val="0"/>
              <w:numPr>
                <w:ilvl w:val="5"/>
                <w:numId w:val="2"/>
              </w:numPr>
              <w:snapToGrid w:val="0"/>
              <w:spacing w:before="0"/>
              <w:ind w:left="0" w:right="-428" w:firstLine="0"/>
              <w:jc w:val="both"/>
              <w:rPr>
                <w:rFonts w:ascii="Cambria" w:eastAsia="Times New Roman" w:hAnsi="Cambria" w:cs="Times New Roman"/>
                <w:color w:val="243F60"/>
              </w:rPr>
            </w:pPr>
            <w:r w:rsidRPr="00BC2483">
              <w:rPr>
                <w:rFonts w:ascii="Cambria" w:eastAsia="Times New Roman" w:hAnsi="Cambria" w:cs="Times New Roman"/>
                <w:color w:val="243F60"/>
                <w:sz w:val="22"/>
                <w:szCs w:val="22"/>
              </w:rPr>
              <w:t>СИНОНИМ</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rsidR="00BC2483" w:rsidRPr="00BC2483" w:rsidRDefault="00BC2483" w:rsidP="009D5E38">
            <w:pPr>
              <w:snapToGrid w:val="0"/>
              <w:ind w:right="-428"/>
              <w:jc w:val="both"/>
            </w:pPr>
            <w:r w:rsidRPr="00BC2483">
              <w:rPr>
                <w:sz w:val="22"/>
                <w:szCs w:val="22"/>
              </w:rPr>
              <w:t>Пес</w:t>
            </w:r>
          </w:p>
          <w:p w:rsidR="00BC2483" w:rsidRPr="00BC2483" w:rsidRDefault="00BC2483" w:rsidP="009D5E38">
            <w:pPr>
              <w:ind w:right="-428"/>
              <w:jc w:val="both"/>
            </w:pPr>
          </w:p>
        </w:tc>
      </w:tr>
      <w:tr w:rsidR="00BC2483" w:rsidTr="00BC2483">
        <w:trPr>
          <w:trHeight w:val="1442"/>
        </w:trPr>
        <w:tc>
          <w:tcPr>
            <w:tcW w:w="0" w:type="auto"/>
            <w:tcBorders>
              <w:top w:val="single" w:sz="4" w:space="0" w:color="000000"/>
              <w:left w:val="single" w:sz="4" w:space="0" w:color="000000"/>
              <w:bottom w:val="single" w:sz="4" w:space="0" w:color="000000"/>
            </w:tcBorders>
            <w:shd w:val="clear" w:color="auto" w:fill="auto"/>
          </w:tcPr>
          <w:p w:rsidR="00BC2483" w:rsidRPr="00BC2483" w:rsidRDefault="00BC2483" w:rsidP="00BC2483">
            <w:pPr>
              <w:pStyle w:val="6"/>
              <w:keepLines w:val="0"/>
              <w:numPr>
                <w:ilvl w:val="5"/>
                <w:numId w:val="2"/>
              </w:numPr>
              <w:snapToGrid w:val="0"/>
              <w:spacing w:before="0"/>
              <w:ind w:left="0" w:right="-428" w:firstLine="0"/>
              <w:jc w:val="both"/>
              <w:rPr>
                <w:rFonts w:ascii="Cambria" w:eastAsia="Times New Roman" w:hAnsi="Cambria" w:cs="Times New Roman"/>
                <w:color w:val="243F60"/>
              </w:rPr>
            </w:pPr>
            <w:r w:rsidRPr="00BC2483">
              <w:rPr>
                <w:rFonts w:ascii="Cambria" w:eastAsia="Times New Roman" w:hAnsi="Cambria" w:cs="Times New Roman"/>
                <w:color w:val="243F60"/>
                <w:sz w:val="22"/>
                <w:szCs w:val="22"/>
              </w:rPr>
              <w:t>ФРАЗЕОЛОГИЗМЫ</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rsidR="00BC2483" w:rsidRPr="00BC2483" w:rsidRDefault="00BC2483" w:rsidP="009D5E38">
            <w:pPr>
              <w:snapToGrid w:val="0"/>
              <w:ind w:right="-428"/>
              <w:jc w:val="both"/>
            </w:pPr>
            <w:r w:rsidRPr="00BC2483">
              <w:rPr>
                <w:b/>
                <w:sz w:val="22"/>
                <w:szCs w:val="22"/>
              </w:rPr>
              <w:t xml:space="preserve">КАК  КОШКА  С  СОБАКОЙ  ЖИВУТ – </w:t>
            </w:r>
            <w:proofErr w:type="gramStart"/>
            <w:r w:rsidRPr="00BC2483">
              <w:rPr>
                <w:sz w:val="22"/>
                <w:szCs w:val="22"/>
              </w:rPr>
              <w:t>о</w:t>
            </w:r>
            <w:proofErr w:type="gramEnd"/>
            <w:r w:rsidRPr="00BC2483">
              <w:rPr>
                <w:sz w:val="22"/>
                <w:szCs w:val="22"/>
              </w:rPr>
              <w:t xml:space="preserve"> постоянно</w:t>
            </w:r>
          </w:p>
          <w:p w:rsidR="00BC2483" w:rsidRPr="00BC2483" w:rsidRDefault="00BC2483" w:rsidP="009D5E38">
            <w:pPr>
              <w:ind w:right="-428"/>
              <w:jc w:val="both"/>
              <w:rPr>
                <w:b/>
              </w:rPr>
            </w:pPr>
            <w:r w:rsidRPr="00BC2483">
              <w:rPr>
                <w:sz w:val="22"/>
                <w:szCs w:val="22"/>
              </w:rPr>
              <w:t xml:space="preserve">ссорящихся </w:t>
            </w:r>
            <w:proofErr w:type="gramStart"/>
            <w:r w:rsidRPr="00BC2483">
              <w:rPr>
                <w:sz w:val="22"/>
                <w:szCs w:val="22"/>
              </w:rPr>
              <w:t>людях</w:t>
            </w:r>
            <w:proofErr w:type="gramEnd"/>
            <w:r w:rsidRPr="00BC2483">
              <w:rPr>
                <w:sz w:val="22"/>
                <w:szCs w:val="22"/>
              </w:rPr>
              <w:t xml:space="preserve">. </w:t>
            </w:r>
            <w:proofErr w:type="gramStart"/>
            <w:r w:rsidRPr="00BC2483">
              <w:rPr>
                <w:b/>
                <w:sz w:val="22"/>
                <w:szCs w:val="22"/>
              </w:rPr>
              <w:t>СОБАКУ  СЪЕСТЬ (В  ЧЕМ,  НА</w:t>
            </w:r>
            <w:proofErr w:type="gramEnd"/>
          </w:p>
          <w:p w:rsidR="00BC2483" w:rsidRPr="00BC2483" w:rsidRDefault="00BC2483" w:rsidP="009D5E38">
            <w:pPr>
              <w:ind w:right="-428"/>
              <w:jc w:val="both"/>
            </w:pPr>
            <w:proofErr w:type="gramStart"/>
            <w:r w:rsidRPr="00BC2483">
              <w:rPr>
                <w:b/>
                <w:sz w:val="22"/>
                <w:szCs w:val="22"/>
              </w:rPr>
              <w:t xml:space="preserve">ЧЕМ)  –  </w:t>
            </w:r>
            <w:r w:rsidRPr="00BC2483">
              <w:rPr>
                <w:sz w:val="22"/>
                <w:szCs w:val="22"/>
              </w:rPr>
              <w:t>быть знатоком в каком-либо деле, иметь боль-</w:t>
            </w:r>
            <w:proofErr w:type="gramEnd"/>
          </w:p>
          <w:p w:rsidR="00BC2483" w:rsidRPr="00BC2483" w:rsidRDefault="00BC2483" w:rsidP="009D5E38">
            <w:pPr>
              <w:ind w:right="-428"/>
              <w:jc w:val="both"/>
              <w:rPr>
                <w:b/>
              </w:rPr>
            </w:pPr>
            <w:proofErr w:type="spellStart"/>
            <w:r w:rsidRPr="00BC2483">
              <w:rPr>
                <w:sz w:val="22"/>
                <w:szCs w:val="22"/>
              </w:rPr>
              <w:t>шой</w:t>
            </w:r>
            <w:proofErr w:type="spellEnd"/>
            <w:r w:rsidRPr="00BC2483">
              <w:rPr>
                <w:sz w:val="22"/>
                <w:szCs w:val="22"/>
              </w:rPr>
              <w:t xml:space="preserve"> навык, опыт в чем-либо. </w:t>
            </w:r>
            <w:r w:rsidRPr="00BC2483">
              <w:rPr>
                <w:b/>
                <w:sz w:val="22"/>
                <w:szCs w:val="22"/>
              </w:rPr>
              <w:t>КАК  СОБАКА  НА  СЕ-</w:t>
            </w:r>
          </w:p>
          <w:p w:rsidR="00BC2483" w:rsidRPr="00BC2483" w:rsidRDefault="00BC2483" w:rsidP="009D5E38">
            <w:pPr>
              <w:ind w:right="-428"/>
              <w:jc w:val="both"/>
            </w:pPr>
            <w:r w:rsidRPr="00BC2483">
              <w:rPr>
                <w:b/>
                <w:sz w:val="22"/>
                <w:szCs w:val="22"/>
              </w:rPr>
              <w:t xml:space="preserve">НЕ – </w:t>
            </w:r>
            <w:r w:rsidRPr="00BC2483">
              <w:rPr>
                <w:sz w:val="22"/>
                <w:szCs w:val="22"/>
              </w:rPr>
              <w:t>о человеке, который сам не пользуется чем-либо и</w:t>
            </w:r>
          </w:p>
          <w:p w:rsidR="00BC2483" w:rsidRPr="00BC2483" w:rsidRDefault="00BC2483" w:rsidP="009D5E38">
            <w:pPr>
              <w:ind w:right="-428"/>
              <w:jc w:val="both"/>
            </w:pPr>
            <w:r w:rsidRPr="00BC2483">
              <w:rPr>
                <w:sz w:val="22"/>
                <w:szCs w:val="22"/>
              </w:rPr>
              <w:t xml:space="preserve">другим не дает.  </w:t>
            </w:r>
            <w:r w:rsidRPr="00BC2483">
              <w:rPr>
                <w:b/>
                <w:sz w:val="22"/>
                <w:szCs w:val="22"/>
              </w:rPr>
              <w:t xml:space="preserve">ВОТ ГДЕ СОБАКА ЗАРЫТА! – </w:t>
            </w:r>
            <w:r w:rsidRPr="00BC2483">
              <w:rPr>
                <w:sz w:val="22"/>
                <w:szCs w:val="22"/>
              </w:rPr>
              <w:t xml:space="preserve">вот </w:t>
            </w:r>
            <w:proofErr w:type="gramStart"/>
            <w:r w:rsidRPr="00BC2483">
              <w:rPr>
                <w:sz w:val="22"/>
                <w:szCs w:val="22"/>
              </w:rPr>
              <w:t>в</w:t>
            </w:r>
            <w:proofErr w:type="gramEnd"/>
            <w:r w:rsidRPr="00BC2483">
              <w:rPr>
                <w:sz w:val="22"/>
                <w:szCs w:val="22"/>
              </w:rPr>
              <w:t xml:space="preserve"> </w:t>
            </w:r>
          </w:p>
          <w:p w:rsidR="00BC2483" w:rsidRPr="00BC2483" w:rsidRDefault="00BC2483" w:rsidP="009D5E38">
            <w:pPr>
              <w:ind w:right="-428"/>
              <w:jc w:val="both"/>
            </w:pPr>
            <w:r w:rsidRPr="00BC2483">
              <w:rPr>
                <w:sz w:val="22"/>
                <w:szCs w:val="22"/>
              </w:rPr>
              <w:t>чем суть дела заключается.</w:t>
            </w:r>
          </w:p>
          <w:p w:rsidR="00BC2483" w:rsidRPr="00BC2483" w:rsidRDefault="00BC2483" w:rsidP="009D5E38">
            <w:pPr>
              <w:ind w:right="-428"/>
              <w:jc w:val="both"/>
            </w:pPr>
          </w:p>
        </w:tc>
      </w:tr>
      <w:tr w:rsidR="00BC2483" w:rsidTr="00BC2483">
        <w:trPr>
          <w:trHeight w:val="716"/>
        </w:trPr>
        <w:tc>
          <w:tcPr>
            <w:tcW w:w="0" w:type="auto"/>
            <w:tcBorders>
              <w:top w:val="single" w:sz="4" w:space="0" w:color="000000"/>
              <w:left w:val="single" w:sz="4" w:space="0" w:color="000000"/>
              <w:bottom w:val="single" w:sz="4" w:space="0" w:color="000000"/>
            </w:tcBorders>
            <w:shd w:val="clear" w:color="auto" w:fill="auto"/>
          </w:tcPr>
          <w:p w:rsidR="00BC2483" w:rsidRPr="00BC2483" w:rsidRDefault="00BC2483" w:rsidP="00BC2483">
            <w:pPr>
              <w:pStyle w:val="6"/>
              <w:keepLines w:val="0"/>
              <w:numPr>
                <w:ilvl w:val="5"/>
                <w:numId w:val="2"/>
              </w:numPr>
              <w:snapToGrid w:val="0"/>
              <w:spacing w:before="0"/>
              <w:ind w:left="0" w:right="-428" w:firstLine="0"/>
              <w:jc w:val="both"/>
              <w:rPr>
                <w:rFonts w:ascii="Cambria" w:eastAsia="Times New Roman" w:hAnsi="Cambria" w:cs="Times New Roman"/>
                <w:color w:val="243F60"/>
              </w:rPr>
            </w:pPr>
            <w:r w:rsidRPr="00BC2483">
              <w:rPr>
                <w:rFonts w:ascii="Cambria" w:eastAsia="Times New Roman" w:hAnsi="Cambria" w:cs="Times New Roman"/>
                <w:color w:val="243F60"/>
                <w:sz w:val="22"/>
                <w:szCs w:val="22"/>
              </w:rPr>
              <w:t>ЗАГАДКИ</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rsidR="00BC2483" w:rsidRPr="00BC2483" w:rsidRDefault="00BC2483" w:rsidP="009D5E38">
            <w:pPr>
              <w:snapToGrid w:val="0"/>
              <w:ind w:right="-428"/>
              <w:jc w:val="both"/>
            </w:pPr>
            <w:r w:rsidRPr="00BC2483">
              <w:rPr>
                <w:sz w:val="22"/>
                <w:szCs w:val="22"/>
              </w:rPr>
              <w:t>Заворчал живой замок,                Гладишь – ласкается,</w:t>
            </w:r>
          </w:p>
          <w:p w:rsidR="00BC2483" w:rsidRPr="00BC2483" w:rsidRDefault="00BC2483" w:rsidP="009D5E38">
            <w:pPr>
              <w:ind w:right="-428"/>
              <w:jc w:val="both"/>
            </w:pPr>
            <w:r w:rsidRPr="00BC2483">
              <w:rPr>
                <w:sz w:val="22"/>
                <w:szCs w:val="22"/>
              </w:rPr>
              <w:t>Лег у двери поперек.                   Дразнишь – кусается.</w:t>
            </w:r>
          </w:p>
          <w:p w:rsidR="00BC2483" w:rsidRPr="00BC2483" w:rsidRDefault="00BC2483" w:rsidP="009D5E38">
            <w:pPr>
              <w:ind w:right="-428"/>
              <w:jc w:val="both"/>
            </w:pPr>
            <w:r w:rsidRPr="00BC2483">
              <w:rPr>
                <w:sz w:val="22"/>
                <w:szCs w:val="22"/>
              </w:rPr>
              <w:t>Две медали на груди,</w:t>
            </w:r>
          </w:p>
          <w:p w:rsidR="00BC2483" w:rsidRPr="00BC2483" w:rsidRDefault="00BC2483" w:rsidP="009D5E38">
            <w:pPr>
              <w:ind w:right="-428"/>
              <w:jc w:val="both"/>
            </w:pPr>
            <w:r w:rsidRPr="00BC2483">
              <w:rPr>
                <w:sz w:val="22"/>
                <w:szCs w:val="22"/>
              </w:rPr>
              <w:t>Лучше в дом не заходи.</w:t>
            </w:r>
          </w:p>
        </w:tc>
      </w:tr>
      <w:tr w:rsidR="00BC2483" w:rsidTr="00BC2483">
        <w:trPr>
          <w:trHeight w:val="897"/>
        </w:trPr>
        <w:tc>
          <w:tcPr>
            <w:tcW w:w="0" w:type="auto"/>
            <w:tcBorders>
              <w:top w:val="single" w:sz="4" w:space="0" w:color="000000"/>
              <w:left w:val="single" w:sz="4" w:space="0" w:color="000000"/>
              <w:bottom w:val="single" w:sz="4" w:space="0" w:color="000000"/>
            </w:tcBorders>
            <w:shd w:val="clear" w:color="auto" w:fill="auto"/>
          </w:tcPr>
          <w:p w:rsidR="00BC2483" w:rsidRPr="00BC2483" w:rsidRDefault="00BC2483" w:rsidP="00BC2483">
            <w:pPr>
              <w:pStyle w:val="6"/>
              <w:keepLines w:val="0"/>
              <w:numPr>
                <w:ilvl w:val="5"/>
                <w:numId w:val="2"/>
              </w:numPr>
              <w:snapToGrid w:val="0"/>
              <w:spacing w:before="0"/>
              <w:ind w:left="0" w:right="-428" w:firstLine="0"/>
              <w:jc w:val="both"/>
              <w:rPr>
                <w:rFonts w:ascii="Cambria" w:eastAsia="Times New Roman" w:hAnsi="Cambria" w:cs="Times New Roman"/>
                <w:color w:val="243F60"/>
              </w:rPr>
            </w:pPr>
            <w:r w:rsidRPr="00BC2483">
              <w:rPr>
                <w:rFonts w:ascii="Cambria" w:eastAsia="Times New Roman" w:hAnsi="Cambria" w:cs="Times New Roman"/>
                <w:color w:val="243F60"/>
                <w:sz w:val="22"/>
                <w:szCs w:val="22"/>
              </w:rPr>
              <w:t>ПОСЛОВИЦЫ И</w:t>
            </w:r>
          </w:p>
          <w:p w:rsidR="00BC2483" w:rsidRPr="00BC2483" w:rsidRDefault="00BC2483" w:rsidP="009D5E38">
            <w:pPr>
              <w:ind w:right="-428"/>
              <w:jc w:val="both"/>
              <w:rPr>
                <w:b/>
              </w:rPr>
            </w:pPr>
            <w:r w:rsidRPr="00BC2483">
              <w:rPr>
                <w:b/>
                <w:sz w:val="22"/>
                <w:szCs w:val="22"/>
              </w:rPr>
              <w:t>ПОГОВОРКИ</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rsidR="00BC2483" w:rsidRPr="00BC2483" w:rsidRDefault="00BC2483" w:rsidP="009D5E38">
            <w:pPr>
              <w:snapToGrid w:val="0"/>
              <w:ind w:right="-428"/>
              <w:jc w:val="both"/>
            </w:pPr>
            <w:r w:rsidRPr="00BC2483">
              <w:rPr>
                <w:sz w:val="22"/>
                <w:szCs w:val="22"/>
              </w:rPr>
              <w:t>1.Собака – верный друг человека. 2.Не замахивайся пал-</w:t>
            </w:r>
          </w:p>
          <w:p w:rsidR="00BC2483" w:rsidRPr="00BC2483" w:rsidRDefault="00BC2483" w:rsidP="009D5E38">
            <w:pPr>
              <w:ind w:right="-428"/>
              <w:jc w:val="both"/>
            </w:pPr>
            <w:r w:rsidRPr="00BC2483">
              <w:rPr>
                <w:sz w:val="22"/>
                <w:szCs w:val="22"/>
              </w:rPr>
              <w:t xml:space="preserve">кой – и собака не залает. 3.И собака помнит, кто ее  </w:t>
            </w:r>
            <w:proofErr w:type="spellStart"/>
            <w:r w:rsidRPr="00BC2483">
              <w:rPr>
                <w:sz w:val="22"/>
                <w:szCs w:val="22"/>
              </w:rPr>
              <w:t>кор</w:t>
            </w:r>
            <w:proofErr w:type="spellEnd"/>
            <w:r w:rsidRPr="00BC2483">
              <w:rPr>
                <w:sz w:val="22"/>
                <w:szCs w:val="22"/>
              </w:rPr>
              <w:t>-</w:t>
            </w:r>
          </w:p>
          <w:p w:rsidR="00BC2483" w:rsidRPr="00BC2483" w:rsidRDefault="00BC2483" w:rsidP="009D5E38">
            <w:pPr>
              <w:ind w:right="-428"/>
              <w:jc w:val="both"/>
            </w:pPr>
            <w:proofErr w:type="spellStart"/>
            <w:r w:rsidRPr="00BC2483">
              <w:rPr>
                <w:sz w:val="22"/>
                <w:szCs w:val="22"/>
              </w:rPr>
              <w:t>мит</w:t>
            </w:r>
            <w:proofErr w:type="spellEnd"/>
            <w:r w:rsidRPr="00BC2483">
              <w:rPr>
                <w:sz w:val="22"/>
                <w:szCs w:val="22"/>
              </w:rPr>
              <w:t>. 4.Не учи щуку плавать, а собаку лаять.5.Без собаки</w:t>
            </w:r>
          </w:p>
          <w:p w:rsidR="00BC2483" w:rsidRPr="00BC2483" w:rsidRDefault="00BC2483" w:rsidP="009D5E38">
            <w:pPr>
              <w:ind w:right="-428"/>
              <w:jc w:val="both"/>
            </w:pPr>
            <w:r w:rsidRPr="00BC2483">
              <w:rPr>
                <w:sz w:val="22"/>
                <w:szCs w:val="22"/>
              </w:rPr>
              <w:t xml:space="preserve">зайца не поймаешь.6.Ласковая собачка и во сне хвостом </w:t>
            </w:r>
          </w:p>
          <w:p w:rsidR="00BC2483" w:rsidRPr="00BC2483" w:rsidRDefault="00BC2483" w:rsidP="009D5E38">
            <w:pPr>
              <w:ind w:right="-428"/>
              <w:jc w:val="both"/>
            </w:pPr>
            <w:r w:rsidRPr="00BC2483">
              <w:rPr>
                <w:sz w:val="22"/>
                <w:szCs w:val="22"/>
              </w:rPr>
              <w:t xml:space="preserve">виляет. </w:t>
            </w:r>
          </w:p>
        </w:tc>
      </w:tr>
      <w:tr w:rsidR="00BC2483" w:rsidTr="00BC2483">
        <w:trPr>
          <w:trHeight w:val="897"/>
        </w:trPr>
        <w:tc>
          <w:tcPr>
            <w:tcW w:w="0" w:type="auto"/>
            <w:tcBorders>
              <w:top w:val="single" w:sz="4" w:space="0" w:color="000000"/>
              <w:left w:val="single" w:sz="4" w:space="0" w:color="000000"/>
              <w:bottom w:val="single" w:sz="4" w:space="0" w:color="000000"/>
            </w:tcBorders>
            <w:shd w:val="clear" w:color="auto" w:fill="auto"/>
          </w:tcPr>
          <w:p w:rsidR="00BC2483" w:rsidRPr="00BC2483" w:rsidRDefault="00BC2483" w:rsidP="00BC2483">
            <w:pPr>
              <w:pStyle w:val="6"/>
              <w:keepLines w:val="0"/>
              <w:numPr>
                <w:ilvl w:val="5"/>
                <w:numId w:val="2"/>
              </w:numPr>
              <w:snapToGrid w:val="0"/>
              <w:spacing w:before="0"/>
              <w:ind w:left="0" w:right="-428" w:firstLine="0"/>
              <w:jc w:val="both"/>
              <w:rPr>
                <w:rFonts w:ascii="Cambria" w:eastAsia="Times New Roman" w:hAnsi="Cambria" w:cs="Times New Roman"/>
                <w:color w:val="243F60"/>
              </w:rPr>
            </w:pPr>
            <w:r w:rsidRPr="00BC2483">
              <w:rPr>
                <w:rFonts w:ascii="Cambria" w:eastAsia="Times New Roman" w:hAnsi="Cambria" w:cs="Times New Roman"/>
                <w:color w:val="243F60"/>
                <w:sz w:val="22"/>
                <w:szCs w:val="22"/>
              </w:rPr>
              <w:t>ПРЕДЛОЖЕНИЯ</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rsidR="00BC2483" w:rsidRPr="00BC2483" w:rsidRDefault="00BC2483" w:rsidP="009D5E38">
            <w:pPr>
              <w:snapToGrid w:val="0"/>
              <w:ind w:right="-428"/>
              <w:jc w:val="both"/>
            </w:pPr>
            <w:r w:rsidRPr="00BC2483">
              <w:rPr>
                <w:sz w:val="22"/>
                <w:szCs w:val="22"/>
              </w:rPr>
              <w:t>1.Собака вскочила и стала перед львом на задние лапки.</w:t>
            </w:r>
          </w:p>
          <w:p w:rsidR="00BC2483" w:rsidRPr="00BC2483" w:rsidRDefault="00BC2483" w:rsidP="009D5E38">
            <w:pPr>
              <w:ind w:right="-428"/>
              <w:jc w:val="both"/>
            </w:pPr>
            <w:r w:rsidRPr="00BC2483">
              <w:rPr>
                <w:sz w:val="22"/>
                <w:szCs w:val="22"/>
              </w:rPr>
              <w:t xml:space="preserve">2.К двум годам </w:t>
            </w:r>
            <w:proofErr w:type="spellStart"/>
            <w:r w:rsidRPr="00BC2483">
              <w:rPr>
                <w:sz w:val="22"/>
                <w:szCs w:val="22"/>
              </w:rPr>
              <w:t>Бим</w:t>
            </w:r>
            <w:proofErr w:type="spellEnd"/>
            <w:r w:rsidRPr="00BC2483">
              <w:rPr>
                <w:sz w:val="22"/>
                <w:szCs w:val="22"/>
              </w:rPr>
              <w:t xml:space="preserve"> стал отличной охотничьей собакой, </w:t>
            </w:r>
          </w:p>
          <w:p w:rsidR="00BC2483" w:rsidRPr="00BC2483" w:rsidRDefault="00BC2483" w:rsidP="009D5E38">
            <w:pPr>
              <w:ind w:right="-428"/>
              <w:jc w:val="both"/>
            </w:pPr>
            <w:proofErr w:type="gramStart"/>
            <w:r w:rsidRPr="00BC2483">
              <w:rPr>
                <w:sz w:val="22"/>
                <w:szCs w:val="22"/>
              </w:rPr>
              <w:t>доверчивой</w:t>
            </w:r>
            <w:proofErr w:type="gramEnd"/>
            <w:r w:rsidRPr="00BC2483">
              <w:rPr>
                <w:sz w:val="22"/>
                <w:szCs w:val="22"/>
              </w:rPr>
              <w:t xml:space="preserve"> и честной. 3Собачьи следы всегда к жилью </w:t>
            </w:r>
          </w:p>
          <w:p w:rsidR="00BC2483" w:rsidRPr="00BC2483" w:rsidRDefault="00BC2483" w:rsidP="009D5E38">
            <w:pPr>
              <w:ind w:right="-428"/>
              <w:jc w:val="both"/>
            </w:pPr>
            <w:r w:rsidRPr="00BC2483">
              <w:rPr>
                <w:sz w:val="22"/>
                <w:szCs w:val="22"/>
              </w:rPr>
              <w:t xml:space="preserve">выводят. 4.Собака сидит у ворот. </w:t>
            </w:r>
          </w:p>
          <w:p w:rsidR="00BC2483" w:rsidRPr="00BC2483" w:rsidRDefault="00BC2483" w:rsidP="009D5E38">
            <w:pPr>
              <w:ind w:right="-428"/>
              <w:jc w:val="both"/>
            </w:pPr>
          </w:p>
        </w:tc>
      </w:tr>
    </w:tbl>
    <w:p w:rsidR="00DD37C4" w:rsidRDefault="00DD37C4" w:rsidP="00BC2483">
      <w:pPr>
        <w:pStyle w:val="a3"/>
        <w:rPr>
          <w:rFonts w:ascii="Times New Roman" w:hAnsi="Times New Roman"/>
          <w:b/>
          <w:sz w:val="32"/>
          <w:szCs w:val="32"/>
        </w:rPr>
      </w:pPr>
    </w:p>
    <w:p w:rsidR="00DD37C4" w:rsidRPr="003055AA" w:rsidRDefault="009D5E38" w:rsidP="00DD37C4">
      <w:pPr>
        <w:suppressAutoHyphens w:val="0"/>
        <w:spacing w:line="360" w:lineRule="auto"/>
        <w:rPr>
          <w:rFonts w:eastAsia="Calibri"/>
          <w:b/>
          <w:lang w:eastAsia="en-US"/>
        </w:rPr>
      </w:pPr>
      <w:r>
        <w:rPr>
          <w:rFonts w:eastAsia="Calibri"/>
          <w:b/>
          <w:lang w:eastAsia="en-US"/>
        </w:rPr>
        <w:t xml:space="preserve">Технологическая карта урока </w:t>
      </w:r>
    </w:p>
    <w:p w:rsidR="00DD37C4" w:rsidRPr="009D5E38" w:rsidRDefault="00DD37C4" w:rsidP="009D5E38">
      <w:pPr>
        <w:spacing w:after="150"/>
        <w:rPr>
          <w:sz w:val="21"/>
          <w:szCs w:val="21"/>
          <w:lang w:eastAsia="ru-RU"/>
        </w:rPr>
      </w:pPr>
      <w:r w:rsidRPr="003055AA">
        <w:rPr>
          <w:rFonts w:eastAsia="Calibri"/>
          <w:b/>
          <w:lang w:eastAsia="en-US"/>
        </w:rPr>
        <w:t>ТЕМА:  «</w:t>
      </w:r>
      <w:r w:rsidR="009D5E38">
        <w:rPr>
          <w:b/>
          <w:bCs/>
          <w:sz w:val="21"/>
          <w:szCs w:val="21"/>
          <w:lang w:eastAsia="ru-RU"/>
        </w:rPr>
        <w:t>Родственные слова. Корень</w:t>
      </w:r>
      <w:r w:rsidR="009D5E38" w:rsidRPr="003E481A">
        <w:rPr>
          <w:b/>
          <w:bCs/>
          <w:sz w:val="21"/>
          <w:szCs w:val="21"/>
          <w:lang w:eastAsia="ru-RU"/>
        </w:rPr>
        <w:t xml:space="preserve"> как часть слова</w:t>
      </w:r>
      <w:r w:rsidRPr="003055AA">
        <w:rPr>
          <w:rFonts w:eastAsia="Calibri"/>
          <w:b/>
          <w:lang w:eastAsia="en-US"/>
        </w:rPr>
        <w:t>».</w:t>
      </w:r>
    </w:p>
    <w:p w:rsidR="00DD37C4" w:rsidRPr="003055AA" w:rsidRDefault="00DD37C4" w:rsidP="00DD37C4">
      <w:pPr>
        <w:numPr>
          <w:ilvl w:val="0"/>
          <w:numId w:val="15"/>
        </w:numPr>
        <w:tabs>
          <w:tab w:val="left" w:pos="0"/>
        </w:tabs>
        <w:suppressAutoHyphens w:val="0"/>
        <w:spacing w:after="200" w:line="360" w:lineRule="auto"/>
        <w:contextualSpacing/>
        <w:rPr>
          <w:rFonts w:eastAsia="Calibri"/>
          <w:b/>
          <w:lang w:eastAsia="en-US"/>
        </w:rPr>
      </w:pPr>
      <w:r w:rsidRPr="003055AA">
        <w:rPr>
          <w:rFonts w:eastAsia="Calibri"/>
          <w:b/>
          <w:lang w:eastAsia="en-US"/>
        </w:rPr>
        <w:t xml:space="preserve">ФИО учителя                    </w:t>
      </w:r>
      <w:proofErr w:type="spellStart"/>
      <w:r w:rsidR="009D5E38">
        <w:rPr>
          <w:rFonts w:eastAsia="Calibri"/>
          <w:lang w:eastAsia="en-US"/>
        </w:rPr>
        <w:t>Кирюхова</w:t>
      </w:r>
      <w:proofErr w:type="spellEnd"/>
      <w:r w:rsidR="009D5E38">
        <w:rPr>
          <w:rFonts w:eastAsia="Calibri"/>
          <w:lang w:eastAsia="en-US"/>
        </w:rPr>
        <w:t xml:space="preserve"> Елена Дмитриевна</w:t>
      </w:r>
    </w:p>
    <w:p w:rsidR="00DD37C4" w:rsidRPr="003055AA" w:rsidRDefault="00DD37C4" w:rsidP="00DD37C4">
      <w:pPr>
        <w:numPr>
          <w:ilvl w:val="0"/>
          <w:numId w:val="15"/>
        </w:numPr>
        <w:tabs>
          <w:tab w:val="left" w:pos="0"/>
        </w:tabs>
        <w:suppressAutoHyphens w:val="0"/>
        <w:spacing w:after="200" w:line="360" w:lineRule="auto"/>
        <w:contextualSpacing/>
        <w:rPr>
          <w:rFonts w:eastAsia="Calibri"/>
          <w:b/>
          <w:lang w:eastAsia="en-US"/>
        </w:rPr>
      </w:pPr>
      <w:r w:rsidRPr="003055AA">
        <w:rPr>
          <w:rFonts w:eastAsia="Calibri"/>
          <w:b/>
          <w:lang w:eastAsia="en-US"/>
        </w:rPr>
        <w:t xml:space="preserve">Место работы                    </w:t>
      </w:r>
      <w:r>
        <w:rPr>
          <w:rFonts w:eastAsia="Calibri"/>
          <w:lang w:eastAsia="en-US"/>
        </w:rPr>
        <w:t>МОУ «</w:t>
      </w:r>
      <w:r w:rsidR="009D5E38">
        <w:rPr>
          <w:rFonts w:eastAsia="Calibri"/>
          <w:lang w:eastAsia="en-US"/>
        </w:rPr>
        <w:t>Гимназия №12</w:t>
      </w:r>
      <w:r w:rsidRPr="003055AA">
        <w:rPr>
          <w:rFonts w:eastAsia="Calibri"/>
          <w:lang w:eastAsia="en-US"/>
        </w:rPr>
        <w:t>»</w:t>
      </w:r>
    </w:p>
    <w:p w:rsidR="00DD37C4" w:rsidRPr="003055AA" w:rsidRDefault="00DD37C4" w:rsidP="00DD37C4">
      <w:pPr>
        <w:numPr>
          <w:ilvl w:val="0"/>
          <w:numId w:val="15"/>
        </w:numPr>
        <w:tabs>
          <w:tab w:val="left" w:pos="0"/>
        </w:tabs>
        <w:suppressAutoHyphens w:val="0"/>
        <w:spacing w:after="200" w:line="360" w:lineRule="auto"/>
        <w:contextualSpacing/>
        <w:rPr>
          <w:rFonts w:eastAsia="Calibri"/>
          <w:b/>
          <w:lang w:eastAsia="en-US"/>
        </w:rPr>
      </w:pPr>
      <w:r w:rsidRPr="003055AA">
        <w:rPr>
          <w:rFonts w:eastAsia="Calibri"/>
          <w:b/>
          <w:lang w:eastAsia="en-US"/>
        </w:rPr>
        <w:t xml:space="preserve">Должность                         </w:t>
      </w:r>
      <w:r w:rsidRPr="003055AA">
        <w:rPr>
          <w:rFonts w:eastAsia="Calibri"/>
          <w:lang w:eastAsia="en-US"/>
        </w:rPr>
        <w:t>учитель начальных классов</w:t>
      </w:r>
      <w:r w:rsidRPr="003055AA">
        <w:rPr>
          <w:rFonts w:eastAsia="Calibri"/>
          <w:b/>
          <w:lang w:eastAsia="en-US"/>
        </w:rPr>
        <w:t xml:space="preserve">  </w:t>
      </w:r>
    </w:p>
    <w:p w:rsidR="00DD37C4" w:rsidRPr="003055AA" w:rsidRDefault="00DD37C4" w:rsidP="00DD37C4">
      <w:pPr>
        <w:numPr>
          <w:ilvl w:val="0"/>
          <w:numId w:val="15"/>
        </w:numPr>
        <w:tabs>
          <w:tab w:val="left" w:pos="0"/>
        </w:tabs>
        <w:suppressAutoHyphens w:val="0"/>
        <w:spacing w:after="200" w:line="360" w:lineRule="auto"/>
        <w:contextualSpacing/>
        <w:rPr>
          <w:rFonts w:eastAsia="Calibri"/>
          <w:b/>
          <w:lang w:eastAsia="en-US"/>
        </w:rPr>
      </w:pPr>
      <w:r w:rsidRPr="003055AA">
        <w:rPr>
          <w:rFonts w:eastAsia="Calibri"/>
          <w:b/>
          <w:lang w:eastAsia="en-US"/>
        </w:rPr>
        <w:t xml:space="preserve">Предмет                             </w:t>
      </w:r>
      <w:r w:rsidR="009D5E38">
        <w:rPr>
          <w:rFonts w:eastAsia="Calibri"/>
          <w:lang w:eastAsia="en-US"/>
        </w:rPr>
        <w:t>"Русский язык"</w:t>
      </w:r>
    </w:p>
    <w:p w:rsidR="009D5E38" w:rsidRDefault="00DD37C4" w:rsidP="009D5E38">
      <w:pPr>
        <w:numPr>
          <w:ilvl w:val="0"/>
          <w:numId w:val="15"/>
        </w:numPr>
        <w:tabs>
          <w:tab w:val="left" w:pos="0"/>
        </w:tabs>
        <w:suppressAutoHyphens w:val="0"/>
        <w:spacing w:after="200" w:line="360" w:lineRule="auto"/>
        <w:contextualSpacing/>
        <w:rPr>
          <w:rFonts w:eastAsia="Calibri"/>
          <w:b/>
          <w:lang w:eastAsia="en-US"/>
        </w:rPr>
      </w:pPr>
      <w:r w:rsidRPr="003055AA">
        <w:rPr>
          <w:rFonts w:eastAsia="Calibri"/>
          <w:b/>
          <w:lang w:eastAsia="en-US"/>
        </w:rPr>
        <w:t xml:space="preserve">Класс                                     </w:t>
      </w:r>
      <w:r w:rsidR="009D5E38">
        <w:rPr>
          <w:rFonts w:eastAsia="Calibri"/>
          <w:lang w:eastAsia="en-US"/>
        </w:rPr>
        <w:t>2</w:t>
      </w:r>
    </w:p>
    <w:p w:rsidR="009D5E38" w:rsidRPr="009D5E38" w:rsidRDefault="00DD37C4" w:rsidP="009D5E38">
      <w:pPr>
        <w:numPr>
          <w:ilvl w:val="0"/>
          <w:numId w:val="15"/>
        </w:numPr>
        <w:tabs>
          <w:tab w:val="left" w:pos="0"/>
        </w:tabs>
        <w:suppressAutoHyphens w:val="0"/>
        <w:spacing w:after="200" w:line="360" w:lineRule="auto"/>
        <w:contextualSpacing/>
        <w:rPr>
          <w:rFonts w:eastAsia="Calibri"/>
          <w:b/>
          <w:lang w:eastAsia="en-US"/>
        </w:rPr>
      </w:pPr>
      <w:r w:rsidRPr="009D5E38">
        <w:rPr>
          <w:rFonts w:eastAsia="Calibri"/>
          <w:b/>
          <w:lang w:eastAsia="en-US"/>
        </w:rPr>
        <w:t xml:space="preserve">Тип урока                           </w:t>
      </w:r>
      <w:r w:rsidR="009D5E38" w:rsidRPr="009D5E38">
        <w:rPr>
          <w:sz w:val="21"/>
          <w:szCs w:val="21"/>
          <w:lang w:eastAsia="ru-RU"/>
        </w:rPr>
        <w:t>Открытие нового знания.</w:t>
      </w:r>
    </w:p>
    <w:p w:rsidR="00DD37C4" w:rsidRPr="009D5E38" w:rsidRDefault="00DD37C4" w:rsidP="00DD37C4">
      <w:pPr>
        <w:numPr>
          <w:ilvl w:val="0"/>
          <w:numId w:val="15"/>
        </w:numPr>
        <w:tabs>
          <w:tab w:val="left" w:pos="0"/>
        </w:tabs>
        <w:suppressAutoHyphens w:val="0"/>
        <w:spacing w:after="200" w:line="360" w:lineRule="auto"/>
        <w:contextualSpacing/>
        <w:rPr>
          <w:rFonts w:eastAsia="Calibri"/>
          <w:b/>
          <w:lang w:eastAsia="en-US"/>
        </w:rPr>
      </w:pPr>
      <w:r w:rsidRPr="009D5E38">
        <w:rPr>
          <w:rFonts w:eastAsia="Calibri"/>
          <w:b/>
          <w:lang w:eastAsia="en-US"/>
        </w:rPr>
        <w:t xml:space="preserve">Формы организации деятельности учащихся: </w:t>
      </w:r>
      <w:r w:rsidRPr="009D5E38">
        <w:rPr>
          <w:rFonts w:eastAsia="Calibri"/>
          <w:lang w:eastAsia="en-US"/>
        </w:rPr>
        <w:t>фронтальная, групповая, парная.</w:t>
      </w:r>
      <w:r w:rsidRPr="009D5E38">
        <w:rPr>
          <w:rFonts w:eastAsia="Calibri"/>
          <w:b/>
          <w:lang w:eastAsia="en-US"/>
        </w:rPr>
        <w:t xml:space="preserve">                 </w:t>
      </w:r>
    </w:p>
    <w:p w:rsidR="009D5E38" w:rsidRPr="00A44006" w:rsidRDefault="00DD37C4" w:rsidP="009D5E38">
      <w:pPr>
        <w:shd w:val="clear" w:color="auto" w:fill="FFFFFF"/>
        <w:spacing w:line="480" w:lineRule="auto"/>
        <w:rPr>
          <w:rFonts w:ascii="Calibri" w:hAnsi="Calibri" w:cs="Calibri"/>
          <w:color w:val="000000"/>
          <w:lang w:eastAsia="ru-RU"/>
        </w:rPr>
      </w:pPr>
      <w:r w:rsidRPr="009D5E38">
        <w:rPr>
          <w:rFonts w:eastAsia="Calibri"/>
          <w:b/>
          <w:lang w:eastAsia="en-US"/>
        </w:rPr>
        <w:t>Цель занятия:</w:t>
      </w:r>
      <w:r w:rsidR="009D5E38">
        <w:rPr>
          <w:rFonts w:eastAsia="Calibri"/>
          <w:lang w:eastAsia="en-US"/>
        </w:rPr>
        <w:t xml:space="preserve"> </w:t>
      </w:r>
      <w:r w:rsidR="009D5E38" w:rsidRPr="00A44006">
        <w:rPr>
          <w:i/>
          <w:iCs/>
          <w:color w:val="222222"/>
          <w:lang w:eastAsia="ru-RU"/>
        </w:rPr>
        <w:t>создать условия для формирования у учащихся </w:t>
      </w:r>
      <w:r w:rsidR="009D5E38">
        <w:rPr>
          <w:i/>
          <w:iCs/>
          <w:color w:val="000000"/>
          <w:lang w:eastAsia="ru-RU"/>
        </w:rPr>
        <w:t>понятий «родственные слова», «корень слова».</w:t>
      </w:r>
    </w:p>
    <w:p w:rsidR="00DD37C4" w:rsidRDefault="00DD37C4" w:rsidP="00DD37C4">
      <w:pPr>
        <w:numPr>
          <w:ilvl w:val="0"/>
          <w:numId w:val="15"/>
        </w:numPr>
        <w:tabs>
          <w:tab w:val="left" w:pos="0"/>
        </w:tabs>
        <w:suppressAutoHyphens w:val="0"/>
        <w:spacing w:after="200" w:line="360" w:lineRule="auto"/>
        <w:contextualSpacing/>
        <w:jc w:val="both"/>
        <w:rPr>
          <w:rFonts w:eastAsia="Calibri"/>
          <w:b/>
          <w:lang w:eastAsia="en-US"/>
        </w:rPr>
      </w:pPr>
      <w:r w:rsidRPr="009D5E38">
        <w:rPr>
          <w:rFonts w:eastAsia="Calibri"/>
          <w:b/>
          <w:lang w:eastAsia="en-US"/>
        </w:rPr>
        <w:t>Задачи занятия</w:t>
      </w:r>
    </w:p>
    <w:p w:rsidR="009D5E38" w:rsidRPr="003E481A" w:rsidRDefault="009D5E38" w:rsidP="009D5E38">
      <w:pPr>
        <w:numPr>
          <w:ilvl w:val="0"/>
          <w:numId w:val="16"/>
        </w:numPr>
        <w:suppressAutoHyphens w:val="0"/>
        <w:spacing w:after="150"/>
        <w:rPr>
          <w:sz w:val="21"/>
          <w:szCs w:val="21"/>
          <w:lang w:eastAsia="ru-RU"/>
        </w:rPr>
      </w:pPr>
      <w:proofErr w:type="gramStart"/>
      <w:r w:rsidRPr="003E481A">
        <w:rPr>
          <w:b/>
          <w:bCs/>
          <w:i/>
          <w:iCs/>
          <w:sz w:val="21"/>
          <w:szCs w:val="21"/>
          <w:lang w:eastAsia="ru-RU"/>
        </w:rPr>
        <w:t>предметные</w:t>
      </w:r>
      <w:r w:rsidRPr="003E481A">
        <w:rPr>
          <w:sz w:val="21"/>
          <w:szCs w:val="21"/>
          <w:lang w:eastAsia="ru-RU"/>
        </w:rPr>
        <w:t> – способствовать формированию понятия «корень»</w:t>
      </w:r>
      <w:r>
        <w:rPr>
          <w:sz w:val="21"/>
          <w:szCs w:val="21"/>
          <w:lang w:eastAsia="ru-RU"/>
        </w:rPr>
        <w:t>, «однокоренные слова», «родственные слова»</w:t>
      </w:r>
      <w:r w:rsidRPr="003E481A">
        <w:rPr>
          <w:sz w:val="21"/>
          <w:szCs w:val="21"/>
          <w:lang w:eastAsia="ru-RU"/>
        </w:rPr>
        <w:t>; содействовать формированию умения подбирать однокоренные родственные слова; группировать (классифицировать) однокоренные слова по отличительным признакам, находить общую часть в группах слов;</w:t>
      </w:r>
      <w:r>
        <w:rPr>
          <w:sz w:val="21"/>
          <w:szCs w:val="21"/>
          <w:lang w:eastAsia="ru-RU"/>
        </w:rPr>
        <w:t xml:space="preserve"> наблюдать за группами родственных слов  и формами одного и того же слова,</w:t>
      </w:r>
      <w:r w:rsidRPr="003E481A">
        <w:rPr>
          <w:sz w:val="21"/>
          <w:szCs w:val="21"/>
          <w:lang w:eastAsia="ru-RU"/>
        </w:rPr>
        <w:t xml:space="preserve"> познакомить с новым словарным словом и активизировать его в устной и письменной речи учащихся;</w:t>
      </w:r>
      <w:proofErr w:type="gramEnd"/>
      <w:r w:rsidRPr="003E481A">
        <w:rPr>
          <w:sz w:val="21"/>
          <w:szCs w:val="21"/>
          <w:lang w:eastAsia="ru-RU"/>
        </w:rPr>
        <w:t xml:space="preserve"> содействовать воспитанию внимательного отношения к слову.</w:t>
      </w:r>
    </w:p>
    <w:p w:rsidR="009D5E38" w:rsidRPr="003E481A" w:rsidRDefault="009D5E38" w:rsidP="009D5E38">
      <w:pPr>
        <w:numPr>
          <w:ilvl w:val="0"/>
          <w:numId w:val="16"/>
        </w:numPr>
        <w:suppressAutoHyphens w:val="0"/>
        <w:spacing w:after="150"/>
        <w:rPr>
          <w:sz w:val="21"/>
          <w:szCs w:val="21"/>
          <w:lang w:eastAsia="ru-RU"/>
        </w:rPr>
      </w:pPr>
      <w:proofErr w:type="spellStart"/>
      <w:r w:rsidRPr="003E481A">
        <w:rPr>
          <w:b/>
          <w:bCs/>
          <w:i/>
          <w:iCs/>
          <w:sz w:val="21"/>
          <w:szCs w:val="21"/>
          <w:lang w:eastAsia="ru-RU"/>
        </w:rPr>
        <w:t>Метапредметные</w:t>
      </w:r>
      <w:proofErr w:type="spellEnd"/>
      <w:r w:rsidRPr="003E481A">
        <w:rPr>
          <w:sz w:val="21"/>
          <w:szCs w:val="21"/>
          <w:lang w:eastAsia="ru-RU"/>
        </w:rPr>
        <w:t> – способствовать формированию универсальных учебных действий:</w:t>
      </w:r>
    </w:p>
    <w:p w:rsidR="009D5E38" w:rsidRPr="003E481A" w:rsidRDefault="009D5E38" w:rsidP="009D5E38">
      <w:pPr>
        <w:spacing w:after="150"/>
        <w:ind w:left="709"/>
        <w:rPr>
          <w:sz w:val="21"/>
          <w:szCs w:val="21"/>
          <w:lang w:eastAsia="ru-RU"/>
        </w:rPr>
      </w:pPr>
      <w:proofErr w:type="gramStart"/>
      <w:r w:rsidRPr="003E481A">
        <w:rPr>
          <w:sz w:val="21"/>
          <w:szCs w:val="21"/>
          <w:lang w:eastAsia="ru-RU"/>
        </w:rPr>
        <w:t>а) регулятивных – принимать установленные правила нахождения корня в родственных (однокоренных) словах;</w:t>
      </w:r>
      <w:proofErr w:type="gramEnd"/>
    </w:p>
    <w:p w:rsidR="009D5E38" w:rsidRPr="003E481A" w:rsidRDefault="009D5E38" w:rsidP="009D5E38">
      <w:pPr>
        <w:spacing w:after="150"/>
        <w:ind w:left="709"/>
        <w:rPr>
          <w:sz w:val="21"/>
          <w:szCs w:val="21"/>
          <w:lang w:eastAsia="ru-RU"/>
        </w:rPr>
      </w:pPr>
      <w:r w:rsidRPr="003E481A">
        <w:rPr>
          <w:sz w:val="21"/>
          <w:szCs w:val="21"/>
          <w:lang w:eastAsia="ru-RU"/>
        </w:rPr>
        <w:t xml:space="preserve">б) </w:t>
      </w:r>
      <w:proofErr w:type="gramStart"/>
      <w:r w:rsidRPr="003E481A">
        <w:rPr>
          <w:sz w:val="21"/>
          <w:szCs w:val="21"/>
          <w:lang w:eastAsia="ru-RU"/>
        </w:rPr>
        <w:t>познавательных</w:t>
      </w:r>
      <w:proofErr w:type="gramEnd"/>
      <w:r w:rsidRPr="003E481A">
        <w:rPr>
          <w:sz w:val="21"/>
          <w:szCs w:val="21"/>
          <w:lang w:eastAsia="ru-RU"/>
        </w:rPr>
        <w:t xml:space="preserve"> – строить небольшие высказывания в устной форме;</w:t>
      </w:r>
    </w:p>
    <w:p w:rsidR="009D5E38" w:rsidRPr="003E481A" w:rsidRDefault="009D5E38" w:rsidP="009D5E38">
      <w:pPr>
        <w:spacing w:after="150"/>
        <w:ind w:left="709"/>
        <w:rPr>
          <w:sz w:val="21"/>
          <w:szCs w:val="21"/>
          <w:lang w:eastAsia="ru-RU"/>
        </w:rPr>
      </w:pPr>
      <w:r w:rsidRPr="003E481A">
        <w:rPr>
          <w:sz w:val="21"/>
          <w:szCs w:val="21"/>
          <w:lang w:eastAsia="ru-RU"/>
        </w:rPr>
        <w:t xml:space="preserve">в) </w:t>
      </w:r>
      <w:proofErr w:type="gramStart"/>
      <w:r w:rsidRPr="003E481A">
        <w:rPr>
          <w:sz w:val="21"/>
          <w:szCs w:val="21"/>
          <w:lang w:eastAsia="ru-RU"/>
        </w:rPr>
        <w:t>коммуникативных</w:t>
      </w:r>
      <w:proofErr w:type="gramEnd"/>
      <w:r w:rsidRPr="003E481A">
        <w:rPr>
          <w:sz w:val="21"/>
          <w:szCs w:val="21"/>
          <w:lang w:eastAsia="ru-RU"/>
        </w:rPr>
        <w:t xml:space="preserve"> – воспринимать другое мнение и позицию;</w:t>
      </w:r>
    </w:p>
    <w:p w:rsidR="009D5E38" w:rsidRDefault="009D5E38" w:rsidP="009D5E38">
      <w:pPr>
        <w:numPr>
          <w:ilvl w:val="0"/>
          <w:numId w:val="17"/>
        </w:numPr>
        <w:suppressAutoHyphens w:val="0"/>
        <w:spacing w:after="150"/>
        <w:rPr>
          <w:sz w:val="21"/>
          <w:szCs w:val="21"/>
          <w:lang w:eastAsia="ru-RU"/>
        </w:rPr>
      </w:pPr>
      <w:r w:rsidRPr="003E481A">
        <w:rPr>
          <w:b/>
          <w:bCs/>
          <w:i/>
          <w:iCs/>
          <w:sz w:val="21"/>
          <w:szCs w:val="21"/>
          <w:lang w:eastAsia="ru-RU"/>
        </w:rPr>
        <w:t>Личностные УУД</w:t>
      </w:r>
      <w:r w:rsidRPr="003E481A">
        <w:rPr>
          <w:sz w:val="21"/>
          <w:szCs w:val="21"/>
          <w:lang w:eastAsia="ru-RU"/>
        </w:rPr>
        <w:t> – способствовать учебно-познавательному интересу к новому учебному материалу и способам решения новой задачи.</w:t>
      </w:r>
    </w:p>
    <w:p w:rsidR="009D5E38" w:rsidRDefault="009D5E38" w:rsidP="009D5E38">
      <w:pPr>
        <w:suppressAutoHyphens w:val="0"/>
        <w:spacing w:after="150"/>
        <w:ind w:left="720"/>
        <w:rPr>
          <w:b/>
          <w:bCs/>
          <w:i/>
          <w:iCs/>
          <w:sz w:val="21"/>
          <w:szCs w:val="21"/>
          <w:lang w:eastAsia="ru-RU"/>
        </w:rPr>
      </w:pPr>
    </w:p>
    <w:p w:rsidR="009D5E38" w:rsidRDefault="009D5E38" w:rsidP="009D5E38">
      <w:pPr>
        <w:suppressAutoHyphens w:val="0"/>
        <w:spacing w:after="150"/>
        <w:ind w:left="720"/>
        <w:rPr>
          <w:sz w:val="21"/>
          <w:szCs w:val="21"/>
          <w:lang w:eastAsia="ru-RU"/>
        </w:rPr>
      </w:pPr>
      <w:proofErr w:type="gramStart"/>
      <w:r w:rsidRPr="009D5E38">
        <w:rPr>
          <w:b/>
          <w:bCs/>
          <w:i/>
          <w:iCs/>
          <w:sz w:val="21"/>
          <w:szCs w:val="21"/>
          <w:lang w:eastAsia="ru-RU"/>
        </w:rPr>
        <w:t>Методы обучения</w:t>
      </w:r>
      <w:r w:rsidRPr="009D5E38">
        <w:rPr>
          <w:sz w:val="21"/>
          <w:szCs w:val="21"/>
          <w:lang w:eastAsia="ru-RU"/>
        </w:rPr>
        <w:t>: словесные (беседа, объяснение, наглядные (презентация), активные.</w:t>
      </w:r>
      <w:proofErr w:type="gramEnd"/>
    </w:p>
    <w:p w:rsidR="009D5E38" w:rsidRDefault="009D5E38" w:rsidP="009D5E38">
      <w:pPr>
        <w:suppressAutoHyphens w:val="0"/>
        <w:spacing w:after="150"/>
        <w:ind w:left="720"/>
        <w:rPr>
          <w:sz w:val="21"/>
          <w:szCs w:val="21"/>
          <w:lang w:eastAsia="ru-RU"/>
        </w:rPr>
      </w:pPr>
      <w:r>
        <w:rPr>
          <w:b/>
          <w:bCs/>
          <w:i/>
          <w:iCs/>
          <w:sz w:val="21"/>
          <w:szCs w:val="21"/>
          <w:lang w:eastAsia="ru-RU"/>
        </w:rPr>
        <w:t>Формы организации познавательной деятельности учащихся</w:t>
      </w:r>
      <w:r w:rsidRPr="003C141B">
        <w:rPr>
          <w:sz w:val="21"/>
          <w:szCs w:val="21"/>
          <w:lang w:eastAsia="ru-RU"/>
        </w:rPr>
        <w:t>:</w:t>
      </w:r>
      <w:r>
        <w:rPr>
          <w:sz w:val="21"/>
          <w:szCs w:val="21"/>
          <w:lang w:eastAsia="ru-RU"/>
        </w:rPr>
        <w:t xml:space="preserve"> индивидуальная, групповая.</w:t>
      </w:r>
    </w:p>
    <w:p w:rsidR="009D5E38" w:rsidRDefault="009D5E38" w:rsidP="009D5E38">
      <w:pPr>
        <w:suppressAutoHyphens w:val="0"/>
        <w:spacing w:after="150"/>
        <w:ind w:left="720"/>
        <w:rPr>
          <w:sz w:val="21"/>
          <w:szCs w:val="21"/>
          <w:lang w:eastAsia="ru-RU"/>
        </w:rPr>
      </w:pPr>
      <w:r>
        <w:rPr>
          <w:b/>
          <w:bCs/>
          <w:i/>
          <w:iCs/>
          <w:sz w:val="21"/>
          <w:szCs w:val="21"/>
          <w:lang w:eastAsia="ru-RU"/>
        </w:rPr>
        <w:t>Средства обучения для учителя</w:t>
      </w:r>
      <w:r w:rsidRPr="003C141B">
        <w:rPr>
          <w:sz w:val="21"/>
          <w:szCs w:val="21"/>
          <w:lang w:eastAsia="ru-RU"/>
        </w:rPr>
        <w:t>:</w:t>
      </w:r>
      <w:r>
        <w:rPr>
          <w:sz w:val="21"/>
          <w:szCs w:val="21"/>
          <w:lang w:eastAsia="ru-RU"/>
        </w:rPr>
        <w:t xml:space="preserve"> презентация к уроку, плакат «Алфавит»</w:t>
      </w:r>
      <w:r>
        <w:rPr>
          <w:color w:val="222222"/>
          <w:lang w:eastAsia="ru-RU"/>
        </w:rPr>
        <w:t>,</w:t>
      </w:r>
      <w:r w:rsidRPr="00A44006">
        <w:rPr>
          <w:color w:val="222222"/>
          <w:lang w:eastAsia="ru-RU"/>
        </w:rPr>
        <w:t xml:space="preserve"> компьютер</w:t>
      </w:r>
      <w:r>
        <w:rPr>
          <w:color w:val="222222"/>
          <w:lang w:eastAsia="ru-RU"/>
        </w:rPr>
        <w:t>, проектор, Толковый словарь. Ожегова.</w:t>
      </w:r>
    </w:p>
    <w:p w:rsidR="009D5E38" w:rsidRPr="009D5E38" w:rsidRDefault="009D5E38" w:rsidP="009D5E38">
      <w:pPr>
        <w:suppressAutoHyphens w:val="0"/>
        <w:spacing w:after="150"/>
        <w:ind w:left="720"/>
        <w:rPr>
          <w:sz w:val="21"/>
          <w:szCs w:val="21"/>
          <w:lang w:eastAsia="ru-RU"/>
        </w:rPr>
      </w:pPr>
      <w:r>
        <w:rPr>
          <w:b/>
          <w:bCs/>
          <w:i/>
          <w:iCs/>
          <w:sz w:val="21"/>
          <w:szCs w:val="21"/>
          <w:lang w:eastAsia="ru-RU"/>
        </w:rPr>
        <w:lastRenderedPageBreak/>
        <w:t>Средства обучения для учащихся</w:t>
      </w:r>
      <w:r w:rsidRPr="003C141B">
        <w:rPr>
          <w:sz w:val="21"/>
          <w:szCs w:val="21"/>
          <w:lang w:eastAsia="ru-RU"/>
        </w:rPr>
        <w:t>:</w:t>
      </w:r>
      <w:r>
        <w:rPr>
          <w:sz w:val="21"/>
          <w:szCs w:val="21"/>
          <w:lang w:eastAsia="ru-RU"/>
        </w:rPr>
        <w:t xml:space="preserve"> памятка «Как определить корень слова»</w:t>
      </w:r>
      <w:r w:rsidRPr="003C1346">
        <w:rPr>
          <w:color w:val="222222"/>
          <w:lang w:eastAsia="ru-RU"/>
        </w:rPr>
        <w:t xml:space="preserve"> </w:t>
      </w:r>
      <w:r>
        <w:rPr>
          <w:color w:val="222222"/>
          <w:lang w:eastAsia="ru-RU"/>
        </w:rPr>
        <w:t>учебник, сигнальные карточки.</w:t>
      </w:r>
    </w:p>
    <w:p w:rsidR="009D5E38" w:rsidRDefault="009D5E38" w:rsidP="009D5E38">
      <w:pPr>
        <w:spacing w:after="150"/>
        <w:ind w:left="720"/>
        <w:rPr>
          <w:sz w:val="21"/>
          <w:szCs w:val="21"/>
          <w:lang w:eastAsia="ru-RU"/>
        </w:rPr>
      </w:pPr>
    </w:p>
    <w:tbl>
      <w:tblPr>
        <w:tblpPr w:leftFromText="180" w:rightFromText="180" w:vertAnchor="text" w:horzAnchor="margin" w:tblpY="-224"/>
        <w:tblW w:w="15552" w:type="dxa"/>
        <w:tblLayout w:type="fixed"/>
        <w:tblCellMar>
          <w:top w:w="55" w:type="dxa"/>
          <w:left w:w="55" w:type="dxa"/>
          <w:bottom w:w="55" w:type="dxa"/>
          <w:right w:w="55" w:type="dxa"/>
        </w:tblCellMar>
        <w:tblLook w:val="0000"/>
      </w:tblPr>
      <w:tblGrid>
        <w:gridCol w:w="2386"/>
        <w:gridCol w:w="5537"/>
        <w:gridCol w:w="3843"/>
        <w:gridCol w:w="3786"/>
      </w:tblGrid>
      <w:tr w:rsidR="009D5E38" w:rsidRPr="00DD37C4" w:rsidTr="009D5E38">
        <w:trPr>
          <w:trHeight w:val="145"/>
        </w:trPr>
        <w:tc>
          <w:tcPr>
            <w:tcW w:w="2386" w:type="dxa"/>
            <w:tcBorders>
              <w:top w:val="single" w:sz="1" w:space="0" w:color="000000"/>
              <w:left w:val="single" w:sz="1" w:space="0" w:color="000000"/>
              <w:bottom w:val="single" w:sz="1" w:space="0" w:color="000000"/>
            </w:tcBorders>
            <w:shd w:val="clear" w:color="auto" w:fill="auto"/>
          </w:tcPr>
          <w:p w:rsidR="009D5E38" w:rsidRPr="00DD37C4" w:rsidRDefault="009D5E38" w:rsidP="009D5E38">
            <w:pPr>
              <w:rPr>
                <w:rFonts w:eastAsia="SimSun"/>
                <w:kern w:val="1"/>
                <w:lang w:eastAsia="hi-IN" w:bidi="hi-IN"/>
              </w:rPr>
            </w:pPr>
            <w:r w:rsidRPr="00DD37C4">
              <w:rPr>
                <w:rFonts w:eastAsia="SimSun"/>
                <w:kern w:val="1"/>
                <w:lang w:eastAsia="hi-IN" w:bidi="hi-IN"/>
              </w:rPr>
              <w:lastRenderedPageBreak/>
              <w:t xml:space="preserve">Этапы </w:t>
            </w:r>
          </w:p>
        </w:tc>
        <w:tc>
          <w:tcPr>
            <w:tcW w:w="5537" w:type="dxa"/>
            <w:tcBorders>
              <w:top w:val="single" w:sz="1" w:space="0" w:color="000000"/>
              <w:left w:val="single" w:sz="1" w:space="0" w:color="000000"/>
              <w:bottom w:val="single" w:sz="1" w:space="0" w:color="000000"/>
            </w:tcBorders>
            <w:shd w:val="clear" w:color="auto" w:fill="auto"/>
          </w:tcPr>
          <w:p w:rsidR="009D5E38" w:rsidRPr="00DD37C4" w:rsidRDefault="009D5E38" w:rsidP="009D5E38">
            <w:pPr>
              <w:rPr>
                <w:rFonts w:eastAsia="SimSun"/>
                <w:kern w:val="1"/>
                <w:lang w:eastAsia="hi-IN" w:bidi="hi-IN"/>
              </w:rPr>
            </w:pPr>
            <w:r w:rsidRPr="00DD37C4">
              <w:rPr>
                <w:rFonts w:eastAsia="SimSun"/>
                <w:kern w:val="1"/>
                <w:lang w:eastAsia="hi-IN" w:bidi="hi-IN"/>
              </w:rPr>
              <w:t>Деятельность учителя</w:t>
            </w:r>
          </w:p>
        </w:tc>
        <w:tc>
          <w:tcPr>
            <w:tcW w:w="3843" w:type="dxa"/>
            <w:tcBorders>
              <w:top w:val="single" w:sz="1" w:space="0" w:color="000000"/>
              <w:left w:val="single" w:sz="1" w:space="0" w:color="000000"/>
              <w:bottom w:val="single" w:sz="1" w:space="0" w:color="000000"/>
            </w:tcBorders>
          </w:tcPr>
          <w:p w:rsidR="009D5E38" w:rsidRPr="00DD37C4" w:rsidRDefault="009D5E38" w:rsidP="009D5E38">
            <w:pPr>
              <w:rPr>
                <w:rFonts w:eastAsia="SimSun"/>
                <w:kern w:val="1"/>
                <w:lang w:eastAsia="hi-IN" w:bidi="hi-IN"/>
              </w:rPr>
            </w:pPr>
            <w:r w:rsidRPr="00DD37C4">
              <w:rPr>
                <w:rFonts w:eastAsia="SimSun"/>
                <w:kern w:val="1"/>
                <w:lang w:eastAsia="hi-IN" w:bidi="hi-IN"/>
              </w:rPr>
              <w:t>Деятельность ученика</w:t>
            </w:r>
          </w:p>
        </w:tc>
        <w:tc>
          <w:tcPr>
            <w:tcW w:w="3786" w:type="dxa"/>
            <w:tcBorders>
              <w:top w:val="single" w:sz="1" w:space="0" w:color="000000"/>
              <w:left w:val="single" w:sz="1" w:space="0" w:color="000000"/>
              <w:bottom w:val="single" w:sz="1" w:space="0" w:color="000000"/>
              <w:right w:val="single" w:sz="1" w:space="0" w:color="000000"/>
            </w:tcBorders>
            <w:shd w:val="clear" w:color="auto" w:fill="auto"/>
          </w:tcPr>
          <w:p w:rsidR="009D5E38" w:rsidRPr="00DD37C4" w:rsidRDefault="009D5E38" w:rsidP="009D5E38">
            <w:pPr>
              <w:rPr>
                <w:rFonts w:eastAsia="SimSun"/>
                <w:kern w:val="1"/>
                <w:lang w:val="en-US" w:eastAsia="hi-IN" w:bidi="hi-IN"/>
              </w:rPr>
            </w:pPr>
            <w:r w:rsidRPr="00DD37C4">
              <w:rPr>
                <w:rFonts w:eastAsia="SimSun"/>
                <w:kern w:val="1"/>
                <w:lang w:eastAsia="hi-IN" w:bidi="hi-IN"/>
              </w:rPr>
              <w:t>УУД</w:t>
            </w:r>
          </w:p>
        </w:tc>
      </w:tr>
      <w:tr w:rsidR="009D5E38" w:rsidRPr="00DD37C4" w:rsidTr="009D5E38">
        <w:trPr>
          <w:trHeight w:val="145"/>
        </w:trPr>
        <w:tc>
          <w:tcPr>
            <w:tcW w:w="2386" w:type="dxa"/>
            <w:tcBorders>
              <w:top w:val="single" w:sz="1" w:space="0" w:color="000000"/>
              <w:left w:val="single" w:sz="1" w:space="0" w:color="000000"/>
              <w:bottom w:val="single" w:sz="1" w:space="0" w:color="000000"/>
            </w:tcBorders>
            <w:shd w:val="clear" w:color="auto" w:fill="auto"/>
          </w:tcPr>
          <w:p w:rsidR="009D5E38" w:rsidRPr="00DD37C4" w:rsidRDefault="009D5E38" w:rsidP="009D5E38">
            <w:pPr>
              <w:rPr>
                <w:rFonts w:eastAsia="SimSun"/>
                <w:kern w:val="1"/>
                <w:lang w:eastAsia="hi-IN" w:bidi="hi-IN"/>
              </w:rPr>
            </w:pPr>
            <w:proofErr w:type="gramStart"/>
            <w:r w:rsidRPr="00DD37C4">
              <w:rPr>
                <w:rFonts w:eastAsia="SimSun"/>
                <w:i/>
                <w:kern w:val="1"/>
                <w:lang w:eastAsia="hi-IN" w:bidi="hi-IN"/>
              </w:rPr>
              <w:t>САМООПРЕДЕЛЕ-НИЕ</w:t>
            </w:r>
            <w:proofErr w:type="gramEnd"/>
            <w:r w:rsidRPr="00DD37C4">
              <w:rPr>
                <w:rFonts w:eastAsia="SimSun"/>
                <w:i/>
                <w:kern w:val="1"/>
                <w:lang w:eastAsia="hi-IN" w:bidi="hi-IN"/>
              </w:rPr>
              <w:t xml:space="preserve"> К ДЕЯТЕЛЬНОСТИ</w:t>
            </w:r>
          </w:p>
        </w:tc>
        <w:tc>
          <w:tcPr>
            <w:tcW w:w="5537" w:type="dxa"/>
            <w:tcBorders>
              <w:top w:val="single" w:sz="1" w:space="0" w:color="000000"/>
              <w:left w:val="single" w:sz="1" w:space="0" w:color="000000"/>
              <w:bottom w:val="single" w:sz="1" w:space="0" w:color="000000"/>
            </w:tcBorders>
            <w:shd w:val="clear" w:color="auto" w:fill="auto"/>
          </w:tcPr>
          <w:p w:rsidR="009D5E38" w:rsidRPr="00DD37C4" w:rsidRDefault="009D5E38" w:rsidP="009D5E38">
            <w:pPr>
              <w:rPr>
                <w:i/>
                <w:iCs/>
                <w:lang w:eastAsia="ru-RU"/>
              </w:rPr>
            </w:pPr>
            <w:r w:rsidRPr="00DD37C4">
              <w:rPr>
                <w:lang w:eastAsia="ru-RU"/>
              </w:rPr>
              <w:t>1.Психологический настрой.</w:t>
            </w:r>
            <w:r w:rsidRPr="00DD37C4">
              <w:rPr>
                <w:lang w:eastAsia="ru-RU"/>
              </w:rPr>
              <w:br/>
            </w:r>
            <w:r w:rsidRPr="00DD37C4">
              <w:rPr>
                <w:i/>
                <w:iCs/>
                <w:lang w:eastAsia="ru-RU"/>
              </w:rPr>
              <w:t>Прозвенел уже звонок, начинается урок.</w:t>
            </w:r>
          </w:p>
          <w:p w:rsidR="009D5E38" w:rsidRPr="00DD37C4" w:rsidRDefault="009D5E38" w:rsidP="009D5E38">
            <w:pPr>
              <w:rPr>
                <w:i/>
                <w:iCs/>
                <w:lang w:eastAsia="ru-RU"/>
              </w:rPr>
            </w:pPr>
            <w:r w:rsidRPr="00DD37C4">
              <w:rPr>
                <w:i/>
                <w:iCs/>
                <w:lang w:eastAsia="ru-RU"/>
              </w:rPr>
              <w:t>Тихо в школе, тихо в классе</w:t>
            </w:r>
          </w:p>
          <w:p w:rsidR="009D5E38" w:rsidRPr="00DD37C4" w:rsidRDefault="009D5E38" w:rsidP="009D5E38">
            <w:pPr>
              <w:rPr>
                <w:i/>
                <w:iCs/>
                <w:lang w:eastAsia="ru-RU"/>
              </w:rPr>
            </w:pPr>
            <w:r w:rsidRPr="00DD37C4">
              <w:rPr>
                <w:i/>
                <w:iCs/>
                <w:lang w:eastAsia="ru-RU"/>
              </w:rPr>
              <w:t>Всё готово!</w:t>
            </w:r>
          </w:p>
          <w:p w:rsidR="009D5E38" w:rsidRPr="00DD37C4" w:rsidRDefault="009D5E38" w:rsidP="009D5E38">
            <w:pPr>
              <w:rPr>
                <w:i/>
                <w:iCs/>
                <w:lang w:eastAsia="ru-RU"/>
              </w:rPr>
            </w:pPr>
            <w:r w:rsidRPr="00DD37C4">
              <w:rPr>
                <w:i/>
                <w:iCs/>
                <w:lang w:eastAsia="ru-RU"/>
              </w:rPr>
              <w:t>Всё на месте!</w:t>
            </w:r>
          </w:p>
          <w:p w:rsidR="009D5E38" w:rsidRPr="00DD37C4" w:rsidRDefault="009D5E38" w:rsidP="009D5E38">
            <w:pPr>
              <w:rPr>
                <w:i/>
                <w:iCs/>
                <w:lang w:eastAsia="ru-RU"/>
              </w:rPr>
            </w:pPr>
            <w:r w:rsidRPr="00DD37C4">
              <w:rPr>
                <w:i/>
                <w:iCs/>
                <w:lang w:eastAsia="ru-RU"/>
              </w:rPr>
              <w:t>Ну-ка улыбнитесь.</w:t>
            </w:r>
          </w:p>
          <w:p w:rsidR="009D5E38" w:rsidRDefault="009D5E38" w:rsidP="009D5E38">
            <w:pPr>
              <w:rPr>
                <w:rFonts w:eastAsia="SimSun"/>
                <w:kern w:val="1"/>
                <w:lang w:eastAsia="hi-IN" w:bidi="hi-IN"/>
              </w:rPr>
            </w:pPr>
            <w:r w:rsidRPr="00DD37C4">
              <w:rPr>
                <w:i/>
                <w:iCs/>
                <w:lang w:eastAsia="ru-RU"/>
              </w:rPr>
              <w:t>Здравствуйте, садитесь.</w:t>
            </w:r>
            <w:bookmarkStart w:id="1" w:name="_GoBack"/>
            <w:bookmarkEnd w:id="1"/>
          </w:p>
          <w:p w:rsidR="009D5E38" w:rsidRPr="00DD37C4" w:rsidRDefault="009D5E38" w:rsidP="009D5E38">
            <w:pPr>
              <w:rPr>
                <w:rFonts w:eastAsia="SimSun"/>
                <w:kern w:val="1"/>
                <w:lang w:eastAsia="hi-IN" w:bidi="hi-IN"/>
              </w:rPr>
            </w:pPr>
          </w:p>
          <w:p w:rsidR="009D5E38" w:rsidRPr="00DD37C4" w:rsidRDefault="009D5E38" w:rsidP="009D5E38">
            <w:pPr>
              <w:rPr>
                <w:rFonts w:eastAsia="SchoolBookC"/>
                <w:kern w:val="1"/>
                <w:lang w:eastAsia="hi-IN" w:bidi="hi-IN"/>
              </w:rPr>
            </w:pPr>
            <w:r w:rsidRPr="00DD37C4">
              <w:rPr>
                <w:rFonts w:eastAsia="SimSun"/>
                <w:kern w:val="1"/>
                <w:lang w:eastAsia="hi-IN" w:bidi="hi-IN"/>
              </w:rPr>
              <w:t>Беседа</w:t>
            </w:r>
          </w:p>
          <w:p w:rsidR="009D5E38" w:rsidRPr="00DD37C4" w:rsidRDefault="009D5E38" w:rsidP="009D5E38">
            <w:pPr>
              <w:rPr>
                <w:rFonts w:eastAsia="SchoolBookC"/>
                <w:kern w:val="1"/>
                <w:lang w:eastAsia="hi-IN" w:bidi="hi-IN"/>
              </w:rPr>
            </w:pPr>
            <w:r w:rsidRPr="00DD37C4">
              <w:rPr>
                <w:rFonts w:eastAsia="SchoolBookC"/>
                <w:kern w:val="1"/>
                <w:lang w:eastAsia="hi-IN" w:bidi="hi-IN"/>
              </w:rPr>
              <w:t>-Прочитайте пословицу, записанную на экране (Слайд 1):</w:t>
            </w:r>
          </w:p>
          <w:p w:rsidR="009D5E38" w:rsidRPr="00DD37C4" w:rsidRDefault="009D5E38" w:rsidP="009D5E38">
            <w:pPr>
              <w:rPr>
                <w:color w:val="000000"/>
                <w:shd w:val="clear" w:color="auto" w:fill="FFFFFF"/>
              </w:rPr>
            </w:pPr>
            <w:r w:rsidRPr="00DD37C4">
              <w:rPr>
                <w:color w:val="000000"/>
                <w:shd w:val="clear" w:color="auto" w:fill="FFFFFF"/>
              </w:rPr>
              <w:t>Гордись не знанием верхушек, а знанием корней.</w:t>
            </w:r>
          </w:p>
          <w:p w:rsidR="009D5E38" w:rsidRPr="00DD37C4" w:rsidRDefault="009D5E38" w:rsidP="009D5E38">
            <w:pPr>
              <w:rPr>
                <w:rFonts w:eastAsia="SchoolBookC"/>
                <w:kern w:val="1"/>
                <w:lang w:eastAsia="hi-IN" w:bidi="hi-IN"/>
              </w:rPr>
            </w:pPr>
            <w:r w:rsidRPr="00DD37C4">
              <w:rPr>
                <w:rFonts w:eastAsia="SchoolBookC"/>
                <w:kern w:val="1"/>
                <w:lang w:eastAsia="hi-IN" w:bidi="hi-IN"/>
              </w:rPr>
              <w:t>-Как вы понимаете пословицу?</w:t>
            </w:r>
          </w:p>
          <w:p w:rsidR="009D5E38" w:rsidRPr="00DD37C4" w:rsidRDefault="009D5E38" w:rsidP="009D5E38">
            <w:pPr>
              <w:rPr>
                <w:rFonts w:eastAsia="SchoolBookC"/>
                <w:kern w:val="1"/>
                <w:lang w:eastAsia="hi-IN" w:bidi="hi-IN"/>
              </w:rPr>
            </w:pPr>
            <w:r w:rsidRPr="00DD37C4">
              <w:rPr>
                <w:rFonts w:eastAsia="SchoolBookC"/>
                <w:kern w:val="1"/>
                <w:lang w:eastAsia="hi-IN" w:bidi="hi-IN"/>
              </w:rPr>
              <w:t>-Почему так говорят?</w:t>
            </w:r>
          </w:p>
          <w:p w:rsidR="009D5E38" w:rsidRPr="00DD37C4" w:rsidRDefault="009D5E38" w:rsidP="009D5E38">
            <w:pPr>
              <w:rPr>
                <w:rFonts w:eastAsia="SchoolBookC"/>
                <w:kern w:val="1"/>
                <w:lang w:eastAsia="hi-IN" w:bidi="hi-IN"/>
              </w:rPr>
            </w:pPr>
            <w:r w:rsidRPr="00DD37C4">
              <w:rPr>
                <w:rFonts w:eastAsia="SchoolBookC"/>
                <w:kern w:val="1"/>
                <w:lang w:eastAsia="hi-IN" w:bidi="hi-IN"/>
              </w:rPr>
              <w:t>Вот и мы сегодня должны научиться важному, что пригодится нам   в жизни. В конце урока мы вернёмся к этой пословице, и вы расскажите, что вы узнали нового, какими глубокими знаниями можете гордиться.</w:t>
            </w:r>
          </w:p>
          <w:p w:rsidR="009D5E38" w:rsidRPr="00DD37C4" w:rsidRDefault="009D5E38" w:rsidP="009D5E38">
            <w:pPr>
              <w:rPr>
                <w:rFonts w:eastAsia="SchoolBookC"/>
                <w:kern w:val="1"/>
                <w:lang w:eastAsia="hi-IN" w:bidi="hi-IN"/>
              </w:rPr>
            </w:pPr>
          </w:p>
          <w:p w:rsidR="009D5E38" w:rsidRPr="00DD37C4" w:rsidRDefault="009D5E38" w:rsidP="009D5E38">
            <w:pPr>
              <w:rPr>
                <w:rFonts w:eastAsia="SchoolBookC"/>
                <w:kern w:val="1"/>
                <w:lang w:eastAsia="hi-IN" w:bidi="hi-IN"/>
              </w:rPr>
            </w:pPr>
          </w:p>
          <w:p w:rsidR="009D5E38" w:rsidRPr="00DD37C4" w:rsidRDefault="009D5E38" w:rsidP="009D5E38">
            <w:pPr>
              <w:rPr>
                <w:rFonts w:eastAsia="SchoolBookC"/>
                <w:kern w:val="1"/>
                <w:lang w:eastAsia="hi-IN" w:bidi="hi-IN"/>
              </w:rPr>
            </w:pPr>
          </w:p>
        </w:tc>
        <w:tc>
          <w:tcPr>
            <w:tcW w:w="3843" w:type="dxa"/>
            <w:tcBorders>
              <w:top w:val="single" w:sz="1" w:space="0" w:color="000000"/>
              <w:left w:val="single" w:sz="1" w:space="0" w:color="000000"/>
              <w:bottom w:val="single" w:sz="1" w:space="0" w:color="000000"/>
            </w:tcBorders>
          </w:tcPr>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r w:rsidRPr="00DD37C4">
              <w:rPr>
                <w:rFonts w:eastAsia="SimSun"/>
                <w:kern w:val="1"/>
                <w:lang w:eastAsia="hi-IN" w:bidi="hi-IN"/>
              </w:rPr>
              <w:t>Дети отвечают на вопрос учителя.</w:t>
            </w:r>
          </w:p>
          <w:p w:rsidR="009D5E38" w:rsidRPr="00DD37C4" w:rsidRDefault="009D5E38" w:rsidP="009D5E38">
            <w:pPr>
              <w:rPr>
                <w:rFonts w:eastAsia="SimSun"/>
                <w:kern w:val="1"/>
                <w:lang w:eastAsia="hi-IN" w:bidi="hi-IN"/>
              </w:rPr>
            </w:pPr>
            <w:r w:rsidRPr="00DD37C4">
              <w:rPr>
                <w:rFonts w:eastAsia="SimSun"/>
                <w:kern w:val="1"/>
                <w:lang w:eastAsia="hi-IN" w:bidi="hi-IN"/>
              </w:rPr>
              <w:t>(Надо иметь глубокие настоящие знания, не поверхностные)</w:t>
            </w:r>
          </w:p>
        </w:tc>
        <w:tc>
          <w:tcPr>
            <w:tcW w:w="3786" w:type="dxa"/>
            <w:tcBorders>
              <w:top w:val="single" w:sz="1" w:space="0" w:color="000000"/>
              <w:left w:val="single" w:sz="1" w:space="0" w:color="000000"/>
              <w:bottom w:val="single" w:sz="1" w:space="0" w:color="000000"/>
              <w:right w:val="single" w:sz="1" w:space="0" w:color="000000"/>
            </w:tcBorders>
            <w:shd w:val="clear" w:color="auto" w:fill="auto"/>
          </w:tcPr>
          <w:p w:rsidR="009D5E38" w:rsidRPr="00DD37C4" w:rsidRDefault="009D5E38" w:rsidP="009D5E38">
            <w:pPr>
              <w:rPr>
                <w:rFonts w:eastAsia="SimSun"/>
                <w:kern w:val="1"/>
                <w:lang w:eastAsia="hi-IN" w:bidi="hi-IN"/>
              </w:rPr>
            </w:pPr>
            <w:r w:rsidRPr="00DD37C4">
              <w:rPr>
                <w:rFonts w:eastAsia="SimSun"/>
                <w:kern w:val="1"/>
                <w:u w:val="single"/>
                <w:lang w:eastAsia="hi-IN" w:bidi="hi-IN"/>
              </w:rPr>
              <w:t xml:space="preserve">Личностные </w:t>
            </w:r>
          </w:p>
          <w:p w:rsidR="009D5E38" w:rsidRPr="00DD37C4" w:rsidRDefault="009D5E38" w:rsidP="009D5E38">
            <w:pPr>
              <w:rPr>
                <w:rFonts w:eastAsia="SimSun"/>
                <w:kern w:val="1"/>
                <w:lang w:eastAsia="hi-IN" w:bidi="hi-IN"/>
              </w:rPr>
            </w:pPr>
            <w:r w:rsidRPr="00DD37C4">
              <w:rPr>
                <w:rFonts w:eastAsia="SimSun"/>
                <w:kern w:val="1"/>
                <w:lang w:eastAsia="hi-IN" w:bidi="hi-IN"/>
              </w:rPr>
              <w:t>Формируем способность оценивать жизненные ситуации.</w:t>
            </w:r>
          </w:p>
          <w:p w:rsidR="009D5E38" w:rsidRPr="00DD37C4" w:rsidRDefault="009D5E38" w:rsidP="009D5E38">
            <w:pPr>
              <w:rPr>
                <w:rFonts w:eastAsia="SimSun"/>
                <w:kern w:val="1"/>
                <w:lang w:eastAsia="hi-IN" w:bidi="hi-IN"/>
              </w:rPr>
            </w:pPr>
            <w:r w:rsidRPr="00DD37C4">
              <w:rPr>
                <w:rFonts w:eastAsia="SimSun"/>
                <w:kern w:val="1"/>
                <w:u w:val="single"/>
                <w:lang w:eastAsia="hi-IN" w:bidi="hi-IN"/>
              </w:rPr>
              <w:t xml:space="preserve">Коммуникативные </w:t>
            </w:r>
          </w:p>
          <w:p w:rsidR="009D5E38" w:rsidRPr="00DD37C4" w:rsidRDefault="009D5E38" w:rsidP="009D5E38">
            <w:pPr>
              <w:rPr>
                <w:rFonts w:eastAsia="SimSun"/>
                <w:kern w:val="1"/>
                <w:lang w:eastAsia="hi-IN" w:bidi="hi-IN"/>
              </w:rPr>
            </w:pPr>
            <w:r w:rsidRPr="00DD37C4">
              <w:rPr>
                <w:rFonts w:eastAsia="SimSun"/>
                <w:kern w:val="1"/>
                <w:lang w:eastAsia="hi-IN" w:bidi="hi-IN"/>
              </w:rPr>
              <w:t>Формируем умение оформлять свои мысли, формирование умения сотрудничества в коллективе</w:t>
            </w:r>
          </w:p>
        </w:tc>
      </w:tr>
      <w:tr w:rsidR="009D5E38" w:rsidRPr="00DD37C4" w:rsidTr="009D5E38">
        <w:trPr>
          <w:trHeight w:val="145"/>
        </w:trPr>
        <w:tc>
          <w:tcPr>
            <w:tcW w:w="2386" w:type="dxa"/>
            <w:tcBorders>
              <w:top w:val="single" w:sz="1" w:space="0" w:color="000000"/>
              <w:left w:val="single" w:sz="1" w:space="0" w:color="000000"/>
              <w:bottom w:val="single" w:sz="1" w:space="0" w:color="000000"/>
            </w:tcBorders>
            <w:shd w:val="clear" w:color="auto" w:fill="auto"/>
          </w:tcPr>
          <w:p w:rsidR="009D5E38" w:rsidRPr="00DD37C4" w:rsidRDefault="009D5E38" w:rsidP="009D5E38">
            <w:pPr>
              <w:rPr>
                <w:rFonts w:eastAsia="SimSun"/>
                <w:kern w:val="1"/>
                <w:lang w:eastAsia="hi-IN" w:bidi="hi-IN"/>
              </w:rPr>
            </w:pPr>
            <w:r w:rsidRPr="00DD37C4">
              <w:rPr>
                <w:rFonts w:eastAsia="SimSun"/>
                <w:i/>
                <w:kern w:val="1"/>
                <w:lang w:eastAsia="hi-IN" w:bidi="hi-IN"/>
              </w:rPr>
              <w:t>АКТУАЛИЗАЦИЯ ЗНАНИЙ И ФИКСАЦИЯ ЗАТРУДНЕНИЯ</w:t>
            </w:r>
          </w:p>
          <w:p w:rsidR="009D5E38" w:rsidRPr="00DD37C4" w:rsidRDefault="009D5E38" w:rsidP="009D5E38">
            <w:pPr>
              <w:rPr>
                <w:rFonts w:eastAsia="SimSun"/>
                <w:kern w:val="1"/>
                <w:lang w:eastAsia="hi-IN" w:bidi="hi-IN"/>
              </w:rPr>
            </w:pPr>
          </w:p>
        </w:tc>
        <w:tc>
          <w:tcPr>
            <w:tcW w:w="5537" w:type="dxa"/>
            <w:tcBorders>
              <w:top w:val="single" w:sz="1" w:space="0" w:color="000000"/>
              <w:left w:val="single" w:sz="1" w:space="0" w:color="000000"/>
              <w:bottom w:val="single" w:sz="1" w:space="0" w:color="000000"/>
            </w:tcBorders>
            <w:shd w:val="clear" w:color="auto" w:fill="auto"/>
          </w:tcPr>
          <w:p w:rsidR="009D5E38" w:rsidRPr="00DD37C4" w:rsidRDefault="009D5E38" w:rsidP="009D5E38">
            <w:pPr>
              <w:rPr>
                <w:lang w:eastAsia="ru-RU"/>
              </w:rPr>
            </w:pPr>
            <w:r w:rsidRPr="00DD37C4">
              <w:rPr>
                <w:lang w:eastAsia="ru-RU"/>
              </w:rPr>
              <w:t>1. Определение темы минутки чистописания:</w:t>
            </w:r>
          </w:p>
          <w:p w:rsidR="009D5E38" w:rsidRPr="00DD37C4" w:rsidRDefault="009D5E38" w:rsidP="009D5E38">
            <w:pPr>
              <w:rPr>
                <w:lang w:eastAsia="ru-RU"/>
              </w:rPr>
            </w:pPr>
            <w:r w:rsidRPr="00DD37C4">
              <w:rPr>
                <w:lang w:eastAsia="ru-RU"/>
              </w:rPr>
              <w:t>-Начинаем наш урок с минутки чистописания. Букву, которую мы будем писать сегодня, вы определите сами.</w:t>
            </w:r>
          </w:p>
          <w:p w:rsidR="009D5E38" w:rsidRPr="00DD37C4" w:rsidRDefault="009D5E38" w:rsidP="009D5E38">
            <w:pPr>
              <w:rPr>
                <w:lang w:eastAsia="ru-RU"/>
              </w:rPr>
            </w:pPr>
            <w:r w:rsidRPr="00DD37C4">
              <w:rPr>
                <w:lang w:eastAsia="ru-RU"/>
              </w:rPr>
              <w:t>-Какая буква в ряду лишняя. Почему? (Буква к)</w:t>
            </w:r>
          </w:p>
          <w:p w:rsidR="009D5E38" w:rsidRPr="00DD37C4" w:rsidRDefault="009D5E38" w:rsidP="009D5E38">
            <w:pPr>
              <w:rPr>
                <w:lang w:eastAsia="ru-RU"/>
              </w:rPr>
            </w:pPr>
            <w:r w:rsidRPr="00DD37C4">
              <w:rPr>
                <w:lang w:eastAsia="ru-RU"/>
              </w:rPr>
              <w:t xml:space="preserve">К, </w:t>
            </w:r>
            <w:proofErr w:type="gramStart"/>
            <w:r w:rsidRPr="00DD37C4">
              <w:rPr>
                <w:lang w:eastAsia="ru-RU"/>
              </w:rPr>
              <w:t>л</w:t>
            </w:r>
            <w:proofErr w:type="gramEnd"/>
            <w:r w:rsidRPr="00DD37C4">
              <w:rPr>
                <w:lang w:eastAsia="ru-RU"/>
              </w:rPr>
              <w:t xml:space="preserve">, </w:t>
            </w:r>
            <w:proofErr w:type="spellStart"/>
            <w:r w:rsidRPr="00DD37C4">
              <w:rPr>
                <w:lang w:eastAsia="ru-RU"/>
              </w:rPr>
              <w:t>д</w:t>
            </w:r>
            <w:proofErr w:type="spellEnd"/>
            <w:r w:rsidRPr="00DD37C4">
              <w:rPr>
                <w:lang w:eastAsia="ru-RU"/>
              </w:rPr>
              <w:t xml:space="preserve">, </w:t>
            </w:r>
            <w:proofErr w:type="spellStart"/>
            <w:r w:rsidRPr="00DD37C4">
              <w:rPr>
                <w:lang w:eastAsia="ru-RU"/>
              </w:rPr>
              <w:t>з</w:t>
            </w:r>
            <w:proofErr w:type="spellEnd"/>
            <w:r w:rsidRPr="00DD37C4">
              <w:rPr>
                <w:lang w:eastAsia="ru-RU"/>
              </w:rPr>
              <w:t>, о, е.</w:t>
            </w:r>
          </w:p>
          <w:p w:rsidR="009D5E38" w:rsidRPr="00DD37C4" w:rsidRDefault="009D5E38" w:rsidP="009D5E38">
            <w:pPr>
              <w:rPr>
                <w:lang w:eastAsia="ru-RU"/>
              </w:rPr>
            </w:pPr>
            <w:r w:rsidRPr="00DD37C4">
              <w:rPr>
                <w:lang w:eastAsia="ru-RU"/>
              </w:rPr>
              <w:t>-Когда пишется заглавная и прописная строчная буква</w:t>
            </w:r>
            <w:proofErr w:type="gramStart"/>
            <w:r w:rsidRPr="00DD37C4">
              <w:rPr>
                <w:lang w:eastAsia="ru-RU"/>
              </w:rPr>
              <w:t xml:space="preserve"> К</w:t>
            </w:r>
            <w:proofErr w:type="gramEnd"/>
          </w:p>
          <w:p w:rsidR="009D5E38" w:rsidRPr="00DD37C4" w:rsidRDefault="009D5E38" w:rsidP="009D5E38">
            <w:pPr>
              <w:rPr>
                <w:lang w:eastAsia="ru-RU"/>
              </w:rPr>
            </w:pPr>
            <w:r w:rsidRPr="00DD37C4">
              <w:rPr>
                <w:lang w:eastAsia="ru-RU"/>
              </w:rPr>
              <w:t xml:space="preserve">Давайте </w:t>
            </w:r>
            <w:proofErr w:type="gramStart"/>
            <w:r w:rsidRPr="00DD37C4">
              <w:rPr>
                <w:lang w:eastAsia="ru-RU"/>
              </w:rPr>
              <w:t>вспомним</w:t>
            </w:r>
            <w:proofErr w:type="gramEnd"/>
            <w:r w:rsidRPr="00DD37C4">
              <w:rPr>
                <w:lang w:eastAsia="ru-RU"/>
              </w:rPr>
              <w:t xml:space="preserve"> как пишется эта буква.</w:t>
            </w:r>
          </w:p>
          <w:p w:rsidR="009D5E38" w:rsidRPr="00DD37C4" w:rsidRDefault="009D5E38" w:rsidP="009D5E38">
            <w:pPr>
              <w:rPr>
                <w:lang w:eastAsia="ru-RU"/>
              </w:rPr>
            </w:pPr>
            <w:r w:rsidRPr="00DD37C4">
              <w:rPr>
                <w:lang w:eastAsia="ru-RU"/>
              </w:rPr>
              <w:t>2. Контроль и оценка выполнения работы:</w:t>
            </w:r>
          </w:p>
          <w:p w:rsidR="009D5E38" w:rsidRPr="00DD37C4" w:rsidRDefault="009D5E38" w:rsidP="009D5E38">
            <w:pPr>
              <w:rPr>
                <w:lang w:eastAsia="ru-RU"/>
              </w:rPr>
            </w:pPr>
            <w:r w:rsidRPr="00DD37C4">
              <w:rPr>
                <w:lang w:eastAsia="ru-RU"/>
              </w:rPr>
              <w:t xml:space="preserve">- Подчеркните карандашом те буквы, которые </w:t>
            </w:r>
            <w:r w:rsidRPr="00DD37C4">
              <w:rPr>
                <w:lang w:eastAsia="ru-RU"/>
              </w:rPr>
              <w:lastRenderedPageBreak/>
              <w:t>соответствуют образцам в письменном алфавите.</w:t>
            </w:r>
          </w:p>
          <w:p w:rsidR="009D5E38" w:rsidRPr="00DD37C4" w:rsidRDefault="009D5E38" w:rsidP="009D5E38">
            <w:pPr>
              <w:rPr>
                <w:lang w:eastAsia="ru-RU"/>
              </w:rPr>
            </w:pPr>
            <w:r w:rsidRPr="00DD37C4">
              <w:rPr>
                <w:lang w:eastAsia="ru-RU"/>
              </w:rPr>
              <w:t xml:space="preserve">В словах пословицы, записанной на доске есть буква </w:t>
            </w:r>
            <w:proofErr w:type="gramStart"/>
            <w:r w:rsidRPr="00DD37C4">
              <w:rPr>
                <w:lang w:eastAsia="ru-RU"/>
              </w:rPr>
              <w:t>к</w:t>
            </w:r>
            <w:proofErr w:type="gramEnd"/>
            <w:r w:rsidRPr="00DD37C4">
              <w:rPr>
                <w:lang w:eastAsia="ru-RU"/>
              </w:rPr>
              <w:t>. Давайте запишем пословицу в тетрадь. Пусть она будет девизом нашего урока.</w:t>
            </w:r>
          </w:p>
          <w:p w:rsidR="009D5E38" w:rsidRPr="00DD37C4" w:rsidRDefault="009D5E38" w:rsidP="009D5E38">
            <w:pPr>
              <w:rPr>
                <w:lang w:eastAsia="ru-RU"/>
              </w:rPr>
            </w:pPr>
            <w:r w:rsidRPr="00DD37C4">
              <w:rPr>
                <w:lang w:eastAsia="ru-RU"/>
              </w:rPr>
              <w:t>3.Знакомство с новым словарным словом «корзина».</w:t>
            </w:r>
          </w:p>
          <w:p w:rsidR="009D5E38" w:rsidRPr="00DD37C4" w:rsidRDefault="009D5E38" w:rsidP="009D5E38">
            <w:pPr>
              <w:rPr>
                <w:lang w:eastAsia="ru-RU"/>
              </w:rPr>
            </w:pPr>
            <w:r w:rsidRPr="00DD37C4">
              <w:rPr>
                <w:lang w:eastAsia="ru-RU"/>
              </w:rPr>
              <w:t xml:space="preserve">Ребята, я прочитаю вам загадку. Она познакомит вас с новым словарным словом. Оно тоже начинается на букву </w:t>
            </w:r>
            <w:proofErr w:type="gramStart"/>
            <w:r w:rsidRPr="00DD37C4">
              <w:rPr>
                <w:lang w:eastAsia="ru-RU"/>
              </w:rPr>
              <w:t>к</w:t>
            </w:r>
            <w:proofErr w:type="gramEnd"/>
            <w:r w:rsidRPr="00DD37C4">
              <w:rPr>
                <w:lang w:eastAsia="ru-RU"/>
              </w:rPr>
              <w:t>.</w:t>
            </w:r>
          </w:p>
          <w:p w:rsidR="009D5E38" w:rsidRPr="00DD37C4" w:rsidRDefault="009D5E38" w:rsidP="009D5E38">
            <w:pPr>
              <w:rPr>
                <w:color w:val="000000"/>
                <w:lang w:eastAsia="ru-RU"/>
              </w:rPr>
            </w:pPr>
            <w:r w:rsidRPr="00DD37C4">
              <w:rPr>
                <w:color w:val="000000"/>
                <w:lang w:eastAsia="ru-RU"/>
              </w:rPr>
              <w:t>Она удобна и легка,</w:t>
            </w:r>
          </w:p>
          <w:p w:rsidR="009D5E38" w:rsidRPr="00DD37C4" w:rsidRDefault="009D5E38" w:rsidP="009D5E38">
            <w:pPr>
              <w:rPr>
                <w:color w:val="000000"/>
                <w:lang w:eastAsia="ru-RU"/>
              </w:rPr>
            </w:pPr>
            <w:r w:rsidRPr="00DD37C4">
              <w:rPr>
                <w:color w:val="000000"/>
                <w:lang w:eastAsia="ru-RU"/>
              </w:rPr>
              <w:t>Ее название недлинно,</w:t>
            </w:r>
          </w:p>
          <w:p w:rsidR="009D5E38" w:rsidRPr="00DD37C4" w:rsidRDefault="009D5E38" w:rsidP="009D5E38">
            <w:pPr>
              <w:rPr>
                <w:color w:val="000000"/>
                <w:lang w:eastAsia="ru-RU"/>
              </w:rPr>
            </w:pPr>
            <w:r w:rsidRPr="00DD37C4">
              <w:rPr>
                <w:color w:val="000000"/>
                <w:lang w:eastAsia="ru-RU"/>
              </w:rPr>
              <w:t>В хозяйстве служит нам века,</w:t>
            </w:r>
          </w:p>
          <w:p w:rsidR="009D5E38" w:rsidRPr="00DD37C4" w:rsidRDefault="009D5E38" w:rsidP="009D5E38">
            <w:pPr>
              <w:rPr>
                <w:color w:val="000000"/>
                <w:lang w:eastAsia="ru-RU"/>
              </w:rPr>
            </w:pPr>
            <w:r w:rsidRPr="00DD37C4">
              <w:rPr>
                <w:color w:val="000000"/>
                <w:lang w:eastAsia="ru-RU"/>
              </w:rPr>
              <w:t>Есть в слове этом имя ЗИНА.</w:t>
            </w:r>
          </w:p>
          <w:p w:rsidR="009D5E38" w:rsidRPr="00DD37C4" w:rsidRDefault="009D5E38" w:rsidP="009D5E38">
            <w:pPr>
              <w:rPr>
                <w:color w:val="000000"/>
                <w:lang w:eastAsia="ru-RU"/>
              </w:rPr>
            </w:pPr>
            <w:r w:rsidRPr="00DD37C4">
              <w:rPr>
                <w:color w:val="000000"/>
                <w:lang w:eastAsia="ru-RU"/>
              </w:rPr>
              <w:t>С ней можно по грибы ходить,</w:t>
            </w:r>
          </w:p>
          <w:p w:rsidR="009D5E38" w:rsidRPr="00DD37C4" w:rsidRDefault="009D5E38" w:rsidP="009D5E38">
            <w:pPr>
              <w:rPr>
                <w:color w:val="000000"/>
                <w:lang w:eastAsia="ru-RU"/>
              </w:rPr>
            </w:pPr>
            <w:r w:rsidRPr="00DD37C4">
              <w:rPr>
                <w:color w:val="000000"/>
                <w:lang w:eastAsia="ru-RU"/>
              </w:rPr>
              <w:t>А можно ягоды собрать,</w:t>
            </w:r>
          </w:p>
          <w:p w:rsidR="009D5E38" w:rsidRPr="00DD37C4" w:rsidRDefault="009D5E38" w:rsidP="009D5E38">
            <w:pPr>
              <w:rPr>
                <w:color w:val="000000"/>
                <w:lang w:eastAsia="ru-RU"/>
              </w:rPr>
            </w:pPr>
            <w:r w:rsidRPr="00DD37C4">
              <w:rPr>
                <w:color w:val="000000"/>
                <w:lang w:eastAsia="ru-RU"/>
              </w:rPr>
              <w:t>Ее не тяжело носить,</w:t>
            </w:r>
          </w:p>
          <w:p w:rsidR="009D5E38" w:rsidRPr="00DD37C4" w:rsidRDefault="009D5E38" w:rsidP="009D5E38">
            <w:pPr>
              <w:rPr>
                <w:color w:val="000000"/>
                <w:lang w:eastAsia="ru-RU"/>
              </w:rPr>
            </w:pPr>
            <w:r w:rsidRPr="00DD37C4">
              <w:rPr>
                <w:color w:val="000000"/>
                <w:lang w:eastAsia="ru-RU"/>
              </w:rPr>
              <w:t xml:space="preserve">И </w:t>
            </w:r>
            <w:proofErr w:type="gramStart"/>
            <w:r w:rsidRPr="00DD37C4">
              <w:rPr>
                <w:color w:val="000000"/>
                <w:lang w:eastAsia="ru-RU"/>
              </w:rPr>
              <w:t>очень запросто</w:t>
            </w:r>
            <w:proofErr w:type="gramEnd"/>
            <w:r w:rsidRPr="00DD37C4">
              <w:rPr>
                <w:color w:val="000000"/>
                <w:lang w:eastAsia="ru-RU"/>
              </w:rPr>
              <w:t xml:space="preserve"> сломать!</w:t>
            </w:r>
          </w:p>
          <w:p w:rsidR="009D5E38" w:rsidRPr="00DD37C4" w:rsidRDefault="009D5E38" w:rsidP="009D5E38">
            <w:pPr>
              <w:rPr>
                <w:color w:val="000000"/>
                <w:lang w:eastAsia="ru-RU"/>
              </w:rPr>
            </w:pPr>
            <w:r w:rsidRPr="00DD37C4">
              <w:rPr>
                <w:color w:val="000000"/>
                <w:lang w:eastAsia="ru-RU"/>
              </w:rPr>
              <w:t>Из прутьев, лыка их плетут,</w:t>
            </w:r>
          </w:p>
          <w:p w:rsidR="009D5E38" w:rsidRPr="00DD37C4" w:rsidRDefault="009D5E38" w:rsidP="009D5E38">
            <w:pPr>
              <w:rPr>
                <w:color w:val="000000"/>
                <w:lang w:eastAsia="ru-RU"/>
              </w:rPr>
            </w:pPr>
            <w:r w:rsidRPr="00DD37C4">
              <w:rPr>
                <w:color w:val="000000"/>
                <w:lang w:eastAsia="ru-RU"/>
              </w:rPr>
              <w:t>Скажите, как ее зовут?</w:t>
            </w:r>
          </w:p>
          <w:p w:rsidR="009D5E38" w:rsidRPr="00DD37C4" w:rsidRDefault="009D5E38" w:rsidP="009D5E38">
            <w:pPr>
              <w:rPr>
                <w:lang w:eastAsia="ru-RU"/>
              </w:rPr>
            </w:pPr>
          </w:p>
          <w:p w:rsidR="009D5E38" w:rsidRPr="00DD37C4" w:rsidRDefault="009D5E38" w:rsidP="009D5E38">
            <w:pPr>
              <w:rPr>
                <w:lang w:eastAsia="ru-RU"/>
              </w:rPr>
            </w:pPr>
            <w:r w:rsidRPr="00DD37C4">
              <w:rPr>
                <w:lang w:eastAsia="ru-RU"/>
              </w:rPr>
              <w:t>– </w:t>
            </w:r>
            <w:r w:rsidRPr="00DD37C4">
              <w:rPr>
                <w:u w:val="single"/>
                <w:lang w:eastAsia="ru-RU"/>
              </w:rPr>
              <w:t>Что такое «корзина»? </w:t>
            </w:r>
            <w:r w:rsidRPr="00DD37C4">
              <w:rPr>
                <w:lang w:eastAsia="ru-RU"/>
              </w:rPr>
              <w:t>(ответы учащихся)</w:t>
            </w:r>
          </w:p>
          <w:p w:rsidR="009D5E38" w:rsidRPr="00DD37C4" w:rsidRDefault="009D5E38" w:rsidP="009D5E38">
            <w:pPr>
              <w:rPr>
                <w:lang w:eastAsia="ru-RU"/>
              </w:rPr>
            </w:pPr>
            <w:r w:rsidRPr="00DD37C4">
              <w:rPr>
                <w:lang w:eastAsia="ru-RU"/>
              </w:rPr>
              <w:t>-Ребята, а где мы можем найти ответ на этот вопрос? (словарь, интернет, спросить у взрослых)</w:t>
            </w:r>
          </w:p>
          <w:p w:rsidR="009D5E38" w:rsidRPr="00DD37C4" w:rsidRDefault="009D5E38" w:rsidP="009D5E38">
            <w:pPr>
              <w:rPr>
                <w:lang w:eastAsia="ru-RU"/>
              </w:rPr>
            </w:pPr>
            <w:r w:rsidRPr="00DD37C4">
              <w:rPr>
                <w:lang w:eastAsia="ru-RU"/>
              </w:rPr>
              <w:t>Уч-ся ищет ответ в Толковом словаре и читает словарную статью</w:t>
            </w:r>
            <w:proofErr w:type="gramStart"/>
            <w:r w:rsidRPr="00DD37C4">
              <w:rPr>
                <w:lang w:eastAsia="ru-RU"/>
              </w:rPr>
              <w:t>.(</w:t>
            </w:r>
            <w:proofErr w:type="gramEnd"/>
            <w:r w:rsidRPr="00DD37C4">
              <w:rPr>
                <w:lang w:eastAsia="ru-RU"/>
              </w:rPr>
              <w:t>Слайд2)</w:t>
            </w:r>
          </w:p>
          <w:p w:rsidR="009D5E38" w:rsidRPr="00DD37C4" w:rsidRDefault="009D5E38" w:rsidP="009D5E38">
            <w:pPr>
              <w:rPr>
                <w:lang w:eastAsia="ru-RU"/>
              </w:rPr>
            </w:pPr>
            <w:r w:rsidRPr="00DD37C4">
              <w:rPr>
                <w:lang w:eastAsia="ru-RU"/>
              </w:rPr>
              <w:t>-Какую безударную гласную мы должны запомнить в слове?</w:t>
            </w:r>
          </w:p>
          <w:p w:rsidR="009D5E38" w:rsidRPr="00DD37C4" w:rsidRDefault="009D5E38" w:rsidP="009D5E38">
            <w:pPr>
              <w:rPr>
                <w:lang w:eastAsia="ru-RU"/>
              </w:rPr>
            </w:pPr>
            <w:r w:rsidRPr="00DD37C4">
              <w:rPr>
                <w:lang w:eastAsia="ru-RU"/>
              </w:rPr>
              <w:t>Запишите слово в свой словарик.</w:t>
            </w:r>
          </w:p>
          <w:p w:rsidR="009D5E38" w:rsidRPr="00DD37C4" w:rsidRDefault="009D5E38" w:rsidP="009D5E38">
            <w:pPr>
              <w:rPr>
                <w:lang w:eastAsia="ru-RU"/>
              </w:rPr>
            </w:pPr>
            <w:r w:rsidRPr="00DD37C4">
              <w:rPr>
                <w:lang w:eastAsia="ru-RU"/>
              </w:rPr>
              <w:t xml:space="preserve"> -Поставьте ударение, подчеркните опасное место.</w:t>
            </w:r>
          </w:p>
          <w:p w:rsidR="009D5E38" w:rsidRPr="00DD37C4" w:rsidRDefault="009D5E38" w:rsidP="009D5E38">
            <w:pPr>
              <w:rPr>
                <w:lang w:eastAsia="ru-RU"/>
              </w:rPr>
            </w:pPr>
            <w:r w:rsidRPr="00DD37C4">
              <w:rPr>
                <w:lang w:eastAsia="ru-RU"/>
              </w:rPr>
              <w:t>-Придумайте предложение со словом КОРЗИНА.</w:t>
            </w:r>
          </w:p>
          <w:p w:rsidR="009D5E38" w:rsidRPr="00DD37C4" w:rsidRDefault="009D5E38" w:rsidP="009D5E38">
            <w:pPr>
              <w:rPr>
                <w:lang w:eastAsia="ru-RU"/>
              </w:rPr>
            </w:pPr>
            <w:r w:rsidRPr="00DD37C4">
              <w:rPr>
                <w:lang w:eastAsia="ru-RU"/>
              </w:rPr>
              <w:t>Запишите предложение в тетрадь.</w:t>
            </w:r>
          </w:p>
          <w:p w:rsidR="009D5E38" w:rsidRPr="00DD37C4" w:rsidRDefault="009D5E38" w:rsidP="009D5E38">
            <w:pPr>
              <w:rPr>
                <w:lang w:eastAsia="ru-RU"/>
              </w:rPr>
            </w:pPr>
            <w:r w:rsidRPr="00DD37C4">
              <w:rPr>
                <w:lang w:eastAsia="ru-RU"/>
              </w:rPr>
              <w:t>-Как много предложений вы составили. Я услышала, что кто-то в предложении употребил слово «корзина», кто-то «корзину», «о корзине», «в корзине</w:t>
            </w:r>
            <w:proofErr w:type="gramStart"/>
            <w:r w:rsidRPr="00DD37C4">
              <w:rPr>
                <w:lang w:eastAsia="ru-RU"/>
              </w:rPr>
              <w:t>.»</w:t>
            </w:r>
            <w:proofErr w:type="gramEnd"/>
          </w:p>
          <w:p w:rsidR="009D5E38" w:rsidRPr="00DD37C4" w:rsidRDefault="009D5E38" w:rsidP="009D5E38">
            <w:pPr>
              <w:rPr>
                <w:color w:val="333333"/>
                <w:lang w:eastAsia="ru-RU"/>
              </w:rPr>
            </w:pPr>
            <w:r w:rsidRPr="00DD37C4">
              <w:rPr>
                <w:color w:val="333333"/>
                <w:lang w:eastAsia="ru-RU"/>
              </w:rPr>
              <w:lastRenderedPageBreak/>
              <w:t>- Ребята, прочитайте слова, записанные на экране</w:t>
            </w:r>
          </w:p>
          <w:p w:rsidR="009D5E38" w:rsidRPr="00DD37C4" w:rsidRDefault="009D5E38" w:rsidP="009D5E38">
            <w:pPr>
              <w:rPr>
                <w:color w:val="333333"/>
                <w:lang w:eastAsia="ru-RU"/>
              </w:rPr>
            </w:pPr>
            <w:r w:rsidRPr="00DD37C4">
              <w:rPr>
                <w:color w:val="333333"/>
                <w:lang w:eastAsia="ru-RU"/>
              </w:rPr>
              <w:t>(Слайд3)</w:t>
            </w:r>
          </w:p>
          <w:p w:rsidR="009D5E38" w:rsidRPr="00DD37C4" w:rsidRDefault="009D5E38" w:rsidP="009D5E38">
            <w:pPr>
              <w:rPr>
                <w:color w:val="333333"/>
                <w:lang w:eastAsia="ru-RU"/>
              </w:rPr>
            </w:pPr>
            <w:r w:rsidRPr="00DD37C4">
              <w:rPr>
                <w:color w:val="333333"/>
                <w:lang w:eastAsia="ru-RU"/>
              </w:rPr>
              <w:t>-Подумайте, а что объединяет слова каждой группы? Обсудите в парах.</w:t>
            </w:r>
          </w:p>
          <w:p w:rsidR="009D5E38" w:rsidRPr="00DD37C4" w:rsidRDefault="009D5E38" w:rsidP="009D5E38">
            <w:pPr>
              <w:rPr>
                <w:color w:val="333333"/>
                <w:lang w:eastAsia="ru-RU"/>
              </w:rPr>
            </w:pPr>
            <w:r w:rsidRPr="00DD37C4">
              <w:rPr>
                <w:color w:val="333333"/>
                <w:lang w:eastAsia="ru-RU"/>
              </w:rPr>
              <w:t>1.Корзина, корзину, о корзине, за корзиной.</w:t>
            </w:r>
          </w:p>
          <w:p w:rsidR="009D5E38" w:rsidRPr="009D5E38" w:rsidRDefault="009D5E38" w:rsidP="009D5E38">
            <w:pPr>
              <w:rPr>
                <w:color w:val="333333"/>
                <w:lang w:eastAsia="ru-RU"/>
              </w:rPr>
            </w:pPr>
            <w:r w:rsidRPr="00DD37C4">
              <w:rPr>
                <w:color w:val="333333"/>
                <w:lang w:eastAsia="ru-RU"/>
              </w:rPr>
              <w:t>2.Корзинка, корзиночка, корзина</w:t>
            </w:r>
          </w:p>
        </w:tc>
        <w:tc>
          <w:tcPr>
            <w:tcW w:w="3843" w:type="dxa"/>
            <w:tcBorders>
              <w:top w:val="single" w:sz="1" w:space="0" w:color="000000"/>
              <w:left w:val="single" w:sz="1" w:space="0" w:color="000000"/>
              <w:bottom w:val="single" w:sz="1" w:space="0" w:color="000000"/>
            </w:tcBorders>
          </w:tcPr>
          <w:p w:rsidR="009D5E38" w:rsidRPr="00DD37C4" w:rsidRDefault="009D5E38" w:rsidP="009D5E38">
            <w:pPr>
              <w:rPr>
                <w:rFonts w:eastAsia="SimSun"/>
                <w:kern w:val="1"/>
                <w:lang w:eastAsia="hi-IN" w:bidi="hi-IN"/>
              </w:rPr>
            </w:pPr>
            <w:r w:rsidRPr="00DD37C4">
              <w:rPr>
                <w:rFonts w:eastAsia="SimSun"/>
                <w:kern w:val="1"/>
                <w:lang w:eastAsia="hi-IN" w:bidi="hi-IN"/>
              </w:rPr>
              <w:lastRenderedPageBreak/>
              <w:t xml:space="preserve"> </w:t>
            </w: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r w:rsidRPr="00DD37C4">
              <w:rPr>
                <w:rFonts w:eastAsia="SimSun"/>
                <w:kern w:val="1"/>
                <w:lang w:eastAsia="hi-IN" w:bidi="hi-IN"/>
              </w:rPr>
              <w:t>Учащиеся обсуждают ответы в парах.</w:t>
            </w: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lang w:eastAsia="hi-IN" w:bidi="hi-IN"/>
              </w:rPr>
            </w:pPr>
            <w:r w:rsidRPr="00DD37C4">
              <w:rPr>
                <w:rFonts w:eastAsia="SimSun"/>
                <w:lang w:eastAsia="hi-IN" w:bidi="hi-IN"/>
              </w:rPr>
              <w:t xml:space="preserve">Дети </w:t>
            </w:r>
            <w:proofErr w:type="gramStart"/>
            <w:r w:rsidRPr="00DD37C4">
              <w:rPr>
                <w:rFonts w:eastAsia="SimSun"/>
                <w:lang w:eastAsia="hi-IN" w:bidi="hi-IN"/>
              </w:rPr>
              <w:t>смотрят на плакат с письменным алфавитом сверяют</w:t>
            </w:r>
            <w:proofErr w:type="gramEnd"/>
            <w:r w:rsidRPr="00DD37C4">
              <w:rPr>
                <w:rFonts w:eastAsia="SimSun"/>
                <w:lang w:eastAsia="hi-IN" w:bidi="hi-IN"/>
              </w:rPr>
              <w:t xml:space="preserve"> написание своих букв с образцом.</w:t>
            </w:r>
          </w:p>
          <w:p w:rsidR="009D5E38" w:rsidRPr="00DD37C4" w:rsidRDefault="009D5E38" w:rsidP="009D5E38">
            <w:pPr>
              <w:rPr>
                <w:rFonts w:eastAsia="SimSun"/>
                <w:lang w:eastAsia="hi-IN" w:bidi="hi-IN"/>
              </w:rPr>
            </w:pPr>
            <w:r w:rsidRPr="00DD37C4">
              <w:rPr>
                <w:rFonts w:eastAsia="SimSun"/>
                <w:lang w:eastAsia="hi-IN" w:bidi="hi-IN"/>
              </w:rPr>
              <w:t xml:space="preserve">Подчёркивают каллиграфически </w:t>
            </w:r>
            <w:proofErr w:type="gramStart"/>
            <w:r w:rsidRPr="00DD37C4">
              <w:rPr>
                <w:rFonts w:eastAsia="SimSun"/>
                <w:lang w:eastAsia="hi-IN" w:bidi="hi-IN"/>
              </w:rPr>
              <w:t>–п</w:t>
            </w:r>
            <w:proofErr w:type="gramEnd"/>
            <w:r w:rsidRPr="00DD37C4">
              <w:rPr>
                <w:rFonts w:eastAsia="SimSun"/>
                <w:lang w:eastAsia="hi-IN" w:bidi="hi-IN"/>
              </w:rPr>
              <w:t>равильно написанные буквы.</w:t>
            </w:r>
          </w:p>
          <w:p w:rsidR="009D5E38" w:rsidRPr="00DD37C4" w:rsidRDefault="009D5E38" w:rsidP="009D5E38">
            <w:pPr>
              <w:rPr>
                <w:rFonts w:eastAsia="SimSun"/>
                <w:lang w:eastAsia="hi-IN" w:bidi="hi-IN"/>
              </w:rPr>
            </w:pPr>
          </w:p>
          <w:p w:rsidR="009D5E38" w:rsidRPr="00DD37C4" w:rsidRDefault="009D5E38" w:rsidP="009D5E38">
            <w:pPr>
              <w:rPr>
                <w:rFonts w:eastAsia="SimSun"/>
                <w:lang w:eastAsia="hi-IN" w:bidi="hi-IN"/>
              </w:rPr>
            </w:pPr>
          </w:p>
          <w:p w:rsidR="009D5E38" w:rsidRPr="00DD37C4" w:rsidRDefault="009D5E38" w:rsidP="009D5E38">
            <w:pPr>
              <w:rPr>
                <w:rFonts w:eastAsia="SimSun"/>
                <w:lang w:eastAsia="hi-IN" w:bidi="hi-IN"/>
              </w:rPr>
            </w:pPr>
          </w:p>
          <w:p w:rsidR="009D5E38" w:rsidRPr="00DD37C4" w:rsidRDefault="009D5E38" w:rsidP="009D5E38">
            <w:pPr>
              <w:rPr>
                <w:rFonts w:eastAsia="SimSun"/>
                <w:lang w:eastAsia="hi-IN" w:bidi="hi-IN"/>
              </w:rPr>
            </w:pPr>
          </w:p>
          <w:p w:rsidR="009D5E38" w:rsidRPr="00DD37C4" w:rsidRDefault="009D5E38" w:rsidP="009D5E38">
            <w:pPr>
              <w:rPr>
                <w:rFonts w:eastAsia="SimSun"/>
                <w:lang w:eastAsia="hi-IN" w:bidi="hi-IN"/>
              </w:rPr>
            </w:pPr>
          </w:p>
          <w:p w:rsidR="009D5E38" w:rsidRPr="00DD37C4" w:rsidRDefault="009D5E38" w:rsidP="009D5E38">
            <w:pPr>
              <w:rPr>
                <w:rFonts w:eastAsia="SimSun"/>
                <w:lang w:eastAsia="hi-IN" w:bidi="hi-IN"/>
              </w:rPr>
            </w:pPr>
          </w:p>
          <w:p w:rsidR="009D5E38" w:rsidRPr="00DD37C4" w:rsidRDefault="009D5E38" w:rsidP="009D5E38">
            <w:pPr>
              <w:rPr>
                <w:rFonts w:eastAsia="SimSun"/>
                <w:lang w:eastAsia="hi-IN" w:bidi="hi-IN"/>
              </w:rPr>
            </w:pPr>
          </w:p>
          <w:p w:rsidR="009D5E38" w:rsidRPr="00DD37C4" w:rsidRDefault="009D5E38" w:rsidP="009D5E38">
            <w:pPr>
              <w:rPr>
                <w:rFonts w:eastAsia="SimSun"/>
                <w:lang w:eastAsia="hi-IN" w:bidi="hi-IN"/>
              </w:rPr>
            </w:pPr>
            <w:r w:rsidRPr="00DD37C4">
              <w:rPr>
                <w:rFonts w:eastAsia="SimSun"/>
                <w:lang w:eastAsia="hi-IN" w:bidi="hi-IN"/>
              </w:rPr>
              <w:t xml:space="preserve">Ученики высказывают свои предположения. </w:t>
            </w:r>
          </w:p>
          <w:p w:rsidR="009D5E38" w:rsidRPr="00DD37C4" w:rsidRDefault="009D5E38" w:rsidP="009D5E38">
            <w:pPr>
              <w:rPr>
                <w:rFonts w:eastAsia="SimSun"/>
                <w:lang w:eastAsia="hi-IN" w:bidi="hi-IN"/>
              </w:rPr>
            </w:pPr>
          </w:p>
          <w:p w:rsidR="009D5E38" w:rsidRPr="00DD37C4" w:rsidRDefault="009D5E38" w:rsidP="009D5E38">
            <w:pPr>
              <w:rPr>
                <w:rFonts w:eastAsia="SimSun"/>
                <w:lang w:eastAsia="hi-IN" w:bidi="hi-IN"/>
              </w:rPr>
            </w:pPr>
          </w:p>
          <w:p w:rsidR="009D5E38" w:rsidRPr="00DD37C4" w:rsidRDefault="009D5E38" w:rsidP="009D5E38">
            <w:pPr>
              <w:rPr>
                <w:rFonts w:eastAsia="SimSun"/>
                <w:lang w:eastAsia="hi-IN" w:bidi="hi-IN"/>
              </w:rPr>
            </w:pPr>
            <w:r w:rsidRPr="00DD37C4">
              <w:rPr>
                <w:color w:val="000000"/>
                <w:shd w:val="clear" w:color="auto" w:fill="FFFFFF"/>
              </w:rPr>
              <w:t>1. Плетёное</w:t>
            </w:r>
            <w:r w:rsidRPr="00DD37C4">
              <w:rPr>
                <w:rStyle w:val="apple-converted-space"/>
                <w:color w:val="000000"/>
                <w:shd w:val="clear" w:color="auto" w:fill="FFFFFF"/>
              </w:rPr>
              <w:t> </w:t>
            </w:r>
            <w:hyperlink r:id="rId5" w:history="1">
              <w:r w:rsidRPr="00DD37C4">
                <w:rPr>
                  <w:rStyle w:val="a6"/>
                  <w:rFonts w:eastAsiaTheme="majorEastAsia"/>
                </w:rPr>
                <w:t>изделие</w:t>
              </w:r>
            </w:hyperlink>
            <w:r w:rsidRPr="00DD37C4">
              <w:rPr>
                <w:color w:val="000000"/>
                <w:shd w:val="clear" w:color="auto" w:fill="FFFFFF"/>
              </w:rPr>
              <w:t>, служащее вместилищем</w:t>
            </w:r>
            <w:r w:rsidRPr="00DD37C4">
              <w:rPr>
                <w:rStyle w:val="apple-converted-space"/>
                <w:color w:val="000000"/>
                <w:shd w:val="clear" w:color="auto" w:fill="FFFFFF"/>
              </w:rPr>
              <w:t> </w:t>
            </w:r>
            <w:hyperlink r:id="rId6" w:history="1">
              <w:r w:rsidRPr="00DD37C4">
                <w:rPr>
                  <w:rStyle w:val="a6"/>
                  <w:rFonts w:eastAsiaTheme="majorEastAsia"/>
                </w:rPr>
                <w:t>для</w:t>
              </w:r>
            </w:hyperlink>
            <w:r w:rsidRPr="00DD37C4">
              <w:rPr>
                <w:rStyle w:val="apple-converted-space"/>
                <w:color w:val="000000"/>
                <w:shd w:val="clear" w:color="auto" w:fill="FFFFFF"/>
              </w:rPr>
              <w:t> </w:t>
            </w:r>
            <w:r w:rsidRPr="00DD37C4">
              <w:rPr>
                <w:color w:val="000000"/>
                <w:shd w:val="clear" w:color="auto" w:fill="FFFFFF"/>
              </w:rPr>
              <w:t>хранения вещей, для упаковки, переноски.</w:t>
            </w:r>
            <w:r w:rsidRPr="00DD37C4">
              <w:rPr>
                <w:color w:val="000000"/>
              </w:rPr>
              <w:br/>
            </w:r>
          </w:p>
          <w:p w:rsidR="009D5E38" w:rsidRPr="00DD37C4" w:rsidRDefault="009D5E38" w:rsidP="009D5E38">
            <w:pPr>
              <w:rPr>
                <w:rFonts w:eastAsia="SimSun"/>
                <w:lang w:eastAsia="hi-IN" w:bidi="hi-IN"/>
              </w:rPr>
            </w:pPr>
          </w:p>
          <w:p w:rsidR="009D5E38" w:rsidRPr="00DD37C4" w:rsidRDefault="009D5E38" w:rsidP="009D5E38">
            <w:pPr>
              <w:rPr>
                <w:rFonts w:eastAsia="SimSun"/>
                <w:lang w:eastAsia="hi-IN" w:bidi="hi-IN"/>
              </w:rPr>
            </w:pPr>
            <w:r w:rsidRPr="00DD37C4">
              <w:rPr>
                <w:rFonts w:eastAsia="SimSun"/>
                <w:lang w:eastAsia="hi-IN" w:bidi="hi-IN"/>
              </w:rPr>
              <w:tab/>
            </w:r>
          </w:p>
          <w:p w:rsidR="009D5E38" w:rsidRPr="00DD37C4" w:rsidRDefault="009D5E38" w:rsidP="009D5E38">
            <w:pPr>
              <w:rPr>
                <w:rFonts w:eastAsia="SimSun"/>
                <w:lang w:eastAsia="hi-IN" w:bidi="hi-IN"/>
              </w:rPr>
            </w:pPr>
          </w:p>
          <w:p w:rsidR="009D5E38" w:rsidRPr="00DD37C4" w:rsidRDefault="009D5E38" w:rsidP="009D5E38">
            <w:pPr>
              <w:rPr>
                <w:rFonts w:eastAsia="SimSun"/>
                <w:lang w:eastAsia="hi-IN" w:bidi="hi-IN"/>
              </w:rPr>
            </w:pPr>
          </w:p>
          <w:p w:rsidR="009D5E38" w:rsidRPr="00DD37C4" w:rsidRDefault="009D5E38" w:rsidP="009D5E38">
            <w:pPr>
              <w:rPr>
                <w:rFonts w:eastAsia="SimSun"/>
                <w:lang w:eastAsia="hi-IN" w:bidi="hi-IN"/>
              </w:rPr>
            </w:pPr>
          </w:p>
          <w:p w:rsidR="009D5E38" w:rsidRPr="00DD37C4" w:rsidRDefault="009D5E38" w:rsidP="009D5E38">
            <w:pPr>
              <w:rPr>
                <w:rFonts w:eastAsia="SimSun"/>
                <w:lang w:eastAsia="hi-IN" w:bidi="hi-IN"/>
              </w:rPr>
            </w:pPr>
          </w:p>
          <w:p w:rsidR="009D5E38" w:rsidRPr="00DD37C4" w:rsidRDefault="009D5E38" w:rsidP="009D5E38">
            <w:pPr>
              <w:rPr>
                <w:rFonts w:eastAsia="SimSun"/>
                <w:lang w:eastAsia="hi-IN" w:bidi="hi-IN"/>
              </w:rPr>
            </w:pPr>
          </w:p>
          <w:p w:rsidR="009D5E38" w:rsidRPr="00DD37C4" w:rsidRDefault="009D5E38" w:rsidP="009D5E38">
            <w:pPr>
              <w:rPr>
                <w:rFonts w:eastAsia="SimSun"/>
                <w:lang w:eastAsia="hi-IN" w:bidi="hi-IN"/>
              </w:rPr>
            </w:pPr>
            <w:r w:rsidRPr="00DD37C4">
              <w:rPr>
                <w:rFonts w:eastAsia="SimSun"/>
                <w:lang w:eastAsia="hi-IN" w:bidi="hi-IN"/>
              </w:rPr>
              <w:t xml:space="preserve">В первой группе записаны формы слова, так как изменилось только окончание. </w:t>
            </w:r>
          </w:p>
        </w:tc>
        <w:tc>
          <w:tcPr>
            <w:tcW w:w="3786" w:type="dxa"/>
            <w:tcBorders>
              <w:top w:val="single" w:sz="1" w:space="0" w:color="000000"/>
              <w:left w:val="single" w:sz="1" w:space="0" w:color="000000"/>
              <w:bottom w:val="single" w:sz="1" w:space="0" w:color="000000"/>
              <w:right w:val="single" w:sz="1" w:space="0" w:color="000000"/>
            </w:tcBorders>
            <w:shd w:val="clear" w:color="auto" w:fill="auto"/>
          </w:tcPr>
          <w:p w:rsidR="009D5E38" w:rsidRPr="00DD37C4" w:rsidRDefault="009D5E38" w:rsidP="009D5E38">
            <w:pPr>
              <w:rPr>
                <w:rFonts w:eastAsia="SimSun"/>
                <w:kern w:val="1"/>
                <w:u w:val="single"/>
                <w:lang w:eastAsia="hi-IN" w:bidi="hi-IN"/>
              </w:rPr>
            </w:pPr>
            <w:r w:rsidRPr="00DD37C4">
              <w:rPr>
                <w:rFonts w:eastAsia="SimSun"/>
                <w:kern w:val="1"/>
                <w:u w:val="single"/>
                <w:lang w:eastAsia="hi-IN" w:bidi="hi-IN"/>
              </w:rPr>
              <w:lastRenderedPageBreak/>
              <w:t>Познавательные УУД</w:t>
            </w:r>
          </w:p>
          <w:p w:rsidR="009D5E38" w:rsidRPr="00DD37C4" w:rsidRDefault="009D5E38" w:rsidP="009D5E38">
            <w:pPr>
              <w:rPr>
                <w:rFonts w:eastAsia="SimSun"/>
                <w:kern w:val="1"/>
                <w:lang w:eastAsia="hi-IN" w:bidi="hi-IN"/>
              </w:rPr>
            </w:pPr>
            <w:r w:rsidRPr="00DD37C4">
              <w:rPr>
                <w:rFonts w:eastAsia="SimSun"/>
                <w:kern w:val="1"/>
                <w:lang w:eastAsia="hi-IN" w:bidi="hi-IN"/>
              </w:rPr>
              <w:t>1. Формируем умение извлекать информацию из схем, иллюстраций.</w:t>
            </w:r>
          </w:p>
          <w:p w:rsidR="009D5E38" w:rsidRPr="00DD37C4" w:rsidRDefault="009D5E38" w:rsidP="009D5E38">
            <w:pPr>
              <w:rPr>
                <w:rFonts w:eastAsia="SimSun"/>
                <w:kern w:val="1"/>
                <w:lang w:eastAsia="hi-IN" w:bidi="hi-IN"/>
              </w:rPr>
            </w:pPr>
            <w:r w:rsidRPr="00DD37C4">
              <w:rPr>
                <w:rFonts w:eastAsia="SimSun"/>
                <w:kern w:val="1"/>
                <w:lang w:eastAsia="hi-IN" w:bidi="hi-IN"/>
              </w:rPr>
              <w:t>2. Формируем умение выявлять сущность и особенности объектов.</w:t>
            </w:r>
          </w:p>
          <w:p w:rsidR="009D5E38" w:rsidRPr="00DD37C4" w:rsidRDefault="009D5E38" w:rsidP="009D5E38">
            <w:pPr>
              <w:rPr>
                <w:rFonts w:eastAsia="SimSun"/>
                <w:kern w:val="1"/>
                <w:lang w:eastAsia="hi-IN" w:bidi="hi-IN"/>
              </w:rPr>
            </w:pPr>
            <w:r w:rsidRPr="00DD37C4">
              <w:rPr>
                <w:rFonts w:eastAsia="SimSun"/>
                <w:kern w:val="1"/>
                <w:lang w:eastAsia="hi-IN" w:bidi="hi-IN"/>
              </w:rPr>
              <w:t>3. Формируем умение на основе анализа объектов делать выводы.</w:t>
            </w:r>
          </w:p>
          <w:p w:rsidR="009D5E38" w:rsidRPr="00DD37C4" w:rsidRDefault="009D5E38" w:rsidP="009D5E38">
            <w:pPr>
              <w:rPr>
                <w:rFonts w:eastAsia="SimSun"/>
                <w:kern w:val="1"/>
                <w:u w:val="single"/>
                <w:lang w:eastAsia="hi-IN" w:bidi="hi-IN"/>
              </w:rPr>
            </w:pPr>
          </w:p>
          <w:p w:rsidR="009D5E38" w:rsidRPr="00DD37C4" w:rsidRDefault="009D5E38" w:rsidP="009D5E38">
            <w:pPr>
              <w:rPr>
                <w:rFonts w:eastAsia="SimSun"/>
                <w:kern w:val="1"/>
                <w:u w:val="single"/>
                <w:lang w:eastAsia="hi-IN" w:bidi="hi-IN"/>
              </w:rPr>
            </w:pPr>
          </w:p>
          <w:p w:rsidR="009D5E38" w:rsidRPr="00DD37C4" w:rsidRDefault="009D5E38" w:rsidP="009D5E38">
            <w:pPr>
              <w:rPr>
                <w:rFonts w:eastAsia="SimSun"/>
                <w:kern w:val="1"/>
                <w:u w:val="single"/>
                <w:lang w:eastAsia="hi-IN" w:bidi="hi-IN"/>
              </w:rPr>
            </w:pPr>
          </w:p>
          <w:p w:rsidR="009D5E38" w:rsidRPr="00DD37C4" w:rsidRDefault="009D5E38" w:rsidP="009D5E38">
            <w:pPr>
              <w:rPr>
                <w:rFonts w:eastAsia="SimSun"/>
                <w:kern w:val="1"/>
                <w:u w:val="single"/>
                <w:lang w:eastAsia="hi-IN" w:bidi="hi-IN"/>
              </w:rPr>
            </w:pPr>
          </w:p>
          <w:p w:rsidR="009D5E38" w:rsidRPr="00DD37C4" w:rsidRDefault="009D5E38" w:rsidP="009D5E38">
            <w:pPr>
              <w:rPr>
                <w:rFonts w:eastAsia="SimSun"/>
                <w:kern w:val="1"/>
                <w:u w:val="single"/>
                <w:lang w:eastAsia="hi-IN" w:bidi="hi-IN"/>
              </w:rPr>
            </w:pPr>
          </w:p>
          <w:p w:rsidR="009D5E38" w:rsidRPr="00DD37C4" w:rsidRDefault="009D5E38" w:rsidP="009D5E38">
            <w:pPr>
              <w:rPr>
                <w:rFonts w:eastAsia="SimSun"/>
                <w:kern w:val="1"/>
                <w:u w:val="single"/>
                <w:lang w:eastAsia="hi-IN" w:bidi="hi-IN"/>
              </w:rPr>
            </w:pPr>
          </w:p>
          <w:p w:rsidR="009D5E38" w:rsidRPr="00DD37C4" w:rsidRDefault="009D5E38" w:rsidP="009D5E38">
            <w:pPr>
              <w:rPr>
                <w:rFonts w:eastAsia="SimSun"/>
                <w:kern w:val="1"/>
                <w:u w:val="single"/>
                <w:lang w:eastAsia="hi-IN" w:bidi="hi-IN"/>
              </w:rPr>
            </w:pPr>
          </w:p>
          <w:p w:rsidR="009D5E38" w:rsidRPr="00DD37C4" w:rsidRDefault="009D5E38" w:rsidP="009D5E38">
            <w:pPr>
              <w:rPr>
                <w:rFonts w:eastAsia="SimSun"/>
                <w:kern w:val="1"/>
                <w:u w:val="single"/>
                <w:lang w:eastAsia="hi-IN" w:bidi="hi-IN"/>
              </w:rPr>
            </w:pPr>
          </w:p>
          <w:p w:rsidR="009D5E38" w:rsidRPr="00DD37C4" w:rsidRDefault="009D5E38" w:rsidP="009D5E38">
            <w:pPr>
              <w:rPr>
                <w:rFonts w:eastAsia="SimSun"/>
                <w:kern w:val="1"/>
                <w:u w:val="single"/>
                <w:lang w:eastAsia="hi-IN" w:bidi="hi-IN"/>
              </w:rPr>
            </w:pPr>
          </w:p>
          <w:p w:rsidR="009D5E38" w:rsidRPr="00DD37C4" w:rsidRDefault="009D5E38" w:rsidP="009D5E38">
            <w:pPr>
              <w:rPr>
                <w:rFonts w:eastAsia="SimSun"/>
                <w:kern w:val="1"/>
                <w:u w:val="single"/>
                <w:lang w:eastAsia="hi-IN" w:bidi="hi-IN"/>
              </w:rPr>
            </w:pPr>
          </w:p>
          <w:p w:rsidR="009D5E38" w:rsidRPr="00DD37C4" w:rsidRDefault="009D5E38" w:rsidP="009D5E38">
            <w:pPr>
              <w:rPr>
                <w:rFonts w:eastAsia="SimSun"/>
                <w:kern w:val="1"/>
                <w:u w:val="single"/>
                <w:lang w:eastAsia="hi-IN" w:bidi="hi-IN"/>
              </w:rPr>
            </w:pPr>
          </w:p>
          <w:p w:rsidR="009D5E38" w:rsidRPr="00DD37C4" w:rsidRDefault="009D5E38" w:rsidP="009D5E38">
            <w:pPr>
              <w:rPr>
                <w:rFonts w:eastAsia="SimSun"/>
                <w:kern w:val="1"/>
                <w:u w:val="single"/>
                <w:lang w:eastAsia="hi-IN" w:bidi="hi-IN"/>
              </w:rPr>
            </w:pPr>
          </w:p>
          <w:p w:rsidR="009D5E38" w:rsidRPr="00DD37C4" w:rsidRDefault="009D5E38" w:rsidP="009D5E38">
            <w:pPr>
              <w:rPr>
                <w:rFonts w:eastAsia="SimSun"/>
                <w:kern w:val="1"/>
                <w:u w:val="single"/>
                <w:lang w:eastAsia="hi-IN" w:bidi="hi-IN"/>
              </w:rPr>
            </w:pPr>
          </w:p>
          <w:p w:rsidR="009D5E38" w:rsidRPr="00DD37C4" w:rsidRDefault="009D5E38" w:rsidP="009D5E38">
            <w:pPr>
              <w:rPr>
                <w:rFonts w:eastAsia="SimSun"/>
                <w:kern w:val="1"/>
                <w:u w:val="single"/>
                <w:lang w:eastAsia="hi-IN" w:bidi="hi-IN"/>
              </w:rPr>
            </w:pPr>
          </w:p>
          <w:p w:rsidR="009D5E38" w:rsidRPr="00DD37C4" w:rsidRDefault="009D5E38" w:rsidP="009D5E38">
            <w:pPr>
              <w:rPr>
                <w:rFonts w:eastAsia="SimSun"/>
                <w:kern w:val="1"/>
                <w:u w:val="single"/>
                <w:lang w:eastAsia="hi-IN" w:bidi="hi-IN"/>
              </w:rPr>
            </w:pPr>
          </w:p>
          <w:p w:rsidR="009D5E38" w:rsidRPr="00DD37C4" w:rsidRDefault="009D5E38" w:rsidP="009D5E38">
            <w:pPr>
              <w:rPr>
                <w:rFonts w:eastAsia="SimSun"/>
                <w:kern w:val="1"/>
                <w:u w:val="single"/>
                <w:lang w:eastAsia="hi-IN" w:bidi="hi-IN"/>
              </w:rPr>
            </w:pPr>
          </w:p>
          <w:p w:rsidR="009D5E38" w:rsidRPr="00DD37C4" w:rsidRDefault="009D5E38" w:rsidP="009D5E38">
            <w:pPr>
              <w:rPr>
                <w:rFonts w:eastAsia="SimSun"/>
                <w:kern w:val="1"/>
                <w:u w:val="single"/>
                <w:lang w:eastAsia="hi-IN" w:bidi="hi-IN"/>
              </w:rPr>
            </w:pPr>
          </w:p>
          <w:p w:rsidR="009D5E38" w:rsidRPr="00DD37C4" w:rsidRDefault="009D5E38" w:rsidP="009D5E38">
            <w:pPr>
              <w:rPr>
                <w:rFonts w:eastAsia="SimSun"/>
                <w:kern w:val="1"/>
                <w:u w:val="single"/>
                <w:lang w:eastAsia="hi-IN" w:bidi="hi-IN"/>
              </w:rPr>
            </w:pPr>
          </w:p>
          <w:p w:rsidR="009D5E38" w:rsidRPr="00DD37C4" w:rsidRDefault="009D5E38" w:rsidP="009D5E38">
            <w:pPr>
              <w:rPr>
                <w:rFonts w:eastAsia="SimSun"/>
                <w:kern w:val="1"/>
                <w:u w:val="single"/>
                <w:lang w:eastAsia="hi-IN" w:bidi="hi-IN"/>
              </w:rPr>
            </w:pPr>
          </w:p>
          <w:p w:rsidR="009D5E38" w:rsidRPr="00DD37C4" w:rsidRDefault="009D5E38" w:rsidP="009D5E38">
            <w:pPr>
              <w:rPr>
                <w:rFonts w:eastAsia="SimSun"/>
                <w:kern w:val="1"/>
                <w:u w:val="single"/>
                <w:lang w:eastAsia="hi-IN" w:bidi="hi-IN"/>
              </w:rPr>
            </w:pPr>
          </w:p>
          <w:p w:rsidR="009D5E38" w:rsidRPr="00DD37C4" w:rsidRDefault="009D5E38" w:rsidP="009D5E38">
            <w:pPr>
              <w:rPr>
                <w:rFonts w:eastAsia="SimSun"/>
                <w:kern w:val="1"/>
                <w:u w:val="single"/>
                <w:lang w:eastAsia="hi-IN" w:bidi="hi-IN"/>
              </w:rPr>
            </w:pPr>
          </w:p>
          <w:p w:rsidR="009D5E38" w:rsidRPr="00DD37C4" w:rsidRDefault="009D5E38" w:rsidP="009D5E38">
            <w:pPr>
              <w:rPr>
                <w:rFonts w:eastAsia="SimSun"/>
                <w:kern w:val="1"/>
                <w:u w:val="single"/>
                <w:lang w:eastAsia="hi-IN" w:bidi="hi-IN"/>
              </w:rPr>
            </w:pPr>
          </w:p>
          <w:p w:rsidR="009D5E38" w:rsidRPr="00DD37C4" w:rsidRDefault="009D5E38" w:rsidP="009D5E38">
            <w:pPr>
              <w:rPr>
                <w:rFonts w:eastAsia="SimSun"/>
                <w:kern w:val="1"/>
                <w:lang w:eastAsia="hi-IN" w:bidi="hi-IN"/>
              </w:rPr>
            </w:pPr>
            <w:r w:rsidRPr="00DD37C4">
              <w:rPr>
                <w:rFonts w:eastAsia="SimSun"/>
                <w:kern w:val="1"/>
                <w:u w:val="single"/>
                <w:lang w:eastAsia="hi-IN" w:bidi="hi-IN"/>
              </w:rPr>
              <w:t>Регулятивные УУД</w:t>
            </w:r>
            <w:r w:rsidRPr="00DD37C4">
              <w:rPr>
                <w:rFonts w:eastAsia="SimSun"/>
                <w:kern w:val="1"/>
                <w:lang w:eastAsia="hi-IN" w:bidi="hi-IN"/>
              </w:rPr>
              <w:t xml:space="preserve"> </w:t>
            </w:r>
          </w:p>
          <w:p w:rsidR="009D5E38" w:rsidRPr="00DD37C4" w:rsidRDefault="009D5E38" w:rsidP="009D5E38">
            <w:pPr>
              <w:rPr>
                <w:rFonts w:eastAsia="SimSun"/>
                <w:kern w:val="1"/>
                <w:u w:val="single"/>
                <w:lang w:eastAsia="hi-IN" w:bidi="hi-IN"/>
              </w:rPr>
            </w:pPr>
            <w:r w:rsidRPr="00DD37C4">
              <w:rPr>
                <w:rFonts w:eastAsia="SimSun"/>
                <w:kern w:val="1"/>
                <w:lang w:eastAsia="hi-IN" w:bidi="hi-IN"/>
              </w:rPr>
              <w:t>Формируем умение высказывать своё предположение</w:t>
            </w:r>
          </w:p>
        </w:tc>
      </w:tr>
      <w:tr w:rsidR="009D5E38" w:rsidRPr="00DD37C4" w:rsidTr="009D5E38">
        <w:trPr>
          <w:trHeight w:val="145"/>
        </w:trPr>
        <w:tc>
          <w:tcPr>
            <w:tcW w:w="2386" w:type="dxa"/>
            <w:tcBorders>
              <w:top w:val="single" w:sz="1" w:space="0" w:color="000000"/>
              <w:left w:val="single" w:sz="1" w:space="0" w:color="000000"/>
              <w:bottom w:val="single" w:sz="1" w:space="0" w:color="000000"/>
            </w:tcBorders>
            <w:shd w:val="clear" w:color="auto" w:fill="auto"/>
          </w:tcPr>
          <w:p w:rsidR="009D5E38" w:rsidRPr="00DD37C4" w:rsidRDefault="009D5E38" w:rsidP="009D5E38">
            <w:pPr>
              <w:rPr>
                <w:rFonts w:eastAsia="SimSun"/>
                <w:kern w:val="1"/>
                <w:lang w:eastAsia="hi-IN" w:bidi="hi-IN"/>
              </w:rPr>
            </w:pPr>
            <w:r w:rsidRPr="00DD37C4">
              <w:rPr>
                <w:rFonts w:eastAsia="SimSun"/>
                <w:i/>
                <w:kern w:val="1"/>
                <w:lang w:eastAsia="hi-IN" w:bidi="hi-IN"/>
              </w:rPr>
              <w:lastRenderedPageBreak/>
              <w:t>ПОСТАНОВКА УЧЕБНОЙ ЗАДАЧИ</w:t>
            </w:r>
          </w:p>
        </w:tc>
        <w:tc>
          <w:tcPr>
            <w:tcW w:w="5537" w:type="dxa"/>
            <w:tcBorders>
              <w:top w:val="single" w:sz="1" w:space="0" w:color="000000"/>
              <w:left w:val="single" w:sz="1" w:space="0" w:color="000000"/>
              <w:bottom w:val="single" w:sz="1" w:space="0" w:color="000000"/>
            </w:tcBorders>
            <w:shd w:val="clear" w:color="auto" w:fill="auto"/>
          </w:tcPr>
          <w:p w:rsidR="009D5E38" w:rsidRPr="00DD37C4" w:rsidRDefault="009D5E38" w:rsidP="009D5E38">
            <w:pPr>
              <w:rPr>
                <w:color w:val="333333"/>
                <w:lang w:eastAsia="ru-RU"/>
              </w:rPr>
            </w:pPr>
            <w:r w:rsidRPr="00DD37C4">
              <w:rPr>
                <w:color w:val="333333"/>
                <w:lang w:eastAsia="ru-RU"/>
              </w:rPr>
              <w:t>- А что объединяет слова, записанные во второй группе?</w:t>
            </w:r>
          </w:p>
          <w:p w:rsidR="009D5E38" w:rsidRPr="00DD37C4" w:rsidRDefault="009D5E38" w:rsidP="009D5E38">
            <w:pPr>
              <w:rPr>
                <w:color w:val="333333"/>
                <w:lang w:eastAsia="ru-RU"/>
              </w:rPr>
            </w:pPr>
            <w:r w:rsidRPr="00DD37C4">
              <w:rPr>
                <w:color w:val="333333"/>
                <w:lang w:eastAsia="ru-RU"/>
              </w:rPr>
              <w:t>А почему они родственные?</w:t>
            </w:r>
          </w:p>
          <w:p w:rsidR="009D5E38" w:rsidRPr="00DD37C4" w:rsidRDefault="009D5E38" w:rsidP="009D5E38">
            <w:pPr>
              <w:rPr>
                <w:color w:val="333333"/>
                <w:lang w:eastAsia="ru-RU"/>
              </w:rPr>
            </w:pPr>
            <w:r w:rsidRPr="00DD37C4">
              <w:rPr>
                <w:color w:val="333333"/>
                <w:lang w:eastAsia="ru-RU"/>
              </w:rPr>
              <w:t>-Затрудняетесь ответить?</w:t>
            </w:r>
          </w:p>
          <w:p w:rsidR="009D5E38" w:rsidRPr="00DD37C4" w:rsidRDefault="009D5E38" w:rsidP="009D5E38">
            <w:pPr>
              <w:rPr>
                <w:color w:val="333333"/>
                <w:lang w:eastAsia="ru-RU"/>
              </w:rPr>
            </w:pPr>
          </w:p>
          <w:p w:rsidR="009D5E38" w:rsidRPr="00DD37C4" w:rsidRDefault="009D5E38" w:rsidP="009D5E38">
            <w:pPr>
              <w:rPr>
                <w:color w:val="333333"/>
                <w:lang w:eastAsia="ru-RU"/>
              </w:rPr>
            </w:pPr>
            <w:r w:rsidRPr="00DD37C4">
              <w:rPr>
                <w:color w:val="333333"/>
                <w:lang w:eastAsia="ru-RU"/>
              </w:rPr>
              <w:t>-Давайте откроем учебник и посмотрим тему урока.</w:t>
            </w:r>
          </w:p>
          <w:p w:rsidR="009D5E38" w:rsidRPr="00DD37C4" w:rsidRDefault="009D5E38" w:rsidP="009D5E38">
            <w:pPr>
              <w:rPr>
                <w:color w:val="333333"/>
                <w:lang w:eastAsia="ru-RU"/>
              </w:rPr>
            </w:pPr>
            <w:r w:rsidRPr="00DD37C4">
              <w:rPr>
                <w:color w:val="333333"/>
                <w:lang w:eastAsia="ru-RU"/>
              </w:rPr>
              <w:t>-Какую цель мы поставим на уроке?</w:t>
            </w:r>
          </w:p>
          <w:p w:rsidR="009D5E38" w:rsidRPr="009D5E38" w:rsidRDefault="009D5E38" w:rsidP="009D5E38">
            <w:pPr>
              <w:rPr>
                <w:color w:val="333333"/>
                <w:lang w:eastAsia="ru-RU"/>
              </w:rPr>
            </w:pPr>
            <w:r w:rsidRPr="00DD37C4">
              <w:rPr>
                <w:color w:val="333333"/>
                <w:lang w:eastAsia="ru-RU"/>
              </w:rPr>
              <w:t>-Что узнаем?</w:t>
            </w:r>
          </w:p>
        </w:tc>
        <w:tc>
          <w:tcPr>
            <w:tcW w:w="3843" w:type="dxa"/>
            <w:tcBorders>
              <w:top w:val="single" w:sz="1" w:space="0" w:color="000000"/>
              <w:left w:val="single" w:sz="1" w:space="0" w:color="000000"/>
              <w:bottom w:val="single" w:sz="1" w:space="0" w:color="000000"/>
            </w:tcBorders>
          </w:tcPr>
          <w:p w:rsidR="009D5E38" w:rsidRPr="00DD37C4" w:rsidRDefault="009D5E38" w:rsidP="009D5E38">
            <w:pPr>
              <w:rPr>
                <w:rFonts w:eastAsia="SimSun"/>
                <w:lang w:eastAsia="hi-IN" w:bidi="hi-IN"/>
              </w:rPr>
            </w:pPr>
            <w:r w:rsidRPr="00DD37C4">
              <w:rPr>
                <w:rFonts w:eastAsia="SimSun"/>
                <w:lang w:eastAsia="hi-IN" w:bidi="hi-IN"/>
              </w:rPr>
              <w:t xml:space="preserve">-Кто- то из ребят может догадаться, что </w:t>
            </w:r>
            <w:proofErr w:type="gramStart"/>
            <w:r w:rsidRPr="00DD37C4">
              <w:rPr>
                <w:rFonts w:eastAsia="SimSun"/>
                <w:lang w:eastAsia="hi-IN" w:bidi="hi-IN"/>
              </w:rPr>
              <w:t>записанные</w:t>
            </w:r>
            <w:proofErr w:type="gramEnd"/>
            <w:r w:rsidRPr="00DD37C4">
              <w:rPr>
                <w:rFonts w:eastAsia="SimSun"/>
                <w:lang w:eastAsia="hi-IN" w:bidi="hi-IN"/>
              </w:rPr>
              <w:t xml:space="preserve"> </w:t>
            </w:r>
            <w:proofErr w:type="spellStart"/>
            <w:r w:rsidRPr="00DD37C4">
              <w:rPr>
                <w:rFonts w:eastAsia="SimSun"/>
                <w:lang w:eastAsia="hi-IN" w:bidi="hi-IN"/>
              </w:rPr>
              <w:t>слова-родственные</w:t>
            </w:r>
            <w:proofErr w:type="spellEnd"/>
            <w:r w:rsidRPr="00DD37C4">
              <w:rPr>
                <w:rFonts w:eastAsia="SimSun"/>
                <w:lang w:eastAsia="hi-IN" w:bidi="hi-IN"/>
              </w:rPr>
              <w:t>.</w:t>
            </w:r>
          </w:p>
          <w:p w:rsidR="009D5E38" w:rsidRPr="00DD37C4" w:rsidRDefault="009D5E38" w:rsidP="009D5E38">
            <w:pPr>
              <w:rPr>
                <w:rFonts w:eastAsia="SimSun"/>
                <w:lang w:eastAsia="hi-IN" w:bidi="hi-IN"/>
              </w:rPr>
            </w:pPr>
          </w:p>
          <w:p w:rsidR="009D5E38" w:rsidRPr="00DD37C4" w:rsidRDefault="009D5E38" w:rsidP="009D5E38">
            <w:pPr>
              <w:rPr>
                <w:rFonts w:eastAsia="SimSun"/>
                <w:lang w:eastAsia="hi-IN" w:bidi="hi-IN"/>
              </w:rPr>
            </w:pPr>
          </w:p>
          <w:p w:rsidR="009D5E38" w:rsidRPr="00DD37C4" w:rsidRDefault="009D5E38" w:rsidP="009D5E38">
            <w:pPr>
              <w:rPr>
                <w:rFonts w:eastAsia="SimSun"/>
                <w:lang w:eastAsia="hi-IN" w:bidi="hi-IN"/>
              </w:rPr>
            </w:pPr>
          </w:p>
          <w:p w:rsidR="009D5E38" w:rsidRPr="00DD37C4" w:rsidRDefault="009D5E38" w:rsidP="009D5E38">
            <w:pPr>
              <w:rPr>
                <w:rFonts w:eastAsia="SimSun"/>
                <w:lang w:eastAsia="hi-IN" w:bidi="hi-IN"/>
              </w:rPr>
            </w:pPr>
            <w:r w:rsidRPr="00DD37C4">
              <w:rPr>
                <w:rFonts w:eastAsia="SimSun"/>
                <w:lang w:eastAsia="hi-IN" w:bidi="hi-IN"/>
              </w:rPr>
              <w:t>Родственные слова. Корень слова.</w:t>
            </w:r>
          </w:p>
        </w:tc>
        <w:tc>
          <w:tcPr>
            <w:tcW w:w="3786" w:type="dxa"/>
            <w:tcBorders>
              <w:top w:val="single" w:sz="1" w:space="0" w:color="000000"/>
              <w:left w:val="single" w:sz="1" w:space="0" w:color="000000"/>
              <w:bottom w:val="single" w:sz="1" w:space="0" w:color="000000"/>
              <w:right w:val="single" w:sz="1" w:space="0" w:color="000000"/>
            </w:tcBorders>
            <w:shd w:val="clear" w:color="auto" w:fill="auto"/>
          </w:tcPr>
          <w:p w:rsidR="009D5E38" w:rsidRPr="00DD37C4" w:rsidRDefault="009D5E38" w:rsidP="009D5E38">
            <w:pPr>
              <w:rPr>
                <w:rFonts w:eastAsia="SimSun"/>
                <w:kern w:val="1"/>
                <w:u w:val="single"/>
                <w:lang w:eastAsia="hi-IN" w:bidi="hi-IN"/>
              </w:rPr>
            </w:pPr>
            <w:r w:rsidRPr="00DD37C4">
              <w:rPr>
                <w:rFonts w:eastAsia="SimSun"/>
                <w:kern w:val="1"/>
                <w:u w:val="single"/>
                <w:lang w:eastAsia="hi-IN" w:bidi="hi-IN"/>
              </w:rPr>
              <w:t>Регулятивные УУД</w:t>
            </w:r>
          </w:p>
          <w:p w:rsidR="009D5E38" w:rsidRPr="009D5E38" w:rsidRDefault="009D5E38" w:rsidP="009D5E38">
            <w:pPr>
              <w:rPr>
                <w:rFonts w:eastAsia="SimSun"/>
                <w:kern w:val="1"/>
                <w:lang w:eastAsia="hi-IN" w:bidi="hi-IN"/>
              </w:rPr>
            </w:pPr>
            <w:r w:rsidRPr="00DD37C4">
              <w:rPr>
                <w:rFonts w:eastAsia="SimSun"/>
                <w:kern w:val="1"/>
                <w:lang w:eastAsia="hi-IN" w:bidi="hi-IN"/>
              </w:rPr>
              <w:t>Формируем умение прогнозировать предстоящую работу (составлять план), формируем умение осуществлять познавательную и личностную рефлексию.</w:t>
            </w:r>
          </w:p>
        </w:tc>
      </w:tr>
      <w:tr w:rsidR="009D5E38" w:rsidRPr="00DD37C4" w:rsidTr="009D5E38">
        <w:trPr>
          <w:trHeight w:val="145"/>
        </w:trPr>
        <w:tc>
          <w:tcPr>
            <w:tcW w:w="2386" w:type="dxa"/>
            <w:tcBorders>
              <w:top w:val="single" w:sz="1" w:space="0" w:color="000000"/>
              <w:left w:val="single" w:sz="1" w:space="0" w:color="000000"/>
              <w:bottom w:val="single" w:sz="1" w:space="0" w:color="000000"/>
            </w:tcBorders>
            <w:shd w:val="clear" w:color="auto" w:fill="auto"/>
          </w:tcPr>
          <w:p w:rsidR="009D5E38" w:rsidRPr="00DD37C4" w:rsidRDefault="009D5E38" w:rsidP="009D5E38">
            <w:pPr>
              <w:rPr>
                <w:rFonts w:eastAsia="SimSun"/>
                <w:kern w:val="1"/>
                <w:lang w:eastAsia="hi-IN" w:bidi="hi-IN"/>
              </w:rPr>
            </w:pPr>
            <w:r w:rsidRPr="00DD37C4">
              <w:rPr>
                <w:rFonts w:eastAsia="SimSun"/>
                <w:i/>
                <w:kern w:val="1"/>
                <w:lang w:eastAsia="hi-IN" w:bidi="hi-IN"/>
              </w:rPr>
              <w:t>ПОСТРОЕНИЕ ПРОЕКТА ВЫХОДА ИЗ ЗАТРУДНЕНИЯ</w:t>
            </w:r>
          </w:p>
        </w:tc>
        <w:tc>
          <w:tcPr>
            <w:tcW w:w="5537" w:type="dxa"/>
            <w:tcBorders>
              <w:top w:val="single" w:sz="1" w:space="0" w:color="000000"/>
              <w:left w:val="single" w:sz="1" w:space="0" w:color="000000"/>
              <w:bottom w:val="single" w:sz="1" w:space="0" w:color="000000"/>
            </w:tcBorders>
            <w:shd w:val="clear" w:color="auto" w:fill="auto"/>
          </w:tcPr>
          <w:p w:rsidR="009D5E38" w:rsidRPr="00DD37C4" w:rsidRDefault="009D5E38" w:rsidP="009D5E38">
            <w:pPr>
              <w:rPr>
                <w:color w:val="333333"/>
                <w:lang w:eastAsia="ru-RU"/>
              </w:rPr>
            </w:pPr>
            <w:r w:rsidRPr="00DD37C4">
              <w:rPr>
                <w:color w:val="333333"/>
                <w:lang w:eastAsia="ru-RU"/>
              </w:rPr>
              <w:t>- Скажите, кого вы считает родственниками? (мама, папа …</w:t>
            </w:r>
            <w:proofErr w:type="gramStart"/>
            <w:r w:rsidRPr="00DD37C4">
              <w:rPr>
                <w:color w:val="333333"/>
                <w:lang w:eastAsia="ru-RU"/>
              </w:rPr>
              <w:t>)(</w:t>
            </w:r>
            <w:proofErr w:type="gramEnd"/>
            <w:r w:rsidRPr="00DD37C4">
              <w:rPr>
                <w:color w:val="333333"/>
                <w:lang w:eastAsia="ru-RU"/>
              </w:rPr>
              <w:t>Слайд3)</w:t>
            </w:r>
          </w:p>
          <w:p w:rsidR="009D5E38" w:rsidRPr="00DD37C4" w:rsidRDefault="009D5E38" w:rsidP="009D5E38">
            <w:pPr>
              <w:rPr>
                <w:color w:val="333333"/>
                <w:lang w:eastAsia="ru-RU"/>
              </w:rPr>
            </w:pPr>
            <w:r w:rsidRPr="00DD37C4">
              <w:rPr>
                <w:color w:val="333333"/>
                <w:lang w:eastAsia="ru-RU"/>
              </w:rPr>
              <w:t>- Это люди, которые произошли от одного рода, из одной семьи. Очень часто они бывают похожими между собой. Их называют родственниками.</w:t>
            </w:r>
          </w:p>
          <w:p w:rsidR="009D5E38" w:rsidRPr="00DD37C4" w:rsidRDefault="009D5E38" w:rsidP="009D5E38">
            <w:pPr>
              <w:rPr>
                <w:color w:val="333333"/>
                <w:lang w:eastAsia="ru-RU"/>
              </w:rPr>
            </w:pPr>
            <w:r w:rsidRPr="00DD37C4">
              <w:rPr>
                <w:color w:val="333333"/>
                <w:lang w:eastAsia="ru-RU"/>
              </w:rPr>
              <w:t>– В русском языке есть тоже такое понятие родственные слова.</w:t>
            </w:r>
          </w:p>
          <w:p w:rsidR="009D5E38" w:rsidRPr="00DD37C4" w:rsidRDefault="009D5E38" w:rsidP="009D5E38">
            <w:pPr>
              <w:rPr>
                <w:color w:val="333333"/>
                <w:lang w:eastAsia="ru-RU"/>
              </w:rPr>
            </w:pPr>
            <w:r w:rsidRPr="00DD37C4">
              <w:rPr>
                <w:color w:val="333333"/>
                <w:lang w:eastAsia="ru-RU"/>
              </w:rPr>
              <w:t xml:space="preserve">- Как вы думаете, какие слова можно назвать родственными? </w:t>
            </w:r>
          </w:p>
          <w:p w:rsidR="009D5E38" w:rsidRPr="00DD37C4" w:rsidRDefault="009D5E38" w:rsidP="009D5E38">
            <w:pPr>
              <w:rPr>
                <w:color w:val="333333"/>
                <w:lang w:eastAsia="ru-RU"/>
              </w:rPr>
            </w:pPr>
            <w:r w:rsidRPr="00DD37C4">
              <w:rPr>
                <w:color w:val="333333"/>
                <w:lang w:eastAsia="ru-RU"/>
              </w:rPr>
              <w:t>- Вернемся ко 2 группе слов. Докажите, что слова 2 группы близки по значению.</w:t>
            </w:r>
          </w:p>
          <w:p w:rsidR="009D5E38" w:rsidRPr="00DD37C4" w:rsidRDefault="009D5E38" w:rsidP="009D5E38">
            <w:pPr>
              <w:rPr>
                <w:color w:val="333333"/>
                <w:lang w:eastAsia="ru-RU"/>
              </w:rPr>
            </w:pPr>
            <w:r w:rsidRPr="00DD37C4">
              <w:rPr>
                <w:color w:val="333333"/>
                <w:lang w:eastAsia="ru-RU"/>
              </w:rPr>
              <w:t>Корзина-</w:t>
            </w:r>
          </w:p>
          <w:p w:rsidR="009D5E38" w:rsidRPr="00DD37C4" w:rsidRDefault="009D5E38" w:rsidP="009D5E38">
            <w:pPr>
              <w:rPr>
                <w:color w:val="333333"/>
                <w:lang w:eastAsia="ru-RU"/>
              </w:rPr>
            </w:pPr>
            <w:r w:rsidRPr="00DD37C4">
              <w:rPr>
                <w:color w:val="333333"/>
                <w:lang w:eastAsia="ru-RU"/>
              </w:rPr>
              <w:t>Корзинка-</w:t>
            </w:r>
          </w:p>
          <w:p w:rsidR="009D5E38" w:rsidRPr="00DD37C4" w:rsidRDefault="009D5E38" w:rsidP="009D5E38">
            <w:pPr>
              <w:rPr>
                <w:color w:val="333333"/>
                <w:lang w:eastAsia="ru-RU"/>
              </w:rPr>
            </w:pPr>
            <w:r w:rsidRPr="00DD37C4">
              <w:rPr>
                <w:color w:val="333333"/>
                <w:lang w:eastAsia="ru-RU"/>
              </w:rPr>
              <w:t>Корзиночка-</w:t>
            </w:r>
          </w:p>
          <w:p w:rsidR="009D5E38" w:rsidRPr="00DD37C4" w:rsidRDefault="009D5E38" w:rsidP="009D5E38">
            <w:pPr>
              <w:rPr>
                <w:color w:val="333333"/>
                <w:lang w:eastAsia="ru-RU"/>
              </w:rPr>
            </w:pPr>
          </w:p>
          <w:p w:rsidR="009D5E38" w:rsidRPr="00DD37C4" w:rsidRDefault="009D5E38" w:rsidP="009D5E38">
            <w:pPr>
              <w:rPr>
                <w:color w:val="333333"/>
                <w:lang w:eastAsia="ru-RU"/>
              </w:rPr>
            </w:pPr>
            <w:r w:rsidRPr="00DD37C4">
              <w:rPr>
                <w:color w:val="333333"/>
                <w:lang w:eastAsia="ru-RU"/>
              </w:rPr>
              <w:t>- Значит эти все слова родственные, ведь они связаны по значению</w:t>
            </w:r>
            <w:proofErr w:type="gramStart"/>
            <w:r w:rsidRPr="00DD37C4">
              <w:rPr>
                <w:color w:val="333333"/>
                <w:lang w:eastAsia="ru-RU"/>
              </w:rPr>
              <w:t>.</w:t>
            </w:r>
            <w:proofErr w:type="gramEnd"/>
            <w:r w:rsidRPr="00DD37C4">
              <w:rPr>
                <w:color w:val="333333"/>
                <w:lang w:eastAsia="ru-RU"/>
              </w:rPr>
              <w:t xml:space="preserve"> (</w:t>
            </w:r>
            <w:proofErr w:type="gramStart"/>
            <w:r w:rsidRPr="00DD37C4">
              <w:rPr>
                <w:color w:val="333333"/>
                <w:lang w:eastAsia="ru-RU"/>
              </w:rPr>
              <w:t>д</w:t>
            </w:r>
            <w:proofErr w:type="gramEnd"/>
            <w:r w:rsidRPr="00DD37C4">
              <w:rPr>
                <w:color w:val="333333"/>
                <w:lang w:eastAsia="ru-RU"/>
              </w:rPr>
              <w:t>а)</w:t>
            </w:r>
          </w:p>
          <w:p w:rsidR="009D5E38" w:rsidRPr="00DD37C4" w:rsidRDefault="009D5E38" w:rsidP="009D5E38">
            <w:pPr>
              <w:rPr>
                <w:color w:val="333333"/>
                <w:lang w:eastAsia="ru-RU"/>
              </w:rPr>
            </w:pPr>
            <w:r w:rsidRPr="00DD37C4">
              <w:rPr>
                <w:color w:val="333333"/>
                <w:lang w:eastAsia="ru-RU"/>
              </w:rPr>
              <w:t xml:space="preserve"> – Есть еще одно условие, при котором слова будут называться родственными.</w:t>
            </w:r>
          </w:p>
          <w:p w:rsidR="009D5E38" w:rsidRPr="00DD37C4" w:rsidRDefault="009D5E38" w:rsidP="009D5E38">
            <w:pPr>
              <w:rPr>
                <w:color w:val="333333"/>
                <w:lang w:eastAsia="ru-RU"/>
              </w:rPr>
            </w:pPr>
            <w:r w:rsidRPr="00DD37C4">
              <w:rPr>
                <w:color w:val="333333"/>
                <w:lang w:eastAsia="ru-RU"/>
              </w:rPr>
              <w:lastRenderedPageBreak/>
              <w:t>- Давайте посмотрим еще раз на эти слова и обратим особое внимание на их написание.</w:t>
            </w:r>
          </w:p>
          <w:p w:rsidR="009D5E38" w:rsidRPr="00DD37C4" w:rsidRDefault="009D5E38" w:rsidP="009D5E38">
            <w:pPr>
              <w:rPr>
                <w:color w:val="333333"/>
                <w:lang w:eastAsia="ru-RU"/>
              </w:rPr>
            </w:pPr>
            <w:r w:rsidRPr="00DD37C4">
              <w:rPr>
                <w:color w:val="333333"/>
                <w:lang w:eastAsia="ru-RU"/>
              </w:rPr>
              <w:t>- Что увидели (в словах есть общая часть).</w:t>
            </w:r>
          </w:p>
          <w:p w:rsidR="009D5E38" w:rsidRPr="00DD37C4" w:rsidRDefault="009D5E38" w:rsidP="009D5E38">
            <w:pPr>
              <w:rPr>
                <w:color w:val="333333"/>
                <w:lang w:eastAsia="ru-RU"/>
              </w:rPr>
            </w:pPr>
            <w:r w:rsidRPr="00DD37C4">
              <w:rPr>
                <w:color w:val="333333"/>
                <w:lang w:eastAsia="ru-RU"/>
              </w:rPr>
              <w:t>- Назовите эту общую часть.</w:t>
            </w:r>
          </w:p>
          <w:p w:rsidR="009D5E38" w:rsidRPr="00DD37C4" w:rsidRDefault="009D5E38" w:rsidP="009D5E38">
            <w:pPr>
              <w:rPr>
                <w:color w:val="333333"/>
                <w:lang w:eastAsia="ru-RU"/>
              </w:rPr>
            </w:pPr>
            <w:r w:rsidRPr="00DD37C4">
              <w:rPr>
                <w:color w:val="333333"/>
                <w:lang w:eastAsia="ru-RU"/>
              </w:rPr>
              <w:t xml:space="preserve">- Выделим эту общую часть дугой. (Я на доске </w:t>
            </w:r>
            <w:proofErr w:type="gramStart"/>
            <w:r w:rsidRPr="00DD37C4">
              <w:rPr>
                <w:color w:val="333333"/>
                <w:lang w:eastAsia="ru-RU"/>
              </w:rPr>
              <w:t>-д</w:t>
            </w:r>
            <w:proofErr w:type="gramEnd"/>
            <w:r w:rsidRPr="00DD37C4">
              <w:rPr>
                <w:color w:val="333333"/>
                <w:lang w:eastAsia="ru-RU"/>
              </w:rPr>
              <w:t>ети в тетрадях карандашом).</w:t>
            </w:r>
          </w:p>
          <w:p w:rsidR="009D5E38" w:rsidRPr="00DD37C4" w:rsidRDefault="009D5E38" w:rsidP="009D5E38">
            <w:pPr>
              <w:rPr>
                <w:color w:val="333333"/>
                <w:lang w:eastAsia="ru-RU"/>
              </w:rPr>
            </w:pPr>
            <w:r w:rsidRPr="00DD37C4">
              <w:rPr>
                <w:color w:val="333333"/>
                <w:lang w:eastAsia="ru-RU"/>
              </w:rPr>
              <w:t>- А кто из вас знает, как называется такая общая часть у слов? (корень)</w:t>
            </w:r>
          </w:p>
          <w:p w:rsidR="009D5E38" w:rsidRPr="00DD37C4" w:rsidRDefault="009D5E38" w:rsidP="009D5E38">
            <w:pPr>
              <w:rPr>
                <w:color w:val="333333"/>
                <w:lang w:eastAsia="ru-RU"/>
              </w:rPr>
            </w:pPr>
            <w:r w:rsidRPr="00DD37C4">
              <w:rPr>
                <w:color w:val="333333"/>
                <w:lang w:eastAsia="ru-RU"/>
              </w:rPr>
              <w:t>- Теперь взгляните на нашу схему и попробуйте сформулировать, какие слова называются родственными</w:t>
            </w:r>
            <w:proofErr w:type="gramStart"/>
            <w:r w:rsidRPr="00DD37C4">
              <w:rPr>
                <w:color w:val="333333"/>
                <w:lang w:eastAsia="ru-RU"/>
              </w:rPr>
              <w:t>.</w:t>
            </w:r>
            <w:proofErr w:type="gramEnd"/>
            <w:r w:rsidRPr="00DD37C4">
              <w:rPr>
                <w:color w:val="333333"/>
                <w:lang w:eastAsia="ru-RU"/>
              </w:rPr>
              <w:t xml:space="preserve"> (</w:t>
            </w:r>
            <w:proofErr w:type="gramStart"/>
            <w:r w:rsidRPr="00DD37C4">
              <w:rPr>
                <w:color w:val="333333"/>
                <w:lang w:eastAsia="ru-RU"/>
              </w:rPr>
              <w:t>о</w:t>
            </w:r>
            <w:proofErr w:type="gramEnd"/>
            <w:r w:rsidRPr="00DD37C4">
              <w:rPr>
                <w:color w:val="333333"/>
                <w:lang w:eastAsia="ru-RU"/>
              </w:rPr>
              <w:t>тветы детей)</w:t>
            </w:r>
          </w:p>
          <w:p w:rsidR="009D5E38" w:rsidRPr="00DD37C4" w:rsidRDefault="009D5E38" w:rsidP="009D5E38">
            <w:pPr>
              <w:rPr>
                <w:color w:val="333333"/>
                <w:lang w:eastAsia="ru-RU"/>
              </w:rPr>
            </w:pPr>
            <w:r w:rsidRPr="00DD37C4">
              <w:rPr>
                <w:color w:val="333333"/>
                <w:lang w:eastAsia="ru-RU"/>
              </w:rPr>
              <w:t>Родственными называются</w:t>
            </w:r>
            <w:proofErr w:type="gramStart"/>
            <w:r w:rsidRPr="00DD37C4">
              <w:rPr>
                <w:color w:val="333333"/>
                <w:lang w:eastAsia="ru-RU"/>
              </w:rPr>
              <w:t>.</w:t>
            </w:r>
            <w:proofErr w:type="gramEnd"/>
            <w:r w:rsidRPr="00DD37C4">
              <w:rPr>
                <w:color w:val="333333"/>
                <w:lang w:eastAsia="ru-RU"/>
              </w:rPr>
              <w:t xml:space="preserve"> </w:t>
            </w:r>
            <w:proofErr w:type="gramStart"/>
            <w:r w:rsidRPr="00DD37C4">
              <w:rPr>
                <w:color w:val="333333"/>
                <w:lang w:eastAsia="ru-RU"/>
              </w:rPr>
              <w:t>с</w:t>
            </w:r>
            <w:proofErr w:type="gramEnd"/>
            <w:r w:rsidRPr="00DD37C4">
              <w:rPr>
                <w:color w:val="333333"/>
                <w:lang w:eastAsia="ru-RU"/>
              </w:rPr>
              <w:t>лова, которые близки по значению и имеют одинаковый корень.</w:t>
            </w:r>
          </w:p>
          <w:p w:rsidR="009D5E38" w:rsidRPr="00DD37C4" w:rsidRDefault="009D5E38" w:rsidP="009D5E38">
            <w:pPr>
              <w:rPr>
                <w:color w:val="333333"/>
                <w:lang w:eastAsia="ru-RU"/>
              </w:rPr>
            </w:pPr>
            <w:r w:rsidRPr="00DD37C4">
              <w:rPr>
                <w:color w:val="333333"/>
                <w:lang w:eastAsia="ru-RU"/>
              </w:rPr>
              <w:t>- Какое новое понятие вы сейчас еще узнали? (корень слова)</w:t>
            </w:r>
          </w:p>
          <w:p w:rsidR="009D5E38" w:rsidRPr="00DD37C4" w:rsidRDefault="009D5E38" w:rsidP="009D5E38">
            <w:pPr>
              <w:rPr>
                <w:color w:val="333333"/>
                <w:lang w:eastAsia="ru-RU"/>
              </w:rPr>
            </w:pPr>
            <w:r w:rsidRPr="00DD37C4">
              <w:rPr>
                <w:color w:val="333333"/>
                <w:lang w:eastAsia="ru-RU"/>
              </w:rPr>
              <w:t>- Откроем учебник на с.81 и прочитаем рубрику «Тайна языка</w:t>
            </w:r>
            <w:proofErr w:type="gramStart"/>
            <w:r w:rsidRPr="00DD37C4">
              <w:rPr>
                <w:color w:val="333333"/>
                <w:lang w:eastAsia="ru-RU"/>
              </w:rPr>
              <w:t>.»</w:t>
            </w:r>
            <w:proofErr w:type="gramEnd"/>
          </w:p>
          <w:p w:rsidR="009D5E38" w:rsidRPr="00DD37C4" w:rsidRDefault="009D5E38" w:rsidP="009D5E38">
            <w:pPr>
              <w:rPr>
                <w:color w:val="333333"/>
                <w:lang w:eastAsia="ru-RU"/>
              </w:rPr>
            </w:pPr>
            <w:r w:rsidRPr="00DD37C4">
              <w:rPr>
                <w:color w:val="333333"/>
                <w:lang w:eastAsia="ru-RU"/>
              </w:rPr>
              <w:br/>
            </w:r>
          </w:p>
          <w:p w:rsidR="009D5E38" w:rsidRPr="00DD37C4" w:rsidRDefault="009D5E38" w:rsidP="009D5E38">
            <w:pPr>
              <w:rPr>
                <w:color w:val="333333"/>
                <w:lang w:eastAsia="ru-RU"/>
              </w:rPr>
            </w:pPr>
            <w:r w:rsidRPr="00DD37C4">
              <w:rPr>
                <w:color w:val="333333"/>
                <w:lang w:eastAsia="ru-RU"/>
              </w:rPr>
              <w:t xml:space="preserve"> – Ребята, а где вы ещё слышали такое слово «корень»?</w:t>
            </w:r>
          </w:p>
          <w:p w:rsidR="009D5E38" w:rsidRPr="00DD37C4" w:rsidRDefault="009D5E38" w:rsidP="009D5E38">
            <w:pPr>
              <w:rPr>
                <w:color w:val="333333"/>
                <w:lang w:eastAsia="ru-RU"/>
              </w:rPr>
            </w:pPr>
            <w:r w:rsidRPr="00DD37C4">
              <w:rPr>
                <w:color w:val="333333"/>
                <w:lang w:eastAsia="ru-RU"/>
              </w:rPr>
              <w:t>Учитель загадывает загадку:</w:t>
            </w:r>
          </w:p>
          <w:p w:rsidR="009D5E38" w:rsidRPr="00DD37C4" w:rsidRDefault="009D5E38" w:rsidP="009D5E38">
            <w:pPr>
              <w:rPr>
                <w:color w:val="333333"/>
                <w:lang w:eastAsia="ru-RU"/>
              </w:rPr>
            </w:pPr>
            <w:r w:rsidRPr="00DD37C4">
              <w:rPr>
                <w:i/>
                <w:iCs/>
                <w:color w:val="333333"/>
                <w:lang w:eastAsia="ru-RU"/>
              </w:rPr>
              <w:t>Я у дуба, я у зуба,</w:t>
            </w:r>
          </w:p>
          <w:p w:rsidR="009D5E38" w:rsidRPr="00DD37C4" w:rsidRDefault="009D5E38" w:rsidP="009D5E38">
            <w:pPr>
              <w:rPr>
                <w:color w:val="333333"/>
                <w:lang w:eastAsia="ru-RU"/>
              </w:rPr>
            </w:pPr>
            <w:r w:rsidRPr="00DD37C4">
              <w:rPr>
                <w:i/>
                <w:iCs/>
                <w:color w:val="333333"/>
                <w:lang w:eastAsia="ru-RU"/>
              </w:rPr>
              <w:t>Я у слов и у цветов.</w:t>
            </w:r>
          </w:p>
          <w:p w:rsidR="009D5E38" w:rsidRPr="00DD37C4" w:rsidRDefault="009D5E38" w:rsidP="009D5E38">
            <w:pPr>
              <w:rPr>
                <w:color w:val="333333"/>
                <w:lang w:eastAsia="ru-RU"/>
              </w:rPr>
            </w:pPr>
            <w:r w:rsidRPr="00DD37C4">
              <w:rPr>
                <w:i/>
                <w:iCs/>
                <w:color w:val="333333"/>
                <w:lang w:eastAsia="ru-RU"/>
              </w:rPr>
              <w:t>Я упрятан в темноту</w:t>
            </w:r>
          </w:p>
          <w:p w:rsidR="009D5E38" w:rsidRPr="00DD37C4" w:rsidRDefault="009D5E38" w:rsidP="009D5E38">
            <w:pPr>
              <w:rPr>
                <w:color w:val="333333"/>
                <w:lang w:eastAsia="ru-RU"/>
              </w:rPr>
            </w:pPr>
            <w:r w:rsidRPr="00DD37C4">
              <w:rPr>
                <w:i/>
                <w:iCs/>
                <w:color w:val="333333"/>
                <w:lang w:eastAsia="ru-RU"/>
              </w:rPr>
              <w:t>Я не вверх, а вниз расту. (Корень)</w:t>
            </w:r>
          </w:p>
          <w:p w:rsidR="009D5E38" w:rsidRPr="00DD37C4" w:rsidRDefault="009D5E38" w:rsidP="009D5E38">
            <w:pPr>
              <w:rPr>
                <w:color w:val="333333"/>
                <w:lang w:eastAsia="ru-RU"/>
              </w:rPr>
            </w:pPr>
            <w:r w:rsidRPr="00DD37C4">
              <w:rPr>
                <w:color w:val="333333"/>
                <w:lang w:eastAsia="ru-RU"/>
              </w:rPr>
              <w:t>- О каких значениях корня говорится в тексте загадки?</w:t>
            </w:r>
          </w:p>
          <w:p w:rsidR="009D5E38" w:rsidRPr="00DD37C4" w:rsidRDefault="009D5E38" w:rsidP="009D5E38">
            <w:pPr>
              <w:rPr>
                <w:color w:val="333333"/>
                <w:lang w:eastAsia="ru-RU"/>
              </w:rPr>
            </w:pPr>
            <w:r w:rsidRPr="00DD37C4">
              <w:rPr>
                <w:color w:val="333333"/>
                <w:lang w:eastAsia="ru-RU"/>
              </w:rPr>
              <w:t>Сколько значений у слова корень?</w:t>
            </w:r>
          </w:p>
          <w:p w:rsidR="009D5E38" w:rsidRPr="00DD37C4" w:rsidRDefault="009D5E38" w:rsidP="009D5E38">
            <w:pPr>
              <w:rPr>
                <w:color w:val="333333"/>
                <w:lang w:eastAsia="ru-RU"/>
              </w:rPr>
            </w:pPr>
            <w:r w:rsidRPr="00DD37C4">
              <w:rPr>
                <w:i/>
                <w:iCs/>
                <w:color w:val="333333"/>
                <w:lang w:eastAsia="ru-RU"/>
              </w:rPr>
              <w:t>Корен</w:t>
            </w:r>
            <w:proofErr w:type="gramStart"/>
            <w:r w:rsidRPr="00DD37C4">
              <w:rPr>
                <w:i/>
                <w:iCs/>
                <w:color w:val="333333"/>
                <w:lang w:eastAsia="ru-RU"/>
              </w:rPr>
              <w:t>ь(</w:t>
            </w:r>
            <w:proofErr w:type="gramEnd"/>
            <w:r w:rsidRPr="00DD37C4">
              <w:rPr>
                <w:i/>
                <w:iCs/>
                <w:color w:val="333333"/>
                <w:lang w:eastAsia="ru-RU"/>
              </w:rPr>
              <w:t>Слайд5)</w:t>
            </w:r>
          </w:p>
          <w:p w:rsidR="009D5E38" w:rsidRPr="00DD37C4" w:rsidRDefault="009D5E38" w:rsidP="009D5E38">
            <w:pPr>
              <w:rPr>
                <w:color w:val="333333"/>
                <w:lang w:eastAsia="ru-RU"/>
              </w:rPr>
            </w:pPr>
            <w:r w:rsidRPr="00DD37C4">
              <w:rPr>
                <w:i/>
                <w:iCs/>
                <w:color w:val="333333"/>
                <w:lang w:eastAsia="ru-RU"/>
              </w:rPr>
              <w:t>подземная часть растения;</w:t>
            </w:r>
          </w:p>
          <w:p w:rsidR="009D5E38" w:rsidRPr="00DD37C4" w:rsidRDefault="009D5E38" w:rsidP="009D5E38">
            <w:pPr>
              <w:rPr>
                <w:color w:val="333333"/>
                <w:lang w:eastAsia="ru-RU"/>
              </w:rPr>
            </w:pPr>
            <w:r w:rsidRPr="00DD37C4">
              <w:rPr>
                <w:i/>
                <w:iCs/>
                <w:color w:val="333333"/>
                <w:lang w:eastAsia="ru-RU"/>
              </w:rPr>
              <w:t>часть волоса, зуба, ногтя;</w:t>
            </w:r>
          </w:p>
          <w:p w:rsidR="009D5E38" w:rsidRPr="00DD37C4" w:rsidRDefault="009D5E38" w:rsidP="009D5E38">
            <w:pPr>
              <w:rPr>
                <w:color w:val="333333"/>
                <w:lang w:eastAsia="ru-RU"/>
              </w:rPr>
            </w:pPr>
            <w:r w:rsidRPr="00DD37C4">
              <w:rPr>
                <w:i/>
                <w:iCs/>
                <w:color w:val="333333"/>
                <w:lang w:eastAsia="ru-RU"/>
              </w:rPr>
              <w:t>часть слова.</w:t>
            </w:r>
          </w:p>
          <w:p w:rsidR="009D5E38" w:rsidRPr="00DD37C4" w:rsidRDefault="009D5E38" w:rsidP="009D5E38">
            <w:pPr>
              <w:rPr>
                <w:color w:val="333333"/>
                <w:lang w:eastAsia="ru-RU"/>
              </w:rPr>
            </w:pPr>
            <w:r w:rsidRPr="00DD37C4">
              <w:rPr>
                <w:color w:val="333333"/>
                <w:lang w:eastAsia="ru-RU"/>
              </w:rPr>
              <w:t xml:space="preserve">- Наше слово «корень» имеет несколько значений. А </w:t>
            </w:r>
            <w:r w:rsidRPr="00DD37C4">
              <w:rPr>
                <w:color w:val="333333"/>
                <w:lang w:eastAsia="ru-RU"/>
              </w:rPr>
              <w:lastRenderedPageBreak/>
              <w:t>кто знает, как называются такие слова, которые имеют много значений? (многозначные).</w:t>
            </w:r>
          </w:p>
          <w:p w:rsidR="009D5E38" w:rsidRPr="00DD37C4" w:rsidRDefault="009D5E38" w:rsidP="009D5E38">
            <w:pPr>
              <w:rPr>
                <w:color w:val="333333"/>
                <w:lang w:eastAsia="ru-RU"/>
              </w:rPr>
            </w:pPr>
            <w:r w:rsidRPr="00DD37C4">
              <w:rPr>
                <w:color w:val="333333"/>
                <w:lang w:eastAsia="ru-RU"/>
              </w:rPr>
              <w:t>А в пословице корень имеет какое значение</w:t>
            </w:r>
            <w:proofErr w:type="gramStart"/>
            <w:r w:rsidRPr="00DD37C4">
              <w:rPr>
                <w:color w:val="333333"/>
                <w:lang w:eastAsia="ru-RU"/>
              </w:rPr>
              <w:t>?(</w:t>
            </w:r>
            <w:proofErr w:type="gramEnd"/>
            <w:r w:rsidRPr="00DD37C4">
              <w:rPr>
                <w:color w:val="333333"/>
                <w:lang w:eastAsia="ru-RU"/>
              </w:rPr>
              <w:t>переносное)</w:t>
            </w:r>
          </w:p>
          <w:p w:rsidR="009D5E38" w:rsidRPr="00DD37C4" w:rsidRDefault="009D5E38" w:rsidP="009D5E38">
            <w:pPr>
              <w:rPr>
                <w:color w:val="333333"/>
                <w:lang w:eastAsia="ru-RU"/>
              </w:rPr>
            </w:pPr>
            <w:r w:rsidRPr="00DD37C4">
              <w:rPr>
                <w:color w:val="333333"/>
                <w:lang w:eastAsia="ru-RU"/>
              </w:rPr>
              <w:t>- Какое же значение этого слова будет интересовать нас на уроках русского языка? (часть слова).</w:t>
            </w:r>
          </w:p>
          <w:p w:rsidR="009D5E38" w:rsidRPr="00DD37C4" w:rsidRDefault="009D5E38" w:rsidP="009D5E38">
            <w:pPr>
              <w:rPr>
                <w:color w:val="333333"/>
                <w:lang w:eastAsia="ru-RU"/>
              </w:rPr>
            </w:pPr>
            <w:r w:rsidRPr="00DD37C4">
              <w:rPr>
                <w:color w:val="333333"/>
                <w:lang w:eastAsia="ru-RU"/>
              </w:rPr>
              <w:t>В русском языке договорились, что родственные слова будут называть однокоренными.</w:t>
            </w:r>
          </w:p>
          <w:p w:rsidR="009D5E38" w:rsidRPr="00DD37C4" w:rsidRDefault="009D5E38" w:rsidP="009D5E38">
            <w:pPr>
              <w:rPr>
                <w:color w:val="333333"/>
                <w:lang w:eastAsia="ru-RU"/>
              </w:rPr>
            </w:pPr>
            <w:r w:rsidRPr="00DD37C4">
              <w:rPr>
                <w:color w:val="333333"/>
                <w:lang w:eastAsia="ru-RU"/>
              </w:rPr>
              <w:t>- Давайте повторим, с какими новыми понятиями мы с вами познакомились?</w:t>
            </w:r>
          </w:p>
          <w:p w:rsidR="009D5E38" w:rsidRPr="00DD37C4" w:rsidRDefault="009D5E38" w:rsidP="009D5E38">
            <w:pPr>
              <w:rPr>
                <w:color w:val="333333"/>
                <w:lang w:eastAsia="ru-RU"/>
              </w:rPr>
            </w:pPr>
            <w:r w:rsidRPr="00DD37C4">
              <w:rPr>
                <w:color w:val="333333"/>
                <w:lang w:eastAsia="ru-RU"/>
              </w:rPr>
              <w:t>Учитель вешает карточки на доске.</w:t>
            </w:r>
          </w:p>
          <w:p w:rsidR="009D5E38" w:rsidRPr="00DD37C4" w:rsidRDefault="009D5E38" w:rsidP="009D5E38">
            <w:pPr>
              <w:rPr>
                <w:color w:val="333333"/>
                <w:lang w:eastAsia="ru-RU"/>
              </w:rPr>
            </w:pPr>
            <w:r w:rsidRPr="00DD37C4">
              <w:rPr>
                <w:color w:val="333333"/>
                <w:lang w:eastAsia="ru-RU"/>
              </w:rPr>
              <w:t>- Ребята, после того как вы узнали новые понятия, как вы думаете, какая учебная задача будет стоять перед нами на уроках? (Будем учиться находить однокоренные слова и определять корень)</w:t>
            </w:r>
          </w:p>
          <w:p w:rsidR="009D5E38" w:rsidRPr="00DD37C4" w:rsidRDefault="009D5E38" w:rsidP="009D5E38">
            <w:pPr>
              <w:rPr>
                <w:color w:val="333333"/>
                <w:lang w:eastAsia="ru-RU"/>
              </w:rPr>
            </w:pPr>
            <w:r w:rsidRPr="00DD37C4">
              <w:rPr>
                <w:color w:val="333333"/>
                <w:u w:val="single"/>
                <w:lang w:eastAsia="ru-RU"/>
              </w:rPr>
              <w:t>Инструкция</w:t>
            </w:r>
            <w:r w:rsidRPr="00DD37C4">
              <w:rPr>
                <w:color w:val="333333"/>
                <w:lang w:eastAsia="ru-RU"/>
              </w:rPr>
              <w:t>: </w:t>
            </w:r>
            <w:r w:rsidRPr="00DD37C4">
              <w:rPr>
                <w:color w:val="333333"/>
                <w:u w:val="single"/>
                <w:lang w:eastAsia="ru-RU"/>
              </w:rPr>
              <w:t>Как найти корень слов</w:t>
            </w:r>
            <w:proofErr w:type="gramStart"/>
            <w:r w:rsidRPr="00DD37C4">
              <w:rPr>
                <w:color w:val="333333"/>
                <w:u w:val="single"/>
                <w:lang w:eastAsia="ru-RU"/>
              </w:rPr>
              <w:t>а(</w:t>
            </w:r>
            <w:proofErr w:type="gramEnd"/>
            <w:r w:rsidRPr="00DD37C4">
              <w:rPr>
                <w:color w:val="333333"/>
                <w:u w:val="single"/>
                <w:lang w:eastAsia="ru-RU"/>
              </w:rPr>
              <w:t>Слайд6)</w:t>
            </w:r>
          </w:p>
          <w:p w:rsidR="009D5E38" w:rsidRPr="00DD37C4" w:rsidRDefault="009D5E38" w:rsidP="009D5E38">
            <w:pPr>
              <w:rPr>
                <w:color w:val="333333"/>
                <w:lang w:eastAsia="ru-RU"/>
              </w:rPr>
            </w:pPr>
            <w:r w:rsidRPr="00DD37C4">
              <w:rPr>
                <w:i/>
                <w:iCs/>
                <w:color w:val="333333"/>
                <w:lang w:eastAsia="ru-RU"/>
              </w:rPr>
              <w:t>1. Смотрю значение слова</w:t>
            </w:r>
          </w:p>
          <w:p w:rsidR="009D5E38" w:rsidRPr="00DD37C4" w:rsidRDefault="00B2191D" w:rsidP="009D5E38">
            <w:pPr>
              <w:rPr>
                <w:color w:val="333333"/>
                <w:lang w:eastAsia="ru-RU"/>
              </w:rPr>
            </w:pPr>
            <w:r>
              <w:rPr>
                <w:i/>
                <w:iCs/>
                <w:color w:val="333333"/>
                <w:lang w:eastAsia="ru-RU"/>
              </w:rPr>
              <w:t>2. Подбираю «родственные слова</w:t>
            </w:r>
            <w:r w:rsidR="009D5E38" w:rsidRPr="00DD37C4">
              <w:rPr>
                <w:i/>
                <w:iCs/>
                <w:color w:val="333333"/>
                <w:lang w:eastAsia="ru-RU"/>
              </w:rPr>
              <w:t>»</w:t>
            </w:r>
          </w:p>
          <w:p w:rsidR="009D5E38" w:rsidRDefault="009D5E38" w:rsidP="009D5E38">
            <w:pPr>
              <w:rPr>
                <w:i/>
                <w:iCs/>
                <w:color w:val="333333"/>
                <w:lang w:eastAsia="ru-RU"/>
              </w:rPr>
            </w:pPr>
            <w:r w:rsidRPr="00DD37C4">
              <w:rPr>
                <w:i/>
                <w:iCs/>
                <w:color w:val="333333"/>
                <w:lang w:eastAsia="ru-RU"/>
              </w:rPr>
              <w:t>3. Выделяю общую часть</w:t>
            </w:r>
          </w:p>
          <w:p w:rsidR="00B2191D" w:rsidRPr="00DD37C4" w:rsidRDefault="00B2191D" w:rsidP="009D5E38">
            <w:pPr>
              <w:rPr>
                <w:color w:val="333333"/>
                <w:lang w:eastAsia="ru-RU"/>
              </w:rPr>
            </w:pPr>
          </w:p>
          <w:p w:rsidR="009D5E38" w:rsidRPr="00DD37C4" w:rsidRDefault="009D5E38" w:rsidP="009D5E38">
            <w:pPr>
              <w:rPr>
                <w:color w:val="333333"/>
                <w:lang w:eastAsia="ru-RU"/>
              </w:rPr>
            </w:pPr>
            <w:r w:rsidRPr="00DD37C4">
              <w:rPr>
                <w:i/>
                <w:iCs/>
                <w:color w:val="333333"/>
                <w:lang w:eastAsia="ru-RU"/>
              </w:rPr>
              <w:t>Корень слова – значимая часть.</w:t>
            </w:r>
          </w:p>
          <w:p w:rsidR="009D5E38" w:rsidRPr="00DD37C4" w:rsidRDefault="009D5E38" w:rsidP="009D5E38">
            <w:pPr>
              <w:rPr>
                <w:color w:val="333333"/>
                <w:lang w:eastAsia="ru-RU"/>
              </w:rPr>
            </w:pPr>
            <w:r w:rsidRPr="00DD37C4">
              <w:rPr>
                <w:i/>
                <w:iCs/>
                <w:color w:val="333333"/>
                <w:lang w:eastAsia="ru-RU"/>
              </w:rPr>
              <w:t>Над словами родственными держит власть.</w:t>
            </w:r>
          </w:p>
          <w:p w:rsidR="009D5E38" w:rsidRPr="00DD37C4" w:rsidRDefault="009D5E38" w:rsidP="009D5E38">
            <w:pPr>
              <w:rPr>
                <w:color w:val="333333"/>
                <w:lang w:eastAsia="ru-RU"/>
              </w:rPr>
            </w:pPr>
            <w:r w:rsidRPr="00DD37C4">
              <w:rPr>
                <w:i/>
                <w:iCs/>
                <w:color w:val="333333"/>
                <w:lang w:eastAsia="ru-RU"/>
              </w:rPr>
              <w:t>Выясни умело линию родства –</w:t>
            </w:r>
          </w:p>
          <w:p w:rsidR="009D5E38" w:rsidRPr="00DD37C4" w:rsidRDefault="009D5E38" w:rsidP="009D5E38">
            <w:pPr>
              <w:rPr>
                <w:rFonts w:eastAsia="SimSun"/>
                <w:kern w:val="1"/>
                <w:lang w:eastAsia="hi-IN" w:bidi="hi-IN"/>
              </w:rPr>
            </w:pPr>
            <w:r w:rsidRPr="00DD37C4">
              <w:rPr>
                <w:i/>
                <w:iCs/>
                <w:color w:val="333333"/>
              </w:rPr>
              <w:t>Однокоренные подбери слова</w:t>
            </w:r>
            <w:r w:rsidRPr="00DD37C4">
              <w:rPr>
                <w:rFonts w:eastAsia="SimSun"/>
                <w:kern w:val="1"/>
                <w:lang w:eastAsia="hi-IN" w:bidi="hi-IN"/>
              </w:rPr>
              <w:t xml:space="preserve"> </w:t>
            </w: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r w:rsidRPr="00DD37C4">
              <w:rPr>
                <w:rFonts w:eastAsia="SimSun"/>
                <w:kern w:val="1"/>
                <w:lang w:eastAsia="hi-IN" w:bidi="hi-IN"/>
              </w:rPr>
              <w:t>Учебник</w:t>
            </w:r>
            <w:proofErr w:type="gramStart"/>
            <w:r w:rsidRPr="00DD37C4">
              <w:rPr>
                <w:rFonts w:eastAsia="SimSun"/>
                <w:kern w:val="1"/>
                <w:lang w:eastAsia="hi-IN" w:bidi="hi-IN"/>
              </w:rPr>
              <w:t>.С</w:t>
            </w:r>
            <w:proofErr w:type="gramEnd"/>
            <w:r w:rsidRPr="00DD37C4">
              <w:rPr>
                <w:rFonts w:eastAsia="SimSun"/>
                <w:kern w:val="1"/>
                <w:lang w:eastAsia="hi-IN" w:bidi="hi-IN"/>
              </w:rPr>
              <w:t>тр.80.</w:t>
            </w:r>
          </w:p>
          <w:p w:rsidR="009D5E38" w:rsidRPr="00DD37C4" w:rsidRDefault="009D5E38" w:rsidP="009D5E38">
            <w:pPr>
              <w:rPr>
                <w:rFonts w:eastAsia="SimSun"/>
                <w:kern w:val="1"/>
                <w:lang w:eastAsia="hi-IN" w:bidi="hi-IN"/>
              </w:rPr>
            </w:pPr>
            <w:r w:rsidRPr="00DD37C4">
              <w:rPr>
                <w:rFonts w:eastAsia="SimSun"/>
                <w:kern w:val="1"/>
                <w:lang w:eastAsia="hi-IN" w:bidi="hi-IN"/>
              </w:rPr>
              <w:t>1.Прочитайте слова под картинками.</w:t>
            </w:r>
          </w:p>
          <w:p w:rsidR="009D5E38" w:rsidRPr="00DD37C4" w:rsidRDefault="009D5E38" w:rsidP="009D5E38">
            <w:pPr>
              <w:rPr>
                <w:rFonts w:eastAsia="SimSun"/>
                <w:kern w:val="1"/>
                <w:lang w:eastAsia="hi-IN" w:bidi="hi-IN"/>
              </w:rPr>
            </w:pPr>
            <w:r w:rsidRPr="00DD37C4">
              <w:rPr>
                <w:rFonts w:eastAsia="SimSun"/>
                <w:kern w:val="1"/>
                <w:lang w:eastAsia="hi-IN" w:bidi="hi-IN"/>
              </w:rPr>
              <w:t>-Одинаковое ли значение у этих слов?</w:t>
            </w:r>
          </w:p>
          <w:p w:rsidR="009D5E38" w:rsidRPr="00DD37C4" w:rsidRDefault="009D5E38" w:rsidP="009D5E38">
            <w:pPr>
              <w:rPr>
                <w:rFonts w:eastAsia="SimSun"/>
                <w:kern w:val="1"/>
                <w:lang w:eastAsia="hi-IN" w:bidi="hi-IN"/>
              </w:rPr>
            </w:pPr>
            <w:r w:rsidRPr="00DD37C4">
              <w:rPr>
                <w:rFonts w:eastAsia="SimSun"/>
                <w:kern w:val="1"/>
                <w:lang w:eastAsia="hi-IN" w:bidi="hi-IN"/>
              </w:rPr>
              <w:t>-Что их объединяет?</w:t>
            </w:r>
          </w:p>
          <w:p w:rsidR="009D5E38" w:rsidRPr="00DD37C4" w:rsidRDefault="009D5E38" w:rsidP="009D5E38">
            <w:pPr>
              <w:rPr>
                <w:rFonts w:eastAsia="SimSun"/>
                <w:kern w:val="1"/>
                <w:lang w:eastAsia="hi-IN" w:bidi="hi-IN"/>
              </w:rPr>
            </w:pPr>
            <w:r w:rsidRPr="00DD37C4">
              <w:rPr>
                <w:rFonts w:eastAsia="SimSun"/>
                <w:kern w:val="1"/>
                <w:lang w:eastAsia="hi-IN" w:bidi="hi-IN"/>
              </w:rPr>
              <w:t xml:space="preserve">-Можно ли сказать, что дом, домик и домище-это три формы одного и того же слова? </w:t>
            </w: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r w:rsidRPr="00DD37C4">
              <w:rPr>
                <w:rFonts w:eastAsia="SimSun"/>
                <w:kern w:val="1"/>
                <w:lang w:eastAsia="hi-IN" w:bidi="hi-IN"/>
              </w:rPr>
              <w:t>-Как можно назвать эти слова?</w:t>
            </w:r>
          </w:p>
          <w:p w:rsidR="009D5E38" w:rsidRPr="00DD37C4" w:rsidRDefault="009D5E38" w:rsidP="009D5E38">
            <w:pPr>
              <w:rPr>
                <w:rFonts w:eastAsia="SimSun"/>
                <w:kern w:val="1"/>
                <w:lang w:eastAsia="hi-IN" w:bidi="hi-IN"/>
              </w:rPr>
            </w:pPr>
            <w:r w:rsidRPr="00DD37C4">
              <w:rPr>
                <w:rFonts w:eastAsia="SimSun"/>
                <w:kern w:val="1"/>
                <w:lang w:eastAsia="hi-IN" w:bidi="hi-IN"/>
              </w:rPr>
              <w:lastRenderedPageBreak/>
              <w:t>-Докажите.</w:t>
            </w:r>
          </w:p>
          <w:p w:rsidR="009D5E38" w:rsidRPr="00DD37C4" w:rsidRDefault="009D5E38" w:rsidP="009D5E38">
            <w:pPr>
              <w:rPr>
                <w:lang w:eastAsia="hi-IN" w:bidi="hi-IN"/>
              </w:rPr>
            </w:pPr>
          </w:p>
          <w:p w:rsidR="009D5E38" w:rsidRPr="00DD37C4" w:rsidRDefault="009D5E38" w:rsidP="009D5E38">
            <w:pPr>
              <w:rPr>
                <w:u w:val="single"/>
                <w:lang w:eastAsia="hi-IN" w:bidi="hi-IN"/>
              </w:rPr>
            </w:pPr>
            <w:r w:rsidRPr="00DD37C4">
              <w:rPr>
                <w:u w:val="single"/>
                <w:lang w:eastAsia="hi-IN" w:bidi="hi-IN"/>
              </w:rPr>
              <w:t>Физическая минутка.</w:t>
            </w:r>
          </w:p>
          <w:p w:rsidR="009D5E38" w:rsidRPr="00DD37C4" w:rsidRDefault="009D5E38" w:rsidP="009D5E38">
            <w:pPr>
              <w:rPr>
                <w:lang w:eastAsia="hi-IN" w:bidi="hi-IN"/>
              </w:rPr>
            </w:pPr>
            <w:r w:rsidRPr="00DD37C4">
              <w:rPr>
                <w:lang w:eastAsia="hi-IN" w:bidi="hi-IN"/>
              </w:rPr>
              <w:t xml:space="preserve">Если услышите однокоренное слово слову </w:t>
            </w:r>
            <w:proofErr w:type="spellStart"/>
            <w:proofErr w:type="gramStart"/>
            <w:r w:rsidRPr="00DD37C4">
              <w:rPr>
                <w:lang w:eastAsia="hi-IN" w:bidi="hi-IN"/>
              </w:rPr>
              <w:t>лес-хлопайте</w:t>
            </w:r>
            <w:proofErr w:type="spellEnd"/>
            <w:proofErr w:type="gramEnd"/>
            <w:r w:rsidRPr="00DD37C4">
              <w:rPr>
                <w:lang w:eastAsia="hi-IN" w:bidi="hi-IN"/>
              </w:rPr>
              <w:t xml:space="preserve"> в ладоши. Если слово не является родственным </w:t>
            </w:r>
            <w:proofErr w:type="gramStart"/>
            <w:r w:rsidRPr="00DD37C4">
              <w:rPr>
                <w:lang w:eastAsia="hi-IN" w:bidi="hi-IN"/>
              </w:rPr>
              <w:t>–п</w:t>
            </w:r>
            <w:proofErr w:type="gramEnd"/>
            <w:r w:rsidRPr="00DD37C4">
              <w:rPr>
                <w:lang w:eastAsia="hi-IN" w:bidi="hi-IN"/>
              </w:rPr>
              <w:t>однимайте руки вверх.</w:t>
            </w:r>
          </w:p>
          <w:p w:rsidR="009D5E38" w:rsidRPr="00DD37C4" w:rsidRDefault="009D5E38" w:rsidP="009D5E38">
            <w:pPr>
              <w:rPr>
                <w:rFonts w:eastAsia="SimSun"/>
                <w:kern w:val="1"/>
                <w:lang w:eastAsia="hi-IN" w:bidi="hi-IN"/>
              </w:rPr>
            </w:pPr>
            <w:r w:rsidRPr="00DD37C4">
              <w:rPr>
                <w:rFonts w:eastAsia="SimSun"/>
                <w:kern w:val="1"/>
                <w:lang w:eastAsia="hi-IN" w:bidi="hi-IN"/>
              </w:rPr>
              <w:t xml:space="preserve">Учебник стр.81 </w:t>
            </w:r>
            <w:proofErr w:type="gramStart"/>
            <w:r w:rsidRPr="00DD37C4">
              <w:rPr>
                <w:rFonts w:eastAsia="SimSun"/>
                <w:kern w:val="1"/>
                <w:lang w:eastAsia="hi-IN" w:bidi="hi-IN"/>
              </w:rPr>
              <w:t>упр</w:t>
            </w:r>
            <w:proofErr w:type="gramEnd"/>
            <w:r w:rsidRPr="00DD37C4">
              <w:rPr>
                <w:rFonts w:eastAsia="SimSun"/>
                <w:kern w:val="1"/>
                <w:lang w:eastAsia="hi-IN" w:bidi="hi-IN"/>
              </w:rPr>
              <w:t>№1Найдите и назовите общую часть в группах слов.</w:t>
            </w:r>
          </w:p>
          <w:p w:rsidR="009D5E38" w:rsidRPr="00DD37C4" w:rsidRDefault="009D5E38" w:rsidP="009D5E38">
            <w:pPr>
              <w:rPr>
                <w:rFonts w:eastAsia="SimSun"/>
                <w:kern w:val="1"/>
                <w:lang w:eastAsia="hi-IN" w:bidi="hi-IN"/>
              </w:rPr>
            </w:pPr>
            <w:r w:rsidRPr="00DD37C4">
              <w:rPr>
                <w:rFonts w:eastAsia="SimSun"/>
                <w:kern w:val="1"/>
                <w:lang w:eastAsia="hi-IN" w:bidi="hi-IN"/>
              </w:rPr>
              <w:t>Договоритесь: Кто читает, то проговаривает.</w:t>
            </w:r>
          </w:p>
          <w:p w:rsidR="009D5E38" w:rsidRPr="00DD37C4" w:rsidRDefault="009D5E38" w:rsidP="009D5E38">
            <w:pPr>
              <w:rPr>
                <w:rFonts w:eastAsia="SimSun"/>
                <w:kern w:val="1"/>
                <w:lang w:eastAsia="hi-IN" w:bidi="hi-IN"/>
              </w:rPr>
            </w:pPr>
            <w:r w:rsidRPr="00DD37C4">
              <w:rPr>
                <w:rFonts w:eastAsia="SimSun"/>
                <w:kern w:val="1"/>
                <w:lang w:eastAsia="hi-IN" w:bidi="hi-IN"/>
              </w:rPr>
              <w:t>Проверка работы.</w:t>
            </w:r>
          </w:p>
          <w:p w:rsidR="009D5E38" w:rsidRPr="00DD37C4" w:rsidRDefault="009D5E38" w:rsidP="009D5E38">
            <w:pPr>
              <w:rPr>
                <w:rFonts w:eastAsia="SimSun"/>
                <w:kern w:val="1"/>
                <w:lang w:eastAsia="hi-IN" w:bidi="hi-IN"/>
              </w:rPr>
            </w:pPr>
            <w:r w:rsidRPr="00DD37C4">
              <w:rPr>
                <w:rFonts w:eastAsia="SimSun"/>
                <w:kern w:val="1"/>
                <w:lang w:eastAsia="hi-IN" w:bidi="hi-IN"/>
              </w:rPr>
              <w:t>Запишите любые три группы родственных слов.</w:t>
            </w:r>
          </w:p>
          <w:p w:rsidR="009D5E38" w:rsidRPr="00DD37C4" w:rsidRDefault="009D5E38" w:rsidP="009D5E38">
            <w:pPr>
              <w:rPr>
                <w:rFonts w:eastAsia="SimSun"/>
                <w:kern w:val="1"/>
                <w:lang w:eastAsia="hi-IN" w:bidi="hi-IN"/>
              </w:rPr>
            </w:pPr>
            <w:r w:rsidRPr="00DD37C4">
              <w:rPr>
                <w:rFonts w:eastAsia="SimSun"/>
                <w:kern w:val="1"/>
                <w:lang w:eastAsia="hi-IN" w:bidi="hi-IN"/>
              </w:rPr>
              <w:t>Поменяйтесь тетрадями и проверьте свою работу.</w:t>
            </w:r>
          </w:p>
          <w:p w:rsidR="009D5E38" w:rsidRPr="00DD37C4" w:rsidRDefault="009D5E38" w:rsidP="009D5E38">
            <w:pPr>
              <w:rPr>
                <w:rFonts w:eastAsia="SimSun"/>
                <w:kern w:val="1"/>
                <w:lang w:eastAsia="hi-IN" w:bidi="hi-IN"/>
              </w:rPr>
            </w:pPr>
            <w:r w:rsidRPr="00DD37C4">
              <w:rPr>
                <w:rFonts w:eastAsia="SimSun"/>
                <w:kern w:val="1"/>
                <w:lang w:eastAsia="hi-IN" w:bidi="hi-IN"/>
              </w:rPr>
              <w:t>Дополнительные вопросы.</w:t>
            </w:r>
          </w:p>
          <w:p w:rsidR="009D5E38" w:rsidRPr="00DD37C4" w:rsidRDefault="009D5E38" w:rsidP="009D5E38">
            <w:pPr>
              <w:rPr>
                <w:rFonts w:eastAsia="SimSun"/>
                <w:kern w:val="1"/>
                <w:lang w:eastAsia="hi-IN" w:bidi="hi-IN"/>
              </w:rPr>
            </w:pPr>
            <w:r w:rsidRPr="00DD37C4">
              <w:rPr>
                <w:rFonts w:eastAsia="SimSun"/>
                <w:kern w:val="1"/>
                <w:lang w:eastAsia="hi-IN" w:bidi="hi-IN"/>
              </w:rPr>
              <w:t>Так почему записанные слова родственные, а не формы слова?</w:t>
            </w:r>
          </w:p>
          <w:p w:rsidR="009D5E38" w:rsidRPr="00DD37C4" w:rsidRDefault="009D5E38" w:rsidP="009D5E38">
            <w:pPr>
              <w:rPr>
                <w:rFonts w:eastAsia="SimSun"/>
                <w:kern w:val="1"/>
                <w:lang w:eastAsia="hi-IN" w:bidi="hi-IN"/>
              </w:rPr>
            </w:pPr>
          </w:p>
          <w:p w:rsidR="009D5E38" w:rsidRPr="00DD37C4" w:rsidRDefault="009D5E38" w:rsidP="009D5E38">
            <w:pPr>
              <w:rPr>
                <w:lang w:eastAsia="hi-IN" w:bidi="hi-IN"/>
              </w:rPr>
            </w:pPr>
          </w:p>
        </w:tc>
        <w:tc>
          <w:tcPr>
            <w:tcW w:w="3843" w:type="dxa"/>
            <w:tcBorders>
              <w:top w:val="single" w:sz="1" w:space="0" w:color="000000"/>
              <w:left w:val="single" w:sz="1" w:space="0" w:color="000000"/>
              <w:bottom w:val="single" w:sz="1" w:space="0" w:color="000000"/>
            </w:tcBorders>
          </w:tcPr>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B341C4" w:rsidRDefault="00B341C4" w:rsidP="009D5E38">
            <w:pPr>
              <w:rPr>
                <w:rFonts w:eastAsia="SimSun"/>
                <w:kern w:val="1"/>
                <w:lang w:eastAsia="hi-IN" w:bidi="hi-IN"/>
              </w:rPr>
            </w:pPr>
          </w:p>
          <w:p w:rsidR="00B341C4" w:rsidRDefault="00B341C4" w:rsidP="009D5E38">
            <w:pPr>
              <w:rPr>
                <w:rFonts w:eastAsia="SimSun"/>
                <w:kern w:val="1"/>
                <w:lang w:eastAsia="hi-IN" w:bidi="hi-IN"/>
              </w:rPr>
            </w:pPr>
          </w:p>
          <w:p w:rsidR="00B341C4" w:rsidRPr="00DD37C4" w:rsidRDefault="00B341C4"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color w:val="333333"/>
                <w:lang w:eastAsia="ru-RU"/>
              </w:rPr>
            </w:pPr>
            <w:r w:rsidRPr="00DD37C4">
              <w:rPr>
                <w:color w:val="333333"/>
                <w:lang w:eastAsia="ru-RU"/>
              </w:rPr>
              <w:t>-родственные слова,</w:t>
            </w:r>
          </w:p>
          <w:p w:rsidR="009D5E38" w:rsidRPr="00DD37C4" w:rsidRDefault="009D5E38" w:rsidP="009D5E38">
            <w:pPr>
              <w:rPr>
                <w:color w:val="333333"/>
                <w:lang w:eastAsia="ru-RU"/>
              </w:rPr>
            </w:pPr>
            <w:r w:rsidRPr="00DD37C4">
              <w:rPr>
                <w:color w:val="333333"/>
                <w:lang w:eastAsia="ru-RU"/>
              </w:rPr>
              <w:lastRenderedPageBreak/>
              <w:t>-корень слова,</w:t>
            </w:r>
          </w:p>
          <w:p w:rsidR="009D5E38" w:rsidRPr="009D5E38" w:rsidRDefault="009D5E38" w:rsidP="009D5E38">
            <w:pPr>
              <w:rPr>
                <w:color w:val="333333"/>
                <w:lang w:eastAsia="ru-RU"/>
              </w:rPr>
            </w:pPr>
            <w:r w:rsidRPr="00DD37C4">
              <w:rPr>
                <w:color w:val="333333"/>
                <w:lang w:eastAsia="ru-RU"/>
              </w:rPr>
              <w:t>-однокоренные слова</w:t>
            </w: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r w:rsidRPr="00DD37C4">
              <w:rPr>
                <w:rFonts w:eastAsia="SimSun"/>
                <w:kern w:val="1"/>
                <w:lang w:eastAsia="hi-IN" w:bidi="hi-IN"/>
              </w:rPr>
              <w:t xml:space="preserve">У слов дом, домик, домище общая часть </w:t>
            </w:r>
            <w:proofErr w:type="spellStart"/>
            <w:proofErr w:type="gramStart"/>
            <w:r w:rsidRPr="00DD37C4">
              <w:rPr>
                <w:rFonts w:eastAsia="SimSun"/>
                <w:kern w:val="1"/>
                <w:lang w:eastAsia="hi-IN" w:bidi="hi-IN"/>
              </w:rPr>
              <w:t>значения-место</w:t>
            </w:r>
            <w:proofErr w:type="spellEnd"/>
            <w:proofErr w:type="gramEnd"/>
            <w:r w:rsidRPr="00DD37C4">
              <w:rPr>
                <w:rFonts w:eastAsia="SimSun"/>
                <w:kern w:val="1"/>
                <w:lang w:eastAsia="hi-IN" w:bidi="hi-IN"/>
              </w:rPr>
              <w:t xml:space="preserve">, где живут. Домик </w:t>
            </w:r>
            <w:proofErr w:type="gramStart"/>
            <w:r w:rsidRPr="00DD37C4">
              <w:rPr>
                <w:rFonts w:eastAsia="SimSun"/>
                <w:kern w:val="1"/>
                <w:lang w:eastAsia="hi-IN" w:bidi="hi-IN"/>
              </w:rPr>
              <w:t>-м</w:t>
            </w:r>
            <w:proofErr w:type="gramEnd"/>
            <w:r w:rsidRPr="00DD37C4">
              <w:rPr>
                <w:rFonts w:eastAsia="SimSun"/>
                <w:kern w:val="1"/>
                <w:lang w:eastAsia="hi-IN" w:bidi="hi-IN"/>
              </w:rPr>
              <w:t xml:space="preserve">аленький дом, </w:t>
            </w:r>
            <w:proofErr w:type="spellStart"/>
            <w:r w:rsidRPr="00DD37C4">
              <w:rPr>
                <w:rFonts w:eastAsia="SimSun"/>
                <w:kern w:val="1"/>
                <w:lang w:eastAsia="hi-IN" w:bidi="hi-IN"/>
              </w:rPr>
              <w:t>домище-большой</w:t>
            </w:r>
            <w:proofErr w:type="spellEnd"/>
            <w:r w:rsidRPr="00DD37C4">
              <w:rPr>
                <w:rFonts w:eastAsia="SimSun"/>
                <w:kern w:val="1"/>
                <w:lang w:eastAsia="hi-IN" w:bidi="hi-IN"/>
              </w:rPr>
              <w:t>. Эти слова не могут быть формами слова дом. У каждого из них есть свои формы слова.</w:t>
            </w:r>
          </w:p>
          <w:p w:rsidR="009D5E38" w:rsidRPr="00DD37C4" w:rsidRDefault="009D5E38" w:rsidP="009D5E38">
            <w:pPr>
              <w:rPr>
                <w:rFonts w:eastAsia="SimSun"/>
                <w:kern w:val="1"/>
                <w:lang w:eastAsia="hi-IN" w:bidi="hi-IN"/>
              </w:rPr>
            </w:pPr>
            <w:r w:rsidRPr="00DD37C4">
              <w:rPr>
                <w:rFonts w:eastAsia="SimSun"/>
                <w:kern w:val="1"/>
                <w:lang w:eastAsia="hi-IN" w:bidi="hi-IN"/>
              </w:rPr>
              <w:t>Однокоренные.</w:t>
            </w:r>
          </w:p>
        </w:tc>
        <w:tc>
          <w:tcPr>
            <w:tcW w:w="3786" w:type="dxa"/>
            <w:tcBorders>
              <w:top w:val="single" w:sz="1" w:space="0" w:color="000000"/>
              <w:left w:val="single" w:sz="1" w:space="0" w:color="000000"/>
              <w:bottom w:val="single" w:sz="1" w:space="0" w:color="000000"/>
              <w:right w:val="single" w:sz="1" w:space="0" w:color="000000"/>
            </w:tcBorders>
            <w:shd w:val="clear" w:color="auto" w:fill="auto"/>
          </w:tcPr>
          <w:p w:rsidR="009D5E38" w:rsidRPr="00DD37C4" w:rsidRDefault="009D5E38" w:rsidP="009D5E38">
            <w:pPr>
              <w:rPr>
                <w:rFonts w:eastAsia="SimSun"/>
                <w:kern w:val="1"/>
                <w:u w:val="single"/>
                <w:lang w:eastAsia="hi-IN" w:bidi="hi-IN"/>
              </w:rPr>
            </w:pPr>
            <w:r w:rsidRPr="00DD37C4">
              <w:rPr>
                <w:rFonts w:eastAsia="SimSun"/>
                <w:kern w:val="1"/>
                <w:u w:val="single"/>
                <w:lang w:eastAsia="hi-IN" w:bidi="hi-IN"/>
              </w:rPr>
              <w:lastRenderedPageBreak/>
              <w:t>Коммуникативные УУД</w:t>
            </w:r>
          </w:p>
          <w:p w:rsidR="009D5E38" w:rsidRPr="00DD37C4" w:rsidRDefault="009D5E38" w:rsidP="009D5E38">
            <w:pPr>
              <w:rPr>
                <w:rFonts w:eastAsia="SimSun"/>
                <w:kern w:val="1"/>
                <w:lang w:eastAsia="hi-IN" w:bidi="hi-IN"/>
              </w:rPr>
            </w:pPr>
            <w:r w:rsidRPr="00DD37C4">
              <w:rPr>
                <w:rFonts w:eastAsia="SimSun"/>
                <w:kern w:val="1"/>
                <w:lang w:eastAsia="hi-IN" w:bidi="hi-IN"/>
              </w:rPr>
              <w:t>1. Формируем умение слушать и понимать других.</w:t>
            </w:r>
          </w:p>
          <w:p w:rsidR="009D5E38" w:rsidRPr="00DD37C4" w:rsidRDefault="009D5E38" w:rsidP="009D5E38">
            <w:pPr>
              <w:rPr>
                <w:rFonts w:eastAsia="SimSun"/>
                <w:kern w:val="1"/>
                <w:lang w:eastAsia="hi-IN" w:bidi="hi-IN"/>
              </w:rPr>
            </w:pPr>
            <w:r w:rsidRPr="00DD37C4">
              <w:rPr>
                <w:rFonts w:eastAsia="SimSun"/>
                <w:kern w:val="1"/>
                <w:lang w:eastAsia="hi-IN" w:bidi="hi-IN"/>
              </w:rPr>
              <w:t>2. Формируем умение строить речевое высказывание в соответствии с поставленными задачами.</w:t>
            </w:r>
          </w:p>
          <w:p w:rsidR="009D5E38" w:rsidRPr="00DD37C4" w:rsidRDefault="009D5E38" w:rsidP="009D5E38">
            <w:pPr>
              <w:rPr>
                <w:rFonts w:eastAsia="SimSun"/>
                <w:kern w:val="1"/>
                <w:lang w:eastAsia="hi-IN" w:bidi="hi-IN"/>
              </w:rPr>
            </w:pPr>
            <w:r w:rsidRPr="00DD37C4">
              <w:rPr>
                <w:rFonts w:eastAsia="SimSun"/>
                <w:kern w:val="1"/>
                <w:lang w:eastAsia="hi-IN" w:bidi="hi-IN"/>
              </w:rPr>
              <w:t>3. Формируем умение оформлять свои мысли в устной форме.</w:t>
            </w:r>
          </w:p>
          <w:p w:rsidR="009D5E38" w:rsidRPr="00DD37C4" w:rsidRDefault="009D5E38" w:rsidP="009D5E38">
            <w:pPr>
              <w:rPr>
                <w:rFonts w:eastAsia="SimSun"/>
                <w:kern w:val="1"/>
                <w:u w:val="single"/>
                <w:lang w:eastAsia="ru-RU" w:bidi="hi-IN"/>
              </w:rPr>
            </w:pPr>
            <w:r w:rsidRPr="00DD37C4">
              <w:rPr>
                <w:rFonts w:eastAsia="SimSun"/>
                <w:kern w:val="1"/>
                <w:u w:val="single"/>
                <w:lang w:eastAsia="ru-RU" w:bidi="hi-IN"/>
              </w:rPr>
              <w:t>Познавательные УУД</w:t>
            </w:r>
          </w:p>
          <w:p w:rsidR="009D5E38" w:rsidRPr="00DD37C4" w:rsidRDefault="009D5E38" w:rsidP="009D5E38">
            <w:pPr>
              <w:rPr>
                <w:rFonts w:eastAsia="SimSun"/>
                <w:kern w:val="1"/>
                <w:u w:val="single"/>
                <w:lang w:eastAsia="hi-IN" w:bidi="hi-IN"/>
              </w:rPr>
            </w:pPr>
            <w:r w:rsidRPr="00DD37C4">
              <w:rPr>
                <w:rFonts w:eastAsia="SimSun"/>
                <w:kern w:val="1"/>
                <w:lang w:eastAsia="ru-RU" w:bidi="hi-IN"/>
              </w:rPr>
              <w:t>Формируем способность добывать новые знания</w:t>
            </w:r>
            <w:proofErr w:type="gramStart"/>
            <w:r w:rsidRPr="00DD37C4">
              <w:rPr>
                <w:rFonts w:eastAsia="SimSun"/>
                <w:kern w:val="1"/>
                <w:lang w:eastAsia="ru-RU" w:bidi="hi-IN"/>
              </w:rPr>
              <w:t xml:space="preserve"> .</w:t>
            </w:r>
            <w:proofErr w:type="gramEnd"/>
          </w:p>
        </w:tc>
      </w:tr>
      <w:tr w:rsidR="009D5E38" w:rsidRPr="00DD37C4" w:rsidTr="009D5E38">
        <w:trPr>
          <w:trHeight w:val="145"/>
        </w:trPr>
        <w:tc>
          <w:tcPr>
            <w:tcW w:w="2386" w:type="dxa"/>
            <w:tcBorders>
              <w:top w:val="single" w:sz="1" w:space="0" w:color="000000"/>
              <w:left w:val="single" w:sz="1" w:space="0" w:color="000000"/>
              <w:bottom w:val="single" w:sz="1" w:space="0" w:color="000000"/>
            </w:tcBorders>
            <w:shd w:val="clear" w:color="auto" w:fill="auto"/>
          </w:tcPr>
          <w:p w:rsidR="009D5E38" w:rsidRPr="00DD37C4" w:rsidRDefault="009D5E38" w:rsidP="009D5E38">
            <w:pPr>
              <w:rPr>
                <w:rFonts w:eastAsia="SimSun"/>
                <w:kern w:val="1"/>
                <w:lang w:eastAsia="hi-IN" w:bidi="hi-IN"/>
              </w:rPr>
            </w:pPr>
          </w:p>
        </w:tc>
        <w:tc>
          <w:tcPr>
            <w:tcW w:w="5537" w:type="dxa"/>
            <w:tcBorders>
              <w:top w:val="single" w:sz="1" w:space="0" w:color="000000"/>
              <w:left w:val="single" w:sz="1" w:space="0" w:color="000000"/>
              <w:bottom w:val="single" w:sz="1" w:space="0" w:color="000000"/>
            </w:tcBorders>
            <w:shd w:val="clear" w:color="auto" w:fill="auto"/>
          </w:tcPr>
          <w:p w:rsidR="009D5E38" w:rsidRPr="00DD37C4" w:rsidRDefault="009D5E38" w:rsidP="009D5E38">
            <w:pPr>
              <w:rPr>
                <w:rFonts w:eastAsia="SimSun"/>
                <w:kern w:val="1"/>
                <w:lang w:eastAsia="hi-IN" w:bidi="hi-IN"/>
              </w:rPr>
            </w:pPr>
          </w:p>
        </w:tc>
        <w:tc>
          <w:tcPr>
            <w:tcW w:w="3843" w:type="dxa"/>
            <w:tcBorders>
              <w:top w:val="single" w:sz="1" w:space="0" w:color="000000"/>
              <w:left w:val="single" w:sz="1" w:space="0" w:color="000000"/>
              <w:bottom w:val="single" w:sz="1" w:space="0" w:color="000000"/>
            </w:tcBorders>
          </w:tcPr>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u w:val="single"/>
                <w:lang w:eastAsia="hi-IN" w:bidi="hi-IN"/>
              </w:rPr>
            </w:pPr>
          </w:p>
          <w:p w:rsidR="009D5E38" w:rsidRPr="00DD37C4" w:rsidRDefault="009D5E38" w:rsidP="009D5E38">
            <w:pPr>
              <w:rPr>
                <w:rFonts w:eastAsia="SimSun"/>
                <w:kern w:val="1"/>
                <w:u w:val="single"/>
                <w:lang w:eastAsia="hi-IN" w:bidi="hi-IN"/>
              </w:rPr>
            </w:pPr>
          </w:p>
          <w:p w:rsidR="009D5E38" w:rsidRPr="00DD37C4" w:rsidRDefault="009D5E38" w:rsidP="009D5E38">
            <w:pPr>
              <w:rPr>
                <w:rFonts w:eastAsia="SimSun"/>
                <w:kern w:val="1"/>
                <w:u w:val="single"/>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tc>
        <w:tc>
          <w:tcPr>
            <w:tcW w:w="3786" w:type="dxa"/>
            <w:tcBorders>
              <w:top w:val="single" w:sz="1" w:space="0" w:color="000000"/>
              <w:left w:val="single" w:sz="1" w:space="0" w:color="000000"/>
              <w:bottom w:val="single" w:sz="1" w:space="0" w:color="000000"/>
              <w:right w:val="single" w:sz="1" w:space="0" w:color="000000"/>
            </w:tcBorders>
            <w:shd w:val="clear" w:color="auto" w:fill="auto"/>
          </w:tcPr>
          <w:p w:rsidR="009D5E38" w:rsidRPr="00DD37C4" w:rsidRDefault="009D5E38" w:rsidP="009D5E38">
            <w:pPr>
              <w:rPr>
                <w:rFonts w:eastAsia="SimSun"/>
                <w:kern w:val="1"/>
                <w:u w:val="single"/>
                <w:lang w:eastAsia="hi-IN" w:bidi="hi-IN"/>
              </w:rPr>
            </w:pPr>
            <w:r w:rsidRPr="00DD37C4">
              <w:rPr>
                <w:rFonts w:eastAsia="SimSun"/>
                <w:kern w:val="1"/>
                <w:u w:val="single"/>
                <w:lang w:eastAsia="hi-IN" w:bidi="hi-IN"/>
              </w:rPr>
              <w:t>Регулятивные УУД</w:t>
            </w:r>
          </w:p>
          <w:p w:rsidR="009D5E38" w:rsidRPr="00DD37C4" w:rsidRDefault="009D5E38" w:rsidP="009D5E38">
            <w:pPr>
              <w:rPr>
                <w:rFonts w:eastAsia="SimSun"/>
                <w:kern w:val="1"/>
                <w:lang w:eastAsia="hi-IN" w:bidi="hi-IN"/>
              </w:rPr>
            </w:pPr>
            <w:r w:rsidRPr="00DD37C4">
              <w:rPr>
                <w:rFonts w:eastAsia="SimSun"/>
                <w:kern w:val="1"/>
                <w:lang w:eastAsia="hi-IN" w:bidi="hi-IN"/>
              </w:rPr>
              <w:t>Формируем умение прогнозировать предстоящую работу (составлять план), формируем умение осуществлять познавательную и личностную рефлексию.</w:t>
            </w: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r w:rsidRPr="00DD37C4">
              <w:rPr>
                <w:rFonts w:eastAsia="SimSun"/>
                <w:kern w:val="1"/>
                <w:u w:val="single"/>
                <w:lang w:eastAsia="hi-IN" w:bidi="hi-IN"/>
              </w:rPr>
              <w:t>Регулятивные УУД</w:t>
            </w:r>
            <w:r w:rsidRPr="00DD37C4">
              <w:rPr>
                <w:rFonts w:eastAsia="SimSun"/>
                <w:kern w:val="1"/>
                <w:lang w:eastAsia="hi-IN" w:bidi="hi-IN"/>
              </w:rPr>
              <w:t xml:space="preserve"> </w:t>
            </w:r>
          </w:p>
          <w:p w:rsidR="009D5E38" w:rsidRPr="00DD37C4" w:rsidRDefault="009D5E38" w:rsidP="009D5E38">
            <w:pPr>
              <w:rPr>
                <w:rFonts w:eastAsia="SimSun"/>
                <w:kern w:val="1"/>
                <w:lang w:eastAsia="ru-RU" w:bidi="hi-IN"/>
              </w:rPr>
            </w:pPr>
            <w:r w:rsidRPr="00DD37C4">
              <w:rPr>
                <w:rFonts w:eastAsia="SimSun"/>
                <w:kern w:val="1"/>
                <w:lang w:eastAsia="hi-IN" w:bidi="hi-IN"/>
              </w:rPr>
              <w:t>Формируем умение высказывать своё предположение, умение оценивать учебные действия в соответствии с поставленной задачей.</w:t>
            </w:r>
          </w:p>
        </w:tc>
      </w:tr>
      <w:tr w:rsidR="009D5E38" w:rsidRPr="00DD37C4" w:rsidTr="009D5E38">
        <w:trPr>
          <w:trHeight w:val="145"/>
        </w:trPr>
        <w:tc>
          <w:tcPr>
            <w:tcW w:w="2386" w:type="dxa"/>
            <w:tcBorders>
              <w:top w:val="single" w:sz="1" w:space="0" w:color="000000"/>
              <w:left w:val="single" w:sz="1" w:space="0" w:color="000000"/>
              <w:bottom w:val="single" w:sz="1" w:space="0" w:color="000000"/>
            </w:tcBorders>
            <w:shd w:val="clear" w:color="auto" w:fill="auto"/>
          </w:tcPr>
          <w:p w:rsidR="009D5E38" w:rsidRPr="00DD37C4" w:rsidRDefault="009D5E38" w:rsidP="009D5E38">
            <w:pPr>
              <w:rPr>
                <w:rFonts w:eastAsia="SimSun"/>
                <w:kern w:val="1"/>
                <w:lang w:eastAsia="hi-IN" w:bidi="hi-IN"/>
              </w:rPr>
            </w:pPr>
          </w:p>
        </w:tc>
        <w:tc>
          <w:tcPr>
            <w:tcW w:w="5537" w:type="dxa"/>
            <w:tcBorders>
              <w:top w:val="single" w:sz="1" w:space="0" w:color="000000"/>
              <w:left w:val="single" w:sz="1" w:space="0" w:color="000000"/>
              <w:bottom w:val="single" w:sz="1" w:space="0" w:color="000000"/>
            </w:tcBorders>
            <w:shd w:val="clear" w:color="auto" w:fill="auto"/>
          </w:tcPr>
          <w:p w:rsidR="009D5E38" w:rsidRPr="00DD37C4" w:rsidRDefault="009D5E38" w:rsidP="009D5E38">
            <w:pPr>
              <w:rPr>
                <w:rFonts w:eastAsia="SimSun"/>
                <w:kern w:val="1"/>
                <w:lang w:eastAsia="hi-IN" w:bidi="hi-IN"/>
              </w:rPr>
            </w:pPr>
          </w:p>
        </w:tc>
        <w:tc>
          <w:tcPr>
            <w:tcW w:w="3843" w:type="dxa"/>
            <w:tcBorders>
              <w:top w:val="single" w:sz="1" w:space="0" w:color="000000"/>
              <w:left w:val="single" w:sz="1" w:space="0" w:color="000000"/>
              <w:bottom w:val="single" w:sz="1" w:space="0" w:color="000000"/>
            </w:tcBorders>
          </w:tcPr>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p>
        </w:tc>
        <w:tc>
          <w:tcPr>
            <w:tcW w:w="3786" w:type="dxa"/>
            <w:tcBorders>
              <w:top w:val="single" w:sz="1" w:space="0" w:color="000000"/>
              <w:left w:val="single" w:sz="1" w:space="0" w:color="000000"/>
              <w:bottom w:val="single" w:sz="1" w:space="0" w:color="000000"/>
              <w:right w:val="single" w:sz="1" w:space="0" w:color="000000"/>
            </w:tcBorders>
            <w:shd w:val="clear" w:color="auto" w:fill="auto"/>
          </w:tcPr>
          <w:p w:rsidR="009D5E38" w:rsidRPr="00DD37C4" w:rsidRDefault="009D5E38" w:rsidP="009D5E38">
            <w:pPr>
              <w:rPr>
                <w:rFonts w:eastAsia="SimSun"/>
                <w:kern w:val="1"/>
                <w:u w:val="single"/>
                <w:lang w:eastAsia="ru-RU" w:bidi="hi-IN"/>
              </w:rPr>
            </w:pPr>
            <w:r w:rsidRPr="00DD37C4">
              <w:rPr>
                <w:rFonts w:eastAsia="SimSun"/>
                <w:kern w:val="1"/>
                <w:u w:val="single"/>
                <w:lang w:eastAsia="ru-RU" w:bidi="hi-IN"/>
              </w:rPr>
              <w:t>Коммуникативные УУД</w:t>
            </w:r>
          </w:p>
          <w:p w:rsidR="009D5E38" w:rsidRPr="00DD37C4" w:rsidRDefault="009D5E38" w:rsidP="009D5E38">
            <w:pPr>
              <w:rPr>
                <w:rFonts w:eastAsia="SimSun"/>
                <w:kern w:val="1"/>
                <w:u w:val="single"/>
                <w:lang w:eastAsia="hi-IN" w:bidi="hi-IN"/>
              </w:rPr>
            </w:pPr>
            <w:r w:rsidRPr="00DD37C4">
              <w:rPr>
                <w:rFonts w:eastAsia="SimSun"/>
                <w:kern w:val="1"/>
                <w:lang w:eastAsia="ru-RU" w:bidi="hi-IN"/>
              </w:rPr>
              <w:t>Формируем готовность к сотрудничеству, умение договариваться</w:t>
            </w:r>
          </w:p>
        </w:tc>
      </w:tr>
      <w:tr w:rsidR="009D5E38" w:rsidRPr="00DD37C4" w:rsidTr="009D5E38">
        <w:trPr>
          <w:trHeight w:val="145"/>
        </w:trPr>
        <w:tc>
          <w:tcPr>
            <w:tcW w:w="2386" w:type="dxa"/>
            <w:tcBorders>
              <w:top w:val="single" w:sz="1" w:space="0" w:color="000000"/>
              <w:left w:val="single" w:sz="1" w:space="0" w:color="000000"/>
              <w:bottom w:val="single" w:sz="1" w:space="0" w:color="000000"/>
            </w:tcBorders>
            <w:shd w:val="clear" w:color="auto" w:fill="auto"/>
          </w:tcPr>
          <w:p w:rsidR="009D5E38" w:rsidRPr="00DD37C4" w:rsidRDefault="009D5E38" w:rsidP="009D5E38">
            <w:pPr>
              <w:rPr>
                <w:rFonts w:eastAsia="SimSun"/>
                <w:kern w:val="1"/>
                <w:lang w:eastAsia="hi-IN" w:bidi="hi-IN"/>
              </w:rPr>
            </w:pPr>
            <w:r w:rsidRPr="00DD37C4">
              <w:rPr>
                <w:rFonts w:eastAsia="SimSun"/>
                <w:i/>
                <w:kern w:val="1"/>
                <w:lang w:eastAsia="hi-IN" w:bidi="hi-IN"/>
              </w:rPr>
              <w:t>ПЕРВИЧНОЕ ЗАКРЕПЛЕНИЕ (ПРОГОВАРИВАНИЕ ВО ВНЕШНЕЙ РЕЧИ)</w:t>
            </w:r>
          </w:p>
        </w:tc>
        <w:tc>
          <w:tcPr>
            <w:tcW w:w="5537" w:type="dxa"/>
            <w:tcBorders>
              <w:top w:val="single" w:sz="1" w:space="0" w:color="000000"/>
              <w:left w:val="single" w:sz="1" w:space="0" w:color="000000"/>
              <w:bottom w:val="single" w:sz="1" w:space="0" w:color="000000"/>
            </w:tcBorders>
            <w:shd w:val="clear" w:color="auto" w:fill="auto"/>
          </w:tcPr>
          <w:p w:rsidR="009D5E38" w:rsidRPr="00DD37C4" w:rsidRDefault="009D5E38" w:rsidP="009D5E38">
            <w:pPr>
              <w:rPr>
                <w:rFonts w:eastAsia="SimSun"/>
                <w:kern w:val="1"/>
                <w:lang w:eastAsia="hi-IN" w:bidi="hi-IN"/>
              </w:rPr>
            </w:pPr>
            <w:r w:rsidRPr="00DD37C4">
              <w:rPr>
                <w:rFonts w:eastAsia="SimSun"/>
                <w:kern w:val="1"/>
                <w:lang w:eastAsia="hi-IN" w:bidi="hi-IN"/>
              </w:rPr>
              <w:t>Работа в парах.</w:t>
            </w:r>
          </w:p>
          <w:p w:rsidR="009D5E38" w:rsidRPr="00DD37C4" w:rsidRDefault="009D5E38" w:rsidP="009D5E38">
            <w:pPr>
              <w:rPr>
                <w:rFonts w:eastAsia="SimSun"/>
                <w:kern w:val="1"/>
                <w:lang w:eastAsia="hi-IN" w:bidi="hi-IN"/>
              </w:rPr>
            </w:pPr>
            <w:r w:rsidRPr="00DD37C4">
              <w:rPr>
                <w:rFonts w:eastAsia="SimSun"/>
                <w:kern w:val="1"/>
                <w:lang w:eastAsia="hi-IN" w:bidi="hi-IN"/>
              </w:rPr>
              <w:t xml:space="preserve">Учебник стр.82 </w:t>
            </w:r>
            <w:proofErr w:type="gramStart"/>
            <w:r w:rsidRPr="00DD37C4">
              <w:rPr>
                <w:rFonts w:eastAsia="SimSun"/>
                <w:kern w:val="1"/>
                <w:lang w:eastAsia="hi-IN" w:bidi="hi-IN"/>
              </w:rPr>
              <w:t>упр</w:t>
            </w:r>
            <w:proofErr w:type="gramEnd"/>
            <w:r w:rsidRPr="00DD37C4">
              <w:rPr>
                <w:rFonts w:eastAsia="SimSun"/>
                <w:kern w:val="1"/>
                <w:lang w:eastAsia="hi-IN" w:bidi="hi-IN"/>
              </w:rPr>
              <w:t>№2.</w:t>
            </w:r>
          </w:p>
          <w:p w:rsidR="009D5E38" w:rsidRPr="00DD37C4" w:rsidRDefault="009D5E38" w:rsidP="009D5E38">
            <w:pPr>
              <w:rPr>
                <w:rFonts w:eastAsia="SimSun"/>
                <w:kern w:val="1"/>
                <w:lang w:eastAsia="hi-IN" w:bidi="hi-IN"/>
              </w:rPr>
            </w:pPr>
            <w:r w:rsidRPr="00DD37C4">
              <w:rPr>
                <w:rFonts w:eastAsia="SimSun"/>
                <w:kern w:val="1"/>
                <w:lang w:eastAsia="hi-IN" w:bidi="hi-IN"/>
              </w:rPr>
              <w:t>Учитель читает текст. Перечитайте текст. Найдите слова с одинаковым корнем. Выпишите их и обозначьте корень. Какие из слов родственные. А какие формы одного и того же слова? Подчеркните родственные слова.</w:t>
            </w:r>
          </w:p>
          <w:p w:rsidR="009D5E38" w:rsidRPr="00DD37C4" w:rsidRDefault="009D5E38" w:rsidP="009D5E38">
            <w:pPr>
              <w:rPr>
                <w:rFonts w:eastAsia="SimSun"/>
                <w:kern w:val="1"/>
                <w:lang w:eastAsia="hi-IN" w:bidi="hi-IN"/>
              </w:rPr>
            </w:pPr>
            <w:r w:rsidRPr="00DD37C4">
              <w:rPr>
                <w:rFonts w:eastAsia="SimSun"/>
                <w:kern w:val="1"/>
                <w:lang w:eastAsia="hi-IN" w:bidi="hi-IN"/>
              </w:rPr>
              <w:t>Договоритесь: кто читает, кто проговаривает.</w:t>
            </w:r>
          </w:p>
          <w:p w:rsidR="009D5E38" w:rsidRPr="00DD37C4" w:rsidRDefault="009D5E38" w:rsidP="009D5E38">
            <w:pPr>
              <w:rPr>
                <w:rFonts w:eastAsia="SimSun"/>
                <w:kern w:val="1"/>
                <w:lang w:eastAsia="hi-IN" w:bidi="hi-IN"/>
              </w:rPr>
            </w:pPr>
          </w:p>
          <w:p w:rsidR="009D5E38" w:rsidRPr="00DD37C4" w:rsidRDefault="009D5E38" w:rsidP="009D5E38">
            <w:pPr>
              <w:rPr>
                <w:rFonts w:eastAsia="SimSun"/>
                <w:kern w:val="1"/>
                <w:lang w:eastAsia="hi-IN" w:bidi="hi-IN"/>
              </w:rPr>
            </w:pPr>
            <w:r w:rsidRPr="00DD37C4">
              <w:rPr>
                <w:rFonts w:eastAsia="SimSun"/>
                <w:kern w:val="1"/>
                <w:lang w:eastAsia="hi-IN" w:bidi="hi-IN"/>
              </w:rPr>
              <w:t>Проверка работы.</w:t>
            </w:r>
          </w:p>
          <w:p w:rsidR="009D5E38" w:rsidRPr="00DD37C4" w:rsidRDefault="009D5E38" w:rsidP="009D5E38">
            <w:pPr>
              <w:rPr>
                <w:rFonts w:eastAsia="SimSun"/>
                <w:kern w:val="1"/>
                <w:lang w:eastAsia="hi-IN" w:bidi="hi-IN"/>
              </w:rPr>
            </w:pPr>
          </w:p>
        </w:tc>
        <w:tc>
          <w:tcPr>
            <w:tcW w:w="3843" w:type="dxa"/>
            <w:tcBorders>
              <w:top w:val="single" w:sz="1" w:space="0" w:color="000000"/>
              <w:left w:val="single" w:sz="1" w:space="0" w:color="000000"/>
              <w:bottom w:val="single" w:sz="1" w:space="0" w:color="000000"/>
            </w:tcBorders>
          </w:tcPr>
          <w:p w:rsidR="009D5E38" w:rsidRPr="00DD37C4" w:rsidRDefault="009D5E38" w:rsidP="009D5E38">
            <w:pPr>
              <w:rPr>
                <w:kern w:val="1"/>
                <w:lang w:eastAsia="ru-RU" w:bidi="hi-IN"/>
              </w:rPr>
            </w:pPr>
          </w:p>
          <w:p w:rsidR="009D5E38" w:rsidRPr="00DD37C4" w:rsidRDefault="009D5E38" w:rsidP="009D5E38">
            <w:r w:rsidRPr="00DD37C4">
              <w:t>Вывод: Как называются слова, имеющие общую часть и близкие по значению? Как называется главная часть слова? Чем родственные слова отличаются от формы слова?</w:t>
            </w:r>
          </w:p>
          <w:p w:rsidR="009D5E38" w:rsidRPr="00DD37C4" w:rsidRDefault="009D5E38" w:rsidP="009D5E38">
            <w:r w:rsidRPr="00DD37C4">
              <w:t>Однокоренные слова: гриб, грибники, грибочки.</w:t>
            </w:r>
          </w:p>
          <w:p w:rsidR="009D5E38" w:rsidRPr="00DD37C4" w:rsidRDefault="009D5E38" w:rsidP="009D5E38">
            <w:r w:rsidRPr="00DD37C4">
              <w:t>Формы слова: гриб, грибы, (за</w:t>
            </w:r>
            <w:proofErr w:type="gramStart"/>
            <w:r w:rsidRPr="00DD37C4">
              <w:t>)г</w:t>
            </w:r>
            <w:proofErr w:type="gramEnd"/>
            <w:r w:rsidRPr="00DD37C4">
              <w:t>рибами, грибов.</w:t>
            </w:r>
          </w:p>
          <w:p w:rsidR="009D5E38" w:rsidRPr="00DD37C4" w:rsidRDefault="009D5E38" w:rsidP="009D5E38">
            <w:pPr>
              <w:rPr>
                <w:i/>
                <w:kern w:val="1"/>
                <w:lang w:eastAsia="ru-RU" w:bidi="hi-IN"/>
              </w:rPr>
            </w:pPr>
          </w:p>
        </w:tc>
        <w:tc>
          <w:tcPr>
            <w:tcW w:w="3786" w:type="dxa"/>
            <w:tcBorders>
              <w:top w:val="single" w:sz="1" w:space="0" w:color="000000"/>
              <w:left w:val="single" w:sz="1" w:space="0" w:color="000000"/>
              <w:bottom w:val="single" w:sz="1" w:space="0" w:color="000000"/>
              <w:right w:val="single" w:sz="1" w:space="0" w:color="000000"/>
            </w:tcBorders>
            <w:shd w:val="clear" w:color="auto" w:fill="auto"/>
          </w:tcPr>
          <w:p w:rsidR="009D5E38" w:rsidRPr="00DD37C4" w:rsidRDefault="009D5E38" w:rsidP="009D5E38">
            <w:pPr>
              <w:rPr>
                <w:rFonts w:eastAsia="SimSun"/>
                <w:kern w:val="1"/>
                <w:u w:val="single"/>
                <w:shd w:val="clear" w:color="auto" w:fill="FFFFFF"/>
                <w:lang w:eastAsia="hi-IN" w:bidi="hi-IN"/>
              </w:rPr>
            </w:pPr>
            <w:r w:rsidRPr="00DD37C4">
              <w:rPr>
                <w:rFonts w:eastAsia="SimSun"/>
                <w:kern w:val="1"/>
                <w:u w:val="single"/>
                <w:lang w:eastAsia="hi-IN" w:bidi="hi-IN"/>
              </w:rPr>
              <w:t>Личностные УУД</w:t>
            </w:r>
            <w:r w:rsidRPr="00DD37C4">
              <w:rPr>
                <w:rFonts w:eastAsia="SimSun"/>
                <w:kern w:val="1"/>
                <w:u w:val="single"/>
                <w:shd w:val="clear" w:color="auto" w:fill="FFFFFF"/>
                <w:lang w:eastAsia="hi-IN" w:bidi="hi-IN"/>
              </w:rPr>
              <w:t xml:space="preserve"> </w:t>
            </w:r>
          </w:p>
          <w:p w:rsidR="009D5E38" w:rsidRPr="00DD37C4" w:rsidRDefault="009D5E38" w:rsidP="009D5E38">
            <w:pPr>
              <w:rPr>
                <w:rFonts w:eastAsia="SimSun"/>
                <w:kern w:val="1"/>
                <w:shd w:val="clear" w:color="auto" w:fill="FFFFFF"/>
                <w:lang w:eastAsia="hi-IN" w:bidi="hi-IN"/>
              </w:rPr>
            </w:pPr>
            <w:r w:rsidRPr="00DD37C4">
              <w:rPr>
                <w:rFonts w:eastAsia="SimSun"/>
                <w:kern w:val="1"/>
                <w:shd w:val="clear" w:color="auto" w:fill="FFFFFF"/>
                <w:lang w:eastAsia="hi-IN" w:bidi="hi-IN"/>
              </w:rPr>
              <w:t>Формируем мотивации к обучению и целенаправленной познавательной деятельности</w:t>
            </w:r>
          </w:p>
          <w:p w:rsidR="009D5E38" w:rsidRPr="00DD37C4" w:rsidRDefault="009D5E38" w:rsidP="009D5E38">
            <w:pPr>
              <w:rPr>
                <w:rFonts w:eastAsia="SimSun"/>
                <w:kern w:val="1"/>
                <w:u w:val="single"/>
                <w:lang w:eastAsia="hi-IN" w:bidi="hi-IN"/>
              </w:rPr>
            </w:pPr>
          </w:p>
        </w:tc>
      </w:tr>
      <w:tr w:rsidR="009D5E38" w:rsidRPr="00DD37C4" w:rsidTr="009D5E38">
        <w:trPr>
          <w:trHeight w:val="145"/>
        </w:trPr>
        <w:tc>
          <w:tcPr>
            <w:tcW w:w="2386" w:type="dxa"/>
            <w:tcBorders>
              <w:top w:val="single" w:sz="1" w:space="0" w:color="000000"/>
              <w:left w:val="single" w:sz="1" w:space="0" w:color="000000"/>
              <w:bottom w:val="single" w:sz="1" w:space="0" w:color="000000"/>
            </w:tcBorders>
            <w:shd w:val="clear" w:color="auto" w:fill="auto"/>
          </w:tcPr>
          <w:p w:rsidR="009D5E38" w:rsidRPr="00DD37C4" w:rsidRDefault="009D5E38" w:rsidP="009D5E38">
            <w:pPr>
              <w:rPr>
                <w:rFonts w:eastAsia="SimSun"/>
                <w:i/>
                <w:kern w:val="1"/>
                <w:lang w:eastAsia="hi-IN" w:bidi="hi-IN"/>
              </w:rPr>
            </w:pPr>
            <w:r w:rsidRPr="00DD37C4">
              <w:rPr>
                <w:rFonts w:eastAsia="SimSun"/>
                <w:i/>
                <w:kern w:val="1"/>
                <w:lang w:eastAsia="hi-IN" w:bidi="hi-IN"/>
              </w:rPr>
              <w:t>Самостоятельная работа с самопроверкой.</w:t>
            </w:r>
          </w:p>
        </w:tc>
        <w:tc>
          <w:tcPr>
            <w:tcW w:w="5537" w:type="dxa"/>
            <w:tcBorders>
              <w:top w:val="single" w:sz="1" w:space="0" w:color="000000"/>
              <w:left w:val="single" w:sz="1" w:space="0" w:color="000000"/>
              <w:bottom w:val="single" w:sz="1" w:space="0" w:color="000000"/>
            </w:tcBorders>
            <w:shd w:val="clear" w:color="auto" w:fill="auto"/>
          </w:tcPr>
          <w:p w:rsidR="009D5E38" w:rsidRPr="00DD37C4" w:rsidRDefault="009D5E38" w:rsidP="009D5E38">
            <w:pPr>
              <w:rPr>
                <w:rFonts w:eastAsia="SimSun"/>
                <w:kern w:val="1"/>
                <w:lang w:eastAsia="hi-IN" w:bidi="hi-IN"/>
              </w:rPr>
            </w:pPr>
            <w:r w:rsidRPr="00DD37C4">
              <w:rPr>
                <w:rFonts w:eastAsia="SimSun"/>
                <w:kern w:val="1"/>
                <w:lang w:eastAsia="hi-IN" w:bidi="hi-IN"/>
              </w:rPr>
              <w:t>Подберите родственные слова к словам, записанным на доске. Выделите корень.</w:t>
            </w:r>
          </w:p>
          <w:p w:rsidR="009D5E38" w:rsidRPr="00DD37C4" w:rsidRDefault="009D5E38" w:rsidP="009D5E38">
            <w:pPr>
              <w:rPr>
                <w:rFonts w:eastAsia="SimSun"/>
                <w:kern w:val="1"/>
                <w:lang w:eastAsia="hi-IN" w:bidi="hi-IN"/>
              </w:rPr>
            </w:pPr>
            <w:r w:rsidRPr="00DD37C4">
              <w:rPr>
                <w:rFonts w:eastAsia="SimSun"/>
                <w:kern w:val="1"/>
                <w:lang w:eastAsia="hi-IN" w:bidi="hi-IN"/>
              </w:rPr>
              <w:t xml:space="preserve">Сад -         </w:t>
            </w:r>
          </w:p>
          <w:p w:rsidR="009D5E38" w:rsidRPr="00DD37C4" w:rsidRDefault="009D5E38" w:rsidP="009D5E38">
            <w:pPr>
              <w:rPr>
                <w:rFonts w:eastAsia="SimSun"/>
                <w:kern w:val="1"/>
                <w:lang w:eastAsia="hi-IN" w:bidi="hi-IN"/>
              </w:rPr>
            </w:pPr>
            <w:r w:rsidRPr="00DD37C4">
              <w:rPr>
                <w:rFonts w:eastAsia="SimSun"/>
                <w:kern w:val="1"/>
                <w:lang w:eastAsia="hi-IN" w:bidi="hi-IN"/>
              </w:rPr>
              <w:t xml:space="preserve"> Река -            </w:t>
            </w:r>
          </w:p>
          <w:p w:rsidR="009D5E38" w:rsidRPr="00DD37C4" w:rsidRDefault="009D5E38" w:rsidP="009D5E38">
            <w:pPr>
              <w:rPr>
                <w:rFonts w:eastAsia="SimSun"/>
                <w:kern w:val="1"/>
                <w:lang w:eastAsia="hi-IN" w:bidi="hi-IN"/>
              </w:rPr>
            </w:pPr>
            <w:r w:rsidRPr="00DD37C4">
              <w:rPr>
                <w:rFonts w:eastAsia="SimSun"/>
                <w:kern w:val="1"/>
                <w:lang w:eastAsia="hi-IN" w:bidi="hi-IN"/>
              </w:rPr>
              <w:t>Зима-</w:t>
            </w:r>
          </w:p>
          <w:p w:rsidR="009D5E38" w:rsidRPr="00DD37C4" w:rsidRDefault="009D5E38" w:rsidP="009D5E38">
            <w:pPr>
              <w:rPr>
                <w:rFonts w:eastAsia="SimSun"/>
                <w:kern w:val="1"/>
                <w:lang w:eastAsia="hi-IN" w:bidi="hi-IN"/>
              </w:rPr>
            </w:pPr>
            <w:r w:rsidRPr="00DD37C4">
              <w:rPr>
                <w:rFonts w:eastAsia="SimSun"/>
                <w:kern w:val="1"/>
                <w:lang w:eastAsia="hi-IN" w:bidi="hi-IN"/>
              </w:rPr>
              <w:t>Поменяйтесь тетрадями и проверьте работу.</w:t>
            </w:r>
          </w:p>
          <w:p w:rsidR="009D5E38" w:rsidRPr="00DD37C4" w:rsidRDefault="009D5E38" w:rsidP="009D5E38">
            <w:pPr>
              <w:rPr>
                <w:rFonts w:eastAsia="SimSun"/>
                <w:kern w:val="1"/>
                <w:lang w:eastAsia="hi-IN" w:bidi="hi-IN"/>
              </w:rPr>
            </w:pPr>
          </w:p>
        </w:tc>
        <w:tc>
          <w:tcPr>
            <w:tcW w:w="3843" w:type="dxa"/>
            <w:tcBorders>
              <w:top w:val="single" w:sz="1" w:space="0" w:color="000000"/>
              <w:left w:val="single" w:sz="1" w:space="0" w:color="000000"/>
              <w:bottom w:val="single" w:sz="1" w:space="0" w:color="000000"/>
            </w:tcBorders>
          </w:tcPr>
          <w:p w:rsidR="009D5E38" w:rsidRPr="00DD37C4" w:rsidRDefault="009D5E38" w:rsidP="009D5E38">
            <w:pPr>
              <w:rPr>
                <w:kern w:val="1"/>
                <w:lang w:eastAsia="ru-RU" w:bidi="hi-IN"/>
              </w:rPr>
            </w:pPr>
          </w:p>
        </w:tc>
        <w:tc>
          <w:tcPr>
            <w:tcW w:w="3786" w:type="dxa"/>
            <w:tcBorders>
              <w:top w:val="single" w:sz="1" w:space="0" w:color="000000"/>
              <w:left w:val="single" w:sz="1" w:space="0" w:color="000000"/>
              <w:bottom w:val="single" w:sz="1" w:space="0" w:color="000000"/>
              <w:right w:val="single" w:sz="1" w:space="0" w:color="000000"/>
            </w:tcBorders>
            <w:shd w:val="clear" w:color="auto" w:fill="auto"/>
          </w:tcPr>
          <w:p w:rsidR="009D5E38" w:rsidRPr="00DD37C4" w:rsidRDefault="009D5E38" w:rsidP="009D5E38">
            <w:pPr>
              <w:rPr>
                <w:rFonts w:eastAsia="SimSun"/>
                <w:kern w:val="1"/>
                <w:u w:val="single"/>
                <w:lang w:eastAsia="hi-IN" w:bidi="hi-IN"/>
              </w:rPr>
            </w:pPr>
          </w:p>
        </w:tc>
      </w:tr>
      <w:tr w:rsidR="009D5E38" w:rsidRPr="00DD37C4" w:rsidTr="009D5E38">
        <w:trPr>
          <w:trHeight w:val="145"/>
        </w:trPr>
        <w:tc>
          <w:tcPr>
            <w:tcW w:w="2386" w:type="dxa"/>
            <w:tcBorders>
              <w:top w:val="single" w:sz="1" w:space="0" w:color="000000"/>
              <w:left w:val="single" w:sz="1" w:space="0" w:color="000000"/>
              <w:bottom w:val="single" w:sz="1" w:space="0" w:color="000000"/>
            </w:tcBorders>
            <w:shd w:val="clear" w:color="auto" w:fill="auto"/>
          </w:tcPr>
          <w:p w:rsidR="009D5E38" w:rsidRPr="00DD37C4" w:rsidRDefault="009D5E38" w:rsidP="009D5E38">
            <w:pPr>
              <w:rPr>
                <w:rFonts w:eastAsia="SimSun"/>
                <w:kern w:val="1"/>
                <w:lang w:eastAsia="hi-IN" w:bidi="hi-IN"/>
              </w:rPr>
            </w:pPr>
            <w:r w:rsidRPr="00DD37C4">
              <w:rPr>
                <w:rFonts w:eastAsia="SimSun"/>
                <w:i/>
                <w:kern w:val="1"/>
                <w:lang w:eastAsia="hi-IN" w:bidi="hi-IN"/>
              </w:rPr>
              <w:t>РЕФЛЕКСИЯ</w:t>
            </w:r>
          </w:p>
        </w:tc>
        <w:tc>
          <w:tcPr>
            <w:tcW w:w="5537" w:type="dxa"/>
            <w:tcBorders>
              <w:top w:val="single" w:sz="1" w:space="0" w:color="000000"/>
              <w:left w:val="single" w:sz="1" w:space="0" w:color="000000"/>
              <w:bottom w:val="single" w:sz="1" w:space="0" w:color="000000"/>
            </w:tcBorders>
            <w:shd w:val="clear" w:color="auto" w:fill="auto"/>
          </w:tcPr>
          <w:p w:rsidR="009D5E38" w:rsidRPr="00DD37C4" w:rsidRDefault="009D5E38" w:rsidP="009D5E38">
            <w:pPr>
              <w:rPr>
                <w:i/>
                <w:kern w:val="1"/>
                <w:lang w:eastAsia="ru-RU" w:bidi="hi-IN"/>
              </w:rPr>
            </w:pPr>
            <w:r w:rsidRPr="00DD37C4">
              <w:rPr>
                <w:i/>
                <w:kern w:val="1"/>
                <w:lang w:eastAsia="ru-RU" w:bidi="hi-IN"/>
              </w:rPr>
              <w:t>Упражнение</w:t>
            </w:r>
            <w:proofErr w:type="gramStart"/>
            <w:r w:rsidRPr="00DD37C4">
              <w:rPr>
                <w:i/>
                <w:kern w:val="1"/>
                <w:lang w:eastAsia="ru-RU" w:bidi="hi-IN"/>
              </w:rPr>
              <w:t>4</w:t>
            </w:r>
            <w:proofErr w:type="gramEnd"/>
            <w:r w:rsidRPr="00DD37C4">
              <w:rPr>
                <w:i/>
                <w:kern w:val="1"/>
                <w:lang w:eastAsia="ru-RU" w:bidi="hi-IN"/>
              </w:rPr>
              <w:t>(стр.83)</w:t>
            </w:r>
          </w:p>
          <w:p w:rsidR="009D5E38" w:rsidRPr="00DD37C4" w:rsidRDefault="009D5E38" w:rsidP="009D5E38">
            <w:pPr>
              <w:rPr>
                <w:i/>
                <w:kern w:val="1"/>
                <w:lang w:eastAsia="ru-RU" w:bidi="hi-IN"/>
              </w:rPr>
            </w:pPr>
            <w:r w:rsidRPr="00DD37C4">
              <w:rPr>
                <w:i/>
                <w:kern w:val="1"/>
                <w:lang w:eastAsia="ru-RU" w:bidi="hi-IN"/>
              </w:rPr>
              <w:t>-Попробуй объяснить, чем родственные слова отличаются от форм одного и того же слова. Подсказкой тебе будут рисунки.</w:t>
            </w:r>
          </w:p>
          <w:p w:rsidR="009D5E38" w:rsidRPr="00DD37C4" w:rsidRDefault="009D5E38" w:rsidP="009D5E38">
            <w:pPr>
              <w:rPr>
                <w:i/>
                <w:kern w:val="1"/>
                <w:lang w:eastAsia="ru-RU" w:bidi="hi-IN"/>
              </w:rPr>
            </w:pPr>
            <w:r w:rsidRPr="00DD37C4">
              <w:rPr>
                <w:i/>
                <w:kern w:val="1"/>
                <w:lang w:eastAsia="ru-RU" w:bidi="hi-IN"/>
              </w:rPr>
              <w:t>Домашнее задание. Упражнение №3</w:t>
            </w:r>
          </w:p>
          <w:p w:rsidR="009D5E38" w:rsidRPr="00DD37C4" w:rsidRDefault="009D5E38" w:rsidP="009D5E38">
            <w:pPr>
              <w:rPr>
                <w:i/>
                <w:kern w:val="1"/>
                <w:lang w:eastAsia="ru-RU" w:bidi="hi-IN"/>
              </w:rPr>
            </w:pPr>
            <w:r w:rsidRPr="00DD37C4">
              <w:rPr>
                <w:i/>
                <w:kern w:val="1"/>
                <w:lang w:eastAsia="ru-RU" w:bidi="hi-IN"/>
              </w:rPr>
              <w:t>Запиши пары слов в таком порядке:</w:t>
            </w:r>
          </w:p>
          <w:p w:rsidR="009D5E38" w:rsidRPr="00DD37C4" w:rsidRDefault="009D5E38" w:rsidP="009D5E38">
            <w:pPr>
              <w:rPr>
                <w:i/>
                <w:kern w:val="1"/>
                <w:lang w:eastAsia="ru-RU" w:bidi="hi-IN"/>
              </w:rPr>
            </w:pPr>
            <w:r w:rsidRPr="00DD37C4">
              <w:rPr>
                <w:i/>
                <w:kern w:val="1"/>
                <w:lang w:eastAsia="ru-RU" w:bidi="hi-IN"/>
              </w:rPr>
              <w:t>родственные слова;2) формы одного и того же слова.</w:t>
            </w:r>
          </w:p>
          <w:p w:rsidR="009D5E38" w:rsidRPr="00DD37C4" w:rsidRDefault="009D5E38" w:rsidP="009D5E38">
            <w:pPr>
              <w:rPr>
                <w:i/>
                <w:kern w:val="1"/>
                <w:lang w:eastAsia="ru-RU" w:bidi="hi-IN"/>
              </w:rPr>
            </w:pPr>
            <w:r w:rsidRPr="00DD37C4">
              <w:rPr>
                <w:i/>
                <w:kern w:val="1"/>
                <w:lang w:eastAsia="ru-RU" w:bidi="hi-IN"/>
              </w:rPr>
              <w:t xml:space="preserve">Домашнее задание Учебник </w:t>
            </w:r>
            <w:proofErr w:type="gramStart"/>
            <w:r w:rsidRPr="00DD37C4">
              <w:rPr>
                <w:i/>
                <w:kern w:val="1"/>
                <w:lang w:eastAsia="ru-RU" w:bidi="hi-IN"/>
              </w:rPr>
              <w:t>упр</w:t>
            </w:r>
            <w:proofErr w:type="gramEnd"/>
            <w:r w:rsidRPr="00DD37C4">
              <w:rPr>
                <w:i/>
                <w:kern w:val="1"/>
                <w:lang w:eastAsia="ru-RU" w:bidi="hi-IN"/>
              </w:rPr>
              <w:t>№3(стр82)</w:t>
            </w:r>
          </w:p>
          <w:p w:rsidR="009D5E38" w:rsidRPr="00DD37C4" w:rsidRDefault="009D5E38" w:rsidP="009D5E38">
            <w:pPr>
              <w:rPr>
                <w:i/>
                <w:kern w:val="1"/>
                <w:lang w:eastAsia="ru-RU" w:bidi="hi-IN"/>
              </w:rPr>
            </w:pPr>
            <w:r w:rsidRPr="00DD37C4">
              <w:rPr>
                <w:i/>
                <w:kern w:val="1"/>
                <w:lang w:eastAsia="ru-RU" w:bidi="hi-IN"/>
              </w:rPr>
              <w:t xml:space="preserve">-Вспомните </w:t>
            </w:r>
            <w:proofErr w:type="gramStart"/>
            <w:r w:rsidRPr="00DD37C4">
              <w:rPr>
                <w:i/>
                <w:kern w:val="1"/>
                <w:lang w:eastAsia="ru-RU" w:bidi="hi-IN"/>
              </w:rPr>
              <w:t>пословицу</w:t>
            </w:r>
            <w:proofErr w:type="gramEnd"/>
            <w:r w:rsidRPr="00DD37C4">
              <w:rPr>
                <w:i/>
                <w:kern w:val="1"/>
                <w:lang w:eastAsia="ru-RU" w:bidi="hi-IN"/>
              </w:rPr>
              <w:t xml:space="preserve"> с которой мы начинали урок.</w:t>
            </w:r>
          </w:p>
          <w:p w:rsidR="009D5E38" w:rsidRPr="00DD37C4" w:rsidRDefault="009D5E38" w:rsidP="009D5E38">
            <w:pPr>
              <w:rPr>
                <w:color w:val="000000"/>
                <w:shd w:val="clear" w:color="auto" w:fill="FFFFFF"/>
              </w:rPr>
            </w:pPr>
            <w:r w:rsidRPr="00DD37C4">
              <w:rPr>
                <w:color w:val="000000"/>
                <w:shd w:val="clear" w:color="auto" w:fill="FFFFFF"/>
              </w:rPr>
              <w:lastRenderedPageBreak/>
              <w:t>Гордись не знанием верхушек, а знанием корней.</w:t>
            </w:r>
          </w:p>
          <w:p w:rsidR="009D5E38" w:rsidRPr="00DD37C4" w:rsidRDefault="009D5E38" w:rsidP="009D5E38">
            <w:pPr>
              <w:rPr>
                <w:color w:val="000000"/>
                <w:shd w:val="clear" w:color="auto" w:fill="FFFFFF"/>
              </w:rPr>
            </w:pPr>
            <w:r w:rsidRPr="00DD37C4">
              <w:rPr>
                <w:color w:val="000000"/>
                <w:shd w:val="clear" w:color="auto" w:fill="FFFFFF"/>
              </w:rPr>
              <w:t xml:space="preserve">-Какими же знаниями, полученными на уроке мы можем </w:t>
            </w:r>
            <w:proofErr w:type="gramStart"/>
            <w:r w:rsidRPr="00DD37C4">
              <w:rPr>
                <w:color w:val="000000"/>
                <w:shd w:val="clear" w:color="auto" w:fill="FFFFFF"/>
              </w:rPr>
              <w:t>гордится</w:t>
            </w:r>
            <w:proofErr w:type="gramEnd"/>
            <w:r w:rsidRPr="00DD37C4">
              <w:rPr>
                <w:color w:val="000000"/>
                <w:shd w:val="clear" w:color="auto" w:fill="FFFFFF"/>
              </w:rPr>
              <w:t>?</w:t>
            </w:r>
          </w:p>
          <w:p w:rsidR="009D5E38" w:rsidRPr="00DD37C4" w:rsidRDefault="009D5E38" w:rsidP="009D5E38">
            <w:pPr>
              <w:rPr>
                <w:i/>
                <w:kern w:val="1"/>
                <w:lang w:eastAsia="ru-RU" w:bidi="hi-IN"/>
              </w:rPr>
            </w:pPr>
          </w:p>
          <w:p w:rsidR="009D5E38" w:rsidRPr="00DD37C4" w:rsidRDefault="009D5E38" w:rsidP="009D5E38">
            <w:pPr>
              <w:rPr>
                <w:color w:val="333333"/>
                <w:lang w:eastAsia="ru-RU"/>
              </w:rPr>
            </w:pPr>
            <w:r w:rsidRPr="00DD37C4">
              <w:rPr>
                <w:color w:val="333333"/>
                <w:lang w:eastAsia="ru-RU"/>
              </w:rPr>
              <w:t>- Какая цель была на уроке? Достигли ли мы её?</w:t>
            </w:r>
          </w:p>
          <w:p w:rsidR="009D5E38" w:rsidRPr="00DD37C4" w:rsidRDefault="009D5E38" w:rsidP="009D5E38">
            <w:pPr>
              <w:rPr>
                <w:color w:val="333333"/>
                <w:lang w:eastAsia="ru-RU"/>
              </w:rPr>
            </w:pPr>
            <w:r w:rsidRPr="00DD37C4">
              <w:rPr>
                <w:color w:val="333333"/>
                <w:lang w:eastAsia="ru-RU"/>
              </w:rPr>
              <w:t>- Что такое корень слова?</w:t>
            </w:r>
          </w:p>
          <w:p w:rsidR="009D5E38" w:rsidRPr="00DD37C4" w:rsidRDefault="009D5E38" w:rsidP="009D5E38">
            <w:pPr>
              <w:rPr>
                <w:color w:val="333333"/>
                <w:lang w:eastAsia="ru-RU"/>
              </w:rPr>
            </w:pPr>
            <w:r w:rsidRPr="00DD37C4">
              <w:rPr>
                <w:color w:val="333333"/>
                <w:lang w:eastAsia="ru-RU"/>
              </w:rPr>
              <w:t>- Как правильно определить корень в слове?</w:t>
            </w:r>
          </w:p>
          <w:p w:rsidR="009D5E38" w:rsidRPr="00DD37C4" w:rsidRDefault="009D5E38" w:rsidP="009D5E38">
            <w:pPr>
              <w:rPr>
                <w:color w:val="333333"/>
                <w:lang w:eastAsia="ru-RU"/>
              </w:rPr>
            </w:pPr>
            <w:r w:rsidRPr="00DD37C4">
              <w:rPr>
                <w:color w:val="333333"/>
                <w:lang w:eastAsia="ru-RU"/>
              </w:rPr>
              <w:t>- Какие слова называются родственным</w:t>
            </w:r>
            <w:proofErr w:type="gramStart"/>
            <w:r w:rsidRPr="00DD37C4">
              <w:rPr>
                <w:color w:val="333333"/>
                <w:lang w:eastAsia="ru-RU"/>
              </w:rPr>
              <w:t>и(</w:t>
            </w:r>
            <w:proofErr w:type="gramEnd"/>
            <w:r w:rsidRPr="00DD37C4">
              <w:rPr>
                <w:color w:val="333333"/>
                <w:lang w:eastAsia="ru-RU"/>
              </w:rPr>
              <w:t>однокоренными)?</w:t>
            </w:r>
          </w:p>
          <w:p w:rsidR="009D5E38" w:rsidRPr="00DD37C4" w:rsidRDefault="009D5E38" w:rsidP="009D5E38">
            <w:pPr>
              <w:rPr>
                <w:color w:val="333333"/>
                <w:lang w:eastAsia="ru-RU"/>
              </w:rPr>
            </w:pPr>
            <w:r w:rsidRPr="00DD37C4">
              <w:rPr>
                <w:color w:val="333333"/>
                <w:lang w:eastAsia="ru-RU"/>
              </w:rPr>
              <w:t>- Каковы признаки однокоренных слов?</w:t>
            </w:r>
          </w:p>
          <w:p w:rsidR="009D5E38" w:rsidRPr="00DD37C4" w:rsidRDefault="009D5E38" w:rsidP="009D5E38">
            <w:pPr>
              <w:rPr>
                <w:color w:val="333333"/>
                <w:lang w:eastAsia="ru-RU"/>
              </w:rPr>
            </w:pPr>
            <w:r w:rsidRPr="00DD37C4">
              <w:rPr>
                <w:color w:val="333333"/>
                <w:lang w:eastAsia="ru-RU"/>
              </w:rPr>
              <w:t>- Пользуясь таблицей, оцените свою работу на уроке.</w:t>
            </w:r>
          </w:p>
          <w:p w:rsidR="009D5E38" w:rsidRPr="00DD37C4" w:rsidRDefault="009D5E38" w:rsidP="009D5E38">
            <w:pPr>
              <w:rPr>
                <w:i/>
                <w:kern w:val="1"/>
                <w:lang w:eastAsia="ru-RU" w:bidi="hi-IN"/>
              </w:rPr>
            </w:pPr>
          </w:p>
          <w:p w:rsidR="009D5E38" w:rsidRPr="00DD37C4" w:rsidRDefault="009D5E38" w:rsidP="009D5E38">
            <w:r w:rsidRPr="00DD37C4">
              <w:t>Продолжите фразы:</w:t>
            </w:r>
          </w:p>
          <w:p w:rsidR="009D5E38" w:rsidRPr="00DD37C4" w:rsidRDefault="009D5E38" w:rsidP="009D5E38">
            <w:r w:rsidRPr="00DD37C4">
              <w:t>Сегодня я узнал</w:t>
            </w:r>
            <w:proofErr w:type="gramStart"/>
            <w:r w:rsidRPr="00DD37C4">
              <w:t xml:space="preserve"> (-</w:t>
            </w:r>
            <w:proofErr w:type="gramEnd"/>
            <w:r w:rsidRPr="00DD37C4">
              <w:t>а)…</w:t>
            </w:r>
          </w:p>
          <w:p w:rsidR="009D5E38" w:rsidRPr="00DD37C4" w:rsidRDefault="009D5E38" w:rsidP="009D5E38">
            <w:r w:rsidRPr="00DD37C4">
              <w:t>Я научился</w:t>
            </w:r>
            <w:proofErr w:type="gramStart"/>
            <w:r w:rsidRPr="00DD37C4">
              <w:t xml:space="preserve"> (-</w:t>
            </w:r>
            <w:proofErr w:type="spellStart"/>
            <w:proofErr w:type="gramEnd"/>
            <w:r w:rsidRPr="00DD37C4">
              <w:t>лась</w:t>
            </w:r>
            <w:proofErr w:type="spellEnd"/>
            <w:r w:rsidRPr="00DD37C4">
              <w:t>)…</w:t>
            </w:r>
          </w:p>
          <w:p w:rsidR="009D5E38" w:rsidRPr="00DD37C4" w:rsidRDefault="009D5E38" w:rsidP="009D5E38">
            <w:r w:rsidRPr="00DD37C4">
              <w:t>Мне было интересно…</w:t>
            </w:r>
          </w:p>
          <w:p w:rsidR="009D5E38" w:rsidRPr="00DD37C4" w:rsidRDefault="009D5E38" w:rsidP="009D5E38">
            <w:r w:rsidRPr="00DD37C4">
              <w:t>Теперь бы я хотел ещё узнать о…</w:t>
            </w:r>
          </w:p>
          <w:p w:rsidR="009D5E38" w:rsidRPr="00DD37C4" w:rsidRDefault="009D5E38" w:rsidP="009D5E38">
            <w:pPr>
              <w:rPr>
                <w:i/>
                <w:kern w:val="1"/>
                <w:lang w:eastAsia="ru-RU" w:bidi="hi-IN"/>
              </w:rPr>
            </w:pPr>
          </w:p>
        </w:tc>
        <w:tc>
          <w:tcPr>
            <w:tcW w:w="3843" w:type="dxa"/>
            <w:tcBorders>
              <w:top w:val="single" w:sz="1" w:space="0" w:color="000000"/>
              <w:left w:val="single" w:sz="1" w:space="0" w:color="000000"/>
              <w:bottom w:val="single" w:sz="1" w:space="0" w:color="000000"/>
            </w:tcBorders>
          </w:tcPr>
          <w:p w:rsidR="009D5E38" w:rsidRPr="00DD37C4" w:rsidRDefault="009D5E38" w:rsidP="009D5E38">
            <w:pPr>
              <w:rPr>
                <w:rFonts w:eastAsia="SimSun"/>
                <w:kern w:val="1"/>
                <w:lang w:eastAsia="hi-IN" w:bidi="hi-IN"/>
              </w:rPr>
            </w:pPr>
          </w:p>
        </w:tc>
        <w:tc>
          <w:tcPr>
            <w:tcW w:w="3786" w:type="dxa"/>
            <w:tcBorders>
              <w:top w:val="single" w:sz="1" w:space="0" w:color="000000"/>
              <w:left w:val="single" w:sz="1" w:space="0" w:color="000000"/>
              <w:bottom w:val="single" w:sz="1" w:space="0" w:color="000000"/>
              <w:right w:val="single" w:sz="1" w:space="0" w:color="000000"/>
            </w:tcBorders>
            <w:shd w:val="clear" w:color="auto" w:fill="auto"/>
          </w:tcPr>
          <w:p w:rsidR="009D5E38" w:rsidRPr="00DD37C4" w:rsidRDefault="009D5E38" w:rsidP="009D5E38">
            <w:pPr>
              <w:rPr>
                <w:rFonts w:eastAsia="SimSun"/>
                <w:kern w:val="1"/>
                <w:lang w:eastAsia="ru-RU" w:bidi="hi-IN"/>
              </w:rPr>
            </w:pPr>
            <w:r w:rsidRPr="00DD37C4">
              <w:rPr>
                <w:rFonts w:eastAsia="SimSun"/>
                <w:kern w:val="1"/>
                <w:u w:val="single"/>
                <w:lang w:eastAsia="ru-RU" w:bidi="hi-IN"/>
              </w:rPr>
              <w:t>Личностные УУД</w:t>
            </w:r>
            <w:r w:rsidRPr="00DD37C4">
              <w:rPr>
                <w:rFonts w:eastAsia="SimSun"/>
                <w:kern w:val="1"/>
                <w:lang w:eastAsia="ru-RU" w:bidi="hi-IN"/>
              </w:rPr>
              <w:t xml:space="preserve"> </w:t>
            </w:r>
          </w:p>
          <w:p w:rsidR="009D5E38" w:rsidRPr="00DD37C4" w:rsidRDefault="009D5E38" w:rsidP="009D5E38">
            <w:pPr>
              <w:rPr>
                <w:rFonts w:eastAsia="SimSun"/>
                <w:kern w:val="1"/>
                <w:lang w:eastAsia="ru-RU" w:bidi="hi-IN"/>
              </w:rPr>
            </w:pPr>
            <w:r w:rsidRPr="00DD37C4">
              <w:rPr>
                <w:rFonts w:eastAsia="SimSun"/>
                <w:kern w:val="1"/>
                <w:lang w:eastAsia="ru-RU" w:bidi="hi-IN"/>
              </w:rPr>
              <w:t>Формируем умение описывать свои чувства, оценивать работы</w:t>
            </w:r>
          </w:p>
          <w:p w:rsidR="009D5E38" w:rsidRPr="00DD37C4" w:rsidRDefault="009D5E38" w:rsidP="009D5E38">
            <w:pPr>
              <w:rPr>
                <w:rFonts w:eastAsia="SimSun"/>
                <w:kern w:val="1"/>
                <w:u w:val="single"/>
                <w:lang w:eastAsia="hi-IN" w:bidi="hi-IN"/>
              </w:rPr>
            </w:pPr>
          </w:p>
        </w:tc>
      </w:tr>
    </w:tbl>
    <w:p w:rsidR="009D5E38" w:rsidRPr="009D5E38" w:rsidRDefault="009D5E38" w:rsidP="009D5E38">
      <w:pPr>
        <w:tabs>
          <w:tab w:val="left" w:pos="0"/>
        </w:tabs>
        <w:suppressAutoHyphens w:val="0"/>
        <w:spacing w:after="200" w:line="360" w:lineRule="auto"/>
        <w:ind w:left="360"/>
        <w:contextualSpacing/>
        <w:jc w:val="both"/>
        <w:rPr>
          <w:rFonts w:eastAsia="Calibri"/>
          <w:b/>
          <w:lang w:eastAsia="en-US"/>
        </w:rPr>
      </w:pPr>
    </w:p>
    <w:p w:rsidR="009D5E38" w:rsidRDefault="009D5E38" w:rsidP="00DD37C4">
      <w:pPr>
        <w:spacing w:after="150"/>
        <w:rPr>
          <w:b/>
          <w:bCs/>
          <w:sz w:val="21"/>
          <w:szCs w:val="21"/>
          <w:lang w:eastAsia="ru-RU"/>
        </w:rPr>
      </w:pPr>
    </w:p>
    <w:p w:rsidR="009D5E38" w:rsidRDefault="009D5E38" w:rsidP="00DD37C4">
      <w:pPr>
        <w:spacing w:after="150"/>
        <w:rPr>
          <w:b/>
          <w:bCs/>
          <w:sz w:val="21"/>
          <w:szCs w:val="21"/>
          <w:lang w:eastAsia="ru-RU"/>
        </w:rPr>
      </w:pPr>
    </w:p>
    <w:p w:rsidR="009D5E38" w:rsidRDefault="009D5E38" w:rsidP="00DD37C4">
      <w:pPr>
        <w:spacing w:after="150"/>
        <w:rPr>
          <w:b/>
          <w:bCs/>
          <w:sz w:val="21"/>
          <w:szCs w:val="21"/>
          <w:lang w:eastAsia="ru-RU"/>
        </w:rPr>
      </w:pPr>
    </w:p>
    <w:p w:rsidR="009D5E38" w:rsidRDefault="009D5E38" w:rsidP="00DD37C4">
      <w:pPr>
        <w:spacing w:after="150"/>
        <w:rPr>
          <w:b/>
          <w:bCs/>
          <w:sz w:val="21"/>
          <w:szCs w:val="21"/>
          <w:lang w:eastAsia="ru-RU"/>
        </w:rPr>
      </w:pPr>
    </w:p>
    <w:p w:rsidR="009D5E38" w:rsidRDefault="009D5E38" w:rsidP="00DD37C4">
      <w:pPr>
        <w:spacing w:after="150"/>
        <w:rPr>
          <w:b/>
          <w:bCs/>
          <w:sz w:val="21"/>
          <w:szCs w:val="21"/>
          <w:lang w:eastAsia="ru-RU"/>
        </w:rPr>
      </w:pPr>
    </w:p>
    <w:p w:rsidR="009D5E38" w:rsidRDefault="009D5E38" w:rsidP="00DD37C4">
      <w:pPr>
        <w:spacing w:after="150"/>
        <w:rPr>
          <w:b/>
          <w:bCs/>
          <w:sz w:val="21"/>
          <w:szCs w:val="21"/>
          <w:lang w:eastAsia="ru-RU"/>
        </w:rPr>
      </w:pPr>
    </w:p>
    <w:p w:rsidR="00DD37C4" w:rsidRDefault="00DD37C4" w:rsidP="00BC2483">
      <w:pPr>
        <w:pStyle w:val="a3"/>
        <w:rPr>
          <w:rFonts w:ascii="Times New Roman" w:hAnsi="Times New Roman"/>
          <w:b/>
          <w:sz w:val="32"/>
          <w:szCs w:val="32"/>
        </w:rPr>
      </w:pPr>
    </w:p>
    <w:p w:rsidR="00DD37C4" w:rsidRDefault="00DD37C4" w:rsidP="00BC2483">
      <w:pPr>
        <w:pStyle w:val="a3"/>
        <w:rPr>
          <w:rFonts w:ascii="Times New Roman" w:hAnsi="Times New Roman"/>
          <w:b/>
          <w:sz w:val="32"/>
          <w:szCs w:val="32"/>
        </w:rPr>
      </w:pPr>
    </w:p>
    <w:p w:rsidR="00DD37C4" w:rsidRDefault="00DD37C4" w:rsidP="00BC2483">
      <w:pPr>
        <w:pStyle w:val="a3"/>
        <w:rPr>
          <w:rFonts w:ascii="Times New Roman" w:hAnsi="Times New Roman"/>
          <w:b/>
          <w:sz w:val="32"/>
          <w:szCs w:val="32"/>
        </w:rPr>
      </w:pPr>
    </w:p>
    <w:p w:rsidR="00DD37C4" w:rsidRDefault="00DD37C4" w:rsidP="00BC2483">
      <w:pPr>
        <w:pStyle w:val="a3"/>
        <w:rPr>
          <w:rFonts w:ascii="Times New Roman" w:hAnsi="Times New Roman"/>
          <w:b/>
          <w:sz w:val="32"/>
          <w:szCs w:val="32"/>
        </w:rPr>
      </w:pPr>
    </w:p>
    <w:p w:rsidR="00DD37C4" w:rsidRPr="00BC2483" w:rsidRDefault="00DD37C4" w:rsidP="00BC2483">
      <w:pPr>
        <w:pStyle w:val="a3"/>
        <w:rPr>
          <w:rFonts w:ascii="Times New Roman" w:hAnsi="Times New Roman"/>
          <w:b/>
          <w:sz w:val="32"/>
          <w:szCs w:val="32"/>
        </w:rPr>
      </w:pPr>
    </w:p>
    <w:sectPr w:rsidR="00DD37C4" w:rsidRPr="00BC2483" w:rsidSect="00855F60">
      <w:pgSz w:w="16838" w:h="11906" w:orient="landscape"/>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hoolBookC">
    <w:altName w:val="Courier New"/>
    <w:panose1 w:val="00000000000000000000"/>
    <w:charset w:val="00"/>
    <w:family w:val="decorative"/>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1"/>
    <w:multiLevelType w:val="singleLevel"/>
    <w:tmpl w:val="00000011"/>
    <w:name w:val="WW8Num17"/>
    <w:lvl w:ilvl="0">
      <w:start w:val="5"/>
      <w:numFmt w:val="bullet"/>
      <w:lvlText w:val="-"/>
      <w:lvlJc w:val="left"/>
      <w:pPr>
        <w:tabs>
          <w:tab w:val="num" w:pos="580"/>
        </w:tabs>
        <w:ind w:left="580" w:hanging="360"/>
      </w:pPr>
      <w:rPr>
        <w:rFonts w:ascii="OpenSymbol" w:hAnsi="OpenSymbol"/>
      </w:rPr>
    </w:lvl>
  </w:abstractNum>
  <w:abstractNum w:abstractNumId="2">
    <w:nsid w:val="00000012"/>
    <w:multiLevelType w:val="multilevel"/>
    <w:tmpl w:val="00000012"/>
    <w:lvl w:ilvl="0">
      <w:start w:val="1"/>
      <w:numFmt w:val="decimal"/>
      <w:lvlText w:val="%1."/>
      <w:lvlJc w:val="left"/>
      <w:pPr>
        <w:tabs>
          <w:tab w:val="num" w:pos="-66"/>
        </w:tabs>
        <w:ind w:left="66" w:hanging="360"/>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3"/>
    <w:multiLevelType w:val="multilevel"/>
    <w:tmpl w:val="00000013"/>
    <w:lvl w:ilvl="0">
      <w:start w:val="1"/>
      <w:numFmt w:val="decimal"/>
      <w:lvlText w:val="%1."/>
      <w:lvlJc w:val="left"/>
      <w:pPr>
        <w:tabs>
          <w:tab w:val="num" w:pos="-66"/>
        </w:tabs>
        <w:ind w:left="66" w:hanging="360"/>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4"/>
    <w:multiLevelType w:val="multilevel"/>
    <w:tmpl w:val="00000014"/>
    <w:lvl w:ilvl="0">
      <w:start w:val="1"/>
      <w:numFmt w:val="decimal"/>
      <w:lvlText w:val="%1."/>
      <w:lvlJc w:val="left"/>
      <w:pPr>
        <w:tabs>
          <w:tab w:val="num" w:pos="294"/>
        </w:tabs>
        <w:ind w:left="294"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5"/>
    <w:multiLevelType w:val="multilevel"/>
    <w:tmpl w:val="00000015"/>
    <w:lvl w:ilvl="0">
      <w:start w:val="1"/>
      <w:numFmt w:val="decimal"/>
      <w:lvlText w:val="%1)"/>
      <w:lvlJc w:val="left"/>
      <w:pPr>
        <w:tabs>
          <w:tab w:val="num" w:pos="294"/>
        </w:tabs>
        <w:ind w:left="29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6"/>
    <w:multiLevelType w:val="multilevel"/>
    <w:tmpl w:val="00000016"/>
    <w:lvl w:ilvl="0">
      <w:start w:val="1"/>
      <w:numFmt w:val="decimal"/>
      <w:lvlText w:val="%1."/>
      <w:lvlJc w:val="left"/>
      <w:pPr>
        <w:tabs>
          <w:tab w:val="num" w:pos="-66"/>
        </w:tabs>
        <w:ind w:left="6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7"/>
    <w:multiLevelType w:val="multilevel"/>
    <w:tmpl w:val="00000017"/>
    <w:lvl w:ilvl="0">
      <w:start w:val="8"/>
      <w:numFmt w:val="decimal"/>
      <w:lvlText w:val="%1."/>
      <w:lvlJc w:val="left"/>
      <w:pPr>
        <w:tabs>
          <w:tab w:val="num" w:pos="-66"/>
        </w:tabs>
        <w:ind w:left="6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8"/>
    <w:multiLevelType w:val="multilevel"/>
    <w:tmpl w:val="00000018"/>
    <w:lvl w:ilvl="0">
      <w:start w:val="10"/>
      <w:numFmt w:val="decimal"/>
      <w:lvlText w:val="%1."/>
      <w:lvlJc w:val="left"/>
      <w:pPr>
        <w:tabs>
          <w:tab w:val="num" w:pos="-66"/>
        </w:tabs>
        <w:ind w:left="66"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9"/>
    <w:multiLevelType w:val="multilevel"/>
    <w:tmpl w:val="00000019"/>
    <w:lvl w:ilvl="0">
      <w:start w:val="1"/>
      <w:numFmt w:val="decimal"/>
      <w:lvlText w:val="%1."/>
      <w:lvlJc w:val="left"/>
      <w:pPr>
        <w:tabs>
          <w:tab w:val="num" w:pos="-66"/>
        </w:tabs>
        <w:ind w:left="6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A"/>
    <w:multiLevelType w:val="multilevel"/>
    <w:tmpl w:val="0000001A"/>
    <w:lvl w:ilvl="0">
      <w:start w:val="1"/>
      <w:numFmt w:val="decimal"/>
      <w:lvlText w:val="%1."/>
      <w:lvlJc w:val="left"/>
      <w:pPr>
        <w:tabs>
          <w:tab w:val="num" w:pos="-6"/>
        </w:tabs>
        <w:ind w:left="6" w:hanging="42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B"/>
    <w:multiLevelType w:val="multilevel"/>
    <w:tmpl w:val="0000001B"/>
    <w:lvl w:ilvl="0">
      <w:start w:val="1"/>
      <w:numFmt w:val="decimal"/>
      <w:lvlText w:val="%1)"/>
      <w:lvlJc w:val="left"/>
      <w:pPr>
        <w:tabs>
          <w:tab w:val="num" w:pos="459"/>
        </w:tabs>
        <w:ind w:left="459"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E"/>
    <w:multiLevelType w:val="multilevel"/>
    <w:tmpl w:val="0000001E"/>
    <w:lvl w:ilvl="0">
      <w:start w:val="1"/>
      <w:numFmt w:val="decimal"/>
      <w:lvlText w:val="%1)"/>
      <w:lvlJc w:val="left"/>
      <w:pPr>
        <w:tabs>
          <w:tab w:val="num" w:pos="369"/>
        </w:tabs>
        <w:ind w:left="3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F"/>
    <w:multiLevelType w:val="multilevel"/>
    <w:tmpl w:val="0000001F"/>
    <w:lvl w:ilvl="0">
      <w:start w:val="2"/>
      <w:numFmt w:val="decimal"/>
      <w:lvlText w:val="%1."/>
      <w:lvlJc w:val="left"/>
      <w:pPr>
        <w:tabs>
          <w:tab w:val="num" w:pos="294"/>
        </w:tabs>
        <w:ind w:left="29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66D35FB"/>
    <w:multiLevelType w:val="multilevel"/>
    <w:tmpl w:val="1BFCE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113161"/>
    <w:multiLevelType w:val="multilevel"/>
    <w:tmpl w:val="3B8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395C4C"/>
    <w:multiLevelType w:val="hybridMultilevel"/>
    <w:tmpl w:val="702A6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827F57"/>
    <w:multiLevelType w:val="multilevel"/>
    <w:tmpl w:val="05586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577E3D"/>
    <w:multiLevelType w:val="hybridMultilevel"/>
    <w:tmpl w:val="7FE6178E"/>
    <w:lvl w:ilvl="0" w:tplc="00000002">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072F93"/>
    <w:multiLevelType w:val="multilevel"/>
    <w:tmpl w:val="99D4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E94E5E"/>
    <w:multiLevelType w:val="multilevel"/>
    <w:tmpl w:val="6FD0EF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8"/>
  </w:num>
  <w:num w:numId="16">
    <w:abstractNumId w:val="15"/>
  </w:num>
  <w:num w:numId="17">
    <w:abstractNumId w:val="19"/>
  </w:num>
  <w:num w:numId="18">
    <w:abstractNumId w:val="20"/>
  </w:num>
  <w:num w:numId="19">
    <w:abstractNumId w:val="17"/>
  </w:num>
  <w:num w:numId="20">
    <w:abstractNumId w:val="1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01078"/>
    <w:rsid w:val="00074B8B"/>
    <w:rsid w:val="00204E7B"/>
    <w:rsid w:val="0024437D"/>
    <w:rsid w:val="002A1D12"/>
    <w:rsid w:val="003F29B6"/>
    <w:rsid w:val="00533C94"/>
    <w:rsid w:val="007B05DA"/>
    <w:rsid w:val="00855F60"/>
    <w:rsid w:val="008B60C4"/>
    <w:rsid w:val="008F4FAC"/>
    <w:rsid w:val="00901078"/>
    <w:rsid w:val="0097653F"/>
    <w:rsid w:val="00991D41"/>
    <w:rsid w:val="009D5E38"/>
    <w:rsid w:val="00A138E3"/>
    <w:rsid w:val="00AA4AE4"/>
    <w:rsid w:val="00B2191D"/>
    <w:rsid w:val="00B341C4"/>
    <w:rsid w:val="00B5650A"/>
    <w:rsid w:val="00B62AB8"/>
    <w:rsid w:val="00BB0197"/>
    <w:rsid w:val="00BC2483"/>
    <w:rsid w:val="00C4397D"/>
    <w:rsid w:val="00C60230"/>
    <w:rsid w:val="00D8733C"/>
    <w:rsid w:val="00DD37C4"/>
    <w:rsid w:val="00E20F73"/>
    <w:rsid w:val="00E33ADA"/>
    <w:rsid w:val="00E57ED3"/>
    <w:rsid w:val="00EF19EA"/>
    <w:rsid w:val="00F25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07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4397D"/>
    <w:pPr>
      <w:keepNext/>
      <w:tabs>
        <w:tab w:val="num" w:pos="580"/>
      </w:tabs>
      <w:ind w:left="-426" w:right="-5"/>
      <w:outlineLvl w:val="0"/>
    </w:pPr>
    <w:rPr>
      <w:i/>
      <w:iCs/>
      <w:sz w:val="28"/>
    </w:rPr>
  </w:style>
  <w:style w:type="paragraph" w:styleId="2">
    <w:name w:val="heading 2"/>
    <w:basedOn w:val="a"/>
    <w:next w:val="a"/>
    <w:link w:val="20"/>
    <w:qFormat/>
    <w:rsid w:val="00C4397D"/>
    <w:pPr>
      <w:keepNext/>
      <w:tabs>
        <w:tab w:val="num" w:pos="580"/>
      </w:tabs>
      <w:ind w:right="-5"/>
      <w:jc w:val="center"/>
      <w:outlineLvl w:val="1"/>
    </w:pPr>
    <w:rPr>
      <w:b/>
      <w:i/>
      <w:sz w:val="36"/>
      <w:u w:val="single"/>
    </w:rPr>
  </w:style>
  <w:style w:type="paragraph" w:styleId="3">
    <w:name w:val="heading 3"/>
    <w:basedOn w:val="a"/>
    <w:next w:val="a"/>
    <w:link w:val="30"/>
    <w:qFormat/>
    <w:rsid w:val="00C4397D"/>
    <w:pPr>
      <w:keepNext/>
      <w:tabs>
        <w:tab w:val="num" w:pos="580"/>
      </w:tabs>
      <w:ind w:right="-5"/>
      <w:jc w:val="center"/>
      <w:outlineLvl w:val="2"/>
    </w:pPr>
    <w:rPr>
      <w:b/>
      <w:i/>
      <w:sz w:val="40"/>
      <w:u w:val="single"/>
    </w:rPr>
  </w:style>
  <w:style w:type="paragraph" w:styleId="4">
    <w:name w:val="heading 4"/>
    <w:basedOn w:val="a"/>
    <w:next w:val="a"/>
    <w:link w:val="40"/>
    <w:qFormat/>
    <w:rsid w:val="00C4397D"/>
    <w:pPr>
      <w:keepNext/>
      <w:tabs>
        <w:tab w:val="num" w:pos="580"/>
      </w:tabs>
      <w:ind w:left="-426" w:right="-5"/>
      <w:jc w:val="center"/>
      <w:outlineLvl w:val="3"/>
    </w:pPr>
    <w:rPr>
      <w:b/>
      <w:sz w:val="28"/>
    </w:rPr>
  </w:style>
  <w:style w:type="paragraph" w:styleId="5">
    <w:name w:val="heading 5"/>
    <w:basedOn w:val="a"/>
    <w:next w:val="a"/>
    <w:link w:val="50"/>
    <w:qFormat/>
    <w:rsid w:val="00C4397D"/>
    <w:pPr>
      <w:keepNext/>
      <w:tabs>
        <w:tab w:val="num" w:pos="580"/>
      </w:tabs>
      <w:ind w:left="-426" w:right="-5"/>
      <w:jc w:val="center"/>
      <w:outlineLvl w:val="4"/>
    </w:pPr>
    <w:rPr>
      <w:b/>
      <w:i/>
      <w:sz w:val="40"/>
      <w:u w:val="single"/>
    </w:rPr>
  </w:style>
  <w:style w:type="paragraph" w:styleId="6">
    <w:name w:val="heading 6"/>
    <w:basedOn w:val="a"/>
    <w:next w:val="a"/>
    <w:link w:val="60"/>
    <w:uiPriority w:val="9"/>
    <w:semiHidden/>
    <w:unhideWhenUsed/>
    <w:qFormat/>
    <w:rsid w:val="00BC248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C2483"/>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2A1D1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1078"/>
    <w:pPr>
      <w:widowControl w:val="0"/>
      <w:suppressAutoHyphens/>
      <w:spacing w:after="0" w:line="240" w:lineRule="auto"/>
    </w:pPr>
    <w:rPr>
      <w:rFonts w:ascii="Arial" w:eastAsia="Times New Roman" w:hAnsi="Arial" w:cs="Times New Roman"/>
      <w:kern w:val="1"/>
      <w:sz w:val="20"/>
      <w:szCs w:val="24"/>
      <w:lang w:eastAsia="ru-RU"/>
    </w:rPr>
  </w:style>
  <w:style w:type="table" w:styleId="a4">
    <w:name w:val="Table Grid"/>
    <w:basedOn w:val="a1"/>
    <w:uiPriority w:val="59"/>
    <w:rsid w:val="009010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C4397D"/>
    <w:rPr>
      <w:rFonts w:ascii="Times New Roman" w:eastAsia="Times New Roman" w:hAnsi="Times New Roman" w:cs="Times New Roman"/>
      <w:i/>
      <w:iCs/>
      <w:sz w:val="28"/>
      <w:szCs w:val="24"/>
      <w:lang w:eastAsia="ar-SA"/>
    </w:rPr>
  </w:style>
  <w:style w:type="character" w:customStyle="1" w:styleId="20">
    <w:name w:val="Заголовок 2 Знак"/>
    <w:basedOn w:val="a0"/>
    <w:link w:val="2"/>
    <w:rsid w:val="00C4397D"/>
    <w:rPr>
      <w:rFonts w:ascii="Times New Roman" w:eastAsia="Times New Roman" w:hAnsi="Times New Roman" w:cs="Times New Roman"/>
      <w:b/>
      <w:i/>
      <w:sz w:val="36"/>
      <w:szCs w:val="24"/>
      <w:u w:val="single"/>
      <w:lang w:eastAsia="ar-SA"/>
    </w:rPr>
  </w:style>
  <w:style w:type="character" w:customStyle="1" w:styleId="30">
    <w:name w:val="Заголовок 3 Знак"/>
    <w:basedOn w:val="a0"/>
    <w:link w:val="3"/>
    <w:rsid w:val="00C4397D"/>
    <w:rPr>
      <w:rFonts w:ascii="Times New Roman" w:eastAsia="Times New Roman" w:hAnsi="Times New Roman" w:cs="Times New Roman"/>
      <w:b/>
      <w:i/>
      <w:sz w:val="40"/>
      <w:szCs w:val="24"/>
      <w:u w:val="single"/>
      <w:lang w:eastAsia="ar-SA"/>
    </w:rPr>
  </w:style>
  <w:style w:type="character" w:customStyle="1" w:styleId="40">
    <w:name w:val="Заголовок 4 Знак"/>
    <w:basedOn w:val="a0"/>
    <w:link w:val="4"/>
    <w:rsid w:val="00C4397D"/>
    <w:rPr>
      <w:rFonts w:ascii="Times New Roman" w:eastAsia="Times New Roman" w:hAnsi="Times New Roman" w:cs="Times New Roman"/>
      <w:b/>
      <w:sz w:val="28"/>
      <w:szCs w:val="24"/>
      <w:lang w:eastAsia="ar-SA"/>
    </w:rPr>
  </w:style>
  <w:style w:type="character" w:customStyle="1" w:styleId="50">
    <w:name w:val="Заголовок 5 Знак"/>
    <w:basedOn w:val="a0"/>
    <w:link w:val="5"/>
    <w:rsid w:val="00C4397D"/>
    <w:rPr>
      <w:rFonts w:ascii="Times New Roman" w:eastAsia="Times New Roman" w:hAnsi="Times New Roman" w:cs="Times New Roman"/>
      <w:b/>
      <w:i/>
      <w:sz w:val="40"/>
      <w:szCs w:val="24"/>
      <w:u w:val="single"/>
      <w:lang w:eastAsia="ar-SA"/>
    </w:rPr>
  </w:style>
  <w:style w:type="character" w:customStyle="1" w:styleId="90">
    <w:name w:val="Заголовок 9 Знак"/>
    <w:basedOn w:val="a0"/>
    <w:link w:val="9"/>
    <w:uiPriority w:val="9"/>
    <w:semiHidden/>
    <w:rsid w:val="002A1D12"/>
    <w:rPr>
      <w:rFonts w:asciiTheme="majorHAnsi" w:eastAsiaTheme="majorEastAsia" w:hAnsiTheme="majorHAnsi" w:cstheme="majorBidi"/>
      <w:i/>
      <w:iCs/>
      <w:color w:val="404040" w:themeColor="text1" w:themeTint="BF"/>
      <w:sz w:val="20"/>
      <w:szCs w:val="20"/>
      <w:lang w:eastAsia="ar-SA"/>
    </w:rPr>
  </w:style>
  <w:style w:type="paragraph" w:customStyle="1" w:styleId="11">
    <w:name w:val="Цитата1"/>
    <w:basedOn w:val="a"/>
    <w:rsid w:val="00A138E3"/>
    <w:pPr>
      <w:ind w:left="-426" w:right="-428"/>
    </w:pPr>
    <w:rPr>
      <w:sz w:val="28"/>
      <w:szCs w:val="20"/>
    </w:rPr>
  </w:style>
  <w:style w:type="character" w:customStyle="1" w:styleId="60">
    <w:name w:val="Заголовок 6 Знак"/>
    <w:basedOn w:val="a0"/>
    <w:link w:val="6"/>
    <w:uiPriority w:val="9"/>
    <w:semiHidden/>
    <w:rsid w:val="00BC2483"/>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uiPriority w:val="9"/>
    <w:semiHidden/>
    <w:rsid w:val="00BC2483"/>
    <w:rPr>
      <w:rFonts w:asciiTheme="majorHAnsi" w:eastAsiaTheme="majorEastAsia" w:hAnsiTheme="majorHAnsi" w:cstheme="majorBidi"/>
      <w:i/>
      <w:iCs/>
      <w:color w:val="404040" w:themeColor="text1" w:themeTint="BF"/>
      <w:sz w:val="24"/>
      <w:szCs w:val="24"/>
      <w:lang w:eastAsia="ar-SA"/>
    </w:rPr>
  </w:style>
  <w:style w:type="paragraph" w:customStyle="1" w:styleId="body">
    <w:name w:val="body"/>
    <w:basedOn w:val="a"/>
    <w:rsid w:val="00DD37C4"/>
    <w:pPr>
      <w:suppressAutoHyphens w:val="0"/>
      <w:spacing w:before="100" w:beforeAutospacing="1" w:after="100" w:afterAutospacing="1"/>
    </w:pPr>
    <w:rPr>
      <w:lang w:eastAsia="ru-RU"/>
    </w:rPr>
  </w:style>
  <w:style w:type="character" w:customStyle="1" w:styleId="apple-converted-space">
    <w:name w:val="apple-converted-space"/>
    <w:basedOn w:val="a0"/>
    <w:rsid w:val="00DD37C4"/>
  </w:style>
  <w:style w:type="paragraph" w:styleId="a5">
    <w:name w:val="List Paragraph"/>
    <w:basedOn w:val="a"/>
    <w:uiPriority w:val="34"/>
    <w:qFormat/>
    <w:rsid w:val="00DD37C4"/>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styleId="a6">
    <w:name w:val="Hyperlink"/>
    <w:basedOn w:val="a0"/>
    <w:uiPriority w:val="99"/>
    <w:semiHidden/>
    <w:unhideWhenUsed/>
    <w:rsid w:val="00DD37C4"/>
    <w:rPr>
      <w:color w:val="0000FF"/>
      <w:u w:val="single"/>
    </w:rPr>
  </w:style>
  <w:style w:type="paragraph" w:styleId="a7">
    <w:name w:val="Normal (Web)"/>
    <w:basedOn w:val="a"/>
    <w:uiPriority w:val="99"/>
    <w:unhideWhenUsed/>
    <w:rsid w:val="008F4FAC"/>
    <w:pPr>
      <w:suppressAutoHyphens w:val="0"/>
      <w:spacing w:before="100" w:beforeAutospacing="1" w:after="100" w:afterAutospacing="1"/>
      <w:ind w:firstLine="737"/>
      <w:jc w:val="both"/>
    </w:pPr>
    <w:rPr>
      <w:lang w:eastAsia="ru-RU"/>
    </w:rPr>
  </w:style>
  <w:style w:type="character" w:customStyle="1" w:styleId="submenu-table">
    <w:name w:val="submenu-table"/>
    <w:basedOn w:val="a0"/>
    <w:rsid w:val="007B05DA"/>
  </w:style>
  <w:style w:type="character" w:styleId="a8">
    <w:name w:val="Strong"/>
    <w:basedOn w:val="a0"/>
    <w:qFormat/>
    <w:rsid w:val="007B05D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n--80aacc4bir7b.xn--p1ai/%D1%81%D0%BB%D0%BE%D0%B2%D0%B0%D1%80%D0%B8/%D1%82%D0%BE%D0%BB%D0%BA%D0%BE%D0%B2%D1%8B%D0%B9-%D1%81%D0%BB%D0%BE%D0%B2%D0%B0%D1%80%D1%8C-%D0%BE%D0%B6%D0%B5%D0%B3%D0%BE%D0%B2%D0%B0/%D0%B4%D0%BB%D1%8F" TargetMode="External"/><Relationship Id="rId5" Type="http://schemas.openxmlformats.org/officeDocument/2006/relationships/hyperlink" Target="http://www.xn--80aacc4bir7b.xn--p1ai/%D1%81%D0%BB%D0%BE%D0%B2%D0%B0%D1%80%D0%B8/%D1%82%D0%BE%D0%BB%D0%BA%D0%BE%D0%B2%D1%8B%D0%B9-%D1%81%D0%BB%D0%BE%D0%B2%D0%B0%D1%80%D1%8C-%D0%BE%D0%B6%D0%B5%D0%B3%D0%BE%D0%B2%D0%B0/%D0%B8%D0%B7%D0%B4%D0%B5%D0%BB%D0%B8%D0%B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54</Pages>
  <Words>14805</Words>
  <Characters>84389</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25</cp:revision>
  <dcterms:created xsi:type="dcterms:W3CDTF">2017-11-26T11:33:00Z</dcterms:created>
  <dcterms:modified xsi:type="dcterms:W3CDTF">2017-12-13T13:18:00Z</dcterms:modified>
</cp:coreProperties>
</file>