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F61" w:rsidRPr="0072042E" w:rsidRDefault="001F6F61" w:rsidP="001F6F61">
      <w:pPr>
        <w:widowControl w:val="0"/>
        <w:spacing w:after="0" w:line="240" w:lineRule="auto"/>
        <w:rPr>
          <w:rFonts w:ascii="Times New Roman" w:hAnsi="Times New Roman"/>
          <w:b/>
          <w:sz w:val="24"/>
          <w:szCs w:val="24"/>
        </w:rPr>
      </w:pPr>
    </w:p>
    <w:p w:rsidR="008E30C6" w:rsidRPr="0072042E" w:rsidRDefault="008E30C6" w:rsidP="00D14A04">
      <w:pPr>
        <w:widowControl w:val="0"/>
        <w:spacing w:after="0" w:line="240" w:lineRule="auto"/>
        <w:rPr>
          <w:rFonts w:ascii="Times New Roman" w:hAnsi="Times New Roman"/>
          <w:sz w:val="24"/>
          <w:szCs w:val="24"/>
        </w:rPr>
      </w:pPr>
    </w:p>
    <w:p w:rsidR="00971882" w:rsidRPr="0072042E" w:rsidRDefault="00971882" w:rsidP="00971882">
      <w:pPr>
        <w:framePr w:wrap="none" w:vAnchor="page" w:hAnchor="page" w:x="120" w:y="230"/>
        <w:rPr>
          <w:rFonts w:ascii="Times New Roman" w:hAnsi="Times New Roman"/>
          <w:sz w:val="24"/>
          <w:szCs w:val="24"/>
        </w:rPr>
      </w:pPr>
    </w:p>
    <w:p w:rsidR="00D14A04" w:rsidRPr="0072042E" w:rsidRDefault="001F6F61" w:rsidP="00D14A04">
      <w:pPr>
        <w:widowControl w:val="0"/>
        <w:spacing w:after="0" w:line="240" w:lineRule="auto"/>
        <w:rPr>
          <w:rFonts w:ascii="Times New Roman" w:hAnsi="Times New Roman"/>
          <w:sz w:val="24"/>
          <w:szCs w:val="24"/>
        </w:rPr>
      </w:pPr>
      <w:r w:rsidRPr="0072042E">
        <w:rPr>
          <w:rFonts w:ascii="Times New Roman" w:hAnsi="Times New Roman"/>
          <w:noProof/>
          <w:sz w:val="24"/>
          <w:szCs w:val="24"/>
          <w:lang w:eastAsia="ru-RU"/>
        </w:rPr>
        <w:drawing>
          <wp:inline distT="0" distB="0" distL="0" distR="0">
            <wp:extent cx="6455344" cy="9225887"/>
            <wp:effectExtent l="19050" t="0" r="2606" b="0"/>
            <wp:docPr id="7" name="Рисунок 1" descr="C:\Users\3895~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895~1\AppData\Local\Temp\FineReader12.00\media\image1.jpeg"/>
                    <pic:cNvPicPr>
                      <a:picLocks noChangeAspect="1" noChangeArrowheads="1"/>
                    </pic:cNvPicPr>
                  </pic:nvPicPr>
                  <pic:blipFill>
                    <a:blip r:embed="rId8"/>
                    <a:srcRect/>
                    <a:stretch>
                      <a:fillRect/>
                    </a:stretch>
                  </pic:blipFill>
                  <pic:spPr bwMode="auto">
                    <a:xfrm>
                      <a:off x="0" y="0"/>
                      <a:ext cx="6493707" cy="9280714"/>
                    </a:xfrm>
                    <a:prstGeom prst="rect">
                      <a:avLst/>
                    </a:prstGeom>
                    <a:noFill/>
                    <a:ln w="9525">
                      <a:noFill/>
                      <a:miter lim="800000"/>
                      <a:headEnd/>
                      <a:tailEnd/>
                    </a:ln>
                  </pic:spPr>
                </pic:pic>
              </a:graphicData>
            </a:graphic>
          </wp:inline>
        </w:drawing>
      </w:r>
    </w:p>
    <w:p w:rsidR="00D14A04" w:rsidRPr="0072042E" w:rsidRDefault="00D14A04" w:rsidP="00D14A04">
      <w:pPr>
        <w:widowControl w:val="0"/>
        <w:spacing w:after="0" w:line="240" w:lineRule="auto"/>
        <w:rPr>
          <w:rFonts w:ascii="Times New Roman" w:hAnsi="Times New Roman"/>
          <w:sz w:val="24"/>
          <w:szCs w:val="24"/>
        </w:rPr>
      </w:pPr>
    </w:p>
    <w:p w:rsidR="00D14A04" w:rsidRPr="0072042E" w:rsidRDefault="00D14A04" w:rsidP="00D14A04">
      <w:pPr>
        <w:widowControl w:val="0"/>
        <w:spacing w:after="0" w:line="240" w:lineRule="auto"/>
        <w:rPr>
          <w:rFonts w:ascii="Times New Roman" w:hAnsi="Times New Roman"/>
          <w:sz w:val="24"/>
          <w:szCs w:val="24"/>
        </w:rPr>
      </w:pPr>
    </w:p>
    <w:p w:rsidR="00D14A04" w:rsidRPr="0072042E" w:rsidRDefault="00D14A04" w:rsidP="0010300D">
      <w:pPr>
        <w:widowControl w:val="0"/>
        <w:spacing w:after="0" w:line="240" w:lineRule="auto"/>
        <w:ind w:firstLine="709"/>
        <w:jc w:val="both"/>
        <w:outlineLvl w:val="0"/>
        <w:rPr>
          <w:rFonts w:ascii="Times New Roman" w:hAnsi="Times New Roman"/>
          <w:b/>
          <w:sz w:val="24"/>
          <w:szCs w:val="24"/>
        </w:rPr>
      </w:pPr>
    </w:p>
    <w:p w:rsidR="008E30C6" w:rsidRPr="0072042E" w:rsidRDefault="006E3081" w:rsidP="0010300D">
      <w:pPr>
        <w:widowControl w:val="0"/>
        <w:spacing w:after="0" w:line="240" w:lineRule="auto"/>
        <w:ind w:firstLine="709"/>
        <w:jc w:val="both"/>
        <w:outlineLvl w:val="0"/>
        <w:rPr>
          <w:rFonts w:ascii="Times New Roman" w:hAnsi="Times New Roman"/>
          <w:b/>
          <w:sz w:val="24"/>
          <w:szCs w:val="24"/>
        </w:rPr>
      </w:pPr>
      <w:r w:rsidRPr="0072042E">
        <w:rPr>
          <w:rFonts w:ascii="Times New Roman" w:hAnsi="Times New Roman"/>
          <w:b/>
          <w:sz w:val="24"/>
          <w:szCs w:val="24"/>
        </w:rPr>
        <w:t>Ог</w:t>
      </w:r>
      <w:r w:rsidR="008E30C6" w:rsidRPr="0072042E">
        <w:rPr>
          <w:rFonts w:ascii="Times New Roman" w:hAnsi="Times New Roman"/>
          <w:b/>
          <w:sz w:val="24"/>
          <w:szCs w:val="24"/>
        </w:rPr>
        <w:t xml:space="preserve">лавление </w:t>
      </w:r>
    </w:p>
    <w:p w:rsidR="008E30C6" w:rsidRPr="0072042E" w:rsidRDefault="008E30C6" w:rsidP="0010300D">
      <w:pPr>
        <w:widowControl w:val="0"/>
        <w:spacing w:after="0" w:line="240" w:lineRule="auto"/>
        <w:ind w:firstLine="709"/>
        <w:jc w:val="both"/>
        <w:outlineLvl w:val="0"/>
        <w:rPr>
          <w:rFonts w:ascii="Times New Roman" w:hAnsi="Times New Roman"/>
          <w:b/>
          <w:sz w:val="24"/>
          <w:szCs w:val="24"/>
        </w:rPr>
      </w:pPr>
    </w:p>
    <w:p w:rsidR="008E30C6" w:rsidRPr="0072042E" w:rsidRDefault="008E30C6" w:rsidP="0010300D">
      <w:pPr>
        <w:widowControl w:val="0"/>
        <w:spacing w:after="0" w:line="240" w:lineRule="auto"/>
        <w:ind w:firstLine="709"/>
        <w:jc w:val="both"/>
        <w:outlineLvl w:val="0"/>
        <w:rPr>
          <w:rFonts w:ascii="Times New Roman" w:hAnsi="Times New Roman"/>
          <w:sz w:val="24"/>
          <w:szCs w:val="24"/>
        </w:rPr>
      </w:pPr>
      <w:r w:rsidRPr="0072042E">
        <w:rPr>
          <w:rFonts w:ascii="Times New Roman" w:hAnsi="Times New Roman"/>
          <w:sz w:val="24"/>
          <w:szCs w:val="24"/>
        </w:rPr>
        <w:t xml:space="preserve">1. Система управления </w:t>
      </w:r>
      <w:r w:rsidRPr="0072042E">
        <w:rPr>
          <w:rFonts w:ascii="Times New Roman" w:hAnsi="Times New Roman"/>
          <w:bCs/>
          <w:sz w:val="24"/>
          <w:szCs w:val="24"/>
        </w:rPr>
        <w:t xml:space="preserve">общеобразовательной </w:t>
      </w:r>
      <w:r w:rsidRPr="0072042E">
        <w:rPr>
          <w:rFonts w:ascii="Times New Roman" w:hAnsi="Times New Roman"/>
          <w:sz w:val="24"/>
          <w:szCs w:val="24"/>
        </w:rPr>
        <w:t xml:space="preserve">организации </w:t>
      </w:r>
    </w:p>
    <w:p w:rsidR="008E30C6" w:rsidRPr="0072042E" w:rsidRDefault="008E30C6" w:rsidP="0010300D">
      <w:pPr>
        <w:spacing w:after="0" w:line="240" w:lineRule="auto"/>
        <w:ind w:firstLine="709"/>
        <w:rPr>
          <w:rFonts w:ascii="Times New Roman" w:hAnsi="Times New Roman"/>
          <w:sz w:val="24"/>
          <w:szCs w:val="24"/>
        </w:rPr>
      </w:pPr>
      <w:r w:rsidRPr="0072042E">
        <w:rPr>
          <w:rFonts w:ascii="Times New Roman" w:hAnsi="Times New Roman"/>
          <w:sz w:val="24"/>
          <w:szCs w:val="24"/>
        </w:rPr>
        <w:t xml:space="preserve">2. Организация образовательного процесса  </w:t>
      </w:r>
    </w:p>
    <w:p w:rsidR="008E30C6" w:rsidRPr="0072042E" w:rsidRDefault="008E30C6" w:rsidP="00792E28">
      <w:pPr>
        <w:widowControl w:val="0"/>
        <w:spacing w:after="0" w:line="240" w:lineRule="auto"/>
        <w:ind w:firstLine="709"/>
        <w:jc w:val="both"/>
        <w:outlineLvl w:val="0"/>
        <w:rPr>
          <w:rFonts w:ascii="Times New Roman" w:hAnsi="Times New Roman"/>
          <w:sz w:val="24"/>
          <w:szCs w:val="24"/>
        </w:rPr>
      </w:pPr>
      <w:r w:rsidRPr="0072042E">
        <w:rPr>
          <w:rFonts w:ascii="Times New Roman" w:hAnsi="Times New Roman"/>
          <w:sz w:val="24"/>
          <w:szCs w:val="24"/>
        </w:rPr>
        <w:t xml:space="preserve">3. Содержание и качество подготовки </w:t>
      </w:r>
      <w:proofErr w:type="gramStart"/>
      <w:r w:rsidRPr="0072042E">
        <w:rPr>
          <w:rFonts w:ascii="Times New Roman" w:hAnsi="Times New Roman"/>
          <w:sz w:val="24"/>
          <w:szCs w:val="24"/>
        </w:rPr>
        <w:t>обучающихся</w:t>
      </w:r>
      <w:proofErr w:type="gramEnd"/>
    </w:p>
    <w:p w:rsidR="008E30C6" w:rsidRPr="0072042E" w:rsidRDefault="008E30C6" w:rsidP="00220974">
      <w:pPr>
        <w:widowControl w:val="0"/>
        <w:spacing w:after="0" w:line="240" w:lineRule="auto"/>
        <w:ind w:firstLine="709"/>
        <w:jc w:val="both"/>
        <w:outlineLvl w:val="0"/>
        <w:rPr>
          <w:rFonts w:ascii="Times New Roman" w:hAnsi="Times New Roman"/>
          <w:sz w:val="24"/>
          <w:szCs w:val="24"/>
        </w:rPr>
      </w:pPr>
      <w:r w:rsidRPr="0072042E">
        <w:rPr>
          <w:rFonts w:ascii="Times New Roman" w:hAnsi="Times New Roman"/>
          <w:sz w:val="24"/>
          <w:szCs w:val="24"/>
        </w:rPr>
        <w:t xml:space="preserve">4. </w:t>
      </w:r>
      <w:proofErr w:type="spellStart"/>
      <w:r w:rsidRPr="0072042E">
        <w:rPr>
          <w:rFonts w:ascii="Times New Roman" w:hAnsi="Times New Roman"/>
          <w:sz w:val="24"/>
          <w:szCs w:val="24"/>
        </w:rPr>
        <w:t>Востребованность</w:t>
      </w:r>
      <w:proofErr w:type="spellEnd"/>
      <w:r w:rsidRPr="0072042E">
        <w:rPr>
          <w:rFonts w:ascii="Times New Roman" w:hAnsi="Times New Roman"/>
          <w:sz w:val="24"/>
          <w:szCs w:val="24"/>
        </w:rPr>
        <w:t xml:space="preserve"> выпускников </w:t>
      </w:r>
    </w:p>
    <w:p w:rsidR="008E30C6" w:rsidRPr="0072042E" w:rsidRDefault="008E30C6" w:rsidP="00220974">
      <w:pPr>
        <w:widowControl w:val="0"/>
        <w:spacing w:after="0" w:line="240" w:lineRule="auto"/>
        <w:ind w:firstLine="709"/>
        <w:jc w:val="both"/>
        <w:outlineLvl w:val="0"/>
        <w:rPr>
          <w:rFonts w:ascii="Times New Roman" w:hAnsi="Times New Roman"/>
          <w:sz w:val="24"/>
          <w:szCs w:val="24"/>
        </w:rPr>
      </w:pPr>
      <w:r w:rsidRPr="0072042E">
        <w:rPr>
          <w:rFonts w:ascii="Times New Roman" w:hAnsi="Times New Roman"/>
          <w:sz w:val="24"/>
          <w:szCs w:val="24"/>
        </w:rPr>
        <w:t xml:space="preserve">5.Качество кадрового, учебно-методического, библиотечно-информационного обеспечения, материально-технической базы </w:t>
      </w:r>
    </w:p>
    <w:p w:rsidR="008E30C6" w:rsidRPr="0072042E" w:rsidRDefault="008E30C6" w:rsidP="00220974">
      <w:pPr>
        <w:widowControl w:val="0"/>
        <w:spacing w:after="0" w:line="240" w:lineRule="auto"/>
        <w:ind w:firstLine="709"/>
        <w:jc w:val="both"/>
        <w:outlineLvl w:val="0"/>
        <w:rPr>
          <w:rFonts w:ascii="Times New Roman" w:hAnsi="Times New Roman"/>
          <w:sz w:val="24"/>
          <w:szCs w:val="24"/>
        </w:rPr>
      </w:pPr>
      <w:r w:rsidRPr="0072042E">
        <w:rPr>
          <w:rFonts w:ascii="Times New Roman" w:hAnsi="Times New Roman"/>
          <w:sz w:val="24"/>
          <w:szCs w:val="24"/>
        </w:rPr>
        <w:t xml:space="preserve">6. Функционирование внутренней системы оценки качества образования </w:t>
      </w:r>
    </w:p>
    <w:p w:rsidR="008E30C6" w:rsidRPr="0072042E" w:rsidRDefault="008E30C6" w:rsidP="00220974">
      <w:pPr>
        <w:widowControl w:val="0"/>
        <w:spacing w:after="0" w:line="240" w:lineRule="auto"/>
        <w:ind w:firstLine="709"/>
        <w:jc w:val="both"/>
        <w:outlineLvl w:val="0"/>
        <w:rPr>
          <w:rFonts w:ascii="Times New Roman" w:hAnsi="Times New Roman"/>
          <w:sz w:val="24"/>
          <w:szCs w:val="24"/>
        </w:rPr>
      </w:pPr>
      <w:r w:rsidRPr="0072042E">
        <w:rPr>
          <w:rFonts w:ascii="Times New Roman" w:hAnsi="Times New Roman"/>
          <w:sz w:val="24"/>
          <w:szCs w:val="24"/>
        </w:rPr>
        <w:t xml:space="preserve">7.Показатели деятельности МОУ «СОШ №40», подлежащей </w:t>
      </w:r>
      <w:proofErr w:type="spellStart"/>
      <w:r w:rsidRPr="0072042E">
        <w:rPr>
          <w:rFonts w:ascii="Times New Roman" w:hAnsi="Times New Roman"/>
          <w:sz w:val="24"/>
          <w:szCs w:val="24"/>
        </w:rPr>
        <w:t>самообследованию</w:t>
      </w:r>
      <w:proofErr w:type="spellEnd"/>
      <w:r w:rsidRPr="0072042E">
        <w:rPr>
          <w:rFonts w:ascii="Times New Roman" w:hAnsi="Times New Roman"/>
          <w:sz w:val="24"/>
          <w:szCs w:val="24"/>
        </w:rPr>
        <w:t>.</w:t>
      </w:r>
    </w:p>
    <w:p w:rsidR="008E30C6" w:rsidRPr="0072042E" w:rsidRDefault="008E30C6" w:rsidP="001152F0">
      <w:pPr>
        <w:spacing w:after="0" w:line="240" w:lineRule="auto"/>
        <w:ind w:firstLine="709"/>
        <w:jc w:val="both"/>
        <w:rPr>
          <w:rFonts w:ascii="Times New Roman" w:hAnsi="Times New Roman"/>
          <w:sz w:val="24"/>
          <w:szCs w:val="24"/>
        </w:rPr>
      </w:pPr>
      <w:r w:rsidRPr="0072042E">
        <w:rPr>
          <w:rFonts w:ascii="Times New Roman" w:hAnsi="Times New Roman"/>
          <w:sz w:val="24"/>
          <w:szCs w:val="24"/>
        </w:rPr>
        <w:br w:type="page"/>
      </w:r>
      <w:r w:rsidRPr="0072042E">
        <w:rPr>
          <w:rFonts w:ascii="Times New Roman" w:hAnsi="Times New Roman"/>
          <w:sz w:val="24"/>
          <w:szCs w:val="24"/>
        </w:rPr>
        <w:lastRenderedPageBreak/>
        <w:t xml:space="preserve">Основание для </w:t>
      </w:r>
      <w:proofErr w:type="spellStart"/>
      <w:r w:rsidRPr="0072042E">
        <w:rPr>
          <w:rFonts w:ascii="Times New Roman" w:hAnsi="Times New Roman"/>
          <w:sz w:val="24"/>
          <w:szCs w:val="24"/>
        </w:rPr>
        <w:t>самообследования</w:t>
      </w:r>
      <w:proofErr w:type="spellEnd"/>
      <w:r w:rsidRPr="0072042E">
        <w:rPr>
          <w:rFonts w:ascii="Times New Roman" w:hAnsi="Times New Roman"/>
          <w:sz w:val="24"/>
          <w:szCs w:val="24"/>
        </w:rPr>
        <w:t xml:space="preserve">: </w:t>
      </w:r>
      <w:proofErr w:type="gramStart"/>
      <w:r w:rsidRPr="0072042E">
        <w:rPr>
          <w:rFonts w:ascii="Times New Roman" w:hAnsi="Times New Roman"/>
          <w:sz w:val="24"/>
          <w:szCs w:val="24"/>
        </w:rPr>
        <w:t>Приказ Министерства образования и науки Российской Федерации (</w:t>
      </w:r>
      <w:proofErr w:type="spellStart"/>
      <w:r w:rsidRPr="0072042E">
        <w:rPr>
          <w:rFonts w:ascii="Times New Roman" w:hAnsi="Times New Roman"/>
          <w:sz w:val="24"/>
          <w:szCs w:val="24"/>
        </w:rPr>
        <w:t>Минобрнауки</w:t>
      </w:r>
      <w:proofErr w:type="spellEnd"/>
      <w:r w:rsidRPr="0072042E">
        <w:rPr>
          <w:rFonts w:ascii="Times New Roman" w:hAnsi="Times New Roman"/>
          <w:sz w:val="24"/>
          <w:szCs w:val="24"/>
        </w:rPr>
        <w:t xml:space="preserve"> России) от 14 июня </w:t>
      </w:r>
      <w:smartTag w:uri="urn:schemas-microsoft-com:office:smarttags" w:element="metricconverter">
        <w:smartTagPr>
          <w:attr w:name="ProductID" w:val="2013 г"/>
        </w:smartTagPr>
        <w:r w:rsidRPr="0072042E">
          <w:rPr>
            <w:rFonts w:ascii="Times New Roman" w:hAnsi="Times New Roman"/>
            <w:sz w:val="24"/>
            <w:szCs w:val="24"/>
          </w:rPr>
          <w:t>2013 г</w:t>
        </w:r>
      </w:smartTag>
      <w:r w:rsidRPr="0072042E">
        <w:rPr>
          <w:rFonts w:ascii="Times New Roman" w:hAnsi="Times New Roman"/>
          <w:sz w:val="24"/>
          <w:szCs w:val="24"/>
        </w:rPr>
        <w:t xml:space="preserve">. N 462 «Об утверждении Порядка проведения </w:t>
      </w:r>
      <w:proofErr w:type="spellStart"/>
      <w:r w:rsidRPr="0072042E">
        <w:rPr>
          <w:rFonts w:ascii="Times New Roman" w:hAnsi="Times New Roman"/>
          <w:sz w:val="24"/>
          <w:szCs w:val="24"/>
        </w:rPr>
        <w:t>самообследования</w:t>
      </w:r>
      <w:proofErr w:type="spellEnd"/>
      <w:r w:rsidRPr="0072042E">
        <w:rPr>
          <w:rFonts w:ascii="Times New Roman" w:hAnsi="Times New Roman"/>
          <w:sz w:val="24"/>
          <w:szCs w:val="24"/>
        </w:rPr>
        <w:t xml:space="preserve"> образовательной организацией», </w:t>
      </w:r>
      <w:r w:rsidRPr="0072042E">
        <w:rPr>
          <w:rFonts w:ascii="Times New Roman" w:hAnsi="Times New Roman"/>
          <w:sz w:val="24"/>
          <w:szCs w:val="24"/>
          <w:shd w:val="clear" w:color="auto" w:fill="FFFFFF"/>
        </w:rPr>
        <w:t>Приказ Министерства образования и науки Российской Федерации (</w:t>
      </w:r>
      <w:proofErr w:type="spellStart"/>
      <w:r w:rsidRPr="0072042E">
        <w:rPr>
          <w:rFonts w:ascii="Times New Roman" w:hAnsi="Times New Roman"/>
          <w:sz w:val="24"/>
          <w:szCs w:val="24"/>
          <w:shd w:val="clear" w:color="auto" w:fill="FFFFFF"/>
        </w:rPr>
        <w:t>Минобрнауки</w:t>
      </w:r>
      <w:proofErr w:type="spellEnd"/>
      <w:r w:rsidRPr="0072042E">
        <w:rPr>
          <w:rFonts w:ascii="Times New Roman" w:hAnsi="Times New Roman"/>
          <w:sz w:val="24"/>
          <w:szCs w:val="24"/>
          <w:shd w:val="clear" w:color="auto" w:fill="FFFFFF"/>
        </w:rPr>
        <w:t xml:space="preserve"> России) от 15 февраля 2017г. № 136 «О внесении изменений в показатели деятельности образовательной организации, подлежащей </w:t>
      </w:r>
      <w:proofErr w:type="spellStart"/>
      <w:r w:rsidRPr="0072042E">
        <w:rPr>
          <w:rFonts w:ascii="Times New Roman" w:hAnsi="Times New Roman"/>
          <w:sz w:val="24"/>
          <w:szCs w:val="24"/>
          <w:shd w:val="clear" w:color="auto" w:fill="FFFFFF"/>
        </w:rPr>
        <w:t>самообследованию</w:t>
      </w:r>
      <w:proofErr w:type="spellEnd"/>
      <w:r w:rsidRPr="0072042E">
        <w:rPr>
          <w:rFonts w:ascii="Times New Roman" w:hAnsi="Times New Roman"/>
          <w:sz w:val="24"/>
          <w:szCs w:val="24"/>
          <w:shd w:val="clear" w:color="auto" w:fill="FFFFFF"/>
        </w:rPr>
        <w:t>, утвержденные приказом Министерства образования и науки Российской Федерации от 10 декабря 2013г № 1324</w:t>
      </w:r>
      <w:proofErr w:type="gramEnd"/>
      <w:r w:rsidRPr="0072042E">
        <w:rPr>
          <w:rFonts w:ascii="Times New Roman" w:hAnsi="Times New Roman"/>
          <w:sz w:val="24"/>
          <w:szCs w:val="24"/>
          <w:shd w:val="clear" w:color="auto" w:fill="FFFFFF"/>
        </w:rPr>
        <w:t>»,</w:t>
      </w:r>
      <w:r w:rsidRPr="0072042E">
        <w:rPr>
          <w:rFonts w:ascii="Times New Roman" w:hAnsi="Times New Roman"/>
          <w:sz w:val="24"/>
          <w:szCs w:val="24"/>
        </w:rPr>
        <w:t xml:space="preserve"> Приказ Министерства образования и науки Российской Федерации (</w:t>
      </w:r>
      <w:proofErr w:type="spellStart"/>
      <w:r w:rsidRPr="0072042E">
        <w:rPr>
          <w:rFonts w:ascii="Times New Roman" w:hAnsi="Times New Roman"/>
          <w:sz w:val="24"/>
          <w:szCs w:val="24"/>
        </w:rPr>
        <w:t>Минобрнауки</w:t>
      </w:r>
      <w:proofErr w:type="spellEnd"/>
      <w:r w:rsidRPr="0072042E">
        <w:rPr>
          <w:rFonts w:ascii="Times New Roman" w:hAnsi="Times New Roman"/>
          <w:sz w:val="24"/>
          <w:szCs w:val="24"/>
        </w:rPr>
        <w:t xml:space="preserve"> России) от 14 декабря 2017 года N 1218 «О внесении изменений в Порядок проведения </w:t>
      </w:r>
      <w:proofErr w:type="spellStart"/>
      <w:r w:rsidRPr="0072042E">
        <w:rPr>
          <w:rFonts w:ascii="Times New Roman" w:hAnsi="Times New Roman"/>
          <w:sz w:val="24"/>
          <w:szCs w:val="24"/>
        </w:rPr>
        <w:t>самообследования</w:t>
      </w:r>
      <w:proofErr w:type="spellEnd"/>
      <w:r w:rsidRPr="0072042E">
        <w:rPr>
          <w:rFonts w:ascii="Times New Roman" w:hAnsi="Times New Roman"/>
          <w:sz w:val="24"/>
          <w:szCs w:val="24"/>
        </w:rPr>
        <w:t xml:space="preserve"> образовательной организации, утвержденный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72042E">
          <w:rPr>
            <w:rFonts w:ascii="Times New Roman" w:hAnsi="Times New Roman"/>
            <w:sz w:val="24"/>
            <w:szCs w:val="24"/>
          </w:rPr>
          <w:t>2013 г</w:t>
        </w:r>
      </w:smartTag>
      <w:r w:rsidRPr="0072042E">
        <w:rPr>
          <w:rFonts w:ascii="Times New Roman" w:hAnsi="Times New Roman"/>
          <w:sz w:val="24"/>
          <w:szCs w:val="24"/>
        </w:rPr>
        <w:t>. N 462».</w:t>
      </w:r>
    </w:p>
    <w:p w:rsidR="008E30C6" w:rsidRPr="0072042E" w:rsidRDefault="008E30C6" w:rsidP="001152F0">
      <w:pPr>
        <w:widowControl w:val="0"/>
        <w:spacing w:after="0" w:line="240" w:lineRule="auto"/>
        <w:ind w:firstLine="708"/>
        <w:jc w:val="both"/>
        <w:rPr>
          <w:rFonts w:ascii="Times New Roman" w:hAnsi="Times New Roman"/>
          <w:sz w:val="24"/>
          <w:szCs w:val="24"/>
        </w:rPr>
      </w:pPr>
      <w:r w:rsidRPr="0072042E">
        <w:rPr>
          <w:rFonts w:ascii="Times New Roman" w:hAnsi="Times New Roman"/>
          <w:sz w:val="24"/>
          <w:szCs w:val="24"/>
        </w:rPr>
        <w:t xml:space="preserve">Целью проведения </w:t>
      </w:r>
      <w:proofErr w:type="spellStart"/>
      <w:r w:rsidRPr="0072042E">
        <w:rPr>
          <w:rFonts w:ascii="Times New Roman" w:hAnsi="Times New Roman"/>
          <w:sz w:val="24"/>
          <w:szCs w:val="24"/>
        </w:rPr>
        <w:t>самообследования</w:t>
      </w:r>
      <w:proofErr w:type="spellEnd"/>
      <w:r w:rsidRPr="0072042E">
        <w:rPr>
          <w:rFonts w:ascii="Times New Roman" w:hAnsi="Times New Roman"/>
          <w:sz w:val="24"/>
          <w:szCs w:val="24"/>
        </w:rPr>
        <w:t xml:space="preserve"> является обеспечение доступности и открытости информации о деятельности учреждения, а также подготовка отчета о результатах </w:t>
      </w:r>
      <w:proofErr w:type="spellStart"/>
      <w:r w:rsidRPr="0072042E">
        <w:rPr>
          <w:rFonts w:ascii="Times New Roman" w:hAnsi="Times New Roman"/>
          <w:sz w:val="24"/>
          <w:szCs w:val="24"/>
        </w:rPr>
        <w:t>самообследования</w:t>
      </w:r>
      <w:proofErr w:type="spellEnd"/>
      <w:r w:rsidRPr="0072042E">
        <w:rPr>
          <w:rFonts w:ascii="Times New Roman" w:hAnsi="Times New Roman"/>
          <w:sz w:val="24"/>
          <w:szCs w:val="24"/>
        </w:rPr>
        <w:t xml:space="preserve">. Процедура </w:t>
      </w:r>
      <w:proofErr w:type="spellStart"/>
      <w:r w:rsidRPr="0072042E">
        <w:rPr>
          <w:rFonts w:ascii="Times New Roman" w:hAnsi="Times New Roman"/>
          <w:sz w:val="24"/>
          <w:szCs w:val="24"/>
        </w:rPr>
        <w:t>самообследования</w:t>
      </w:r>
      <w:proofErr w:type="spellEnd"/>
      <w:r w:rsidRPr="0072042E">
        <w:rPr>
          <w:rFonts w:ascii="Times New Roman" w:hAnsi="Times New Roman"/>
          <w:sz w:val="24"/>
          <w:szCs w:val="24"/>
        </w:rPr>
        <w:t xml:space="preserve"> включает в себя </w:t>
      </w:r>
      <w:r w:rsidRPr="0072042E">
        <w:rPr>
          <w:rFonts w:ascii="Times New Roman" w:hAnsi="Times New Roman"/>
          <w:sz w:val="24"/>
          <w:szCs w:val="24"/>
          <w:shd w:val="clear" w:color="auto" w:fill="FFFFFF"/>
        </w:rPr>
        <w:t>следующие этапы:</w:t>
      </w:r>
    </w:p>
    <w:p w:rsidR="008E30C6" w:rsidRPr="0072042E" w:rsidRDefault="008E30C6" w:rsidP="00A063CA">
      <w:pPr>
        <w:widowControl w:val="0"/>
        <w:spacing w:after="0" w:line="240" w:lineRule="auto"/>
        <w:ind w:firstLine="708"/>
        <w:jc w:val="both"/>
        <w:rPr>
          <w:rFonts w:ascii="Times New Roman" w:hAnsi="Times New Roman"/>
          <w:sz w:val="24"/>
          <w:szCs w:val="24"/>
        </w:rPr>
      </w:pPr>
      <w:r w:rsidRPr="0072042E">
        <w:rPr>
          <w:rFonts w:ascii="Times New Roman" w:hAnsi="Times New Roman"/>
          <w:sz w:val="24"/>
          <w:szCs w:val="24"/>
        </w:rPr>
        <w:t xml:space="preserve">-планирование и подготовку работ по </w:t>
      </w:r>
      <w:proofErr w:type="spellStart"/>
      <w:r w:rsidRPr="0072042E">
        <w:rPr>
          <w:rFonts w:ascii="Times New Roman" w:hAnsi="Times New Roman"/>
          <w:sz w:val="24"/>
          <w:szCs w:val="24"/>
        </w:rPr>
        <w:t>самообследованию</w:t>
      </w:r>
      <w:proofErr w:type="spellEnd"/>
      <w:r w:rsidRPr="0072042E">
        <w:rPr>
          <w:rFonts w:ascii="Times New Roman" w:hAnsi="Times New Roman"/>
          <w:sz w:val="24"/>
          <w:szCs w:val="24"/>
        </w:rPr>
        <w:t xml:space="preserve">; </w:t>
      </w:r>
    </w:p>
    <w:p w:rsidR="008E30C6" w:rsidRPr="0072042E" w:rsidRDefault="008E30C6" w:rsidP="00A063CA">
      <w:pPr>
        <w:widowControl w:val="0"/>
        <w:spacing w:after="0" w:line="240" w:lineRule="auto"/>
        <w:ind w:firstLine="708"/>
        <w:jc w:val="both"/>
        <w:rPr>
          <w:rFonts w:ascii="Times New Roman" w:hAnsi="Times New Roman"/>
          <w:sz w:val="24"/>
          <w:szCs w:val="24"/>
        </w:rPr>
      </w:pPr>
      <w:r w:rsidRPr="0072042E">
        <w:rPr>
          <w:rFonts w:ascii="Times New Roman" w:hAnsi="Times New Roman"/>
          <w:sz w:val="24"/>
          <w:szCs w:val="24"/>
        </w:rPr>
        <w:t xml:space="preserve">-организацию и проведение </w:t>
      </w:r>
      <w:proofErr w:type="spellStart"/>
      <w:r w:rsidRPr="0072042E">
        <w:rPr>
          <w:rFonts w:ascii="Times New Roman" w:hAnsi="Times New Roman"/>
          <w:sz w:val="24"/>
          <w:szCs w:val="24"/>
        </w:rPr>
        <w:t>самообследования</w:t>
      </w:r>
      <w:proofErr w:type="spellEnd"/>
      <w:r w:rsidRPr="0072042E">
        <w:rPr>
          <w:rFonts w:ascii="Times New Roman" w:hAnsi="Times New Roman"/>
          <w:sz w:val="24"/>
          <w:szCs w:val="24"/>
        </w:rPr>
        <w:t xml:space="preserve">; обобщение полученных результатов и на их основе формирование отчета; </w:t>
      </w:r>
    </w:p>
    <w:p w:rsidR="008E30C6" w:rsidRPr="0072042E" w:rsidRDefault="00D14A04" w:rsidP="00A063CA">
      <w:pPr>
        <w:widowControl w:val="0"/>
        <w:spacing w:after="0" w:line="240" w:lineRule="auto"/>
        <w:ind w:firstLine="708"/>
        <w:jc w:val="both"/>
        <w:rPr>
          <w:rFonts w:ascii="Times New Roman" w:hAnsi="Times New Roman"/>
          <w:sz w:val="24"/>
          <w:szCs w:val="24"/>
        </w:rPr>
      </w:pPr>
      <w:r w:rsidRPr="0072042E">
        <w:rPr>
          <w:rFonts w:ascii="Times New Roman" w:hAnsi="Times New Roman"/>
          <w:sz w:val="24"/>
          <w:szCs w:val="24"/>
        </w:rPr>
        <w:t>-рассмотрение отчета.</w:t>
      </w:r>
    </w:p>
    <w:p w:rsidR="006F4BDF" w:rsidRPr="0072042E" w:rsidRDefault="008E30C6" w:rsidP="00D14A04">
      <w:pPr>
        <w:widowControl w:val="0"/>
        <w:spacing w:after="0" w:line="240" w:lineRule="auto"/>
        <w:jc w:val="both"/>
        <w:rPr>
          <w:rFonts w:ascii="Times New Roman" w:hAnsi="Times New Roman"/>
          <w:b/>
          <w:bCs/>
          <w:sz w:val="24"/>
          <w:szCs w:val="24"/>
        </w:rPr>
      </w:pPr>
      <w:r w:rsidRPr="0072042E">
        <w:rPr>
          <w:rFonts w:ascii="Times New Roman" w:hAnsi="Times New Roman"/>
          <w:sz w:val="24"/>
          <w:szCs w:val="24"/>
        </w:rPr>
        <w:t xml:space="preserve">Приказом директора школы создана комиссия по проведению </w:t>
      </w:r>
      <w:proofErr w:type="spellStart"/>
      <w:r w:rsidRPr="0072042E">
        <w:rPr>
          <w:rFonts w:ascii="Times New Roman" w:hAnsi="Times New Roman"/>
          <w:sz w:val="24"/>
          <w:szCs w:val="24"/>
        </w:rPr>
        <w:t>самообследования</w:t>
      </w:r>
      <w:proofErr w:type="spellEnd"/>
      <w:r w:rsidRPr="0072042E">
        <w:rPr>
          <w:rFonts w:ascii="Times New Roman" w:hAnsi="Times New Roman"/>
          <w:sz w:val="24"/>
          <w:szCs w:val="24"/>
        </w:rPr>
        <w:t xml:space="preserve">. Разработан план подготовки и проведения </w:t>
      </w:r>
      <w:proofErr w:type="spellStart"/>
      <w:r w:rsidRPr="0072042E">
        <w:rPr>
          <w:rFonts w:ascii="Times New Roman" w:hAnsi="Times New Roman"/>
          <w:sz w:val="24"/>
          <w:szCs w:val="24"/>
        </w:rPr>
        <w:t>самообследования</w:t>
      </w:r>
      <w:proofErr w:type="spellEnd"/>
      <w:r w:rsidRPr="0072042E">
        <w:rPr>
          <w:rFonts w:ascii="Times New Roman" w:hAnsi="Times New Roman"/>
          <w:sz w:val="24"/>
          <w:szCs w:val="24"/>
        </w:rPr>
        <w:t xml:space="preserve">, утверждена структура отчета по результатам </w:t>
      </w:r>
      <w:proofErr w:type="spellStart"/>
      <w:r w:rsidRPr="0072042E">
        <w:rPr>
          <w:rFonts w:ascii="Times New Roman" w:hAnsi="Times New Roman"/>
          <w:sz w:val="24"/>
          <w:szCs w:val="24"/>
        </w:rPr>
        <w:t>самообследования</w:t>
      </w:r>
      <w:proofErr w:type="spellEnd"/>
      <w:r w:rsidRPr="0072042E">
        <w:rPr>
          <w:rFonts w:ascii="Times New Roman" w:hAnsi="Times New Roman"/>
          <w:sz w:val="24"/>
          <w:szCs w:val="24"/>
        </w:rPr>
        <w:t xml:space="preserve">. </w:t>
      </w:r>
      <w:proofErr w:type="gramStart"/>
      <w:r w:rsidRPr="0072042E">
        <w:rPr>
          <w:rFonts w:ascii="Times New Roman" w:hAnsi="Times New Roman"/>
          <w:sz w:val="24"/>
          <w:szCs w:val="24"/>
        </w:rPr>
        <w:t xml:space="preserve">В процессе </w:t>
      </w:r>
      <w:proofErr w:type="spellStart"/>
      <w:r w:rsidRPr="0072042E">
        <w:rPr>
          <w:rFonts w:ascii="Times New Roman" w:hAnsi="Times New Roman"/>
          <w:sz w:val="24"/>
          <w:szCs w:val="24"/>
        </w:rPr>
        <w:t>самообследования</w:t>
      </w:r>
      <w:proofErr w:type="spellEnd"/>
      <w:r w:rsidRPr="0072042E">
        <w:rPr>
          <w:rFonts w:ascii="Times New Roman" w:hAnsi="Times New Roman"/>
          <w:sz w:val="24"/>
          <w:szCs w:val="24"/>
        </w:rPr>
        <w:t xml:space="preserve"> проведена оценка образовательной деятельности, системы управления школы, содержания и качества подготовки обучающихся, организации учебного процесса, </w:t>
      </w:r>
      <w:proofErr w:type="spellStart"/>
      <w:r w:rsidRPr="0072042E">
        <w:rPr>
          <w:rFonts w:ascii="Times New Roman" w:hAnsi="Times New Roman"/>
          <w:sz w:val="24"/>
          <w:szCs w:val="24"/>
        </w:rPr>
        <w:t>востребованности</w:t>
      </w:r>
      <w:proofErr w:type="spellEnd"/>
      <w:r w:rsidRPr="0072042E">
        <w:rPr>
          <w:rFonts w:ascii="Times New Roman" w:hAnsi="Times New Roman"/>
          <w:sz w:val="24"/>
          <w:szCs w:val="24"/>
        </w:rPr>
        <w:t xml:space="preserve"> выпускников, качества кадрового, учебно-методического, </w:t>
      </w:r>
      <w:proofErr w:type="spellStart"/>
      <w:r w:rsidRPr="0072042E">
        <w:rPr>
          <w:rFonts w:ascii="Times New Roman" w:hAnsi="Times New Roman"/>
          <w:sz w:val="24"/>
          <w:szCs w:val="24"/>
        </w:rPr>
        <w:t>библиотечно</w:t>
      </w:r>
      <w:proofErr w:type="spellEnd"/>
      <w:r w:rsidRPr="0072042E">
        <w:rPr>
          <w:rFonts w:ascii="Times New Roman" w:hAnsi="Times New Roman"/>
          <w:sz w:val="24"/>
          <w:szCs w:val="24"/>
        </w:rPr>
        <w:t xml:space="preserve"> - 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школы в ус</w:t>
      </w:r>
      <w:r w:rsidR="006E3081" w:rsidRPr="0072042E">
        <w:rPr>
          <w:rFonts w:ascii="Times New Roman" w:hAnsi="Times New Roman"/>
          <w:sz w:val="24"/>
          <w:szCs w:val="24"/>
        </w:rPr>
        <w:t>тановленном порядке (Приложение 3</w:t>
      </w:r>
      <w:r w:rsidR="00D14A04" w:rsidRPr="0072042E">
        <w:rPr>
          <w:rFonts w:ascii="Times New Roman" w:hAnsi="Times New Roman"/>
          <w:b/>
          <w:bCs/>
          <w:sz w:val="24"/>
          <w:szCs w:val="24"/>
        </w:rPr>
        <w:t>.</w:t>
      </w:r>
      <w:proofErr w:type="gramEnd"/>
      <w:r w:rsidR="00D14A04" w:rsidRPr="0072042E">
        <w:rPr>
          <w:rFonts w:ascii="Times New Roman" w:hAnsi="Times New Roman"/>
          <w:b/>
          <w:bCs/>
          <w:sz w:val="24"/>
          <w:szCs w:val="24"/>
        </w:rPr>
        <w:t xml:space="preserve">  Система управления общеобразовательной организации</w:t>
      </w:r>
      <w:r w:rsidR="00D14A04" w:rsidRPr="0072042E">
        <w:rPr>
          <w:rFonts w:ascii="Times New Roman" w:hAnsi="Times New Roman"/>
          <w:noProof/>
          <w:sz w:val="24"/>
          <w:szCs w:val="24"/>
          <w:lang w:eastAsia="ru-RU"/>
        </w:rPr>
        <w:drawing>
          <wp:anchor distT="0" distB="0" distL="114300" distR="114300" simplePos="0" relativeHeight="251659264" behindDoc="1" locked="0" layoutInCell="1" allowOverlap="1">
            <wp:simplePos x="0" y="0"/>
            <wp:positionH relativeFrom="column">
              <wp:posOffset>-139700</wp:posOffset>
            </wp:positionH>
            <wp:positionV relativeFrom="paragraph">
              <wp:posOffset>1786890</wp:posOffset>
            </wp:positionV>
            <wp:extent cx="6613525" cy="4529455"/>
            <wp:effectExtent l="19050" t="0" r="0" b="0"/>
            <wp:wrapTight wrapText="bothSides">
              <wp:wrapPolygon edited="0">
                <wp:start x="-62" y="0"/>
                <wp:lineTo x="-62" y="21530"/>
                <wp:lineTo x="21590" y="21530"/>
                <wp:lineTo x="21590" y="0"/>
                <wp:lineTo x="-62" y="0"/>
              </wp:wrapPolygon>
            </wp:wrapTight>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l="22795" t="20662" r="21992" b="11926"/>
                    <a:stretch>
                      <a:fillRect/>
                    </a:stretch>
                  </pic:blipFill>
                  <pic:spPr bwMode="auto">
                    <a:xfrm>
                      <a:off x="0" y="0"/>
                      <a:ext cx="6613525" cy="4529455"/>
                    </a:xfrm>
                    <a:prstGeom prst="rect">
                      <a:avLst/>
                    </a:prstGeom>
                    <a:noFill/>
                  </pic:spPr>
                </pic:pic>
              </a:graphicData>
            </a:graphic>
          </wp:anchor>
        </w:drawing>
      </w:r>
      <w:r w:rsidR="006F4BDF" w:rsidRPr="0072042E">
        <w:rPr>
          <w:rFonts w:ascii="Times New Roman" w:hAnsi="Times New Roman"/>
          <w:b/>
          <w:bCs/>
          <w:sz w:val="24"/>
          <w:szCs w:val="24"/>
        </w:rPr>
        <w:t xml:space="preserve">. </w:t>
      </w:r>
    </w:p>
    <w:p w:rsidR="00D14A04" w:rsidRPr="0072042E" w:rsidRDefault="00D14A04" w:rsidP="006F4BDF">
      <w:pPr>
        <w:widowControl w:val="0"/>
        <w:spacing w:after="0" w:line="240" w:lineRule="auto"/>
        <w:ind w:firstLine="708"/>
        <w:jc w:val="both"/>
        <w:rPr>
          <w:rFonts w:ascii="Times New Roman" w:hAnsi="Times New Roman"/>
          <w:sz w:val="24"/>
          <w:szCs w:val="24"/>
        </w:rPr>
      </w:pPr>
      <w:r w:rsidRPr="0072042E">
        <w:rPr>
          <w:rFonts w:ascii="Times New Roman" w:hAnsi="Times New Roman"/>
          <w:sz w:val="24"/>
          <w:szCs w:val="24"/>
        </w:rPr>
        <w:t xml:space="preserve">Цель управления школой заключается в формировании демократического учреждения, воспитывающего всесторонне развитую, социально адаптированную личность. Образование, как и любой процесс в социально-экономической системе, не может и не должен формироваться стихийно. Это управляемый процесс, и от эффективности управления зависит и качество обучения, и </w:t>
      </w:r>
      <w:r w:rsidRPr="0072042E">
        <w:rPr>
          <w:rFonts w:ascii="Times New Roman" w:hAnsi="Times New Roman"/>
          <w:sz w:val="24"/>
          <w:szCs w:val="24"/>
        </w:rPr>
        <w:lastRenderedPageBreak/>
        <w:t>жизнеспособность школы, и ее конкурентоспособность. Управление школой строится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D14A04" w:rsidRPr="0072042E" w:rsidRDefault="00D14A04" w:rsidP="00D14A04">
      <w:pPr>
        <w:widowControl w:val="0"/>
        <w:spacing w:after="0" w:line="240" w:lineRule="auto"/>
        <w:ind w:firstLine="708"/>
        <w:rPr>
          <w:rFonts w:ascii="Times New Roman" w:hAnsi="Times New Roman"/>
          <w:sz w:val="24"/>
          <w:szCs w:val="24"/>
          <w:highlight w:val="cyan"/>
        </w:rPr>
      </w:pPr>
    </w:p>
    <w:p w:rsidR="00D14A04" w:rsidRPr="0072042E" w:rsidRDefault="00D14A04" w:rsidP="00D14A04">
      <w:pPr>
        <w:pStyle w:val="Default"/>
        <w:widowControl w:val="0"/>
        <w:ind w:firstLine="708"/>
        <w:jc w:val="both"/>
        <w:rPr>
          <w:b/>
          <w:color w:val="auto"/>
        </w:rPr>
      </w:pPr>
      <w:r w:rsidRPr="0072042E">
        <w:rPr>
          <w:b/>
          <w:color w:val="auto"/>
        </w:rPr>
        <w:t xml:space="preserve">Формами самоуправления школы являются: </w:t>
      </w:r>
    </w:p>
    <w:p w:rsidR="00D14A04" w:rsidRPr="0072042E" w:rsidRDefault="00D14A04" w:rsidP="00D14A04">
      <w:pPr>
        <w:pStyle w:val="Default"/>
        <w:widowControl w:val="0"/>
        <w:ind w:firstLine="708"/>
        <w:jc w:val="both"/>
        <w:rPr>
          <w:color w:val="auto"/>
        </w:rPr>
      </w:pPr>
      <w:r w:rsidRPr="0072042E">
        <w:rPr>
          <w:color w:val="auto"/>
        </w:rPr>
        <w:t xml:space="preserve">Стратегическое управление – директор школы, педагогический совет, общее собрание трудового коллектива. </w:t>
      </w:r>
    </w:p>
    <w:p w:rsidR="00D14A04" w:rsidRPr="0072042E" w:rsidRDefault="00D14A04" w:rsidP="00D14A04">
      <w:pPr>
        <w:pStyle w:val="Default"/>
        <w:widowControl w:val="0"/>
        <w:ind w:firstLine="708"/>
        <w:jc w:val="both"/>
        <w:rPr>
          <w:color w:val="auto"/>
        </w:rPr>
      </w:pPr>
      <w:r w:rsidRPr="0072042E">
        <w:rPr>
          <w:color w:val="auto"/>
        </w:rPr>
        <w:t xml:space="preserve">Тактическое управление – заместители директора школы, административный совет, методический совет, орган ученического самоуправления. </w:t>
      </w:r>
    </w:p>
    <w:p w:rsidR="00D14A04" w:rsidRPr="0072042E" w:rsidRDefault="00D14A04" w:rsidP="00D14A04">
      <w:pPr>
        <w:pStyle w:val="Default"/>
        <w:widowControl w:val="0"/>
        <w:ind w:firstLine="708"/>
        <w:jc w:val="both"/>
        <w:rPr>
          <w:color w:val="auto"/>
        </w:rPr>
      </w:pPr>
      <w:r w:rsidRPr="0072042E">
        <w:rPr>
          <w:color w:val="auto"/>
        </w:rPr>
        <w:t xml:space="preserve">Тактическая реализация – творческие и методические объединения педагогов, социально-психологическая служба, Совет профилактики и работе с родителями, общешкольный родительский комитет, педагоги, обучающиеся. </w:t>
      </w:r>
    </w:p>
    <w:p w:rsidR="00D14A04" w:rsidRPr="0072042E" w:rsidRDefault="00D14A04" w:rsidP="00D14A04">
      <w:pPr>
        <w:pStyle w:val="Default"/>
        <w:widowControl w:val="0"/>
        <w:ind w:firstLine="708"/>
        <w:jc w:val="both"/>
        <w:rPr>
          <w:color w:val="auto"/>
        </w:rPr>
      </w:pPr>
    </w:p>
    <w:p w:rsidR="00D14A04" w:rsidRPr="0072042E" w:rsidRDefault="00D14A04" w:rsidP="00D14A04">
      <w:pPr>
        <w:pStyle w:val="Default"/>
        <w:widowControl w:val="0"/>
        <w:ind w:firstLine="708"/>
        <w:jc w:val="both"/>
        <w:rPr>
          <w:color w:val="auto"/>
        </w:rPr>
      </w:pPr>
      <w:r w:rsidRPr="0072042E">
        <w:rPr>
          <w:b/>
          <w:bCs/>
          <w:color w:val="auto"/>
        </w:rPr>
        <w:t xml:space="preserve">Органы государственно-общественного управления и самоуправления </w:t>
      </w:r>
    </w:p>
    <w:p w:rsidR="00D14A04" w:rsidRPr="0072042E" w:rsidRDefault="00D14A04" w:rsidP="00D14A04">
      <w:pPr>
        <w:pStyle w:val="Default"/>
        <w:widowControl w:val="0"/>
        <w:numPr>
          <w:ilvl w:val="0"/>
          <w:numId w:val="15"/>
        </w:numPr>
        <w:ind w:left="0" w:firstLine="708"/>
        <w:jc w:val="both"/>
        <w:rPr>
          <w:color w:val="auto"/>
        </w:rPr>
      </w:pPr>
      <w:r w:rsidRPr="0072042E">
        <w:rPr>
          <w:color w:val="auto"/>
        </w:rPr>
        <w:t xml:space="preserve">Общее собрание трудового коллектива </w:t>
      </w:r>
    </w:p>
    <w:p w:rsidR="00D14A04" w:rsidRPr="0072042E" w:rsidRDefault="00D14A04" w:rsidP="00D14A04">
      <w:pPr>
        <w:pStyle w:val="Default"/>
        <w:widowControl w:val="0"/>
        <w:numPr>
          <w:ilvl w:val="0"/>
          <w:numId w:val="15"/>
        </w:numPr>
        <w:ind w:left="0" w:firstLine="708"/>
        <w:jc w:val="both"/>
        <w:rPr>
          <w:color w:val="auto"/>
        </w:rPr>
      </w:pPr>
      <w:r w:rsidRPr="0072042E">
        <w:rPr>
          <w:color w:val="auto"/>
        </w:rPr>
        <w:t xml:space="preserve">Педагогический Совет </w:t>
      </w:r>
    </w:p>
    <w:p w:rsidR="00D14A04" w:rsidRPr="0072042E" w:rsidRDefault="00D14A04" w:rsidP="00D14A04">
      <w:pPr>
        <w:pStyle w:val="Default"/>
        <w:widowControl w:val="0"/>
        <w:numPr>
          <w:ilvl w:val="0"/>
          <w:numId w:val="15"/>
        </w:numPr>
        <w:ind w:left="0" w:firstLine="708"/>
        <w:jc w:val="both"/>
        <w:rPr>
          <w:color w:val="auto"/>
        </w:rPr>
      </w:pPr>
      <w:r w:rsidRPr="0072042E">
        <w:rPr>
          <w:color w:val="auto"/>
        </w:rPr>
        <w:t xml:space="preserve">Управляющий совет </w:t>
      </w:r>
    </w:p>
    <w:p w:rsidR="00D14A04" w:rsidRPr="0072042E" w:rsidRDefault="00D14A04" w:rsidP="00D14A04">
      <w:pPr>
        <w:pStyle w:val="Default"/>
        <w:widowControl w:val="0"/>
        <w:jc w:val="both"/>
        <w:rPr>
          <w:color w:val="auto"/>
        </w:rPr>
      </w:pPr>
      <w:r w:rsidRPr="0072042E">
        <w:rPr>
          <w:color w:val="auto"/>
        </w:rPr>
        <w:t xml:space="preserve">В целом действующая структура управления соответствует функциональным задачам школы. Требует совершенствования система общественно-государственного управления в части построения независимой оценки результатов работы школы. </w:t>
      </w:r>
    </w:p>
    <w:p w:rsidR="00D14A04" w:rsidRPr="0072042E" w:rsidRDefault="00D14A04" w:rsidP="00D14A04">
      <w:pPr>
        <w:widowControl w:val="0"/>
        <w:spacing w:after="0" w:line="240" w:lineRule="auto"/>
        <w:ind w:firstLine="708"/>
        <w:jc w:val="both"/>
        <w:rPr>
          <w:rFonts w:ascii="Times New Roman" w:hAnsi="Times New Roman"/>
          <w:sz w:val="24"/>
          <w:szCs w:val="24"/>
        </w:rPr>
      </w:pPr>
      <w:r w:rsidRPr="0072042E">
        <w:rPr>
          <w:rFonts w:ascii="Times New Roman" w:hAnsi="Times New Roman"/>
          <w:sz w:val="24"/>
          <w:szCs w:val="24"/>
        </w:rPr>
        <w:t>Действующая организационно-управленческая структура позволяет оптимизировать управление, включить в пространство управленческой деятельности значительное число педагогов и родителей (законных представителей).</w:t>
      </w:r>
    </w:p>
    <w:p w:rsidR="00D14A04" w:rsidRPr="0072042E" w:rsidRDefault="00D14A04" w:rsidP="00D14A04">
      <w:pPr>
        <w:pStyle w:val="Default"/>
        <w:widowControl w:val="0"/>
        <w:ind w:firstLine="567"/>
        <w:jc w:val="both"/>
        <w:rPr>
          <w:color w:val="auto"/>
        </w:rPr>
      </w:pPr>
      <w:r w:rsidRPr="0072042E">
        <w:rPr>
          <w:b/>
          <w:bCs/>
          <w:color w:val="auto"/>
        </w:rPr>
        <w:t xml:space="preserve">Социальная среда школы </w:t>
      </w:r>
    </w:p>
    <w:p w:rsidR="00D14A04" w:rsidRPr="0072042E" w:rsidRDefault="00D14A04" w:rsidP="00D14A04">
      <w:pPr>
        <w:pStyle w:val="Default"/>
        <w:widowControl w:val="0"/>
        <w:ind w:firstLine="567"/>
        <w:jc w:val="both"/>
        <w:rPr>
          <w:color w:val="auto"/>
        </w:rPr>
      </w:pPr>
      <w:r w:rsidRPr="0072042E">
        <w:rPr>
          <w:color w:val="auto"/>
        </w:rPr>
        <w:t>Социальная активность и внешние связи школы. (Приложение 1).</w:t>
      </w:r>
    </w:p>
    <w:p w:rsidR="00D14A04" w:rsidRPr="0072042E" w:rsidRDefault="00D14A04" w:rsidP="00D14A04">
      <w:pPr>
        <w:widowControl w:val="0"/>
        <w:spacing w:after="0" w:line="240" w:lineRule="auto"/>
        <w:ind w:firstLine="708"/>
        <w:jc w:val="both"/>
        <w:rPr>
          <w:rFonts w:ascii="Times New Roman" w:hAnsi="Times New Roman"/>
          <w:sz w:val="24"/>
          <w:szCs w:val="24"/>
        </w:rPr>
      </w:pPr>
    </w:p>
    <w:p w:rsidR="00D14A04" w:rsidRPr="0072042E" w:rsidRDefault="00D14A04" w:rsidP="00D14A04">
      <w:pPr>
        <w:widowControl w:val="0"/>
        <w:spacing w:after="0" w:line="240" w:lineRule="auto"/>
        <w:ind w:firstLine="708"/>
        <w:jc w:val="both"/>
        <w:rPr>
          <w:rFonts w:ascii="Times New Roman" w:hAnsi="Times New Roman"/>
          <w:sz w:val="24"/>
          <w:szCs w:val="24"/>
        </w:rPr>
      </w:pPr>
      <w:r w:rsidRPr="0072042E">
        <w:rPr>
          <w:rFonts w:ascii="Times New Roman" w:hAnsi="Times New Roman"/>
          <w:sz w:val="24"/>
          <w:szCs w:val="24"/>
        </w:rPr>
        <w:t>Таким образом, МОУ «Средняя общеобразовательная школа № 40» зарегистрирована и функционирует в соответствии с нормативными документами в сфере образования Российской Федерации. Структура и механизм управления определяет его стабильное функционирование.</w:t>
      </w:r>
    </w:p>
    <w:p w:rsidR="00D14A04" w:rsidRPr="0072042E" w:rsidRDefault="00D14A04" w:rsidP="00D14A04">
      <w:pPr>
        <w:widowControl w:val="0"/>
        <w:shd w:val="clear" w:color="auto" w:fill="FFFFFF"/>
        <w:spacing w:after="0" w:line="240" w:lineRule="auto"/>
        <w:jc w:val="both"/>
        <w:rPr>
          <w:rFonts w:ascii="Times New Roman" w:hAnsi="Times New Roman"/>
          <w:b/>
          <w:sz w:val="24"/>
          <w:szCs w:val="24"/>
        </w:rPr>
      </w:pPr>
      <w:r w:rsidRPr="0072042E">
        <w:rPr>
          <w:rFonts w:ascii="Times New Roman" w:hAnsi="Times New Roman"/>
          <w:b/>
          <w:sz w:val="24"/>
          <w:szCs w:val="24"/>
        </w:rPr>
        <w:t>2. Организация образовательного процесса.</w:t>
      </w:r>
      <w:r w:rsidR="006F4BDF" w:rsidRPr="0072042E">
        <w:rPr>
          <w:rFonts w:ascii="Times New Roman" w:hAnsi="Times New Roman"/>
          <w:sz w:val="24"/>
          <w:szCs w:val="24"/>
        </w:rPr>
        <w:br/>
        <w:t xml:space="preserve"> </w:t>
      </w:r>
      <w:r w:rsidR="006F4BDF" w:rsidRPr="0072042E">
        <w:rPr>
          <w:rFonts w:ascii="Times New Roman" w:hAnsi="Times New Roman"/>
          <w:sz w:val="24"/>
          <w:szCs w:val="24"/>
        </w:rPr>
        <w:tab/>
      </w:r>
      <w:r w:rsidRPr="0072042E">
        <w:rPr>
          <w:rFonts w:ascii="Times New Roman" w:hAnsi="Times New Roman"/>
          <w:sz w:val="24"/>
          <w:szCs w:val="24"/>
        </w:rPr>
        <w:t xml:space="preserve">Школа  реализует образовательные программы начального общего, основного общего, среднего общего образования, дополнительные образовательные программы. </w:t>
      </w:r>
    </w:p>
    <w:p w:rsidR="00D14A04" w:rsidRPr="0072042E" w:rsidRDefault="00D14A04" w:rsidP="00D14A04">
      <w:pPr>
        <w:spacing w:after="0" w:line="240" w:lineRule="auto"/>
        <w:ind w:left="-15" w:right="4"/>
        <w:jc w:val="both"/>
        <w:rPr>
          <w:rFonts w:ascii="Times New Roman" w:hAnsi="Times New Roman"/>
          <w:sz w:val="24"/>
          <w:szCs w:val="24"/>
        </w:rPr>
      </w:pPr>
      <w:r w:rsidRPr="0072042E">
        <w:rPr>
          <w:rFonts w:ascii="Times New Roman" w:hAnsi="Times New Roman"/>
          <w:sz w:val="24"/>
          <w:szCs w:val="24"/>
        </w:rPr>
        <w:t xml:space="preserve">Образовательный процесс по программам начального общего, основного общего и среднего общего образования осуществляется в одну смену - 1, 3-5, 9,11 классы, во вторую – 2,6-7, 10 классы  в режиме пятидневной рабочей недели для обучающихся 1-6 и в режиме шестидневной рабочей недели для обучающихся 7-11 классов. </w:t>
      </w:r>
    </w:p>
    <w:p w:rsidR="00D14A04" w:rsidRPr="0072042E" w:rsidRDefault="00D14A04" w:rsidP="00E71F2B">
      <w:pPr>
        <w:spacing w:after="0" w:line="240" w:lineRule="auto"/>
        <w:ind w:left="-15" w:right="4"/>
        <w:jc w:val="both"/>
        <w:rPr>
          <w:rFonts w:ascii="Times New Roman" w:hAnsi="Times New Roman"/>
          <w:sz w:val="24"/>
          <w:szCs w:val="24"/>
        </w:rPr>
      </w:pPr>
      <w:r w:rsidRPr="0072042E">
        <w:rPr>
          <w:rFonts w:ascii="Times New Roman" w:hAnsi="Times New Roman"/>
          <w:sz w:val="24"/>
          <w:szCs w:val="24"/>
        </w:rPr>
        <w:t>Календарный учебный график на учебный год разрабатывается в соответствии с  действующим законодательством.</w:t>
      </w:r>
    </w:p>
    <w:p w:rsidR="00D14A04" w:rsidRPr="0072042E" w:rsidRDefault="00D14A04" w:rsidP="00D14A04">
      <w:pPr>
        <w:widowControl w:val="0"/>
        <w:spacing w:after="0" w:line="240" w:lineRule="auto"/>
        <w:jc w:val="both"/>
        <w:rPr>
          <w:rFonts w:ascii="Times New Roman" w:hAnsi="Times New Roman"/>
          <w:sz w:val="24"/>
          <w:szCs w:val="24"/>
        </w:rPr>
      </w:pPr>
      <w:proofErr w:type="gramStart"/>
      <w:r w:rsidRPr="0072042E">
        <w:rPr>
          <w:rFonts w:ascii="Times New Roman" w:hAnsi="Times New Roman"/>
          <w:b/>
          <w:bCs/>
          <w:sz w:val="24"/>
          <w:szCs w:val="24"/>
        </w:rPr>
        <w:t>С</w:t>
      </w:r>
      <w:r w:rsidRPr="0072042E">
        <w:rPr>
          <w:rFonts w:ascii="Times New Roman" w:hAnsi="Times New Roman"/>
          <w:iCs/>
          <w:sz w:val="24"/>
          <w:szCs w:val="24"/>
        </w:rPr>
        <w:t xml:space="preserve">одержание общего образования определяется основными образовательными программами, разработанными в соответствии с федеральным государственным образовательным стандартом начального общего образования (1-4 классы), в соответствии с государственными образовательными стандартами основного общего (5 </w:t>
      </w:r>
      <w:r w:rsidRPr="0072042E">
        <w:rPr>
          <w:rFonts w:ascii="Times New Roman" w:hAnsi="Times New Roman"/>
          <w:bCs/>
          <w:iCs/>
          <w:sz w:val="24"/>
          <w:szCs w:val="24"/>
        </w:rPr>
        <w:t>- 9 класс (ФГОС)</w:t>
      </w:r>
      <w:r w:rsidRPr="0072042E">
        <w:rPr>
          <w:rFonts w:ascii="Times New Roman" w:hAnsi="Times New Roman"/>
          <w:iCs/>
          <w:sz w:val="24"/>
          <w:szCs w:val="24"/>
        </w:rPr>
        <w:t>), среднего (полного) общего образования (</w:t>
      </w:r>
      <w:r w:rsidRPr="0072042E">
        <w:rPr>
          <w:rFonts w:ascii="Times New Roman" w:hAnsi="Times New Roman"/>
          <w:bCs/>
          <w:iCs/>
          <w:sz w:val="24"/>
          <w:szCs w:val="24"/>
        </w:rPr>
        <w:t>10</w:t>
      </w:r>
      <w:r w:rsidR="00C76B16" w:rsidRPr="0072042E">
        <w:rPr>
          <w:rFonts w:ascii="Times New Roman" w:hAnsi="Times New Roman"/>
          <w:bCs/>
          <w:iCs/>
          <w:sz w:val="24"/>
          <w:szCs w:val="24"/>
        </w:rPr>
        <w:t>-11</w:t>
      </w:r>
      <w:r w:rsidRPr="0072042E">
        <w:rPr>
          <w:rFonts w:ascii="Times New Roman" w:hAnsi="Times New Roman"/>
          <w:bCs/>
          <w:iCs/>
          <w:sz w:val="24"/>
          <w:szCs w:val="24"/>
        </w:rPr>
        <w:t xml:space="preserve"> класс (ФГОС)</w:t>
      </w:r>
      <w:r w:rsidRPr="0072042E">
        <w:rPr>
          <w:rFonts w:ascii="Times New Roman" w:hAnsi="Times New Roman"/>
          <w:iCs/>
          <w:sz w:val="24"/>
          <w:szCs w:val="24"/>
        </w:rPr>
        <w:t xml:space="preserve">. </w:t>
      </w:r>
      <w:proofErr w:type="gramEnd"/>
    </w:p>
    <w:p w:rsidR="00D14A04" w:rsidRPr="0072042E" w:rsidRDefault="00D14A04" w:rsidP="00D14A04">
      <w:pPr>
        <w:pStyle w:val="style18"/>
        <w:widowControl w:val="0"/>
        <w:shd w:val="clear" w:color="auto" w:fill="FFFFFF"/>
        <w:spacing w:before="0" w:beforeAutospacing="0" w:after="0" w:afterAutospacing="0"/>
        <w:ind w:firstLine="709"/>
        <w:jc w:val="both"/>
        <w:rPr>
          <w:lang w:eastAsia="en-US"/>
        </w:rPr>
      </w:pPr>
      <w:r w:rsidRPr="0072042E">
        <w:rPr>
          <w:lang w:eastAsia="en-US"/>
        </w:rPr>
        <w:t>Анализ контингента учащихся показал следующее. В таблице 2 показана среднегодовая численность  обучающихся в разрезе уро</w:t>
      </w:r>
      <w:r w:rsidR="00C76B16" w:rsidRPr="0072042E">
        <w:rPr>
          <w:lang w:eastAsia="en-US"/>
        </w:rPr>
        <w:t>вней общего образования за  2021</w:t>
      </w:r>
      <w:r w:rsidRPr="0072042E">
        <w:rPr>
          <w:lang w:eastAsia="en-US"/>
        </w:rPr>
        <w:t xml:space="preserve"> год.</w:t>
      </w:r>
    </w:p>
    <w:p w:rsidR="00D14A04" w:rsidRPr="0072042E" w:rsidRDefault="00D14A04" w:rsidP="00D14A04">
      <w:pPr>
        <w:pStyle w:val="style18"/>
        <w:widowControl w:val="0"/>
        <w:shd w:val="clear" w:color="auto" w:fill="FFFFFF"/>
        <w:spacing w:before="0" w:beforeAutospacing="0" w:after="0" w:afterAutospacing="0"/>
        <w:ind w:firstLine="709"/>
        <w:jc w:val="both"/>
        <w:rPr>
          <w:lang w:eastAsia="en-US"/>
        </w:rPr>
      </w:pPr>
    </w:p>
    <w:p w:rsidR="00D14A04" w:rsidRPr="0072042E" w:rsidRDefault="00D14A04" w:rsidP="00D14A04">
      <w:pPr>
        <w:pStyle w:val="style18"/>
        <w:widowControl w:val="0"/>
        <w:shd w:val="clear" w:color="auto" w:fill="FFFFFF"/>
        <w:spacing w:before="0" w:beforeAutospacing="0" w:after="0" w:afterAutospacing="0"/>
        <w:ind w:firstLine="110"/>
        <w:jc w:val="both"/>
        <w:rPr>
          <w:b/>
          <w:lang w:eastAsia="en-US"/>
        </w:rPr>
      </w:pPr>
      <w:r w:rsidRPr="0072042E">
        <w:rPr>
          <w:b/>
          <w:lang w:eastAsia="en-US"/>
        </w:rPr>
        <w:t>Таблица 2 Среднегодовая</w:t>
      </w:r>
      <w:r w:rsidR="00C76B16" w:rsidRPr="0072042E">
        <w:rPr>
          <w:b/>
          <w:lang w:eastAsia="en-US"/>
        </w:rPr>
        <w:t xml:space="preserve"> численность </w:t>
      </w:r>
      <w:proofErr w:type="gramStart"/>
      <w:r w:rsidR="00C76B16" w:rsidRPr="0072042E">
        <w:rPr>
          <w:b/>
          <w:lang w:eastAsia="en-US"/>
        </w:rPr>
        <w:t>обучающихся</w:t>
      </w:r>
      <w:proofErr w:type="gramEnd"/>
      <w:r w:rsidR="00C76B16" w:rsidRPr="0072042E">
        <w:rPr>
          <w:b/>
          <w:lang w:eastAsia="en-US"/>
        </w:rPr>
        <w:t xml:space="preserve"> за 2021</w:t>
      </w:r>
      <w:r w:rsidRPr="0072042E">
        <w:rPr>
          <w:b/>
          <w:lang w:eastAsia="en-US"/>
        </w:rPr>
        <w:t xml:space="preserve"> год</w:t>
      </w:r>
    </w:p>
    <w:p w:rsidR="00D14A04" w:rsidRPr="0072042E" w:rsidRDefault="00D14A04" w:rsidP="00D14A04">
      <w:pPr>
        <w:pStyle w:val="style18"/>
        <w:widowControl w:val="0"/>
        <w:shd w:val="clear" w:color="auto" w:fill="FFFFFF"/>
        <w:spacing w:before="0" w:beforeAutospacing="0" w:after="0" w:afterAutospacing="0"/>
        <w:jc w:val="both"/>
        <w:rPr>
          <w:b/>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2802"/>
        <w:gridCol w:w="3118"/>
      </w:tblGrid>
      <w:tr w:rsidR="00D14A04" w:rsidRPr="0072042E" w:rsidTr="009E7AE7">
        <w:trPr>
          <w:jc w:val="center"/>
        </w:trPr>
        <w:tc>
          <w:tcPr>
            <w:tcW w:w="4219" w:type="dxa"/>
          </w:tcPr>
          <w:p w:rsidR="00D14A04" w:rsidRPr="0072042E" w:rsidRDefault="00D14A04" w:rsidP="009E7AE7">
            <w:pPr>
              <w:pStyle w:val="style18"/>
              <w:widowControl w:val="0"/>
              <w:spacing w:before="0" w:beforeAutospacing="0" w:after="0" w:afterAutospacing="0"/>
              <w:ind w:firstLine="851"/>
              <w:jc w:val="both"/>
              <w:rPr>
                <w:lang w:eastAsia="en-US"/>
              </w:rPr>
            </w:pPr>
          </w:p>
        </w:tc>
        <w:tc>
          <w:tcPr>
            <w:tcW w:w="2802" w:type="dxa"/>
          </w:tcPr>
          <w:p w:rsidR="00D14A04" w:rsidRPr="0072042E" w:rsidRDefault="00D14A04" w:rsidP="009E7AE7">
            <w:pPr>
              <w:pStyle w:val="style18"/>
              <w:widowControl w:val="0"/>
              <w:spacing w:before="0" w:beforeAutospacing="0" w:after="0" w:afterAutospacing="0"/>
              <w:jc w:val="both"/>
              <w:rPr>
                <w:lang w:eastAsia="en-US"/>
              </w:rPr>
            </w:pPr>
            <w:r w:rsidRPr="0072042E">
              <w:rPr>
                <w:lang w:eastAsia="en-US"/>
              </w:rPr>
              <w:t>Класс - комплект</w:t>
            </w:r>
          </w:p>
        </w:tc>
        <w:tc>
          <w:tcPr>
            <w:tcW w:w="3118" w:type="dxa"/>
          </w:tcPr>
          <w:p w:rsidR="00D14A04" w:rsidRPr="0072042E" w:rsidRDefault="00D14A04" w:rsidP="009E7AE7">
            <w:pPr>
              <w:pStyle w:val="style18"/>
              <w:widowControl w:val="0"/>
              <w:spacing w:before="0" w:beforeAutospacing="0" w:after="0" w:afterAutospacing="0"/>
              <w:jc w:val="both"/>
              <w:rPr>
                <w:lang w:eastAsia="en-US"/>
              </w:rPr>
            </w:pPr>
            <w:r w:rsidRPr="0072042E">
              <w:rPr>
                <w:lang w:eastAsia="en-US"/>
              </w:rPr>
              <w:t>Количество учащихся</w:t>
            </w:r>
          </w:p>
        </w:tc>
      </w:tr>
      <w:tr w:rsidR="00D14A04" w:rsidRPr="0072042E" w:rsidTr="009E7AE7">
        <w:trPr>
          <w:jc w:val="center"/>
        </w:trPr>
        <w:tc>
          <w:tcPr>
            <w:tcW w:w="4219" w:type="dxa"/>
          </w:tcPr>
          <w:p w:rsidR="00D14A04" w:rsidRPr="0072042E" w:rsidRDefault="00D14A04" w:rsidP="009E7AE7">
            <w:pPr>
              <w:pStyle w:val="style18"/>
              <w:widowControl w:val="0"/>
              <w:spacing w:before="0" w:beforeAutospacing="0" w:after="0" w:afterAutospacing="0"/>
              <w:jc w:val="both"/>
              <w:rPr>
                <w:lang w:eastAsia="en-US"/>
              </w:rPr>
            </w:pPr>
            <w:r w:rsidRPr="0072042E">
              <w:rPr>
                <w:lang w:eastAsia="en-US"/>
              </w:rPr>
              <w:t>1 - 4 класс</w:t>
            </w:r>
          </w:p>
        </w:tc>
        <w:tc>
          <w:tcPr>
            <w:tcW w:w="2802" w:type="dxa"/>
          </w:tcPr>
          <w:p w:rsidR="00D14A04" w:rsidRPr="0072042E" w:rsidRDefault="00D14A04" w:rsidP="009E7AE7">
            <w:pPr>
              <w:pStyle w:val="style18"/>
              <w:widowControl w:val="0"/>
              <w:spacing w:before="0" w:beforeAutospacing="0" w:after="0" w:afterAutospacing="0"/>
              <w:jc w:val="both"/>
              <w:rPr>
                <w:lang w:eastAsia="en-US"/>
              </w:rPr>
            </w:pPr>
            <w:r w:rsidRPr="0072042E">
              <w:rPr>
                <w:lang w:eastAsia="en-US"/>
              </w:rPr>
              <w:t>22</w:t>
            </w:r>
          </w:p>
        </w:tc>
        <w:tc>
          <w:tcPr>
            <w:tcW w:w="3118" w:type="dxa"/>
          </w:tcPr>
          <w:p w:rsidR="00D14A04" w:rsidRPr="0072042E" w:rsidRDefault="00545F05" w:rsidP="009E7AE7">
            <w:pPr>
              <w:pStyle w:val="style18"/>
              <w:widowControl w:val="0"/>
              <w:spacing w:before="0" w:beforeAutospacing="0" w:after="0" w:afterAutospacing="0"/>
              <w:jc w:val="both"/>
              <w:rPr>
                <w:lang w:eastAsia="en-US"/>
              </w:rPr>
            </w:pPr>
            <w:r w:rsidRPr="0072042E">
              <w:rPr>
                <w:lang w:eastAsia="en-US"/>
              </w:rPr>
              <w:t>609</w:t>
            </w:r>
          </w:p>
        </w:tc>
      </w:tr>
      <w:tr w:rsidR="00D14A04" w:rsidRPr="0072042E" w:rsidTr="00545F05">
        <w:trPr>
          <w:jc w:val="center"/>
        </w:trPr>
        <w:tc>
          <w:tcPr>
            <w:tcW w:w="4219" w:type="dxa"/>
          </w:tcPr>
          <w:p w:rsidR="00D14A04" w:rsidRPr="0072042E" w:rsidRDefault="00D14A04" w:rsidP="009E7AE7">
            <w:pPr>
              <w:pStyle w:val="style18"/>
              <w:widowControl w:val="0"/>
              <w:spacing w:before="0" w:beforeAutospacing="0" w:after="0" w:afterAutospacing="0"/>
              <w:jc w:val="both"/>
              <w:rPr>
                <w:lang w:eastAsia="en-US"/>
              </w:rPr>
            </w:pPr>
            <w:r w:rsidRPr="0072042E">
              <w:rPr>
                <w:lang w:eastAsia="en-US"/>
              </w:rPr>
              <w:t>5 - 9 класс</w:t>
            </w:r>
          </w:p>
        </w:tc>
        <w:tc>
          <w:tcPr>
            <w:tcW w:w="2802" w:type="dxa"/>
          </w:tcPr>
          <w:p w:rsidR="00D14A04" w:rsidRPr="0072042E" w:rsidRDefault="00D14A04" w:rsidP="009E7AE7">
            <w:pPr>
              <w:pStyle w:val="style18"/>
              <w:widowControl w:val="0"/>
              <w:spacing w:before="0" w:beforeAutospacing="0" w:after="0" w:afterAutospacing="0"/>
              <w:ind w:hanging="75"/>
              <w:jc w:val="both"/>
              <w:rPr>
                <w:lang w:eastAsia="en-US"/>
              </w:rPr>
            </w:pPr>
            <w:r w:rsidRPr="0072042E">
              <w:rPr>
                <w:lang w:eastAsia="en-US"/>
              </w:rPr>
              <w:t xml:space="preserve"> 26</w:t>
            </w:r>
          </w:p>
        </w:tc>
        <w:tc>
          <w:tcPr>
            <w:tcW w:w="3118" w:type="dxa"/>
            <w:shd w:val="clear" w:color="auto" w:fill="auto"/>
          </w:tcPr>
          <w:p w:rsidR="00D14A04" w:rsidRPr="0072042E" w:rsidRDefault="00545F05" w:rsidP="009E7AE7">
            <w:pPr>
              <w:pStyle w:val="style18"/>
              <w:widowControl w:val="0"/>
              <w:spacing w:before="0" w:beforeAutospacing="0" w:after="0" w:afterAutospacing="0"/>
              <w:ind w:firstLine="1"/>
              <w:jc w:val="both"/>
              <w:rPr>
                <w:lang w:eastAsia="en-US"/>
              </w:rPr>
            </w:pPr>
            <w:r w:rsidRPr="0072042E">
              <w:rPr>
                <w:lang w:eastAsia="en-US"/>
              </w:rPr>
              <w:t>676</w:t>
            </w:r>
          </w:p>
        </w:tc>
      </w:tr>
      <w:tr w:rsidR="00D14A04" w:rsidRPr="0072042E" w:rsidTr="009E7AE7">
        <w:trPr>
          <w:jc w:val="center"/>
        </w:trPr>
        <w:tc>
          <w:tcPr>
            <w:tcW w:w="4219" w:type="dxa"/>
          </w:tcPr>
          <w:p w:rsidR="00D14A04" w:rsidRPr="0072042E" w:rsidRDefault="00D14A04" w:rsidP="009E7AE7">
            <w:pPr>
              <w:pStyle w:val="style18"/>
              <w:widowControl w:val="0"/>
              <w:spacing w:before="0" w:beforeAutospacing="0" w:after="0" w:afterAutospacing="0"/>
              <w:jc w:val="both"/>
              <w:rPr>
                <w:lang w:eastAsia="en-US"/>
              </w:rPr>
            </w:pPr>
            <w:r w:rsidRPr="0072042E">
              <w:rPr>
                <w:lang w:eastAsia="en-US"/>
              </w:rPr>
              <w:t>10 -11 класс</w:t>
            </w:r>
          </w:p>
        </w:tc>
        <w:tc>
          <w:tcPr>
            <w:tcW w:w="2802" w:type="dxa"/>
          </w:tcPr>
          <w:p w:rsidR="00D14A04" w:rsidRPr="0072042E" w:rsidRDefault="00545F05" w:rsidP="009E7AE7">
            <w:pPr>
              <w:pStyle w:val="style18"/>
              <w:widowControl w:val="0"/>
              <w:spacing w:before="0" w:beforeAutospacing="0" w:after="0" w:afterAutospacing="0"/>
              <w:jc w:val="both"/>
              <w:rPr>
                <w:lang w:eastAsia="en-US"/>
              </w:rPr>
            </w:pPr>
            <w:r w:rsidRPr="0072042E">
              <w:rPr>
                <w:lang w:eastAsia="en-US"/>
              </w:rPr>
              <w:t>4</w:t>
            </w:r>
          </w:p>
        </w:tc>
        <w:tc>
          <w:tcPr>
            <w:tcW w:w="3118" w:type="dxa"/>
          </w:tcPr>
          <w:p w:rsidR="00D14A04" w:rsidRPr="0072042E" w:rsidRDefault="00545F05" w:rsidP="009E7AE7">
            <w:pPr>
              <w:pStyle w:val="style18"/>
              <w:widowControl w:val="0"/>
              <w:spacing w:before="0" w:beforeAutospacing="0" w:after="0" w:afterAutospacing="0"/>
              <w:ind w:firstLine="1"/>
              <w:jc w:val="both"/>
              <w:rPr>
                <w:lang w:eastAsia="en-US"/>
              </w:rPr>
            </w:pPr>
            <w:r w:rsidRPr="0072042E">
              <w:rPr>
                <w:lang w:eastAsia="en-US"/>
              </w:rPr>
              <w:t>112</w:t>
            </w:r>
          </w:p>
        </w:tc>
      </w:tr>
      <w:tr w:rsidR="00D14A04" w:rsidRPr="0072042E" w:rsidTr="009E7AE7">
        <w:trPr>
          <w:jc w:val="center"/>
        </w:trPr>
        <w:tc>
          <w:tcPr>
            <w:tcW w:w="4219" w:type="dxa"/>
          </w:tcPr>
          <w:p w:rsidR="00D14A04" w:rsidRPr="0072042E" w:rsidRDefault="00D14A04" w:rsidP="009E7AE7">
            <w:pPr>
              <w:pStyle w:val="style18"/>
              <w:widowControl w:val="0"/>
              <w:spacing w:before="0" w:beforeAutospacing="0" w:after="0" w:afterAutospacing="0"/>
              <w:jc w:val="both"/>
              <w:rPr>
                <w:lang w:eastAsia="en-US"/>
              </w:rPr>
            </w:pPr>
            <w:r w:rsidRPr="0072042E">
              <w:rPr>
                <w:lang w:eastAsia="en-US"/>
              </w:rPr>
              <w:t>ВСЕГО</w:t>
            </w:r>
          </w:p>
        </w:tc>
        <w:tc>
          <w:tcPr>
            <w:tcW w:w="2802" w:type="dxa"/>
          </w:tcPr>
          <w:p w:rsidR="00D14A04" w:rsidRPr="0072042E" w:rsidRDefault="00545F05" w:rsidP="009E7AE7">
            <w:pPr>
              <w:pStyle w:val="style18"/>
              <w:widowControl w:val="0"/>
              <w:spacing w:before="0" w:beforeAutospacing="0" w:after="0" w:afterAutospacing="0"/>
              <w:jc w:val="both"/>
              <w:rPr>
                <w:lang w:eastAsia="en-US"/>
              </w:rPr>
            </w:pPr>
            <w:r w:rsidRPr="0072042E">
              <w:rPr>
                <w:lang w:eastAsia="en-US"/>
              </w:rPr>
              <w:t>52</w:t>
            </w:r>
          </w:p>
        </w:tc>
        <w:tc>
          <w:tcPr>
            <w:tcW w:w="3118" w:type="dxa"/>
          </w:tcPr>
          <w:p w:rsidR="00D14A04" w:rsidRPr="0072042E" w:rsidRDefault="00545F05" w:rsidP="009E7AE7">
            <w:pPr>
              <w:pStyle w:val="style18"/>
              <w:widowControl w:val="0"/>
              <w:spacing w:before="0" w:beforeAutospacing="0" w:after="0" w:afterAutospacing="0"/>
              <w:ind w:firstLine="1"/>
              <w:jc w:val="both"/>
              <w:rPr>
                <w:lang w:eastAsia="en-US"/>
              </w:rPr>
            </w:pPr>
            <w:r w:rsidRPr="0072042E">
              <w:rPr>
                <w:lang w:eastAsia="en-US"/>
              </w:rPr>
              <w:t>1397</w:t>
            </w:r>
          </w:p>
        </w:tc>
      </w:tr>
    </w:tbl>
    <w:p w:rsidR="00D14A04" w:rsidRPr="0072042E" w:rsidRDefault="00D14A04" w:rsidP="00D14A04">
      <w:pPr>
        <w:pStyle w:val="Default"/>
        <w:widowControl w:val="0"/>
        <w:ind w:firstLine="708"/>
        <w:jc w:val="both"/>
        <w:rPr>
          <w:color w:val="auto"/>
        </w:rPr>
      </w:pPr>
    </w:p>
    <w:p w:rsidR="00D14A04" w:rsidRPr="0072042E" w:rsidRDefault="00D14A04" w:rsidP="00D14A04">
      <w:pPr>
        <w:pStyle w:val="style18"/>
        <w:widowControl w:val="0"/>
        <w:shd w:val="clear" w:color="auto" w:fill="FFFFFF"/>
        <w:spacing w:before="0" w:beforeAutospacing="0" w:after="0" w:afterAutospacing="0"/>
        <w:ind w:firstLine="709"/>
        <w:jc w:val="both"/>
        <w:rPr>
          <w:lang w:eastAsia="en-US"/>
        </w:rPr>
      </w:pPr>
      <w:r w:rsidRPr="0072042E">
        <w:rPr>
          <w:lang w:eastAsia="en-US"/>
        </w:rPr>
        <w:lastRenderedPageBreak/>
        <w:t>Анализируя движение учащихся за три го</w:t>
      </w:r>
      <w:r w:rsidR="00142A2C" w:rsidRPr="0072042E">
        <w:rPr>
          <w:lang w:eastAsia="en-US"/>
        </w:rPr>
        <w:t>да (</w:t>
      </w:r>
      <w:r w:rsidRPr="0072042E">
        <w:rPr>
          <w:lang w:eastAsia="en-US"/>
        </w:rPr>
        <w:t>2017-2018  -1308 ч, 2018-2019 -1312 ч., 2019-2020 – 1372 ч.</w:t>
      </w:r>
      <w:r w:rsidR="00142A2C" w:rsidRPr="0072042E">
        <w:rPr>
          <w:lang w:eastAsia="en-US"/>
        </w:rPr>
        <w:t>)</w:t>
      </w:r>
      <w:r w:rsidRPr="0072042E">
        <w:rPr>
          <w:lang w:eastAsia="en-US"/>
        </w:rPr>
        <w:t>, наполняемость школы не уменьшается.</w:t>
      </w:r>
    </w:p>
    <w:p w:rsidR="00D14A04" w:rsidRPr="0072042E" w:rsidRDefault="00D14A04" w:rsidP="00D14A04">
      <w:pPr>
        <w:pStyle w:val="aa"/>
        <w:widowControl w:val="0"/>
        <w:spacing w:line="240" w:lineRule="auto"/>
        <w:ind w:firstLine="709"/>
        <w:jc w:val="center"/>
        <w:rPr>
          <w:rFonts w:ascii="Times New Roman" w:hAnsi="Times New Roman"/>
          <w:b/>
          <w:color w:val="auto"/>
          <w:sz w:val="24"/>
          <w:szCs w:val="24"/>
        </w:rPr>
      </w:pPr>
    </w:p>
    <w:p w:rsidR="00D14A04" w:rsidRPr="0072042E" w:rsidRDefault="00D14A04" w:rsidP="00D14A04">
      <w:pPr>
        <w:pStyle w:val="aa"/>
        <w:widowControl w:val="0"/>
        <w:spacing w:line="240" w:lineRule="auto"/>
        <w:ind w:firstLine="709"/>
        <w:jc w:val="left"/>
        <w:rPr>
          <w:rFonts w:ascii="Times New Roman" w:hAnsi="Times New Roman"/>
          <w:b/>
          <w:color w:val="auto"/>
          <w:sz w:val="24"/>
          <w:szCs w:val="24"/>
        </w:rPr>
      </w:pPr>
      <w:r w:rsidRPr="0072042E">
        <w:rPr>
          <w:rFonts w:ascii="Times New Roman" w:hAnsi="Times New Roman"/>
          <w:b/>
          <w:color w:val="auto"/>
          <w:sz w:val="24"/>
          <w:szCs w:val="24"/>
        </w:rPr>
        <w:t xml:space="preserve">    Образовательная деятельность</w:t>
      </w:r>
    </w:p>
    <w:p w:rsidR="00D14A04" w:rsidRPr="0072042E" w:rsidRDefault="00D14A04" w:rsidP="00D14A04">
      <w:pPr>
        <w:pStyle w:val="aa"/>
        <w:widowControl w:val="0"/>
        <w:spacing w:before="100" w:beforeAutospacing="1" w:after="100" w:afterAutospacing="1" w:line="240" w:lineRule="auto"/>
        <w:ind w:firstLine="709"/>
        <w:rPr>
          <w:rFonts w:ascii="Times New Roman" w:hAnsi="Times New Roman"/>
          <w:b/>
          <w:color w:val="auto"/>
          <w:sz w:val="24"/>
          <w:szCs w:val="24"/>
        </w:rPr>
      </w:pPr>
      <w:r w:rsidRPr="0072042E">
        <w:rPr>
          <w:rFonts w:ascii="Times New Roman" w:hAnsi="Times New Roman"/>
          <w:b/>
          <w:color w:val="auto"/>
          <w:sz w:val="24"/>
          <w:szCs w:val="24"/>
        </w:rPr>
        <w:t>НАЧАЛЬНОЕ ОБЩЕЕ ОБРАЗОВАНИЕ, 1-4 классы ФГОС</w:t>
      </w:r>
    </w:p>
    <w:p w:rsidR="00545F05" w:rsidRPr="0072042E" w:rsidRDefault="00545F05" w:rsidP="00545F05">
      <w:pPr>
        <w:pStyle w:val="aa"/>
        <w:widowControl w:val="0"/>
        <w:spacing w:line="240" w:lineRule="auto"/>
        <w:ind w:firstLine="709"/>
        <w:rPr>
          <w:rFonts w:ascii="Times New Roman" w:hAnsi="Times New Roman"/>
          <w:color w:val="auto"/>
          <w:sz w:val="24"/>
          <w:szCs w:val="24"/>
        </w:rPr>
      </w:pPr>
      <w:r w:rsidRPr="0072042E">
        <w:rPr>
          <w:rFonts w:ascii="Times New Roman" w:hAnsi="Times New Roman"/>
          <w:color w:val="auto"/>
          <w:sz w:val="24"/>
          <w:szCs w:val="24"/>
        </w:rPr>
        <w:t xml:space="preserve">Начальная школа — самоценный, принципиально новый </w:t>
      </w:r>
      <w:r w:rsidRPr="0072042E">
        <w:rPr>
          <w:rFonts w:ascii="Times New Roman" w:hAnsi="Times New Roman"/>
          <w:color w:val="auto"/>
          <w:spacing w:val="2"/>
          <w:sz w:val="24"/>
          <w:szCs w:val="24"/>
        </w:rPr>
        <w:t>этап в жизни ребёнка: начинается систематическое обуче</w:t>
      </w:r>
      <w:r w:rsidRPr="0072042E">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545F05" w:rsidRPr="0072042E" w:rsidRDefault="00545F05" w:rsidP="00545F05">
      <w:pPr>
        <w:pStyle w:val="aa"/>
        <w:widowControl w:val="0"/>
        <w:spacing w:line="240" w:lineRule="auto"/>
        <w:ind w:firstLine="709"/>
        <w:rPr>
          <w:rFonts w:ascii="Times New Roman" w:hAnsi="Times New Roman"/>
          <w:color w:val="auto"/>
          <w:sz w:val="24"/>
          <w:szCs w:val="24"/>
        </w:rPr>
      </w:pPr>
      <w:r w:rsidRPr="0072042E">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72042E">
        <w:rPr>
          <w:rFonts w:ascii="Times New Roman" w:hAnsi="Times New Roman"/>
          <w:color w:val="auto"/>
          <w:sz w:val="24"/>
          <w:szCs w:val="24"/>
        </w:rPr>
        <w:t>сформированности</w:t>
      </w:r>
      <w:proofErr w:type="spellEnd"/>
      <w:r w:rsidRPr="0072042E">
        <w:rPr>
          <w:rFonts w:ascii="Times New Roman" w:hAnsi="Times New Roman"/>
          <w:color w:val="auto"/>
          <w:sz w:val="24"/>
          <w:szCs w:val="24"/>
        </w:rPr>
        <w:t xml:space="preserve">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545F05" w:rsidRPr="0072042E" w:rsidRDefault="00545F05" w:rsidP="00545F05">
      <w:pPr>
        <w:widowControl w:val="0"/>
        <w:shd w:val="clear" w:color="auto" w:fill="FFFFFF"/>
        <w:spacing w:after="0" w:line="240" w:lineRule="auto"/>
        <w:ind w:firstLine="709"/>
        <w:jc w:val="both"/>
        <w:rPr>
          <w:rFonts w:ascii="Times New Roman" w:hAnsi="Times New Roman"/>
          <w:sz w:val="24"/>
          <w:szCs w:val="24"/>
          <w:lang w:eastAsia="ru-RU"/>
        </w:rPr>
      </w:pPr>
      <w:proofErr w:type="gramStart"/>
      <w:r w:rsidRPr="0072042E">
        <w:rPr>
          <w:rFonts w:ascii="Times New Roman" w:hAnsi="Times New Roman"/>
          <w:sz w:val="24"/>
          <w:szCs w:val="24"/>
          <w:lang w:eastAsia="ru-RU"/>
        </w:rPr>
        <w:t>Начальная школа обязана научить детей правильному, выразительному и осознанному чтению, грамотному, каллиграфически верному письму, безошибочному счету, правильной литературной речи; привить учащимся ответственное отношение к труду, хороший художественный вкус; средствами каждого учебного предмета и внеклассных мероприятий воспитывать лучшие нравственные качества, любовь к Родине, своему народу, его языку, духовным ценностям и природе, уважительное отношение к другим народам, толерантность;</w:t>
      </w:r>
      <w:proofErr w:type="gramEnd"/>
      <w:r w:rsidRPr="0072042E">
        <w:rPr>
          <w:rFonts w:ascii="Times New Roman" w:hAnsi="Times New Roman"/>
          <w:sz w:val="24"/>
          <w:szCs w:val="24"/>
          <w:lang w:eastAsia="ru-RU"/>
        </w:rPr>
        <w:t xml:space="preserve"> способствовать разностороннему и гармоничному развитию младших школьников, раскрытию их творческих способностей.</w:t>
      </w:r>
    </w:p>
    <w:p w:rsidR="00545F05" w:rsidRPr="0072042E" w:rsidRDefault="00545F05" w:rsidP="00545F05">
      <w:pPr>
        <w:widowControl w:val="0"/>
        <w:shd w:val="clear" w:color="auto" w:fill="FFFFFF"/>
        <w:spacing w:after="0" w:line="240" w:lineRule="auto"/>
        <w:ind w:firstLine="709"/>
        <w:jc w:val="both"/>
        <w:rPr>
          <w:rFonts w:ascii="Times New Roman" w:hAnsi="Times New Roman"/>
          <w:sz w:val="24"/>
          <w:szCs w:val="24"/>
          <w:lang w:eastAsia="ru-RU"/>
        </w:rPr>
      </w:pPr>
      <w:r w:rsidRPr="0072042E">
        <w:rPr>
          <w:rFonts w:ascii="Times New Roman" w:hAnsi="Times New Roman"/>
          <w:sz w:val="24"/>
          <w:szCs w:val="24"/>
          <w:lang w:eastAsia="ru-RU"/>
        </w:rPr>
        <w:t>Воспитание как первостепенный приоритет в образовании, должно стать органичной составляющей педагогической деятельности, интегрированной в общий процесс обучения и развития. Важнейшие задачи воспитания –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в общественной жизни.</w:t>
      </w:r>
    </w:p>
    <w:p w:rsidR="00545F05" w:rsidRPr="0072042E" w:rsidRDefault="00545F05" w:rsidP="00545F05">
      <w:pPr>
        <w:pStyle w:val="aa"/>
        <w:widowControl w:val="0"/>
        <w:spacing w:line="240" w:lineRule="auto"/>
        <w:ind w:firstLine="709"/>
        <w:rPr>
          <w:rFonts w:ascii="Times New Roman" w:hAnsi="Times New Roman"/>
          <w:color w:val="auto"/>
          <w:sz w:val="24"/>
          <w:szCs w:val="24"/>
        </w:rPr>
      </w:pPr>
      <w:r w:rsidRPr="0072042E">
        <w:rPr>
          <w:rFonts w:ascii="Times New Roman" w:hAnsi="Times New Roman"/>
          <w:color w:val="auto"/>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72042E">
        <w:rPr>
          <w:rFonts w:ascii="Times New Roman" w:hAnsi="Times New Roman"/>
          <w:color w:val="auto"/>
          <w:spacing w:val="-2"/>
          <w:sz w:val="24"/>
          <w:szCs w:val="24"/>
        </w:rPr>
        <w:t xml:space="preserve"> деятельности, а также при формировании </w:t>
      </w:r>
      <w:proofErr w:type="spellStart"/>
      <w:r w:rsidRPr="0072042E">
        <w:rPr>
          <w:rFonts w:ascii="Times New Roman" w:hAnsi="Times New Roman"/>
          <w:color w:val="auto"/>
          <w:spacing w:val="-2"/>
          <w:sz w:val="24"/>
          <w:szCs w:val="24"/>
        </w:rPr>
        <w:t>ИКТ­компетентнос</w:t>
      </w:r>
      <w:r w:rsidRPr="0072042E">
        <w:rPr>
          <w:rFonts w:ascii="Times New Roman" w:hAnsi="Times New Roman"/>
          <w:color w:val="auto"/>
          <w:sz w:val="24"/>
          <w:szCs w:val="24"/>
        </w:rPr>
        <w:t>ти</w:t>
      </w:r>
      <w:proofErr w:type="spellEnd"/>
      <w:r w:rsidRPr="0072042E">
        <w:rPr>
          <w:rFonts w:ascii="Times New Roman" w:hAnsi="Times New Roman"/>
          <w:color w:val="auto"/>
          <w:sz w:val="24"/>
          <w:szCs w:val="24"/>
        </w:rPr>
        <w:t xml:space="preserve"> обучающихся.</w:t>
      </w:r>
    </w:p>
    <w:p w:rsidR="00545F05" w:rsidRPr="0072042E" w:rsidRDefault="00545F05" w:rsidP="00545F05">
      <w:pPr>
        <w:pStyle w:val="aa"/>
        <w:widowControl w:val="0"/>
        <w:spacing w:line="240" w:lineRule="auto"/>
        <w:ind w:firstLine="709"/>
        <w:rPr>
          <w:rFonts w:ascii="Times New Roman" w:hAnsi="Times New Roman"/>
          <w:color w:val="auto"/>
          <w:spacing w:val="2"/>
          <w:sz w:val="24"/>
          <w:szCs w:val="24"/>
        </w:rPr>
      </w:pPr>
      <w:r w:rsidRPr="0072042E">
        <w:rPr>
          <w:rFonts w:ascii="Times New Roman" w:hAnsi="Times New Roman"/>
          <w:color w:val="auto"/>
          <w:spacing w:val="2"/>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72042E">
        <w:rPr>
          <w:rFonts w:ascii="Times New Roman" w:hAnsi="Times New Roman"/>
          <w:color w:val="auto"/>
          <w:spacing w:val="2"/>
          <w:sz w:val="24"/>
          <w:szCs w:val="24"/>
        </w:rPr>
        <w:t>надпредметными</w:t>
      </w:r>
      <w:proofErr w:type="spellEnd"/>
      <w:r w:rsidRPr="0072042E">
        <w:rPr>
          <w:rFonts w:ascii="Times New Roman" w:hAnsi="Times New Roman"/>
          <w:color w:val="auto"/>
          <w:spacing w:val="2"/>
          <w:sz w:val="24"/>
          <w:szCs w:val="24"/>
        </w:rPr>
        <w:t>, т.</w:t>
      </w:r>
      <w:r w:rsidRPr="0072042E">
        <w:rPr>
          <w:rFonts w:ascii="Times New Roman" w:hAnsi="Times New Roman"/>
          <w:color w:val="auto"/>
          <w:spacing w:val="2"/>
          <w:sz w:val="24"/>
          <w:szCs w:val="24"/>
        </w:rPr>
        <w:t> </w:t>
      </w:r>
      <w:r w:rsidRPr="0072042E">
        <w:rPr>
          <w:rFonts w:ascii="Times New Roman" w:hAnsi="Times New Roman"/>
          <w:color w:val="auto"/>
          <w:spacing w:val="2"/>
          <w:sz w:val="24"/>
          <w:szCs w:val="24"/>
        </w:rPr>
        <w:t xml:space="preserve">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72042E">
        <w:rPr>
          <w:rFonts w:ascii="Times New Roman" w:hAnsi="Times New Roman"/>
          <w:color w:val="auto"/>
          <w:spacing w:val="2"/>
          <w:sz w:val="24"/>
          <w:szCs w:val="24"/>
        </w:rPr>
        <w:t>узкопредметность</w:t>
      </w:r>
      <w:proofErr w:type="spellEnd"/>
      <w:r w:rsidRPr="0072042E">
        <w:rPr>
          <w:rFonts w:ascii="Times New Roman" w:hAnsi="Times New Roman"/>
          <w:color w:val="auto"/>
          <w:spacing w:val="2"/>
          <w:sz w:val="24"/>
          <w:szCs w:val="24"/>
        </w:rPr>
        <w:t xml:space="preserve"> в отборе содержания образования, обеспечить интеграцию в изучении разных сторон окружающего мира.</w:t>
      </w:r>
    </w:p>
    <w:p w:rsidR="00545F05" w:rsidRPr="0072042E" w:rsidRDefault="00545F05" w:rsidP="00545F05">
      <w:pPr>
        <w:pStyle w:val="aa"/>
        <w:widowControl w:val="0"/>
        <w:spacing w:line="240" w:lineRule="auto"/>
        <w:ind w:firstLine="709"/>
        <w:rPr>
          <w:rFonts w:ascii="Times New Roman" w:hAnsi="Times New Roman"/>
          <w:color w:val="auto"/>
          <w:sz w:val="24"/>
          <w:szCs w:val="24"/>
        </w:rPr>
      </w:pPr>
      <w:r w:rsidRPr="0072042E">
        <w:rPr>
          <w:rFonts w:ascii="Times New Roman" w:hAnsi="Times New Roman"/>
          <w:color w:val="auto"/>
          <w:sz w:val="24"/>
          <w:szCs w:val="24"/>
        </w:rPr>
        <w:t xml:space="preserve">Уровень </w:t>
      </w:r>
      <w:proofErr w:type="spellStart"/>
      <w:r w:rsidRPr="0072042E">
        <w:rPr>
          <w:rFonts w:ascii="Times New Roman" w:hAnsi="Times New Roman"/>
          <w:color w:val="auto"/>
          <w:sz w:val="24"/>
          <w:szCs w:val="24"/>
        </w:rPr>
        <w:t>сформированности</w:t>
      </w:r>
      <w:proofErr w:type="spellEnd"/>
      <w:r w:rsidRPr="0072042E">
        <w:rPr>
          <w:rFonts w:ascii="Times New Roman" w:hAnsi="Times New Roman"/>
          <w:color w:val="auto"/>
          <w:sz w:val="24"/>
          <w:szCs w:val="24"/>
        </w:rPr>
        <w:t xml:space="preserve"> УУД в полной мере зависит от способов организации учебной деятельности и сотрудни</w:t>
      </w:r>
      <w:r w:rsidRPr="0072042E">
        <w:rPr>
          <w:rFonts w:ascii="Times New Roman" w:hAnsi="Times New Roman"/>
          <w:color w:val="auto"/>
          <w:spacing w:val="2"/>
          <w:sz w:val="24"/>
          <w:szCs w:val="24"/>
        </w:rPr>
        <w:t xml:space="preserve">чества, познавательной, творческой, </w:t>
      </w:r>
      <w:proofErr w:type="spellStart"/>
      <w:r w:rsidRPr="0072042E">
        <w:rPr>
          <w:rFonts w:ascii="Times New Roman" w:hAnsi="Times New Roman"/>
          <w:color w:val="auto"/>
          <w:spacing w:val="2"/>
          <w:sz w:val="24"/>
          <w:szCs w:val="24"/>
        </w:rPr>
        <w:t>художественно­эстетической</w:t>
      </w:r>
      <w:proofErr w:type="spellEnd"/>
      <w:r w:rsidRPr="0072042E">
        <w:rPr>
          <w:rFonts w:ascii="Times New Roman" w:hAnsi="Times New Roman"/>
          <w:color w:val="auto"/>
          <w:spacing w:val="2"/>
          <w:sz w:val="24"/>
          <w:szCs w:val="24"/>
        </w:rPr>
        <w:t xml:space="preserve"> и коммуникативной деятельности школьников. Это </w:t>
      </w:r>
      <w:r w:rsidRPr="0072042E">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72042E">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72042E">
        <w:rPr>
          <w:rFonts w:ascii="Times New Roman" w:hAnsi="Times New Roman"/>
          <w:color w:val="auto"/>
          <w:sz w:val="24"/>
          <w:szCs w:val="24"/>
        </w:rPr>
        <w:t>примерных программ даёт основание для утверждения гума</w:t>
      </w:r>
      <w:r w:rsidRPr="0072042E">
        <w:rPr>
          <w:rFonts w:ascii="Times New Roman" w:hAnsi="Times New Roman"/>
          <w:color w:val="auto"/>
          <w:spacing w:val="2"/>
          <w:sz w:val="24"/>
          <w:szCs w:val="24"/>
        </w:rPr>
        <w:t xml:space="preserve">нистической, личностно-ориентированной направленности </w:t>
      </w:r>
      <w:r w:rsidRPr="0072042E">
        <w:rPr>
          <w:rFonts w:ascii="Times New Roman" w:hAnsi="Times New Roman"/>
          <w:color w:val="auto"/>
          <w:sz w:val="24"/>
          <w:szCs w:val="24"/>
        </w:rPr>
        <w:t xml:space="preserve"> образовательной деятельности младших школьников.</w:t>
      </w:r>
    </w:p>
    <w:p w:rsidR="00545F05" w:rsidRPr="0072042E" w:rsidRDefault="00545F05" w:rsidP="00545F05">
      <w:pPr>
        <w:pStyle w:val="aa"/>
        <w:widowControl w:val="0"/>
        <w:spacing w:line="240" w:lineRule="auto"/>
        <w:ind w:firstLine="709"/>
        <w:rPr>
          <w:rFonts w:ascii="Times New Roman" w:hAnsi="Times New Roman"/>
          <w:color w:val="auto"/>
          <w:sz w:val="24"/>
          <w:szCs w:val="24"/>
        </w:rPr>
      </w:pPr>
      <w:r w:rsidRPr="0072042E">
        <w:rPr>
          <w:rFonts w:ascii="Times New Roman" w:hAnsi="Times New Roman"/>
          <w:color w:val="auto"/>
          <w:spacing w:val="2"/>
          <w:sz w:val="24"/>
          <w:szCs w:val="24"/>
        </w:rPr>
        <w:t xml:space="preserve">Важным условием развития детской любознательности, </w:t>
      </w:r>
      <w:r w:rsidRPr="0072042E">
        <w:rPr>
          <w:rFonts w:ascii="Times New Roman" w:hAnsi="Times New Roman"/>
          <w:color w:val="auto"/>
          <w:sz w:val="24"/>
          <w:szCs w:val="24"/>
        </w:rPr>
        <w:t xml:space="preserve">потребности самостоятельного познания окружающего мира, </w:t>
      </w:r>
      <w:r w:rsidRPr="0072042E">
        <w:rPr>
          <w:rFonts w:ascii="Times New Roman" w:hAnsi="Times New Roman"/>
          <w:color w:val="auto"/>
          <w:spacing w:val="2"/>
          <w:sz w:val="24"/>
          <w:szCs w:val="24"/>
        </w:rPr>
        <w:t xml:space="preserve">познавательной активности и инициативности в начальной </w:t>
      </w:r>
      <w:r w:rsidRPr="0072042E">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72042E">
        <w:rPr>
          <w:rFonts w:ascii="Times New Roman" w:hAnsi="Times New Roman"/>
          <w:color w:val="auto"/>
          <w:sz w:val="24"/>
          <w:szCs w:val="24"/>
        </w:rPr>
        <w:t> </w:t>
      </w:r>
      <w:r w:rsidRPr="0072042E">
        <w:rPr>
          <w:rFonts w:ascii="Times New Roman" w:hAnsi="Times New Roman"/>
          <w:color w:val="auto"/>
          <w:sz w:val="24"/>
          <w:szCs w:val="24"/>
        </w:rPr>
        <w:t xml:space="preserve">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w:t>
      </w:r>
      <w:r w:rsidRPr="0072042E">
        <w:rPr>
          <w:rFonts w:ascii="Times New Roman" w:hAnsi="Times New Roman"/>
          <w:color w:val="auto"/>
          <w:sz w:val="24"/>
          <w:szCs w:val="24"/>
        </w:rPr>
        <w:lastRenderedPageBreak/>
        <w:t>незнание и</w:t>
      </w:r>
      <w:r w:rsidRPr="0072042E">
        <w:rPr>
          <w:rFonts w:ascii="Times New Roman" w:hAnsi="Times New Roman"/>
          <w:color w:val="auto"/>
          <w:sz w:val="24"/>
          <w:szCs w:val="24"/>
        </w:rPr>
        <w:t> </w:t>
      </w:r>
      <w:r w:rsidRPr="0072042E">
        <w:rPr>
          <w:rFonts w:ascii="Times New Roman" w:hAnsi="Times New Roman"/>
          <w:color w:val="auto"/>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545F05" w:rsidRPr="0072042E" w:rsidRDefault="00545F05" w:rsidP="00545F05">
      <w:pPr>
        <w:pStyle w:val="aa"/>
        <w:widowControl w:val="0"/>
        <w:spacing w:line="240" w:lineRule="auto"/>
        <w:ind w:firstLine="709"/>
        <w:rPr>
          <w:rFonts w:ascii="Times New Roman" w:hAnsi="Times New Roman"/>
          <w:color w:val="auto"/>
          <w:sz w:val="24"/>
          <w:szCs w:val="24"/>
        </w:rPr>
      </w:pPr>
      <w:r w:rsidRPr="0072042E">
        <w:rPr>
          <w:rFonts w:ascii="Times New Roman" w:hAnsi="Times New Roman"/>
          <w:color w:val="auto"/>
          <w:sz w:val="24"/>
          <w:szCs w:val="24"/>
        </w:rPr>
        <w:t xml:space="preserve">Начальное общее образование вносит вклад в </w:t>
      </w:r>
      <w:proofErr w:type="spellStart"/>
      <w:r w:rsidRPr="0072042E">
        <w:rPr>
          <w:rFonts w:ascii="Times New Roman" w:hAnsi="Times New Roman"/>
          <w:color w:val="auto"/>
          <w:sz w:val="24"/>
          <w:szCs w:val="24"/>
        </w:rPr>
        <w:t>социально­личностное</w:t>
      </w:r>
      <w:proofErr w:type="spellEnd"/>
      <w:r w:rsidRPr="0072042E">
        <w:rPr>
          <w:rFonts w:ascii="Times New Roman" w:hAnsi="Times New Roman"/>
          <w:color w:val="auto"/>
          <w:sz w:val="24"/>
          <w:szCs w:val="24"/>
        </w:rPr>
        <w:t xml:space="preserve">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w:t>
      </w:r>
      <w:proofErr w:type="spellStart"/>
      <w:r w:rsidRPr="0072042E">
        <w:rPr>
          <w:rFonts w:ascii="Times New Roman" w:hAnsi="Times New Roman"/>
          <w:color w:val="auto"/>
          <w:sz w:val="24"/>
          <w:szCs w:val="24"/>
        </w:rPr>
        <w:t>нравственно­этических</w:t>
      </w:r>
      <w:proofErr w:type="spellEnd"/>
      <w:r w:rsidRPr="0072042E">
        <w:rPr>
          <w:rFonts w:ascii="Times New Roman" w:hAnsi="Times New Roman"/>
          <w:color w:val="auto"/>
          <w:sz w:val="24"/>
          <w:szCs w:val="24"/>
        </w:rPr>
        <w:t xml:space="preserve">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545F05" w:rsidRPr="0072042E" w:rsidRDefault="00545F05" w:rsidP="00545F05">
      <w:pPr>
        <w:pStyle w:val="aa"/>
        <w:widowControl w:val="0"/>
        <w:spacing w:line="240" w:lineRule="auto"/>
        <w:ind w:firstLine="709"/>
        <w:rPr>
          <w:rFonts w:ascii="Times New Roman" w:hAnsi="Times New Roman"/>
          <w:color w:val="auto"/>
          <w:sz w:val="24"/>
          <w:szCs w:val="24"/>
        </w:rPr>
      </w:pPr>
      <w:r w:rsidRPr="0072042E">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w:t>
      </w:r>
      <w:proofErr w:type="spellStart"/>
      <w:r w:rsidRPr="0072042E">
        <w:rPr>
          <w:rFonts w:ascii="Times New Roman" w:hAnsi="Times New Roman"/>
          <w:color w:val="auto"/>
          <w:sz w:val="24"/>
          <w:szCs w:val="24"/>
        </w:rPr>
        <w:t>метапредметным</w:t>
      </w:r>
      <w:proofErr w:type="spellEnd"/>
      <w:r w:rsidRPr="0072042E">
        <w:rPr>
          <w:rFonts w:ascii="Times New Roman" w:hAnsi="Times New Roman"/>
          <w:color w:val="auto"/>
          <w:sz w:val="24"/>
          <w:szCs w:val="24"/>
        </w:rPr>
        <w:t xml:space="preserve">, предметным) освоения </w:t>
      </w:r>
      <w:r w:rsidRPr="0072042E">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72042E">
        <w:rPr>
          <w:rFonts w:ascii="Times New Roman" w:hAnsi="Times New Roman"/>
          <w:color w:val="auto"/>
          <w:sz w:val="24"/>
          <w:szCs w:val="24"/>
        </w:rPr>
        <w:t>ного стандарта начального общего образования.</w:t>
      </w:r>
    </w:p>
    <w:p w:rsidR="00545F05" w:rsidRPr="0072042E" w:rsidRDefault="00545F05" w:rsidP="00545F05">
      <w:pPr>
        <w:pStyle w:val="aa"/>
        <w:widowControl w:val="0"/>
        <w:spacing w:line="240" w:lineRule="auto"/>
        <w:ind w:firstLine="709"/>
        <w:rPr>
          <w:rFonts w:ascii="Times New Roman" w:hAnsi="Times New Roman"/>
          <w:color w:val="auto"/>
          <w:sz w:val="24"/>
          <w:szCs w:val="24"/>
        </w:rPr>
      </w:pPr>
      <w:r w:rsidRPr="0072042E">
        <w:rPr>
          <w:rFonts w:ascii="Times New Roman" w:hAnsi="Times New Roman"/>
          <w:color w:val="auto"/>
          <w:spacing w:val="2"/>
          <w:sz w:val="24"/>
          <w:szCs w:val="24"/>
        </w:rPr>
        <w:t xml:space="preserve">Примерные программы служат ориентиром для авторов </w:t>
      </w:r>
      <w:r w:rsidRPr="0072042E">
        <w:rPr>
          <w:rFonts w:ascii="Times New Roman" w:hAnsi="Times New Roman"/>
          <w:color w:val="auto"/>
          <w:sz w:val="24"/>
          <w:szCs w:val="24"/>
        </w:rPr>
        <w:t xml:space="preserve">рабочих учебных программ. </w:t>
      </w:r>
    </w:p>
    <w:p w:rsidR="00545F05" w:rsidRPr="0072042E" w:rsidRDefault="00545F05" w:rsidP="00545F05">
      <w:pPr>
        <w:pStyle w:val="aa"/>
        <w:widowControl w:val="0"/>
        <w:spacing w:line="240" w:lineRule="auto"/>
        <w:ind w:firstLine="709"/>
        <w:rPr>
          <w:rFonts w:ascii="Times New Roman" w:hAnsi="Times New Roman"/>
          <w:color w:val="auto"/>
          <w:sz w:val="24"/>
          <w:szCs w:val="24"/>
        </w:rPr>
      </w:pPr>
      <w:r w:rsidRPr="0072042E">
        <w:rPr>
          <w:rFonts w:ascii="Times New Roman" w:hAnsi="Times New Roman"/>
          <w:color w:val="auto"/>
          <w:sz w:val="24"/>
          <w:szCs w:val="24"/>
        </w:rPr>
        <w:t>Примерные программы включают следующие разделы:</w:t>
      </w:r>
    </w:p>
    <w:p w:rsidR="00545F05" w:rsidRPr="0072042E" w:rsidRDefault="00545F05" w:rsidP="00545F05">
      <w:pPr>
        <w:pStyle w:val="aa"/>
        <w:widowControl w:val="0"/>
        <w:spacing w:line="240" w:lineRule="auto"/>
        <w:ind w:firstLine="709"/>
        <w:rPr>
          <w:rFonts w:ascii="Times New Roman" w:hAnsi="Times New Roman"/>
          <w:color w:val="auto"/>
          <w:sz w:val="24"/>
          <w:szCs w:val="24"/>
        </w:rPr>
      </w:pPr>
      <w:r w:rsidRPr="0072042E">
        <w:rPr>
          <w:rFonts w:ascii="Times New Roman" w:hAnsi="Times New Roman"/>
          <w:color w:val="auto"/>
          <w:spacing w:val="2"/>
          <w:sz w:val="24"/>
          <w:szCs w:val="24"/>
        </w:rPr>
        <w:t>1)</w:t>
      </w:r>
      <w:r w:rsidRPr="0072042E">
        <w:rPr>
          <w:rFonts w:ascii="Times New Roman" w:hAnsi="Times New Roman"/>
          <w:color w:val="auto"/>
          <w:spacing w:val="2"/>
          <w:sz w:val="24"/>
          <w:szCs w:val="24"/>
        </w:rPr>
        <w:t> </w:t>
      </w:r>
      <w:r w:rsidRPr="0072042E">
        <w:rPr>
          <w:rFonts w:ascii="Times New Roman" w:hAnsi="Times New Roman"/>
          <w:color w:val="auto"/>
          <w:spacing w:val="2"/>
          <w:sz w:val="24"/>
          <w:szCs w:val="24"/>
        </w:rPr>
        <w:t xml:space="preserve">пояснительную записку, в которой конкретизируются </w:t>
      </w:r>
      <w:r w:rsidRPr="0072042E">
        <w:rPr>
          <w:rFonts w:ascii="Times New Roman" w:hAnsi="Times New Roman"/>
          <w:color w:val="auto"/>
          <w:sz w:val="24"/>
          <w:szCs w:val="24"/>
        </w:rPr>
        <w:t>общие цели начального общего образования с учётом специфики учебного предмета, курса;</w:t>
      </w:r>
    </w:p>
    <w:p w:rsidR="00545F05" w:rsidRPr="0072042E" w:rsidRDefault="00545F05" w:rsidP="00545F05">
      <w:pPr>
        <w:pStyle w:val="aa"/>
        <w:widowControl w:val="0"/>
        <w:spacing w:line="240" w:lineRule="auto"/>
        <w:ind w:firstLine="709"/>
        <w:rPr>
          <w:rFonts w:ascii="Times New Roman" w:hAnsi="Times New Roman"/>
          <w:color w:val="auto"/>
          <w:sz w:val="24"/>
          <w:szCs w:val="24"/>
        </w:rPr>
      </w:pPr>
      <w:r w:rsidRPr="0072042E">
        <w:rPr>
          <w:rFonts w:ascii="Times New Roman" w:hAnsi="Times New Roman"/>
          <w:color w:val="auto"/>
          <w:spacing w:val="2"/>
          <w:sz w:val="24"/>
          <w:szCs w:val="24"/>
        </w:rPr>
        <w:t>2)</w:t>
      </w:r>
      <w:r w:rsidRPr="0072042E">
        <w:rPr>
          <w:rFonts w:ascii="Times New Roman" w:hAnsi="Times New Roman"/>
          <w:color w:val="auto"/>
          <w:spacing w:val="2"/>
          <w:sz w:val="24"/>
          <w:szCs w:val="24"/>
        </w:rPr>
        <w:t> </w:t>
      </w:r>
      <w:r w:rsidRPr="0072042E">
        <w:rPr>
          <w:rFonts w:ascii="Times New Roman" w:hAnsi="Times New Roman"/>
          <w:color w:val="auto"/>
          <w:spacing w:val="2"/>
          <w:sz w:val="24"/>
          <w:szCs w:val="24"/>
        </w:rPr>
        <w:t xml:space="preserve">тематическое планирование с определением основных </w:t>
      </w:r>
      <w:r w:rsidRPr="0072042E">
        <w:rPr>
          <w:rFonts w:ascii="Times New Roman" w:hAnsi="Times New Roman"/>
          <w:color w:val="auto"/>
          <w:sz w:val="24"/>
          <w:szCs w:val="24"/>
        </w:rPr>
        <w:t>видов учебной деятельности обучающихся;</w:t>
      </w:r>
    </w:p>
    <w:p w:rsidR="00545F05" w:rsidRPr="0072042E" w:rsidRDefault="00545F05" w:rsidP="00545F05">
      <w:pPr>
        <w:pStyle w:val="aa"/>
        <w:widowControl w:val="0"/>
        <w:spacing w:line="240" w:lineRule="auto"/>
        <w:ind w:firstLine="709"/>
        <w:rPr>
          <w:rFonts w:ascii="Times New Roman" w:hAnsi="Times New Roman"/>
          <w:color w:val="auto"/>
          <w:sz w:val="24"/>
          <w:szCs w:val="24"/>
        </w:rPr>
      </w:pPr>
      <w:r w:rsidRPr="0072042E">
        <w:rPr>
          <w:rFonts w:ascii="Times New Roman" w:hAnsi="Times New Roman"/>
          <w:color w:val="auto"/>
          <w:sz w:val="24"/>
          <w:szCs w:val="24"/>
        </w:rPr>
        <w:t>9)</w:t>
      </w:r>
      <w:r w:rsidRPr="0072042E">
        <w:rPr>
          <w:rFonts w:ascii="Times New Roman" w:hAnsi="Times New Roman"/>
          <w:color w:val="auto"/>
          <w:sz w:val="24"/>
          <w:szCs w:val="24"/>
        </w:rPr>
        <w:t> </w:t>
      </w:r>
      <w:r w:rsidRPr="0072042E">
        <w:rPr>
          <w:rFonts w:ascii="Times New Roman" w:hAnsi="Times New Roman"/>
          <w:color w:val="auto"/>
          <w:sz w:val="24"/>
          <w:szCs w:val="24"/>
        </w:rPr>
        <w:t xml:space="preserve">описание </w:t>
      </w:r>
      <w:proofErr w:type="spellStart"/>
      <w:r w:rsidRPr="0072042E">
        <w:rPr>
          <w:rFonts w:ascii="Times New Roman" w:hAnsi="Times New Roman"/>
          <w:color w:val="auto"/>
          <w:sz w:val="24"/>
          <w:szCs w:val="24"/>
        </w:rPr>
        <w:t>материально­технического</w:t>
      </w:r>
      <w:proofErr w:type="spellEnd"/>
      <w:r w:rsidRPr="0072042E">
        <w:rPr>
          <w:rFonts w:ascii="Times New Roman" w:hAnsi="Times New Roman"/>
          <w:color w:val="auto"/>
          <w:sz w:val="24"/>
          <w:szCs w:val="24"/>
        </w:rPr>
        <w:t xml:space="preserve"> обеспечения образовательной деятельности.</w:t>
      </w:r>
    </w:p>
    <w:p w:rsidR="00545F05" w:rsidRPr="0072042E" w:rsidRDefault="00545F05" w:rsidP="00545F05">
      <w:pPr>
        <w:pStyle w:val="aa"/>
        <w:widowControl w:val="0"/>
        <w:spacing w:line="240" w:lineRule="auto"/>
        <w:ind w:firstLine="709"/>
        <w:rPr>
          <w:rFonts w:ascii="Times New Roman" w:hAnsi="Times New Roman"/>
          <w:color w:val="auto"/>
          <w:sz w:val="24"/>
          <w:szCs w:val="24"/>
        </w:rPr>
      </w:pPr>
      <w:r w:rsidRPr="0072042E">
        <w:rPr>
          <w:rFonts w:ascii="Times New Roman" w:hAnsi="Times New Roman"/>
          <w:color w:val="auto"/>
          <w:spacing w:val="2"/>
          <w:sz w:val="24"/>
          <w:szCs w:val="24"/>
        </w:rPr>
        <w:t xml:space="preserve">В данном разделе </w:t>
      </w:r>
      <w:r w:rsidRPr="0072042E">
        <w:rPr>
          <w:rFonts w:ascii="Times New Roman" w:hAnsi="Times New Roman"/>
          <w:color w:val="auto"/>
          <w:sz w:val="24"/>
          <w:szCs w:val="24"/>
        </w:rPr>
        <w:t xml:space="preserve">приводится основное содержание курсов по всем обязательным предметам  при получении  начального общего образования. </w:t>
      </w:r>
      <w:r w:rsidRPr="0072042E">
        <w:rPr>
          <w:rFonts w:ascii="Times New Roman" w:hAnsi="Times New Roman"/>
          <w:color w:val="auto"/>
          <w:spacing w:val="2"/>
          <w:sz w:val="24"/>
          <w:szCs w:val="24"/>
        </w:rPr>
        <w:t xml:space="preserve">Остальные разделы примерных программ учебных </w:t>
      </w:r>
      <w:r w:rsidRPr="0072042E">
        <w:rPr>
          <w:rFonts w:ascii="Times New Roman" w:hAnsi="Times New Roman"/>
          <w:color w:val="auto"/>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545F05" w:rsidRPr="0072042E" w:rsidRDefault="00545F05" w:rsidP="00545F05">
      <w:pPr>
        <w:pStyle w:val="1"/>
        <w:keepNext w:val="0"/>
        <w:widowControl w:val="0"/>
        <w:spacing w:before="0" w:after="0" w:line="240" w:lineRule="auto"/>
        <w:ind w:firstLine="709"/>
        <w:jc w:val="both"/>
        <w:rPr>
          <w:rFonts w:ascii="Times New Roman" w:hAnsi="Times New Roman"/>
          <w:b w:val="0"/>
          <w:sz w:val="24"/>
          <w:szCs w:val="24"/>
        </w:rPr>
      </w:pPr>
      <w:r w:rsidRPr="0072042E">
        <w:rPr>
          <w:rFonts w:ascii="Times New Roman" w:hAnsi="Times New Roman"/>
          <w:b w:val="0"/>
          <w:sz w:val="24"/>
          <w:szCs w:val="24"/>
        </w:rPr>
        <w:t xml:space="preserve">       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w:t>
      </w:r>
      <w:r w:rsidRPr="0072042E">
        <w:rPr>
          <w:rFonts w:ascii="Times New Roman" w:hAnsi="Times New Roman"/>
          <w:b w:val="0"/>
          <w:spacing w:val="-2"/>
          <w:sz w:val="24"/>
          <w:szCs w:val="24"/>
        </w:rPr>
        <w:t xml:space="preserve">стандарта начального общего образования (далее —  ФГОС НОО) </w:t>
      </w:r>
      <w:r w:rsidRPr="0072042E">
        <w:rPr>
          <w:rFonts w:ascii="Times New Roman" w:hAnsi="Times New Roman"/>
          <w:b w:val="0"/>
          <w:sz w:val="24"/>
          <w:szCs w:val="24"/>
        </w:rPr>
        <w:t xml:space="preserve">к структуре основной образовательной программы, </w:t>
      </w:r>
      <w:r w:rsidRPr="0072042E">
        <w:rPr>
          <w:rFonts w:ascii="Times New Roman" w:hAnsi="Times New Roman"/>
          <w:b w:val="0"/>
          <w:spacing w:val="-2"/>
          <w:sz w:val="24"/>
          <w:szCs w:val="24"/>
        </w:rPr>
        <w:t>на основе ПООП НОО, одобренной Федеральным учебно-методическим объединением по общему образованию.</w:t>
      </w:r>
      <w:r w:rsidRPr="0072042E">
        <w:rPr>
          <w:rFonts w:ascii="Times New Roman" w:hAnsi="Times New Roman"/>
          <w:b w:val="0"/>
          <w:sz w:val="24"/>
          <w:szCs w:val="24"/>
        </w:rPr>
        <w:t xml:space="preserve"> </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b/>
          <w:sz w:val="24"/>
          <w:szCs w:val="24"/>
        </w:rPr>
        <w:t>Программа   адресована</w:t>
      </w:r>
      <w:r w:rsidRPr="0072042E">
        <w:rPr>
          <w:rFonts w:ascii="Times New Roman" w:hAnsi="Times New Roman"/>
          <w:sz w:val="24"/>
          <w:szCs w:val="24"/>
        </w:rPr>
        <w:t>:</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b/>
          <w:i/>
          <w:sz w:val="24"/>
          <w:szCs w:val="24"/>
        </w:rPr>
        <w:t>обучающимся и родителям</w:t>
      </w:r>
      <w:r w:rsidRPr="0072042E">
        <w:rPr>
          <w:rFonts w:ascii="Times New Roman" w:hAnsi="Times New Roman"/>
          <w:sz w:val="24"/>
          <w:szCs w:val="24"/>
        </w:rPr>
        <w:t xml:space="preserve"> (законным представителям): </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-для информирования о целях, содержании, организации и предполагаемых результатах деятельности образовательного учреждения по достижению каждым обучающимся образовательных результатов; </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-для определения сферы ответственности за достижение результатов образовательной деятельности школы, родителей (законных представителей) и обучающихся и возможностей для взаимодействия; </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b/>
          <w:i/>
          <w:sz w:val="24"/>
          <w:szCs w:val="24"/>
        </w:rPr>
        <w:t>учителям</w:t>
      </w:r>
      <w:r w:rsidRPr="0072042E">
        <w:rPr>
          <w:rFonts w:ascii="Times New Roman" w:hAnsi="Times New Roman"/>
          <w:sz w:val="24"/>
          <w:szCs w:val="24"/>
        </w:rPr>
        <w:t>:</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-для углубления понимания смыслов образования и в качестве ориентира в практической образовательной деятельности;</w:t>
      </w:r>
    </w:p>
    <w:p w:rsidR="00545F05" w:rsidRPr="0072042E" w:rsidRDefault="00545F05" w:rsidP="00545F05">
      <w:pPr>
        <w:widowControl w:val="0"/>
        <w:spacing w:after="0" w:line="240" w:lineRule="auto"/>
        <w:ind w:firstLine="709"/>
        <w:jc w:val="both"/>
        <w:rPr>
          <w:rFonts w:ascii="Times New Roman" w:hAnsi="Times New Roman"/>
          <w:b/>
          <w:i/>
          <w:sz w:val="24"/>
          <w:szCs w:val="24"/>
        </w:rPr>
      </w:pPr>
      <w:r w:rsidRPr="0072042E">
        <w:rPr>
          <w:rFonts w:ascii="Times New Roman" w:hAnsi="Times New Roman"/>
          <w:b/>
          <w:i/>
          <w:sz w:val="24"/>
          <w:szCs w:val="24"/>
        </w:rPr>
        <w:t>администрации:</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-для координации деятельности педагогического коллектива по выполнению требований к результатам и условиям освоения </w:t>
      </w:r>
      <w:proofErr w:type="gramStart"/>
      <w:r w:rsidRPr="0072042E">
        <w:rPr>
          <w:rFonts w:ascii="Times New Roman" w:hAnsi="Times New Roman"/>
          <w:sz w:val="24"/>
          <w:szCs w:val="24"/>
        </w:rPr>
        <w:t>обучающимися</w:t>
      </w:r>
      <w:proofErr w:type="gramEnd"/>
      <w:r w:rsidRPr="0072042E">
        <w:rPr>
          <w:rFonts w:ascii="Times New Roman" w:hAnsi="Times New Roman"/>
          <w:sz w:val="24"/>
          <w:szCs w:val="24"/>
        </w:rPr>
        <w:t xml:space="preserve"> основной образовательной программы;</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-для регулирования взаимоотношений субъектов образовательного процесса (педагогов, обучающихся, родителей (законных представителей), администрации и др.).</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b/>
          <w:sz w:val="24"/>
          <w:szCs w:val="24"/>
        </w:rPr>
        <w:t>Программа предназначена удовлетворить потребности</w:t>
      </w:r>
      <w:r w:rsidRPr="0072042E">
        <w:rPr>
          <w:rFonts w:ascii="Times New Roman" w:hAnsi="Times New Roman"/>
          <w:sz w:val="24"/>
          <w:szCs w:val="24"/>
        </w:rPr>
        <w:t xml:space="preserve">: </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-ученика -  в реализации конституционного права на получение основного бесплатного  образования, права на сохранение своей индивидуальности; </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-родителей (законных представителей) - как гарантия  обеспечения интересов ребенка;</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-учителя – как гарантия права на самореализацию, проектирования учебной программы, выбора диагностических методик  и педагогических технологий;</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-школы – как право на собственный имидж.</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b/>
          <w:sz w:val="24"/>
          <w:szCs w:val="24"/>
        </w:rPr>
        <w:t>Данная программа предусматривает</w:t>
      </w:r>
      <w:r w:rsidRPr="0072042E">
        <w:rPr>
          <w:rFonts w:ascii="Times New Roman" w:hAnsi="Times New Roman"/>
          <w:sz w:val="24"/>
          <w:szCs w:val="24"/>
        </w:rPr>
        <w:t>:</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-внесение коррективов в содержание разделов Программы.</w:t>
      </w:r>
    </w:p>
    <w:p w:rsidR="00545F05" w:rsidRPr="0072042E" w:rsidRDefault="00545F05" w:rsidP="00545F05">
      <w:pPr>
        <w:widowControl w:val="0"/>
        <w:autoSpaceDE w:val="0"/>
        <w:autoSpaceDN w:val="0"/>
        <w:adjustRightInd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Социальный запрос к нашей школе сформулирован не только региональной политикой в образовании, но, прежде всего, родительской и ученической общественностью, педагогическим коллективом, взаимодействие </w:t>
      </w:r>
      <w:proofErr w:type="gramStart"/>
      <w:r w:rsidRPr="0072042E">
        <w:rPr>
          <w:rFonts w:ascii="Times New Roman" w:hAnsi="Times New Roman"/>
          <w:sz w:val="24"/>
          <w:szCs w:val="24"/>
        </w:rPr>
        <w:t>которых</w:t>
      </w:r>
      <w:proofErr w:type="gramEnd"/>
      <w:r w:rsidRPr="0072042E">
        <w:rPr>
          <w:rFonts w:ascii="Times New Roman" w:hAnsi="Times New Roman"/>
          <w:sz w:val="24"/>
          <w:szCs w:val="24"/>
        </w:rPr>
        <w:t xml:space="preserve"> и есть реальные отношения социального партнерства. </w:t>
      </w:r>
      <w:r w:rsidRPr="0072042E">
        <w:rPr>
          <w:rFonts w:ascii="Times New Roman" w:hAnsi="Times New Roman"/>
          <w:sz w:val="24"/>
          <w:szCs w:val="24"/>
        </w:rPr>
        <w:lastRenderedPageBreak/>
        <w:t xml:space="preserve">Сегодняшняя социальная ситуация диктует потребность в выпускнике школы как человеке, владеющем способами и средствами сохранения и развития себя как личности, преобразования общества и общественных отношений, транслирующем образцы культурных взаимодействий во всем многообразии социальных отношений с людьми, с природой. Для этого в МОУ СОШ № 40 ведется работа по созданию такого образовательного пространства, в котором каждый ученик школы сможет </w:t>
      </w:r>
      <w:proofErr w:type="spellStart"/>
      <w:r w:rsidRPr="0072042E">
        <w:rPr>
          <w:rFonts w:ascii="Times New Roman" w:hAnsi="Times New Roman"/>
          <w:sz w:val="24"/>
          <w:szCs w:val="24"/>
        </w:rPr>
        <w:t>самореализоваться</w:t>
      </w:r>
      <w:proofErr w:type="spellEnd"/>
      <w:r w:rsidRPr="0072042E">
        <w:rPr>
          <w:rFonts w:ascii="Times New Roman" w:hAnsi="Times New Roman"/>
          <w:sz w:val="24"/>
          <w:szCs w:val="24"/>
        </w:rPr>
        <w:t xml:space="preserve">, самоопределиться, найти себя в деле, почувствовать и прожить в школе «ситуацию успеха» в решении учебных проблем и проблемных ситуаций. Более того, в условиях перехода России к правовому государству, к </w:t>
      </w:r>
      <w:proofErr w:type="gramStart"/>
      <w:r w:rsidRPr="0072042E">
        <w:rPr>
          <w:rFonts w:ascii="Times New Roman" w:hAnsi="Times New Roman"/>
          <w:sz w:val="24"/>
          <w:szCs w:val="24"/>
        </w:rPr>
        <w:t>демократическому обществу</w:t>
      </w:r>
      <w:proofErr w:type="gramEnd"/>
      <w:r w:rsidRPr="0072042E">
        <w:rPr>
          <w:rFonts w:ascii="Times New Roman" w:hAnsi="Times New Roman"/>
          <w:sz w:val="24"/>
          <w:szCs w:val="24"/>
        </w:rPr>
        <w:t>, к рыночной экономике ее специфические проблемы вызваны сменой системы ценностей и социальных приоритетов, а также экономическими и политическими трудностями этого перехода. В этих условиях к школе родителями и обществом в целом предъявляются принципиально новые духовно-нравственные и социально-экономические требования</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Для определения социального заказа администрацией школы были проведены социологические исследования. При опросе родителей были выявлены те ценностные установки, которые для родителей обучающихся являются приоритетными, и которые  должны быть реализованы через учебно-воспитательный процесс. Лидирующую позицию занимает формирование ответственности за свои поступки, что является вполне обоснованным. Так как человек осознающий меру ответственности может определять нормативы своего поведения и ставить цели, вырабатывая алгоритм их достижения соотнося с социально-правовыми рамками. Так же высок запрос к содержанию воспитательной деятельности школы, так как родители хотят видеть своих детей патриотами Родины, своей семьи,  желают, чтобы базовые ценности и моральные устои были сформированы на достаточном уровне.  </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ab/>
        <w:t>Таким образом, необходимо отметить следующее:</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1) высоки требования родителей к содержанию и осуществлению воспитательной работы в школе;</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2) родители считают, что результатом эффективной деятельности школы является  успешный ученик;</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3) укрепление и сохранение здоровья должна обеспечивать реализация технологий </w:t>
      </w:r>
      <w:proofErr w:type="spellStart"/>
      <w:r w:rsidRPr="0072042E">
        <w:rPr>
          <w:rFonts w:ascii="Times New Roman" w:hAnsi="Times New Roman"/>
          <w:sz w:val="24"/>
          <w:szCs w:val="24"/>
        </w:rPr>
        <w:t>здоровьесбережения</w:t>
      </w:r>
      <w:proofErr w:type="spellEnd"/>
      <w:r w:rsidRPr="0072042E">
        <w:rPr>
          <w:rFonts w:ascii="Times New Roman" w:hAnsi="Times New Roman"/>
          <w:sz w:val="24"/>
          <w:szCs w:val="24"/>
        </w:rPr>
        <w:t xml:space="preserve">. </w:t>
      </w:r>
    </w:p>
    <w:p w:rsidR="00545F05" w:rsidRPr="0072042E" w:rsidRDefault="00545F05" w:rsidP="00545F05">
      <w:pPr>
        <w:pStyle w:val="aa"/>
        <w:widowControl w:val="0"/>
        <w:spacing w:line="240" w:lineRule="auto"/>
        <w:ind w:firstLine="709"/>
        <w:rPr>
          <w:rFonts w:ascii="Times New Roman" w:hAnsi="Times New Roman"/>
          <w:color w:val="auto"/>
          <w:sz w:val="24"/>
          <w:szCs w:val="24"/>
        </w:rPr>
      </w:pPr>
      <w:r w:rsidRPr="0072042E">
        <w:rPr>
          <w:rFonts w:ascii="Times New Roman" w:hAnsi="Times New Roman"/>
          <w:b/>
          <w:bCs/>
          <w:color w:val="auto"/>
          <w:sz w:val="24"/>
          <w:szCs w:val="24"/>
        </w:rPr>
        <w:t>Цель</w:t>
      </w:r>
      <w:r w:rsidRPr="0072042E">
        <w:rPr>
          <w:rFonts w:ascii="Times New Roman" w:hAnsi="Times New Roman"/>
          <w:color w:val="auto"/>
          <w:sz w:val="24"/>
          <w:szCs w:val="24"/>
        </w:rPr>
        <w:t xml:space="preserve"> </w:t>
      </w:r>
      <w:r w:rsidRPr="0072042E">
        <w:rPr>
          <w:rFonts w:ascii="Times New Roman" w:hAnsi="Times New Roman"/>
          <w:b/>
          <w:bCs/>
          <w:color w:val="auto"/>
          <w:sz w:val="24"/>
          <w:szCs w:val="24"/>
        </w:rPr>
        <w:t>реализации</w:t>
      </w:r>
      <w:r w:rsidRPr="0072042E">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p>
    <w:p w:rsidR="00545F05" w:rsidRPr="0072042E" w:rsidRDefault="00545F05" w:rsidP="00545F05">
      <w:pPr>
        <w:pStyle w:val="aa"/>
        <w:widowControl w:val="0"/>
        <w:spacing w:line="240" w:lineRule="auto"/>
        <w:ind w:firstLine="709"/>
        <w:rPr>
          <w:rFonts w:ascii="Times New Roman" w:hAnsi="Times New Roman"/>
          <w:color w:val="auto"/>
          <w:sz w:val="24"/>
          <w:szCs w:val="24"/>
        </w:rPr>
      </w:pPr>
      <w:r w:rsidRPr="0072042E">
        <w:rPr>
          <w:rFonts w:ascii="Times New Roman" w:hAnsi="Times New Roman"/>
          <w:b/>
          <w:bCs/>
          <w:color w:val="auto"/>
          <w:sz w:val="24"/>
          <w:szCs w:val="24"/>
        </w:rPr>
        <w:t xml:space="preserve">В основе реализации основной образовательной программы лежит </w:t>
      </w:r>
      <w:proofErr w:type="spellStart"/>
      <w:r w:rsidRPr="0072042E">
        <w:rPr>
          <w:rFonts w:ascii="Times New Roman" w:hAnsi="Times New Roman"/>
          <w:b/>
          <w:bCs/>
          <w:color w:val="auto"/>
          <w:sz w:val="24"/>
          <w:szCs w:val="24"/>
        </w:rPr>
        <w:t>системно­деятельностный</w:t>
      </w:r>
      <w:proofErr w:type="spellEnd"/>
      <w:r w:rsidRPr="0072042E">
        <w:rPr>
          <w:rFonts w:ascii="Times New Roman" w:hAnsi="Times New Roman"/>
          <w:b/>
          <w:bCs/>
          <w:color w:val="auto"/>
          <w:sz w:val="24"/>
          <w:szCs w:val="24"/>
        </w:rPr>
        <w:t xml:space="preserve"> подход</w:t>
      </w:r>
      <w:r w:rsidRPr="0072042E">
        <w:rPr>
          <w:rFonts w:ascii="Times New Roman" w:hAnsi="Times New Roman"/>
          <w:color w:val="auto"/>
          <w:sz w:val="24"/>
          <w:szCs w:val="24"/>
        </w:rPr>
        <w:t>, который предполагает:</w:t>
      </w:r>
    </w:p>
    <w:p w:rsidR="00545F05" w:rsidRPr="0072042E" w:rsidRDefault="00545F05" w:rsidP="00545F05">
      <w:pPr>
        <w:pStyle w:val="ac"/>
        <w:widowControl w:val="0"/>
        <w:numPr>
          <w:ilvl w:val="0"/>
          <w:numId w:val="4"/>
        </w:numPr>
        <w:spacing w:line="240" w:lineRule="auto"/>
        <w:ind w:left="0" w:firstLine="709"/>
        <w:rPr>
          <w:rFonts w:ascii="Times New Roman" w:hAnsi="Times New Roman"/>
          <w:color w:val="auto"/>
          <w:sz w:val="24"/>
          <w:szCs w:val="24"/>
        </w:rPr>
      </w:pPr>
      <w:r w:rsidRPr="0072042E">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72042E">
        <w:rPr>
          <w:rFonts w:ascii="Times New Roman" w:hAnsi="Times New Roman"/>
          <w:color w:val="auto"/>
          <w:spacing w:val="2"/>
          <w:sz w:val="24"/>
          <w:szCs w:val="24"/>
        </w:rPr>
        <w:t xml:space="preserve">экономики, задачам построения российского гражданского </w:t>
      </w:r>
      <w:r w:rsidRPr="0072042E">
        <w:rPr>
          <w:rFonts w:ascii="Times New Roman" w:hAnsi="Times New Roman"/>
          <w:color w:val="auto"/>
          <w:sz w:val="24"/>
          <w:szCs w:val="24"/>
        </w:rPr>
        <w:t xml:space="preserve">общества на основе принципов толерантности, диалога культур и уважения его многонационального, </w:t>
      </w:r>
      <w:proofErr w:type="spellStart"/>
      <w:r w:rsidRPr="0072042E">
        <w:rPr>
          <w:rFonts w:ascii="Times New Roman" w:hAnsi="Times New Roman"/>
          <w:color w:val="auto"/>
          <w:sz w:val="24"/>
          <w:szCs w:val="24"/>
        </w:rPr>
        <w:t>полилингвального</w:t>
      </w:r>
      <w:proofErr w:type="spellEnd"/>
      <w:r w:rsidRPr="0072042E">
        <w:rPr>
          <w:rFonts w:ascii="Times New Roman" w:hAnsi="Times New Roman"/>
          <w:color w:val="auto"/>
          <w:sz w:val="24"/>
          <w:szCs w:val="24"/>
        </w:rPr>
        <w:t xml:space="preserve">, поликультурного и </w:t>
      </w:r>
      <w:proofErr w:type="spellStart"/>
      <w:r w:rsidRPr="0072042E">
        <w:rPr>
          <w:rFonts w:ascii="Times New Roman" w:hAnsi="Times New Roman"/>
          <w:color w:val="auto"/>
          <w:sz w:val="24"/>
          <w:szCs w:val="24"/>
        </w:rPr>
        <w:t>поликонфессионального</w:t>
      </w:r>
      <w:proofErr w:type="spellEnd"/>
      <w:r w:rsidRPr="0072042E">
        <w:rPr>
          <w:rFonts w:ascii="Times New Roman" w:hAnsi="Times New Roman"/>
          <w:color w:val="auto"/>
          <w:sz w:val="24"/>
          <w:szCs w:val="24"/>
        </w:rPr>
        <w:t xml:space="preserve"> состава;</w:t>
      </w:r>
    </w:p>
    <w:p w:rsidR="00545F05" w:rsidRPr="0072042E" w:rsidRDefault="00545F05" w:rsidP="00545F05">
      <w:pPr>
        <w:pStyle w:val="ac"/>
        <w:widowControl w:val="0"/>
        <w:numPr>
          <w:ilvl w:val="0"/>
          <w:numId w:val="4"/>
        </w:numPr>
        <w:spacing w:line="240" w:lineRule="auto"/>
        <w:ind w:left="0" w:firstLine="709"/>
        <w:rPr>
          <w:rFonts w:ascii="Times New Roman" w:hAnsi="Times New Roman"/>
          <w:color w:val="auto"/>
          <w:sz w:val="24"/>
          <w:szCs w:val="24"/>
        </w:rPr>
      </w:pPr>
      <w:r w:rsidRPr="0072042E">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45F05" w:rsidRPr="0072042E" w:rsidRDefault="00545F05" w:rsidP="00545F05">
      <w:pPr>
        <w:pStyle w:val="ac"/>
        <w:widowControl w:val="0"/>
        <w:numPr>
          <w:ilvl w:val="0"/>
          <w:numId w:val="4"/>
        </w:numPr>
        <w:spacing w:line="240" w:lineRule="auto"/>
        <w:ind w:left="0" w:firstLine="709"/>
        <w:rPr>
          <w:rFonts w:ascii="Times New Roman" w:hAnsi="Times New Roman"/>
          <w:color w:val="auto"/>
          <w:sz w:val="24"/>
          <w:szCs w:val="24"/>
        </w:rPr>
      </w:pPr>
      <w:r w:rsidRPr="0072042E">
        <w:rPr>
          <w:rFonts w:ascii="Times New Roman" w:hAnsi="Times New Roman"/>
          <w:color w:val="auto"/>
          <w:sz w:val="24"/>
          <w:szCs w:val="24"/>
        </w:rPr>
        <w:t xml:space="preserve">ориентацию на достижение цели и основного результата </w:t>
      </w:r>
      <w:r w:rsidRPr="0072042E">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72042E">
        <w:rPr>
          <w:rFonts w:ascii="Times New Roman" w:hAnsi="Times New Roman"/>
          <w:color w:val="auto"/>
          <w:sz w:val="24"/>
          <w:szCs w:val="24"/>
        </w:rPr>
        <w:t>освоения мира;</w:t>
      </w:r>
    </w:p>
    <w:p w:rsidR="00545F05" w:rsidRPr="0072042E" w:rsidRDefault="00545F05" w:rsidP="00545F05">
      <w:pPr>
        <w:pStyle w:val="ac"/>
        <w:widowControl w:val="0"/>
        <w:numPr>
          <w:ilvl w:val="0"/>
          <w:numId w:val="4"/>
        </w:numPr>
        <w:spacing w:line="240" w:lineRule="auto"/>
        <w:ind w:left="0" w:firstLine="709"/>
        <w:rPr>
          <w:rFonts w:ascii="Times New Roman" w:hAnsi="Times New Roman"/>
          <w:color w:val="auto"/>
          <w:sz w:val="24"/>
          <w:szCs w:val="24"/>
        </w:rPr>
      </w:pPr>
      <w:r w:rsidRPr="0072042E">
        <w:rPr>
          <w:rFonts w:ascii="Times New Roman" w:hAnsi="Times New Roman"/>
          <w:color w:val="auto"/>
          <w:spacing w:val="-2"/>
          <w:sz w:val="24"/>
          <w:szCs w:val="24"/>
        </w:rPr>
        <w:t>признание решающей роли содержания образования, спо</w:t>
      </w:r>
      <w:r w:rsidRPr="0072042E">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45F05" w:rsidRPr="0072042E" w:rsidRDefault="00545F05" w:rsidP="00545F05">
      <w:pPr>
        <w:pStyle w:val="ac"/>
        <w:widowControl w:val="0"/>
        <w:numPr>
          <w:ilvl w:val="0"/>
          <w:numId w:val="4"/>
        </w:numPr>
        <w:spacing w:line="240" w:lineRule="auto"/>
        <w:ind w:left="0" w:firstLine="709"/>
        <w:rPr>
          <w:rFonts w:ascii="Times New Roman" w:hAnsi="Times New Roman"/>
          <w:color w:val="auto"/>
          <w:sz w:val="24"/>
          <w:szCs w:val="24"/>
        </w:rPr>
      </w:pPr>
      <w:r w:rsidRPr="0072042E">
        <w:rPr>
          <w:rFonts w:ascii="Times New Roman" w:hAnsi="Times New Roman"/>
          <w:color w:val="auto"/>
          <w:spacing w:val="-2"/>
          <w:sz w:val="24"/>
          <w:szCs w:val="24"/>
        </w:rPr>
        <w:t>учёт индивидуальных возрастных, психологических и фи</w:t>
      </w:r>
      <w:r w:rsidRPr="0072042E">
        <w:rPr>
          <w:rFonts w:ascii="Times New Roman" w:hAnsi="Times New Roman"/>
          <w:color w:val="auto"/>
          <w:sz w:val="24"/>
          <w:szCs w:val="24"/>
        </w:rPr>
        <w:t xml:space="preserve">зиологических особенностей обучающихся, роли и значения видов деятельности и форм общения при определении </w:t>
      </w:r>
      <w:proofErr w:type="spellStart"/>
      <w:r w:rsidRPr="0072042E">
        <w:rPr>
          <w:rFonts w:ascii="Times New Roman" w:hAnsi="Times New Roman"/>
          <w:color w:val="auto"/>
          <w:sz w:val="24"/>
          <w:szCs w:val="24"/>
        </w:rPr>
        <w:t>образовательно­воспитательных</w:t>
      </w:r>
      <w:proofErr w:type="spellEnd"/>
      <w:r w:rsidRPr="0072042E">
        <w:rPr>
          <w:rFonts w:ascii="Times New Roman" w:hAnsi="Times New Roman"/>
          <w:color w:val="auto"/>
          <w:sz w:val="24"/>
          <w:szCs w:val="24"/>
        </w:rPr>
        <w:t xml:space="preserve"> целей и путей их достижения;</w:t>
      </w:r>
    </w:p>
    <w:p w:rsidR="00545F05" w:rsidRPr="0072042E" w:rsidRDefault="00545F05" w:rsidP="00545F05">
      <w:pPr>
        <w:pStyle w:val="ac"/>
        <w:widowControl w:val="0"/>
        <w:numPr>
          <w:ilvl w:val="0"/>
          <w:numId w:val="4"/>
        </w:numPr>
        <w:spacing w:line="240" w:lineRule="auto"/>
        <w:ind w:left="0" w:firstLine="709"/>
        <w:rPr>
          <w:rFonts w:ascii="Times New Roman" w:hAnsi="Times New Roman"/>
          <w:color w:val="auto"/>
          <w:sz w:val="24"/>
          <w:szCs w:val="24"/>
        </w:rPr>
      </w:pPr>
      <w:r w:rsidRPr="0072042E">
        <w:rPr>
          <w:rFonts w:ascii="Times New Roman" w:hAnsi="Times New Roman"/>
          <w:color w:val="auto"/>
          <w:spacing w:val="2"/>
          <w:sz w:val="24"/>
          <w:szCs w:val="24"/>
        </w:rPr>
        <w:t xml:space="preserve">обеспечение преемственности дошкольного, начального </w:t>
      </w:r>
      <w:r w:rsidRPr="0072042E">
        <w:rPr>
          <w:rFonts w:ascii="Times New Roman" w:hAnsi="Times New Roman"/>
          <w:color w:val="auto"/>
          <w:sz w:val="24"/>
          <w:szCs w:val="24"/>
        </w:rPr>
        <w:t>общего, основного общего, среднего общего и профессионального образования;</w:t>
      </w:r>
    </w:p>
    <w:p w:rsidR="00545F05" w:rsidRPr="0072042E" w:rsidRDefault="00545F05" w:rsidP="00545F05">
      <w:pPr>
        <w:pStyle w:val="ac"/>
        <w:widowControl w:val="0"/>
        <w:numPr>
          <w:ilvl w:val="0"/>
          <w:numId w:val="4"/>
        </w:numPr>
        <w:spacing w:line="240" w:lineRule="auto"/>
        <w:ind w:left="0" w:firstLine="709"/>
        <w:rPr>
          <w:rFonts w:ascii="Times New Roman" w:hAnsi="Times New Roman"/>
          <w:color w:val="auto"/>
          <w:spacing w:val="-2"/>
          <w:sz w:val="24"/>
          <w:szCs w:val="24"/>
        </w:rPr>
      </w:pPr>
      <w:r w:rsidRPr="0072042E">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Pr="0072042E">
        <w:rPr>
          <w:rFonts w:ascii="Times New Roman" w:hAnsi="Times New Roman"/>
          <w:color w:val="auto"/>
          <w:spacing w:val="-2"/>
          <w:sz w:val="24"/>
          <w:szCs w:val="24"/>
        </w:rPr>
        <w:t xml:space="preserve"> (в том числе лиц, проявивших выдающиеся способности, и детей с ОВЗ), обеспечивающих рост творческого потенциала, познавательных мотивов, обогащение форм </w:t>
      </w:r>
      <w:r w:rsidRPr="0072042E">
        <w:rPr>
          <w:rFonts w:ascii="Times New Roman" w:hAnsi="Times New Roman"/>
          <w:color w:val="auto"/>
          <w:spacing w:val="-2"/>
          <w:sz w:val="24"/>
          <w:szCs w:val="24"/>
        </w:rPr>
        <w:lastRenderedPageBreak/>
        <w:t>учебного сотрудничества и расширение зоны ближайшего развития.</w:t>
      </w:r>
    </w:p>
    <w:p w:rsidR="00545F05" w:rsidRPr="0072042E" w:rsidRDefault="00545F05" w:rsidP="00545F05">
      <w:pPr>
        <w:pStyle w:val="aa"/>
        <w:widowControl w:val="0"/>
        <w:spacing w:line="240" w:lineRule="auto"/>
        <w:ind w:firstLine="709"/>
        <w:rPr>
          <w:rFonts w:ascii="Times New Roman" w:hAnsi="Times New Roman"/>
          <w:color w:val="auto"/>
          <w:sz w:val="24"/>
          <w:szCs w:val="24"/>
        </w:rPr>
      </w:pPr>
      <w:r w:rsidRPr="0072042E">
        <w:rPr>
          <w:rFonts w:ascii="Times New Roman" w:hAnsi="Times New Roman"/>
          <w:b/>
          <w:bCs/>
          <w:color w:val="auto"/>
          <w:spacing w:val="4"/>
          <w:sz w:val="24"/>
          <w:szCs w:val="24"/>
        </w:rPr>
        <w:t>Основная образовательная программа формируется</w:t>
      </w:r>
      <w:r w:rsidRPr="0072042E">
        <w:rPr>
          <w:rFonts w:ascii="Times New Roman" w:hAnsi="Times New Roman"/>
          <w:b/>
          <w:bCs/>
          <w:color w:val="auto"/>
          <w:spacing w:val="2"/>
          <w:sz w:val="24"/>
          <w:szCs w:val="24"/>
        </w:rPr>
        <w:t xml:space="preserve"> с </w:t>
      </w:r>
      <w:r w:rsidRPr="0072042E">
        <w:rPr>
          <w:rFonts w:ascii="Times New Roman" w:hAnsi="Times New Roman"/>
          <w:b/>
          <w:bCs/>
          <w:color w:val="auto"/>
          <w:sz w:val="24"/>
          <w:szCs w:val="24"/>
        </w:rPr>
        <w:t>учётом особенностей уровня начального общего образования как фундамента всего последующего обучения.</w:t>
      </w:r>
      <w:r w:rsidRPr="0072042E">
        <w:rPr>
          <w:rFonts w:ascii="Times New Roman" w:hAnsi="Times New Roman"/>
          <w:color w:val="auto"/>
          <w:sz w:val="24"/>
          <w:szCs w:val="24"/>
        </w:rPr>
        <w:t xml:space="preserve"> Начальная школа — особый этап в жизни ребёнка, связанный:</w:t>
      </w:r>
    </w:p>
    <w:p w:rsidR="00545F05" w:rsidRPr="0072042E" w:rsidRDefault="00545F05" w:rsidP="00545F05">
      <w:pPr>
        <w:pStyle w:val="ac"/>
        <w:widowControl w:val="0"/>
        <w:numPr>
          <w:ilvl w:val="0"/>
          <w:numId w:val="25"/>
        </w:numPr>
        <w:spacing w:line="240" w:lineRule="auto"/>
        <w:ind w:left="0" w:firstLine="709"/>
        <w:rPr>
          <w:rFonts w:ascii="Times New Roman" w:hAnsi="Times New Roman"/>
          <w:color w:val="auto"/>
          <w:sz w:val="24"/>
          <w:szCs w:val="24"/>
        </w:rPr>
      </w:pPr>
      <w:r w:rsidRPr="0072042E">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72042E">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545F05" w:rsidRPr="0072042E" w:rsidRDefault="00545F05" w:rsidP="00545F05">
      <w:pPr>
        <w:pStyle w:val="ac"/>
        <w:widowControl w:val="0"/>
        <w:numPr>
          <w:ilvl w:val="0"/>
          <w:numId w:val="25"/>
        </w:numPr>
        <w:spacing w:line="240" w:lineRule="auto"/>
        <w:ind w:left="0" w:firstLine="709"/>
        <w:rPr>
          <w:rFonts w:ascii="Times New Roman" w:hAnsi="Times New Roman"/>
          <w:color w:val="auto"/>
          <w:sz w:val="24"/>
          <w:szCs w:val="24"/>
        </w:rPr>
      </w:pPr>
      <w:r w:rsidRPr="0072042E">
        <w:rPr>
          <w:rFonts w:ascii="Times New Roman" w:hAnsi="Times New Roman"/>
          <w:color w:val="auto"/>
          <w:spacing w:val="2"/>
          <w:sz w:val="24"/>
          <w:szCs w:val="24"/>
        </w:rPr>
        <w:t xml:space="preserve">с освоением новой социальной позиции, расширением </w:t>
      </w:r>
      <w:r w:rsidRPr="0072042E">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545F05" w:rsidRPr="0072042E" w:rsidRDefault="00545F05" w:rsidP="00545F05">
      <w:pPr>
        <w:pStyle w:val="ac"/>
        <w:widowControl w:val="0"/>
        <w:numPr>
          <w:ilvl w:val="0"/>
          <w:numId w:val="25"/>
        </w:numPr>
        <w:spacing w:line="240" w:lineRule="auto"/>
        <w:ind w:left="0" w:firstLine="709"/>
        <w:rPr>
          <w:rFonts w:ascii="Times New Roman" w:hAnsi="Times New Roman"/>
          <w:color w:val="auto"/>
          <w:sz w:val="24"/>
          <w:szCs w:val="24"/>
        </w:rPr>
      </w:pPr>
      <w:r w:rsidRPr="0072042E">
        <w:rPr>
          <w:rFonts w:ascii="Times New Roman" w:hAnsi="Times New Roman"/>
          <w:color w:val="auto"/>
          <w:sz w:val="24"/>
          <w:szCs w:val="24"/>
        </w:rPr>
        <w:t xml:space="preserve">с принятием и освоением ребёнком новой социальной </w:t>
      </w:r>
      <w:r w:rsidRPr="0072042E">
        <w:rPr>
          <w:rFonts w:ascii="Times New Roman" w:hAnsi="Times New Roman"/>
          <w:color w:val="auto"/>
          <w:spacing w:val="2"/>
          <w:sz w:val="24"/>
          <w:szCs w:val="24"/>
        </w:rPr>
        <w:t xml:space="preserve">роли ученика, выражающейся в формировании внутренней </w:t>
      </w:r>
      <w:r w:rsidRPr="0072042E">
        <w:rPr>
          <w:rFonts w:ascii="Times New Roman" w:hAnsi="Times New Roman"/>
          <w:color w:val="auto"/>
          <w:sz w:val="24"/>
          <w:szCs w:val="24"/>
        </w:rPr>
        <w:t xml:space="preserve">позиции школьника, определяющей новый образ школьной </w:t>
      </w:r>
      <w:r w:rsidRPr="0072042E">
        <w:rPr>
          <w:rFonts w:ascii="Times New Roman" w:hAnsi="Times New Roman"/>
          <w:color w:val="auto"/>
          <w:spacing w:val="2"/>
          <w:sz w:val="24"/>
          <w:szCs w:val="24"/>
        </w:rPr>
        <w:t>жизни и перспективы личностного и познавательного раз</w:t>
      </w:r>
      <w:r w:rsidRPr="0072042E">
        <w:rPr>
          <w:rFonts w:ascii="Times New Roman" w:hAnsi="Times New Roman"/>
          <w:color w:val="auto"/>
          <w:sz w:val="24"/>
          <w:szCs w:val="24"/>
        </w:rPr>
        <w:t>вития;</w:t>
      </w:r>
    </w:p>
    <w:p w:rsidR="00545F05" w:rsidRPr="0072042E" w:rsidRDefault="00545F05" w:rsidP="00545F05">
      <w:pPr>
        <w:pStyle w:val="ac"/>
        <w:widowControl w:val="0"/>
        <w:numPr>
          <w:ilvl w:val="0"/>
          <w:numId w:val="25"/>
        </w:numPr>
        <w:spacing w:line="240" w:lineRule="auto"/>
        <w:ind w:left="0" w:firstLine="709"/>
        <w:rPr>
          <w:rFonts w:ascii="Times New Roman" w:hAnsi="Times New Roman"/>
          <w:color w:val="auto"/>
          <w:spacing w:val="-2"/>
          <w:sz w:val="24"/>
          <w:szCs w:val="24"/>
        </w:rPr>
      </w:pPr>
      <w:r w:rsidRPr="0072042E">
        <w:rPr>
          <w:rFonts w:ascii="Times New Roman" w:hAnsi="Times New Roman"/>
          <w:color w:val="auto"/>
          <w:spacing w:val="2"/>
          <w:sz w:val="24"/>
          <w:szCs w:val="24"/>
        </w:rPr>
        <w:t>с формированием у школьника основ умения учиться</w:t>
      </w:r>
      <w:r w:rsidRPr="0072042E">
        <w:rPr>
          <w:rFonts w:ascii="Times New Roman" w:hAnsi="Times New Roman"/>
          <w:color w:val="auto"/>
          <w:spacing w:val="2"/>
          <w:sz w:val="24"/>
          <w:szCs w:val="24"/>
        </w:rPr>
        <w:br/>
      </w:r>
      <w:r w:rsidRPr="0072042E">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545F05" w:rsidRPr="0072042E" w:rsidRDefault="00545F05" w:rsidP="00545F05">
      <w:pPr>
        <w:pStyle w:val="ac"/>
        <w:widowControl w:val="0"/>
        <w:numPr>
          <w:ilvl w:val="0"/>
          <w:numId w:val="25"/>
        </w:numPr>
        <w:spacing w:line="240" w:lineRule="auto"/>
        <w:ind w:left="0" w:firstLine="709"/>
        <w:rPr>
          <w:rFonts w:ascii="Times New Roman" w:hAnsi="Times New Roman"/>
          <w:color w:val="auto"/>
          <w:sz w:val="24"/>
          <w:szCs w:val="24"/>
        </w:rPr>
      </w:pPr>
      <w:r w:rsidRPr="0072042E">
        <w:rPr>
          <w:rFonts w:ascii="Times New Roman" w:hAnsi="Times New Roman"/>
          <w:color w:val="auto"/>
          <w:spacing w:val="4"/>
          <w:sz w:val="24"/>
          <w:szCs w:val="24"/>
        </w:rPr>
        <w:t xml:space="preserve">с изменением при этом самооценки ребёнка, которая </w:t>
      </w:r>
      <w:r w:rsidRPr="0072042E">
        <w:rPr>
          <w:rFonts w:ascii="Times New Roman" w:hAnsi="Times New Roman"/>
          <w:color w:val="auto"/>
          <w:sz w:val="24"/>
          <w:szCs w:val="24"/>
        </w:rPr>
        <w:t xml:space="preserve">приобретает черты адекватности и </w:t>
      </w:r>
      <w:proofErr w:type="spellStart"/>
      <w:r w:rsidRPr="0072042E">
        <w:rPr>
          <w:rFonts w:ascii="Times New Roman" w:hAnsi="Times New Roman"/>
          <w:color w:val="auto"/>
          <w:sz w:val="24"/>
          <w:szCs w:val="24"/>
        </w:rPr>
        <w:t>рефлексивности</w:t>
      </w:r>
      <w:proofErr w:type="spellEnd"/>
      <w:r w:rsidRPr="0072042E">
        <w:rPr>
          <w:rFonts w:ascii="Times New Roman" w:hAnsi="Times New Roman"/>
          <w:color w:val="auto"/>
          <w:sz w:val="24"/>
          <w:szCs w:val="24"/>
        </w:rPr>
        <w:t>;</w:t>
      </w:r>
    </w:p>
    <w:p w:rsidR="00545F05" w:rsidRPr="0072042E" w:rsidRDefault="00545F05" w:rsidP="00545F05">
      <w:pPr>
        <w:pStyle w:val="ac"/>
        <w:widowControl w:val="0"/>
        <w:numPr>
          <w:ilvl w:val="0"/>
          <w:numId w:val="25"/>
        </w:numPr>
        <w:spacing w:line="240" w:lineRule="auto"/>
        <w:ind w:left="0" w:firstLine="709"/>
        <w:rPr>
          <w:rFonts w:ascii="Times New Roman" w:hAnsi="Times New Roman"/>
          <w:color w:val="auto"/>
          <w:spacing w:val="-2"/>
          <w:sz w:val="24"/>
          <w:szCs w:val="24"/>
        </w:rPr>
      </w:pPr>
      <w:r w:rsidRPr="0072042E">
        <w:rPr>
          <w:rFonts w:ascii="Times New Roman" w:hAnsi="Times New Roman"/>
          <w:color w:val="auto"/>
          <w:spacing w:val="-2"/>
          <w:sz w:val="24"/>
          <w:szCs w:val="24"/>
        </w:rPr>
        <w:t xml:space="preserve">с моральным развитием, которое существенным образом </w:t>
      </w:r>
      <w:r w:rsidRPr="0072042E">
        <w:rPr>
          <w:rFonts w:ascii="Times New Roman" w:hAnsi="Times New Roman"/>
          <w:color w:val="auto"/>
          <w:sz w:val="24"/>
          <w:szCs w:val="24"/>
        </w:rPr>
        <w:t xml:space="preserve">связано с характером сотрудничества </w:t>
      </w:r>
      <w:proofErr w:type="gramStart"/>
      <w:r w:rsidRPr="0072042E">
        <w:rPr>
          <w:rFonts w:ascii="Times New Roman" w:hAnsi="Times New Roman"/>
          <w:color w:val="auto"/>
          <w:sz w:val="24"/>
          <w:szCs w:val="24"/>
        </w:rPr>
        <w:t>со</w:t>
      </w:r>
      <w:proofErr w:type="gramEnd"/>
      <w:r w:rsidRPr="0072042E">
        <w:rPr>
          <w:rFonts w:ascii="Times New Roman" w:hAnsi="Times New Roman"/>
          <w:color w:val="auto"/>
          <w:sz w:val="24"/>
          <w:szCs w:val="24"/>
        </w:rPr>
        <w:t xml:space="preserve"> взрослыми и свер</w:t>
      </w:r>
      <w:r w:rsidRPr="0072042E">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545F05" w:rsidRPr="0072042E" w:rsidRDefault="00545F05" w:rsidP="00545F05">
      <w:pPr>
        <w:pStyle w:val="aa"/>
        <w:widowControl w:val="0"/>
        <w:spacing w:line="240" w:lineRule="auto"/>
        <w:ind w:firstLine="709"/>
        <w:rPr>
          <w:rFonts w:ascii="Times New Roman" w:hAnsi="Times New Roman"/>
          <w:color w:val="auto"/>
          <w:sz w:val="24"/>
          <w:szCs w:val="24"/>
        </w:rPr>
      </w:pPr>
      <w:r w:rsidRPr="0072042E">
        <w:rPr>
          <w:rFonts w:ascii="Times New Roman" w:hAnsi="Times New Roman"/>
          <w:color w:val="auto"/>
          <w:sz w:val="24"/>
          <w:szCs w:val="24"/>
        </w:rPr>
        <w:t xml:space="preserve">Учитываются также характерные особенности для младшего школьного возраста (от 6,5 до 11 лет): </w:t>
      </w:r>
    </w:p>
    <w:p w:rsidR="00545F05" w:rsidRPr="0072042E" w:rsidRDefault="00545F05" w:rsidP="00545F05">
      <w:pPr>
        <w:pStyle w:val="ac"/>
        <w:widowControl w:val="0"/>
        <w:numPr>
          <w:ilvl w:val="0"/>
          <w:numId w:val="26"/>
        </w:numPr>
        <w:spacing w:line="240" w:lineRule="auto"/>
        <w:ind w:left="0" w:firstLine="709"/>
        <w:rPr>
          <w:rFonts w:ascii="Times New Roman" w:hAnsi="Times New Roman"/>
          <w:color w:val="auto"/>
          <w:spacing w:val="-2"/>
          <w:sz w:val="24"/>
          <w:szCs w:val="24"/>
        </w:rPr>
      </w:pPr>
      <w:r w:rsidRPr="0072042E">
        <w:rPr>
          <w:rFonts w:ascii="Times New Roman" w:hAnsi="Times New Roman"/>
          <w:color w:val="auto"/>
          <w:sz w:val="24"/>
          <w:szCs w:val="24"/>
        </w:rPr>
        <w:t>центральные психологические новообразования, форми</w:t>
      </w:r>
      <w:r w:rsidRPr="0072042E">
        <w:rPr>
          <w:rFonts w:ascii="Times New Roman" w:hAnsi="Times New Roman"/>
          <w:color w:val="auto"/>
          <w:spacing w:val="-2"/>
          <w:sz w:val="24"/>
          <w:szCs w:val="24"/>
        </w:rPr>
        <w:t xml:space="preserve">руемые на данном уровне образования: </w:t>
      </w:r>
      <w:proofErr w:type="spellStart"/>
      <w:r w:rsidRPr="0072042E">
        <w:rPr>
          <w:rFonts w:ascii="Times New Roman" w:hAnsi="Times New Roman"/>
          <w:color w:val="auto"/>
          <w:spacing w:val="-2"/>
          <w:sz w:val="24"/>
          <w:szCs w:val="24"/>
        </w:rPr>
        <w:t>словесно­логическое</w:t>
      </w:r>
      <w:proofErr w:type="spellEnd"/>
      <w:r w:rsidRPr="0072042E">
        <w:rPr>
          <w:rFonts w:ascii="Times New Roman" w:hAnsi="Times New Roman"/>
          <w:color w:val="auto"/>
          <w:spacing w:val="-2"/>
          <w:sz w:val="24"/>
          <w:szCs w:val="24"/>
        </w:rPr>
        <w:t xml:space="preserve"> </w:t>
      </w:r>
      <w:r w:rsidRPr="0072042E">
        <w:rPr>
          <w:rFonts w:ascii="Times New Roman" w:hAnsi="Times New Roman"/>
          <w:color w:val="auto"/>
          <w:spacing w:val="2"/>
          <w:sz w:val="24"/>
          <w:szCs w:val="24"/>
        </w:rPr>
        <w:t xml:space="preserve">мышление, произвольная смысловая память, произвольное </w:t>
      </w:r>
      <w:r w:rsidRPr="0072042E">
        <w:rPr>
          <w:rFonts w:ascii="Times New Roman" w:hAnsi="Times New Roman"/>
          <w:color w:val="auto"/>
          <w:sz w:val="24"/>
          <w:szCs w:val="24"/>
        </w:rPr>
        <w:t xml:space="preserve">внимание, письменная речь, анализ, рефлексия содержания, </w:t>
      </w:r>
      <w:r w:rsidRPr="0072042E">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w:t>
      </w:r>
      <w:proofErr w:type="spellStart"/>
      <w:r w:rsidRPr="0072042E">
        <w:rPr>
          <w:rFonts w:ascii="Times New Roman" w:hAnsi="Times New Roman"/>
          <w:color w:val="auto"/>
          <w:spacing w:val="-2"/>
          <w:sz w:val="24"/>
          <w:szCs w:val="24"/>
        </w:rPr>
        <w:t>знаково­символическое</w:t>
      </w:r>
      <w:proofErr w:type="spellEnd"/>
      <w:r w:rsidRPr="0072042E">
        <w:rPr>
          <w:rFonts w:ascii="Times New Roman" w:hAnsi="Times New Roman"/>
          <w:color w:val="auto"/>
          <w:spacing w:val="-2"/>
          <w:sz w:val="24"/>
          <w:szCs w:val="24"/>
        </w:rPr>
        <w:t xml:space="preserve"> мышление, осуществляемое как моделирование существенных связей и отношений объектов; </w:t>
      </w:r>
    </w:p>
    <w:p w:rsidR="00545F05" w:rsidRPr="0072042E" w:rsidRDefault="00545F05" w:rsidP="00545F05">
      <w:pPr>
        <w:pStyle w:val="ac"/>
        <w:widowControl w:val="0"/>
        <w:numPr>
          <w:ilvl w:val="0"/>
          <w:numId w:val="26"/>
        </w:numPr>
        <w:spacing w:line="240" w:lineRule="auto"/>
        <w:ind w:left="0" w:firstLine="709"/>
        <w:rPr>
          <w:rFonts w:ascii="Times New Roman" w:hAnsi="Times New Roman"/>
          <w:color w:val="auto"/>
          <w:spacing w:val="-2"/>
          <w:sz w:val="24"/>
          <w:szCs w:val="24"/>
        </w:rPr>
      </w:pPr>
      <w:r w:rsidRPr="0072042E">
        <w:rPr>
          <w:rFonts w:ascii="Times New Roman" w:hAnsi="Times New Roman"/>
          <w:color w:val="auto"/>
          <w:sz w:val="24"/>
          <w:szCs w:val="24"/>
        </w:rPr>
        <w:t>развитие целенаправленной и мотивированной активно</w:t>
      </w:r>
      <w:r w:rsidRPr="0072042E">
        <w:rPr>
          <w:rFonts w:ascii="Times New Roman" w:hAnsi="Times New Roman"/>
          <w:color w:val="auto"/>
          <w:spacing w:val="-2"/>
          <w:sz w:val="24"/>
          <w:szCs w:val="24"/>
        </w:rPr>
        <w:t xml:space="preserve">сти обучающегося, направленной на овладение учебной деятельностью, основой которой выступает формирование устойчивой системы </w:t>
      </w:r>
      <w:proofErr w:type="spellStart"/>
      <w:r w:rsidRPr="0072042E">
        <w:rPr>
          <w:rFonts w:ascii="Times New Roman" w:hAnsi="Times New Roman"/>
          <w:color w:val="auto"/>
          <w:spacing w:val="-2"/>
          <w:sz w:val="24"/>
          <w:szCs w:val="24"/>
        </w:rPr>
        <w:t>учебно­познавательных</w:t>
      </w:r>
      <w:proofErr w:type="spellEnd"/>
      <w:r w:rsidRPr="0072042E">
        <w:rPr>
          <w:rFonts w:ascii="Times New Roman" w:hAnsi="Times New Roman"/>
          <w:color w:val="auto"/>
          <w:spacing w:val="-2"/>
          <w:sz w:val="24"/>
          <w:szCs w:val="24"/>
        </w:rPr>
        <w:t xml:space="preserve"> и социальных мотивов и личностного смысла учения.</w:t>
      </w:r>
    </w:p>
    <w:p w:rsidR="00545F05" w:rsidRPr="0072042E" w:rsidRDefault="00545F05" w:rsidP="00545F05">
      <w:pPr>
        <w:pStyle w:val="aa"/>
        <w:widowControl w:val="0"/>
        <w:spacing w:line="240" w:lineRule="auto"/>
        <w:ind w:firstLine="709"/>
        <w:rPr>
          <w:rFonts w:ascii="Times New Roman" w:hAnsi="Times New Roman"/>
          <w:color w:val="auto"/>
          <w:sz w:val="24"/>
          <w:szCs w:val="24"/>
        </w:rPr>
      </w:pPr>
      <w:r w:rsidRPr="0072042E">
        <w:rPr>
          <w:rFonts w:ascii="Times New Roman" w:hAnsi="Times New Roman"/>
          <w:color w:val="auto"/>
          <w:sz w:val="24"/>
          <w:szCs w:val="24"/>
        </w:rPr>
        <w:t xml:space="preserve">При определении стратегических характеристик основной </w:t>
      </w:r>
      <w:r w:rsidRPr="0072042E">
        <w:rPr>
          <w:rFonts w:ascii="Times New Roman" w:hAnsi="Times New Roman"/>
          <w:color w:val="auto"/>
          <w:spacing w:val="-2"/>
          <w:sz w:val="24"/>
          <w:szCs w:val="24"/>
        </w:rPr>
        <w:t xml:space="preserve">образовательной программы учитываются существующий </w:t>
      </w:r>
      <w:r w:rsidRPr="0072042E">
        <w:rPr>
          <w:rFonts w:ascii="Times New Roman" w:hAnsi="Times New Roman"/>
          <w:color w:val="auto"/>
          <w:sz w:val="24"/>
          <w:szCs w:val="24"/>
        </w:rPr>
        <w:t>разброс в темпах и направлениях развития детей, индивидуаль</w:t>
      </w:r>
      <w:r w:rsidRPr="0072042E">
        <w:rPr>
          <w:rFonts w:ascii="Times New Roman" w:hAnsi="Times New Roman"/>
          <w:color w:val="auto"/>
          <w:spacing w:val="2"/>
          <w:sz w:val="24"/>
          <w:szCs w:val="24"/>
        </w:rPr>
        <w:t>ные различия в их познавательной деятельности, восприя</w:t>
      </w:r>
      <w:r w:rsidRPr="0072042E">
        <w:rPr>
          <w:rFonts w:ascii="Times New Roman" w:hAnsi="Times New Roman"/>
          <w:color w:val="auto"/>
          <w:sz w:val="24"/>
          <w:szCs w:val="24"/>
        </w:rPr>
        <w:t>тии, внимании, памяти, мышлении, речи, моторике и</w:t>
      </w:r>
      <w:r w:rsidRPr="0072042E">
        <w:rPr>
          <w:rFonts w:ascii="Times New Roman" w:hAnsi="Times New Roman"/>
          <w:color w:val="auto"/>
          <w:sz w:val="24"/>
          <w:szCs w:val="24"/>
        </w:rPr>
        <w:t> </w:t>
      </w:r>
      <w:r w:rsidRPr="0072042E">
        <w:rPr>
          <w:rFonts w:ascii="Times New Roman" w:hAnsi="Times New Roman"/>
          <w:color w:val="auto"/>
          <w:sz w:val="24"/>
          <w:szCs w:val="24"/>
        </w:rPr>
        <w:t>т. д., связанные с возрастными, психологическими и физиологи</w:t>
      </w:r>
      <w:r w:rsidRPr="0072042E">
        <w:rPr>
          <w:rFonts w:ascii="Times New Roman" w:hAnsi="Times New Roman"/>
          <w:color w:val="auto"/>
          <w:spacing w:val="2"/>
          <w:sz w:val="24"/>
          <w:szCs w:val="24"/>
        </w:rPr>
        <w:t xml:space="preserve">ческими индивидуальными особенностями детей младшего </w:t>
      </w:r>
      <w:r w:rsidRPr="0072042E">
        <w:rPr>
          <w:rFonts w:ascii="Times New Roman" w:hAnsi="Times New Roman"/>
          <w:color w:val="auto"/>
          <w:sz w:val="24"/>
          <w:szCs w:val="24"/>
        </w:rPr>
        <w:t>школьного возраста.</w:t>
      </w:r>
    </w:p>
    <w:p w:rsidR="00545F05" w:rsidRPr="0072042E" w:rsidRDefault="00545F05" w:rsidP="00545F05">
      <w:pPr>
        <w:pStyle w:val="aa"/>
        <w:widowControl w:val="0"/>
        <w:spacing w:line="240" w:lineRule="auto"/>
        <w:ind w:firstLine="709"/>
        <w:rPr>
          <w:rFonts w:ascii="Times New Roman" w:hAnsi="Times New Roman"/>
          <w:color w:val="auto"/>
          <w:sz w:val="24"/>
          <w:szCs w:val="24"/>
        </w:rPr>
      </w:pPr>
      <w:r w:rsidRPr="0072042E">
        <w:rPr>
          <w:rFonts w:ascii="Times New Roman" w:hAnsi="Times New Roman"/>
          <w:color w:val="auto"/>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545F05" w:rsidRPr="0072042E" w:rsidRDefault="00545F05" w:rsidP="00545F05">
      <w:pPr>
        <w:pStyle w:val="aa"/>
        <w:widowControl w:val="0"/>
        <w:spacing w:line="240" w:lineRule="auto"/>
        <w:ind w:firstLine="709"/>
        <w:rPr>
          <w:rFonts w:ascii="Times New Roman" w:hAnsi="Times New Roman"/>
          <w:color w:val="auto"/>
          <w:sz w:val="24"/>
          <w:szCs w:val="24"/>
        </w:rPr>
      </w:pPr>
      <w:r w:rsidRPr="0072042E">
        <w:rPr>
          <w:rFonts w:ascii="Times New Roman" w:hAnsi="Times New Roman"/>
          <w:color w:val="auto"/>
          <w:sz w:val="24"/>
          <w:szCs w:val="24"/>
        </w:rPr>
        <w:t xml:space="preserve">Учебный план МОУ СОШ №40 является нормативным документом данной ОО. В нём определён состав и последовательность изучения образовательных областей и учебных предметов, объём учебной нагрузки по ним. </w:t>
      </w:r>
    </w:p>
    <w:p w:rsidR="00545F05" w:rsidRPr="0072042E" w:rsidRDefault="00545F05" w:rsidP="00545F05">
      <w:pPr>
        <w:pStyle w:val="aa"/>
        <w:widowControl w:val="0"/>
        <w:spacing w:line="240" w:lineRule="auto"/>
        <w:ind w:firstLine="709"/>
        <w:rPr>
          <w:rFonts w:ascii="Times New Roman" w:hAnsi="Times New Roman"/>
          <w:color w:val="auto"/>
          <w:sz w:val="24"/>
          <w:szCs w:val="24"/>
        </w:rPr>
      </w:pPr>
      <w:r w:rsidRPr="0072042E">
        <w:rPr>
          <w:rFonts w:ascii="Times New Roman" w:hAnsi="Times New Roman"/>
          <w:color w:val="auto"/>
          <w:sz w:val="24"/>
          <w:szCs w:val="24"/>
        </w:rPr>
        <w:t xml:space="preserve">     В учебном плане школы сохранены все образовательные области инвариантной части федерального базисного учебного плана (федерального компонента образовательного стандарта).</w:t>
      </w:r>
    </w:p>
    <w:p w:rsidR="00545F05" w:rsidRPr="0072042E" w:rsidRDefault="00545F05" w:rsidP="00545F05">
      <w:pPr>
        <w:pStyle w:val="aa"/>
        <w:widowControl w:val="0"/>
        <w:spacing w:line="240" w:lineRule="auto"/>
        <w:ind w:firstLine="709"/>
        <w:rPr>
          <w:rFonts w:ascii="Times New Roman" w:hAnsi="Times New Roman"/>
          <w:color w:val="auto"/>
          <w:sz w:val="24"/>
          <w:szCs w:val="24"/>
        </w:rPr>
      </w:pPr>
      <w:r w:rsidRPr="0072042E">
        <w:rPr>
          <w:rFonts w:ascii="Times New Roman" w:hAnsi="Times New Roman"/>
          <w:color w:val="auto"/>
          <w:sz w:val="24"/>
          <w:szCs w:val="24"/>
        </w:rPr>
        <w:t xml:space="preserve">В учебном плане полностью реализуются федеральный и национально </w:t>
      </w:r>
      <w:proofErr w:type="gramStart"/>
      <w:r w:rsidRPr="0072042E">
        <w:rPr>
          <w:rFonts w:ascii="Times New Roman" w:hAnsi="Times New Roman"/>
          <w:color w:val="auto"/>
          <w:sz w:val="24"/>
          <w:szCs w:val="24"/>
        </w:rPr>
        <w:t>-р</w:t>
      </w:r>
      <w:proofErr w:type="gramEnd"/>
      <w:r w:rsidRPr="0072042E">
        <w:rPr>
          <w:rFonts w:ascii="Times New Roman" w:hAnsi="Times New Roman"/>
          <w:color w:val="auto"/>
          <w:sz w:val="24"/>
          <w:szCs w:val="24"/>
        </w:rPr>
        <w:t>егиональный компоненты государственного образовательного стандарта, которые обеспечивают единство образовательного пространства РФ и РМ и гарантируют овладение выпускниками школы необходимым минимумом знаний, умений и навыков, обеспечивающими возможности продолжения образования. При разработке учебного плана учитывались запросы учащихся и родителей на увеличение количества часов по отдельным предметам за счет часов вариативной части учебного плана.</w:t>
      </w:r>
    </w:p>
    <w:p w:rsidR="00545F05" w:rsidRPr="0072042E" w:rsidRDefault="00545F05" w:rsidP="00545F05">
      <w:pPr>
        <w:pStyle w:val="aa"/>
        <w:widowControl w:val="0"/>
        <w:spacing w:line="240" w:lineRule="auto"/>
        <w:ind w:firstLine="709"/>
        <w:rPr>
          <w:rFonts w:ascii="Times New Roman" w:hAnsi="Times New Roman"/>
          <w:b/>
          <w:color w:val="auto"/>
          <w:sz w:val="24"/>
          <w:szCs w:val="24"/>
        </w:rPr>
      </w:pPr>
      <w:r w:rsidRPr="0072042E">
        <w:rPr>
          <w:rFonts w:ascii="Times New Roman" w:hAnsi="Times New Roman"/>
          <w:b/>
          <w:color w:val="auto"/>
          <w:sz w:val="24"/>
          <w:szCs w:val="24"/>
        </w:rPr>
        <w:t>Начальное образование.</w:t>
      </w:r>
    </w:p>
    <w:p w:rsidR="00545F05" w:rsidRPr="0072042E" w:rsidRDefault="00545F05" w:rsidP="00545F05">
      <w:pPr>
        <w:pStyle w:val="aa"/>
        <w:widowControl w:val="0"/>
        <w:spacing w:line="240" w:lineRule="auto"/>
        <w:ind w:firstLine="709"/>
        <w:rPr>
          <w:rFonts w:ascii="Times New Roman" w:hAnsi="Times New Roman"/>
          <w:color w:val="auto"/>
          <w:sz w:val="24"/>
          <w:szCs w:val="24"/>
        </w:rPr>
      </w:pPr>
      <w:r w:rsidRPr="0072042E">
        <w:rPr>
          <w:rFonts w:ascii="Times New Roman" w:hAnsi="Times New Roman"/>
          <w:color w:val="auto"/>
          <w:sz w:val="24"/>
          <w:szCs w:val="24"/>
        </w:rPr>
        <w:t>Национально-региональный компонент реализуется через изучение курсов «</w:t>
      </w:r>
      <w:proofErr w:type="spellStart"/>
      <w:r w:rsidRPr="0072042E">
        <w:rPr>
          <w:rFonts w:ascii="Times New Roman" w:hAnsi="Times New Roman"/>
          <w:color w:val="auto"/>
          <w:sz w:val="24"/>
          <w:szCs w:val="24"/>
        </w:rPr>
        <w:t>Мокшанский</w:t>
      </w:r>
      <w:proofErr w:type="spellEnd"/>
      <w:r w:rsidRPr="0072042E">
        <w:rPr>
          <w:rFonts w:ascii="Times New Roman" w:hAnsi="Times New Roman"/>
          <w:color w:val="auto"/>
          <w:sz w:val="24"/>
          <w:szCs w:val="24"/>
        </w:rPr>
        <w:t xml:space="preserve"> </w:t>
      </w:r>
      <w:r w:rsidRPr="0072042E">
        <w:rPr>
          <w:rFonts w:ascii="Times New Roman" w:hAnsi="Times New Roman"/>
          <w:color w:val="auto"/>
          <w:sz w:val="24"/>
          <w:szCs w:val="24"/>
        </w:rPr>
        <w:lastRenderedPageBreak/>
        <w:t xml:space="preserve">язык», «Эрзянский язык» во 3-4 классах. 1 час </w:t>
      </w:r>
      <w:proofErr w:type="spellStart"/>
      <w:r w:rsidRPr="0072042E">
        <w:rPr>
          <w:rFonts w:ascii="Times New Roman" w:hAnsi="Times New Roman"/>
          <w:color w:val="auto"/>
          <w:sz w:val="24"/>
          <w:szCs w:val="24"/>
        </w:rPr>
        <w:t>мокшанского</w:t>
      </w:r>
      <w:proofErr w:type="spellEnd"/>
      <w:r w:rsidRPr="0072042E">
        <w:rPr>
          <w:rFonts w:ascii="Times New Roman" w:hAnsi="Times New Roman"/>
          <w:color w:val="auto"/>
          <w:sz w:val="24"/>
          <w:szCs w:val="24"/>
        </w:rPr>
        <w:t xml:space="preserve"> и эрзянского языка во 2-х классах вынесен во внеурочную деятельность и реализуется в рамках факультатива « Учимся говорить </w:t>
      </w:r>
      <w:proofErr w:type="spellStart"/>
      <w:r w:rsidRPr="0072042E">
        <w:rPr>
          <w:rFonts w:ascii="Times New Roman" w:hAnsi="Times New Roman"/>
          <w:color w:val="auto"/>
          <w:sz w:val="24"/>
          <w:szCs w:val="24"/>
        </w:rPr>
        <w:t>по-эрзянски</w:t>
      </w:r>
      <w:proofErr w:type="spellEnd"/>
      <w:r w:rsidRPr="0072042E">
        <w:rPr>
          <w:rFonts w:ascii="Times New Roman" w:hAnsi="Times New Roman"/>
          <w:color w:val="auto"/>
          <w:sz w:val="24"/>
          <w:szCs w:val="24"/>
        </w:rPr>
        <w:t xml:space="preserve">», «Учимся говорить </w:t>
      </w:r>
      <w:proofErr w:type="spellStart"/>
      <w:r w:rsidRPr="0072042E">
        <w:rPr>
          <w:rFonts w:ascii="Times New Roman" w:hAnsi="Times New Roman"/>
          <w:color w:val="auto"/>
          <w:sz w:val="24"/>
          <w:szCs w:val="24"/>
        </w:rPr>
        <w:t>по-мокшански</w:t>
      </w:r>
      <w:proofErr w:type="spellEnd"/>
      <w:r w:rsidRPr="0072042E">
        <w:rPr>
          <w:rFonts w:ascii="Times New Roman" w:hAnsi="Times New Roman"/>
          <w:color w:val="auto"/>
          <w:sz w:val="24"/>
          <w:szCs w:val="24"/>
        </w:rPr>
        <w:t>».</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Учебный план составлен для 4-летнего обучения (начальная школа- 4 года);</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Длительность учебного года:</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1 класс: - 33 недели,  2 –4 класс – 34 недели.</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Длительность учебной недели:</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1-4 классы  - 5-дневная рабочая неделя.</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В начальном звене основной акцент делается на формировании прочных навыков учебной деятельности, на овладение учащимися устойчивой речевой, письменной и математической грамотностью, на воспитании культуры и речи общения. Поэтому базовая часть учебного плана включает набор обязательных учебных предметов, обеспечивающих освоение федерального государственного стандарта общего образования: </w:t>
      </w:r>
      <w:proofErr w:type="gramStart"/>
      <w:r w:rsidRPr="0072042E">
        <w:rPr>
          <w:rFonts w:ascii="Times New Roman" w:hAnsi="Times New Roman"/>
          <w:sz w:val="24"/>
          <w:szCs w:val="24"/>
        </w:rPr>
        <w:t xml:space="preserve">«Русский язык»,» «Родной (русский) язык» «Литературное чтение», «Иностранный язык», «Математика», «Окружающий мир», «Музыка», «Изобразительное искусство», «Физическая культура», «Технология», </w:t>
      </w:r>
      <w:proofErr w:type="gramEnd"/>
    </w:p>
    <w:p w:rsidR="00545F05" w:rsidRPr="0072042E" w:rsidRDefault="00545F05" w:rsidP="00545F05">
      <w:pPr>
        <w:widowControl w:val="0"/>
        <w:spacing w:after="0" w:line="240" w:lineRule="auto"/>
        <w:ind w:firstLine="709"/>
        <w:jc w:val="both"/>
        <w:rPr>
          <w:rFonts w:ascii="Times New Roman" w:hAnsi="Times New Roman"/>
          <w:sz w:val="24"/>
          <w:szCs w:val="24"/>
        </w:rPr>
      </w:pPr>
      <w:proofErr w:type="gramStart"/>
      <w:r w:rsidRPr="0072042E">
        <w:rPr>
          <w:rFonts w:ascii="Times New Roman" w:hAnsi="Times New Roman"/>
          <w:sz w:val="24"/>
          <w:szCs w:val="24"/>
        </w:rPr>
        <w:t>Образовательная область «Филология» представлена следующими предметами: русский язык 1-4 класс, литературное чтение – 1-4 класс, иностранный язык (английский язык, немецкий язык) – 2-4 класс.</w:t>
      </w:r>
      <w:proofErr w:type="gramEnd"/>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В связи с тем, что в декабре 2015года были внесены изменения в Стандарты, в образовательную область «Филология» были включены предметные области «Родной язык и литературное чтение на родном языке» и «Родной язык и родная литература». При составлении учебного плана для </w:t>
      </w:r>
      <w:proofErr w:type="gramStart"/>
      <w:r w:rsidRPr="0072042E">
        <w:rPr>
          <w:rFonts w:ascii="Times New Roman" w:hAnsi="Times New Roman"/>
          <w:sz w:val="24"/>
          <w:szCs w:val="24"/>
        </w:rPr>
        <w:t>обучающихся</w:t>
      </w:r>
      <w:proofErr w:type="gramEnd"/>
      <w:r w:rsidRPr="0072042E">
        <w:rPr>
          <w:rFonts w:ascii="Times New Roman" w:hAnsi="Times New Roman"/>
          <w:sz w:val="24"/>
          <w:szCs w:val="24"/>
        </w:rPr>
        <w:t>, для которых родным языком является русский язык, часы, отведенные на родной язык и родную литературу, переданы на изучение русского языка и литературы. Со 2-го класса в учебный план ОУ вводится иностранный язык, что обусловлено современными тенденциями в развитии общества. Основной целью обучения иностранным языкам является развитие способностей младшего школьника к общению на иностранном языке через формирование у учащихся коммуникативных умений. При проведении учебных занятий по иностранному языку осуществляется деление классов на две группы при наполняемости 25 и более учеников в классе.</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Учебный предмет «Окружающий мир»   изучается по 2 часа в неделю в 2-4-х классах.  В его содержание содержатся элементы основ безопасности жизнедеятельности. </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Образовательная область «Искусство» представлена курсами «Изобразительное искусство» - 1 час в неделю (1-4 класс), способствующих формированию художественных потребностей учащихся, раскрытию творческого потенциала, развитию специальных умений и навыков, природных способностей и умений  работать над собой, обеспечивающего </w:t>
      </w:r>
      <w:proofErr w:type="spellStart"/>
      <w:r w:rsidRPr="0072042E">
        <w:rPr>
          <w:rFonts w:ascii="Times New Roman" w:hAnsi="Times New Roman"/>
          <w:sz w:val="24"/>
          <w:szCs w:val="24"/>
        </w:rPr>
        <w:t>валеологизацию</w:t>
      </w:r>
      <w:proofErr w:type="spellEnd"/>
      <w:r w:rsidRPr="0072042E">
        <w:rPr>
          <w:rFonts w:ascii="Times New Roman" w:hAnsi="Times New Roman"/>
          <w:sz w:val="24"/>
          <w:szCs w:val="24"/>
        </w:rPr>
        <w:t xml:space="preserve"> образовательного пространства.</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Начиная  с 1 класса, в образовательную часть учебного плана включен третий час физической культуры. </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В 4 классах введен </w:t>
      </w:r>
      <w:r w:rsidRPr="0072042E">
        <w:rPr>
          <w:rFonts w:ascii="Times New Roman" w:hAnsi="Times New Roman"/>
          <w:caps/>
          <w:sz w:val="24"/>
          <w:szCs w:val="24"/>
        </w:rPr>
        <w:t xml:space="preserve">  </w:t>
      </w:r>
      <w:r w:rsidRPr="0072042E">
        <w:rPr>
          <w:rFonts w:ascii="Times New Roman" w:hAnsi="Times New Roman"/>
          <w:sz w:val="24"/>
          <w:szCs w:val="24"/>
        </w:rPr>
        <w:t>комплексный учебный курс «Основы религиозных культур и светской этики» (далее – ОРКСЭ) реализуется как обязательный в объеме 1 часа в 4-х классах. Один из модулей ОРКСЭ («Основы мировых религиозных культур», «Основы светской этики», «Основы православной культуры», «Основы иудейской культуры», «Основы буддийской культуры», «Основы исламской культуры») выбирается родителями (законными представителями) обучающихся.</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В 4-х классах МОУ СОШ № 40 вводится учебный курс «Основы религиозной культуры и светской этики» (Основы православной культуры (ОПК)) и Основы светской этики (ОСЭ) в объеме 1 часа.</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Начальная школа является базой для формирования у школьников прочных навыков учебной деятельности, овладения детьми устойчивой речевой и математической грамотности.</w:t>
      </w:r>
    </w:p>
    <w:p w:rsidR="00545F05" w:rsidRPr="0072042E" w:rsidRDefault="00545F05" w:rsidP="00545F05">
      <w:pPr>
        <w:widowControl w:val="0"/>
        <w:spacing w:after="0" w:line="240" w:lineRule="auto"/>
        <w:jc w:val="both"/>
        <w:rPr>
          <w:rFonts w:ascii="Times New Roman" w:hAnsi="Times New Roman"/>
          <w:sz w:val="24"/>
          <w:szCs w:val="24"/>
        </w:rPr>
      </w:pPr>
    </w:p>
    <w:p w:rsidR="00545F05" w:rsidRPr="0072042E" w:rsidRDefault="00545F05" w:rsidP="00545F05">
      <w:pPr>
        <w:widowControl w:val="0"/>
        <w:spacing w:after="0" w:line="240" w:lineRule="auto"/>
        <w:ind w:firstLine="454"/>
        <w:jc w:val="both"/>
        <w:rPr>
          <w:rFonts w:ascii="Times New Roman" w:hAnsi="Times New Roman"/>
          <w:b/>
          <w:sz w:val="24"/>
          <w:szCs w:val="24"/>
        </w:rPr>
      </w:pPr>
      <w:r w:rsidRPr="0072042E">
        <w:rPr>
          <w:rFonts w:ascii="Times New Roman" w:hAnsi="Times New Roman"/>
          <w:b/>
          <w:sz w:val="24"/>
          <w:szCs w:val="24"/>
        </w:rPr>
        <w:t>Обязательные предметные области и основные задачи реализации</w:t>
      </w:r>
    </w:p>
    <w:p w:rsidR="00545F05" w:rsidRPr="0072042E" w:rsidRDefault="00545F05" w:rsidP="00545F05">
      <w:pPr>
        <w:widowControl w:val="0"/>
        <w:spacing w:after="0" w:line="240" w:lineRule="auto"/>
        <w:ind w:firstLine="454"/>
        <w:jc w:val="both"/>
        <w:rPr>
          <w:rFonts w:ascii="Times New Roman" w:hAnsi="Times New Roman"/>
          <w:b/>
          <w:sz w:val="24"/>
          <w:szCs w:val="24"/>
        </w:rPr>
      </w:pPr>
      <w:r w:rsidRPr="0072042E">
        <w:rPr>
          <w:rFonts w:ascii="Times New Roman" w:hAnsi="Times New Roman"/>
          <w:b/>
          <w:sz w:val="24"/>
          <w:szCs w:val="24"/>
        </w:rPr>
        <w:t>предметных областей ФГОС начального общего образования</w:t>
      </w:r>
    </w:p>
    <w:tbl>
      <w:tblPr>
        <w:tblW w:w="0" w:type="auto"/>
        <w:jc w:val="center"/>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2268"/>
        <w:gridCol w:w="7446"/>
      </w:tblGrid>
      <w:tr w:rsidR="00545F05" w:rsidRPr="0072042E" w:rsidTr="001F2669">
        <w:trPr>
          <w:jc w:val="center"/>
        </w:trPr>
        <w:tc>
          <w:tcPr>
            <w:tcW w:w="266" w:type="dxa"/>
          </w:tcPr>
          <w:p w:rsidR="00545F05" w:rsidRPr="0072042E" w:rsidRDefault="00545F05" w:rsidP="00545F05">
            <w:pPr>
              <w:widowControl w:val="0"/>
              <w:spacing w:after="0" w:line="240" w:lineRule="auto"/>
              <w:jc w:val="both"/>
              <w:rPr>
                <w:rFonts w:ascii="Times New Roman" w:hAnsi="Times New Roman"/>
                <w:b/>
                <w:sz w:val="24"/>
                <w:szCs w:val="24"/>
              </w:rPr>
            </w:pPr>
            <w:r w:rsidRPr="0072042E">
              <w:rPr>
                <w:rFonts w:ascii="Times New Roman" w:hAnsi="Times New Roman"/>
                <w:sz w:val="24"/>
                <w:szCs w:val="24"/>
              </w:rPr>
              <w:t xml:space="preserve">№ </w:t>
            </w:r>
            <w:proofErr w:type="spellStart"/>
            <w:proofErr w:type="gramStart"/>
            <w:r w:rsidRPr="0072042E">
              <w:rPr>
                <w:rFonts w:ascii="Times New Roman" w:hAnsi="Times New Roman"/>
                <w:sz w:val="24"/>
                <w:szCs w:val="24"/>
              </w:rPr>
              <w:t>п</w:t>
            </w:r>
            <w:proofErr w:type="spellEnd"/>
            <w:proofErr w:type="gramEnd"/>
            <w:r w:rsidRPr="0072042E">
              <w:rPr>
                <w:rFonts w:ascii="Times New Roman" w:hAnsi="Times New Roman"/>
                <w:sz w:val="24"/>
                <w:szCs w:val="24"/>
              </w:rPr>
              <w:t>/</w:t>
            </w:r>
            <w:proofErr w:type="spellStart"/>
            <w:r w:rsidRPr="0072042E">
              <w:rPr>
                <w:rFonts w:ascii="Times New Roman" w:hAnsi="Times New Roman"/>
                <w:sz w:val="24"/>
                <w:szCs w:val="24"/>
              </w:rPr>
              <w:t>п</w:t>
            </w:r>
            <w:proofErr w:type="spellEnd"/>
          </w:p>
        </w:tc>
        <w:tc>
          <w:tcPr>
            <w:tcW w:w="2268" w:type="dxa"/>
          </w:tcPr>
          <w:p w:rsidR="00545F05" w:rsidRPr="0072042E" w:rsidRDefault="00545F05" w:rsidP="00545F05">
            <w:pPr>
              <w:widowControl w:val="0"/>
              <w:spacing w:after="0" w:line="240" w:lineRule="auto"/>
              <w:jc w:val="both"/>
              <w:rPr>
                <w:rFonts w:ascii="Times New Roman" w:hAnsi="Times New Roman"/>
                <w:b/>
                <w:sz w:val="24"/>
                <w:szCs w:val="24"/>
              </w:rPr>
            </w:pPr>
            <w:r w:rsidRPr="0072042E">
              <w:rPr>
                <w:rFonts w:ascii="Times New Roman" w:hAnsi="Times New Roman"/>
                <w:sz w:val="24"/>
                <w:szCs w:val="24"/>
              </w:rPr>
              <w:t>Предметные области</w:t>
            </w:r>
          </w:p>
        </w:tc>
        <w:tc>
          <w:tcPr>
            <w:tcW w:w="7446" w:type="dxa"/>
          </w:tcPr>
          <w:p w:rsidR="00545F05" w:rsidRPr="0072042E" w:rsidRDefault="00545F05" w:rsidP="00545F05">
            <w:pPr>
              <w:widowControl w:val="0"/>
              <w:spacing w:after="0" w:line="240" w:lineRule="auto"/>
              <w:jc w:val="both"/>
              <w:rPr>
                <w:rFonts w:ascii="Times New Roman" w:hAnsi="Times New Roman"/>
                <w:b/>
                <w:sz w:val="24"/>
                <w:szCs w:val="24"/>
              </w:rPr>
            </w:pPr>
            <w:r w:rsidRPr="0072042E">
              <w:rPr>
                <w:rFonts w:ascii="Times New Roman" w:hAnsi="Times New Roman"/>
                <w:sz w:val="24"/>
                <w:szCs w:val="24"/>
              </w:rPr>
              <w:t>Основные задачи реализации содержания</w:t>
            </w:r>
          </w:p>
        </w:tc>
      </w:tr>
      <w:tr w:rsidR="00545F05" w:rsidRPr="0072042E" w:rsidTr="001F2669">
        <w:trPr>
          <w:jc w:val="center"/>
        </w:trPr>
        <w:tc>
          <w:tcPr>
            <w:tcW w:w="266" w:type="dxa"/>
          </w:tcPr>
          <w:p w:rsidR="00545F05" w:rsidRPr="0072042E" w:rsidRDefault="00545F05" w:rsidP="00545F05">
            <w:pPr>
              <w:widowControl w:val="0"/>
              <w:spacing w:after="0" w:line="240" w:lineRule="auto"/>
              <w:jc w:val="both"/>
              <w:rPr>
                <w:rFonts w:ascii="Times New Roman" w:hAnsi="Times New Roman"/>
                <w:sz w:val="24"/>
                <w:szCs w:val="24"/>
              </w:rPr>
            </w:pPr>
            <w:r w:rsidRPr="0072042E">
              <w:rPr>
                <w:rFonts w:ascii="Times New Roman" w:hAnsi="Times New Roman"/>
                <w:sz w:val="24"/>
                <w:szCs w:val="24"/>
              </w:rPr>
              <w:t>1.</w:t>
            </w:r>
          </w:p>
        </w:tc>
        <w:tc>
          <w:tcPr>
            <w:tcW w:w="2268" w:type="dxa"/>
          </w:tcPr>
          <w:p w:rsidR="00545F05" w:rsidRPr="0072042E" w:rsidRDefault="00545F05" w:rsidP="00545F05">
            <w:pPr>
              <w:widowControl w:val="0"/>
              <w:spacing w:after="0" w:line="240" w:lineRule="auto"/>
              <w:jc w:val="both"/>
              <w:rPr>
                <w:rFonts w:ascii="Times New Roman" w:hAnsi="Times New Roman"/>
                <w:b/>
                <w:sz w:val="24"/>
                <w:szCs w:val="24"/>
              </w:rPr>
            </w:pPr>
            <w:r w:rsidRPr="0072042E">
              <w:rPr>
                <w:rFonts w:ascii="Times New Roman" w:hAnsi="Times New Roman"/>
                <w:sz w:val="24"/>
                <w:szCs w:val="24"/>
              </w:rPr>
              <w:t>Филология</w:t>
            </w:r>
          </w:p>
        </w:tc>
        <w:tc>
          <w:tcPr>
            <w:tcW w:w="7446" w:type="dxa"/>
          </w:tcPr>
          <w:p w:rsidR="00545F05" w:rsidRPr="0072042E" w:rsidRDefault="00545F05" w:rsidP="00545F05">
            <w:pPr>
              <w:widowControl w:val="0"/>
              <w:spacing w:after="0" w:line="240" w:lineRule="auto"/>
              <w:jc w:val="both"/>
              <w:rPr>
                <w:rFonts w:ascii="Times New Roman" w:hAnsi="Times New Roman"/>
                <w:b/>
                <w:sz w:val="24"/>
                <w:szCs w:val="24"/>
              </w:rPr>
            </w:pPr>
            <w:r w:rsidRPr="0072042E">
              <w:rPr>
                <w:rFonts w:ascii="Times New Roman" w:hAnsi="Times New Roman"/>
                <w:sz w:val="24"/>
                <w:szCs w:val="24"/>
              </w:rPr>
              <w:t xml:space="preserve">Формирование первоначальных представлений о единстве и многообразии языкового и культурного пространства России, о языке </w:t>
            </w:r>
            <w:r w:rsidRPr="0072042E">
              <w:rPr>
                <w:rFonts w:ascii="Times New Roman" w:hAnsi="Times New Roman"/>
                <w:sz w:val="24"/>
                <w:szCs w:val="24"/>
              </w:rPr>
              <w:lastRenderedPageBreak/>
              <w:t>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545F05" w:rsidRPr="0072042E" w:rsidTr="001F2669">
        <w:trPr>
          <w:jc w:val="center"/>
        </w:trPr>
        <w:tc>
          <w:tcPr>
            <w:tcW w:w="266" w:type="dxa"/>
          </w:tcPr>
          <w:p w:rsidR="00545F05" w:rsidRPr="0072042E" w:rsidRDefault="00545F05" w:rsidP="00545F05">
            <w:pPr>
              <w:widowControl w:val="0"/>
              <w:spacing w:after="0" w:line="240" w:lineRule="auto"/>
              <w:jc w:val="both"/>
              <w:rPr>
                <w:rFonts w:ascii="Times New Roman" w:hAnsi="Times New Roman"/>
                <w:sz w:val="24"/>
                <w:szCs w:val="24"/>
              </w:rPr>
            </w:pPr>
            <w:r w:rsidRPr="0072042E">
              <w:rPr>
                <w:rFonts w:ascii="Times New Roman" w:hAnsi="Times New Roman"/>
                <w:sz w:val="24"/>
                <w:szCs w:val="24"/>
              </w:rPr>
              <w:lastRenderedPageBreak/>
              <w:t>2.</w:t>
            </w:r>
          </w:p>
        </w:tc>
        <w:tc>
          <w:tcPr>
            <w:tcW w:w="2268" w:type="dxa"/>
          </w:tcPr>
          <w:p w:rsidR="00545F05" w:rsidRPr="0072042E" w:rsidRDefault="00545F05" w:rsidP="00545F05">
            <w:pPr>
              <w:widowControl w:val="0"/>
              <w:spacing w:after="0" w:line="240" w:lineRule="auto"/>
              <w:jc w:val="both"/>
              <w:rPr>
                <w:rFonts w:ascii="Times New Roman" w:hAnsi="Times New Roman"/>
                <w:b/>
                <w:sz w:val="24"/>
                <w:szCs w:val="24"/>
              </w:rPr>
            </w:pPr>
            <w:r w:rsidRPr="0072042E">
              <w:rPr>
                <w:rFonts w:ascii="Times New Roman" w:hAnsi="Times New Roman"/>
                <w:sz w:val="24"/>
                <w:szCs w:val="24"/>
              </w:rPr>
              <w:t>Математика и информатика</w:t>
            </w:r>
          </w:p>
        </w:tc>
        <w:tc>
          <w:tcPr>
            <w:tcW w:w="7446" w:type="dxa"/>
          </w:tcPr>
          <w:p w:rsidR="00545F05" w:rsidRPr="0072042E" w:rsidRDefault="00545F05" w:rsidP="00545F05">
            <w:pPr>
              <w:widowControl w:val="0"/>
              <w:spacing w:after="0" w:line="240" w:lineRule="auto"/>
              <w:jc w:val="both"/>
              <w:rPr>
                <w:rFonts w:ascii="Times New Roman" w:hAnsi="Times New Roman"/>
                <w:b/>
                <w:sz w:val="24"/>
                <w:szCs w:val="24"/>
              </w:rPr>
            </w:pPr>
            <w:r w:rsidRPr="0072042E">
              <w:rPr>
                <w:rFonts w:ascii="Times New Roman" w:hAnsi="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545F05" w:rsidRPr="0072042E" w:rsidTr="001F2669">
        <w:trPr>
          <w:jc w:val="center"/>
        </w:trPr>
        <w:tc>
          <w:tcPr>
            <w:tcW w:w="266" w:type="dxa"/>
          </w:tcPr>
          <w:p w:rsidR="00545F05" w:rsidRPr="0072042E" w:rsidRDefault="00545F05" w:rsidP="00545F05">
            <w:pPr>
              <w:widowControl w:val="0"/>
              <w:spacing w:after="0" w:line="240" w:lineRule="auto"/>
              <w:jc w:val="both"/>
              <w:rPr>
                <w:rFonts w:ascii="Times New Roman" w:hAnsi="Times New Roman"/>
                <w:sz w:val="24"/>
                <w:szCs w:val="24"/>
              </w:rPr>
            </w:pPr>
            <w:r w:rsidRPr="0072042E">
              <w:rPr>
                <w:rFonts w:ascii="Times New Roman" w:hAnsi="Times New Roman"/>
                <w:sz w:val="24"/>
                <w:szCs w:val="24"/>
              </w:rPr>
              <w:t>3.</w:t>
            </w:r>
          </w:p>
        </w:tc>
        <w:tc>
          <w:tcPr>
            <w:tcW w:w="2268" w:type="dxa"/>
          </w:tcPr>
          <w:p w:rsidR="00545F05" w:rsidRPr="0072042E" w:rsidRDefault="00545F05" w:rsidP="00545F05">
            <w:pPr>
              <w:widowControl w:val="0"/>
              <w:spacing w:after="0" w:line="240" w:lineRule="auto"/>
              <w:jc w:val="both"/>
              <w:rPr>
                <w:rFonts w:ascii="Times New Roman" w:hAnsi="Times New Roman"/>
                <w:b/>
                <w:sz w:val="24"/>
                <w:szCs w:val="24"/>
              </w:rPr>
            </w:pPr>
            <w:r w:rsidRPr="0072042E">
              <w:rPr>
                <w:rFonts w:ascii="Times New Roman" w:hAnsi="Times New Roman"/>
                <w:sz w:val="24"/>
                <w:szCs w:val="24"/>
              </w:rPr>
              <w:t>Обществознание и естествознание (Окружающий мир)</w:t>
            </w:r>
          </w:p>
        </w:tc>
        <w:tc>
          <w:tcPr>
            <w:tcW w:w="7446" w:type="dxa"/>
          </w:tcPr>
          <w:p w:rsidR="00545F05" w:rsidRPr="0072042E" w:rsidRDefault="00545F05" w:rsidP="00545F05">
            <w:pPr>
              <w:widowControl w:val="0"/>
              <w:spacing w:after="0" w:line="240" w:lineRule="auto"/>
              <w:jc w:val="both"/>
              <w:rPr>
                <w:rFonts w:ascii="Times New Roman" w:hAnsi="Times New Roman"/>
                <w:b/>
                <w:sz w:val="24"/>
                <w:szCs w:val="24"/>
              </w:rPr>
            </w:pPr>
            <w:r w:rsidRPr="0072042E">
              <w:rPr>
                <w:rFonts w:ascii="Times New Roman" w:hAnsi="Times New Roman"/>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Формирование основы религиозной культуры и светской этики.</w:t>
            </w:r>
          </w:p>
        </w:tc>
      </w:tr>
      <w:tr w:rsidR="00545F05" w:rsidRPr="0072042E" w:rsidTr="001F2669">
        <w:trPr>
          <w:jc w:val="center"/>
        </w:trPr>
        <w:tc>
          <w:tcPr>
            <w:tcW w:w="266" w:type="dxa"/>
          </w:tcPr>
          <w:p w:rsidR="00545F05" w:rsidRPr="0072042E" w:rsidRDefault="00545F05" w:rsidP="00545F05">
            <w:pPr>
              <w:widowControl w:val="0"/>
              <w:spacing w:after="0" w:line="240" w:lineRule="auto"/>
              <w:jc w:val="both"/>
              <w:rPr>
                <w:rFonts w:ascii="Times New Roman" w:hAnsi="Times New Roman"/>
                <w:sz w:val="24"/>
                <w:szCs w:val="24"/>
              </w:rPr>
            </w:pPr>
            <w:r w:rsidRPr="0072042E">
              <w:rPr>
                <w:rFonts w:ascii="Times New Roman" w:hAnsi="Times New Roman"/>
                <w:sz w:val="24"/>
                <w:szCs w:val="24"/>
              </w:rPr>
              <w:t>4.</w:t>
            </w:r>
          </w:p>
        </w:tc>
        <w:tc>
          <w:tcPr>
            <w:tcW w:w="2268" w:type="dxa"/>
          </w:tcPr>
          <w:p w:rsidR="00545F05" w:rsidRPr="0072042E" w:rsidRDefault="00545F05" w:rsidP="00545F05">
            <w:pPr>
              <w:widowControl w:val="0"/>
              <w:spacing w:after="0" w:line="240" w:lineRule="auto"/>
              <w:jc w:val="both"/>
              <w:rPr>
                <w:rFonts w:ascii="Times New Roman" w:hAnsi="Times New Roman"/>
                <w:b/>
                <w:sz w:val="24"/>
                <w:szCs w:val="24"/>
              </w:rPr>
            </w:pPr>
            <w:r w:rsidRPr="0072042E">
              <w:rPr>
                <w:rFonts w:ascii="Times New Roman" w:hAnsi="Times New Roman"/>
                <w:sz w:val="24"/>
                <w:szCs w:val="24"/>
              </w:rPr>
              <w:t>Искусство</w:t>
            </w:r>
          </w:p>
        </w:tc>
        <w:tc>
          <w:tcPr>
            <w:tcW w:w="7446" w:type="dxa"/>
          </w:tcPr>
          <w:p w:rsidR="00545F05" w:rsidRPr="0072042E" w:rsidRDefault="00545F05" w:rsidP="00545F05">
            <w:pPr>
              <w:widowControl w:val="0"/>
              <w:spacing w:after="0" w:line="240" w:lineRule="auto"/>
              <w:jc w:val="both"/>
              <w:rPr>
                <w:rFonts w:ascii="Times New Roman" w:hAnsi="Times New Roman"/>
                <w:b/>
                <w:sz w:val="24"/>
                <w:szCs w:val="24"/>
              </w:rPr>
            </w:pPr>
            <w:r w:rsidRPr="0072042E">
              <w:rPr>
                <w:rFonts w:ascii="Times New Roman" w:hAnsi="Times New Roman"/>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545F05" w:rsidRPr="0072042E" w:rsidTr="001F2669">
        <w:trPr>
          <w:jc w:val="center"/>
        </w:trPr>
        <w:tc>
          <w:tcPr>
            <w:tcW w:w="266" w:type="dxa"/>
          </w:tcPr>
          <w:p w:rsidR="00545F05" w:rsidRPr="0072042E" w:rsidRDefault="00545F05" w:rsidP="00545F05">
            <w:pPr>
              <w:widowControl w:val="0"/>
              <w:spacing w:after="0" w:line="240" w:lineRule="auto"/>
              <w:jc w:val="both"/>
              <w:rPr>
                <w:rFonts w:ascii="Times New Roman" w:hAnsi="Times New Roman"/>
                <w:sz w:val="24"/>
                <w:szCs w:val="24"/>
              </w:rPr>
            </w:pPr>
            <w:r w:rsidRPr="0072042E">
              <w:rPr>
                <w:rFonts w:ascii="Times New Roman" w:hAnsi="Times New Roman"/>
                <w:sz w:val="24"/>
                <w:szCs w:val="24"/>
              </w:rPr>
              <w:t>5.</w:t>
            </w:r>
          </w:p>
        </w:tc>
        <w:tc>
          <w:tcPr>
            <w:tcW w:w="2268" w:type="dxa"/>
          </w:tcPr>
          <w:p w:rsidR="00545F05" w:rsidRPr="0072042E" w:rsidRDefault="00545F05" w:rsidP="00545F05">
            <w:pPr>
              <w:widowControl w:val="0"/>
              <w:spacing w:after="0" w:line="240" w:lineRule="auto"/>
              <w:jc w:val="both"/>
              <w:rPr>
                <w:rFonts w:ascii="Times New Roman" w:hAnsi="Times New Roman"/>
                <w:b/>
                <w:sz w:val="24"/>
                <w:szCs w:val="24"/>
              </w:rPr>
            </w:pPr>
            <w:r w:rsidRPr="0072042E">
              <w:rPr>
                <w:rFonts w:ascii="Times New Roman" w:hAnsi="Times New Roman"/>
                <w:sz w:val="24"/>
                <w:szCs w:val="24"/>
              </w:rPr>
              <w:t>Технология</w:t>
            </w:r>
          </w:p>
        </w:tc>
        <w:tc>
          <w:tcPr>
            <w:tcW w:w="7446" w:type="dxa"/>
          </w:tcPr>
          <w:p w:rsidR="00545F05" w:rsidRPr="0072042E" w:rsidRDefault="00545F05" w:rsidP="00545F05">
            <w:pPr>
              <w:widowControl w:val="0"/>
              <w:spacing w:after="0" w:line="240" w:lineRule="auto"/>
              <w:jc w:val="both"/>
              <w:rPr>
                <w:rFonts w:ascii="Times New Roman" w:hAnsi="Times New Roman"/>
                <w:b/>
                <w:sz w:val="24"/>
                <w:szCs w:val="24"/>
              </w:rPr>
            </w:pPr>
            <w:r w:rsidRPr="0072042E">
              <w:rPr>
                <w:rFonts w:ascii="Times New Roman" w:hAnsi="Times New Roman"/>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545F05" w:rsidRPr="0072042E" w:rsidTr="001F2669">
        <w:trPr>
          <w:jc w:val="center"/>
        </w:trPr>
        <w:tc>
          <w:tcPr>
            <w:tcW w:w="266" w:type="dxa"/>
          </w:tcPr>
          <w:p w:rsidR="00545F05" w:rsidRPr="0072042E" w:rsidRDefault="00545F05" w:rsidP="00545F05">
            <w:pPr>
              <w:widowControl w:val="0"/>
              <w:spacing w:after="0" w:line="240" w:lineRule="auto"/>
              <w:jc w:val="both"/>
              <w:rPr>
                <w:rFonts w:ascii="Times New Roman" w:hAnsi="Times New Roman"/>
                <w:sz w:val="24"/>
                <w:szCs w:val="24"/>
              </w:rPr>
            </w:pPr>
            <w:r w:rsidRPr="0072042E">
              <w:rPr>
                <w:rFonts w:ascii="Times New Roman" w:hAnsi="Times New Roman"/>
                <w:sz w:val="24"/>
                <w:szCs w:val="24"/>
              </w:rPr>
              <w:t>6.</w:t>
            </w:r>
          </w:p>
        </w:tc>
        <w:tc>
          <w:tcPr>
            <w:tcW w:w="2268" w:type="dxa"/>
          </w:tcPr>
          <w:p w:rsidR="00545F05" w:rsidRPr="0072042E" w:rsidRDefault="00545F05" w:rsidP="00545F05">
            <w:pPr>
              <w:widowControl w:val="0"/>
              <w:spacing w:after="0" w:line="240" w:lineRule="auto"/>
              <w:jc w:val="both"/>
              <w:rPr>
                <w:rFonts w:ascii="Times New Roman" w:hAnsi="Times New Roman"/>
                <w:b/>
                <w:sz w:val="24"/>
                <w:szCs w:val="24"/>
              </w:rPr>
            </w:pPr>
            <w:r w:rsidRPr="0072042E">
              <w:rPr>
                <w:rFonts w:ascii="Times New Roman" w:hAnsi="Times New Roman"/>
                <w:sz w:val="24"/>
                <w:szCs w:val="24"/>
              </w:rPr>
              <w:t>Физическая культура</w:t>
            </w:r>
          </w:p>
        </w:tc>
        <w:tc>
          <w:tcPr>
            <w:tcW w:w="7446" w:type="dxa"/>
          </w:tcPr>
          <w:p w:rsidR="00545F05" w:rsidRPr="0072042E" w:rsidRDefault="00545F05" w:rsidP="00545F05">
            <w:pPr>
              <w:widowControl w:val="0"/>
              <w:spacing w:after="0" w:line="240" w:lineRule="auto"/>
              <w:jc w:val="both"/>
              <w:rPr>
                <w:rFonts w:ascii="Times New Roman" w:hAnsi="Times New Roman"/>
                <w:b/>
                <w:sz w:val="24"/>
                <w:szCs w:val="24"/>
              </w:rPr>
            </w:pPr>
            <w:r w:rsidRPr="0072042E">
              <w:rPr>
                <w:rFonts w:ascii="Times New Roman" w:hAnsi="Times New Roman"/>
                <w:sz w:val="24"/>
                <w:szCs w:val="24"/>
              </w:rPr>
              <w:t xml:space="preserve">Укрепление здоровья, содействие гармоничному </w:t>
            </w:r>
            <w:proofErr w:type="spellStart"/>
            <w:r w:rsidRPr="0072042E">
              <w:rPr>
                <w:rFonts w:ascii="Times New Roman" w:hAnsi="Times New Roman"/>
                <w:sz w:val="24"/>
                <w:szCs w:val="24"/>
              </w:rPr>
              <w:t>физиче</w:t>
            </w:r>
            <w:proofErr w:type="gramStart"/>
            <w:r w:rsidRPr="0072042E">
              <w:rPr>
                <w:rFonts w:ascii="Times New Roman" w:hAnsi="Times New Roman"/>
                <w:sz w:val="24"/>
                <w:szCs w:val="24"/>
              </w:rPr>
              <w:t>с</w:t>
            </w:r>
            <w:proofErr w:type="spellEnd"/>
            <w:r w:rsidRPr="0072042E">
              <w:rPr>
                <w:rFonts w:ascii="Times New Roman" w:hAnsi="Times New Roman"/>
                <w:sz w:val="24"/>
                <w:szCs w:val="24"/>
              </w:rPr>
              <w:t>-</w:t>
            </w:r>
            <w:proofErr w:type="gramEnd"/>
            <w:r w:rsidRPr="0072042E">
              <w:rPr>
                <w:rFonts w:ascii="Times New Roman" w:hAnsi="Times New Roman"/>
                <w:sz w:val="24"/>
                <w:szCs w:val="24"/>
              </w:rPr>
              <w:t xml:space="preserve"> кому, нравственному и социальному развитию, успешному обучению, формирование первоначальных умений само- 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545F05" w:rsidRPr="0072042E" w:rsidRDefault="00545F05" w:rsidP="00545F05">
      <w:pPr>
        <w:widowControl w:val="0"/>
        <w:spacing w:after="0" w:line="240" w:lineRule="auto"/>
        <w:ind w:firstLine="454"/>
        <w:jc w:val="both"/>
        <w:rPr>
          <w:rFonts w:ascii="Times New Roman" w:hAnsi="Times New Roman"/>
          <w:b/>
          <w:sz w:val="24"/>
          <w:szCs w:val="24"/>
        </w:rPr>
      </w:pPr>
      <w:r w:rsidRPr="0072042E">
        <w:rPr>
          <w:rFonts w:ascii="Times New Roman" w:hAnsi="Times New Roman"/>
          <w:b/>
          <w:sz w:val="24"/>
          <w:szCs w:val="24"/>
        </w:rPr>
        <w:t xml:space="preserve">                </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При составлении расписания занятий  учитываются гигиенические требования к условиям обучения в образовательных учреждениях (санитарн</w:t>
      </w:r>
      <w:proofErr w:type="gramStart"/>
      <w:r w:rsidRPr="0072042E">
        <w:rPr>
          <w:rFonts w:ascii="Times New Roman" w:hAnsi="Times New Roman"/>
          <w:sz w:val="24"/>
          <w:szCs w:val="24"/>
        </w:rPr>
        <w:t>о-</w:t>
      </w:r>
      <w:proofErr w:type="gramEnd"/>
      <w:r w:rsidRPr="0072042E">
        <w:rPr>
          <w:rFonts w:ascii="Times New Roman" w:hAnsi="Times New Roman"/>
          <w:sz w:val="24"/>
          <w:szCs w:val="24"/>
        </w:rPr>
        <w:t xml:space="preserve"> эпидемиологические правила </w:t>
      </w:r>
      <w:proofErr w:type="spellStart"/>
      <w:r w:rsidRPr="0072042E">
        <w:rPr>
          <w:rFonts w:ascii="Times New Roman" w:hAnsi="Times New Roman"/>
          <w:sz w:val="24"/>
          <w:szCs w:val="24"/>
        </w:rPr>
        <w:t>СанПин</w:t>
      </w:r>
      <w:proofErr w:type="spellEnd"/>
      <w:r w:rsidRPr="0072042E">
        <w:rPr>
          <w:rFonts w:ascii="Times New Roman" w:hAnsi="Times New Roman"/>
          <w:sz w:val="24"/>
          <w:szCs w:val="24"/>
        </w:rPr>
        <w:t xml:space="preserve"> 2.4.2.1178-02), утвержденные Постановлением главного государственного врача Российской Федерации от 28.11.2002 года. Расписание сбалансировано с точки зрения представленных в нем предметов гуманитарного, естественнонаучного и эстетического циклов, обеспечивающих смену характера деятельности учащихся, учитывается «степень утомляемости современных учебных предметов» (шкала трудности). При этом подсчитывается суммарная нагрузка по дням недели и учитывается, что наибольшая интенсивность нагрузки должна приходиться на вторник и среду, а в начале и конце недели – работоспособность низкая и наименьшая суммарная нагрузка должна быть в понедельник и пятницу, с разгрузкой четверга. </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В целях защиты обучающихся от перегрузок, сохранения их физического и психического здоровья в коллективе ведется  определенная  работа: </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применение </w:t>
      </w:r>
      <w:proofErr w:type="spellStart"/>
      <w:r w:rsidRPr="0072042E">
        <w:rPr>
          <w:rFonts w:ascii="Times New Roman" w:hAnsi="Times New Roman"/>
          <w:sz w:val="24"/>
          <w:szCs w:val="24"/>
        </w:rPr>
        <w:t>здоровьесберегающих</w:t>
      </w:r>
      <w:proofErr w:type="spellEnd"/>
      <w:r w:rsidRPr="0072042E">
        <w:rPr>
          <w:rFonts w:ascii="Times New Roman" w:hAnsi="Times New Roman"/>
          <w:sz w:val="24"/>
          <w:szCs w:val="24"/>
        </w:rPr>
        <w:t xml:space="preserve"> технологий; </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соблюдение правил </w:t>
      </w:r>
      <w:proofErr w:type="spellStart"/>
      <w:r w:rsidRPr="0072042E">
        <w:rPr>
          <w:rFonts w:ascii="Times New Roman" w:hAnsi="Times New Roman"/>
          <w:sz w:val="24"/>
          <w:szCs w:val="24"/>
        </w:rPr>
        <w:t>СанПиН</w:t>
      </w:r>
      <w:proofErr w:type="spellEnd"/>
      <w:r w:rsidRPr="0072042E">
        <w:rPr>
          <w:rFonts w:ascii="Times New Roman" w:hAnsi="Times New Roman"/>
          <w:sz w:val="24"/>
          <w:szCs w:val="24"/>
        </w:rPr>
        <w:t xml:space="preserve"> в режиме работы,  </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гигиена питания, питьевого режима, в дозировке домашнего задания;</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 организация работы кружков, позволяющих развивать двигательную активность. Расписание учебных занятий составлено в соответствии с учебным планом. </w:t>
      </w:r>
    </w:p>
    <w:p w:rsidR="00545F05" w:rsidRPr="0072042E" w:rsidRDefault="00545F05" w:rsidP="00545F05">
      <w:pPr>
        <w:widowControl w:val="0"/>
        <w:spacing w:after="0" w:line="240" w:lineRule="auto"/>
        <w:ind w:firstLine="709"/>
        <w:jc w:val="both"/>
        <w:rPr>
          <w:rFonts w:ascii="Times New Roman" w:hAnsi="Times New Roman"/>
          <w:sz w:val="24"/>
          <w:szCs w:val="24"/>
        </w:rPr>
      </w:pPr>
      <w:proofErr w:type="spellStart"/>
      <w:r w:rsidRPr="0072042E">
        <w:rPr>
          <w:rFonts w:ascii="Times New Roman" w:hAnsi="Times New Roman"/>
          <w:sz w:val="24"/>
          <w:szCs w:val="24"/>
        </w:rPr>
        <w:t>Здоровьесберегающий</w:t>
      </w:r>
      <w:proofErr w:type="spellEnd"/>
      <w:r w:rsidRPr="0072042E">
        <w:rPr>
          <w:rFonts w:ascii="Times New Roman" w:hAnsi="Times New Roman"/>
          <w:sz w:val="24"/>
          <w:szCs w:val="24"/>
        </w:rPr>
        <w:t xml:space="preserve"> режим структуры учебного года предусматривает: </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работу по 5-ти дневной рабочей недели для 1-4 классов; </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-регулярное проведение музыкальных физкультминуток на уроках; </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Школа работает в соответствии с учебным планом, обеспечивающим дифференциацию учебного процесса на всех этапах обучения. Преподавание осуществляется на основании программ, соответствующих учебному плану школы. Общее количество часов, отводимых индивидуальным </w:t>
      </w:r>
      <w:r w:rsidRPr="0072042E">
        <w:rPr>
          <w:rFonts w:ascii="Times New Roman" w:hAnsi="Times New Roman"/>
          <w:sz w:val="24"/>
          <w:szCs w:val="24"/>
        </w:rPr>
        <w:lastRenderedPageBreak/>
        <w:t>планом на всех этапах обучения, соответствует количеству часов федерального и регионального базисного учебного плана</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С целью 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 в 1 - 4 классах организована внеурочная деятельность, которая является равноправным, взаимодополняющим компонентом базового образования.</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Внеурочная деятельность представлена в вариативной части учебного плана и  организована в соответствии с требованиями ФГОС по основным направлениям развития личности, в том числе:</w:t>
      </w:r>
    </w:p>
    <w:p w:rsidR="00545F05" w:rsidRPr="0072042E" w:rsidRDefault="00545F05" w:rsidP="00545F05">
      <w:pPr>
        <w:widowControl w:val="0"/>
        <w:numPr>
          <w:ilvl w:val="0"/>
          <w:numId w:val="27"/>
        </w:numPr>
        <w:spacing w:after="0" w:line="240" w:lineRule="auto"/>
        <w:ind w:left="0" w:firstLine="709"/>
        <w:jc w:val="both"/>
        <w:rPr>
          <w:rFonts w:ascii="Times New Roman" w:hAnsi="Times New Roman"/>
          <w:sz w:val="24"/>
          <w:szCs w:val="24"/>
        </w:rPr>
      </w:pPr>
      <w:r w:rsidRPr="0072042E">
        <w:rPr>
          <w:rFonts w:ascii="Times New Roman" w:hAnsi="Times New Roman"/>
          <w:sz w:val="24"/>
          <w:szCs w:val="24"/>
        </w:rPr>
        <w:t xml:space="preserve">духовно-нравственное, </w:t>
      </w:r>
    </w:p>
    <w:p w:rsidR="00545F05" w:rsidRPr="0072042E" w:rsidRDefault="00545F05" w:rsidP="00545F05">
      <w:pPr>
        <w:widowControl w:val="0"/>
        <w:numPr>
          <w:ilvl w:val="0"/>
          <w:numId w:val="27"/>
        </w:numPr>
        <w:spacing w:after="0" w:line="240" w:lineRule="auto"/>
        <w:ind w:left="0" w:firstLine="709"/>
        <w:jc w:val="both"/>
        <w:rPr>
          <w:rFonts w:ascii="Times New Roman" w:hAnsi="Times New Roman"/>
          <w:sz w:val="24"/>
          <w:szCs w:val="24"/>
        </w:rPr>
      </w:pPr>
      <w:r w:rsidRPr="0072042E">
        <w:rPr>
          <w:rFonts w:ascii="Times New Roman" w:hAnsi="Times New Roman"/>
          <w:sz w:val="24"/>
          <w:szCs w:val="24"/>
        </w:rPr>
        <w:t xml:space="preserve">социальное, </w:t>
      </w:r>
    </w:p>
    <w:p w:rsidR="00545F05" w:rsidRPr="0072042E" w:rsidRDefault="00545F05" w:rsidP="00545F05">
      <w:pPr>
        <w:widowControl w:val="0"/>
        <w:numPr>
          <w:ilvl w:val="0"/>
          <w:numId w:val="27"/>
        </w:numPr>
        <w:spacing w:after="0" w:line="240" w:lineRule="auto"/>
        <w:ind w:left="0" w:firstLine="709"/>
        <w:jc w:val="both"/>
        <w:rPr>
          <w:rFonts w:ascii="Times New Roman" w:hAnsi="Times New Roman"/>
          <w:sz w:val="24"/>
          <w:szCs w:val="24"/>
        </w:rPr>
      </w:pPr>
      <w:proofErr w:type="spellStart"/>
      <w:r w:rsidRPr="0072042E">
        <w:rPr>
          <w:rFonts w:ascii="Times New Roman" w:hAnsi="Times New Roman"/>
          <w:sz w:val="24"/>
          <w:szCs w:val="24"/>
        </w:rPr>
        <w:t>общеинтеллектуальное</w:t>
      </w:r>
      <w:proofErr w:type="spellEnd"/>
      <w:r w:rsidRPr="0072042E">
        <w:rPr>
          <w:rFonts w:ascii="Times New Roman" w:hAnsi="Times New Roman"/>
          <w:sz w:val="24"/>
          <w:szCs w:val="24"/>
        </w:rPr>
        <w:t xml:space="preserve">, </w:t>
      </w:r>
    </w:p>
    <w:p w:rsidR="00545F05" w:rsidRPr="0072042E" w:rsidRDefault="00545F05" w:rsidP="00545F05">
      <w:pPr>
        <w:widowControl w:val="0"/>
        <w:numPr>
          <w:ilvl w:val="0"/>
          <w:numId w:val="27"/>
        </w:numPr>
        <w:spacing w:after="0" w:line="240" w:lineRule="auto"/>
        <w:ind w:left="0" w:firstLine="709"/>
        <w:jc w:val="both"/>
        <w:rPr>
          <w:rFonts w:ascii="Times New Roman" w:hAnsi="Times New Roman"/>
          <w:sz w:val="24"/>
          <w:szCs w:val="24"/>
        </w:rPr>
      </w:pPr>
      <w:r w:rsidRPr="0072042E">
        <w:rPr>
          <w:rFonts w:ascii="Times New Roman" w:hAnsi="Times New Roman"/>
          <w:sz w:val="24"/>
          <w:szCs w:val="24"/>
        </w:rPr>
        <w:t xml:space="preserve">общекультурное, </w:t>
      </w:r>
    </w:p>
    <w:p w:rsidR="00545F05" w:rsidRPr="0072042E" w:rsidRDefault="00545F05" w:rsidP="00545F05">
      <w:pPr>
        <w:widowControl w:val="0"/>
        <w:numPr>
          <w:ilvl w:val="0"/>
          <w:numId w:val="27"/>
        </w:numPr>
        <w:spacing w:after="0" w:line="240" w:lineRule="auto"/>
        <w:ind w:left="0" w:firstLine="709"/>
        <w:jc w:val="both"/>
        <w:rPr>
          <w:rFonts w:ascii="Times New Roman" w:hAnsi="Times New Roman"/>
          <w:sz w:val="24"/>
          <w:szCs w:val="24"/>
        </w:rPr>
      </w:pPr>
      <w:r w:rsidRPr="0072042E">
        <w:rPr>
          <w:rFonts w:ascii="Times New Roman" w:hAnsi="Times New Roman"/>
          <w:sz w:val="24"/>
          <w:szCs w:val="24"/>
        </w:rPr>
        <w:t xml:space="preserve">спортивно-оздоровительное. </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Содержание внеурочной деятельности реализуется через кружки, факультативы и др. формы деятельности, отличные </w:t>
      </w:r>
      <w:proofErr w:type="gramStart"/>
      <w:r w:rsidRPr="0072042E">
        <w:rPr>
          <w:rFonts w:ascii="Times New Roman" w:hAnsi="Times New Roman"/>
          <w:sz w:val="24"/>
          <w:szCs w:val="24"/>
        </w:rPr>
        <w:t>от</w:t>
      </w:r>
      <w:proofErr w:type="gramEnd"/>
      <w:r w:rsidRPr="0072042E">
        <w:rPr>
          <w:rFonts w:ascii="Times New Roman" w:hAnsi="Times New Roman"/>
          <w:sz w:val="24"/>
          <w:szCs w:val="24"/>
        </w:rPr>
        <w:t xml:space="preserve"> классно-урочной. </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Внеурочная деятельность не является аудиторной нагрузкой и чередуется с урочной в рамках реализации основной образовательной программы класса. Для реализации индивидуальных учебных планов и творческого потенциала обучающиеся  зачисляются в группы, организованные на базе каждой параллели 1-4 классов начальной школы, в соответствии с общими требованиями к участникам.</w:t>
      </w:r>
    </w:p>
    <w:p w:rsidR="00545F05" w:rsidRPr="0072042E" w:rsidRDefault="00545F05" w:rsidP="00545F05">
      <w:pPr>
        <w:widowControl w:val="0"/>
        <w:spacing w:after="0" w:line="240" w:lineRule="auto"/>
        <w:ind w:firstLine="709"/>
        <w:jc w:val="both"/>
        <w:rPr>
          <w:rFonts w:ascii="Times New Roman" w:hAnsi="Times New Roman"/>
          <w:b/>
          <w:sz w:val="24"/>
          <w:szCs w:val="24"/>
        </w:rPr>
      </w:pPr>
      <w:r w:rsidRPr="0072042E">
        <w:rPr>
          <w:rFonts w:ascii="Times New Roman" w:hAnsi="Times New Roman"/>
          <w:b/>
          <w:sz w:val="24"/>
          <w:szCs w:val="24"/>
        </w:rPr>
        <w:t xml:space="preserve">Цели внеурочной деятельности: </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-создание условий для достижения </w:t>
      </w:r>
      <w:proofErr w:type="gramStart"/>
      <w:r w:rsidRPr="0072042E">
        <w:rPr>
          <w:rFonts w:ascii="Times New Roman" w:hAnsi="Times New Roman"/>
          <w:sz w:val="24"/>
          <w:szCs w:val="24"/>
        </w:rPr>
        <w:t>обучающимися</w:t>
      </w:r>
      <w:proofErr w:type="gramEnd"/>
      <w:r w:rsidRPr="0072042E">
        <w:rPr>
          <w:rFonts w:ascii="Times New Roman" w:hAnsi="Times New Roman"/>
          <w:sz w:val="24"/>
          <w:szCs w:val="24"/>
        </w:rPr>
        <w:t xml:space="preserve"> необходимого для жизни в обществе социального опыта и формирования принимаемой обществом системы ценностей; </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-создание условий для многогранного развития и социализации каждого обучающегося в свободное от учёбы время;</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545F05" w:rsidRPr="0072042E" w:rsidRDefault="00545F05" w:rsidP="00545F05">
      <w:pPr>
        <w:widowControl w:val="0"/>
        <w:spacing w:after="0" w:line="240" w:lineRule="auto"/>
        <w:ind w:firstLine="709"/>
        <w:jc w:val="both"/>
        <w:rPr>
          <w:rFonts w:ascii="Times New Roman" w:hAnsi="Times New Roman"/>
          <w:b/>
          <w:sz w:val="24"/>
          <w:szCs w:val="24"/>
        </w:rPr>
      </w:pPr>
      <w:r w:rsidRPr="0072042E">
        <w:rPr>
          <w:rFonts w:ascii="Times New Roman" w:hAnsi="Times New Roman"/>
          <w:b/>
          <w:sz w:val="24"/>
          <w:szCs w:val="24"/>
        </w:rPr>
        <w:t xml:space="preserve">    Основные задачи внеурочной деятельности: </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Организация общественно-полезной и </w:t>
      </w:r>
      <w:proofErr w:type="spellStart"/>
      <w:r w:rsidRPr="0072042E">
        <w:rPr>
          <w:rFonts w:ascii="Times New Roman" w:hAnsi="Times New Roman"/>
          <w:sz w:val="24"/>
          <w:szCs w:val="24"/>
        </w:rPr>
        <w:t>досуговой</w:t>
      </w:r>
      <w:proofErr w:type="spellEnd"/>
      <w:r w:rsidRPr="0072042E">
        <w:rPr>
          <w:rFonts w:ascii="Times New Roman" w:hAnsi="Times New Roman"/>
          <w:sz w:val="24"/>
          <w:szCs w:val="24"/>
        </w:rPr>
        <w:t xml:space="preserve"> деятельности </w:t>
      </w:r>
      <w:proofErr w:type="gramStart"/>
      <w:r w:rsidRPr="0072042E">
        <w:rPr>
          <w:rFonts w:ascii="Times New Roman" w:hAnsi="Times New Roman"/>
          <w:sz w:val="24"/>
          <w:szCs w:val="24"/>
        </w:rPr>
        <w:t>обучающихся</w:t>
      </w:r>
      <w:proofErr w:type="gramEnd"/>
      <w:r w:rsidRPr="0072042E">
        <w:rPr>
          <w:rFonts w:ascii="Times New Roman" w:hAnsi="Times New Roman"/>
          <w:sz w:val="24"/>
          <w:szCs w:val="24"/>
        </w:rPr>
        <w:t xml:space="preserve"> в тесном взаимодействии с социумом. </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-Выявление интересов, склонностей, возможностей обучающихся, включение их в разностороннюю внеурочную деятельность.</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Создание условий для реализации универсальных учебных действий. </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w:t>
      </w:r>
      <w:proofErr w:type="gramStart"/>
      <w:r w:rsidRPr="0072042E">
        <w:rPr>
          <w:rFonts w:ascii="Times New Roman" w:hAnsi="Times New Roman"/>
          <w:sz w:val="24"/>
          <w:szCs w:val="24"/>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roofErr w:type="gramEnd"/>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-Организация информационной поддержки </w:t>
      </w:r>
      <w:proofErr w:type="gramStart"/>
      <w:r w:rsidRPr="0072042E">
        <w:rPr>
          <w:rFonts w:ascii="Times New Roman" w:hAnsi="Times New Roman"/>
          <w:sz w:val="24"/>
          <w:szCs w:val="24"/>
        </w:rPr>
        <w:t>обучающихся</w:t>
      </w:r>
      <w:proofErr w:type="gramEnd"/>
      <w:r w:rsidRPr="0072042E">
        <w:rPr>
          <w:rFonts w:ascii="Times New Roman" w:hAnsi="Times New Roman"/>
          <w:sz w:val="24"/>
          <w:szCs w:val="24"/>
        </w:rPr>
        <w:t>.</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Усиление психолого-педагогического влияния на жизнь </w:t>
      </w:r>
      <w:proofErr w:type="gramStart"/>
      <w:r w:rsidRPr="0072042E">
        <w:rPr>
          <w:rFonts w:ascii="Times New Roman" w:hAnsi="Times New Roman"/>
          <w:sz w:val="24"/>
          <w:szCs w:val="24"/>
        </w:rPr>
        <w:t>обучающихся</w:t>
      </w:r>
      <w:proofErr w:type="gramEnd"/>
      <w:r w:rsidRPr="0072042E">
        <w:rPr>
          <w:rFonts w:ascii="Times New Roman" w:hAnsi="Times New Roman"/>
          <w:sz w:val="24"/>
          <w:szCs w:val="24"/>
        </w:rPr>
        <w:t xml:space="preserve"> в свободное от учебы время.</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b/>
          <w:sz w:val="24"/>
          <w:szCs w:val="24"/>
        </w:rPr>
        <w:t xml:space="preserve"> Кроме того, внеурочная деятельность</w:t>
      </w:r>
      <w:r w:rsidRPr="0072042E">
        <w:rPr>
          <w:rFonts w:ascii="Times New Roman" w:hAnsi="Times New Roman"/>
          <w:sz w:val="24"/>
          <w:szCs w:val="24"/>
        </w:rPr>
        <w:t xml:space="preserve"> в начальной школе позволяет решить еще целый ряд очень важных задач:</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 обеспечить благоприятную адаптацию ребенка в школе; </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оптимизировать учебную нагрузку </w:t>
      </w:r>
      <w:proofErr w:type="gramStart"/>
      <w:r w:rsidRPr="0072042E">
        <w:rPr>
          <w:rFonts w:ascii="Times New Roman" w:hAnsi="Times New Roman"/>
          <w:sz w:val="24"/>
          <w:szCs w:val="24"/>
        </w:rPr>
        <w:t>обучающихся</w:t>
      </w:r>
      <w:proofErr w:type="gramEnd"/>
      <w:r w:rsidRPr="0072042E">
        <w:rPr>
          <w:rFonts w:ascii="Times New Roman" w:hAnsi="Times New Roman"/>
          <w:sz w:val="24"/>
          <w:szCs w:val="24"/>
        </w:rPr>
        <w:t xml:space="preserve">; </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улучшить условия для развития ребенка; </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учесть возрастные и индивидуальные особенности </w:t>
      </w:r>
      <w:proofErr w:type="gramStart"/>
      <w:r w:rsidRPr="0072042E">
        <w:rPr>
          <w:rFonts w:ascii="Times New Roman" w:hAnsi="Times New Roman"/>
          <w:sz w:val="24"/>
          <w:szCs w:val="24"/>
        </w:rPr>
        <w:t>обучающихся</w:t>
      </w:r>
      <w:proofErr w:type="gramEnd"/>
      <w:r w:rsidRPr="0072042E">
        <w:rPr>
          <w:rFonts w:ascii="Times New Roman" w:hAnsi="Times New Roman"/>
          <w:sz w:val="24"/>
          <w:szCs w:val="24"/>
        </w:rPr>
        <w:t>.</w:t>
      </w:r>
    </w:p>
    <w:p w:rsidR="00545F05" w:rsidRPr="0072042E" w:rsidRDefault="00545F05" w:rsidP="00545F05">
      <w:pPr>
        <w:widowControl w:val="0"/>
        <w:spacing w:after="0" w:line="240" w:lineRule="auto"/>
        <w:ind w:firstLine="709"/>
        <w:jc w:val="both"/>
        <w:rPr>
          <w:rFonts w:ascii="Times New Roman" w:hAnsi="Times New Roman"/>
          <w:b/>
          <w:sz w:val="24"/>
          <w:szCs w:val="24"/>
        </w:rPr>
      </w:pPr>
      <w:r w:rsidRPr="0072042E">
        <w:rPr>
          <w:rFonts w:ascii="Times New Roman" w:hAnsi="Times New Roman"/>
          <w:b/>
          <w:sz w:val="24"/>
          <w:szCs w:val="24"/>
        </w:rPr>
        <w:t xml:space="preserve"> Основные принципы организации внеурочной деятельности</w:t>
      </w:r>
    </w:p>
    <w:p w:rsidR="00545F05" w:rsidRPr="0072042E" w:rsidRDefault="00545F05" w:rsidP="00545F05">
      <w:pPr>
        <w:widowControl w:val="0"/>
        <w:spacing w:after="0" w:line="240" w:lineRule="auto"/>
        <w:ind w:firstLine="709"/>
        <w:jc w:val="both"/>
        <w:rPr>
          <w:rFonts w:ascii="Times New Roman" w:hAnsi="Times New Roman"/>
          <w:b/>
          <w:sz w:val="24"/>
          <w:szCs w:val="24"/>
        </w:rPr>
      </w:pPr>
      <w:r w:rsidRPr="0072042E">
        <w:rPr>
          <w:rFonts w:ascii="Times New Roman" w:hAnsi="Times New Roman"/>
          <w:sz w:val="24"/>
          <w:szCs w:val="24"/>
        </w:rPr>
        <w:t>- принцип целостности.</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принцип непрерывности и преемственности процесса образования.</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принцип личностно - </w:t>
      </w:r>
      <w:proofErr w:type="spellStart"/>
      <w:r w:rsidRPr="0072042E">
        <w:rPr>
          <w:rFonts w:ascii="Times New Roman" w:hAnsi="Times New Roman"/>
          <w:sz w:val="24"/>
          <w:szCs w:val="24"/>
        </w:rPr>
        <w:t>деятельностного</w:t>
      </w:r>
      <w:proofErr w:type="spellEnd"/>
      <w:r w:rsidRPr="0072042E">
        <w:rPr>
          <w:rFonts w:ascii="Times New Roman" w:hAnsi="Times New Roman"/>
          <w:sz w:val="24"/>
          <w:szCs w:val="24"/>
        </w:rPr>
        <w:t xml:space="preserve"> подхода.</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принцип </w:t>
      </w:r>
      <w:proofErr w:type="spellStart"/>
      <w:r w:rsidRPr="0072042E">
        <w:rPr>
          <w:rFonts w:ascii="Times New Roman" w:hAnsi="Times New Roman"/>
          <w:sz w:val="24"/>
          <w:szCs w:val="24"/>
        </w:rPr>
        <w:t>культуросообразности</w:t>
      </w:r>
      <w:proofErr w:type="spellEnd"/>
      <w:r w:rsidRPr="0072042E">
        <w:rPr>
          <w:rFonts w:ascii="Times New Roman" w:hAnsi="Times New Roman"/>
          <w:sz w:val="24"/>
          <w:szCs w:val="24"/>
        </w:rPr>
        <w:t xml:space="preserve">, предполагающий воспитание личности ребенка не только </w:t>
      </w:r>
      <w:proofErr w:type="spellStart"/>
      <w:r w:rsidRPr="0072042E">
        <w:rPr>
          <w:rFonts w:ascii="Times New Roman" w:hAnsi="Times New Roman"/>
          <w:sz w:val="24"/>
          <w:szCs w:val="24"/>
        </w:rPr>
        <w:lastRenderedPageBreak/>
        <w:t>природосообразно</w:t>
      </w:r>
      <w:proofErr w:type="spellEnd"/>
      <w:r w:rsidRPr="0072042E">
        <w:rPr>
          <w:rFonts w:ascii="Times New Roman" w:hAnsi="Times New Roman"/>
          <w:sz w:val="24"/>
          <w:szCs w:val="24"/>
        </w:rPr>
        <w:t>, но и в соответствии с требованиями мировой, отечественной, региональной культур.</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принцип взаимодействия, предполагающий координацию всех образовательных </w:t>
      </w:r>
      <w:proofErr w:type="spellStart"/>
      <w:r w:rsidRPr="0072042E">
        <w:rPr>
          <w:rFonts w:ascii="Times New Roman" w:hAnsi="Times New Roman"/>
          <w:sz w:val="24"/>
          <w:szCs w:val="24"/>
        </w:rPr>
        <w:t>социокультурных</w:t>
      </w:r>
      <w:proofErr w:type="spellEnd"/>
      <w:r w:rsidRPr="0072042E">
        <w:rPr>
          <w:rFonts w:ascii="Times New Roman" w:hAnsi="Times New Roman"/>
          <w:sz w:val="24"/>
          <w:szCs w:val="24"/>
        </w:rPr>
        <w:t xml:space="preserve"> институтов в оказании педагогической помощи и поддержки детям разного уровня социализации</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соответствие возрастным особенностям </w:t>
      </w:r>
      <w:proofErr w:type="gramStart"/>
      <w:r w:rsidRPr="0072042E">
        <w:rPr>
          <w:rFonts w:ascii="Times New Roman" w:hAnsi="Times New Roman"/>
          <w:sz w:val="24"/>
          <w:szCs w:val="24"/>
        </w:rPr>
        <w:t>обучающихся</w:t>
      </w:r>
      <w:proofErr w:type="gramEnd"/>
      <w:r w:rsidRPr="0072042E">
        <w:rPr>
          <w:rFonts w:ascii="Times New Roman" w:hAnsi="Times New Roman"/>
          <w:sz w:val="24"/>
          <w:szCs w:val="24"/>
        </w:rPr>
        <w:t>;</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преемственность с технологиями учебной деятельности;</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опора на традиции и положительный опыт организации внеурочной деятельности в школе; </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-опора на ценности воспитательной системы школы;</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свободный выбор на основе личных интересов и склонностей ребенка.</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w:t>
      </w:r>
      <w:r w:rsidRPr="0072042E">
        <w:rPr>
          <w:rFonts w:ascii="Times New Roman" w:hAnsi="Times New Roman"/>
          <w:b/>
          <w:sz w:val="24"/>
          <w:szCs w:val="24"/>
        </w:rPr>
        <w:t xml:space="preserve">Результат </w:t>
      </w:r>
      <w:r w:rsidRPr="0072042E">
        <w:rPr>
          <w:rFonts w:ascii="Times New Roman" w:hAnsi="Times New Roman"/>
          <w:sz w:val="24"/>
          <w:szCs w:val="24"/>
        </w:rPr>
        <w:t xml:space="preserve">внеурочной деятельности - итог участия школьника в деятельности (получение предметных знаний, знаний о себе и окружающих, опыта самостоятельного действия). </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Для реализации индивидуальных учебных планов и творческого потенциала обучающиеся  зачисляются в группы, организованные на базе каждой параллели 1-4 классов начальной школы, в соответствии с общими требованиями к участникам.</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Направления и виды внеурочной деятельности не являются жестко привязанными друг к другу и единственно возможными составляющими. Каждое из обозначенных направлений можно реализовать, используя любой  вид деятельности в отдельности и комплексно.</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w:t>
      </w:r>
    </w:p>
    <w:p w:rsidR="00545F05" w:rsidRPr="0072042E" w:rsidRDefault="00545F05" w:rsidP="00545F05">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w:t>
      </w:r>
      <w:proofErr w:type="gramStart"/>
      <w:r w:rsidRPr="0072042E">
        <w:rPr>
          <w:rFonts w:ascii="Times New Roman" w:hAnsi="Times New Roman"/>
          <w:sz w:val="24"/>
          <w:szCs w:val="24"/>
        </w:rPr>
        <w:t>Обучающимся</w:t>
      </w:r>
      <w:proofErr w:type="gramEnd"/>
      <w:r w:rsidRPr="0072042E">
        <w:rPr>
          <w:rFonts w:ascii="Times New Roman" w:hAnsi="Times New Roman"/>
          <w:sz w:val="24"/>
          <w:szCs w:val="24"/>
        </w:rPr>
        <w:t xml:space="preserve"> предоставлена возможность посещать занятия в музыкальных и художественных школах, спортивные секции, кружки в учреждениях и отделениях дополнительного образования, другие дополнительные занятия по выбору родителей (законных представителей) обучающихся. МОУ «СОШ №40»  не требует обязательного посещения </w:t>
      </w:r>
      <w:proofErr w:type="gramStart"/>
      <w:r w:rsidRPr="0072042E">
        <w:rPr>
          <w:rFonts w:ascii="Times New Roman" w:hAnsi="Times New Roman"/>
          <w:sz w:val="24"/>
          <w:szCs w:val="24"/>
        </w:rPr>
        <w:t>обучающимися</w:t>
      </w:r>
      <w:proofErr w:type="gramEnd"/>
      <w:r w:rsidRPr="0072042E">
        <w:rPr>
          <w:rFonts w:ascii="Times New Roman" w:hAnsi="Times New Roman"/>
          <w:sz w:val="24"/>
          <w:szCs w:val="24"/>
        </w:rPr>
        <w:t xml:space="preserve"> максимального количества занятий внеурочной деятельности.</w:t>
      </w:r>
    </w:p>
    <w:p w:rsidR="00D14A04" w:rsidRPr="0072042E" w:rsidRDefault="00D14A04" w:rsidP="00D14A04">
      <w:pPr>
        <w:pStyle w:val="21"/>
        <w:shd w:val="clear" w:color="auto" w:fill="auto"/>
        <w:spacing w:before="100" w:beforeAutospacing="1" w:after="100" w:afterAutospacing="1" w:line="240" w:lineRule="auto"/>
        <w:ind w:left="20" w:right="40" w:firstLine="700"/>
        <w:rPr>
          <w:rFonts w:ascii="Times New Roman" w:hAnsi="Times New Roman"/>
          <w:b/>
          <w:sz w:val="24"/>
          <w:szCs w:val="24"/>
        </w:rPr>
      </w:pPr>
      <w:r w:rsidRPr="0072042E">
        <w:rPr>
          <w:rFonts w:ascii="Times New Roman" w:hAnsi="Times New Roman"/>
          <w:b/>
          <w:sz w:val="24"/>
          <w:szCs w:val="24"/>
        </w:rPr>
        <w:t>ОСНОВНОЕ ОБЩЕЕ ОБРАЗОВАНИЕ 5-9 классы ФГОС</w:t>
      </w:r>
    </w:p>
    <w:p w:rsidR="00D14A04" w:rsidRPr="0072042E" w:rsidRDefault="00D14A04" w:rsidP="00D14A04">
      <w:pPr>
        <w:pStyle w:val="21"/>
        <w:shd w:val="clear" w:color="auto" w:fill="auto"/>
        <w:spacing w:before="0" w:after="0" w:line="240" w:lineRule="auto"/>
        <w:ind w:left="20" w:right="40" w:firstLine="700"/>
        <w:rPr>
          <w:rFonts w:ascii="Times New Roman" w:hAnsi="Times New Roman"/>
          <w:sz w:val="24"/>
          <w:szCs w:val="24"/>
        </w:rPr>
      </w:pPr>
      <w:proofErr w:type="gramStart"/>
      <w:r w:rsidRPr="0072042E">
        <w:rPr>
          <w:rFonts w:ascii="Times New Roman" w:hAnsi="Times New Roman"/>
          <w:sz w:val="24"/>
          <w:szCs w:val="24"/>
        </w:rPr>
        <w:t>Основная образовательная программа  определяет содержание и организацию образовательного процесса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r w:rsidRPr="0072042E">
        <w:rPr>
          <w:rFonts w:ascii="Times New Roman" w:hAnsi="Times New Roman"/>
          <w:sz w:val="24"/>
          <w:szCs w:val="24"/>
        </w:rPr>
        <w:t xml:space="preserve"> Образовательная программа школы ориентирована на дифференциацию обучения, профильное обучение, на развитие </w:t>
      </w:r>
      <w:proofErr w:type="gramStart"/>
      <w:r w:rsidRPr="0072042E">
        <w:rPr>
          <w:rFonts w:ascii="Times New Roman" w:hAnsi="Times New Roman"/>
          <w:sz w:val="24"/>
          <w:szCs w:val="24"/>
        </w:rPr>
        <w:t>обучающихся</w:t>
      </w:r>
      <w:proofErr w:type="gramEnd"/>
      <w:r w:rsidRPr="0072042E">
        <w:rPr>
          <w:rFonts w:ascii="Times New Roman" w:hAnsi="Times New Roman"/>
          <w:sz w:val="24"/>
          <w:szCs w:val="24"/>
        </w:rPr>
        <w:t xml:space="preserve">. </w:t>
      </w:r>
      <w:proofErr w:type="spellStart"/>
      <w:r w:rsidRPr="0072042E">
        <w:rPr>
          <w:rFonts w:ascii="Times New Roman" w:hAnsi="Times New Roman"/>
          <w:sz w:val="24"/>
          <w:szCs w:val="24"/>
        </w:rPr>
        <w:t>Предпрофильная</w:t>
      </w:r>
      <w:proofErr w:type="spellEnd"/>
      <w:r w:rsidRPr="0072042E">
        <w:rPr>
          <w:rFonts w:ascii="Times New Roman" w:hAnsi="Times New Roman"/>
          <w:sz w:val="24"/>
          <w:szCs w:val="24"/>
        </w:rPr>
        <w:t xml:space="preserve"> подготовка (9 класс) обучающихся – это комплексная психолого-педагогическая подготовка подростков к осознанному и ответственному выбору профилирующего направления учебной деятельности в старшей школе. Целью </w:t>
      </w:r>
      <w:proofErr w:type="spellStart"/>
      <w:r w:rsidRPr="0072042E">
        <w:rPr>
          <w:rFonts w:ascii="Times New Roman" w:hAnsi="Times New Roman"/>
          <w:sz w:val="24"/>
          <w:szCs w:val="24"/>
        </w:rPr>
        <w:t>предпрофильной</w:t>
      </w:r>
      <w:proofErr w:type="spellEnd"/>
      <w:r w:rsidRPr="0072042E">
        <w:rPr>
          <w:rFonts w:ascii="Times New Roman" w:hAnsi="Times New Roman"/>
          <w:sz w:val="24"/>
          <w:szCs w:val="24"/>
        </w:rPr>
        <w:t xml:space="preserve"> подготовки является создание условий, обеспечивающих самоопределение выпускников основной школы. Для достижения поставленной цели решаются следующие задачи:  </w:t>
      </w:r>
    </w:p>
    <w:p w:rsidR="00D14A04" w:rsidRPr="0072042E" w:rsidRDefault="00D14A04" w:rsidP="00D14A04">
      <w:pPr>
        <w:pStyle w:val="21"/>
        <w:shd w:val="clear" w:color="auto" w:fill="auto"/>
        <w:spacing w:before="0" w:after="0" w:line="240" w:lineRule="auto"/>
        <w:ind w:left="20" w:right="40" w:firstLine="700"/>
        <w:rPr>
          <w:rFonts w:ascii="Times New Roman" w:hAnsi="Times New Roman"/>
          <w:sz w:val="24"/>
          <w:szCs w:val="24"/>
        </w:rPr>
      </w:pPr>
      <w:r w:rsidRPr="0072042E">
        <w:rPr>
          <w:rFonts w:ascii="Times New Roman" w:hAnsi="Times New Roman"/>
          <w:sz w:val="24"/>
          <w:szCs w:val="24"/>
        </w:rPr>
        <w:t>формирование готовности выпускников основной школы ответственно осуществлять выбор</w:t>
      </w:r>
    </w:p>
    <w:p w:rsidR="00D14A04" w:rsidRPr="0072042E" w:rsidRDefault="00D14A04" w:rsidP="00D14A04">
      <w:pPr>
        <w:pStyle w:val="21"/>
        <w:shd w:val="clear" w:color="auto" w:fill="auto"/>
        <w:spacing w:before="0" w:after="0" w:line="240" w:lineRule="auto"/>
        <w:ind w:left="20" w:right="40" w:firstLine="700"/>
        <w:rPr>
          <w:rFonts w:ascii="Times New Roman" w:hAnsi="Times New Roman"/>
          <w:sz w:val="24"/>
          <w:szCs w:val="24"/>
        </w:rPr>
      </w:pPr>
      <w:r w:rsidRPr="0072042E">
        <w:rPr>
          <w:rFonts w:ascii="Times New Roman" w:hAnsi="Times New Roman"/>
          <w:sz w:val="24"/>
          <w:szCs w:val="24"/>
        </w:rPr>
        <w:sym w:font="Symbol" w:char="F0B7"/>
      </w:r>
      <w:r w:rsidRPr="0072042E">
        <w:rPr>
          <w:rFonts w:ascii="Times New Roman" w:hAnsi="Times New Roman"/>
          <w:sz w:val="24"/>
          <w:szCs w:val="24"/>
        </w:rPr>
        <w:t xml:space="preserve"> профиля, соответствующего их способностям и интересам;  формирование достаточного уровня учебной мотивации к </w:t>
      </w:r>
      <w:proofErr w:type="gramStart"/>
      <w:r w:rsidRPr="0072042E">
        <w:rPr>
          <w:rFonts w:ascii="Times New Roman" w:hAnsi="Times New Roman"/>
          <w:sz w:val="24"/>
          <w:szCs w:val="24"/>
        </w:rPr>
        <w:t>обучению по</w:t>
      </w:r>
      <w:proofErr w:type="gramEnd"/>
      <w:r w:rsidRPr="0072042E">
        <w:rPr>
          <w:rFonts w:ascii="Times New Roman" w:hAnsi="Times New Roman"/>
          <w:sz w:val="24"/>
          <w:szCs w:val="24"/>
        </w:rPr>
        <w:t xml:space="preserve"> избранному профилю;</w:t>
      </w:r>
    </w:p>
    <w:p w:rsidR="00D14A04" w:rsidRPr="0072042E" w:rsidRDefault="00D14A04" w:rsidP="00D14A04">
      <w:pPr>
        <w:pStyle w:val="21"/>
        <w:shd w:val="clear" w:color="auto" w:fill="auto"/>
        <w:spacing w:before="0" w:after="0" w:line="240" w:lineRule="auto"/>
        <w:ind w:left="20" w:right="40" w:firstLine="700"/>
        <w:rPr>
          <w:rFonts w:ascii="Times New Roman" w:hAnsi="Times New Roman"/>
          <w:sz w:val="24"/>
          <w:szCs w:val="24"/>
        </w:rPr>
      </w:pPr>
      <w:r w:rsidRPr="0072042E">
        <w:rPr>
          <w:rFonts w:ascii="Times New Roman" w:hAnsi="Times New Roman"/>
          <w:sz w:val="24"/>
          <w:szCs w:val="24"/>
        </w:rPr>
        <w:sym w:font="Symbol" w:char="F0B7"/>
      </w:r>
      <w:r w:rsidRPr="0072042E">
        <w:rPr>
          <w:rFonts w:ascii="Times New Roman" w:hAnsi="Times New Roman"/>
          <w:sz w:val="24"/>
          <w:szCs w:val="24"/>
        </w:rPr>
        <w:t xml:space="preserve">  обеспечение преемственности между основной и старшей школой;</w:t>
      </w:r>
    </w:p>
    <w:p w:rsidR="00D14A04" w:rsidRPr="0072042E" w:rsidRDefault="00D14A04" w:rsidP="00D14A04">
      <w:pPr>
        <w:pStyle w:val="21"/>
        <w:shd w:val="clear" w:color="auto" w:fill="auto"/>
        <w:spacing w:before="0" w:after="0" w:line="240" w:lineRule="auto"/>
        <w:ind w:left="20" w:right="40" w:firstLine="700"/>
        <w:rPr>
          <w:rFonts w:ascii="Times New Roman" w:hAnsi="Times New Roman"/>
          <w:sz w:val="24"/>
          <w:szCs w:val="24"/>
        </w:rPr>
      </w:pPr>
      <w:r w:rsidRPr="0072042E">
        <w:rPr>
          <w:rFonts w:ascii="Times New Roman" w:hAnsi="Times New Roman"/>
          <w:sz w:val="24"/>
          <w:szCs w:val="24"/>
        </w:rPr>
        <w:sym w:font="Symbol" w:char="F0B7"/>
      </w:r>
      <w:r w:rsidRPr="0072042E">
        <w:rPr>
          <w:rFonts w:ascii="Times New Roman" w:hAnsi="Times New Roman"/>
          <w:sz w:val="24"/>
          <w:szCs w:val="24"/>
        </w:rPr>
        <w:t xml:space="preserve">  расширение возможностей социализации учащихся.</w:t>
      </w:r>
    </w:p>
    <w:p w:rsidR="00D14A04" w:rsidRPr="0072042E" w:rsidRDefault="00D14A04" w:rsidP="00D14A04">
      <w:pPr>
        <w:pStyle w:val="21"/>
        <w:shd w:val="clear" w:color="auto" w:fill="auto"/>
        <w:spacing w:before="0" w:after="0" w:line="240" w:lineRule="auto"/>
        <w:ind w:left="20" w:right="40" w:firstLine="417"/>
        <w:rPr>
          <w:rFonts w:ascii="Times New Roman" w:hAnsi="Times New Roman"/>
          <w:sz w:val="24"/>
          <w:szCs w:val="24"/>
        </w:rPr>
      </w:pPr>
      <w:r w:rsidRPr="0072042E">
        <w:rPr>
          <w:rFonts w:ascii="Times New Roman" w:hAnsi="Times New Roman"/>
          <w:sz w:val="24"/>
          <w:szCs w:val="24"/>
        </w:rPr>
        <w:t xml:space="preserve">Образовательная программа отражает </w:t>
      </w:r>
      <w:proofErr w:type="spellStart"/>
      <w:r w:rsidRPr="0072042E">
        <w:rPr>
          <w:rFonts w:ascii="Times New Roman" w:hAnsi="Times New Roman"/>
          <w:sz w:val="24"/>
          <w:szCs w:val="24"/>
        </w:rPr>
        <w:t>предпрофильную</w:t>
      </w:r>
      <w:proofErr w:type="spellEnd"/>
      <w:r w:rsidRPr="0072042E">
        <w:rPr>
          <w:rFonts w:ascii="Times New Roman" w:hAnsi="Times New Roman"/>
          <w:sz w:val="24"/>
          <w:szCs w:val="24"/>
        </w:rPr>
        <w:t xml:space="preserve"> подготовку, для чего в учебный план введены элективные курсы. Разработаны программы внеурочной деятельности для обучающихся 5-10 классов по пяти направлениям. Используемые образовательные программы предусматривают решение следующих задач: </w:t>
      </w:r>
    </w:p>
    <w:p w:rsidR="00D14A04" w:rsidRPr="0072042E" w:rsidRDefault="00D14A04" w:rsidP="00D14A04">
      <w:pPr>
        <w:pStyle w:val="21"/>
        <w:shd w:val="clear" w:color="auto" w:fill="auto"/>
        <w:spacing w:before="0" w:after="0" w:line="240" w:lineRule="auto"/>
        <w:ind w:left="20" w:right="40" w:firstLine="417"/>
        <w:rPr>
          <w:rFonts w:ascii="Times New Roman" w:hAnsi="Times New Roman"/>
          <w:sz w:val="24"/>
          <w:szCs w:val="24"/>
        </w:rPr>
      </w:pPr>
      <w:r w:rsidRPr="0072042E">
        <w:rPr>
          <w:rFonts w:ascii="Times New Roman" w:hAnsi="Times New Roman"/>
          <w:sz w:val="24"/>
          <w:szCs w:val="24"/>
        </w:rPr>
        <w:t xml:space="preserve">- формирование целостного восприятия учащимися окружающего мира и осознание их личной включенности в связь времён; формирование духовно-ценностной ориентации личности; </w:t>
      </w:r>
    </w:p>
    <w:p w:rsidR="00D14A04" w:rsidRPr="0072042E" w:rsidRDefault="00D14A04" w:rsidP="00D14A04">
      <w:pPr>
        <w:pStyle w:val="21"/>
        <w:shd w:val="clear" w:color="auto" w:fill="auto"/>
        <w:spacing w:before="0" w:after="0" w:line="240" w:lineRule="auto"/>
        <w:ind w:left="20" w:right="40" w:firstLine="417"/>
        <w:rPr>
          <w:rFonts w:ascii="Times New Roman" w:hAnsi="Times New Roman"/>
          <w:sz w:val="24"/>
          <w:szCs w:val="24"/>
        </w:rPr>
      </w:pPr>
      <w:r w:rsidRPr="0072042E">
        <w:rPr>
          <w:rFonts w:ascii="Times New Roman" w:hAnsi="Times New Roman"/>
          <w:sz w:val="24"/>
          <w:szCs w:val="24"/>
        </w:rPr>
        <w:t xml:space="preserve">становление гражданского самосознания; освоение идеи права как основы отношений; овладение коммуникативной культурой; </w:t>
      </w:r>
    </w:p>
    <w:p w:rsidR="00D14A04" w:rsidRPr="0072042E" w:rsidRDefault="00D14A04" w:rsidP="00D14A04">
      <w:pPr>
        <w:pStyle w:val="21"/>
        <w:shd w:val="clear" w:color="auto" w:fill="auto"/>
        <w:spacing w:before="0" w:after="0" w:line="240" w:lineRule="auto"/>
        <w:ind w:left="20" w:right="40" w:firstLine="417"/>
        <w:rPr>
          <w:rFonts w:ascii="Times New Roman" w:hAnsi="Times New Roman"/>
          <w:sz w:val="24"/>
          <w:szCs w:val="24"/>
        </w:rPr>
      </w:pPr>
      <w:r w:rsidRPr="0072042E">
        <w:rPr>
          <w:rFonts w:ascii="Times New Roman" w:hAnsi="Times New Roman"/>
          <w:sz w:val="24"/>
          <w:szCs w:val="24"/>
        </w:rPr>
        <w:t xml:space="preserve">оптимальное общее развитие учащихся; </w:t>
      </w:r>
    </w:p>
    <w:p w:rsidR="00D14A04" w:rsidRPr="0072042E" w:rsidRDefault="00D14A04" w:rsidP="00D14A04">
      <w:pPr>
        <w:pStyle w:val="21"/>
        <w:shd w:val="clear" w:color="auto" w:fill="auto"/>
        <w:spacing w:before="0" w:after="0" w:line="240" w:lineRule="auto"/>
        <w:ind w:left="20" w:right="40" w:firstLine="417"/>
        <w:rPr>
          <w:rFonts w:ascii="Times New Roman" w:hAnsi="Times New Roman"/>
          <w:sz w:val="24"/>
          <w:szCs w:val="24"/>
        </w:rPr>
      </w:pPr>
      <w:r w:rsidRPr="0072042E">
        <w:rPr>
          <w:rFonts w:ascii="Times New Roman" w:hAnsi="Times New Roman"/>
          <w:sz w:val="24"/>
          <w:szCs w:val="24"/>
        </w:rPr>
        <w:lastRenderedPageBreak/>
        <w:t xml:space="preserve">- обеспечение глубины и прочности усвоения учебного материала с целью снижения перегрузки учащихся за счёт сбалансированности содержания курсов; </w:t>
      </w:r>
    </w:p>
    <w:p w:rsidR="00D14A04" w:rsidRPr="0072042E" w:rsidRDefault="00D14A04" w:rsidP="00D14A04">
      <w:pPr>
        <w:pStyle w:val="21"/>
        <w:shd w:val="clear" w:color="auto" w:fill="auto"/>
        <w:spacing w:before="0" w:after="0" w:line="240" w:lineRule="auto"/>
        <w:ind w:left="20" w:right="40" w:firstLine="417"/>
        <w:rPr>
          <w:rFonts w:ascii="Times New Roman" w:hAnsi="Times New Roman"/>
          <w:sz w:val="24"/>
          <w:szCs w:val="24"/>
        </w:rPr>
      </w:pPr>
      <w:r w:rsidRPr="0072042E">
        <w:rPr>
          <w:rFonts w:ascii="Times New Roman" w:hAnsi="Times New Roman"/>
          <w:sz w:val="24"/>
          <w:szCs w:val="24"/>
        </w:rPr>
        <w:t xml:space="preserve">- формирование устойчивого познавательного интереса к освоению предметов образовательных областей. </w:t>
      </w:r>
    </w:p>
    <w:p w:rsidR="00D14A04" w:rsidRPr="0072042E" w:rsidRDefault="00D14A04" w:rsidP="00D14A04">
      <w:pPr>
        <w:pStyle w:val="21"/>
        <w:shd w:val="clear" w:color="auto" w:fill="auto"/>
        <w:spacing w:before="0" w:after="0" w:line="240" w:lineRule="auto"/>
        <w:ind w:left="20" w:right="40" w:firstLine="417"/>
        <w:rPr>
          <w:rFonts w:ascii="Times New Roman" w:hAnsi="Times New Roman"/>
          <w:sz w:val="24"/>
          <w:szCs w:val="24"/>
        </w:rPr>
      </w:pPr>
      <w:r w:rsidRPr="0072042E">
        <w:rPr>
          <w:rFonts w:ascii="Times New Roman" w:hAnsi="Times New Roman"/>
          <w:sz w:val="24"/>
          <w:szCs w:val="24"/>
        </w:rPr>
        <w:t xml:space="preserve">Решение этих задач обеспечивается: </w:t>
      </w:r>
    </w:p>
    <w:p w:rsidR="00D14A04" w:rsidRPr="0072042E" w:rsidRDefault="00D14A04" w:rsidP="00D14A04">
      <w:pPr>
        <w:pStyle w:val="21"/>
        <w:shd w:val="clear" w:color="auto" w:fill="auto"/>
        <w:spacing w:before="0" w:after="0" w:line="240" w:lineRule="auto"/>
        <w:ind w:left="20" w:right="40" w:firstLine="417"/>
        <w:rPr>
          <w:rFonts w:ascii="Times New Roman" w:hAnsi="Times New Roman"/>
          <w:sz w:val="24"/>
          <w:szCs w:val="24"/>
        </w:rPr>
      </w:pPr>
      <w:r w:rsidRPr="0072042E">
        <w:rPr>
          <w:rFonts w:ascii="Times New Roman" w:hAnsi="Times New Roman"/>
          <w:sz w:val="24"/>
          <w:szCs w:val="24"/>
        </w:rPr>
        <w:t xml:space="preserve">- введением элективных курсов; </w:t>
      </w:r>
    </w:p>
    <w:p w:rsidR="00D14A04" w:rsidRPr="0072042E" w:rsidRDefault="00D14A04" w:rsidP="00D14A04">
      <w:pPr>
        <w:pStyle w:val="21"/>
        <w:shd w:val="clear" w:color="auto" w:fill="auto"/>
        <w:spacing w:before="0" w:after="0" w:line="240" w:lineRule="auto"/>
        <w:ind w:left="20" w:right="40" w:firstLine="417"/>
        <w:rPr>
          <w:rFonts w:ascii="Times New Roman" w:hAnsi="Times New Roman"/>
          <w:sz w:val="24"/>
          <w:szCs w:val="24"/>
        </w:rPr>
      </w:pPr>
      <w:r w:rsidRPr="0072042E">
        <w:rPr>
          <w:rFonts w:ascii="Times New Roman" w:hAnsi="Times New Roman"/>
          <w:sz w:val="24"/>
          <w:szCs w:val="24"/>
        </w:rPr>
        <w:t xml:space="preserve">- ведение часов внеурочной деятельности; </w:t>
      </w:r>
    </w:p>
    <w:p w:rsidR="00D14A04" w:rsidRPr="0072042E" w:rsidRDefault="00D14A04" w:rsidP="00D14A04">
      <w:pPr>
        <w:pStyle w:val="21"/>
        <w:shd w:val="clear" w:color="auto" w:fill="auto"/>
        <w:spacing w:before="0" w:after="0" w:line="240" w:lineRule="auto"/>
        <w:ind w:left="20" w:right="40" w:firstLine="417"/>
        <w:rPr>
          <w:rFonts w:ascii="Times New Roman" w:hAnsi="Times New Roman"/>
          <w:sz w:val="24"/>
          <w:szCs w:val="24"/>
        </w:rPr>
      </w:pPr>
      <w:r w:rsidRPr="0072042E">
        <w:rPr>
          <w:rFonts w:ascii="Times New Roman" w:hAnsi="Times New Roman"/>
          <w:sz w:val="24"/>
          <w:szCs w:val="24"/>
        </w:rPr>
        <w:t xml:space="preserve">- преемственностью между начальной и основной, основной и средней школами с учётом интересов школьников при выборе путей реализации способностей; </w:t>
      </w:r>
    </w:p>
    <w:p w:rsidR="00D14A04" w:rsidRPr="0072042E" w:rsidRDefault="00D14A04" w:rsidP="00D14A04">
      <w:pPr>
        <w:pStyle w:val="21"/>
        <w:shd w:val="clear" w:color="auto" w:fill="auto"/>
        <w:spacing w:before="0" w:after="0" w:line="240" w:lineRule="auto"/>
        <w:ind w:left="20" w:right="40" w:firstLine="417"/>
        <w:rPr>
          <w:rFonts w:ascii="Times New Roman" w:hAnsi="Times New Roman"/>
          <w:b/>
          <w:sz w:val="24"/>
          <w:szCs w:val="24"/>
          <w:highlight w:val="red"/>
        </w:rPr>
      </w:pPr>
      <w:r w:rsidRPr="0072042E">
        <w:rPr>
          <w:rFonts w:ascii="Times New Roman" w:hAnsi="Times New Roman"/>
          <w:sz w:val="24"/>
          <w:szCs w:val="24"/>
        </w:rPr>
        <w:t>- диагностикой достигаемых образовательных результатов.</w:t>
      </w:r>
    </w:p>
    <w:p w:rsidR="00D14A04" w:rsidRPr="0072042E" w:rsidRDefault="00D14A04" w:rsidP="00D14A04">
      <w:pPr>
        <w:shd w:val="clear" w:color="auto" w:fill="FFFFFF"/>
        <w:spacing w:after="0" w:line="240" w:lineRule="auto"/>
        <w:ind w:firstLine="437"/>
        <w:jc w:val="both"/>
        <w:rPr>
          <w:rFonts w:ascii="Times New Roman" w:hAnsi="Times New Roman"/>
          <w:spacing w:val="-1"/>
          <w:sz w:val="24"/>
          <w:szCs w:val="24"/>
        </w:rPr>
      </w:pPr>
      <w:r w:rsidRPr="0072042E">
        <w:rPr>
          <w:rFonts w:ascii="Times New Roman" w:hAnsi="Times New Roman"/>
          <w:spacing w:val="-1"/>
          <w:sz w:val="24"/>
          <w:szCs w:val="24"/>
        </w:rPr>
        <w:t>Учебный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D14A04" w:rsidRPr="0072042E" w:rsidRDefault="00D14A04" w:rsidP="00D14A04">
      <w:pPr>
        <w:shd w:val="clear" w:color="auto" w:fill="FFFFFF"/>
        <w:spacing w:after="0" w:line="240" w:lineRule="auto"/>
        <w:ind w:firstLine="360"/>
        <w:jc w:val="both"/>
        <w:textAlignment w:val="baseline"/>
        <w:rPr>
          <w:rFonts w:ascii="Times New Roman" w:hAnsi="Times New Roman"/>
          <w:sz w:val="24"/>
          <w:szCs w:val="24"/>
          <w:lang w:eastAsia="ru-RU"/>
        </w:rPr>
      </w:pPr>
      <w:r w:rsidRPr="0072042E">
        <w:rPr>
          <w:rFonts w:ascii="Times New Roman" w:hAnsi="Times New Roman"/>
          <w:sz w:val="24"/>
          <w:szCs w:val="24"/>
          <w:lang w:eastAsia="ru-RU"/>
        </w:rPr>
        <w:t>Внеурочная деятельность  опирается на содержание основного образования, интегрирована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D14A04" w:rsidRPr="0072042E" w:rsidRDefault="00D14A04" w:rsidP="00D14A04">
      <w:pPr>
        <w:shd w:val="clear" w:color="auto" w:fill="FFFFFF"/>
        <w:spacing w:after="0" w:line="240" w:lineRule="auto"/>
        <w:jc w:val="both"/>
        <w:textAlignment w:val="baseline"/>
        <w:rPr>
          <w:rFonts w:ascii="Times New Roman" w:hAnsi="Times New Roman"/>
          <w:sz w:val="24"/>
          <w:szCs w:val="24"/>
          <w:lang w:eastAsia="ru-RU"/>
        </w:rPr>
      </w:pPr>
      <w:r w:rsidRPr="0072042E">
        <w:rPr>
          <w:rFonts w:ascii="Times New Roman" w:hAnsi="Times New Roman"/>
          <w:sz w:val="24"/>
          <w:szCs w:val="24"/>
          <w:lang w:eastAsia="ru-RU"/>
        </w:rPr>
        <w:t>Внеурочная деятельность в рамках МОУ «СОШ № 40» решает следующие специфические задачи:</w:t>
      </w:r>
    </w:p>
    <w:p w:rsidR="00D14A04" w:rsidRPr="0072042E" w:rsidRDefault="00D14A04" w:rsidP="00D14A04">
      <w:pPr>
        <w:shd w:val="clear" w:color="auto" w:fill="FFFFFF"/>
        <w:spacing w:after="0" w:line="240" w:lineRule="auto"/>
        <w:jc w:val="both"/>
        <w:textAlignment w:val="baseline"/>
        <w:rPr>
          <w:rFonts w:ascii="Times New Roman" w:hAnsi="Times New Roman"/>
          <w:sz w:val="24"/>
          <w:szCs w:val="24"/>
          <w:lang w:eastAsia="ru-RU"/>
        </w:rPr>
      </w:pPr>
      <w:r w:rsidRPr="0072042E">
        <w:rPr>
          <w:rFonts w:ascii="Times New Roman" w:hAnsi="Times New Roman"/>
          <w:sz w:val="24"/>
          <w:szCs w:val="24"/>
          <w:lang w:eastAsia="ru-RU"/>
        </w:rPr>
        <w:t>- создать комфортные условия для позитивного восприятия ценностей основного образования и более успешного освоения его содержания;</w:t>
      </w:r>
    </w:p>
    <w:p w:rsidR="00D14A04" w:rsidRPr="0072042E" w:rsidRDefault="00D14A04" w:rsidP="00D14A04">
      <w:pPr>
        <w:shd w:val="clear" w:color="auto" w:fill="FFFFFF"/>
        <w:spacing w:after="0" w:line="240" w:lineRule="auto"/>
        <w:jc w:val="both"/>
        <w:textAlignment w:val="baseline"/>
        <w:rPr>
          <w:rFonts w:ascii="Times New Roman" w:hAnsi="Times New Roman"/>
          <w:sz w:val="24"/>
          <w:szCs w:val="24"/>
          <w:lang w:eastAsia="ru-RU"/>
        </w:rPr>
      </w:pPr>
      <w:r w:rsidRPr="0072042E">
        <w:rPr>
          <w:rFonts w:ascii="Times New Roman" w:hAnsi="Times New Roman"/>
          <w:sz w:val="24"/>
          <w:szCs w:val="24"/>
          <w:lang w:eastAsia="ru-RU"/>
        </w:rPr>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D14A04" w:rsidRPr="0072042E" w:rsidRDefault="00D14A04" w:rsidP="00D14A04">
      <w:pPr>
        <w:shd w:val="clear" w:color="auto" w:fill="FFFFFF"/>
        <w:spacing w:after="0" w:line="240" w:lineRule="auto"/>
        <w:jc w:val="both"/>
        <w:textAlignment w:val="baseline"/>
        <w:rPr>
          <w:rFonts w:ascii="Times New Roman" w:hAnsi="Times New Roman"/>
          <w:sz w:val="24"/>
          <w:szCs w:val="24"/>
          <w:lang w:eastAsia="ru-RU"/>
        </w:rPr>
      </w:pPr>
      <w:r w:rsidRPr="0072042E">
        <w:rPr>
          <w:rFonts w:ascii="Times New Roman" w:hAnsi="Times New Roman"/>
          <w:sz w:val="24"/>
          <w:szCs w:val="24"/>
          <w:lang w:eastAsia="ru-RU"/>
        </w:rPr>
        <w:t xml:space="preserve">- компенсировать отсутствие и дополнить, углубить в основном образовании те или иные учебные курсы, которые нужны </w:t>
      </w:r>
      <w:proofErr w:type="gramStart"/>
      <w:r w:rsidRPr="0072042E">
        <w:rPr>
          <w:rFonts w:ascii="Times New Roman" w:hAnsi="Times New Roman"/>
          <w:sz w:val="24"/>
          <w:szCs w:val="24"/>
          <w:lang w:eastAsia="ru-RU"/>
        </w:rPr>
        <w:t>обучающимся</w:t>
      </w:r>
      <w:proofErr w:type="gramEnd"/>
      <w:r w:rsidRPr="0072042E">
        <w:rPr>
          <w:rFonts w:ascii="Times New Roman" w:hAnsi="Times New Roman"/>
          <w:sz w:val="24"/>
          <w:szCs w:val="24"/>
          <w:lang w:eastAsia="ru-RU"/>
        </w:rPr>
        <w:t xml:space="preserve">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D14A04" w:rsidRPr="0072042E" w:rsidRDefault="00D14A04" w:rsidP="00D14A04">
      <w:pPr>
        <w:shd w:val="clear" w:color="auto" w:fill="FFFFFF"/>
        <w:spacing w:after="0" w:line="240" w:lineRule="auto"/>
        <w:jc w:val="both"/>
        <w:textAlignment w:val="baseline"/>
        <w:rPr>
          <w:rFonts w:ascii="Times New Roman" w:hAnsi="Times New Roman"/>
          <w:sz w:val="24"/>
          <w:szCs w:val="24"/>
          <w:lang w:eastAsia="ru-RU"/>
        </w:rPr>
      </w:pPr>
      <w:r w:rsidRPr="0072042E">
        <w:rPr>
          <w:rFonts w:ascii="Times New Roman" w:hAnsi="Times New Roman"/>
          <w:sz w:val="24"/>
          <w:szCs w:val="24"/>
          <w:lang w:eastAsia="ru-RU"/>
        </w:rPr>
        <w:t>- ориентировать обучающихся, проявляющих особый интерес к тем или иным видам деятельности, на развитие своих способностей по более сложным программам. Программы внеурочной деятельности направлены:</w:t>
      </w:r>
    </w:p>
    <w:p w:rsidR="00D14A04" w:rsidRPr="0072042E" w:rsidRDefault="00D14A04" w:rsidP="00D14A04">
      <w:pPr>
        <w:shd w:val="clear" w:color="auto" w:fill="FFFFFF"/>
        <w:spacing w:after="0" w:line="240" w:lineRule="auto"/>
        <w:jc w:val="both"/>
        <w:textAlignment w:val="baseline"/>
        <w:rPr>
          <w:rFonts w:ascii="Times New Roman" w:hAnsi="Times New Roman"/>
          <w:sz w:val="24"/>
          <w:szCs w:val="24"/>
          <w:lang w:eastAsia="ru-RU"/>
        </w:rPr>
      </w:pPr>
      <w:r w:rsidRPr="0072042E">
        <w:rPr>
          <w:rFonts w:ascii="Times New Roman" w:hAnsi="Times New Roman"/>
          <w:sz w:val="24"/>
          <w:szCs w:val="24"/>
          <w:lang w:eastAsia="ru-RU"/>
        </w:rPr>
        <w:t>- на расширение содержания программ общего образования;</w:t>
      </w:r>
    </w:p>
    <w:p w:rsidR="00D14A04" w:rsidRPr="0072042E" w:rsidRDefault="00D14A04" w:rsidP="00D14A04">
      <w:pPr>
        <w:shd w:val="clear" w:color="auto" w:fill="FFFFFF"/>
        <w:spacing w:after="0" w:line="240" w:lineRule="auto"/>
        <w:jc w:val="both"/>
        <w:textAlignment w:val="baseline"/>
        <w:rPr>
          <w:rFonts w:ascii="Times New Roman" w:hAnsi="Times New Roman"/>
          <w:sz w:val="24"/>
          <w:szCs w:val="24"/>
          <w:lang w:eastAsia="ru-RU"/>
        </w:rPr>
      </w:pPr>
      <w:r w:rsidRPr="0072042E">
        <w:rPr>
          <w:rFonts w:ascii="Times New Roman" w:hAnsi="Times New Roman"/>
          <w:sz w:val="24"/>
          <w:szCs w:val="24"/>
          <w:lang w:eastAsia="ru-RU"/>
        </w:rPr>
        <w:t>- на реализацию основных направлений региональной образовательной политики;</w:t>
      </w:r>
    </w:p>
    <w:p w:rsidR="00D14A04" w:rsidRPr="0072042E" w:rsidRDefault="00D14A04" w:rsidP="00D14A04">
      <w:pPr>
        <w:shd w:val="clear" w:color="auto" w:fill="FFFFFF"/>
        <w:spacing w:after="0" w:line="240" w:lineRule="auto"/>
        <w:jc w:val="both"/>
        <w:textAlignment w:val="baseline"/>
        <w:rPr>
          <w:rFonts w:ascii="Times New Roman" w:hAnsi="Times New Roman"/>
          <w:sz w:val="24"/>
          <w:szCs w:val="24"/>
          <w:lang w:eastAsia="ru-RU"/>
        </w:rPr>
      </w:pPr>
      <w:r w:rsidRPr="0072042E">
        <w:rPr>
          <w:rFonts w:ascii="Times New Roman" w:hAnsi="Times New Roman"/>
          <w:sz w:val="24"/>
          <w:szCs w:val="24"/>
          <w:lang w:eastAsia="ru-RU"/>
        </w:rPr>
        <w:t>- на формирование личности ребенка средствами искусства, творчества, спорта.</w:t>
      </w:r>
    </w:p>
    <w:p w:rsidR="00D14A04" w:rsidRPr="0072042E" w:rsidRDefault="00D14A04" w:rsidP="00D14A04">
      <w:pPr>
        <w:tabs>
          <w:tab w:val="left" w:pos="993"/>
        </w:tabs>
        <w:spacing w:after="0" w:line="240" w:lineRule="auto"/>
        <w:ind w:left="20" w:right="20" w:firstLine="400"/>
        <w:jc w:val="both"/>
        <w:rPr>
          <w:rFonts w:ascii="Times New Roman" w:hAnsi="Times New Roman"/>
          <w:sz w:val="24"/>
          <w:szCs w:val="24"/>
        </w:rPr>
      </w:pPr>
      <w:r w:rsidRPr="0072042E">
        <w:rPr>
          <w:rFonts w:ascii="Times New Roman" w:hAnsi="Times New Roman"/>
          <w:sz w:val="24"/>
          <w:szCs w:val="24"/>
          <w:lang w:eastAsia="ru-RU"/>
        </w:rPr>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5, 6, 7, 8, 9 классов. Организуется  во внеурочное время для удовлетворения потребностей учащихся в содержательном досуге, их участия в самоуправлении и общественно полезной деятельности,  </w:t>
      </w:r>
      <w:proofErr w:type="gramStart"/>
      <w:r w:rsidRPr="0072042E">
        <w:rPr>
          <w:rFonts w:ascii="Times New Roman" w:hAnsi="Times New Roman"/>
          <w:sz w:val="24"/>
          <w:szCs w:val="24"/>
          <w:lang w:eastAsia="ru-RU"/>
        </w:rPr>
        <w:t>направлена</w:t>
      </w:r>
      <w:proofErr w:type="gramEnd"/>
      <w:r w:rsidRPr="0072042E">
        <w:rPr>
          <w:rFonts w:ascii="Times New Roman" w:hAnsi="Times New Roman"/>
          <w:sz w:val="24"/>
          <w:szCs w:val="24"/>
          <w:lang w:eastAsia="ru-RU"/>
        </w:rPr>
        <w:t xml:space="preserve"> на достижение планируемых результатов освоения основной образовательной программы.</w:t>
      </w:r>
      <w:r w:rsidRPr="0072042E">
        <w:rPr>
          <w:rFonts w:ascii="Times New Roman" w:hAnsi="Times New Roman"/>
          <w:spacing w:val="1"/>
          <w:sz w:val="24"/>
          <w:szCs w:val="24"/>
        </w:rPr>
        <w:t xml:space="preserve"> </w:t>
      </w:r>
      <w:proofErr w:type="gramStart"/>
      <w:r w:rsidRPr="0072042E">
        <w:rPr>
          <w:rFonts w:ascii="Times New Roman" w:hAnsi="Times New Roman"/>
          <w:spacing w:val="1"/>
          <w:sz w:val="24"/>
          <w:szCs w:val="24"/>
        </w:rPr>
        <w:t xml:space="preserve">Занятия внеурочной деятельности в школе проводятся в форме КТД, экскурсий, кружков, секций, круглых столов, конференций, диспутов, </w:t>
      </w:r>
      <w:proofErr w:type="spellStart"/>
      <w:r w:rsidRPr="0072042E">
        <w:rPr>
          <w:rFonts w:ascii="Times New Roman" w:hAnsi="Times New Roman"/>
          <w:spacing w:val="1"/>
          <w:sz w:val="24"/>
          <w:szCs w:val="24"/>
        </w:rPr>
        <w:t>КВНов</w:t>
      </w:r>
      <w:proofErr w:type="spellEnd"/>
      <w:r w:rsidRPr="0072042E">
        <w:rPr>
          <w:rFonts w:ascii="Times New Roman" w:hAnsi="Times New Roman"/>
          <w:spacing w:val="1"/>
          <w:sz w:val="24"/>
          <w:szCs w:val="24"/>
        </w:rPr>
        <w:t>, викторин, праздничных мероприятий, классных часов, школьных научных обществ, олимпиад, соревнований, проектной деятельности, поисковых и научных исследований и т.д.</w:t>
      </w:r>
      <w:proofErr w:type="gramEnd"/>
      <w:r w:rsidRPr="0072042E">
        <w:rPr>
          <w:rFonts w:ascii="Times New Roman" w:hAnsi="Times New Roman"/>
          <w:spacing w:val="1"/>
          <w:sz w:val="24"/>
          <w:szCs w:val="24"/>
        </w:rPr>
        <w:t xml:space="preserve"> </w:t>
      </w:r>
      <w:r w:rsidRPr="0072042E">
        <w:rPr>
          <w:rFonts w:ascii="Times New Roman" w:hAnsi="Times New Roman"/>
          <w:sz w:val="24"/>
          <w:szCs w:val="24"/>
        </w:rPr>
        <w:t xml:space="preserve">   (Приложение 2)</w:t>
      </w:r>
    </w:p>
    <w:p w:rsidR="00D14A04" w:rsidRPr="0072042E" w:rsidRDefault="00D14A04" w:rsidP="00D14A04">
      <w:pPr>
        <w:tabs>
          <w:tab w:val="left" w:pos="993"/>
        </w:tabs>
        <w:spacing w:after="0" w:line="240" w:lineRule="auto"/>
        <w:ind w:left="20" w:right="20" w:firstLine="400"/>
        <w:jc w:val="both"/>
        <w:rPr>
          <w:rFonts w:ascii="Times New Roman" w:hAnsi="Times New Roman"/>
          <w:sz w:val="24"/>
          <w:szCs w:val="24"/>
        </w:rPr>
      </w:pPr>
      <w:r w:rsidRPr="0072042E">
        <w:rPr>
          <w:rFonts w:ascii="Times New Roman" w:hAnsi="Times New Roman"/>
          <w:sz w:val="24"/>
          <w:szCs w:val="24"/>
        </w:rPr>
        <w:t xml:space="preserve">    Внеурочная деятельность на базе образовательного учреждения реализуется через системы неаудиторной занятости, дополнительного образования и работу классных руководителей.  Таким образом, широкий спектр занятий обеспечивает индивидуальные потребности обучающихся.</w:t>
      </w:r>
    </w:p>
    <w:p w:rsidR="00D14A04" w:rsidRPr="0072042E" w:rsidRDefault="00D14A04" w:rsidP="00D14A04">
      <w:pPr>
        <w:pStyle w:val="a3"/>
        <w:widowControl w:val="0"/>
        <w:shd w:val="clear" w:color="auto" w:fill="FFFFFF"/>
        <w:spacing w:before="0" w:beforeAutospacing="0" w:after="0" w:afterAutospacing="0"/>
        <w:ind w:firstLine="709"/>
        <w:jc w:val="both"/>
        <w:rPr>
          <w:lang w:eastAsia="en-US"/>
        </w:rPr>
      </w:pPr>
      <w:r w:rsidRPr="0072042E">
        <w:rPr>
          <w:lang w:eastAsia="en-US"/>
        </w:rPr>
        <w:t>В Учреждении реализуются основные и дополнительные общеобразовательные программы, федеральные государственные образовательные стандарты, которые обеспечивают:</w:t>
      </w:r>
    </w:p>
    <w:p w:rsidR="00D14A04" w:rsidRPr="0072042E" w:rsidRDefault="00D14A04" w:rsidP="00D14A04">
      <w:pPr>
        <w:pStyle w:val="a3"/>
        <w:widowControl w:val="0"/>
        <w:shd w:val="clear" w:color="auto" w:fill="FFFFFF"/>
        <w:spacing w:before="0" w:beforeAutospacing="0" w:after="0" w:afterAutospacing="0"/>
        <w:ind w:firstLine="709"/>
        <w:jc w:val="both"/>
        <w:rPr>
          <w:lang w:eastAsia="en-US"/>
        </w:rPr>
      </w:pPr>
      <w:r w:rsidRPr="0072042E">
        <w:rPr>
          <w:lang w:eastAsia="en-US"/>
        </w:rPr>
        <w:t>- единство образовательного пространства Российской Федерации;</w:t>
      </w:r>
    </w:p>
    <w:p w:rsidR="00D14A04" w:rsidRPr="0072042E" w:rsidRDefault="00D14A04" w:rsidP="00D14A04">
      <w:pPr>
        <w:pStyle w:val="a3"/>
        <w:widowControl w:val="0"/>
        <w:shd w:val="clear" w:color="auto" w:fill="FFFFFF"/>
        <w:spacing w:before="0" w:beforeAutospacing="0" w:after="0" w:afterAutospacing="0"/>
        <w:ind w:firstLine="709"/>
        <w:jc w:val="both"/>
        <w:rPr>
          <w:lang w:eastAsia="en-US"/>
        </w:rPr>
      </w:pPr>
      <w:r w:rsidRPr="0072042E">
        <w:rPr>
          <w:lang w:eastAsia="en-US"/>
        </w:rPr>
        <w:t>- преемственность основных образовательных программ начального общего, основного общего образования.</w:t>
      </w:r>
    </w:p>
    <w:p w:rsidR="00D14A04" w:rsidRPr="0072042E" w:rsidRDefault="00D14A04" w:rsidP="00D14A04">
      <w:pPr>
        <w:pStyle w:val="a3"/>
        <w:widowControl w:val="0"/>
        <w:shd w:val="clear" w:color="auto" w:fill="FFFFFF"/>
        <w:spacing w:before="0" w:beforeAutospacing="0" w:after="0" w:afterAutospacing="0"/>
        <w:ind w:firstLine="709"/>
        <w:jc w:val="both"/>
        <w:rPr>
          <w:lang w:eastAsia="en-US"/>
        </w:rPr>
      </w:pPr>
      <w:r w:rsidRPr="0072042E">
        <w:rPr>
          <w:lang w:eastAsia="en-US"/>
        </w:rPr>
        <w:t xml:space="preserve">Основные общеобразовательные программы обеспечивают реализацию федеральных государственных образовательных стандартов с учетом образовательных потребностей и </w:t>
      </w:r>
      <w:proofErr w:type="gramStart"/>
      <w:r w:rsidRPr="0072042E">
        <w:rPr>
          <w:lang w:eastAsia="en-US"/>
        </w:rPr>
        <w:t>запросов</w:t>
      </w:r>
      <w:proofErr w:type="gramEnd"/>
      <w:r w:rsidRPr="0072042E">
        <w:rPr>
          <w:lang w:eastAsia="en-US"/>
        </w:rPr>
        <w:t xml:space="preserve"> обучающихся и включают в себя:</w:t>
      </w:r>
    </w:p>
    <w:p w:rsidR="00D14A04" w:rsidRPr="0072042E" w:rsidRDefault="00D14A04" w:rsidP="00D14A04">
      <w:pPr>
        <w:pStyle w:val="a3"/>
        <w:widowControl w:val="0"/>
        <w:shd w:val="clear" w:color="auto" w:fill="FFFFFF"/>
        <w:spacing w:before="0" w:beforeAutospacing="0" w:after="0" w:afterAutospacing="0"/>
        <w:ind w:firstLine="709"/>
        <w:jc w:val="both"/>
        <w:rPr>
          <w:lang w:eastAsia="en-US"/>
        </w:rPr>
      </w:pPr>
      <w:r w:rsidRPr="0072042E">
        <w:rPr>
          <w:lang w:eastAsia="en-US"/>
        </w:rPr>
        <w:t xml:space="preserve">- общеобразовательные программы основного общего образования – нормативный срок </w:t>
      </w:r>
      <w:r w:rsidRPr="0072042E">
        <w:rPr>
          <w:lang w:eastAsia="en-US"/>
        </w:rPr>
        <w:lastRenderedPageBreak/>
        <w:t>освоения – 5 лет;</w:t>
      </w:r>
    </w:p>
    <w:p w:rsidR="00D14A04" w:rsidRPr="0072042E" w:rsidRDefault="00D14A04" w:rsidP="00D14A04">
      <w:pPr>
        <w:pStyle w:val="a3"/>
        <w:widowControl w:val="0"/>
        <w:spacing w:before="0" w:beforeAutospacing="0" w:after="0" w:afterAutospacing="0"/>
        <w:ind w:firstLine="709"/>
        <w:jc w:val="both"/>
        <w:rPr>
          <w:lang w:eastAsia="en-US"/>
        </w:rPr>
      </w:pPr>
      <w:r w:rsidRPr="0072042E">
        <w:rPr>
          <w:lang w:eastAsia="en-US"/>
        </w:rPr>
        <w:t xml:space="preserve">- адаптированные образовательные программы для </w:t>
      </w:r>
      <w:proofErr w:type="gramStart"/>
      <w:r w:rsidRPr="0072042E">
        <w:rPr>
          <w:lang w:eastAsia="en-US"/>
        </w:rPr>
        <w:t>обучающихся</w:t>
      </w:r>
      <w:proofErr w:type="gramEnd"/>
      <w:r w:rsidRPr="0072042E">
        <w:rPr>
          <w:lang w:eastAsia="en-US"/>
        </w:rPr>
        <w:t xml:space="preserve"> с задержкой психического развития (на 1 ступени нормативный срок освоения - 4 года);</w:t>
      </w:r>
    </w:p>
    <w:p w:rsidR="00D14A04" w:rsidRPr="0072042E" w:rsidRDefault="00D14A04" w:rsidP="00D14A04">
      <w:pPr>
        <w:pStyle w:val="a3"/>
        <w:widowControl w:val="0"/>
        <w:shd w:val="clear" w:color="auto" w:fill="FFFFFF"/>
        <w:spacing w:before="0" w:beforeAutospacing="0" w:after="0" w:afterAutospacing="0"/>
        <w:ind w:firstLine="709"/>
        <w:jc w:val="both"/>
        <w:rPr>
          <w:lang w:eastAsia="en-US"/>
        </w:rPr>
      </w:pPr>
      <w:r w:rsidRPr="0072042E">
        <w:rPr>
          <w:lang w:eastAsia="en-US"/>
        </w:rPr>
        <w:t>Дополнительные образовательные программы следующих направленностей:</w:t>
      </w:r>
    </w:p>
    <w:p w:rsidR="00D14A04" w:rsidRPr="0072042E" w:rsidRDefault="00D14A04" w:rsidP="00D14A04">
      <w:pPr>
        <w:pStyle w:val="a3"/>
        <w:widowControl w:val="0"/>
        <w:shd w:val="clear" w:color="auto" w:fill="FFFFFF"/>
        <w:spacing w:before="0" w:beforeAutospacing="0" w:after="0" w:afterAutospacing="0"/>
        <w:ind w:firstLine="709"/>
        <w:jc w:val="both"/>
        <w:rPr>
          <w:lang w:eastAsia="en-US"/>
        </w:rPr>
      </w:pPr>
      <w:r w:rsidRPr="0072042E">
        <w:rPr>
          <w:lang w:eastAsia="en-US"/>
        </w:rPr>
        <w:t xml:space="preserve">- </w:t>
      </w:r>
      <w:proofErr w:type="spellStart"/>
      <w:proofErr w:type="gramStart"/>
      <w:r w:rsidRPr="0072042E">
        <w:rPr>
          <w:lang w:eastAsia="en-US"/>
        </w:rPr>
        <w:t>естественно-научной</w:t>
      </w:r>
      <w:proofErr w:type="spellEnd"/>
      <w:proofErr w:type="gramEnd"/>
      <w:r w:rsidRPr="0072042E">
        <w:rPr>
          <w:lang w:eastAsia="en-US"/>
        </w:rPr>
        <w:t>; - спортивно-оздоровительной; - художественной;</w:t>
      </w:r>
    </w:p>
    <w:p w:rsidR="00D14A04" w:rsidRPr="0072042E" w:rsidRDefault="00D14A04" w:rsidP="00D14A04">
      <w:pPr>
        <w:pStyle w:val="a3"/>
        <w:widowControl w:val="0"/>
        <w:shd w:val="clear" w:color="auto" w:fill="FFFFFF"/>
        <w:spacing w:before="0" w:beforeAutospacing="0" w:after="0" w:afterAutospacing="0"/>
        <w:ind w:firstLine="709"/>
        <w:jc w:val="both"/>
        <w:rPr>
          <w:lang w:eastAsia="en-US"/>
        </w:rPr>
      </w:pPr>
      <w:r w:rsidRPr="0072042E">
        <w:rPr>
          <w:lang w:eastAsia="en-US"/>
        </w:rPr>
        <w:t>-танцевальной</w:t>
      </w:r>
      <w:proofErr w:type="gramStart"/>
      <w:r w:rsidRPr="0072042E">
        <w:rPr>
          <w:lang w:eastAsia="en-US"/>
        </w:rPr>
        <w:t>.</w:t>
      </w:r>
      <w:proofErr w:type="gramEnd"/>
      <w:r w:rsidRPr="0072042E">
        <w:rPr>
          <w:lang w:eastAsia="en-US"/>
        </w:rPr>
        <w:t xml:space="preserve"> - </w:t>
      </w:r>
      <w:proofErr w:type="gramStart"/>
      <w:r w:rsidRPr="0072042E">
        <w:rPr>
          <w:lang w:eastAsia="en-US"/>
        </w:rPr>
        <w:t>с</w:t>
      </w:r>
      <w:proofErr w:type="gramEnd"/>
      <w:r w:rsidRPr="0072042E">
        <w:rPr>
          <w:lang w:eastAsia="en-US"/>
        </w:rPr>
        <w:t>оциально-педагогической;</w:t>
      </w:r>
    </w:p>
    <w:p w:rsidR="00D14A04" w:rsidRPr="0072042E" w:rsidRDefault="00D14A04" w:rsidP="00D14A04">
      <w:pPr>
        <w:pStyle w:val="a3"/>
        <w:widowControl w:val="0"/>
        <w:shd w:val="clear" w:color="auto" w:fill="FFFFFF"/>
        <w:spacing w:before="0" w:beforeAutospacing="0" w:after="0" w:afterAutospacing="0"/>
        <w:ind w:firstLine="709"/>
        <w:jc w:val="both"/>
      </w:pPr>
      <w:r w:rsidRPr="0072042E">
        <w:t xml:space="preserve">Полностью образовательная программа школы расположена на сайте: </w:t>
      </w:r>
      <w:hyperlink r:id="rId10" w:history="1">
        <w:r w:rsidRPr="0072042E">
          <w:rPr>
            <w:rStyle w:val="a5"/>
            <w:color w:val="auto"/>
          </w:rPr>
          <w:t>https://sc40sar.schoolrm.ru/sveden/education/</w:t>
        </w:r>
      </w:hyperlink>
    </w:p>
    <w:p w:rsidR="00D14A04" w:rsidRPr="0072042E" w:rsidRDefault="00D14A04" w:rsidP="00D14A04">
      <w:pPr>
        <w:pStyle w:val="a3"/>
        <w:widowControl w:val="0"/>
        <w:shd w:val="clear" w:color="auto" w:fill="FFFFFF"/>
        <w:spacing w:before="0" w:beforeAutospacing="0" w:after="0" w:afterAutospacing="0"/>
        <w:ind w:firstLine="709"/>
        <w:jc w:val="both"/>
        <w:rPr>
          <w:b/>
          <w:lang w:eastAsia="en-US"/>
        </w:rPr>
      </w:pPr>
      <w:r w:rsidRPr="0072042E">
        <w:rPr>
          <w:b/>
          <w:lang w:eastAsia="en-US"/>
        </w:rPr>
        <w:t>Формы обучения</w:t>
      </w:r>
    </w:p>
    <w:p w:rsidR="00D14A04" w:rsidRPr="0072042E" w:rsidRDefault="00D14A04" w:rsidP="00D14A04">
      <w:pPr>
        <w:pStyle w:val="a3"/>
        <w:widowControl w:val="0"/>
        <w:shd w:val="clear" w:color="auto" w:fill="FFFFFF"/>
        <w:spacing w:before="0" w:beforeAutospacing="0" w:after="0" w:afterAutospacing="0"/>
        <w:jc w:val="both"/>
        <w:rPr>
          <w:lang w:eastAsia="en-US"/>
        </w:rPr>
      </w:pPr>
      <w:r w:rsidRPr="0072042E">
        <w:rPr>
          <w:lang w:eastAsia="en-US"/>
        </w:rPr>
        <w:t xml:space="preserve">           С учетом потребностей и возможностей личности общеобразовательные программы осваиваются в следующих формах: очная заочная, </w:t>
      </w:r>
      <w:proofErr w:type="spellStart"/>
      <w:r w:rsidRPr="0072042E">
        <w:rPr>
          <w:lang w:eastAsia="en-US"/>
        </w:rPr>
        <w:t>очно-заочная</w:t>
      </w:r>
      <w:proofErr w:type="spellEnd"/>
      <w:r w:rsidRPr="0072042E">
        <w:rPr>
          <w:lang w:eastAsia="en-US"/>
        </w:rPr>
        <w:t>. Возможность освоения общеобразовательных программ в различных формах предоставляется на всех ступенях общего образования в целях создания вариативной образовательной среды, обеспечивающей благоприятные условия для разностороннего развития обучающихся в соответствии с их интересами и способностями и по согласованию с родителями (законными представителями) несовершеннолетних обучающихся. Допускается сочетание различных форм получения общего образования. Обучение в различных формах получения общего образования организуется в Учреждении в соответствии с основными общеобразовательными программами начального общего, основного общего образования, обеспечивающими реализацию федерального государственного образовательного стандарта, образовательных потребностей и запросов обучающихся, родителей (законных представителей).</w:t>
      </w:r>
    </w:p>
    <w:p w:rsidR="00D14A04" w:rsidRPr="0072042E" w:rsidRDefault="00D14A04" w:rsidP="00D14A04">
      <w:pPr>
        <w:widowControl w:val="0"/>
        <w:shd w:val="clear" w:color="auto" w:fill="FFFFFF"/>
        <w:spacing w:after="0" w:line="240" w:lineRule="auto"/>
        <w:jc w:val="both"/>
        <w:rPr>
          <w:rFonts w:ascii="Times New Roman" w:hAnsi="Times New Roman"/>
          <w:sz w:val="24"/>
          <w:szCs w:val="24"/>
        </w:rPr>
      </w:pPr>
    </w:p>
    <w:p w:rsidR="00D14A04" w:rsidRPr="0072042E" w:rsidRDefault="00D14A04" w:rsidP="00D14A04">
      <w:pPr>
        <w:widowControl w:val="0"/>
        <w:shd w:val="clear" w:color="auto" w:fill="FFFFFF"/>
        <w:spacing w:after="0" w:line="240" w:lineRule="auto"/>
        <w:ind w:firstLine="660"/>
        <w:jc w:val="both"/>
        <w:rPr>
          <w:rFonts w:ascii="Times New Roman" w:hAnsi="Times New Roman"/>
          <w:b/>
          <w:sz w:val="24"/>
          <w:szCs w:val="24"/>
          <w:lang w:eastAsia="ru-RU"/>
        </w:rPr>
      </w:pPr>
      <w:r w:rsidRPr="0072042E">
        <w:rPr>
          <w:rFonts w:ascii="Times New Roman" w:hAnsi="Times New Roman"/>
          <w:b/>
          <w:sz w:val="24"/>
          <w:szCs w:val="24"/>
          <w:lang w:eastAsia="ru-RU"/>
        </w:rPr>
        <w:t xml:space="preserve">3. Содержание и качество подготовки </w:t>
      </w:r>
      <w:proofErr w:type="gramStart"/>
      <w:r w:rsidRPr="0072042E">
        <w:rPr>
          <w:rFonts w:ascii="Times New Roman" w:hAnsi="Times New Roman"/>
          <w:b/>
          <w:sz w:val="24"/>
          <w:szCs w:val="24"/>
          <w:lang w:eastAsia="ru-RU"/>
        </w:rPr>
        <w:t>обучающихся</w:t>
      </w:r>
      <w:proofErr w:type="gramEnd"/>
    </w:p>
    <w:p w:rsidR="00D14A04" w:rsidRPr="0072042E" w:rsidRDefault="00D14A04" w:rsidP="00D14A04">
      <w:pPr>
        <w:widowControl w:val="0"/>
        <w:spacing w:after="0" w:line="240" w:lineRule="auto"/>
        <w:ind w:firstLine="709"/>
        <w:jc w:val="both"/>
        <w:rPr>
          <w:rFonts w:ascii="Times New Roman" w:hAnsi="Times New Roman"/>
          <w:b/>
          <w:sz w:val="24"/>
          <w:szCs w:val="24"/>
        </w:rPr>
      </w:pPr>
      <w:r w:rsidRPr="0072042E">
        <w:rPr>
          <w:rFonts w:ascii="Times New Roman" w:hAnsi="Times New Roman"/>
          <w:b/>
          <w:sz w:val="24"/>
          <w:szCs w:val="24"/>
        </w:rPr>
        <w:t>Анализ состояния преподавания предметов  в начальной школе</w:t>
      </w:r>
    </w:p>
    <w:p w:rsidR="00491FBB" w:rsidRPr="0072042E" w:rsidRDefault="00491FBB" w:rsidP="00491FBB">
      <w:pPr>
        <w:widowControl w:val="0"/>
        <w:tabs>
          <w:tab w:val="left" w:pos="3810"/>
        </w:tabs>
        <w:spacing w:after="0" w:line="240" w:lineRule="auto"/>
        <w:ind w:firstLine="709"/>
        <w:jc w:val="both"/>
        <w:rPr>
          <w:rFonts w:ascii="Times New Roman" w:hAnsi="Times New Roman"/>
          <w:sz w:val="24"/>
          <w:szCs w:val="24"/>
        </w:rPr>
      </w:pPr>
      <w:r w:rsidRPr="0072042E">
        <w:rPr>
          <w:rFonts w:ascii="Times New Roman" w:hAnsi="Times New Roman"/>
          <w:sz w:val="24"/>
          <w:szCs w:val="24"/>
        </w:rPr>
        <w:t>Повышение качества знаний – одна из основных задач, стоящая перед педагогическим коллективом начальной  школы. Вопросы качества знаний постоянно стоят на контроле и обсуждаются на педсоветах, совещаниях, методических объединениях. Проводится мониторинг качества обучения и итоговой аттестации учащихся с целью выяснения причин недостаточно высокого качества знаний по отдельным предметам и недостатков в работе отдельных учителей над повышением качества образования. Можно отметить позитивные изменения в методической работе, что способствует росту качества образования. Педагоги активнее применяют такие формы работы, как: подготовка и защита проектов, рефератов, конкурсы, олимпиады, что способствует развитию познавательной активности учащихся, развитию навыков  самостоятельной учебной деятельности. Учет индивидуальных способностей, мотивов, здоровья,  разнообразие форм и методов работы с учащимися и их родителями – пути повышения качества образования.</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В  учебном году контроль качества обучения в начальной школе осуществлялся </w:t>
      </w:r>
      <w:proofErr w:type="gramStart"/>
      <w:r w:rsidRPr="0072042E">
        <w:rPr>
          <w:rFonts w:ascii="Times New Roman" w:hAnsi="Times New Roman"/>
          <w:sz w:val="24"/>
          <w:szCs w:val="24"/>
        </w:rPr>
        <w:t>согласно плана</w:t>
      </w:r>
      <w:proofErr w:type="gramEnd"/>
      <w:r w:rsidRPr="0072042E">
        <w:rPr>
          <w:rFonts w:ascii="Times New Roman" w:hAnsi="Times New Roman"/>
          <w:sz w:val="24"/>
          <w:szCs w:val="24"/>
        </w:rPr>
        <w:t xml:space="preserve"> </w:t>
      </w:r>
      <w:proofErr w:type="spellStart"/>
      <w:r w:rsidRPr="0072042E">
        <w:rPr>
          <w:rFonts w:ascii="Times New Roman" w:hAnsi="Times New Roman"/>
          <w:sz w:val="24"/>
          <w:szCs w:val="24"/>
        </w:rPr>
        <w:t>внутришкольного</w:t>
      </w:r>
      <w:proofErr w:type="spellEnd"/>
      <w:r w:rsidRPr="0072042E">
        <w:rPr>
          <w:rFonts w:ascii="Times New Roman" w:hAnsi="Times New Roman"/>
          <w:sz w:val="24"/>
          <w:szCs w:val="24"/>
        </w:rPr>
        <w:t xml:space="preserve"> контроля. В течение года проводился мониторинг уровня </w:t>
      </w:r>
      <w:proofErr w:type="spellStart"/>
      <w:r w:rsidRPr="0072042E">
        <w:rPr>
          <w:rFonts w:ascii="Times New Roman" w:hAnsi="Times New Roman"/>
          <w:sz w:val="24"/>
          <w:szCs w:val="24"/>
        </w:rPr>
        <w:t>сформированности</w:t>
      </w:r>
      <w:proofErr w:type="spellEnd"/>
      <w:r w:rsidRPr="0072042E">
        <w:rPr>
          <w:rFonts w:ascii="Times New Roman" w:hAnsi="Times New Roman"/>
          <w:sz w:val="24"/>
          <w:szCs w:val="24"/>
        </w:rPr>
        <w:t xml:space="preserve"> обязательных результатов успеваемости по русскому языку, литературному чтению, математике, в виде административных работ: стартовый (входной контроль) цель которого – определить степень устойчивости знаний учащихся, выяснить причины потери знаний за лето, и наметить меры по устранению выявленных пробелов в процессе повторения материала. Промежуточный контроль, целью которого является отслеживание динамики </w:t>
      </w:r>
      <w:proofErr w:type="spellStart"/>
      <w:r w:rsidRPr="0072042E">
        <w:rPr>
          <w:rFonts w:ascii="Times New Roman" w:hAnsi="Times New Roman"/>
          <w:sz w:val="24"/>
          <w:szCs w:val="24"/>
        </w:rPr>
        <w:t>обученности</w:t>
      </w:r>
      <w:proofErr w:type="spellEnd"/>
      <w:r w:rsidRPr="0072042E">
        <w:rPr>
          <w:rFonts w:ascii="Times New Roman" w:hAnsi="Times New Roman"/>
          <w:sz w:val="24"/>
          <w:szCs w:val="24"/>
        </w:rPr>
        <w:t xml:space="preserve"> учащихся. Итоговый </w:t>
      </w:r>
      <w:proofErr w:type="gramStart"/>
      <w:r w:rsidRPr="0072042E">
        <w:rPr>
          <w:rFonts w:ascii="Times New Roman" w:hAnsi="Times New Roman"/>
          <w:sz w:val="24"/>
          <w:szCs w:val="24"/>
        </w:rPr>
        <w:t>контроль</w:t>
      </w:r>
      <w:proofErr w:type="gramEnd"/>
      <w:r w:rsidRPr="0072042E">
        <w:rPr>
          <w:rFonts w:ascii="Times New Roman" w:hAnsi="Times New Roman"/>
          <w:sz w:val="24"/>
          <w:szCs w:val="24"/>
        </w:rPr>
        <w:t xml:space="preserve">: цель </w:t>
      </w:r>
      <w:proofErr w:type="gramStart"/>
      <w:r w:rsidRPr="0072042E">
        <w:rPr>
          <w:rFonts w:ascii="Times New Roman" w:hAnsi="Times New Roman"/>
          <w:sz w:val="24"/>
          <w:szCs w:val="24"/>
        </w:rPr>
        <w:t>которого</w:t>
      </w:r>
      <w:proofErr w:type="gramEnd"/>
      <w:r w:rsidRPr="0072042E">
        <w:rPr>
          <w:rFonts w:ascii="Times New Roman" w:hAnsi="Times New Roman"/>
          <w:sz w:val="24"/>
          <w:szCs w:val="24"/>
        </w:rPr>
        <w:t xml:space="preserve"> состоит в определении уровня знаний в конце года.</w:t>
      </w:r>
    </w:p>
    <w:p w:rsidR="00491FBB" w:rsidRPr="0072042E" w:rsidRDefault="00491FBB" w:rsidP="00491FBB">
      <w:pPr>
        <w:widowControl w:val="0"/>
        <w:spacing w:after="0" w:line="240" w:lineRule="auto"/>
        <w:ind w:firstLine="709"/>
        <w:jc w:val="both"/>
        <w:rPr>
          <w:rFonts w:ascii="Times New Roman" w:hAnsi="Times New Roman"/>
          <w:b/>
          <w:sz w:val="24"/>
          <w:szCs w:val="24"/>
        </w:rPr>
      </w:pPr>
      <w:r w:rsidRPr="0072042E">
        <w:rPr>
          <w:rFonts w:ascii="Times New Roman" w:hAnsi="Times New Roman"/>
          <w:b/>
          <w:sz w:val="24"/>
          <w:szCs w:val="24"/>
        </w:rPr>
        <w:t>Анализ предметных результатов освоения ООП</w:t>
      </w:r>
      <w:proofErr w:type="gramStart"/>
      <w:r w:rsidRPr="0072042E">
        <w:rPr>
          <w:rFonts w:ascii="Times New Roman" w:hAnsi="Times New Roman"/>
          <w:b/>
          <w:sz w:val="24"/>
          <w:szCs w:val="24"/>
        </w:rPr>
        <w:t xml:space="preserve"> .</w:t>
      </w:r>
      <w:proofErr w:type="gramEnd"/>
    </w:p>
    <w:p w:rsidR="00491FBB" w:rsidRPr="0072042E" w:rsidRDefault="00491FBB" w:rsidP="00491FBB">
      <w:pPr>
        <w:widowControl w:val="0"/>
        <w:autoSpaceDE w:val="0"/>
        <w:autoSpaceDN w:val="0"/>
        <w:adjustRightInd w:val="0"/>
        <w:spacing w:after="0" w:line="240" w:lineRule="auto"/>
        <w:ind w:firstLine="709"/>
        <w:jc w:val="both"/>
        <w:rPr>
          <w:rFonts w:ascii="Times New Roman" w:hAnsi="Times New Roman"/>
          <w:sz w:val="24"/>
          <w:szCs w:val="24"/>
          <w:shd w:val="clear" w:color="auto" w:fill="FFFFFF"/>
        </w:rPr>
      </w:pPr>
      <w:r w:rsidRPr="0072042E">
        <w:rPr>
          <w:rFonts w:ascii="Times New Roman" w:hAnsi="Times New Roman"/>
          <w:sz w:val="24"/>
          <w:szCs w:val="24"/>
          <w:shd w:val="clear" w:color="auto" w:fill="FFFFFF"/>
        </w:rPr>
        <w:t>Целью образования в школе является выявление и развитие способностей каждого ученика, формирование духовно богатой, свободной, физически здоровой, творчески мыслящей личности, обладающей прочными базовыми знаниями.</w:t>
      </w:r>
    </w:p>
    <w:p w:rsidR="00491FBB" w:rsidRPr="0072042E" w:rsidRDefault="00491FBB" w:rsidP="00491FBB">
      <w:pPr>
        <w:pStyle w:val="c24"/>
        <w:widowControl w:val="0"/>
        <w:shd w:val="clear" w:color="auto" w:fill="FFFFFF"/>
        <w:spacing w:before="0" w:beforeAutospacing="0" w:after="0" w:afterAutospacing="0"/>
        <w:ind w:firstLine="709"/>
        <w:jc w:val="both"/>
        <w:rPr>
          <w:rStyle w:val="c2"/>
        </w:rPr>
      </w:pPr>
      <w:r w:rsidRPr="0072042E">
        <w:rPr>
          <w:rStyle w:val="c2"/>
        </w:rPr>
        <w:t>Учебный год закончили 598 обучающихся 1-4 классов, из них  52 отличника, 262 хорошиста, не усвоивших базисный компонент Госстандарта нет.</w:t>
      </w:r>
    </w:p>
    <w:p w:rsidR="00491FBB" w:rsidRPr="0072042E" w:rsidRDefault="00491FBB" w:rsidP="00491FBB">
      <w:pPr>
        <w:pStyle w:val="c24"/>
        <w:widowControl w:val="0"/>
        <w:shd w:val="clear" w:color="auto" w:fill="FFFFFF"/>
        <w:spacing w:before="0" w:beforeAutospacing="0" w:after="0" w:afterAutospacing="0"/>
        <w:ind w:firstLine="709"/>
        <w:jc w:val="both"/>
      </w:pPr>
      <w:r w:rsidRPr="0072042E">
        <w:t xml:space="preserve">В 1-ых классах </w:t>
      </w:r>
      <w:proofErr w:type="spellStart"/>
      <w:r w:rsidRPr="0072042E">
        <w:t>безотметочное</w:t>
      </w:r>
      <w:proofErr w:type="spellEnd"/>
      <w:r w:rsidRPr="0072042E">
        <w:t xml:space="preserve"> обучение.</w:t>
      </w:r>
    </w:p>
    <w:p w:rsidR="00491FBB" w:rsidRPr="0072042E" w:rsidRDefault="00491FBB" w:rsidP="00491FBB">
      <w:pPr>
        <w:widowControl w:val="0"/>
        <w:spacing w:after="0" w:line="240" w:lineRule="auto"/>
        <w:ind w:firstLine="709"/>
        <w:jc w:val="both"/>
        <w:rPr>
          <w:rFonts w:ascii="Times New Roman" w:hAnsi="Times New Roman"/>
          <w:kern w:val="1"/>
          <w:sz w:val="24"/>
          <w:szCs w:val="24"/>
          <w:lang w:eastAsia="hi-IN" w:bidi="hi-IN"/>
        </w:rPr>
      </w:pPr>
      <w:r w:rsidRPr="0072042E">
        <w:rPr>
          <w:rFonts w:ascii="Times New Roman" w:hAnsi="Times New Roman"/>
          <w:kern w:val="1"/>
          <w:sz w:val="24"/>
          <w:szCs w:val="24"/>
          <w:lang w:eastAsia="hi-IN" w:bidi="hi-IN"/>
        </w:rPr>
        <w:t xml:space="preserve">Итоговое оценивание первоклассника  за год непосредственно зависело от   </w:t>
      </w:r>
      <w:proofErr w:type="spellStart"/>
      <w:r w:rsidRPr="0072042E">
        <w:rPr>
          <w:rFonts w:ascii="Times New Roman" w:hAnsi="Times New Roman"/>
          <w:kern w:val="1"/>
          <w:sz w:val="24"/>
          <w:szCs w:val="24"/>
          <w:lang w:eastAsia="hi-IN" w:bidi="hi-IN"/>
        </w:rPr>
        <w:t>критериальной</w:t>
      </w:r>
      <w:proofErr w:type="spellEnd"/>
      <w:r w:rsidRPr="0072042E">
        <w:rPr>
          <w:rFonts w:ascii="Times New Roman" w:hAnsi="Times New Roman"/>
          <w:kern w:val="1"/>
          <w:sz w:val="24"/>
          <w:szCs w:val="24"/>
          <w:lang w:eastAsia="hi-IN" w:bidi="hi-IN"/>
        </w:rPr>
        <w:t xml:space="preserve">  оценки  </w:t>
      </w:r>
      <w:proofErr w:type="spellStart"/>
      <w:r w:rsidRPr="0072042E">
        <w:rPr>
          <w:rFonts w:ascii="Times New Roman" w:hAnsi="Times New Roman"/>
          <w:kern w:val="1"/>
          <w:sz w:val="24"/>
          <w:szCs w:val="24"/>
          <w:lang w:eastAsia="hi-IN" w:bidi="hi-IN"/>
        </w:rPr>
        <w:t>сформированности</w:t>
      </w:r>
      <w:proofErr w:type="spellEnd"/>
      <w:r w:rsidRPr="0072042E">
        <w:rPr>
          <w:rFonts w:ascii="Times New Roman" w:hAnsi="Times New Roman"/>
          <w:kern w:val="1"/>
          <w:sz w:val="24"/>
          <w:szCs w:val="24"/>
          <w:lang w:eastAsia="hi-IN" w:bidi="hi-IN"/>
        </w:rPr>
        <w:t xml:space="preserve"> универсальных учебных действий, отражающейся в их «</w:t>
      </w:r>
      <w:proofErr w:type="spellStart"/>
      <w:r w:rsidRPr="0072042E">
        <w:rPr>
          <w:rFonts w:ascii="Times New Roman" w:hAnsi="Times New Roman"/>
          <w:kern w:val="1"/>
          <w:sz w:val="24"/>
          <w:szCs w:val="24"/>
          <w:lang w:eastAsia="hi-IN" w:bidi="hi-IN"/>
        </w:rPr>
        <w:t>Портфолио</w:t>
      </w:r>
      <w:proofErr w:type="spellEnd"/>
      <w:r w:rsidRPr="0072042E">
        <w:rPr>
          <w:rFonts w:ascii="Times New Roman" w:hAnsi="Times New Roman"/>
          <w:kern w:val="1"/>
          <w:sz w:val="24"/>
          <w:szCs w:val="24"/>
          <w:lang w:eastAsia="hi-IN" w:bidi="hi-IN"/>
        </w:rPr>
        <w:t xml:space="preserve"> - портфеле достижений». </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лучшие творческие работы  ученика; </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листы индивидуальных достижений;</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lastRenderedPageBreak/>
        <w:t xml:space="preserve">- линейки достижений; </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стартовая диагностика;</w:t>
      </w:r>
    </w:p>
    <w:p w:rsidR="00491FBB" w:rsidRPr="0072042E" w:rsidRDefault="00491FBB" w:rsidP="00491FBB">
      <w:pPr>
        <w:pStyle w:val="c24"/>
        <w:widowControl w:val="0"/>
        <w:shd w:val="clear" w:color="auto" w:fill="FFFFFF"/>
        <w:spacing w:before="0" w:beforeAutospacing="0" w:after="0" w:afterAutospacing="0"/>
        <w:ind w:firstLine="709"/>
        <w:jc w:val="both"/>
      </w:pPr>
      <w:r w:rsidRPr="0072042E">
        <w:t>- грамоты, благодарственные письма и дипломы</w:t>
      </w:r>
    </w:p>
    <w:p w:rsidR="00491FBB" w:rsidRPr="0072042E" w:rsidRDefault="00491FBB" w:rsidP="00491FBB">
      <w:pPr>
        <w:pStyle w:val="c81"/>
        <w:widowControl w:val="0"/>
        <w:shd w:val="clear" w:color="auto" w:fill="FFFFFF"/>
        <w:spacing w:before="0" w:beforeAutospacing="0" w:after="0" w:afterAutospacing="0"/>
        <w:ind w:firstLine="709"/>
        <w:jc w:val="both"/>
        <w:rPr>
          <w:rStyle w:val="c2"/>
        </w:rPr>
      </w:pPr>
      <w:r w:rsidRPr="0072042E">
        <w:rPr>
          <w:rStyle w:val="c2"/>
        </w:rPr>
        <w:t>Успеваемость по начальной школе составила 100%, качество знаний - 73%.</w:t>
      </w:r>
    </w:p>
    <w:p w:rsidR="00491FBB" w:rsidRPr="0072042E" w:rsidRDefault="00491FBB" w:rsidP="00491FBB">
      <w:pPr>
        <w:widowControl w:val="0"/>
        <w:autoSpaceDE w:val="0"/>
        <w:autoSpaceDN w:val="0"/>
        <w:adjustRightInd w:val="0"/>
        <w:spacing w:after="0" w:line="240" w:lineRule="auto"/>
        <w:jc w:val="center"/>
        <w:rPr>
          <w:rFonts w:ascii="Times New Roman" w:hAnsi="Times New Roman"/>
          <w:b/>
          <w:sz w:val="24"/>
          <w:szCs w:val="24"/>
        </w:rPr>
      </w:pPr>
      <w:r w:rsidRPr="0072042E">
        <w:rPr>
          <w:rFonts w:ascii="Times New Roman" w:hAnsi="Times New Roman"/>
          <w:b/>
          <w:sz w:val="24"/>
          <w:szCs w:val="24"/>
        </w:rPr>
        <w:t>Результаты  контрольных работ по математике, русскому языку и</w:t>
      </w:r>
    </w:p>
    <w:p w:rsidR="00491FBB" w:rsidRPr="0072042E" w:rsidRDefault="00491FBB" w:rsidP="00491FBB">
      <w:pPr>
        <w:widowControl w:val="0"/>
        <w:autoSpaceDE w:val="0"/>
        <w:autoSpaceDN w:val="0"/>
        <w:adjustRightInd w:val="0"/>
        <w:spacing w:after="0" w:line="240" w:lineRule="auto"/>
        <w:jc w:val="center"/>
        <w:rPr>
          <w:rFonts w:ascii="Times New Roman" w:hAnsi="Times New Roman"/>
          <w:b/>
          <w:sz w:val="24"/>
          <w:szCs w:val="24"/>
        </w:rPr>
      </w:pPr>
      <w:r w:rsidRPr="0072042E">
        <w:rPr>
          <w:rFonts w:ascii="Times New Roman" w:hAnsi="Times New Roman"/>
          <w:b/>
          <w:sz w:val="24"/>
          <w:szCs w:val="24"/>
        </w:rPr>
        <w:t>технике чтения по итогам года</w:t>
      </w:r>
    </w:p>
    <w:p w:rsidR="00491FBB" w:rsidRPr="0072042E" w:rsidRDefault="00491FBB" w:rsidP="00491FBB">
      <w:pPr>
        <w:widowControl w:val="0"/>
        <w:spacing w:after="0" w:line="240" w:lineRule="auto"/>
        <w:jc w:val="center"/>
        <w:rPr>
          <w:rFonts w:ascii="Times New Roman" w:hAnsi="Times New Roman"/>
          <w:b/>
          <w:sz w:val="24"/>
          <w:szCs w:val="24"/>
        </w:rPr>
      </w:pPr>
      <w:r w:rsidRPr="0072042E">
        <w:rPr>
          <w:rFonts w:ascii="Times New Roman" w:hAnsi="Times New Roman"/>
          <w:b/>
          <w:sz w:val="24"/>
          <w:szCs w:val="24"/>
        </w:rPr>
        <w:t>(качество усвоения учебного материала)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83"/>
        <w:gridCol w:w="2548"/>
        <w:gridCol w:w="2787"/>
        <w:gridCol w:w="3186"/>
      </w:tblGrid>
      <w:tr w:rsidR="00491FBB" w:rsidRPr="0072042E" w:rsidTr="001F2669">
        <w:tc>
          <w:tcPr>
            <w:tcW w:w="1020" w:type="pct"/>
          </w:tcPr>
          <w:p w:rsidR="00491FBB" w:rsidRPr="0072042E" w:rsidRDefault="00491FBB" w:rsidP="001F2669">
            <w:pPr>
              <w:widowControl w:val="0"/>
              <w:spacing w:after="0" w:line="240" w:lineRule="auto"/>
              <w:jc w:val="both"/>
              <w:rPr>
                <w:rFonts w:ascii="Times New Roman" w:hAnsi="Times New Roman"/>
                <w:sz w:val="24"/>
                <w:szCs w:val="24"/>
              </w:rPr>
            </w:pPr>
          </w:p>
        </w:tc>
        <w:tc>
          <w:tcPr>
            <w:tcW w:w="1190" w:type="pct"/>
          </w:tcPr>
          <w:p w:rsidR="00491FBB" w:rsidRPr="0072042E" w:rsidRDefault="00491FBB" w:rsidP="001F2669">
            <w:pPr>
              <w:widowControl w:val="0"/>
              <w:spacing w:after="0" w:line="240" w:lineRule="auto"/>
              <w:jc w:val="both"/>
              <w:rPr>
                <w:rFonts w:ascii="Times New Roman" w:hAnsi="Times New Roman"/>
                <w:sz w:val="24"/>
                <w:szCs w:val="24"/>
              </w:rPr>
            </w:pPr>
            <w:r w:rsidRPr="0072042E">
              <w:rPr>
                <w:rFonts w:ascii="Times New Roman" w:hAnsi="Times New Roman"/>
                <w:sz w:val="24"/>
                <w:szCs w:val="24"/>
              </w:rPr>
              <w:t>Математика</w:t>
            </w:r>
          </w:p>
        </w:tc>
        <w:tc>
          <w:tcPr>
            <w:tcW w:w="1302" w:type="pct"/>
          </w:tcPr>
          <w:p w:rsidR="00491FBB" w:rsidRPr="0072042E" w:rsidRDefault="00491FBB" w:rsidP="001F2669">
            <w:pPr>
              <w:widowControl w:val="0"/>
              <w:spacing w:after="0" w:line="240" w:lineRule="auto"/>
              <w:jc w:val="both"/>
              <w:rPr>
                <w:rFonts w:ascii="Times New Roman" w:hAnsi="Times New Roman"/>
                <w:sz w:val="24"/>
                <w:szCs w:val="24"/>
              </w:rPr>
            </w:pPr>
            <w:r w:rsidRPr="0072042E">
              <w:rPr>
                <w:rFonts w:ascii="Times New Roman" w:hAnsi="Times New Roman"/>
                <w:sz w:val="24"/>
                <w:szCs w:val="24"/>
              </w:rPr>
              <w:t>Русский язык</w:t>
            </w:r>
          </w:p>
        </w:tc>
        <w:tc>
          <w:tcPr>
            <w:tcW w:w="1488" w:type="pct"/>
          </w:tcPr>
          <w:p w:rsidR="00491FBB" w:rsidRPr="0072042E" w:rsidRDefault="00491FBB" w:rsidP="001F2669">
            <w:pPr>
              <w:widowControl w:val="0"/>
              <w:spacing w:after="0" w:line="240" w:lineRule="auto"/>
              <w:jc w:val="both"/>
              <w:rPr>
                <w:rFonts w:ascii="Times New Roman" w:hAnsi="Times New Roman"/>
                <w:sz w:val="24"/>
                <w:szCs w:val="24"/>
              </w:rPr>
            </w:pPr>
            <w:r w:rsidRPr="0072042E">
              <w:rPr>
                <w:rFonts w:ascii="Times New Roman" w:hAnsi="Times New Roman"/>
                <w:sz w:val="24"/>
                <w:szCs w:val="24"/>
              </w:rPr>
              <w:t>Техника чтения</w:t>
            </w:r>
          </w:p>
        </w:tc>
      </w:tr>
      <w:tr w:rsidR="00491FBB" w:rsidRPr="0072042E" w:rsidTr="001F2669">
        <w:tc>
          <w:tcPr>
            <w:tcW w:w="1020" w:type="pct"/>
          </w:tcPr>
          <w:p w:rsidR="00491FBB" w:rsidRPr="0072042E" w:rsidRDefault="00491FBB" w:rsidP="001F2669">
            <w:pPr>
              <w:widowControl w:val="0"/>
              <w:spacing w:after="0" w:line="240" w:lineRule="auto"/>
              <w:jc w:val="both"/>
              <w:rPr>
                <w:rFonts w:ascii="Times New Roman" w:hAnsi="Times New Roman"/>
                <w:sz w:val="24"/>
                <w:szCs w:val="24"/>
              </w:rPr>
            </w:pPr>
            <w:r w:rsidRPr="0072042E">
              <w:rPr>
                <w:rFonts w:ascii="Times New Roman" w:hAnsi="Times New Roman"/>
                <w:sz w:val="24"/>
                <w:szCs w:val="24"/>
              </w:rPr>
              <w:t>1классы</w:t>
            </w:r>
          </w:p>
        </w:tc>
        <w:tc>
          <w:tcPr>
            <w:tcW w:w="1190" w:type="pct"/>
          </w:tcPr>
          <w:p w:rsidR="00491FBB" w:rsidRPr="0072042E" w:rsidRDefault="00491FBB" w:rsidP="001F2669">
            <w:pPr>
              <w:widowControl w:val="0"/>
              <w:spacing w:after="0" w:line="240" w:lineRule="auto"/>
              <w:jc w:val="both"/>
              <w:rPr>
                <w:rFonts w:ascii="Times New Roman" w:hAnsi="Times New Roman"/>
                <w:sz w:val="24"/>
                <w:szCs w:val="24"/>
              </w:rPr>
            </w:pPr>
            <w:r w:rsidRPr="0072042E">
              <w:rPr>
                <w:rFonts w:ascii="Times New Roman" w:hAnsi="Times New Roman"/>
                <w:sz w:val="24"/>
                <w:szCs w:val="24"/>
              </w:rPr>
              <w:t>83%</w:t>
            </w:r>
          </w:p>
        </w:tc>
        <w:tc>
          <w:tcPr>
            <w:tcW w:w="1302" w:type="pct"/>
          </w:tcPr>
          <w:p w:rsidR="00491FBB" w:rsidRPr="0072042E" w:rsidRDefault="00491FBB" w:rsidP="001F2669">
            <w:pPr>
              <w:widowControl w:val="0"/>
              <w:spacing w:after="0" w:line="240" w:lineRule="auto"/>
              <w:jc w:val="both"/>
              <w:rPr>
                <w:rFonts w:ascii="Times New Roman" w:hAnsi="Times New Roman"/>
                <w:sz w:val="24"/>
                <w:szCs w:val="24"/>
              </w:rPr>
            </w:pPr>
            <w:r w:rsidRPr="0072042E">
              <w:rPr>
                <w:rFonts w:ascii="Times New Roman" w:hAnsi="Times New Roman"/>
                <w:sz w:val="24"/>
                <w:szCs w:val="24"/>
              </w:rPr>
              <w:t>80,4%</w:t>
            </w:r>
          </w:p>
        </w:tc>
        <w:tc>
          <w:tcPr>
            <w:tcW w:w="1488" w:type="pct"/>
          </w:tcPr>
          <w:p w:rsidR="00491FBB" w:rsidRPr="0072042E" w:rsidRDefault="00491FBB" w:rsidP="001F2669">
            <w:pPr>
              <w:widowControl w:val="0"/>
              <w:spacing w:after="0" w:line="240" w:lineRule="auto"/>
              <w:jc w:val="both"/>
              <w:rPr>
                <w:rFonts w:ascii="Times New Roman" w:hAnsi="Times New Roman"/>
                <w:sz w:val="24"/>
                <w:szCs w:val="24"/>
              </w:rPr>
            </w:pPr>
            <w:r w:rsidRPr="0072042E">
              <w:rPr>
                <w:rFonts w:ascii="Times New Roman" w:hAnsi="Times New Roman"/>
                <w:sz w:val="24"/>
                <w:szCs w:val="24"/>
              </w:rPr>
              <w:t>89,5%</w:t>
            </w:r>
          </w:p>
        </w:tc>
      </w:tr>
      <w:tr w:rsidR="00491FBB" w:rsidRPr="0072042E" w:rsidTr="001F2669">
        <w:tc>
          <w:tcPr>
            <w:tcW w:w="1020" w:type="pct"/>
          </w:tcPr>
          <w:p w:rsidR="00491FBB" w:rsidRPr="0072042E" w:rsidRDefault="00491FBB" w:rsidP="001F2669">
            <w:pPr>
              <w:widowControl w:val="0"/>
              <w:spacing w:after="0" w:line="240" w:lineRule="auto"/>
              <w:jc w:val="both"/>
              <w:rPr>
                <w:rFonts w:ascii="Times New Roman" w:hAnsi="Times New Roman"/>
                <w:sz w:val="24"/>
                <w:szCs w:val="24"/>
              </w:rPr>
            </w:pPr>
            <w:r w:rsidRPr="0072042E">
              <w:rPr>
                <w:rFonts w:ascii="Times New Roman" w:hAnsi="Times New Roman"/>
                <w:sz w:val="24"/>
                <w:szCs w:val="24"/>
              </w:rPr>
              <w:t>2классы</w:t>
            </w:r>
          </w:p>
        </w:tc>
        <w:tc>
          <w:tcPr>
            <w:tcW w:w="1190" w:type="pct"/>
          </w:tcPr>
          <w:p w:rsidR="00491FBB" w:rsidRPr="0072042E" w:rsidRDefault="00491FBB" w:rsidP="001F2669">
            <w:pPr>
              <w:widowControl w:val="0"/>
              <w:spacing w:after="0" w:line="240" w:lineRule="auto"/>
              <w:jc w:val="both"/>
              <w:rPr>
                <w:rFonts w:ascii="Times New Roman" w:hAnsi="Times New Roman"/>
                <w:sz w:val="24"/>
                <w:szCs w:val="24"/>
              </w:rPr>
            </w:pPr>
            <w:r w:rsidRPr="0072042E">
              <w:rPr>
                <w:rFonts w:ascii="Times New Roman" w:hAnsi="Times New Roman"/>
                <w:sz w:val="24"/>
                <w:szCs w:val="24"/>
              </w:rPr>
              <w:t>80%</w:t>
            </w:r>
          </w:p>
        </w:tc>
        <w:tc>
          <w:tcPr>
            <w:tcW w:w="1302" w:type="pct"/>
          </w:tcPr>
          <w:p w:rsidR="00491FBB" w:rsidRPr="0072042E" w:rsidRDefault="00491FBB" w:rsidP="001F2669">
            <w:pPr>
              <w:widowControl w:val="0"/>
              <w:spacing w:after="0" w:line="240" w:lineRule="auto"/>
              <w:jc w:val="both"/>
              <w:rPr>
                <w:rFonts w:ascii="Times New Roman" w:hAnsi="Times New Roman"/>
                <w:sz w:val="24"/>
                <w:szCs w:val="24"/>
              </w:rPr>
            </w:pPr>
            <w:r w:rsidRPr="0072042E">
              <w:rPr>
                <w:rFonts w:ascii="Times New Roman" w:hAnsi="Times New Roman"/>
                <w:sz w:val="24"/>
                <w:szCs w:val="24"/>
              </w:rPr>
              <w:t>78%</w:t>
            </w:r>
          </w:p>
        </w:tc>
        <w:tc>
          <w:tcPr>
            <w:tcW w:w="1488" w:type="pct"/>
          </w:tcPr>
          <w:p w:rsidR="00491FBB" w:rsidRPr="0072042E" w:rsidRDefault="00491FBB" w:rsidP="001F2669">
            <w:pPr>
              <w:widowControl w:val="0"/>
              <w:spacing w:after="0" w:line="240" w:lineRule="auto"/>
              <w:jc w:val="both"/>
              <w:rPr>
                <w:rFonts w:ascii="Times New Roman" w:hAnsi="Times New Roman"/>
                <w:sz w:val="24"/>
                <w:szCs w:val="24"/>
              </w:rPr>
            </w:pPr>
            <w:r w:rsidRPr="0072042E">
              <w:rPr>
                <w:rFonts w:ascii="Times New Roman" w:hAnsi="Times New Roman"/>
                <w:sz w:val="24"/>
                <w:szCs w:val="24"/>
              </w:rPr>
              <w:t>91,5%</w:t>
            </w:r>
          </w:p>
        </w:tc>
      </w:tr>
      <w:tr w:rsidR="00491FBB" w:rsidRPr="0072042E" w:rsidTr="001F2669">
        <w:tc>
          <w:tcPr>
            <w:tcW w:w="1020" w:type="pct"/>
          </w:tcPr>
          <w:p w:rsidR="00491FBB" w:rsidRPr="0072042E" w:rsidRDefault="00491FBB" w:rsidP="001F2669">
            <w:pPr>
              <w:widowControl w:val="0"/>
              <w:spacing w:after="0" w:line="240" w:lineRule="auto"/>
              <w:jc w:val="both"/>
              <w:rPr>
                <w:rFonts w:ascii="Times New Roman" w:hAnsi="Times New Roman"/>
                <w:sz w:val="24"/>
                <w:szCs w:val="24"/>
              </w:rPr>
            </w:pPr>
            <w:r w:rsidRPr="0072042E">
              <w:rPr>
                <w:rFonts w:ascii="Times New Roman" w:hAnsi="Times New Roman"/>
                <w:sz w:val="24"/>
                <w:szCs w:val="24"/>
              </w:rPr>
              <w:t>3классы</w:t>
            </w:r>
          </w:p>
        </w:tc>
        <w:tc>
          <w:tcPr>
            <w:tcW w:w="1190" w:type="pct"/>
          </w:tcPr>
          <w:p w:rsidR="00491FBB" w:rsidRPr="0072042E" w:rsidRDefault="00491FBB" w:rsidP="001F2669">
            <w:pPr>
              <w:widowControl w:val="0"/>
              <w:spacing w:after="0" w:line="240" w:lineRule="auto"/>
              <w:jc w:val="both"/>
              <w:rPr>
                <w:rFonts w:ascii="Times New Roman" w:hAnsi="Times New Roman"/>
                <w:sz w:val="24"/>
                <w:szCs w:val="24"/>
              </w:rPr>
            </w:pPr>
            <w:r w:rsidRPr="0072042E">
              <w:rPr>
                <w:rFonts w:ascii="Times New Roman" w:hAnsi="Times New Roman"/>
                <w:sz w:val="24"/>
                <w:szCs w:val="24"/>
              </w:rPr>
              <w:t>73,5%</w:t>
            </w:r>
          </w:p>
        </w:tc>
        <w:tc>
          <w:tcPr>
            <w:tcW w:w="1302" w:type="pct"/>
          </w:tcPr>
          <w:p w:rsidR="00491FBB" w:rsidRPr="0072042E" w:rsidRDefault="00491FBB" w:rsidP="001F2669">
            <w:pPr>
              <w:widowControl w:val="0"/>
              <w:spacing w:after="0" w:line="240" w:lineRule="auto"/>
              <w:jc w:val="both"/>
              <w:rPr>
                <w:rFonts w:ascii="Times New Roman" w:hAnsi="Times New Roman"/>
                <w:sz w:val="24"/>
                <w:szCs w:val="24"/>
              </w:rPr>
            </w:pPr>
            <w:r w:rsidRPr="0072042E">
              <w:rPr>
                <w:rFonts w:ascii="Times New Roman" w:hAnsi="Times New Roman"/>
                <w:sz w:val="24"/>
                <w:szCs w:val="24"/>
              </w:rPr>
              <w:t>77%</w:t>
            </w:r>
          </w:p>
        </w:tc>
        <w:tc>
          <w:tcPr>
            <w:tcW w:w="1488" w:type="pct"/>
          </w:tcPr>
          <w:p w:rsidR="00491FBB" w:rsidRPr="0072042E" w:rsidRDefault="00491FBB" w:rsidP="001F2669">
            <w:pPr>
              <w:widowControl w:val="0"/>
              <w:spacing w:after="0" w:line="240" w:lineRule="auto"/>
              <w:jc w:val="both"/>
              <w:rPr>
                <w:rFonts w:ascii="Times New Roman" w:hAnsi="Times New Roman"/>
                <w:sz w:val="24"/>
                <w:szCs w:val="24"/>
              </w:rPr>
            </w:pPr>
            <w:r w:rsidRPr="0072042E">
              <w:rPr>
                <w:rFonts w:ascii="Times New Roman" w:hAnsi="Times New Roman"/>
                <w:sz w:val="24"/>
                <w:szCs w:val="24"/>
              </w:rPr>
              <w:t>86%</w:t>
            </w:r>
          </w:p>
        </w:tc>
      </w:tr>
      <w:tr w:rsidR="00491FBB" w:rsidRPr="0072042E" w:rsidTr="001F2669">
        <w:tc>
          <w:tcPr>
            <w:tcW w:w="1020" w:type="pct"/>
          </w:tcPr>
          <w:p w:rsidR="00491FBB" w:rsidRPr="0072042E" w:rsidRDefault="00491FBB" w:rsidP="001F2669">
            <w:pPr>
              <w:widowControl w:val="0"/>
              <w:spacing w:after="0" w:line="240" w:lineRule="auto"/>
              <w:jc w:val="both"/>
              <w:rPr>
                <w:rFonts w:ascii="Times New Roman" w:hAnsi="Times New Roman"/>
                <w:sz w:val="24"/>
                <w:szCs w:val="24"/>
              </w:rPr>
            </w:pPr>
            <w:r w:rsidRPr="0072042E">
              <w:rPr>
                <w:rFonts w:ascii="Times New Roman" w:hAnsi="Times New Roman"/>
                <w:sz w:val="24"/>
                <w:szCs w:val="24"/>
              </w:rPr>
              <w:t>4 классы</w:t>
            </w:r>
          </w:p>
        </w:tc>
        <w:tc>
          <w:tcPr>
            <w:tcW w:w="1190" w:type="pct"/>
          </w:tcPr>
          <w:p w:rsidR="00491FBB" w:rsidRPr="0072042E" w:rsidRDefault="00491FBB" w:rsidP="001F2669">
            <w:pPr>
              <w:widowControl w:val="0"/>
              <w:spacing w:after="0" w:line="240" w:lineRule="auto"/>
              <w:jc w:val="both"/>
              <w:rPr>
                <w:rFonts w:ascii="Times New Roman" w:hAnsi="Times New Roman"/>
                <w:sz w:val="24"/>
                <w:szCs w:val="24"/>
              </w:rPr>
            </w:pPr>
            <w:r w:rsidRPr="0072042E">
              <w:rPr>
                <w:rFonts w:ascii="Times New Roman" w:hAnsi="Times New Roman"/>
                <w:sz w:val="24"/>
                <w:szCs w:val="24"/>
              </w:rPr>
              <w:t>64%</w:t>
            </w:r>
          </w:p>
        </w:tc>
        <w:tc>
          <w:tcPr>
            <w:tcW w:w="1302" w:type="pct"/>
          </w:tcPr>
          <w:p w:rsidR="00491FBB" w:rsidRPr="0072042E" w:rsidRDefault="00491FBB" w:rsidP="001F2669">
            <w:pPr>
              <w:widowControl w:val="0"/>
              <w:spacing w:after="0" w:line="240" w:lineRule="auto"/>
              <w:jc w:val="both"/>
              <w:rPr>
                <w:rFonts w:ascii="Times New Roman" w:hAnsi="Times New Roman"/>
                <w:sz w:val="24"/>
                <w:szCs w:val="24"/>
              </w:rPr>
            </w:pPr>
            <w:r w:rsidRPr="0072042E">
              <w:rPr>
                <w:rFonts w:ascii="Times New Roman" w:hAnsi="Times New Roman"/>
                <w:sz w:val="24"/>
                <w:szCs w:val="24"/>
              </w:rPr>
              <w:t>48%</w:t>
            </w:r>
          </w:p>
        </w:tc>
        <w:tc>
          <w:tcPr>
            <w:tcW w:w="1488" w:type="pct"/>
          </w:tcPr>
          <w:p w:rsidR="00491FBB" w:rsidRPr="0072042E" w:rsidRDefault="00491FBB" w:rsidP="001F2669">
            <w:pPr>
              <w:widowControl w:val="0"/>
              <w:spacing w:after="0" w:line="240" w:lineRule="auto"/>
              <w:jc w:val="both"/>
              <w:rPr>
                <w:rFonts w:ascii="Times New Roman" w:hAnsi="Times New Roman"/>
                <w:sz w:val="24"/>
                <w:szCs w:val="24"/>
              </w:rPr>
            </w:pPr>
            <w:r w:rsidRPr="0072042E">
              <w:rPr>
                <w:rFonts w:ascii="Times New Roman" w:hAnsi="Times New Roman"/>
                <w:sz w:val="24"/>
                <w:szCs w:val="24"/>
              </w:rPr>
              <w:t>83%</w:t>
            </w:r>
          </w:p>
        </w:tc>
      </w:tr>
    </w:tbl>
    <w:p w:rsidR="00491FBB" w:rsidRPr="0072042E" w:rsidRDefault="00491FBB" w:rsidP="00491FBB">
      <w:pPr>
        <w:widowControl w:val="0"/>
        <w:shd w:val="clear" w:color="auto" w:fill="FFFFFF"/>
        <w:spacing w:after="0" w:line="240" w:lineRule="auto"/>
        <w:rPr>
          <w:rFonts w:ascii="Times New Roman" w:hAnsi="Times New Roman"/>
          <w:b/>
          <w:spacing w:val="2"/>
          <w:sz w:val="24"/>
          <w:szCs w:val="24"/>
        </w:rPr>
      </w:pPr>
      <w:r w:rsidRPr="0072042E">
        <w:rPr>
          <w:rFonts w:ascii="Times New Roman" w:hAnsi="Times New Roman"/>
          <w:b/>
          <w:spacing w:val="2"/>
          <w:sz w:val="24"/>
          <w:szCs w:val="24"/>
        </w:rPr>
        <w:t xml:space="preserve">                     </w:t>
      </w:r>
      <w:r w:rsidRPr="0072042E">
        <w:rPr>
          <w:rFonts w:ascii="Times New Roman" w:hAnsi="Times New Roman"/>
          <w:b/>
          <w:sz w:val="24"/>
          <w:szCs w:val="24"/>
        </w:rPr>
        <w:t>Качество успеваемости</w:t>
      </w:r>
      <w:proofErr w:type="gramStart"/>
      <w:r w:rsidRPr="0072042E">
        <w:rPr>
          <w:rFonts w:ascii="Times New Roman" w:hAnsi="Times New Roman"/>
          <w:b/>
          <w:sz w:val="24"/>
          <w:szCs w:val="24"/>
        </w:rPr>
        <w:t xml:space="preserve">  (%) </w:t>
      </w:r>
      <w:proofErr w:type="gramEnd"/>
      <w:r w:rsidRPr="0072042E">
        <w:rPr>
          <w:rFonts w:ascii="Times New Roman" w:hAnsi="Times New Roman"/>
          <w:b/>
          <w:sz w:val="24"/>
          <w:szCs w:val="24"/>
        </w:rPr>
        <w:t>по параллелям</w:t>
      </w:r>
    </w:p>
    <w:p w:rsidR="00491FBB" w:rsidRPr="0072042E" w:rsidRDefault="00491FBB" w:rsidP="00491FBB">
      <w:pPr>
        <w:widowControl w:val="0"/>
        <w:spacing w:after="0" w:line="240" w:lineRule="auto"/>
        <w:contextualSpacing/>
        <w:jc w:val="center"/>
        <w:rPr>
          <w:rFonts w:ascii="Times New Roman" w:hAnsi="Times New Roman"/>
          <w:b/>
          <w:sz w:val="24"/>
          <w:szCs w:val="24"/>
        </w:rPr>
      </w:pPr>
      <w:r w:rsidRPr="0072042E">
        <w:rPr>
          <w:rFonts w:ascii="Times New Roman" w:hAnsi="Times New Roman"/>
          <w:b/>
          <w:sz w:val="24"/>
          <w:szCs w:val="24"/>
        </w:rPr>
        <w:t>в течение учебного года и по итогам 2020-2021 учебного года:</w:t>
      </w:r>
    </w:p>
    <w:p w:rsidR="00491FBB" w:rsidRPr="0072042E" w:rsidRDefault="00491FBB" w:rsidP="00491FBB">
      <w:pPr>
        <w:widowControl w:val="0"/>
        <w:spacing w:after="0" w:line="240" w:lineRule="auto"/>
        <w:contextualSpacing/>
        <w:jc w:val="center"/>
        <w:rPr>
          <w:rFonts w:ascii="Times New Roman" w:hAnsi="Times New Roman"/>
          <w:b/>
          <w:sz w:val="24"/>
          <w:szCs w:val="24"/>
        </w:rPr>
      </w:pPr>
      <w:r w:rsidRPr="0072042E">
        <w:rPr>
          <w:rFonts w:ascii="Times New Roman" w:hAnsi="Times New Roman"/>
          <w:b/>
          <w:sz w:val="24"/>
          <w:szCs w:val="24"/>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5"/>
        <w:gridCol w:w="1768"/>
        <w:gridCol w:w="1657"/>
        <w:gridCol w:w="1657"/>
        <w:gridCol w:w="1657"/>
        <w:gridCol w:w="1490"/>
      </w:tblGrid>
      <w:tr w:rsidR="00491FBB" w:rsidRPr="0072042E" w:rsidTr="001F2669">
        <w:tc>
          <w:tcPr>
            <w:tcW w:w="1156" w:type="pct"/>
          </w:tcPr>
          <w:p w:rsidR="00491FBB" w:rsidRPr="0072042E" w:rsidRDefault="00491FBB" w:rsidP="001F2669">
            <w:pPr>
              <w:widowControl w:val="0"/>
              <w:spacing w:after="0" w:line="240" w:lineRule="auto"/>
              <w:jc w:val="center"/>
              <w:rPr>
                <w:rFonts w:ascii="Times New Roman" w:hAnsi="Times New Roman"/>
                <w:b/>
                <w:sz w:val="24"/>
                <w:szCs w:val="24"/>
              </w:rPr>
            </w:pPr>
            <w:r w:rsidRPr="0072042E">
              <w:rPr>
                <w:rFonts w:ascii="Times New Roman" w:hAnsi="Times New Roman"/>
                <w:b/>
                <w:sz w:val="24"/>
                <w:szCs w:val="24"/>
              </w:rPr>
              <w:t>Класс</w:t>
            </w:r>
          </w:p>
        </w:tc>
        <w:tc>
          <w:tcPr>
            <w:tcW w:w="826" w:type="pct"/>
          </w:tcPr>
          <w:p w:rsidR="00491FBB" w:rsidRPr="0072042E" w:rsidRDefault="00491FBB" w:rsidP="001F2669">
            <w:pPr>
              <w:widowControl w:val="0"/>
              <w:spacing w:after="0" w:line="240" w:lineRule="auto"/>
              <w:jc w:val="center"/>
              <w:rPr>
                <w:rFonts w:ascii="Times New Roman" w:hAnsi="Times New Roman"/>
                <w:b/>
                <w:sz w:val="24"/>
                <w:szCs w:val="24"/>
              </w:rPr>
            </w:pPr>
            <w:r w:rsidRPr="0072042E">
              <w:rPr>
                <w:rFonts w:ascii="Times New Roman" w:hAnsi="Times New Roman"/>
                <w:b/>
                <w:sz w:val="24"/>
                <w:szCs w:val="24"/>
              </w:rPr>
              <w:t>1 четверть</w:t>
            </w:r>
          </w:p>
        </w:tc>
        <w:tc>
          <w:tcPr>
            <w:tcW w:w="774" w:type="pct"/>
          </w:tcPr>
          <w:p w:rsidR="00491FBB" w:rsidRPr="0072042E" w:rsidRDefault="00491FBB" w:rsidP="001F2669">
            <w:pPr>
              <w:widowControl w:val="0"/>
              <w:spacing w:after="0" w:line="240" w:lineRule="auto"/>
              <w:jc w:val="center"/>
              <w:rPr>
                <w:rFonts w:ascii="Times New Roman" w:hAnsi="Times New Roman"/>
                <w:b/>
                <w:sz w:val="24"/>
                <w:szCs w:val="24"/>
              </w:rPr>
            </w:pPr>
            <w:r w:rsidRPr="0072042E">
              <w:rPr>
                <w:rFonts w:ascii="Times New Roman" w:hAnsi="Times New Roman"/>
                <w:b/>
                <w:sz w:val="24"/>
                <w:szCs w:val="24"/>
              </w:rPr>
              <w:t>2 четверть</w:t>
            </w:r>
          </w:p>
        </w:tc>
        <w:tc>
          <w:tcPr>
            <w:tcW w:w="774" w:type="pct"/>
          </w:tcPr>
          <w:p w:rsidR="00491FBB" w:rsidRPr="0072042E" w:rsidRDefault="00491FBB" w:rsidP="001F2669">
            <w:pPr>
              <w:widowControl w:val="0"/>
              <w:spacing w:after="0" w:line="240" w:lineRule="auto"/>
              <w:jc w:val="center"/>
              <w:rPr>
                <w:rFonts w:ascii="Times New Roman" w:hAnsi="Times New Roman"/>
                <w:b/>
                <w:sz w:val="24"/>
                <w:szCs w:val="24"/>
              </w:rPr>
            </w:pPr>
            <w:r w:rsidRPr="0072042E">
              <w:rPr>
                <w:rFonts w:ascii="Times New Roman" w:hAnsi="Times New Roman"/>
                <w:b/>
                <w:sz w:val="24"/>
                <w:szCs w:val="24"/>
              </w:rPr>
              <w:t>3 четверть</w:t>
            </w:r>
          </w:p>
        </w:tc>
        <w:tc>
          <w:tcPr>
            <w:tcW w:w="774" w:type="pct"/>
          </w:tcPr>
          <w:p w:rsidR="00491FBB" w:rsidRPr="0072042E" w:rsidRDefault="00491FBB" w:rsidP="001F2669">
            <w:pPr>
              <w:widowControl w:val="0"/>
              <w:spacing w:after="0" w:line="240" w:lineRule="auto"/>
              <w:jc w:val="center"/>
              <w:rPr>
                <w:rFonts w:ascii="Times New Roman" w:hAnsi="Times New Roman"/>
                <w:b/>
                <w:sz w:val="24"/>
                <w:szCs w:val="24"/>
              </w:rPr>
            </w:pPr>
            <w:r w:rsidRPr="0072042E">
              <w:rPr>
                <w:rFonts w:ascii="Times New Roman" w:hAnsi="Times New Roman"/>
                <w:b/>
                <w:sz w:val="24"/>
                <w:szCs w:val="24"/>
              </w:rPr>
              <w:t>4 четверть</w:t>
            </w:r>
          </w:p>
        </w:tc>
        <w:tc>
          <w:tcPr>
            <w:tcW w:w="697" w:type="pct"/>
          </w:tcPr>
          <w:p w:rsidR="00491FBB" w:rsidRPr="0072042E" w:rsidRDefault="00491FBB" w:rsidP="001F2669">
            <w:pPr>
              <w:widowControl w:val="0"/>
              <w:spacing w:after="0" w:line="240" w:lineRule="auto"/>
              <w:jc w:val="center"/>
              <w:rPr>
                <w:rFonts w:ascii="Times New Roman" w:hAnsi="Times New Roman"/>
                <w:b/>
                <w:sz w:val="24"/>
                <w:szCs w:val="24"/>
              </w:rPr>
            </w:pPr>
            <w:r w:rsidRPr="0072042E">
              <w:rPr>
                <w:rFonts w:ascii="Times New Roman" w:hAnsi="Times New Roman"/>
                <w:b/>
                <w:sz w:val="24"/>
                <w:szCs w:val="24"/>
              </w:rPr>
              <w:t>год</w:t>
            </w:r>
          </w:p>
        </w:tc>
      </w:tr>
      <w:tr w:rsidR="00491FBB" w:rsidRPr="0072042E" w:rsidTr="001F2669">
        <w:trPr>
          <w:trHeight w:val="562"/>
        </w:trPr>
        <w:tc>
          <w:tcPr>
            <w:tcW w:w="1156"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2-е классы</w:t>
            </w:r>
          </w:p>
        </w:tc>
        <w:tc>
          <w:tcPr>
            <w:tcW w:w="826"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w:t>
            </w:r>
          </w:p>
        </w:tc>
        <w:tc>
          <w:tcPr>
            <w:tcW w:w="774"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w:t>
            </w:r>
          </w:p>
        </w:tc>
        <w:tc>
          <w:tcPr>
            <w:tcW w:w="774"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70</w:t>
            </w:r>
          </w:p>
        </w:tc>
        <w:tc>
          <w:tcPr>
            <w:tcW w:w="774"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71</w:t>
            </w:r>
          </w:p>
        </w:tc>
        <w:tc>
          <w:tcPr>
            <w:tcW w:w="697"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70</w:t>
            </w:r>
          </w:p>
        </w:tc>
      </w:tr>
      <w:tr w:rsidR="00491FBB" w:rsidRPr="0072042E" w:rsidTr="001F2669">
        <w:trPr>
          <w:trHeight w:val="562"/>
        </w:trPr>
        <w:tc>
          <w:tcPr>
            <w:tcW w:w="1156"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3-и классы</w:t>
            </w:r>
          </w:p>
        </w:tc>
        <w:tc>
          <w:tcPr>
            <w:tcW w:w="826"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70</w:t>
            </w:r>
          </w:p>
        </w:tc>
        <w:tc>
          <w:tcPr>
            <w:tcW w:w="774"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72</w:t>
            </w:r>
          </w:p>
        </w:tc>
        <w:tc>
          <w:tcPr>
            <w:tcW w:w="774"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71</w:t>
            </w:r>
          </w:p>
        </w:tc>
        <w:tc>
          <w:tcPr>
            <w:tcW w:w="774"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71</w:t>
            </w:r>
          </w:p>
        </w:tc>
        <w:tc>
          <w:tcPr>
            <w:tcW w:w="697"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71</w:t>
            </w:r>
          </w:p>
        </w:tc>
      </w:tr>
      <w:tr w:rsidR="00491FBB" w:rsidRPr="0072042E" w:rsidTr="001F2669">
        <w:trPr>
          <w:trHeight w:val="562"/>
        </w:trPr>
        <w:tc>
          <w:tcPr>
            <w:tcW w:w="1156"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4-е классы</w:t>
            </w:r>
          </w:p>
        </w:tc>
        <w:tc>
          <w:tcPr>
            <w:tcW w:w="826"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65</w:t>
            </w:r>
          </w:p>
        </w:tc>
        <w:tc>
          <w:tcPr>
            <w:tcW w:w="774"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70</w:t>
            </w:r>
          </w:p>
        </w:tc>
        <w:tc>
          <w:tcPr>
            <w:tcW w:w="774"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66</w:t>
            </w:r>
          </w:p>
        </w:tc>
        <w:tc>
          <w:tcPr>
            <w:tcW w:w="774"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60</w:t>
            </w:r>
          </w:p>
        </w:tc>
        <w:tc>
          <w:tcPr>
            <w:tcW w:w="697"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65</w:t>
            </w:r>
          </w:p>
        </w:tc>
      </w:tr>
    </w:tbl>
    <w:p w:rsidR="00491FBB" w:rsidRPr="0072042E" w:rsidRDefault="00491FBB" w:rsidP="00491FBB">
      <w:pPr>
        <w:widowControl w:val="0"/>
        <w:spacing w:after="0" w:line="240" w:lineRule="auto"/>
        <w:rPr>
          <w:rFonts w:ascii="Times New Roman" w:hAnsi="Times New Roman"/>
          <w:sz w:val="24"/>
          <w:szCs w:val="24"/>
        </w:rPr>
      </w:pPr>
    </w:p>
    <w:p w:rsidR="00491FBB" w:rsidRPr="0072042E" w:rsidRDefault="00491FBB" w:rsidP="00491FBB">
      <w:pPr>
        <w:widowControl w:val="0"/>
        <w:spacing w:after="0" w:line="240" w:lineRule="auto"/>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41"/>
        <w:gridCol w:w="1612"/>
        <w:gridCol w:w="1481"/>
        <w:gridCol w:w="1740"/>
        <w:gridCol w:w="1319"/>
        <w:gridCol w:w="1905"/>
        <w:gridCol w:w="1306"/>
      </w:tblGrid>
      <w:tr w:rsidR="00491FBB" w:rsidRPr="0072042E" w:rsidTr="001F2669">
        <w:tc>
          <w:tcPr>
            <w:tcW w:w="626" w:type="pct"/>
            <w:tcBorders>
              <w:tr2bl w:val="single" w:sz="4" w:space="0" w:color="auto"/>
            </w:tcBorders>
          </w:tcPr>
          <w:p w:rsidR="00491FBB" w:rsidRPr="0072042E" w:rsidRDefault="00491FBB" w:rsidP="001F2669">
            <w:pPr>
              <w:widowControl w:val="0"/>
              <w:spacing w:after="0" w:line="240" w:lineRule="auto"/>
              <w:jc w:val="center"/>
              <w:rPr>
                <w:rFonts w:ascii="Times New Roman" w:hAnsi="Times New Roman"/>
                <w:b/>
                <w:sz w:val="24"/>
                <w:szCs w:val="24"/>
              </w:rPr>
            </w:pPr>
            <w:r w:rsidRPr="0072042E">
              <w:rPr>
                <w:rFonts w:ascii="Times New Roman" w:hAnsi="Times New Roman"/>
                <w:b/>
                <w:sz w:val="24"/>
                <w:szCs w:val="24"/>
              </w:rPr>
              <w:t>Учебный</w:t>
            </w:r>
          </w:p>
          <w:p w:rsidR="00491FBB" w:rsidRPr="0072042E" w:rsidRDefault="00491FBB" w:rsidP="001F2669">
            <w:pPr>
              <w:widowControl w:val="0"/>
              <w:spacing w:after="0" w:line="240" w:lineRule="auto"/>
              <w:jc w:val="center"/>
              <w:rPr>
                <w:rFonts w:ascii="Times New Roman" w:hAnsi="Times New Roman"/>
                <w:b/>
                <w:sz w:val="24"/>
                <w:szCs w:val="24"/>
              </w:rPr>
            </w:pPr>
            <w:r w:rsidRPr="0072042E">
              <w:rPr>
                <w:rFonts w:ascii="Times New Roman" w:hAnsi="Times New Roman"/>
                <w:b/>
                <w:sz w:val="24"/>
                <w:szCs w:val="24"/>
              </w:rPr>
              <w:t>год</w:t>
            </w:r>
          </w:p>
          <w:p w:rsidR="00491FBB" w:rsidRPr="0072042E" w:rsidRDefault="00491FBB" w:rsidP="001F2669">
            <w:pPr>
              <w:widowControl w:val="0"/>
              <w:spacing w:after="0" w:line="240" w:lineRule="auto"/>
              <w:jc w:val="center"/>
              <w:rPr>
                <w:rFonts w:ascii="Times New Roman" w:hAnsi="Times New Roman"/>
                <w:b/>
                <w:sz w:val="24"/>
                <w:szCs w:val="24"/>
              </w:rPr>
            </w:pPr>
            <w:r w:rsidRPr="0072042E">
              <w:rPr>
                <w:rFonts w:ascii="Times New Roman" w:hAnsi="Times New Roman"/>
                <w:b/>
                <w:sz w:val="24"/>
                <w:szCs w:val="24"/>
              </w:rPr>
              <w:t xml:space="preserve">          классы</w:t>
            </w:r>
          </w:p>
        </w:tc>
        <w:tc>
          <w:tcPr>
            <w:tcW w:w="753" w:type="pct"/>
          </w:tcPr>
          <w:p w:rsidR="00491FBB" w:rsidRPr="0072042E" w:rsidRDefault="00491FBB" w:rsidP="001F2669">
            <w:pPr>
              <w:widowControl w:val="0"/>
              <w:spacing w:after="0" w:line="240" w:lineRule="auto"/>
              <w:jc w:val="center"/>
              <w:rPr>
                <w:rFonts w:ascii="Times New Roman" w:hAnsi="Times New Roman"/>
                <w:b/>
                <w:sz w:val="24"/>
                <w:szCs w:val="24"/>
              </w:rPr>
            </w:pPr>
            <w:r w:rsidRPr="0072042E">
              <w:rPr>
                <w:rFonts w:ascii="Times New Roman" w:hAnsi="Times New Roman"/>
                <w:b/>
                <w:sz w:val="24"/>
                <w:szCs w:val="24"/>
              </w:rPr>
              <w:t>2018-2019</w:t>
            </w:r>
          </w:p>
          <w:p w:rsidR="00491FBB" w:rsidRPr="0072042E" w:rsidRDefault="00491FBB" w:rsidP="001F2669">
            <w:pPr>
              <w:widowControl w:val="0"/>
              <w:spacing w:after="0" w:line="240" w:lineRule="auto"/>
              <w:jc w:val="center"/>
              <w:rPr>
                <w:rFonts w:ascii="Times New Roman" w:hAnsi="Times New Roman"/>
                <w:b/>
                <w:sz w:val="24"/>
                <w:szCs w:val="24"/>
              </w:rPr>
            </w:pPr>
            <w:proofErr w:type="gramStart"/>
            <w:r w:rsidRPr="0072042E">
              <w:rPr>
                <w:rFonts w:ascii="Times New Roman" w:hAnsi="Times New Roman"/>
                <w:b/>
                <w:sz w:val="24"/>
                <w:szCs w:val="24"/>
              </w:rPr>
              <w:t>(отличники и</w:t>
            </w:r>
            <w:proofErr w:type="gramEnd"/>
          </w:p>
          <w:p w:rsidR="00491FBB" w:rsidRPr="0072042E" w:rsidRDefault="00491FBB" w:rsidP="001F2669">
            <w:pPr>
              <w:widowControl w:val="0"/>
              <w:spacing w:after="0" w:line="240" w:lineRule="auto"/>
              <w:jc w:val="center"/>
              <w:rPr>
                <w:rFonts w:ascii="Times New Roman" w:hAnsi="Times New Roman"/>
                <w:b/>
                <w:sz w:val="24"/>
                <w:szCs w:val="24"/>
              </w:rPr>
            </w:pPr>
            <w:r w:rsidRPr="0072042E">
              <w:rPr>
                <w:rFonts w:ascii="Times New Roman" w:hAnsi="Times New Roman"/>
                <w:b/>
                <w:sz w:val="24"/>
                <w:szCs w:val="24"/>
              </w:rPr>
              <w:t>на 4 и 5)</w:t>
            </w:r>
          </w:p>
        </w:tc>
        <w:tc>
          <w:tcPr>
            <w:tcW w:w="692" w:type="pct"/>
          </w:tcPr>
          <w:p w:rsidR="00491FBB" w:rsidRPr="0072042E" w:rsidRDefault="00491FBB" w:rsidP="001F2669">
            <w:pPr>
              <w:widowControl w:val="0"/>
              <w:spacing w:after="0" w:line="240" w:lineRule="auto"/>
              <w:jc w:val="center"/>
              <w:rPr>
                <w:rFonts w:ascii="Times New Roman" w:hAnsi="Times New Roman"/>
                <w:b/>
                <w:sz w:val="24"/>
                <w:szCs w:val="24"/>
              </w:rPr>
            </w:pPr>
            <w:r w:rsidRPr="0072042E">
              <w:rPr>
                <w:rFonts w:ascii="Times New Roman" w:hAnsi="Times New Roman"/>
                <w:b/>
                <w:sz w:val="24"/>
                <w:szCs w:val="24"/>
              </w:rPr>
              <w:t>%</w:t>
            </w:r>
          </w:p>
          <w:p w:rsidR="00491FBB" w:rsidRPr="0072042E" w:rsidRDefault="00491FBB" w:rsidP="001F2669">
            <w:pPr>
              <w:widowControl w:val="0"/>
              <w:spacing w:after="0" w:line="240" w:lineRule="auto"/>
              <w:jc w:val="center"/>
              <w:rPr>
                <w:rFonts w:ascii="Times New Roman" w:hAnsi="Times New Roman"/>
                <w:b/>
                <w:sz w:val="24"/>
                <w:szCs w:val="24"/>
              </w:rPr>
            </w:pPr>
            <w:r w:rsidRPr="0072042E">
              <w:rPr>
                <w:rFonts w:ascii="Times New Roman" w:hAnsi="Times New Roman"/>
                <w:b/>
                <w:sz w:val="24"/>
                <w:szCs w:val="24"/>
              </w:rPr>
              <w:t>качества</w:t>
            </w:r>
          </w:p>
        </w:tc>
        <w:tc>
          <w:tcPr>
            <w:tcW w:w="813" w:type="pct"/>
          </w:tcPr>
          <w:p w:rsidR="00491FBB" w:rsidRPr="0072042E" w:rsidRDefault="00491FBB" w:rsidP="001F2669">
            <w:pPr>
              <w:widowControl w:val="0"/>
              <w:spacing w:after="0" w:line="240" w:lineRule="auto"/>
              <w:jc w:val="center"/>
              <w:rPr>
                <w:rFonts w:ascii="Times New Roman" w:hAnsi="Times New Roman"/>
                <w:b/>
                <w:sz w:val="24"/>
                <w:szCs w:val="24"/>
              </w:rPr>
            </w:pPr>
            <w:r w:rsidRPr="0072042E">
              <w:rPr>
                <w:rFonts w:ascii="Times New Roman" w:hAnsi="Times New Roman"/>
                <w:b/>
                <w:sz w:val="24"/>
                <w:szCs w:val="24"/>
              </w:rPr>
              <w:t>2019-2020</w:t>
            </w:r>
          </w:p>
          <w:p w:rsidR="00491FBB" w:rsidRPr="0072042E" w:rsidRDefault="00491FBB" w:rsidP="001F2669">
            <w:pPr>
              <w:widowControl w:val="0"/>
              <w:spacing w:after="0" w:line="240" w:lineRule="auto"/>
              <w:jc w:val="center"/>
              <w:rPr>
                <w:rFonts w:ascii="Times New Roman" w:hAnsi="Times New Roman"/>
                <w:b/>
                <w:sz w:val="24"/>
                <w:szCs w:val="24"/>
              </w:rPr>
            </w:pPr>
            <w:proofErr w:type="gramStart"/>
            <w:r w:rsidRPr="0072042E">
              <w:rPr>
                <w:rFonts w:ascii="Times New Roman" w:hAnsi="Times New Roman"/>
                <w:b/>
                <w:sz w:val="24"/>
                <w:szCs w:val="24"/>
              </w:rPr>
              <w:t>(отличники и</w:t>
            </w:r>
            <w:proofErr w:type="gramEnd"/>
          </w:p>
          <w:p w:rsidR="00491FBB" w:rsidRPr="0072042E" w:rsidRDefault="00491FBB" w:rsidP="001F2669">
            <w:pPr>
              <w:widowControl w:val="0"/>
              <w:spacing w:after="0" w:line="240" w:lineRule="auto"/>
              <w:jc w:val="center"/>
              <w:rPr>
                <w:rFonts w:ascii="Times New Roman" w:hAnsi="Times New Roman"/>
                <w:b/>
                <w:sz w:val="24"/>
                <w:szCs w:val="24"/>
              </w:rPr>
            </w:pPr>
            <w:r w:rsidRPr="0072042E">
              <w:rPr>
                <w:rFonts w:ascii="Times New Roman" w:hAnsi="Times New Roman"/>
                <w:b/>
                <w:sz w:val="24"/>
                <w:szCs w:val="24"/>
              </w:rPr>
              <w:t>на 4 и 5)</w:t>
            </w:r>
          </w:p>
        </w:tc>
        <w:tc>
          <w:tcPr>
            <w:tcW w:w="616" w:type="pct"/>
          </w:tcPr>
          <w:p w:rsidR="00491FBB" w:rsidRPr="0072042E" w:rsidRDefault="00491FBB" w:rsidP="001F2669">
            <w:pPr>
              <w:widowControl w:val="0"/>
              <w:spacing w:after="0" w:line="240" w:lineRule="auto"/>
              <w:jc w:val="center"/>
              <w:rPr>
                <w:rFonts w:ascii="Times New Roman" w:hAnsi="Times New Roman"/>
                <w:b/>
                <w:sz w:val="24"/>
                <w:szCs w:val="24"/>
              </w:rPr>
            </w:pPr>
            <w:r w:rsidRPr="0072042E">
              <w:rPr>
                <w:rFonts w:ascii="Times New Roman" w:hAnsi="Times New Roman"/>
                <w:b/>
                <w:sz w:val="24"/>
                <w:szCs w:val="24"/>
              </w:rPr>
              <w:t>% качества</w:t>
            </w:r>
          </w:p>
        </w:tc>
        <w:tc>
          <w:tcPr>
            <w:tcW w:w="890" w:type="pct"/>
          </w:tcPr>
          <w:p w:rsidR="00491FBB" w:rsidRPr="0072042E" w:rsidRDefault="00491FBB" w:rsidP="001F2669">
            <w:pPr>
              <w:widowControl w:val="0"/>
              <w:spacing w:after="0" w:line="240" w:lineRule="auto"/>
              <w:jc w:val="center"/>
              <w:rPr>
                <w:rFonts w:ascii="Times New Roman" w:hAnsi="Times New Roman"/>
                <w:b/>
                <w:sz w:val="24"/>
                <w:szCs w:val="24"/>
              </w:rPr>
            </w:pPr>
            <w:r w:rsidRPr="0072042E">
              <w:rPr>
                <w:rFonts w:ascii="Times New Roman" w:hAnsi="Times New Roman"/>
                <w:b/>
                <w:sz w:val="24"/>
                <w:szCs w:val="24"/>
                <w:lang w:val="en-US"/>
              </w:rPr>
              <w:t>I</w:t>
            </w:r>
            <w:r w:rsidRPr="0072042E">
              <w:rPr>
                <w:rFonts w:ascii="Times New Roman" w:hAnsi="Times New Roman"/>
                <w:b/>
                <w:sz w:val="24"/>
                <w:szCs w:val="24"/>
              </w:rPr>
              <w:t xml:space="preserve"> полугодие</w:t>
            </w:r>
          </w:p>
          <w:p w:rsidR="00491FBB" w:rsidRPr="0072042E" w:rsidRDefault="00491FBB" w:rsidP="001F2669">
            <w:pPr>
              <w:widowControl w:val="0"/>
              <w:spacing w:after="0" w:line="240" w:lineRule="auto"/>
              <w:jc w:val="center"/>
              <w:rPr>
                <w:rFonts w:ascii="Times New Roman" w:hAnsi="Times New Roman"/>
                <w:b/>
                <w:sz w:val="24"/>
                <w:szCs w:val="24"/>
              </w:rPr>
            </w:pPr>
            <w:r w:rsidRPr="0072042E">
              <w:rPr>
                <w:rFonts w:ascii="Times New Roman" w:hAnsi="Times New Roman"/>
                <w:b/>
                <w:sz w:val="24"/>
                <w:szCs w:val="24"/>
              </w:rPr>
              <w:t>2020-2021</w:t>
            </w:r>
          </w:p>
          <w:p w:rsidR="00491FBB" w:rsidRPr="0072042E" w:rsidRDefault="00491FBB" w:rsidP="001F2669">
            <w:pPr>
              <w:widowControl w:val="0"/>
              <w:spacing w:after="0" w:line="240" w:lineRule="auto"/>
              <w:jc w:val="center"/>
              <w:rPr>
                <w:rFonts w:ascii="Times New Roman" w:hAnsi="Times New Roman"/>
                <w:b/>
                <w:sz w:val="24"/>
                <w:szCs w:val="24"/>
              </w:rPr>
            </w:pPr>
            <w:proofErr w:type="gramStart"/>
            <w:r w:rsidRPr="0072042E">
              <w:rPr>
                <w:rFonts w:ascii="Times New Roman" w:hAnsi="Times New Roman"/>
                <w:b/>
                <w:sz w:val="24"/>
                <w:szCs w:val="24"/>
              </w:rPr>
              <w:t>(отличники и</w:t>
            </w:r>
            <w:proofErr w:type="gramEnd"/>
          </w:p>
          <w:p w:rsidR="00491FBB" w:rsidRPr="0072042E" w:rsidRDefault="00491FBB" w:rsidP="001F2669">
            <w:pPr>
              <w:widowControl w:val="0"/>
              <w:spacing w:after="0" w:line="240" w:lineRule="auto"/>
              <w:jc w:val="center"/>
              <w:rPr>
                <w:rFonts w:ascii="Times New Roman" w:hAnsi="Times New Roman"/>
                <w:b/>
                <w:sz w:val="24"/>
                <w:szCs w:val="24"/>
              </w:rPr>
            </w:pPr>
            <w:r w:rsidRPr="0072042E">
              <w:rPr>
                <w:rFonts w:ascii="Times New Roman" w:hAnsi="Times New Roman"/>
                <w:b/>
                <w:sz w:val="24"/>
                <w:szCs w:val="24"/>
              </w:rPr>
              <w:t>на 4 и 5)</w:t>
            </w:r>
          </w:p>
        </w:tc>
        <w:tc>
          <w:tcPr>
            <w:tcW w:w="610" w:type="pct"/>
          </w:tcPr>
          <w:p w:rsidR="00491FBB" w:rsidRPr="0072042E" w:rsidRDefault="00491FBB" w:rsidP="001F2669">
            <w:pPr>
              <w:widowControl w:val="0"/>
              <w:spacing w:after="0" w:line="240" w:lineRule="auto"/>
              <w:jc w:val="center"/>
              <w:rPr>
                <w:rFonts w:ascii="Times New Roman" w:hAnsi="Times New Roman"/>
                <w:b/>
                <w:sz w:val="24"/>
                <w:szCs w:val="24"/>
              </w:rPr>
            </w:pPr>
            <w:r w:rsidRPr="0072042E">
              <w:rPr>
                <w:rFonts w:ascii="Times New Roman" w:hAnsi="Times New Roman"/>
                <w:b/>
                <w:sz w:val="24"/>
                <w:szCs w:val="24"/>
              </w:rPr>
              <w:t>% качества</w:t>
            </w:r>
          </w:p>
        </w:tc>
      </w:tr>
      <w:tr w:rsidR="00491FBB" w:rsidRPr="0072042E" w:rsidTr="001F2669">
        <w:tc>
          <w:tcPr>
            <w:tcW w:w="626"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2-е классы</w:t>
            </w:r>
          </w:p>
        </w:tc>
        <w:tc>
          <w:tcPr>
            <w:tcW w:w="753"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148чел.</w:t>
            </w:r>
          </w:p>
        </w:tc>
        <w:tc>
          <w:tcPr>
            <w:tcW w:w="692"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79%</w:t>
            </w:r>
          </w:p>
        </w:tc>
        <w:tc>
          <w:tcPr>
            <w:tcW w:w="813"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128чел.</w:t>
            </w:r>
          </w:p>
        </w:tc>
        <w:tc>
          <w:tcPr>
            <w:tcW w:w="616"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96%</w:t>
            </w:r>
          </w:p>
        </w:tc>
        <w:tc>
          <w:tcPr>
            <w:tcW w:w="890"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w:t>
            </w:r>
          </w:p>
        </w:tc>
        <w:tc>
          <w:tcPr>
            <w:tcW w:w="610"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w:t>
            </w:r>
          </w:p>
        </w:tc>
      </w:tr>
      <w:tr w:rsidR="00491FBB" w:rsidRPr="0072042E" w:rsidTr="001F2669">
        <w:tc>
          <w:tcPr>
            <w:tcW w:w="626"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3-и классы</w:t>
            </w:r>
          </w:p>
        </w:tc>
        <w:tc>
          <w:tcPr>
            <w:tcW w:w="753"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152 чел.</w:t>
            </w:r>
          </w:p>
        </w:tc>
        <w:tc>
          <w:tcPr>
            <w:tcW w:w="692"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72%</w:t>
            </w:r>
          </w:p>
        </w:tc>
        <w:tc>
          <w:tcPr>
            <w:tcW w:w="813"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120 чел.</w:t>
            </w:r>
          </w:p>
        </w:tc>
        <w:tc>
          <w:tcPr>
            <w:tcW w:w="616"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83%</w:t>
            </w:r>
          </w:p>
        </w:tc>
        <w:tc>
          <w:tcPr>
            <w:tcW w:w="890"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99</w:t>
            </w:r>
          </w:p>
        </w:tc>
        <w:tc>
          <w:tcPr>
            <w:tcW w:w="610"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74%</w:t>
            </w:r>
          </w:p>
        </w:tc>
      </w:tr>
      <w:tr w:rsidR="00491FBB" w:rsidRPr="0072042E" w:rsidTr="001F2669">
        <w:trPr>
          <w:trHeight w:val="405"/>
        </w:trPr>
        <w:tc>
          <w:tcPr>
            <w:tcW w:w="626" w:type="pct"/>
            <w:tcBorders>
              <w:bottom w:val="single" w:sz="4" w:space="0" w:color="auto"/>
            </w:tcBorders>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4-е классы</w:t>
            </w:r>
          </w:p>
        </w:tc>
        <w:tc>
          <w:tcPr>
            <w:tcW w:w="753" w:type="pct"/>
            <w:tcBorders>
              <w:bottom w:val="single" w:sz="4" w:space="0" w:color="auto"/>
            </w:tcBorders>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148чел.</w:t>
            </w:r>
          </w:p>
        </w:tc>
        <w:tc>
          <w:tcPr>
            <w:tcW w:w="692" w:type="pct"/>
            <w:tcBorders>
              <w:bottom w:val="single" w:sz="4" w:space="0" w:color="auto"/>
            </w:tcBorders>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76%</w:t>
            </w:r>
          </w:p>
        </w:tc>
        <w:tc>
          <w:tcPr>
            <w:tcW w:w="813" w:type="pct"/>
            <w:tcBorders>
              <w:bottom w:val="single" w:sz="4" w:space="0" w:color="auto"/>
            </w:tcBorders>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122 чел.</w:t>
            </w:r>
          </w:p>
        </w:tc>
        <w:tc>
          <w:tcPr>
            <w:tcW w:w="616" w:type="pct"/>
            <w:tcBorders>
              <w:bottom w:val="single" w:sz="4" w:space="0" w:color="auto"/>
            </w:tcBorders>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68%</w:t>
            </w:r>
          </w:p>
        </w:tc>
        <w:tc>
          <w:tcPr>
            <w:tcW w:w="890" w:type="pct"/>
            <w:tcBorders>
              <w:bottom w:val="single" w:sz="4" w:space="0" w:color="auto"/>
            </w:tcBorders>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110</w:t>
            </w:r>
          </w:p>
        </w:tc>
        <w:tc>
          <w:tcPr>
            <w:tcW w:w="610" w:type="pct"/>
            <w:tcBorders>
              <w:bottom w:val="single" w:sz="4" w:space="0" w:color="auto"/>
            </w:tcBorders>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75%</w:t>
            </w:r>
          </w:p>
        </w:tc>
      </w:tr>
      <w:tr w:rsidR="00491FBB" w:rsidRPr="0072042E" w:rsidTr="001F2669">
        <w:trPr>
          <w:trHeight w:val="295"/>
        </w:trPr>
        <w:tc>
          <w:tcPr>
            <w:tcW w:w="626" w:type="pct"/>
            <w:tcBorders>
              <w:top w:val="single" w:sz="4" w:space="0" w:color="auto"/>
            </w:tcBorders>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2-4 классы</w:t>
            </w:r>
          </w:p>
        </w:tc>
        <w:tc>
          <w:tcPr>
            <w:tcW w:w="753" w:type="pct"/>
            <w:tcBorders>
              <w:top w:val="single" w:sz="4" w:space="0" w:color="auto"/>
            </w:tcBorders>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448чел.</w:t>
            </w:r>
          </w:p>
        </w:tc>
        <w:tc>
          <w:tcPr>
            <w:tcW w:w="692" w:type="pct"/>
            <w:tcBorders>
              <w:top w:val="single" w:sz="4" w:space="0" w:color="auto"/>
            </w:tcBorders>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76%</w:t>
            </w:r>
          </w:p>
        </w:tc>
        <w:tc>
          <w:tcPr>
            <w:tcW w:w="813" w:type="pct"/>
            <w:tcBorders>
              <w:top w:val="single" w:sz="4" w:space="0" w:color="auto"/>
            </w:tcBorders>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370 чел.</w:t>
            </w:r>
          </w:p>
        </w:tc>
        <w:tc>
          <w:tcPr>
            <w:tcW w:w="616" w:type="pct"/>
            <w:tcBorders>
              <w:top w:val="single" w:sz="4" w:space="0" w:color="auto"/>
            </w:tcBorders>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82%</w:t>
            </w:r>
          </w:p>
        </w:tc>
        <w:tc>
          <w:tcPr>
            <w:tcW w:w="890" w:type="pct"/>
            <w:tcBorders>
              <w:top w:val="single" w:sz="4" w:space="0" w:color="auto"/>
            </w:tcBorders>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209чел</w:t>
            </w:r>
          </w:p>
        </w:tc>
        <w:tc>
          <w:tcPr>
            <w:tcW w:w="610" w:type="pct"/>
            <w:tcBorders>
              <w:top w:val="single" w:sz="4" w:space="0" w:color="auto"/>
            </w:tcBorders>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74%</w:t>
            </w:r>
          </w:p>
        </w:tc>
      </w:tr>
    </w:tbl>
    <w:p w:rsidR="00491FBB" w:rsidRPr="0072042E" w:rsidRDefault="00491FBB" w:rsidP="00491FBB">
      <w:pPr>
        <w:widowControl w:val="0"/>
        <w:spacing w:after="0" w:line="240" w:lineRule="auto"/>
        <w:jc w:val="both"/>
        <w:rPr>
          <w:rFonts w:ascii="Times New Roman" w:hAnsi="Times New Roman"/>
          <w:sz w:val="24"/>
          <w:szCs w:val="24"/>
        </w:rPr>
      </w:pPr>
    </w:p>
    <w:p w:rsidR="00491FBB" w:rsidRPr="0072042E" w:rsidRDefault="00491FBB" w:rsidP="00491FBB">
      <w:pPr>
        <w:widowControl w:val="0"/>
        <w:spacing w:after="0" w:line="240" w:lineRule="auto"/>
        <w:rPr>
          <w:rFonts w:ascii="Times New Roman" w:hAnsi="Times New Roman"/>
          <w:b/>
          <w:sz w:val="24"/>
          <w:szCs w:val="24"/>
        </w:rPr>
      </w:pPr>
      <w:r w:rsidRPr="0072042E">
        <w:rPr>
          <w:rFonts w:ascii="Times New Roman" w:hAnsi="Times New Roman"/>
          <w:b/>
          <w:sz w:val="24"/>
          <w:szCs w:val="24"/>
        </w:rPr>
        <w:t xml:space="preserve">        Сравнительный анализ качества </w:t>
      </w:r>
      <w:proofErr w:type="spellStart"/>
      <w:r w:rsidRPr="0072042E">
        <w:rPr>
          <w:rFonts w:ascii="Times New Roman" w:hAnsi="Times New Roman"/>
          <w:b/>
          <w:sz w:val="24"/>
          <w:szCs w:val="24"/>
        </w:rPr>
        <w:t>обученности</w:t>
      </w:r>
      <w:proofErr w:type="spellEnd"/>
      <w:r w:rsidRPr="0072042E">
        <w:rPr>
          <w:rFonts w:ascii="Times New Roman" w:hAnsi="Times New Roman"/>
          <w:b/>
          <w:sz w:val="24"/>
          <w:szCs w:val="24"/>
        </w:rPr>
        <w:t xml:space="preserve"> за три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1"/>
        <w:gridCol w:w="1497"/>
        <w:gridCol w:w="1482"/>
        <w:gridCol w:w="1497"/>
        <w:gridCol w:w="1482"/>
        <w:gridCol w:w="1496"/>
        <w:gridCol w:w="1509"/>
      </w:tblGrid>
      <w:tr w:rsidR="00491FBB" w:rsidRPr="0072042E" w:rsidTr="001F2669">
        <w:tc>
          <w:tcPr>
            <w:tcW w:w="813" w:type="pct"/>
            <w:vMerge w:val="restar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Ступень обучения</w:t>
            </w:r>
          </w:p>
        </w:tc>
        <w:tc>
          <w:tcPr>
            <w:tcW w:w="1391" w:type="pct"/>
            <w:gridSpan w:val="2"/>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2018-2019</w:t>
            </w:r>
          </w:p>
        </w:tc>
        <w:tc>
          <w:tcPr>
            <w:tcW w:w="1391" w:type="pct"/>
            <w:gridSpan w:val="2"/>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2019-2020</w:t>
            </w:r>
          </w:p>
        </w:tc>
        <w:tc>
          <w:tcPr>
            <w:tcW w:w="1404" w:type="pct"/>
            <w:gridSpan w:val="2"/>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lang w:val="en-US"/>
              </w:rPr>
              <w:t>I</w:t>
            </w:r>
            <w:r w:rsidRPr="0072042E">
              <w:rPr>
                <w:rFonts w:ascii="Times New Roman" w:hAnsi="Times New Roman"/>
                <w:sz w:val="24"/>
                <w:szCs w:val="24"/>
              </w:rPr>
              <w:t xml:space="preserve"> полугодие</w:t>
            </w:r>
          </w:p>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2020-2021</w:t>
            </w:r>
          </w:p>
        </w:tc>
      </w:tr>
      <w:tr w:rsidR="00491FBB" w:rsidRPr="0072042E" w:rsidTr="001F2669">
        <w:tc>
          <w:tcPr>
            <w:tcW w:w="813" w:type="pct"/>
            <w:vMerge/>
          </w:tcPr>
          <w:p w:rsidR="00491FBB" w:rsidRPr="0072042E" w:rsidRDefault="00491FBB" w:rsidP="001F2669">
            <w:pPr>
              <w:widowControl w:val="0"/>
              <w:spacing w:after="0" w:line="240" w:lineRule="auto"/>
              <w:jc w:val="center"/>
              <w:rPr>
                <w:rFonts w:ascii="Times New Roman" w:hAnsi="Times New Roman"/>
                <w:sz w:val="24"/>
                <w:szCs w:val="24"/>
              </w:rPr>
            </w:pPr>
          </w:p>
        </w:tc>
        <w:tc>
          <w:tcPr>
            <w:tcW w:w="699"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Кол-во учащихся</w:t>
            </w:r>
          </w:p>
        </w:tc>
        <w:tc>
          <w:tcPr>
            <w:tcW w:w="692"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 xml:space="preserve">Качество </w:t>
            </w:r>
            <w:proofErr w:type="spellStart"/>
            <w:r w:rsidRPr="0072042E">
              <w:rPr>
                <w:rFonts w:ascii="Times New Roman" w:hAnsi="Times New Roman"/>
                <w:sz w:val="24"/>
                <w:szCs w:val="24"/>
              </w:rPr>
              <w:t>обучен-ности</w:t>
            </w:r>
            <w:proofErr w:type="spellEnd"/>
          </w:p>
        </w:tc>
        <w:tc>
          <w:tcPr>
            <w:tcW w:w="699"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Кол-во учащихся</w:t>
            </w:r>
          </w:p>
        </w:tc>
        <w:tc>
          <w:tcPr>
            <w:tcW w:w="692"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 xml:space="preserve">Качество </w:t>
            </w:r>
            <w:proofErr w:type="spellStart"/>
            <w:r w:rsidRPr="0072042E">
              <w:rPr>
                <w:rFonts w:ascii="Times New Roman" w:hAnsi="Times New Roman"/>
                <w:sz w:val="24"/>
                <w:szCs w:val="24"/>
              </w:rPr>
              <w:t>обучен-ности</w:t>
            </w:r>
            <w:proofErr w:type="spellEnd"/>
          </w:p>
        </w:tc>
        <w:tc>
          <w:tcPr>
            <w:tcW w:w="699"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Кол-во учащихся</w:t>
            </w:r>
          </w:p>
        </w:tc>
        <w:tc>
          <w:tcPr>
            <w:tcW w:w="705"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 xml:space="preserve">Качество </w:t>
            </w:r>
            <w:proofErr w:type="spellStart"/>
            <w:r w:rsidRPr="0072042E">
              <w:rPr>
                <w:rFonts w:ascii="Times New Roman" w:hAnsi="Times New Roman"/>
                <w:sz w:val="24"/>
                <w:szCs w:val="24"/>
              </w:rPr>
              <w:t>обучен-ности</w:t>
            </w:r>
            <w:proofErr w:type="spellEnd"/>
          </w:p>
        </w:tc>
      </w:tr>
      <w:tr w:rsidR="00491FBB" w:rsidRPr="0072042E" w:rsidTr="001F2669">
        <w:tc>
          <w:tcPr>
            <w:tcW w:w="813"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2-4 классы</w:t>
            </w:r>
          </w:p>
        </w:tc>
        <w:tc>
          <w:tcPr>
            <w:tcW w:w="699"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448</w:t>
            </w:r>
          </w:p>
        </w:tc>
        <w:tc>
          <w:tcPr>
            <w:tcW w:w="692"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100%</w:t>
            </w:r>
          </w:p>
        </w:tc>
        <w:tc>
          <w:tcPr>
            <w:tcW w:w="699"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432</w:t>
            </w:r>
          </w:p>
        </w:tc>
        <w:tc>
          <w:tcPr>
            <w:tcW w:w="692"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100%</w:t>
            </w:r>
          </w:p>
        </w:tc>
        <w:tc>
          <w:tcPr>
            <w:tcW w:w="699"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440</w:t>
            </w:r>
          </w:p>
        </w:tc>
        <w:tc>
          <w:tcPr>
            <w:tcW w:w="705" w:type="pct"/>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sz w:val="24"/>
                <w:szCs w:val="24"/>
              </w:rPr>
              <w:t>100%</w:t>
            </w:r>
          </w:p>
        </w:tc>
      </w:tr>
    </w:tbl>
    <w:p w:rsidR="00491FBB" w:rsidRPr="0072042E" w:rsidRDefault="00491FBB" w:rsidP="00491FBB">
      <w:pPr>
        <w:widowControl w:val="0"/>
        <w:shd w:val="clear" w:color="auto" w:fill="FFFFFF"/>
        <w:spacing w:after="0" w:line="240" w:lineRule="auto"/>
        <w:rPr>
          <w:rFonts w:ascii="Times New Roman" w:hAnsi="Times New Roman"/>
          <w:b/>
          <w:spacing w:val="2"/>
          <w:sz w:val="24"/>
          <w:szCs w:val="24"/>
        </w:rPr>
      </w:pPr>
    </w:p>
    <w:p w:rsidR="00491FBB" w:rsidRPr="0072042E" w:rsidRDefault="00491FBB" w:rsidP="00491FBB">
      <w:pPr>
        <w:pStyle w:val="c24"/>
        <w:widowControl w:val="0"/>
        <w:shd w:val="clear" w:color="auto" w:fill="FFFFFF"/>
        <w:spacing w:before="0" w:beforeAutospacing="0" w:after="0" w:afterAutospacing="0"/>
        <w:ind w:firstLine="709"/>
        <w:jc w:val="both"/>
        <w:rPr>
          <w:highlight w:val="cyan"/>
        </w:rPr>
      </w:pPr>
      <w:r w:rsidRPr="0072042E">
        <w:rPr>
          <w:rStyle w:val="apple-converted-space"/>
        </w:rPr>
        <w:t> </w:t>
      </w:r>
      <w:r w:rsidRPr="0072042E">
        <w:rPr>
          <w:rStyle w:val="c2"/>
        </w:rPr>
        <w:t>  На основании сравнительно-цифрового анализа можно констатировать:</w:t>
      </w:r>
    </w:p>
    <w:p w:rsidR="00491FBB" w:rsidRPr="0072042E" w:rsidRDefault="00491FBB" w:rsidP="00491FBB">
      <w:pPr>
        <w:widowControl w:val="0"/>
        <w:numPr>
          <w:ilvl w:val="0"/>
          <w:numId w:val="28"/>
        </w:numPr>
        <w:shd w:val="clear" w:color="auto" w:fill="FFFFFF"/>
        <w:spacing w:after="0" w:line="240" w:lineRule="auto"/>
        <w:ind w:left="0" w:firstLine="709"/>
        <w:jc w:val="both"/>
        <w:rPr>
          <w:rStyle w:val="c2"/>
          <w:rFonts w:ascii="Times New Roman" w:hAnsi="Times New Roman"/>
          <w:sz w:val="24"/>
          <w:szCs w:val="24"/>
        </w:rPr>
      </w:pPr>
      <w:r w:rsidRPr="0072042E">
        <w:rPr>
          <w:rStyle w:val="c2"/>
          <w:rFonts w:ascii="Times New Roman" w:hAnsi="Times New Roman"/>
          <w:sz w:val="24"/>
          <w:szCs w:val="24"/>
        </w:rPr>
        <w:t xml:space="preserve">В целом, по 2-4 классам за последние  годы отсутствует выраженная </w:t>
      </w:r>
      <w:proofErr w:type="gramStart"/>
      <w:r w:rsidRPr="0072042E">
        <w:rPr>
          <w:rStyle w:val="c2"/>
          <w:rFonts w:ascii="Times New Roman" w:hAnsi="Times New Roman"/>
          <w:sz w:val="24"/>
          <w:szCs w:val="24"/>
        </w:rPr>
        <w:t>динамика</w:t>
      </w:r>
      <w:proofErr w:type="gramEnd"/>
      <w:r w:rsidRPr="0072042E">
        <w:rPr>
          <w:rStyle w:val="c2"/>
          <w:rFonts w:ascii="Times New Roman" w:hAnsi="Times New Roman"/>
          <w:sz w:val="24"/>
          <w:szCs w:val="24"/>
        </w:rPr>
        <w:t xml:space="preserve"> как повышения, так и снижения показателей состояния качества знаний и успеваемости. Наблюдается стабильность. Показатель качества относительно стабилен  и составляет в среднем 70%. Количество отлично успевающих учащихся также характеризуется позитивной стабильностью: в течение двух лет процент данной категории учащихся составляет от 10% до  13,3% от общего количества аттестуемых учащихся. </w:t>
      </w:r>
    </w:p>
    <w:p w:rsidR="00491FBB" w:rsidRPr="0072042E" w:rsidRDefault="00491FBB" w:rsidP="00491FBB">
      <w:pPr>
        <w:widowControl w:val="0"/>
        <w:numPr>
          <w:ilvl w:val="0"/>
          <w:numId w:val="28"/>
        </w:numPr>
        <w:shd w:val="clear" w:color="auto" w:fill="FFFFFF"/>
        <w:spacing w:after="0" w:line="240" w:lineRule="auto"/>
        <w:ind w:left="0" w:firstLine="709"/>
        <w:jc w:val="both"/>
        <w:rPr>
          <w:rStyle w:val="c2"/>
          <w:rFonts w:ascii="Times New Roman" w:hAnsi="Times New Roman"/>
          <w:sz w:val="24"/>
          <w:szCs w:val="24"/>
        </w:rPr>
      </w:pPr>
      <w:r w:rsidRPr="0072042E">
        <w:rPr>
          <w:rStyle w:val="c2"/>
          <w:rFonts w:ascii="Times New Roman" w:hAnsi="Times New Roman"/>
          <w:sz w:val="24"/>
          <w:szCs w:val="24"/>
        </w:rPr>
        <w:t xml:space="preserve">По числу хорошистов результат также тяготеет к повышению: от 79% в 2018-2019уч.г. до 96% в 2019-2020 </w:t>
      </w:r>
      <w:proofErr w:type="spellStart"/>
      <w:r w:rsidRPr="0072042E">
        <w:rPr>
          <w:rStyle w:val="c2"/>
          <w:rFonts w:ascii="Times New Roman" w:hAnsi="Times New Roman"/>
          <w:sz w:val="24"/>
          <w:szCs w:val="24"/>
        </w:rPr>
        <w:t>уч</w:t>
      </w:r>
      <w:proofErr w:type="gramStart"/>
      <w:r w:rsidRPr="0072042E">
        <w:rPr>
          <w:rStyle w:val="c2"/>
          <w:rFonts w:ascii="Times New Roman" w:hAnsi="Times New Roman"/>
          <w:sz w:val="24"/>
          <w:szCs w:val="24"/>
        </w:rPr>
        <w:t>.г</w:t>
      </w:r>
      <w:proofErr w:type="gramEnd"/>
      <w:r w:rsidRPr="0072042E">
        <w:rPr>
          <w:rStyle w:val="c2"/>
          <w:rFonts w:ascii="Times New Roman" w:hAnsi="Times New Roman"/>
          <w:sz w:val="24"/>
          <w:szCs w:val="24"/>
        </w:rPr>
        <w:t>оду</w:t>
      </w:r>
      <w:proofErr w:type="spellEnd"/>
      <w:r w:rsidRPr="0072042E">
        <w:rPr>
          <w:rStyle w:val="c2"/>
          <w:rFonts w:ascii="Times New Roman" w:hAnsi="Times New Roman"/>
          <w:sz w:val="24"/>
          <w:szCs w:val="24"/>
        </w:rPr>
        <w:t xml:space="preserve"> от общего количества учащихся.</w:t>
      </w:r>
    </w:p>
    <w:p w:rsidR="00491FBB" w:rsidRDefault="00491FBB" w:rsidP="00491FBB">
      <w:pPr>
        <w:widowControl w:val="0"/>
        <w:shd w:val="clear" w:color="auto" w:fill="FFFFFF"/>
        <w:spacing w:after="0" w:line="240" w:lineRule="auto"/>
        <w:ind w:firstLine="709"/>
        <w:jc w:val="both"/>
        <w:rPr>
          <w:rStyle w:val="c2"/>
          <w:rFonts w:ascii="Times New Roman" w:hAnsi="Times New Roman"/>
          <w:sz w:val="24"/>
          <w:szCs w:val="24"/>
        </w:rPr>
      </w:pPr>
    </w:p>
    <w:p w:rsidR="0072042E" w:rsidRDefault="0072042E" w:rsidP="00491FBB">
      <w:pPr>
        <w:widowControl w:val="0"/>
        <w:shd w:val="clear" w:color="auto" w:fill="FFFFFF"/>
        <w:spacing w:after="0" w:line="240" w:lineRule="auto"/>
        <w:ind w:firstLine="709"/>
        <w:jc w:val="both"/>
        <w:rPr>
          <w:rStyle w:val="c2"/>
          <w:rFonts w:ascii="Times New Roman" w:hAnsi="Times New Roman"/>
          <w:sz w:val="24"/>
          <w:szCs w:val="24"/>
        </w:rPr>
      </w:pPr>
    </w:p>
    <w:p w:rsidR="0072042E" w:rsidRPr="0072042E" w:rsidRDefault="0072042E" w:rsidP="00491FBB">
      <w:pPr>
        <w:widowControl w:val="0"/>
        <w:shd w:val="clear" w:color="auto" w:fill="FFFFFF"/>
        <w:spacing w:after="0" w:line="240" w:lineRule="auto"/>
        <w:ind w:firstLine="709"/>
        <w:jc w:val="both"/>
        <w:rPr>
          <w:rStyle w:val="c2"/>
          <w:rFonts w:ascii="Times New Roman" w:hAnsi="Times New Roman"/>
          <w:sz w:val="24"/>
          <w:szCs w:val="24"/>
        </w:rPr>
      </w:pPr>
    </w:p>
    <w:p w:rsidR="00491FBB" w:rsidRPr="0072042E" w:rsidRDefault="00491FBB" w:rsidP="00491FBB">
      <w:pPr>
        <w:pStyle w:val="23"/>
        <w:widowControl w:val="0"/>
        <w:shd w:val="clear" w:color="auto" w:fill="FFFFFF"/>
        <w:ind w:left="0" w:firstLine="709"/>
        <w:jc w:val="center"/>
        <w:rPr>
          <w:b/>
          <w:bCs/>
          <w:szCs w:val="24"/>
        </w:rPr>
      </w:pPr>
      <w:r w:rsidRPr="0072042E">
        <w:rPr>
          <w:b/>
          <w:bCs/>
          <w:szCs w:val="24"/>
        </w:rPr>
        <w:lastRenderedPageBreak/>
        <w:t>Успеваемость и качество знаний в разрезе основных предметов</w:t>
      </w:r>
    </w:p>
    <w:p w:rsidR="00491FBB" w:rsidRPr="0072042E" w:rsidRDefault="00491FBB" w:rsidP="00491FBB">
      <w:pPr>
        <w:pStyle w:val="23"/>
        <w:widowControl w:val="0"/>
        <w:shd w:val="clear" w:color="auto" w:fill="FFFFFF"/>
        <w:ind w:left="0" w:firstLine="709"/>
        <w:jc w:val="center"/>
        <w:rPr>
          <w:szCs w:val="24"/>
        </w:rPr>
      </w:pPr>
      <w:r w:rsidRPr="0072042E">
        <w:rPr>
          <w:b/>
          <w:bCs/>
          <w:iCs/>
          <w:szCs w:val="24"/>
        </w:rPr>
        <w:t xml:space="preserve">  2020-2021 учебный год</w:t>
      </w:r>
    </w:p>
    <w:tbl>
      <w:tblPr>
        <w:tblW w:w="5000" w:type="pct"/>
        <w:tblCellMar>
          <w:left w:w="0" w:type="dxa"/>
          <w:right w:w="0" w:type="dxa"/>
        </w:tblCellMar>
        <w:tblLook w:val="00A0"/>
      </w:tblPr>
      <w:tblGrid>
        <w:gridCol w:w="357"/>
        <w:gridCol w:w="3424"/>
        <w:gridCol w:w="1191"/>
        <w:gridCol w:w="1409"/>
        <w:gridCol w:w="1539"/>
        <w:gridCol w:w="1410"/>
        <w:gridCol w:w="1276"/>
      </w:tblGrid>
      <w:tr w:rsidR="00491FBB" w:rsidRPr="0072042E" w:rsidTr="001F2669">
        <w:trPr>
          <w:trHeight w:val="445"/>
        </w:trPr>
        <w:tc>
          <w:tcPr>
            <w:tcW w:w="171" w:type="pct"/>
            <w:tcBorders>
              <w:top w:val="single" w:sz="8" w:space="0" w:color="000000"/>
              <w:left w:val="single" w:sz="8" w:space="0" w:color="000000"/>
              <w:bottom w:val="single" w:sz="8" w:space="0" w:color="000000"/>
              <w:right w:val="single" w:sz="4" w:space="0" w:color="auto"/>
            </w:tcBorders>
            <w:shd w:val="clear" w:color="auto" w:fill="FFFFFF"/>
            <w:tcMar>
              <w:top w:w="100" w:type="dxa"/>
              <w:left w:w="108" w:type="dxa"/>
              <w:bottom w:w="100" w:type="dxa"/>
              <w:right w:w="108" w:type="dxa"/>
            </w:tcMar>
            <w:vAlign w:val="center"/>
          </w:tcPr>
          <w:p w:rsidR="00491FBB" w:rsidRPr="0072042E" w:rsidRDefault="00491FBB" w:rsidP="001F2669">
            <w:pPr>
              <w:widowControl w:val="0"/>
              <w:spacing w:after="0" w:line="240" w:lineRule="auto"/>
              <w:jc w:val="center"/>
              <w:rPr>
                <w:rFonts w:ascii="Times New Roman" w:hAnsi="Times New Roman"/>
                <w:sz w:val="24"/>
                <w:szCs w:val="24"/>
              </w:rPr>
            </w:pPr>
          </w:p>
        </w:tc>
        <w:tc>
          <w:tcPr>
            <w:tcW w:w="1617" w:type="pct"/>
            <w:tcBorders>
              <w:top w:val="single" w:sz="8" w:space="0" w:color="000000"/>
              <w:left w:val="single" w:sz="4" w:space="0" w:color="auto"/>
              <w:bottom w:val="single" w:sz="8" w:space="0" w:color="000000"/>
              <w:right w:val="single" w:sz="8" w:space="0" w:color="000000"/>
            </w:tcBorders>
            <w:shd w:val="clear" w:color="auto" w:fill="FFFFFF"/>
            <w:tcMar>
              <w:top w:w="100" w:type="dxa"/>
              <w:left w:w="108" w:type="dxa"/>
              <w:bottom w:w="100" w:type="dxa"/>
              <w:right w:w="108" w:type="dxa"/>
            </w:tcMar>
            <w:vAlign w:val="center"/>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b/>
                <w:bCs/>
                <w:sz w:val="24"/>
                <w:szCs w:val="24"/>
              </w:rPr>
              <w:t>Предметы</w:t>
            </w:r>
          </w:p>
        </w:tc>
        <w:tc>
          <w:tcPr>
            <w:tcW w:w="546"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tcPr>
          <w:p w:rsidR="00491FBB" w:rsidRPr="0072042E" w:rsidRDefault="00491FBB" w:rsidP="001F2669">
            <w:pPr>
              <w:widowControl w:val="0"/>
              <w:spacing w:after="0" w:line="240" w:lineRule="auto"/>
              <w:rPr>
                <w:rFonts w:ascii="Times New Roman" w:hAnsi="Times New Roman"/>
                <w:sz w:val="24"/>
                <w:szCs w:val="24"/>
              </w:rPr>
            </w:pPr>
            <w:r w:rsidRPr="0072042E">
              <w:rPr>
                <w:rFonts w:ascii="Times New Roman" w:hAnsi="Times New Roman"/>
                <w:b/>
                <w:bCs/>
                <w:sz w:val="24"/>
                <w:szCs w:val="24"/>
              </w:rPr>
              <w:t xml:space="preserve">      I четверть</w:t>
            </w:r>
          </w:p>
        </w:tc>
        <w:tc>
          <w:tcPr>
            <w:tcW w:w="667"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491FBB" w:rsidRPr="0072042E" w:rsidRDefault="00491FBB" w:rsidP="001F2669">
            <w:pPr>
              <w:widowControl w:val="0"/>
              <w:spacing w:after="0" w:line="240" w:lineRule="auto"/>
              <w:rPr>
                <w:rFonts w:ascii="Times New Roman" w:hAnsi="Times New Roman"/>
                <w:b/>
                <w:bCs/>
                <w:sz w:val="24"/>
                <w:szCs w:val="24"/>
              </w:rPr>
            </w:pPr>
            <w:r w:rsidRPr="0072042E">
              <w:rPr>
                <w:rFonts w:ascii="Times New Roman" w:hAnsi="Times New Roman"/>
                <w:b/>
                <w:bCs/>
                <w:sz w:val="24"/>
                <w:szCs w:val="24"/>
              </w:rPr>
              <w:t xml:space="preserve">     </w:t>
            </w:r>
          </w:p>
          <w:p w:rsidR="00491FBB" w:rsidRPr="0072042E" w:rsidRDefault="00491FBB" w:rsidP="001F2669">
            <w:pPr>
              <w:widowControl w:val="0"/>
              <w:spacing w:after="0" w:line="240" w:lineRule="auto"/>
              <w:rPr>
                <w:rFonts w:ascii="Times New Roman" w:hAnsi="Times New Roman"/>
                <w:b/>
                <w:bCs/>
                <w:sz w:val="24"/>
                <w:szCs w:val="24"/>
              </w:rPr>
            </w:pPr>
            <w:r w:rsidRPr="0072042E">
              <w:rPr>
                <w:rFonts w:ascii="Times New Roman" w:hAnsi="Times New Roman"/>
                <w:b/>
                <w:bCs/>
                <w:sz w:val="24"/>
                <w:szCs w:val="24"/>
                <w:lang w:val="en-US"/>
              </w:rPr>
              <w:t xml:space="preserve">II </w:t>
            </w:r>
            <w:r w:rsidRPr="0072042E">
              <w:rPr>
                <w:rFonts w:ascii="Times New Roman" w:hAnsi="Times New Roman"/>
                <w:b/>
                <w:bCs/>
                <w:sz w:val="24"/>
                <w:szCs w:val="24"/>
              </w:rPr>
              <w:t>четверть</w:t>
            </w:r>
          </w:p>
          <w:p w:rsidR="00491FBB" w:rsidRPr="0072042E" w:rsidRDefault="00491FBB" w:rsidP="001F2669">
            <w:pPr>
              <w:widowControl w:val="0"/>
              <w:spacing w:after="0" w:line="240" w:lineRule="auto"/>
              <w:rPr>
                <w:rFonts w:ascii="Times New Roman" w:hAnsi="Times New Roman"/>
                <w:sz w:val="24"/>
                <w:szCs w:val="24"/>
                <w:lang w:val="en-US"/>
              </w:rPr>
            </w:pPr>
            <w:r w:rsidRPr="0072042E">
              <w:rPr>
                <w:rFonts w:ascii="Times New Roman" w:hAnsi="Times New Roman"/>
                <w:b/>
                <w:bCs/>
                <w:sz w:val="24"/>
                <w:szCs w:val="24"/>
              </w:rPr>
              <w:t xml:space="preserve">  </w:t>
            </w:r>
          </w:p>
        </w:tc>
        <w:tc>
          <w:tcPr>
            <w:tcW w:w="728"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tcPr>
          <w:p w:rsidR="00491FBB" w:rsidRPr="0072042E" w:rsidRDefault="00491FBB" w:rsidP="001F2669">
            <w:pPr>
              <w:widowControl w:val="0"/>
              <w:spacing w:after="0" w:line="240" w:lineRule="auto"/>
              <w:jc w:val="center"/>
              <w:rPr>
                <w:rFonts w:ascii="Times New Roman" w:hAnsi="Times New Roman"/>
                <w:sz w:val="24"/>
                <w:szCs w:val="24"/>
              </w:rPr>
            </w:pPr>
            <w:r w:rsidRPr="0072042E">
              <w:rPr>
                <w:rFonts w:ascii="Times New Roman" w:hAnsi="Times New Roman"/>
                <w:b/>
                <w:bCs/>
                <w:sz w:val="24"/>
                <w:szCs w:val="24"/>
              </w:rPr>
              <w:t>III четверть</w:t>
            </w:r>
          </w:p>
        </w:tc>
        <w:tc>
          <w:tcPr>
            <w:tcW w:w="667" w:type="pct"/>
            <w:tcBorders>
              <w:top w:val="single" w:sz="8" w:space="0" w:color="000000"/>
              <w:left w:val="single" w:sz="8" w:space="0" w:color="000000"/>
              <w:bottom w:val="single" w:sz="8" w:space="0" w:color="000000"/>
              <w:right w:val="single" w:sz="4" w:space="0" w:color="auto"/>
            </w:tcBorders>
            <w:shd w:val="clear" w:color="auto" w:fill="FFFFFF"/>
            <w:tcMar>
              <w:top w:w="100" w:type="dxa"/>
              <w:left w:w="108" w:type="dxa"/>
              <w:bottom w:w="100" w:type="dxa"/>
              <w:right w:w="108" w:type="dxa"/>
            </w:tcMar>
            <w:vAlign w:val="center"/>
          </w:tcPr>
          <w:p w:rsidR="00491FBB" w:rsidRPr="0072042E" w:rsidRDefault="00491FBB" w:rsidP="001F2669">
            <w:pPr>
              <w:widowControl w:val="0"/>
              <w:spacing w:after="0" w:line="240" w:lineRule="auto"/>
              <w:rPr>
                <w:rFonts w:ascii="Times New Roman" w:hAnsi="Times New Roman"/>
                <w:sz w:val="24"/>
                <w:szCs w:val="24"/>
              </w:rPr>
            </w:pPr>
            <w:r w:rsidRPr="0072042E">
              <w:rPr>
                <w:rFonts w:ascii="Times New Roman" w:hAnsi="Times New Roman"/>
                <w:b/>
                <w:bCs/>
                <w:sz w:val="24"/>
                <w:szCs w:val="24"/>
              </w:rPr>
              <w:t>IV четверть</w:t>
            </w:r>
          </w:p>
        </w:tc>
        <w:tc>
          <w:tcPr>
            <w:tcW w:w="605" w:type="pct"/>
            <w:tcBorders>
              <w:top w:val="single" w:sz="8" w:space="0" w:color="000000"/>
              <w:left w:val="single" w:sz="4" w:space="0" w:color="auto"/>
              <w:bottom w:val="single" w:sz="8" w:space="0" w:color="000000"/>
              <w:right w:val="single" w:sz="8" w:space="0" w:color="000000"/>
            </w:tcBorders>
            <w:shd w:val="clear" w:color="auto" w:fill="FFFFFF"/>
            <w:vAlign w:val="center"/>
          </w:tcPr>
          <w:p w:rsidR="00491FBB" w:rsidRPr="0072042E" w:rsidRDefault="00491FBB" w:rsidP="001F2669">
            <w:pPr>
              <w:widowControl w:val="0"/>
              <w:spacing w:after="0" w:line="240" w:lineRule="auto"/>
              <w:rPr>
                <w:rFonts w:ascii="Times New Roman" w:hAnsi="Times New Roman"/>
                <w:b/>
                <w:sz w:val="24"/>
                <w:szCs w:val="24"/>
              </w:rPr>
            </w:pPr>
            <w:r w:rsidRPr="0072042E">
              <w:rPr>
                <w:rFonts w:ascii="Times New Roman" w:hAnsi="Times New Roman"/>
                <w:b/>
                <w:sz w:val="24"/>
                <w:szCs w:val="24"/>
              </w:rPr>
              <w:t xml:space="preserve">     Год</w:t>
            </w:r>
          </w:p>
          <w:p w:rsidR="00491FBB" w:rsidRPr="0072042E" w:rsidRDefault="00491FBB" w:rsidP="001F2669">
            <w:pPr>
              <w:widowControl w:val="0"/>
              <w:spacing w:after="0" w:line="240" w:lineRule="auto"/>
              <w:rPr>
                <w:rFonts w:ascii="Times New Roman" w:hAnsi="Times New Roman"/>
                <w:b/>
                <w:sz w:val="24"/>
                <w:szCs w:val="24"/>
              </w:rPr>
            </w:pPr>
            <w:r w:rsidRPr="0072042E">
              <w:rPr>
                <w:rFonts w:ascii="Times New Roman" w:hAnsi="Times New Roman"/>
                <w:b/>
                <w:sz w:val="24"/>
                <w:szCs w:val="24"/>
              </w:rPr>
              <w:t xml:space="preserve"> (</w:t>
            </w:r>
            <w:proofErr w:type="gramStart"/>
            <w:r w:rsidRPr="0072042E">
              <w:rPr>
                <w:rFonts w:ascii="Times New Roman" w:hAnsi="Times New Roman"/>
                <w:b/>
                <w:sz w:val="24"/>
                <w:szCs w:val="24"/>
              </w:rPr>
              <w:t>ср</w:t>
            </w:r>
            <w:proofErr w:type="gramEnd"/>
            <w:r w:rsidRPr="0072042E">
              <w:rPr>
                <w:rFonts w:ascii="Times New Roman" w:hAnsi="Times New Roman"/>
                <w:b/>
                <w:sz w:val="24"/>
                <w:szCs w:val="24"/>
              </w:rPr>
              <w:t>. показ.)</w:t>
            </w:r>
          </w:p>
        </w:tc>
      </w:tr>
      <w:tr w:rsidR="00491FBB" w:rsidRPr="0072042E" w:rsidTr="001F2669">
        <w:trPr>
          <w:trHeight w:val="63"/>
        </w:trPr>
        <w:tc>
          <w:tcPr>
            <w:tcW w:w="171" w:type="pct"/>
            <w:tcBorders>
              <w:top w:val="single" w:sz="8" w:space="0" w:color="000000"/>
              <w:left w:val="single" w:sz="8" w:space="0" w:color="000000"/>
              <w:bottom w:val="single" w:sz="8" w:space="0" w:color="000000"/>
              <w:right w:val="single" w:sz="4" w:space="0" w:color="auto"/>
            </w:tcBorders>
            <w:shd w:val="clear" w:color="auto" w:fill="FFFFFF"/>
            <w:tcMar>
              <w:top w:w="100" w:type="dxa"/>
              <w:left w:w="108" w:type="dxa"/>
              <w:bottom w:w="100" w:type="dxa"/>
              <w:right w:w="108" w:type="dxa"/>
            </w:tcMar>
            <w:vAlign w:val="center"/>
          </w:tcPr>
          <w:p w:rsidR="00491FBB" w:rsidRPr="0072042E" w:rsidRDefault="00491FBB" w:rsidP="001F2669">
            <w:pPr>
              <w:widowControl w:val="0"/>
              <w:spacing w:after="0" w:line="240" w:lineRule="auto"/>
              <w:rPr>
                <w:rFonts w:ascii="Times New Roman" w:hAnsi="Times New Roman"/>
                <w:sz w:val="24"/>
                <w:szCs w:val="24"/>
              </w:rPr>
            </w:pPr>
          </w:p>
        </w:tc>
        <w:tc>
          <w:tcPr>
            <w:tcW w:w="1617" w:type="pct"/>
            <w:tcBorders>
              <w:top w:val="single" w:sz="8" w:space="0" w:color="000000"/>
              <w:left w:val="single" w:sz="4" w:space="0" w:color="auto"/>
              <w:bottom w:val="single" w:sz="8" w:space="0" w:color="000000"/>
              <w:right w:val="single" w:sz="8" w:space="0" w:color="000000"/>
            </w:tcBorders>
            <w:shd w:val="clear" w:color="auto" w:fill="FFFFFF"/>
            <w:tcMar>
              <w:top w:w="100" w:type="dxa"/>
              <w:left w:w="108" w:type="dxa"/>
              <w:bottom w:w="100" w:type="dxa"/>
              <w:right w:w="108" w:type="dxa"/>
            </w:tcMar>
            <w:vAlign w:val="center"/>
          </w:tcPr>
          <w:p w:rsidR="00491FBB" w:rsidRPr="0072042E" w:rsidRDefault="00491FBB" w:rsidP="001F2669">
            <w:pPr>
              <w:widowControl w:val="0"/>
              <w:spacing w:after="0" w:line="240" w:lineRule="auto"/>
              <w:rPr>
                <w:rFonts w:ascii="Times New Roman" w:hAnsi="Times New Roman"/>
                <w:sz w:val="24"/>
                <w:szCs w:val="24"/>
              </w:rPr>
            </w:pPr>
          </w:p>
        </w:tc>
        <w:tc>
          <w:tcPr>
            <w:tcW w:w="546"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tcPr>
          <w:p w:rsidR="00491FBB" w:rsidRPr="0072042E" w:rsidRDefault="00491FBB" w:rsidP="001F2669">
            <w:pPr>
              <w:widowControl w:val="0"/>
              <w:spacing w:after="0" w:line="240" w:lineRule="auto"/>
              <w:jc w:val="center"/>
              <w:rPr>
                <w:rFonts w:ascii="Times New Roman" w:hAnsi="Times New Roman"/>
                <w:sz w:val="24"/>
                <w:szCs w:val="24"/>
              </w:rPr>
            </w:pPr>
            <w:proofErr w:type="spellStart"/>
            <w:r w:rsidRPr="0072042E">
              <w:rPr>
                <w:rFonts w:ascii="Times New Roman" w:hAnsi="Times New Roman"/>
                <w:b/>
                <w:bCs/>
                <w:sz w:val="24"/>
                <w:szCs w:val="24"/>
              </w:rPr>
              <w:t>кач-во</w:t>
            </w:r>
            <w:proofErr w:type="spellEnd"/>
          </w:p>
        </w:tc>
        <w:tc>
          <w:tcPr>
            <w:tcW w:w="667"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tcPr>
          <w:p w:rsidR="00491FBB" w:rsidRPr="0072042E" w:rsidRDefault="00491FBB" w:rsidP="001F2669">
            <w:pPr>
              <w:widowControl w:val="0"/>
              <w:spacing w:after="0" w:line="240" w:lineRule="auto"/>
              <w:jc w:val="center"/>
              <w:rPr>
                <w:rFonts w:ascii="Times New Roman" w:hAnsi="Times New Roman"/>
                <w:sz w:val="24"/>
                <w:szCs w:val="24"/>
              </w:rPr>
            </w:pPr>
            <w:proofErr w:type="spellStart"/>
            <w:r w:rsidRPr="0072042E">
              <w:rPr>
                <w:rFonts w:ascii="Times New Roman" w:hAnsi="Times New Roman"/>
                <w:b/>
                <w:bCs/>
                <w:sz w:val="24"/>
                <w:szCs w:val="24"/>
              </w:rPr>
              <w:t>кач-во</w:t>
            </w:r>
            <w:proofErr w:type="spellEnd"/>
          </w:p>
        </w:tc>
        <w:tc>
          <w:tcPr>
            <w:tcW w:w="728"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vAlign w:val="center"/>
          </w:tcPr>
          <w:p w:rsidR="00491FBB" w:rsidRPr="0072042E" w:rsidRDefault="00491FBB" w:rsidP="001F2669">
            <w:pPr>
              <w:widowControl w:val="0"/>
              <w:spacing w:after="0" w:line="240" w:lineRule="auto"/>
              <w:jc w:val="center"/>
              <w:rPr>
                <w:rFonts w:ascii="Times New Roman" w:hAnsi="Times New Roman"/>
                <w:sz w:val="24"/>
                <w:szCs w:val="24"/>
              </w:rPr>
            </w:pPr>
            <w:proofErr w:type="spellStart"/>
            <w:r w:rsidRPr="0072042E">
              <w:rPr>
                <w:rFonts w:ascii="Times New Roman" w:hAnsi="Times New Roman"/>
                <w:b/>
                <w:bCs/>
                <w:sz w:val="24"/>
                <w:szCs w:val="24"/>
              </w:rPr>
              <w:t>кач-во</w:t>
            </w:r>
            <w:proofErr w:type="spellEnd"/>
          </w:p>
        </w:tc>
        <w:tc>
          <w:tcPr>
            <w:tcW w:w="667" w:type="pct"/>
            <w:tcBorders>
              <w:top w:val="single" w:sz="8" w:space="0" w:color="000000"/>
              <w:left w:val="single" w:sz="8" w:space="0" w:color="000000"/>
              <w:bottom w:val="single" w:sz="8" w:space="0" w:color="000000"/>
              <w:right w:val="single" w:sz="4" w:space="0" w:color="auto"/>
            </w:tcBorders>
            <w:shd w:val="clear" w:color="auto" w:fill="FFFFFF"/>
            <w:tcMar>
              <w:top w:w="100" w:type="dxa"/>
              <w:left w:w="108" w:type="dxa"/>
              <w:bottom w:w="100" w:type="dxa"/>
              <w:right w:w="108" w:type="dxa"/>
            </w:tcMar>
            <w:vAlign w:val="center"/>
          </w:tcPr>
          <w:p w:rsidR="00491FBB" w:rsidRPr="0072042E" w:rsidRDefault="00491FBB" w:rsidP="001F2669">
            <w:pPr>
              <w:widowControl w:val="0"/>
              <w:spacing w:after="0" w:line="240" w:lineRule="auto"/>
              <w:jc w:val="center"/>
              <w:rPr>
                <w:rFonts w:ascii="Times New Roman" w:hAnsi="Times New Roman"/>
                <w:sz w:val="24"/>
                <w:szCs w:val="24"/>
              </w:rPr>
            </w:pPr>
            <w:proofErr w:type="spellStart"/>
            <w:r w:rsidRPr="0072042E">
              <w:rPr>
                <w:rFonts w:ascii="Times New Roman" w:hAnsi="Times New Roman"/>
                <w:b/>
                <w:bCs/>
                <w:sz w:val="24"/>
                <w:szCs w:val="24"/>
              </w:rPr>
              <w:t>кач-во</w:t>
            </w:r>
            <w:proofErr w:type="spellEnd"/>
          </w:p>
        </w:tc>
        <w:tc>
          <w:tcPr>
            <w:tcW w:w="605" w:type="pct"/>
            <w:tcBorders>
              <w:top w:val="single" w:sz="8" w:space="0" w:color="000000"/>
              <w:left w:val="single" w:sz="4" w:space="0" w:color="auto"/>
              <w:bottom w:val="single" w:sz="8" w:space="0" w:color="000000"/>
              <w:right w:val="single" w:sz="8" w:space="0" w:color="000000"/>
            </w:tcBorders>
            <w:shd w:val="clear" w:color="auto" w:fill="FFFFFF"/>
            <w:vAlign w:val="center"/>
          </w:tcPr>
          <w:p w:rsidR="00491FBB" w:rsidRPr="0072042E" w:rsidRDefault="00491FBB" w:rsidP="001F2669">
            <w:pPr>
              <w:widowControl w:val="0"/>
              <w:spacing w:after="0" w:line="240" w:lineRule="auto"/>
              <w:jc w:val="center"/>
              <w:rPr>
                <w:rFonts w:ascii="Times New Roman" w:hAnsi="Times New Roman"/>
                <w:sz w:val="24"/>
                <w:szCs w:val="24"/>
              </w:rPr>
            </w:pPr>
            <w:proofErr w:type="spellStart"/>
            <w:r w:rsidRPr="0072042E">
              <w:rPr>
                <w:rFonts w:ascii="Times New Roman" w:hAnsi="Times New Roman"/>
                <w:b/>
                <w:bCs/>
                <w:sz w:val="24"/>
                <w:szCs w:val="24"/>
              </w:rPr>
              <w:t>кач-во</w:t>
            </w:r>
            <w:proofErr w:type="spellEnd"/>
          </w:p>
        </w:tc>
      </w:tr>
      <w:tr w:rsidR="00491FBB" w:rsidRPr="0072042E" w:rsidTr="001F2669">
        <w:trPr>
          <w:trHeight w:val="135"/>
        </w:trPr>
        <w:tc>
          <w:tcPr>
            <w:tcW w:w="171" w:type="pct"/>
            <w:tcBorders>
              <w:top w:val="single" w:sz="8" w:space="0" w:color="000000"/>
              <w:left w:val="single" w:sz="8" w:space="0" w:color="000000"/>
              <w:bottom w:val="single" w:sz="8" w:space="0" w:color="000000"/>
              <w:right w:val="single" w:sz="4" w:space="0" w:color="auto"/>
            </w:tcBorders>
            <w:shd w:val="clear" w:color="auto" w:fill="FFFFFF"/>
            <w:tcMar>
              <w:top w:w="100" w:type="dxa"/>
              <w:left w:w="108" w:type="dxa"/>
              <w:bottom w:w="100" w:type="dxa"/>
              <w:right w:w="108" w:type="dxa"/>
            </w:tcMar>
          </w:tcPr>
          <w:p w:rsidR="00491FBB" w:rsidRPr="0072042E" w:rsidRDefault="00491FBB" w:rsidP="001F2669">
            <w:pPr>
              <w:widowControl w:val="0"/>
              <w:spacing w:after="0" w:line="240" w:lineRule="auto"/>
              <w:rPr>
                <w:rFonts w:ascii="Times New Roman" w:hAnsi="Times New Roman"/>
                <w:sz w:val="24"/>
                <w:szCs w:val="24"/>
              </w:rPr>
            </w:pPr>
          </w:p>
        </w:tc>
        <w:tc>
          <w:tcPr>
            <w:tcW w:w="1617" w:type="pct"/>
            <w:tcBorders>
              <w:top w:val="single" w:sz="8" w:space="0" w:color="000000"/>
              <w:left w:val="single" w:sz="4" w:space="0" w:color="auto"/>
              <w:bottom w:val="single" w:sz="8" w:space="0" w:color="000000"/>
              <w:right w:val="single" w:sz="8" w:space="0" w:color="000000"/>
            </w:tcBorders>
            <w:shd w:val="clear" w:color="auto" w:fill="FFFFFF"/>
            <w:tcMar>
              <w:top w:w="100" w:type="dxa"/>
              <w:left w:w="108" w:type="dxa"/>
              <w:bottom w:w="100" w:type="dxa"/>
              <w:right w:w="108" w:type="dxa"/>
            </w:tcMar>
          </w:tcPr>
          <w:p w:rsidR="00491FBB" w:rsidRPr="0072042E" w:rsidRDefault="00491FBB" w:rsidP="001F2669">
            <w:pPr>
              <w:widowControl w:val="0"/>
              <w:spacing w:after="0" w:line="240" w:lineRule="auto"/>
              <w:ind w:firstLine="708"/>
              <w:rPr>
                <w:rFonts w:ascii="Times New Roman" w:hAnsi="Times New Roman"/>
                <w:sz w:val="24"/>
                <w:szCs w:val="24"/>
              </w:rPr>
            </w:pPr>
            <w:r w:rsidRPr="0072042E">
              <w:rPr>
                <w:rFonts w:ascii="Times New Roman" w:hAnsi="Times New Roman"/>
                <w:sz w:val="24"/>
                <w:szCs w:val="24"/>
              </w:rPr>
              <w:t>Русский язык</w:t>
            </w:r>
          </w:p>
        </w:tc>
        <w:tc>
          <w:tcPr>
            <w:tcW w:w="546"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491FBB" w:rsidRPr="0072042E" w:rsidRDefault="00491FBB" w:rsidP="001F2669">
            <w:pPr>
              <w:widowControl w:val="0"/>
              <w:spacing w:after="0" w:line="240" w:lineRule="auto"/>
              <w:rPr>
                <w:rFonts w:ascii="Times New Roman" w:hAnsi="Times New Roman"/>
                <w:sz w:val="24"/>
                <w:szCs w:val="24"/>
              </w:rPr>
            </w:pPr>
            <w:r w:rsidRPr="0072042E">
              <w:rPr>
                <w:rFonts w:ascii="Times New Roman" w:hAnsi="Times New Roman"/>
                <w:sz w:val="24"/>
                <w:szCs w:val="24"/>
              </w:rPr>
              <w:t>78%</w:t>
            </w:r>
          </w:p>
        </w:tc>
        <w:tc>
          <w:tcPr>
            <w:tcW w:w="667"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491FBB" w:rsidRPr="0072042E" w:rsidRDefault="00491FBB" w:rsidP="001F2669">
            <w:pPr>
              <w:widowControl w:val="0"/>
              <w:spacing w:after="0" w:line="240" w:lineRule="auto"/>
              <w:rPr>
                <w:rFonts w:ascii="Times New Roman" w:hAnsi="Times New Roman"/>
                <w:sz w:val="24"/>
                <w:szCs w:val="24"/>
              </w:rPr>
            </w:pPr>
            <w:r w:rsidRPr="0072042E">
              <w:rPr>
                <w:rFonts w:ascii="Times New Roman" w:hAnsi="Times New Roman"/>
                <w:sz w:val="24"/>
                <w:szCs w:val="24"/>
              </w:rPr>
              <w:t>77%</w:t>
            </w:r>
          </w:p>
        </w:tc>
        <w:tc>
          <w:tcPr>
            <w:tcW w:w="728"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491FBB" w:rsidRPr="0072042E" w:rsidRDefault="00491FBB" w:rsidP="001F2669">
            <w:pPr>
              <w:widowControl w:val="0"/>
              <w:spacing w:after="0" w:line="240" w:lineRule="auto"/>
              <w:rPr>
                <w:rFonts w:ascii="Times New Roman" w:hAnsi="Times New Roman"/>
                <w:sz w:val="24"/>
                <w:szCs w:val="24"/>
              </w:rPr>
            </w:pPr>
            <w:r w:rsidRPr="0072042E">
              <w:rPr>
                <w:rFonts w:ascii="Times New Roman" w:hAnsi="Times New Roman"/>
                <w:sz w:val="24"/>
                <w:szCs w:val="24"/>
              </w:rPr>
              <w:t>78%</w:t>
            </w:r>
          </w:p>
        </w:tc>
        <w:tc>
          <w:tcPr>
            <w:tcW w:w="667" w:type="pct"/>
            <w:tcBorders>
              <w:top w:val="single" w:sz="8" w:space="0" w:color="000000"/>
              <w:left w:val="single" w:sz="8" w:space="0" w:color="000000"/>
              <w:bottom w:val="single" w:sz="8" w:space="0" w:color="000000"/>
              <w:right w:val="single" w:sz="4" w:space="0" w:color="auto"/>
            </w:tcBorders>
            <w:shd w:val="clear" w:color="auto" w:fill="FFFFFF"/>
            <w:tcMar>
              <w:top w:w="100" w:type="dxa"/>
              <w:left w:w="108" w:type="dxa"/>
              <w:bottom w:w="100" w:type="dxa"/>
              <w:right w:w="108" w:type="dxa"/>
            </w:tcMar>
          </w:tcPr>
          <w:p w:rsidR="00491FBB" w:rsidRPr="0072042E" w:rsidRDefault="00491FBB" w:rsidP="001F2669">
            <w:pPr>
              <w:widowControl w:val="0"/>
              <w:spacing w:after="0" w:line="240" w:lineRule="auto"/>
              <w:rPr>
                <w:rFonts w:ascii="Times New Roman" w:hAnsi="Times New Roman"/>
                <w:sz w:val="24"/>
                <w:szCs w:val="24"/>
              </w:rPr>
            </w:pPr>
            <w:r w:rsidRPr="0072042E">
              <w:rPr>
                <w:rFonts w:ascii="Times New Roman" w:hAnsi="Times New Roman"/>
                <w:sz w:val="24"/>
                <w:szCs w:val="24"/>
              </w:rPr>
              <w:t>81%</w:t>
            </w:r>
          </w:p>
        </w:tc>
        <w:tc>
          <w:tcPr>
            <w:tcW w:w="605" w:type="pct"/>
            <w:tcBorders>
              <w:top w:val="single" w:sz="8" w:space="0" w:color="000000"/>
              <w:left w:val="single" w:sz="4" w:space="0" w:color="auto"/>
              <w:bottom w:val="single" w:sz="8" w:space="0" w:color="000000"/>
              <w:right w:val="single" w:sz="8" w:space="0" w:color="000000"/>
            </w:tcBorders>
            <w:shd w:val="clear" w:color="auto" w:fill="FFFFFF"/>
          </w:tcPr>
          <w:p w:rsidR="00491FBB" w:rsidRPr="0072042E" w:rsidRDefault="00491FBB" w:rsidP="001F2669">
            <w:pPr>
              <w:widowControl w:val="0"/>
              <w:spacing w:after="0" w:line="240" w:lineRule="auto"/>
              <w:rPr>
                <w:rFonts w:ascii="Times New Roman" w:hAnsi="Times New Roman"/>
                <w:sz w:val="24"/>
                <w:szCs w:val="24"/>
              </w:rPr>
            </w:pPr>
            <w:r w:rsidRPr="0072042E">
              <w:rPr>
                <w:rFonts w:ascii="Times New Roman" w:hAnsi="Times New Roman"/>
                <w:sz w:val="24"/>
                <w:szCs w:val="24"/>
              </w:rPr>
              <w:t xml:space="preserve">   78%</w:t>
            </w:r>
          </w:p>
        </w:tc>
      </w:tr>
      <w:tr w:rsidR="00491FBB" w:rsidRPr="0072042E" w:rsidTr="001F2669">
        <w:trPr>
          <w:trHeight w:val="135"/>
        </w:trPr>
        <w:tc>
          <w:tcPr>
            <w:tcW w:w="171" w:type="pct"/>
            <w:tcBorders>
              <w:top w:val="single" w:sz="8" w:space="0" w:color="000000"/>
              <w:left w:val="single" w:sz="8" w:space="0" w:color="000000"/>
              <w:bottom w:val="single" w:sz="8" w:space="0" w:color="000000"/>
              <w:right w:val="single" w:sz="4" w:space="0" w:color="auto"/>
            </w:tcBorders>
            <w:shd w:val="clear" w:color="auto" w:fill="FFFFFF"/>
            <w:tcMar>
              <w:top w:w="100" w:type="dxa"/>
              <w:left w:w="108" w:type="dxa"/>
              <w:bottom w:w="100" w:type="dxa"/>
              <w:right w:w="108" w:type="dxa"/>
            </w:tcMar>
          </w:tcPr>
          <w:p w:rsidR="00491FBB" w:rsidRPr="0072042E" w:rsidRDefault="00491FBB" w:rsidP="001F2669">
            <w:pPr>
              <w:widowControl w:val="0"/>
              <w:spacing w:after="0" w:line="240" w:lineRule="auto"/>
              <w:rPr>
                <w:rFonts w:ascii="Times New Roman" w:hAnsi="Times New Roman"/>
                <w:sz w:val="24"/>
                <w:szCs w:val="24"/>
              </w:rPr>
            </w:pPr>
          </w:p>
        </w:tc>
        <w:tc>
          <w:tcPr>
            <w:tcW w:w="1617" w:type="pct"/>
            <w:tcBorders>
              <w:top w:val="single" w:sz="8" w:space="0" w:color="000000"/>
              <w:left w:val="single" w:sz="4" w:space="0" w:color="auto"/>
              <w:bottom w:val="single" w:sz="8" w:space="0" w:color="000000"/>
              <w:right w:val="single" w:sz="8" w:space="0" w:color="000000"/>
            </w:tcBorders>
            <w:shd w:val="clear" w:color="auto" w:fill="FFFFFF"/>
            <w:tcMar>
              <w:top w:w="100" w:type="dxa"/>
              <w:left w:w="108" w:type="dxa"/>
              <w:bottom w:w="100" w:type="dxa"/>
              <w:right w:w="108" w:type="dxa"/>
            </w:tcMar>
          </w:tcPr>
          <w:p w:rsidR="00491FBB" w:rsidRPr="0072042E" w:rsidRDefault="00491FBB" w:rsidP="001F2669">
            <w:pPr>
              <w:widowControl w:val="0"/>
              <w:spacing w:after="0" w:line="240" w:lineRule="auto"/>
              <w:ind w:firstLine="708"/>
              <w:rPr>
                <w:rFonts w:ascii="Times New Roman" w:hAnsi="Times New Roman"/>
                <w:sz w:val="24"/>
                <w:szCs w:val="24"/>
              </w:rPr>
            </w:pPr>
            <w:r w:rsidRPr="0072042E">
              <w:rPr>
                <w:rFonts w:ascii="Times New Roman" w:hAnsi="Times New Roman"/>
                <w:sz w:val="24"/>
                <w:szCs w:val="24"/>
              </w:rPr>
              <w:t>Литературное чтение</w:t>
            </w:r>
          </w:p>
        </w:tc>
        <w:tc>
          <w:tcPr>
            <w:tcW w:w="546"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491FBB" w:rsidRPr="0072042E" w:rsidRDefault="00491FBB" w:rsidP="001F2669">
            <w:pPr>
              <w:widowControl w:val="0"/>
              <w:spacing w:after="0" w:line="240" w:lineRule="auto"/>
              <w:rPr>
                <w:rFonts w:ascii="Times New Roman" w:hAnsi="Times New Roman"/>
                <w:sz w:val="24"/>
                <w:szCs w:val="24"/>
              </w:rPr>
            </w:pPr>
            <w:r w:rsidRPr="0072042E">
              <w:rPr>
                <w:rFonts w:ascii="Times New Roman" w:hAnsi="Times New Roman"/>
                <w:sz w:val="24"/>
                <w:szCs w:val="24"/>
              </w:rPr>
              <w:t>95%</w:t>
            </w:r>
          </w:p>
        </w:tc>
        <w:tc>
          <w:tcPr>
            <w:tcW w:w="667"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491FBB" w:rsidRPr="0072042E" w:rsidRDefault="00491FBB" w:rsidP="001F2669">
            <w:pPr>
              <w:widowControl w:val="0"/>
              <w:spacing w:after="0" w:line="240" w:lineRule="auto"/>
              <w:rPr>
                <w:rFonts w:ascii="Times New Roman" w:hAnsi="Times New Roman"/>
                <w:sz w:val="24"/>
                <w:szCs w:val="24"/>
              </w:rPr>
            </w:pPr>
            <w:r w:rsidRPr="0072042E">
              <w:rPr>
                <w:rFonts w:ascii="Times New Roman" w:hAnsi="Times New Roman"/>
                <w:sz w:val="24"/>
                <w:szCs w:val="24"/>
              </w:rPr>
              <w:t>93%</w:t>
            </w:r>
          </w:p>
        </w:tc>
        <w:tc>
          <w:tcPr>
            <w:tcW w:w="728"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491FBB" w:rsidRPr="0072042E" w:rsidRDefault="00491FBB" w:rsidP="001F2669">
            <w:pPr>
              <w:widowControl w:val="0"/>
              <w:spacing w:after="0" w:line="240" w:lineRule="auto"/>
              <w:rPr>
                <w:rFonts w:ascii="Times New Roman" w:hAnsi="Times New Roman"/>
                <w:sz w:val="24"/>
                <w:szCs w:val="24"/>
              </w:rPr>
            </w:pPr>
            <w:r w:rsidRPr="0072042E">
              <w:rPr>
                <w:rFonts w:ascii="Times New Roman" w:hAnsi="Times New Roman"/>
                <w:sz w:val="24"/>
                <w:szCs w:val="24"/>
              </w:rPr>
              <w:t>96%</w:t>
            </w:r>
          </w:p>
        </w:tc>
        <w:tc>
          <w:tcPr>
            <w:tcW w:w="667" w:type="pct"/>
            <w:tcBorders>
              <w:top w:val="single" w:sz="8" w:space="0" w:color="000000"/>
              <w:left w:val="single" w:sz="8" w:space="0" w:color="000000"/>
              <w:bottom w:val="single" w:sz="8" w:space="0" w:color="000000"/>
              <w:right w:val="single" w:sz="4" w:space="0" w:color="auto"/>
            </w:tcBorders>
            <w:shd w:val="clear" w:color="auto" w:fill="FFFFFF"/>
            <w:tcMar>
              <w:top w:w="100" w:type="dxa"/>
              <w:left w:w="108" w:type="dxa"/>
              <w:bottom w:w="100" w:type="dxa"/>
              <w:right w:w="108" w:type="dxa"/>
            </w:tcMar>
          </w:tcPr>
          <w:p w:rsidR="00491FBB" w:rsidRPr="0072042E" w:rsidRDefault="00491FBB" w:rsidP="001F2669">
            <w:pPr>
              <w:widowControl w:val="0"/>
              <w:spacing w:after="0" w:line="240" w:lineRule="auto"/>
              <w:rPr>
                <w:rFonts w:ascii="Times New Roman" w:hAnsi="Times New Roman"/>
                <w:sz w:val="24"/>
                <w:szCs w:val="24"/>
              </w:rPr>
            </w:pPr>
            <w:r w:rsidRPr="0072042E">
              <w:rPr>
                <w:rFonts w:ascii="Times New Roman" w:hAnsi="Times New Roman"/>
                <w:sz w:val="24"/>
                <w:szCs w:val="24"/>
              </w:rPr>
              <w:t>96%</w:t>
            </w:r>
          </w:p>
        </w:tc>
        <w:tc>
          <w:tcPr>
            <w:tcW w:w="605" w:type="pct"/>
            <w:tcBorders>
              <w:top w:val="single" w:sz="8" w:space="0" w:color="000000"/>
              <w:left w:val="single" w:sz="4" w:space="0" w:color="auto"/>
              <w:bottom w:val="single" w:sz="8" w:space="0" w:color="000000"/>
              <w:right w:val="single" w:sz="8" w:space="0" w:color="000000"/>
            </w:tcBorders>
            <w:shd w:val="clear" w:color="auto" w:fill="FFFFFF"/>
          </w:tcPr>
          <w:p w:rsidR="00491FBB" w:rsidRPr="0072042E" w:rsidRDefault="00491FBB" w:rsidP="001F2669">
            <w:pPr>
              <w:widowControl w:val="0"/>
              <w:spacing w:after="0" w:line="240" w:lineRule="auto"/>
              <w:rPr>
                <w:rFonts w:ascii="Times New Roman" w:hAnsi="Times New Roman"/>
                <w:sz w:val="24"/>
                <w:szCs w:val="24"/>
              </w:rPr>
            </w:pPr>
            <w:r w:rsidRPr="0072042E">
              <w:rPr>
                <w:rFonts w:ascii="Times New Roman" w:hAnsi="Times New Roman"/>
                <w:sz w:val="24"/>
                <w:szCs w:val="24"/>
              </w:rPr>
              <w:t xml:space="preserve">   95%</w:t>
            </w:r>
          </w:p>
        </w:tc>
      </w:tr>
      <w:tr w:rsidR="00491FBB" w:rsidRPr="0072042E" w:rsidTr="001F2669">
        <w:trPr>
          <w:trHeight w:val="135"/>
        </w:trPr>
        <w:tc>
          <w:tcPr>
            <w:tcW w:w="171" w:type="pct"/>
            <w:tcBorders>
              <w:top w:val="single" w:sz="8" w:space="0" w:color="000000"/>
              <w:left w:val="single" w:sz="8" w:space="0" w:color="000000"/>
              <w:bottom w:val="single" w:sz="8" w:space="0" w:color="000000"/>
              <w:right w:val="single" w:sz="4" w:space="0" w:color="auto"/>
            </w:tcBorders>
            <w:shd w:val="clear" w:color="auto" w:fill="FFFFFF"/>
            <w:tcMar>
              <w:top w:w="100" w:type="dxa"/>
              <w:left w:w="108" w:type="dxa"/>
              <w:bottom w:w="100" w:type="dxa"/>
              <w:right w:w="108" w:type="dxa"/>
            </w:tcMar>
          </w:tcPr>
          <w:p w:rsidR="00491FBB" w:rsidRPr="0072042E" w:rsidRDefault="00491FBB" w:rsidP="001F2669">
            <w:pPr>
              <w:widowControl w:val="0"/>
              <w:spacing w:after="0" w:line="240" w:lineRule="auto"/>
              <w:rPr>
                <w:rFonts w:ascii="Times New Roman" w:hAnsi="Times New Roman"/>
                <w:sz w:val="24"/>
                <w:szCs w:val="24"/>
              </w:rPr>
            </w:pPr>
          </w:p>
        </w:tc>
        <w:tc>
          <w:tcPr>
            <w:tcW w:w="1617" w:type="pct"/>
            <w:tcBorders>
              <w:top w:val="single" w:sz="8" w:space="0" w:color="000000"/>
              <w:left w:val="single" w:sz="4" w:space="0" w:color="auto"/>
              <w:bottom w:val="single" w:sz="8" w:space="0" w:color="000000"/>
              <w:right w:val="single" w:sz="8" w:space="0" w:color="000000"/>
            </w:tcBorders>
            <w:shd w:val="clear" w:color="auto" w:fill="FFFFFF"/>
            <w:tcMar>
              <w:top w:w="100" w:type="dxa"/>
              <w:left w:w="108" w:type="dxa"/>
              <w:bottom w:w="100" w:type="dxa"/>
              <w:right w:w="108" w:type="dxa"/>
            </w:tcMar>
          </w:tcPr>
          <w:p w:rsidR="00491FBB" w:rsidRPr="0072042E" w:rsidRDefault="00491FBB" w:rsidP="001F2669">
            <w:pPr>
              <w:widowControl w:val="0"/>
              <w:spacing w:after="0" w:line="240" w:lineRule="auto"/>
              <w:ind w:firstLine="708"/>
              <w:rPr>
                <w:rFonts w:ascii="Times New Roman" w:hAnsi="Times New Roman"/>
                <w:sz w:val="24"/>
                <w:szCs w:val="24"/>
              </w:rPr>
            </w:pPr>
            <w:r w:rsidRPr="0072042E">
              <w:rPr>
                <w:rFonts w:ascii="Times New Roman" w:hAnsi="Times New Roman"/>
                <w:sz w:val="24"/>
                <w:szCs w:val="24"/>
              </w:rPr>
              <w:t>Математика</w:t>
            </w:r>
          </w:p>
        </w:tc>
        <w:tc>
          <w:tcPr>
            <w:tcW w:w="546"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491FBB" w:rsidRPr="0072042E" w:rsidRDefault="00491FBB" w:rsidP="001F2669">
            <w:pPr>
              <w:widowControl w:val="0"/>
              <w:spacing w:after="0" w:line="240" w:lineRule="auto"/>
              <w:rPr>
                <w:rFonts w:ascii="Times New Roman" w:hAnsi="Times New Roman"/>
                <w:sz w:val="24"/>
                <w:szCs w:val="24"/>
              </w:rPr>
            </w:pPr>
            <w:r w:rsidRPr="0072042E">
              <w:rPr>
                <w:rFonts w:ascii="Times New Roman" w:hAnsi="Times New Roman"/>
                <w:sz w:val="24"/>
                <w:szCs w:val="24"/>
              </w:rPr>
              <w:t>79%</w:t>
            </w:r>
          </w:p>
        </w:tc>
        <w:tc>
          <w:tcPr>
            <w:tcW w:w="667"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491FBB" w:rsidRPr="0072042E" w:rsidRDefault="00491FBB" w:rsidP="001F2669">
            <w:pPr>
              <w:widowControl w:val="0"/>
              <w:spacing w:after="0" w:line="240" w:lineRule="auto"/>
              <w:rPr>
                <w:rFonts w:ascii="Times New Roman" w:hAnsi="Times New Roman"/>
                <w:sz w:val="24"/>
                <w:szCs w:val="24"/>
              </w:rPr>
            </w:pPr>
            <w:r w:rsidRPr="0072042E">
              <w:rPr>
                <w:rFonts w:ascii="Times New Roman" w:hAnsi="Times New Roman"/>
                <w:sz w:val="24"/>
                <w:szCs w:val="24"/>
              </w:rPr>
              <w:t>82%</w:t>
            </w:r>
          </w:p>
        </w:tc>
        <w:tc>
          <w:tcPr>
            <w:tcW w:w="728"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491FBB" w:rsidRPr="0072042E" w:rsidRDefault="00491FBB" w:rsidP="001F2669">
            <w:pPr>
              <w:widowControl w:val="0"/>
              <w:spacing w:after="0" w:line="240" w:lineRule="auto"/>
              <w:rPr>
                <w:rFonts w:ascii="Times New Roman" w:hAnsi="Times New Roman"/>
                <w:sz w:val="24"/>
                <w:szCs w:val="24"/>
              </w:rPr>
            </w:pPr>
            <w:r w:rsidRPr="0072042E">
              <w:rPr>
                <w:rFonts w:ascii="Times New Roman" w:hAnsi="Times New Roman"/>
                <w:sz w:val="24"/>
                <w:szCs w:val="24"/>
              </w:rPr>
              <w:t>89%</w:t>
            </w:r>
          </w:p>
        </w:tc>
        <w:tc>
          <w:tcPr>
            <w:tcW w:w="667" w:type="pct"/>
            <w:tcBorders>
              <w:top w:val="single" w:sz="8" w:space="0" w:color="000000"/>
              <w:left w:val="single" w:sz="8" w:space="0" w:color="000000"/>
              <w:bottom w:val="single" w:sz="8" w:space="0" w:color="000000"/>
              <w:right w:val="single" w:sz="4" w:space="0" w:color="auto"/>
            </w:tcBorders>
            <w:shd w:val="clear" w:color="auto" w:fill="FFFFFF"/>
            <w:tcMar>
              <w:top w:w="100" w:type="dxa"/>
              <w:left w:w="108" w:type="dxa"/>
              <w:bottom w:w="100" w:type="dxa"/>
              <w:right w:w="108" w:type="dxa"/>
            </w:tcMar>
          </w:tcPr>
          <w:p w:rsidR="00491FBB" w:rsidRPr="0072042E" w:rsidRDefault="00491FBB" w:rsidP="001F2669">
            <w:pPr>
              <w:widowControl w:val="0"/>
              <w:spacing w:after="0" w:line="240" w:lineRule="auto"/>
              <w:rPr>
                <w:rFonts w:ascii="Times New Roman" w:hAnsi="Times New Roman"/>
                <w:sz w:val="24"/>
                <w:szCs w:val="24"/>
              </w:rPr>
            </w:pPr>
            <w:r w:rsidRPr="0072042E">
              <w:rPr>
                <w:rFonts w:ascii="Times New Roman" w:hAnsi="Times New Roman"/>
                <w:sz w:val="24"/>
                <w:szCs w:val="24"/>
              </w:rPr>
              <w:t>89%</w:t>
            </w:r>
          </w:p>
        </w:tc>
        <w:tc>
          <w:tcPr>
            <w:tcW w:w="605" w:type="pct"/>
            <w:tcBorders>
              <w:top w:val="single" w:sz="8" w:space="0" w:color="000000"/>
              <w:left w:val="single" w:sz="4" w:space="0" w:color="auto"/>
              <w:bottom w:val="single" w:sz="8" w:space="0" w:color="000000"/>
              <w:right w:val="single" w:sz="8" w:space="0" w:color="000000"/>
            </w:tcBorders>
            <w:shd w:val="clear" w:color="auto" w:fill="FFFFFF"/>
          </w:tcPr>
          <w:p w:rsidR="00491FBB" w:rsidRPr="0072042E" w:rsidRDefault="00491FBB" w:rsidP="001F2669">
            <w:pPr>
              <w:widowControl w:val="0"/>
              <w:spacing w:after="0" w:line="240" w:lineRule="auto"/>
              <w:rPr>
                <w:rFonts w:ascii="Times New Roman" w:hAnsi="Times New Roman"/>
                <w:sz w:val="24"/>
                <w:szCs w:val="24"/>
              </w:rPr>
            </w:pPr>
            <w:r w:rsidRPr="0072042E">
              <w:rPr>
                <w:rFonts w:ascii="Times New Roman" w:hAnsi="Times New Roman"/>
                <w:sz w:val="24"/>
                <w:szCs w:val="24"/>
              </w:rPr>
              <w:t xml:space="preserve">  85%</w:t>
            </w:r>
          </w:p>
        </w:tc>
      </w:tr>
      <w:tr w:rsidR="00491FBB" w:rsidRPr="0072042E" w:rsidTr="001F2669">
        <w:trPr>
          <w:trHeight w:val="193"/>
        </w:trPr>
        <w:tc>
          <w:tcPr>
            <w:tcW w:w="171" w:type="pct"/>
            <w:tcBorders>
              <w:top w:val="single" w:sz="8" w:space="0" w:color="000000"/>
              <w:left w:val="single" w:sz="8" w:space="0" w:color="000000"/>
              <w:bottom w:val="single" w:sz="8" w:space="0" w:color="000000"/>
              <w:right w:val="single" w:sz="4" w:space="0" w:color="auto"/>
            </w:tcBorders>
            <w:shd w:val="clear" w:color="auto" w:fill="FFFFFF"/>
            <w:tcMar>
              <w:top w:w="100" w:type="dxa"/>
              <w:left w:w="108" w:type="dxa"/>
              <w:bottom w:w="100" w:type="dxa"/>
              <w:right w:w="108" w:type="dxa"/>
            </w:tcMar>
          </w:tcPr>
          <w:p w:rsidR="00491FBB" w:rsidRPr="0072042E" w:rsidRDefault="00491FBB" w:rsidP="001F2669">
            <w:pPr>
              <w:widowControl w:val="0"/>
              <w:spacing w:after="0" w:line="240" w:lineRule="auto"/>
              <w:rPr>
                <w:rFonts w:ascii="Times New Roman" w:hAnsi="Times New Roman"/>
                <w:sz w:val="24"/>
                <w:szCs w:val="24"/>
              </w:rPr>
            </w:pPr>
          </w:p>
        </w:tc>
        <w:tc>
          <w:tcPr>
            <w:tcW w:w="1617" w:type="pct"/>
            <w:tcBorders>
              <w:top w:val="single" w:sz="8" w:space="0" w:color="000000"/>
              <w:left w:val="single" w:sz="4" w:space="0" w:color="auto"/>
              <w:bottom w:val="single" w:sz="8" w:space="0" w:color="000000"/>
              <w:right w:val="single" w:sz="8" w:space="0" w:color="000000"/>
            </w:tcBorders>
            <w:shd w:val="clear" w:color="auto" w:fill="FFFFFF"/>
            <w:tcMar>
              <w:top w:w="100" w:type="dxa"/>
              <w:left w:w="108" w:type="dxa"/>
              <w:bottom w:w="100" w:type="dxa"/>
              <w:right w:w="108" w:type="dxa"/>
            </w:tcMar>
          </w:tcPr>
          <w:p w:rsidR="00491FBB" w:rsidRPr="0072042E" w:rsidRDefault="00491FBB" w:rsidP="001F2669">
            <w:pPr>
              <w:widowControl w:val="0"/>
              <w:spacing w:after="0" w:line="240" w:lineRule="auto"/>
              <w:ind w:firstLine="708"/>
              <w:rPr>
                <w:rFonts w:ascii="Times New Roman" w:hAnsi="Times New Roman"/>
                <w:sz w:val="24"/>
                <w:szCs w:val="24"/>
              </w:rPr>
            </w:pPr>
            <w:r w:rsidRPr="0072042E">
              <w:rPr>
                <w:rFonts w:ascii="Times New Roman" w:hAnsi="Times New Roman"/>
                <w:sz w:val="24"/>
                <w:szCs w:val="24"/>
              </w:rPr>
              <w:t>Окружающий мир</w:t>
            </w:r>
          </w:p>
        </w:tc>
        <w:tc>
          <w:tcPr>
            <w:tcW w:w="546"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491FBB" w:rsidRPr="0072042E" w:rsidRDefault="00491FBB" w:rsidP="001F2669">
            <w:pPr>
              <w:widowControl w:val="0"/>
              <w:spacing w:after="0" w:line="240" w:lineRule="auto"/>
              <w:rPr>
                <w:rFonts w:ascii="Times New Roman" w:hAnsi="Times New Roman"/>
                <w:sz w:val="24"/>
                <w:szCs w:val="24"/>
              </w:rPr>
            </w:pPr>
            <w:r w:rsidRPr="0072042E">
              <w:rPr>
                <w:rFonts w:ascii="Times New Roman" w:hAnsi="Times New Roman"/>
                <w:sz w:val="24"/>
                <w:szCs w:val="24"/>
              </w:rPr>
              <w:t>87%</w:t>
            </w:r>
          </w:p>
        </w:tc>
        <w:tc>
          <w:tcPr>
            <w:tcW w:w="667"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491FBB" w:rsidRPr="0072042E" w:rsidRDefault="00491FBB" w:rsidP="001F2669">
            <w:pPr>
              <w:widowControl w:val="0"/>
              <w:spacing w:after="0" w:line="240" w:lineRule="auto"/>
              <w:rPr>
                <w:rFonts w:ascii="Times New Roman" w:hAnsi="Times New Roman"/>
                <w:sz w:val="24"/>
                <w:szCs w:val="24"/>
              </w:rPr>
            </w:pPr>
            <w:r w:rsidRPr="0072042E">
              <w:rPr>
                <w:rFonts w:ascii="Times New Roman" w:hAnsi="Times New Roman"/>
                <w:sz w:val="24"/>
                <w:szCs w:val="24"/>
              </w:rPr>
              <w:t>91%</w:t>
            </w:r>
          </w:p>
        </w:tc>
        <w:tc>
          <w:tcPr>
            <w:tcW w:w="728"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491FBB" w:rsidRPr="0072042E" w:rsidRDefault="00491FBB" w:rsidP="001F2669">
            <w:pPr>
              <w:widowControl w:val="0"/>
              <w:spacing w:after="0" w:line="240" w:lineRule="auto"/>
              <w:rPr>
                <w:rFonts w:ascii="Times New Roman" w:hAnsi="Times New Roman"/>
                <w:sz w:val="24"/>
                <w:szCs w:val="24"/>
              </w:rPr>
            </w:pPr>
            <w:r w:rsidRPr="0072042E">
              <w:rPr>
                <w:rFonts w:ascii="Times New Roman" w:hAnsi="Times New Roman"/>
                <w:sz w:val="24"/>
                <w:szCs w:val="24"/>
              </w:rPr>
              <w:t>90%</w:t>
            </w:r>
          </w:p>
        </w:tc>
        <w:tc>
          <w:tcPr>
            <w:tcW w:w="667" w:type="pct"/>
            <w:tcBorders>
              <w:top w:val="single" w:sz="8" w:space="0" w:color="000000"/>
              <w:left w:val="single" w:sz="8" w:space="0" w:color="000000"/>
              <w:bottom w:val="single" w:sz="8" w:space="0" w:color="000000"/>
              <w:right w:val="single" w:sz="4" w:space="0" w:color="auto"/>
            </w:tcBorders>
            <w:shd w:val="clear" w:color="auto" w:fill="FFFFFF"/>
            <w:tcMar>
              <w:top w:w="100" w:type="dxa"/>
              <w:left w:w="108" w:type="dxa"/>
              <w:bottom w:w="100" w:type="dxa"/>
              <w:right w:w="108" w:type="dxa"/>
            </w:tcMar>
          </w:tcPr>
          <w:p w:rsidR="00491FBB" w:rsidRPr="0072042E" w:rsidRDefault="00491FBB" w:rsidP="001F2669">
            <w:pPr>
              <w:widowControl w:val="0"/>
              <w:spacing w:after="0" w:line="240" w:lineRule="auto"/>
              <w:rPr>
                <w:rFonts w:ascii="Times New Roman" w:hAnsi="Times New Roman"/>
                <w:sz w:val="24"/>
                <w:szCs w:val="24"/>
              </w:rPr>
            </w:pPr>
            <w:r w:rsidRPr="0072042E">
              <w:rPr>
                <w:rFonts w:ascii="Times New Roman" w:hAnsi="Times New Roman"/>
                <w:sz w:val="24"/>
                <w:szCs w:val="24"/>
              </w:rPr>
              <w:t>93%</w:t>
            </w:r>
          </w:p>
        </w:tc>
        <w:tc>
          <w:tcPr>
            <w:tcW w:w="605" w:type="pct"/>
            <w:tcBorders>
              <w:top w:val="single" w:sz="8" w:space="0" w:color="000000"/>
              <w:left w:val="single" w:sz="4" w:space="0" w:color="auto"/>
              <w:bottom w:val="single" w:sz="8" w:space="0" w:color="000000"/>
              <w:right w:val="single" w:sz="8" w:space="0" w:color="000000"/>
            </w:tcBorders>
            <w:shd w:val="clear" w:color="auto" w:fill="FFFFFF"/>
          </w:tcPr>
          <w:p w:rsidR="00491FBB" w:rsidRPr="0072042E" w:rsidRDefault="00491FBB" w:rsidP="001F2669">
            <w:pPr>
              <w:widowControl w:val="0"/>
              <w:spacing w:after="0" w:line="240" w:lineRule="auto"/>
              <w:rPr>
                <w:rFonts w:ascii="Times New Roman" w:hAnsi="Times New Roman"/>
                <w:sz w:val="24"/>
                <w:szCs w:val="24"/>
              </w:rPr>
            </w:pPr>
            <w:r w:rsidRPr="0072042E">
              <w:rPr>
                <w:rFonts w:ascii="Times New Roman" w:hAnsi="Times New Roman"/>
                <w:sz w:val="24"/>
                <w:szCs w:val="24"/>
              </w:rPr>
              <w:t xml:space="preserve">  90%</w:t>
            </w:r>
          </w:p>
        </w:tc>
      </w:tr>
    </w:tbl>
    <w:p w:rsidR="00491FBB" w:rsidRPr="0072042E" w:rsidRDefault="00491FBB" w:rsidP="00491FBB">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 xml:space="preserve">  </w:t>
      </w:r>
    </w:p>
    <w:p w:rsidR="00491FBB" w:rsidRPr="0072042E" w:rsidRDefault="00491FBB" w:rsidP="00491FBB">
      <w:pPr>
        <w:widowControl w:val="0"/>
        <w:spacing w:after="0" w:line="240" w:lineRule="auto"/>
        <w:ind w:firstLine="709"/>
        <w:jc w:val="both"/>
        <w:rPr>
          <w:rFonts w:ascii="Times New Roman" w:hAnsi="Times New Roman"/>
          <w:sz w:val="24"/>
          <w:szCs w:val="24"/>
        </w:rPr>
      </w:pPr>
      <w:proofErr w:type="gramStart"/>
      <w:r w:rsidRPr="0072042E">
        <w:rPr>
          <w:rFonts w:ascii="Times New Roman" w:hAnsi="Times New Roman"/>
          <w:sz w:val="24"/>
          <w:szCs w:val="24"/>
        </w:rPr>
        <w:t>Начальная школа обязана научить школьников не только осознанному чтению, письму и счету, правильной и полноценной речи, но и привить учащимся ответственное отношение к  труду, хороший художественный вкус, средствами каждого учебного предмета воспитывать лучшие нравственные качества, любовь к Отечеству, своему народу, языку, духовным ценностям и природе, уважительное отношение к другим народам, сформировать элементарные представления о мире, адаптации к жизни в обществе.</w:t>
      </w:r>
      <w:proofErr w:type="gramEnd"/>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Понимая значимость стоящих задач, учителя начальных классов способствовали разностороннему и гармоничному развитию младших школьников, раскрытию их интеллектуальных и творческих способностей.</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В  учебном году перед начальной школой были поставлены следующие задачи:</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Развивать у учащихся интеллектуальные, творческие и коммуникативные способности.</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Продолжить работу по реализации принципа индивидуального подхода в обучении и воспитании путем организации дифференцированного обучения, сформировать у школьников  потребность в самоконтроле и самооценке.</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Внедрять активные формы и методы работы на уроке с целью развития УУД, повышения качества образования учащихся.</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Обеспечить дальнейший рост профессионального мастерства учителей начальной школы.</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В начальной школе 22 класса комплекта. Часть классов вели обучение по УМК «Планета знаний»</w:t>
      </w:r>
      <w:proofErr w:type="gramStart"/>
      <w:r w:rsidRPr="0072042E">
        <w:rPr>
          <w:rFonts w:ascii="Times New Roman" w:hAnsi="Times New Roman"/>
          <w:sz w:val="24"/>
          <w:szCs w:val="24"/>
        </w:rPr>
        <w:t>,д</w:t>
      </w:r>
      <w:proofErr w:type="gramEnd"/>
      <w:r w:rsidRPr="0072042E">
        <w:rPr>
          <w:rFonts w:ascii="Times New Roman" w:hAnsi="Times New Roman"/>
          <w:sz w:val="24"/>
          <w:szCs w:val="24"/>
        </w:rPr>
        <w:t>ругая часть занимались по УМК «Школа России».</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w:t>
      </w:r>
      <w:proofErr w:type="gramStart"/>
      <w:r w:rsidRPr="0072042E">
        <w:rPr>
          <w:rFonts w:ascii="Times New Roman" w:hAnsi="Times New Roman"/>
          <w:sz w:val="24"/>
          <w:szCs w:val="24"/>
        </w:rPr>
        <w:t>Учащиеся начальной школы, переведённые в следующий класс имеют</w:t>
      </w:r>
      <w:proofErr w:type="gramEnd"/>
      <w:r w:rsidRPr="0072042E">
        <w:rPr>
          <w:rFonts w:ascii="Times New Roman" w:hAnsi="Times New Roman"/>
          <w:sz w:val="24"/>
          <w:szCs w:val="24"/>
        </w:rPr>
        <w:t xml:space="preserve"> достаточный для продолжения обучения уровень знаний, умений, навыков и познавательных интересов. </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В отчетный период в школе I ступени обучения насчитывалось в среднем 598 учащийся. Итоговую аттестацию прошли 437 учеников 2-4 классов. 142 ученика 4-х классов выполняли Всероссийские проверочные работы по русскому языку, математике и окружающему миру.</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На отлично закончили год – 52 учащихся – 12.0%,(в 2018-2019 </w:t>
      </w:r>
      <w:proofErr w:type="spellStart"/>
      <w:r w:rsidRPr="0072042E">
        <w:rPr>
          <w:rFonts w:ascii="Times New Roman" w:hAnsi="Times New Roman"/>
          <w:sz w:val="24"/>
          <w:szCs w:val="24"/>
        </w:rPr>
        <w:t>уч</w:t>
      </w:r>
      <w:proofErr w:type="spellEnd"/>
      <w:r w:rsidRPr="0072042E">
        <w:rPr>
          <w:rFonts w:ascii="Times New Roman" w:hAnsi="Times New Roman"/>
          <w:sz w:val="24"/>
          <w:szCs w:val="24"/>
        </w:rPr>
        <w:t>. г. – 10,5%)  - прослеживается стабильная динамика.</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На «хорошо» и «отлично» - 314 учеников. Это 74% от численности аттестованных уч-ся. Показатель качества обучения составил 73% от общего числа </w:t>
      </w:r>
      <w:proofErr w:type="gramStart"/>
      <w:r w:rsidRPr="0072042E">
        <w:rPr>
          <w:rFonts w:ascii="Times New Roman" w:hAnsi="Times New Roman"/>
          <w:sz w:val="24"/>
          <w:szCs w:val="24"/>
        </w:rPr>
        <w:t>аттестованных</w:t>
      </w:r>
      <w:proofErr w:type="gramEnd"/>
      <w:r w:rsidRPr="0072042E">
        <w:rPr>
          <w:rFonts w:ascii="Times New Roman" w:hAnsi="Times New Roman"/>
          <w:sz w:val="24"/>
          <w:szCs w:val="24"/>
        </w:rPr>
        <w:t xml:space="preserve"> в начальной школе. Оценку «3» по одному предмету имеет 35 учеников.  Резерв для повышения качества имеется, на этих учащихся следует обратить особое внимание. Итого в следующий класс обучения переведены 437 учащихся 2 – 4 классов и 161 учащихся 1-х классов. Всего 598учеников. </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Итоговый контроль знаний, умений и навыков учащихся традиционно проводился путем административных контрольных работ по курсам русского языка и математики в виде  различных видов работ: диктанты, словарные диктанты, списывание с доски, устный счет, контрольные работы по математике. Кроме этого, учащиеся 4-х классов выполняли ВПР по трем предметам: русский язык, математика, окружающий мир и показали хорошие результаты (от 74% до 92%)</w:t>
      </w:r>
    </w:p>
    <w:p w:rsidR="00491FBB" w:rsidRPr="0072042E" w:rsidRDefault="00491FBB" w:rsidP="00491FBB">
      <w:pPr>
        <w:widowControl w:val="0"/>
        <w:spacing w:after="0" w:line="240" w:lineRule="auto"/>
        <w:ind w:firstLine="709"/>
        <w:jc w:val="both"/>
        <w:rPr>
          <w:rFonts w:ascii="Times New Roman" w:hAnsi="Times New Roman"/>
          <w:sz w:val="24"/>
          <w:szCs w:val="24"/>
          <w:shd w:val="clear" w:color="auto" w:fill="FFFFFF"/>
        </w:rPr>
      </w:pPr>
      <w:r w:rsidRPr="0072042E">
        <w:rPr>
          <w:rFonts w:ascii="Times New Roman" w:hAnsi="Times New Roman"/>
          <w:sz w:val="24"/>
          <w:szCs w:val="24"/>
        </w:rPr>
        <w:t xml:space="preserve">     В течение учебного года велся входной и  промежуточный  контроль. Для его осуществления использовались</w:t>
      </w:r>
      <w:r w:rsidRPr="0072042E">
        <w:rPr>
          <w:rFonts w:ascii="Times New Roman" w:hAnsi="Times New Roman"/>
          <w:sz w:val="24"/>
          <w:szCs w:val="24"/>
          <w:shd w:val="clear" w:color="auto" w:fill="FFFFFF"/>
        </w:rPr>
        <w:t xml:space="preserve"> наблюдения, контрольные и проверочные и </w:t>
      </w:r>
      <w:proofErr w:type="spellStart"/>
      <w:r w:rsidRPr="0072042E">
        <w:rPr>
          <w:rFonts w:ascii="Times New Roman" w:hAnsi="Times New Roman"/>
          <w:sz w:val="24"/>
          <w:szCs w:val="24"/>
          <w:shd w:val="clear" w:color="auto" w:fill="FFFFFF"/>
        </w:rPr>
        <w:t>срезовые</w:t>
      </w:r>
      <w:proofErr w:type="spellEnd"/>
      <w:r w:rsidRPr="0072042E">
        <w:rPr>
          <w:rFonts w:ascii="Times New Roman" w:hAnsi="Times New Roman"/>
          <w:sz w:val="24"/>
          <w:szCs w:val="24"/>
          <w:shd w:val="clear" w:color="auto" w:fill="FFFFFF"/>
        </w:rPr>
        <w:t xml:space="preserve"> работы для </w:t>
      </w:r>
      <w:r w:rsidRPr="0072042E">
        <w:rPr>
          <w:rFonts w:ascii="Times New Roman" w:hAnsi="Times New Roman"/>
          <w:sz w:val="24"/>
          <w:szCs w:val="24"/>
          <w:shd w:val="clear" w:color="auto" w:fill="FFFFFF"/>
        </w:rPr>
        <w:lastRenderedPageBreak/>
        <w:t xml:space="preserve">выявления предметных умений по тематическим разделам. Для измерения уровня </w:t>
      </w:r>
      <w:proofErr w:type="spellStart"/>
      <w:r w:rsidRPr="0072042E">
        <w:rPr>
          <w:rFonts w:ascii="Times New Roman" w:hAnsi="Times New Roman"/>
          <w:sz w:val="24"/>
          <w:szCs w:val="24"/>
          <w:shd w:val="clear" w:color="auto" w:fill="FFFFFF"/>
        </w:rPr>
        <w:t>сформированности</w:t>
      </w:r>
      <w:proofErr w:type="spellEnd"/>
      <w:r w:rsidRPr="0072042E">
        <w:rPr>
          <w:rFonts w:ascii="Times New Roman" w:hAnsi="Times New Roman"/>
          <w:sz w:val="24"/>
          <w:szCs w:val="24"/>
          <w:shd w:val="clear" w:color="auto" w:fill="FFFFFF"/>
        </w:rPr>
        <w:t xml:space="preserve"> УУД использовались методы: тестирование, наблюдение, анкетирование, беседа, которые просматривались в рамках типовых задач. Совместно с детьми составлялись алгоритмы самооценки деятельности, которые являлись для них опорой для </w:t>
      </w:r>
      <w:proofErr w:type="spellStart"/>
      <w:r w:rsidRPr="0072042E">
        <w:rPr>
          <w:rFonts w:ascii="Times New Roman" w:hAnsi="Times New Roman"/>
          <w:sz w:val="24"/>
          <w:szCs w:val="24"/>
          <w:shd w:val="clear" w:color="auto" w:fill="FFFFFF"/>
        </w:rPr>
        <w:t>самооценочной</w:t>
      </w:r>
      <w:proofErr w:type="spellEnd"/>
      <w:r w:rsidRPr="0072042E">
        <w:rPr>
          <w:rFonts w:ascii="Times New Roman" w:hAnsi="Times New Roman"/>
          <w:sz w:val="24"/>
          <w:szCs w:val="24"/>
          <w:shd w:val="clear" w:color="auto" w:fill="FFFFFF"/>
        </w:rPr>
        <w:t xml:space="preserve"> деятельности.</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На «хорошо» и «отлично» первое полугодие 2017-2018 </w:t>
      </w:r>
      <w:proofErr w:type="spellStart"/>
      <w:r w:rsidRPr="0072042E">
        <w:rPr>
          <w:rFonts w:ascii="Times New Roman" w:hAnsi="Times New Roman"/>
          <w:sz w:val="24"/>
          <w:szCs w:val="24"/>
        </w:rPr>
        <w:t>уч</w:t>
      </w:r>
      <w:proofErr w:type="spellEnd"/>
      <w:r w:rsidRPr="0072042E">
        <w:rPr>
          <w:rFonts w:ascii="Times New Roman" w:hAnsi="Times New Roman"/>
          <w:sz w:val="24"/>
          <w:szCs w:val="24"/>
        </w:rPr>
        <w:t xml:space="preserve">. года закончили 203 ученика 3-4 классов (учащиеся 2-х классов не </w:t>
      </w:r>
      <w:proofErr w:type="spellStart"/>
      <w:r w:rsidRPr="0072042E">
        <w:rPr>
          <w:rFonts w:ascii="Times New Roman" w:hAnsi="Times New Roman"/>
          <w:sz w:val="24"/>
          <w:szCs w:val="24"/>
        </w:rPr>
        <w:t>аттестовывались</w:t>
      </w:r>
      <w:proofErr w:type="spellEnd"/>
      <w:r w:rsidRPr="0072042E">
        <w:rPr>
          <w:rFonts w:ascii="Times New Roman" w:hAnsi="Times New Roman"/>
          <w:sz w:val="24"/>
          <w:szCs w:val="24"/>
        </w:rPr>
        <w:t>), что составило 53,4% от численности аттестованных учащихся.</w:t>
      </w:r>
    </w:p>
    <w:p w:rsidR="00491FBB" w:rsidRPr="0072042E" w:rsidRDefault="00491FBB" w:rsidP="00491FBB">
      <w:pPr>
        <w:widowControl w:val="0"/>
        <w:spacing w:after="0" w:line="240" w:lineRule="auto"/>
        <w:ind w:firstLine="709"/>
        <w:jc w:val="both"/>
        <w:rPr>
          <w:rFonts w:ascii="Times New Roman" w:hAnsi="Times New Roman"/>
          <w:b/>
          <w:sz w:val="24"/>
          <w:szCs w:val="24"/>
        </w:rPr>
      </w:pPr>
      <w:r w:rsidRPr="0072042E">
        <w:rPr>
          <w:rFonts w:ascii="Times New Roman" w:hAnsi="Times New Roman"/>
          <w:b/>
          <w:sz w:val="24"/>
          <w:szCs w:val="24"/>
        </w:rPr>
        <w:t>Результаты итоговых административных контрольных работ.</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Результаты итогового диктанта по русскому языку свидетельствует о том, что учащиеся 2-х классов при выполнении показали в среднем 78% качества работы; 3-и классы – 77%. Итоговая работа по русскому языку была проведена с уч-ся 1-х классов, которые показали 80,4% качества выполнения. В целом по начальной школе % выполнения работы по русскому языку составил 71%.</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Анализ допущенных учащимися ошибок позволяет выделить следующие причины:</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Отсутствие у части учащихся орфографической зоркости, врожденной грамотности, достаточного уровня </w:t>
      </w:r>
      <w:proofErr w:type="spellStart"/>
      <w:r w:rsidRPr="0072042E">
        <w:rPr>
          <w:rFonts w:ascii="Times New Roman" w:hAnsi="Times New Roman"/>
          <w:sz w:val="24"/>
          <w:szCs w:val="24"/>
        </w:rPr>
        <w:t>сформированности</w:t>
      </w:r>
      <w:proofErr w:type="spellEnd"/>
      <w:r w:rsidRPr="0072042E">
        <w:rPr>
          <w:rFonts w:ascii="Times New Roman" w:hAnsi="Times New Roman"/>
          <w:sz w:val="24"/>
          <w:szCs w:val="24"/>
        </w:rPr>
        <w:t xml:space="preserve"> навыков контроля и самоконтроля.</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Непрочное усвоение некоторыми  учащимися теоретических сведений русского языка и недостаточный уровень </w:t>
      </w:r>
      <w:proofErr w:type="spellStart"/>
      <w:r w:rsidRPr="0072042E">
        <w:rPr>
          <w:rFonts w:ascii="Times New Roman" w:hAnsi="Times New Roman"/>
          <w:sz w:val="24"/>
          <w:szCs w:val="24"/>
        </w:rPr>
        <w:t>сформированности</w:t>
      </w:r>
      <w:proofErr w:type="spellEnd"/>
      <w:r w:rsidRPr="0072042E">
        <w:rPr>
          <w:rFonts w:ascii="Times New Roman" w:hAnsi="Times New Roman"/>
          <w:sz w:val="24"/>
          <w:szCs w:val="24"/>
        </w:rPr>
        <w:t xml:space="preserve"> у учащихся умения применять полученные знания на практике.</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Отсутствие должного </w:t>
      </w:r>
      <w:proofErr w:type="gramStart"/>
      <w:r w:rsidRPr="0072042E">
        <w:rPr>
          <w:rFonts w:ascii="Times New Roman" w:hAnsi="Times New Roman"/>
          <w:sz w:val="24"/>
          <w:szCs w:val="24"/>
        </w:rPr>
        <w:t>контроля за</w:t>
      </w:r>
      <w:proofErr w:type="gramEnd"/>
      <w:r w:rsidRPr="0072042E">
        <w:rPr>
          <w:rFonts w:ascii="Times New Roman" w:hAnsi="Times New Roman"/>
          <w:sz w:val="24"/>
          <w:szCs w:val="24"/>
        </w:rPr>
        <w:t xml:space="preserve"> выполнением учащимися домашних заданий со стороны родителей.</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Формирование навыков грамотной письменной речи и письма остается на сегодняшний день одной из главных проблем, стоящих перед начальной школой. Большую роль в решении этой проблемы может и должен оказать обмен опытом и совместное определение направлений в работе всего коллектива учителей начальных классов, тесная связь с МО учителей русского языка старшей школы. </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Одним из главных направлений работы по русскому языку остается развитие речи.  На посещенных уроках видна  систематичность работы учителей по данному направлению, так как дает определенные результаты при выполнении творческих работ по русскому языку.</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Итоги усвоения учащимися программного материала по русскому языку в целом могут быть признаны удовлетворительными. Исходя из результатов мониторинга, необходимо направить работу на создание системы контрольных работ разного уровня сложности. Их следует оформлять как в традиционной, так и тестовой форме, так как </w:t>
      </w:r>
      <w:proofErr w:type="gramStart"/>
      <w:r w:rsidRPr="0072042E">
        <w:rPr>
          <w:rFonts w:ascii="Times New Roman" w:hAnsi="Times New Roman"/>
          <w:sz w:val="24"/>
          <w:szCs w:val="24"/>
        </w:rPr>
        <w:t>последняя</w:t>
      </w:r>
      <w:proofErr w:type="gramEnd"/>
      <w:r w:rsidRPr="0072042E">
        <w:rPr>
          <w:rFonts w:ascii="Times New Roman" w:hAnsi="Times New Roman"/>
          <w:sz w:val="24"/>
          <w:szCs w:val="24"/>
        </w:rPr>
        <w:t xml:space="preserve"> получила в настоящее время особенное распространение.</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В целях повышения грамотности учащихся начальных классов  необходимо:</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Использовать размещенные на интернет-сайтах учителей: http://learning.9151394.ru/; http://nachalka.seminfo.ru/ рекомендации по использованию тренажёров, которые обеспечивают прочное усвоение учащимися теоретического материала и развивают умение связывать теорию с практикой;</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повысить ответственность учащихся и родителей за выполнение учащимися домашнего задания.</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Всем учителям рекомендуется обратить внимание на типичные ошибки, их причины и возможные пути устранения пробелов. </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Повысить персональную ответственность каждого учителя за результаты работы по овладению учащимися основными УУД, определяемыми программой и образовательными стандартами по русскому языку. </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Объективно оценивать работы учащихся, руководствуясь принятыми нормами оценивания.</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Анализ контрольной работы по математике показал, что 80%  уч-ся 2-х классов выполнили работу на «4 и 5». В параллели 3-х классов результат составил 73,5%;  </w:t>
      </w:r>
      <w:proofErr w:type="gramStart"/>
      <w:r w:rsidRPr="0072042E">
        <w:rPr>
          <w:rFonts w:ascii="Times New Roman" w:hAnsi="Times New Roman"/>
          <w:sz w:val="24"/>
          <w:szCs w:val="24"/>
        </w:rPr>
        <w:t>у</w:t>
      </w:r>
      <w:proofErr w:type="gramEnd"/>
      <w:r w:rsidRPr="0072042E">
        <w:rPr>
          <w:rFonts w:ascii="Times New Roman" w:hAnsi="Times New Roman"/>
          <w:sz w:val="24"/>
          <w:szCs w:val="24"/>
        </w:rPr>
        <w:t xml:space="preserve"> </w:t>
      </w:r>
      <w:proofErr w:type="gramStart"/>
      <w:r w:rsidRPr="0072042E">
        <w:rPr>
          <w:rFonts w:ascii="Times New Roman" w:hAnsi="Times New Roman"/>
          <w:sz w:val="24"/>
          <w:szCs w:val="24"/>
        </w:rPr>
        <w:t>учащиеся</w:t>
      </w:r>
      <w:proofErr w:type="gramEnd"/>
      <w:r w:rsidRPr="0072042E">
        <w:rPr>
          <w:rFonts w:ascii="Times New Roman" w:hAnsi="Times New Roman"/>
          <w:sz w:val="24"/>
          <w:szCs w:val="24"/>
        </w:rPr>
        <w:t xml:space="preserve"> 4классов – 64% качество выполнения. Учащиеся 1-х классов показали 83% качества выполненных  работ.</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Математическая подготовка младших школьников анализировалась по уровню </w:t>
      </w:r>
      <w:proofErr w:type="spellStart"/>
      <w:r w:rsidRPr="0072042E">
        <w:rPr>
          <w:rFonts w:ascii="Times New Roman" w:hAnsi="Times New Roman"/>
          <w:sz w:val="24"/>
          <w:szCs w:val="24"/>
        </w:rPr>
        <w:t>сформированности</w:t>
      </w:r>
      <w:proofErr w:type="spellEnd"/>
      <w:r w:rsidRPr="0072042E">
        <w:rPr>
          <w:rFonts w:ascii="Times New Roman" w:hAnsi="Times New Roman"/>
          <w:sz w:val="24"/>
          <w:szCs w:val="24"/>
        </w:rPr>
        <w:t xml:space="preserve"> вычислительных навыков, навыков табличного умножения и деления, решения задач.</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Анализ результатов работы по математике позволяет выделить следующие проблемы: </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Недостаточный уровень </w:t>
      </w:r>
      <w:proofErr w:type="spellStart"/>
      <w:r w:rsidRPr="0072042E">
        <w:rPr>
          <w:rFonts w:ascii="Times New Roman" w:hAnsi="Times New Roman"/>
          <w:sz w:val="24"/>
          <w:szCs w:val="24"/>
        </w:rPr>
        <w:t>сформированности</w:t>
      </w:r>
      <w:proofErr w:type="spellEnd"/>
      <w:r w:rsidRPr="0072042E">
        <w:rPr>
          <w:rFonts w:ascii="Times New Roman" w:hAnsi="Times New Roman"/>
          <w:sz w:val="24"/>
          <w:szCs w:val="24"/>
        </w:rPr>
        <w:t xml:space="preserve"> у учащихся (29%) умения решать задачи: (анализ условия задачи, составление плана решения задачи, реализация принятого плана с пояснением </w:t>
      </w:r>
      <w:r w:rsidRPr="0072042E">
        <w:rPr>
          <w:rFonts w:ascii="Times New Roman" w:hAnsi="Times New Roman"/>
          <w:sz w:val="24"/>
          <w:szCs w:val="24"/>
        </w:rPr>
        <w:lastRenderedPageBreak/>
        <w:t>действий и проверка решения).</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Средний уровень образного и логического мышления у ряда учащихся.</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Решение задач на уроках еще не стало предметом самостоятельности учащихся (в классах преобладают фронтальные формы в процессе разбора и решения задач).</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Трудности в уяснении смысла задачи (особенно, если задача дана в косвенной форме).</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Недостаточно сформирован  навык  контроля и самоконтроля у </w:t>
      </w:r>
      <w:proofErr w:type="gramStart"/>
      <w:r w:rsidRPr="0072042E">
        <w:rPr>
          <w:rFonts w:ascii="Times New Roman" w:hAnsi="Times New Roman"/>
          <w:sz w:val="24"/>
          <w:szCs w:val="24"/>
        </w:rPr>
        <w:t>обучающихся</w:t>
      </w:r>
      <w:proofErr w:type="gramEnd"/>
      <w:r w:rsidRPr="0072042E">
        <w:rPr>
          <w:rFonts w:ascii="Times New Roman" w:hAnsi="Times New Roman"/>
          <w:sz w:val="24"/>
          <w:szCs w:val="24"/>
        </w:rPr>
        <w:t>.</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Отрыв отдельных теоретических знаний от практики (от умения применять на практике полученные знания).</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Недостаточно прочно отработаны приемы работы учащихся с таблицами сложения и вычитания, умножения и деления на этапе доведения навыков до уровня автоматизма.</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Невысокий уровень усвоения учащимися алгоритма вычислений, в записи множителей, при умножении чисел «в столбик», в делении чисел с нулем «в середине», в определении числа цифр в частном, в действиях с многозначными числами.</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Отсутствие должного контроля со стороны родителей за выполнением учащимися домашнего задания. </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Основываясь на результатах стартового контроля можно сделать вывод, что у учащихся начальных классов в достаточной мере сохранились знания за предыдущий период обучения.</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Проблема повышения уровня математической подготовки учащихся начальных классов, как в плане развития, так и в плане формирования вычислительных навыков и умений решать задачи, остается одной из важнейших для МО  в ближайшее время. </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В целом, уровень усвоения учащимися начальных классов основных разделов программы по математике  может быть признан удовлетворительным. </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Рекомендации:</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В целях повышения уровня математической подготовленности учащихся младших классов необходимо:</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Повысить персональную ответственность каждого учителя за результат работы.</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Добиваться прочного усвоения учащимися теоретического материала и умения связывать теорию с практикой.</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Совершенствовать навыки решения всех типов задач. </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Учителям начальных классов рекомендуется придерживаться следующего плана действий: </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1. Для устранения пробелов в знаниях математической терминологии необходимо чаще «читать» примеры (числовые выражения, неравенства) с использованием терминов, записывать примеры под диктовку учителя (учащихся), составлять примеры по заданию учителя (учащихся) с использованием математической терминологии.</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2. Во избежание ошибок, связанных с нахождением неизвестного компонента арифметического действия, необходимо формировать осознание зависимости между компонентами и результатами действий.</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3. Отрабатывать навыки записи многозначных чисел с нулями на конце и в середине в целях усвоения учащимися того факта, что количество цифр в числе определяется местом высшего разряда этого числа.</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4. Добиваться от учащихся умения записывать числа с указанием разрядных и классных (или только классных) единиц.</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5. Отрабатывать навыки сложения и вычитания многозначных чисел, особенно тех случаев, когда идет «переход через десяток» и когда в компонентах указанных действий встречаются нули (навыки должны быть осознанными, алгоритм действий доведен до автоматизма).</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6. Во избежание ошибок в делении многозначного числа на </w:t>
      </w:r>
      <w:proofErr w:type="gramStart"/>
      <w:r w:rsidRPr="0072042E">
        <w:rPr>
          <w:rFonts w:ascii="Times New Roman" w:hAnsi="Times New Roman"/>
          <w:sz w:val="24"/>
          <w:szCs w:val="24"/>
        </w:rPr>
        <w:t>однозначное</w:t>
      </w:r>
      <w:proofErr w:type="gramEnd"/>
      <w:r w:rsidRPr="0072042E">
        <w:rPr>
          <w:rFonts w:ascii="Times New Roman" w:hAnsi="Times New Roman"/>
          <w:sz w:val="24"/>
          <w:szCs w:val="24"/>
        </w:rPr>
        <w:t xml:space="preserve"> необходимо добиваться от учащихся прочных знаний таблицы умножения и алгоритма движения чисел с остатком.</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8. Ошибки при выполнении письменного деления объясняются неумением некоторых учащихся определять количество цифр в частном</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9. У учащихся обязательно должны формироваться навыки самоконтроля.</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Если сравнить результаты выполнения диктанта в параллели 2-х классов с результатами успеваемости по предмету, то можно сделать вывод, что уч-ся практически подтвердили свои знания </w:t>
      </w:r>
      <w:proofErr w:type="gramStart"/>
      <w:r w:rsidRPr="0072042E">
        <w:rPr>
          <w:rFonts w:ascii="Times New Roman" w:hAnsi="Times New Roman"/>
          <w:sz w:val="24"/>
          <w:szCs w:val="24"/>
        </w:rPr>
        <w:t xml:space="preserve">( </w:t>
      </w:r>
      <w:proofErr w:type="gramEnd"/>
      <w:r w:rsidRPr="0072042E">
        <w:rPr>
          <w:rFonts w:ascii="Times New Roman" w:hAnsi="Times New Roman"/>
          <w:sz w:val="24"/>
          <w:szCs w:val="24"/>
        </w:rPr>
        <w:t xml:space="preserve">успеваемость в среднем от 74 до 89%). В среднем это 82% учащихся успевают по предмету «Русский язык» на «4 и5»; 3класс – 78% успеваемость по предмету. Результаты диктанта </w:t>
      </w:r>
      <w:r w:rsidRPr="0072042E">
        <w:rPr>
          <w:rFonts w:ascii="Times New Roman" w:hAnsi="Times New Roman"/>
          <w:sz w:val="24"/>
          <w:szCs w:val="24"/>
        </w:rPr>
        <w:lastRenderedPageBreak/>
        <w:t>подтвердили этот % успеваемости.</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Успеваемость по предмету «Математика» результатами контрольной работы в полной мере подтверждена уч-ся 2-х классов ( средний показател</w:t>
      </w:r>
      <w:proofErr w:type="gramStart"/>
      <w:r w:rsidRPr="0072042E">
        <w:rPr>
          <w:rFonts w:ascii="Times New Roman" w:hAnsi="Times New Roman"/>
          <w:sz w:val="24"/>
          <w:szCs w:val="24"/>
        </w:rPr>
        <w:t>ь-</w:t>
      </w:r>
      <w:proofErr w:type="gramEnd"/>
      <w:r w:rsidRPr="0072042E">
        <w:rPr>
          <w:rFonts w:ascii="Times New Roman" w:hAnsi="Times New Roman"/>
          <w:sz w:val="24"/>
          <w:szCs w:val="24"/>
        </w:rPr>
        <w:t xml:space="preserve"> успеваемость78%). А вот в параллели 3-х классов успеваемость оказалась выше (81%) по сравнению с результатами итоговой контрольной работы (69%).</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Анализ техники чтения свидетельствует о </w:t>
      </w:r>
      <w:proofErr w:type="spellStart"/>
      <w:r w:rsidRPr="0072042E">
        <w:rPr>
          <w:rFonts w:ascii="Times New Roman" w:hAnsi="Times New Roman"/>
          <w:sz w:val="24"/>
          <w:szCs w:val="24"/>
        </w:rPr>
        <w:t>том</w:t>
      </w:r>
      <w:proofErr w:type="gramStart"/>
      <w:r w:rsidRPr="0072042E">
        <w:rPr>
          <w:rFonts w:ascii="Times New Roman" w:hAnsi="Times New Roman"/>
          <w:sz w:val="24"/>
          <w:szCs w:val="24"/>
        </w:rPr>
        <w:t>,ч</w:t>
      </w:r>
      <w:proofErr w:type="gramEnd"/>
      <w:r w:rsidRPr="0072042E">
        <w:rPr>
          <w:rFonts w:ascii="Times New Roman" w:hAnsi="Times New Roman"/>
          <w:sz w:val="24"/>
          <w:szCs w:val="24"/>
        </w:rPr>
        <w:t>то</w:t>
      </w:r>
      <w:proofErr w:type="spellEnd"/>
      <w:r w:rsidRPr="0072042E">
        <w:rPr>
          <w:rFonts w:ascii="Times New Roman" w:hAnsi="Times New Roman"/>
          <w:sz w:val="24"/>
          <w:szCs w:val="24"/>
        </w:rPr>
        <w:t xml:space="preserve"> на начало года (вход. контроль) процент качества составлял 82% от общей численности обучающихся, а на 1 полугодие 2021 года  в среднем-81%, что свидетельствует о стабильной  динамике. </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По итогам административной проверки уровня </w:t>
      </w:r>
      <w:proofErr w:type="spellStart"/>
      <w:r w:rsidRPr="0072042E">
        <w:rPr>
          <w:rFonts w:ascii="Times New Roman" w:hAnsi="Times New Roman"/>
          <w:sz w:val="24"/>
          <w:szCs w:val="24"/>
        </w:rPr>
        <w:t>сформированности</w:t>
      </w:r>
      <w:proofErr w:type="spellEnd"/>
      <w:r w:rsidRPr="0072042E">
        <w:rPr>
          <w:rFonts w:ascii="Times New Roman" w:hAnsi="Times New Roman"/>
          <w:sz w:val="24"/>
          <w:szCs w:val="24"/>
        </w:rPr>
        <w:t xml:space="preserve"> у учащихся  начальных классов навыков чтения отмечалось, что:</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Незнакомый текст читают способом, соответствующим программным требованиям, более 73% учащихс</w:t>
      </w:r>
      <w:proofErr w:type="gramStart"/>
      <w:r w:rsidRPr="0072042E">
        <w:rPr>
          <w:rFonts w:ascii="Times New Roman" w:hAnsi="Times New Roman"/>
          <w:sz w:val="24"/>
          <w:szCs w:val="24"/>
        </w:rPr>
        <w:t>я(</w:t>
      </w:r>
      <w:proofErr w:type="gramEnd"/>
      <w:r w:rsidRPr="0072042E">
        <w:rPr>
          <w:rFonts w:ascii="Times New Roman" w:hAnsi="Times New Roman"/>
          <w:sz w:val="24"/>
          <w:szCs w:val="24"/>
        </w:rPr>
        <w:t>средний показатель).</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Читают незнакомый текст без ошибок 41% учащихся. </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Допускают при чтении незнакомого текста 1-2 ошибки 40%.</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Допускают от 3 до 5 ошибок 17 %.</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Читают текст выразительно 67 %.</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Умеют передать содержимое </w:t>
      </w:r>
      <w:proofErr w:type="gramStart"/>
      <w:r w:rsidRPr="0072042E">
        <w:rPr>
          <w:rFonts w:ascii="Times New Roman" w:hAnsi="Times New Roman"/>
          <w:sz w:val="24"/>
          <w:szCs w:val="24"/>
        </w:rPr>
        <w:t>прочитанного</w:t>
      </w:r>
      <w:proofErr w:type="gramEnd"/>
      <w:r w:rsidRPr="0072042E">
        <w:rPr>
          <w:rFonts w:ascii="Times New Roman" w:hAnsi="Times New Roman"/>
          <w:sz w:val="24"/>
          <w:szCs w:val="24"/>
        </w:rPr>
        <w:t xml:space="preserve"> 96% учащихся.</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2. Анализ ошибок, допущенных учащимися при чтении незнакомого текста, показал, что: </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Допускают при чтении ошибки на пропуск, замену, искажение букв, слогов, слов 58% учащихся.</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Допускают при чтении повторы слов и слогов 13% учащихся.</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Допускают ошибки в постановке ударения 17%.</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Неверно читают окончания в словах 12%. </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3.Анализируя причины ошибок, допущенными учащимися в ходе проверки навыка чтения, можно выделить наиболее существенные из них, такие как: </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недостаточная реализация требований к </w:t>
      </w:r>
      <w:proofErr w:type="gramStart"/>
      <w:r w:rsidRPr="0072042E">
        <w:rPr>
          <w:rFonts w:ascii="Times New Roman" w:hAnsi="Times New Roman"/>
          <w:sz w:val="24"/>
          <w:szCs w:val="24"/>
        </w:rPr>
        <w:t>контролю за</w:t>
      </w:r>
      <w:proofErr w:type="gramEnd"/>
      <w:r w:rsidRPr="0072042E">
        <w:rPr>
          <w:rFonts w:ascii="Times New Roman" w:hAnsi="Times New Roman"/>
          <w:sz w:val="24"/>
          <w:szCs w:val="24"/>
        </w:rPr>
        <w:t xml:space="preserve"> техникой чтения в классе, ГПД и дома;</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недостаточный уровень </w:t>
      </w:r>
      <w:proofErr w:type="spellStart"/>
      <w:r w:rsidRPr="0072042E">
        <w:rPr>
          <w:rFonts w:ascii="Times New Roman" w:hAnsi="Times New Roman"/>
          <w:sz w:val="24"/>
          <w:szCs w:val="24"/>
        </w:rPr>
        <w:t>сформированности</w:t>
      </w:r>
      <w:proofErr w:type="spellEnd"/>
      <w:r w:rsidRPr="0072042E">
        <w:rPr>
          <w:rFonts w:ascii="Times New Roman" w:hAnsi="Times New Roman"/>
          <w:sz w:val="24"/>
          <w:szCs w:val="24"/>
        </w:rPr>
        <w:t xml:space="preserve"> у учащихся потребности в ежедневном чтении;</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снижение интереса к чтению вообще и, особенно к чтению вслух;</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отмирание традиций семейного чтения, ведения читательских дневников и др.</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В целом, итоги </w:t>
      </w:r>
      <w:proofErr w:type="spellStart"/>
      <w:r w:rsidRPr="0072042E">
        <w:rPr>
          <w:rFonts w:ascii="Times New Roman" w:hAnsi="Times New Roman"/>
          <w:sz w:val="24"/>
          <w:szCs w:val="24"/>
        </w:rPr>
        <w:t>сформированности</w:t>
      </w:r>
      <w:proofErr w:type="spellEnd"/>
      <w:r w:rsidRPr="0072042E">
        <w:rPr>
          <w:rFonts w:ascii="Times New Roman" w:hAnsi="Times New Roman"/>
          <w:sz w:val="24"/>
          <w:szCs w:val="24"/>
        </w:rPr>
        <w:t xml:space="preserve"> у учащихся начальных классов навыков чтения можно признать удовлетворительными. Исходя из результатов мониторинга, необходимо направить работу на отработку навыков грамотного и выразительного чтения, повышение интереса к чтению, формирование активного читателя</w:t>
      </w:r>
      <w:proofErr w:type="gramStart"/>
      <w:r w:rsidRPr="0072042E">
        <w:rPr>
          <w:rFonts w:ascii="Times New Roman" w:hAnsi="Times New Roman"/>
          <w:sz w:val="24"/>
          <w:szCs w:val="24"/>
        </w:rPr>
        <w:t xml:space="preserve"> .</w:t>
      </w:r>
      <w:proofErr w:type="gramEnd"/>
      <w:r w:rsidRPr="0072042E">
        <w:rPr>
          <w:rFonts w:ascii="Times New Roman" w:hAnsi="Times New Roman"/>
          <w:sz w:val="24"/>
          <w:szCs w:val="24"/>
        </w:rPr>
        <w:t xml:space="preserve">     </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Рекомендации: </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В целях ликвидации и предупреждения пробелов по составляющим навыка чтения необходимо: </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Регулярно проводить индивидуальный </w:t>
      </w:r>
      <w:proofErr w:type="gramStart"/>
      <w:r w:rsidRPr="0072042E">
        <w:rPr>
          <w:rFonts w:ascii="Times New Roman" w:hAnsi="Times New Roman"/>
          <w:sz w:val="24"/>
          <w:szCs w:val="24"/>
        </w:rPr>
        <w:t>контроль за</w:t>
      </w:r>
      <w:proofErr w:type="gramEnd"/>
      <w:r w:rsidRPr="0072042E">
        <w:rPr>
          <w:rFonts w:ascii="Times New Roman" w:hAnsi="Times New Roman"/>
          <w:sz w:val="24"/>
          <w:szCs w:val="24"/>
        </w:rPr>
        <w:t xml:space="preserve"> ходом формирования у учащихся технической стороны чтения.</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Вести строгий учет пробелов, наглядно отражать динамику овладения учащимися приемов чтения.</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Добиваться осуществления регулярного </w:t>
      </w:r>
      <w:proofErr w:type="gramStart"/>
      <w:r w:rsidRPr="0072042E">
        <w:rPr>
          <w:rFonts w:ascii="Times New Roman" w:hAnsi="Times New Roman"/>
          <w:sz w:val="24"/>
          <w:szCs w:val="24"/>
        </w:rPr>
        <w:t>контроля за</w:t>
      </w:r>
      <w:proofErr w:type="gramEnd"/>
      <w:r w:rsidRPr="0072042E">
        <w:rPr>
          <w:rFonts w:ascii="Times New Roman" w:hAnsi="Times New Roman"/>
          <w:sz w:val="24"/>
          <w:szCs w:val="24"/>
        </w:rPr>
        <w:t xml:space="preserve"> чтением учащихся дома, обсуждения прочитанного, а также оценки прочитанного самими учащимися.</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На уроках чтения больше внимания уделять применению различных методик, способствующих повышению техники чтения, в том числе «чтение с карандашом», «жужжащее» чтение (в течение 3-5 минут в начале каждого урока), чтение «парами», «по цепочке», «по ролям», выборочное чтение и т.п. </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Практиковать применение различных форм работы с текстом, для достижения усвоения всеми учащимися умения пересказывать прочитанное, отрабатывать умения выделять в тексте главную мысль, идею, сюжет, выражать свое отношение к </w:t>
      </w:r>
      <w:proofErr w:type="gramStart"/>
      <w:r w:rsidRPr="0072042E">
        <w:rPr>
          <w:rFonts w:ascii="Times New Roman" w:hAnsi="Times New Roman"/>
          <w:sz w:val="24"/>
          <w:szCs w:val="24"/>
        </w:rPr>
        <w:t>прочитанному</w:t>
      </w:r>
      <w:proofErr w:type="gramEnd"/>
      <w:r w:rsidRPr="0072042E">
        <w:rPr>
          <w:rFonts w:ascii="Times New Roman" w:hAnsi="Times New Roman"/>
          <w:sz w:val="24"/>
          <w:szCs w:val="24"/>
        </w:rPr>
        <w:t>.</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Повысить эффективность работы над развитием устной связанной речи младших школьников, привитием и поддержанием устойчивого интереса учащихся к чтению, расширением читательского кругозора младших школьников, проведением конкурсов чтецов, использовать современное учебное оборудование. </w:t>
      </w:r>
    </w:p>
    <w:p w:rsidR="00491FBB" w:rsidRPr="0072042E" w:rsidRDefault="00491FBB" w:rsidP="00491FBB">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Анализ работы начальной школы показывает, что, в целом, поставленные задачи решены, чему, безусловно, способствовала четкая, слаженная работа всего методического объединения </w:t>
      </w:r>
      <w:r w:rsidRPr="0072042E">
        <w:rPr>
          <w:rFonts w:ascii="Times New Roman" w:hAnsi="Times New Roman"/>
          <w:sz w:val="24"/>
          <w:szCs w:val="24"/>
        </w:rPr>
        <w:lastRenderedPageBreak/>
        <w:t>учителей начальных классов, педагогического коллектива школы.</w:t>
      </w:r>
    </w:p>
    <w:p w:rsidR="00491FBB" w:rsidRPr="0072042E" w:rsidRDefault="00491FBB" w:rsidP="00D14A04">
      <w:pPr>
        <w:widowControl w:val="0"/>
        <w:spacing w:after="0" w:line="240" w:lineRule="auto"/>
        <w:ind w:firstLine="709"/>
        <w:jc w:val="both"/>
        <w:rPr>
          <w:rFonts w:ascii="Times New Roman" w:hAnsi="Times New Roman"/>
          <w:b/>
          <w:sz w:val="24"/>
          <w:szCs w:val="24"/>
          <w:highlight w:val="red"/>
        </w:rPr>
      </w:pPr>
    </w:p>
    <w:p w:rsidR="00D14A04" w:rsidRPr="0072042E" w:rsidRDefault="00D14A04" w:rsidP="00D14A04">
      <w:pPr>
        <w:widowControl w:val="0"/>
        <w:spacing w:after="0" w:line="240" w:lineRule="auto"/>
        <w:ind w:firstLine="709"/>
        <w:jc w:val="both"/>
        <w:rPr>
          <w:rFonts w:ascii="Times New Roman" w:hAnsi="Times New Roman"/>
          <w:b/>
          <w:sz w:val="24"/>
          <w:szCs w:val="24"/>
        </w:rPr>
      </w:pPr>
      <w:r w:rsidRPr="0072042E">
        <w:rPr>
          <w:rFonts w:ascii="Times New Roman" w:hAnsi="Times New Roman"/>
          <w:b/>
          <w:sz w:val="24"/>
          <w:szCs w:val="24"/>
        </w:rPr>
        <w:t xml:space="preserve">Основное и среднее образование </w:t>
      </w:r>
      <w:r w:rsidR="0045187A" w:rsidRPr="0072042E">
        <w:rPr>
          <w:rFonts w:ascii="Times New Roman" w:hAnsi="Times New Roman"/>
          <w:b/>
          <w:sz w:val="24"/>
          <w:szCs w:val="24"/>
        </w:rPr>
        <w:t>(5-</w:t>
      </w:r>
      <w:r w:rsidR="00B42AC8" w:rsidRPr="0072042E">
        <w:rPr>
          <w:rFonts w:ascii="Times New Roman" w:hAnsi="Times New Roman"/>
          <w:b/>
          <w:sz w:val="24"/>
          <w:szCs w:val="24"/>
        </w:rPr>
        <w:t>8</w:t>
      </w:r>
      <w:r w:rsidR="0045187A" w:rsidRPr="0072042E">
        <w:rPr>
          <w:rFonts w:ascii="Times New Roman" w:hAnsi="Times New Roman"/>
          <w:b/>
          <w:sz w:val="24"/>
          <w:szCs w:val="24"/>
        </w:rPr>
        <w:t xml:space="preserve"> </w:t>
      </w:r>
      <w:r w:rsidRPr="0072042E">
        <w:rPr>
          <w:rFonts w:ascii="Times New Roman" w:hAnsi="Times New Roman"/>
          <w:b/>
          <w:sz w:val="24"/>
          <w:szCs w:val="24"/>
        </w:rPr>
        <w:t>,10 классы)</w:t>
      </w:r>
    </w:p>
    <w:p w:rsidR="0045187A" w:rsidRPr="0072042E" w:rsidRDefault="0045187A" w:rsidP="00D14A04">
      <w:pPr>
        <w:widowControl w:val="0"/>
        <w:spacing w:after="0" w:line="240" w:lineRule="auto"/>
        <w:jc w:val="both"/>
        <w:rPr>
          <w:rFonts w:ascii="Times New Roman" w:hAnsi="Times New Roman"/>
          <w:sz w:val="24"/>
          <w:szCs w:val="24"/>
        </w:rPr>
      </w:pPr>
      <w:proofErr w:type="gramStart"/>
      <w:r w:rsidRPr="0072042E">
        <w:rPr>
          <w:rFonts w:ascii="Times New Roman" w:hAnsi="Times New Roman"/>
          <w:sz w:val="24"/>
          <w:szCs w:val="24"/>
        </w:rPr>
        <w:t xml:space="preserve">Количество детей, обучавшихся на конец учебного года 2020/21 года), в том числе: </w:t>
      </w:r>
      <w:proofErr w:type="gramEnd"/>
    </w:p>
    <w:p w:rsidR="0045187A" w:rsidRPr="0072042E" w:rsidRDefault="0045187A"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 основная школа -676 чел; средняя школа – 112 чел.</w:t>
      </w:r>
    </w:p>
    <w:p w:rsidR="0045187A" w:rsidRPr="0072042E" w:rsidRDefault="0045187A" w:rsidP="0045187A">
      <w:pPr>
        <w:widowControl w:val="0"/>
        <w:spacing w:after="0" w:line="240" w:lineRule="auto"/>
        <w:jc w:val="both"/>
        <w:rPr>
          <w:rFonts w:ascii="Times New Roman" w:hAnsi="Times New Roman"/>
          <w:sz w:val="24"/>
          <w:szCs w:val="24"/>
        </w:rPr>
      </w:pPr>
      <w:r w:rsidRPr="0072042E">
        <w:rPr>
          <w:rFonts w:ascii="Times New Roman" w:hAnsi="Times New Roman"/>
          <w:sz w:val="24"/>
          <w:szCs w:val="24"/>
        </w:rPr>
        <w:t>Все обучающиеся успешно закончили учебный год, переведены в следующий класс</w:t>
      </w:r>
      <w:r w:rsidR="00B42AC8" w:rsidRPr="0072042E">
        <w:rPr>
          <w:rFonts w:ascii="Times New Roman" w:hAnsi="Times New Roman"/>
          <w:sz w:val="24"/>
          <w:szCs w:val="24"/>
        </w:rPr>
        <w:t>.</w:t>
      </w:r>
    </w:p>
    <w:p w:rsidR="00D14A04" w:rsidRPr="0072042E" w:rsidRDefault="00D14A04" w:rsidP="00B42AC8">
      <w:pPr>
        <w:widowControl w:val="0"/>
        <w:spacing w:after="0" w:line="240" w:lineRule="auto"/>
        <w:jc w:val="both"/>
        <w:rPr>
          <w:rFonts w:ascii="Times New Roman" w:hAnsi="Times New Roman"/>
          <w:sz w:val="24"/>
          <w:szCs w:val="24"/>
        </w:rPr>
      </w:pPr>
      <w:r w:rsidRPr="0072042E">
        <w:rPr>
          <w:rFonts w:ascii="Times New Roman" w:hAnsi="Times New Roman"/>
          <w:sz w:val="24"/>
          <w:szCs w:val="24"/>
        </w:rPr>
        <w:t>Пр</w:t>
      </w:r>
      <w:r w:rsidR="0045187A" w:rsidRPr="0072042E">
        <w:rPr>
          <w:rFonts w:ascii="Times New Roman" w:hAnsi="Times New Roman"/>
          <w:sz w:val="24"/>
          <w:szCs w:val="24"/>
        </w:rPr>
        <w:t>оцент успеваемости по итогам 2020</w:t>
      </w:r>
      <w:r w:rsidRPr="0072042E">
        <w:rPr>
          <w:rFonts w:ascii="Times New Roman" w:hAnsi="Times New Roman"/>
          <w:sz w:val="24"/>
          <w:szCs w:val="24"/>
        </w:rPr>
        <w:t>/2</w:t>
      </w:r>
      <w:r w:rsidR="0045187A" w:rsidRPr="0072042E">
        <w:rPr>
          <w:rFonts w:ascii="Times New Roman" w:hAnsi="Times New Roman"/>
          <w:sz w:val="24"/>
          <w:szCs w:val="24"/>
        </w:rPr>
        <w:t>1</w:t>
      </w:r>
      <w:r w:rsidRPr="0072042E">
        <w:rPr>
          <w:rFonts w:ascii="Times New Roman" w:hAnsi="Times New Roman"/>
          <w:sz w:val="24"/>
          <w:szCs w:val="24"/>
        </w:rPr>
        <w:t xml:space="preserve"> учебного год</w:t>
      </w:r>
      <w:r w:rsidR="0045187A" w:rsidRPr="0072042E">
        <w:rPr>
          <w:rFonts w:ascii="Times New Roman" w:hAnsi="Times New Roman"/>
          <w:sz w:val="24"/>
          <w:szCs w:val="24"/>
        </w:rPr>
        <w:t>а в среднем по школе составил 100%</w:t>
      </w:r>
      <w:r w:rsidRPr="0072042E">
        <w:rPr>
          <w:rFonts w:ascii="Times New Roman" w:hAnsi="Times New Roman"/>
          <w:sz w:val="24"/>
          <w:szCs w:val="24"/>
        </w:rPr>
        <w:t>. Прослеживается положительная динамика в сравнении с итогами предыдущих учебных годов.</w:t>
      </w:r>
      <w:r w:rsidR="00E71F2B" w:rsidRPr="0072042E">
        <w:rPr>
          <w:rFonts w:ascii="Times New Roman" w:hAnsi="Times New Roman"/>
          <w:sz w:val="24"/>
          <w:szCs w:val="24"/>
        </w:rPr>
        <w:t xml:space="preserve"> </w:t>
      </w:r>
      <w:r w:rsidRPr="0072042E">
        <w:rPr>
          <w:rFonts w:ascii="Times New Roman" w:hAnsi="Times New Roman"/>
          <w:sz w:val="24"/>
          <w:szCs w:val="24"/>
        </w:rPr>
        <w:t xml:space="preserve">Процент качества знаний по школе составил </w:t>
      </w:r>
      <w:r w:rsidR="00E71F2B" w:rsidRPr="0072042E">
        <w:rPr>
          <w:rFonts w:ascii="Times New Roman" w:hAnsi="Times New Roman"/>
          <w:sz w:val="24"/>
          <w:szCs w:val="24"/>
        </w:rPr>
        <w:t>63 процента</w:t>
      </w:r>
      <w:r w:rsidRPr="0072042E">
        <w:rPr>
          <w:rFonts w:ascii="Times New Roman" w:hAnsi="Times New Roman"/>
          <w:sz w:val="24"/>
          <w:szCs w:val="24"/>
        </w:rPr>
        <w:t xml:space="preserve">, что свидетельствует о стабильном качестве в течение нескольких лет. Качество знаний находится в пределах оптимального уровня. </w:t>
      </w:r>
    </w:p>
    <w:p w:rsidR="00D14A04" w:rsidRPr="0072042E" w:rsidRDefault="00D14A04" w:rsidP="00D14A04">
      <w:pPr>
        <w:pStyle w:val="a3"/>
        <w:jc w:val="center"/>
        <w:rPr>
          <w:b/>
          <w:bCs/>
        </w:rPr>
      </w:pPr>
      <w:r w:rsidRPr="0072042E">
        <w:rPr>
          <w:b/>
          <w:bCs/>
        </w:rPr>
        <w:t>9-е, 11-е классы</w:t>
      </w:r>
    </w:p>
    <w:p w:rsidR="009564DB" w:rsidRPr="0072042E" w:rsidRDefault="009564DB" w:rsidP="009564DB">
      <w:pPr>
        <w:pStyle w:val="Default"/>
        <w:widowControl w:val="0"/>
        <w:ind w:firstLine="709"/>
        <w:jc w:val="both"/>
        <w:rPr>
          <w:color w:val="auto"/>
        </w:rPr>
      </w:pPr>
      <w:r w:rsidRPr="0072042E">
        <w:rPr>
          <w:b/>
          <w:bCs/>
          <w:color w:val="auto"/>
        </w:rPr>
        <w:t xml:space="preserve">Анализ работы школы по подготовке к ГИА в  2021 году </w:t>
      </w:r>
    </w:p>
    <w:p w:rsidR="009564DB" w:rsidRPr="0072042E" w:rsidRDefault="009564DB" w:rsidP="009564DB">
      <w:pPr>
        <w:pStyle w:val="Default"/>
        <w:widowControl w:val="0"/>
        <w:ind w:firstLine="709"/>
        <w:jc w:val="both"/>
        <w:rPr>
          <w:color w:val="auto"/>
        </w:rPr>
      </w:pPr>
      <w:r w:rsidRPr="0072042E">
        <w:rPr>
          <w:color w:val="auto"/>
        </w:rPr>
        <w:t xml:space="preserve">В условиях подготовки к проведению государственной итоговой аттестации по образовательным программам основного общего и среднего общего образования: </w:t>
      </w:r>
    </w:p>
    <w:p w:rsidR="009564DB" w:rsidRPr="0072042E" w:rsidRDefault="009564DB" w:rsidP="009564DB">
      <w:pPr>
        <w:pStyle w:val="Default"/>
        <w:widowControl w:val="0"/>
        <w:ind w:firstLine="709"/>
        <w:jc w:val="both"/>
        <w:rPr>
          <w:color w:val="auto"/>
        </w:rPr>
      </w:pPr>
      <w:r w:rsidRPr="0072042E">
        <w:rPr>
          <w:color w:val="auto"/>
        </w:rPr>
        <w:t xml:space="preserve">1. Изданы все необходимые приказы по ОУ. </w:t>
      </w:r>
    </w:p>
    <w:p w:rsidR="009564DB" w:rsidRPr="0072042E" w:rsidRDefault="009564DB" w:rsidP="009564DB">
      <w:pPr>
        <w:pStyle w:val="Default"/>
        <w:widowControl w:val="0"/>
        <w:ind w:firstLine="709"/>
        <w:jc w:val="both"/>
        <w:rPr>
          <w:color w:val="auto"/>
        </w:rPr>
      </w:pPr>
      <w:r w:rsidRPr="0072042E">
        <w:rPr>
          <w:color w:val="auto"/>
        </w:rPr>
        <w:t xml:space="preserve">2. </w:t>
      </w:r>
      <w:proofErr w:type="gramStart"/>
      <w:r w:rsidRPr="0072042E">
        <w:rPr>
          <w:color w:val="auto"/>
        </w:rPr>
        <w:t xml:space="preserve">Проведены тренировочные и диагностические работы по русскому языку, математике, биологии, истории, физике, химии, обществознанию, информатике, географии, иностранному языку в 9-х и 11-ых классах. </w:t>
      </w:r>
      <w:proofErr w:type="gramEnd"/>
    </w:p>
    <w:p w:rsidR="009564DB" w:rsidRPr="0072042E" w:rsidRDefault="009564DB" w:rsidP="009564DB">
      <w:pPr>
        <w:pStyle w:val="Default"/>
        <w:widowControl w:val="0"/>
        <w:ind w:firstLine="709"/>
        <w:jc w:val="both"/>
        <w:rPr>
          <w:color w:val="auto"/>
        </w:rPr>
      </w:pPr>
      <w:r w:rsidRPr="0072042E">
        <w:rPr>
          <w:color w:val="auto"/>
        </w:rPr>
        <w:t xml:space="preserve">3.Организовано участие в проведении: </w:t>
      </w:r>
    </w:p>
    <w:p w:rsidR="009564DB" w:rsidRPr="0072042E" w:rsidRDefault="009564DB" w:rsidP="009564DB">
      <w:pPr>
        <w:pStyle w:val="Default"/>
        <w:widowControl w:val="0"/>
        <w:ind w:firstLine="709"/>
        <w:jc w:val="both"/>
        <w:rPr>
          <w:color w:val="auto"/>
        </w:rPr>
      </w:pPr>
      <w:r w:rsidRPr="0072042E">
        <w:rPr>
          <w:color w:val="auto"/>
        </w:rPr>
        <w:t xml:space="preserve">- участие в апробации проведения итогового собеседования в 9-ых классах; </w:t>
      </w:r>
    </w:p>
    <w:p w:rsidR="009564DB" w:rsidRPr="0072042E" w:rsidRDefault="009564DB" w:rsidP="009564DB">
      <w:pPr>
        <w:pStyle w:val="Default"/>
        <w:widowControl w:val="0"/>
        <w:ind w:firstLine="709"/>
        <w:jc w:val="both"/>
        <w:rPr>
          <w:color w:val="auto"/>
        </w:rPr>
      </w:pPr>
      <w:r w:rsidRPr="0072042E">
        <w:rPr>
          <w:color w:val="auto"/>
        </w:rPr>
        <w:t xml:space="preserve">- участие в проведении написания итогового сочинения в основной период для учащихся 11 класса в апреле 2021 года; </w:t>
      </w:r>
    </w:p>
    <w:p w:rsidR="009564DB" w:rsidRPr="0072042E" w:rsidRDefault="009564DB" w:rsidP="009564DB">
      <w:pPr>
        <w:pStyle w:val="Default"/>
        <w:widowControl w:val="0"/>
        <w:ind w:firstLine="709"/>
        <w:jc w:val="both"/>
        <w:rPr>
          <w:color w:val="auto"/>
        </w:rPr>
      </w:pPr>
      <w:r w:rsidRPr="0072042E">
        <w:rPr>
          <w:color w:val="auto"/>
        </w:rPr>
        <w:t xml:space="preserve">4. Проведены собрания с родителями и обучающимися 9-х и 11 – </w:t>
      </w:r>
      <w:proofErr w:type="spellStart"/>
      <w:r w:rsidRPr="0072042E">
        <w:rPr>
          <w:color w:val="auto"/>
        </w:rPr>
        <w:t>х</w:t>
      </w:r>
      <w:proofErr w:type="spellEnd"/>
      <w:r w:rsidRPr="0072042E">
        <w:rPr>
          <w:color w:val="auto"/>
        </w:rPr>
        <w:t xml:space="preserve"> классов по вопросам информирования о порядке проведения экзаменов (в ноябре, марте, мае). </w:t>
      </w:r>
    </w:p>
    <w:p w:rsidR="009564DB" w:rsidRPr="0072042E" w:rsidRDefault="009564DB" w:rsidP="009564DB">
      <w:pPr>
        <w:pStyle w:val="Default"/>
        <w:widowControl w:val="0"/>
        <w:ind w:firstLine="709"/>
        <w:jc w:val="both"/>
        <w:rPr>
          <w:color w:val="auto"/>
        </w:rPr>
      </w:pPr>
      <w:r w:rsidRPr="0072042E">
        <w:rPr>
          <w:color w:val="auto"/>
        </w:rPr>
        <w:t xml:space="preserve">5. В течение года проводились индивидуальные беседы с учащимися и их законными представителями по вопросам подготовки к государственной итоговой аттестации по образовательным программам среднего и основного общего образования. </w:t>
      </w:r>
    </w:p>
    <w:p w:rsidR="009564DB" w:rsidRPr="0072042E" w:rsidRDefault="009564DB" w:rsidP="009564DB">
      <w:pPr>
        <w:pStyle w:val="Default"/>
        <w:widowControl w:val="0"/>
        <w:ind w:firstLine="709"/>
        <w:jc w:val="both"/>
        <w:rPr>
          <w:color w:val="auto"/>
        </w:rPr>
      </w:pPr>
      <w:r w:rsidRPr="0072042E">
        <w:rPr>
          <w:color w:val="auto"/>
        </w:rPr>
        <w:t xml:space="preserve">6. Проведены заседания школьных МО по вопросу изучения демоверсий по предметам для учащихся 9-х и 11-го классов; </w:t>
      </w:r>
    </w:p>
    <w:p w:rsidR="009564DB" w:rsidRPr="0072042E" w:rsidRDefault="009564DB" w:rsidP="009564DB">
      <w:pPr>
        <w:widowControl w:val="0"/>
        <w:tabs>
          <w:tab w:val="left" w:pos="933"/>
        </w:tabs>
        <w:spacing w:after="0" w:line="240" w:lineRule="auto"/>
        <w:ind w:firstLine="709"/>
        <w:jc w:val="both"/>
        <w:rPr>
          <w:rFonts w:ascii="Times New Roman" w:hAnsi="Times New Roman"/>
          <w:sz w:val="24"/>
          <w:szCs w:val="24"/>
        </w:rPr>
      </w:pPr>
      <w:r w:rsidRPr="0072042E">
        <w:rPr>
          <w:rFonts w:ascii="Times New Roman" w:hAnsi="Times New Roman"/>
          <w:sz w:val="24"/>
          <w:szCs w:val="24"/>
        </w:rPr>
        <w:t>7.Проведены заседания педагогического совета.</w:t>
      </w:r>
    </w:p>
    <w:p w:rsidR="009564DB" w:rsidRPr="0072042E" w:rsidRDefault="009564DB" w:rsidP="009564DB">
      <w:pPr>
        <w:pStyle w:val="Default"/>
        <w:widowControl w:val="0"/>
        <w:ind w:firstLine="709"/>
        <w:jc w:val="both"/>
        <w:rPr>
          <w:color w:val="auto"/>
        </w:rPr>
      </w:pPr>
      <w:r w:rsidRPr="0072042E">
        <w:rPr>
          <w:color w:val="auto"/>
        </w:rPr>
        <w:t>8.Проведены инструктажи (</w:t>
      </w:r>
      <w:proofErr w:type="gramStart"/>
      <w:r w:rsidRPr="0072042E">
        <w:rPr>
          <w:color w:val="auto"/>
        </w:rPr>
        <w:t>первичный</w:t>
      </w:r>
      <w:proofErr w:type="gramEnd"/>
      <w:r w:rsidRPr="0072042E">
        <w:rPr>
          <w:color w:val="auto"/>
        </w:rPr>
        <w:t xml:space="preserve"> и повторные) с учащимися 9-х и 11-го классов по вопросу правил заполнения бланков ответов на ГИА. </w:t>
      </w:r>
    </w:p>
    <w:p w:rsidR="009564DB" w:rsidRPr="0072042E" w:rsidRDefault="009564DB" w:rsidP="009564DB">
      <w:pPr>
        <w:pStyle w:val="Default"/>
        <w:widowControl w:val="0"/>
        <w:ind w:firstLine="709"/>
        <w:jc w:val="both"/>
        <w:rPr>
          <w:color w:val="auto"/>
        </w:rPr>
      </w:pPr>
      <w:r w:rsidRPr="0072042E">
        <w:rPr>
          <w:color w:val="auto"/>
        </w:rPr>
        <w:t xml:space="preserve">9.Проведены инструктажи с учителями, участвующими в ГИА в качестве организаторов ППЭ по вопросу правил заполнения бланков ответов и процедуре экзамена. </w:t>
      </w:r>
    </w:p>
    <w:p w:rsidR="009564DB" w:rsidRPr="0072042E" w:rsidRDefault="009564DB" w:rsidP="009564DB">
      <w:pPr>
        <w:pStyle w:val="Default"/>
        <w:widowControl w:val="0"/>
        <w:ind w:firstLine="709"/>
        <w:jc w:val="both"/>
        <w:rPr>
          <w:color w:val="auto"/>
        </w:rPr>
      </w:pPr>
      <w:r w:rsidRPr="0072042E">
        <w:rPr>
          <w:color w:val="auto"/>
        </w:rPr>
        <w:t>Всего приняло участие в ГИА 30 педагого</w:t>
      </w:r>
      <w:proofErr w:type="gramStart"/>
      <w:r w:rsidRPr="0072042E">
        <w:rPr>
          <w:color w:val="auto"/>
        </w:rPr>
        <w:t>в(</w:t>
      </w:r>
      <w:proofErr w:type="gramEnd"/>
      <w:r w:rsidRPr="0072042E">
        <w:rPr>
          <w:color w:val="auto"/>
        </w:rPr>
        <w:t xml:space="preserve">организаторы ППЭ ОГЭ и ЕГЭ ,технические специалисты, ППЭ на дому). </w:t>
      </w:r>
    </w:p>
    <w:p w:rsidR="009564DB" w:rsidRPr="0072042E" w:rsidRDefault="009564DB" w:rsidP="009564DB">
      <w:pPr>
        <w:pStyle w:val="Default"/>
        <w:widowControl w:val="0"/>
        <w:ind w:firstLine="709"/>
        <w:jc w:val="both"/>
        <w:rPr>
          <w:color w:val="auto"/>
        </w:rPr>
      </w:pPr>
      <w:r w:rsidRPr="0072042E">
        <w:rPr>
          <w:color w:val="auto"/>
        </w:rPr>
        <w:t xml:space="preserve">10.Учителями - предметниками посещены семинары по подготовке к ГИА (в течение учебного года по различным предметам). </w:t>
      </w:r>
    </w:p>
    <w:p w:rsidR="009564DB" w:rsidRPr="0072042E" w:rsidRDefault="009564DB" w:rsidP="009564DB">
      <w:pPr>
        <w:pStyle w:val="Default"/>
        <w:widowControl w:val="0"/>
        <w:ind w:firstLine="709"/>
        <w:jc w:val="both"/>
        <w:rPr>
          <w:color w:val="auto"/>
        </w:rPr>
      </w:pPr>
      <w:r w:rsidRPr="0072042E">
        <w:rPr>
          <w:color w:val="auto"/>
        </w:rPr>
        <w:t xml:space="preserve">11. Организовано оформление и постоянное обновление школьного информационного стенда для учащихся 9-х и 11-го классов «Итоговая аттестация». </w:t>
      </w:r>
    </w:p>
    <w:p w:rsidR="009564DB" w:rsidRPr="0072042E" w:rsidRDefault="009564DB" w:rsidP="009564DB">
      <w:pPr>
        <w:pStyle w:val="Default"/>
        <w:widowControl w:val="0"/>
        <w:ind w:firstLine="709"/>
        <w:jc w:val="both"/>
        <w:rPr>
          <w:color w:val="auto"/>
        </w:rPr>
      </w:pPr>
      <w:r w:rsidRPr="0072042E">
        <w:rPr>
          <w:color w:val="auto"/>
        </w:rPr>
        <w:t xml:space="preserve">12. Организовано размещение и систематическое обновление информации на школьном сайте (страница «Итоговая аттестация»). </w:t>
      </w:r>
    </w:p>
    <w:p w:rsidR="009564DB" w:rsidRPr="0072042E" w:rsidRDefault="009564DB" w:rsidP="009564DB">
      <w:pPr>
        <w:pStyle w:val="Default"/>
        <w:widowControl w:val="0"/>
        <w:ind w:firstLine="709"/>
        <w:jc w:val="both"/>
        <w:rPr>
          <w:b/>
          <w:bCs/>
          <w:color w:val="auto"/>
        </w:rPr>
      </w:pPr>
    </w:p>
    <w:p w:rsidR="009564DB" w:rsidRPr="0072042E" w:rsidRDefault="009564DB" w:rsidP="009564DB">
      <w:pPr>
        <w:pStyle w:val="Default"/>
        <w:widowControl w:val="0"/>
        <w:ind w:firstLine="709"/>
        <w:jc w:val="both"/>
        <w:rPr>
          <w:b/>
          <w:color w:val="auto"/>
        </w:rPr>
      </w:pPr>
      <w:r w:rsidRPr="0072042E">
        <w:rPr>
          <w:b/>
          <w:bCs/>
          <w:color w:val="auto"/>
        </w:rPr>
        <w:t xml:space="preserve">Результаты государственной итоговой аттестации по образовательным программам основного общего образования </w:t>
      </w:r>
      <w:r w:rsidR="00E71F2B" w:rsidRPr="0072042E">
        <w:rPr>
          <w:b/>
          <w:bCs/>
          <w:color w:val="auto"/>
        </w:rPr>
        <w:t>в 2021</w:t>
      </w:r>
      <w:r w:rsidRPr="0072042E">
        <w:rPr>
          <w:b/>
          <w:bCs/>
          <w:color w:val="auto"/>
        </w:rPr>
        <w:t xml:space="preserve"> году </w:t>
      </w:r>
    </w:p>
    <w:p w:rsidR="00D14A04" w:rsidRPr="0072042E" w:rsidRDefault="009564DB" w:rsidP="00E71F2B">
      <w:pPr>
        <w:widowControl w:val="0"/>
        <w:tabs>
          <w:tab w:val="left" w:pos="933"/>
        </w:tabs>
        <w:spacing w:after="0" w:line="240" w:lineRule="auto"/>
        <w:ind w:firstLine="709"/>
        <w:jc w:val="both"/>
        <w:rPr>
          <w:rFonts w:ascii="Times New Roman" w:hAnsi="Times New Roman"/>
          <w:sz w:val="24"/>
          <w:szCs w:val="24"/>
        </w:rPr>
      </w:pPr>
      <w:r w:rsidRPr="0072042E">
        <w:rPr>
          <w:rFonts w:ascii="Times New Roman" w:hAnsi="Times New Roman"/>
          <w:sz w:val="24"/>
          <w:szCs w:val="24"/>
        </w:rPr>
        <w:tab/>
        <w:t>На основании протокола педагогического сов</w:t>
      </w:r>
      <w:r w:rsidR="0005411A" w:rsidRPr="0072042E">
        <w:rPr>
          <w:rFonts w:ascii="Times New Roman" w:hAnsi="Times New Roman"/>
          <w:sz w:val="24"/>
          <w:szCs w:val="24"/>
        </w:rPr>
        <w:t>ета МОУ «СОШ №40» от 23 мая 2021</w:t>
      </w:r>
      <w:r w:rsidRPr="0072042E">
        <w:rPr>
          <w:rFonts w:ascii="Times New Roman" w:hAnsi="Times New Roman"/>
          <w:sz w:val="24"/>
          <w:szCs w:val="24"/>
        </w:rPr>
        <w:t xml:space="preserve"> года протокол № 6 до государственной итоговой аттестации по образовательным программам основного общего образования допущены обучающиеся 9-х классов в количестве </w:t>
      </w:r>
      <w:r w:rsidR="0005411A" w:rsidRPr="0072042E">
        <w:rPr>
          <w:rFonts w:ascii="Times New Roman" w:hAnsi="Times New Roman"/>
          <w:sz w:val="24"/>
          <w:szCs w:val="24"/>
        </w:rPr>
        <w:t>128</w:t>
      </w:r>
      <w:r w:rsidRPr="0072042E">
        <w:rPr>
          <w:rFonts w:ascii="Times New Roman" w:hAnsi="Times New Roman"/>
          <w:sz w:val="24"/>
          <w:szCs w:val="24"/>
        </w:rPr>
        <w:t xml:space="preserve"> человек, 11 из них претенденты на аттестат с отличием. Процент </w:t>
      </w:r>
      <w:proofErr w:type="spellStart"/>
      <w:r w:rsidRPr="0072042E">
        <w:rPr>
          <w:rFonts w:ascii="Times New Roman" w:hAnsi="Times New Roman"/>
          <w:sz w:val="24"/>
          <w:szCs w:val="24"/>
        </w:rPr>
        <w:t>обученности</w:t>
      </w:r>
      <w:proofErr w:type="spellEnd"/>
      <w:r w:rsidRPr="0072042E">
        <w:rPr>
          <w:rFonts w:ascii="Times New Roman" w:hAnsi="Times New Roman"/>
          <w:sz w:val="24"/>
          <w:szCs w:val="24"/>
        </w:rPr>
        <w:t xml:space="preserve"> по школе в результате сдачи ОГЭ составляет по школе 100%,</w:t>
      </w:r>
      <w:r w:rsidR="0005411A" w:rsidRPr="0072042E">
        <w:rPr>
          <w:rFonts w:ascii="Times New Roman" w:hAnsi="Times New Roman"/>
          <w:sz w:val="24"/>
          <w:szCs w:val="24"/>
        </w:rPr>
        <w:t xml:space="preserve"> качество – 62%, средний балл – 3,8</w:t>
      </w:r>
      <w:r w:rsidRPr="0072042E">
        <w:rPr>
          <w:rFonts w:ascii="Times New Roman" w:hAnsi="Times New Roman"/>
          <w:sz w:val="24"/>
          <w:szCs w:val="24"/>
        </w:rPr>
        <w:t xml:space="preserve"> </w:t>
      </w:r>
    </w:p>
    <w:p w:rsidR="00FD2675" w:rsidRPr="0072042E" w:rsidRDefault="00FD2675" w:rsidP="00D14A04">
      <w:pPr>
        <w:widowControl w:val="0"/>
        <w:spacing w:after="0" w:line="240" w:lineRule="auto"/>
        <w:ind w:firstLine="709"/>
        <w:jc w:val="both"/>
        <w:rPr>
          <w:rFonts w:ascii="Times New Roman" w:hAnsi="Times New Roman"/>
          <w:sz w:val="24"/>
          <w:szCs w:val="24"/>
        </w:rPr>
      </w:pPr>
    </w:p>
    <w:p w:rsidR="00FD2675" w:rsidRPr="0072042E" w:rsidRDefault="00FD2675" w:rsidP="00FD2675">
      <w:pPr>
        <w:framePr w:wrap="none" w:vAnchor="page" w:hAnchor="page" w:x="474" w:y="463"/>
        <w:rPr>
          <w:rFonts w:ascii="Times New Roman" w:hAnsi="Times New Roman"/>
          <w:sz w:val="24"/>
          <w:szCs w:val="24"/>
          <w:lang w:eastAsia="ru-RU"/>
        </w:rPr>
      </w:pPr>
    </w:p>
    <w:p w:rsidR="00FD2675" w:rsidRPr="0072042E" w:rsidRDefault="00FD2675" w:rsidP="00D14A04">
      <w:pPr>
        <w:widowControl w:val="0"/>
        <w:spacing w:after="0" w:line="240" w:lineRule="auto"/>
        <w:ind w:firstLine="709"/>
        <w:jc w:val="both"/>
        <w:rPr>
          <w:rFonts w:ascii="Times New Roman" w:hAnsi="Times New Roman"/>
          <w:sz w:val="24"/>
          <w:szCs w:val="24"/>
        </w:rPr>
      </w:pPr>
    </w:p>
    <w:p w:rsidR="00FD2675" w:rsidRPr="0072042E" w:rsidRDefault="00FD2675" w:rsidP="00D14A04">
      <w:pPr>
        <w:widowControl w:val="0"/>
        <w:spacing w:after="0" w:line="240" w:lineRule="auto"/>
        <w:ind w:firstLine="709"/>
        <w:jc w:val="both"/>
        <w:rPr>
          <w:rFonts w:ascii="Times New Roman" w:hAnsi="Times New Roman"/>
          <w:sz w:val="24"/>
          <w:szCs w:val="24"/>
        </w:rPr>
      </w:pPr>
    </w:p>
    <w:p w:rsidR="00FD2675" w:rsidRPr="0072042E" w:rsidRDefault="00FD2675"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noProof/>
          <w:sz w:val="24"/>
          <w:szCs w:val="24"/>
          <w:lang w:eastAsia="ru-RU"/>
        </w:rPr>
        <w:drawing>
          <wp:anchor distT="0" distB="0" distL="114300" distR="114300" simplePos="0" relativeHeight="251660288" behindDoc="0" locked="0" layoutInCell="1" allowOverlap="1">
            <wp:simplePos x="0" y="0"/>
            <wp:positionH relativeFrom="column">
              <wp:posOffset>-383540</wp:posOffset>
            </wp:positionH>
            <wp:positionV relativeFrom="paragraph">
              <wp:posOffset>-222250</wp:posOffset>
            </wp:positionV>
            <wp:extent cx="6570980" cy="8399780"/>
            <wp:effectExtent l="19050" t="0" r="127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t="8095" b="4542"/>
                    <a:stretch>
                      <a:fillRect/>
                    </a:stretch>
                  </pic:blipFill>
                  <pic:spPr bwMode="auto">
                    <a:xfrm>
                      <a:off x="0" y="0"/>
                      <a:ext cx="6570980" cy="8399780"/>
                    </a:xfrm>
                    <a:prstGeom prst="rect">
                      <a:avLst/>
                    </a:prstGeom>
                    <a:noFill/>
                    <a:ln w="9525">
                      <a:noFill/>
                      <a:miter lim="800000"/>
                      <a:headEnd/>
                      <a:tailEnd/>
                    </a:ln>
                  </pic:spPr>
                </pic:pic>
              </a:graphicData>
            </a:graphic>
          </wp:anchor>
        </w:drawing>
      </w:r>
    </w:p>
    <w:p w:rsidR="00FD2675" w:rsidRPr="0072042E" w:rsidRDefault="00FD2675" w:rsidP="00D14A04">
      <w:pPr>
        <w:widowControl w:val="0"/>
        <w:spacing w:after="0" w:line="240" w:lineRule="auto"/>
        <w:ind w:firstLine="709"/>
        <w:jc w:val="both"/>
        <w:rPr>
          <w:rFonts w:ascii="Times New Roman" w:hAnsi="Times New Roman"/>
          <w:sz w:val="24"/>
          <w:szCs w:val="24"/>
        </w:rPr>
      </w:pPr>
    </w:p>
    <w:p w:rsidR="00FD2675" w:rsidRPr="0072042E" w:rsidRDefault="00FD2675" w:rsidP="00D14A04">
      <w:pPr>
        <w:widowControl w:val="0"/>
        <w:spacing w:after="0" w:line="240" w:lineRule="auto"/>
        <w:ind w:firstLine="709"/>
        <w:jc w:val="both"/>
        <w:rPr>
          <w:rFonts w:ascii="Times New Roman" w:hAnsi="Times New Roman"/>
          <w:sz w:val="24"/>
          <w:szCs w:val="24"/>
        </w:rPr>
      </w:pPr>
    </w:p>
    <w:p w:rsidR="00FD2675" w:rsidRPr="0072042E" w:rsidRDefault="00FD2675" w:rsidP="00D14A04">
      <w:pPr>
        <w:widowControl w:val="0"/>
        <w:spacing w:after="0" w:line="240" w:lineRule="auto"/>
        <w:ind w:firstLine="709"/>
        <w:jc w:val="both"/>
        <w:rPr>
          <w:rFonts w:ascii="Times New Roman" w:hAnsi="Times New Roman"/>
          <w:sz w:val="24"/>
          <w:szCs w:val="24"/>
        </w:rPr>
      </w:pPr>
    </w:p>
    <w:p w:rsidR="00FD2675" w:rsidRPr="0072042E" w:rsidRDefault="00FD2675" w:rsidP="00D14A04">
      <w:pPr>
        <w:widowControl w:val="0"/>
        <w:spacing w:after="0" w:line="240" w:lineRule="auto"/>
        <w:ind w:firstLine="709"/>
        <w:jc w:val="both"/>
        <w:rPr>
          <w:rFonts w:ascii="Times New Roman" w:hAnsi="Times New Roman"/>
          <w:sz w:val="24"/>
          <w:szCs w:val="24"/>
        </w:rPr>
      </w:pPr>
    </w:p>
    <w:p w:rsidR="00FD2675" w:rsidRPr="0072042E" w:rsidRDefault="00FD2675" w:rsidP="00D14A04">
      <w:pPr>
        <w:widowControl w:val="0"/>
        <w:spacing w:after="0" w:line="240" w:lineRule="auto"/>
        <w:ind w:firstLine="709"/>
        <w:jc w:val="both"/>
        <w:rPr>
          <w:rFonts w:ascii="Times New Roman" w:hAnsi="Times New Roman"/>
          <w:sz w:val="24"/>
          <w:szCs w:val="24"/>
        </w:rPr>
      </w:pPr>
    </w:p>
    <w:p w:rsidR="00FD2675" w:rsidRPr="0072042E" w:rsidRDefault="00FD2675" w:rsidP="00D14A04">
      <w:pPr>
        <w:widowControl w:val="0"/>
        <w:spacing w:after="0" w:line="240" w:lineRule="auto"/>
        <w:ind w:firstLine="709"/>
        <w:jc w:val="both"/>
        <w:rPr>
          <w:rFonts w:ascii="Times New Roman" w:hAnsi="Times New Roman"/>
          <w:sz w:val="24"/>
          <w:szCs w:val="24"/>
        </w:rPr>
      </w:pPr>
    </w:p>
    <w:p w:rsidR="00FD2675" w:rsidRPr="0072042E" w:rsidRDefault="00FD2675" w:rsidP="00D14A04">
      <w:pPr>
        <w:widowControl w:val="0"/>
        <w:spacing w:after="0" w:line="240" w:lineRule="auto"/>
        <w:ind w:firstLine="709"/>
        <w:jc w:val="both"/>
        <w:rPr>
          <w:rFonts w:ascii="Times New Roman" w:hAnsi="Times New Roman"/>
          <w:sz w:val="24"/>
          <w:szCs w:val="24"/>
        </w:rPr>
      </w:pPr>
    </w:p>
    <w:p w:rsidR="00FD2675" w:rsidRPr="0072042E" w:rsidRDefault="00FD2675" w:rsidP="00D14A04">
      <w:pPr>
        <w:widowControl w:val="0"/>
        <w:spacing w:after="0" w:line="240" w:lineRule="auto"/>
        <w:ind w:firstLine="709"/>
        <w:jc w:val="both"/>
        <w:rPr>
          <w:rFonts w:ascii="Times New Roman" w:hAnsi="Times New Roman"/>
          <w:sz w:val="24"/>
          <w:szCs w:val="24"/>
        </w:rPr>
      </w:pPr>
    </w:p>
    <w:p w:rsidR="00FD2675" w:rsidRPr="0072042E" w:rsidRDefault="00FD2675" w:rsidP="00D14A04">
      <w:pPr>
        <w:widowControl w:val="0"/>
        <w:spacing w:after="0" w:line="240" w:lineRule="auto"/>
        <w:ind w:firstLine="709"/>
        <w:jc w:val="both"/>
        <w:rPr>
          <w:rFonts w:ascii="Times New Roman" w:hAnsi="Times New Roman"/>
          <w:sz w:val="24"/>
          <w:szCs w:val="24"/>
        </w:rPr>
      </w:pPr>
    </w:p>
    <w:p w:rsidR="00FD2675" w:rsidRPr="0072042E" w:rsidRDefault="00FD2675" w:rsidP="00D14A04">
      <w:pPr>
        <w:widowControl w:val="0"/>
        <w:spacing w:after="0" w:line="240" w:lineRule="auto"/>
        <w:ind w:firstLine="709"/>
        <w:jc w:val="both"/>
        <w:rPr>
          <w:rFonts w:ascii="Times New Roman" w:hAnsi="Times New Roman"/>
          <w:sz w:val="24"/>
          <w:szCs w:val="24"/>
        </w:rPr>
      </w:pPr>
    </w:p>
    <w:p w:rsidR="00FD2675" w:rsidRPr="0072042E" w:rsidRDefault="00FD2675" w:rsidP="00D14A04">
      <w:pPr>
        <w:widowControl w:val="0"/>
        <w:spacing w:after="0" w:line="240" w:lineRule="auto"/>
        <w:ind w:firstLine="709"/>
        <w:jc w:val="both"/>
        <w:rPr>
          <w:rFonts w:ascii="Times New Roman" w:hAnsi="Times New Roman"/>
          <w:sz w:val="24"/>
          <w:szCs w:val="24"/>
        </w:rPr>
      </w:pPr>
    </w:p>
    <w:p w:rsidR="00FD2675" w:rsidRPr="0072042E" w:rsidRDefault="00FD2675" w:rsidP="00D14A04">
      <w:pPr>
        <w:widowControl w:val="0"/>
        <w:spacing w:after="0" w:line="240" w:lineRule="auto"/>
        <w:ind w:firstLine="709"/>
        <w:jc w:val="both"/>
        <w:rPr>
          <w:rFonts w:ascii="Times New Roman" w:hAnsi="Times New Roman"/>
          <w:sz w:val="24"/>
          <w:szCs w:val="24"/>
        </w:rPr>
      </w:pPr>
    </w:p>
    <w:p w:rsidR="00FD2675" w:rsidRPr="0072042E" w:rsidRDefault="00FD2675" w:rsidP="00D14A04">
      <w:pPr>
        <w:widowControl w:val="0"/>
        <w:spacing w:after="0" w:line="240" w:lineRule="auto"/>
        <w:ind w:firstLine="709"/>
        <w:jc w:val="both"/>
        <w:rPr>
          <w:rFonts w:ascii="Times New Roman" w:hAnsi="Times New Roman"/>
          <w:sz w:val="24"/>
          <w:szCs w:val="24"/>
        </w:rPr>
      </w:pPr>
    </w:p>
    <w:p w:rsidR="00FD2675" w:rsidRPr="0072042E" w:rsidRDefault="00FD2675" w:rsidP="00D14A04">
      <w:pPr>
        <w:widowControl w:val="0"/>
        <w:spacing w:after="0" w:line="240" w:lineRule="auto"/>
        <w:ind w:firstLine="709"/>
        <w:jc w:val="both"/>
        <w:rPr>
          <w:rFonts w:ascii="Times New Roman" w:hAnsi="Times New Roman"/>
          <w:sz w:val="24"/>
          <w:szCs w:val="24"/>
        </w:rPr>
      </w:pPr>
    </w:p>
    <w:p w:rsidR="00FD2675" w:rsidRPr="0072042E" w:rsidRDefault="00FD2675" w:rsidP="00D14A04">
      <w:pPr>
        <w:widowControl w:val="0"/>
        <w:spacing w:after="0" w:line="240" w:lineRule="auto"/>
        <w:ind w:firstLine="709"/>
        <w:jc w:val="both"/>
        <w:rPr>
          <w:rFonts w:ascii="Times New Roman" w:hAnsi="Times New Roman"/>
          <w:sz w:val="24"/>
          <w:szCs w:val="24"/>
        </w:rPr>
      </w:pPr>
    </w:p>
    <w:p w:rsidR="00FD2675" w:rsidRPr="0072042E" w:rsidRDefault="00FD2675" w:rsidP="00D14A04">
      <w:pPr>
        <w:widowControl w:val="0"/>
        <w:spacing w:after="0" w:line="240" w:lineRule="auto"/>
        <w:ind w:firstLine="709"/>
        <w:jc w:val="both"/>
        <w:rPr>
          <w:rFonts w:ascii="Times New Roman" w:hAnsi="Times New Roman"/>
          <w:sz w:val="24"/>
          <w:szCs w:val="24"/>
        </w:rPr>
      </w:pPr>
    </w:p>
    <w:p w:rsidR="00FD2675" w:rsidRPr="0072042E" w:rsidRDefault="00FD2675" w:rsidP="00D14A04">
      <w:pPr>
        <w:widowControl w:val="0"/>
        <w:spacing w:after="0" w:line="240" w:lineRule="auto"/>
        <w:ind w:firstLine="709"/>
        <w:jc w:val="both"/>
        <w:rPr>
          <w:rFonts w:ascii="Times New Roman" w:hAnsi="Times New Roman"/>
          <w:sz w:val="24"/>
          <w:szCs w:val="24"/>
        </w:rPr>
      </w:pPr>
    </w:p>
    <w:p w:rsidR="00FD2675" w:rsidRPr="0072042E" w:rsidRDefault="00FD2675" w:rsidP="00D14A04">
      <w:pPr>
        <w:widowControl w:val="0"/>
        <w:spacing w:after="0" w:line="240" w:lineRule="auto"/>
        <w:ind w:firstLine="709"/>
        <w:jc w:val="both"/>
        <w:rPr>
          <w:rFonts w:ascii="Times New Roman" w:hAnsi="Times New Roman"/>
          <w:sz w:val="24"/>
          <w:szCs w:val="24"/>
        </w:rPr>
      </w:pPr>
    </w:p>
    <w:p w:rsidR="00FD2675" w:rsidRPr="0072042E" w:rsidRDefault="00FD2675" w:rsidP="00D14A04">
      <w:pPr>
        <w:widowControl w:val="0"/>
        <w:spacing w:after="0" w:line="240" w:lineRule="auto"/>
        <w:ind w:firstLine="709"/>
        <w:jc w:val="both"/>
        <w:rPr>
          <w:rFonts w:ascii="Times New Roman" w:hAnsi="Times New Roman"/>
          <w:sz w:val="24"/>
          <w:szCs w:val="24"/>
        </w:rPr>
      </w:pPr>
    </w:p>
    <w:p w:rsidR="00FD2675" w:rsidRPr="0072042E" w:rsidRDefault="00FD2675" w:rsidP="00D14A04">
      <w:pPr>
        <w:widowControl w:val="0"/>
        <w:spacing w:after="0" w:line="240" w:lineRule="auto"/>
        <w:ind w:firstLine="709"/>
        <w:jc w:val="both"/>
        <w:rPr>
          <w:rFonts w:ascii="Times New Roman" w:hAnsi="Times New Roman"/>
          <w:sz w:val="24"/>
          <w:szCs w:val="24"/>
        </w:rPr>
      </w:pPr>
    </w:p>
    <w:p w:rsidR="00FD2675" w:rsidRPr="0072042E" w:rsidRDefault="00FD2675" w:rsidP="00D14A04">
      <w:pPr>
        <w:widowControl w:val="0"/>
        <w:spacing w:after="0" w:line="240" w:lineRule="auto"/>
        <w:ind w:firstLine="709"/>
        <w:jc w:val="both"/>
        <w:rPr>
          <w:rFonts w:ascii="Times New Roman" w:hAnsi="Times New Roman"/>
          <w:sz w:val="24"/>
          <w:szCs w:val="24"/>
        </w:rPr>
      </w:pPr>
    </w:p>
    <w:p w:rsidR="00FD2675" w:rsidRPr="0072042E" w:rsidRDefault="00FD2675" w:rsidP="00D14A04">
      <w:pPr>
        <w:widowControl w:val="0"/>
        <w:spacing w:after="0" w:line="240" w:lineRule="auto"/>
        <w:ind w:firstLine="709"/>
        <w:jc w:val="center"/>
        <w:rPr>
          <w:rFonts w:ascii="Times New Roman" w:hAnsi="Times New Roman"/>
          <w:sz w:val="24"/>
          <w:szCs w:val="24"/>
        </w:rPr>
      </w:pPr>
    </w:p>
    <w:p w:rsidR="00FD2675" w:rsidRPr="0072042E" w:rsidRDefault="00FD2675" w:rsidP="00D14A04">
      <w:pPr>
        <w:widowControl w:val="0"/>
        <w:spacing w:after="0" w:line="240" w:lineRule="auto"/>
        <w:ind w:firstLine="709"/>
        <w:jc w:val="center"/>
        <w:rPr>
          <w:rFonts w:ascii="Times New Roman" w:hAnsi="Times New Roman"/>
          <w:sz w:val="24"/>
          <w:szCs w:val="24"/>
        </w:rPr>
      </w:pPr>
    </w:p>
    <w:p w:rsidR="00FD2675" w:rsidRPr="0072042E" w:rsidRDefault="00FD2675" w:rsidP="00D14A04">
      <w:pPr>
        <w:widowControl w:val="0"/>
        <w:spacing w:after="0" w:line="240" w:lineRule="auto"/>
        <w:ind w:firstLine="709"/>
        <w:jc w:val="center"/>
        <w:rPr>
          <w:rFonts w:ascii="Times New Roman" w:hAnsi="Times New Roman"/>
          <w:sz w:val="24"/>
          <w:szCs w:val="24"/>
        </w:rPr>
      </w:pPr>
    </w:p>
    <w:p w:rsidR="00FD2675" w:rsidRPr="0072042E" w:rsidRDefault="00FD2675" w:rsidP="00D14A04">
      <w:pPr>
        <w:widowControl w:val="0"/>
        <w:spacing w:after="0" w:line="240" w:lineRule="auto"/>
        <w:ind w:firstLine="709"/>
        <w:jc w:val="center"/>
        <w:rPr>
          <w:rFonts w:ascii="Times New Roman" w:hAnsi="Times New Roman"/>
          <w:sz w:val="24"/>
          <w:szCs w:val="24"/>
        </w:rPr>
      </w:pPr>
    </w:p>
    <w:p w:rsidR="00FD2675" w:rsidRPr="0072042E" w:rsidRDefault="00FD2675" w:rsidP="00D14A04">
      <w:pPr>
        <w:widowControl w:val="0"/>
        <w:spacing w:after="0" w:line="240" w:lineRule="auto"/>
        <w:ind w:firstLine="709"/>
        <w:jc w:val="center"/>
        <w:rPr>
          <w:rFonts w:ascii="Times New Roman" w:hAnsi="Times New Roman"/>
          <w:sz w:val="24"/>
          <w:szCs w:val="24"/>
        </w:rPr>
      </w:pPr>
    </w:p>
    <w:p w:rsidR="00FD2675" w:rsidRPr="0072042E" w:rsidRDefault="00FD2675" w:rsidP="00D14A04">
      <w:pPr>
        <w:widowControl w:val="0"/>
        <w:spacing w:after="0" w:line="240" w:lineRule="auto"/>
        <w:ind w:firstLine="709"/>
        <w:jc w:val="center"/>
        <w:rPr>
          <w:rFonts w:ascii="Times New Roman" w:hAnsi="Times New Roman"/>
          <w:sz w:val="24"/>
          <w:szCs w:val="24"/>
        </w:rPr>
      </w:pPr>
    </w:p>
    <w:p w:rsidR="00FD2675" w:rsidRPr="0072042E" w:rsidRDefault="00FD2675" w:rsidP="00D14A04">
      <w:pPr>
        <w:widowControl w:val="0"/>
        <w:spacing w:after="0" w:line="240" w:lineRule="auto"/>
        <w:ind w:firstLine="709"/>
        <w:jc w:val="center"/>
        <w:rPr>
          <w:rFonts w:ascii="Times New Roman" w:hAnsi="Times New Roman"/>
          <w:sz w:val="24"/>
          <w:szCs w:val="24"/>
        </w:rPr>
      </w:pPr>
    </w:p>
    <w:p w:rsidR="00FD2675" w:rsidRPr="0072042E" w:rsidRDefault="00FD2675" w:rsidP="00D14A04">
      <w:pPr>
        <w:widowControl w:val="0"/>
        <w:spacing w:after="0" w:line="240" w:lineRule="auto"/>
        <w:ind w:firstLine="709"/>
        <w:jc w:val="center"/>
        <w:rPr>
          <w:rFonts w:ascii="Times New Roman" w:hAnsi="Times New Roman"/>
          <w:sz w:val="24"/>
          <w:szCs w:val="24"/>
        </w:rPr>
      </w:pPr>
    </w:p>
    <w:p w:rsidR="00FD2675" w:rsidRPr="0072042E" w:rsidRDefault="00FD2675" w:rsidP="00D14A04">
      <w:pPr>
        <w:widowControl w:val="0"/>
        <w:spacing w:after="0" w:line="240" w:lineRule="auto"/>
        <w:ind w:firstLine="709"/>
        <w:jc w:val="center"/>
        <w:rPr>
          <w:rFonts w:ascii="Times New Roman" w:hAnsi="Times New Roman"/>
          <w:sz w:val="24"/>
          <w:szCs w:val="24"/>
        </w:rPr>
      </w:pPr>
    </w:p>
    <w:p w:rsidR="00FD2675" w:rsidRPr="0072042E" w:rsidRDefault="00FD2675" w:rsidP="00D14A04">
      <w:pPr>
        <w:widowControl w:val="0"/>
        <w:spacing w:after="0" w:line="240" w:lineRule="auto"/>
        <w:ind w:firstLine="709"/>
        <w:jc w:val="center"/>
        <w:rPr>
          <w:rFonts w:ascii="Times New Roman" w:hAnsi="Times New Roman"/>
          <w:sz w:val="24"/>
          <w:szCs w:val="24"/>
        </w:rPr>
      </w:pPr>
    </w:p>
    <w:p w:rsidR="00FD2675" w:rsidRPr="0072042E" w:rsidRDefault="00FD2675" w:rsidP="00D14A04">
      <w:pPr>
        <w:widowControl w:val="0"/>
        <w:spacing w:after="0" w:line="240" w:lineRule="auto"/>
        <w:ind w:firstLine="709"/>
        <w:jc w:val="center"/>
        <w:rPr>
          <w:rFonts w:ascii="Times New Roman" w:hAnsi="Times New Roman"/>
          <w:sz w:val="24"/>
          <w:szCs w:val="24"/>
        </w:rPr>
      </w:pPr>
    </w:p>
    <w:p w:rsidR="00FD2675" w:rsidRPr="0072042E" w:rsidRDefault="00FD2675" w:rsidP="00D14A04">
      <w:pPr>
        <w:widowControl w:val="0"/>
        <w:spacing w:after="0" w:line="240" w:lineRule="auto"/>
        <w:ind w:firstLine="709"/>
        <w:jc w:val="center"/>
        <w:rPr>
          <w:rFonts w:ascii="Times New Roman" w:hAnsi="Times New Roman"/>
          <w:sz w:val="24"/>
          <w:szCs w:val="24"/>
        </w:rPr>
      </w:pPr>
    </w:p>
    <w:p w:rsidR="00FD2675" w:rsidRPr="0072042E" w:rsidRDefault="00FD2675" w:rsidP="00D14A04">
      <w:pPr>
        <w:widowControl w:val="0"/>
        <w:spacing w:after="0" w:line="240" w:lineRule="auto"/>
        <w:ind w:firstLine="709"/>
        <w:jc w:val="center"/>
        <w:rPr>
          <w:rFonts w:ascii="Times New Roman" w:hAnsi="Times New Roman"/>
          <w:sz w:val="24"/>
          <w:szCs w:val="24"/>
        </w:rPr>
      </w:pPr>
    </w:p>
    <w:p w:rsidR="00FD2675" w:rsidRPr="0072042E" w:rsidRDefault="00FD2675" w:rsidP="00D14A04">
      <w:pPr>
        <w:widowControl w:val="0"/>
        <w:spacing w:after="0" w:line="240" w:lineRule="auto"/>
        <w:ind w:firstLine="709"/>
        <w:jc w:val="center"/>
        <w:rPr>
          <w:rFonts w:ascii="Times New Roman" w:hAnsi="Times New Roman"/>
          <w:sz w:val="24"/>
          <w:szCs w:val="24"/>
        </w:rPr>
      </w:pPr>
    </w:p>
    <w:p w:rsidR="00FD2675" w:rsidRPr="0072042E" w:rsidRDefault="00FD2675" w:rsidP="00D14A04">
      <w:pPr>
        <w:widowControl w:val="0"/>
        <w:spacing w:after="0" w:line="240" w:lineRule="auto"/>
        <w:ind w:firstLine="709"/>
        <w:jc w:val="center"/>
        <w:rPr>
          <w:rFonts w:ascii="Times New Roman" w:hAnsi="Times New Roman"/>
          <w:sz w:val="24"/>
          <w:szCs w:val="24"/>
        </w:rPr>
      </w:pPr>
    </w:p>
    <w:p w:rsidR="00FD2675" w:rsidRPr="0072042E" w:rsidRDefault="00FD2675" w:rsidP="00D14A04">
      <w:pPr>
        <w:widowControl w:val="0"/>
        <w:spacing w:after="0" w:line="240" w:lineRule="auto"/>
        <w:ind w:firstLine="709"/>
        <w:jc w:val="center"/>
        <w:rPr>
          <w:rFonts w:ascii="Times New Roman" w:hAnsi="Times New Roman"/>
          <w:sz w:val="24"/>
          <w:szCs w:val="24"/>
        </w:rPr>
      </w:pPr>
    </w:p>
    <w:p w:rsidR="00FD2675" w:rsidRPr="0072042E" w:rsidRDefault="00FD2675" w:rsidP="00FD2675">
      <w:pPr>
        <w:framePr w:wrap="none" w:vAnchor="page" w:hAnchor="page" w:x="1212" w:y="2000"/>
        <w:rPr>
          <w:rFonts w:ascii="Times New Roman" w:hAnsi="Times New Roman"/>
          <w:sz w:val="24"/>
          <w:szCs w:val="24"/>
          <w:lang w:eastAsia="ru-RU"/>
        </w:rPr>
      </w:pPr>
    </w:p>
    <w:p w:rsidR="00FD2675" w:rsidRPr="0072042E" w:rsidRDefault="00FD2675" w:rsidP="00D14A04">
      <w:pPr>
        <w:widowControl w:val="0"/>
        <w:spacing w:after="0" w:line="240" w:lineRule="auto"/>
        <w:ind w:firstLine="709"/>
        <w:jc w:val="center"/>
        <w:rPr>
          <w:rFonts w:ascii="Times New Roman" w:hAnsi="Times New Roman"/>
          <w:sz w:val="24"/>
          <w:szCs w:val="24"/>
        </w:rPr>
      </w:pPr>
    </w:p>
    <w:p w:rsidR="00FD2675" w:rsidRPr="0072042E" w:rsidRDefault="00FD2675" w:rsidP="00D14A04">
      <w:pPr>
        <w:widowControl w:val="0"/>
        <w:spacing w:after="0" w:line="240" w:lineRule="auto"/>
        <w:ind w:firstLine="709"/>
        <w:jc w:val="center"/>
        <w:rPr>
          <w:rFonts w:ascii="Times New Roman" w:hAnsi="Times New Roman"/>
          <w:sz w:val="24"/>
          <w:szCs w:val="24"/>
        </w:rPr>
      </w:pPr>
    </w:p>
    <w:p w:rsidR="00FD2675" w:rsidRPr="0072042E" w:rsidRDefault="00FD2675" w:rsidP="00D14A04">
      <w:pPr>
        <w:widowControl w:val="0"/>
        <w:spacing w:after="0" w:line="240" w:lineRule="auto"/>
        <w:ind w:firstLine="709"/>
        <w:jc w:val="center"/>
        <w:rPr>
          <w:rFonts w:ascii="Times New Roman" w:hAnsi="Times New Roman"/>
          <w:sz w:val="24"/>
          <w:szCs w:val="24"/>
        </w:rPr>
      </w:pPr>
    </w:p>
    <w:p w:rsidR="00FD2675" w:rsidRPr="0072042E" w:rsidRDefault="00FD2675" w:rsidP="00D14A04">
      <w:pPr>
        <w:widowControl w:val="0"/>
        <w:spacing w:after="0" w:line="240" w:lineRule="auto"/>
        <w:ind w:firstLine="709"/>
        <w:jc w:val="center"/>
        <w:rPr>
          <w:rFonts w:ascii="Times New Roman" w:hAnsi="Times New Roman"/>
          <w:sz w:val="24"/>
          <w:szCs w:val="24"/>
        </w:rPr>
      </w:pPr>
    </w:p>
    <w:p w:rsidR="00FD2675" w:rsidRPr="0072042E" w:rsidRDefault="00FD2675" w:rsidP="00D14A04">
      <w:pPr>
        <w:widowControl w:val="0"/>
        <w:spacing w:after="0" w:line="240" w:lineRule="auto"/>
        <w:ind w:firstLine="709"/>
        <w:jc w:val="center"/>
        <w:rPr>
          <w:rFonts w:ascii="Times New Roman" w:hAnsi="Times New Roman"/>
          <w:sz w:val="24"/>
          <w:szCs w:val="24"/>
        </w:rPr>
      </w:pPr>
    </w:p>
    <w:p w:rsidR="00FD2675" w:rsidRPr="0072042E" w:rsidRDefault="00FD2675" w:rsidP="00D14A04">
      <w:pPr>
        <w:widowControl w:val="0"/>
        <w:spacing w:after="0" w:line="240" w:lineRule="auto"/>
        <w:ind w:firstLine="709"/>
        <w:jc w:val="center"/>
        <w:rPr>
          <w:rFonts w:ascii="Times New Roman" w:hAnsi="Times New Roman"/>
          <w:sz w:val="24"/>
          <w:szCs w:val="24"/>
        </w:rPr>
      </w:pPr>
    </w:p>
    <w:p w:rsidR="00FD2675" w:rsidRPr="0072042E" w:rsidRDefault="00FD2675" w:rsidP="00D14A04">
      <w:pPr>
        <w:widowControl w:val="0"/>
        <w:spacing w:after="0" w:line="240" w:lineRule="auto"/>
        <w:ind w:firstLine="709"/>
        <w:jc w:val="center"/>
        <w:rPr>
          <w:rFonts w:ascii="Times New Roman" w:hAnsi="Times New Roman"/>
          <w:sz w:val="24"/>
          <w:szCs w:val="24"/>
        </w:rPr>
      </w:pPr>
    </w:p>
    <w:p w:rsidR="00FD2675" w:rsidRPr="0072042E" w:rsidRDefault="00FD2675" w:rsidP="00D14A04">
      <w:pPr>
        <w:widowControl w:val="0"/>
        <w:spacing w:after="0" w:line="240" w:lineRule="auto"/>
        <w:ind w:firstLine="709"/>
        <w:jc w:val="center"/>
        <w:rPr>
          <w:rFonts w:ascii="Times New Roman" w:hAnsi="Times New Roman"/>
          <w:sz w:val="24"/>
          <w:szCs w:val="24"/>
        </w:rPr>
      </w:pPr>
    </w:p>
    <w:p w:rsidR="00FD2675" w:rsidRPr="0072042E" w:rsidRDefault="00FD2675" w:rsidP="00D14A04">
      <w:pPr>
        <w:widowControl w:val="0"/>
        <w:spacing w:after="0" w:line="240" w:lineRule="auto"/>
        <w:ind w:firstLine="709"/>
        <w:jc w:val="center"/>
        <w:rPr>
          <w:rFonts w:ascii="Times New Roman" w:hAnsi="Times New Roman"/>
          <w:sz w:val="24"/>
          <w:szCs w:val="24"/>
        </w:rPr>
      </w:pPr>
      <w:r w:rsidRPr="0072042E">
        <w:rPr>
          <w:rFonts w:ascii="Times New Roman" w:hAnsi="Times New Roman"/>
          <w:noProof/>
          <w:sz w:val="24"/>
          <w:szCs w:val="24"/>
          <w:lang w:eastAsia="ru-RU"/>
        </w:rPr>
        <w:lastRenderedPageBreak/>
        <w:drawing>
          <wp:inline distT="0" distB="0" distL="0" distR="0">
            <wp:extent cx="6271260" cy="1945005"/>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6271260" cy="1945005"/>
                    </a:xfrm>
                    <a:prstGeom prst="rect">
                      <a:avLst/>
                    </a:prstGeom>
                    <a:noFill/>
                    <a:ln w="9525">
                      <a:noFill/>
                      <a:miter lim="800000"/>
                      <a:headEnd/>
                      <a:tailEnd/>
                    </a:ln>
                  </pic:spPr>
                </pic:pic>
              </a:graphicData>
            </a:graphic>
          </wp:inline>
        </w:drawing>
      </w:r>
    </w:p>
    <w:p w:rsidR="00FD2675" w:rsidRPr="0072042E" w:rsidRDefault="00FD2675" w:rsidP="00D14A04">
      <w:pPr>
        <w:widowControl w:val="0"/>
        <w:spacing w:after="0" w:line="240" w:lineRule="auto"/>
        <w:ind w:firstLine="709"/>
        <w:jc w:val="center"/>
        <w:rPr>
          <w:rFonts w:ascii="Times New Roman" w:hAnsi="Times New Roman"/>
          <w:sz w:val="24"/>
          <w:szCs w:val="24"/>
        </w:rPr>
      </w:pPr>
    </w:p>
    <w:p w:rsidR="00D14A04" w:rsidRPr="0072042E" w:rsidRDefault="00D14A04" w:rsidP="00D14A04">
      <w:pPr>
        <w:widowControl w:val="0"/>
        <w:spacing w:after="0" w:line="240" w:lineRule="auto"/>
        <w:ind w:firstLine="709"/>
        <w:jc w:val="center"/>
        <w:rPr>
          <w:rFonts w:ascii="Times New Roman" w:hAnsi="Times New Roman"/>
          <w:sz w:val="24"/>
          <w:szCs w:val="24"/>
        </w:rPr>
      </w:pPr>
      <w:r w:rsidRPr="0072042E">
        <w:rPr>
          <w:rFonts w:ascii="Times New Roman" w:hAnsi="Times New Roman"/>
          <w:sz w:val="24"/>
          <w:szCs w:val="24"/>
        </w:rPr>
        <w:t>11 класс</w:t>
      </w:r>
    </w:p>
    <w:p w:rsidR="00E71F2B" w:rsidRPr="0072042E" w:rsidRDefault="00E71F2B" w:rsidP="00E71F2B">
      <w:pPr>
        <w:pStyle w:val="a3"/>
        <w:spacing w:before="0" w:beforeAutospacing="0" w:after="0" w:afterAutospacing="0"/>
        <w:ind w:firstLine="770"/>
        <w:jc w:val="both"/>
      </w:pPr>
      <w:r w:rsidRPr="0072042E">
        <w:t xml:space="preserve">В 2021 году </w:t>
      </w:r>
      <w:r w:rsidR="0005411A" w:rsidRPr="0072042E">
        <w:t>одним из условий</w:t>
      </w:r>
      <w:r w:rsidRPr="0072042E">
        <w:t xml:space="preserve"> получения аттестата был «зачет» по итоговому сочинению. Итоговое сочинение было проведено в апреле 2021 года. По результатам проверки все обучающиеся 11-х классов получили «зачет»</w:t>
      </w:r>
      <w:proofErr w:type="gramStart"/>
      <w:r w:rsidRPr="0072042E">
        <w:t xml:space="preserve"> .</w:t>
      </w:r>
      <w:proofErr w:type="gramEnd"/>
    </w:p>
    <w:p w:rsidR="00D14A04" w:rsidRPr="0072042E" w:rsidRDefault="00E71F2B" w:rsidP="0005411A">
      <w:pPr>
        <w:pStyle w:val="a3"/>
        <w:spacing w:before="0" w:beforeAutospacing="0" w:after="0" w:afterAutospacing="0"/>
        <w:ind w:firstLine="770"/>
        <w:jc w:val="both"/>
      </w:pPr>
      <w:r w:rsidRPr="0072042E">
        <w:t xml:space="preserve">Государственная итоговая аттестация выпускников 11-х классов в формате ЕГЭ проводилась в соответствии с расписанием ГИА в 2021 году в основной период с 3 по 23 июля. </w:t>
      </w:r>
    </w:p>
    <w:p w:rsidR="00583D3A" w:rsidRPr="0072042E" w:rsidRDefault="00583D3A" w:rsidP="00583D3A">
      <w:pPr>
        <w:pStyle w:val="Default"/>
        <w:ind w:firstLine="708"/>
        <w:jc w:val="both"/>
        <w:rPr>
          <w:color w:val="auto"/>
        </w:rPr>
      </w:pPr>
      <w:r w:rsidRPr="0072042E">
        <w:rPr>
          <w:color w:val="auto"/>
        </w:rPr>
        <w:t xml:space="preserve">По итогам проведенной государственной итоговой аттестации по образовательным программам среднего общего образования получили документы: </w:t>
      </w:r>
    </w:p>
    <w:p w:rsidR="00583D3A" w:rsidRPr="0072042E" w:rsidRDefault="00583D3A" w:rsidP="00583D3A">
      <w:pPr>
        <w:pStyle w:val="Default"/>
        <w:jc w:val="both"/>
        <w:rPr>
          <w:color w:val="auto"/>
        </w:rPr>
      </w:pPr>
      <w:r w:rsidRPr="0072042E">
        <w:rPr>
          <w:color w:val="auto"/>
        </w:rPr>
        <w:t xml:space="preserve">Аттестаты с отличием – 6 чел. (имеют в аттестате все отметки «5»), </w:t>
      </w:r>
    </w:p>
    <w:p w:rsidR="00583D3A" w:rsidRPr="0072042E" w:rsidRDefault="00583D3A" w:rsidP="00583D3A">
      <w:pPr>
        <w:pStyle w:val="Default"/>
        <w:jc w:val="both"/>
        <w:rPr>
          <w:color w:val="auto"/>
        </w:rPr>
      </w:pPr>
      <w:proofErr w:type="gramStart"/>
      <w:r w:rsidRPr="0072042E">
        <w:rPr>
          <w:color w:val="auto"/>
        </w:rPr>
        <w:t xml:space="preserve">Награждены медалью «За особые успехи в учении» - 6 чел., </w:t>
      </w:r>
      <w:proofErr w:type="gramEnd"/>
    </w:p>
    <w:p w:rsidR="00583D3A" w:rsidRPr="0072042E" w:rsidRDefault="00583D3A" w:rsidP="00583D3A">
      <w:pPr>
        <w:pStyle w:val="Default"/>
        <w:jc w:val="both"/>
        <w:rPr>
          <w:color w:val="auto"/>
        </w:rPr>
      </w:pPr>
      <w:proofErr w:type="gramStart"/>
      <w:r w:rsidRPr="0072042E">
        <w:rPr>
          <w:color w:val="auto"/>
        </w:rPr>
        <w:t>Награждены</w:t>
      </w:r>
      <w:proofErr w:type="gramEnd"/>
      <w:r w:rsidRPr="0072042E">
        <w:rPr>
          <w:color w:val="auto"/>
        </w:rPr>
        <w:t xml:space="preserve"> Нагрудным знаком ГТО - 2 ученика, </w:t>
      </w:r>
    </w:p>
    <w:p w:rsidR="00583D3A" w:rsidRPr="0072042E" w:rsidRDefault="00583D3A" w:rsidP="00583D3A">
      <w:pPr>
        <w:pStyle w:val="Default"/>
        <w:jc w:val="both"/>
        <w:rPr>
          <w:color w:val="auto"/>
        </w:rPr>
      </w:pPr>
      <w:r w:rsidRPr="0072042E">
        <w:rPr>
          <w:color w:val="auto"/>
        </w:rPr>
        <w:t xml:space="preserve">Аттестаты обычного образца – 59 человек. </w:t>
      </w:r>
    </w:p>
    <w:p w:rsidR="00D14A04" w:rsidRPr="0072042E" w:rsidRDefault="0005411A" w:rsidP="00D14A04">
      <w:pPr>
        <w:widowControl w:val="0"/>
        <w:spacing w:after="0" w:line="240" w:lineRule="auto"/>
        <w:ind w:firstLine="709"/>
        <w:jc w:val="both"/>
        <w:rPr>
          <w:rFonts w:ascii="Times New Roman" w:hAnsi="Times New Roman"/>
          <w:sz w:val="24"/>
          <w:szCs w:val="24"/>
          <w:lang w:eastAsia="ru-RU"/>
        </w:rPr>
      </w:pPr>
      <w:r w:rsidRPr="0072042E">
        <w:rPr>
          <w:rFonts w:ascii="Times New Roman" w:hAnsi="Times New Roman"/>
          <w:sz w:val="24"/>
          <w:szCs w:val="24"/>
          <w:lang w:eastAsia="ru-RU"/>
        </w:rPr>
        <w:t>Из 65 выпускников школы 11 класса, получивших аттестат, ЕГЭ сдавали 65 человек (100 процентов).</w:t>
      </w:r>
    </w:p>
    <w:p w:rsidR="00D14A04" w:rsidRPr="0072042E" w:rsidRDefault="00D14A04" w:rsidP="00583D3A">
      <w:pPr>
        <w:widowControl w:val="0"/>
        <w:tabs>
          <w:tab w:val="left" w:pos="933"/>
        </w:tabs>
        <w:spacing w:after="0" w:line="240" w:lineRule="auto"/>
        <w:ind w:firstLine="709"/>
        <w:jc w:val="center"/>
        <w:rPr>
          <w:rFonts w:ascii="Times New Roman" w:hAnsi="Times New Roman"/>
          <w:b/>
          <w:bCs/>
          <w:sz w:val="24"/>
          <w:szCs w:val="24"/>
        </w:rPr>
      </w:pPr>
      <w:r w:rsidRPr="0072042E">
        <w:rPr>
          <w:rFonts w:ascii="Times New Roman" w:hAnsi="Times New Roman"/>
          <w:b/>
          <w:bCs/>
          <w:sz w:val="24"/>
          <w:szCs w:val="24"/>
        </w:rPr>
        <w:t>Результаты единого государственного экзамена</w:t>
      </w:r>
    </w:p>
    <w:p w:rsidR="00583D3A" w:rsidRPr="0072042E" w:rsidRDefault="00583D3A" w:rsidP="00D14A04">
      <w:pPr>
        <w:widowControl w:val="0"/>
        <w:tabs>
          <w:tab w:val="left" w:pos="933"/>
        </w:tabs>
        <w:spacing w:after="0" w:line="240" w:lineRule="auto"/>
        <w:ind w:firstLine="709"/>
        <w:jc w:val="both"/>
        <w:rPr>
          <w:rFonts w:ascii="Times New Roman" w:hAnsi="Times New Roman"/>
          <w:b/>
          <w:bCs/>
          <w:sz w:val="24"/>
          <w:szCs w:val="24"/>
        </w:rPr>
      </w:pPr>
    </w:p>
    <w:p w:rsidR="00583D3A" w:rsidRPr="0072042E" w:rsidRDefault="00583D3A" w:rsidP="00583D3A">
      <w:pPr>
        <w:pStyle w:val="Default"/>
        <w:widowControl w:val="0"/>
        <w:ind w:firstLine="110"/>
        <w:rPr>
          <w:b/>
          <w:bCs/>
          <w:color w:val="auto"/>
        </w:rPr>
      </w:pPr>
      <w:r w:rsidRPr="0072042E">
        <w:rPr>
          <w:b/>
          <w:color w:val="auto"/>
        </w:rPr>
        <w:t>Таблица 8 Анализ прохождения ГИА выпускников 11 классов 2021 года</w:t>
      </w:r>
      <w:r w:rsidRPr="0072042E">
        <w:rPr>
          <w:b/>
          <w:bCs/>
          <w:color w:val="auto"/>
        </w:rPr>
        <w:t xml:space="preserve"> в сравнении со средним баллом по </w:t>
      </w:r>
      <w:proofErr w:type="gramStart"/>
      <w:r w:rsidRPr="0072042E">
        <w:rPr>
          <w:b/>
          <w:bCs/>
          <w:color w:val="auto"/>
        </w:rPr>
        <w:t>г</w:t>
      </w:r>
      <w:proofErr w:type="gramEnd"/>
      <w:r w:rsidRPr="0072042E">
        <w:rPr>
          <w:b/>
          <w:bCs/>
          <w:color w:val="auto"/>
        </w:rPr>
        <w:t>.о. Саранск</w:t>
      </w:r>
    </w:p>
    <w:p w:rsidR="00583D3A" w:rsidRPr="0072042E" w:rsidRDefault="00583D3A" w:rsidP="00583D3A">
      <w:pPr>
        <w:widowControl w:val="0"/>
        <w:spacing w:after="0" w:line="240" w:lineRule="auto"/>
        <w:ind w:firstLine="709"/>
        <w:rPr>
          <w:rFonts w:ascii="Times New Roman" w:hAnsi="Times New Roman"/>
          <w:sz w:val="24"/>
          <w:szCs w:val="24"/>
          <w:lang w:eastAsia="ru-RU"/>
        </w:rPr>
      </w:pPr>
    </w:p>
    <w:tbl>
      <w:tblPr>
        <w:tblW w:w="9982" w:type="dxa"/>
        <w:tblInd w:w="250" w:type="dxa"/>
        <w:tblCellMar>
          <w:left w:w="0" w:type="dxa"/>
          <w:right w:w="0" w:type="dxa"/>
        </w:tblCellMar>
        <w:tblLook w:val="00A0"/>
      </w:tblPr>
      <w:tblGrid>
        <w:gridCol w:w="2527"/>
        <w:gridCol w:w="1491"/>
        <w:gridCol w:w="1369"/>
        <w:gridCol w:w="1275"/>
        <w:gridCol w:w="1259"/>
        <w:gridCol w:w="2061"/>
      </w:tblGrid>
      <w:tr w:rsidR="00583D3A" w:rsidRPr="0072042E" w:rsidTr="00583D3A">
        <w:trPr>
          <w:trHeight w:val="278"/>
        </w:trPr>
        <w:tc>
          <w:tcPr>
            <w:tcW w:w="2527" w:type="dxa"/>
            <w:vMerge w:val="restart"/>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tcPr>
          <w:p w:rsidR="00583D3A" w:rsidRPr="0072042E" w:rsidRDefault="00583D3A" w:rsidP="00E55FAD">
            <w:pPr>
              <w:widowControl w:val="0"/>
              <w:spacing w:after="0" w:line="240" w:lineRule="auto"/>
              <w:textAlignment w:val="baseline"/>
              <w:rPr>
                <w:rFonts w:ascii="Times New Roman" w:hAnsi="Times New Roman"/>
                <w:sz w:val="24"/>
                <w:szCs w:val="24"/>
                <w:lang w:eastAsia="ru-RU"/>
              </w:rPr>
            </w:pPr>
            <w:r w:rsidRPr="0072042E">
              <w:rPr>
                <w:rFonts w:ascii="Times New Roman" w:hAnsi="Times New Roman"/>
                <w:kern w:val="24"/>
                <w:sz w:val="24"/>
                <w:szCs w:val="24"/>
                <w:lang w:eastAsia="ru-RU"/>
              </w:rPr>
              <w:t>Предмет</w:t>
            </w:r>
          </w:p>
        </w:tc>
        <w:tc>
          <w:tcPr>
            <w:tcW w:w="5394" w:type="dxa"/>
            <w:gridSpan w:val="4"/>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tcPr>
          <w:p w:rsidR="00583D3A" w:rsidRPr="0072042E" w:rsidRDefault="00583D3A" w:rsidP="00E55FAD">
            <w:pPr>
              <w:widowControl w:val="0"/>
              <w:spacing w:after="0" w:line="240" w:lineRule="auto"/>
              <w:textAlignment w:val="baseline"/>
              <w:rPr>
                <w:rFonts w:ascii="Times New Roman" w:hAnsi="Times New Roman"/>
                <w:sz w:val="24"/>
                <w:szCs w:val="24"/>
                <w:lang w:eastAsia="ru-RU"/>
              </w:rPr>
            </w:pPr>
            <w:r w:rsidRPr="0072042E">
              <w:rPr>
                <w:rFonts w:ascii="Times New Roman" w:hAnsi="Times New Roman"/>
                <w:b/>
                <w:bCs/>
                <w:kern w:val="24"/>
                <w:sz w:val="24"/>
                <w:szCs w:val="24"/>
                <w:lang w:eastAsia="ru-RU"/>
              </w:rPr>
              <w:t>По школе</w:t>
            </w:r>
          </w:p>
        </w:tc>
        <w:tc>
          <w:tcPr>
            <w:tcW w:w="206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tcPr>
          <w:p w:rsidR="00583D3A" w:rsidRPr="0072042E" w:rsidRDefault="00583D3A" w:rsidP="00E55FAD">
            <w:pPr>
              <w:widowControl w:val="0"/>
              <w:spacing w:after="0" w:line="240" w:lineRule="auto"/>
              <w:textAlignment w:val="baseline"/>
              <w:rPr>
                <w:rFonts w:ascii="Times New Roman" w:hAnsi="Times New Roman"/>
                <w:sz w:val="24"/>
                <w:szCs w:val="24"/>
                <w:lang w:eastAsia="ru-RU"/>
              </w:rPr>
            </w:pPr>
            <w:r w:rsidRPr="0072042E">
              <w:rPr>
                <w:rFonts w:ascii="Times New Roman" w:hAnsi="Times New Roman"/>
                <w:b/>
                <w:bCs/>
                <w:kern w:val="24"/>
                <w:sz w:val="24"/>
                <w:szCs w:val="24"/>
                <w:lang w:eastAsia="ru-RU"/>
              </w:rPr>
              <w:t>По городу</w:t>
            </w:r>
          </w:p>
        </w:tc>
      </w:tr>
      <w:tr w:rsidR="00583D3A" w:rsidRPr="0072042E" w:rsidTr="00583D3A">
        <w:trPr>
          <w:trHeight w:val="524"/>
        </w:trPr>
        <w:tc>
          <w:tcPr>
            <w:tcW w:w="2527" w:type="dxa"/>
            <w:vMerge/>
            <w:tcBorders>
              <w:top w:val="single" w:sz="8" w:space="0" w:color="000000"/>
              <w:left w:val="single" w:sz="8" w:space="0" w:color="000000"/>
              <w:bottom w:val="single" w:sz="8" w:space="0" w:color="000000"/>
              <w:right w:val="single" w:sz="8" w:space="0" w:color="000000"/>
            </w:tcBorders>
            <w:vAlign w:val="center"/>
          </w:tcPr>
          <w:p w:rsidR="00583D3A" w:rsidRPr="0072042E" w:rsidRDefault="00583D3A" w:rsidP="00E55FAD">
            <w:pPr>
              <w:widowControl w:val="0"/>
              <w:spacing w:after="0" w:line="240" w:lineRule="auto"/>
              <w:rPr>
                <w:rFonts w:ascii="Times New Roman" w:hAnsi="Times New Roman"/>
                <w:sz w:val="24"/>
                <w:szCs w:val="24"/>
                <w:lang w:eastAsia="ru-RU"/>
              </w:rPr>
            </w:pPr>
          </w:p>
        </w:tc>
        <w:tc>
          <w:tcPr>
            <w:tcW w:w="1491" w:type="dxa"/>
            <w:vMerge w:val="restart"/>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tcPr>
          <w:p w:rsidR="00583D3A" w:rsidRPr="0072042E" w:rsidRDefault="00583D3A" w:rsidP="00E55FAD">
            <w:pPr>
              <w:widowControl w:val="0"/>
              <w:spacing w:after="0" w:line="240" w:lineRule="auto"/>
              <w:textAlignment w:val="baseline"/>
              <w:rPr>
                <w:rFonts w:ascii="Times New Roman" w:hAnsi="Times New Roman"/>
                <w:sz w:val="24"/>
                <w:szCs w:val="24"/>
                <w:lang w:eastAsia="ru-RU"/>
              </w:rPr>
            </w:pPr>
            <w:r w:rsidRPr="0072042E">
              <w:rPr>
                <w:rFonts w:ascii="Times New Roman" w:hAnsi="Times New Roman"/>
                <w:kern w:val="24"/>
                <w:sz w:val="24"/>
                <w:szCs w:val="24"/>
                <w:lang w:eastAsia="ru-RU"/>
              </w:rPr>
              <w:t xml:space="preserve">кол </w:t>
            </w:r>
            <w:proofErr w:type="gramStart"/>
            <w:r w:rsidRPr="0072042E">
              <w:rPr>
                <w:rFonts w:ascii="Times New Roman" w:hAnsi="Times New Roman"/>
                <w:kern w:val="24"/>
                <w:sz w:val="24"/>
                <w:szCs w:val="24"/>
                <w:lang w:eastAsia="ru-RU"/>
              </w:rPr>
              <w:t>–в</w:t>
            </w:r>
            <w:proofErr w:type="gramEnd"/>
            <w:r w:rsidRPr="0072042E">
              <w:rPr>
                <w:rFonts w:ascii="Times New Roman" w:hAnsi="Times New Roman"/>
                <w:kern w:val="24"/>
                <w:sz w:val="24"/>
                <w:szCs w:val="24"/>
                <w:lang w:eastAsia="ru-RU"/>
              </w:rPr>
              <w:t>о сдававших</w:t>
            </w:r>
          </w:p>
        </w:tc>
        <w:tc>
          <w:tcPr>
            <w:tcW w:w="1369"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tcPr>
          <w:p w:rsidR="00583D3A" w:rsidRPr="0072042E" w:rsidRDefault="00583D3A" w:rsidP="00E55FAD">
            <w:pPr>
              <w:widowControl w:val="0"/>
              <w:spacing w:after="0" w:line="240" w:lineRule="auto"/>
              <w:textAlignment w:val="baseline"/>
              <w:rPr>
                <w:rFonts w:ascii="Times New Roman" w:hAnsi="Times New Roman"/>
                <w:sz w:val="24"/>
                <w:szCs w:val="24"/>
                <w:lang w:eastAsia="ru-RU"/>
              </w:rPr>
            </w:pPr>
            <w:r w:rsidRPr="0072042E">
              <w:rPr>
                <w:rFonts w:ascii="Times New Roman" w:hAnsi="Times New Roman"/>
                <w:kern w:val="24"/>
                <w:sz w:val="24"/>
                <w:szCs w:val="24"/>
                <w:lang w:eastAsia="ru-RU"/>
              </w:rPr>
              <w:t>выше 80 б</w:t>
            </w:r>
          </w:p>
        </w:tc>
        <w:tc>
          <w:tcPr>
            <w:tcW w:w="1275"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tcPr>
          <w:p w:rsidR="00583D3A" w:rsidRPr="0072042E" w:rsidRDefault="00583D3A" w:rsidP="00E55FAD">
            <w:pPr>
              <w:widowControl w:val="0"/>
              <w:spacing w:after="0" w:line="240" w:lineRule="auto"/>
              <w:textAlignment w:val="baseline"/>
              <w:rPr>
                <w:rFonts w:ascii="Times New Roman" w:hAnsi="Times New Roman"/>
                <w:kern w:val="24"/>
                <w:sz w:val="24"/>
                <w:szCs w:val="24"/>
                <w:lang w:eastAsia="ru-RU"/>
              </w:rPr>
            </w:pPr>
            <w:r w:rsidRPr="0072042E">
              <w:rPr>
                <w:rFonts w:ascii="Times New Roman" w:hAnsi="Times New Roman"/>
                <w:kern w:val="24"/>
                <w:sz w:val="24"/>
                <w:szCs w:val="24"/>
                <w:lang w:eastAsia="ru-RU"/>
              </w:rPr>
              <w:t xml:space="preserve">ниже </w:t>
            </w:r>
          </w:p>
          <w:p w:rsidR="00583D3A" w:rsidRPr="0072042E" w:rsidRDefault="00583D3A" w:rsidP="00E55FAD">
            <w:pPr>
              <w:widowControl w:val="0"/>
              <w:spacing w:after="0" w:line="240" w:lineRule="auto"/>
              <w:textAlignment w:val="baseline"/>
              <w:rPr>
                <w:rFonts w:ascii="Times New Roman" w:hAnsi="Times New Roman"/>
                <w:sz w:val="24"/>
                <w:szCs w:val="24"/>
                <w:lang w:eastAsia="ru-RU"/>
              </w:rPr>
            </w:pPr>
            <w:proofErr w:type="gramStart"/>
            <w:r w:rsidRPr="0072042E">
              <w:rPr>
                <w:rFonts w:ascii="Times New Roman" w:hAnsi="Times New Roman"/>
                <w:kern w:val="24"/>
                <w:sz w:val="24"/>
                <w:szCs w:val="24"/>
                <w:lang w:eastAsia="ru-RU"/>
              </w:rPr>
              <w:t>мин б</w:t>
            </w:r>
            <w:proofErr w:type="gramEnd"/>
          </w:p>
        </w:tc>
        <w:tc>
          <w:tcPr>
            <w:tcW w:w="1259" w:type="dxa"/>
            <w:vMerge w:val="restart"/>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tcPr>
          <w:p w:rsidR="00583D3A" w:rsidRPr="0072042E" w:rsidRDefault="00583D3A" w:rsidP="00E55FAD">
            <w:pPr>
              <w:widowControl w:val="0"/>
              <w:spacing w:after="0" w:line="240" w:lineRule="auto"/>
              <w:textAlignment w:val="baseline"/>
              <w:rPr>
                <w:rFonts w:ascii="Times New Roman" w:hAnsi="Times New Roman"/>
                <w:sz w:val="24"/>
                <w:szCs w:val="24"/>
                <w:lang w:eastAsia="ru-RU"/>
              </w:rPr>
            </w:pPr>
            <w:r w:rsidRPr="0072042E">
              <w:rPr>
                <w:rFonts w:ascii="Times New Roman" w:hAnsi="Times New Roman"/>
                <w:b/>
                <w:bCs/>
                <w:kern w:val="24"/>
                <w:sz w:val="24"/>
                <w:szCs w:val="24"/>
                <w:lang w:eastAsia="ru-RU"/>
              </w:rPr>
              <w:t>Средний балл</w:t>
            </w:r>
          </w:p>
        </w:tc>
        <w:tc>
          <w:tcPr>
            <w:tcW w:w="2061" w:type="dxa"/>
            <w:vMerge w:val="restart"/>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tcPr>
          <w:p w:rsidR="00583D3A" w:rsidRPr="0072042E" w:rsidRDefault="00583D3A" w:rsidP="00E55FAD">
            <w:pPr>
              <w:widowControl w:val="0"/>
              <w:spacing w:after="0" w:line="240" w:lineRule="auto"/>
              <w:textAlignment w:val="baseline"/>
              <w:rPr>
                <w:rFonts w:ascii="Times New Roman" w:hAnsi="Times New Roman"/>
                <w:sz w:val="24"/>
                <w:szCs w:val="24"/>
                <w:lang w:eastAsia="ru-RU"/>
              </w:rPr>
            </w:pPr>
            <w:r w:rsidRPr="0072042E">
              <w:rPr>
                <w:rFonts w:ascii="Times New Roman" w:hAnsi="Times New Roman"/>
                <w:b/>
                <w:bCs/>
                <w:kern w:val="24"/>
                <w:sz w:val="24"/>
                <w:szCs w:val="24"/>
                <w:lang w:eastAsia="ru-RU"/>
              </w:rPr>
              <w:t xml:space="preserve">Средний балл по </w:t>
            </w:r>
            <w:proofErr w:type="gramStart"/>
            <w:r w:rsidRPr="0072042E">
              <w:rPr>
                <w:rFonts w:ascii="Times New Roman" w:hAnsi="Times New Roman"/>
                <w:b/>
                <w:bCs/>
                <w:kern w:val="24"/>
                <w:sz w:val="24"/>
                <w:szCs w:val="24"/>
                <w:lang w:eastAsia="ru-RU"/>
              </w:rPr>
              <w:t>г</w:t>
            </w:r>
            <w:proofErr w:type="gramEnd"/>
            <w:r w:rsidRPr="0072042E">
              <w:rPr>
                <w:rFonts w:ascii="Times New Roman" w:hAnsi="Times New Roman"/>
                <w:b/>
                <w:bCs/>
                <w:kern w:val="24"/>
                <w:sz w:val="24"/>
                <w:szCs w:val="24"/>
                <w:lang w:eastAsia="ru-RU"/>
              </w:rPr>
              <w:t>.о. Саранск</w:t>
            </w:r>
          </w:p>
        </w:tc>
      </w:tr>
      <w:tr w:rsidR="00583D3A" w:rsidRPr="0072042E" w:rsidTr="00583D3A">
        <w:trPr>
          <w:trHeight w:val="233"/>
        </w:trPr>
        <w:tc>
          <w:tcPr>
            <w:tcW w:w="2527" w:type="dxa"/>
            <w:vMerge/>
            <w:tcBorders>
              <w:top w:val="single" w:sz="8" w:space="0" w:color="000000"/>
              <w:left w:val="single" w:sz="8" w:space="0" w:color="000000"/>
              <w:bottom w:val="single" w:sz="8" w:space="0" w:color="000000"/>
              <w:right w:val="single" w:sz="8" w:space="0" w:color="000000"/>
            </w:tcBorders>
            <w:vAlign w:val="center"/>
          </w:tcPr>
          <w:p w:rsidR="00583D3A" w:rsidRPr="0072042E" w:rsidRDefault="00583D3A" w:rsidP="00E55FAD">
            <w:pPr>
              <w:widowControl w:val="0"/>
              <w:spacing w:after="0" w:line="240" w:lineRule="auto"/>
              <w:rPr>
                <w:rFonts w:ascii="Times New Roman" w:hAnsi="Times New Roman"/>
                <w:sz w:val="24"/>
                <w:szCs w:val="24"/>
                <w:lang w:eastAsia="ru-RU"/>
              </w:rPr>
            </w:pPr>
          </w:p>
        </w:tc>
        <w:tc>
          <w:tcPr>
            <w:tcW w:w="1491" w:type="dxa"/>
            <w:vMerge/>
            <w:tcBorders>
              <w:top w:val="single" w:sz="8" w:space="0" w:color="000000"/>
              <w:left w:val="single" w:sz="8" w:space="0" w:color="000000"/>
              <w:bottom w:val="single" w:sz="8" w:space="0" w:color="000000"/>
              <w:right w:val="single" w:sz="8" w:space="0" w:color="000000"/>
            </w:tcBorders>
            <w:vAlign w:val="center"/>
          </w:tcPr>
          <w:p w:rsidR="00583D3A" w:rsidRPr="0072042E" w:rsidRDefault="00583D3A" w:rsidP="00E55FAD">
            <w:pPr>
              <w:widowControl w:val="0"/>
              <w:spacing w:after="0" w:line="240" w:lineRule="auto"/>
              <w:rPr>
                <w:rFonts w:ascii="Times New Roman" w:hAnsi="Times New Roman"/>
                <w:sz w:val="24"/>
                <w:szCs w:val="24"/>
                <w:lang w:eastAsia="ru-RU"/>
              </w:rPr>
            </w:pPr>
          </w:p>
        </w:tc>
        <w:tc>
          <w:tcPr>
            <w:tcW w:w="1369"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tcPr>
          <w:p w:rsidR="00583D3A" w:rsidRPr="0072042E" w:rsidRDefault="00583D3A" w:rsidP="00E55FAD">
            <w:pPr>
              <w:widowControl w:val="0"/>
              <w:spacing w:after="0" w:line="240" w:lineRule="auto"/>
              <w:rPr>
                <w:rFonts w:ascii="Times New Roman" w:hAnsi="Times New Roman"/>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tcPr>
          <w:p w:rsidR="00583D3A" w:rsidRPr="0072042E" w:rsidRDefault="00583D3A" w:rsidP="00E55FAD">
            <w:pPr>
              <w:widowControl w:val="0"/>
              <w:spacing w:after="0" w:line="240" w:lineRule="auto"/>
              <w:rPr>
                <w:rFonts w:ascii="Times New Roman" w:hAnsi="Times New Roman"/>
                <w:sz w:val="24"/>
                <w:szCs w:val="24"/>
                <w:lang w:eastAsia="ru-RU"/>
              </w:rPr>
            </w:pPr>
          </w:p>
        </w:tc>
        <w:tc>
          <w:tcPr>
            <w:tcW w:w="1259" w:type="dxa"/>
            <w:vMerge/>
            <w:tcBorders>
              <w:top w:val="single" w:sz="8" w:space="0" w:color="000000"/>
              <w:left w:val="single" w:sz="8" w:space="0" w:color="000000"/>
              <w:bottom w:val="single" w:sz="8" w:space="0" w:color="000000"/>
              <w:right w:val="single" w:sz="8" w:space="0" w:color="000000"/>
            </w:tcBorders>
            <w:vAlign w:val="center"/>
          </w:tcPr>
          <w:p w:rsidR="00583D3A" w:rsidRPr="0072042E" w:rsidRDefault="00583D3A" w:rsidP="00E55FAD">
            <w:pPr>
              <w:widowControl w:val="0"/>
              <w:spacing w:after="0" w:line="240" w:lineRule="auto"/>
              <w:rPr>
                <w:rFonts w:ascii="Times New Roman" w:hAnsi="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583D3A" w:rsidRPr="0072042E" w:rsidRDefault="00583D3A" w:rsidP="00E55FAD">
            <w:pPr>
              <w:widowControl w:val="0"/>
              <w:spacing w:after="0" w:line="240" w:lineRule="auto"/>
              <w:rPr>
                <w:rFonts w:ascii="Times New Roman" w:hAnsi="Times New Roman"/>
                <w:sz w:val="24"/>
                <w:szCs w:val="24"/>
                <w:lang w:eastAsia="ru-RU"/>
              </w:rPr>
            </w:pPr>
          </w:p>
        </w:tc>
      </w:tr>
      <w:tr w:rsidR="00583D3A" w:rsidRPr="0072042E" w:rsidTr="00583D3A">
        <w:trPr>
          <w:trHeight w:val="293"/>
        </w:trPr>
        <w:tc>
          <w:tcPr>
            <w:tcW w:w="2527"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tcPr>
          <w:p w:rsidR="00583D3A" w:rsidRPr="0072042E" w:rsidRDefault="00583D3A" w:rsidP="00E55FAD">
            <w:pPr>
              <w:widowControl w:val="0"/>
              <w:spacing w:after="0" w:line="240" w:lineRule="auto"/>
              <w:textAlignment w:val="baseline"/>
              <w:rPr>
                <w:rFonts w:ascii="Times New Roman" w:hAnsi="Times New Roman"/>
                <w:sz w:val="24"/>
                <w:szCs w:val="24"/>
                <w:lang w:eastAsia="ru-RU"/>
              </w:rPr>
            </w:pPr>
            <w:r w:rsidRPr="0072042E">
              <w:rPr>
                <w:rFonts w:ascii="Times New Roman" w:hAnsi="Times New Roman"/>
                <w:kern w:val="24"/>
                <w:sz w:val="24"/>
                <w:szCs w:val="24"/>
                <w:lang w:eastAsia="ru-RU"/>
              </w:rPr>
              <w:t>русский язык</w:t>
            </w:r>
          </w:p>
        </w:tc>
        <w:tc>
          <w:tcPr>
            <w:tcW w:w="149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65</w:t>
            </w:r>
          </w:p>
        </w:tc>
        <w:tc>
          <w:tcPr>
            <w:tcW w:w="1369"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14</w:t>
            </w:r>
          </w:p>
        </w:tc>
        <w:tc>
          <w:tcPr>
            <w:tcW w:w="1275"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p>
        </w:tc>
        <w:tc>
          <w:tcPr>
            <w:tcW w:w="1259"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74</w:t>
            </w:r>
          </w:p>
        </w:tc>
        <w:tc>
          <w:tcPr>
            <w:tcW w:w="206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p>
        </w:tc>
      </w:tr>
      <w:tr w:rsidR="00583D3A" w:rsidRPr="0072042E" w:rsidTr="00583D3A">
        <w:trPr>
          <w:trHeight w:val="293"/>
        </w:trPr>
        <w:tc>
          <w:tcPr>
            <w:tcW w:w="2527"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tcPr>
          <w:p w:rsidR="00583D3A" w:rsidRPr="0072042E" w:rsidRDefault="00583D3A" w:rsidP="00E55FAD">
            <w:pPr>
              <w:widowControl w:val="0"/>
              <w:spacing w:after="0" w:line="240" w:lineRule="auto"/>
              <w:textAlignment w:val="baseline"/>
              <w:rPr>
                <w:rFonts w:ascii="Times New Roman" w:hAnsi="Times New Roman"/>
                <w:sz w:val="24"/>
                <w:szCs w:val="24"/>
                <w:lang w:eastAsia="ru-RU"/>
              </w:rPr>
            </w:pPr>
            <w:r w:rsidRPr="0072042E">
              <w:rPr>
                <w:rFonts w:ascii="Times New Roman" w:hAnsi="Times New Roman"/>
                <w:kern w:val="24"/>
                <w:sz w:val="24"/>
                <w:szCs w:val="24"/>
                <w:lang w:eastAsia="ru-RU"/>
              </w:rPr>
              <w:t>математика (база)</w:t>
            </w:r>
          </w:p>
        </w:tc>
        <w:tc>
          <w:tcPr>
            <w:tcW w:w="149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p>
        </w:tc>
        <w:tc>
          <w:tcPr>
            <w:tcW w:w="1369"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p>
        </w:tc>
        <w:tc>
          <w:tcPr>
            <w:tcW w:w="1259"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p>
        </w:tc>
        <w:tc>
          <w:tcPr>
            <w:tcW w:w="206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p>
        </w:tc>
      </w:tr>
      <w:tr w:rsidR="00583D3A" w:rsidRPr="0072042E" w:rsidTr="00583D3A">
        <w:trPr>
          <w:trHeight w:val="524"/>
        </w:trPr>
        <w:tc>
          <w:tcPr>
            <w:tcW w:w="2527"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tcPr>
          <w:p w:rsidR="00583D3A" w:rsidRPr="0072042E" w:rsidRDefault="00583D3A" w:rsidP="00E55FAD">
            <w:pPr>
              <w:widowControl w:val="0"/>
              <w:spacing w:after="0" w:line="240" w:lineRule="auto"/>
              <w:textAlignment w:val="baseline"/>
              <w:rPr>
                <w:rFonts w:ascii="Times New Roman" w:hAnsi="Times New Roman"/>
                <w:sz w:val="24"/>
                <w:szCs w:val="24"/>
                <w:lang w:eastAsia="ru-RU"/>
              </w:rPr>
            </w:pPr>
            <w:r w:rsidRPr="0072042E">
              <w:rPr>
                <w:rFonts w:ascii="Times New Roman" w:hAnsi="Times New Roman"/>
                <w:kern w:val="24"/>
                <w:sz w:val="24"/>
                <w:szCs w:val="24"/>
                <w:lang w:eastAsia="ru-RU"/>
              </w:rPr>
              <w:t>математика (профиль)</w:t>
            </w:r>
          </w:p>
        </w:tc>
        <w:tc>
          <w:tcPr>
            <w:tcW w:w="149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41</w:t>
            </w:r>
          </w:p>
        </w:tc>
        <w:tc>
          <w:tcPr>
            <w:tcW w:w="1369"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0</w:t>
            </w:r>
          </w:p>
        </w:tc>
        <w:tc>
          <w:tcPr>
            <w:tcW w:w="1259"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583D3A">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59</w:t>
            </w:r>
          </w:p>
        </w:tc>
        <w:tc>
          <w:tcPr>
            <w:tcW w:w="206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p>
        </w:tc>
      </w:tr>
      <w:tr w:rsidR="00583D3A" w:rsidRPr="0072042E" w:rsidTr="00583D3A">
        <w:trPr>
          <w:trHeight w:val="293"/>
        </w:trPr>
        <w:tc>
          <w:tcPr>
            <w:tcW w:w="2527"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tcPr>
          <w:p w:rsidR="00583D3A" w:rsidRPr="0072042E" w:rsidRDefault="00583D3A" w:rsidP="00E55FAD">
            <w:pPr>
              <w:widowControl w:val="0"/>
              <w:spacing w:after="0" w:line="240" w:lineRule="auto"/>
              <w:textAlignment w:val="baseline"/>
              <w:rPr>
                <w:rFonts w:ascii="Times New Roman" w:hAnsi="Times New Roman"/>
                <w:sz w:val="24"/>
                <w:szCs w:val="24"/>
                <w:lang w:eastAsia="ru-RU"/>
              </w:rPr>
            </w:pPr>
            <w:r w:rsidRPr="0072042E">
              <w:rPr>
                <w:rFonts w:ascii="Times New Roman" w:hAnsi="Times New Roman"/>
                <w:kern w:val="24"/>
                <w:sz w:val="24"/>
                <w:szCs w:val="24"/>
                <w:lang w:eastAsia="ru-RU"/>
              </w:rPr>
              <w:t>литература</w:t>
            </w:r>
          </w:p>
        </w:tc>
        <w:tc>
          <w:tcPr>
            <w:tcW w:w="149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5</w:t>
            </w:r>
          </w:p>
        </w:tc>
        <w:tc>
          <w:tcPr>
            <w:tcW w:w="1369"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p>
        </w:tc>
        <w:tc>
          <w:tcPr>
            <w:tcW w:w="1259"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67</w:t>
            </w:r>
          </w:p>
        </w:tc>
        <w:tc>
          <w:tcPr>
            <w:tcW w:w="206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val="en-US" w:eastAsia="ru-RU"/>
              </w:rPr>
            </w:pPr>
          </w:p>
        </w:tc>
      </w:tr>
      <w:tr w:rsidR="00583D3A" w:rsidRPr="0072042E" w:rsidTr="00583D3A">
        <w:trPr>
          <w:trHeight w:val="293"/>
        </w:trPr>
        <w:tc>
          <w:tcPr>
            <w:tcW w:w="2527"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tcPr>
          <w:p w:rsidR="00583D3A" w:rsidRPr="0072042E" w:rsidRDefault="00583D3A" w:rsidP="00E55FAD">
            <w:pPr>
              <w:widowControl w:val="0"/>
              <w:spacing w:after="0" w:line="240" w:lineRule="auto"/>
              <w:textAlignment w:val="baseline"/>
              <w:rPr>
                <w:rFonts w:ascii="Times New Roman" w:hAnsi="Times New Roman"/>
                <w:sz w:val="24"/>
                <w:szCs w:val="24"/>
                <w:lang w:eastAsia="ru-RU"/>
              </w:rPr>
            </w:pPr>
            <w:r w:rsidRPr="0072042E">
              <w:rPr>
                <w:rFonts w:ascii="Times New Roman" w:hAnsi="Times New Roman"/>
                <w:kern w:val="24"/>
                <w:sz w:val="24"/>
                <w:szCs w:val="24"/>
                <w:lang w:eastAsia="ru-RU"/>
              </w:rPr>
              <w:t>история</w:t>
            </w:r>
          </w:p>
        </w:tc>
        <w:tc>
          <w:tcPr>
            <w:tcW w:w="149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12</w:t>
            </w:r>
          </w:p>
        </w:tc>
        <w:tc>
          <w:tcPr>
            <w:tcW w:w="1369"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2</w:t>
            </w:r>
          </w:p>
        </w:tc>
        <w:tc>
          <w:tcPr>
            <w:tcW w:w="1275"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0</w:t>
            </w:r>
          </w:p>
        </w:tc>
        <w:tc>
          <w:tcPr>
            <w:tcW w:w="1259"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61</w:t>
            </w:r>
          </w:p>
        </w:tc>
        <w:tc>
          <w:tcPr>
            <w:tcW w:w="206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p>
        </w:tc>
      </w:tr>
      <w:tr w:rsidR="00583D3A" w:rsidRPr="0072042E" w:rsidTr="00583D3A">
        <w:trPr>
          <w:trHeight w:val="293"/>
        </w:trPr>
        <w:tc>
          <w:tcPr>
            <w:tcW w:w="2527"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tcPr>
          <w:p w:rsidR="00583D3A" w:rsidRPr="0072042E" w:rsidRDefault="00583D3A" w:rsidP="00E55FAD">
            <w:pPr>
              <w:widowControl w:val="0"/>
              <w:spacing w:after="0" w:line="240" w:lineRule="auto"/>
              <w:textAlignment w:val="baseline"/>
              <w:rPr>
                <w:rFonts w:ascii="Times New Roman" w:hAnsi="Times New Roman"/>
                <w:sz w:val="24"/>
                <w:szCs w:val="24"/>
                <w:lang w:eastAsia="ru-RU"/>
              </w:rPr>
            </w:pPr>
            <w:r w:rsidRPr="0072042E">
              <w:rPr>
                <w:rFonts w:ascii="Times New Roman" w:hAnsi="Times New Roman"/>
                <w:kern w:val="24"/>
                <w:sz w:val="24"/>
                <w:szCs w:val="24"/>
                <w:lang w:eastAsia="ru-RU"/>
              </w:rPr>
              <w:t>обществознание</w:t>
            </w:r>
          </w:p>
        </w:tc>
        <w:tc>
          <w:tcPr>
            <w:tcW w:w="149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47</w:t>
            </w:r>
          </w:p>
        </w:tc>
        <w:tc>
          <w:tcPr>
            <w:tcW w:w="1369"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3</w:t>
            </w:r>
          </w:p>
        </w:tc>
        <w:tc>
          <w:tcPr>
            <w:tcW w:w="1275"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15</w:t>
            </w:r>
          </w:p>
        </w:tc>
        <w:tc>
          <w:tcPr>
            <w:tcW w:w="1259"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57</w:t>
            </w:r>
          </w:p>
        </w:tc>
        <w:tc>
          <w:tcPr>
            <w:tcW w:w="206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p>
        </w:tc>
      </w:tr>
      <w:tr w:rsidR="00583D3A" w:rsidRPr="0072042E" w:rsidTr="00583D3A">
        <w:trPr>
          <w:trHeight w:val="293"/>
        </w:trPr>
        <w:tc>
          <w:tcPr>
            <w:tcW w:w="2527"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tcPr>
          <w:p w:rsidR="00583D3A" w:rsidRPr="0072042E" w:rsidRDefault="00583D3A" w:rsidP="00E55FAD">
            <w:pPr>
              <w:widowControl w:val="0"/>
              <w:spacing w:after="0" w:line="240" w:lineRule="auto"/>
              <w:textAlignment w:val="baseline"/>
              <w:rPr>
                <w:rFonts w:ascii="Times New Roman" w:hAnsi="Times New Roman"/>
                <w:sz w:val="24"/>
                <w:szCs w:val="24"/>
                <w:lang w:eastAsia="ru-RU"/>
              </w:rPr>
            </w:pPr>
            <w:r w:rsidRPr="0072042E">
              <w:rPr>
                <w:rFonts w:ascii="Times New Roman" w:hAnsi="Times New Roman"/>
                <w:kern w:val="24"/>
                <w:sz w:val="24"/>
                <w:szCs w:val="24"/>
                <w:lang w:eastAsia="ru-RU"/>
              </w:rPr>
              <w:t>химия</w:t>
            </w:r>
          </w:p>
        </w:tc>
        <w:tc>
          <w:tcPr>
            <w:tcW w:w="149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5</w:t>
            </w:r>
          </w:p>
        </w:tc>
        <w:tc>
          <w:tcPr>
            <w:tcW w:w="1369"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0</w:t>
            </w:r>
          </w:p>
        </w:tc>
        <w:tc>
          <w:tcPr>
            <w:tcW w:w="1259"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52</w:t>
            </w:r>
          </w:p>
        </w:tc>
        <w:tc>
          <w:tcPr>
            <w:tcW w:w="206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p>
        </w:tc>
      </w:tr>
      <w:tr w:rsidR="00583D3A" w:rsidRPr="0072042E" w:rsidTr="00583D3A">
        <w:trPr>
          <w:trHeight w:val="293"/>
        </w:trPr>
        <w:tc>
          <w:tcPr>
            <w:tcW w:w="2527"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tcPr>
          <w:p w:rsidR="00583D3A" w:rsidRPr="0072042E" w:rsidRDefault="00583D3A" w:rsidP="00E55FAD">
            <w:pPr>
              <w:widowControl w:val="0"/>
              <w:spacing w:after="0" w:line="240" w:lineRule="auto"/>
              <w:textAlignment w:val="baseline"/>
              <w:rPr>
                <w:rFonts w:ascii="Times New Roman" w:hAnsi="Times New Roman"/>
                <w:sz w:val="24"/>
                <w:szCs w:val="24"/>
                <w:lang w:eastAsia="ru-RU"/>
              </w:rPr>
            </w:pPr>
            <w:r w:rsidRPr="0072042E">
              <w:rPr>
                <w:rFonts w:ascii="Times New Roman" w:hAnsi="Times New Roman"/>
                <w:kern w:val="24"/>
                <w:sz w:val="24"/>
                <w:szCs w:val="24"/>
                <w:lang w:eastAsia="ru-RU"/>
              </w:rPr>
              <w:t>физика</w:t>
            </w:r>
          </w:p>
        </w:tc>
        <w:tc>
          <w:tcPr>
            <w:tcW w:w="149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22</w:t>
            </w:r>
          </w:p>
        </w:tc>
        <w:tc>
          <w:tcPr>
            <w:tcW w:w="1369"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0</w:t>
            </w:r>
          </w:p>
        </w:tc>
        <w:tc>
          <w:tcPr>
            <w:tcW w:w="1275"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0</w:t>
            </w:r>
          </w:p>
        </w:tc>
        <w:tc>
          <w:tcPr>
            <w:tcW w:w="1259"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56</w:t>
            </w:r>
          </w:p>
        </w:tc>
        <w:tc>
          <w:tcPr>
            <w:tcW w:w="206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p>
        </w:tc>
      </w:tr>
      <w:tr w:rsidR="00583D3A" w:rsidRPr="0072042E" w:rsidTr="00583D3A">
        <w:trPr>
          <w:trHeight w:val="293"/>
        </w:trPr>
        <w:tc>
          <w:tcPr>
            <w:tcW w:w="2527"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tcPr>
          <w:p w:rsidR="00583D3A" w:rsidRPr="0072042E" w:rsidRDefault="00583D3A" w:rsidP="00E55FAD">
            <w:pPr>
              <w:widowControl w:val="0"/>
              <w:spacing w:after="0" w:line="240" w:lineRule="auto"/>
              <w:textAlignment w:val="baseline"/>
              <w:rPr>
                <w:rFonts w:ascii="Times New Roman" w:hAnsi="Times New Roman"/>
                <w:sz w:val="24"/>
                <w:szCs w:val="24"/>
                <w:lang w:eastAsia="ru-RU"/>
              </w:rPr>
            </w:pPr>
            <w:r w:rsidRPr="0072042E">
              <w:rPr>
                <w:rFonts w:ascii="Times New Roman" w:hAnsi="Times New Roman"/>
                <w:kern w:val="24"/>
                <w:sz w:val="24"/>
                <w:szCs w:val="24"/>
                <w:lang w:eastAsia="ru-RU"/>
              </w:rPr>
              <w:t>биология</w:t>
            </w:r>
          </w:p>
        </w:tc>
        <w:tc>
          <w:tcPr>
            <w:tcW w:w="149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11</w:t>
            </w:r>
          </w:p>
        </w:tc>
        <w:tc>
          <w:tcPr>
            <w:tcW w:w="1369"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3</w:t>
            </w:r>
          </w:p>
        </w:tc>
        <w:tc>
          <w:tcPr>
            <w:tcW w:w="1259"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56</w:t>
            </w:r>
          </w:p>
        </w:tc>
        <w:tc>
          <w:tcPr>
            <w:tcW w:w="206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p>
        </w:tc>
      </w:tr>
      <w:tr w:rsidR="00583D3A" w:rsidRPr="0072042E" w:rsidTr="00583D3A">
        <w:trPr>
          <w:trHeight w:val="293"/>
        </w:trPr>
        <w:tc>
          <w:tcPr>
            <w:tcW w:w="2527"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tcPr>
          <w:p w:rsidR="00583D3A" w:rsidRPr="0072042E" w:rsidRDefault="00583D3A" w:rsidP="00E55FAD">
            <w:pPr>
              <w:widowControl w:val="0"/>
              <w:spacing w:after="0" w:line="240" w:lineRule="auto"/>
              <w:textAlignment w:val="baseline"/>
              <w:rPr>
                <w:rFonts w:ascii="Times New Roman" w:hAnsi="Times New Roman"/>
                <w:sz w:val="24"/>
                <w:szCs w:val="24"/>
                <w:lang w:eastAsia="ru-RU"/>
              </w:rPr>
            </w:pPr>
            <w:r w:rsidRPr="0072042E">
              <w:rPr>
                <w:rFonts w:ascii="Times New Roman" w:hAnsi="Times New Roman"/>
                <w:kern w:val="24"/>
                <w:sz w:val="24"/>
                <w:szCs w:val="24"/>
                <w:lang w:eastAsia="ru-RU"/>
              </w:rPr>
              <w:t>английский язык</w:t>
            </w:r>
          </w:p>
        </w:tc>
        <w:tc>
          <w:tcPr>
            <w:tcW w:w="149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5</w:t>
            </w:r>
          </w:p>
        </w:tc>
        <w:tc>
          <w:tcPr>
            <w:tcW w:w="1369"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2</w:t>
            </w:r>
          </w:p>
        </w:tc>
        <w:tc>
          <w:tcPr>
            <w:tcW w:w="1275"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p>
        </w:tc>
        <w:tc>
          <w:tcPr>
            <w:tcW w:w="1259"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67</w:t>
            </w:r>
          </w:p>
        </w:tc>
        <w:tc>
          <w:tcPr>
            <w:tcW w:w="206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p>
        </w:tc>
      </w:tr>
      <w:tr w:rsidR="00583D3A" w:rsidRPr="0072042E" w:rsidTr="00583D3A">
        <w:trPr>
          <w:trHeight w:val="293"/>
        </w:trPr>
        <w:tc>
          <w:tcPr>
            <w:tcW w:w="2527"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tcPr>
          <w:p w:rsidR="00583D3A" w:rsidRPr="0072042E" w:rsidRDefault="00583D3A" w:rsidP="00E55FAD">
            <w:pPr>
              <w:widowControl w:val="0"/>
              <w:spacing w:after="0" w:line="240" w:lineRule="auto"/>
              <w:textAlignment w:val="baseline"/>
              <w:rPr>
                <w:rFonts w:ascii="Times New Roman" w:hAnsi="Times New Roman"/>
                <w:kern w:val="24"/>
                <w:sz w:val="24"/>
                <w:szCs w:val="24"/>
                <w:lang w:eastAsia="ru-RU"/>
              </w:rPr>
            </w:pPr>
            <w:r w:rsidRPr="0072042E">
              <w:rPr>
                <w:rFonts w:ascii="Times New Roman" w:hAnsi="Times New Roman"/>
                <w:kern w:val="24"/>
                <w:sz w:val="24"/>
                <w:szCs w:val="24"/>
                <w:lang w:eastAsia="ru-RU"/>
              </w:rPr>
              <w:t>немецкий язык</w:t>
            </w:r>
          </w:p>
        </w:tc>
        <w:tc>
          <w:tcPr>
            <w:tcW w:w="149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2</w:t>
            </w:r>
          </w:p>
        </w:tc>
        <w:tc>
          <w:tcPr>
            <w:tcW w:w="1369"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0</w:t>
            </w:r>
          </w:p>
        </w:tc>
        <w:tc>
          <w:tcPr>
            <w:tcW w:w="1259"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70</w:t>
            </w:r>
          </w:p>
        </w:tc>
        <w:tc>
          <w:tcPr>
            <w:tcW w:w="206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p>
        </w:tc>
      </w:tr>
      <w:tr w:rsidR="00583D3A" w:rsidRPr="0072042E" w:rsidTr="00583D3A">
        <w:trPr>
          <w:trHeight w:val="293"/>
        </w:trPr>
        <w:tc>
          <w:tcPr>
            <w:tcW w:w="2527"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tcPr>
          <w:p w:rsidR="00583D3A" w:rsidRPr="0072042E" w:rsidRDefault="00583D3A" w:rsidP="00E55FAD">
            <w:pPr>
              <w:widowControl w:val="0"/>
              <w:spacing w:after="0" w:line="240" w:lineRule="auto"/>
              <w:textAlignment w:val="baseline"/>
              <w:rPr>
                <w:rFonts w:ascii="Times New Roman" w:hAnsi="Times New Roman"/>
                <w:sz w:val="24"/>
                <w:szCs w:val="24"/>
                <w:lang w:eastAsia="ru-RU"/>
              </w:rPr>
            </w:pPr>
            <w:r w:rsidRPr="0072042E">
              <w:rPr>
                <w:rFonts w:ascii="Times New Roman" w:hAnsi="Times New Roman"/>
                <w:kern w:val="24"/>
                <w:sz w:val="24"/>
                <w:szCs w:val="24"/>
                <w:lang w:eastAsia="ru-RU"/>
              </w:rPr>
              <w:t>география</w:t>
            </w:r>
          </w:p>
        </w:tc>
        <w:tc>
          <w:tcPr>
            <w:tcW w:w="149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5</w:t>
            </w:r>
          </w:p>
        </w:tc>
        <w:tc>
          <w:tcPr>
            <w:tcW w:w="1369"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0</w:t>
            </w:r>
          </w:p>
        </w:tc>
        <w:tc>
          <w:tcPr>
            <w:tcW w:w="1275"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0</w:t>
            </w:r>
          </w:p>
        </w:tc>
        <w:tc>
          <w:tcPr>
            <w:tcW w:w="1259"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56</w:t>
            </w:r>
          </w:p>
        </w:tc>
        <w:tc>
          <w:tcPr>
            <w:tcW w:w="206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val="en-US" w:eastAsia="ru-RU"/>
              </w:rPr>
            </w:pPr>
          </w:p>
        </w:tc>
      </w:tr>
      <w:tr w:rsidR="00583D3A" w:rsidRPr="0072042E" w:rsidTr="00583D3A">
        <w:trPr>
          <w:trHeight w:val="293"/>
        </w:trPr>
        <w:tc>
          <w:tcPr>
            <w:tcW w:w="2527"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tcPr>
          <w:p w:rsidR="00583D3A" w:rsidRPr="0072042E" w:rsidRDefault="00583D3A" w:rsidP="00E55FAD">
            <w:pPr>
              <w:widowControl w:val="0"/>
              <w:spacing w:after="0" w:line="240" w:lineRule="auto"/>
              <w:textAlignment w:val="baseline"/>
              <w:rPr>
                <w:rFonts w:ascii="Times New Roman" w:hAnsi="Times New Roman"/>
                <w:sz w:val="24"/>
                <w:szCs w:val="24"/>
                <w:lang w:eastAsia="ru-RU"/>
              </w:rPr>
            </w:pPr>
            <w:r w:rsidRPr="0072042E">
              <w:rPr>
                <w:rFonts w:ascii="Times New Roman" w:hAnsi="Times New Roman"/>
                <w:kern w:val="24"/>
                <w:sz w:val="24"/>
                <w:szCs w:val="24"/>
                <w:lang w:eastAsia="ru-RU"/>
              </w:rPr>
              <w:t>ИКТ</w:t>
            </w:r>
          </w:p>
        </w:tc>
        <w:tc>
          <w:tcPr>
            <w:tcW w:w="149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6</w:t>
            </w:r>
          </w:p>
        </w:tc>
        <w:tc>
          <w:tcPr>
            <w:tcW w:w="1369"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p>
        </w:tc>
        <w:tc>
          <w:tcPr>
            <w:tcW w:w="1259"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r w:rsidRPr="0072042E">
              <w:rPr>
                <w:rFonts w:ascii="Times New Roman" w:hAnsi="Times New Roman"/>
                <w:sz w:val="24"/>
                <w:szCs w:val="24"/>
                <w:lang w:eastAsia="ru-RU"/>
              </w:rPr>
              <w:t>57</w:t>
            </w:r>
          </w:p>
        </w:tc>
        <w:tc>
          <w:tcPr>
            <w:tcW w:w="206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p>
        </w:tc>
      </w:tr>
      <w:tr w:rsidR="00583D3A" w:rsidRPr="0072042E" w:rsidTr="00583D3A">
        <w:trPr>
          <w:trHeight w:val="293"/>
        </w:trPr>
        <w:tc>
          <w:tcPr>
            <w:tcW w:w="6662" w:type="dxa"/>
            <w:gridSpan w:val="4"/>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center"/>
          </w:tcPr>
          <w:p w:rsidR="00583D3A" w:rsidRPr="0072042E" w:rsidRDefault="00583D3A" w:rsidP="00E55FAD">
            <w:pPr>
              <w:widowControl w:val="0"/>
              <w:spacing w:after="0" w:line="240" w:lineRule="auto"/>
              <w:textAlignment w:val="baseline"/>
              <w:rPr>
                <w:rFonts w:ascii="Times New Roman" w:hAnsi="Times New Roman"/>
                <w:sz w:val="24"/>
                <w:szCs w:val="24"/>
                <w:lang w:eastAsia="ru-RU"/>
              </w:rPr>
            </w:pPr>
            <w:r w:rsidRPr="0072042E">
              <w:rPr>
                <w:rFonts w:ascii="Times New Roman" w:hAnsi="Times New Roman"/>
                <w:b/>
                <w:bCs/>
                <w:kern w:val="24"/>
                <w:sz w:val="24"/>
                <w:szCs w:val="24"/>
                <w:lang w:eastAsia="ru-RU"/>
              </w:rPr>
              <w:t>Итого</w:t>
            </w:r>
          </w:p>
        </w:tc>
        <w:tc>
          <w:tcPr>
            <w:tcW w:w="1259"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p>
        </w:tc>
        <w:tc>
          <w:tcPr>
            <w:tcW w:w="2061" w:type="dxa"/>
            <w:tcBorders>
              <w:top w:val="single" w:sz="8" w:space="0" w:color="000000"/>
              <w:left w:val="single" w:sz="8" w:space="0" w:color="000000"/>
              <w:bottom w:val="single" w:sz="8" w:space="0" w:color="000000"/>
              <w:right w:val="single" w:sz="8" w:space="0" w:color="000000"/>
            </w:tcBorders>
            <w:tcMar>
              <w:top w:w="14" w:type="dxa"/>
              <w:left w:w="108" w:type="dxa"/>
              <w:bottom w:w="0" w:type="dxa"/>
              <w:right w:w="108" w:type="dxa"/>
            </w:tcMar>
            <w:vAlign w:val="bottom"/>
          </w:tcPr>
          <w:p w:rsidR="00583D3A" w:rsidRPr="0072042E" w:rsidRDefault="00583D3A" w:rsidP="00E55FAD">
            <w:pPr>
              <w:spacing w:after="0" w:line="240" w:lineRule="auto"/>
              <w:textAlignment w:val="baseline"/>
              <w:rPr>
                <w:rFonts w:ascii="Times New Roman" w:hAnsi="Times New Roman"/>
                <w:sz w:val="24"/>
                <w:szCs w:val="24"/>
                <w:lang w:eastAsia="ru-RU"/>
              </w:rPr>
            </w:pPr>
          </w:p>
        </w:tc>
      </w:tr>
    </w:tbl>
    <w:p w:rsidR="00583D3A" w:rsidRPr="0072042E" w:rsidRDefault="00583D3A" w:rsidP="00D14A04">
      <w:pPr>
        <w:widowControl w:val="0"/>
        <w:tabs>
          <w:tab w:val="left" w:pos="933"/>
        </w:tabs>
        <w:spacing w:after="0" w:line="240" w:lineRule="auto"/>
        <w:ind w:firstLine="709"/>
        <w:jc w:val="both"/>
        <w:rPr>
          <w:rFonts w:ascii="Times New Roman" w:hAnsi="Times New Roman"/>
          <w:sz w:val="24"/>
          <w:szCs w:val="24"/>
        </w:rPr>
      </w:pPr>
    </w:p>
    <w:p w:rsidR="00D14A04" w:rsidRPr="0072042E" w:rsidRDefault="00583D3A" w:rsidP="00583D3A">
      <w:pPr>
        <w:tabs>
          <w:tab w:val="left" w:pos="933"/>
        </w:tabs>
        <w:jc w:val="center"/>
        <w:rPr>
          <w:rFonts w:ascii="Times New Roman" w:hAnsi="Times New Roman"/>
          <w:sz w:val="24"/>
          <w:szCs w:val="24"/>
          <w:lang w:eastAsia="ru-RU"/>
        </w:rPr>
      </w:pPr>
      <w:r w:rsidRPr="0072042E">
        <w:rPr>
          <w:rFonts w:ascii="Times New Roman" w:hAnsi="Times New Roman"/>
          <w:noProof/>
          <w:sz w:val="24"/>
          <w:szCs w:val="24"/>
          <w:lang w:eastAsia="ru-RU"/>
        </w:rPr>
        <w:lastRenderedPageBreak/>
        <w:drawing>
          <wp:inline distT="0" distB="0" distL="0" distR="0">
            <wp:extent cx="4261240" cy="2249536"/>
            <wp:effectExtent l="19050" t="0" r="2501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81968" w:rsidRPr="0072042E" w:rsidRDefault="00181968" w:rsidP="00181968">
      <w:pPr>
        <w:pStyle w:val="afb"/>
        <w:spacing w:line="240" w:lineRule="auto"/>
        <w:ind w:left="0" w:firstLine="708"/>
        <w:jc w:val="both"/>
        <w:rPr>
          <w:rFonts w:ascii="Times New Roman" w:hAnsi="Times New Roman"/>
          <w:sz w:val="24"/>
          <w:szCs w:val="24"/>
        </w:rPr>
      </w:pPr>
      <w:r w:rsidRPr="0072042E">
        <w:rPr>
          <w:rFonts w:ascii="Times New Roman" w:hAnsi="Times New Roman"/>
          <w:sz w:val="24"/>
          <w:szCs w:val="24"/>
          <w:lang w:eastAsia="ru-RU"/>
        </w:rPr>
        <w:t xml:space="preserve">В соответствие с Приказом </w:t>
      </w:r>
      <w:proofErr w:type="spellStart"/>
      <w:r w:rsidRPr="0072042E">
        <w:rPr>
          <w:rFonts w:ascii="Times New Roman" w:hAnsi="Times New Roman"/>
          <w:sz w:val="24"/>
          <w:szCs w:val="24"/>
          <w:lang w:eastAsia="ru-RU"/>
        </w:rPr>
        <w:t>Минпросвещения</w:t>
      </w:r>
      <w:proofErr w:type="spellEnd"/>
      <w:r w:rsidRPr="0072042E">
        <w:rPr>
          <w:rFonts w:ascii="Times New Roman" w:hAnsi="Times New Roman"/>
          <w:sz w:val="24"/>
          <w:szCs w:val="24"/>
          <w:lang w:eastAsia="ru-RU"/>
        </w:rPr>
        <w:t xml:space="preserve"> России  от 22.03.21г  №114 «Об особенности выдачи медали «За особые успехи в учении» 6 обучающихся школы получили медаль. </w:t>
      </w:r>
    </w:p>
    <w:p w:rsidR="00D14A04" w:rsidRPr="0072042E" w:rsidRDefault="00D14A04" w:rsidP="00D14A04">
      <w:pPr>
        <w:widowControl w:val="0"/>
        <w:spacing w:after="0" w:line="240" w:lineRule="auto"/>
        <w:ind w:firstLine="709"/>
        <w:jc w:val="both"/>
        <w:rPr>
          <w:rFonts w:ascii="Times New Roman" w:hAnsi="Times New Roman"/>
          <w:b/>
          <w:sz w:val="24"/>
          <w:szCs w:val="24"/>
        </w:rPr>
      </w:pPr>
      <w:r w:rsidRPr="0072042E">
        <w:rPr>
          <w:rFonts w:ascii="Times New Roman" w:hAnsi="Times New Roman"/>
          <w:b/>
          <w:sz w:val="24"/>
          <w:szCs w:val="24"/>
        </w:rPr>
        <w:t>Таблица  9  Особенности сдачи ЕГЭ медалистами</w:t>
      </w:r>
    </w:p>
    <w:tbl>
      <w:tblPr>
        <w:tblStyle w:val="a7"/>
        <w:tblW w:w="10016" w:type="dxa"/>
        <w:tblInd w:w="250" w:type="dxa"/>
        <w:tblLayout w:type="fixed"/>
        <w:tblLook w:val="04A0"/>
      </w:tblPr>
      <w:tblGrid>
        <w:gridCol w:w="709"/>
        <w:gridCol w:w="1051"/>
        <w:gridCol w:w="557"/>
        <w:gridCol w:w="567"/>
        <w:gridCol w:w="709"/>
        <w:gridCol w:w="425"/>
        <w:gridCol w:w="567"/>
        <w:gridCol w:w="708"/>
        <w:gridCol w:w="426"/>
        <w:gridCol w:w="709"/>
        <w:gridCol w:w="567"/>
        <w:gridCol w:w="567"/>
        <w:gridCol w:w="567"/>
        <w:gridCol w:w="567"/>
        <w:gridCol w:w="660"/>
        <w:gridCol w:w="660"/>
      </w:tblGrid>
      <w:tr w:rsidR="00583D3A" w:rsidRPr="0072042E" w:rsidTr="00583D3A">
        <w:trPr>
          <w:trHeight w:val="375"/>
        </w:trPr>
        <w:tc>
          <w:tcPr>
            <w:tcW w:w="709" w:type="dxa"/>
          </w:tcPr>
          <w:p w:rsidR="00583D3A" w:rsidRPr="0072042E" w:rsidRDefault="00583D3A" w:rsidP="00E55FAD">
            <w:pPr>
              <w:tabs>
                <w:tab w:val="left" w:pos="3072"/>
              </w:tabs>
              <w:rPr>
                <w:rFonts w:ascii="Times New Roman" w:hAnsi="Times New Roman"/>
                <w:sz w:val="24"/>
                <w:szCs w:val="24"/>
              </w:rPr>
            </w:pPr>
            <w:r w:rsidRPr="0072042E">
              <w:rPr>
                <w:rFonts w:ascii="Times New Roman" w:hAnsi="Times New Roman"/>
                <w:sz w:val="24"/>
                <w:szCs w:val="24"/>
              </w:rPr>
              <w:t xml:space="preserve">№ </w:t>
            </w:r>
            <w:proofErr w:type="spellStart"/>
            <w:proofErr w:type="gramStart"/>
            <w:r w:rsidRPr="0072042E">
              <w:rPr>
                <w:rFonts w:ascii="Times New Roman" w:hAnsi="Times New Roman"/>
                <w:sz w:val="24"/>
                <w:szCs w:val="24"/>
              </w:rPr>
              <w:t>п</w:t>
            </w:r>
            <w:proofErr w:type="spellEnd"/>
            <w:proofErr w:type="gramEnd"/>
            <w:r w:rsidRPr="0072042E">
              <w:rPr>
                <w:rFonts w:ascii="Times New Roman" w:hAnsi="Times New Roman"/>
                <w:sz w:val="24"/>
                <w:szCs w:val="24"/>
              </w:rPr>
              <w:t>/</w:t>
            </w:r>
            <w:proofErr w:type="spellStart"/>
            <w:r w:rsidRPr="0072042E">
              <w:rPr>
                <w:rFonts w:ascii="Times New Roman" w:hAnsi="Times New Roman"/>
                <w:sz w:val="24"/>
                <w:szCs w:val="24"/>
              </w:rPr>
              <w:t>п</w:t>
            </w:r>
            <w:proofErr w:type="spellEnd"/>
          </w:p>
        </w:tc>
        <w:tc>
          <w:tcPr>
            <w:tcW w:w="1051" w:type="dxa"/>
          </w:tcPr>
          <w:p w:rsidR="00583D3A" w:rsidRPr="0072042E" w:rsidRDefault="00583D3A" w:rsidP="00E55FAD">
            <w:pPr>
              <w:tabs>
                <w:tab w:val="left" w:pos="3072"/>
              </w:tabs>
              <w:rPr>
                <w:rFonts w:ascii="Times New Roman" w:hAnsi="Times New Roman"/>
                <w:sz w:val="24"/>
                <w:szCs w:val="24"/>
              </w:rPr>
            </w:pPr>
            <w:r w:rsidRPr="0072042E">
              <w:rPr>
                <w:rFonts w:ascii="Times New Roman" w:hAnsi="Times New Roman"/>
                <w:sz w:val="24"/>
                <w:szCs w:val="24"/>
              </w:rPr>
              <w:t>ФИО</w:t>
            </w:r>
          </w:p>
        </w:tc>
        <w:tc>
          <w:tcPr>
            <w:tcW w:w="7596" w:type="dxa"/>
            <w:gridSpan w:val="13"/>
          </w:tcPr>
          <w:p w:rsidR="00583D3A" w:rsidRPr="0072042E" w:rsidRDefault="00583D3A" w:rsidP="00E55FAD">
            <w:pPr>
              <w:tabs>
                <w:tab w:val="left" w:pos="3072"/>
              </w:tabs>
              <w:jc w:val="center"/>
              <w:rPr>
                <w:rFonts w:ascii="Times New Roman" w:hAnsi="Times New Roman"/>
                <w:sz w:val="24"/>
                <w:szCs w:val="24"/>
              </w:rPr>
            </w:pPr>
            <w:r w:rsidRPr="0072042E">
              <w:rPr>
                <w:rFonts w:ascii="Times New Roman" w:hAnsi="Times New Roman"/>
                <w:sz w:val="24"/>
                <w:szCs w:val="24"/>
              </w:rPr>
              <w:t>Результаты ЕГЭ</w:t>
            </w:r>
          </w:p>
        </w:tc>
        <w:tc>
          <w:tcPr>
            <w:tcW w:w="660" w:type="dxa"/>
          </w:tcPr>
          <w:p w:rsidR="00583D3A" w:rsidRPr="0072042E" w:rsidRDefault="00583D3A" w:rsidP="00E55FAD">
            <w:pPr>
              <w:tabs>
                <w:tab w:val="left" w:pos="3072"/>
              </w:tabs>
              <w:jc w:val="center"/>
              <w:rPr>
                <w:rFonts w:ascii="Times New Roman" w:hAnsi="Times New Roman"/>
                <w:sz w:val="24"/>
                <w:szCs w:val="24"/>
              </w:rPr>
            </w:pPr>
          </w:p>
        </w:tc>
      </w:tr>
      <w:tr w:rsidR="00583D3A" w:rsidRPr="0072042E" w:rsidTr="00583D3A">
        <w:trPr>
          <w:cantSplit/>
          <w:trHeight w:val="983"/>
        </w:trPr>
        <w:tc>
          <w:tcPr>
            <w:tcW w:w="709" w:type="dxa"/>
          </w:tcPr>
          <w:p w:rsidR="00583D3A" w:rsidRPr="0072042E" w:rsidRDefault="00583D3A" w:rsidP="00E55FAD">
            <w:pPr>
              <w:tabs>
                <w:tab w:val="left" w:pos="3072"/>
              </w:tabs>
              <w:rPr>
                <w:rFonts w:ascii="Times New Roman" w:hAnsi="Times New Roman"/>
                <w:sz w:val="24"/>
                <w:szCs w:val="24"/>
              </w:rPr>
            </w:pPr>
          </w:p>
        </w:tc>
        <w:tc>
          <w:tcPr>
            <w:tcW w:w="1051" w:type="dxa"/>
          </w:tcPr>
          <w:p w:rsidR="00583D3A" w:rsidRPr="0072042E" w:rsidRDefault="00583D3A" w:rsidP="00E55FAD">
            <w:pPr>
              <w:tabs>
                <w:tab w:val="left" w:pos="3072"/>
              </w:tabs>
              <w:rPr>
                <w:rFonts w:ascii="Times New Roman" w:hAnsi="Times New Roman"/>
                <w:sz w:val="24"/>
                <w:szCs w:val="24"/>
              </w:rPr>
            </w:pPr>
          </w:p>
        </w:tc>
        <w:tc>
          <w:tcPr>
            <w:tcW w:w="557" w:type="dxa"/>
            <w:textDirection w:val="btLr"/>
          </w:tcPr>
          <w:p w:rsidR="00583D3A" w:rsidRPr="0072042E" w:rsidRDefault="00583D3A" w:rsidP="00E55FAD">
            <w:pPr>
              <w:tabs>
                <w:tab w:val="left" w:pos="3072"/>
              </w:tabs>
              <w:ind w:left="113" w:right="113"/>
              <w:rPr>
                <w:rFonts w:ascii="Times New Roman" w:hAnsi="Times New Roman"/>
                <w:sz w:val="24"/>
                <w:szCs w:val="24"/>
              </w:rPr>
            </w:pPr>
            <w:r w:rsidRPr="0072042E">
              <w:rPr>
                <w:rFonts w:ascii="Times New Roman" w:hAnsi="Times New Roman"/>
                <w:sz w:val="24"/>
                <w:szCs w:val="24"/>
              </w:rPr>
              <w:t>русский язык</w:t>
            </w:r>
          </w:p>
        </w:tc>
        <w:tc>
          <w:tcPr>
            <w:tcW w:w="567" w:type="dxa"/>
            <w:textDirection w:val="btLr"/>
          </w:tcPr>
          <w:p w:rsidR="00583D3A" w:rsidRPr="0072042E" w:rsidRDefault="00583D3A" w:rsidP="00E55FAD">
            <w:pPr>
              <w:tabs>
                <w:tab w:val="left" w:pos="3072"/>
              </w:tabs>
              <w:ind w:left="113" w:right="113"/>
              <w:rPr>
                <w:rFonts w:ascii="Times New Roman" w:hAnsi="Times New Roman"/>
                <w:sz w:val="24"/>
                <w:szCs w:val="24"/>
              </w:rPr>
            </w:pPr>
            <w:r w:rsidRPr="0072042E">
              <w:rPr>
                <w:rFonts w:ascii="Times New Roman" w:hAnsi="Times New Roman"/>
                <w:sz w:val="24"/>
                <w:szCs w:val="24"/>
              </w:rPr>
              <w:t>география</w:t>
            </w:r>
          </w:p>
        </w:tc>
        <w:tc>
          <w:tcPr>
            <w:tcW w:w="709" w:type="dxa"/>
            <w:textDirection w:val="btLr"/>
          </w:tcPr>
          <w:p w:rsidR="00583D3A" w:rsidRPr="0072042E" w:rsidRDefault="00583D3A" w:rsidP="00E55FAD">
            <w:pPr>
              <w:tabs>
                <w:tab w:val="left" w:pos="3072"/>
              </w:tabs>
              <w:ind w:left="113" w:right="113"/>
              <w:rPr>
                <w:rFonts w:ascii="Times New Roman" w:hAnsi="Times New Roman"/>
                <w:sz w:val="24"/>
                <w:szCs w:val="24"/>
              </w:rPr>
            </w:pPr>
            <w:r w:rsidRPr="0072042E">
              <w:rPr>
                <w:rFonts w:ascii="Times New Roman" w:hAnsi="Times New Roman"/>
                <w:sz w:val="24"/>
                <w:szCs w:val="24"/>
              </w:rPr>
              <w:t>литература</w:t>
            </w:r>
          </w:p>
        </w:tc>
        <w:tc>
          <w:tcPr>
            <w:tcW w:w="425" w:type="dxa"/>
            <w:textDirection w:val="btLr"/>
          </w:tcPr>
          <w:p w:rsidR="00583D3A" w:rsidRPr="0072042E" w:rsidRDefault="00583D3A" w:rsidP="00E55FAD">
            <w:pPr>
              <w:tabs>
                <w:tab w:val="left" w:pos="3072"/>
              </w:tabs>
              <w:ind w:left="113" w:right="113"/>
              <w:rPr>
                <w:rFonts w:ascii="Times New Roman" w:hAnsi="Times New Roman"/>
                <w:sz w:val="24"/>
                <w:szCs w:val="24"/>
              </w:rPr>
            </w:pPr>
            <w:r w:rsidRPr="0072042E">
              <w:rPr>
                <w:rFonts w:ascii="Times New Roman" w:hAnsi="Times New Roman"/>
                <w:sz w:val="24"/>
                <w:szCs w:val="24"/>
              </w:rPr>
              <w:t>химия</w:t>
            </w:r>
          </w:p>
        </w:tc>
        <w:tc>
          <w:tcPr>
            <w:tcW w:w="567" w:type="dxa"/>
            <w:textDirection w:val="btLr"/>
          </w:tcPr>
          <w:p w:rsidR="00583D3A" w:rsidRPr="0072042E" w:rsidRDefault="00583D3A" w:rsidP="00E55FAD">
            <w:pPr>
              <w:tabs>
                <w:tab w:val="left" w:pos="3072"/>
              </w:tabs>
              <w:ind w:left="113" w:right="113"/>
              <w:rPr>
                <w:rFonts w:ascii="Times New Roman" w:hAnsi="Times New Roman"/>
                <w:sz w:val="24"/>
                <w:szCs w:val="24"/>
              </w:rPr>
            </w:pPr>
            <w:r w:rsidRPr="0072042E">
              <w:rPr>
                <w:rFonts w:ascii="Times New Roman" w:hAnsi="Times New Roman"/>
                <w:sz w:val="24"/>
                <w:szCs w:val="24"/>
              </w:rPr>
              <w:t>математика</w:t>
            </w:r>
          </w:p>
        </w:tc>
        <w:tc>
          <w:tcPr>
            <w:tcW w:w="708" w:type="dxa"/>
            <w:textDirection w:val="btLr"/>
          </w:tcPr>
          <w:p w:rsidR="00583D3A" w:rsidRPr="0072042E" w:rsidRDefault="00583D3A" w:rsidP="00E55FAD">
            <w:pPr>
              <w:tabs>
                <w:tab w:val="left" w:pos="3072"/>
              </w:tabs>
              <w:ind w:left="113" w:right="113"/>
              <w:rPr>
                <w:rFonts w:ascii="Times New Roman" w:hAnsi="Times New Roman"/>
                <w:sz w:val="24"/>
                <w:szCs w:val="24"/>
              </w:rPr>
            </w:pPr>
            <w:r w:rsidRPr="0072042E">
              <w:rPr>
                <w:rFonts w:ascii="Times New Roman" w:hAnsi="Times New Roman"/>
                <w:sz w:val="24"/>
                <w:szCs w:val="24"/>
              </w:rPr>
              <w:t>история</w:t>
            </w:r>
          </w:p>
        </w:tc>
        <w:tc>
          <w:tcPr>
            <w:tcW w:w="426" w:type="dxa"/>
            <w:textDirection w:val="btLr"/>
          </w:tcPr>
          <w:p w:rsidR="00583D3A" w:rsidRPr="0072042E" w:rsidRDefault="00583D3A" w:rsidP="00E55FAD">
            <w:pPr>
              <w:tabs>
                <w:tab w:val="left" w:pos="3072"/>
              </w:tabs>
              <w:ind w:left="113" w:right="113"/>
              <w:rPr>
                <w:rFonts w:ascii="Times New Roman" w:hAnsi="Times New Roman"/>
                <w:sz w:val="24"/>
                <w:szCs w:val="24"/>
              </w:rPr>
            </w:pPr>
            <w:r w:rsidRPr="0072042E">
              <w:rPr>
                <w:rFonts w:ascii="Times New Roman" w:hAnsi="Times New Roman"/>
                <w:sz w:val="24"/>
                <w:szCs w:val="24"/>
              </w:rPr>
              <w:t xml:space="preserve">физика </w:t>
            </w:r>
          </w:p>
        </w:tc>
        <w:tc>
          <w:tcPr>
            <w:tcW w:w="709" w:type="dxa"/>
            <w:textDirection w:val="btLr"/>
          </w:tcPr>
          <w:p w:rsidR="00583D3A" w:rsidRPr="0072042E" w:rsidRDefault="00583D3A" w:rsidP="00E55FAD">
            <w:pPr>
              <w:tabs>
                <w:tab w:val="left" w:pos="3072"/>
              </w:tabs>
              <w:ind w:left="113" w:right="113"/>
              <w:rPr>
                <w:rFonts w:ascii="Times New Roman" w:hAnsi="Times New Roman"/>
                <w:sz w:val="24"/>
                <w:szCs w:val="24"/>
              </w:rPr>
            </w:pPr>
            <w:r w:rsidRPr="0072042E">
              <w:rPr>
                <w:rFonts w:ascii="Times New Roman" w:hAnsi="Times New Roman"/>
                <w:sz w:val="24"/>
                <w:szCs w:val="24"/>
              </w:rPr>
              <w:t>обществознание</w:t>
            </w:r>
          </w:p>
        </w:tc>
        <w:tc>
          <w:tcPr>
            <w:tcW w:w="567" w:type="dxa"/>
            <w:textDirection w:val="btLr"/>
          </w:tcPr>
          <w:p w:rsidR="00583D3A" w:rsidRPr="0072042E" w:rsidRDefault="00583D3A" w:rsidP="00E55FAD">
            <w:pPr>
              <w:tabs>
                <w:tab w:val="left" w:pos="3072"/>
              </w:tabs>
              <w:ind w:left="113" w:right="113"/>
              <w:rPr>
                <w:rFonts w:ascii="Times New Roman" w:hAnsi="Times New Roman"/>
                <w:sz w:val="24"/>
                <w:szCs w:val="24"/>
              </w:rPr>
            </w:pPr>
            <w:r w:rsidRPr="0072042E">
              <w:rPr>
                <w:rFonts w:ascii="Times New Roman" w:hAnsi="Times New Roman"/>
                <w:sz w:val="24"/>
                <w:szCs w:val="24"/>
              </w:rPr>
              <w:t>биология</w:t>
            </w:r>
          </w:p>
        </w:tc>
        <w:tc>
          <w:tcPr>
            <w:tcW w:w="567" w:type="dxa"/>
            <w:textDirection w:val="btLr"/>
          </w:tcPr>
          <w:p w:rsidR="00583D3A" w:rsidRPr="0072042E" w:rsidRDefault="00583D3A" w:rsidP="00E55FAD">
            <w:pPr>
              <w:tabs>
                <w:tab w:val="left" w:pos="3072"/>
              </w:tabs>
              <w:ind w:left="113" w:right="113"/>
              <w:rPr>
                <w:rFonts w:ascii="Times New Roman" w:hAnsi="Times New Roman"/>
                <w:sz w:val="24"/>
                <w:szCs w:val="24"/>
              </w:rPr>
            </w:pPr>
            <w:r w:rsidRPr="0072042E">
              <w:rPr>
                <w:rFonts w:ascii="Times New Roman" w:hAnsi="Times New Roman"/>
                <w:sz w:val="24"/>
                <w:szCs w:val="24"/>
              </w:rPr>
              <w:t>англ. яз</w:t>
            </w:r>
          </w:p>
        </w:tc>
        <w:tc>
          <w:tcPr>
            <w:tcW w:w="567" w:type="dxa"/>
            <w:textDirection w:val="btLr"/>
          </w:tcPr>
          <w:p w:rsidR="00583D3A" w:rsidRPr="0072042E" w:rsidRDefault="00583D3A" w:rsidP="00E55FAD">
            <w:pPr>
              <w:tabs>
                <w:tab w:val="left" w:pos="3072"/>
              </w:tabs>
              <w:ind w:left="113" w:right="113"/>
              <w:rPr>
                <w:rFonts w:ascii="Times New Roman" w:hAnsi="Times New Roman"/>
                <w:sz w:val="24"/>
                <w:szCs w:val="24"/>
              </w:rPr>
            </w:pPr>
            <w:r w:rsidRPr="0072042E">
              <w:rPr>
                <w:rFonts w:ascii="Times New Roman" w:hAnsi="Times New Roman"/>
                <w:sz w:val="24"/>
                <w:szCs w:val="24"/>
              </w:rPr>
              <w:t>немец</w:t>
            </w:r>
            <w:proofErr w:type="gramStart"/>
            <w:r w:rsidRPr="0072042E">
              <w:rPr>
                <w:rFonts w:ascii="Times New Roman" w:hAnsi="Times New Roman"/>
                <w:sz w:val="24"/>
                <w:szCs w:val="24"/>
              </w:rPr>
              <w:t>.</w:t>
            </w:r>
            <w:proofErr w:type="gramEnd"/>
            <w:r w:rsidRPr="0072042E">
              <w:rPr>
                <w:rFonts w:ascii="Times New Roman" w:hAnsi="Times New Roman"/>
                <w:sz w:val="24"/>
                <w:szCs w:val="24"/>
              </w:rPr>
              <w:t xml:space="preserve"> </w:t>
            </w:r>
            <w:proofErr w:type="gramStart"/>
            <w:r w:rsidRPr="0072042E">
              <w:rPr>
                <w:rFonts w:ascii="Times New Roman" w:hAnsi="Times New Roman"/>
                <w:sz w:val="24"/>
                <w:szCs w:val="24"/>
              </w:rPr>
              <w:t>я</w:t>
            </w:r>
            <w:proofErr w:type="gramEnd"/>
            <w:r w:rsidRPr="0072042E">
              <w:rPr>
                <w:rFonts w:ascii="Times New Roman" w:hAnsi="Times New Roman"/>
                <w:sz w:val="24"/>
                <w:szCs w:val="24"/>
              </w:rPr>
              <w:t>з.</w:t>
            </w:r>
          </w:p>
        </w:tc>
        <w:tc>
          <w:tcPr>
            <w:tcW w:w="567" w:type="dxa"/>
            <w:textDirection w:val="btLr"/>
          </w:tcPr>
          <w:p w:rsidR="00583D3A" w:rsidRPr="0072042E" w:rsidRDefault="00583D3A" w:rsidP="00E55FAD">
            <w:pPr>
              <w:tabs>
                <w:tab w:val="left" w:pos="3072"/>
              </w:tabs>
              <w:ind w:left="113" w:right="113"/>
              <w:rPr>
                <w:rFonts w:ascii="Times New Roman" w:hAnsi="Times New Roman"/>
                <w:sz w:val="24"/>
                <w:szCs w:val="24"/>
              </w:rPr>
            </w:pPr>
            <w:r w:rsidRPr="0072042E">
              <w:rPr>
                <w:rFonts w:ascii="Times New Roman" w:hAnsi="Times New Roman"/>
                <w:sz w:val="24"/>
                <w:szCs w:val="24"/>
              </w:rPr>
              <w:t>француз</w:t>
            </w:r>
            <w:proofErr w:type="gramStart"/>
            <w:r w:rsidRPr="0072042E">
              <w:rPr>
                <w:rFonts w:ascii="Times New Roman" w:hAnsi="Times New Roman"/>
                <w:sz w:val="24"/>
                <w:szCs w:val="24"/>
              </w:rPr>
              <w:t>.</w:t>
            </w:r>
            <w:proofErr w:type="gramEnd"/>
            <w:r w:rsidRPr="0072042E">
              <w:rPr>
                <w:rFonts w:ascii="Times New Roman" w:hAnsi="Times New Roman"/>
                <w:sz w:val="24"/>
                <w:szCs w:val="24"/>
              </w:rPr>
              <w:t xml:space="preserve"> </w:t>
            </w:r>
            <w:proofErr w:type="gramStart"/>
            <w:r w:rsidRPr="0072042E">
              <w:rPr>
                <w:rFonts w:ascii="Times New Roman" w:hAnsi="Times New Roman"/>
                <w:sz w:val="24"/>
                <w:szCs w:val="24"/>
              </w:rPr>
              <w:t>я</w:t>
            </w:r>
            <w:proofErr w:type="gramEnd"/>
            <w:r w:rsidRPr="0072042E">
              <w:rPr>
                <w:rFonts w:ascii="Times New Roman" w:hAnsi="Times New Roman"/>
                <w:sz w:val="24"/>
                <w:szCs w:val="24"/>
              </w:rPr>
              <w:t>з.</w:t>
            </w:r>
          </w:p>
        </w:tc>
        <w:tc>
          <w:tcPr>
            <w:tcW w:w="660" w:type="dxa"/>
            <w:textDirection w:val="btLr"/>
          </w:tcPr>
          <w:p w:rsidR="00583D3A" w:rsidRPr="0072042E" w:rsidRDefault="00583D3A" w:rsidP="00E55FAD">
            <w:pPr>
              <w:tabs>
                <w:tab w:val="left" w:pos="3072"/>
              </w:tabs>
              <w:ind w:left="113" w:right="113"/>
              <w:rPr>
                <w:rFonts w:ascii="Times New Roman" w:hAnsi="Times New Roman"/>
                <w:sz w:val="24"/>
                <w:szCs w:val="24"/>
              </w:rPr>
            </w:pPr>
            <w:r w:rsidRPr="0072042E">
              <w:rPr>
                <w:rFonts w:ascii="Times New Roman" w:hAnsi="Times New Roman"/>
                <w:sz w:val="24"/>
                <w:szCs w:val="24"/>
              </w:rPr>
              <w:t>Информатика и ИКТ</w:t>
            </w:r>
          </w:p>
        </w:tc>
        <w:tc>
          <w:tcPr>
            <w:tcW w:w="660" w:type="dxa"/>
            <w:textDirection w:val="btLr"/>
          </w:tcPr>
          <w:p w:rsidR="00583D3A" w:rsidRPr="0072042E" w:rsidRDefault="00583D3A" w:rsidP="00E55FAD">
            <w:pPr>
              <w:tabs>
                <w:tab w:val="left" w:pos="3072"/>
              </w:tabs>
              <w:ind w:left="113" w:right="113"/>
              <w:rPr>
                <w:rFonts w:ascii="Times New Roman" w:hAnsi="Times New Roman"/>
                <w:sz w:val="24"/>
                <w:szCs w:val="24"/>
              </w:rPr>
            </w:pPr>
            <w:r w:rsidRPr="0072042E">
              <w:rPr>
                <w:rFonts w:ascii="Times New Roman" w:hAnsi="Times New Roman"/>
                <w:sz w:val="24"/>
                <w:szCs w:val="24"/>
              </w:rPr>
              <w:t>Ср</w:t>
            </w:r>
            <w:proofErr w:type="gramStart"/>
            <w:r w:rsidRPr="0072042E">
              <w:rPr>
                <w:rFonts w:ascii="Times New Roman" w:hAnsi="Times New Roman"/>
                <w:sz w:val="24"/>
                <w:szCs w:val="24"/>
              </w:rPr>
              <w:t>.б</w:t>
            </w:r>
            <w:proofErr w:type="gramEnd"/>
            <w:r w:rsidRPr="0072042E">
              <w:rPr>
                <w:rFonts w:ascii="Times New Roman" w:hAnsi="Times New Roman"/>
                <w:sz w:val="24"/>
                <w:szCs w:val="24"/>
              </w:rPr>
              <w:t xml:space="preserve">ал </w:t>
            </w:r>
          </w:p>
        </w:tc>
      </w:tr>
      <w:tr w:rsidR="00583D3A" w:rsidRPr="0072042E" w:rsidTr="00583D3A">
        <w:trPr>
          <w:trHeight w:val="769"/>
        </w:trPr>
        <w:tc>
          <w:tcPr>
            <w:tcW w:w="709" w:type="dxa"/>
          </w:tcPr>
          <w:p w:rsidR="00583D3A" w:rsidRPr="0072042E" w:rsidRDefault="00583D3A" w:rsidP="00E55FAD">
            <w:pPr>
              <w:tabs>
                <w:tab w:val="left" w:pos="3072"/>
              </w:tabs>
              <w:rPr>
                <w:rFonts w:ascii="Times New Roman" w:hAnsi="Times New Roman"/>
                <w:sz w:val="24"/>
                <w:szCs w:val="24"/>
              </w:rPr>
            </w:pPr>
            <w:r w:rsidRPr="0072042E">
              <w:rPr>
                <w:rFonts w:ascii="Times New Roman" w:hAnsi="Times New Roman"/>
                <w:sz w:val="24"/>
                <w:szCs w:val="24"/>
              </w:rPr>
              <w:t>1</w:t>
            </w:r>
          </w:p>
        </w:tc>
        <w:tc>
          <w:tcPr>
            <w:tcW w:w="1051" w:type="dxa"/>
          </w:tcPr>
          <w:p w:rsidR="00583D3A" w:rsidRPr="0072042E" w:rsidRDefault="00583D3A" w:rsidP="00E55FAD">
            <w:pPr>
              <w:tabs>
                <w:tab w:val="left" w:pos="3072"/>
              </w:tabs>
              <w:rPr>
                <w:rFonts w:ascii="Times New Roman" w:hAnsi="Times New Roman"/>
                <w:sz w:val="24"/>
                <w:szCs w:val="24"/>
              </w:rPr>
            </w:pPr>
            <w:r w:rsidRPr="0072042E">
              <w:rPr>
                <w:rFonts w:ascii="Times New Roman" w:hAnsi="Times New Roman"/>
                <w:sz w:val="24"/>
                <w:szCs w:val="24"/>
              </w:rPr>
              <w:t>Баранова Анна Сергеевна</w:t>
            </w:r>
          </w:p>
        </w:tc>
        <w:tc>
          <w:tcPr>
            <w:tcW w:w="557" w:type="dxa"/>
          </w:tcPr>
          <w:p w:rsidR="00583D3A" w:rsidRPr="0072042E" w:rsidRDefault="00583D3A" w:rsidP="00E55FAD">
            <w:pPr>
              <w:tabs>
                <w:tab w:val="left" w:pos="3072"/>
              </w:tabs>
              <w:rPr>
                <w:rFonts w:ascii="Times New Roman" w:hAnsi="Times New Roman"/>
                <w:sz w:val="24"/>
                <w:szCs w:val="24"/>
              </w:rPr>
            </w:pPr>
            <w:r w:rsidRPr="0072042E">
              <w:rPr>
                <w:rFonts w:ascii="Times New Roman" w:hAnsi="Times New Roman"/>
                <w:sz w:val="24"/>
                <w:szCs w:val="24"/>
              </w:rPr>
              <w:t>86</w:t>
            </w:r>
          </w:p>
        </w:tc>
        <w:tc>
          <w:tcPr>
            <w:tcW w:w="567" w:type="dxa"/>
          </w:tcPr>
          <w:p w:rsidR="00583D3A" w:rsidRPr="0072042E" w:rsidRDefault="00583D3A" w:rsidP="00E55FAD">
            <w:pPr>
              <w:tabs>
                <w:tab w:val="left" w:pos="3072"/>
              </w:tabs>
              <w:rPr>
                <w:rFonts w:ascii="Times New Roman" w:hAnsi="Times New Roman"/>
                <w:sz w:val="24"/>
                <w:szCs w:val="24"/>
              </w:rPr>
            </w:pPr>
          </w:p>
        </w:tc>
        <w:tc>
          <w:tcPr>
            <w:tcW w:w="709" w:type="dxa"/>
          </w:tcPr>
          <w:p w:rsidR="00583D3A" w:rsidRPr="0072042E" w:rsidRDefault="00583D3A" w:rsidP="00E55FAD">
            <w:pPr>
              <w:tabs>
                <w:tab w:val="left" w:pos="3072"/>
              </w:tabs>
              <w:rPr>
                <w:rFonts w:ascii="Times New Roman" w:hAnsi="Times New Roman"/>
                <w:sz w:val="24"/>
                <w:szCs w:val="24"/>
              </w:rPr>
            </w:pPr>
          </w:p>
        </w:tc>
        <w:tc>
          <w:tcPr>
            <w:tcW w:w="425" w:type="dxa"/>
          </w:tcPr>
          <w:p w:rsidR="00583D3A" w:rsidRPr="0072042E" w:rsidRDefault="00583D3A" w:rsidP="00E55FAD">
            <w:pPr>
              <w:tabs>
                <w:tab w:val="left" w:pos="3072"/>
              </w:tabs>
              <w:rPr>
                <w:rFonts w:ascii="Times New Roman" w:hAnsi="Times New Roman"/>
                <w:sz w:val="24"/>
                <w:szCs w:val="24"/>
              </w:rPr>
            </w:pPr>
          </w:p>
        </w:tc>
        <w:tc>
          <w:tcPr>
            <w:tcW w:w="567" w:type="dxa"/>
          </w:tcPr>
          <w:p w:rsidR="00583D3A" w:rsidRPr="0072042E" w:rsidRDefault="00583D3A" w:rsidP="00E55FAD">
            <w:pPr>
              <w:tabs>
                <w:tab w:val="left" w:pos="3072"/>
              </w:tabs>
              <w:rPr>
                <w:rFonts w:ascii="Times New Roman" w:hAnsi="Times New Roman"/>
                <w:sz w:val="24"/>
                <w:szCs w:val="24"/>
              </w:rPr>
            </w:pPr>
          </w:p>
        </w:tc>
        <w:tc>
          <w:tcPr>
            <w:tcW w:w="708" w:type="dxa"/>
          </w:tcPr>
          <w:p w:rsidR="00583D3A" w:rsidRPr="0072042E" w:rsidRDefault="00583D3A" w:rsidP="00E55FAD">
            <w:pPr>
              <w:tabs>
                <w:tab w:val="left" w:pos="3072"/>
              </w:tabs>
              <w:rPr>
                <w:rFonts w:ascii="Times New Roman" w:hAnsi="Times New Roman"/>
                <w:sz w:val="24"/>
                <w:szCs w:val="24"/>
              </w:rPr>
            </w:pPr>
            <w:r w:rsidRPr="0072042E">
              <w:rPr>
                <w:rFonts w:ascii="Times New Roman" w:hAnsi="Times New Roman"/>
                <w:sz w:val="24"/>
                <w:szCs w:val="24"/>
              </w:rPr>
              <w:t>96</w:t>
            </w:r>
          </w:p>
        </w:tc>
        <w:tc>
          <w:tcPr>
            <w:tcW w:w="426" w:type="dxa"/>
          </w:tcPr>
          <w:p w:rsidR="00583D3A" w:rsidRPr="0072042E" w:rsidRDefault="00583D3A" w:rsidP="00E55FAD">
            <w:pPr>
              <w:tabs>
                <w:tab w:val="left" w:pos="3072"/>
              </w:tabs>
              <w:rPr>
                <w:rFonts w:ascii="Times New Roman" w:hAnsi="Times New Roman"/>
                <w:sz w:val="24"/>
                <w:szCs w:val="24"/>
              </w:rPr>
            </w:pPr>
          </w:p>
        </w:tc>
        <w:tc>
          <w:tcPr>
            <w:tcW w:w="709" w:type="dxa"/>
          </w:tcPr>
          <w:p w:rsidR="00583D3A" w:rsidRPr="0072042E" w:rsidRDefault="00583D3A" w:rsidP="00E55FAD">
            <w:pPr>
              <w:tabs>
                <w:tab w:val="left" w:pos="3072"/>
              </w:tabs>
              <w:rPr>
                <w:rFonts w:ascii="Times New Roman" w:hAnsi="Times New Roman"/>
                <w:sz w:val="24"/>
                <w:szCs w:val="24"/>
              </w:rPr>
            </w:pPr>
            <w:r w:rsidRPr="0072042E">
              <w:rPr>
                <w:rFonts w:ascii="Times New Roman" w:hAnsi="Times New Roman"/>
                <w:sz w:val="24"/>
                <w:szCs w:val="24"/>
              </w:rPr>
              <w:t>93</w:t>
            </w:r>
          </w:p>
        </w:tc>
        <w:tc>
          <w:tcPr>
            <w:tcW w:w="567" w:type="dxa"/>
          </w:tcPr>
          <w:p w:rsidR="00583D3A" w:rsidRPr="0072042E" w:rsidRDefault="00583D3A" w:rsidP="00E55FAD">
            <w:pPr>
              <w:tabs>
                <w:tab w:val="left" w:pos="3072"/>
              </w:tabs>
              <w:rPr>
                <w:rFonts w:ascii="Times New Roman" w:hAnsi="Times New Roman"/>
                <w:sz w:val="24"/>
                <w:szCs w:val="24"/>
              </w:rPr>
            </w:pPr>
          </w:p>
        </w:tc>
        <w:tc>
          <w:tcPr>
            <w:tcW w:w="567" w:type="dxa"/>
          </w:tcPr>
          <w:p w:rsidR="00583D3A" w:rsidRPr="0072042E" w:rsidRDefault="00583D3A" w:rsidP="00E55FAD">
            <w:pPr>
              <w:tabs>
                <w:tab w:val="left" w:pos="3072"/>
              </w:tabs>
              <w:rPr>
                <w:rFonts w:ascii="Times New Roman" w:hAnsi="Times New Roman"/>
                <w:sz w:val="24"/>
                <w:szCs w:val="24"/>
              </w:rPr>
            </w:pPr>
          </w:p>
        </w:tc>
        <w:tc>
          <w:tcPr>
            <w:tcW w:w="567" w:type="dxa"/>
          </w:tcPr>
          <w:p w:rsidR="00583D3A" w:rsidRPr="0072042E" w:rsidRDefault="00583D3A" w:rsidP="00E55FAD">
            <w:pPr>
              <w:tabs>
                <w:tab w:val="left" w:pos="3072"/>
              </w:tabs>
              <w:rPr>
                <w:rFonts w:ascii="Times New Roman" w:hAnsi="Times New Roman"/>
                <w:sz w:val="24"/>
                <w:szCs w:val="24"/>
              </w:rPr>
            </w:pPr>
            <w:r w:rsidRPr="0072042E">
              <w:rPr>
                <w:rFonts w:ascii="Times New Roman" w:hAnsi="Times New Roman"/>
                <w:sz w:val="24"/>
                <w:szCs w:val="24"/>
              </w:rPr>
              <w:t>89</w:t>
            </w:r>
          </w:p>
        </w:tc>
        <w:tc>
          <w:tcPr>
            <w:tcW w:w="567" w:type="dxa"/>
          </w:tcPr>
          <w:p w:rsidR="00583D3A" w:rsidRPr="0072042E" w:rsidRDefault="00583D3A" w:rsidP="00E55FAD">
            <w:pPr>
              <w:tabs>
                <w:tab w:val="left" w:pos="3072"/>
              </w:tabs>
              <w:rPr>
                <w:rFonts w:ascii="Times New Roman" w:hAnsi="Times New Roman"/>
                <w:sz w:val="24"/>
                <w:szCs w:val="24"/>
              </w:rPr>
            </w:pPr>
          </w:p>
        </w:tc>
        <w:tc>
          <w:tcPr>
            <w:tcW w:w="660" w:type="dxa"/>
          </w:tcPr>
          <w:p w:rsidR="00583D3A" w:rsidRPr="0072042E" w:rsidRDefault="00583D3A" w:rsidP="00E55FAD">
            <w:pPr>
              <w:tabs>
                <w:tab w:val="left" w:pos="3072"/>
              </w:tabs>
              <w:rPr>
                <w:rFonts w:ascii="Times New Roman" w:hAnsi="Times New Roman"/>
                <w:sz w:val="24"/>
                <w:szCs w:val="24"/>
              </w:rPr>
            </w:pPr>
          </w:p>
        </w:tc>
        <w:tc>
          <w:tcPr>
            <w:tcW w:w="660" w:type="dxa"/>
          </w:tcPr>
          <w:p w:rsidR="00583D3A" w:rsidRPr="0072042E" w:rsidRDefault="00583D3A" w:rsidP="00E55FAD">
            <w:pPr>
              <w:tabs>
                <w:tab w:val="left" w:pos="3072"/>
              </w:tabs>
              <w:rPr>
                <w:rFonts w:ascii="Times New Roman" w:hAnsi="Times New Roman"/>
                <w:sz w:val="24"/>
                <w:szCs w:val="24"/>
              </w:rPr>
            </w:pPr>
            <w:r w:rsidRPr="0072042E">
              <w:rPr>
                <w:rFonts w:ascii="Times New Roman" w:hAnsi="Times New Roman"/>
                <w:sz w:val="24"/>
                <w:szCs w:val="24"/>
              </w:rPr>
              <w:t>91</w:t>
            </w:r>
          </w:p>
        </w:tc>
      </w:tr>
      <w:tr w:rsidR="00583D3A" w:rsidRPr="0072042E" w:rsidTr="00583D3A">
        <w:tc>
          <w:tcPr>
            <w:tcW w:w="709" w:type="dxa"/>
          </w:tcPr>
          <w:p w:rsidR="00583D3A" w:rsidRPr="0072042E" w:rsidRDefault="00583D3A" w:rsidP="00E55FAD">
            <w:pPr>
              <w:rPr>
                <w:rFonts w:ascii="Times New Roman" w:hAnsi="Times New Roman"/>
                <w:sz w:val="24"/>
                <w:szCs w:val="24"/>
              </w:rPr>
            </w:pPr>
            <w:r w:rsidRPr="0072042E">
              <w:rPr>
                <w:rFonts w:ascii="Times New Roman" w:hAnsi="Times New Roman"/>
                <w:sz w:val="24"/>
                <w:szCs w:val="24"/>
              </w:rPr>
              <w:t>2</w:t>
            </w:r>
          </w:p>
        </w:tc>
        <w:tc>
          <w:tcPr>
            <w:tcW w:w="1051" w:type="dxa"/>
          </w:tcPr>
          <w:p w:rsidR="00583D3A" w:rsidRPr="0072042E" w:rsidRDefault="00583D3A" w:rsidP="00E55FAD">
            <w:pPr>
              <w:tabs>
                <w:tab w:val="left" w:pos="3072"/>
              </w:tabs>
              <w:rPr>
                <w:rFonts w:ascii="Times New Roman" w:hAnsi="Times New Roman"/>
                <w:sz w:val="24"/>
                <w:szCs w:val="24"/>
              </w:rPr>
            </w:pPr>
            <w:r w:rsidRPr="0072042E">
              <w:rPr>
                <w:rFonts w:ascii="Times New Roman" w:hAnsi="Times New Roman"/>
                <w:sz w:val="24"/>
                <w:szCs w:val="24"/>
              </w:rPr>
              <w:t>Давыдов Иван Сергеевич</w:t>
            </w:r>
          </w:p>
        </w:tc>
        <w:tc>
          <w:tcPr>
            <w:tcW w:w="557" w:type="dxa"/>
          </w:tcPr>
          <w:p w:rsidR="00583D3A" w:rsidRPr="0072042E" w:rsidRDefault="00583D3A" w:rsidP="00E55FAD">
            <w:pPr>
              <w:tabs>
                <w:tab w:val="left" w:pos="3072"/>
              </w:tabs>
              <w:rPr>
                <w:rFonts w:ascii="Times New Roman" w:hAnsi="Times New Roman"/>
                <w:sz w:val="24"/>
                <w:szCs w:val="24"/>
              </w:rPr>
            </w:pPr>
            <w:r w:rsidRPr="0072042E">
              <w:rPr>
                <w:rFonts w:ascii="Times New Roman" w:hAnsi="Times New Roman"/>
                <w:sz w:val="24"/>
                <w:szCs w:val="24"/>
              </w:rPr>
              <w:t>73</w:t>
            </w:r>
          </w:p>
        </w:tc>
        <w:tc>
          <w:tcPr>
            <w:tcW w:w="567" w:type="dxa"/>
          </w:tcPr>
          <w:p w:rsidR="00583D3A" w:rsidRPr="0072042E" w:rsidRDefault="00583D3A" w:rsidP="00E55FAD">
            <w:pPr>
              <w:tabs>
                <w:tab w:val="left" w:pos="3072"/>
              </w:tabs>
              <w:rPr>
                <w:rFonts w:ascii="Times New Roman" w:hAnsi="Times New Roman"/>
                <w:sz w:val="24"/>
                <w:szCs w:val="24"/>
              </w:rPr>
            </w:pPr>
          </w:p>
        </w:tc>
        <w:tc>
          <w:tcPr>
            <w:tcW w:w="709" w:type="dxa"/>
          </w:tcPr>
          <w:p w:rsidR="00583D3A" w:rsidRPr="0072042E" w:rsidRDefault="00583D3A" w:rsidP="00E55FAD">
            <w:pPr>
              <w:tabs>
                <w:tab w:val="left" w:pos="3072"/>
              </w:tabs>
              <w:rPr>
                <w:rFonts w:ascii="Times New Roman" w:hAnsi="Times New Roman"/>
                <w:sz w:val="24"/>
                <w:szCs w:val="24"/>
              </w:rPr>
            </w:pPr>
          </w:p>
        </w:tc>
        <w:tc>
          <w:tcPr>
            <w:tcW w:w="425" w:type="dxa"/>
          </w:tcPr>
          <w:p w:rsidR="00583D3A" w:rsidRPr="0072042E" w:rsidRDefault="00583D3A" w:rsidP="00E55FAD">
            <w:pPr>
              <w:tabs>
                <w:tab w:val="left" w:pos="3072"/>
              </w:tabs>
              <w:rPr>
                <w:rFonts w:ascii="Times New Roman" w:hAnsi="Times New Roman"/>
                <w:sz w:val="24"/>
                <w:szCs w:val="24"/>
              </w:rPr>
            </w:pPr>
            <w:r w:rsidRPr="0072042E">
              <w:rPr>
                <w:rFonts w:ascii="Times New Roman" w:hAnsi="Times New Roman"/>
                <w:sz w:val="24"/>
                <w:szCs w:val="24"/>
              </w:rPr>
              <w:t>46</w:t>
            </w:r>
          </w:p>
        </w:tc>
        <w:tc>
          <w:tcPr>
            <w:tcW w:w="567" w:type="dxa"/>
          </w:tcPr>
          <w:p w:rsidR="00583D3A" w:rsidRPr="0072042E" w:rsidRDefault="00583D3A" w:rsidP="00E55FAD">
            <w:pPr>
              <w:tabs>
                <w:tab w:val="left" w:pos="3072"/>
              </w:tabs>
              <w:rPr>
                <w:rFonts w:ascii="Times New Roman" w:hAnsi="Times New Roman"/>
                <w:sz w:val="24"/>
                <w:szCs w:val="24"/>
              </w:rPr>
            </w:pPr>
          </w:p>
        </w:tc>
        <w:tc>
          <w:tcPr>
            <w:tcW w:w="708" w:type="dxa"/>
          </w:tcPr>
          <w:p w:rsidR="00583D3A" w:rsidRPr="0072042E" w:rsidRDefault="00583D3A" w:rsidP="00E55FAD">
            <w:pPr>
              <w:tabs>
                <w:tab w:val="left" w:pos="3072"/>
              </w:tabs>
              <w:rPr>
                <w:rFonts w:ascii="Times New Roman" w:hAnsi="Times New Roman"/>
                <w:sz w:val="24"/>
                <w:szCs w:val="24"/>
              </w:rPr>
            </w:pPr>
          </w:p>
        </w:tc>
        <w:tc>
          <w:tcPr>
            <w:tcW w:w="426" w:type="dxa"/>
          </w:tcPr>
          <w:p w:rsidR="00583D3A" w:rsidRPr="0072042E" w:rsidRDefault="00583D3A" w:rsidP="00E55FAD">
            <w:pPr>
              <w:tabs>
                <w:tab w:val="left" w:pos="3072"/>
              </w:tabs>
              <w:rPr>
                <w:rFonts w:ascii="Times New Roman" w:hAnsi="Times New Roman"/>
                <w:sz w:val="24"/>
                <w:szCs w:val="24"/>
              </w:rPr>
            </w:pPr>
          </w:p>
        </w:tc>
        <w:tc>
          <w:tcPr>
            <w:tcW w:w="709" w:type="dxa"/>
          </w:tcPr>
          <w:p w:rsidR="00583D3A" w:rsidRPr="0072042E" w:rsidRDefault="00583D3A" w:rsidP="00E55FAD">
            <w:pPr>
              <w:tabs>
                <w:tab w:val="left" w:pos="3072"/>
              </w:tabs>
              <w:rPr>
                <w:rFonts w:ascii="Times New Roman" w:hAnsi="Times New Roman"/>
                <w:sz w:val="24"/>
                <w:szCs w:val="24"/>
              </w:rPr>
            </w:pPr>
          </w:p>
        </w:tc>
        <w:tc>
          <w:tcPr>
            <w:tcW w:w="567" w:type="dxa"/>
          </w:tcPr>
          <w:p w:rsidR="00583D3A" w:rsidRPr="0072042E" w:rsidRDefault="00583D3A" w:rsidP="00E55FAD">
            <w:pPr>
              <w:tabs>
                <w:tab w:val="left" w:pos="3072"/>
              </w:tabs>
              <w:rPr>
                <w:rFonts w:ascii="Times New Roman" w:hAnsi="Times New Roman"/>
                <w:sz w:val="24"/>
                <w:szCs w:val="24"/>
              </w:rPr>
            </w:pPr>
            <w:r w:rsidRPr="0072042E">
              <w:rPr>
                <w:rFonts w:ascii="Times New Roman" w:hAnsi="Times New Roman"/>
                <w:sz w:val="24"/>
                <w:szCs w:val="24"/>
              </w:rPr>
              <w:t>69</w:t>
            </w:r>
          </w:p>
        </w:tc>
        <w:tc>
          <w:tcPr>
            <w:tcW w:w="567" w:type="dxa"/>
          </w:tcPr>
          <w:p w:rsidR="00583D3A" w:rsidRPr="0072042E" w:rsidRDefault="00583D3A" w:rsidP="00E55FAD">
            <w:pPr>
              <w:tabs>
                <w:tab w:val="left" w:pos="3072"/>
              </w:tabs>
              <w:rPr>
                <w:rFonts w:ascii="Times New Roman" w:hAnsi="Times New Roman"/>
                <w:sz w:val="24"/>
                <w:szCs w:val="24"/>
              </w:rPr>
            </w:pPr>
          </w:p>
        </w:tc>
        <w:tc>
          <w:tcPr>
            <w:tcW w:w="567" w:type="dxa"/>
          </w:tcPr>
          <w:p w:rsidR="00583D3A" w:rsidRPr="0072042E" w:rsidRDefault="00583D3A" w:rsidP="00E55FAD">
            <w:pPr>
              <w:tabs>
                <w:tab w:val="left" w:pos="3072"/>
              </w:tabs>
              <w:rPr>
                <w:rFonts w:ascii="Times New Roman" w:hAnsi="Times New Roman"/>
                <w:sz w:val="24"/>
                <w:szCs w:val="24"/>
              </w:rPr>
            </w:pPr>
          </w:p>
        </w:tc>
        <w:tc>
          <w:tcPr>
            <w:tcW w:w="567" w:type="dxa"/>
          </w:tcPr>
          <w:p w:rsidR="00583D3A" w:rsidRPr="0072042E" w:rsidRDefault="00583D3A" w:rsidP="00E55FAD">
            <w:pPr>
              <w:tabs>
                <w:tab w:val="left" w:pos="3072"/>
              </w:tabs>
              <w:rPr>
                <w:rFonts w:ascii="Times New Roman" w:hAnsi="Times New Roman"/>
                <w:sz w:val="24"/>
                <w:szCs w:val="24"/>
              </w:rPr>
            </w:pPr>
          </w:p>
        </w:tc>
        <w:tc>
          <w:tcPr>
            <w:tcW w:w="660" w:type="dxa"/>
          </w:tcPr>
          <w:p w:rsidR="00583D3A" w:rsidRPr="0072042E" w:rsidRDefault="00583D3A" w:rsidP="00E55FAD">
            <w:pPr>
              <w:tabs>
                <w:tab w:val="left" w:pos="3072"/>
              </w:tabs>
              <w:rPr>
                <w:rFonts w:ascii="Times New Roman" w:hAnsi="Times New Roman"/>
                <w:sz w:val="24"/>
                <w:szCs w:val="24"/>
              </w:rPr>
            </w:pPr>
          </w:p>
        </w:tc>
        <w:tc>
          <w:tcPr>
            <w:tcW w:w="660" w:type="dxa"/>
          </w:tcPr>
          <w:p w:rsidR="00583D3A" w:rsidRPr="0072042E" w:rsidRDefault="00583D3A" w:rsidP="00E55FAD">
            <w:pPr>
              <w:tabs>
                <w:tab w:val="left" w:pos="3072"/>
              </w:tabs>
              <w:rPr>
                <w:rFonts w:ascii="Times New Roman" w:hAnsi="Times New Roman"/>
                <w:sz w:val="24"/>
                <w:szCs w:val="24"/>
              </w:rPr>
            </w:pPr>
            <w:r w:rsidRPr="0072042E">
              <w:rPr>
                <w:rFonts w:ascii="Times New Roman" w:hAnsi="Times New Roman"/>
                <w:sz w:val="24"/>
                <w:szCs w:val="24"/>
              </w:rPr>
              <w:t>63</w:t>
            </w:r>
          </w:p>
        </w:tc>
      </w:tr>
      <w:tr w:rsidR="00583D3A" w:rsidRPr="0072042E" w:rsidTr="00583D3A">
        <w:tc>
          <w:tcPr>
            <w:tcW w:w="709" w:type="dxa"/>
          </w:tcPr>
          <w:p w:rsidR="00583D3A" w:rsidRPr="0072042E" w:rsidRDefault="00583D3A" w:rsidP="00E55FAD">
            <w:pPr>
              <w:rPr>
                <w:rFonts w:ascii="Times New Roman" w:hAnsi="Times New Roman"/>
                <w:sz w:val="24"/>
                <w:szCs w:val="24"/>
              </w:rPr>
            </w:pPr>
            <w:r w:rsidRPr="0072042E">
              <w:rPr>
                <w:rFonts w:ascii="Times New Roman" w:hAnsi="Times New Roman"/>
                <w:sz w:val="24"/>
                <w:szCs w:val="24"/>
              </w:rPr>
              <w:t>3</w:t>
            </w:r>
          </w:p>
        </w:tc>
        <w:tc>
          <w:tcPr>
            <w:tcW w:w="1051" w:type="dxa"/>
          </w:tcPr>
          <w:p w:rsidR="00583D3A" w:rsidRPr="0072042E" w:rsidRDefault="00583D3A" w:rsidP="00E55FAD">
            <w:pPr>
              <w:tabs>
                <w:tab w:val="left" w:pos="3072"/>
              </w:tabs>
              <w:rPr>
                <w:rFonts w:ascii="Times New Roman" w:hAnsi="Times New Roman"/>
                <w:sz w:val="24"/>
                <w:szCs w:val="24"/>
              </w:rPr>
            </w:pPr>
            <w:r w:rsidRPr="0072042E">
              <w:rPr>
                <w:rFonts w:ascii="Times New Roman" w:hAnsi="Times New Roman"/>
                <w:sz w:val="24"/>
                <w:szCs w:val="24"/>
              </w:rPr>
              <w:t>Маркитантов Дмитрий</w:t>
            </w:r>
          </w:p>
        </w:tc>
        <w:tc>
          <w:tcPr>
            <w:tcW w:w="557" w:type="dxa"/>
          </w:tcPr>
          <w:p w:rsidR="00583D3A" w:rsidRPr="0072042E" w:rsidRDefault="00583D3A" w:rsidP="00E55FAD">
            <w:pPr>
              <w:tabs>
                <w:tab w:val="left" w:pos="3072"/>
              </w:tabs>
              <w:rPr>
                <w:rFonts w:ascii="Times New Roman" w:hAnsi="Times New Roman"/>
                <w:sz w:val="24"/>
                <w:szCs w:val="24"/>
              </w:rPr>
            </w:pPr>
            <w:r w:rsidRPr="0072042E">
              <w:rPr>
                <w:rFonts w:ascii="Times New Roman" w:hAnsi="Times New Roman"/>
                <w:sz w:val="24"/>
                <w:szCs w:val="24"/>
              </w:rPr>
              <w:t>90</w:t>
            </w:r>
          </w:p>
          <w:p w:rsidR="00583D3A" w:rsidRPr="0072042E" w:rsidRDefault="00583D3A" w:rsidP="00E55FAD">
            <w:pPr>
              <w:rPr>
                <w:rFonts w:ascii="Times New Roman" w:hAnsi="Times New Roman"/>
                <w:sz w:val="24"/>
                <w:szCs w:val="24"/>
              </w:rPr>
            </w:pPr>
          </w:p>
        </w:tc>
        <w:tc>
          <w:tcPr>
            <w:tcW w:w="567" w:type="dxa"/>
          </w:tcPr>
          <w:p w:rsidR="00583D3A" w:rsidRPr="0072042E" w:rsidRDefault="00583D3A" w:rsidP="00E55FAD">
            <w:pPr>
              <w:tabs>
                <w:tab w:val="left" w:pos="3072"/>
              </w:tabs>
              <w:rPr>
                <w:rFonts w:ascii="Times New Roman" w:hAnsi="Times New Roman"/>
                <w:sz w:val="24"/>
                <w:szCs w:val="24"/>
              </w:rPr>
            </w:pPr>
          </w:p>
        </w:tc>
        <w:tc>
          <w:tcPr>
            <w:tcW w:w="709" w:type="dxa"/>
          </w:tcPr>
          <w:p w:rsidR="00583D3A" w:rsidRPr="0072042E" w:rsidRDefault="00583D3A" w:rsidP="00E55FAD">
            <w:pPr>
              <w:tabs>
                <w:tab w:val="left" w:pos="3072"/>
              </w:tabs>
              <w:rPr>
                <w:rFonts w:ascii="Times New Roman" w:hAnsi="Times New Roman"/>
                <w:sz w:val="24"/>
                <w:szCs w:val="24"/>
              </w:rPr>
            </w:pPr>
          </w:p>
        </w:tc>
        <w:tc>
          <w:tcPr>
            <w:tcW w:w="425" w:type="dxa"/>
          </w:tcPr>
          <w:p w:rsidR="00583D3A" w:rsidRPr="0072042E" w:rsidRDefault="00583D3A" w:rsidP="00E55FAD">
            <w:pPr>
              <w:tabs>
                <w:tab w:val="left" w:pos="3072"/>
              </w:tabs>
              <w:rPr>
                <w:rFonts w:ascii="Times New Roman" w:hAnsi="Times New Roman"/>
                <w:sz w:val="24"/>
                <w:szCs w:val="24"/>
              </w:rPr>
            </w:pPr>
          </w:p>
        </w:tc>
        <w:tc>
          <w:tcPr>
            <w:tcW w:w="567" w:type="dxa"/>
          </w:tcPr>
          <w:p w:rsidR="00583D3A" w:rsidRPr="0072042E" w:rsidRDefault="00583D3A" w:rsidP="00E55FAD">
            <w:pPr>
              <w:tabs>
                <w:tab w:val="left" w:pos="3072"/>
              </w:tabs>
              <w:rPr>
                <w:rFonts w:ascii="Times New Roman" w:hAnsi="Times New Roman"/>
                <w:sz w:val="24"/>
                <w:szCs w:val="24"/>
              </w:rPr>
            </w:pPr>
            <w:r w:rsidRPr="0072042E">
              <w:rPr>
                <w:rFonts w:ascii="Times New Roman" w:hAnsi="Times New Roman"/>
                <w:sz w:val="24"/>
                <w:szCs w:val="24"/>
              </w:rPr>
              <w:t>68</w:t>
            </w:r>
          </w:p>
        </w:tc>
        <w:tc>
          <w:tcPr>
            <w:tcW w:w="708" w:type="dxa"/>
          </w:tcPr>
          <w:p w:rsidR="00583D3A" w:rsidRPr="0072042E" w:rsidRDefault="00583D3A" w:rsidP="00E55FAD">
            <w:pPr>
              <w:tabs>
                <w:tab w:val="left" w:pos="3072"/>
              </w:tabs>
              <w:rPr>
                <w:rFonts w:ascii="Times New Roman" w:hAnsi="Times New Roman"/>
                <w:sz w:val="24"/>
                <w:szCs w:val="24"/>
              </w:rPr>
            </w:pPr>
          </w:p>
        </w:tc>
        <w:tc>
          <w:tcPr>
            <w:tcW w:w="426" w:type="dxa"/>
          </w:tcPr>
          <w:p w:rsidR="00583D3A" w:rsidRPr="0072042E" w:rsidRDefault="00583D3A" w:rsidP="00E55FAD">
            <w:pPr>
              <w:tabs>
                <w:tab w:val="left" w:pos="3072"/>
              </w:tabs>
              <w:rPr>
                <w:rFonts w:ascii="Times New Roman" w:hAnsi="Times New Roman"/>
                <w:sz w:val="24"/>
                <w:szCs w:val="24"/>
              </w:rPr>
            </w:pPr>
            <w:r w:rsidRPr="0072042E">
              <w:rPr>
                <w:rFonts w:ascii="Times New Roman" w:hAnsi="Times New Roman"/>
                <w:sz w:val="24"/>
                <w:szCs w:val="24"/>
              </w:rPr>
              <w:t>68</w:t>
            </w:r>
          </w:p>
        </w:tc>
        <w:tc>
          <w:tcPr>
            <w:tcW w:w="709" w:type="dxa"/>
          </w:tcPr>
          <w:p w:rsidR="00583D3A" w:rsidRPr="0072042E" w:rsidRDefault="00583D3A" w:rsidP="00E55FAD">
            <w:pPr>
              <w:tabs>
                <w:tab w:val="left" w:pos="3072"/>
              </w:tabs>
              <w:rPr>
                <w:rFonts w:ascii="Times New Roman" w:hAnsi="Times New Roman"/>
                <w:sz w:val="24"/>
                <w:szCs w:val="24"/>
              </w:rPr>
            </w:pPr>
          </w:p>
        </w:tc>
        <w:tc>
          <w:tcPr>
            <w:tcW w:w="567" w:type="dxa"/>
          </w:tcPr>
          <w:p w:rsidR="00583D3A" w:rsidRPr="0072042E" w:rsidRDefault="00583D3A" w:rsidP="00E55FAD">
            <w:pPr>
              <w:tabs>
                <w:tab w:val="left" w:pos="3072"/>
              </w:tabs>
              <w:rPr>
                <w:rFonts w:ascii="Times New Roman" w:hAnsi="Times New Roman"/>
                <w:sz w:val="24"/>
                <w:szCs w:val="24"/>
              </w:rPr>
            </w:pPr>
          </w:p>
        </w:tc>
        <w:tc>
          <w:tcPr>
            <w:tcW w:w="567" w:type="dxa"/>
          </w:tcPr>
          <w:p w:rsidR="00583D3A" w:rsidRPr="0072042E" w:rsidRDefault="00583D3A" w:rsidP="00E55FAD">
            <w:pPr>
              <w:tabs>
                <w:tab w:val="left" w:pos="3072"/>
              </w:tabs>
              <w:rPr>
                <w:rFonts w:ascii="Times New Roman" w:hAnsi="Times New Roman"/>
                <w:sz w:val="24"/>
                <w:szCs w:val="24"/>
              </w:rPr>
            </w:pPr>
          </w:p>
        </w:tc>
        <w:tc>
          <w:tcPr>
            <w:tcW w:w="567" w:type="dxa"/>
          </w:tcPr>
          <w:p w:rsidR="00583D3A" w:rsidRPr="0072042E" w:rsidRDefault="00583D3A" w:rsidP="00E55FAD">
            <w:pPr>
              <w:tabs>
                <w:tab w:val="left" w:pos="3072"/>
              </w:tabs>
              <w:rPr>
                <w:rFonts w:ascii="Times New Roman" w:hAnsi="Times New Roman"/>
                <w:sz w:val="24"/>
                <w:szCs w:val="24"/>
              </w:rPr>
            </w:pPr>
          </w:p>
        </w:tc>
        <w:tc>
          <w:tcPr>
            <w:tcW w:w="567" w:type="dxa"/>
          </w:tcPr>
          <w:p w:rsidR="00583D3A" w:rsidRPr="0072042E" w:rsidRDefault="00583D3A" w:rsidP="00E55FAD">
            <w:pPr>
              <w:tabs>
                <w:tab w:val="left" w:pos="3072"/>
              </w:tabs>
              <w:rPr>
                <w:rFonts w:ascii="Times New Roman" w:hAnsi="Times New Roman"/>
                <w:sz w:val="24"/>
                <w:szCs w:val="24"/>
              </w:rPr>
            </w:pPr>
          </w:p>
        </w:tc>
        <w:tc>
          <w:tcPr>
            <w:tcW w:w="660" w:type="dxa"/>
          </w:tcPr>
          <w:p w:rsidR="00583D3A" w:rsidRPr="0072042E" w:rsidRDefault="00583D3A" w:rsidP="00E55FAD">
            <w:pPr>
              <w:tabs>
                <w:tab w:val="left" w:pos="3072"/>
              </w:tabs>
              <w:rPr>
                <w:rFonts w:ascii="Times New Roman" w:hAnsi="Times New Roman"/>
                <w:sz w:val="24"/>
                <w:szCs w:val="24"/>
              </w:rPr>
            </w:pPr>
          </w:p>
        </w:tc>
        <w:tc>
          <w:tcPr>
            <w:tcW w:w="660" w:type="dxa"/>
          </w:tcPr>
          <w:p w:rsidR="00583D3A" w:rsidRPr="0072042E" w:rsidRDefault="00583D3A" w:rsidP="00E55FAD">
            <w:pPr>
              <w:tabs>
                <w:tab w:val="left" w:pos="3072"/>
              </w:tabs>
              <w:rPr>
                <w:rFonts w:ascii="Times New Roman" w:hAnsi="Times New Roman"/>
                <w:sz w:val="24"/>
                <w:szCs w:val="24"/>
              </w:rPr>
            </w:pPr>
            <w:r w:rsidRPr="0072042E">
              <w:rPr>
                <w:rFonts w:ascii="Times New Roman" w:hAnsi="Times New Roman"/>
                <w:sz w:val="24"/>
                <w:szCs w:val="24"/>
              </w:rPr>
              <w:t>75</w:t>
            </w:r>
          </w:p>
        </w:tc>
      </w:tr>
      <w:tr w:rsidR="00583D3A" w:rsidRPr="0072042E" w:rsidTr="00583D3A">
        <w:tc>
          <w:tcPr>
            <w:tcW w:w="709" w:type="dxa"/>
          </w:tcPr>
          <w:p w:rsidR="00583D3A" w:rsidRPr="0072042E" w:rsidRDefault="00583D3A" w:rsidP="00E55FAD">
            <w:pPr>
              <w:rPr>
                <w:rFonts w:ascii="Times New Roman" w:hAnsi="Times New Roman"/>
                <w:sz w:val="24"/>
                <w:szCs w:val="24"/>
              </w:rPr>
            </w:pPr>
            <w:r w:rsidRPr="0072042E">
              <w:rPr>
                <w:rFonts w:ascii="Times New Roman" w:hAnsi="Times New Roman"/>
                <w:sz w:val="24"/>
                <w:szCs w:val="24"/>
              </w:rPr>
              <w:t>4</w:t>
            </w:r>
          </w:p>
        </w:tc>
        <w:tc>
          <w:tcPr>
            <w:tcW w:w="1051" w:type="dxa"/>
          </w:tcPr>
          <w:p w:rsidR="00583D3A" w:rsidRPr="0072042E" w:rsidRDefault="00583D3A" w:rsidP="00E55FAD">
            <w:pPr>
              <w:tabs>
                <w:tab w:val="left" w:pos="3072"/>
              </w:tabs>
              <w:rPr>
                <w:rFonts w:ascii="Times New Roman" w:hAnsi="Times New Roman"/>
                <w:sz w:val="24"/>
                <w:szCs w:val="24"/>
              </w:rPr>
            </w:pPr>
            <w:r w:rsidRPr="0072042E">
              <w:rPr>
                <w:rFonts w:ascii="Times New Roman" w:hAnsi="Times New Roman"/>
                <w:sz w:val="24"/>
                <w:szCs w:val="24"/>
              </w:rPr>
              <w:t>Шадрин Антон</w:t>
            </w:r>
          </w:p>
        </w:tc>
        <w:tc>
          <w:tcPr>
            <w:tcW w:w="557" w:type="dxa"/>
          </w:tcPr>
          <w:p w:rsidR="00583D3A" w:rsidRPr="0072042E" w:rsidRDefault="00583D3A" w:rsidP="00E55FAD">
            <w:pPr>
              <w:tabs>
                <w:tab w:val="left" w:pos="3072"/>
              </w:tabs>
              <w:rPr>
                <w:rFonts w:ascii="Times New Roman" w:hAnsi="Times New Roman"/>
                <w:sz w:val="24"/>
                <w:szCs w:val="24"/>
              </w:rPr>
            </w:pPr>
            <w:r w:rsidRPr="0072042E">
              <w:rPr>
                <w:rFonts w:ascii="Times New Roman" w:hAnsi="Times New Roman"/>
                <w:sz w:val="24"/>
                <w:szCs w:val="24"/>
              </w:rPr>
              <w:t>88</w:t>
            </w:r>
          </w:p>
        </w:tc>
        <w:tc>
          <w:tcPr>
            <w:tcW w:w="567" w:type="dxa"/>
          </w:tcPr>
          <w:p w:rsidR="00583D3A" w:rsidRPr="0072042E" w:rsidRDefault="00583D3A" w:rsidP="00E55FAD">
            <w:pPr>
              <w:tabs>
                <w:tab w:val="left" w:pos="3072"/>
              </w:tabs>
              <w:rPr>
                <w:rFonts w:ascii="Times New Roman" w:hAnsi="Times New Roman"/>
                <w:sz w:val="24"/>
                <w:szCs w:val="24"/>
              </w:rPr>
            </w:pPr>
          </w:p>
        </w:tc>
        <w:tc>
          <w:tcPr>
            <w:tcW w:w="709" w:type="dxa"/>
          </w:tcPr>
          <w:p w:rsidR="00583D3A" w:rsidRPr="0072042E" w:rsidRDefault="00583D3A" w:rsidP="00E55FAD">
            <w:pPr>
              <w:tabs>
                <w:tab w:val="left" w:pos="3072"/>
              </w:tabs>
              <w:rPr>
                <w:rFonts w:ascii="Times New Roman" w:hAnsi="Times New Roman"/>
                <w:sz w:val="24"/>
                <w:szCs w:val="24"/>
              </w:rPr>
            </w:pPr>
          </w:p>
        </w:tc>
        <w:tc>
          <w:tcPr>
            <w:tcW w:w="425" w:type="dxa"/>
          </w:tcPr>
          <w:p w:rsidR="00583D3A" w:rsidRPr="0072042E" w:rsidRDefault="00583D3A" w:rsidP="00E55FAD">
            <w:pPr>
              <w:tabs>
                <w:tab w:val="left" w:pos="3072"/>
              </w:tabs>
              <w:rPr>
                <w:rFonts w:ascii="Times New Roman" w:hAnsi="Times New Roman"/>
                <w:sz w:val="24"/>
                <w:szCs w:val="24"/>
              </w:rPr>
            </w:pPr>
          </w:p>
        </w:tc>
        <w:tc>
          <w:tcPr>
            <w:tcW w:w="567" w:type="dxa"/>
          </w:tcPr>
          <w:p w:rsidR="00583D3A" w:rsidRPr="0072042E" w:rsidRDefault="00583D3A" w:rsidP="00E55FAD">
            <w:pPr>
              <w:tabs>
                <w:tab w:val="left" w:pos="3072"/>
              </w:tabs>
              <w:rPr>
                <w:rFonts w:ascii="Times New Roman" w:hAnsi="Times New Roman"/>
                <w:sz w:val="24"/>
                <w:szCs w:val="24"/>
              </w:rPr>
            </w:pPr>
            <w:r w:rsidRPr="0072042E">
              <w:rPr>
                <w:rFonts w:ascii="Times New Roman" w:hAnsi="Times New Roman"/>
                <w:sz w:val="24"/>
                <w:szCs w:val="24"/>
              </w:rPr>
              <w:t>84</w:t>
            </w:r>
          </w:p>
        </w:tc>
        <w:tc>
          <w:tcPr>
            <w:tcW w:w="708" w:type="dxa"/>
          </w:tcPr>
          <w:p w:rsidR="00583D3A" w:rsidRPr="0072042E" w:rsidRDefault="00583D3A" w:rsidP="00E55FAD">
            <w:pPr>
              <w:tabs>
                <w:tab w:val="left" w:pos="3072"/>
              </w:tabs>
              <w:rPr>
                <w:rFonts w:ascii="Times New Roman" w:hAnsi="Times New Roman"/>
                <w:sz w:val="24"/>
                <w:szCs w:val="24"/>
              </w:rPr>
            </w:pPr>
          </w:p>
        </w:tc>
        <w:tc>
          <w:tcPr>
            <w:tcW w:w="426" w:type="dxa"/>
          </w:tcPr>
          <w:p w:rsidR="00583D3A" w:rsidRPr="0072042E" w:rsidRDefault="00583D3A" w:rsidP="00E55FAD">
            <w:pPr>
              <w:tabs>
                <w:tab w:val="left" w:pos="3072"/>
              </w:tabs>
              <w:rPr>
                <w:rFonts w:ascii="Times New Roman" w:hAnsi="Times New Roman"/>
                <w:sz w:val="24"/>
                <w:szCs w:val="24"/>
              </w:rPr>
            </w:pPr>
            <w:r w:rsidRPr="0072042E">
              <w:rPr>
                <w:rFonts w:ascii="Times New Roman" w:hAnsi="Times New Roman"/>
                <w:sz w:val="24"/>
                <w:szCs w:val="24"/>
              </w:rPr>
              <w:t>76</w:t>
            </w:r>
          </w:p>
        </w:tc>
        <w:tc>
          <w:tcPr>
            <w:tcW w:w="709" w:type="dxa"/>
          </w:tcPr>
          <w:p w:rsidR="00583D3A" w:rsidRPr="0072042E" w:rsidRDefault="00583D3A" w:rsidP="00E55FAD">
            <w:pPr>
              <w:tabs>
                <w:tab w:val="left" w:pos="3072"/>
              </w:tabs>
              <w:rPr>
                <w:rFonts w:ascii="Times New Roman" w:hAnsi="Times New Roman"/>
                <w:sz w:val="24"/>
                <w:szCs w:val="24"/>
              </w:rPr>
            </w:pPr>
          </w:p>
        </w:tc>
        <w:tc>
          <w:tcPr>
            <w:tcW w:w="567" w:type="dxa"/>
          </w:tcPr>
          <w:p w:rsidR="00583D3A" w:rsidRPr="0072042E" w:rsidRDefault="00583D3A" w:rsidP="00E55FAD">
            <w:pPr>
              <w:tabs>
                <w:tab w:val="left" w:pos="3072"/>
              </w:tabs>
              <w:rPr>
                <w:rFonts w:ascii="Times New Roman" w:hAnsi="Times New Roman"/>
                <w:sz w:val="24"/>
                <w:szCs w:val="24"/>
              </w:rPr>
            </w:pPr>
          </w:p>
        </w:tc>
        <w:tc>
          <w:tcPr>
            <w:tcW w:w="567" w:type="dxa"/>
          </w:tcPr>
          <w:p w:rsidR="00583D3A" w:rsidRPr="0072042E" w:rsidRDefault="00583D3A" w:rsidP="00E55FAD">
            <w:pPr>
              <w:tabs>
                <w:tab w:val="left" w:pos="3072"/>
              </w:tabs>
              <w:rPr>
                <w:rFonts w:ascii="Times New Roman" w:hAnsi="Times New Roman"/>
                <w:sz w:val="24"/>
                <w:szCs w:val="24"/>
              </w:rPr>
            </w:pPr>
          </w:p>
        </w:tc>
        <w:tc>
          <w:tcPr>
            <w:tcW w:w="567" w:type="dxa"/>
          </w:tcPr>
          <w:p w:rsidR="00583D3A" w:rsidRPr="0072042E" w:rsidRDefault="00583D3A" w:rsidP="00E55FAD">
            <w:pPr>
              <w:tabs>
                <w:tab w:val="left" w:pos="3072"/>
              </w:tabs>
              <w:rPr>
                <w:rFonts w:ascii="Times New Roman" w:hAnsi="Times New Roman"/>
                <w:sz w:val="24"/>
                <w:szCs w:val="24"/>
              </w:rPr>
            </w:pPr>
          </w:p>
        </w:tc>
        <w:tc>
          <w:tcPr>
            <w:tcW w:w="567" w:type="dxa"/>
          </w:tcPr>
          <w:p w:rsidR="00583D3A" w:rsidRPr="0072042E" w:rsidRDefault="00583D3A" w:rsidP="00E55FAD">
            <w:pPr>
              <w:tabs>
                <w:tab w:val="left" w:pos="3072"/>
              </w:tabs>
              <w:rPr>
                <w:rFonts w:ascii="Times New Roman" w:hAnsi="Times New Roman"/>
                <w:sz w:val="24"/>
                <w:szCs w:val="24"/>
              </w:rPr>
            </w:pPr>
          </w:p>
        </w:tc>
        <w:tc>
          <w:tcPr>
            <w:tcW w:w="660" w:type="dxa"/>
          </w:tcPr>
          <w:p w:rsidR="00583D3A" w:rsidRPr="0072042E" w:rsidRDefault="00583D3A" w:rsidP="00E55FAD">
            <w:pPr>
              <w:tabs>
                <w:tab w:val="left" w:pos="3072"/>
              </w:tabs>
              <w:rPr>
                <w:rFonts w:ascii="Times New Roman" w:hAnsi="Times New Roman"/>
                <w:sz w:val="24"/>
                <w:szCs w:val="24"/>
              </w:rPr>
            </w:pPr>
            <w:r w:rsidRPr="0072042E">
              <w:rPr>
                <w:rFonts w:ascii="Times New Roman" w:hAnsi="Times New Roman"/>
                <w:sz w:val="24"/>
                <w:szCs w:val="24"/>
              </w:rPr>
              <w:t>93</w:t>
            </w:r>
          </w:p>
        </w:tc>
        <w:tc>
          <w:tcPr>
            <w:tcW w:w="660" w:type="dxa"/>
          </w:tcPr>
          <w:p w:rsidR="00583D3A" w:rsidRPr="0072042E" w:rsidRDefault="00583D3A" w:rsidP="00E55FAD">
            <w:pPr>
              <w:tabs>
                <w:tab w:val="left" w:pos="3072"/>
              </w:tabs>
              <w:rPr>
                <w:rFonts w:ascii="Times New Roman" w:hAnsi="Times New Roman"/>
                <w:sz w:val="24"/>
                <w:szCs w:val="24"/>
              </w:rPr>
            </w:pPr>
            <w:r w:rsidRPr="0072042E">
              <w:rPr>
                <w:rFonts w:ascii="Times New Roman" w:hAnsi="Times New Roman"/>
                <w:sz w:val="24"/>
                <w:szCs w:val="24"/>
              </w:rPr>
              <w:t>85</w:t>
            </w:r>
          </w:p>
        </w:tc>
      </w:tr>
      <w:tr w:rsidR="00583D3A" w:rsidRPr="0072042E" w:rsidTr="00583D3A">
        <w:tc>
          <w:tcPr>
            <w:tcW w:w="709" w:type="dxa"/>
          </w:tcPr>
          <w:p w:rsidR="00583D3A" w:rsidRPr="0072042E" w:rsidRDefault="00583D3A" w:rsidP="00E55FAD">
            <w:pPr>
              <w:rPr>
                <w:rFonts w:ascii="Times New Roman" w:hAnsi="Times New Roman"/>
                <w:sz w:val="24"/>
                <w:szCs w:val="24"/>
              </w:rPr>
            </w:pPr>
            <w:r w:rsidRPr="0072042E">
              <w:rPr>
                <w:rFonts w:ascii="Times New Roman" w:hAnsi="Times New Roman"/>
                <w:sz w:val="24"/>
                <w:szCs w:val="24"/>
              </w:rPr>
              <w:t>5</w:t>
            </w:r>
          </w:p>
        </w:tc>
        <w:tc>
          <w:tcPr>
            <w:tcW w:w="1051" w:type="dxa"/>
          </w:tcPr>
          <w:p w:rsidR="00583D3A" w:rsidRPr="0072042E" w:rsidRDefault="00583D3A" w:rsidP="00E55FAD">
            <w:pPr>
              <w:tabs>
                <w:tab w:val="left" w:pos="3072"/>
              </w:tabs>
              <w:rPr>
                <w:rFonts w:ascii="Times New Roman" w:hAnsi="Times New Roman"/>
                <w:sz w:val="24"/>
                <w:szCs w:val="24"/>
              </w:rPr>
            </w:pPr>
            <w:proofErr w:type="spellStart"/>
            <w:r w:rsidRPr="0072042E">
              <w:rPr>
                <w:rFonts w:ascii="Times New Roman" w:hAnsi="Times New Roman"/>
                <w:sz w:val="24"/>
                <w:szCs w:val="24"/>
              </w:rPr>
              <w:t>Абросова</w:t>
            </w:r>
            <w:proofErr w:type="spellEnd"/>
            <w:r w:rsidRPr="0072042E">
              <w:rPr>
                <w:rFonts w:ascii="Times New Roman" w:hAnsi="Times New Roman"/>
                <w:sz w:val="24"/>
                <w:szCs w:val="24"/>
              </w:rPr>
              <w:t xml:space="preserve"> Анастасия</w:t>
            </w:r>
          </w:p>
        </w:tc>
        <w:tc>
          <w:tcPr>
            <w:tcW w:w="557" w:type="dxa"/>
          </w:tcPr>
          <w:p w:rsidR="00583D3A" w:rsidRPr="0072042E" w:rsidRDefault="00583D3A" w:rsidP="00E55FAD">
            <w:pPr>
              <w:tabs>
                <w:tab w:val="left" w:pos="3072"/>
              </w:tabs>
              <w:rPr>
                <w:rFonts w:ascii="Times New Roman" w:hAnsi="Times New Roman"/>
                <w:sz w:val="24"/>
                <w:szCs w:val="24"/>
              </w:rPr>
            </w:pPr>
            <w:r w:rsidRPr="0072042E">
              <w:rPr>
                <w:rFonts w:ascii="Times New Roman" w:hAnsi="Times New Roman"/>
                <w:sz w:val="24"/>
                <w:szCs w:val="24"/>
              </w:rPr>
              <w:t>86</w:t>
            </w:r>
          </w:p>
        </w:tc>
        <w:tc>
          <w:tcPr>
            <w:tcW w:w="567" w:type="dxa"/>
          </w:tcPr>
          <w:p w:rsidR="00583D3A" w:rsidRPr="0072042E" w:rsidRDefault="00583D3A" w:rsidP="00E55FAD">
            <w:pPr>
              <w:tabs>
                <w:tab w:val="left" w:pos="3072"/>
              </w:tabs>
              <w:rPr>
                <w:rFonts w:ascii="Times New Roman" w:hAnsi="Times New Roman"/>
                <w:sz w:val="24"/>
                <w:szCs w:val="24"/>
              </w:rPr>
            </w:pPr>
          </w:p>
        </w:tc>
        <w:tc>
          <w:tcPr>
            <w:tcW w:w="709" w:type="dxa"/>
          </w:tcPr>
          <w:p w:rsidR="00583D3A" w:rsidRPr="0072042E" w:rsidRDefault="00583D3A" w:rsidP="00E55FAD">
            <w:pPr>
              <w:tabs>
                <w:tab w:val="left" w:pos="3072"/>
              </w:tabs>
              <w:rPr>
                <w:rFonts w:ascii="Times New Roman" w:hAnsi="Times New Roman"/>
                <w:sz w:val="24"/>
                <w:szCs w:val="24"/>
              </w:rPr>
            </w:pPr>
          </w:p>
        </w:tc>
        <w:tc>
          <w:tcPr>
            <w:tcW w:w="425" w:type="dxa"/>
          </w:tcPr>
          <w:p w:rsidR="00583D3A" w:rsidRPr="0072042E" w:rsidRDefault="00583D3A" w:rsidP="00E55FAD">
            <w:pPr>
              <w:tabs>
                <w:tab w:val="left" w:pos="3072"/>
              </w:tabs>
              <w:rPr>
                <w:rFonts w:ascii="Times New Roman" w:hAnsi="Times New Roman"/>
                <w:sz w:val="24"/>
                <w:szCs w:val="24"/>
              </w:rPr>
            </w:pPr>
            <w:r w:rsidRPr="0072042E">
              <w:rPr>
                <w:rFonts w:ascii="Times New Roman" w:hAnsi="Times New Roman"/>
                <w:sz w:val="24"/>
                <w:szCs w:val="24"/>
              </w:rPr>
              <w:t>68</w:t>
            </w:r>
          </w:p>
        </w:tc>
        <w:tc>
          <w:tcPr>
            <w:tcW w:w="567" w:type="dxa"/>
          </w:tcPr>
          <w:p w:rsidR="00583D3A" w:rsidRPr="0072042E" w:rsidRDefault="00583D3A" w:rsidP="00E55FAD">
            <w:pPr>
              <w:tabs>
                <w:tab w:val="left" w:pos="3072"/>
              </w:tabs>
              <w:rPr>
                <w:rFonts w:ascii="Times New Roman" w:hAnsi="Times New Roman"/>
                <w:sz w:val="24"/>
                <w:szCs w:val="24"/>
              </w:rPr>
            </w:pPr>
          </w:p>
        </w:tc>
        <w:tc>
          <w:tcPr>
            <w:tcW w:w="708" w:type="dxa"/>
          </w:tcPr>
          <w:p w:rsidR="00583D3A" w:rsidRPr="0072042E" w:rsidRDefault="00583D3A" w:rsidP="00E55FAD">
            <w:pPr>
              <w:tabs>
                <w:tab w:val="left" w:pos="3072"/>
              </w:tabs>
              <w:rPr>
                <w:rFonts w:ascii="Times New Roman" w:hAnsi="Times New Roman"/>
                <w:sz w:val="24"/>
                <w:szCs w:val="24"/>
              </w:rPr>
            </w:pPr>
          </w:p>
        </w:tc>
        <w:tc>
          <w:tcPr>
            <w:tcW w:w="426" w:type="dxa"/>
          </w:tcPr>
          <w:p w:rsidR="00583D3A" w:rsidRPr="0072042E" w:rsidRDefault="00583D3A" w:rsidP="00E55FAD">
            <w:pPr>
              <w:tabs>
                <w:tab w:val="left" w:pos="3072"/>
              </w:tabs>
              <w:rPr>
                <w:rFonts w:ascii="Times New Roman" w:hAnsi="Times New Roman"/>
                <w:sz w:val="24"/>
                <w:szCs w:val="24"/>
              </w:rPr>
            </w:pPr>
          </w:p>
        </w:tc>
        <w:tc>
          <w:tcPr>
            <w:tcW w:w="709" w:type="dxa"/>
          </w:tcPr>
          <w:p w:rsidR="00583D3A" w:rsidRPr="0072042E" w:rsidRDefault="00583D3A" w:rsidP="00E55FAD">
            <w:pPr>
              <w:tabs>
                <w:tab w:val="left" w:pos="3072"/>
              </w:tabs>
              <w:rPr>
                <w:rFonts w:ascii="Times New Roman" w:hAnsi="Times New Roman"/>
                <w:sz w:val="24"/>
                <w:szCs w:val="24"/>
              </w:rPr>
            </w:pPr>
          </w:p>
        </w:tc>
        <w:tc>
          <w:tcPr>
            <w:tcW w:w="567" w:type="dxa"/>
          </w:tcPr>
          <w:p w:rsidR="00583D3A" w:rsidRPr="0072042E" w:rsidRDefault="00583D3A" w:rsidP="00E55FAD">
            <w:pPr>
              <w:tabs>
                <w:tab w:val="left" w:pos="3072"/>
              </w:tabs>
              <w:rPr>
                <w:rFonts w:ascii="Times New Roman" w:hAnsi="Times New Roman"/>
                <w:sz w:val="24"/>
                <w:szCs w:val="24"/>
              </w:rPr>
            </w:pPr>
            <w:r w:rsidRPr="0072042E">
              <w:rPr>
                <w:rFonts w:ascii="Times New Roman" w:hAnsi="Times New Roman"/>
                <w:sz w:val="24"/>
                <w:szCs w:val="24"/>
              </w:rPr>
              <w:t>74</w:t>
            </w:r>
          </w:p>
        </w:tc>
        <w:tc>
          <w:tcPr>
            <w:tcW w:w="567" w:type="dxa"/>
          </w:tcPr>
          <w:p w:rsidR="00583D3A" w:rsidRPr="0072042E" w:rsidRDefault="00583D3A" w:rsidP="00E55FAD">
            <w:pPr>
              <w:tabs>
                <w:tab w:val="left" w:pos="3072"/>
              </w:tabs>
              <w:rPr>
                <w:rFonts w:ascii="Times New Roman" w:hAnsi="Times New Roman"/>
                <w:sz w:val="24"/>
                <w:szCs w:val="24"/>
              </w:rPr>
            </w:pPr>
          </w:p>
        </w:tc>
        <w:tc>
          <w:tcPr>
            <w:tcW w:w="567" w:type="dxa"/>
          </w:tcPr>
          <w:p w:rsidR="00583D3A" w:rsidRPr="0072042E" w:rsidRDefault="00583D3A" w:rsidP="00E55FAD">
            <w:pPr>
              <w:tabs>
                <w:tab w:val="left" w:pos="3072"/>
              </w:tabs>
              <w:rPr>
                <w:rFonts w:ascii="Times New Roman" w:hAnsi="Times New Roman"/>
                <w:sz w:val="24"/>
                <w:szCs w:val="24"/>
              </w:rPr>
            </w:pPr>
          </w:p>
        </w:tc>
        <w:tc>
          <w:tcPr>
            <w:tcW w:w="567" w:type="dxa"/>
          </w:tcPr>
          <w:p w:rsidR="00583D3A" w:rsidRPr="0072042E" w:rsidRDefault="00583D3A" w:rsidP="00E55FAD">
            <w:pPr>
              <w:tabs>
                <w:tab w:val="left" w:pos="3072"/>
              </w:tabs>
              <w:rPr>
                <w:rFonts w:ascii="Times New Roman" w:hAnsi="Times New Roman"/>
                <w:sz w:val="24"/>
                <w:szCs w:val="24"/>
              </w:rPr>
            </w:pPr>
          </w:p>
        </w:tc>
        <w:tc>
          <w:tcPr>
            <w:tcW w:w="660" w:type="dxa"/>
          </w:tcPr>
          <w:p w:rsidR="00583D3A" w:rsidRPr="0072042E" w:rsidRDefault="00583D3A" w:rsidP="00E55FAD">
            <w:pPr>
              <w:tabs>
                <w:tab w:val="left" w:pos="3072"/>
              </w:tabs>
              <w:rPr>
                <w:rFonts w:ascii="Times New Roman" w:hAnsi="Times New Roman"/>
                <w:sz w:val="24"/>
                <w:szCs w:val="24"/>
              </w:rPr>
            </w:pPr>
          </w:p>
        </w:tc>
        <w:tc>
          <w:tcPr>
            <w:tcW w:w="660" w:type="dxa"/>
          </w:tcPr>
          <w:p w:rsidR="00583D3A" w:rsidRPr="0072042E" w:rsidRDefault="00583D3A" w:rsidP="00E55FAD">
            <w:pPr>
              <w:tabs>
                <w:tab w:val="left" w:pos="3072"/>
              </w:tabs>
              <w:rPr>
                <w:rFonts w:ascii="Times New Roman" w:hAnsi="Times New Roman"/>
                <w:sz w:val="24"/>
                <w:szCs w:val="24"/>
              </w:rPr>
            </w:pPr>
            <w:r w:rsidRPr="0072042E">
              <w:rPr>
                <w:rFonts w:ascii="Times New Roman" w:hAnsi="Times New Roman"/>
                <w:sz w:val="24"/>
                <w:szCs w:val="24"/>
              </w:rPr>
              <w:t>76</w:t>
            </w:r>
          </w:p>
        </w:tc>
      </w:tr>
      <w:tr w:rsidR="00583D3A" w:rsidRPr="0072042E" w:rsidTr="00583D3A">
        <w:tc>
          <w:tcPr>
            <w:tcW w:w="709" w:type="dxa"/>
          </w:tcPr>
          <w:p w:rsidR="00583D3A" w:rsidRPr="0072042E" w:rsidRDefault="00583D3A" w:rsidP="00E55FAD">
            <w:pPr>
              <w:rPr>
                <w:rFonts w:ascii="Times New Roman" w:hAnsi="Times New Roman"/>
                <w:sz w:val="24"/>
                <w:szCs w:val="24"/>
              </w:rPr>
            </w:pPr>
            <w:r w:rsidRPr="0072042E">
              <w:rPr>
                <w:rFonts w:ascii="Times New Roman" w:hAnsi="Times New Roman"/>
                <w:sz w:val="24"/>
                <w:szCs w:val="24"/>
              </w:rPr>
              <w:t>6</w:t>
            </w:r>
          </w:p>
        </w:tc>
        <w:tc>
          <w:tcPr>
            <w:tcW w:w="1051" w:type="dxa"/>
          </w:tcPr>
          <w:p w:rsidR="00583D3A" w:rsidRPr="0072042E" w:rsidRDefault="00583D3A" w:rsidP="00E55FAD">
            <w:pPr>
              <w:tabs>
                <w:tab w:val="left" w:pos="3072"/>
              </w:tabs>
              <w:rPr>
                <w:rFonts w:ascii="Times New Roman" w:hAnsi="Times New Roman"/>
                <w:sz w:val="24"/>
                <w:szCs w:val="24"/>
              </w:rPr>
            </w:pPr>
            <w:proofErr w:type="spellStart"/>
            <w:r w:rsidRPr="0072042E">
              <w:rPr>
                <w:rFonts w:ascii="Times New Roman" w:hAnsi="Times New Roman"/>
                <w:sz w:val="24"/>
                <w:szCs w:val="24"/>
              </w:rPr>
              <w:t>Скоблова</w:t>
            </w:r>
            <w:proofErr w:type="spellEnd"/>
            <w:r w:rsidRPr="0072042E">
              <w:rPr>
                <w:rFonts w:ascii="Times New Roman" w:hAnsi="Times New Roman"/>
                <w:sz w:val="24"/>
                <w:szCs w:val="24"/>
              </w:rPr>
              <w:t xml:space="preserve"> Татьяна</w:t>
            </w:r>
          </w:p>
        </w:tc>
        <w:tc>
          <w:tcPr>
            <w:tcW w:w="557" w:type="dxa"/>
          </w:tcPr>
          <w:p w:rsidR="00583D3A" w:rsidRPr="0072042E" w:rsidRDefault="00583D3A" w:rsidP="00E55FAD">
            <w:pPr>
              <w:tabs>
                <w:tab w:val="left" w:pos="3072"/>
              </w:tabs>
              <w:rPr>
                <w:rFonts w:ascii="Times New Roman" w:hAnsi="Times New Roman"/>
                <w:sz w:val="24"/>
                <w:szCs w:val="24"/>
              </w:rPr>
            </w:pPr>
            <w:r w:rsidRPr="0072042E">
              <w:rPr>
                <w:rFonts w:ascii="Times New Roman" w:hAnsi="Times New Roman"/>
                <w:sz w:val="24"/>
                <w:szCs w:val="24"/>
              </w:rPr>
              <w:t>70</w:t>
            </w:r>
          </w:p>
        </w:tc>
        <w:tc>
          <w:tcPr>
            <w:tcW w:w="567" w:type="dxa"/>
          </w:tcPr>
          <w:p w:rsidR="00583D3A" w:rsidRPr="0072042E" w:rsidRDefault="00583D3A" w:rsidP="00E55FAD">
            <w:pPr>
              <w:tabs>
                <w:tab w:val="left" w:pos="3072"/>
              </w:tabs>
              <w:rPr>
                <w:rFonts w:ascii="Times New Roman" w:hAnsi="Times New Roman"/>
                <w:sz w:val="24"/>
                <w:szCs w:val="24"/>
              </w:rPr>
            </w:pPr>
          </w:p>
        </w:tc>
        <w:tc>
          <w:tcPr>
            <w:tcW w:w="709" w:type="dxa"/>
          </w:tcPr>
          <w:p w:rsidR="00583D3A" w:rsidRPr="0072042E" w:rsidRDefault="00583D3A" w:rsidP="00E55FAD">
            <w:pPr>
              <w:tabs>
                <w:tab w:val="left" w:pos="3072"/>
              </w:tabs>
              <w:rPr>
                <w:rFonts w:ascii="Times New Roman" w:hAnsi="Times New Roman"/>
                <w:sz w:val="24"/>
                <w:szCs w:val="24"/>
              </w:rPr>
            </w:pPr>
          </w:p>
        </w:tc>
        <w:tc>
          <w:tcPr>
            <w:tcW w:w="425" w:type="dxa"/>
          </w:tcPr>
          <w:p w:rsidR="00583D3A" w:rsidRPr="0072042E" w:rsidRDefault="00583D3A" w:rsidP="00E55FAD">
            <w:pPr>
              <w:tabs>
                <w:tab w:val="left" w:pos="3072"/>
              </w:tabs>
              <w:rPr>
                <w:rFonts w:ascii="Times New Roman" w:hAnsi="Times New Roman"/>
                <w:sz w:val="24"/>
                <w:szCs w:val="24"/>
              </w:rPr>
            </w:pPr>
          </w:p>
        </w:tc>
        <w:tc>
          <w:tcPr>
            <w:tcW w:w="567" w:type="dxa"/>
          </w:tcPr>
          <w:p w:rsidR="00583D3A" w:rsidRPr="0072042E" w:rsidRDefault="00583D3A" w:rsidP="00E55FAD">
            <w:pPr>
              <w:tabs>
                <w:tab w:val="left" w:pos="3072"/>
              </w:tabs>
              <w:rPr>
                <w:rFonts w:ascii="Times New Roman" w:hAnsi="Times New Roman"/>
                <w:sz w:val="24"/>
                <w:szCs w:val="24"/>
              </w:rPr>
            </w:pPr>
            <w:r w:rsidRPr="0072042E">
              <w:rPr>
                <w:rFonts w:ascii="Times New Roman" w:hAnsi="Times New Roman"/>
                <w:sz w:val="24"/>
                <w:szCs w:val="24"/>
              </w:rPr>
              <w:t>78</w:t>
            </w:r>
          </w:p>
        </w:tc>
        <w:tc>
          <w:tcPr>
            <w:tcW w:w="708" w:type="dxa"/>
          </w:tcPr>
          <w:p w:rsidR="00583D3A" w:rsidRPr="0072042E" w:rsidRDefault="00583D3A" w:rsidP="00E55FAD">
            <w:pPr>
              <w:tabs>
                <w:tab w:val="left" w:pos="3072"/>
              </w:tabs>
              <w:rPr>
                <w:rFonts w:ascii="Times New Roman" w:hAnsi="Times New Roman"/>
                <w:sz w:val="24"/>
                <w:szCs w:val="24"/>
              </w:rPr>
            </w:pPr>
          </w:p>
        </w:tc>
        <w:tc>
          <w:tcPr>
            <w:tcW w:w="426" w:type="dxa"/>
          </w:tcPr>
          <w:p w:rsidR="00583D3A" w:rsidRPr="0072042E" w:rsidRDefault="00583D3A" w:rsidP="00E55FAD">
            <w:pPr>
              <w:tabs>
                <w:tab w:val="left" w:pos="3072"/>
              </w:tabs>
              <w:rPr>
                <w:rFonts w:ascii="Times New Roman" w:hAnsi="Times New Roman"/>
                <w:sz w:val="24"/>
                <w:szCs w:val="24"/>
              </w:rPr>
            </w:pPr>
            <w:r w:rsidRPr="0072042E">
              <w:rPr>
                <w:rFonts w:ascii="Times New Roman" w:hAnsi="Times New Roman"/>
                <w:sz w:val="24"/>
                <w:szCs w:val="24"/>
              </w:rPr>
              <w:t>62</w:t>
            </w:r>
          </w:p>
        </w:tc>
        <w:tc>
          <w:tcPr>
            <w:tcW w:w="709" w:type="dxa"/>
          </w:tcPr>
          <w:p w:rsidR="00583D3A" w:rsidRPr="0072042E" w:rsidRDefault="00583D3A" w:rsidP="00E55FAD">
            <w:pPr>
              <w:tabs>
                <w:tab w:val="left" w:pos="3072"/>
              </w:tabs>
              <w:rPr>
                <w:rFonts w:ascii="Times New Roman" w:hAnsi="Times New Roman"/>
                <w:sz w:val="24"/>
                <w:szCs w:val="24"/>
              </w:rPr>
            </w:pPr>
          </w:p>
        </w:tc>
        <w:tc>
          <w:tcPr>
            <w:tcW w:w="567" w:type="dxa"/>
          </w:tcPr>
          <w:p w:rsidR="00583D3A" w:rsidRPr="0072042E" w:rsidRDefault="00583D3A" w:rsidP="00E55FAD">
            <w:pPr>
              <w:tabs>
                <w:tab w:val="left" w:pos="3072"/>
              </w:tabs>
              <w:rPr>
                <w:rFonts w:ascii="Times New Roman" w:hAnsi="Times New Roman"/>
                <w:sz w:val="24"/>
                <w:szCs w:val="24"/>
              </w:rPr>
            </w:pPr>
          </w:p>
        </w:tc>
        <w:tc>
          <w:tcPr>
            <w:tcW w:w="567" w:type="dxa"/>
          </w:tcPr>
          <w:p w:rsidR="00583D3A" w:rsidRPr="0072042E" w:rsidRDefault="00583D3A" w:rsidP="00E55FAD">
            <w:pPr>
              <w:tabs>
                <w:tab w:val="left" w:pos="3072"/>
              </w:tabs>
              <w:rPr>
                <w:rFonts w:ascii="Times New Roman" w:hAnsi="Times New Roman"/>
                <w:sz w:val="24"/>
                <w:szCs w:val="24"/>
              </w:rPr>
            </w:pPr>
          </w:p>
        </w:tc>
        <w:tc>
          <w:tcPr>
            <w:tcW w:w="567" w:type="dxa"/>
          </w:tcPr>
          <w:p w:rsidR="00583D3A" w:rsidRPr="0072042E" w:rsidRDefault="00583D3A" w:rsidP="00E55FAD">
            <w:pPr>
              <w:tabs>
                <w:tab w:val="left" w:pos="3072"/>
              </w:tabs>
              <w:rPr>
                <w:rFonts w:ascii="Times New Roman" w:hAnsi="Times New Roman"/>
                <w:sz w:val="24"/>
                <w:szCs w:val="24"/>
              </w:rPr>
            </w:pPr>
          </w:p>
        </w:tc>
        <w:tc>
          <w:tcPr>
            <w:tcW w:w="567" w:type="dxa"/>
          </w:tcPr>
          <w:p w:rsidR="00583D3A" w:rsidRPr="0072042E" w:rsidRDefault="00583D3A" w:rsidP="00E55FAD">
            <w:pPr>
              <w:tabs>
                <w:tab w:val="left" w:pos="3072"/>
              </w:tabs>
              <w:rPr>
                <w:rFonts w:ascii="Times New Roman" w:hAnsi="Times New Roman"/>
                <w:sz w:val="24"/>
                <w:szCs w:val="24"/>
              </w:rPr>
            </w:pPr>
          </w:p>
        </w:tc>
        <w:tc>
          <w:tcPr>
            <w:tcW w:w="660" w:type="dxa"/>
          </w:tcPr>
          <w:p w:rsidR="00583D3A" w:rsidRPr="0072042E" w:rsidRDefault="00583D3A" w:rsidP="00E55FAD">
            <w:pPr>
              <w:tabs>
                <w:tab w:val="left" w:pos="3072"/>
              </w:tabs>
              <w:rPr>
                <w:rFonts w:ascii="Times New Roman" w:hAnsi="Times New Roman"/>
                <w:sz w:val="24"/>
                <w:szCs w:val="24"/>
              </w:rPr>
            </w:pPr>
          </w:p>
        </w:tc>
        <w:tc>
          <w:tcPr>
            <w:tcW w:w="660" w:type="dxa"/>
          </w:tcPr>
          <w:p w:rsidR="00583D3A" w:rsidRPr="0072042E" w:rsidRDefault="00583D3A" w:rsidP="00E55FAD">
            <w:pPr>
              <w:tabs>
                <w:tab w:val="left" w:pos="3072"/>
              </w:tabs>
              <w:rPr>
                <w:rFonts w:ascii="Times New Roman" w:hAnsi="Times New Roman"/>
                <w:sz w:val="24"/>
                <w:szCs w:val="24"/>
              </w:rPr>
            </w:pPr>
            <w:r w:rsidRPr="0072042E">
              <w:rPr>
                <w:rFonts w:ascii="Times New Roman" w:hAnsi="Times New Roman"/>
                <w:sz w:val="24"/>
                <w:szCs w:val="24"/>
              </w:rPr>
              <w:t>70</w:t>
            </w:r>
          </w:p>
        </w:tc>
      </w:tr>
    </w:tbl>
    <w:p w:rsidR="00583D3A" w:rsidRPr="0072042E" w:rsidRDefault="00583D3A" w:rsidP="00D14A04">
      <w:pPr>
        <w:widowControl w:val="0"/>
        <w:spacing w:after="0" w:line="240" w:lineRule="auto"/>
        <w:ind w:firstLine="709"/>
        <w:jc w:val="both"/>
        <w:rPr>
          <w:rFonts w:ascii="Times New Roman" w:hAnsi="Times New Roman"/>
          <w:b/>
          <w:sz w:val="24"/>
          <w:szCs w:val="24"/>
        </w:rPr>
      </w:pPr>
    </w:p>
    <w:p w:rsidR="00D14A04" w:rsidRPr="0072042E" w:rsidRDefault="00D14A04" w:rsidP="00D14A04">
      <w:pPr>
        <w:widowControl w:val="0"/>
        <w:spacing w:after="0" w:line="240" w:lineRule="auto"/>
        <w:ind w:firstLine="709"/>
        <w:jc w:val="both"/>
        <w:rPr>
          <w:rFonts w:ascii="Times New Roman" w:hAnsi="Times New Roman"/>
          <w:b/>
          <w:sz w:val="24"/>
          <w:szCs w:val="24"/>
        </w:rPr>
      </w:pPr>
    </w:p>
    <w:p w:rsidR="00D14A04" w:rsidRPr="0072042E" w:rsidRDefault="00D14A04" w:rsidP="00D14A04">
      <w:pPr>
        <w:widowControl w:val="0"/>
        <w:spacing w:after="0" w:line="240" w:lineRule="auto"/>
        <w:ind w:firstLine="709"/>
        <w:jc w:val="both"/>
        <w:rPr>
          <w:rFonts w:ascii="Times New Roman" w:hAnsi="Times New Roman"/>
          <w:b/>
          <w:sz w:val="24"/>
          <w:szCs w:val="24"/>
        </w:rPr>
      </w:pPr>
      <w:proofErr w:type="spellStart"/>
      <w:r w:rsidRPr="0072042E">
        <w:rPr>
          <w:rFonts w:ascii="Times New Roman" w:hAnsi="Times New Roman"/>
          <w:b/>
          <w:sz w:val="24"/>
          <w:szCs w:val="24"/>
        </w:rPr>
        <w:t>Внутришкольный</w:t>
      </w:r>
      <w:proofErr w:type="spellEnd"/>
      <w:r w:rsidRPr="0072042E">
        <w:rPr>
          <w:rFonts w:ascii="Times New Roman" w:hAnsi="Times New Roman"/>
          <w:b/>
          <w:sz w:val="24"/>
          <w:szCs w:val="24"/>
        </w:rPr>
        <w:t xml:space="preserve"> контроль.</w:t>
      </w:r>
    </w:p>
    <w:p w:rsidR="00D14A04" w:rsidRPr="0072042E" w:rsidRDefault="00D14A04" w:rsidP="00D14A04">
      <w:pPr>
        <w:widowControl w:val="0"/>
        <w:shd w:val="clear" w:color="auto" w:fill="FFFFFF"/>
        <w:spacing w:after="0" w:line="240" w:lineRule="auto"/>
        <w:ind w:firstLine="709"/>
        <w:jc w:val="both"/>
        <w:rPr>
          <w:rFonts w:ascii="Times New Roman" w:hAnsi="Times New Roman"/>
          <w:b/>
          <w:bCs/>
          <w:i/>
          <w:iCs/>
          <w:sz w:val="24"/>
          <w:szCs w:val="24"/>
          <w:u w:val="single"/>
        </w:rPr>
      </w:pPr>
      <w:r w:rsidRPr="0072042E">
        <w:rPr>
          <w:rFonts w:ascii="Times New Roman" w:hAnsi="Times New Roman"/>
          <w:b/>
          <w:bCs/>
          <w:i/>
          <w:iCs/>
          <w:sz w:val="24"/>
          <w:szCs w:val="24"/>
          <w:u w:val="single"/>
        </w:rPr>
        <w:t>Формы контроля, используемые в школе:</w:t>
      </w:r>
    </w:p>
    <w:p w:rsidR="00D14A04" w:rsidRPr="0072042E" w:rsidRDefault="00680540" w:rsidP="00D14A04">
      <w:pPr>
        <w:widowControl w:val="0"/>
        <w:shd w:val="clear" w:color="auto" w:fill="FFFFFF"/>
        <w:spacing w:after="0" w:line="240" w:lineRule="auto"/>
        <w:ind w:firstLine="709"/>
        <w:jc w:val="both"/>
        <w:rPr>
          <w:rFonts w:ascii="Times New Roman" w:hAnsi="Times New Roman"/>
          <w:bCs/>
          <w:iCs/>
          <w:sz w:val="24"/>
          <w:szCs w:val="24"/>
        </w:rPr>
      </w:pPr>
      <w:r w:rsidRPr="0072042E">
        <w:rPr>
          <w:rFonts w:ascii="Times New Roman" w:hAnsi="Times New Roman"/>
          <w:bCs/>
          <w:iCs/>
          <w:sz w:val="24"/>
          <w:szCs w:val="24"/>
        </w:rPr>
        <w:t>В  2021</w:t>
      </w:r>
      <w:r w:rsidR="00D14A04" w:rsidRPr="0072042E">
        <w:rPr>
          <w:rFonts w:ascii="Times New Roman" w:hAnsi="Times New Roman"/>
          <w:bCs/>
          <w:iCs/>
          <w:sz w:val="24"/>
          <w:szCs w:val="24"/>
        </w:rPr>
        <w:t xml:space="preserve"> использовались все виды контроля это:</w:t>
      </w:r>
    </w:p>
    <w:p w:rsidR="00D14A04" w:rsidRPr="0072042E" w:rsidRDefault="00D14A04" w:rsidP="00D14A04">
      <w:pPr>
        <w:widowControl w:val="0"/>
        <w:shd w:val="clear" w:color="auto" w:fill="FFFFFF"/>
        <w:spacing w:after="0" w:line="240" w:lineRule="auto"/>
        <w:ind w:firstLine="709"/>
        <w:jc w:val="both"/>
        <w:rPr>
          <w:rFonts w:ascii="Times New Roman" w:hAnsi="Times New Roman"/>
          <w:sz w:val="24"/>
          <w:szCs w:val="24"/>
        </w:rPr>
      </w:pPr>
      <w:r w:rsidRPr="0072042E">
        <w:rPr>
          <w:rFonts w:ascii="Times New Roman" w:hAnsi="Times New Roman"/>
          <w:b/>
          <w:bCs/>
          <w:sz w:val="24"/>
          <w:szCs w:val="24"/>
        </w:rPr>
        <w:t xml:space="preserve">- </w:t>
      </w:r>
      <w:r w:rsidRPr="0072042E">
        <w:rPr>
          <w:rFonts w:ascii="Times New Roman" w:hAnsi="Times New Roman"/>
          <w:i/>
          <w:iCs/>
          <w:sz w:val="24"/>
          <w:szCs w:val="24"/>
        </w:rPr>
        <w:t xml:space="preserve">административный контроль за уровнем знаний и умений по предметам </w:t>
      </w:r>
      <w:proofErr w:type="gramStart"/>
      <w:r w:rsidRPr="0072042E">
        <w:rPr>
          <w:rFonts w:ascii="Times New Roman" w:hAnsi="Times New Roman"/>
          <w:i/>
          <w:iCs/>
          <w:sz w:val="24"/>
          <w:szCs w:val="24"/>
        </w:rPr>
        <w:t>–</w:t>
      </w:r>
      <w:r w:rsidRPr="0072042E">
        <w:rPr>
          <w:rFonts w:ascii="Times New Roman" w:hAnsi="Times New Roman"/>
          <w:sz w:val="24"/>
          <w:szCs w:val="24"/>
        </w:rPr>
        <w:t>в</w:t>
      </w:r>
      <w:proofErr w:type="gramEnd"/>
      <w:r w:rsidRPr="0072042E">
        <w:rPr>
          <w:rFonts w:ascii="Times New Roman" w:hAnsi="Times New Roman"/>
          <w:sz w:val="24"/>
          <w:szCs w:val="24"/>
        </w:rPr>
        <w:t>ходной контроль, рубежный контроль (по четвертям, полугодиям), итоговый контроль (годовой на конец учебного года в пе</w:t>
      </w:r>
      <w:r w:rsidRPr="0072042E">
        <w:rPr>
          <w:rFonts w:ascii="Times New Roman" w:hAnsi="Times New Roman"/>
          <w:sz w:val="24"/>
          <w:szCs w:val="24"/>
        </w:rPr>
        <w:softHyphen/>
        <w:t>реводных классах), предварительный контроль (перед экзаменами в вы</w:t>
      </w:r>
      <w:r w:rsidRPr="0072042E">
        <w:rPr>
          <w:rFonts w:ascii="Times New Roman" w:hAnsi="Times New Roman"/>
          <w:sz w:val="24"/>
          <w:szCs w:val="24"/>
        </w:rPr>
        <w:softHyphen/>
        <w:t>пускных классах), организация повторения учебного мате</w:t>
      </w:r>
      <w:r w:rsidRPr="0072042E">
        <w:rPr>
          <w:rFonts w:ascii="Times New Roman" w:hAnsi="Times New Roman"/>
          <w:sz w:val="24"/>
          <w:szCs w:val="24"/>
        </w:rPr>
        <w:softHyphen/>
        <w:t>риала за курс начальной школы в 5-х классах, организация итогового повторения, итоговый контроль (итоговая аттестация в выпускных классах);</w:t>
      </w:r>
    </w:p>
    <w:p w:rsidR="00D14A04" w:rsidRPr="0072042E" w:rsidRDefault="00D14A04" w:rsidP="00D14A04">
      <w:pPr>
        <w:widowControl w:val="0"/>
        <w:shd w:val="clear" w:color="auto" w:fill="FFFFFF"/>
        <w:spacing w:after="0" w:line="240" w:lineRule="auto"/>
        <w:ind w:firstLine="709"/>
        <w:jc w:val="both"/>
        <w:rPr>
          <w:rFonts w:ascii="Times New Roman" w:hAnsi="Times New Roman"/>
          <w:sz w:val="24"/>
          <w:szCs w:val="24"/>
        </w:rPr>
      </w:pPr>
      <w:r w:rsidRPr="0072042E">
        <w:rPr>
          <w:rFonts w:ascii="Times New Roman" w:hAnsi="Times New Roman"/>
          <w:b/>
          <w:bCs/>
          <w:sz w:val="24"/>
          <w:szCs w:val="24"/>
        </w:rPr>
        <w:t>-</w:t>
      </w:r>
      <w:r w:rsidRPr="0072042E">
        <w:rPr>
          <w:rFonts w:ascii="Times New Roman" w:hAnsi="Times New Roman"/>
          <w:sz w:val="24"/>
          <w:szCs w:val="24"/>
        </w:rPr>
        <w:t xml:space="preserve"> </w:t>
      </w:r>
      <w:r w:rsidRPr="0072042E">
        <w:rPr>
          <w:rFonts w:ascii="Times New Roman" w:hAnsi="Times New Roman"/>
          <w:i/>
          <w:iCs/>
          <w:sz w:val="24"/>
          <w:szCs w:val="24"/>
        </w:rPr>
        <w:t xml:space="preserve">тематический контроль – </w:t>
      </w:r>
      <w:r w:rsidRPr="0072042E">
        <w:rPr>
          <w:rFonts w:ascii="Times New Roman" w:hAnsi="Times New Roman"/>
          <w:sz w:val="24"/>
          <w:szCs w:val="24"/>
        </w:rPr>
        <w:t>развитие самостоятельной познавательной деятельности учащихся на уроке и вне школы;</w:t>
      </w:r>
    </w:p>
    <w:p w:rsidR="00D14A04" w:rsidRPr="0072042E" w:rsidRDefault="00D14A04" w:rsidP="00D14A04">
      <w:pPr>
        <w:widowControl w:val="0"/>
        <w:shd w:val="clear" w:color="auto" w:fill="FFFFFF"/>
        <w:spacing w:after="0" w:line="240" w:lineRule="auto"/>
        <w:ind w:firstLine="709"/>
        <w:jc w:val="both"/>
        <w:rPr>
          <w:rFonts w:ascii="Times New Roman" w:hAnsi="Times New Roman"/>
          <w:sz w:val="24"/>
          <w:szCs w:val="24"/>
        </w:rPr>
      </w:pPr>
      <w:r w:rsidRPr="0072042E">
        <w:rPr>
          <w:rFonts w:ascii="Times New Roman" w:hAnsi="Times New Roman"/>
          <w:i/>
          <w:iCs/>
          <w:sz w:val="24"/>
          <w:szCs w:val="24"/>
        </w:rPr>
        <w:t>- персональный контроль</w:t>
      </w:r>
      <w:r w:rsidRPr="0072042E">
        <w:rPr>
          <w:rFonts w:ascii="Times New Roman" w:hAnsi="Times New Roman"/>
          <w:sz w:val="24"/>
          <w:szCs w:val="24"/>
        </w:rPr>
        <w:t xml:space="preserve"> – продуктивность преподавательской деятельности, методический уровень учителя в целом или какой-либо стороны его деятельности (например, его уровня требований к знаниям учащихся);</w:t>
      </w:r>
    </w:p>
    <w:p w:rsidR="00D14A04" w:rsidRPr="0072042E" w:rsidRDefault="00D14A04" w:rsidP="00D14A04">
      <w:pPr>
        <w:widowControl w:val="0"/>
        <w:shd w:val="clear" w:color="auto" w:fill="FFFFFF"/>
        <w:spacing w:after="0" w:line="240" w:lineRule="auto"/>
        <w:ind w:firstLine="709"/>
        <w:jc w:val="both"/>
        <w:rPr>
          <w:rFonts w:ascii="Times New Roman" w:hAnsi="Times New Roman"/>
          <w:sz w:val="24"/>
          <w:szCs w:val="24"/>
        </w:rPr>
      </w:pPr>
      <w:r w:rsidRPr="0072042E">
        <w:rPr>
          <w:rFonts w:ascii="Times New Roman" w:hAnsi="Times New Roman"/>
          <w:i/>
          <w:iCs/>
          <w:sz w:val="24"/>
          <w:szCs w:val="24"/>
        </w:rPr>
        <w:t>-</w:t>
      </w:r>
      <w:r w:rsidRPr="0072042E">
        <w:rPr>
          <w:rFonts w:ascii="Times New Roman" w:hAnsi="Times New Roman"/>
          <w:sz w:val="24"/>
          <w:szCs w:val="24"/>
        </w:rPr>
        <w:t xml:space="preserve"> </w:t>
      </w:r>
      <w:r w:rsidRPr="0072042E">
        <w:rPr>
          <w:rFonts w:ascii="Times New Roman" w:hAnsi="Times New Roman"/>
          <w:i/>
          <w:iCs/>
          <w:sz w:val="24"/>
          <w:szCs w:val="24"/>
        </w:rPr>
        <w:t>классно-обобщающий контроль</w:t>
      </w:r>
      <w:r w:rsidRPr="0072042E">
        <w:rPr>
          <w:rFonts w:ascii="Times New Roman" w:hAnsi="Times New Roman"/>
          <w:b/>
          <w:bCs/>
          <w:i/>
          <w:iCs/>
          <w:sz w:val="24"/>
          <w:szCs w:val="24"/>
        </w:rPr>
        <w:t xml:space="preserve"> </w:t>
      </w:r>
      <w:r w:rsidRPr="0072042E">
        <w:rPr>
          <w:rFonts w:ascii="Times New Roman" w:hAnsi="Times New Roman"/>
          <w:sz w:val="24"/>
          <w:szCs w:val="24"/>
        </w:rPr>
        <w:t xml:space="preserve">в  5, 9, 10, 11-х классах (фронтальный вид контроля, то есть </w:t>
      </w:r>
      <w:proofErr w:type="gramStart"/>
      <w:r w:rsidRPr="0072042E">
        <w:rPr>
          <w:rFonts w:ascii="Times New Roman" w:hAnsi="Times New Roman"/>
          <w:sz w:val="24"/>
          <w:szCs w:val="24"/>
        </w:rPr>
        <w:t>контроль за</w:t>
      </w:r>
      <w:proofErr w:type="gramEnd"/>
      <w:r w:rsidRPr="0072042E">
        <w:rPr>
          <w:rFonts w:ascii="Times New Roman" w:hAnsi="Times New Roman"/>
          <w:sz w:val="24"/>
          <w:szCs w:val="24"/>
        </w:rPr>
        <w:t xml:space="preserve"> деятельностью учителей, классных руководителей, работавших в одном классе), мониторинг качества, срезы, контрольные работы;</w:t>
      </w:r>
    </w:p>
    <w:p w:rsidR="00D14A04" w:rsidRPr="0072042E" w:rsidRDefault="00D14A04" w:rsidP="00D14A04">
      <w:pPr>
        <w:widowControl w:val="0"/>
        <w:shd w:val="clear" w:color="auto" w:fill="FFFFFF"/>
        <w:spacing w:after="0" w:line="240" w:lineRule="auto"/>
        <w:ind w:firstLine="709"/>
        <w:jc w:val="both"/>
        <w:rPr>
          <w:rFonts w:ascii="Times New Roman" w:hAnsi="Times New Roman"/>
          <w:sz w:val="24"/>
          <w:szCs w:val="24"/>
        </w:rPr>
      </w:pPr>
      <w:proofErr w:type="gramStart"/>
      <w:r w:rsidRPr="0072042E">
        <w:rPr>
          <w:rFonts w:ascii="Times New Roman" w:hAnsi="Times New Roman"/>
          <w:b/>
          <w:bCs/>
          <w:sz w:val="24"/>
          <w:szCs w:val="24"/>
        </w:rPr>
        <w:t>-</w:t>
      </w:r>
      <w:r w:rsidRPr="0072042E">
        <w:rPr>
          <w:rFonts w:ascii="Times New Roman" w:hAnsi="Times New Roman"/>
          <w:sz w:val="24"/>
          <w:szCs w:val="24"/>
        </w:rPr>
        <w:t xml:space="preserve"> </w:t>
      </w:r>
      <w:r w:rsidRPr="0072042E">
        <w:rPr>
          <w:rFonts w:ascii="Times New Roman" w:hAnsi="Times New Roman"/>
          <w:i/>
          <w:iCs/>
          <w:sz w:val="24"/>
          <w:szCs w:val="24"/>
        </w:rPr>
        <w:t xml:space="preserve">предупредительный контроль – </w:t>
      </w:r>
      <w:r w:rsidRPr="0072042E">
        <w:rPr>
          <w:rFonts w:ascii="Times New Roman" w:hAnsi="Times New Roman"/>
          <w:sz w:val="24"/>
          <w:szCs w:val="24"/>
        </w:rPr>
        <w:t>обеспеченность учащихся учебной литературой, состояние школьной документации, состояние учебных кабинетов на конец учебного года, контроль календарно-тематического планирования и программ, календарно-тематического планирования дополнительных занятий за счет школьного компонента, надомного обучения; выполнение программ и минимума контрольных, проверочных и лабораторных работ по всем предметам; выполнение программ обучения на дому; организация работы круж</w:t>
      </w:r>
      <w:r w:rsidRPr="0072042E">
        <w:rPr>
          <w:rFonts w:ascii="Times New Roman" w:hAnsi="Times New Roman"/>
          <w:sz w:val="24"/>
          <w:szCs w:val="24"/>
        </w:rPr>
        <w:softHyphen/>
        <w:t>ков, секций;</w:t>
      </w:r>
      <w:proofErr w:type="gramEnd"/>
      <w:r w:rsidRPr="0072042E">
        <w:rPr>
          <w:rFonts w:ascii="Times New Roman" w:hAnsi="Times New Roman"/>
          <w:sz w:val="24"/>
          <w:szCs w:val="24"/>
        </w:rPr>
        <w:t xml:space="preserve"> посещаемость занятий учащими</w:t>
      </w:r>
      <w:r w:rsidRPr="0072042E">
        <w:rPr>
          <w:rFonts w:ascii="Times New Roman" w:hAnsi="Times New Roman"/>
          <w:sz w:val="24"/>
          <w:szCs w:val="24"/>
        </w:rPr>
        <w:softHyphen/>
        <w:t>ся; работа с отстающими и «педагогически запущенными» учащимися; готовность к новому учебному году; со</w:t>
      </w:r>
      <w:r w:rsidRPr="0072042E">
        <w:rPr>
          <w:rFonts w:ascii="Times New Roman" w:hAnsi="Times New Roman"/>
          <w:sz w:val="24"/>
          <w:szCs w:val="24"/>
        </w:rPr>
        <w:softHyphen/>
        <w:t>стояние охраны труда и техники безопасности; обеспеченность учащих</w:t>
      </w:r>
      <w:r w:rsidRPr="0072042E">
        <w:rPr>
          <w:rFonts w:ascii="Times New Roman" w:hAnsi="Times New Roman"/>
          <w:sz w:val="24"/>
          <w:szCs w:val="24"/>
        </w:rPr>
        <w:softHyphen/>
        <w:t>ся питанием.</w:t>
      </w:r>
    </w:p>
    <w:p w:rsidR="00D14A04" w:rsidRPr="0072042E" w:rsidRDefault="00D14A04" w:rsidP="00D14A04">
      <w:pPr>
        <w:widowControl w:val="0"/>
        <w:shd w:val="clear" w:color="auto" w:fill="FFFFFF"/>
        <w:spacing w:after="0" w:line="240" w:lineRule="auto"/>
        <w:ind w:firstLine="709"/>
        <w:jc w:val="both"/>
        <w:rPr>
          <w:rFonts w:ascii="Times New Roman" w:hAnsi="Times New Roman"/>
          <w:b/>
          <w:bCs/>
          <w:i/>
          <w:iCs/>
          <w:sz w:val="24"/>
          <w:szCs w:val="24"/>
          <w:u w:val="single"/>
        </w:rPr>
      </w:pPr>
      <w:r w:rsidRPr="0072042E">
        <w:rPr>
          <w:rFonts w:ascii="Times New Roman" w:hAnsi="Times New Roman"/>
          <w:b/>
          <w:bCs/>
          <w:i/>
          <w:iCs/>
          <w:sz w:val="24"/>
          <w:szCs w:val="24"/>
          <w:u w:val="single"/>
        </w:rPr>
        <w:t>Методы контроля:</w:t>
      </w:r>
    </w:p>
    <w:p w:rsidR="00D14A04" w:rsidRPr="0072042E" w:rsidRDefault="00D14A04" w:rsidP="00D14A04">
      <w:pPr>
        <w:widowControl w:val="0"/>
        <w:numPr>
          <w:ilvl w:val="0"/>
          <w:numId w:val="6"/>
        </w:numPr>
        <w:shd w:val="clear" w:color="auto" w:fill="FFFFFF"/>
        <w:tabs>
          <w:tab w:val="clear" w:pos="720"/>
          <w:tab w:val="num" w:pos="0"/>
        </w:tabs>
        <w:spacing w:after="0" w:line="240" w:lineRule="auto"/>
        <w:ind w:left="0" w:firstLine="709"/>
        <w:jc w:val="both"/>
        <w:rPr>
          <w:rFonts w:ascii="Times New Roman" w:hAnsi="Times New Roman"/>
          <w:sz w:val="24"/>
          <w:szCs w:val="24"/>
        </w:rPr>
      </w:pPr>
      <w:r w:rsidRPr="0072042E">
        <w:rPr>
          <w:rFonts w:ascii="Times New Roman" w:hAnsi="Times New Roman"/>
          <w:sz w:val="24"/>
          <w:szCs w:val="24"/>
        </w:rPr>
        <w:t>наблюдение (посещение уроков);</w:t>
      </w:r>
    </w:p>
    <w:p w:rsidR="00D14A04" w:rsidRPr="0072042E" w:rsidRDefault="00D14A04" w:rsidP="00D14A04">
      <w:pPr>
        <w:widowControl w:val="0"/>
        <w:numPr>
          <w:ilvl w:val="0"/>
          <w:numId w:val="6"/>
        </w:numPr>
        <w:shd w:val="clear" w:color="auto" w:fill="FFFFFF"/>
        <w:tabs>
          <w:tab w:val="clear" w:pos="720"/>
          <w:tab w:val="num" w:pos="0"/>
        </w:tabs>
        <w:spacing w:after="0" w:line="240" w:lineRule="auto"/>
        <w:ind w:left="0" w:firstLine="709"/>
        <w:jc w:val="both"/>
        <w:rPr>
          <w:rFonts w:ascii="Times New Roman" w:hAnsi="Times New Roman"/>
          <w:sz w:val="24"/>
          <w:szCs w:val="24"/>
        </w:rPr>
      </w:pPr>
      <w:r w:rsidRPr="0072042E">
        <w:rPr>
          <w:rFonts w:ascii="Times New Roman" w:hAnsi="Times New Roman"/>
          <w:sz w:val="24"/>
          <w:szCs w:val="24"/>
        </w:rPr>
        <w:t>изучение документации;</w:t>
      </w:r>
    </w:p>
    <w:p w:rsidR="00D14A04" w:rsidRPr="0072042E" w:rsidRDefault="00D14A04" w:rsidP="00D14A04">
      <w:pPr>
        <w:widowControl w:val="0"/>
        <w:numPr>
          <w:ilvl w:val="0"/>
          <w:numId w:val="6"/>
        </w:numPr>
        <w:shd w:val="clear" w:color="auto" w:fill="FFFFFF"/>
        <w:tabs>
          <w:tab w:val="clear" w:pos="720"/>
          <w:tab w:val="num" w:pos="0"/>
        </w:tabs>
        <w:spacing w:after="0" w:line="240" w:lineRule="auto"/>
        <w:ind w:left="0" w:firstLine="709"/>
        <w:jc w:val="both"/>
        <w:rPr>
          <w:rFonts w:ascii="Times New Roman" w:hAnsi="Times New Roman"/>
          <w:sz w:val="24"/>
          <w:szCs w:val="24"/>
        </w:rPr>
      </w:pPr>
      <w:r w:rsidRPr="0072042E">
        <w:rPr>
          <w:rFonts w:ascii="Times New Roman" w:hAnsi="Times New Roman"/>
          <w:sz w:val="24"/>
          <w:szCs w:val="24"/>
        </w:rPr>
        <w:t>проверка знаний (срезы, тесты, контрольные, практические работы);</w:t>
      </w:r>
    </w:p>
    <w:p w:rsidR="00D14A04" w:rsidRPr="0072042E" w:rsidRDefault="00D14A04" w:rsidP="00D14A04">
      <w:pPr>
        <w:widowControl w:val="0"/>
        <w:numPr>
          <w:ilvl w:val="0"/>
          <w:numId w:val="5"/>
        </w:numPr>
        <w:shd w:val="clear" w:color="auto" w:fill="FFFFFF"/>
        <w:tabs>
          <w:tab w:val="clear" w:pos="720"/>
          <w:tab w:val="num" w:pos="0"/>
        </w:tabs>
        <w:spacing w:after="0" w:line="240" w:lineRule="auto"/>
        <w:ind w:left="0" w:firstLine="709"/>
        <w:jc w:val="both"/>
        <w:rPr>
          <w:rFonts w:ascii="Times New Roman" w:hAnsi="Times New Roman"/>
          <w:sz w:val="24"/>
          <w:szCs w:val="24"/>
        </w:rPr>
      </w:pPr>
      <w:r w:rsidRPr="0072042E">
        <w:rPr>
          <w:rFonts w:ascii="Times New Roman" w:hAnsi="Times New Roman"/>
          <w:sz w:val="24"/>
          <w:szCs w:val="24"/>
        </w:rPr>
        <w:t>анкетирование;</w:t>
      </w:r>
    </w:p>
    <w:p w:rsidR="00D14A04" w:rsidRPr="0072042E" w:rsidRDefault="00D14A04" w:rsidP="00D14A04">
      <w:pPr>
        <w:widowControl w:val="0"/>
        <w:numPr>
          <w:ilvl w:val="0"/>
          <w:numId w:val="5"/>
        </w:numPr>
        <w:shd w:val="clear" w:color="auto" w:fill="FFFFFF"/>
        <w:tabs>
          <w:tab w:val="clear" w:pos="720"/>
          <w:tab w:val="num" w:pos="0"/>
        </w:tabs>
        <w:spacing w:after="0" w:line="240" w:lineRule="auto"/>
        <w:ind w:left="0" w:firstLine="709"/>
        <w:jc w:val="both"/>
        <w:rPr>
          <w:rFonts w:ascii="Times New Roman" w:hAnsi="Times New Roman"/>
          <w:sz w:val="24"/>
          <w:szCs w:val="24"/>
        </w:rPr>
      </w:pPr>
      <w:r w:rsidRPr="0072042E">
        <w:rPr>
          <w:rFonts w:ascii="Times New Roman" w:hAnsi="Times New Roman"/>
          <w:sz w:val="24"/>
          <w:szCs w:val="24"/>
        </w:rPr>
        <w:t>анализ.</w:t>
      </w:r>
    </w:p>
    <w:p w:rsidR="00D14A04" w:rsidRPr="0072042E" w:rsidRDefault="00D14A04" w:rsidP="00D14A04">
      <w:pPr>
        <w:widowControl w:val="0"/>
        <w:shd w:val="clear" w:color="auto" w:fill="FFFFFF"/>
        <w:spacing w:after="0" w:line="240" w:lineRule="auto"/>
        <w:ind w:firstLine="709"/>
        <w:jc w:val="both"/>
        <w:rPr>
          <w:rFonts w:ascii="Times New Roman" w:hAnsi="Times New Roman"/>
          <w:sz w:val="24"/>
          <w:szCs w:val="24"/>
        </w:rPr>
      </w:pPr>
      <w:r w:rsidRPr="0072042E">
        <w:rPr>
          <w:rFonts w:ascii="Times New Roman" w:hAnsi="Times New Roman"/>
          <w:sz w:val="24"/>
          <w:szCs w:val="24"/>
        </w:rPr>
        <w:t>Основные элементы контроля:</w:t>
      </w:r>
    </w:p>
    <w:p w:rsidR="00D14A04" w:rsidRPr="0072042E" w:rsidRDefault="00D14A04" w:rsidP="00D14A04">
      <w:pPr>
        <w:widowControl w:val="0"/>
        <w:shd w:val="clear" w:color="auto" w:fill="FFFFFF"/>
        <w:tabs>
          <w:tab w:val="left" w:pos="0"/>
        </w:tabs>
        <w:spacing w:after="0" w:line="240" w:lineRule="auto"/>
        <w:ind w:firstLine="709"/>
        <w:jc w:val="both"/>
        <w:rPr>
          <w:rFonts w:ascii="Times New Roman" w:hAnsi="Times New Roman"/>
          <w:sz w:val="24"/>
          <w:szCs w:val="24"/>
        </w:rPr>
      </w:pPr>
      <w:r w:rsidRPr="0072042E">
        <w:rPr>
          <w:rFonts w:ascii="Times New Roman" w:hAnsi="Times New Roman"/>
          <w:sz w:val="24"/>
          <w:szCs w:val="24"/>
        </w:rPr>
        <w:t>- выполнение всеобуча;</w:t>
      </w:r>
    </w:p>
    <w:p w:rsidR="00D14A04" w:rsidRPr="0072042E" w:rsidRDefault="00D14A04" w:rsidP="00D14A04">
      <w:pPr>
        <w:widowControl w:val="0"/>
        <w:shd w:val="clear" w:color="auto" w:fill="FFFFFF"/>
        <w:tabs>
          <w:tab w:val="left" w:pos="0"/>
        </w:tabs>
        <w:spacing w:after="0" w:line="240" w:lineRule="auto"/>
        <w:ind w:firstLine="709"/>
        <w:jc w:val="both"/>
        <w:rPr>
          <w:rFonts w:ascii="Times New Roman" w:hAnsi="Times New Roman"/>
          <w:sz w:val="24"/>
          <w:szCs w:val="24"/>
        </w:rPr>
      </w:pPr>
      <w:r w:rsidRPr="0072042E">
        <w:rPr>
          <w:rFonts w:ascii="Times New Roman" w:hAnsi="Times New Roman"/>
          <w:sz w:val="24"/>
          <w:szCs w:val="24"/>
        </w:rPr>
        <w:t>- состояние преподавания учебных предметов;</w:t>
      </w:r>
    </w:p>
    <w:p w:rsidR="00D14A04" w:rsidRPr="0072042E" w:rsidRDefault="00D14A04" w:rsidP="00D14A04">
      <w:pPr>
        <w:widowControl w:val="0"/>
        <w:shd w:val="clear" w:color="auto" w:fill="FFFFFF"/>
        <w:tabs>
          <w:tab w:val="left" w:pos="0"/>
        </w:tabs>
        <w:spacing w:after="0" w:line="240" w:lineRule="auto"/>
        <w:ind w:firstLine="709"/>
        <w:jc w:val="both"/>
        <w:rPr>
          <w:rFonts w:ascii="Times New Roman" w:hAnsi="Times New Roman"/>
          <w:sz w:val="24"/>
          <w:szCs w:val="24"/>
        </w:rPr>
      </w:pPr>
      <w:r w:rsidRPr="0072042E">
        <w:rPr>
          <w:rFonts w:ascii="Times New Roman" w:hAnsi="Times New Roman"/>
          <w:sz w:val="24"/>
          <w:szCs w:val="24"/>
        </w:rPr>
        <w:t>- мониторинг качества;</w:t>
      </w:r>
    </w:p>
    <w:p w:rsidR="00D14A04" w:rsidRPr="0072042E" w:rsidRDefault="00D14A04" w:rsidP="00D14A04">
      <w:pPr>
        <w:widowControl w:val="0"/>
        <w:shd w:val="clear" w:color="auto" w:fill="FFFFFF"/>
        <w:tabs>
          <w:tab w:val="left" w:pos="0"/>
        </w:tabs>
        <w:spacing w:after="0" w:line="240" w:lineRule="auto"/>
        <w:ind w:firstLine="709"/>
        <w:jc w:val="both"/>
        <w:rPr>
          <w:rFonts w:ascii="Times New Roman" w:hAnsi="Times New Roman"/>
          <w:sz w:val="24"/>
          <w:szCs w:val="24"/>
        </w:rPr>
      </w:pPr>
      <w:r w:rsidRPr="0072042E">
        <w:rPr>
          <w:rFonts w:ascii="Times New Roman" w:hAnsi="Times New Roman"/>
          <w:sz w:val="24"/>
          <w:szCs w:val="24"/>
        </w:rPr>
        <w:t>- качество ведения школьной документации;</w:t>
      </w:r>
    </w:p>
    <w:p w:rsidR="00D14A04" w:rsidRPr="0072042E" w:rsidRDefault="00D14A04" w:rsidP="00D14A04">
      <w:pPr>
        <w:widowControl w:val="0"/>
        <w:shd w:val="clear" w:color="auto" w:fill="FFFFFF"/>
        <w:tabs>
          <w:tab w:val="left" w:pos="0"/>
        </w:tabs>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выполнение учебных программ и предусмотренного минимума письменных работ; </w:t>
      </w:r>
    </w:p>
    <w:p w:rsidR="00D14A04" w:rsidRPr="0072042E" w:rsidRDefault="00D14A04" w:rsidP="00D14A04">
      <w:pPr>
        <w:widowControl w:val="0"/>
        <w:shd w:val="clear" w:color="auto" w:fill="FFFFFF"/>
        <w:tabs>
          <w:tab w:val="left" w:pos="0"/>
        </w:tabs>
        <w:spacing w:after="0" w:line="240" w:lineRule="auto"/>
        <w:ind w:firstLine="709"/>
        <w:jc w:val="both"/>
        <w:rPr>
          <w:rFonts w:ascii="Times New Roman" w:hAnsi="Times New Roman"/>
          <w:sz w:val="24"/>
          <w:szCs w:val="24"/>
        </w:rPr>
      </w:pPr>
      <w:r w:rsidRPr="0072042E">
        <w:rPr>
          <w:rFonts w:ascii="Times New Roman" w:hAnsi="Times New Roman"/>
          <w:sz w:val="24"/>
          <w:szCs w:val="24"/>
        </w:rPr>
        <w:t>- подготовка и проведение государственной (итоговой) аттестации за курс основной и средней школы;</w:t>
      </w:r>
    </w:p>
    <w:p w:rsidR="00D14A04" w:rsidRPr="0072042E" w:rsidRDefault="00D14A04" w:rsidP="00D14A04">
      <w:pPr>
        <w:widowControl w:val="0"/>
        <w:shd w:val="clear" w:color="auto" w:fill="FFFFFF"/>
        <w:tabs>
          <w:tab w:val="left" w:pos="0"/>
        </w:tabs>
        <w:spacing w:after="0" w:line="240" w:lineRule="auto"/>
        <w:ind w:firstLine="709"/>
        <w:jc w:val="both"/>
        <w:rPr>
          <w:rFonts w:ascii="Times New Roman" w:hAnsi="Times New Roman"/>
          <w:sz w:val="24"/>
          <w:szCs w:val="24"/>
        </w:rPr>
      </w:pPr>
      <w:r w:rsidRPr="0072042E">
        <w:rPr>
          <w:rFonts w:ascii="Times New Roman" w:hAnsi="Times New Roman"/>
          <w:sz w:val="24"/>
          <w:szCs w:val="24"/>
        </w:rPr>
        <w:t>- выполнение решений педагогических советов и совещаний.</w:t>
      </w:r>
    </w:p>
    <w:p w:rsidR="00D14A04" w:rsidRPr="0072042E" w:rsidRDefault="00D14A04" w:rsidP="00D14A04">
      <w:pPr>
        <w:widowControl w:val="0"/>
        <w:shd w:val="clear" w:color="auto" w:fill="FFFFFF"/>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Администрацией школы посещались уроки по плану </w:t>
      </w:r>
      <w:proofErr w:type="spellStart"/>
      <w:r w:rsidRPr="0072042E">
        <w:rPr>
          <w:rFonts w:ascii="Times New Roman" w:hAnsi="Times New Roman"/>
          <w:sz w:val="24"/>
          <w:szCs w:val="24"/>
        </w:rPr>
        <w:t>внутришкольного</w:t>
      </w:r>
      <w:proofErr w:type="spellEnd"/>
      <w:r w:rsidRPr="0072042E">
        <w:rPr>
          <w:rFonts w:ascii="Times New Roman" w:hAnsi="Times New Roman"/>
          <w:sz w:val="24"/>
          <w:szCs w:val="24"/>
        </w:rPr>
        <w:t xml:space="preserve"> контроля. В целом все уроки методически были построены правильно, уроки интересные, разнообразные.</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Прохождение программного материала в среднем за 20</w:t>
      </w:r>
      <w:r w:rsidR="00680540" w:rsidRPr="0072042E">
        <w:rPr>
          <w:rFonts w:ascii="Times New Roman" w:hAnsi="Times New Roman"/>
          <w:sz w:val="24"/>
          <w:szCs w:val="24"/>
        </w:rPr>
        <w:t>21</w:t>
      </w:r>
      <w:r w:rsidRPr="0072042E">
        <w:rPr>
          <w:rFonts w:ascii="Times New Roman" w:hAnsi="Times New Roman"/>
          <w:sz w:val="24"/>
          <w:szCs w:val="24"/>
        </w:rPr>
        <w:t xml:space="preserve"> год по школе 5-11 класс составило 9</w:t>
      </w:r>
      <w:r w:rsidR="00680540" w:rsidRPr="0072042E">
        <w:rPr>
          <w:rFonts w:ascii="Times New Roman" w:hAnsi="Times New Roman"/>
          <w:sz w:val="24"/>
          <w:szCs w:val="24"/>
        </w:rPr>
        <w:t>7</w:t>
      </w:r>
      <w:r w:rsidRPr="0072042E">
        <w:rPr>
          <w:rFonts w:ascii="Times New Roman" w:hAnsi="Times New Roman"/>
          <w:sz w:val="24"/>
          <w:szCs w:val="24"/>
        </w:rPr>
        <w:t>%. Причины: неполная неделя, праздники, карантин, болезнь учителя. Но, не смотря на это, программа по всем предметам пройдена.</w:t>
      </w:r>
    </w:p>
    <w:p w:rsidR="00D14A04" w:rsidRPr="0072042E" w:rsidRDefault="00D14A04" w:rsidP="00D14A04">
      <w:pPr>
        <w:widowControl w:val="0"/>
        <w:tabs>
          <w:tab w:val="left" w:pos="933"/>
        </w:tabs>
        <w:spacing w:after="0" w:line="240" w:lineRule="auto"/>
        <w:ind w:firstLine="709"/>
        <w:jc w:val="both"/>
        <w:rPr>
          <w:rFonts w:ascii="Times New Roman" w:hAnsi="Times New Roman"/>
          <w:sz w:val="24"/>
          <w:szCs w:val="24"/>
        </w:rPr>
      </w:pPr>
    </w:p>
    <w:p w:rsidR="00D14A04" w:rsidRPr="0072042E" w:rsidRDefault="00D14A04" w:rsidP="00D14A04">
      <w:pPr>
        <w:widowControl w:val="0"/>
        <w:spacing w:after="0" w:line="240" w:lineRule="auto"/>
        <w:ind w:firstLine="110"/>
        <w:jc w:val="both"/>
        <w:rPr>
          <w:rFonts w:ascii="Times New Roman" w:hAnsi="Times New Roman"/>
          <w:b/>
          <w:sz w:val="24"/>
          <w:szCs w:val="24"/>
        </w:rPr>
      </w:pPr>
      <w:r w:rsidRPr="0072042E">
        <w:rPr>
          <w:rFonts w:ascii="Times New Roman" w:hAnsi="Times New Roman"/>
          <w:b/>
          <w:sz w:val="24"/>
          <w:szCs w:val="24"/>
        </w:rPr>
        <w:t>Таблица 10 Прохождение</w:t>
      </w:r>
      <w:r w:rsidR="00680540" w:rsidRPr="0072042E">
        <w:rPr>
          <w:rFonts w:ascii="Times New Roman" w:hAnsi="Times New Roman"/>
          <w:b/>
          <w:sz w:val="24"/>
          <w:szCs w:val="24"/>
        </w:rPr>
        <w:t xml:space="preserve"> программного материала за  2021</w:t>
      </w:r>
      <w:r w:rsidRPr="0072042E">
        <w:rPr>
          <w:rFonts w:ascii="Times New Roman" w:hAnsi="Times New Roman"/>
          <w:b/>
          <w:sz w:val="24"/>
          <w:szCs w:val="24"/>
        </w:rPr>
        <w:t xml:space="preserve"> учебный год по школе 5-11 класс </w:t>
      </w:r>
    </w:p>
    <w:tbl>
      <w:tblPr>
        <w:tblW w:w="10363" w:type="dxa"/>
        <w:tblInd w:w="93" w:type="dxa"/>
        <w:tblLook w:val="00A0"/>
      </w:tblPr>
      <w:tblGrid>
        <w:gridCol w:w="4410"/>
        <w:gridCol w:w="2694"/>
        <w:gridCol w:w="3259"/>
      </w:tblGrid>
      <w:tr w:rsidR="00680540" w:rsidRPr="0072042E" w:rsidTr="00680540">
        <w:trPr>
          <w:trHeight w:val="868"/>
        </w:trPr>
        <w:tc>
          <w:tcPr>
            <w:tcW w:w="4410" w:type="dxa"/>
            <w:tcBorders>
              <w:top w:val="single" w:sz="4" w:space="0" w:color="auto"/>
              <w:left w:val="single" w:sz="4" w:space="0" w:color="auto"/>
              <w:bottom w:val="single" w:sz="4" w:space="0" w:color="auto"/>
              <w:right w:val="single" w:sz="4" w:space="0" w:color="auto"/>
            </w:tcBorders>
            <w:noWrap/>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Предметы</w:t>
            </w:r>
          </w:p>
        </w:tc>
        <w:tc>
          <w:tcPr>
            <w:tcW w:w="2694"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Ритмичность прохождения программного материала</w:t>
            </w:r>
          </w:p>
        </w:tc>
        <w:tc>
          <w:tcPr>
            <w:tcW w:w="3259"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Причина</w:t>
            </w:r>
          </w:p>
        </w:tc>
      </w:tr>
      <w:tr w:rsidR="00680540" w:rsidRPr="0072042E" w:rsidTr="00680540">
        <w:trPr>
          <w:trHeight w:val="868"/>
        </w:trPr>
        <w:tc>
          <w:tcPr>
            <w:tcW w:w="4410" w:type="dxa"/>
            <w:tcBorders>
              <w:top w:val="single" w:sz="4" w:space="0" w:color="auto"/>
              <w:left w:val="single" w:sz="4" w:space="0" w:color="auto"/>
              <w:bottom w:val="single" w:sz="4" w:space="0" w:color="auto"/>
              <w:right w:val="single" w:sz="4" w:space="0" w:color="auto"/>
            </w:tcBorders>
            <w:noWrap/>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Математика</w:t>
            </w:r>
          </w:p>
        </w:tc>
        <w:tc>
          <w:tcPr>
            <w:tcW w:w="2694"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91</w:t>
            </w:r>
          </w:p>
        </w:tc>
        <w:tc>
          <w:tcPr>
            <w:tcW w:w="3259"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Праздничные дни, неполные недели, перенос каникул.</w:t>
            </w:r>
          </w:p>
        </w:tc>
      </w:tr>
      <w:tr w:rsidR="00680540" w:rsidRPr="0072042E" w:rsidTr="00680540">
        <w:trPr>
          <w:trHeight w:val="868"/>
        </w:trPr>
        <w:tc>
          <w:tcPr>
            <w:tcW w:w="4410" w:type="dxa"/>
            <w:tcBorders>
              <w:top w:val="single" w:sz="4" w:space="0" w:color="auto"/>
              <w:left w:val="single" w:sz="4" w:space="0" w:color="auto"/>
              <w:bottom w:val="single" w:sz="4" w:space="0" w:color="auto"/>
              <w:right w:val="single" w:sz="4" w:space="0" w:color="auto"/>
            </w:tcBorders>
            <w:noWrap/>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lastRenderedPageBreak/>
              <w:t>Алгебра</w:t>
            </w:r>
          </w:p>
        </w:tc>
        <w:tc>
          <w:tcPr>
            <w:tcW w:w="2694"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93</w:t>
            </w:r>
          </w:p>
        </w:tc>
        <w:tc>
          <w:tcPr>
            <w:tcW w:w="3259"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Праздничные дни, неполные недели, перенос каникул.</w:t>
            </w:r>
          </w:p>
        </w:tc>
      </w:tr>
      <w:tr w:rsidR="00680540" w:rsidRPr="0072042E" w:rsidTr="00680540">
        <w:trPr>
          <w:trHeight w:val="868"/>
        </w:trPr>
        <w:tc>
          <w:tcPr>
            <w:tcW w:w="4410" w:type="dxa"/>
            <w:tcBorders>
              <w:top w:val="single" w:sz="4" w:space="0" w:color="auto"/>
              <w:left w:val="single" w:sz="4" w:space="0" w:color="auto"/>
              <w:bottom w:val="single" w:sz="4" w:space="0" w:color="auto"/>
              <w:right w:val="single" w:sz="4" w:space="0" w:color="auto"/>
            </w:tcBorders>
            <w:noWrap/>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Геометрия</w:t>
            </w:r>
          </w:p>
        </w:tc>
        <w:tc>
          <w:tcPr>
            <w:tcW w:w="2694"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91</w:t>
            </w:r>
          </w:p>
        </w:tc>
        <w:tc>
          <w:tcPr>
            <w:tcW w:w="3259"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Праздничные дни, неполные недели, перенос каникул.</w:t>
            </w:r>
          </w:p>
        </w:tc>
      </w:tr>
      <w:tr w:rsidR="00680540" w:rsidRPr="0072042E" w:rsidTr="00680540">
        <w:trPr>
          <w:trHeight w:val="868"/>
        </w:trPr>
        <w:tc>
          <w:tcPr>
            <w:tcW w:w="4410" w:type="dxa"/>
            <w:tcBorders>
              <w:top w:val="single" w:sz="4" w:space="0" w:color="auto"/>
              <w:left w:val="single" w:sz="4" w:space="0" w:color="auto"/>
              <w:bottom w:val="single" w:sz="4" w:space="0" w:color="auto"/>
              <w:right w:val="single" w:sz="4" w:space="0" w:color="auto"/>
            </w:tcBorders>
            <w:noWrap/>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Информатика</w:t>
            </w:r>
          </w:p>
        </w:tc>
        <w:tc>
          <w:tcPr>
            <w:tcW w:w="2694"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90</w:t>
            </w:r>
          </w:p>
        </w:tc>
        <w:tc>
          <w:tcPr>
            <w:tcW w:w="3259"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Праздничные дни, неполные недели, перенос каникул.</w:t>
            </w:r>
          </w:p>
        </w:tc>
      </w:tr>
      <w:tr w:rsidR="00680540" w:rsidRPr="0072042E" w:rsidTr="00680540">
        <w:trPr>
          <w:trHeight w:val="868"/>
        </w:trPr>
        <w:tc>
          <w:tcPr>
            <w:tcW w:w="4410" w:type="dxa"/>
            <w:tcBorders>
              <w:top w:val="single" w:sz="4" w:space="0" w:color="auto"/>
              <w:left w:val="single" w:sz="4" w:space="0" w:color="auto"/>
              <w:bottom w:val="single" w:sz="4" w:space="0" w:color="auto"/>
              <w:right w:val="single" w:sz="4" w:space="0" w:color="auto"/>
            </w:tcBorders>
            <w:noWrap/>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Русский язык</w:t>
            </w:r>
          </w:p>
        </w:tc>
        <w:tc>
          <w:tcPr>
            <w:tcW w:w="2694"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92</w:t>
            </w:r>
          </w:p>
        </w:tc>
        <w:tc>
          <w:tcPr>
            <w:tcW w:w="3259"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Праздничные дни, неполные недели, перенос каникул</w:t>
            </w:r>
          </w:p>
        </w:tc>
      </w:tr>
      <w:tr w:rsidR="00680540" w:rsidRPr="0072042E" w:rsidTr="00680540">
        <w:trPr>
          <w:trHeight w:val="868"/>
        </w:trPr>
        <w:tc>
          <w:tcPr>
            <w:tcW w:w="4410" w:type="dxa"/>
            <w:tcBorders>
              <w:top w:val="single" w:sz="4" w:space="0" w:color="auto"/>
              <w:left w:val="single" w:sz="4" w:space="0" w:color="auto"/>
              <w:bottom w:val="single" w:sz="4" w:space="0" w:color="auto"/>
              <w:right w:val="single" w:sz="4" w:space="0" w:color="auto"/>
            </w:tcBorders>
            <w:noWrap/>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Родной русский  язык</w:t>
            </w:r>
          </w:p>
        </w:tc>
        <w:tc>
          <w:tcPr>
            <w:tcW w:w="2694"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91</w:t>
            </w:r>
          </w:p>
        </w:tc>
        <w:tc>
          <w:tcPr>
            <w:tcW w:w="3259"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Праздничные дни, неполные недели, перенос каникул</w:t>
            </w:r>
          </w:p>
        </w:tc>
      </w:tr>
      <w:tr w:rsidR="00680540" w:rsidRPr="0072042E" w:rsidTr="00680540">
        <w:trPr>
          <w:trHeight w:val="868"/>
        </w:trPr>
        <w:tc>
          <w:tcPr>
            <w:tcW w:w="4410" w:type="dxa"/>
            <w:tcBorders>
              <w:top w:val="single" w:sz="4" w:space="0" w:color="auto"/>
              <w:left w:val="single" w:sz="4" w:space="0" w:color="auto"/>
              <w:bottom w:val="single" w:sz="4" w:space="0" w:color="auto"/>
              <w:right w:val="single" w:sz="4" w:space="0" w:color="auto"/>
            </w:tcBorders>
            <w:noWrap/>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Эрзянский язык</w:t>
            </w:r>
          </w:p>
        </w:tc>
        <w:tc>
          <w:tcPr>
            <w:tcW w:w="2694"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94</w:t>
            </w:r>
          </w:p>
        </w:tc>
        <w:tc>
          <w:tcPr>
            <w:tcW w:w="3259"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Праздничные дни, неполные недели, перенос каникул</w:t>
            </w:r>
          </w:p>
        </w:tc>
      </w:tr>
      <w:tr w:rsidR="00680540" w:rsidRPr="0072042E" w:rsidTr="00680540">
        <w:trPr>
          <w:trHeight w:val="868"/>
        </w:trPr>
        <w:tc>
          <w:tcPr>
            <w:tcW w:w="4410" w:type="dxa"/>
            <w:tcBorders>
              <w:top w:val="single" w:sz="4" w:space="0" w:color="auto"/>
              <w:left w:val="single" w:sz="4" w:space="0" w:color="auto"/>
              <w:bottom w:val="single" w:sz="4" w:space="0" w:color="auto"/>
              <w:right w:val="single" w:sz="4" w:space="0" w:color="auto"/>
            </w:tcBorders>
            <w:noWrap/>
            <w:vAlign w:val="center"/>
          </w:tcPr>
          <w:p w:rsidR="00680540" w:rsidRPr="0072042E" w:rsidRDefault="00680540" w:rsidP="00680540">
            <w:pPr>
              <w:widowControl w:val="0"/>
              <w:spacing w:after="0" w:line="240" w:lineRule="auto"/>
              <w:jc w:val="center"/>
              <w:rPr>
                <w:rFonts w:ascii="Times New Roman" w:hAnsi="Times New Roman"/>
                <w:bCs/>
                <w:sz w:val="24"/>
                <w:szCs w:val="24"/>
              </w:rPr>
            </w:pPr>
            <w:proofErr w:type="spellStart"/>
            <w:r w:rsidRPr="0072042E">
              <w:rPr>
                <w:rFonts w:ascii="Times New Roman" w:hAnsi="Times New Roman"/>
                <w:bCs/>
                <w:sz w:val="24"/>
                <w:szCs w:val="24"/>
              </w:rPr>
              <w:t>Мокшанский</w:t>
            </w:r>
            <w:proofErr w:type="spellEnd"/>
            <w:r w:rsidRPr="0072042E">
              <w:rPr>
                <w:rFonts w:ascii="Times New Roman" w:hAnsi="Times New Roman"/>
                <w:bCs/>
                <w:sz w:val="24"/>
                <w:szCs w:val="24"/>
              </w:rPr>
              <w:t xml:space="preserve"> язык</w:t>
            </w:r>
          </w:p>
        </w:tc>
        <w:tc>
          <w:tcPr>
            <w:tcW w:w="2694"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92</w:t>
            </w:r>
          </w:p>
        </w:tc>
        <w:tc>
          <w:tcPr>
            <w:tcW w:w="3259"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Праздничные дни, неполные недели, перенос каникул</w:t>
            </w:r>
          </w:p>
        </w:tc>
      </w:tr>
      <w:tr w:rsidR="00680540" w:rsidRPr="0072042E" w:rsidTr="00680540">
        <w:trPr>
          <w:trHeight w:val="868"/>
        </w:trPr>
        <w:tc>
          <w:tcPr>
            <w:tcW w:w="4410" w:type="dxa"/>
            <w:tcBorders>
              <w:top w:val="single" w:sz="4" w:space="0" w:color="auto"/>
              <w:left w:val="single" w:sz="4" w:space="0" w:color="auto"/>
              <w:bottom w:val="single" w:sz="4" w:space="0" w:color="auto"/>
              <w:right w:val="single" w:sz="4" w:space="0" w:color="auto"/>
            </w:tcBorders>
            <w:noWrap/>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Литература</w:t>
            </w:r>
          </w:p>
        </w:tc>
        <w:tc>
          <w:tcPr>
            <w:tcW w:w="2694"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91</w:t>
            </w:r>
          </w:p>
        </w:tc>
        <w:tc>
          <w:tcPr>
            <w:tcW w:w="3259"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Праздничные дни, неполные недели, перенос каникул</w:t>
            </w:r>
          </w:p>
        </w:tc>
      </w:tr>
      <w:tr w:rsidR="00680540" w:rsidRPr="0072042E" w:rsidTr="00680540">
        <w:trPr>
          <w:trHeight w:val="868"/>
        </w:trPr>
        <w:tc>
          <w:tcPr>
            <w:tcW w:w="4410" w:type="dxa"/>
            <w:tcBorders>
              <w:top w:val="single" w:sz="4" w:space="0" w:color="auto"/>
              <w:left w:val="single" w:sz="4" w:space="0" w:color="auto"/>
              <w:bottom w:val="single" w:sz="4" w:space="0" w:color="auto"/>
              <w:right w:val="single" w:sz="4" w:space="0" w:color="auto"/>
            </w:tcBorders>
            <w:noWrap/>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МХК</w:t>
            </w:r>
          </w:p>
        </w:tc>
        <w:tc>
          <w:tcPr>
            <w:tcW w:w="2694"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88</w:t>
            </w:r>
          </w:p>
        </w:tc>
        <w:tc>
          <w:tcPr>
            <w:tcW w:w="3259"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Праздничные дни, неполные недели, перенос каникул</w:t>
            </w:r>
          </w:p>
        </w:tc>
      </w:tr>
      <w:tr w:rsidR="00680540" w:rsidRPr="0072042E" w:rsidTr="00680540">
        <w:trPr>
          <w:trHeight w:val="868"/>
        </w:trPr>
        <w:tc>
          <w:tcPr>
            <w:tcW w:w="4410" w:type="dxa"/>
            <w:tcBorders>
              <w:top w:val="single" w:sz="4" w:space="0" w:color="auto"/>
              <w:left w:val="single" w:sz="4" w:space="0" w:color="auto"/>
              <w:bottom w:val="single" w:sz="4" w:space="0" w:color="auto"/>
              <w:right w:val="single" w:sz="4" w:space="0" w:color="auto"/>
            </w:tcBorders>
            <w:noWrap/>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Немецкий язык</w:t>
            </w:r>
          </w:p>
        </w:tc>
        <w:tc>
          <w:tcPr>
            <w:tcW w:w="2694"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92</w:t>
            </w:r>
          </w:p>
        </w:tc>
        <w:tc>
          <w:tcPr>
            <w:tcW w:w="3259"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Праздничные дни, неполные недели, перенос каникул.</w:t>
            </w:r>
          </w:p>
        </w:tc>
      </w:tr>
      <w:tr w:rsidR="00680540" w:rsidRPr="0072042E" w:rsidTr="00680540">
        <w:trPr>
          <w:trHeight w:val="868"/>
        </w:trPr>
        <w:tc>
          <w:tcPr>
            <w:tcW w:w="4410" w:type="dxa"/>
            <w:tcBorders>
              <w:top w:val="single" w:sz="4" w:space="0" w:color="auto"/>
              <w:left w:val="single" w:sz="4" w:space="0" w:color="auto"/>
              <w:bottom w:val="single" w:sz="4" w:space="0" w:color="auto"/>
              <w:right w:val="single" w:sz="4" w:space="0" w:color="auto"/>
            </w:tcBorders>
            <w:noWrap/>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Английский язык</w:t>
            </w:r>
          </w:p>
        </w:tc>
        <w:tc>
          <w:tcPr>
            <w:tcW w:w="2694"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91</w:t>
            </w:r>
          </w:p>
        </w:tc>
        <w:tc>
          <w:tcPr>
            <w:tcW w:w="3259"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Праздничные дни, неполные недели, перенос каникул.</w:t>
            </w:r>
          </w:p>
        </w:tc>
      </w:tr>
      <w:tr w:rsidR="00680540" w:rsidRPr="0072042E" w:rsidTr="00680540">
        <w:trPr>
          <w:trHeight w:val="868"/>
        </w:trPr>
        <w:tc>
          <w:tcPr>
            <w:tcW w:w="4410" w:type="dxa"/>
            <w:tcBorders>
              <w:top w:val="single" w:sz="4" w:space="0" w:color="auto"/>
              <w:left w:val="single" w:sz="4" w:space="0" w:color="auto"/>
              <w:bottom w:val="single" w:sz="4" w:space="0" w:color="auto"/>
              <w:right w:val="single" w:sz="4" w:space="0" w:color="auto"/>
            </w:tcBorders>
            <w:noWrap/>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Немецкий язык (2ИЯ)</w:t>
            </w:r>
          </w:p>
        </w:tc>
        <w:tc>
          <w:tcPr>
            <w:tcW w:w="2694"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92</w:t>
            </w:r>
          </w:p>
        </w:tc>
        <w:tc>
          <w:tcPr>
            <w:tcW w:w="3259"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Праздничные дни, неполные недели, перенос каникул.</w:t>
            </w:r>
          </w:p>
        </w:tc>
      </w:tr>
      <w:tr w:rsidR="00680540" w:rsidRPr="0072042E" w:rsidTr="00680540">
        <w:trPr>
          <w:trHeight w:val="868"/>
        </w:trPr>
        <w:tc>
          <w:tcPr>
            <w:tcW w:w="4410" w:type="dxa"/>
            <w:tcBorders>
              <w:top w:val="single" w:sz="4" w:space="0" w:color="auto"/>
              <w:left w:val="single" w:sz="4" w:space="0" w:color="auto"/>
              <w:bottom w:val="single" w:sz="4" w:space="0" w:color="auto"/>
              <w:right w:val="single" w:sz="4" w:space="0" w:color="auto"/>
            </w:tcBorders>
            <w:noWrap/>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Английский язык (2 ИЯ)</w:t>
            </w:r>
          </w:p>
        </w:tc>
        <w:tc>
          <w:tcPr>
            <w:tcW w:w="2694"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93</w:t>
            </w:r>
          </w:p>
        </w:tc>
        <w:tc>
          <w:tcPr>
            <w:tcW w:w="3259"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Праздничные дни, неполные недели, перенос каникул.</w:t>
            </w:r>
          </w:p>
        </w:tc>
      </w:tr>
      <w:tr w:rsidR="00680540" w:rsidRPr="0072042E" w:rsidTr="00680540">
        <w:trPr>
          <w:trHeight w:val="868"/>
        </w:trPr>
        <w:tc>
          <w:tcPr>
            <w:tcW w:w="4410" w:type="dxa"/>
            <w:tcBorders>
              <w:top w:val="single" w:sz="4" w:space="0" w:color="auto"/>
              <w:left w:val="single" w:sz="4" w:space="0" w:color="auto"/>
              <w:bottom w:val="single" w:sz="4" w:space="0" w:color="auto"/>
              <w:right w:val="single" w:sz="4" w:space="0" w:color="auto"/>
            </w:tcBorders>
            <w:noWrap/>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Обществознание</w:t>
            </w:r>
          </w:p>
        </w:tc>
        <w:tc>
          <w:tcPr>
            <w:tcW w:w="2694"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93</w:t>
            </w:r>
          </w:p>
        </w:tc>
        <w:tc>
          <w:tcPr>
            <w:tcW w:w="3259"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Праздничные дни, неполные недели, перенос каникул</w:t>
            </w:r>
          </w:p>
        </w:tc>
      </w:tr>
      <w:tr w:rsidR="00680540" w:rsidRPr="0072042E" w:rsidTr="00680540">
        <w:trPr>
          <w:trHeight w:val="868"/>
        </w:trPr>
        <w:tc>
          <w:tcPr>
            <w:tcW w:w="4410" w:type="dxa"/>
            <w:tcBorders>
              <w:top w:val="single" w:sz="4" w:space="0" w:color="auto"/>
              <w:left w:val="single" w:sz="4" w:space="0" w:color="auto"/>
              <w:bottom w:val="single" w:sz="4" w:space="0" w:color="auto"/>
              <w:right w:val="single" w:sz="4" w:space="0" w:color="auto"/>
            </w:tcBorders>
            <w:noWrap/>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 xml:space="preserve">История </w:t>
            </w:r>
          </w:p>
        </w:tc>
        <w:tc>
          <w:tcPr>
            <w:tcW w:w="2694"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93</w:t>
            </w:r>
          </w:p>
        </w:tc>
        <w:tc>
          <w:tcPr>
            <w:tcW w:w="3259"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Праздничные дни, неполные недели, перенос каникул</w:t>
            </w:r>
          </w:p>
        </w:tc>
      </w:tr>
      <w:tr w:rsidR="00680540" w:rsidRPr="0072042E" w:rsidTr="00680540">
        <w:trPr>
          <w:trHeight w:val="868"/>
        </w:trPr>
        <w:tc>
          <w:tcPr>
            <w:tcW w:w="4410" w:type="dxa"/>
            <w:tcBorders>
              <w:top w:val="single" w:sz="4" w:space="0" w:color="auto"/>
              <w:left w:val="single" w:sz="4" w:space="0" w:color="auto"/>
              <w:bottom w:val="single" w:sz="4" w:space="0" w:color="auto"/>
              <w:right w:val="single" w:sz="4" w:space="0" w:color="auto"/>
            </w:tcBorders>
            <w:noWrap/>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 xml:space="preserve">География </w:t>
            </w:r>
          </w:p>
        </w:tc>
        <w:tc>
          <w:tcPr>
            <w:tcW w:w="2694"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93</w:t>
            </w:r>
          </w:p>
        </w:tc>
        <w:tc>
          <w:tcPr>
            <w:tcW w:w="3259"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Праздничные дни, неполные недели, перенос каникул</w:t>
            </w:r>
          </w:p>
        </w:tc>
      </w:tr>
      <w:tr w:rsidR="00680540" w:rsidRPr="0072042E" w:rsidTr="00680540">
        <w:trPr>
          <w:trHeight w:val="868"/>
        </w:trPr>
        <w:tc>
          <w:tcPr>
            <w:tcW w:w="4410" w:type="dxa"/>
            <w:tcBorders>
              <w:top w:val="single" w:sz="4" w:space="0" w:color="auto"/>
              <w:left w:val="single" w:sz="4" w:space="0" w:color="auto"/>
              <w:bottom w:val="single" w:sz="4" w:space="0" w:color="auto"/>
              <w:right w:val="single" w:sz="4" w:space="0" w:color="auto"/>
            </w:tcBorders>
            <w:noWrap/>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ИКМК</w:t>
            </w:r>
          </w:p>
        </w:tc>
        <w:tc>
          <w:tcPr>
            <w:tcW w:w="2694"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100</w:t>
            </w:r>
          </w:p>
          <w:p w:rsidR="00680540" w:rsidRPr="0072042E" w:rsidRDefault="00680540" w:rsidP="00680540">
            <w:pPr>
              <w:widowControl w:val="0"/>
              <w:spacing w:after="0" w:line="240" w:lineRule="auto"/>
              <w:jc w:val="center"/>
              <w:rPr>
                <w:rFonts w:ascii="Times New Roman" w:hAnsi="Times New Roman"/>
                <w:bCs/>
                <w:sz w:val="24"/>
                <w:szCs w:val="24"/>
              </w:rPr>
            </w:pPr>
          </w:p>
        </w:tc>
        <w:tc>
          <w:tcPr>
            <w:tcW w:w="3259"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w:t>
            </w:r>
          </w:p>
        </w:tc>
      </w:tr>
      <w:tr w:rsidR="00680540" w:rsidRPr="0072042E" w:rsidTr="00680540">
        <w:trPr>
          <w:trHeight w:val="868"/>
        </w:trPr>
        <w:tc>
          <w:tcPr>
            <w:tcW w:w="4410" w:type="dxa"/>
            <w:tcBorders>
              <w:top w:val="single" w:sz="4" w:space="0" w:color="auto"/>
              <w:left w:val="single" w:sz="4" w:space="0" w:color="auto"/>
              <w:bottom w:val="single" w:sz="4" w:space="0" w:color="auto"/>
              <w:right w:val="single" w:sz="4" w:space="0" w:color="auto"/>
            </w:tcBorders>
            <w:noWrap/>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lastRenderedPageBreak/>
              <w:t>Биология</w:t>
            </w:r>
          </w:p>
        </w:tc>
        <w:tc>
          <w:tcPr>
            <w:tcW w:w="2694"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94%</w:t>
            </w:r>
          </w:p>
        </w:tc>
        <w:tc>
          <w:tcPr>
            <w:tcW w:w="3259"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Праздники, неполная четверть</w:t>
            </w:r>
          </w:p>
        </w:tc>
      </w:tr>
      <w:tr w:rsidR="00680540" w:rsidRPr="0072042E" w:rsidTr="00680540">
        <w:trPr>
          <w:trHeight w:val="868"/>
        </w:trPr>
        <w:tc>
          <w:tcPr>
            <w:tcW w:w="4410" w:type="dxa"/>
            <w:tcBorders>
              <w:top w:val="single" w:sz="4" w:space="0" w:color="auto"/>
              <w:left w:val="single" w:sz="4" w:space="0" w:color="auto"/>
              <w:bottom w:val="single" w:sz="4" w:space="0" w:color="auto"/>
              <w:right w:val="single" w:sz="4" w:space="0" w:color="auto"/>
            </w:tcBorders>
            <w:noWrap/>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Химия</w:t>
            </w:r>
          </w:p>
        </w:tc>
        <w:tc>
          <w:tcPr>
            <w:tcW w:w="2694"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91%</w:t>
            </w:r>
          </w:p>
        </w:tc>
        <w:tc>
          <w:tcPr>
            <w:tcW w:w="3259"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Праздники, неполная четверть</w:t>
            </w:r>
          </w:p>
        </w:tc>
      </w:tr>
      <w:tr w:rsidR="00680540" w:rsidRPr="0072042E" w:rsidTr="00680540">
        <w:trPr>
          <w:trHeight w:val="868"/>
        </w:trPr>
        <w:tc>
          <w:tcPr>
            <w:tcW w:w="4410" w:type="dxa"/>
            <w:tcBorders>
              <w:top w:val="single" w:sz="4" w:space="0" w:color="auto"/>
              <w:left w:val="single" w:sz="4" w:space="0" w:color="auto"/>
              <w:bottom w:val="single" w:sz="4" w:space="0" w:color="auto"/>
              <w:right w:val="single" w:sz="4" w:space="0" w:color="auto"/>
            </w:tcBorders>
            <w:noWrap/>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Физика</w:t>
            </w:r>
          </w:p>
        </w:tc>
        <w:tc>
          <w:tcPr>
            <w:tcW w:w="2694"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90%</w:t>
            </w:r>
          </w:p>
        </w:tc>
        <w:tc>
          <w:tcPr>
            <w:tcW w:w="3259"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Праздники, неполная четверть</w:t>
            </w:r>
          </w:p>
        </w:tc>
      </w:tr>
      <w:tr w:rsidR="00680540" w:rsidRPr="0072042E" w:rsidTr="00680540">
        <w:trPr>
          <w:trHeight w:val="868"/>
        </w:trPr>
        <w:tc>
          <w:tcPr>
            <w:tcW w:w="4410" w:type="dxa"/>
            <w:tcBorders>
              <w:top w:val="single" w:sz="4" w:space="0" w:color="auto"/>
              <w:left w:val="single" w:sz="4" w:space="0" w:color="auto"/>
              <w:bottom w:val="single" w:sz="4" w:space="0" w:color="auto"/>
              <w:right w:val="single" w:sz="4" w:space="0" w:color="auto"/>
            </w:tcBorders>
            <w:noWrap/>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Экология</w:t>
            </w:r>
          </w:p>
        </w:tc>
        <w:tc>
          <w:tcPr>
            <w:tcW w:w="2694"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93%</w:t>
            </w:r>
          </w:p>
        </w:tc>
        <w:tc>
          <w:tcPr>
            <w:tcW w:w="3259"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Праздники, неполная четверть</w:t>
            </w:r>
          </w:p>
        </w:tc>
      </w:tr>
      <w:tr w:rsidR="00680540" w:rsidRPr="0072042E" w:rsidTr="00680540">
        <w:trPr>
          <w:trHeight w:val="868"/>
        </w:trPr>
        <w:tc>
          <w:tcPr>
            <w:tcW w:w="4410" w:type="dxa"/>
            <w:tcBorders>
              <w:top w:val="single" w:sz="4" w:space="0" w:color="auto"/>
              <w:left w:val="single" w:sz="4" w:space="0" w:color="auto"/>
              <w:bottom w:val="single" w:sz="4" w:space="0" w:color="auto"/>
              <w:right w:val="single" w:sz="4" w:space="0" w:color="auto"/>
            </w:tcBorders>
            <w:noWrap/>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Физкультура</w:t>
            </w:r>
          </w:p>
        </w:tc>
        <w:tc>
          <w:tcPr>
            <w:tcW w:w="2694"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90%</w:t>
            </w:r>
          </w:p>
        </w:tc>
        <w:tc>
          <w:tcPr>
            <w:tcW w:w="3259"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proofErr w:type="spellStart"/>
            <w:r w:rsidRPr="0072042E">
              <w:rPr>
                <w:rFonts w:ascii="Times New Roman" w:hAnsi="Times New Roman"/>
                <w:bCs/>
                <w:sz w:val="24"/>
                <w:szCs w:val="24"/>
              </w:rPr>
              <w:t>Празд.дн</w:t>
            </w:r>
            <w:proofErr w:type="spellEnd"/>
            <w:r w:rsidRPr="0072042E">
              <w:rPr>
                <w:rFonts w:ascii="Times New Roman" w:hAnsi="Times New Roman"/>
                <w:bCs/>
                <w:sz w:val="24"/>
                <w:szCs w:val="24"/>
              </w:rPr>
              <w:t xml:space="preserve">., </w:t>
            </w:r>
            <w:proofErr w:type="spellStart"/>
            <w:r w:rsidRPr="0072042E">
              <w:rPr>
                <w:rFonts w:ascii="Times New Roman" w:hAnsi="Times New Roman"/>
                <w:bCs/>
                <w:sz w:val="24"/>
                <w:szCs w:val="24"/>
              </w:rPr>
              <w:t>продл</w:t>
            </w:r>
            <w:proofErr w:type="spellEnd"/>
            <w:r w:rsidRPr="0072042E">
              <w:rPr>
                <w:rFonts w:ascii="Times New Roman" w:hAnsi="Times New Roman"/>
                <w:bCs/>
                <w:sz w:val="24"/>
                <w:szCs w:val="24"/>
              </w:rPr>
              <w:t>. каникул</w:t>
            </w:r>
          </w:p>
        </w:tc>
      </w:tr>
      <w:tr w:rsidR="00680540" w:rsidRPr="0072042E" w:rsidTr="00680540">
        <w:trPr>
          <w:trHeight w:val="868"/>
        </w:trPr>
        <w:tc>
          <w:tcPr>
            <w:tcW w:w="4410" w:type="dxa"/>
            <w:tcBorders>
              <w:top w:val="single" w:sz="4" w:space="0" w:color="auto"/>
              <w:left w:val="single" w:sz="4" w:space="0" w:color="auto"/>
              <w:bottom w:val="single" w:sz="4" w:space="0" w:color="auto"/>
              <w:right w:val="single" w:sz="4" w:space="0" w:color="auto"/>
            </w:tcBorders>
            <w:noWrap/>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ОБЖ</w:t>
            </w:r>
          </w:p>
        </w:tc>
        <w:tc>
          <w:tcPr>
            <w:tcW w:w="2694"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93%</w:t>
            </w:r>
          </w:p>
        </w:tc>
        <w:tc>
          <w:tcPr>
            <w:tcW w:w="3259"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proofErr w:type="spellStart"/>
            <w:r w:rsidRPr="0072042E">
              <w:rPr>
                <w:rFonts w:ascii="Times New Roman" w:hAnsi="Times New Roman"/>
                <w:bCs/>
                <w:sz w:val="24"/>
                <w:szCs w:val="24"/>
              </w:rPr>
              <w:t>Празд.дн</w:t>
            </w:r>
            <w:proofErr w:type="spellEnd"/>
            <w:r w:rsidRPr="0072042E">
              <w:rPr>
                <w:rFonts w:ascii="Times New Roman" w:hAnsi="Times New Roman"/>
                <w:bCs/>
                <w:sz w:val="24"/>
                <w:szCs w:val="24"/>
              </w:rPr>
              <w:t xml:space="preserve">., </w:t>
            </w:r>
            <w:proofErr w:type="spellStart"/>
            <w:r w:rsidRPr="0072042E">
              <w:rPr>
                <w:rFonts w:ascii="Times New Roman" w:hAnsi="Times New Roman"/>
                <w:bCs/>
                <w:sz w:val="24"/>
                <w:szCs w:val="24"/>
              </w:rPr>
              <w:t>продл</w:t>
            </w:r>
            <w:proofErr w:type="spellEnd"/>
            <w:r w:rsidRPr="0072042E">
              <w:rPr>
                <w:rFonts w:ascii="Times New Roman" w:hAnsi="Times New Roman"/>
                <w:bCs/>
                <w:sz w:val="24"/>
                <w:szCs w:val="24"/>
              </w:rPr>
              <w:t>.  каникул</w:t>
            </w:r>
          </w:p>
        </w:tc>
      </w:tr>
      <w:tr w:rsidR="00680540" w:rsidRPr="0072042E" w:rsidTr="00680540">
        <w:trPr>
          <w:trHeight w:val="868"/>
        </w:trPr>
        <w:tc>
          <w:tcPr>
            <w:tcW w:w="4410" w:type="dxa"/>
            <w:tcBorders>
              <w:top w:val="single" w:sz="4" w:space="0" w:color="auto"/>
              <w:left w:val="single" w:sz="4" w:space="0" w:color="auto"/>
              <w:bottom w:val="single" w:sz="4" w:space="0" w:color="auto"/>
              <w:right w:val="single" w:sz="4" w:space="0" w:color="auto"/>
            </w:tcBorders>
            <w:noWrap/>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Технологи</w:t>
            </w:r>
            <w:proofErr w:type="gramStart"/>
            <w:r w:rsidRPr="0072042E">
              <w:rPr>
                <w:rFonts w:ascii="Times New Roman" w:hAnsi="Times New Roman"/>
                <w:bCs/>
                <w:sz w:val="24"/>
                <w:szCs w:val="24"/>
              </w:rPr>
              <w:t>я(</w:t>
            </w:r>
            <w:proofErr w:type="gramEnd"/>
            <w:r w:rsidRPr="0072042E">
              <w:rPr>
                <w:rFonts w:ascii="Times New Roman" w:hAnsi="Times New Roman"/>
                <w:bCs/>
                <w:sz w:val="24"/>
                <w:szCs w:val="24"/>
              </w:rPr>
              <w:t>девочки)</w:t>
            </w:r>
          </w:p>
        </w:tc>
        <w:tc>
          <w:tcPr>
            <w:tcW w:w="2694"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95%</w:t>
            </w:r>
          </w:p>
        </w:tc>
        <w:tc>
          <w:tcPr>
            <w:tcW w:w="3259"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Праздники, неполная четверть</w:t>
            </w:r>
          </w:p>
        </w:tc>
      </w:tr>
      <w:tr w:rsidR="00680540" w:rsidRPr="0072042E" w:rsidTr="00680540">
        <w:trPr>
          <w:trHeight w:val="868"/>
        </w:trPr>
        <w:tc>
          <w:tcPr>
            <w:tcW w:w="4410" w:type="dxa"/>
            <w:tcBorders>
              <w:top w:val="single" w:sz="4" w:space="0" w:color="auto"/>
              <w:left w:val="single" w:sz="4" w:space="0" w:color="auto"/>
              <w:bottom w:val="single" w:sz="4" w:space="0" w:color="auto"/>
              <w:right w:val="single" w:sz="4" w:space="0" w:color="auto"/>
            </w:tcBorders>
            <w:noWrap/>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Технологи</w:t>
            </w:r>
            <w:proofErr w:type="gramStart"/>
            <w:r w:rsidRPr="0072042E">
              <w:rPr>
                <w:rFonts w:ascii="Times New Roman" w:hAnsi="Times New Roman"/>
                <w:bCs/>
                <w:sz w:val="24"/>
                <w:szCs w:val="24"/>
              </w:rPr>
              <w:t>я(</w:t>
            </w:r>
            <w:proofErr w:type="gramEnd"/>
            <w:r w:rsidRPr="0072042E">
              <w:rPr>
                <w:rFonts w:ascii="Times New Roman" w:hAnsi="Times New Roman"/>
                <w:bCs/>
                <w:sz w:val="24"/>
                <w:szCs w:val="24"/>
              </w:rPr>
              <w:t xml:space="preserve"> мальчики)</w:t>
            </w:r>
          </w:p>
        </w:tc>
        <w:tc>
          <w:tcPr>
            <w:tcW w:w="2694"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95%</w:t>
            </w:r>
          </w:p>
        </w:tc>
        <w:tc>
          <w:tcPr>
            <w:tcW w:w="3259"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Праздники, неполная четверть</w:t>
            </w:r>
          </w:p>
        </w:tc>
      </w:tr>
      <w:tr w:rsidR="00680540" w:rsidRPr="0072042E" w:rsidTr="00680540">
        <w:trPr>
          <w:trHeight w:val="868"/>
        </w:trPr>
        <w:tc>
          <w:tcPr>
            <w:tcW w:w="4410" w:type="dxa"/>
            <w:tcBorders>
              <w:top w:val="single" w:sz="4" w:space="0" w:color="auto"/>
              <w:left w:val="single" w:sz="4" w:space="0" w:color="auto"/>
              <w:bottom w:val="single" w:sz="4" w:space="0" w:color="auto"/>
              <w:right w:val="single" w:sz="4" w:space="0" w:color="auto"/>
            </w:tcBorders>
            <w:noWrap/>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Изо</w:t>
            </w:r>
          </w:p>
        </w:tc>
        <w:tc>
          <w:tcPr>
            <w:tcW w:w="2694"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97%</w:t>
            </w:r>
          </w:p>
        </w:tc>
        <w:tc>
          <w:tcPr>
            <w:tcW w:w="3259"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proofErr w:type="spellStart"/>
            <w:r w:rsidRPr="0072042E">
              <w:rPr>
                <w:rFonts w:ascii="Times New Roman" w:hAnsi="Times New Roman"/>
                <w:bCs/>
                <w:sz w:val="24"/>
                <w:szCs w:val="24"/>
              </w:rPr>
              <w:t>Празд.дн</w:t>
            </w:r>
            <w:proofErr w:type="spellEnd"/>
            <w:r w:rsidRPr="0072042E">
              <w:rPr>
                <w:rFonts w:ascii="Times New Roman" w:hAnsi="Times New Roman"/>
                <w:bCs/>
                <w:sz w:val="24"/>
                <w:szCs w:val="24"/>
              </w:rPr>
              <w:t xml:space="preserve">., </w:t>
            </w:r>
            <w:proofErr w:type="spellStart"/>
            <w:r w:rsidRPr="0072042E">
              <w:rPr>
                <w:rFonts w:ascii="Times New Roman" w:hAnsi="Times New Roman"/>
                <w:bCs/>
                <w:sz w:val="24"/>
                <w:szCs w:val="24"/>
              </w:rPr>
              <w:t>продл</w:t>
            </w:r>
            <w:proofErr w:type="spellEnd"/>
            <w:r w:rsidRPr="0072042E">
              <w:rPr>
                <w:rFonts w:ascii="Times New Roman" w:hAnsi="Times New Roman"/>
                <w:bCs/>
                <w:sz w:val="24"/>
                <w:szCs w:val="24"/>
              </w:rPr>
              <w:t>. каникул</w:t>
            </w:r>
          </w:p>
        </w:tc>
      </w:tr>
      <w:tr w:rsidR="00680540" w:rsidRPr="0072042E" w:rsidTr="00680540">
        <w:trPr>
          <w:trHeight w:val="868"/>
        </w:trPr>
        <w:tc>
          <w:tcPr>
            <w:tcW w:w="4410" w:type="dxa"/>
            <w:tcBorders>
              <w:top w:val="single" w:sz="4" w:space="0" w:color="auto"/>
              <w:left w:val="single" w:sz="4" w:space="0" w:color="auto"/>
              <w:bottom w:val="single" w:sz="4" w:space="0" w:color="auto"/>
              <w:right w:val="single" w:sz="4" w:space="0" w:color="auto"/>
            </w:tcBorders>
            <w:noWrap/>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Черчение</w:t>
            </w:r>
          </w:p>
        </w:tc>
        <w:tc>
          <w:tcPr>
            <w:tcW w:w="2694" w:type="dxa"/>
            <w:tcBorders>
              <w:top w:val="single" w:sz="4" w:space="0" w:color="auto"/>
              <w:left w:val="nil"/>
              <w:bottom w:val="single" w:sz="4" w:space="0" w:color="auto"/>
              <w:right w:val="single" w:sz="4" w:space="0" w:color="auto"/>
            </w:tcBorders>
            <w:vAlign w:val="center"/>
          </w:tcPr>
          <w:p w:rsidR="00680540" w:rsidRPr="0072042E" w:rsidRDefault="00680540" w:rsidP="00E55FAD">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91%</w:t>
            </w:r>
          </w:p>
        </w:tc>
        <w:tc>
          <w:tcPr>
            <w:tcW w:w="3259"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p>
        </w:tc>
      </w:tr>
      <w:tr w:rsidR="00680540" w:rsidRPr="0072042E" w:rsidTr="00680540">
        <w:trPr>
          <w:trHeight w:val="868"/>
        </w:trPr>
        <w:tc>
          <w:tcPr>
            <w:tcW w:w="4410" w:type="dxa"/>
            <w:tcBorders>
              <w:top w:val="single" w:sz="4" w:space="0" w:color="auto"/>
              <w:left w:val="single" w:sz="4" w:space="0" w:color="auto"/>
              <w:bottom w:val="single" w:sz="4" w:space="0" w:color="auto"/>
              <w:right w:val="single" w:sz="4" w:space="0" w:color="auto"/>
            </w:tcBorders>
            <w:noWrap/>
            <w:vAlign w:val="center"/>
          </w:tcPr>
          <w:p w:rsidR="00680540" w:rsidRPr="0072042E" w:rsidRDefault="00680540" w:rsidP="00680540">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Музыка</w:t>
            </w:r>
          </w:p>
        </w:tc>
        <w:tc>
          <w:tcPr>
            <w:tcW w:w="2694" w:type="dxa"/>
            <w:tcBorders>
              <w:top w:val="single" w:sz="4" w:space="0" w:color="auto"/>
              <w:left w:val="nil"/>
              <w:bottom w:val="single" w:sz="4" w:space="0" w:color="auto"/>
              <w:right w:val="single" w:sz="4" w:space="0" w:color="auto"/>
            </w:tcBorders>
            <w:vAlign w:val="center"/>
          </w:tcPr>
          <w:p w:rsidR="00680540" w:rsidRPr="0072042E" w:rsidRDefault="00680540" w:rsidP="00E55FAD">
            <w:pPr>
              <w:widowControl w:val="0"/>
              <w:spacing w:after="0" w:line="240" w:lineRule="auto"/>
              <w:jc w:val="center"/>
              <w:rPr>
                <w:rFonts w:ascii="Times New Roman" w:hAnsi="Times New Roman"/>
                <w:bCs/>
                <w:sz w:val="24"/>
                <w:szCs w:val="24"/>
              </w:rPr>
            </w:pPr>
            <w:r w:rsidRPr="0072042E">
              <w:rPr>
                <w:rFonts w:ascii="Times New Roman" w:hAnsi="Times New Roman"/>
                <w:bCs/>
                <w:sz w:val="24"/>
                <w:szCs w:val="24"/>
              </w:rPr>
              <w:t>97%</w:t>
            </w:r>
          </w:p>
        </w:tc>
        <w:tc>
          <w:tcPr>
            <w:tcW w:w="3259"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Cs/>
                <w:sz w:val="24"/>
                <w:szCs w:val="24"/>
              </w:rPr>
            </w:pPr>
          </w:p>
        </w:tc>
      </w:tr>
      <w:tr w:rsidR="00680540" w:rsidRPr="0072042E" w:rsidTr="00680540">
        <w:trPr>
          <w:trHeight w:val="868"/>
        </w:trPr>
        <w:tc>
          <w:tcPr>
            <w:tcW w:w="4410" w:type="dxa"/>
            <w:tcBorders>
              <w:top w:val="single" w:sz="4" w:space="0" w:color="auto"/>
              <w:left w:val="single" w:sz="4" w:space="0" w:color="auto"/>
              <w:bottom w:val="single" w:sz="4" w:space="0" w:color="auto"/>
              <w:right w:val="single" w:sz="4" w:space="0" w:color="auto"/>
            </w:tcBorders>
            <w:noWrap/>
            <w:vAlign w:val="center"/>
          </w:tcPr>
          <w:p w:rsidR="00680540" w:rsidRPr="0072042E" w:rsidRDefault="00680540" w:rsidP="00680540">
            <w:pPr>
              <w:widowControl w:val="0"/>
              <w:spacing w:after="0" w:line="240" w:lineRule="auto"/>
              <w:jc w:val="center"/>
              <w:rPr>
                <w:rFonts w:ascii="Times New Roman" w:hAnsi="Times New Roman"/>
                <w:b/>
                <w:bCs/>
                <w:sz w:val="24"/>
                <w:szCs w:val="24"/>
              </w:rPr>
            </w:pPr>
            <w:r w:rsidRPr="0072042E">
              <w:rPr>
                <w:rFonts w:ascii="Times New Roman" w:hAnsi="Times New Roman"/>
                <w:b/>
                <w:bCs/>
                <w:sz w:val="24"/>
                <w:szCs w:val="24"/>
              </w:rPr>
              <w:t>ИТОГО</w:t>
            </w:r>
          </w:p>
        </w:tc>
        <w:tc>
          <w:tcPr>
            <w:tcW w:w="2694" w:type="dxa"/>
            <w:tcBorders>
              <w:top w:val="single" w:sz="4" w:space="0" w:color="auto"/>
              <w:left w:val="nil"/>
              <w:bottom w:val="single" w:sz="4" w:space="0" w:color="auto"/>
              <w:right w:val="single" w:sz="4" w:space="0" w:color="auto"/>
            </w:tcBorders>
            <w:vAlign w:val="center"/>
          </w:tcPr>
          <w:p w:rsidR="00680540" w:rsidRPr="0072042E" w:rsidRDefault="00680540" w:rsidP="00E55FAD">
            <w:pPr>
              <w:widowControl w:val="0"/>
              <w:spacing w:after="0" w:line="240" w:lineRule="auto"/>
              <w:jc w:val="center"/>
              <w:rPr>
                <w:rFonts w:ascii="Times New Roman" w:hAnsi="Times New Roman"/>
                <w:b/>
                <w:bCs/>
                <w:sz w:val="24"/>
                <w:szCs w:val="24"/>
              </w:rPr>
            </w:pPr>
            <w:r w:rsidRPr="0072042E">
              <w:rPr>
                <w:rFonts w:ascii="Times New Roman" w:hAnsi="Times New Roman"/>
                <w:b/>
                <w:bCs/>
                <w:sz w:val="24"/>
                <w:szCs w:val="24"/>
              </w:rPr>
              <w:t>97%</w:t>
            </w:r>
          </w:p>
        </w:tc>
        <w:tc>
          <w:tcPr>
            <w:tcW w:w="3259" w:type="dxa"/>
            <w:tcBorders>
              <w:top w:val="single" w:sz="4" w:space="0" w:color="auto"/>
              <w:left w:val="nil"/>
              <w:bottom w:val="single" w:sz="4" w:space="0" w:color="auto"/>
              <w:right w:val="single" w:sz="4" w:space="0" w:color="auto"/>
            </w:tcBorders>
            <w:vAlign w:val="center"/>
          </w:tcPr>
          <w:p w:rsidR="00680540" w:rsidRPr="0072042E" w:rsidRDefault="00680540" w:rsidP="00680540">
            <w:pPr>
              <w:widowControl w:val="0"/>
              <w:spacing w:after="0" w:line="240" w:lineRule="auto"/>
              <w:jc w:val="center"/>
              <w:rPr>
                <w:rFonts w:ascii="Times New Roman" w:hAnsi="Times New Roman"/>
                <w:b/>
                <w:bCs/>
                <w:sz w:val="24"/>
                <w:szCs w:val="24"/>
              </w:rPr>
            </w:pPr>
          </w:p>
        </w:tc>
      </w:tr>
    </w:tbl>
    <w:p w:rsidR="00D14A04" w:rsidRPr="0072042E" w:rsidRDefault="00D14A04" w:rsidP="00D14A04">
      <w:pPr>
        <w:widowControl w:val="0"/>
        <w:spacing w:after="0" w:line="240" w:lineRule="auto"/>
        <w:jc w:val="both"/>
        <w:rPr>
          <w:rFonts w:ascii="Times New Roman" w:hAnsi="Times New Roman"/>
          <w:sz w:val="24"/>
          <w:szCs w:val="24"/>
        </w:rPr>
      </w:pPr>
    </w:p>
    <w:p w:rsidR="00D14A04" w:rsidRPr="0072042E" w:rsidRDefault="00D14A04" w:rsidP="00D14A04">
      <w:pPr>
        <w:pStyle w:val="a3"/>
        <w:widowControl w:val="0"/>
        <w:spacing w:before="0" w:beforeAutospacing="0" w:after="0" w:afterAutospacing="0"/>
        <w:jc w:val="both"/>
        <w:rPr>
          <w:b/>
          <w:bCs/>
        </w:rPr>
      </w:pPr>
      <w:r w:rsidRPr="0072042E">
        <w:rPr>
          <w:b/>
          <w:bCs/>
        </w:rPr>
        <w:t xml:space="preserve"> </w:t>
      </w:r>
    </w:p>
    <w:p w:rsidR="00D14A04" w:rsidRPr="0072042E" w:rsidRDefault="00D14A04" w:rsidP="00D14A04">
      <w:pPr>
        <w:pStyle w:val="a3"/>
        <w:widowControl w:val="0"/>
        <w:spacing w:before="0" w:beforeAutospacing="0" w:after="0" w:afterAutospacing="0"/>
        <w:jc w:val="both"/>
        <w:rPr>
          <w:b/>
          <w:bCs/>
        </w:rPr>
      </w:pPr>
      <w:r w:rsidRPr="0072042E">
        <w:rPr>
          <w:b/>
          <w:bCs/>
        </w:rPr>
        <w:t xml:space="preserve">Таблица 11 Анализ успеваемости, качества обучения, степени </w:t>
      </w:r>
      <w:proofErr w:type="spellStart"/>
      <w:r w:rsidRPr="0072042E">
        <w:rPr>
          <w:b/>
          <w:bCs/>
        </w:rPr>
        <w:t>обученности</w:t>
      </w:r>
      <w:proofErr w:type="spellEnd"/>
      <w:r w:rsidRPr="0072042E">
        <w:rPr>
          <w:b/>
          <w:bCs/>
        </w:rPr>
        <w:t xml:space="preserve"> обучающихся за 202</w:t>
      </w:r>
      <w:r w:rsidR="00680540" w:rsidRPr="0072042E">
        <w:rPr>
          <w:b/>
          <w:bCs/>
        </w:rPr>
        <w:t>1</w:t>
      </w:r>
      <w:r w:rsidRPr="0072042E">
        <w:rPr>
          <w:b/>
          <w:bCs/>
        </w:rPr>
        <w:t xml:space="preserve"> </w:t>
      </w:r>
      <w:proofErr w:type="spellStart"/>
      <w:r w:rsidRPr="0072042E">
        <w:rPr>
          <w:b/>
          <w:bCs/>
        </w:rPr>
        <w:t>уч</w:t>
      </w:r>
      <w:proofErr w:type="gramStart"/>
      <w:r w:rsidRPr="0072042E">
        <w:rPr>
          <w:b/>
          <w:bCs/>
        </w:rPr>
        <w:t>.г</w:t>
      </w:r>
      <w:proofErr w:type="gramEnd"/>
      <w:r w:rsidRPr="0072042E">
        <w:rPr>
          <w:b/>
          <w:bCs/>
        </w:rPr>
        <w:t>од</w:t>
      </w:r>
      <w:proofErr w:type="spellEnd"/>
      <w:r w:rsidRPr="0072042E">
        <w:rPr>
          <w:b/>
          <w:bCs/>
        </w:rPr>
        <w:t>(средний показатель)</w:t>
      </w:r>
    </w:p>
    <w:p w:rsidR="00D14A04" w:rsidRPr="0072042E" w:rsidRDefault="00D14A04" w:rsidP="00D14A04">
      <w:pPr>
        <w:pStyle w:val="a3"/>
        <w:widowControl w:val="0"/>
        <w:spacing w:before="0" w:beforeAutospacing="0" w:after="0" w:afterAutospacing="0"/>
        <w:jc w:val="both"/>
        <w:rPr>
          <w:bCs/>
        </w:rPr>
      </w:pPr>
    </w:p>
    <w:tbl>
      <w:tblPr>
        <w:tblW w:w="10031" w:type="dxa"/>
        <w:tblLook w:val="00A0"/>
      </w:tblPr>
      <w:tblGrid>
        <w:gridCol w:w="3417"/>
        <w:gridCol w:w="2552"/>
        <w:gridCol w:w="1843"/>
        <w:gridCol w:w="2219"/>
      </w:tblGrid>
      <w:tr w:rsidR="00680540" w:rsidRPr="0072042E" w:rsidTr="00E55FAD">
        <w:trPr>
          <w:trHeight w:val="1312"/>
        </w:trPr>
        <w:tc>
          <w:tcPr>
            <w:tcW w:w="3417" w:type="dxa"/>
            <w:tcBorders>
              <w:top w:val="single" w:sz="4" w:space="0" w:color="auto"/>
              <w:left w:val="single" w:sz="4" w:space="0" w:color="auto"/>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b/>
                <w:bCs/>
                <w:sz w:val="24"/>
                <w:szCs w:val="24"/>
              </w:rPr>
            </w:pPr>
            <w:r w:rsidRPr="0072042E">
              <w:rPr>
                <w:rFonts w:ascii="Times New Roman" w:hAnsi="Times New Roman"/>
                <w:b/>
                <w:bCs/>
                <w:sz w:val="24"/>
                <w:szCs w:val="24"/>
              </w:rPr>
              <w:t>Предмет</w:t>
            </w:r>
          </w:p>
        </w:tc>
        <w:tc>
          <w:tcPr>
            <w:tcW w:w="2552" w:type="dxa"/>
            <w:tcBorders>
              <w:top w:val="single" w:sz="4" w:space="0" w:color="auto"/>
              <w:left w:val="nil"/>
              <w:bottom w:val="single" w:sz="4" w:space="0" w:color="auto"/>
              <w:right w:val="single" w:sz="4" w:space="0" w:color="auto"/>
            </w:tcBorders>
            <w:vAlign w:val="center"/>
          </w:tcPr>
          <w:p w:rsidR="00680540" w:rsidRPr="0072042E" w:rsidRDefault="00680540" w:rsidP="00E55FAD">
            <w:pPr>
              <w:widowControl w:val="0"/>
              <w:spacing w:after="0" w:line="240" w:lineRule="auto"/>
              <w:rPr>
                <w:rFonts w:ascii="Times New Roman" w:hAnsi="Times New Roman"/>
                <w:b/>
                <w:bCs/>
                <w:sz w:val="24"/>
                <w:szCs w:val="24"/>
              </w:rPr>
            </w:pPr>
            <w:r w:rsidRPr="0072042E">
              <w:rPr>
                <w:rFonts w:ascii="Times New Roman" w:hAnsi="Times New Roman"/>
                <w:b/>
                <w:bCs/>
                <w:sz w:val="24"/>
                <w:szCs w:val="24"/>
              </w:rPr>
              <w:t>Процент качества</w:t>
            </w:r>
          </w:p>
        </w:tc>
        <w:tc>
          <w:tcPr>
            <w:tcW w:w="1843" w:type="dxa"/>
            <w:tcBorders>
              <w:top w:val="single" w:sz="4" w:space="0" w:color="auto"/>
              <w:left w:val="nil"/>
              <w:bottom w:val="single" w:sz="4" w:space="0" w:color="auto"/>
              <w:right w:val="single" w:sz="4" w:space="0" w:color="auto"/>
            </w:tcBorders>
            <w:vAlign w:val="center"/>
          </w:tcPr>
          <w:p w:rsidR="00680540" w:rsidRPr="0072042E" w:rsidRDefault="00680540" w:rsidP="00E55FAD">
            <w:pPr>
              <w:widowControl w:val="0"/>
              <w:spacing w:after="0" w:line="240" w:lineRule="auto"/>
              <w:rPr>
                <w:rFonts w:ascii="Times New Roman" w:hAnsi="Times New Roman"/>
                <w:b/>
                <w:bCs/>
                <w:sz w:val="24"/>
                <w:szCs w:val="24"/>
              </w:rPr>
            </w:pPr>
            <w:r w:rsidRPr="0072042E">
              <w:rPr>
                <w:rFonts w:ascii="Times New Roman" w:hAnsi="Times New Roman"/>
                <w:b/>
                <w:bCs/>
                <w:sz w:val="24"/>
                <w:szCs w:val="24"/>
              </w:rPr>
              <w:t xml:space="preserve">Процент </w:t>
            </w:r>
            <w:proofErr w:type="spellStart"/>
            <w:r w:rsidRPr="0072042E">
              <w:rPr>
                <w:rFonts w:ascii="Times New Roman" w:hAnsi="Times New Roman"/>
                <w:b/>
                <w:bCs/>
                <w:sz w:val="24"/>
                <w:szCs w:val="24"/>
              </w:rPr>
              <w:t>обученности</w:t>
            </w:r>
            <w:proofErr w:type="spellEnd"/>
          </w:p>
        </w:tc>
        <w:tc>
          <w:tcPr>
            <w:tcW w:w="2219" w:type="dxa"/>
            <w:tcBorders>
              <w:top w:val="single" w:sz="4" w:space="0" w:color="auto"/>
              <w:left w:val="nil"/>
              <w:bottom w:val="single" w:sz="4" w:space="0" w:color="auto"/>
              <w:right w:val="single" w:sz="4" w:space="0" w:color="auto"/>
            </w:tcBorders>
            <w:vAlign w:val="center"/>
          </w:tcPr>
          <w:p w:rsidR="00680540" w:rsidRPr="0072042E" w:rsidRDefault="00680540" w:rsidP="00E55FAD">
            <w:pPr>
              <w:widowControl w:val="0"/>
              <w:spacing w:after="0" w:line="240" w:lineRule="auto"/>
              <w:rPr>
                <w:rFonts w:ascii="Times New Roman" w:hAnsi="Times New Roman"/>
                <w:b/>
                <w:bCs/>
                <w:sz w:val="24"/>
                <w:szCs w:val="24"/>
              </w:rPr>
            </w:pPr>
            <w:r w:rsidRPr="0072042E">
              <w:rPr>
                <w:rFonts w:ascii="Times New Roman" w:hAnsi="Times New Roman"/>
                <w:b/>
                <w:bCs/>
                <w:sz w:val="24"/>
                <w:szCs w:val="24"/>
              </w:rPr>
              <w:t>Средний балл</w:t>
            </w:r>
          </w:p>
        </w:tc>
      </w:tr>
      <w:tr w:rsidR="00680540" w:rsidRPr="0072042E" w:rsidTr="00E55FAD">
        <w:trPr>
          <w:trHeight w:val="300"/>
        </w:trPr>
        <w:tc>
          <w:tcPr>
            <w:tcW w:w="3417" w:type="dxa"/>
            <w:tcBorders>
              <w:top w:val="nil"/>
              <w:left w:val="single" w:sz="4" w:space="0" w:color="auto"/>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bCs/>
                <w:sz w:val="24"/>
                <w:szCs w:val="24"/>
              </w:rPr>
            </w:pPr>
            <w:r w:rsidRPr="0072042E">
              <w:rPr>
                <w:rFonts w:ascii="Times New Roman" w:hAnsi="Times New Roman"/>
                <w:bCs/>
                <w:sz w:val="24"/>
                <w:szCs w:val="24"/>
              </w:rPr>
              <w:t>математика</w:t>
            </w:r>
          </w:p>
        </w:tc>
        <w:tc>
          <w:tcPr>
            <w:tcW w:w="2552"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60</w:t>
            </w:r>
          </w:p>
        </w:tc>
        <w:tc>
          <w:tcPr>
            <w:tcW w:w="1843"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100</w:t>
            </w:r>
          </w:p>
        </w:tc>
        <w:tc>
          <w:tcPr>
            <w:tcW w:w="2219"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3,9</w:t>
            </w:r>
          </w:p>
        </w:tc>
      </w:tr>
      <w:tr w:rsidR="00680540" w:rsidRPr="0072042E" w:rsidTr="00E55FAD">
        <w:trPr>
          <w:trHeight w:val="300"/>
        </w:trPr>
        <w:tc>
          <w:tcPr>
            <w:tcW w:w="3417" w:type="dxa"/>
            <w:tcBorders>
              <w:top w:val="nil"/>
              <w:left w:val="single" w:sz="4" w:space="0" w:color="auto"/>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bCs/>
                <w:sz w:val="24"/>
                <w:szCs w:val="24"/>
              </w:rPr>
            </w:pPr>
            <w:r w:rsidRPr="0072042E">
              <w:rPr>
                <w:rFonts w:ascii="Times New Roman" w:hAnsi="Times New Roman"/>
                <w:bCs/>
                <w:sz w:val="24"/>
                <w:szCs w:val="24"/>
              </w:rPr>
              <w:t>алгебра</w:t>
            </w:r>
          </w:p>
        </w:tc>
        <w:tc>
          <w:tcPr>
            <w:tcW w:w="2552"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59</w:t>
            </w:r>
          </w:p>
        </w:tc>
        <w:tc>
          <w:tcPr>
            <w:tcW w:w="1843"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100</w:t>
            </w:r>
          </w:p>
        </w:tc>
        <w:tc>
          <w:tcPr>
            <w:tcW w:w="2219"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3,7</w:t>
            </w:r>
          </w:p>
        </w:tc>
      </w:tr>
      <w:tr w:rsidR="00680540" w:rsidRPr="0072042E" w:rsidTr="00E55FAD">
        <w:trPr>
          <w:trHeight w:val="443"/>
        </w:trPr>
        <w:tc>
          <w:tcPr>
            <w:tcW w:w="3417" w:type="dxa"/>
            <w:tcBorders>
              <w:top w:val="nil"/>
              <w:left w:val="single" w:sz="4" w:space="0" w:color="auto"/>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bCs/>
                <w:sz w:val="24"/>
                <w:szCs w:val="24"/>
              </w:rPr>
            </w:pPr>
            <w:r w:rsidRPr="0072042E">
              <w:rPr>
                <w:rFonts w:ascii="Times New Roman" w:hAnsi="Times New Roman"/>
                <w:bCs/>
                <w:sz w:val="24"/>
                <w:szCs w:val="24"/>
              </w:rPr>
              <w:t>геометрия</w:t>
            </w:r>
          </w:p>
        </w:tc>
        <w:tc>
          <w:tcPr>
            <w:tcW w:w="2552"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59</w:t>
            </w:r>
          </w:p>
        </w:tc>
        <w:tc>
          <w:tcPr>
            <w:tcW w:w="1843"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100</w:t>
            </w:r>
          </w:p>
        </w:tc>
        <w:tc>
          <w:tcPr>
            <w:tcW w:w="2219"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3,7</w:t>
            </w:r>
          </w:p>
        </w:tc>
      </w:tr>
      <w:tr w:rsidR="00680540" w:rsidRPr="0072042E" w:rsidTr="00E55FAD">
        <w:trPr>
          <w:trHeight w:val="300"/>
        </w:trPr>
        <w:tc>
          <w:tcPr>
            <w:tcW w:w="3417" w:type="dxa"/>
            <w:tcBorders>
              <w:top w:val="nil"/>
              <w:left w:val="single" w:sz="4" w:space="0" w:color="auto"/>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bCs/>
                <w:sz w:val="24"/>
                <w:szCs w:val="24"/>
              </w:rPr>
            </w:pPr>
            <w:r w:rsidRPr="0072042E">
              <w:rPr>
                <w:rFonts w:ascii="Times New Roman" w:hAnsi="Times New Roman"/>
                <w:bCs/>
                <w:sz w:val="24"/>
                <w:szCs w:val="24"/>
              </w:rPr>
              <w:t>информатика</w:t>
            </w:r>
          </w:p>
        </w:tc>
        <w:tc>
          <w:tcPr>
            <w:tcW w:w="2552"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bCs/>
                <w:sz w:val="24"/>
                <w:szCs w:val="24"/>
              </w:rPr>
            </w:pPr>
            <w:r w:rsidRPr="0072042E">
              <w:rPr>
                <w:rFonts w:ascii="Times New Roman" w:hAnsi="Times New Roman"/>
                <w:bCs/>
                <w:sz w:val="24"/>
                <w:szCs w:val="24"/>
              </w:rPr>
              <w:t>87</w:t>
            </w:r>
          </w:p>
        </w:tc>
        <w:tc>
          <w:tcPr>
            <w:tcW w:w="1843"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100</w:t>
            </w:r>
          </w:p>
        </w:tc>
        <w:tc>
          <w:tcPr>
            <w:tcW w:w="2219"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4,2</w:t>
            </w:r>
          </w:p>
        </w:tc>
      </w:tr>
      <w:tr w:rsidR="00680540" w:rsidRPr="0072042E" w:rsidTr="00E55FAD">
        <w:trPr>
          <w:trHeight w:val="300"/>
        </w:trPr>
        <w:tc>
          <w:tcPr>
            <w:tcW w:w="3417" w:type="dxa"/>
            <w:tcBorders>
              <w:top w:val="nil"/>
              <w:left w:val="single" w:sz="4" w:space="0" w:color="auto"/>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bCs/>
                <w:sz w:val="24"/>
                <w:szCs w:val="24"/>
              </w:rPr>
            </w:pPr>
            <w:r w:rsidRPr="0072042E">
              <w:rPr>
                <w:rFonts w:ascii="Times New Roman" w:hAnsi="Times New Roman"/>
                <w:bCs/>
                <w:sz w:val="24"/>
                <w:szCs w:val="24"/>
              </w:rPr>
              <w:t>русский язык</w:t>
            </w:r>
          </w:p>
        </w:tc>
        <w:tc>
          <w:tcPr>
            <w:tcW w:w="2552"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70</w:t>
            </w:r>
          </w:p>
        </w:tc>
        <w:tc>
          <w:tcPr>
            <w:tcW w:w="1843"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100</w:t>
            </w:r>
          </w:p>
        </w:tc>
        <w:tc>
          <w:tcPr>
            <w:tcW w:w="2219"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3,</w:t>
            </w:r>
          </w:p>
        </w:tc>
      </w:tr>
      <w:tr w:rsidR="00680540" w:rsidRPr="0072042E" w:rsidTr="00E55FAD">
        <w:trPr>
          <w:trHeight w:val="300"/>
        </w:trPr>
        <w:tc>
          <w:tcPr>
            <w:tcW w:w="3417" w:type="dxa"/>
            <w:tcBorders>
              <w:top w:val="nil"/>
              <w:left w:val="single" w:sz="4" w:space="0" w:color="auto"/>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bCs/>
                <w:sz w:val="24"/>
                <w:szCs w:val="24"/>
              </w:rPr>
            </w:pPr>
            <w:r w:rsidRPr="0072042E">
              <w:rPr>
                <w:rFonts w:ascii="Times New Roman" w:hAnsi="Times New Roman"/>
                <w:bCs/>
                <w:sz w:val="24"/>
                <w:szCs w:val="24"/>
              </w:rPr>
              <w:lastRenderedPageBreak/>
              <w:t>родной русский язык</w:t>
            </w:r>
          </w:p>
        </w:tc>
        <w:tc>
          <w:tcPr>
            <w:tcW w:w="2552"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81</w:t>
            </w:r>
          </w:p>
        </w:tc>
        <w:tc>
          <w:tcPr>
            <w:tcW w:w="1843"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100</w:t>
            </w:r>
          </w:p>
        </w:tc>
        <w:tc>
          <w:tcPr>
            <w:tcW w:w="2219"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4</w:t>
            </w:r>
          </w:p>
        </w:tc>
      </w:tr>
      <w:tr w:rsidR="00680540" w:rsidRPr="0072042E" w:rsidTr="00E55FAD">
        <w:trPr>
          <w:trHeight w:val="300"/>
        </w:trPr>
        <w:tc>
          <w:tcPr>
            <w:tcW w:w="3417" w:type="dxa"/>
            <w:tcBorders>
              <w:top w:val="nil"/>
              <w:left w:val="single" w:sz="4" w:space="0" w:color="auto"/>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bCs/>
                <w:sz w:val="24"/>
                <w:szCs w:val="24"/>
              </w:rPr>
            </w:pPr>
            <w:r w:rsidRPr="0072042E">
              <w:rPr>
                <w:rFonts w:ascii="Times New Roman" w:hAnsi="Times New Roman"/>
                <w:bCs/>
                <w:sz w:val="24"/>
                <w:szCs w:val="24"/>
              </w:rPr>
              <w:t>литература</w:t>
            </w:r>
          </w:p>
        </w:tc>
        <w:tc>
          <w:tcPr>
            <w:tcW w:w="2552"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80</w:t>
            </w:r>
          </w:p>
        </w:tc>
        <w:tc>
          <w:tcPr>
            <w:tcW w:w="1843"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100</w:t>
            </w:r>
          </w:p>
        </w:tc>
        <w:tc>
          <w:tcPr>
            <w:tcW w:w="2219"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4,1</w:t>
            </w:r>
          </w:p>
        </w:tc>
      </w:tr>
      <w:tr w:rsidR="00680540" w:rsidRPr="0072042E" w:rsidTr="00E55FAD">
        <w:trPr>
          <w:trHeight w:val="300"/>
        </w:trPr>
        <w:tc>
          <w:tcPr>
            <w:tcW w:w="3417" w:type="dxa"/>
            <w:tcBorders>
              <w:top w:val="nil"/>
              <w:left w:val="single" w:sz="4" w:space="0" w:color="auto"/>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bCs/>
                <w:sz w:val="24"/>
                <w:szCs w:val="24"/>
              </w:rPr>
            </w:pPr>
            <w:r w:rsidRPr="0072042E">
              <w:rPr>
                <w:rFonts w:ascii="Times New Roman" w:hAnsi="Times New Roman"/>
                <w:bCs/>
                <w:sz w:val="24"/>
                <w:szCs w:val="24"/>
              </w:rPr>
              <w:t>мордовски</w:t>
            </w:r>
            <w:proofErr w:type="gramStart"/>
            <w:r w:rsidRPr="0072042E">
              <w:rPr>
                <w:rFonts w:ascii="Times New Roman" w:hAnsi="Times New Roman"/>
                <w:bCs/>
                <w:sz w:val="24"/>
                <w:szCs w:val="24"/>
              </w:rPr>
              <w:t>й(</w:t>
            </w:r>
            <w:proofErr w:type="gramEnd"/>
            <w:r w:rsidRPr="0072042E">
              <w:rPr>
                <w:rFonts w:ascii="Times New Roman" w:hAnsi="Times New Roman"/>
                <w:bCs/>
                <w:sz w:val="24"/>
                <w:szCs w:val="24"/>
              </w:rPr>
              <w:t>эрзянский) язык</w:t>
            </w:r>
          </w:p>
        </w:tc>
        <w:tc>
          <w:tcPr>
            <w:tcW w:w="2552"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100</w:t>
            </w:r>
          </w:p>
        </w:tc>
        <w:tc>
          <w:tcPr>
            <w:tcW w:w="1843"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100</w:t>
            </w:r>
          </w:p>
        </w:tc>
        <w:tc>
          <w:tcPr>
            <w:tcW w:w="2219"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5</w:t>
            </w:r>
          </w:p>
        </w:tc>
      </w:tr>
      <w:tr w:rsidR="00680540" w:rsidRPr="0072042E" w:rsidTr="00E55FAD">
        <w:trPr>
          <w:trHeight w:val="300"/>
        </w:trPr>
        <w:tc>
          <w:tcPr>
            <w:tcW w:w="3417" w:type="dxa"/>
            <w:tcBorders>
              <w:top w:val="nil"/>
              <w:left w:val="single" w:sz="4" w:space="0" w:color="auto"/>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bCs/>
                <w:sz w:val="24"/>
                <w:szCs w:val="24"/>
              </w:rPr>
            </w:pPr>
            <w:r w:rsidRPr="0072042E">
              <w:rPr>
                <w:rFonts w:ascii="Times New Roman" w:hAnsi="Times New Roman"/>
                <w:bCs/>
                <w:sz w:val="24"/>
                <w:szCs w:val="24"/>
              </w:rPr>
              <w:t>мордовски</w:t>
            </w:r>
            <w:proofErr w:type="gramStart"/>
            <w:r w:rsidRPr="0072042E">
              <w:rPr>
                <w:rFonts w:ascii="Times New Roman" w:hAnsi="Times New Roman"/>
                <w:bCs/>
                <w:sz w:val="24"/>
                <w:szCs w:val="24"/>
              </w:rPr>
              <w:t>й(</w:t>
            </w:r>
            <w:proofErr w:type="spellStart"/>
            <w:proofErr w:type="gramEnd"/>
            <w:r w:rsidRPr="0072042E">
              <w:rPr>
                <w:rFonts w:ascii="Times New Roman" w:hAnsi="Times New Roman"/>
                <w:bCs/>
                <w:sz w:val="24"/>
                <w:szCs w:val="24"/>
              </w:rPr>
              <w:t>мокшанский</w:t>
            </w:r>
            <w:proofErr w:type="spellEnd"/>
            <w:r w:rsidRPr="0072042E">
              <w:rPr>
                <w:rFonts w:ascii="Times New Roman" w:hAnsi="Times New Roman"/>
                <w:bCs/>
                <w:sz w:val="24"/>
                <w:szCs w:val="24"/>
              </w:rPr>
              <w:t>) язык</w:t>
            </w:r>
          </w:p>
        </w:tc>
        <w:tc>
          <w:tcPr>
            <w:tcW w:w="2552"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100</w:t>
            </w:r>
          </w:p>
        </w:tc>
        <w:tc>
          <w:tcPr>
            <w:tcW w:w="1843"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100</w:t>
            </w:r>
          </w:p>
        </w:tc>
        <w:tc>
          <w:tcPr>
            <w:tcW w:w="2219"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5</w:t>
            </w:r>
          </w:p>
        </w:tc>
      </w:tr>
      <w:tr w:rsidR="00680540" w:rsidRPr="0072042E" w:rsidTr="00E55FAD">
        <w:trPr>
          <w:trHeight w:val="300"/>
        </w:trPr>
        <w:tc>
          <w:tcPr>
            <w:tcW w:w="3417" w:type="dxa"/>
            <w:tcBorders>
              <w:top w:val="nil"/>
              <w:left w:val="single" w:sz="4" w:space="0" w:color="auto"/>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bCs/>
                <w:sz w:val="24"/>
                <w:szCs w:val="24"/>
              </w:rPr>
            </w:pPr>
            <w:r w:rsidRPr="0072042E">
              <w:rPr>
                <w:rFonts w:ascii="Times New Roman" w:hAnsi="Times New Roman"/>
                <w:bCs/>
                <w:sz w:val="24"/>
                <w:szCs w:val="24"/>
              </w:rPr>
              <w:t>МХК</w:t>
            </w:r>
          </w:p>
        </w:tc>
        <w:tc>
          <w:tcPr>
            <w:tcW w:w="2552"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95</w:t>
            </w:r>
          </w:p>
        </w:tc>
        <w:tc>
          <w:tcPr>
            <w:tcW w:w="1843"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100</w:t>
            </w:r>
          </w:p>
        </w:tc>
        <w:tc>
          <w:tcPr>
            <w:tcW w:w="2219"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4,6</w:t>
            </w:r>
          </w:p>
        </w:tc>
      </w:tr>
      <w:tr w:rsidR="00680540" w:rsidRPr="0072042E" w:rsidTr="00E55FAD">
        <w:trPr>
          <w:trHeight w:val="300"/>
        </w:trPr>
        <w:tc>
          <w:tcPr>
            <w:tcW w:w="3417" w:type="dxa"/>
            <w:tcBorders>
              <w:top w:val="single" w:sz="4" w:space="0" w:color="auto"/>
              <w:left w:val="single" w:sz="4" w:space="0" w:color="auto"/>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bCs/>
                <w:sz w:val="24"/>
                <w:szCs w:val="24"/>
              </w:rPr>
            </w:pPr>
            <w:r w:rsidRPr="0072042E">
              <w:rPr>
                <w:rFonts w:ascii="Times New Roman" w:hAnsi="Times New Roman"/>
                <w:bCs/>
                <w:sz w:val="24"/>
                <w:szCs w:val="24"/>
              </w:rPr>
              <w:t>немецкий язык</w:t>
            </w:r>
          </w:p>
        </w:tc>
        <w:tc>
          <w:tcPr>
            <w:tcW w:w="2552"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77</w:t>
            </w:r>
          </w:p>
        </w:tc>
        <w:tc>
          <w:tcPr>
            <w:tcW w:w="1843"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100</w:t>
            </w:r>
          </w:p>
        </w:tc>
        <w:tc>
          <w:tcPr>
            <w:tcW w:w="2219"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4</w:t>
            </w:r>
          </w:p>
        </w:tc>
      </w:tr>
      <w:tr w:rsidR="00680540" w:rsidRPr="0072042E" w:rsidTr="00E55FAD">
        <w:trPr>
          <w:trHeight w:val="300"/>
        </w:trPr>
        <w:tc>
          <w:tcPr>
            <w:tcW w:w="3417" w:type="dxa"/>
            <w:tcBorders>
              <w:top w:val="nil"/>
              <w:left w:val="single" w:sz="4" w:space="0" w:color="auto"/>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bCs/>
                <w:sz w:val="24"/>
                <w:szCs w:val="24"/>
              </w:rPr>
            </w:pPr>
            <w:r w:rsidRPr="0072042E">
              <w:rPr>
                <w:rFonts w:ascii="Times New Roman" w:hAnsi="Times New Roman"/>
                <w:bCs/>
                <w:sz w:val="24"/>
                <w:szCs w:val="24"/>
              </w:rPr>
              <w:t>английский язык</w:t>
            </w:r>
          </w:p>
        </w:tc>
        <w:tc>
          <w:tcPr>
            <w:tcW w:w="2552"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78</w:t>
            </w:r>
          </w:p>
        </w:tc>
        <w:tc>
          <w:tcPr>
            <w:tcW w:w="1843"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100</w:t>
            </w:r>
          </w:p>
        </w:tc>
        <w:tc>
          <w:tcPr>
            <w:tcW w:w="2219"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4</w:t>
            </w:r>
          </w:p>
        </w:tc>
      </w:tr>
      <w:tr w:rsidR="00680540" w:rsidRPr="0072042E" w:rsidTr="00E55FAD">
        <w:trPr>
          <w:trHeight w:val="300"/>
        </w:trPr>
        <w:tc>
          <w:tcPr>
            <w:tcW w:w="3417" w:type="dxa"/>
            <w:tcBorders>
              <w:top w:val="nil"/>
              <w:left w:val="single" w:sz="4" w:space="0" w:color="auto"/>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bCs/>
                <w:sz w:val="24"/>
                <w:szCs w:val="24"/>
              </w:rPr>
            </w:pPr>
            <w:r w:rsidRPr="0072042E">
              <w:rPr>
                <w:rFonts w:ascii="Times New Roman" w:hAnsi="Times New Roman"/>
                <w:bCs/>
                <w:sz w:val="24"/>
                <w:szCs w:val="24"/>
              </w:rPr>
              <w:t>немецкий язык (2 ИЯ)</w:t>
            </w:r>
          </w:p>
        </w:tc>
        <w:tc>
          <w:tcPr>
            <w:tcW w:w="2552"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83</w:t>
            </w:r>
          </w:p>
        </w:tc>
        <w:tc>
          <w:tcPr>
            <w:tcW w:w="1843"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100</w:t>
            </w:r>
          </w:p>
        </w:tc>
        <w:tc>
          <w:tcPr>
            <w:tcW w:w="2219"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4,3</w:t>
            </w:r>
          </w:p>
        </w:tc>
      </w:tr>
      <w:tr w:rsidR="00680540" w:rsidRPr="0072042E" w:rsidTr="00E55FAD">
        <w:trPr>
          <w:trHeight w:val="300"/>
        </w:trPr>
        <w:tc>
          <w:tcPr>
            <w:tcW w:w="3417" w:type="dxa"/>
            <w:tcBorders>
              <w:top w:val="nil"/>
              <w:left w:val="single" w:sz="4" w:space="0" w:color="auto"/>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bCs/>
                <w:sz w:val="24"/>
                <w:szCs w:val="24"/>
              </w:rPr>
            </w:pPr>
            <w:r w:rsidRPr="0072042E">
              <w:rPr>
                <w:rFonts w:ascii="Times New Roman" w:hAnsi="Times New Roman"/>
                <w:bCs/>
                <w:sz w:val="24"/>
                <w:szCs w:val="24"/>
              </w:rPr>
              <w:t>английский язык (2 ИЯ)</w:t>
            </w:r>
          </w:p>
        </w:tc>
        <w:tc>
          <w:tcPr>
            <w:tcW w:w="2552"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92</w:t>
            </w:r>
          </w:p>
        </w:tc>
        <w:tc>
          <w:tcPr>
            <w:tcW w:w="1843"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100</w:t>
            </w:r>
          </w:p>
        </w:tc>
        <w:tc>
          <w:tcPr>
            <w:tcW w:w="2219"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4,4</w:t>
            </w:r>
          </w:p>
        </w:tc>
      </w:tr>
      <w:tr w:rsidR="00680540" w:rsidRPr="0072042E" w:rsidTr="00E55FAD">
        <w:trPr>
          <w:trHeight w:val="300"/>
        </w:trPr>
        <w:tc>
          <w:tcPr>
            <w:tcW w:w="3417" w:type="dxa"/>
            <w:tcBorders>
              <w:top w:val="nil"/>
              <w:left w:val="single" w:sz="4" w:space="0" w:color="auto"/>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bCs/>
                <w:sz w:val="24"/>
                <w:szCs w:val="24"/>
              </w:rPr>
            </w:pPr>
            <w:r w:rsidRPr="0072042E">
              <w:rPr>
                <w:rFonts w:ascii="Times New Roman" w:hAnsi="Times New Roman"/>
                <w:bCs/>
                <w:sz w:val="24"/>
                <w:szCs w:val="24"/>
              </w:rPr>
              <w:t>обществознание</w:t>
            </w:r>
          </w:p>
        </w:tc>
        <w:tc>
          <w:tcPr>
            <w:tcW w:w="2552"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85</w:t>
            </w:r>
          </w:p>
        </w:tc>
        <w:tc>
          <w:tcPr>
            <w:tcW w:w="1843"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100</w:t>
            </w:r>
          </w:p>
        </w:tc>
        <w:tc>
          <w:tcPr>
            <w:tcW w:w="2219"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4,2</w:t>
            </w:r>
          </w:p>
        </w:tc>
      </w:tr>
      <w:tr w:rsidR="00680540" w:rsidRPr="0072042E" w:rsidTr="00E55FAD">
        <w:trPr>
          <w:trHeight w:val="300"/>
        </w:trPr>
        <w:tc>
          <w:tcPr>
            <w:tcW w:w="3417" w:type="dxa"/>
            <w:tcBorders>
              <w:top w:val="nil"/>
              <w:left w:val="single" w:sz="4" w:space="0" w:color="auto"/>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bCs/>
                <w:sz w:val="24"/>
                <w:szCs w:val="24"/>
              </w:rPr>
            </w:pPr>
            <w:r w:rsidRPr="0072042E">
              <w:rPr>
                <w:rFonts w:ascii="Times New Roman" w:hAnsi="Times New Roman"/>
                <w:bCs/>
                <w:sz w:val="24"/>
                <w:szCs w:val="24"/>
              </w:rPr>
              <w:t xml:space="preserve">История </w:t>
            </w:r>
          </w:p>
        </w:tc>
        <w:tc>
          <w:tcPr>
            <w:tcW w:w="2552"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82</w:t>
            </w:r>
          </w:p>
        </w:tc>
        <w:tc>
          <w:tcPr>
            <w:tcW w:w="1843"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100</w:t>
            </w:r>
          </w:p>
        </w:tc>
        <w:tc>
          <w:tcPr>
            <w:tcW w:w="2219"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4,2</w:t>
            </w:r>
          </w:p>
        </w:tc>
      </w:tr>
      <w:tr w:rsidR="00680540" w:rsidRPr="0072042E" w:rsidTr="00E55FAD">
        <w:trPr>
          <w:trHeight w:val="300"/>
        </w:trPr>
        <w:tc>
          <w:tcPr>
            <w:tcW w:w="3417" w:type="dxa"/>
            <w:tcBorders>
              <w:top w:val="nil"/>
              <w:left w:val="single" w:sz="4" w:space="0" w:color="auto"/>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bCs/>
                <w:sz w:val="24"/>
                <w:szCs w:val="24"/>
              </w:rPr>
            </w:pPr>
            <w:r w:rsidRPr="0072042E">
              <w:rPr>
                <w:rFonts w:ascii="Times New Roman" w:hAnsi="Times New Roman"/>
                <w:bCs/>
                <w:sz w:val="24"/>
                <w:szCs w:val="24"/>
              </w:rPr>
              <w:t xml:space="preserve">География </w:t>
            </w:r>
          </w:p>
        </w:tc>
        <w:tc>
          <w:tcPr>
            <w:tcW w:w="2552"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86</w:t>
            </w:r>
          </w:p>
        </w:tc>
        <w:tc>
          <w:tcPr>
            <w:tcW w:w="1843"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100</w:t>
            </w:r>
          </w:p>
        </w:tc>
        <w:tc>
          <w:tcPr>
            <w:tcW w:w="2219"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4,3</w:t>
            </w:r>
          </w:p>
        </w:tc>
      </w:tr>
      <w:tr w:rsidR="00680540" w:rsidRPr="0072042E" w:rsidTr="00E55FAD">
        <w:trPr>
          <w:trHeight w:val="300"/>
        </w:trPr>
        <w:tc>
          <w:tcPr>
            <w:tcW w:w="3417" w:type="dxa"/>
            <w:tcBorders>
              <w:top w:val="nil"/>
              <w:left w:val="single" w:sz="4" w:space="0" w:color="auto"/>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bCs/>
                <w:sz w:val="24"/>
                <w:szCs w:val="24"/>
              </w:rPr>
            </w:pPr>
            <w:r w:rsidRPr="0072042E">
              <w:rPr>
                <w:rFonts w:ascii="Times New Roman" w:hAnsi="Times New Roman"/>
                <w:bCs/>
                <w:sz w:val="24"/>
                <w:szCs w:val="24"/>
              </w:rPr>
              <w:t>ИКМК</w:t>
            </w:r>
          </w:p>
        </w:tc>
        <w:tc>
          <w:tcPr>
            <w:tcW w:w="2552"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95</w:t>
            </w:r>
          </w:p>
        </w:tc>
        <w:tc>
          <w:tcPr>
            <w:tcW w:w="1843"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100</w:t>
            </w:r>
          </w:p>
        </w:tc>
        <w:tc>
          <w:tcPr>
            <w:tcW w:w="2219"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4,4</w:t>
            </w:r>
          </w:p>
        </w:tc>
      </w:tr>
      <w:tr w:rsidR="00680540" w:rsidRPr="0072042E" w:rsidTr="00E55FAD">
        <w:trPr>
          <w:trHeight w:val="300"/>
        </w:trPr>
        <w:tc>
          <w:tcPr>
            <w:tcW w:w="3417" w:type="dxa"/>
            <w:tcBorders>
              <w:top w:val="nil"/>
              <w:left w:val="single" w:sz="4" w:space="0" w:color="auto"/>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bCs/>
                <w:sz w:val="24"/>
                <w:szCs w:val="24"/>
              </w:rPr>
            </w:pPr>
            <w:r w:rsidRPr="0072042E">
              <w:rPr>
                <w:rFonts w:ascii="Times New Roman" w:hAnsi="Times New Roman"/>
                <w:bCs/>
                <w:sz w:val="24"/>
                <w:szCs w:val="24"/>
              </w:rPr>
              <w:t>биология</w:t>
            </w:r>
          </w:p>
        </w:tc>
        <w:tc>
          <w:tcPr>
            <w:tcW w:w="2552"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72%</w:t>
            </w:r>
          </w:p>
        </w:tc>
        <w:tc>
          <w:tcPr>
            <w:tcW w:w="1843"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100%</w:t>
            </w:r>
          </w:p>
        </w:tc>
        <w:tc>
          <w:tcPr>
            <w:tcW w:w="2219"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3,9</w:t>
            </w:r>
          </w:p>
        </w:tc>
      </w:tr>
      <w:tr w:rsidR="00680540" w:rsidRPr="0072042E" w:rsidTr="00E55FAD">
        <w:trPr>
          <w:trHeight w:val="300"/>
        </w:trPr>
        <w:tc>
          <w:tcPr>
            <w:tcW w:w="3417" w:type="dxa"/>
            <w:tcBorders>
              <w:top w:val="nil"/>
              <w:left w:val="single" w:sz="4" w:space="0" w:color="auto"/>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bCs/>
                <w:sz w:val="24"/>
                <w:szCs w:val="24"/>
              </w:rPr>
            </w:pPr>
            <w:r w:rsidRPr="0072042E">
              <w:rPr>
                <w:rFonts w:ascii="Times New Roman" w:hAnsi="Times New Roman"/>
                <w:bCs/>
                <w:sz w:val="24"/>
                <w:szCs w:val="24"/>
              </w:rPr>
              <w:t>химия</w:t>
            </w:r>
          </w:p>
        </w:tc>
        <w:tc>
          <w:tcPr>
            <w:tcW w:w="2552"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67%</w:t>
            </w:r>
          </w:p>
        </w:tc>
        <w:tc>
          <w:tcPr>
            <w:tcW w:w="1843"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100%</w:t>
            </w:r>
          </w:p>
        </w:tc>
        <w:tc>
          <w:tcPr>
            <w:tcW w:w="2219"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3,8</w:t>
            </w:r>
          </w:p>
        </w:tc>
      </w:tr>
      <w:tr w:rsidR="00680540" w:rsidRPr="0072042E" w:rsidTr="00E55FAD">
        <w:trPr>
          <w:trHeight w:val="300"/>
        </w:trPr>
        <w:tc>
          <w:tcPr>
            <w:tcW w:w="3417" w:type="dxa"/>
            <w:tcBorders>
              <w:top w:val="nil"/>
              <w:left w:val="single" w:sz="4" w:space="0" w:color="auto"/>
              <w:bottom w:val="nil"/>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bCs/>
                <w:sz w:val="24"/>
                <w:szCs w:val="24"/>
              </w:rPr>
            </w:pPr>
            <w:r w:rsidRPr="0072042E">
              <w:rPr>
                <w:rFonts w:ascii="Times New Roman" w:hAnsi="Times New Roman"/>
                <w:bCs/>
                <w:sz w:val="24"/>
                <w:szCs w:val="24"/>
              </w:rPr>
              <w:t>физика</w:t>
            </w:r>
          </w:p>
        </w:tc>
        <w:tc>
          <w:tcPr>
            <w:tcW w:w="2552"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59%</w:t>
            </w:r>
          </w:p>
        </w:tc>
        <w:tc>
          <w:tcPr>
            <w:tcW w:w="1843"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100%</w:t>
            </w:r>
          </w:p>
        </w:tc>
        <w:tc>
          <w:tcPr>
            <w:tcW w:w="2219"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3,8</w:t>
            </w:r>
          </w:p>
        </w:tc>
      </w:tr>
      <w:tr w:rsidR="00680540" w:rsidRPr="0072042E" w:rsidTr="00E55FAD">
        <w:trPr>
          <w:trHeight w:val="300"/>
        </w:trPr>
        <w:tc>
          <w:tcPr>
            <w:tcW w:w="3417" w:type="dxa"/>
            <w:tcBorders>
              <w:top w:val="single" w:sz="4" w:space="0" w:color="auto"/>
              <w:left w:val="single" w:sz="4" w:space="0" w:color="auto"/>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bCs/>
                <w:sz w:val="24"/>
                <w:szCs w:val="24"/>
              </w:rPr>
            </w:pPr>
            <w:r w:rsidRPr="0072042E">
              <w:rPr>
                <w:rFonts w:ascii="Times New Roman" w:hAnsi="Times New Roman"/>
                <w:bCs/>
                <w:sz w:val="24"/>
                <w:szCs w:val="24"/>
              </w:rPr>
              <w:t>экология</w:t>
            </w:r>
          </w:p>
        </w:tc>
        <w:tc>
          <w:tcPr>
            <w:tcW w:w="2552"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85%</w:t>
            </w:r>
          </w:p>
        </w:tc>
        <w:tc>
          <w:tcPr>
            <w:tcW w:w="1843"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100%</w:t>
            </w:r>
          </w:p>
        </w:tc>
        <w:tc>
          <w:tcPr>
            <w:tcW w:w="2219"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4,1</w:t>
            </w:r>
          </w:p>
        </w:tc>
      </w:tr>
      <w:tr w:rsidR="00680540" w:rsidRPr="0072042E" w:rsidTr="00E55FAD">
        <w:trPr>
          <w:trHeight w:val="300"/>
        </w:trPr>
        <w:tc>
          <w:tcPr>
            <w:tcW w:w="3417" w:type="dxa"/>
            <w:tcBorders>
              <w:top w:val="nil"/>
              <w:left w:val="single" w:sz="4" w:space="0" w:color="auto"/>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bCs/>
                <w:sz w:val="24"/>
                <w:szCs w:val="24"/>
              </w:rPr>
            </w:pPr>
            <w:r w:rsidRPr="0072042E">
              <w:rPr>
                <w:rFonts w:ascii="Times New Roman" w:hAnsi="Times New Roman"/>
                <w:bCs/>
                <w:sz w:val="24"/>
                <w:szCs w:val="24"/>
              </w:rPr>
              <w:t>физкультура</w:t>
            </w:r>
          </w:p>
        </w:tc>
        <w:tc>
          <w:tcPr>
            <w:tcW w:w="2552"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94%</w:t>
            </w:r>
          </w:p>
        </w:tc>
        <w:tc>
          <w:tcPr>
            <w:tcW w:w="1843"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100%</w:t>
            </w:r>
          </w:p>
        </w:tc>
        <w:tc>
          <w:tcPr>
            <w:tcW w:w="2219"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4,5</w:t>
            </w:r>
          </w:p>
        </w:tc>
      </w:tr>
      <w:tr w:rsidR="00680540" w:rsidRPr="0072042E" w:rsidTr="00E55FAD">
        <w:trPr>
          <w:trHeight w:val="300"/>
        </w:trPr>
        <w:tc>
          <w:tcPr>
            <w:tcW w:w="3417" w:type="dxa"/>
            <w:tcBorders>
              <w:top w:val="nil"/>
              <w:left w:val="single" w:sz="4" w:space="0" w:color="auto"/>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bCs/>
                <w:sz w:val="24"/>
                <w:szCs w:val="24"/>
              </w:rPr>
            </w:pPr>
            <w:r w:rsidRPr="0072042E">
              <w:rPr>
                <w:rFonts w:ascii="Times New Roman" w:hAnsi="Times New Roman"/>
                <w:bCs/>
                <w:sz w:val="24"/>
                <w:szCs w:val="24"/>
              </w:rPr>
              <w:t>ОБЖ</w:t>
            </w:r>
          </w:p>
        </w:tc>
        <w:tc>
          <w:tcPr>
            <w:tcW w:w="2552"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100%</w:t>
            </w:r>
          </w:p>
        </w:tc>
        <w:tc>
          <w:tcPr>
            <w:tcW w:w="1843"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100%</w:t>
            </w:r>
          </w:p>
        </w:tc>
        <w:tc>
          <w:tcPr>
            <w:tcW w:w="2219"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4,8</w:t>
            </w:r>
          </w:p>
        </w:tc>
      </w:tr>
      <w:tr w:rsidR="00680540" w:rsidRPr="0072042E" w:rsidTr="00E55FAD">
        <w:trPr>
          <w:trHeight w:val="300"/>
        </w:trPr>
        <w:tc>
          <w:tcPr>
            <w:tcW w:w="3417" w:type="dxa"/>
            <w:tcBorders>
              <w:top w:val="nil"/>
              <w:left w:val="single" w:sz="4" w:space="0" w:color="auto"/>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bCs/>
                <w:sz w:val="24"/>
                <w:szCs w:val="24"/>
              </w:rPr>
            </w:pPr>
            <w:r w:rsidRPr="0072042E">
              <w:rPr>
                <w:rFonts w:ascii="Times New Roman" w:hAnsi="Times New Roman"/>
                <w:bCs/>
                <w:sz w:val="24"/>
                <w:szCs w:val="24"/>
              </w:rPr>
              <w:t>технологи</w:t>
            </w:r>
            <w:proofErr w:type="gramStart"/>
            <w:r w:rsidRPr="0072042E">
              <w:rPr>
                <w:rFonts w:ascii="Times New Roman" w:hAnsi="Times New Roman"/>
                <w:bCs/>
                <w:sz w:val="24"/>
                <w:szCs w:val="24"/>
              </w:rPr>
              <w:t>я(</w:t>
            </w:r>
            <w:proofErr w:type="gramEnd"/>
            <w:r w:rsidRPr="0072042E">
              <w:rPr>
                <w:rFonts w:ascii="Times New Roman" w:hAnsi="Times New Roman"/>
                <w:bCs/>
                <w:sz w:val="24"/>
                <w:szCs w:val="24"/>
              </w:rPr>
              <w:t xml:space="preserve"> девочки)</w:t>
            </w:r>
          </w:p>
        </w:tc>
        <w:tc>
          <w:tcPr>
            <w:tcW w:w="2552"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100%</w:t>
            </w:r>
          </w:p>
        </w:tc>
        <w:tc>
          <w:tcPr>
            <w:tcW w:w="1843" w:type="dxa"/>
            <w:tcBorders>
              <w:top w:val="nil"/>
              <w:left w:val="nil"/>
              <w:bottom w:val="single" w:sz="4" w:space="0" w:color="auto"/>
              <w:right w:val="single" w:sz="4" w:space="0" w:color="auto"/>
            </w:tcBorders>
            <w:noWrap/>
            <w:vAlign w:val="center"/>
          </w:tcPr>
          <w:p w:rsidR="00680540" w:rsidRPr="0072042E" w:rsidRDefault="00A5317D"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100</w:t>
            </w:r>
            <w:r w:rsidR="00680540" w:rsidRPr="0072042E">
              <w:rPr>
                <w:rFonts w:ascii="Times New Roman" w:hAnsi="Times New Roman"/>
                <w:sz w:val="24"/>
                <w:szCs w:val="24"/>
              </w:rPr>
              <w:t>%</w:t>
            </w:r>
          </w:p>
        </w:tc>
        <w:tc>
          <w:tcPr>
            <w:tcW w:w="2219"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4,4</w:t>
            </w:r>
          </w:p>
        </w:tc>
      </w:tr>
      <w:tr w:rsidR="00680540" w:rsidRPr="0072042E" w:rsidTr="00E55FAD">
        <w:trPr>
          <w:trHeight w:val="300"/>
        </w:trPr>
        <w:tc>
          <w:tcPr>
            <w:tcW w:w="3417" w:type="dxa"/>
            <w:tcBorders>
              <w:top w:val="nil"/>
              <w:left w:val="single" w:sz="4" w:space="0" w:color="auto"/>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bCs/>
                <w:sz w:val="24"/>
                <w:szCs w:val="24"/>
              </w:rPr>
            </w:pPr>
            <w:r w:rsidRPr="0072042E">
              <w:rPr>
                <w:rFonts w:ascii="Times New Roman" w:hAnsi="Times New Roman"/>
                <w:bCs/>
                <w:sz w:val="24"/>
                <w:szCs w:val="24"/>
              </w:rPr>
              <w:t>технологи</w:t>
            </w:r>
            <w:proofErr w:type="gramStart"/>
            <w:r w:rsidRPr="0072042E">
              <w:rPr>
                <w:rFonts w:ascii="Times New Roman" w:hAnsi="Times New Roman"/>
                <w:bCs/>
                <w:sz w:val="24"/>
                <w:szCs w:val="24"/>
              </w:rPr>
              <w:t>я(</w:t>
            </w:r>
            <w:proofErr w:type="gramEnd"/>
            <w:r w:rsidRPr="0072042E">
              <w:rPr>
                <w:rFonts w:ascii="Times New Roman" w:hAnsi="Times New Roman"/>
                <w:bCs/>
                <w:sz w:val="24"/>
                <w:szCs w:val="24"/>
              </w:rPr>
              <w:t xml:space="preserve"> мальчики)</w:t>
            </w:r>
          </w:p>
        </w:tc>
        <w:tc>
          <w:tcPr>
            <w:tcW w:w="2552"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100%</w:t>
            </w:r>
          </w:p>
        </w:tc>
        <w:tc>
          <w:tcPr>
            <w:tcW w:w="1843" w:type="dxa"/>
            <w:tcBorders>
              <w:top w:val="nil"/>
              <w:left w:val="nil"/>
              <w:bottom w:val="single" w:sz="4" w:space="0" w:color="auto"/>
              <w:right w:val="single" w:sz="4" w:space="0" w:color="auto"/>
            </w:tcBorders>
            <w:noWrap/>
            <w:vAlign w:val="center"/>
          </w:tcPr>
          <w:p w:rsidR="00680540" w:rsidRPr="0072042E" w:rsidRDefault="00A5317D"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100</w:t>
            </w:r>
            <w:r w:rsidR="00680540" w:rsidRPr="0072042E">
              <w:rPr>
                <w:rFonts w:ascii="Times New Roman" w:hAnsi="Times New Roman"/>
                <w:sz w:val="24"/>
                <w:szCs w:val="24"/>
              </w:rPr>
              <w:t>%</w:t>
            </w:r>
          </w:p>
        </w:tc>
        <w:tc>
          <w:tcPr>
            <w:tcW w:w="2219"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4,5</w:t>
            </w:r>
          </w:p>
        </w:tc>
      </w:tr>
      <w:tr w:rsidR="00680540" w:rsidRPr="0072042E" w:rsidTr="00E55FAD">
        <w:trPr>
          <w:trHeight w:val="300"/>
        </w:trPr>
        <w:tc>
          <w:tcPr>
            <w:tcW w:w="3417" w:type="dxa"/>
            <w:tcBorders>
              <w:top w:val="nil"/>
              <w:left w:val="single" w:sz="4" w:space="0" w:color="auto"/>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bCs/>
                <w:sz w:val="24"/>
                <w:szCs w:val="24"/>
              </w:rPr>
            </w:pPr>
            <w:r w:rsidRPr="0072042E">
              <w:rPr>
                <w:rFonts w:ascii="Times New Roman" w:hAnsi="Times New Roman"/>
                <w:bCs/>
                <w:sz w:val="24"/>
                <w:szCs w:val="24"/>
              </w:rPr>
              <w:t>изо</w:t>
            </w:r>
          </w:p>
        </w:tc>
        <w:tc>
          <w:tcPr>
            <w:tcW w:w="2552"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100%</w:t>
            </w:r>
          </w:p>
        </w:tc>
        <w:tc>
          <w:tcPr>
            <w:tcW w:w="1843"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100%</w:t>
            </w:r>
          </w:p>
        </w:tc>
        <w:tc>
          <w:tcPr>
            <w:tcW w:w="2219"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4,9</w:t>
            </w:r>
          </w:p>
        </w:tc>
      </w:tr>
      <w:tr w:rsidR="00680540" w:rsidRPr="0072042E" w:rsidTr="00E55FAD">
        <w:trPr>
          <w:trHeight w:val="300"/>
        </w:trPr>
        <w:tc>
          <w:tcPr>
            <w:tcW w:w="3417" w:type="dxa"/>
            <w:tcBorders>
              <w:top w:val="nil"/>
              <w:left w:val="single" w:sz="4" w:space="0" w:color="auto"/>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bCs/>
                <w:sz w:val="24"/>
                <w:szCs w:val="24"/>
              </w:rPr>
            </w:pPr>
            <w:r w:rsidRPr="0072042E">
              <w:rPr>
                <w:rFonts w:ascii="Times New Roman" w:hAnsi="Times New Roman"/>
                <w:bCs/>
                <w:sz w:val="24"/>
                <w:szCs w:val="24"/>
              </w:rPr>
              <w:t>черчение</w:t>
            </w:r>
          </w:p>
        </w:tc>
        <w:tc>
          <w:tcPr>
            <w:tcW w:w="2552"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88%</w:t>
            </w:r>
          </w:p>
        </w:tc>
        <w:tc>
          <w:tcPr>
            <w:tcW w:w="1843"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100%</w:t>
            </w:r>
          </w:p>
        </w:tc>
        <w:tc>
          <w:tcPr>
            <w:tcW w:w="2219" w:type="dxa"/>
            <w:tcBorders>
              <w:top w:val="nil"/>
              <w:left w:val="nil"/>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4,7</w:t>
            </w:r>
          </w:p>
        </w:tc>
      </w:tr>
      <w:tr w:rsidR="00680540" w:rsidRPr="0072042E" w:rsidTr="00680540">
        <w:trPr>
          <w:trHeight w:val="300"/>
        </w:trPr>
        <w:tc>
          <w:tcPr>
            <w:tcW w:w="3417" w:type="dxa"/>
            <w:tcBorders>
              <w:top w:val="nil"/>
              <w:left w:val="single" w:sz="4" w:space="0" w:color="auto"/>
              <w:bottom w:val="nil"/>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bCs/>
                <w:sz w:val="24"/>
                <w:szCs w:val="24"/>
              </w:rPr>
            </w:pPr>
            <w:r w:rsidRPr="0072042E">
              <w:rPr>
                <w:rFonts w:ascii="Times New Roman" w:hAnsi="Times New Roman"/>
                <w:bCs/>
                <w:sz w:val="24"/>
                <w:szCs w:val="24"/>
              </w:rPr>
              <w:t>музыка</w:t>
            </w:r>
          </w:p>
        </w:tc>
        <w:tc>
          <w:tcPr>
            <w:tcW w:w="2552" w:type="dxa"/>
            <w:tcBorders>
              <w:top w:val="nil"/>
              <w:left w:val="nil"/>
              <w:bottom w:val="nil"/>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100%</w:t>
            </w:r>
          </w:p>
        </w:tc>
        <w:tc>
          <w:tcPr>
            <w:tcW w:w="1843" w:type="dxa"/>
            <w:tcBorders>
              <w:top w:val="nil"/>
              <w:left w:val="nil"/>
              <w:bottom w:val="nil"/>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100%</w:t>
            </w:r>
          </w:p>
        </w:tc>
        <w:tc>
          <w:tcPr>
            <w:tcW w:w="2219" w:type="dxa"/>
            <w:tcBorders>
              <w:top w:val="nil"/>
              <w:left w:val="nil"/>
              <w:bottom w:val="nil"/>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sz w:val="24"/>
                <w:szCs w:val="24"/>
              </w:rPr>
            </w:pPr>
            <w:r w:rsidRPr="0072042E">
              <w:rPr>
                <w:rFonts w:ascii="Times New Roman" w:hAnsi="Times New Roman"/>
                <w:sz w:val="24"/>
                <w:szCs w:val="24"/>
              </w:rPr>
              <w:t>5</w:t>
            </w:r>
          </w:p>
        </w:tc>
      </w:tr>
      <w:tr w:rsidR="00680540" w:rsidRPr="0072042E" w:rsidTr="00E55FAD">
        <w:trPr>
          <w:trHeight w:val="300"/>
        </w:trPr>
        <w:tc>
          <w:tcPr>
            <w:tcW w:w="3417" w:type="dxa"/>
            <w:tcBorders>
              <w:top w:val="nil"/>
              <w:left w:val="single" w:sz="4" w:space="0" w:color="auto"/>
              <w:bottom w:val="single" w:sz="4" w:space="0" w:color="auto"/>
              <w:right w:val="single" w:sz="4" w:space="0" w:color="auto"/>
            </w:tcBorders>
            <w:noWrap/>
            <w:vAlign w:val="center"/>
          </w:tcPr>
          <w:p w:rsidR="00680540" w:rsidRPr="0072042E" w:rsidRDefault="00680540" w:rsidP="00E55FAD">
            <w:pPr>
              <w:widowControl w:val="0"/>
              <w:spacing w:after="0" w:line="240" w:lineRule="auto"/>
              <w:rPr>
                <w:rFonts w:ascii="Times New Roman" w:hAnsi="Times New Roman"/>
                <w:b/>
                <w:bCs/>
                <w:sz w:val="24"/>
                <w:szCs w:val="24"/>
              </w:rPr>
            </w:pPr>
            <w:r w:rsidRPr="0072042E">
              <w:rPr>
                <w:rFonts w:ascii="Times New Roman" w:hAnsi="Times New Roman"/>
                <w:b/>
                <w:bCs/>
                <w:sz w:val="24"/>
                <w:szCs w:val="24"/>
              </w:rPr>
              <w:t xml:space="preserve">ИТОГО по 5-11 </w:t>
            </w:r>
            <w:proofErr w:type="spellStart"/>
            <w:r w:rsidRPr="0072042E">
              <w:rPr>
                <w:rFonts w:ascii="Times New Roman" w:hAnsi="Times New Roman"/>
                <w:b/>
                <w:bCs/>
                <w:sz w:val="24"/>
                <w:szCs w:val="24"/>
              </w:rPr>
              <w:t>кл</w:t>
            </w:r>
            <w:proofErr w:type="spellEnd"/>
          </w:p>
        </w:tc>
        <w:tc>
          <w:tcPr>
            <w:tcW w:w="2552" w:type="dxa"/>
            <w:tcBorders>
              <w:top w:val="nil"/>
              <w:left w:val="nil"/>
              <w:bottom w:val="single" w:sz="4" w:space="0" w:color="auto"/>
              <w:right w:val="single" w:sz="4" w:space="0" w:color="auto"/>
            </w:tcBorders>
            <w:noWrap/>
            <w:vAlign w:val="center"/>
          </w:tcPr>
          <w:p w:rsidR="00680540" w:rsidRPr="0072042E" w:rsidRDefault="00A5317D" w:rsidP="00E55FAD">
            <w:pPr>
              <w:widowControl w:val="0"/>
              <w:spacing w:after="0" w:line="240" w:lineRule="auto"/>
              <w:rPr>
                <w:rFonts w:ascii="Times New Roman" w:hAnsi="Times New Roman"/>
                <w:b/>
                <w:sz w:val="24"/>
                <w:szCs w:val="24"/>
              </w:rPr>
            </w:pPr>
            <w:r w:rsidRPr="0072042E">
              <w:rPr>
                <w:rFonts w:ascii="Times New Roman" w:hAnsi="Times New Roman"/>
                <w:b/>
                <w:sz w:val="24"/>
                <w:szCs w:val="24"/>
              </w:rPr>
              <w:t>83,9</w:t>
            </w:r>
          </w:p>
        </w:tc>
        <w:tc>
          <w:tcPr>
            <w:tcW w:w="1843" w:type="dxa"/>
            <w:tcBorders>
              <w:top w:val="nil"/>
              <w:left w:val="nil"/>
              <w:bottom w:val="single" w:sz="4" w:space="0" w:color="auto"/>
              <w:right w:val="single" w:sz="4" w:space="0" w:color="auto"/>
            </w:tcBorders>
            <w:noWrap/>
            <w:vAlign w:val="center"/>
          </w:tcPr>
          <w:p w:rsidR="00680540" w:rsidRPr="0072042E" w:rsidRDefault="00A5317D" w:rsidP="00E55FAD">
            <w:pPr>
              <w:widowControl w:val="0"/>
              <w:spacing w:after="0" w:line="240" w:lineRule="auto"/>
              <w:rPr>
                <w:rFonts w:ascii="Times New Roman" w:hAnsi="Times New Roman"/>
                <w:b/>
                <w:sz w:val="24"/>
                <w:szCs w:val="24"/>
              </w:rPr>
            </w:pPr>
            <w:r w:rsidRPr="0072042E">
              <w:rPr>
                <w:rFonts w:ascii="Times New Roman" w:hAnsi="Times New Roman"/>
                <w:b/>
                <w:sz w:val="24"/>
                <w:szCs w:val="24"/>
              </w:rPr>
              <w:t>100</w:t>
            </w:r>
          </w:p>
        </w:tc>
        <w:tc>
          <w:tcPr>
            <w:tcW w:w="2219" w:type="dxa"/>
            <w:tcBorders>
              <w:top w:val="nil"/>
              <w:left w:val="nil"/>
              <w:bottom w:val="single" w:sz="4" w:space="0" w:color="auto"/>
              <w:right w:val="single" w:sz="4" w:space="0" w:color="auto"/>
            </w:tcBorders>
            <w:noWrap/>
            <w:vAlign w:val="center"/>
          </w:tcPr>
          <w:p w:rsidR="00680540" w:rsidRPr="0072042E" w:rsidRDefault="00A5317D" w:rsidP="00E55FAD">
            <w:pPr>
              <w:widowControl w:val="0"/>
              <w:spacing w:after="0" w:line="240" w:lineRule="auto"/>
              <w:rPr>
                <w:rFonts w:ascii="Times New Roman" w:hAnsi="Times New Roman"/>
                <w:b/>
                <w:sz w:val="24"/>
                <w:szCs w:val="24"/>
              </w:rPr>
            </w:pPr>
            <w:r w:rsidRPr="0072042E">
              <w:rPr>
                <w:rFonts w:ascii="Times New Roman" w:hAnsi="Times New Roman"/>
                <w:b/>
                <w:sz w:val="24"/>
                <w:szCs w:val="24"/>
              </w:rPr>
              <w:t>4,3</w:t>
            </w:r>
          </w:p>
        </w:tc>
      </w:tr>
    </w:tbl>
    <w:p w:rsidR="00D14A04" w:rsidRPr="0072042E" w:rsidRDefault="00D14A04" w:rsidP="00D14A04">
      <w:pPr>
        <w:pStyle w:val="a3"/>
        <w:widowControl w:val="0"/>
        <w:spacing w:before="0" w:beforeAutospacing="0" w:after="0" w:afterAutospacing="0"/>
        <w:jc w:val="both"/>
        <w:rPr>
          <w:b/>
          <w:bCs/>
        </w:rPr>
      </w:pPr>
    </w:p>
    <w:p w:rsidR="00B847C3" w:rsidRPr="0072042E" w:rsidRDefault="00B847C3" w:rsidP="00BF65D2">
      <w:pPr>
        <w:pStyle w:val="a3"/>
        <w:widowControl w:val="0"/>
        <w:spacing w:before="0" w:beforeAutospacing="0" w:after="0" w:afterAutospacing="0"/>
        <w:jc w:val="center"/>
      </w:pPr>
    </w:p>
    <w:p w:rsidR="00D14A04" w:rsidRPr="0072042E" w:rsidRDefault="00D14A04" w:rsidP="00BF65D2">
      <w:pPr>
        <w:pStyle w:val="a3"/>
        <w:widowControl w:val="0"/>
        <w:spacing w:before="0" w:beforeAutospacing="0" w:after="0" w:afterAutospacing="0"/>
        <w:jc w:val="center"/>
      </w:pPr>
      <w:r w:rsidRPr="0072042E">
        <w:t>Качество знаний обучающихся по школе за 3 года.</w:t>
      </w:r>
    </w:p>
    <w:p w:rsidR="00BF65D2" w:rsidRPr="0072042E" w:rsidRDefault="00BF65D2" w:rsidP="00BF65D2">
      <w:pPr>
        <w:pStyle w:val="a3"/>
        <w:widowControl w:val="0"/>
        <w:spacing w:before="0" w:beforeAutospacing="0" w:after="0" w:afterAutospacing="0"/>
        <w:jc w:val="center"/>
      </w:pPr>
      <w:r w:rsidRPr="0072042E">
        <w:rPr>
          <w:noProof/>
        </w:rPr>
        <w:drawing>
          <wp:inline distT="0" distB="0" distL="0" distR="0">
            <wp:extent cx="4572000" cy="2743200"/>
            <wp:effectExtent l="19050" t="0" r="19050"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14A04" w:rsidRPr="0072042E" w:rsidRDefault="00D14A04" w:rsidP="00D14A04">
      <w:pPr>
        <w:pStyle w:val="a3"/>
        <w:widowControl w:val="0"/>
        <w:spacing w:before="0" w:beforeAutospacing="0" w:after="0" w:afterAutospacing="0"/>
        <w:jc w:val="both"/>
      </w:pPr>
    </w:p>
    <w:p w:rsidR="00BF65D2" w:rsidRPr="0072042E" w:rsidRDefault="00BF65D2" w:rsidP="00D14A04">
      <w:pPr>
        <w:pStyle w:val="a3"/>
        <w:widowControl w:val="0"/>
        <w:spacing w:before="0" w:beforeAutospacing="0" w:after="0" w:afterAutospacing="0"/>
        <w:jc w:val="both"/>
      </w:pPr>
    </w:p>
    <w:p w:rsidR="00D14A04" w:rsidRPr="0072042E" w:rsidRDefault="00D14A04" w:rsidP="00BF65D2">
      <w:pPr>
        <w:pStyle w:val="a3"/>
        <w:widowControl w:val="0"/>
        <w:spacing w:before="0" w:beforeAutospacing="0" w:after="0" w:afterAutospacing="0"/>
        <w:jc w:val="center"/>
      </w:pPr>
      <w:r w:rsidRPr="0072042E">
        <w:t>Качество образования по параллелям за 3 года</w:t>
      </w:r>
    </w:p>
    <w:p w:rsidR="00D14A04" w:rsidRPr="0072042E" w:rsidRDefault="00D14A04" w:rsidP="00D14A04">
      <w:pPr>
        <w:pStyle w:val="a3"/>
        <w:widowControl w:val="0"/>
        <w:spacing w:before="0" w:beforeAutospacing="0" w:after="0" w:afterAutospacing="0"/>
        <w:jc w:val="both"/>
      </w:pPr>
    </w:p>
    <w:p w:rsidR="00D14A04" w:rsidRPr="0072042E" w:rsidRDefault="008B6F02" w:rsidP="00BF65D2">
      <w:pPr>
        <w:pStyle w:val="a3"/>
        <w:widowControl w:val="0"/>
        <w:spacing w:before="0" w:beforeAutospacing="0" w:after="0" w:afterAutospacing="0"/>
        <w:jc w:val="center"/>
      </w:pPr>
      <w:r w:rsidRPr="0072042E">
        <w:rPr>
          <w:noProof/>
        </w:rPr>
        <w:lastRenderedPageBreak/>
        <w:drawing>
          <wp:inline distT="0" distB="0" distL="0" distR="0">
            <wp:extent cx="4572000" cy="27432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14A04" w:rsidRPr="0072042E" w:rsidRDefault="00D14A04" w:rsidP="00D14A04">
      <w:pPr>
        <w:pStyle w:val="a3"/>
        <w:widowControl w:val="0"/>
        <w:spacing w:before="0" w:beforeAutospacing="0" w:after="0" w:afterAutospacing="0"/>
        <w:jc w:val="both"/>
        <w:rPr>
          <w:b/>
          <w:bCs/>
        </w:rPr>
      </w:pPr>
    </w:p>
    <w:p w:rsidR="008B6F02" w:rsidRPr="0072042E" w:rsidRDefault="008B6F02" w:rsidP="00D14A04">
      <w:pPr>
        <w:pStyle w:val="a3"/>
        <w:widowControl w:val="0"/>
        <w:spacing w:before="0" w:beforeAutospacing="0" w:after="0" w:afterAutospacing="0"/>
        <w:jc w:val="both"/>
        <w:rPr>
          <w:b/>
          <w:bCs/>
        </w:rPr>
      </w:pPr>
    </w:p>
    <w:p w:rsidR="00D14A04" w:rsidRPr="0072042E" w:rsidRDefault="00D14A04" w:rsidP="00D14A04">
      <w:pPr>
        <w:pStyle w:val="a3"/>
        <w:widowControl w:val="0"/>
        <w:spacing w:before="0" w:beforeAutospacing="0" w:after="0" w:afterAutospacing="0"/>
        <w:jc w:val="both"/>
        <w:rPr>
          <w:b/>
          <w:bCs/>
        </w:rPr>
      </w:pPr>
      <w:r w:rsidRPr="0072042E">
        <w:rPr>
          <w:b/>
          <w:bCs/>
        </w:rPr>
        <w:t>Таблица 12 Результаты внешних мониторинговых исследований.</w:t>
      </w:r>
    </w:p>
    <w:p w:rsidR="0088255F" w:rsidRPr="0072042E" w:rsidRDefault="0088255F" w:rsidP="00D14A04">
      <w:pPr>
        <w:pStyle w:val="a3"/>
        <w:widowControl w:val="0"/>
        <w:spacing w:before="0" w:beforeAutospacing="0" w:after="0" w:afterAutospacing="0"/>
        <w:jc w:val="both"/>
        <w:rPr>
          <w:b/>
          <w:bCs/>
        </w:rPr>
      </w:pPr>
    </w:p>
    <w:tbl>
      <w:tblPr>
        <w:tblW w:w="993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3"/>
        <w:gridCol w:w="705"/>
        <w:gridCol w:w="1701"/>
        <w:gridCol w:w="1559"/>
        <w:gridCol w:w="142"/>
        <w:gridCol w:w="709"/>
        <w:gridCol w:w="1134"/>
        <w:gridCol w:w="1126"/>
        <w:gridCol w:w="850"/>
        <w:gridCol w:w="1284"/>
      </w:tblGrid>
      <w:tr w:rsidR="0088255F" w:rsidRPr="0072042E" w:rsidTr="00E55FAD">
        <w:trPr>
          <w:trHeight w:val="300"/>
        </w:trPr>
        <w:tc>
          <w:tcPr>
            <w:tcW w:w="723" w:type="dxa"/>
            <w:vMerge w:val="restart"/>
            <w:noWrap/>
            <w:vAlign w:val="bottom"/>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w:t>
            </w:r>
          </w:p>
        </w:tc>
        <w:tc>
          <w:tcPr>
            <w:tcW w:w="705" w:type="dxa"/>
            <w:vMerge w:val="restart"/>
            <w:noWrap/>
            <w:vAlign w:val="bottom"/>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Уровень</w:t>
            </w:r>
          </w:p>
        </w:tc>
        <w:tc>
          <w:tcPr>
            <w:tcW w:w="1701" w:type="dxa"/>
            <w:vMerge w:val="restart"/>
            <w:noWrap/>
            <w:vAlign w:val="bottom"/>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Вид</w:t>
            </w:r>
          </w:p>
        </w:tc>
        <w:tc>
          <w:tcPr>
            <w:tcW w:w="1559" w:type="dxa"/>
            <w:vMerge w:val="restart"/>
            <w:noWrap/>
            <w:vAlign w:val="bottom"/>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Предмет</w:t>
            </w:r>
          </w:p>
        </w:tc>
        <w:tc>
          <w:tcPr>
            <w:tcW w:w="851" w:type="dxa"/>
            <w:gridSpan w:val="2"/>
            <w:vMerge w:val="restart"/>
            <w:noWrap/>
            <w:vAlign w:val="bottom"/>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Класс</w:t>
            </w:r>
          </w:p>
        </w:tc>
        <w:tc>
          <w:tcPr>
            <w:tcW w:w="4394" w:type="dxa"/>
            <w:gridSpan w:val="4"/>
            <w:noWrap/>
            <w:vAlign w:val="bottom"/>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Результат</w:t>
            </w:r>
          </w:p>
        </w:tc>
      </w:tr>
      <w:tr w:rsidR="0088255F" w:rsidRPr="0072042E" w:rsidTr="00E55FAD">
        <w:trPr>
          <w:trHeight w:val="300"/>
        </w:trPr>
        <w:tc>
          <w:tcPr>
            <w:tcW w:w="723"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705"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1701"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1559"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851" w:type="dxa"/>
            <w:gridSpan w:val="2"/>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1134" w:type="dxa"/>
            <w:noWrap/>
            <w:vAlign w:val="bottom"/>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xml:space="preserve">Кол-во </w:t>
            </w:r>
            <w:proofErr w:type="gramStart"/>
            <w:r w:rsidRPr="0072042E">
              <w:rPr>
                <w:rFonts w:ascii="Times New Roman" w:hAnsi="Times New Roman"/>
                <w:sz w:val="24"/>
                <w:szCs w:val="24"/>
                <w:lang w:eastAsia="ru-RU"/>
              </w:rPr>
              <w:t>выполнявших</w:t>
            </w:r>
            <w:proofErr w:type="gramEnd"/>
          </w:p>
        </w:tc>
        <w:tc>
          <w:tcPr>
            <w:tcW w:w="1126" w:type="dxa"/>
            <w:noWrap/>
            <w:vAlign w:val="bottom"/>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Процент выполнения</w:t>
            </w:r>
          </w:p>
        </w:tc>
        <w:tc>
          <w:tcPr>
            <w:tcW w:w="850" w:type="dxa"/>
            <w:noWrap/>
            <w:vAlign w:val="bottom"/>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Качество</w:t>
            </w:r>
          </w:p>
        </w:tc>
        <w:tc>
          <w:tcPr>
            <w:tcW w:w="1284" w:type="dxa"/>
            <w:noWrap/>
            <w:vAlign w:val="bottom"/>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Ср</w:t>
            </w:r>
            <w:proofErr w:type="gramStart"/>
            <w:r w:rsidRPr="0072042E">
              <w:rPr>
                <w:rFonts w:ascii="Times New Roman" w:hAnsi="Times New Roman"/>
                <w:sz w:val="24"/>
                <w:szCs w:val="24"/>
                <w:lang w:eastAsia="ru-RU"/>
              </w:rPr>
              <w:t>.б</w:t>
            </w:r>
            <w:proofErr w:type="gramEnd"/>
            <w:r w:rsidRPr="0072042E">
              <w:rPr>
                <w:rFonts w:ascii="Times New Roman" w:hAnsi="Times New Roman"/>
                <w:sz w:val="24"/>
                <w:szCs w:val="24"/>
                <w:lang w:eastAsia="ru-RU"/>
              </w:rPr>
              <w:t>алл</w:t>
            </w:r>
          </w:p>
        </w:tc>
      </w:tr>
      <w:tr w:rsidR="0088255F" w:rsidRPr="0072042E" w:rsidTr="00E55FAD">
        <w:trPr>
          <w:trHeight w:val="144"/>
        </w:trPr>
        <w:tc>
          <w:tcPr>
            <w:tcW w:w="723" w:type="dxa"/>
            <w:vMerge w:val="restart"/>
            <w:noWrap/>
            <w:textDirection w:val="btLr"/>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Внешний</w:t>
            </w:r>
          </w:p>
        </w:tc>
        <w:tc>
          <w:tcPr>
            <w:tcW w:w="705" w:type="dxa"/>
            <w:vMerge w:val="restart"/>
            <w:noWrap/>
            <w:textDirection w:val="btLr"/>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российский</w:t>
            </w:r>
          </w:p>
        </w:tc>
        <w:tc>
          <w:tcPr>
            <w:tcW w:w="1701" w:type="dxa"/>
            <w:vMerge w:val="restart"/>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ВПР</w:t>
            </w:r>
          </w:p>
        </w:tc>
        <w:tc>
          <w:tcPr>
            <w:tcW w:w="6804" w:type="dxa"/>
            <w:gridSpan w:val="7"/>
            <w:noWrap/>
            <w:vAlign w:val="bottom"/>
          </w:tcPr>
          <w:p w:rsidR="0088255F" w:rsidRPr="0072042E" w:rsidRDefault="0088255F" w:rsidP="00E55FAD">
            <w:pPr>
              <w:spacing w:after="0" w:line="240" w:lineRule="auto"/>
              <w:rPr>
                <w:rFonts w:ascii="Times New Roman" w:hAnsi="Times New Roman"/>
                <w:sz w:val="24"/>
                <w:szCs w:val="24"/>
                <w:lang w:eastAsia="ru-RU"/>
              </w:rPr>
            </w:pPr>
          </w:p>
        </w:tc>
      </w:tr>
      <w:tr w:rsidR="0088255F" w:rsidRPr="0072042E" w:rsidTr="0088255F">
        <w:trPr>
          <w:trHeight w:val="284"/>
        </w:trPr>
        <w:tc>
          <w:tcPr>
            <w:tcW w:w="723"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705"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1701" w:type="dxa"/>
            <w:vMerge/>
            <w:vAlign w:val="center"/>
          </w:tcPr>
          <w:p w:rsidR="0088255F" w:rsidRPr="0072042E" w:rsidRDefault="0088255F" w:rsidP="00E55FAD">
            <w:pPr>
              <w:spacing w:after="0" w:line="240" w:lineRule="auto"/>
              <w:rPr>
                <w:rFonts w:ascii="Times New Roman" w:hAnsi="Times New Roman"/>
                <w:b/>
                <w:bCs/>
                <w:sz w:val="24"/>
                <w:szCs w:val="24"/>
                <w:lang w:eastAsia="ru-RU"/>
              </w:rPr>
            </w:pPr>
          </w:p>
        </w:tc>
        <w:tc>
          <w:tcPr>
            <w:tcW w:w="1701" w:type="dxa"/>
            <w:gridSpan w:val="2"/>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Русский язык</w:t>
            </w:r>
          </w:p>
        </w:tc>
        <w:tc>
          <w:tcPr>
            <w:tcW w:w="709" w:type="dxa"/>
            <w:vAlign w:val="center"/>
          </w:tcPr>
          <w:p w:rsidR="0088255F" w:rsidRPr="0072042E" w:rsidRDefault="0088255F" w:rsidP="00E55FAD">
            <w:pPr>
              <w:rPr>
                <w:rFonts w:ascii="Times New Roman" w:hAnsi="Times New Roman"/>
                <w:bCs/>
                <w:sz w:val="24"/>
                <w:szCs w:val="24"/>
                <w:lang w:eastAsia="ru-RU"/>
              </w:rPr>
            </w:pPr>
            <w:r w:rsidRPr="0072042E">
              <w:rPr>
                <w:rFonts w:ascii="Times New Roman" w:hAnsi="Times New Roman"/>
                <w:bCs/>
                <w:sz w:val="24"/>
                <w:szCs w:val="24"/>
                <w:lang w:eastAsia="ru-RU"/>
              </w:rPr>
              <w:t>5</w:t>
            </w:r>
          </w:p>
        </w:tc>
        <w:tc>
          <w:tcPr>
            <w:tcW w:w="113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128</w:t>
            </w:r>
          </w:p>
        </w:tc>
        <w:tc>
          <w:tcPr>
            <w:tcW w:w="1126"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82</w:t>
            </w:r>
          </w:p>
        </w:tc>
        <w:tc>
          <w:tcPr>
            <w:tcW w:w="850"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48</w:t>
            </w:r>
          </w:p>
        </w:tc>
        <w:tc>
          <w:tcPr>
            <w:tcW w:w="128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3,4</w:t>
            </w:r>
          </w:p>
        </w:tc>
      </w:tr>
      <w:tr w:rsidR="0088255F" w:rsidRPr="0072042E" w:rsidTr="0088255F">
        <w:trPr>
          <w:trHeight w:val="284"/>
        </w:trPr>
        <w:tc>
          <w:tcPr>
            <w:tcW w:w="723"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705"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1701" w:type="dxa"/>
            <w:vMerge/>
            <w:vAlign w:val="center"/>
          </w:tcPr>
          <w:p w:rsidR="0088255F" w:rsidRPr="0072042E" w:rsidRDefault="0088255F" w:rsidP="00E55FAD">
            <w:pPr>
              <w:spacing w:after="0" w:line="240" w:lineRule="auto"/>
              <w:rPr>
                <w:rFonts w:ascii="Times New Roman" w:hAnsi="Times New Roman"/>
                <w:b/>
                <w:bCs/>
                <w:sz w:val="24"/>
                <w:szCs w:val="24"/>
                <w:lang w:eastAsia="ru-RU"/>
              </w:rPr>
            </w:pPr>
          </w:p>
        </w:tc>
        <w:tc>
          <w:tcPr>
            <w:tcW w:w="1701" w:type="dxa"/>
            <w:gridSpan w:val="2"/>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xml:space="preserve">Математика </w:t>
            </w:r>
          </w:p>
        </w:tc>
        <w:tc>
          <w:tcPr>
            <w:tcW w:w="709" w:type="dxa"/>
            <w:vAlign w:val="center"/>
          </w:tcPr>
          <w:p w:rsidR="0088255F" w:rsidRPr="0072042E" w:rsidRDefault="0088255F" w:rsidP="00E55FAD">
            <w:pPr>
              <w:rPr>
                <w:rFonts w:ascii="Times New Roman" w:hAnsi="Times New Roman"/>
                <w:bCs/>
                <w:sz w:val="24"/>
                <w:szCs w:val="24"/>
                <w:lang w:eastAsia="ru-RU"/>
              </w:rPr>
            </w:pPr>
            <w:r w:rsidRPr="0072042E">
              <w:rPr>
                <w:rFonts w:ascii="Times New Roman" w:hAnsi="Times New Roman"/>
                <w:bCs/>
                <w:sz w:val="24"/>
                <w:szCs w:val="24"/>
                <w:lang w:eastAsia="ru-RU"/>
              </w:rPr>
              <w:t>5</w:t>
            </w:r>
          </w:p>
        </w:tc>
        <w:tc>
          <w:tcPr>
            <w:tcW w:w="113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138</w:t>
            </w:r>
          </w:p>
        </w:tc>
        <w:tc>
          <w:tcPr>
            <w:tcW w:w="1126"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79,7</w:t>
            </w:r>
          </w:p>
        </w:tc>
        <w:tc>
          <w:tcPr>
            <w:tcW w:w="850"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52,3</w:t>
            </w:r>
          </w:p>
        </w:tc>
        <w:tc>
          <w:tcPr>
            <w:tcW w:w="128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3,7</w:t>
            </w:r>
          </w:p>
        </w:tc>
      </w:tr>
      <w:tr w:rsidR="0088255F" w:rsidRPr="0072042E" w:rsidTr="0088255F">
        <w:trPr>
          <w:trHeight w:val="284"/>
        </w:trPr>
        <w:tc>
          <w:tcPr>
            <w:tcW w:w="723"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705"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1701" w:type="dxa"/>
            <w:vMerge/>
            <w:vAlign w:val="center"/>
          </w:tcPr>
          <w:p w:rsidR="0088255F" w:rsidRPr="0072042E" w:rsidRDefault="0088255F" w:rsidP="00E55FAD">
            <w:pPr>
              <w:spacing w:after="0" w:line="240" w:lineRule="auto"/>
              <w:rPr>
                <w:rFonts w:ascii="Times New Roman" w:hAnsi="Times New Roman"/>
                <w:b/>
                <w:bCs/>
                <w:sz w:val="24"/>
                <w:szCs w:val="24"/>
                <w:lang w:eastAsia="ru-RU"/>
              </w:rPr>
            </w:pPr>
          </w:p>
        </w:tc>
        <w:tc>
          <w:tcPr>
            <w:tcW w:w="1701" w:type="dxa"/>
            <w:gridSpan w:val="2"/>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xml:space="preserve">Окружающий мир </w:t>
            </w:r>
          </w:p>
        </w:tc>
        <w:tc>
          <w:tcPr>
            <w:tcW w:w="709" w:type="dxa"/>
            <w:vAlign w:val="center"/>
          </w:tcPr>
          <w:p w:rsidR="0088255F" w:rsidRPr="0072042E" w:rsidRDefault="0088255F" w:rsidP="00E55FAD">
            <w:pPr>
              <w:rPr>
                <w:rFonts w:ascii="Times New Roman" w:hAnsi="Times New Roman"/>
                <w:bCs/>
                <w:sz w:val="24"/>
                <w:szCs w:val="24"/>
                <w:lang w:eastAsia="ru-RU"/>
              </w:rPr>
            </w:pPr>
            <w:r w:rsidRPr="0072042E">
              <w:rPr>
                <w:rFonts w:ascii="Times New Roman" w:hAnsi="Times New Roman"/>
                <w:bCs/>
                <w:sz w:val="24"/>
                <w:szCs w:val="24"/>
                <w:lang w:eastAsia="ru-RU"/>
              </w:rPr>
              <w:t>5</w:t>
            </w:r>
          </w:p>
        </w:tc>
        <w:tc>
          <w:tcPr>
            <w:tcW w:w="113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154</w:t>
            </w:r>
          </w:p>
        </w:tc>
        <w:tc>
          <w:tcPr>
            <w:tcW w:w="1126"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92,2%</w:t>
            </w:r>
          </w:p>
        </w:tc>
        <w:tc>
          <w:tcPr>
            <w:tcW w:w="850"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30%</w:t>
            </w:r>
          </w:p>
        </w:tc>
        <w:tc>
          <w:tcPr>
            <w:tcW w:w="128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3,3</w:t>
            </w:r>
          </w:p>
        </w:tc>
      </w:tr>
      <w:tr w:rsidR="0088255F" w:rsidRPr="0072042E" w:rsidTr="0088255F">
        <w:trPr>
          <w:trHeight w:val="284"/>
        </w:trPr>
        <w:tc>
          <w:tcPr>
            <w:tcW w:w="723"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705"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1701" w:type="dxa"/>
            <w:vMerge/>
            <w:vAlign w:val="center"/>
          </w:tcPr>
          <w:p w:rsidR="0088255F" w:rsidRPr="0072042E" w:rsidRDefault="0088255F" w:rsidP="00E55FAD">
            <w:pPr>
              <w:spacing w:after="0" w:line="240" w:lineRule="auto"/>
              <w:rPr>
                <w:rFonts w:ascii="Times New Roman" w:hAnsi="Times New Roman"/>
                <w:b/>
                <w:bCs/>
                <w:sz w:val="24"/>
                <w:szCs w:val="24"/>
                <w:lang w:eastAsia="ru-RU"/>
              </w:rPr>
            </w:pPr>
          </w:p>
        </w:tc>
        <w:tc>
          <w:tcPr>
            <w:tcW w:w="1701" w:type="dxa"/>
            <w:gridSpan w:val="2"/>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История</w:t>
            </w:r>
          </w:p>
        </w:tc>
        <w:tc>
          <w:tcPr>
            <w:tcW w:w="709" w:type="dxa"/>
            <w:vAlign w:val="center"/>
          </w:tcPr>
          <w:p w:rsidR="0088255F" w:rsidRPr="0072042E" w:rsidRDefault="0088255F" w:rsidP="00E55FAD">
            <w:pPr>
              <w:rPr>
                <w:rFonts w:ascii="Times New Roman" w:hAnsi="Times New Roman"/>
                <w:bCs/>
                <w:sz w:val="24"/>
                <w:szCs w:val="24"/>
                <w:lang w:eastAsia="ru-RU"/>
              </w:rPr>
            </w:pPr>
            <w:r w:rsidRPr="0072042E">
              <w:rPr>
                <w:rFonts w:ascii="Times New Roman" w:hAnsi="Times New Roman"/>
                <w:bCs/>
                <w:sz w:val="24"/>
                <w:szCs w:val="24"/>
                <w:lang w:eastAsia="ru-RU"/>
              </w:rPr>
              <w:t>5</w:t>
            </w:r>
          </w:p>
        </w:tc>
        <w:tc>
          <w:tcPr>
            <w:tcW w:w="113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149</w:t>
            </w:r>
          </w:p>
        </w:tc>
        <w:tc>
          <w:tcPr>
            <w:tcW w:w="1126"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86</w:t>
            </w:r>
          </w:p>
        </w:tc>
        <w:tc>
          <w:tcPr>
            <w:tcW w:w="850"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53</w:t>
            </w:r>
          </w:p>
        </w:tc>
        <w:tc>
          <w:tcPr>
            <w:tcW w:w="128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3,2</w:t>
            </w:r>
          </w:p>
        </w:tc>
      </w:tr>
      <w:tr w:rsidR="0088255F" w:rsidRPr="0072042E" w:rsidTr="0088255F">
        <w:trPr>
          <w:trHeight w:val="284"/>
        </w:trPr>
        <w:tc>
          <w:tcPr>
            <w:tcW w:w="723"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705"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1701" w:type="dxa"/>
            <w:vMerge/>
            <w:vAlign w:val="center"/>
          </w:tcPr>
          <w:p w:rsidR="0088255F" w:rsidRPr="0072042E" w:rsidRDefault="0088255F" w:rsidP="00E55FAD">
            <w:pPr>
              <w:spacing w:after="0" w:line="240" w:lineRule="auto"/>
              <w:rPr>
                <w:rFonts w:ascii="Times New Roman" w:hAnsi="Times New Roman"/>
                <w:b/>
                <w:bCs/>
                <w:sz w:val="24"/>
                <w:szCs w:val="24"/>
                <w:lang w:eastAsia="ru-RU"/>
              </w:rPr>
            </w:pPr>
          </w:p>
        </w:tc>
        <w:tc>
          <w:tcPr>
            <w:tcW w:w="1701" w:type="dxa"/>
            <w:gridSpan w:val="2"/>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xml:space="preserve">Математика </w:t>
            </w:r>
          </w:p>
        </w:tc>
        <w:tc>
          <w:tcPr>
            <w:tcW w:w="709" w:type="dxa"/>
            <w:vAlign w:val="center"/>
          </w:tcPr>
          <w:p w:rsidR="0088255F" w:rsidRPr="0072042E" w:rsidRDefault="0088255F" w:rsidP="00E55FAD">
            <w:pPr>
              <w:rPr>
                <w:rFonts w:ascii="Times New Roman" w:hAnsi="Times New Roman"/>
                <w:bCs/>
                <w:sz w:val="24"/>
                <w:szCs w:val="24"/>
                <w:lang w:eastAsia="ru-RU"/>
              </w:rPr>
            </w:pPr>
            <w:r w:rsidRPr="0072042E">
              <w:rPr>
                <w:rFonts w:ascii="Times New Roman" w:hAnsi="Times New Roman"/>
                <w:bCs/>
                <w:sz w:val="24"/>
                <w:szCs w:val="24"/>
                <w:lang w:eastAsia="ru-RU"/>
              </w:rPr>
              <w:t>6</w:t>
            </w:r>
          </w:p>
        </w:tc>
        <w:tc>
          <w:tcPr>
            <w:tcW w:w="113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126</w:t>
            </w:r>
          </w:p>
        </w:tc>
        <w:tc>
          <w:tcPr>
            <w:tcW w:w="1126"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75,24</w:t>
            </w:r>
          </w:p>
        </w:tc>
        <w:tc>
          <w:tcPr>
            <w:tcW w:w="850"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30,6</w:t>
            </w:r>
          </w:p>
        </w:tc>
        <w:tc>
          <w:tcPr>
            <w:tcW w:w="128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2,7</w:t>
            </w:r>
          </w:p>
        </w:tc>
      </w:tr>
      <w:tr w:rsidR="0088255F" w:rsidRPr="0072042E" w:rsidTr="0088255F">
        <w:trPr>
          <w:trHeight w:val="284"/>
        </w:trPr>
        <w:tc>
          <w:tcPr>
            <w:tcW w:w="723"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705"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1701" w:type="dxa"/>
            <w:vMerge/>
            <w:vAlign w:val="center"/>
          </w:tcPr>
          <w:p w:rsidR="0088255F" w:rsidRPr="0072042E" w:rsidRDefault="0088255F" w:rsidP="00E55FAD">
            <w:pPr>
              <w:spacing w:after="0" w:line="240" w:lineRule="auto"/>
              <w:rPr>
                <w:rFonts w:ascii="Times New Roman" w:hAnsi="Times New Roman"/>
                <w:b/>
                <w:bCs/>
                <w:sz w:val="24"/>
                <w:szCs w:val="24"/>
                <w:lang w:eastAsia="ru-RU"/>
              </w:rPr>
            </w:pPr>
          </w:p>
        </w:tc>
        <w:tc>
          <w:tcPr>
            <w:tcW w:w="1701" w:type="dxa"/>
            <w:gridSpan w:val="2"/>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Русский язык</w:t>
            </w:r>
          </w:p>
        </w:tc>
        <w:tc>
          <w:tcPr>
            <w:tcW w:w="709" w:type="dxa"/>
            <w:vAlign w:val="center"/>
          </w:tcPr>
          <w:p w:rsidR="0088255F" w:rsidRPr="0072042E" w:rsidRDefault="0088255F" w:rsidP="00E55FAD">
            <w:pPr>
              <w:rPr>
                <w:rFonts w:ascii="Times New Roman" w:hAnsi="Times New Roman"/>
                <w:bCs/>
                <w:sz w:val="24"/>
                <w:szCs w:val="24"/>
                <w:lang w:eastAsia="ru-RU"/>
              </w:rPr>
            </w:pPr>
            <w:r w:rsidRPr="0072042E">
              <w:rPr>
                <w:rFonts w:ascii="Times New Roman" w:hAnsi="Times New Roman"/>
                <w:bCs/>
                <w:sz w:val="24"/>
                <w:szCs w:val="24"/>
                <w:lang w:eastAsia="ru-RU"/>
              </w:rPr>
              <w:t>6</w:t>
            </w:r>
          </w:p>
        </w:tc>
        <w:tc>
          <w:tcPr>
            <w:tcW w:w="113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124</w:t>
            </w:r>
          </w:p>
        </w:tc>
        <w:tc>
          <w:tcPr>
            <w:tcW w:w="1126"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82</w:t>
            </w:r>
          </w:p>
        </w:tc>
        <w:tc>
          <w:tcPr>
            <w:tcW w:w="850"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42</w:t>
            </w:r>
          </w:p>
        </w:tc>
        <w:tc>
          <w:tcPr>
            <w:tcW w:w="128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3,3</w:t>
            </w:r>
          </w:p>
        </w:tc>
      </w:tr>
      <w:tr w:rsidR="0088255F" w:rsidRPr="0072042E" w:rsidTr="0088255F">
        <w:trPr>
          <w:trHeight w:val="284"/>
        </w:trPr>
        <w:tc>
          <w:tcPr>
            <w:tcW w:w="723"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705"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1701" w:type="dxa"/>
            <w:vMerge/>
            <w:vAlign w:val="center"/>
          </w:tcPr>
          <w:p w:rsidR="0088255F" w:rsidRPr="0072042E" w:rsidRDefault="0088255F" w:rsidP="00E55FAD">
            <w:pPr>
              <w:spacing w:after="0" w:line="240" w:lineRule="auto"/>
              <w:rPr>
                <w:rFonts w:ascii="Times New Roman" w:hAnsi="Times New Roman"/>
                <w:b/>
                <w:bCs/>
                <w:sz w:val="24"/>
                <w:szCs w:val="24"/>
                <w:lang w:eastAsia="ru-RU"/>
              </w:rPr>
            </w:pPr>
          </w:p>
        </w:tc>
        <w:tc>
          <w:tcPr>
            <w:tcW w:w="1701" w:type="dxa"/>
            <w:gridSpan w:val="2"/>
            <w:noWrap/>
            <w:vAlign w:val="center"/>
          </w:tcPr>
          <w:p w:rsidR="0088255F" w:rsidRPr="0072042E" w:rsidRDefault="0088255F" w:rsidP="00E55FAD">
            <w:pPr>
              <w:rPr>
                <w:rFonts w:ascii="Times New Roman" w:hAnsi="Times New Roman"/>
                <w:sz w:val="24"/>
                <w:szCs w:val="24"/>
                <w:lang w:eastAsia="ru-RU"/>
              </w:rPr>
            </w:pPr>
            <w:r w:rsidRPr="0072042E">
              <w:rPr>
                <w:rFonts w:ascii="Times New Roman" w:hAnsi="Times New Roman"/>
                <w:sz w:val="24"/>
                <w:szCs w:val="24"/>
                <w:lang w:eastAsia="ru-RU"/>
              </w:rPr>
              <w:t xml:space="preserve">Биология </w:t>
            </w:r>
          </w:p>
        </w:tc>
        <w:tc>
          <w:tcPr>
            <w:tcW w:w="709" w:type="dxa"/>
            <w:vAlign w:val="center"/>
          </w:tcPr>
          <w:p w:rsidR="0088255F" w:rsidRPr="0072042E" w:rsidRDefault="0088255F" w:rsidP="00E55FAD">
            <w:pPr>
              <w:rPr>
                <w:rFonts w:ascii="Times New Roman" w:hAnsi="Times New Roman"/>
                <w:bCs/>
                <w:sz w:val="24"/>
                <w:szCs w:val="24"/>
                <w:lang w:eastAsia="ru-RU"/>
              </w:rPr>
            </w:pPr>
            <w:r w:rsidRPr="0072042E">
              <w:rPr>
                <w:rFonts w:ascii="Times New Roman" w:hAnsi="Times New Roman"/>
                <w:bCs/>
                <w:sz w:val="24"/>
                <w:szCs w:val="24"/>
                <w:lang w:eastAsia="ru-RU"/>
              </w:rPr>
              <w:t>6</w:t>
            </w:r>
          </w:p>
        </w:tc>
        <w:tc>
          <w:tcPr>
            <w:tcW w:w="113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45</w:t>
            </w:r>
          </w:p>
        </w:tc>
        <w:tc>
          <w:tcPr>
            <w:tcW w:w="1126"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rPr>
              <w:t>53,3%</w:t>
            </w:r>
          </w:p>
        </w:tc>
        <w:tc>
          <w:tcPr>
            <w:tcW w:w="850"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rPr>
              <w:t>13,3%</w:t>
            </w:r>
          </w:p>
        </w:tc>
        <w:tc>
          <w:tcPr>
            <w:tcW w:w="128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2,7</w:t>
            </w:r>
          </w:p>
        </w:tc>
      </w:tr>
      <w:tr w:rsidR="0088255F" w:rsidRPr="0072042E" w:rsidTr="0088255F">
        <w:trPr>
          <w:trHeight w:val="284"/>
        </w:trPr>
        <w:tc>
          <w:tcPr>
            <w:tcW w:w="723"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705"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1701" w:type="dxa"/>
            <w:vMerge/>
            <w:vAlign w:val="center"/>
          </w:tcPr>
          <w:p w:rsidR="0088255F" w:rsidRPr="0072042E" w:rsidRDefault="0088255F" w:rsidP="00E55FAD">
            <w:pPr>
              <w:spacing w:after="0" w:line="240" w:lineRule="auto"/>
              <w:rPr>
                <w:rFonts w:ascii="Times New Roman" w:hAnsi="Times New Roman"/>
                <w:b/>
                <w:bCs/>
                <w:sz w:val="24"/>
                <w:szCs w:val="24"/>
                <w:lang w:eastAsia="ru-RU"/>
              </w:rPr>
            </w:pPr>
          </w:p>
        </w:tc>
        <w:tc>
          <w:tcPr>
            <w:tcW w:w="1701" w:type="dxa"/>
            <w:gridSpan w:val="2"/>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xml:space="preserve">История </w:t>
            </w:r>
          </w:p>
        </w:tc>
        <w:tc>
          <w:tcPr>
            <w:tcW w:w="709" w:type="dxa"/>
            <w:vAlign w:val="center"/>
          </w:tcPr>
          <w:p w:rsidR="0088255F" w:rsidRPr="0072042E" w:rsidRDefault="0088255F" w:rsidP="00E55FAD">
            <w:pPr>
              <w:rPr>
                <w:rFonts w:ascii="Times New Roman" w:hAnsi="Times New Roman"/>
                <w:bCs/>
                <w:sz w:val="24"/>
                <w:szCs w:val="24"/>
                <w:lang w:eastAsia="ru-RU"/>
              </w:rPr>
            </w:pPr>
            <w:r w:rsidRPr="0072042E">
              <w:rPr>
                <w:rFonts w:ascii="Times New Roman" w:hAnsi="Times New Roman"/>
                <w:bCs/>
                <w:sz w:val="24"/>
                <w:szCs w:val="24"/>
                <w:lang w:eastAsia="ru-RU"/>
              </w:rPr>
              <w:t>6</w:t>
            </w:r>
          </w:p>
        </w:tc>
        <w:tc>
          <w:tcPr>
            <w:tcW w:w="113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66</w:t>
            </w:r>
          </w:p>
        </w:tc>
        <w:tc>
          <w:tcPr>
            <w:tcW w:w="1126"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66,4</w:t>
            </w:r>
          </w:p>
        </w:tc>
        <w:tc>
          <w:tcPr>
            <w:tcW w:w="850"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35,7</w:t>
            </w:r>
          </w:p>
        </w:tc>
        <w:tc>
          <w:tcPr>
            <w:tcW w:w="128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3,02</w:t>
            </w:r>
          </w:p>
        </w:tc>
      </w:tr>
      <w:tr w:rsidR="0088255F" w:rsidRPr="0072042E" w:rsidTr="0088255F">
        <w:trPr>
          <w:trHeight w:val="284"/>
        </w:trPr>
        <w:tc>
          <w:tcPr>
            <w:tcW w:w="723"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705"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1701" w:type="dxa"/>
            <w:vMerge/>
            <w:vAlign w:val="center"/>
          </w:tcPr>
          <w:p w:rsidR="0088255F" w:rsidRPr="0072042E" w:rsidRDefault="0088255F" w:rsidP="00E55FAD">
            <w:pPr>
              <w:spacing w:after="0" w:line="240" w:lineRule="auto"/>
              <w:rPr>
                <w:rFonts w:ascii="Times New Roman" w:hAnsi="Times New Roman"/>
                <w:b/>
                <w:bCs/>
                <w:sz w:val="24"/>
                <w:szCs w:val="24"/>
                <w:lang w:eastAsia="ru-RU"/>
              </w:rPr>
            </w:pPr>
          </w:p>
        </w:tc>
        <w:tc>
          <w:tcPr>
            <w:tcW w:w="1701" w:type="dxa"/>
            <w:gridSpan w:val="2"/>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Обществознание</w:t>
            </w:r>
          </w:p>
        </w:tc>
        <w:tc>
          <w:tcPr>
            <w:tcW w:w="709" w:type="dxa"/>
            <w:vAlign w:val="center"/>
          </w:tcPr>
          <w:p w:rsidR="0088255F" w:rsidRPr="0072042E" w:rsidRDefault="0088255F" w:rsidP="00E55FAD">
            <w:pPr>
              <w:rPr>
                <w:rFonts w:ascii="Times New Roman" w:hAnsi="Times New Roman"/>
                <w:bCs/>
                <w:sz w:val="24"/>
                <w:szCs w:val="24"/>
                <w:lang w:eastAsia="ru-RU"/>
              </w:rPr>
            </w:pPr>
            <w:r w:rsidRPr="0072042E">
              <w:rPr>
                <w:rFonts w:ascii="Times New Roman" w:hAnsi="Times New Roman"/>
                <w:bCs/>
                <w:sz w:val="24"/>
                <w:szCs w:val="24"/>
                <w:lang w:eastAsia="ru-RU"/>
              </w:rPr>
              <w:t>6</w:t>
            </w:r>
          </w:p>
        </w:tc>
        <w:tc>
          <w:tcPr>
            <w:tcW w:w="113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52</w:t>
            </w:r>
          </w:p>
        </w:tc>
        <w:tc>
          <w:tcPr>
            <w:tcW w:w="1126"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73,4</w:t>
            </w:r>
          </w:p>
        </w:tc>
        <w:tc>
          <w:tcPr>
            <w:tcW w:w="850"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33,33</w:t>
            </w:r>
          </w:p>
        </w:tc>
        <w:tc>
          <w:tcPr>
            <w:tcW w:w="128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3,08</w:t>
            </w:r>
          </w:p>
        </w:tc>
      </w:tr>
      <w:tr w:rsidR="0088255F" w:rsidRPr="0072042E" w:rsidTr="0088255F">
        <w:trPr>
          <w:trHeight w:val="284"/>
        </w:trPr>
        <w:tc>
          <w:tcPr>
            <w:tcW w:w="723"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705"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1701" w:type="dxa"/>
            <w:vMerge/>
            <w:vAlign w:val="center"/>
          </w:tcPr>
          <w:p w:rsidR="0088255F" w:rsidRPr="0072042E" w:rsidRDefault="0088255F" w:rsidP="00E55FAD">
            <w:pPr>
              <w:spacing w:after="0" w:line="240" w:lineRule="auto"/>
              <w:rPr>
                <w:rFonts w:ascii="Times New Roman" w:hAnsi="Times New Roman"/>
                <w:b/>
                <w:bCs/>
                <w:sz w:val="24"/>
                <w:szCs w:val="24"/>
                <w:lang w:eastAsia="ru-RU"/>
              </w:rPr>
            </w:pPr>
          </w:p>
        </w:tc>
        <w:tc>
          <w:tcPr>
            <w:tcW w:w="1701" w:type="dxa"/>
            <w:gridSpan w:val="2"/>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География</w:t>
            </w:r>
          </w:p>
        </w:tc>
        <w:tc>
          <w:tcPr>
            <w:tcW w:w="709" w:type="dxa"/>
            <w:vAlign w:val="center"/>
          </w:tcPr>
          <w:p w:rsidR="0088255F" w:rsidRPr="0072042E" w:rsidRDefault="0088255F" w:rsidP="00E55FAD">
            <w:pPr>
              <w:spacing w:after="0" w:line="240" w:lineRule="auto"/>
              <w:rPr>
                <w:rFonts w:ascii="Times New Roman" w:hAnsi="Times New Roman"/>
                <w:bCs/>
                <w:sz w:val="24"/>
                <w:szCs w:val="24"/>
                <w:lang w:eastAsia="ru-RU"/>
              </w:rPr>
            </w:pPr>
            <w:r w:rsidRPr="0072042E">
              <w:rPr>
                <w:rFonts w:ascii="Times New Roman" w:hAnsi="Times New Roman"/>
                <w:bCs/>
                <w:sz w:val="24"/>
                <w:szCs w:val="24"/>
                <w:lang w:eastAsia="ru-RU"/>
              </w:rPr>
              <w:t>6</w:t>
            </w:r>
          </w:p>
        </w:tc>
        <w:tc>
          <w:tcPr>
            <w:tcW w:w="113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78</w:t>
            </w:r>
          </w:p>
        </w:tc>
        <w:tc>
          <w:tcPr>
            <w:tcW w:w="1126"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98</w:t>
            </w:r>
          </w:p>
        </w:tc>
        <w:tc>
          <w:tcPr>
            <w:tcW w:w="850"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66</w:t>
            </w:r>
          </w:p>
        </w:tc>
        <w:tc>
          <w:tcPr>
            <w:tcW w:w="128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3,8</w:t>
            </w:r>
          </w:p>
        </w:tc>
      </w:tr>
      <w:tr w:rsidR="0088255F" w:rsidRPr="0072042E" w:rsidTr="0088255F">
        <w:trPr>
          <w:trHeight w:val="284"/>
        </w:trPr>
        <w:tc>
          <w:tcPr>
            <w:tcW w:w="723"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705"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1701" w:type="dxa"/>
            <w:vMerge/>
            <w:vAlign w:val="center"/>
          </w:tcPr>
          <w:p w:rsidR="0088255F" w:rsidRPr="0072042E" w:rsidRDefault="0088255F" w:rsidP="00E55FAD">
            <w:pPr>
              <w:spacing w:after="0" w:line="240" w:lineRule="auto"/>
              <w:rPr>
                <w:rFonts w:ascii="Times New Roman" w:hAnsi="Times New Roman"/>
                <w:b/>
                <w:bCs/>
                <w:sz w:val="24"/>
                <w:szCs w:val="24"/>
                <w:lang w:eastAsia="ru-RU"/>
              </w:rPr>
            </w:pPr>
          </w:p>
        </w:tc>
        <w:tc>
          <w:tcPr>
            <w:tcW w:w="1701" w:type="dxa"/>
            <w:gridSpan w:val="2"/>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xml:space="preserve">Математика </w:t>
            </w:r>
          </w:p>
        </w:tc>
        <w:tc>
          <w:tcPr>
            <w:tcW w:w="709" w:type="dxa"/>
            <w:vAlign w:val="center"/>
          </w:tcPr>
          <w:p w:rsidR="0088255F" w:rsidRPr="0072042E" w:rsidRDefault="0088255F" w:rsidP="00E55FAD">
            <w:pPr>
              <w:rPr>
                <w:rFonts w:ascii="Times New Roman" w:hAnsi="Times New Roman"/>
                <w:bCs/>
                <w:sz w:val="24"/>
                <w:szCs w:val="24"/>
                <w:lang w:eastAsia="ru-RU"/>
              </w:rPr>
            </w:pPr>
            <w:r w:rsidRPr="0072042E">
              <w:rPr>
                <w:rFonts w:ascii="Times New Roman" w:hAnsi="Times New Roman"/>
                <w:bCs/>
                <w:sz w:val="24"/>
                <w:szCs w:val="24"/>
                <w:lang w:eastAsia="ru-RU"/>
              </w:rPr>
              <w:t>7</w:t>
            </w:r>
          </w:p>
        </w:tc>
        <w:tc>
          <w:tcPr>
            <w:tcW w:w="113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98</w:t>
            </w:r>
          </w:p>
        </w:tc>
        <w:tc>
          <w:tcPr>
            <w:tcW w:w="1126"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89</w:t>
            </w:r>
          </w:p>
        </w:tc>
        <w:tc>
          <w:tcPr>
            <w:tcW w:w="850"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42</w:t>
            </w:r>
          </w:p>
        </w:tc>
        <w:tc>
          <w:tcPr>
            <w:tcW w:w="128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3,1</w:t>
            </w:r>
          </w:p>
        </w:tc>
      </w:tr>
      <w:tr w:rsidR="0088255F" w:rsidRPr="0072042E" w:rsidTr="0088255F">
        <w:trPr>
          <w:trHeight w:val="284"/>
        </w:trPr>
        <w:tc>
          <w:tcPr>
            <w:tcW w:w="723"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705"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1701" w:type="dxa"/>
            <w:vMerge/>
            <w:vAlign w:val="center"/>
          </w:tcPr>
          <w:p w:rsidR="0088255F" w:rsidRPr="0072042E" w:rsidRDefault="0088255F" w:rsidP="00E55FAD">
            <w:pPr>
              <w:spacing w:after="0" w:line="240" w:lineRule="auto"/>
              <w:rPr>
                <w:rFonts w:ascii="Times New Roman" w:hAnsi="Times New Roman"/>
                <w:b/>
                <w:bCs/>
                <w:sz w:val="24"/>
                <w:szCs w:val="24"/>
                <w:lang w:eastAsia="ru-RU"/>
              </w:rPr>
            </w:pPr>
          </w:p>
        </w:tc>
        <w:tc>
          <w:tcPr>
            <w:tcW w:w="1701" w:type="dxa"/>
            <w:gridSpan w:val="2"/>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Русский язык</w:t>
            </w:r>
          </w:p>
        </w:tc>
        <w:tc>
          <w:tcPr>
            <w:tcW w:w="709" w:type="dxa"/>
            <w:vAlign w:val="center"/>
          </w:tcPr>
          <w:p w:rsidR="0088255F" w:rsidRPr="0072042E" w:rsidRDefault="0088255F" w:rsidP="00E55FAD">
            <w:pPr>
              <w:spacing w:after="0" w:line="240" w:lineRule="auto"/>
              <w:rPr>
                <w:rFonts w:ascii="Times New Roman" w:hAnsi="Times New Roman"/>
                <w:bCs/>
                <w:sz w:val="24"/>
                <w:szCs w:val="24"/>
                <w:lang w:eastAsia="ru-RU"/>
              </w:rPr>
            </w:pPr>
            <w:r w:rsidRPr="0072042E">
              <w:rPr>
                <w:rFonts w:ascii="Times New Roman" w:hAnsi="Times New Roman"/>
                <w:bCs/>
                <w:sz w:val="24"/>
                <w:szCs w:val="24"/>
                <w:lang w:eastAsia="ru-RU"/>
              </w:rPr>
              <w:t>7</w:t>
            </w:r>
          </w:p>
        </w:tc>
        <w:tc>
          <w:tcPr>
            <w:tcW w:w="113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89</w:t>
            </w:r>
          </w:p>
        </w:tc>
        <w:tc>
          <w:tcPr>
            <w:tcW w:w="1126"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78</w:t>
            </w:r>
          </w:p>
        </w:tc>
        <w:tc>
          <w:tcPr>
            <w:tcW w:w="850"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43</w:t>
            </w:r>
          </w:p>
        </w:tc>
        <w:tc>
          <w:tcPr>
            <w:tcW w:w="128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3,2</w:t>
            </w:r>
          </w:p>
        </w:tc>
      </w:tr>
      <w:tr w:rsidR="0088255F" w:rsidRPr="0072042E" w:rsidTr="0088255F">
        <w:trPr>
          <w:trHeight w:val="284"/>
        </w:trPr>
        <w:tc>
          <w:tcPr>
            <w:tcW w:w="723"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705"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1701" w:type="dxa"/>
            <w:vMerge/>
            <w:vAlign w:val="center"/>
          </w:tcPr>
          <w:p w:rsidR="0088255F" w:rsidRPr="0072042E" w:rsidRDefault="0088255F" w:rsidP="00E55FAD">
            <w:pPr>
              <w:spacing w:after="0" w:line="240" w:lineRule="auto"/>
              <w:rPr>
                <w:rFonts w:ascii="Times New Roman" w:hAnsi="Times New Roman"/>
                <w:b/>
                <w:bCs/>
                <w:sz w:val="24"/>
                <w:szCs w:val="24"/>
                <w:lang w:eastAsia="ru-RU"/>
              </w:rPr>
            </w:pPr>
          </w:p>
        </w:tc>
        <w:tc>
          <w:tcPr>
            <w:tcW w:w="1701" w:type="dxa"/>
            <w:gridSpan w:val="2"/>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xml:space="preserve">География </w:t>
            </w:r>
          </w:p>
        </w:tc>
        <w:tc>
          <w:tcPr>
            <w:tcW w:w="709" w:type="dxa"/>
            <w:noWrap/>
            <w:vAlign w:val="center"/>
          </w:tcPr>
          <w:p w:rsidR="0088255F" w:rsidRPr="0072042E" w:rsidRDefault="0088255F" w:rsidP="00E55FAD">
            <w:pPr>
              <w:spacing w:after="0" w:line="240" w:lineRule="auto"/>
              <w:rPr>
                <w:rFonts w:ascii="Times New Roman" w:hAnsi="Times New Roman"/>
                <w:bCs/>
                <w:sz w:val="24"/>
                <w:szCs w:val="24"/>
                <w:lang w:eastAsia="ru-RU"/>
              </w:rPr>
            </w:pPr>
            <w:r w:rsidRPr="0072042E">
              <w:rPr>
                <w:rFonts w:ascii="Times New Roman" w:hAnsi="Times New Roman"/>
                <w:bCs/>
                <w:sz w:val="24"/>
                <w:szCs w:val="24"/>
                <w:lang w:eastAsia="ru-RU"/>
              </w:rPr>
              <w:t>7</w:t>
            </w:r>
          </w:p>
        </w:tc>
        <w:tc>
          <w:tcPr>
            <w:tcW w:w="113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26"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97</w:t>
            </w:r>
          </w:p>
        </w:tc>
        <w:tc>
          <w:tcPr>
            <w:tcW w:w="850"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55</w:t>
            </w:r>
          </w:p>
        </w:tc>
        <w:tc>
          <w:tcPr>
            <w:tcW w:w="128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3,6</w:t>
            </w:r>
          </w:p>
        </w:tc>
      </w:tr>
      <w:tr w:rsidR="0088255F" w:rsidRPr="0072042E" w:rsidTr="0088255F">
        <w:trPr>
          <w:trHeight w:val="284"/>
        </w:trPr>
        <w:tc>
          <w:tcPr>
            <w:tcW w:w="723"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705"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1701" w:type="dxa"/>
            <w:vMerge/>
            <w:vAlign w:val="center"/>
          </w:tcPr>
          <w:p w:rsidR="0088255F" w:rsidRPr="0072042E" w:rsidRDefault="0088255F" w:rsidP="00E55FAD">
            <w:pPr>
              <w:spacing w:after="0" w:line="240" w:lineRule="auto"/>
              <w:rPr>
                <w:rFonts w:ascii="Times New Roman" w:hAnsi="Times New Roman"/>
                <w:b/>
                <w:bCs/>
                <w:sz w:val="24"/>
                <w:szCs w:val="24"/>
                <w:lang w:eastAsia="ru-RU"/>
              </w:rPr>
            </w:pPr>
          </w:p>
        </w:tc>
        <w:tc>
          <w:tcPr>
            <w:tcW w:w="1701" w:type="dxa"/>
            <w:gridSpan w:val="2"/>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Физика</w:t>
            </w:r>
          </w:p>
        </w:tc>
        <w:tc>
          <w:tcPr>
            <w:tcW w:w="709" w:type="dxa"/>
            <w:noWrap/>
            <w:vAlign w:val="center"/>
          </w:tcPr>
          <w:p w:rsidR="0088255F" w:rsidRPr="0072042E" w:rsidRDefault="0088255F" w:rsidP="00E55FAD">
            <w:pPr>
              <w:spacing w:after="0" w:line="240" w:lineRule="auto"/>
              <w:rPr>
                <w:rFonts w:ascii="Times New Roman" w:hAnsi="Times New Roman"/>
                <w:bCs/>
                <w:sz w:val="24"/>
                <w:szCs w:val="24"/>
                <w:lang w:eastAsia="ru-RU"/>
              </w:rPr>
            </w:pPr>
            <w:r w:rsidRPr="0072042E">
              <w:rPr>
                <w:rFonts w:ascii="Times New Roman" w:hAnsi="Times New Roman"/>
                <w:bCs/>
                <w:sz w:val="24"/>
                <w:szCs w:val="24"/>
                <w:lang w:eastAsia="ru-RU"/>
              </w:rPr>
              <w:t>7</w:t>
            </w:r>
          </w:p>
        </w:tc>
        <w:tc>
          <w:tcPr>
            <w:tcW w:w="113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102</w:t>
            </w:r>
          </w:p>
        </w:tc>
        <w:tc>
          <w:tcPr>
            <w:tcW w:w="1126"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95,1%</w:t>
            </w:r>
          </w:p>
        </w:tc>
        <w:tc>
          <w:tcPr>
            <w:tcW w:w="850"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41,2%</w:t>
            </w:r>
          </w:p>
        </w:tc>
        <w:tc>
          <w:tcPr>
            <w:tcW w:w="128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3,4</w:t>
            </w:r>
          </w:p>
        </w:tc>
      </w:tr>
      <w:tr w:rsidR="0088255F" w:rsidRPr="0072042E" w:rsidTr="0088255F">
        <w:trPr>
          <w:trHeight w:val="284"/>
        </w:trPr>
        <w:tc>
          <w:tcPr>
            <w:tcW w:w="723"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705"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1701" w:type="dxa"/>
            <w:vMerge/>
            <w:vAlign w:val="center"/>
          </w:tcPr>
          <w:p w:rsidR="0088255F" w:rsidRPr="0072042E" w:rsidRDefault="0088255F" w:rsidP="00E55FAD">
            <w:pPr>
              <w:spacing w:after="0" w:line="240" w:lineRule="auto"/>
              <w:rPr>
                <w:rFonts w:ascii="Times New Roman" w:hAnsi="Times New Roman"/>
                <w:b/>
                <w:bCs/>
                <w:sz w:val="24"/>
                <w:szCs w:val="24"/>
                <w:lang w:eastAsia="ru-RU"/>
              </w:rPr>
            </w:pPr>
          </w:p>
        </w:tc>
        <w:tc>
          <w:tcPr>
            <w:tcW w:w="1701" w:type="dxa"/>
            <w:gridSpan w:val="2"/>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xml:space="preserve">Биология </w:t>
            </w:r>
          </w:p>
        </w:tc>
        <w:tc>
          <w:tcPr>
            <w:tcW w:w="709" w:type="dxa"/>
            <w:vAlign w:val="center"/>
          </w:tcPr>
          <w:p w:rsidR="0088255F" w:rsidRPr="0072042E" w:rsidRDefault="0088255F" w:rsidP="00E55FAD">
            <w:pPr>
              <w:spacing w:after="0" w:line="240" w:lineRule="auto"/>
              <w:rPr>
                <w:rFonts w:ascii="Times New Roman" w:hAnsi="Times New Roman"/>
                <w:bCs/>
                <w:sz w:val="24"/>
                <w:szCs w:val="24"/>
                <w:lang w:eastAsia="ru-RU"/>
              </w:rPr>
            </w:pPr>
            <w:r w:rsidRPr="0072042E">
              <w:rPr>
                <w:rFonts w:ascii="Times New Roman" w:hAnsi="Times New Roman"/>
                <w:bCs/>
                <w:sz w:val="24"/>
                <w:szCs w:val="24"/>
                <w:lang w:eastAsia="ru-RU"/>
              </w:rPr>
              <w:t>7</w:t>
            </w:r>
          </w:p>
        </w:tc>
        <w:tc>
          <w:tcPr>
            <w:tcW w:w="113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92</w:t>
            </w:r>
          </w:p>
        </w:tc>
        <w:tc>
          <w:tcPr>
            <w:tcW w:w="1126"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90,2%</w:t>
            </w:r>
          </w:p>
        </w:tc>
        <w:tc>
          <w:tcPr>
            <w:tcW w:w="850"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34,8%</w:t>
            </w:r>
          </w:p>
        </w:tc>
        <w:tc>
          <w:tcPr>
            <w:tcW w:w="128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3,4</w:t>
            </w:r>
          </w:p>
        </w:tc>
      </w:tr>
      <w:tr w:rsidR="0088255F" w:rsidRPr="0072042E" w:rsidTr="0088255F">
        <w:trPr>
          <w:trHeight w:val="284"/>
        </w:trPr>
        <w:tc>
          <w:tcPr>
            <w:tcW w:w="723"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705"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1701" w:type="dxa"/>
            <w:vMerge/>
            <w:vAlign w:val="center"/>
          </w:tcPr>
          <w:p w:rsidR="0088255F" w:rsidRPr="0072042E" w:rsidRDefault="0088255F" w:rsidP="00E55FAD">
            <w:pPr>
              <w:spacing w:after="0" w:line="240" w:lineRule="auto"/>
              <w:rPr>
                <w:rFonts w:ascii="Times New Roman" w:hAnsi="Times New Roman"/>
                <w:b/>
                <w:bCs/>
                <w:sz w:val="24"/>
                <w:szCs w:val="24"/>
                <w:lang w:eastAsia="ru-RU"/>
              </w:rPr>
            </w:pPr>
          </w:p>
        </w:tc>
        <w:tc>
          <w:tcPr>
            <w:tcW w:w="1701" w:type="dxa"/>
            <w:gridSpan w:val="2"/>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xml:space="preserve">Обществознание </w:t>
            </w:r>
          </w:p>
        </w:tc>
        <w:tc>
          <w:tcPr>
            <w:tcW w:w="709" w:type="dxa"/>
            <w:noWrap/>
            <w:vAlign w:val="center"/>
          </w:tcPr>
          <w:p w:rsidR="0088255F" w:rsidRPr="0072042E" w:rsidRDefault="0088255F" w:rsidP="00E55FAD">
            <w:pPr>
              <w:spacing w:after="0" w:line="240" w:lineRule="auto"/>
              <w:rPr>
                <w:rFonts w:ascii="Times New Roman" w:hAnsi="Times New Roman"/>
                <w:bCs/>
                <w:sz w:val="24"/>
                <w:szCs w:val="24"/>
                <w:lang w:eastAsia="ru-RU"/>
              </w:rPr>
            </w:pPr>
            <w:r w:rsidRPr="0072042E">
              <w:rPr>
                <w:rFonts w:ascii="Times New Roman" w:hAnsi="Times New Roman"/>
                <w:bCs/>
                <w:sz w:val="24"/>
                <w:szCs w:val="24"/>
                <w:lang w:eastAsia="ru-RU"/>
              </w:rPr>
              <w:t>7</w:t>
            </w:r>
          </w:p>
        </w:tc>
        <w:tc>
          <w:tcPr>
            <w:tcW w:w="113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85</w:t>
            </w:r>
          </w:p>
        </w:tc>
        <w:tc>
          <w:tcPr>
            <w:tcW w:w="1126"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90</w:t>
            </w:r>
          </w:p>
        </w:tc>
        <w:tc>
          <w:tcPr>
            <w:tcW w:w="850"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33</w:t>
            </w:r>
          </w:p>
        </w:tc>
        <w:tc>
          <w:tcPr>
            <w:tcW w:w="128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3,3</w:t>
            </w:r>
          </w:p>
        </w:tc>
      </w:tr>
      <w:tr w:rsidR="0088255F" w:rsidRPr="0072042E" w:rsidTr="0088255F">
        <w:trPr>
          <w:trHeight w:val="284"/>
        </w:trPr>
        <w:tc>
          <w:tcPr>
            <w:tcW w:w="723"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705"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1701" w:type="dxa"/>
            <w:vMerge/>
            <w:vAlign w:val="center"/>
          </w:tcPr>
          <w:p w:rsidR="0088255F" w:rsidRPr="0072042E" w:rsidRDefault="0088255F" w:rsidP="00E55FAD">
            <w:pPr>
              <w:spacing w:after="0" w:line="240" w:lineRule="auto"/>
              <w:rPr>
                <w:rFonts w:ascii="Times New Roman" w:hAnsi="Times New Roman"/>
                <w:b/>
                <w:bCs/>
                <w:sz w:val="24"/>
                <w:szCs w:val="24"/>
                <w:lang w:eastAsia="ru-RU"/>
              </w:rPr>
            </w:pPr>
          </w:p>
        </w:tc>
        <w:tc>
          <w:tcPr>
            <w:tcW w:w="1701" w:type="dxa"/>
            <w:gridSpan w:val="2"/>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История</w:t>
            </w:r>
          </w:p>
        </w:tc>
        <w:tc>
          <w:tcPr>
            <w:tcW w:w="709" w:type="dxa"/>
            <w:noWrap/>
            <w:vAlign w:val="center"/>
          </w:tcPr>
          <w:p w:rsidR="0088255F" w:rsidRPr="0072042E" w:rsidRDefault="0088255F" w:rsidP="00E55FAD">
            <w:pPr>
              <w:spacing w:after="0" w:line="240" w:lineRule="auto"/>
              <w:rPr>
                <w:rFonts w:ascii="Times New Roman" w:hAnsi="Times New Roman"/>
                <w:bCs/>
                <w:sz w:val="24"/>
                <w:szCs w:val="24"/>
                <w:lang w:eastAsia="ru-RU"/>
              </w:rPr>
            </w:pPr>
            <w:r w:rsidRPr="0072042E">
              <w:rPr>
                <w:rFonts w:ascii="Times New Roman" w:hAnsi="Times New Roman"/>
                <w:bCs/>
                <w:sz w:val="24"/>
                <w:szCs w:val="24"/>
                <w:lang w:eastAsia="ru-RU"/>
              </w:rPr>
              <w:t>7</w:t>
            </w:r>
          </w:p>
        </w:tc>
        <w:tc>
          <w:tcPr>
            <w:tcW w:w="113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105</w:t>
            </w:r>
          </w:p>
        </w:tc>
        <w:tc>
          <w:tcPr>
            <w:tcW w:w="1126"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81,5</w:t>
            </w:r>
          </w:p>
        </w:tc>
        <w:tc>
          <w:tcPr>
            <w:tcW w:w="850"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37</w:t>
            </w:r>
          </w:p>
        </w:tc>
        <w:tc>
          <w:tcPr>
            <w:tcW w:w="128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3,1</w:t>
            </w:r>
          </w:p>
        </w:tc>
      </w:tr>
      <w:tr w:rsidR="0088255F" w:rsidRPr="0072042E" w:rsidTr="0088255F">
        <w:trPr>
          <w:trHeight w:val="284"/>
        </w:trPr>
        <w:tc>
          <w:tcPr>
            <w:tcW w:w="723"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705"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1701" w:type="dxa"/>
            <w:vMerge/>
            <w:vAlign w:val="center"/>
          </w:tcPr>
          <w:p w:rsidR="0088255F" w:rsidRPr="0072042E" w:rsidRDefault="0088255F" w:rsidP="00E55FAD">
            <w:pPr>
              <w:spacing w:after="0" w:line="240" w:lineRule="auto"/>
              <w:rPr>
                <w:rFonts w:ascii="Times New Roman" w:hAnsi="Times New Roman"/>
                <w:b/>
                <w:bCs/>
                <w:sz w:val="24"/>
                <w:szCs w:val="24"/>
                <w:lang w:eastAsia="ru-RU"/>
              </w:rPr>
            </w:pPr>
          </w:p>
        </w:tc>
        <w:tc>
          <w:tcPr>
            <w:tcW w:w="1701" w:type="dxa"/>
            <w:gridSpan w:val="2"/>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Английский язык</w:t>
            </w:r>
          </w:p>
        </w:tc>
        <w:tc>
          <w:tcPr>
            <w:tcW w:w="709" w:type="dxa"/>
            <w:noWrap/>
            <w:vAlign w:val="center"/>
          </w:tcPr>
          <w:p w:rsidR="0088255F" w:rsidRPr="0072042E" w:rsidRDefault="0088255F" w:rsidP="00E55FAD">
            <w:pPr>
              <w:spacing w:after="0" w:line="240" w:lineRule="auto"/>
              <w:rPr>
                <w:rFonts w:ascii="Times New Roman" w:hAnsi="Times New Roman"/>
                <w:bCs/>
                <w:sz w:val="24"/>
                <w:szCs w:val="24"/>
                <w:lang w:eastAsia="ru-RU"/>
              </w:rPr>
            </w:pPr>
            <w:r w:rsidRPr="0072042E">
              <w:rPr>
                <w:rFonts w:ascii="Times New Roman" w:hAnsi="Times New Roman"/>
                <w:bCs/>
                <w:sz w:val="24"/>
                <w:szCs w:val="24"/>
                <w:lang w:eastAsia="ru-RU"/>
              </w:rPr>
              <w:t>7</w:t>
            </w:r>
          </w:p>
        </w:tc>
        <w:tc>
          <w:tcPr>
            <w:tcW w:w="113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55</w:t>
            </w:r>
          </w:p>
        </w:tc>
        <w:tc>
          <w:tcPr>
            <w:tcW w:w="1126" w:type="dxa"/>
            <w:noWrap/>
            <w:vAlign w:val="center"/>
          </w:tcPr>
          <w:p w:rsidR="0088255F" w:rsidRPr="0072042E" w:rsidRDefault="0088255F" w:rsidP="00E55FAD">
            <w:pPr>
              <w:spacing w:after="0" w:line="240" w:lineRule="auto"/>
              <w:rPr>
                <w:rFonts w:ascii="Times New Roman" w:hAnsi="Times New Roman"/>
                <w:sz w:val="24"/>
                <w:szCs w:val="24"/>
                <w:lang w:val="de-DE" w:eastAsia="ru-RU"/>
              </w:rPr>
            </w:pPr>
            <w:r w:rsidRPr="0072042E">
              <w:rPr>
                <w:rFonts w:ascii="Times New Roman" w:hAnsi="Times New Roman"/>
                <w:sz w:val="24"/>
                <w:szCs w:val="24"/>
                <w:lang w:val="de-DE" w:eastAsia="ru-RU"/>
              </w:rPr>
              <w:t>91</w:t>
            </w:r>
          </w:p>
        </w:tc>
        <w:tc>
          <w:tcPr>
            <w:tcW w:w="850" w:type="dxa"/>
            <w:noWrap/>
            <w:vAlign w:val="center"/>
          </w:tcPr>
          <w:p w:rsidR="0088255F" w:rsidRPr="0072042E" w:rsidRDefault="0088255F" w:rsidP="00E55FAD">
            <w:pPr>
              <w:spacing w:after="0" w:line="240" w:lineRule="auto"/>
              <w:rPr>
                <w:rFonts w:ascii="Times New Roman" w:hAnsi="Times New Roman"/>
                <w:sz w:val="24"/>
                <w:szCs w:val="24"/>
                <w:lang w:val="de-DE" w:eastAsia="ru-RU"/>
              </w:rPr>
            </w:pPr>
            <w:r w:rsidRPr="0072042E">
              <w:rPr>
                <w:rFonts w:ascii="Times New Roman" w:hAnsi="Times New Roman"/>
                <w:sz w:val="24"/>
                <w:szCs w:val="24"/>
                <w:lang w:val="de-DE" w:eastAsia="ru-RU"/>
              </w:rPr>
              <w:t>41</w:t>
            </w:r>
          </w:p>
        </w:tc>
        <w:tc>
          <w:tcPr>
            <w:tcW w:w="128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val="en-US" w:eastAsia="ru-RU"/>
              </w:rPr>
              <w:t>3</w:t>
            </w:r>
            <w:r w:rsidRPr="0072042E">
              <w:rPr>
                <w:rFonts w:ascii="Times New Roman" w:hAnsi="Times New Roman"/>
                <w:sz w:val="24"/>
                <w:szCs w:val="24"/>
                <w:lang w:eastAsia="ru-RU"/>
              </w:rPr>
              <w:t>,7</w:t>
            </w:r>
          </w:p>
        </w:tc>
      </w:tr>
      <w:tr w:rsidR="0088255F" w:rsidRPr="0072042E" w:rsidTr="0088255F">
        <w:trPr>
          <w:trHeight w:val="284"/>
        </w:trPr>
        <w:tc>
          <w:tcPr>
            <w:tcW w:w="723"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705"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1701" w:type="dxa"/>
            <w:vMerge/>
            <w:vAlign w:val="center"/>
          </w:tcPr>
          <w:p w:rsidR="0088255F" w:rsidRPr="0072042E" w:rsidRDefault="0088255F" w:rsidP="00E55FAD">
            <w:pPr>
              <w:spacing w:after="0" w:line="240" w:lineRule="auto"/>
              <w:rPr>
                <w:rFonts w:ascii="Times New Roman" w:hAnsi="Times New Roman"/>
                <w:b/>
                <w:bCs/>
                <w:sz w:val="24"/>
                <w:szCs w:val="24"/>
                <w:lang w:eastAsia="ru-RU"/>
              </w:rPr>
            </w:pPr>
          </w:p>
        </w:tc>
        <w:tc>
          <w:tcPr>
            <w:tcW w:w="1701" w:type="dxa"/>
            <w:gridSpan w:val="2"/>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Немецкий язык</w:t>
            </w:r>
          </w:p>
        </w:tc>
        <w:tc>
          <w:tcPr>
            <w:tcW w:w="709" w:type="dxa"/>
            <w:noWrap/>
            <w:vAlign w:val="center"/>
          </w:tcPr>
          <w:p w:rsidR="0088255F" w:rsidRPr="0072042E" w:rsidRDefault="0088255F" w:rsidP="00E55FAD">
            <w:pPr>
              <w:spacing w:after="0" w:line="240" w:lineRule="auto"/>
              <w:rPr>
                <w:rFonts w:ascii="Times New Roman" w:hAnsi="Times New Roman"/>
                <w:bCs/>
                <w:sz w:val="24"/>
                <w:szCs w:val="24"/>
                <w:lang w:eastAsia="ru-RU"/>
              </w:rPr>
            </w:pPr>
            <w:r w:rsidRPr="0072042E">
              <w:rPr>
                <w:rFonts w:ascii="Times New Roman" w:hAnsi="Times New Roman"/>
                <w:bCs/>
                <w:sz w:val="24"/>
                <w:szCs w:val="24"/>
                <w:lang w:eastAsia="ru-RU"/>
              </w:rPr>
              <w:t>7</w:t>
            </w:r>
          </w:p>
        </w:tc>
        <w:tc>
          <w:tcPr>
            <w:tcW w:w="113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7</w:t>
            </w:r>
          </w:p>
        </w:tc>
        <w:tc>
          <w:tcPr>
            <w:tcW w:w="1126" w:type="dxa"/>
            <w:noWrap/>
            <w:vAlign w:val="center"/>
          </w:tcPr>
          <w:p w:rsidR="0088255F" w:rsidRPr="0072042E" w:rsidRDefault="0088255F" w:rsidP="00E55FAD">
            <w:pPr>
              <w:spacing w:after="0" w:line="240" w:lineRule="auto"/>
              <w:rPr>
                <w:rFonts w:ascii="Times New Roman" w:hAnsi="Times New Roman"/>
                <w:sz w:val="24"/>
                <w:szCs w:val="24"/>
                <w:lang w:val="en-US" w:eastAsia="ru-RU"/>
              </w:rPr>
            </w:pPr>
            <w:r w:rsidRPr="0072042E">
              <w:rPr>
                <w:rFonts w:ascii="Times New Roman" w:hAnsi="Times New Roman"/>
                <w:sz w:val="24"/>
                <w:szCs w:val="24"/>
                <w:lang w:val="en-US" w:eastAsia="ru-RU"/>
              </w:rPr>
              <w:t>100</w:t>
            </w:r>
          </w:p>
        </w:tc>
        <w:tc>
          <w:tcPr>
            <w:tcW w:w="850" w:type="dxa"/>
            <w:noWrap/>
            <w:vAlign w:val="center"/>
          </w:tcPr>
          <w:p w:rsidR="0088255F" w:rsidRPr="0072042E" w:rsidRDefault="0088255F" w:rsidP="00E55FAD">
            <w:pPr>
              <w:spacing w:after="0" w:line="240" w:lineRule="auto"/>
              <w:rPr>
                <w:rFonts w:ascii="Times New Roman" w:hAnsi="Times New Roman"/>
                <w:sz w:val="24"/>
                <w:szCs w:val="24"/>
                <w:lang w:val="en-US" w:eastAsia="ru-RU"/>
              </w:rPr>
            </w:pPr>
            <w:r w:rsidRPr="0072042E">
              <w:rPr>
                <w:rFonts w:ascii="Times New Roman" w:hAnsi="Times New Roman"/>
                <w:sz w:val="24"/>
                <w:szCs w:val="24"/>
                <w:lang w:val="en-US" w:eastAsia="ru-RU"/>
              </w:rPr>
              <w:t>100</w:t>
            </w:r>
          </w:p>
        </w:tc>
        <w:tc>
          <w:tcPr>
            <w:tcW w:w="1284" w:type="dxa"/>
            <w:noWrap/>
            <w:vAlign w:val="center"/>
          </w:tcPr>
          <w:p w:rsidR="0088255F" w:rsidRPr="0072042E" w:rsidRDefault="0088255F" w:rsidP="00E55FAD">
            <w:pPr>
              <w:spacing w:after="0" w:line="240" w:lineRule="auto"/>
              <w:rPr>
                <w:rFonts w:ascii="Times New Roman" w:hAnsi="Times New Roman"/>
                <w:sz w:val="24"/>
                <w:szCs w:val="24"/>
                <w:lang w:eastAsia="ru-RU"/>
              </w:rPr>
            </w:pPr>
          </w:p>
        </w:tc>
      </w:tr>
      <w:tr w:rsidR="0088255F" w:rsidRPr="0072042E" w:rsidTr="0088255F">
        <w:trPr>
          <w:trHeight w:val="284"/>
        </w:trPr>
        <w:tc>
          <w:tcPr>
            <w:tcW w:w="723"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705"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1701" w:type="dxa"/>
            <w:vMerge/>
            <w:vAlign w:val="center"/>
          </w:tcPr>
          <w:p w:rsidR="0088255F" w:rsidRPr="0072042E" w:rsidRDefault="0088255F" w:rsidP="00E55FAD">
            <w:pPr>
              <w:spacing w:after="0" w:line="240" w:lineRule="auto"/>
              <w:rPr>
                <w:rFonts w:ascii="Times New Roman" w:hAnsi="Times New Roman"/>
                <w:b/>
                <w:bCs/>
                <w:sz w:val="24"/>
                <w:szCs w:val="24"/>
                <w:lang w:eastAsia="ru-RU"/>
              </w:rPr>
            </w:pPr>
          </w:p>
        </w:tc>
        <w:tc>
          <w:tcPr>
            <w:tcW w:w="1701" w:type="dxa"/>
            <w:gridSpan w:val="2"/>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Русский язык</w:t>
            </w:r>
          </w:p>
        </w:tc>
        <w:tc>
          <w:tcPr>
            <w:tcW w:w="709" w:type="dxa"/>
            <w:noWrap/>
            <w:vAlign w:val="center"/>
          </w:tcPr>
          <w:p w:rsidR="0088255F" w:rsidRPr="0072042E" w:rsidRDefault="0088255F" w:rsidP="00E55FAD">
            <w:pPr>
              <w:spacing w:after="0" w:line="240" w:lineRule="auto"/>
              <w:rPr>
                <w:rFonts w:ascii="Times New Roman" w:hAnsi="Times New Roman"/>
                <w:bCs/>
                <w:sz w:val="24"/>
                <w:szCs w:val="24"/>
                <w:lang w:eastAsia="ru-RU"/>
              </w:rPr>
            </w:pPr>
            <w:r w:rsidRPr="0072042E">
              <w:rPr>
                <w:rFonts w:ascii="Times New Roman" w:hAnsi="Times New Roman"/>
                <w:bCs/>
                <w:sz w:val="24"/>
                <w:szCs w:val="24"/>
                <w:lang w:eastAsia="ru-RU"/>
              </w:rPr>
              <w:t>8</w:t>
            </w:r>
          </w:p>
        </w:tc>
        <w:tc>
          <w:tcPr>
            <w:tcW w:w="113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116</w:t>
            </w:r>
          </w:p>
        </w:tc>
        <w:tc>
          <w:tcPr>
            <w:tcW w:w="1126"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78</w:t>
            </w:r>
          </w:p>
        </w:tc>
        <w:tc>
          <w:tcPr>
            <w:tcW w:w="850"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41</w:t>
            </w:r>
          </w:p>
        </w:tc>
        <w:tc>
          <w:tcPr>
            <w:tcW w:w="128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2,9</w:t>
            </w:r>
          </w:p>
        </w:tc>
      </w:tr>
      <w:tr w:rsidR="0088255F" w:rsidRPr="0072042E" w:rsidTr="0088255F">
        <w:trPr>
          <w:trHeight w:val="284"/>
        </w:trPr>
        <w:tc>
          <w:tcPr>
            <w:tcW w:w="723"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705"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1701" w:type="dxa"/>
            <w:vMerge/>
            <w:vAlign w:val="center"/>
          </w:tcPr>
          <w:p w:rsidR="0088255F" w:rsidRPr="0072042E" w:rsidRDefault="0088255F" w:rsidP="00E55FAD">
            <w:pPr>
              <w:spacing w:after="0" w:line="240" w:lineRule="auto"/>
              <w:rPr>
                <w:rFonts w:ascii="Times New Roman" w:hAnsi="Times New Roman"/>
                <w:b/>
                <w:bCs/>
                <w:sz w:val="24"/>
                <w:szCs w:val="24"/>
                <w:lang w:eastAsia="ru-RU"/>
              </w:rPr>
            </w:pPr>
          </w:p>
        </w:tc>
        <w:tc>
          <w:tcPr>
            <w:tcW w:w="1701" w:type="dxa"/>
            <w:gridSpan w:val="2"/>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xml:space="preserve">Математика </w:t>
            </w:r>
          </w:p>
        </w:tc>
        <w:tc>
          <w:tcPr>
            <w:tcW w:w="709" w:type="dxa"/>
            <w:noWrap/>
            <w:vAlign w:val="center"/>
          </w:tcPr>
          <w:p w:rsidR="0088255F" w:rsidRPr="0072042E" w:rsidRDefault="0088255F" w:rsidP="00E55FAD">
            <w:pPr>
              <w:spacing w:after="0" w:line="240" w:lineRule="auto"/>
              <w:rPr>
                <w:rFonts w:ascii="Times New Roman" w:hAnsi="Times New Roman"/>
                <w:bCs/>
                <w:sz w:val="24"/>
                <w:szCs w:val="24"/>
                <w:lang w:eastAsia="ru-RU"/>
              </w:rPr>
            </w:pPr>
            <w:r w:rsidRPr="0072042E">
              <w:rPr>
                <w:rFonts w:ascii="Times New Roman" w:hAnsi="Times New Roman"/>
                <w:bCs/>
                <w:sz w:val="24"/>
                <w:szCs w:val="24"/>
                <w:lang w:eastAsia="ru-RU"/>
              </w:rPr>
              <w:t>8</w:t>
            </w:r>
          </w:p>
        </w:tc>
        <w:tc>
          <w:tcPr>
            <w:tcW w:w="113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146</w:t>
            </w:r>
          </w:p>
        </w:tc>
        <w:tc>
          <w:tcPr>
            <w:tcW w:w="1126"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95</w:t>
            </w:r>
          </w:p>
        </w:tc>
        <w:tc>
          <w:tcPr>
            <w:tcW w:w="850"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49,3</w:t>
            </w:r>
          </w:p>
        </w:tc>
        <w:tc>
          <w:tcPr>
            <w:tcW w:w="128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3,2</w:t>
            </w:r>
          </w:p>
        </w:tc>
      </w:tr>
      <w:tr w:rsidR="0088255F" w:rsidRPr="0072042E" w:rsidTr="0088255F">
        <w:trPr>
          <w:trHeight w:val="284"/>
        </w:trPr>
        <w:tc>
          <w:tcPr>
            <w:tcW w:w="723"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705"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1701" w:type="dxa"/>
            <w:vMerge/>
            <w:vAlign w:val="center"/>
          </w:tcPr>
          <w:p w:rsidR="0088255F" w:rsidRPr="0072042E" w:rsidRDefault="0088255F" w:rsidP="00E55FAD">
            <w:pPr>
              <w:spacing w:after="0" w:line="240" w:lineRule="auto"/>
              <w:rPr>
                <w:rFonts w:ascii="Times New Roman" w:hAnsi="Times New Roman"/>
                <w:b/>
                <w:bCs/>
                <w:sz w:val="24"/>
                <w:szCs w:val="24"/>
                <w:lang w:eastAsia="ru-RU"/>
              </w:rPr>
            </w:pPr>
          </w:p>
        </w:tc>
        <w:tc>
          <w:tcPr>
            <w:tcW w:w="1701" w:type="dxa"/>
            <w:gridSpan w:val="2"/>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xml:space="preserve">Биология </w:t>
            </w:r>
          </w:p>
        </w:tc>
        <w:tc>
          <w:tcPr>
            <w:tcW w:w="709" w:type="dxa"/>
            <w:noWrap/>
            <w:vAlign w:val="center"/>
          </w:tcPr>
          <w:p w:rsidR="0088255F" w:rsidRPr="0072042E" w:rsidRDefault="0088255F" w:rsidP="00E55FAD">
            <w:pPr>
              <w:spacing w:after="0" w:line="240" w:lineRule="auto"/>
              <w:rPr>
                <w:rFonts w:ascii="Times New Roman" w:hAnsi="Times New Roman"/>
                <w:bCs/>
                <w:sz w:val="24"/>
                <w:szCs w:val="24"/>
                <w:lang w:eastAsia="ru-RU"/>
              </w:rPr>
            </w:pPr>
            <w:r w:rsidRPr="0072042E">
              <w:rPr>
                <w:rFonts w:ascii="Times New Roman" w:hAnsi="Times New Roman"/>
                <w:bCs/>
                <w:sz w:val="24"/>
                <w:szCs w:val="24"/>
                <w:lang w:eastAsia="ru-RU"/>
              </w:rPr>
              <w:t>8</w:t>
            </w:r>
          </w:p>
        </w:tc>
        <w:tc>
          <w:tcPr>
            <w:tcW w:w="113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40</w:t>
            </w:r>
          </w:p>
        </w:tc>
        <w:tc>
          <w:tcPr>
            <w:tcW w:w="1126"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85%</w:t>
            </w:r>
          </w:p>
        </w:tc>
        <w:tc>
          <w:tcPr>
            <w:tcW w:w="850"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30%</w:t>
            </w:r>
          </w:p>
        </w:tc>
        <w:tc>
          <w:tcPr>
            <w:tcW w:w="128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3,1</w:t>
            </w:r>
          </w:p>
        </w:tc>
      </w:tr>
      <w:tr w:rsidR="0088255F" w:rsidRPr="0072042E" w:rsidTr="0088255F">
        <w:trPr>
          <w:trHeight w:val="284"/>
        </w:trPr>
        <w:tc>
          <w:tcPr>
            <w:tcW w:w="723"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705"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1701" w:type="dxa"/>
            <w:vMerge/>
            <w:vAlign w:val="center"/>
          </w:tcPr>
          <w:p w:rsidR="0088255F" w:rsidRPr="0072042E" w:rsidRDefault="0088255F" w:rsidP="00E55FAD">
            <w:pPr>
              <w:spacing w:after="0" w:line="240" w:lineRule="auto"/>
              <w:rPr>
                <w:rFonts w:ascii="Times New Roman" w:hAnsi="Times New Roman"/>
                <w:b/>
                <w:bCs/>
                <w:sz w:val="24"/>
                <w:szCs w:val="24"/>
                <w:lang w:eastAsia="ru-RU"/>
              </w:rPr>
            </w:pPr>
          </w:p>
        </w:tc>
        <w:tc>
          <w:tcPr>
            <w:tcW w:w="1701" w:type="dxa"/>
            <w:gridSpan w:val="2"/>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xml:space="preserve">Физика </w:t>
            </w:r>
          </w:p>
        </w:tc>
        <w:tc>
          <w:tcPr>
            <w:tcW w:w="709" w:type="dxa"/>
            <w:noWrap/>
            <w:vAlign w:val="center"/>
          </w:tcPr>
          <w:p w:rsidR="0088255F" w:rsidRPr="0072042E" w:rsidRDefault="0088255F" w:rsidP="00E55FAD">
            <w:pPr>
              <w:spacing w:after="0" w:line="240" w:lineRule="auto"/>
              <w:rPr>
                <w:rFonts w:ascii="Times New Roman" w:hAnsi="Times New Roman"/>
                <w:bCs/>
                <w:sz w:val="24"/>
                <w:szCs w:val="24"/>
                <w:lang w:eastAsia="ru-RU"/>
              </w:rPr>
            </w:pPr>
            <w:r w:rsidRPr="0072042E">
              <w:rPr>
                <w:rFonts w:ascii="Times New Roman" w:hAnsi="Times New Roman"/>
                <w:bCs/>
                <w:sz w:val="24"/>
                <w:szCs w:val="24"/>
                <w:lang w:eastAsia="ru-RU"/>
              </w:rPr>
              <w:t>8</w:t>
            </w:r>
          </w:p>
        </w:tc>
        <w:tc>
          <w:tcPr>
            <w:tcW w:w="113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37</w:t>
            </w:r>
          </w:p>
        </w:tc>
        <w:tc>
          <w:tcPr>
            <w:tcW w:w="1126"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94,6%</w:t>
            </w:r>
          </w:p>
        </w:tc>
        <w:tc>
          <w:tcPr>
            <w:tcW w:w="850"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35,1%</w:t>
            </w:r>
          </w:p>
        </w:tc>
        <w:tc>
          <w:tcPr>
            <w:tcW w:w="128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3,4</w:t>
            </w:r>
          </w:p>
        </w:tc>
      </w:tr>
      <w:tr w:rsidR="0088255F" w:rsidRPr="0072042E" w:rsidTr="0088255F">
        <w:trPr>
          <w:trHeight w:val="284"/>
        </w:trPr>
        <w:tc>
          <w:tcPr>
            <w:tcW w:w="723"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705"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1701" w:type="dxa"/>
            <w:vMerge/>
            <w:vAlign w:val="center"/>
          </w:tcPr>
          <w:p w:rsidR="0088255F" w:rsidRPr="0072042E" w:rsidRDefault="0088255F" w:rsidP="00E55FAD">
            <w:pPr>
              <w:spacing w:after="0" w:line="240" w:lineRule="auto"/>
              <w:rPr>
                <w:rFonts w:ascii="Times New Roman" w:hAnsi="Times New Roman"/>
                <w:b/>
                <w:bCs/>
                <w:sz w:val="24"/>
                <w:szCs w:val="24"/>
                <w:lang w:eastAsia="ru-RU"/>
              </w:rPr>
            </w:pPr>
          </w:p>
        </w:tc>
        <w:tc>
          <w:tcPr>
            <w:tcW w:w="1701" w:type="dxa"/>
            <w:gridSpan w:val="2"/>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xml:space="preserve">География </w:t>
            </w:r>
          </w:p>
        </w:tc>
        <w:tc>
          <w:tcPr>
            <w:tcW w:w="709" w:type="dxa"/>
            <w:noWrap/>
            <w:vAlign w:val="center"/>
          </w:tcPr>
          <w:p w:rsidR="0088255F" w:rsidRPr="0072042E" w:rsidRDefault="0088255F" w:rsidP="00E55FAD">
            <w:pPr>
              <w:spacing w:after="0" w:line="240" w:lineRule="auto"/>
              <w:rPr>
                <w:rFonts w:ascii="Times New Roman" w:hAnsi="Times New Roman"/>
                <w:bCs/>
                <w:sz w:val="24"/>
                <w:szCs w:val="24"/>
                <w:lang w:eastAsia="ru-RU"/>
              </w:rPr>
            </w:pPr>
            <w:r w:rsidRPr="0072042E">
              <w:rPr>
                <w:rFonts w:ascii="Times New Roman" w:hAnsi="Times New Roman"/>
                <w:bCs/>
                <w:sz w:val="24"/>
                <w:szCs w:val="24"/>
                <w:lang w:eastAsia="ru-RU"/>
              </w:rPr>
              <w:t>8</w:t>
            </w:r>
          </w:p>
        </w:tc>
        <w:tc>
          <w:tcPr>
            <w:tcW w:w="113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40</w:t>
            </w:r>
          </w:p>
        </w:tc>
        <w:tc>
          <w:tcPr>
            <w:tcW w:w="1126"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98</w:t>
            </w:r>
          </w:p>
        </w:tc>
        <w:tc>
          <w:tcPr>
            <w:tcW w:w="850"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47</w:t>
            </w:r>
          </w:p>
        </w:tc>
        <w:tc>
          <w:tcPr>
            <w:tcW w:w="128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3,5</w:t>
            </w:r>
          </w:p>
        </w:tc>
      </w:tr>
      <w:tr w:rsidR="0088255F" w:rsidRPr="0072042E" w:rsidTr="0088255F">
        <w:trPr>
          <w:trHeight w:val="284"/>
        </w:trPr>
        <w:tc>
          <w:tcPr>
            <w:tcW w:w="723"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705"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1701" w:type="dxa"/>
            <w:vMerge/>
            <w:vAlign w:val="center"/>
          </w:tcPr>
          <w:p w:rsidR="0088255F" w:rsidRPr="0072042E" w:rsidRDefault="0088255F" w:rsidP="00E55FAD">
            <w:pPr>
              <w:spacing w:after="0" w:line="240" w:lineRule="auto"/>
              <w:rPr>
                <w:rFonts w:ascii="Times New Roman" w:hAnsi="Times New Roman"/>
                <w:b/>
                <w:bCs/>
                <w:sz w:val="24"/>
                <w:szCs w:val="24"/>
                <w:lang w:eastAsia="ru-RU"/>
              </w:rPr>
            </w:pPr>
          </w:p>
        </w:tc>
        <w:tc>
          <w:tcPr>
            <w:tcW w:w="1701" w:type="dxa"/>
            <w:gridSpan w:val="2"/>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xml:space="preserve">Обществознание </w:t>
            </w:r>
          </w:p>
        </w:tc>
        <w:tc>
          <w:tcPr>
            <w:tcW w:w="709" w:type="dxa"/>
            <w:noWrap/>
            <w:vAlign w:val="center"/>
          </w:tcPr>
          <w:p w:rsidR="0088255F" w:rsidRPr="0072042E" w:rsidRDefault="0088255F" w:rsidP="00E55FAD">
            <w:pPr>
              <w:spacing w:after="0" w:line="240" w:lineRule="auto"/>
              <w:rPr>
                <w:rFonts w:ascii="Times New Roman" w:hAnsi="Times New Roman"/>
                <w:bCs/>
                <w:sz w:val="24"/>
                <w:szCs w:val="24"/>
                <w:lang w:eastAsia="ru-RU"/>
              </w:rPr>
            </w:pPr>
            <w:r w:rsidRPr="0072042E">
              <w:rPr>
                <w:rFonts w:ascii="Times New Roman" w:hAnsi="Times New Roman"/>
                <w:bCs/>
                <w:sz w:val="24"/>
                <w:szCs w:val="24"/>
                <w:lang w:eastAsia="ru-RU"/>
              </w:rPr>
              <w:t>8</w:t>
            </w:r>
          </w:p>
        </w:tc>
        <w:tc>
          <w:tcPr>
            <w:tcW w:w="113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41</w:t>
            </w:r>
          </w:p>
        </w:tc>
        <w:tc>
          <w:tcPr>
            <w:tcW w:w="1126"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93</w:t>
            </w:r>
          </w:p>
        </w:tc>
        <w:tc>
          <w:tcPr>
            <w:tcW w:w="850"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49</w:t>
            </w:r>
          </w:p>
        </w:tc>
        <w:tc>
          <w:tcPr>
            <w:tcW w:w="128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3,3</w:t>
            </w:r>
          </w:p>
        </w:tc>
      </w:tr>
      <w:tr w:rsidR="0088255F" w:rsidRPr="0072042E" w:rsidTr="0088255F">
        <w:trPr>
          <w:trHeight w:val="284"/>
        </w:trPr>
        <w:tc>
          <w:tcPr>
            <w:tcW w:w="723"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705"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1701" w:type="dxa"/>
            <w:vMerge/>
            <w:vAlign w:val="center"/>
          </w:tcPr>
          <w:p w:rsidR="0088255F" w:rsidRPr="0072042E" w:rsidRDefault="0088255F" w:rsidP="00E55FAD">
            <w:pPr>
              <w:spacing w:after="0" w:line="240" w:lineRule="auto"/>
              <w:rPr>
                <w:rFonts w:ascii="Times New Roman" w:hAnsi="Times New Roman"/>
                <w:b/>
                <w:bCs/>
                <w:sz w:val="24"/>
                <w:szCs w:val="24"/>
                <w:lang w:eastAsia="ru-RU"/>
              </w:rPr>
            </w:pPr>
          </w:p>
        </w:tc>
        <w:tc>
          <w:tcPr>
            <w:tcW w:w="1701" w:type="dxa"/>
            <w:gridSpan w:val="2"/>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История</w:t>
            </w:r>
          </w:p>
        </w:tc>
        <w:tc>
          <w:tcPr>
            <w:tcW w:w="709" w:type="dxa"/>
            <w:noWrap/>
            <w:vAlign w:val="center"/>
          </w:tcPr>
          <w:p w:rsidR="0088255F" w:rsidRPr="0072042E" w:rsidRDefault="0088255F" w:rsidP="00E55FAD">
            <w:pPr>
              <w:spacing w:after="0" w:line="240" w:lineRule="auto"/>
              <w:rPr>
                <w:rFonts w:ascii="Times New Roman" w:hAnsi="Times New Roman"/>
                <w:bCs/>
                <w:sz w:val="24"/>
                <w:szCs w:val="24"/>
                <w:lang w:eastAsia="ru-RU"/>
              </w:rPr>
            </w:pPr>
            <w:r w:rsidRPr="0072042E">
              <w:rPr>
                <w:rFonts w:ascii="Times New Roman" w:hAnsi="Times New Roman"/>
                <w:bCs/>
                <w:sz w:val="24"/>
                <w:szCs w:val="24"/>
                <w:lang w:eastAsia="ru-RU"/>
              </w:rPr>
              <w:t>8</w:t>
            </w:r>
          </w:p>
        </w:tc>
        <w:tc>
          <w:tcPr>
            <w:tcW w:w="113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39</w:t>
            </w:r>
          </w:p>
        </w:tc>
        <w:tc>
          <w:tcPr>
            <w:tcW w:w="1126"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94</w:t>
            </w:r>
          </w:p>
        </w:tc>
        <w:tc>
          <w:tcPr>
            <w:tcW w:w="850"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78</w:t>
            </w:r>
          </w:p>
        </w:tc>
        <w:tc>
          <w:tcPr>
            <w:tcW w:w="1284" w:type="dxa"/>
            <w:noWrap/>
            <w:vAlign w:val="center"/>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3,8</w:t>
            </w:r>
          </w:p>
        </w:tc>
      </w:tr>
      <w:tr w:rsidR="0088255F" w:rsidRPr="0072042E" w:rsidTr="0088255F">
        <w:trPr>
          <w:trHeight w:val="300"/>
        </w:trPr>
        <w:tc>
          <w:tcPr>
            <w:tcW w:w="723"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705"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1701" w:type="dxa"/>
            <w:noWrap/>
            <w:vAlign w:val="bottom"/>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Апробация</w:t>
            </w:r>
          </w:p>
        </w:tc>
        <w:tc>
          <w:tcPr>
            <w:tcW w:w="1701" w:type="dxa"/>
            <w:gridSpan w:val="2"/>
            <w:noWrap/>
            <w:vAlign w:val="bottom"/>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Физика</w:t>
            </w:r>
          </w:p>
        </w:tc>
        <w:tc>
          <w:tcPr>
            <w:tcW w:w="709" w:type="dxa"/>
            <w:noWrap/>
            <w:vAlign w:val="bottom"/>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11</w:t>
            </w:r>
          </w:p>
        </w:tc>
        <w:tc>
          <w:tcPr>
            <w:tcW w:w="1134" w:type="dxa"/>
            <w:noWrap/>
            <w:vAlign w:val="bottom"/>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37</w:t>
            </w:r>
          </w:p>
        </w:tc>
        <w:tc>
          <w:tcPr>
            <w:tcW w:w="1126" w:type="dxa"/>
            <w:noWrap/>
            <w:vAlign w:val="bottom"/>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94,6%</w:t>
            </w:r>
          </w:p>
        </w:tc>
        <w:tc>
          <w:tcPr>
            <w:tcW w:w="850" w:type="dxa"/>
            <w:noWrap/>
            <w:vAlign w:val="bottom"/>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27%</w:t>
            </w:r>
          </w:p>
        </w:tc>
        <w:tc>
          <w:tcPr>
            <w:tcW w:w="1284" w:type="dxa"/>
            <w:noWrap/>
            <w:vAlign w:val="bottom"/>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3,4</w:t>
            </w:r>
          </w:p>
        </w:tc>
      </w:tr>
      <w:tr w:rsidR="0088255F" w:rsidRPr="0072042E" w:rsidTr="0088255F">
        <w:trPr>
          <w:trHeight w:val="300"/>
        </w:trPr>
        <w:tc>
          <w:tcPr>
            <w:tcW w:w="723"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705" w:type="dxa"/>
            <w:vMerge w:val="restart"/>
            <w:vAlign w:val="center"/>
          </w:tcPr>
          <w:p w:rsidR="0088255F" w:rsidRPr="0072042E" w:rsidRDefault="0088255F" w:rsidP="00E55FAD">
            <w:pPr>
              <w:rPr>
                <w:rFonts w:ascii="Times New Roman" w:hAnsi="Times New Roman"/>
                <w:sz w:val="24"/>
                <w:szCs w:val="24"/>
                <w:lang w:eastAsia="ru-RU"/>
              </w:rPr>
            </w:pPr>
            <w:r w:rsidRPr="0072042E">
              <w:rPr>
                <w:rFonts w:ascii="Times New Roman" w:hAnsi="Times New Roman"/>
                <w:sz w:val="24"/>
                <w:szCs w:val="24"/>
                <w:lang w:eastAsia="ru-RU"/>
              </w:rPr>
              <w:t>российский</w:t>
            </w:r>
          </w:p>
        </w:tc>
        <w:tc>
          <w:tcPr>
            <w:tcW w:w="1701" w:type="dxa"/>
            <w:noWrap/>
            <w:vAlign w:val="bottom"/>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Итоговое собеседование</w:t>
            </w:r>
          </w:p>
        </w:tc>
        <w:tc>
          <w:tcPr>
            <w:tcW w:w="1701" w:type="dxa"/>
            <w:gridSpan w:val="2"/>
            <w:noWrap/>
            <w:vAlign w:val="bottom"/>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Русский язык</w:t>
            </w:r>
          </w:p>
        </w:tc>
        <w:tc>
          <w:tcPr>
            <w:tcW w:w="709" w:type="dxa"/>
            <w:noWrap/>
            <w:vAlign w:val="bottom"/>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w:t>
            </w:r>
          </w:p>
        </w:tc>
        <w:tc>
          <w:tcPr>
            <w:tcW w:w="1134" w:type="dxa"/>
            <w:noWrap/>
            <w:vAlign w:val="bottom"/>
          </w:tcPr>
          <w:p w:rsidR="0088255F" w:rsidRPr="0072042E" w:rsidRDefault="0088255F" w:rsidP="00E55FAD">
            <w:pPr>
              <w:spacing w:after="0" w:line="240" w:lineRule="auto"/>
              <w:rPr>
                <w:rFonts w:ascii="Times New Roman" w:hAnsi="Times New Roman"/>
                <w:sz w:val="24"/>
                <w:szCs w:val="24"/>
                <w:lang w:eastAsia="ru-RU"/>
              </w:rPr>
            </w:pPr>
          </w:p>
        </w:tc>
        <w:tc>
          <w:tcPr>
            <w:tcW w:w="1126" w:type="dxa"/>
            <w:noWrap/>
            <w:vAlign w:val="bottom"/>
          </w:tcPr>
          <w:p w:rsidR="0088255F" w:rsidRPr="0072042E" w:rsidRDefault="0088255F" w:rsidP="00E55FAD">
            <w:pPr>
              <w:spacing w:after="0" w:line="240" w:lineRule="auto"/>
              <w:rPr>
                <w:rFonts w:ascii="Times New Roman" w:hAnsi="Times New Roman"/>
                <w:sz w:val="24"/>
                <w:szCs w:val="24"/>
                <w:lang w:eastAsia="ru-RU"/>
              </w:rPr>
            </w:pPr>
          </w:p>
        </w:tc>
        <w:tc>
          <w:tcPr>
            <w:tcW w:w="850" w:type="dxa"/>
            <w:noWrap/>
            <w:vAlign w:val="bottom"/>
          </w:tcPr>
          <w:p w:rsidR="0088255F" w:rsidRPr="0072042E" w:rsidRDefault="0088255F" w:rsidP="00E55FAD">
            <w:pPr>
              <w:spacing w:after="0" w:line="240" w:lineRule="auto"/>
              <w:rPr>
                <w:rFonts w:ascii="Times New Roman" w:hAnsi="Times New Roman"/>
                <w:sz w:val="24"/>
                <w:szCs w:val="24"/>
                <w:lang w:eastAsia="ru-RU"/>
              </w:rPr>
            </w:pPr>
          </w:p>
        </w:tc>
        <w:tc>
          <w:tcPr>
            <w:tcW w:w="1284" w:type="dxa"/>
            <w:noWrap/>
            <w:vAlign w:val="bottom"/>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r>
      <w:tr w:rsidR="0088255F" w:rsidRPr="0072042E" w:rsidTr="0088255F">
        <w:trPr>
          <w:trHeight w:val="300"/>
        </w:trPr>
        <w:tc>
          <w:tcPr>
            <w:tcW w:w="723" w:type="dxa"/>
            <w:vMerge/>
            <w:vAlign w:val="center"/>
          </w:tcPr>
          <w:p w:rsidR="0088255F" w:rsidRPr="0072042E" w:rsidRDefault="0088255F" w:rsidP="00E55FAD">
            <w:pPr>
              <w:spacing w:after="0" w:line="240" w:lineRule="auto"/>
              <w:rPr>
                <w:rFonts w:ascii="Times New Roman" w:hAnsi="Times New Roman"/>
                <w:sz w:val="24"/>
                <w:szCs w:val="24"/>
                <w:lang w:eastAsia="ru-RU"/>
              </w:rPr>
            </w:pPr>
          </w:p>
        </w:tc>
        <w:tc>
          <w:tcPr>
            <w:tcW w:w="705" w:type="dxa"/>
            <w:vMerge/>
            <w:noWrap/>
            <w:vAlign w:val="bottom"/>
          </w:tcPr>
          <w:p w:rsidR="0088255F" w:rsidRPr="0072042E" w:rsidRDefault="0088255F" w:rsidP="00E55FAD">
            <w:pPr>
              <w:spacing w:after="0" w:line="240" w:lineRule="auto"/>
              <w:rPr>
                <w:rFonts w:ascii="Times New Roman" w:hAnsi="Times New Roman"/>
                <w:sz w:val="24"/>
                <w:szCs w:val="24"/>
                <w:lang w:eastAsia="ru-RU"/>
              </w:rPr>
            </w:pPr>
          </w:p>
        </w:tc>
        <w:tc>
          <w:tcPr>
            <w:tcW w:w="1701" w:type="dxa"/>
            <w:noWrap/>
            <w:vAlign w:val="bottom"/>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Итоговое сочинение</w:t>
            </w:r>
          </w:p>
        </w:tc>
        <w:tc>
          <w:tcPr>
            <w:tcW w:w="1701" w:type="dxa"/>
            <w:gridSpan w:val="2"/>
            <w:noWrap/>
            <w:vAlign w:val="bottom"/>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Литература</w:t>
            </w:r>
          </w:p>
        </w:tc>
        <w:tc>
          <w:tcPr>
            <w:tcW w:w="709" w:type="dxa"/>
            <w:noWrap/>
            <w:vAlign w:val="bottom"/>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11</w:t>
            </w:r>
          </w:p>
        </w:tc>
        <w:tc>
          <w:tcPr>
            <w:tcW w:w="1134" w:type="dxa"/>
            <w:noWrap/>
            <w:vAlign w:val="bottom"/>
          </w:tcPr>
          <w:p w:rsidR="0088255F" w:rsidRPr="0072042E" w:rsidRDefault="0088255F" w:rsidP="00E55FAD">
            <w:pPr>
              <w:spacing w:after="0" w:line="240" w:lineRule="auto"/>
              <w:rPr>
                <w:rFonts w:ascii="Times New Roman" w:hAnsi="Times New Roman"/>
                <w:sz w:val="24"/>
                <w:szCs w:val="24"/>
                <w:lang w:eastAsia="ru-RU"/>
              </w:rPr>
            </w:pPr>
          </w:p>
        </w:tc>
        <w:tc>
          <w:tcPr>
            <w:tcW w:w="1126" w:type="dxa"/>
            <w:noWrap/>
            <w:vAlign w:val="bottom"/>
          </w:tcPr>
          <w:p w:rsidR="0088255F" w:rsidRPr="0072042E" w:rsidRDefault="0088255F" w:rsidP="00E55FAD">
            <w:pPr>
              <w:spacing w:after="0" w:line="240" w:lineRule="auto"/>
              <w:rPr>
                <w:rFonts w:ascii="Times New Roman" w:hAnsi="Times New Roman"/>
                <w:sz w:val="24"/>
                <w:szCs w:val="24"/>
                <w:lang w:eastAsia="ru-RU"/>
              </w:rPr>
            </w:pPr>
          </w:p>
        </w:tc>
        <w:tc>
          <w:tcPr>
            <w:tcW w:w="850" w:type="dxa"/>
            <w:noWrap/>
            <w:vAlign w:val="bottom"/>
          </w:tcPr>
          <w:p w:rsidR="0088255F" w:rsidRPr="0072042E" w:rsidRDefault="0088255F" w:rsidP="00E55FAD">
            <w:pPr>
              <w:spacing w:after="0" w:line="240" w:lineRule="auto"/>
              <w:rPr>
                <w:rFonts w:ascii="Times New Roman" w:hAnsi="Times New Roman"/>
                <w:sz w:val="24"/>
                <w:szCs w:val="24"/>
                <w:lang w:eastAsia="ru-RU"/>
              </w:rPr>
            </w:pPr>
          </w:p>
        </w:tc>
        <w:tc>
          <w:tcPr>
            <w:tcW w:w="1284" w:type="dxa"/>
            <w:noWrap/>
            <w:vAlign w:val="bottom"/>
          </w:tcPr>
          <w:p w:rsidR="0088255F" w:rsidRPr="0072042E" w:rsidRDefault="0088255F" w:rsidP="00E55FAD">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r>
    </w:tbl>
    <w:p w:rsidR="0088255F" w:rsidRPr="0072042E" w:rsidRDefault="0088255F" w:rsidP="00D14A04">
      <w:pPr>
        <w:pStyle w:val="a3"/>
        <w:widowControl w:val="0"/>
        <w:spacing w:before="0" w:beforeAutospacing="0" w:after="0" w:afterAutospacing="0"/>
        <w:jc w:val="both"/>
        <w:rPr>
          <w:b/>
          <w:bCs/>
        </w:rPr>
      </w:pPr>
    </w:p>
    <w:p w:rsidR="00D14A04" w:rsidRPr="0072042E" w:rsidRDefault="00D14A04" w:rsidP="00D14A04">
      <w:pPr>
        <w:pStyle w:val="a3"/>
        <w:widowControl w:val="0"/>
        <w:spacing w:before="0" w:beforeAutospacing="0" w:after="0" w:afterAutospacing="0"/>
        <w:ind w:firstLine="709"/>
        <w:jc w:val="both"/>
        <w:rPr>
          <w:bCs/>
        </w:rPr>
      </w:pPr>
    </w:p>
    <w:p w:rsidR="00D14A04" w:rsidRPr="0072042E" w:rsidRDefault="00D14A04" w:rsidP="00D14A04">
      <w:pPr>
        <w:jc w:val="center"/>
        <w:rPr>
          <w:rFonts w:ascii="Times New Roman" w:hAnsi="Times New Roman"/>
          <w:b/>
          <w:sz w:val="24"/>
          <w:szCs w:val="24"/>
        </w:rPr>
      </w:pPr>
      <w:r w:rsidRPr="0072042E">
        <w:rPr>
          <w:rFonts w:ascii="Times New Roman" w:hAnsi="Times New Roman"/>
          <w:b/>
          <w:sz w:val="24"/>
          <w:szCs w:val="24"/>
        </w:rPr>
        <w:t>Внешний мониторинг (аттестация учителя)</w:t>
      </w:r>
    </w:p>
    <w:tbl>
      <w:tblPr>
        <w:tblW w:w="993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4"/>
        <w:gridCol w:w="1701"/>
        <w:gridCol w:w="1984"/>
        <w:gridCol w:w="709"/>
        <w:gridCol w:w="984"/>
        <w:gridCol w:w="1276"/>
        <w:gridCol w:w="850"/>
        <w:gridCol w:w="1284"/>
      </w:tblGrid>
      <w:tr w:rsidR="0088255F" w:rsidRPr="0072042E" w:rsidTr="0088255F">
        <w:trPr>
          <w:trHeight w:val="300"/>
        </w:trPr>
        <w:tc>
          <w:tcPr>
            <w:tcW w:w="1144" w:type="dxa"/>
            <w:vMerge w:val="restart"/>
            <w:noWrap/>
            <w:vAlign w:val="bottom"/>
          </w:tcPr>
          <w:p w:rsidR="0088255F" w:rsidRPr="0072042E" w:rsidRDefault="0088255F" w:rsidP="009E7AE7">
            <w:pPr>
              <w:spacing w:after="0" w:line="240" w:lineRule="auto"/>
              <w:jc w:val="center"/>
              <w:rPr>
                <w:rFonts w:ascii="Times New Roman" w:hAnsi="Times New Roman"/>
                <w:sz w:val="24"/>
                <w:szCs w:val="24"/>
                <w:lang w:eastAsia="ru-RU"/>
              </w:rPr>
            </w:pPr>
            <w:r w:rsidRPr="0072042E">
              <w:rPr>
                <w:rFonts w:ascii="Times New Roman" w:hAnsi="Times New Roman"/>
                <w:sz w:val="24"/>
                <w:szCs w:val="24"/>
                <w:lang w:eastAsia="ru-RU"/>
              </w:rPr>
              <w:t>Уровень</w:t>
            </w:r>
          </w:p>
        </w:tc>
        <w:tc>
          <w:tcPr>
            <w:tcW w:w="1701" w:type="dxa"/>
            <w:vMerge w:val="restart"/>
            <w:noWrap/>
            <w:vAlign w:val="bottom"/>
          </w:tcPr>
          <w:p w:rsidR="0088255F" w:rsidRPr="0072042E" w:rsidRDefault="0088255F" w:rsidP="009E7AE7">
            <w:pPr>
              <w:spacing w:after="0" w:line="240" w:lineRule="auto"/>
              <w:jc w:val="center"/>
              <w:rPr>
                <w:rFonts w:ascii="Times New Roman" w:hAnsi="Times New Roman"/>
                <w:sz w:val="24"/>
                <w:szCs w:val="24"/>
                <w:lang w:eastAsia="ru-RU"/>
              </w:rPr>
            </w:pPr>
            <w:r w:rsidRPr="0072042E">
              <w:rPr>
                <w:rFonts w:ascii="Times New Roman" w:hAnsi="Times New Roman"/>
                <w:sz w:val="24"/>
                <w:szCs w:val="24"/>
                <w:lang w:eastAsia="ru-RU"/>
              </w:rPr>
              <w:t>Вид</w:t>
            </w:r>
          </w:p>
        </w:tc>
        <w:tc>
          <w:tcPr>
            <w:tcW w:w="1984" w:type="dxa"/>
            <w:vMerge w:val="restart"/>
            <w:noWrap/>
            <w:vAlign w:val="bottom"/>
          </w:tcPr>
          <w:p w:rsidR="0088255F" w:rsidRPr="0072042E" w:rsidRDefault="0088255F" w:rsidP="009E7AE7">
            <w:pPr>
              <w:spacing w:after="0" w:line="240" w:lineRule="auto"/>
              <w:jc w:val="center"/>
              <w:rPr>
                <w:rFonts w:ascii="Times New Roman" w:hAnsi="Times New Roman"/>
                <w:sz w:val="24"/>
                <w:szCs w:val="24"/>
                <w:lang w:eastAsia="ru-RU"/>
              </w:rPr>
            </w:pPr>
            <w:r w:rsidRPr="0072042E">
              <w:rPr>
                <w:rFonts w:ascii="Times New Roman" w:hAnsi="Times New Roman"/>
                <w:sz w:val="24"/>
                <w:szCs w:val="24"/>
                <w:lang w:eastAsia="ru-RU"/>
              </w:rPr>
              <w:t>Предмет</w:t>
            </w:r>
          </w:p>
        </w:tc>
        <w:tc>
          <w:tcPr>
            <w:tcW w:w="709" w:type="dxa"/>
            <w:vMerge w:val="restart"/>
            <w:noWrap/>
            <w:vAlign w:val="bottom"/>
          </w:tcPr>
          <w:p w:rsidR="0088255F" w:rsidRPr="0072042E" w:rsidRDefault="0088255F" w:rsidP="009E7AE7">
            <w:pPr>
              <w:spacing w:after="0" w:line="240" w:lineRule="auto"/>
              <w:jc w:val="center"/>
              <w:rPr>
                <w:rFonts w:ascii="Times New Roman" w:hAnsi="Times New Roman"/>
                <w:sz w:val="24"/>
                <w:szCs w:val="24"/>
                <w:lang w:eastAsia="ru-RU"/>
              </w:rPr>
            </w:pPr>
            <w:r w:rsidRPr="0072042E">
              <w:rPr>
                <w:rFonts w:ascii="Times New Roman" w:hAnsi="Times New Roman"/>
                <w:sz w:val="24"/>
                <w:szCs w:val="24"/>
                <w:lang w:eastAsia="ru-RU"/>
              </w:rPr>
              <w:t>Класс</w:t>
            </w:r>
          </w:p>
        </w:tc>
        <w:tc>
          <w:tcPr>
            <w:tcW w:w="4394" w:type="dxa"/>
            <w:gridSpan w:val="4"/>
            <w:noWrap/>
            <w:vAlign w:val="bottom"/>
          </w:tcPr>
          <w:p w:rsidR="0088255F" w:rsidRPr="0072042E" w:rsidRDefault="0088255F" w:rsidP="009E7AE7">
            <w:pPr>
              <w:spacing w:after="0" w:line="240" w:lineRule="auto"/>
              <w:jc w:val="center"/>
              <w:rPr>
                <w:rFonts w:ascii="Times New Roman" w:hAnsi="Times New Roman"/>
                <w:sz w:val="24"/>
                <w:szCs w:val="24"/>
                <w:lang w:eastAsia="ru-RU"/>
              </w:rPr>
            </w:pPr>
            <w:r w:rsidRPr="0072042E">
              <w:rPr>
                <w:rFonts w:ascii="Times New Roman" w:hAnsi="Times New Roman"/>
                <w:sz w:val="24"/>
                <w:szCs w:val="24"/>
                <w:lang w:eastAsia="ru-RU"/>
              </w:rPr>
              <w:t>Результат</w:t>
            </w:r>
          </w:p>
        </w:tc>
      </w:tr>
      <w:tr w:rsidR="0088255F" w:rsidRPr="0072042E" w:rsidTr="0088255F">
        <w:trPr>
          <w:trHeight w:val="300"/>
        </w:trPr>
        <w:tc>
          <w:tcPr>
            <w:tcW w:w="1144" w:type="dxa"/>
            <w:vMerge/>
            <w:vAlign w:val="center"/>
          </w:tcPr>
          <w:p w:rsidR="0088255F" w:rsidRPr="0072042E" w:rsidRDefault="0088255F" w:rsidP="009E7AE7">
            <w:pPr>
              <w:spacing w:after="0" w:line="240" w:lineRule="auto"/>
              <w:rPr>
                <w:rFonts w:ascii="Times New Roman" w:hAnsi="Times New Roman"/>
                <w:sz w:val="24"/>
                <w:szCs w:val="24"/>
                <w:lang w:eastAsia="ru-RU"/>
              </w:rPr>
            </w:pPr>
          </w:p>
        </w:tc>
        <w:tc>
          <w:tcPr>
            <w:tcW w:w="1701" w:type="dxa"/>
            <w:vMerge/>
            <w:vAlign w:val="center"/>
          </w:tcPr>
          <w:p w:rsidR="0088255F" w:rsidRPr="0072042E" w:rsidRDefault="0088255F" w:rsidP="009E7AE7">
            <w:pPr>
              <w:spacing w:after="0" w:line="240" w:lineRule="auto"/>
              <w:rPr>
                <w:rFonts w:ascii="Times New Roman" w:hAnsi="Times New Roman"/>
                <w:sz w:val="24"/>
                <w:szCs w:val="24"/>
                <w:lang w:eastAsia="ru-RU"/>
              </w:rPr>
            </w:pPr>
          </w:p>
        </w:tc>
        <w:tc>
          <w:tcPr>
            <w:tcW w:w="1984" w:type="dxa"/>
            <w:vMerge/>
            <w:vAlign w:val="center"/>
          </w:tcPr>
          <w:p w:rsidR="0088255F" w:rsidRPr="0072042E" w:rsidRDefault="0088255F" w:rsidP="009E7AE7">
            <w:pPr>
              <w:spacing w:after="0" w:line="240" w:lineRule="auto"/>
              <w:rPr>
                <w:rFonts w:ascii="Times New Roman" w:hAnsi="Times New Roman"/>
                <w:sz w:val="24"/>
                <w:szCs w:val="24"/>
                <w:lang w:eastAsia="ru-RU"/>
              </w:rPr>
            </w:pPr>
          </w:p>
        </w:tc>
        <w:tc>
          <w:tcPr>
            <w:tcW w:w="709" w:type="dxa"/>
            <w:vMerge/>
            <w:vAlign w:val="center"/>
          </w:tcPr>
          <w:p w:rsidR="0088255F" w:rsidRPr="0072042E" w:rsidRDefault="0088255F" w:rsidP="009E7AE7">
            <w:pPr>
              <w:spacing w:after="0" w:line="240" w:lineRule="auto"/>
              <w:rPr>
                <w:rFonts w:ascii="Times New Roman" w:hAnsi="Times New Roman"/>
                <w:sz w:val="24"/>
                <w:szCs w:val="24"/>
                <w:lang w:eastAsia="ru-RU"/>
              </w:rPr>
            </w:pPr>
          </w:p>
        </w:tc>
        <w:tc>
          <w:tcPr>
            <w:tcW w:w="984" w:type="dxa"/>
            <w:noWrap/>
            <w:vAlign w:val="bottom"/>
          </w:tcPr>
          <w:p w:rsidR="0088255F" w:rsidRPr="0072042E" w:rsidRDefault="0088255F" w:rsidP="009E7AE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xml:space="preserve">Кол-во </w:t>
            </w:r>
            <w:proofErr w:type="gramStart"/>
            <w:r w:rsidRPr="0072042E">
              <w:rPr>
                <w:rFonts w:ascii="Times New Roman" w:hAnsi="Times New Roman"/>
                <w:sz w:val="24"/>
                <w:szCs w:val="24"/>
                <w:lang w:eastAsia="ru-RU"/>
              </w:rPr>
              <w:t>выполнявших</w:t>
            </w:r>
            <w:proofErr w:type="gramEnd"/>
          </w:p>
        </w:tc>
        <w:tc>
          <w:tcPr>
            <w:tcW w:w="1276" w:type="dxa"/>
            <w:noWrap/>
            <w:vAlign w:val="bottom"/>
          </w:tcPr>
          <w:p w:rsidR="0088255F" w:rsidRPr="0072042E" w:rsidRDefault="0088255F" w:rsidP="009E7AE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Процент выполнения</w:t>
            </w:r>
          </w:p>
        </w:tc>
        <w:tc>
          <w:tcPr>
            <w:tcW w:w="850" w:type="dxa"/>
            <w:noWrap/>
            <w:vAlign w:val="bottom"/>
          </w:tcPr>
          <w:p w:rsidR="0088255F" w:rsidRPr="0072042E" w:rsidRDefault="0088255F" w:rsidP="009E7AE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Качество</w:t>
            </w:r>
          </w:p>
        </w:tc>
        <w:tc>
          <w:tcPr>
            <w:tcW w:w="1284" w:type="dxa"/>
            <w:noWrap/>
            <w:vAlign w:val="bottom"/>
          </w:tcPr>
          <w:p w:rsidR="0088255F" w:rsidRPr="0072042E" w:rsidRDefault="0088255F" w:rsidP="009E7AE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Ср</w:t>
            </w:r>
            <w:proofErr w:type="gramStart"/>
            <w:r w:rsidRPr="0072042E">
              <w:rPr>
                <w:rFonts w:ascii="Times New Roman" w:hAnsi="Times New Roman"/>
                <w:sz w:val="24"/>
                <w:szCs w:val="24"/>
                <w:lang w:eastAsia="ru-RU"/>
              </w:rPr>
              <w:t>.б</w:t>
            </w:r>
            <w:proofErr w:type="gramEnd"/>
            <w:r w:rsidRPr="0072042E">
              <w:rPr>
                <w:rFonts w:ascii="Times New Roman" w:hAnsi="Times New Roman"/>
                <w:sz w:val="24"/>
                <w:szCs w:val="24"/>
                <w:lang w:eastAsia="ru-RU"/>
              </w:rPr>
              <w:t>алл</w:t>
            </w:r>
          </w:p>
        </w:tc>
      </w:tr>
      <w:tr w:rsidR="0088255F" w:rsidRPr="0072042E" w:rsidTr="0088255F">
        <w:trPr>
          <w:trHeight w:val="767"/>
        </w:trPr>
        <w:tc>
          <w:tcPr>
            <w:tcW w:w="1144" w:type="dxa"/>
            <w:vAlign w:val="center"/>
          </w:tcPr>
          <w:p w:rsidR="0088255F" w:rsidRPr="0072042E" w:rsidRDefault="0088255F" w:rsidP="009E7AE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республиканский</w:t>
            </w:r>
          </w:p>
        </w:tc>
        <w:tc>
          <w:tcPr>
            <w:tcW w:w="1701" w:type="dxa"/>
            <w:vAlign w:val="center"/>
          </w:tcPr>
          <w:p w:rsidR="0088255F" w:rsidRPr="0072042E" w:rsidRDefault="0088255F" w:rsidP="009E7AE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Мониторинг</w:t>
            </w:r>
          </w:p>
        </w:tc>
        <w:tc>
          <w:tcPr>
            <w:tcW w:w="1984" w:type="dxa"/>
            <w:vAlign w:val="center"/>
          </w:tcPr>
          <w:p w:rsidR="0088255F" w:rsidRPr="0072042E" w:rsidRDefault="0088255F" w:rsidP="009E7AE7">
            <w:pPr>
              <w:spacing w:after="0" w:line="240" w:lineRule="auto"/>
              <w:jc w:val="center"/>
              <w:rPr>
                <w:rFonts w:ascii="Times New Roman" w:hAnsi="Times New Roman"/>
                <w:sz w:val="24"/>
                <w:szCs w:val="24"/>
                <w:lang w:eastAsia="ru-RU"/>
              </w:rPr>
            </w:pPr>
          </w:p>
          <w:p w:rsidR="0088255F" w:rsidRPr="0072042E" w:rsidRDefault="0088255F" w:rsidP="009E7AE7">
            <w:pPr>
              <w:spacing w:after="0" w:line="240" w:lineRule="auto"/>
              <w:jc w:val="center"/>
              <w:rPr>
                <w:rFonts w:ascii="Times New Roman" w:hAnsi="Times New Roman"/>
                <w:sz w:val="24"/>
                <w:szCs w:val="24"/>
                <w:lang w:eastAsia="ru-RU"/>
              </w:rPr>
            </w:pPr>
          </w:p>
          <w:p w:rsidR="0088255F" w:rsidRPr="0072042E" w:rsidRDefault="0088255F" w:rsidP="009E7AE7">
            <w:pPr>
              <w:spacing w:after="0" w:line="240" w:lineRule="auto"/>
              <w:jc w:val="center"/>
              <w:rPr>
                <w:rFonts w:ascii="Times New Roman" w:hAnsi="Times New Roman"/>
                <w:sz w:val="24"/>
                <w:szCs w:val="24"/>
                <w:lang w:eastAsia="ru-RU"/>
              </w:rPr>
            </w:pPr>
            <w:r w:rsidRPr="0072042E">
              <w:rPr>
                <w:rFonts w:ascii="Times New Roman" w:hAnsi="Times New Roman"/>
                <w:sz w:val="24"/>
                <w:szCs w:val="24"/>
                <w:lang w:eastAsia="ru-RU"/>
              </w:rPr>
              <w:t>Русский язык</w:t>
            </w:r>
          </w:p>
        </w:tc>
        <w:tc>
          <w:tcPr>
            <w:tcW w:w="709" w:type="dxa"/>
            <w:vAlign w:val="center"/>
          </w:tcPr>
          <w:p w:rsidR="0088255F" w:rsidRPr="0072042E" w:rsidRDefault="0088255F" w:rsidP="009E7AE7">
            <w:pPr>
              <w:spacing w:after="0" w:line="240" w:lineRule="auto"/>
              <w:rPr>
                <w:rFonts w:ascii="Times New Roman" w:hAnsi="Times New Roman"/>
                <w:sz w:val="24"/>
                <w:szCs w:val="24"/>
                <w:lang w:eastAsia="ru-RU"/>
              </w:rPr>
            </w:pPr>
          </w:p>
          <w:p w:rsidR="0088255F" w:rsidRPr="0072042E" w:rsidRDefault="0088255F" w:rsidP="009E7AE7">
            <w:pPr>
              <w:spacing w:after="0" w:line="240" w:lineRule="auto"/>
              <w:rPr>
                <w:rFonts w:ascii="Times New Roman" w:hAnsi="Times New Roman"/>
                <w:sz w:val="24"/>
                <w:szCs w:val="24"/>
                <w:lang w:eastAsia="ru-RU"/>
              </w:rPr>
            </w:pPr>
          </w:p>
          <w:p w:rsidR="0088255F" w:rsidRPr="0072042E" w:rsidRDefault="0088255F" w:rsidP="009E7AE7">
            <w:pPr>
              <w:spacing w:after="0" w:line="240" w:lineRule="auto"/>
              <w:rPr>
                <w:rFonts w:ascii="Times New Roman" w:hAnsi="Times New Roman"/>
                <w:sz w:val="24"/>
                <w:szCs w:val="24"/>
                <w:lang w:eastAsia="ru-RU"/>
              </w:rPr>
            </w:pPr>
          </w:p>
          <w:p w:rsidR="0088255F" w:rsidRPr="0072042E" w:rsidRDefault="0088255F" w:rsidP="009E7AE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3Б</w:t>
            </w:r>
          </w:p>
        </w:tc>
        <w:tc>
          <w:tcPr>
            <w:tcW w:w="984" w:type="dxa"/>
            <w:noWrap/>
            <w:vAlign w:val="bottom"/>
          </w:tcPr>
          <w:p w:rsidR="0088255F" w:rsidRPr="0072042E" w:rsidRDefault="0088255F" w:rsidP="009E7AE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25</w:t>
            </w:r>
          </w:p>
        </w:tc>
        <w:tc>
          <w:tcPr>
            <w:tcW w:w="1276" w:type="dxa"/>
            <w:noWrap/>
            <w:vAlign w:val="bottom"/>
          </w:tcPr>
          <w:p w:rsidR="0088255F" w:rsidRPr="0072042E" w:rsidRDefault="0088255F" w:rsidP="009E7AE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96.5%</w:t>
            </w:r>
          </w:p>
        </w:tc>
        <w:tc>
          <w:tcPr>
            <w:tcW w:w="850" w:type="dxa"/>
            <w:noWrap/>
            <w:vAlign w:val="bottom"/>
          </w:tcPr>
          <w:p w:rsidR="0088255F" w:rsidRPr="0072042E" w:rsidRDefault="0088255F" w:rsidP="009E7AE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55.6%</w:t>
            </w:r>
          </w:p>
        </w:tc>
        <w:tc>
          <w:tcPr>
            <w:tcW w:w="1284" w:type="dxa"/>
            <w:noWrap/>
            <w:vAlign w:val="bottom"/>
          </w:tcPr>
          <w:p w:rsidR="0088255F" w:rsidRPr="0072042E" w:rsidRDefault="0088255F" w:rsidP="009E7AE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3,8</w:t>
            </w:r>
          </w:p>
        </w:tc>
      </w:tr>
      <w:tr w:rsidR="0088255F" w:rsidRPr="0072042E" w:rsidTr="0088255F">
        <w:trPr>
          <w:trHeight w:val="300"/>
        </w:trPr>
        <w:tc>
          <w:tcPr>
            <w:tcW w:w="1144" w:type="dxa"/>
            <w:vAlign w:val="center"/>
          </w:tcPr>
          <w:p w:rsidR="0088255F" w:rsidRPr="0072042E" w:rsidRDefault="0088255F" w:rsidP="009E7AE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республиканский</w:t>
            </w:r>
          </w:p>
        </w:tc>
        <w:tc>
          <w:tcPr>
            <w:tcW w:w="1701" w:type="dxa"/>
            <w:vAlign w:val="center"/>
          </w:tcPr>
          <w:p w:rsidR="0088255F" w:rsidRPr="0072042E" w:rsidRDefault="0088255F" w:rsidP="009E7AE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Мониторинг</w:t>
            </w:r>
          </w:p>
        </w:tc>
        <w:tc>
          <w:tcPr>
            <w:tcW w:w="1984" w:type="dxa"/>
            <w:vAlign w:val="center"/>
          </w:tcPr>
          <w:p w:rsidR="0088255F" w:rsidRPr="0072042E" w:rsidRDefault="0088255F" w:rsidP="009E7AE7">
            <w:pPr>
              <w:spacing w:after="0" w:line="240" w:lineRule="auto"/>
              <w:jc w:val="center"/>
              <w:rPr>
                <w:rFonts w:ascii="Times New Roman" w:hAnsi="Times New Roman"/>
                <w:sz w:val="24"/>
                <w:szCs w:val="24"/>
                <w:lang w:eastAsia="ru-RU"/>
              </w:rPr>
            </w:pPr>
          </w:p>
          <w:p w:rsidR="0088255F" w:rsidRPr="0072042E" w:rsidRDefault="0088255F" w:rsidP="009E7AE7">
            <w:pPr>
              <w:spacing w:after="0" w:line="240" w:lineRule="auto"/>
              <w:jc w:val="center"/>
              <w:rPr>
                <w:rFonts w:ascii="Times New Roman" w:hAnsi="Times New Roman"/>
                <w:sz w:val="24"/>
                <w:szCs w:val="24"/>
                <w:lang w:eastAsia="ru-RU"/>
              </w:rPr>
            </w:pPr>
          </w:p>
          <w:p w:rsidR="0088255F" w:rsidRPr="0072042E" w:rsidRDefault="0088255F" w:rsidP="009E7AE7">
            <w:pPr>
              <w:spacing w:after="0" w:line="240" w:lineRule="auto"/>
              <w:jc w:val="center"/>
              <w:rPr>
                <w:rFonts w:ascii="Times New Roman" w:hAnsi="Times New Roman"/>
                <w:sz w:val="24"/>
                <w:szCs w:val="24"/>
                <w:lang w:eastAsia="ru-RU"/>
              </w:rPr>
            </w:pPr>
            <w:r w:rsidRPr="0072042E">
              <w:rPr>
                <w:rFonts w:ascii="Times New Roman" w:hAnsi="Times New Roman"/>
                <w:sz w:val="24"/>
                <w:szCs w:val="24"/>
                <w:lang w:eastAsia="ru-RU"/>
              </w:rPr>
              <w:t>Русский язык</w:t>
            </w:r>
          </w:p>
        </w:tc>
        <w:tc>
          <w:tcPr>
            <w:tcW w:w="709" w:type="dxa"/>
            <w:vAlign w:val="center"/>
          </w:tcPr>
          <w:p w:rsidR="0088255F" w:rsidRPr="0072042E" w:rsidRDefault="0088255F" w:rsidP="009E7AE7">
            <w:pPr>
              <w:spacing w:after="0" w:line="240" w:lineRule="auto"/>
              <w:rPr>
                <w:rFonts w:ascii="Times New Roman" w:hAnsi="Times New Roman"/>
                <w:sz w:val="24"/>
                <w:szCs w:val="24"/>
                <w:lang w:eastAsia="ru-RU"/>
              </w:rPr>
            </w:pPr>
          </w:p>
          <w:p w:rsidR="0088255F" w:rsidRPr="0072042E" w:rsidRDefault="0088255F" w:rsidP="009E7AE7">
            <w:pPr>
              <w:spacing w:after="0" w:line="240" w:lineRule="auto"/>
              <w:rPr>
                <w:rFonts w:ascii="Times New Roman" w:hAnsi="Times New Roman"/>
                <w:sz w:val="24"/>
                <w:szCs w:val="24"/>
                <w:lang w:eastAsia="ru-RU"/>
              </w:rPr>
            </w:pPr>
          </w:p>
          <w:p w:rsidR="0088255F" w:rsidRPr="0072042E" w:rsidRDefault="0088255F" w:rsidP="009E7AE7">
            <w:pPr>
              <w:spacing w:after="0" w:line="240" w:lineRule="auto"/>
              <w:rPr>
                <w:rFonts w:ascii="Times New Roman" w:hAnsi="Times New Roman"/>
                <w:sz w:val="24"/>
                <w:szCs w:val="24"/>
                <w:lang w:eastAsia="ru-RU"/>
              </w:rPr>
            </w:pPr>
          </w:p>
          <w:p w:rsidR="0088255F" w:rsidRPr="0072042E" w:rsidRDefault="0088255F" w:rsidP="009E7AE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3В</w:t>
            </w:r>
          </w:p>
        </w:tc>
        <w:tc>
          <w:tcPr>
            <w:tcW w:w="984" w:type="dxa"/>
            <w:noWrap/>
            <w:vAlign w:val="bottom"/>
          </w:tcPr>
          <w:p w:rsidR="0088255F" w:rsidRPr="0072042E" w:rsidRDefault="0088255F" w:rsidP="009E7AE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26</w:t>
            </w:r>
          </w:p>
        </w:tc>
        <w:tc>
          <w:tcPr>
            <w:tcW w:w="1276" w:type="dxa"/>
            <w:noWrap/>
            <w:vAlign w:val="bottom"/>
          </w:tcPr>
          <w:p w:rsidR="0088255F" w:rsidRPr="0072042E" w:rsidRDefault="0088255F" w:rsidP="009E7AE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96%</w:t>
            </w:r>
          </w:p>
        </w:tc>
        <w:tc>
          <w:tcPr>
            <w:tcW w:w="850" w:type="dxa"/>
            <w:noWrap/>
            <w:vAlign w:val="bottom"/>
          </w:tcPr>
          <w:p w:rsidR="0088255F" w:rsidRPr="0072042E" w:rsidRDefault="0088255F" w:rsidP="009E7AE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72%</w:t>
            </w:r>
          </w:p>
        </w:tc>
        <w:tc>
          <w:tcPr>
            <w:tcW w:w="1284" w:type="dxa"/>
            <w:noWrap/>
            <w:vAlign w:val="bottom"/>
          </w:tcPr>
          <w:p w:rsidR="0088255F" w:rsidRPr="0072042E" w:rsidRDefault="0088255F" w:rsidP="009E7AE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4,3</w:t>
            </w:r>
          </w:p>
        </w:tc>
      </w:tr>
      <w:tr w:rsidR="0088255F" w:rsidRPr="0072042E" w:rsidTr="0088255F">
        <w:trPr>
          <w:trHeight w:val="300"/>
        </w:trPr>
        <w:tc>
          <w:tcPr>
            <w:tcW w:w="1144" w:type="dxa"/>
            <w:vAlign w:val="center"/>
          </w:tcPr>
          <w:p w:rsidR="0088255F" w:rsidRPr="0072042E" w:rsidRDefault="0088255F" w:rsidP="009E7AE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республиканский</w:t>
            </w:r>
          </w:p>
        </w:tc>
        <w:tc>
          <w:tcPr>
            <w:tcW w:w="1701" w:type="dxa"/>
            <w:vAlign w:val="center"/>
          </w:tcPr>
          <w:p w:rsidR="0088255F" w:rsidRPr="0072042E" w:rsidRDefault="0088255F" w:rsidP="009E7AE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мониторинг</w:t>
            </w:r>
          </w:p>
        </w:tc>
        <w:tc>
          <w:tcPr>
            <w:tcW w:w="1984" w:type="dxa"/>
            <w:vAlign w:val="center"/>
          </w:tcPr>
          <w:p w:rsidR="0088255F" w:rsidRPr="0072042E" w:rsidRDefault="0088255F" w:rsidP="009E7AE7">
            <w:pPr>
              <w:spacing w:after="0" w:line="240" w:lineRule="auto"/>
              <w:jc w:val="center"/>
              <w:rPr>
                <w:rFonts w:ascii="Times New Roman" w:hAnsi="Times New Roman"/>
                <w:sz w:val="24"/>
                <w:szCs w:val="24"/>
                <w:lang w:eastAsia="ru-RU"/>
              </w:rPr>
            </w:pPr>
            <w:r w:rsidRPr="0072042E">
              <w:rPr>
                <w:rFonts w:ascii="Times New Roman" w:hAnsi="Times New Roman"/>
                <w:sz w:val="24"/>
                <w:szCs w:val="24"/>
                <w:lang w:eastAsia="ru-RU"/>
              </w:rPr>
              <w:t>обществознание</w:t>
            </w:r>
          </w:p>
        </w:tc>
        <w:tc>
          <w:tcPr>
            <w:tcW w:w="709" w:type="dxa"/>
            <w:vAlign w:val="center"/>
          </w:tcPr>
          <w:p w:rsidR="0088255F" w:rsidRPr="0072042E" w:rsidRDefault="0088255F" w:rsidP="009E7AE7">
            <w:pPr>
              <w:spacing w:after="0" w:line="240" w:lineRule="auto"/>
              <w:jc w:val="center"/>
              <w:rPr>
                <w:rFonts w:ascii="Times New Roman" w:hAnsi="Times New Roman"/>
                <w:sz w:val="24"/>
                <w:szCs w:val="24"/>
                <w:lang w:eastAsia="ru-RU"/>
              </w:rPr>
            </w:pPr>
            <w:r w:rsidRPr="0072042E">
              <w:rPr>
                <w:rFonts w:ascii="Times New Roman" w:hAnsi="Times New Roman"/>
                <w:sz w:val="24"/>
                <w:szCs w:val="24"/>
                <w:lang w:eastAsia="ru-RU"/>
              </w:rPr>
              <w:t>10б</w:t>
            </w:r>
          </w:p>
        </w:tc>
        <w:tc>
          <w:tcPr>
            <w:tcW w:w="984" w:type="dxa"/>
            <w:noWrap/>
            <w:vAlign w:val="center"/>
          </w:tcPr>
          <w:p w:rsidR="0088255F" w:rsidRPr="0072042E" w:rsidRDefault="0088255F" w:rsidP="009E7AE7">
            <w:pPr>
              <w:spacing w:after="0" w:line="240" w:lineRule="auto"/>
              <w:jc w:val="center"/>
              <w:rPr>
                <w:rFonts w:ascii="Times New Roman" w:hAnsi="Times New Roman"/>
                <w:sz w:val="24"/>
                <w:szCs w:val="24"/>
                <w:lang w:eastAsia="ru-RU"/>
              </w:rPr>
            </w:pPr>
            <w:r w:rsidRPr="0072042E">
              <w:rPr>
                <w:rFonts w:ascii="Times New Roman" w:hAnsi="Times New Roman"/>
                <w:sz w:val="24"/>
                <w:szCs w:val="24"/>
                <w:lang w:eastAsia="ru-RU"/>
              </w:rPr>
              <w:t>24</w:t>
            </w:r>
          </w:p>
        </w:tc>
        <w:tc>
          <w:tcPr>
            <w:tcW w:w="1276" w:type="dxa"/>
            <w:noWrap/>
            <w:vAlign w:val="center"/>
          </w:tcPr>
          <w:p w:rsidR="0088255F" w:rsidRPr="0072042E" w:rsidRDefault="0088255F" w:rsidP="009E7AE7">
            <w:pPr>
              <w:spacing w:after="0" w:line="240" w:lineRule="auto"/>
              <w:jc w:val="center"/>
              <w:rPr>
                <w:rFonts w:ascii="Times New Roman" w:hAnsi="Times New Roman"/>
                <w:sz w:val="24"/>
                <w:szCs w:val="24"/>
                <w:lang w:eastAsia="ru-RU"/>
              </w:rPr>
            </w:pPr>
            <w:r w:rsidRPr="0072042E">
              <w:rPr>
                <w:rFonts w:ascii="Times New Roman" w:hAnsi="Times New Roman"/>
                <w:sz w:val="24"/>
                <w:szCs w:val="24"/>
                <w:lang w:eastAsia="ru-RU"/>
              </w:rPr>
              <w:t>100</w:t>
            </w:r>
          </w:p>
        </w:tc>
        <w:tc>
          <w:tcPr>
            <w:tcW w:w="850" w:type="dxa"/>
            <w:noWrap/>
            <w:vAlign w:val="center"/>
          </w:tcPr>
          <w:p w:rsidR="0088255F" w:rsidRPr="0072042E" w:rsidRDefault="0088255F" w:rsidP="009E7AE7">
            <w:pPr>
              <w:spacing w:after="0" w:line="240" w:lineRule="auto"/>
              <w:jc w:val="center"/>
              <w:rPr>
                <w:rFonts w:ascii="Times New Roman" w:hAnsi="Times New Roman"/>
                <w:sz w:val="24"/>
                <w:szCs w:val="24"/>
                <w:lang w:eastAsia="ru-RU"/>
              </w:rPr>
            </w:pPr>
            <w:r w:rsidRPr="0072042E">
              <w:rPr>
                <w:rFonts w:ascii="Times New Roman" w:hAnsi="Times New Roman"/>
                <w:sz w:val="24"/>
                <w:szCs w:val="24"/>
                <w:lang w:eastAsia="ru-RU"/>
              </w:rPr>
              <w:t>78</w:t>
            </w:r>
          </w:p>
        </w:tc>
        <w:tc>
          <w:tcPr>
            <w:tcW w:w="1284" w:type="dxa"/>
            <w:noWrap/>
            <w:vAlign w:val="center"/>
          </w:tcPr>
          <w:p w:rsidR="0088255F" w:rsidRPr="0072042E" w:rsidRDefault="0088255F" w:rsidP="009E7AE7">
            <w:pPr>
              <w:spacing w:after="0" w:line="240" w:lineRule="auto"/>
              <w:jc w:val="center"/>
              <w:rPr>
                <w:rFonts w:ascii="Times New Roman" w:hAnsi="Times New Roman"/>
                <w:sz w:val="24"/>
                <w:szCs w:val="24"/>
                <w:lang w:eastAsia="ru-RU"/>
              </w:rPr>
            </w:pPr>
            <w:r w:rsidRPr="0072042E">
              <w:rPr>
                <w:rFonts w:ascii="Times New Roman" w:hAnsi="Times New Roman"/>
                <w:sz w:val="24"/>
                <w:szCs w:val="24"/>
                <w:lang w:eastAsia="ru-RU"/>
              </w:rPr>
              <w:t>4</w:t>
            </w:r>
          </w:p>
        </w:tc>
      </w:tr>
    </w:tbl>
    <w:p w:rsidR="00D14A04" w:rsidRPr="0072042E" w:rsidRDefault="00D14A04" w:rsidP="00D14A04">
      <w:pPr>
        <w:pStyle w:val="a3"/>
        <w:widowControl w:val="0"/>
        <w:spacing w:before="0" w:beforeAutospacing="0" w:after="0" w:afterAutospacing="0"/>
        <w:ind w:firstLine="709"/>
        <w:jc w:val="both"/>
        <w:rPr>
          <w:bCs/>
        </w:rPr>
      </w:pPr>
    </w:p>
    <w:p w:rsidR="00D14A04" w:rsidRPr="0072042E" w:rsidRDefault="00D14A04" w:rsidP="00D14A04">
      <w:pPr>
        <w:widowControl w:val="0"/>
        <w:tabs>
          <w:tab w:val="left" w:pos="933"/>
        </w:tabs>
        <w:spacing w:after="0" w:line="240" w:lineRule="auto"/>
        <w:ind w:firstLine="709"/>
        <w:jc w:val="both"/>
        <w:rPr>
          <w:rFonts w:ascii="Times New Roman" w:hAnsi="Times New Roman"/>
          <w:b/>
          <w:sz w:val="24"/>
          <w:szCs w:val="24"/>
        </w:rPr>
      </w:pPr>
      <w:proofErr w:type="spellStart"/>
      <w:r w:rsidRPr="0072042E">
        <w:rPr>
          <w:rFonts w:ascii="Times New Roman" w:hAnsi="Times New Roman"/>
          <w:b/>
          <w:sz w:val="24"/>
          <w:szCs w:val="24"/>
        </w:rPr>
        <w:t>Профилизация</w:t>
      </w:r>
      <w:proofErr w:type="spellEnd"/>
      <w:r w:rsidRPr="0072042E">
        <w:rPr>
          <w:rFonts w:ascii="Times New Roman" w:hAnsi="Times New Roman"/>
          <w:b/>
          <w:sz w:val="24"/>
          <w:szCs w:val="24"/>
        </w:rPr>
        <w:t xml:space="preserve"> обучения</w:t>
      </w:r>
    </w:p>
    <w:p w:rsidR="00014ECC" w:rsidRPr="0072042E" w:rsidRDefault="00014ECC" w:rsidP="00D14A04">
      <w:pPr>
        <w:spacing w:after="0" w:line="240" w:lineRule="auto"/>
        <w:ind w:firstLine="708"/>
        <w:jc w:val="both"/>
        <w:rPr>
          <w:rFonts w:ascii="Times New Roman" w:hAnsi="Times New Roman"/>
          <w:sz w:val="24"/>
          <w:szCs w:val="24"/>
          <w:lang w:eastAsia="ru-RU"/>
        </w:rPr>
      </w:pPr>
      <w:r w:rsidRPr="0072042E">
        <w:rPr>
          <w:rFonts w:ascii="Times New Roman" w:hAnsi="Times New Roman"/>
          <w:sz w:val="24"/>
          <w:szCs w:val="24"/>
          <w:lang w:eastAsia="ru-RU"/>
        </w:rPr>
        <w:t>С 2020/21 учебного года в соответствии с ФГОС стало обязательным профильное обучение на уровне среднего общего образования. С учетом запросов обучающихся, на основании анкетирования, в целях сохранения контингента обучающихся предложен учебный план универсального профиля. На углубленном уровне изучаются учебные предметы «Математика»(6ч).</w:t>
      </w:r>
    </w:p>
    <w:tbl>
      <w:tblPr>
        <w:tblStyle w:val="a7"/>
        <w:tblW w:w="0" w:type="auto"/>
        <w:jc w:val="center"/>
        <w:tblLook w:val="04A0"/>
      </w:tblPr>
      <w:tblGrid>
        <w:gridCol w:w="2518"/>
        <w:gridCol w:w="4026"/>
        <w:gridCol w:w="3391"/>
      </w:tblGrid>
      <w:tr w:rsidR="002D3C7F" w:rsidRPr="0072042E" w:rsidTr="002D3C7F">
        <w:trPr>
          <w:jc w:val="center"/>
        </w:trPr>
        <w:tc>
          <w:tcPr>
            <w:tcW w:w="2518" w:type="dxa"/>
          </w:tcPr>
          <w:p w:rsidR="002D3C7F" w:rsidRPr="0072042E" w:rsidRDefault="002D3C7F" w:rsidP="00D14A04">
            <w:pPr>
              <w:spacing w:after="0" w:line="240" w:lineRule="auto"/>
              <w:jc w:val="both"/>
              <w:rPr>
                <w:rFonts w:ascii="Times New Roman" w:hAnsi="Times New Roman"/>
                <w:sz w:val="24"/>
                <w:szCs w:val="24"/>
                <w:lang w:eastAsia="ru-RU"/>
              </w:rPr>
            </w:pPr>
            <w:r w:rsidRPr="0072042E">
              <w:rPr>
                <w:rFonts w:ascii="Times New Roman" w:hAnsi="Times New Roman"/>
                <w:sz w:val="24"/>
                <w:szCs w:val="24"/>
                <w:lang w:eastAsia="ru-RU"/>
              </w:rPr>
              <w:t>Класс</w:t>
            </w:r>
          </w:p>
        </w:tc>
        <w:tc>
          <w:tcPr>
            <w:tcW w:w="4026" w:type="dxa"/>
          </w:tcPr>
          <w:p w:rsidR="002D3C7F" w:rsidRPr="0072042E" w:rsidRDefault="002D3C7F" w:rsidP="00014ECC">
            <w:pPr>
              <w:spacing w:after="0" w:line="240" w:lineRule="auto"/>
              <w:jc w:val="center"/>
              <w:rPr>
                <w:rFonts w:ascii="Times New Roman" w:hAnsi="Times New Roman"/>
                <w:sz w:val="24"/>
                <w:szCs w:val="24"/>
                <w:lang w:eastAsia="ru-RU"/>
              </w:rPr>
            </w:pPr>
            <w:r w:rsidRPr="0072042E">
              <w:rPr>
                <w:rFonts w:ascii="Times New Roman" w:hAnsi="Times New Roman"/>
                <w:sz w:val="24"/>
                <w:szCs w:val="24"/>
                <w:lang w:eastAsia="ru-RU"/>
              </w:rPr>
              <w:t>2020/2021</w:t>
            </w:r>
          </w:p>
        </w:tc>
        <w:tc>
          <w:tcPr>
            <w:tcW w:w="3391" w:type="dxa"/>
          </w:tcPr>
          <w:p w:rsidR="002D3C7F" w:rsidRPr="0072042E" w:rsidRDefault="002D3C7F" w:rsidP="00D14A04">
            <w:pPr>
              <w:spacing w:after="0" w:line="240" w:lineRule="auto"/>
              <w:jc w:val="both"/>
              <w:rPr>
                <w:rFonts w:ascii="Times New Roman" w:hAnsi="Times New Roman"/>
                <w:sz w:val="24"/>
                <w:szCs w:val="24"/>
                <w:lang w:eastAsia="ru-RU"/>
              </w:rPr>
            </w:pPr>
            <w:r w:rsidRPr="0072042E">
              <w:rPr>
                <w:rFonts w:ascii="Times New Roman" w:hAnsi="Times New Roman"/>
                <w:sz w:val="24"/>
                <w:szCs w:val="24"/>
                <w:lang w:eastAsia="ru-RU"/>
              </w:rPr>
              <w:t xml:space="preserve">Количество </w:t>
            </w:r>
            <w:proofErr w:type="gramStart"/>
            <w:r w:rsidRPr="0072042E">
              <w:rPr>
                <w:rFonts w:ascii="Times New Roman" w:hAnsi="Times New Roman"/>
                <w:sz w:val="24"/>
                <w:szCs w:val="24"/>
                <w:lang w:eastAsia="ru-RU"/>
              </w:rPr>
              <w:t>обучающихся</w:t>
            </w:r>
            <w:proofErr w:type="gramEnd"/>
          </w:p>
        </w:tc>
      </w:tr>
      <w:tr w:rsidR="002D3C7F" w:rsidRPr="0072042E" w:rsidTr="002D3C7F">
        <w:trPr>
          <w:jc w:val="center"/>
        </w:trPr>
        <w:tc>
          <w:tcPr>
            <w:tcW w:w="2518" w:type="dxa"/>
          </w:tcPr>
          <w:p w:rsidR="002D3C7F" w:rsidRPr="0072042E" w:rsidRDefault="002D3C7F" w:rsidP="00D14A04">
            <w:pPr>
              <w:spacing w:after="0" w:line="240" w:lineRule="auto"/>
              <w:jc w:val="both"/>
              <w:rPr>
                <w:rFonts w:ascii="Times New Roman" w:hAnsi="Times New Roman"/>
                <w:sz w:val="24"/>
                <w:szCs w:val="24"/>
                <w:lang w:eastAsia="ru-RU"/>
              </w:rPr>
            </w:pPr>
          </w:p>
        </w:tc>
        <w:tc>
          <w:tcPr>
            <w:tcW w:w="4026" w:type="dxa"/>
          </w:tcPr>
          <w:p w:rsidR="002D3C7F" w:rsidRPr="0072042E" w:rsidRDefault="002D3C7F" w:rsidP="002D3C7F">
            <w:pPr>
              <w:spacing w:after="0" w:line="240" w:lineRule="auto"/>
              <w:jc w:val="center"/>
              <w:rPr>
                <w:rFonts w:ascii="Times New Roman" w:hAnsi="Times New Roman"/>
                <w:sz w:val="24"/>
                <w:szCs w:val="24"/>
                <w:lang w:eastAsia="ru-RU"/>
              </w:rPr>
            </w:pPr>
            <w:r w:rsidRPr="0072042E">
              <w:rPr>
                <w:rFonts w:ascii="Times New Roman" w:hAnsi="Times New Roman"/>
                <w:sz w:val="24"/>
                <w:szCs w:val="24"/>
                <w:lang w:eastAsia="ru-RU"/>
              </w:rPr>
              <w:t>Профиль</w:t>
            </w:r>
          </w:p>
        </w:tc>
        <w:tc>
          <w:tcPr>
            <w:tcW w:w="3391" w:type="dxa"/>
          </w:tcPr>
          <w:p w:rsidR="002D3C7F" w:rsidRPr="0072042E" w:rsidRDefault="002D3C7F" w:rsidP="00D14A04">
            <w:pPr>
              <w:spacing w:after="0" w:line="240" w:lineRule="auto"/>
              <w:jc w:val="both"/>
              <w:rPr>
                <w:rFonts w:ascii="Times New Roman" w:hAnsi="Times New Roman"/>
                <w:sz w:val="24"/>
                <w:szCs w:val="24"/>
                <w:lang w:eastAsia="ru-RU"/>
              </w:rPr>
            </w:pPr>
          </w:p>
        </w:tc>
      </w:tr>
      <w:tr w:rsidR="002D3C7F" w:rsidRPr="0072042E" w:rsidTr="002D3C7F">
        <w:trPr>
          <w:jc w:val="center"/>
        </w:trPr>
        <w:tc>
          <w:tcPr>
            <w:tcW w:w="2518" w:type="dxa"/>
          </w:tcPr>
          <w:p w:rsidR="002D3C7F" w:rsidRPr="0072042E" w:rsidRDefault="002D3C7F" w:rsidP="00D14A04">
            <w:pPr>
              <w:spacing w:after="0" w:line="240" w:lineRule="auto"/>
              <w:jc w:val="both"/>
              <w:rPr>
                <w:rFonts w:ascii="Times New Roman" w:hAnsi="Times New Roman"/>
                <w:sz w:val="24"/>
                <w:szCs w:val="24"/>
                <w:lang w:eastAsia="ru-RU"/>
              </w:rPr>
            </w:pPr>
            <w:r w:rsidRPr="0072042E">
              <w:rPr>
                <w:rFonts w:ascii="Times New Roman" w:hAnsi="Times New Roman"/>
                <w:sz w:val="24"/>
                <w:szCs w:val="24"/>
                <w:lang w:eastAsia="ru-RU"/>
              </w:rPr>
              <w:t>10А</w:t>
            </w:r>
          </w:p>
        </w:tc>
        <w:tc>
          <w:tcPr>
            <w:tcW w:w="4026" w:type="dxa"/>
          </w:tcPr>
          <w:p w:rsidR="002D3C7F" w:rsidRPr="0072042E" w:rsidRDefault="002D3C7F" w:rsidP="00D14A04">
            <w:pPr>
              <w:spacing w:after="0" w:line="240" w:lineRule="auto"/>
              <w:jc w:val="both"/>
              <w:rPr>
                <w:rFonts w:ascii="Times New Roman" w:hAnsi="Times New Roman"/>
                <w:sz w:val="24"/>
                <w:szCs w:val="24"/>
                <w:lang w:eastAsia="ru-RU"/>
              </w:rPr>
            </w:pPr>
            <w:proofErr w:type="spellStart"/>
            <w:r w:rsidRPr="0072042E">
              <w:rPr>
                <w:rFonts w:ascii="Times New Roman" w:hAnsi="Times New Roman"/>
                <w:sz w:val="24"/>
                <w:szCs w:val="24"/>
                <w:lang w:eastAsia="ru-RU"/>
              </w:rPr>
              <w:t>Универсал</w:t>
            </w:r>
            <w:proofErr w:type="gramStart"/>
            <w:r w:rsidRPr="0072042E">
              <w:rPr>
                <w:rFonts w:ascii="Times New Roman" w:hAnsi="Times New Roman"/>
                <w:sz w:val="24"/>
                <w:szCs w:val="24"/>
                <w:lang w:eastAsia="ru-RU"/>
              </w:rPr>
              <w:t>ь</w:t>
            </w:r>
            <w:proofErr w:type="spellEnd"/>
            <w:r w:rsidRPr="0072042E">
              <w:rPr>
                <w:rFonts w:ascii="Times New Roman" w:hAnsi="Times New Roman"/>
                <w:sz w:val="24"/>
                <w:szCs w:val="24"/>
                <w:lang w:eastAsia="ru-RU"/>
              </w:rPr>
              <w:t>(</w:t>
            </w:r>
            <w:proofErr w:type="gramEnd"/>
            <w:r w:rsidRPr="0072042E">
              <w:rPr>
                <w:rFonts w:ascii="Times New Roman" w:hAnsi="Times New Roman"/>
                <w:sz w:val="24"/>
                <w:szCs w:val="24"/>
                <w:lang w:eastAsia="ru-RU"/>
              </w:rPr>
              <w:t>ФГОС)</w:t>
            </w:r>
          </w:p>
        </w:tc>
        <w:tc>
          <w:tcPr>
            <w:tcW w:w="3391" w:type="dxa"/>
          </w:tcPr>
          <w:p w:rsidR="002D3C7F" w:rsidRPr="0072042E" w:rsidRDefault="002D3C7F" w:rsidP="002D3C7F">
            <w:pPr>
              <w:spacing w:after="0" w:line="240" w:lineRule="auto"/>
              <w:jc w:val="both"/>
              <w:rPr>
                <w:rFonts w:ascii="Times New Roman" w:hAnsi="Times New Roman"/>
                <w:sz w:val="24"/>
                <w:szCs w:val="24"/>
                <w:lang w:eastAsia="ru-RU"/>
              </w:rPr>
            </w:pPr>
            <w:r w:rsidRPr="0072042E">
              <w:rPr>
                <w:rFonts w:ascii="Times New Roman" w:hAnsi="Times New Roman"/>
                <w:sz w:val="24"/>
                <w:szCs w:val="24"/>
                <w:lang w:eastAsia="ru-RU"/>
              </w:rPr>
              <w:t>15(27)</w:t>
            </w:r>
          </w:p>
        </w:tc>
      </w:tr>
      <w:tr w:rsidR="002D3C7F" w:rsidRPr="0072042E" w:rsidTr="002D3C7F">
        <w:trPr>
          <w:jc w:val="center"/>
        </w:trPr>
        <w:tc>
          <w:tcPr>
            <w:tcW w:w="2518" w:type="dxa"/>
          </w:tcPr>
          <w:p w:rsidR="002D3C7F" w:rsidRPr="0072042E" w:rsidRDefault="002D3C7F" w:rsidP="00D14A04">
            <w:pPr>
              <w:spacing w:after="0" w:line="240" w:lineRule="auto"/>
              <w:jc w:val="both"/>
              <w:rPr>
                <w:rFonts w:ascii="Times New Roman" w:hAnsi="Times New Roman"/>
                <w:sz w:val="24"/>
                <w:szCs w:val="24"/>
                <w:lang w:eastAsia="ru-RU"/>
              </w:rPr>
            </w:pPr>
            <w:r w:rsidRPr="0072042E">
              <w:rPr>
                <w:rFonts w:ascii="Times New Roman" w:hAnsi="Times New Roman"/>
                <w:sz w:val="24"/>
                <w:szCs w:val="24"/>
                <w:lang w:eastAsia="ru-RU"/>
              </w:rPr>
              <w:t>10Б</w:t>
            </w:r>
          </w:p>
        </w:tc>
        <w:tc>
          <w:tcPr>
            <w:tcW w:w="4026" w:type="dxa"/>
          </w:tcPr>
          <w:p w:rsidR="002D3C7F" w:rsidRPr="0072042E" w:rsidRDefault="002D3C7F" w:rsidP="00D14A04">
            <w:pPr>
              <w:spacing w:after="0" w:line="240" w:lineRule="auto"/>
              <w:jc w:val="both"/>
              <w:rPr>
                <w:rFonts w:ascii="Times New Roman" w:hAnsi="Times New Roman"/>
                <w:sz w:val="24"/>
                <w:szCs w:val="24"/>
                <w:lang w:eastAsia="ru-RU"/>
              </w:rPr>
            </w:pPr>
            <w:proofErr w:type="spellStart"/>
            <w:r w:rsidRPr="0072042E">
              <w:rPr>
                <w:rFonts w:ascii="Times New Roman" w:hAnsi="Times New Roman"/>
                <w:sz w:val="24"/>
                <w:szCs w:val="24"/>
                <w:lang w:eastAsia="ru-RU"/>
              </w:rPr>
              <w:t>Универсал</w:t>
            </w:r>
            <w:proofErr w:type="gramStart"/>
            <w:r w:rsidRPr="0072042E">
              <w:rPr>
                <w:rFonts w:ascii="Times New Roman" w:hAnsi="Times New Roman"/>
                <w:sz w:val="24"/>
                <w:szCs w:val="24"/>
                <w:lang w:eastAsia="ru-RU"/>
              </w:rPr>
              <w:t>ь</w:t>
            </w:r>
            <w:proofErr w:type="spellEnd"/>
            <w:r w:rsidRPr="0072042E">
              <w:rPr>
                <w:rFonts w:ascii="Times New Roman" w:hAnsi="Times New Roman"/>
                <w:sz w:val="24"/>
                <w:szCs w:val="24"/>
                <w:lang w:eastAsia="ru-RU"/>
              </w:rPr>
              <w:t>(</w:t>
            </w:r>
            <w:proofErr w:type="gramEnd"/>
            <w:r w:rsidRPr="0072042E">
              <w:rPr>
                <w:rFonts w:ascii="Times New Roman" w:hAnsi="Times New Roman"/>
                <w:sz w:val="24"/>
                <w:szCs w:val="24"/>
                <w:lang w:eastAsia="ru-RU"/>
              </w:rPr>
              <w:t>ФГОС)</w:t>
            </w:r>
          </w:p>
        </w:tc>
        <w:tc>
          <w:tcPr>
            <w:tcW w:w="3391" w:type="dxa"/>
          </w:tcPr>
          <w:p w:rsidR="002D3C7F" w:rsidRPr="0072042E" w:rsidRDefault="002D3C7F" w:rsidP="002D3C7F">
            <w:pPr>
              <w:spacing w:after="0" w:line="240" w:lineRule="auto"/>
              <w:jc w:val="both"/>
              <w:rPr>
                <w:rFonts w:ascii="Times New Roman" w:hAnsi="Times New Roman"/>
                <w:sz w:val="24"/>
                <w:szCs w:val="24"/>
                <w:lang w:eastAsia="ru-RU"/>
              </w:rPr>
            </w:pPr>
            <w:r w:rsidRPr="0072042E">
              <w:rPr>
                <w:rFonts w:ascii="Times New Roman" w:hAnsi="Times New Roman"/>
                <w:sz w:val="24"/>
                <w:szCs w:val="24"/>
                <w:lang w:eastAsia="ru-RU"/>
              </w:rPr>
              <w:t>17(27)</w:t>
            </w:r>
          </w:p>
        </w:tc>
      </w:tr>
      <w:tr w:rsidR="002D3C7F" w:rsidRPr="0072042E" w:rsidTr="002D3C7F">
        <w:trPr>
          <w:jc w:val="center"/>
        </w:trPr>
        <w:tc>
          <w:tcPr>
            <w:tcW w:w="2518" w:type="dxa"/>
            <w:vMerge w:val="restart"/>
          </w:tcPr>
          <w:p w:rsidR="002D3C7F" w:rsidRPr="0072042E" w:rsidRDefault="002D3C7F" w:rsidP="00D14A04">
            <w:pPr>
              <w:spacing w:after="0" w:line="240" w:lineRule="auto"/>
              <w:jc w:val="both"/>
              <w:rPr>
                <w:rFonts w:ascii="Times New Roman" w:hAnsi="Times New Roman"/>
                <w:sz w:val="24"/>
                <w:szCs w:val="24"/>
                <w:lang w:eastAsia="ru-RU"/>
              </w:rPr>
            </w:pPr>
            <w:proofErr w:type="spellStart"/>
            <w:r w:rsidRPr="0072042E">
              <w:rPr>
                <w:rFonts w:ascii="Times New Roman" w:hAnsi="Times New Roman"/>
                <w:sz w:val="24"/>
                <w:szCs w:val="24"/>
                <w:lang w:eastAsia="ru-RU"/>
              </w:rPr>
              <w:t>Межклассные</w:t>
            </w:r>
            <w:proofErr w:type="spellEnd"/>
            <w:r w:rsidRPr="0072042E">
              <w:rPr>
                <w:rFonts w:ascii="Times New Roman" w:hAnsi="Times New Roman"/>
                <w:sz w:val="24"/>
                <w:szCs w:val="24"/>
                <w:lang w:eastAsia="ru-RU"/>
              </w:rPr>
              <w:t xml:space="preserve"> группы</w:t>
            </w:r>
          </w:p>
        </w:tc>
        <w:tc>
          <w:tcPr>
            <w:tcW w:w="4026" w:type="dxa"/>
          </w:tcPr>
          <w:p w:rsidR="002D3C7F" w:rsidRPr="0072042E" w:rsidRDefault="002D3C7F" w:rsidP="00D14A04">
            <w:pPr>
              <w:spacing w:after="0" w:line="240" w:lineRule="auto"/>
              <w:jc w:val="both"/>
              <w:rPr>
                <w:rFonts w:ascii="Times New Roman" w:hAnsi="Times New Roman"/>
                <w:sz w:val="24"/>
                <w:szCs w:val="24"/>
                <w:lang w:eastAsia="ru-RU"/>
              </w:rPr>
            </w:pPr>
            <w:r w:rsidRPr="0072042E">
              <w:rPr>
                <w:rFonts w:ascii="Times New Roman" w:hAnsi="Times New Roman"/>
                <w:sz w:val="24"/>
                <w:szCs w:val="24"/>
                <w:lang w:eastAsia="ru-RU"/>
              </w:rPr>
              <w:t>Химико-биологическая</w:t>
            </w:r>
          </w:p>
        </w:tc>
        <w:tc>
          <w:tcPr>
            <w:tcW w:w="3391" w:type="dxa"/>
          </w:tcPr>
          <w:p w:rsidR="002D3C7F" w:rsidRPr="0072042E" w:rsidRDefault="002D3C7F" w:rsidP="00D14A04">
            <w:pPr>
              <w:spacing w:after="0" w:line="240" w:lineRule="auto"/>
              <w:jc w:val="both"/>
              <w:rPr>
                <w:rFonts w:ascii="Times New Roman" w:hAnsi="Times New Roman"/>
                <w:sz w:val="24"/>
                <w:szCs w:val="24"/>
                <w:lang w:eastAsia="ru-RU"/>
              </w:rPr>
            </w:pPr>
            <w:r w:rsidRPr="0072042E">
              <w:rPr>
                <w:rFonts w:ascii="Times New Roman" w:hAnsi="Times New Roman"/>
                <w:sz w:val="24"/>
                <w:szCs w:val="24"/>
                <w:lang w:eastAsia="ru-RU"/>
              </w:rPr>
              <w:t>10</w:t>
            </w:r>
          </w:p>
        </w:tc>
      </w:tr>
      <w:tr w:rsidR="002D3C7F" w:rsidRPr="0072042E" w:rsidTr="002D3C7F">
        <w:trPr>
          <w:jc w:val="center"/>
        </w:trPr>
        <w:tc>
          <w:tcPr>
            <w:tcW w:w="2518" w:type="dxa"/>
            <w:vMerge/>
          </w:tcPr>
          <w:p w:rsidR="002D3C7F" w:rsidRPr="0072042E" w:rsidRDefault="002D3C7F" w:rsidP="00D14A04">
            <w:pPr>
              <w:spacing w:after="0" w:line="240" w:lineRule="auto"/>
              <w:jc w:val="both"/>
              <w:rPr>
                <w:rFonts w:ascii="Times New Roman" w:hAnsi="Times New Roman"/>
                <w:sz w:val="24"/>
                <w:szCs w:val="24"/>
                <w:lang w:eastAsia="ru-RU"/>
              </w:rPr>
            </w:pPr>
          </w:p>
        </w:tc>
        <w:tc>
          <w:tcPr>
            <w:tcW w:w="4026" w:type="dxa"/>
          </w:tcPr>
          <w:p w:rsidR="002D3C7F" w:rsidRPr="0072042E" w:rsidRDefault="002D3C7F" w:rsidP="00D14A04">
            <w:pPr>
              <w:spacing w:after="0" w:line="240" w:lineRule="auto"/>
              <w:jc w:val="both"/>
              <w:rPr>
                <w:rFonts w:ascii="Times New Roman" w:hAnsi="Times New Roman"/>
                <w:sz w:val="24"/>
                <w:szCs w:val="24"/>
                <w:lang w:eastAsia="ru-RU"/>
              </w:rPr>
            </w:pPr>
            <w:proofErr w:type="spellStart"/>
            <w:proofErr w:type="gramStart"/>
            <w:r w:rsidRPr="0072042E">
              <w:rPr>
                <w:rFonts w:ascii="Times New Roman" w:hAnsi="Times New Roman"/>
                <w:sz w:val="24"/>
                <w:szCs w:val="24"/>
                <w:lang w:eastAsia="ru-RU"/>
              </w:rPr>
              <w:t>Физико</w:t>
            </w:r>
            <w:proofErr w:type="spellEnd"/>
            <w:r w:rsidRPr="0072042E">
              <w:rPr>
                <w:rFonts w:ascii="Times New Roman" w:hAnsi="Times New Roman"/>
                <w:sz w:val="24"/>
                <w:szCs w:val="24"/>
                <w:lang w:eastAsia="ru-RU"/>
              </w:rPr>
              <w:t xml:space="preserve"> - математическая</w:t>
            </w:r>
            <w:proofErr w:type="gramEnd"/>
          </w:p>
        </w:tc>
        <w:tc>
          <w:tcPr>
            <w:tcW w:w="3391" w:type="dxa"/>
          </w:tcPr>
          <w:p w:rsidR="002D3C7F" w:rsidRPr="0072042E" w:rsidRDefault="002D3C7F" w:rsidP="00D14A04">
            <w:pPr>
              <w:spacing w:after="0" w:line="240" w:lineRule="auto"/>
              <w:jc w:val="both"/>
              <w:rPr>
                <w:rFonts w:ascii="Times New Roman" w:hAnsi="Times New Roman"/>
                <w:sz w:val="24"/>
                <w:szCs w:val="24"/>
                <w:lang w:eastAsia="ru-RU"/>
              </w:rPr>
            </w:pPr>
            <w:r w:rsidRPr="0072042E">
              <w:rPr>
                <w:rFonts w:ascii="Times New Roman" w:hAnsi="Times New Roman"/>
                <w:sz w:val="24"/>
                <w:szCs w:val="24"/>
                <w:lang w:eastAsia="ru-RU"/>
              </w:rPr>
              <w:t>12</w:t>
            </w:r>
          </w:p>
        </w:tc>
      </w:tr>
      <w:tr w:rsidR="002D3C7F" w:rsidRPr="0072042E" w:rsidTr="002D3C7F">
        <w:trPr>
          <w:jc w:val="center"/>
        </w:trPr>
        <w:tc>
          <w:tcPr>
            <w:tcW w:w="2518" w:type="dxa"/>
          </w:tcPr>
          <w:p w:rsidR="002D3C7F" w:rsidRPr="0072042E" w:rsidRDefault="002D3C7F" w:rsidP="00D14A04">
            <w:pPr>
              <w:spacing w:after="0" w:line="240" w:lineRule="auto"/>
              <w:jc w:val="both"/>
              <w:rPr>
                <w:rFonts w:ascii="Times New Roman" w:hAnsi="Times New Roman"/>
                <w:sz w:val="24"/>
                <w:szCs w:val="24"/>
                <w:lang w:eastAsia="ru-RU"/>
              </w:rPr>
            </w:pPr>
            <w:r w:rsidRPr="0072042E">
              <w:rPr>
                <w:rFonts w:ascii="Times New Roman" w:hAnsi="Times New Roman"/>
                <w:sz w:val="24"/>
                <w:szCs w:val="24"/>
                <w:lang w:eastAsia="ru-RU"/>
              </w:rPr>
              <w:t>11А</w:t>
            </w:r>
          </w:p>
        </w:tc>
        <w:tc>
          <w:tcPr>
            <w:tcW w:w="4026" w:type="dxa"/>
          </w:tcPr>
          <w:p w:rsidR="002D3C7F" w:rsidRPr="0072042E" w:rsidRDefault="002D3C7F" w:rsidP="002D3C7F">
            <w:pPr>
              <w:spacing w:after="0" w:line="240" w:lineRule="auto"/>
              <w:jc w:val="both"/>
              <w:rPr>
                <w:rFonts w:ascii="Times New Roman" w:hAnsi="Times New Roman"/>
                <w:sz w:val="24"/>
                <w:szCs w:val="24"/>
                <w:lang w:eastAsia="ru-RU"/>
              </w:rPr>
            </w:pPr>
            <w:r w:rsidRPr="0072042E">
              <w:rPr>
                <w:rFonts w:ascii="Times New Roman" w:hAnsi="Times New Roman"/>
                <w:sz w:val="24"/>
                <w:szCs w:val="24"/>
                <w:lang w:eastAsia="ru-RU"/>
              </w:rPr>
              <w:t>Социальн</w:t>
            </w:r>
            <w:proofErr w:type="gramStart"/>
            <w:r w:rsidRPr="0072042E">
              <w:rPr>
                <w:rFonts w:ascii="Times New Roman" w:hAnsi="Times New Roman"/>
                <w:sz w:val="24"/>
                <w:szCs w:val="24"/>
                <w:lang w:eastAsia="ru-RU"/>
              </w:rPr>
              <w:t>о-</w:t>
            </w:r>
            <w:proofErr w:type="gramEnd"/>
            <w:r w:rsidRPr="0072042E">
              <w:rPr>
                <w:rFonts w:ascii="Times New Roman" w:hAnsi="Times New Roman"/>
                <w:sz w:val="24"/>
                <w:szCs w:val="24"/>
                <w:lang w:eastAsia="ru-RU"/>
              </w:rPr>
              <w:t xml:space="preserve"> гуманитарный(БУП – 2004)</w:t>
            </w:r>
          </w:p>
        </w:tc>
        <w:tc>
          <w:tcPr>
            <w:tcW w:w="3391" w:type="dxa"/>
          </w:tcPr>
          <w:p w:rsidR="002D3C7F" w:rsidRPr="0072042E" w:rsidRDefault="002D3C7F" w:rsidP="002D3C7F">
            <w:pPr>
              <w:spacing w:after="0" w:line="240" w:lineRule="auto"/>
              <w:jc w:val="both"/>
              <w:rPr>
                <w:rFonts w:ascii="Times New Roman" w:hAnsi="Times New Roman"/>
                <w:sz w:val="24"/>
                <w:szCs w:val="24"/>
                <w:lang w:eastAsia="ru-RU"/>
              </w:rPr>
            </w:pPr>
            <w:r w:rsidRPr="0072042E">
              <w:rPr>
                <w:rFonts w:ascii="Times New Roman" w:hAnsi="Times New Roman"/>
                <w:sz w:val="24"/>
                <w:szCs w:val="24"/>
                <w:lang w:eastAsia="ru-RU"/>
              </w:rPr>
              <w:t>14(19)</w:t>
            </w:r>
          </w:p>
        </w:tc>
      </w:tr>
      <w:tr w:rsidR="002D3C7F" w:rsidRPr="0072042E" w:rsidTr="002D3C7F">
        <w:trPr>
          <w:jc w:val="center"/>
        </w:trPr>
        <w:tc>
          <w:tcPr>
            <w:tcW w:w="2518" w:type="dxa"/>
          </w:tcPr>
          <w:p w:rsidR="002D3C7F" w:rsidRPr="0072042E" w:rsidRDefault="002D3C7F" w:rsidP="00D14A04">
            <w:pPr>
              <w:spacing w:after="0" w:line="240" w:lineRule="auto"/>
              <w:jc w:val="both"/>
              <w:rPr>
                <w:rFonts w:ascii="Times New Roman" w:hAnsi="Times New Roman"/>
                <w:sz w:val="24"/>
                <w:szCs w:val="24"/>
                <w:lang w:eastAsia="ru-RU"/>
              </w:rPr>
            </w:pPr>
            <w:r w:rsidRPr="0072042E">
              <w:rPr>
                <w:rFonts w:ascii="Times New Roman" w:hAnsi="Times New Roman"/>
                <w:sz w:val="24"/>
                <w:szCs w:val="24"/>
                <w:lang w:eastAsia="ru-RU"/>
              </w:rPr>
              <w:t>11Б</w:t>
            </w:r>
          </w:p>
        </w:tc>
        <w:tc>
          <w:tcPr>
            <w:tcW w:w="4026" w:type="dxa"/>
          </w:tcPr>
          <w:p w:rsidR="002D3C7F" w:rsidRPr="0072042E" w:rsidRDefault="002D3C7F" w:rsidP="00014ECC">
            <w:pPr>
              <w:spacing w:after="0" w:line="240" w:lineRule="auto"/>
              <w:jc w:val="both"/>
              <w:rPr>
                <w:rFonts w:ascii="Times New Roman" w:hAnsi="Times New Roman"/>
                <w:sz w:val="24"/>
                <w:szCs w:val="24"/>
                <w:lang w:eastAsia="ru-RU"/>
              </w:rPr>
            </w:pPr>
            <w:r w:rsidRPr="0072042E">
              <w:rPr>
                <w:rFonts w:ascii="Times New Roman" w:hAnsi="Times New Roman"/>
                <w:sz w:val="24"/>
                <w:szCs w:val="24"/>
                <w:lang w:eastAsia="ru-RU"/>
              </w:rPr>
              <w:t>Социально-экономически</w:t>
            </w:r>
            <w:proofErr w:type="gramStart"/>
            <w:r w:rsidRPr="0072042E">
              <w:rPr>
                <w:rFonts w:ascii="Times New Roman" w:hAnsi="Times New Roman"/>
                <w:sz w:val="24"/>
                <w:szCs w:val="24"/>
                <w:lang w:eastAsia="ru-RU"/>
              </w:rPr>
              <w:t>й(</w:t>
            </w:r>
            <w:proofErr w:type="gramEnd"/>
            <w:r w:rsidRPr="0072042E">
              <w:rPr>
                <w:rFonts w:ascii="Times New Roman" w:hAnsi="Times New Roman"/>
                <w:sz w:val="24"/>
                <w:szCs w:val="24"/>
                <w:lang w:eastAsia="ru-RU"/>
              </w:rPr>
              <w:t>БУП – 2004)</w:t>
            </w:r>
          </w:p>
        </w:tc>
        <w:tc>
          <w:tcPr>
            <w:tcW w:w="3391" w:type="dxa"/>
          </w:tcPr>
          <w:p w:rsidR="002D3C7F" w:rsidRPr="0072042E" w:rsidRDefault="002D3C7F" w:rsidP="00D14A04">
            <w:pPr>
              <w:spacing w:after="0" w:line="240" w:lineRule="auto"/>
              <w:jc w:val="both"/>
              <w:rPr>
                <w:rFonts w:ascii="Times New Roman" w:hAnsi="Times New Roman"/>
                <w:sz w:val="24"/>
                <w:szCs w:val="24"/>
                <w:lang w:eastAsia="ru-RU"/>
              </w:rPr>
            </w:pPr>
            <w:r w:rsidRPr="0072042E">
              <w:rPr>
                <w:rFonts w:ascii="Times New Roman" w:hAnsi="Times New Roman"/>
                <w:sz w:val="24"/>
                <w:szCs w:val="24"/>
                <w:lang w:eastAsia="ru-RU"/>
              </w:rPr>
              <w:t>15(24)</w:t>
            </w:r>
          </w:p>
        </w:tc>
      </w:tr>
      <w:tr w:rsidR="002D3C7F" w:rsidRPr="0072042E" w:rsidTr="002D3C7F">
        <w:trPr>
          <w:jc w:val="center"/>
        </w:trPr>
        <w:tc>
          <w:tcPr>
            <w:tcW w:w="2518" w:type="dxa"/>
          </w:tcPr>
          <w:p w:rsidR="002D3C7F" w:rsidRPr="0072042E" w:rsidRDefault="002D3C7F" w:rsidP="00D14A04">
            <w:pPr>
              <w:spacing w:after="0" w:line="240" w:lineRule="auto"/>
              <w:jc w:val="both"/>
              <w:rPr>
                <w:rFonts w:ascii="Times New Roman" w:hAnsi="Times New Roman"/>
                <w:sz w:val="24"/>
                <w:szCs w:val="24"/>
                <w:lang w:eastAsia="ru-RU"/>
              </w:rPr>
            </w:pPr>
            <w:r w:rsidRPr="0072042E">
              <w:rPr>
                <w:rFonts w:ascii="Times New Roman" w:hAnsi="Times New Roman"/>
                <w:sz w:val="24"/>
                <w:szCs w:val="24"/>
                <w:lang w:eastAsia="ru-RU"/>
              </w:rPr>
              <w:t>11В</w:t>
            </w:r>
          </w:p>
        </w:tc>
        <w:tc>
          <w:tcPr>
            <w:tcW w:w="4026" w:type="dxa"/>
          </w:tcPr>
          <w:p w:rsidR="002D3C7F" w:rsidRPr="0072042E" w:rsidRDefault="002D3C7F" w:rsidP="00D14A04">
            <w:pPr>
              <w:spacing w:after="0" w:line="240" w:lineRule="auto"/>
              <w:jc w:val="both"/>
              <w:rPr>
                <w:rFonts w:ascii="Times New Roman" w:hAnsi="Times New Roman"/>
                <w:sz w:val="24"/>
                <w:szCs w:val="24"/>
                <w:lang w:eastAsia="ru-RU"/>
              </w:rPr>
            </w:pPr>
            <w:r w:rsidRPr="0072042E">
              <w:rPr>
                <w:rFonts w:ascii="Times New Roman" w:hAnsi="Times New Roman"/>
                <w:sz w:val="24"/>
                <w:szCs w:val="24"/>
                <w:lang w:eastAsia="ru-RU"/>
              </w:rPr>
              <w:t>Социально-экономически</w:t>
            </w:r>
            <w:proofErr w:type="gramStart"/>
            <w:r w:rsidRPr="0072042E">
              <w:rPr>
                <w:rFonts w:ascii="Times New Roman" w:hAnsi="Times New Roman"/>
                <w:sz w:val="24"/>
                <w:szCs w:val="24"/>
                <w:lang w:eastAsia="ru-RU"/>
              </w:rPr>
              <w:t>й(</w:t>
            </w:r>
            <w:proofErr w:type="gramEnd"/>
            <w:r w:rsidRPr="0072042E">
              <w:rPr>
                <w:rFonts w:ascii="Times New Roman" w:hAnsi="Times New Roman"/>
                <w:sz w:val="24"/>
                <w:szCs w:val="24"/>
                <w:lang w:eastAsia="ru-RU"/>
              </w:rPr>
              <w:t>БУП – 2004)</w:t>
            </w:r>
          </w:p>
        </w:tc>
        <w:tc>
          <w:tcPr>
            <w:tcW w:w="3391" w:type="dxa"/>
          </w:tcPr>
          <w:p w:rsidR="002D3C7F" w:rsidRPr="0072042E" w:rsidRDefault="002D3C7F" w:rsidP="00D14A04">
            <w:pPr>
              <w:spacing w:after="0" w:line="240" w:lineRule="auto"/>
              <w:jc w:val="both"/>
              <w:rPr>
                <w:rFonts w:ascii="Times New Roman" w:hAnsi="Times New Roman"/>
                <w:sz w:val="24"/>
                <w:szCs w:val="24"/>
                <w:lang w:eastAsia="ru-RU"/>
              </w:rPr>
            </w:pPr>
            <w:r w:rsidRPr="0072042E">
              <w:rPr>
                <w:rFonts w:ascii="Times New Roman" w:hAnsi="Times New Roman"/>
                <w:sz w:val="24"/>
                <w:szCs w:val="24"/>
                <w:lang w:eastAsia="ru-RU"/>
              </w:rPr>
              <w:t>16(22)</w:t>
            </w:r>
          </w:p>
        </w:tc>
      </w:tr>
      <w:tr w:rsidR="002D3C7F" w:rsidRPr="0072042E" w:rsidTr="002D3C7F">
        <w:trPr>
          <w:jc w:val="center"/>
        </w:trPr>
        <w:tc>
          <w:tcPr>
            <w:tcW w:w="2518" w:type="dxa"/>
            <w:vMerge w:val="restart"/>
          </w:tcPr>
          <w:p w:rsidR="002D3C7F" w:rsidRPr="0072042E" w:rsidRDefault="002D3C7F" w:rsidP="005C2CF6">
            <w:pPr>
              <w:spacing w:after="0" w:line="240" w:lineRule="auto"/>
              <w:jc w:val="both"/>
              <w:rPr>
                <w:rFonts w:ascii="Times New Roman" w:hAnsi="Times New Roman"/>
                <w:sz w:val="24"/>
                <w:szCs w:val="24"/>
                <w:lang w:eastAsia="ru-RU"/>
              </w:rPr>
            </w:pPr>
            <w:proofErr w:type="spellStart"/>
            <w:r w:rsidRPr="0072042E">
              <w:rPr>
                <w:rFonts w:ascii="Times New Roman" w:hAnsi="Times New Roman"/>
                <w:sz w:val="24"/>
                <w:szCs w:val="24"/>
                <w:lang w:eastAsia="ru-RU"/>
              </w:rPr>
              <w:lastRenderedPageBreak/>
              <w:t>Межклассные</w:t>
            </w:r>
            <w:proofErr w:type="spellEnd"/>
            <w:r w:rsidRPr="0072042E">
              <w:rPr>
                <w:rFonts w:ascii="Times New Roman" w:hAnsi="Times New Roman"/>
                <w:sz w:val="24"/>
                <w:szCs w:val="24"/>
                <w:lang w:eastAsia="ru-RU"/>
              </w:rPr>
              <w:t xml:space="preserve"> группы</w:t>
            </w:r>
          </w:p>
        </w:tc>
        <w:tc>
          <w:tcPr>
            <w:tcW w:w="4026" w:type="dxa"/>
          </w:tcPr>
          <w:p w:rsidR="002D3C7F" w:rsidRPr="0072042E" w:rsidRDefault="002D3C7F" w:rsidP="005C2CF6">
            <w:pPr>
              <w:spacing w:after="0" w:line="240" w:lineRule="auto"/>
              <w:jc w:val="both"/>
              <w:rPr>
                <w:rFonts w:ascii="Times New Roman" w:hAnsi="Times New Roman"/>
                <w:sz w:val="24"/>
                <w:szCs w:val="24"/>
                <w:lang w:eastAsia="ru-RU"/>
              </w:rPr>
            </w:pPr>
            <w:r w:rsidRPr="0072042E">
              <w:rPr>
                <w:rFonts w:ascii="Times New Roman" w:hAnsi="Times New Roman"/>
                <w:sz w:val="24"/>
                <w:szCs w:val="24"/>
                <w:lang w:eastAsia="ru-RU"/>
              </w:rPr>
              <w:t>Химико-биологическая</w:t>
            </w:r>
          </w:p>
        </w:tc>
        <w:tc>
          <w:tcPr>
            <w:tcW w:w="3391" w:type="dxa"/>
          </w:tcPr>
          <w:p w:rsidR="002D3C7F" w:rsidRPr="0072042E" w:rsidRDefault="002D3C7F" w:rsidP="00D14A04">
            <w:pPr>
              <w:spacing w:after="0" w:line="240" w:lineRule="auto"/>
              <w:jc w:val="both"/>
              <w:rPr>
                <w:rFonts w:ascii="Times New Roman" w:hAnsi="Times New Roman"/>
                <w:sz w:val="24"/>
                <w:szCs w:val="24"/>
                <w:lang w:eastAsia="ru-RU"/>
              </w:rPr>
            </w:pPr>
            <w:r w:rsidRPr="0072042E">
              <w:rPr>
                <w:rFonts w:ascii="Times New Roman" w:hAnsi="Times New Roman"/>
                <w:sz w:val="24"/>
                <w:szCs w:val="24"/>
                <w:lang w:eastAsia="ru-RU"/>
              </w:rPr>
              <w:t>9</w:t>
            </w:r>
          </w:p>
        </w:tc>
      </w:tr>
      <w:tr w:rsidR="002D3C7F" w:rsidRPr="0072042E" w:rsidTr="002D3C7F">
        <w:trPr>
          <w:jc w:val="center"/>
        </w:trPr>
        <w:tc>
          <w:tcPr>
            <w:tcW w:w="2518" w:type="dxa"/>
            <w:vMerge/>
          </w:tcPr>
          <w:p w:rsidR="002D3C7F" w:rsidRPr="0072042E" w:rsidRDefault="002D3C7F" w:rsidP="005C2CF6">
            <w:pPr>
              <w:spacing w:after="0" w:line="240" w:lineRule="auto"/>
              <w:jc w:val="both"/>
              <w:rPr>
                <w:rFonts w:ascii="Times New Roman" w:hAnsi="Times New Roman"/>
                <w:sz w:val="24"/>
                <w:szCs w:val="24"/>
                <w:lang w:eastAsia="ru-RU"/>
              </w:rPr>
            </w:pPr>
          </w:p>
        </w:tc>
        <w:tc>
          <w:tcPr>
            <w:tcW w:w="4026" w:type="dxa"/>
          </w:tcPr>
          <w:p w:rsidR="002D3C7F" w:rsidRPr="0072042E" w:rsidRDefault="002D3C7F" w:rsidP="005C2CF6">
            <w:pPr>
              <w:spacing w:after="0" w:line="240" w:lineRule="auto"/>
              <w:jc w:val="both"/>
              <w:rPr>
                <w:rFonts w:ascii="Times New Roman" w:hAnsi="Times New Roman"/>
                <w:sz w:val="24"/>
                <w:szCs w:val="24"/>
                <w:lang w:eastAsia="ru-RU"/>
              </w:rPr>
            </w:pPr>
            <w:proofErr w:type="spellStart"/>
            <w:proofErr w:type="gramStart"/>
            <w:r w:rsidRPr="0072042E">
              <w:rPr>
                <w:rFonts w:ascii="Times New Roman" w:hAnsi="Times New Roman"/>
                <w:sz w:val="24"/>
                <w:szCs w:val="24"/>
                <w:lang w:eastAsia="ru-RU"/>
              </w:rPr>
              <w:t>Физико</w:t>
            </w:r>
            <w:proofErr w:type="spellEnd"/>
            <w:r w:rsidRPr="0072042E">
              <w:rPr>
                <w:rFonts w:ascii="Times New Roman" w:hAnsi="Times New Roman"/>
                <w:sz w:val="24"/>
                <w:szCs w:val="24"/>
                <w:lang w:eastAsia="ru-RU"/>
              </w:rPr>
              <w:t xml:space="preserve"> - математическая</w:t>
            </w:r>
            <w:proofErr w:type="gramEnd"/>
          </w:p>
        </w:tc>
        <w:tc>
          <w:tcPr>
            <w:tcW w:w="3391" w:type="dxa"/>
          </w:tcPr>
          <w:p w:rsidR="002D3C7F" w:rsidRPr="0072042E" w:rsidRDefault="002D3C7F" w:rsidP="00D14A04">
            <w:pPr>
              <w:spacing w:after="0" w:line="240" w:lineRule="auto"/>
              <w:jc w:val="both"/>
              <w:rPr>
                <w:rFonts w:ascii="Times New Roman" w:hAnsi="Times New Roman"/>
                <w:sz w:val="24"/>
                <w:szCs w:val="24"/>
                <w:lang w:eastAsia="ru-RU"/>
              </w:rPr>
            </w:pPr>
            <w:r w:rsidRPr="0072042E">
              <w:rPr>
                <w:rFonts w:ascii="Times New Roman" w:hAnsi="Times New Roman"/>
                <w:sz w:val="24"/>
                <w:szCs w:val="24"/>
                <w:lang w:eastAsia="ru-RU"/>
              </w:rPr>
              <w:t>15</w:t>
            </w:r>
          </w:p>
        </w:tc>
      </w:tr>
    </w:tbl>
    <w:p w:rsidR="00014ECC" w:rsidRPr="0072042E" w:rsidRDefault="002D3C7F" w:rsidP="00D14A04">
      <w:pPr>
        <w:spacing w:after="0" w:line="240" w:lineRule="auto"/>
        <w:jc w:val="both"/>
        <w:rPr>
          <w:rFonts w:ascii="Times New Roman" w:hAnsi="Times New Roman"/>
          <w:sz w:val="24"/>
          <w:szCs w:val="24"/>
          <w:lang w:eastAsia="ru-RU"/>
        </w:rPr>
      </w:pPr>
      <w:r w:rsidRPr="0072042E">
        <w:rPr>
          <w:rFonts w:ascii="Times New Roman" w:hAnsi="Times New Roman"/>
          <w:sz w:val="24"/>
          <w:szCs w:val="24"/>
          <w:lang w:eastAsia="ru-RU"/>
        </w:rPr>
        <w:t xml:space="preserve">Данные профили востребованы, что подтверждает успешное поступление в </w:t>
      </w:r>
      <w:proofErr w:type="spellStart"/>
      <w:r w:rsidRPr="0072042E">
        <w:rPr>
          <w:rFonts w:ascii="Times New Roman" w:hAnsi="Times New Roman"/>
          <w:sz w:val="24"/>
          <w:szCs w:val="24"/>
          <w:lang w:eastAsia="ru-RU"/>
        </w:rPr>
        <w:t>ВУЗы</w:t>
      </w:r>
      <w:proofErr w:type="gramStart"/>
      <w:r w:rsidRPr="0072042E">
        <w:rPr>
          <w:rFonts w:ascii="Times New Roman" w:hAnsi="Times New Roman"/>
          <w:sz w:val="24"/>
          <w:szCs w:val="24"/>
          <w:lang w:eastAsia="ru-RU"/>
        </w:rPr>
        <w:t>.т</w:t>
      </w:r>
      <w:proofErr w:type="gramEnd"/>
      <w:r w:rsidRPr="0072042E">
        <w:rPr>
          <w:rFonts w:ascii="Times New Roman" w:hAnsi="Times New Roman"/>
          <w:sz w:val="24"/>
          <w:szCs w:val="24"/>
          <w:lang w:eastAsia="ru-RU"/>
        </w:rPr>
        <w:t>ак</w:t>
      </w:r>
      <w:proofErr w:type="spellEnd"/>
      <w:r w:rsidRPr="0072042E">
        <w:rPr>
          <w:rFonts w:ascii="Times New Roman" w:hAnsi="Times New Roman"/>
          <w:sz w:val="24"/>
          <w:szCs w:val="24"/>
          <w:lang w:eastAsia="ru-RU"/>
        </w:rPr>
        <w:t xml:space="preserve"> как обучающиеся</w:t>
      </w:r>
    </w:p>
    <w:p w:rsidR="00D14A04" w:rsidRPr="0072042E" w:rsidRDefault="00D14A04" w:rsidP="00D14A04">
      <w:pPr>
        <w:pStyle w:val="3"/>
        <w:shd w:val="clear" w:color="auto" w:fill="FFFFFF"/>
        <w:spacing w:before="0" w:line="240" w:lineRule="auto"/>
        <w:ind w:firstLine="660"/>
        <w:jc w:val="both"/>
        <w:rPr>
          <w:rFonts w:ascii="Times New Roman" w:hAnsi="Times New Roman"/>
          <w:color w:val="auto"/>
          <w:sz w:val="24"/>
          <w:szCs w:val="24"/>
        </w:rPr>
      </w:pPr>
      <w:r w:rsidRPr="0072042E">
        <w:rPr>
          <w:rFonts w:ascii="Times New Roman" w:hAnsi="Times New Roman"/>
          <w:color w:val="auto"/>
          <w:sz w:val="24"/>
          <w:szCs w:val="24"/>
        </w:rPr>
        <w:t>Внеурочная деятельность</w:t>
      </w:r>
    </w:p>
    <w:p w:rsidR="0088255F" w:rsidRPr="0072042E" w:rsidRDefault="0088255F" w:rsidP="0088255F">
      <w:pPr>
        <w:pStyle w:val="a3"/>
        <w:spacing w:before="0" w:beforeAutospacing="0" w:after="0" w:afterAutospacing="0"/>
        <w:ind w:firstLine="660"/>
        <w:jc w:val="both"/>
      </w:pPr>
      <w:r w:rsidRPr="0072042E">
        <w:t xml:space="preserve">Реализация программ внеурочной деятельности в период временных ограничений, связанных с эпидемиологической ситуацией 2021 года, проводилась </w:t>
      </w:r>
      <w:r w:rsidR="00D14A04" w:rsidRPr="0072042E">
        <w:t>в смешанном формат</w:t>
      </w:r>
      <w:proofErr w:type="gramStart"/>
      <w:r w:rsidR="00D14A04" w:rsidRPr="0072042E">
        <w:t>е</w:t>
      </w:r>
      <w:r w:rsidRPr="0072042E">
        <w:t>(</w:t>
      </w:r>
      <w:proofErr w:type="gramEnd"/>
      <w:r w:rsidRPr="0072042E">
        <w:t>очный(курсы по подготовки к ОГЭ и ЕГЭ по русскому языку и математике, литературе(ИС-11кл) и с применением дистанционных образовательных технологий)</w:t>
      </w:r>
      <w:r w:rsidR="00D14A04" w:rsidRPr="0072042E">
        <w:t xml:space="preserve">. </w:t>
      </w:r>
      <w:r w:rsidRPr="0072042E">
        <w:t xml:space="preserve"> </w:t>
      </w:r>
      <w:r w:rsidR="00D14A04" w:rsidRPr="0072042E">
        <w:t>Выявленные проблемы не повлияли на качество организации внеурочной деятельности. Благодаря внесению необходимых изменений, учебный план по внеурочной деятельности выполнен в полном объеме, в основном удалось сохранить контингент учеников.</w:t>
      </w:r>
    </w:p>
    <w:p w:rsidR="0088255F" w:rsidRPr="0072042E" w:rsidRDefault="0088255F" w:rsidP="0088255F">
      <w:pPr>
        <w:pStyle w:val="a3"/>
        <w:spacing w:before="0" w:beforeAutospacing="0" w:after="0" w:afterAutospacing="0"/>
        <w:jc w:val="both"/>
      </w:pPr>
      <w:r w:rsidRPr="0072042E">
        <w:t xml:space="preserve">Перечень курсов внеурочной деятельности и форм проведения занятий представлен в приложении на сайте </w:t>
      </w:r>
      <w:hyperlink r:id="rId16" w:history="1">
        <w:r w:rsidRPr="0072042E">
          <w:rPr>
            <w:rStyle w:val="a5"/>
            <w:color w:val="auto"/>
          </w:rPr>
          <w:t>https://sc40sar.schoolrm.ru/sveden/education/</w:t>
        </w:r>
      </w:hyperlink>
      <w:r w:rsidRPr="0072042E">
        <w:t xml:space="preserve">. </w:t>
      </w:r>
    </w:p>
    <w:p w:rsidR="00D14A04" w:rsidRPr="0072042E" w:rsidRDefault="00D14A04" w:rsidP="0088255F">
      <w:pPr>
        <w:pStyle w:val="a3"/>
        <w:spacing w:before="0" w:beforeAutospacing="0" w:after="0" w:afterAutospacing="0"/>
        <w:ind w:firstLine="770"/>
        <w:jc w:val="both"/>
      </w:pPr>
    </w:p>
    <w:p w:rsidR="00AC0F04" w:rsidRPr="0072042E" w:rsidRDefault="00AC0F04" w:rsidP="00AC0F04">
      <w:pPr>
        <w:widowControl w:val="0"/>
        <w:tabs>
          <w:tab w:val="left" w:pos="933"/>
        </w:tabs>
        <w:spacing w:after="0" w:line="240" w:lineRule="auto"/>
        <w:ind w:firstLine="709"/>
        <w:jc w:val="both"/>
        <w:rPr>
          <w:rFonts w:ascii="Times New Roman" w:hAnsi="Times New Roman"/>
          <w:b/>
          <w:sz w:val="24"/>
          <w:szCs w:val="24"/>
        </w:rPr>
      </w:pPr>
      <w:r w:rsidRPr="0072042E">
        <w:rPr>
          <w:rFonts w:ascii="Times New Roman" w:hAnsi="Times New Roman"/>
          <w:b/>
          <w:sz w:val="24"/>
          <w:szCs w:val="24"/>
        </w:rPr>
        <w:t xml:space="preserve">Результативность воспитательной системы общеобразовательной организации </w:t>
      </w:r>
    </w:p>
    <w:p w:rsidR="00AC0F04" w:rsidRPr="0072042E" w:rsidRDefault="00AC0F04" w:rsidP="00AC0F04">
      <w:pPr>
        <w:widowControl w:val="0"/>
        <w:tabs>
          <w:tab w:val="left" w:pos="933"/>
        </w:tabs>
        <w:spacing w:after="0" w:line="240" w:lineRule="auto"/>
        <w:ind w:firstLine="709"/>
        <w:jc w:val="both"/>
        <w:rPr>
          <w:rFonts w:ascii="Times New Roman" w:hAnsi="Times New Roman"/>
          <w:sz w:val="24"/>
          <w:szCs w:val="24"/>
        </w:rPr>
      </w:pPr>
      <w:r w:rsidRPr="0072042E">
        <w:rPr>
          <w:rFonts w:ascii="Times New Roman" w:hAnsi="Times New Roman"/>
          <w:sz w:val="24"/>
          <w:szCs w:val="24"/>
        </w:rPr>
        <w:t>В 2020-2021 учебном году воспитательная деятельность в МОУ «СОШ № 40» направлена на реализацию «Программы воспитания»</w:t>
      </w:r>
      <w:r w:rsidRPr="0072042E">
        <w:rPr>
          <w:rFonts w:ascii="Times New Roman" w:hAnsi="Times New Roman"/>
          <w:sz w:val="24"/>
          <w:szCs w:val="24"/>
          <w:shd w:val="clear" w:color="auto" w:fill="F5F5F5"/>
        </w:rPr>
        <w:t>,</w:t>
      </w:r>
      <w:r w:rsidRPr="0072042E">
        <w:rPr>
          <w:rFonts w:ascii="Times New Roman" w:hAnsi="Times New Roman"/>
          <w:sz w:val="24"/>
          <w:szCs w:val="24"/>
          <w:shd w:val="clear" w:color="auto" w:fill="FFFFFF"/>
        </w:rPr>
        <w:t xml:space="preserve"> которая является основополагающим документом, разработанным в соответствии с основными нормативными документами, регламентирующими деятельность образовательных учреждений. </w:t>
      </w:r>
      <w:r w:rsidRPr="0072042E">
        <w:rPr>
          <w:rFonts w:ascii="Times New Roman" w:hAnsi="Times New Roman"/>
          <w:sz w:val="24"/>
          <w:szCs w:val="24"/>
        </w:rPr>
        <w:t xml:space="preserve">В целях </w:t>
      </w:r>
      <w:proofErr w:type="gramStart"/>
      <w:r w:rsidRPr="0072042E">
        <w:rPr>
          <w:rFonts w:ascii="Times New Roman" w:hAnsi="Times New Roman"/>
          <w:sz w:val="24"/>
          <w:szCs w:val="24"/>
        </w:rPr>
        <w:t>совершенствования системы воспитательной работы,  поставленные перед школой  задачи решались</w:t>
      </w:r>
      <w:proofErr w:type="gramEnd"/>
      <w:r w:rsidRPr="0072042E">
        <w:rPr>
          <w:rFonts w:ascii="Times New Roman" w:hAnsi="Times New Roman"/>
          <w:sz w:val="24"/>
          <w:szCs w:val="24"/>
        </w:rPr>
        <w:t xml:space="preserve"> организацией и проведением общешкольных мероприятий, через систему классных часов и собраний, родительских собраний, родительского всеобуча, индивидуальных бесед родителями, учащимися, через реализацию мероприятий различного уровня. Анализ работы школы показал, что наиболее активная, результативная, интересная деятельность организуется по гражданско-патриотическому, спортивно – оздоровительному, интеллектуально – исследовательскому направлениям деятельности, развитию творческих и личностных качеств </w:t>
      </w:r>
      <w:proofErr w:type="gramStart"/>
      <w:r w:rsidRPr="0072042E">
        <w:rPr>
          <w:rFonts w:ascii="Times New Roman" w:hAnsi="Times New Roman"/>
          <w:sz w:val="24"/>
          <w:szCs w:val="24"/>
        </w:rPr>
        <w:t>обучающегося</w:t>
      </w:r>
      <w:proofErr w:type="gramEnd"/>
      <w:r w:rsidRPr="0072042E">
        <w:rPr>
          <w:rFonts w:ascii="Times New Roman" w:hAnsi="Times New Roman"/>
          <w:sz w:val="24"/>
          <w:szCs w:val="24"/>
        </w:rPr>
        <w:t xml:space="preserve">.  </w:t>
      </w:r>
      <w:proofErr w:type="gramStart"/>
      <w:r w:rsidRPr="0072042E">
        <w:rPr>
          <w:rFonts w:ascii="Times New Roman" w:hAnsi="Times New Roman"/>
          <w:sz w:val="24"/>
          <w:szCs w:val="24"/>
        </w:rPr>
        <w:t xml:space="preserve">По итогам изучения воспитательной деятельности  необходимо отметить, что в школе  создана модель эффективного социально – педагогического пространства, реализующего раскрытие творческого потенциала личности обучающегося, планирование воспитательного процесса имеет системный подход, общешкольный план воспитательной работы и планы воспитательной работы классных руководителей учитывают разнообразную деятельность обучающихся, особое внимание уделяется профилактике </w:t>
      </w:r>
      <w:proofErr w:type="spellStart"/>
      <w:r w:rsidRPr="0072042E">
        <w:rPr>
          <w:rFonts w:ascii="Times New Roman" w:hAnsi="Times New Roman"/>
          <w:sz w:val="24"/>
          <w:szCs w:val="24"/>
        </w:rPr>
        <w:t>девиантного</w:t>
      </w:r>
      <w:proofErr w:type="spellEnd"/>
      <w:r w:rsidRPr="0072042E">
        <w:rPr>
          <w:rFonts w:ascii="Times New Roman" w:hAnsi="Times New Roman"/>
          <w:sz w:val="24"/>
          <w:szCs w:val="24"/>
        </w:rPr>
        <w:t xml:space="preserve"> поведения среди несовершеннолетних, развита система ученического самоуправления. </w:t>
      </w:r>
      <w:proofErr w:type="gramEnd"/>
    </w:p>
    <w:p w:rsidR="00AC0F04" w:rsidRPr="0072042E" w:rsidRDefault="00AC0F04" w:rsidP="00AC0F04">
      <w:pPr>
        <w:pStyle w:val="a3"/>
        <w:shd w:val="clear" w:color="auto" w:fill="FFFFFF"/>
        <w:spacing w:before="0" w:beforeAutospacing="0" w:after="0" w:afterAutospacing="0"/>
        <w:jc w:val="both"/>
      </w:pPr>
      <w:r w:rsidRPr="0072042E">
        <w:t xml:space="preserve">       Важнейшей составляющей воспитательной системы школы являются объединения дополнительного образования. Здесь есть широкая возможность выявить способности и таланты каждого ребенка. Школа стремится обеспечивать вариативность выбора способов организации </w:t>
      </w:r>
      <w:proofErr w:type="spellStart"/>
      <w:r w:rsidRPr="0072042E">
        <w:t>досуговой</w:t>
      </w:r>
      <w:proofErr w:type="spellEnd"/>
      <w:r w:rsidRPr="0072042E">
        <w:t xml:space="preserve"> деятельности: сеть школьных клубов, кружков, факультативов, спортивных секций, творческие объединения по интересам. Перечень детских творческих объединений определялся с учетом запросов детей и их родителей, а также в соответствии с возможностями школы. В школе функционирует 27 кружков и секций (количество групп в них 35), в них занимается 982 обучающихся, что составляет 70 % от общего числа учащихся. Также наши учащиеся посещают художественные и музыкальные школы, различные факультативы по предметам, старшеклассники посещают компьютерные курсы, курсы </w:t>
      </w:r>
      <w:proofErr w:type="spellStart"/>
      <w:r w:rsidRPr="0072042E">
        <w:t>довузовской</w:t>
      </w:r>
      <w:proofErr w:type="spellEnd"/>
      <w:r w:rsidRPr="0072042E">
        <w:t xml:space="preserve"> подготовки и т.д. Объединения дополнительного образования школы укомплектованы квалифицированными кадрами с высокими потенциальными возможностями.  Учащиеся школы неоднократно становились победителями и призерами в соревнованиях и конкурсах различного уровня. Занятия во всех детских творческих объединениях имеет выход на конечный результат (участие в общешкольных, городских, республиканских конкурсах, фестивалях, концертах). Дополнительное образование детей увеличивает пространство, в котором школьники развивают свою творческую и познавательную активность, реализовывают свои личностные качества, демонстрируют те способности, которые зачастую остаются невостребованными основным образованием. В дополнительном образовании ребенок сам выбирает содержание и форму занятий, может не бояться неудач. Школа имеет лицензию на осуществление дополнительного образования.  Итогом работы в течение всего прошедшего учебного года стало участие кружков в мастер-классах, выставках и отчетных концертах для родителей и учащихся. В связи со сложной эпидемиологической обстановкой все </w:t>
      </w:r>
      <w:r w:rsidRPr="0072042E">
        <w:lastRenderedPageBreak/>
        <w:t xml:space="preserve">образовательные учреждения города столкнулись с необходимостью использования дистанционных образовательных технологий в организации образовательной деятельности. </w:t>
      </w:r>
      <w:proofErr w:type="gramStart"/>
      <w:r w:rsidRPr="0072042E">
        <w:t>Были использованы различные способы вовлечения родителей в </w:t>
      </w:r>
      <w:r w:rsidRPr="0072042E">
        <w:rPr>
          <w:bCs/>
        </w:rPr>
        <w:t>воспитательный</w:t>
      </w:r>
      <w:r w:rsidRPr="0072042E">
        <w:t xml:space="preserve"> и образовательный процесс:  тематические консультации,  телефонные звонки, совместное творчество и др.  На официальном сайте образовательного учреждения  была размещена информация по воспитательной и социальной работе с обучающимися, в которой отображены проводимые и запланированные мероприятия, советы педагога-психолога  для обучающихся и их родителей (законных представителей) по преодолению </w:t>
      </w:r>
      <w:proofErr w:type="spellStart"/>
      <w:r w:rsidRPr="0072042E">
        <w:t>психоэмоционального</w:t>
      </w:r>
      <w:proofErr w:type="spellEnd"/>
      <w:r w:rsidRPr="0072042E">
        <w:t xml:space="preserve"> состояния в условиях самоизоляции.</w:t>
      </w:r>
      <w:proofErr w:type="gramEnd"/>
      <w:r w:rsidRPr="0072042E">
        <w:t xml:space="preserve">  Накоплен определенный опыт работы в </w:t>
      </w:r>
      <w:proofErr w:type="spellStart"/>
      <w:r w:rsidRPr="0072042E">
        <w:t>онлайн-формате</w:t>
      </w:r>
      <w:proofErr w:type="spellEnd"/>
      <w:r w:rsidRPr="0072042E">
        <w:t>, который необходимо использовать в дальнейшей работе.</w:t>
      </w:r>
    </w:p>
    <w:p w:rsidR="00AC0F04" w:rsidRPr="0072042E" w:rsidRDefault="00AC0F04" w:rsidP="00AC0F04">
      <w:pPr>
        <w:spacing w:after="0"/>
        <w:jc w:val="both"/>
        <w:rPr>
          <w:rFonts w:ascii="Times New Roman" w:hAnsi="Times New Roman"/>
          <w:sz w:val="24"/>
          <w:szCs w:val="24"/>
          <w:shd w:val="clear" w:color="auto" w:fill="FFFFFF"/>
        </w:rPr>
      </w:pPr>
      <w:r w:rsidRPr="0072042E">
        <w:rPr>
          <w:rFonts w:ascii="Times New Roman" w:hAnsi="Times New Roman"/>
          <w:sz w:val="24"/>
          <w:szCs w:val="24"/>
        </w:rPr>
        <w:t xml:space="preserve">          В этом учебном году ребята, входящие в состав ученического самоуправления школы, стали активными участниками конкурсов, проводимых Общественной государственной детско-юношеской организацией «Российское движение школьников». </w:t>
      </w:r>
      <w:r w:rsidRPr="0072042E">
        <w:rPr>
          <w:rFonts w:ascii="Times New Roman" w:hAnsi="Times New Roman"/>
          <w:sz w:val="24"/>
          <w:szCs w:val="24"/>
          <w:shd w:val="clear" w:color="auto" w:fill="FFFFFF"/>
        </w:rPr>
        <w:t>Внедрение  практик РДШ в воспитательную работу школы дают положительные результаты</w:t>
      </w:r>
      <w:proofErr w:type="gramStart"/>
      <w:r w:rsidRPr="0072042E">
        <w:rPr>
          <w:rFonts w:ascii="Times New Roman" w:hAnsi="Times New Roman"/>
          <w:sz w:val="24"/>
          <w:szCs w:val="24"/>
          <w:shd w:val="clear" w:color="auto" w:fill="FFFFFF"/>
        </w:rPr>
        <w:t xml:space="preserve"> :</w:t>
      </w:r>
      <w:proofErr w:type="gramEnd"/>
      <w:r w:rsidRPr="0072042E">
        <w:rPr>
          <w:rFonts w:ascii="Times New Roman" w:hAnsi="Times New Roman"/>
          <w:sz w:val="24"/>
          <w:szCs w:val="24"/>
          <w:shd w:val="clear" w:color="auto" w:fill="FFFFFF"/>
        </w:rPr>
        <w:t xml:space="preserve"> расширение круга социальных партнеров, освоение новых форм работы. </w:t>
      </w:r>
      <w:r w:rsidRPr="0072042E">
        <w:rPr>
          <w:rFonts w:ascii="Times New Roman" w:hAnsi="Times New Roman"/>
          <w:sz w:val="24"/>
          <w:szCs w:val="24"/>
        </w:rPr>
        <w:t>Было реализовано много собственных инициатив и проектов. Всё это позволило ученическому самоуправлению школы войти в число лучших ученических активов республики, о чем свидетельствуют грамоты, благодарственные письма, приглашение учащихся школы на различные  форумы, тематические смены.</w:t>
      </w:r>
    </w:p>
    <w:p w:rsidR="00AC0F04" w:rsidRPr="0072042E" w:rsidRDefault="00AC0F04" w:rsidP="00AC0F04">
      <w:pPr>
        <w:spacing w:after="0"/>
        <w:jc w:val="both"/>
        <w:rPr>
          <w:rFonts w:ascii="Times New Roman" w:hAnsi="Times New Roman"/>
          <w:sz w:val="24"/>
          <w:szCs w:val="24"/>
        </w:rPr>
      </w:pPr>
      <w:r w:rsidRPr="0072042E">
        <w:rPr>
          <w:rFonts w:ascii="Times New Roman" w:hAnsi="Times New Roman"/>
          <w:sz w:val="24"/>
          <w:szCs w:val="24"/>
        </w:rPr>
        <w:t xml:space="preserve">           Всего вовлечены в  социально-значимую деятельность 368 </w:t>
      </w:r>
      <w:proofErr w:type="gramStart"/>
      <w:r w:rsidRPr="0072042E">
        <w:rPr>
          <w:rFonts w:ascii="Times New Roman" w:hAnsi="Times New Roman"/>
          <w:sz w:val="24"/>
          <w:szCs w:val="24"/>
        </w:rPr>
        <w:t>обучающихся</w:t>
      </w:r>
      <w:proofErr w:type="gramEnd"/>
      <w:r w:rsidRPr="0072042E">
        <w:rPr>
          <w:rFonts w:ascii="Times New Roman" w:hAnsi="Times New Roman"/>
          <w:sz w:val="24"/>
          <w:szCs w:val="24"/>
        </w:rPr>
        <w:t xml:space="preserve">: 171 – в РДШ, 96 - </w:t>
      </w:r>
      <w:proofErr w:type="spellStart"/>
      <w:r w:rsidRPr="0072042E">
        <w:rPr>
          <w:rFonts w:ascii="Times New Roman" w:hAnsi="Times New Roman"/>
          <w:sz w:val="24"/>
          <w:szCs w:val="24"/>
        </w:rPr>
        <w:t>Юнармия</w:t>
      </w:r>
      <w:proofErr w:type="spellEnd"/>
      <w:r w:rsidRPr="0072042E">
        <w:rPr>
          <w:rFonts w:ascii="Times New Roman" w:hAnsi="Times New Roman"/>
          <w:sz w:val="24"/>
          <w:szCs w:val="24"/>
        </w:rPr>
        <w:t xml:space="preserve">, 195-волонтеров, что составляет 26 % от общего количества. </w:t>
      </w:r>
    </w:p>
    <w:p w:rsidR="00AC0F04" w:rsidRPr="0072042E" w:rsidRDefault="00AC0F04" w:rsidP="00AC0F04">
      <w:pPr>
        <w:spacing w:after="0"/>
        <w:jc w:val="both"/>
        <w:rPr>
          <w:rStyle w:val="FontStyle27"/>
          <w:sz w:val="24"/>
          <w:szCs w:val="24"/>
        </w:rPr>
      </w:pPr>
      <w:r w:rsidRPr="0072042E">
        <w:rPr>
          <w:rFonts w:ascii="Times New Roman" w:hAnsi="Times New Roman"/>
          <w:sz w:val="24"/>
          <w:szCs w:val="24"/>
        </w:rPr>
        <w:t xml:space="preserve">       Гражданско-патриотическое воспитание учащихся обеспечивается  так же и через деятельность ученического самоуправления, детских общественных организаций, через акции и проекты социально-значимого характера. </w:t>
      </w:r>
      <w:proofErr w:type="gramStart"/>
      <w:r w:rsidRPr="0072042E">
        <w:rPr>
          <w:rFonts w:ascii="Times New Roman" w:hAnsi="Times New Roman"/>
          <w:sz w:val="24"/>
          <w:szCs w:val="24"/>
        </w:rPr>
        <w:t xml:space="preserve">В рамках месячника патриотического воспитания организована встреча с представителями </w:t>
      </w:r>
      <w:proofErr w:type="spellStart"/>
      <w:r w:rsidRPr="0072042E">
        <w:rPr>
          <w:rFonts w:ascii="Times New Roman" w:hAnsi="Times New Roman"/>
          <w:sz w:val="24"/>
          <w:szCs w:val="24"/>
        </w:rPr>
        <w:t>Юнармии</w:t>
      </w:r>
      <w:proofErr w:type="spellEnd"/>
      <w:r w:rsidRPr="0072042E">
        <w:rPr>
          <w:rFonts w:ascii="Times New Roman" w:hAnsi="Times New Roman"/>
          <w:sz w:val="24"/>
          <w:szCs w:val="24"/>
        </w:rPr>
        <w:t>, Военно-спортивная игра в 8-9 классах, экскурсии, просмотры кинофильмов, концерты, « Смотр строя и песни», конкурс стихов «Честь и верность во славу Отечества», классные часы «О днях воинской славы и памятных датах России», КТД, приуроченные ко Дню защитников отечества (по классам), цикл тематических мероприятий военно-патриотической  направленности -   классные часы, беседы, викторины, показы  презентаций</w:t>
      </w:r>
      <w:proofErr w:type="gramEnd"/>
      <w:r w:rsidRPr="0072042E">
        <w:rPr>
          <w:rFonts w:ascii="Times New Roman" w:hAnsi="Times New Roman"/>
          <w:sz w:val="24"/>
          <w:szCs w:val="24"/>
        </w:rPr>
        <w:t xml:space="preserve"> и видеофильмов о  ВОВ и пр., у</w:t>
      </w:r>
      <w:r w:rsidRPr="0072042E">
        <w:rPr>
          <w:rStyle w:val="FontStyle27"/>
          <w:sz w:val="24"/>
          <w:szCs w:val="24"/>
        </w:rPr>
        <w:t>частие в акциях «Окна Победы», «Бессмертный полк», «Песни Победы», «Наследники Победы», конкурсе Школьная научно – практическая конференция, Всероссийских акциях РДШ.</w:t>
      </w:r>
    </w:p>
    <w:p w:rsidR="00AC0F04" w:rsidRPr="0072042E" w:rsidRDefault="00AC0F04" w:rsidP="00AC0F04">
      <w:pPr>
        <w:spacing w:after="0"/>
        <w:jc w:val="both"/>
        <w:rPr>
          <w:rFonts w:ascii="Times New Roman" w:hAnsi="Times New Roman"/>
          <w:sz w:val="24"/>
          <w:szCs w:val="24"/>
        </w:rPr>
      </w:pPr>
      <w:r w:rsidRPr="0072042E">
        <w:rPr>
          <w:rStyle w:val="FontStyle27"/>
          <w:sz w:val="24"/>
          <w:szCs w:val="24"/>
        </w:rPr>
        <w:t xml:space="preserve"> </w:t>
      </w:r>
      <w:r w:rsidRPr="0072042E">
        <w:rPr>
          <w:rFonts w:ascii="Times New Roman" w:hAnsi="Times New Roman"/>
          <w:sz w:val="24"/>
          <w:szCs w:val="24"/>
        </w:rPr>
        <w:t xml:space="preserve">    В  1-11 классах прошёл цикл классных часов, посвящённых военно-патриотической тематике, это: «Поклонимся великим тем годам», «Праздник со слезами на глазах», «Этот День Победы», «Подвиг солдата», «Наши земляки – герои Советского Союза»,  уроки Мужества «Вспомним подвиг героев…» и др. </w:t>
      </w:r>
    </w:p>
    <w:p w:rsidR="00AC0F04" w:rsidRPr="0072042E" w:rsidRDefault="00AC0F04" w:rsidP="00AC0F04">
      <w:pPr>
        <w:spacing w:after="0" w:line="240" w:lineRule="auto"/>
        <w:jc w:val="both"/>
        <w:rPr>
          <w:rFonts w:ascii="Times New Roman" w:hAnsi="Times New Roman"/>
          <w:sz w:val="24"/>
          <w:szCs w:val="24"/>
        </w:rPr>
      </w:pPr>
      <w:r w:rsidRPr="0072042E">
        <w:rPr>
          <w:rFonts w:ascii="Times New Roman" w:hAnsi="Times New Roman"/>
          <w:sz w:val="24"/>
          <w:szCs w:val="24"/>
        </w:rPr>
        <w:t xml:space="preserve">     </w:t>
      </w:r>
      <w:proofErr w:type="spellStart"/>
      <w:r w:rsidRPr="0072042E">
        <w:rPr>
          <w:rFonts w:ascii="Times New Roman" w:hAnsi="Times New Roman"/>
          <w:sz w:val="24"/>
          <w:szCs w:val="24"/>
        </w:rPr>
        <w:t>Профориентационая</w:t>
      </w:r>
      <w:proofErr w:type="spellEnd"/>
      <w:r w:rsidRPr="0072042E">
        <w:rPr>
          <w:rFonts w:ascii="Times New Roman" w:hAnsi="Times New Roman"/>
          <w:sz w:val="24"/>
          <w:szCs w:val="24"/>
        </w:rPr>
        <w:t xml:space="preserve"> работа в школе проводится по нескольким направлениям – лекции по выбору профессии, экскурсии, участие в Днях открытых дверей, оформление и поддержание общешкольного стенда «Куда пойти учиться», предварительная профессиональная диагностика, индивидуальные консультации родителей и учащихся об особенностях выбора профессии и профессионального самоопределения учащихся. Организация </w:t>
      </w:r>
      <w:proofErr w:type="spellStart"/>
      <w:r w:rsidRPr="0072042E">
        <w:rPr>
          <w:rFonts w:ascii="Times New Roman" w:hAnsi="Times New Roman"/>
          <w:sz w:val="24"/>
          <w:szCs w:val="24"/>
        </w:rPr>
        <w:t>онлайн-встреч</w:t>
      </w:r>
      <w:proofErr w:type="spellEnd"/>
      <w:r w:rsidRPr="0072042E">
        <w:rPr>
          <w:rFonts w:ascii="Times New Roman" w:hAnsi="Times New Roman"/>
          <w:sz w:val="24"/>
          <w:szCs w:val="24"/>
        </w:rPr>
        <w:t xml:space="preserve"> для родителей. </w:t>
      </w:r>
    </w:p>
    <w:p w:rsidR="00AC0F04" w:rsidRPr="0072042E" w:rsidRDefault="00AC0F04" w:rsidP="00AC0F04">
      <w:pPr>
        <w:spacing w:after="0" w:line="240" w:lineRule="auto"/>
        <w:ind w:firstLine="708"/>
        <w:jc w:val="both"/>
        <w:rPr>
          <w:rFonts w:ascii="Times New Roman" w:hAnsi="Times New Roman"/>
          <w:sz w:val="24"/>
          <w:szCs w:val="24"/>
        </w:rPr>
      </w:pPr>
      <w:r w:rsidRPr="0072042E">
        <w:rPr>
          <w:rFonts w:ascii="Times New Roman" w:hAnsi="Times New Roman"/>
          <w:sz w:val="24"/>
          <w:szCs w:val="24"/>
        </w:rPr>
        <w:t>Медицинскими работниками  и администрацией школы регулярно организуется медицинское обследование учащихся школы с последующими рекомендациями врачей. Учитывая медицинские показания и возраст учащихся,  в школе функционировали специальные медицинские группы.</w:t>
      </w:r>
    </w:p>
    <w:p w:rsidR="005D4EDE" w:rsidRPr="0072042E" w:rsidRDefault="00D14A04" w:rsidP="009E7AE7">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При планировании и организации учебно-воспитательных мероприятий в школе актуальной остается проблема, так называемых, детей «группы риска». Классные руководители быстро реагируют на постоянно возникающие проблемы с такими детьми, тесно сотрудничая с заместителем директора по воспитательной работе, психологами, инспектором по делам несовершеннолетних, постоянно держат в поле зрения обучающихся, склонных к правонарушениям и детей из неблагополучных семей. При неоднократном нарушении дисциплины, снижении успеваемости и прогулах учащиеся становятся на </w:t>
      </w:r>
      <w:proofErr w:type="spellStart"/>
      <w:r w:rsidRPr="0072042E">
        <w:rPr>
          <w:rFonts w:ascii="Times New Roman" w:hAnsi="Times New Roman"/>
          <w:sz w:val="24"/>
          <w:szCs w:val="24"/>
        </w:rPr>
        <w:t>внутришкольный</w:t>
      </w:r>
      <w:proofErr w:type="spellEnd"/>
      <w:r w:rsidRPr="0072042E">
        <w:rPr>
          <w:rFonts w:ascii="Times New Roman" w:hAnsi="Times New Roman"/>
          <w:sz w:val="24"/>
          <w:szCs w:val="24"/>
        </w:rPr>
        <w:t xml:space="preserve"> учёт. Данный контингент учащихся привлекается к участию во всех классных и школьных мероприятиях, к занятиям в кружках и секциях. Вся работа с этими детьми основана на индивидуальном подходе. Школа организует целенаправленную работу с данной категорией </w:t>
      </w:r>
      <w:proofErr w:type="gramStart"/>
      <w:r w:rsidRPr="0072042E">
        <w:rPr>
          <w:rFonts w:ascii="Times New Roman" w:hAnsi="Times New Roman"/>
          <w:sz w:val="24"/>
          <w:szCs w:val="24"/>
        </w:rPr>
        <w:t>обучающихся</w:t>
      </w:r>
      <w:proofErr w:type="gramEnd"/>
      <w:r w:rsidRPr="0072042E">
        <w:rPr>
          <w:rFonts w:ascii="Times New Roman" w:hAnsi="Times New Roman"/>
          <w:sz w:val="24"/>
          <w:szCs w:val="24"/>
        </w:rPr>
        <w:t xml:space="preserve">. </w:t>
      </w:r>
    </w:p>
    <w:p w:rsidR="005D4EDE" w:rsidRPr="0072042E" w:rsidRDefault="005D4EDE" w:rsidP="005D4EDE">
      <w:pPr>
        <w:jc w:val="center"/>
        <w:rPr>
          <w:rFonts w:ascii="Times New Roman" w:hAnsi="Times New Roman"/>
          <w:sz w:val="24"/>
          <w:szCs w:val="24"/>
        </w:rPr>
      </w:pPr>
      <w:r w:rsidRPr="0072042E">
        <w:rPr>
          <w:rFonts w:ascii="Times New Roman" w:hAnsi="Times New Roman"/>
          <w:sz w:val="24"/>
          <w:szCs w:val="24"/>
        </w:rPr>
        <w:lastRenderedPageBreak/>
        <w:t>Обучающиеся</w:t>
      </w:r>
      <w:proofErr w:type="gramStart"/>
      <w:r w:rsidRPr="0072042E">
        <w:rPr>
          <w:rFonts w:ascii="Times New Roman" w:hAnsi="Times New Roman"/>
          <w:sz w:val="24"/>
          <w:szCs w:val="24"/>
        </w:rPr>
        <w:t xml:space="preserve"> ,</w:t>
      </w:r>
      <w:proofErr w:type="gramEnd"/>
      <w:r w:rsidRPr="0072042E">
        <w:rPr>
          <w:rFonts w:ascii="Times New Roman" w:hAnsi="Times New Roman"/>
          <w:sz w:val="24"/>
          <w:szCs w:val="24"/>
        </w:rPr>
        <w:t xml:space="preserve"> состоящие на различных видах профилактического учета</w:t>
      </w:r>
    </w:p>
    <w:tbl>
      <w:tblPr>
        <w:tblStyle w:val="a7"/>
        <w:tblW w:w="9117" w:type="dxa"/>
        <w:tblInd w:w="914" w:type="dxa"/>
        <w:tblLook w:val="04A0"/>
      </w:tblPr>
      <w:tblGrid>
        <w:gridCol w:w="1037"/>
        <w:gridCol w:w="851"/>
        <w:gridCol w:w="992"/>
        <w:gridCol w:w="1134"/>
        <w:gridCol w:w="850"/>
        <w:gridCol w:w="964"/>
        <w:gridCol w:w="1021"/>
        <w:gridCol w:w="1134"/>
        <w:gridCol w:w="1134"/>
      </w:tblGrid>
      <w:tr w:rsidR="005D4EDE" w:rsidRPr="0072042E" w:rsidTr="005D4EDE">
        <w:tc>
          <w:tcPr>
            <w:tcW w:w="2880" w:type="dxa"/>
            <w:gridSpan w:val="3"/>
          </w:tcPr>
          <w:p w:rsidR="005D4EDE" w:rsidRPr="0072042E" w:rsidRDefault="005D4EDE" w:rsidP="006F4BDF">
            <w:pPr>
              <w:spacing w:after="0"/>
              <w:jc w:val="center"/>
              <w:rPr>
                <w:rFonts w:ascii="Times New Roman" w:hAnsi="Times New Roman"/>
                <w:sz w:val="24"/>
                <w:szCs w:val="24"/>
              </w:rPr>
            </w:pPr>
            <w:r w:rsidRPr="0072042E">
              <w:rPr>
                <w:rFonts w:ascii="Times New Roman" w:hAnsi="Times New Roman"/>
                <w:sz w:val="24"/>
                <w:szCs w:val="24"/>
              </w:rPr>
              <w:t>1 января 2020г.</w:t>
            </w:r>
          </w:p>
        </w:tc>
        <w:tc>
          <w:tcPr>
            <w:tcW w:w="2948" w:type="dxa"/>
            <w:gridSpan w:val="3"/>
          </w:tcPr>
          <w:p w:rsidR="005D4EDE" w:rsidRPr="0072042E" w:rsidRDefault="005D4EDE" w:rsidP="006F4BDF">
            <w:pPr>
              <w:spacing w:after="0"/>
              <w:jc w:val="center"/>
              <w:rPr>
                <w:rFonts w:ascii="Times New Roman" w:hAnsi="Times New Roman"/>
                <w:sz w:val="24"/>
                <w:szCs w:val="24"/>
              </w:rPr>
            </w:pPr>
            <w:r w:rsidRPr="0072042E">
              <w:rPr>
                <w:rFonts w:ascii="Times New Roman" w:hAnsi="Times New Roman"/>
                <w:sz w:val="24"/>
                <w:szCs w:val="24"/>
              </w:rPr>
              <w:t xml:space="preserve">Начало 2020-2021 </w:t>
            </w:r>
            <w:proofErr w:type="spellStart"/>
            <w:r w:rsidRPr="0072042E">
              <w:rPr>
                <w:rFonts w:ascii="Times New Roman" w:hAnsi="Times New Roman"/>
                <w:sz w:val="24"/>
                <w:szCs w:val="24"/>
              </w:rPr>
              <w:t>уч</w:t>
            </w:r>
            <w:proofErr w:type="gramStart"/>
            <w:r w:rsidRPr="0072042E">
              <w:rPr>
                <w:rFonts w:ascii="Times New Roman" w:hAnsi="Times New Roman"/>
                <w:sz w:val="24"/>
                <w:szCs w:val="24"/>
              </w:rPr>
              <w:t>.г</w:t>
            </w:r>
            <w:proofErr w:type="gramEnd"/>
            <w:r w:rsidRPr="0072042E">
              <w:rPr>
                <w:rFonts w:ascii="Times New Roman" w:hAnsi="Times New Roman"/>
                <w:sz w:val="24"/>
                <w:szCs w:val="24"/>
              </w:rPr>
              <w:t>ода</w:t>
            </w:r>
            <w:proofErr w:type="spellEnd"/>
          </w:p>
        </w:tc>
        <w:tc>
          <w:tcPr>
            <w:tcW w:w="3289" w:type="dxa"/>
            <w:gridSpan w:val="3"/>
          </w:tcPr>
          <w:p w:rsidR="005D4EDE" w:rsidRPr="0072042E" w:rsidRDefault="005D4EDE" w:rsidP="006F4BDF">
            <w:pPr>
              <w:spacing w:after="0"/>
              <w:jc w:val="center"/>
              <w:rPr>
                <w:rFonts w:ascii="Times New Roman" w:hAnsi="Times New Roman"/>
                <w:sz w:val="24"/>
                <w:szCs w:val="24"/>
              </w:rPr>
            </w:pPr>
            <w:r w:rsidRPr="0072042E">
              <w:rPr>
                <w:rFonts w:ascii="Times New Roman" w:hAnsi="Times New Roman"/>
                <w:sz w:val="24"/>
                <w:szCs w:val="24"/>
              </w:rPr>
              <w:t>31 декабря 2020 г.</w:t>
            </w:r>
          </w:p>
        </w:tc>
      </w:tr>
      <w:tr w:rsidR="005D4EDE" w:rsidRPr="0072042E" w:rsidTr="005D4EDE">
        <w:tc>
          <w:tcPr>
            <w:tcW w:w="1037" w:type="dxa"/>
          </w:tcPr>
          <w:p w:rsidR="005D4EDE" w:rsidRPr="0072042E" w:rsidRDefault="005D4EDE" w:rsidP="006F4BDF">
            <w:pPr>
              <w:spacing w:after="0"/>
              <w:jc w:val="center"/>
              <w:rPr>
                <w:rFonts w:ascii="Times New Roman" w:hAnsi="Times New Roman"/>
                <w:sz w:val="24"/>
                <w:szCs w:val="24"/>
              </w:rPr>
            </w:pPr>
            <w:r w:rsidRPr="0072042E">
              <w:rPr>
                <w:rFonts w:ascii="Times New Roman" w:hAnsi="Times New Roman"/>
                <w:sz w:val="24"/>
                <w:szCs w:val="24"/>
              </w:rPr>
              <w:t>ВШУ</w:t>
            </w:r>
          </w:p>
        </w:tc>
        <w:tc>
          <w:tcPr>
            <w:tcW w:w="851" w:type="dxa"/>
          </w:tcPr>
          <w:p w:rsidR="005D4EDE" w:rsidRPr="0072042E" w:rsidRDefault="005D4EDE" w:rsidP="006F4BDF">
            <w:pPr>
              <w:spacing w:after="0" w:line="240" w:lineRule="auto"/>
              <w:jc w:val="center"/>
              <w:rPr>
                <w:rFonts w:ascii="Times New Roman" w:hAnsi="Times New Roman"/>
                <w:sz w:val="24"/>
                <w:szCs w:val="24"/>
              </w:rPr>
            </w:pPr>
            <w:r w:rsidRPr="0072042E">
              <w:rPr>
                <w:rFonts w:ascii="Times New Roman" w:hAnsi="Times New Roman"/>
                <w:sz w:val="24"/>
                <w:szCs w:val="24"/>
              </w:rPr>
              <w:t>КДН</w:t>
            </w:r>
          </w:p>
        </w:tc>
        <w:tc>
          <w:tcPr>
            <w:tcW w:w="992" w:type="dxa"/>
          </w:tcPr>
          <w:p w:rsidR="005D4EDE" w:rsidRPr="0072042E" w:rsidRDefault="005D4EDE" w:rsidP="006F4BDF">
            <w:pPr>
              <w:spacing w:after="0" w:line="240" w:lineRule="auto"/>
              <w:jc w:val="center"/>
              <w:rPr>
                <w:rFonts w:ascii="Times New Roman" w:hAnsi="Times New Roman"/>
                <w:sz w:val="24"/>
                <w:szCs w:val="24"/>
              </w:rPr>
            </w:pPr>
            <w:r w:rsidRPr="0072042E">
              <w:rPr>
                <w:rFonts w:ascii="Times New Roman" w:hAnsi="Times New Roman"/>
                <w:sz w:val="24"/>
                <w:szCs w:val="24"/>
              </w:rPr>
              <w:t>ОДН</w:t>
            </w:r>
          </w:p>
        </w:tc>
        <w:tc>
          <w:tcPr>
            <w:tcW w:w="1134" w:type="dxa"/>
          </w:tcPr>
          <w:p w:rsidR="005D4EDE" w:rsidRPr="0072042E" w:rsidRDefault="005D4EDE" w:rsidP="006F4BDF">
            <w:pPr>
              <w:spacing w:after="0"/>
              <w:jc w:val="center"/>
              <w:rPr>
                <w:rFonts w:ascii="Times New Roman" w:hAnsi="Times New Roman"/>
                <w:sz w:val="24"/>
                <w:szCs w:val="24"/>
              </w:rPr>
            </w:pPr>
            <w:r w:rsidRPr="0072042E">
              <w:rPr>
                <w:rFonts w:ascii="Times New Roman" w:hAnsi="Times New Roman"/>
                <w:sz w:val="24"/>
                <w:szCs w:val="24"/>
              </w:rPr>
              <w:t>ВШУ</w:t>
            </w:r>
          </w:p>
        </w:tc>
        <w:tc>
          <w:tcPr>
            <w:tcW w:w="850" w:type="dxa"/>
          </w:tcPr>
          <w:p w:rsidR="005D4EDE" w:rsidRPr="0072042E" w:rsidRDefault="005D4EDE" w:rsidP="006F4BDF">
            <w:pPr>
              <w:spacing w:after="0" w:line="240" w:lineRule="auto"/>
              <w:jc w:val="center"/>
              <w:rPr>
                <w:rFonts w:ascii="Times New Roman" w:hAnsi="Times New Roman"/>
                <w:sz w:val="24"/>
                <w:szCs w:val="24"/>
              </w:rPr>
            </w:pPr>
            <w:r w:rsidRPr="0072042E">
              <w:rPr>
                <w:rFonts w:ascii="Times New Roman" w:hAnsi="Times New Roman"/>
                <w:sz w:val="24"/>
                <w:szCs w:val="24"/>
              </w:rPr>
              <w:t>КДН</w:t>
            </w:r>
          </w:p>
        </w:tc>
        <w:tc>
          <w:tcPr>
            <w:tcW w:w="964" w:type="dxa"/>
          </w:tcPr>
          <w:p w:rsidR="005D4EDE" w:rsidRPr="0072042E" w:rsidRDefault="005D4EDE" w:rsidP="006F4BDF">
            <w:pPr>
              <w:spacing w:after="0" w:line="240" w:lineRule="auto"/>
              <w:jc w:val="center"/>
              <w:rPr>
                <w:rFonts w:ascii="Times New Roman" w:hAnsi="Times New Roman"/>
                <w:sz w:val="24"/>
                <w:szCs w:val="24"/>
              </w:rPr>
            </w:pPr>
            <w:r w:rsidRPr="0072042E">
              <w:rPr>
                <w:rFonts w:ascii="Times New Roman" w:hAnsi="Times New Roman"/>
                <w:sz w:val="24"/>
                <w:szCs w:val="24"/>
              </w:rPr>
              <w:t>ОДН</w:t>
            </w:r>
          </w:p>
        </w:tc>
        <w:tc>
          <w:tcPr>
            <w:tcW w:w="1021" w:type="dxa"/>
          </w:tcPr>
          <w:p w:rsidR="005D4EDE" w:rsidRPr="0072042E" w:rsidRDefault="005D4EDE" w:rsidP="006F4BDF">
            <w:pPr>
              <w:spacing w:after="0"/>
              <w:jc w:val="center"/>
              <w:rPr>
                <w:rFonts w:ascii="Times New Roman" w:hAnsi="Times New Roman"/>
                <w:sz w:val="24"/>
                <w:szCs w:val="24"/>
              </w:rPr>
            </w:pPr>
            <w:r w:rsidRPr="0072042E">
              <w:rPr>
                <w:rFonts w:ascii="Times New Roman" w:hAnsi="Times New Roman"/>
                <w:sz w:val="24"/>
                <w:szCs w:val="24"/>
              </w:rPr>
              <w:t>ВШУ</w:t>
            </w:r>
          </w:p>
        </w:tc>
        <w:tc>
          <w:tcPr>
            <w:tcW w:w="1134" w:type="dxa"/>
          </w:tcPr>
          <w:p w:rsidR="005D4EDE" w:rsidRPr="0072042E" w:rsidRDefault="005D4EDE" w:rsidP="006F4BDF">
            <w:pPr>
              <w:spacing w:after="0" w:line="240" w:lineRule="auto"/>
              <w:jc w:val="center"/>
              <w:rPr>
                <w:rFonts w:ascii="Times New Roman" w:hAnsi="Times New Roman"/>
                <w:sz w:val="24"/>
                <w:szCs w:val="24"/>
              </w:rPr>
            </w:pPr>
            <w:r w:rsidRPr="0072042E">
              <w:rPr>
                <w:rFonts w:ascii="Times New Roman" w:hAnsi="Times New Roman"/>
                <w:sz w:val="24"/>
                <w:szCs w:val="24"/>
              </w:rPr>
              <w:t>КДН</w:t>
            </w:r>
          </w:p>
        </w:tc>
        <w:tc>
          <w:tcPr>
            <w:tcW w:w="1134" w:type="dxa"/>
          </w:tcPr>
          <w:p w:rsidR="005D4EDE" w:rsidRPr="0072042E" w:rsidRDefault="005D4EDE" w:rsidP="006F4BDF">
            <w:pPr>
              <w:spacing w:after="0" w:line="240" w:lineRule="auto"/>
              <w:jc w:val="center"/>
              <w:rPr>
                <w:rFonts w:ascii="Times New Roman" w:hAnsi="Times New Roman"/>
                <w:sz w:val="24"/>
                <w:szCs w:val="24"/>
              </w:rPr>
            </w:pPr>
            <w:r w:rsidRPr="0072042E">
              <w:rPr>
                <w:rFonts w:ascii="Times New Roman" w:hAnsi="Times New Roman"/>
                <w:sz w:val="24"/>
                <w:szCs w:val="24"/>
              </w:rPr>
              <w:t>ОДН</w:t>
            </w:r>
          </w:p>
        </w:tc>
      </w:tr>
      <w:tr w:rsidR="005D4EDE" w:rsidRPr="0072042E" w:rsidTr="005D4EDE">
        <w:tc>
          <w:tcPr>
            <w:tcW w:w="1037" w:type="dxa"/>
          </w:tcPr>
          <w:p w:rsidR="005D4EDE" w:rsidRPr="0072042E" w:rsidRDefault="005D4EDE" w:rsidP="006F4BDF">
            <w:pPr>
              <w:spacing w:after="0"/>
              <w:jc w:val="center"/>
              <w:rPr>
                <w:rFonts w:ascii="Times New Roman" w:hAnsi="Times New Roman"/>
                <w:sz w:val="24"/>
                <w:szCs w:val="24"/>
              </w:rPr>
            </w:pPr>
            <w:r w:rsidRPr="0072042E">
              <w:rPr>
                <w:rFonts w:ascii="Times New Roman" w:hAnsi="Times New Roman"/>
                <w:sz w:val="24"/>
                <w:szCs w:val="24"/>
              </w:rPr>
              <w:t>12</w:t>
            </w:r>
          </w:p>
        </w:tc>
        <w:tc>
          <w:tcPr>
            <w:tcW w:w="851" w:type="dxa"/>
          </w:tcPr>
          <w:p w:rsidR="005D4EDE" w:rsidRPr="0072042E" w:rsidRDefault="005D4EDE" w:rsidP="006F4BDF">
            <w:pPr>
              <w:spacing w:after="0" w:line="240" w:lineRule="auto"/>
              <w:jc w:val="center"/>
              <w:rPr>
                <w:rFonts w:ascii="Times New Roman" w:hAnsi="Times New Roman"/>
                <w:sz w:val="24"/>
                <w:szCs w:val="24"/>
              </w:rPr>
            </w:pPr>
            <w:r w:rsidRPr="0072042E">
              <w:rPr>
                <w:rFonts w:ascii="Times New Roman" w:hAnsi="Times New Roman"/>
                <w:sz w:val="24"/>
                <w:szCs w:val="24"/>
              </w:rPr>
              <w:t>6</w:t>
            </w:r>
          </w:p>
        </w:tc>
        <w:tc>
          <w:tcPr>
            <w:tcW w:w="992" w:type="dxa"/>
          </w:tcPr>
          <w:p w:rsidR="005D4EDE" w:rsidRPr="0072042E" w:rsidRDefault="005D4EDE" w:rsidP="006F4BDF">
            <w:pPr>
              <w:spacing w:after="0" w:line="240" w:lineRule="auto"/>
              <w:jc w:val="center"/>
              <w:rPr>
                <w:rFonts w:ascii="Times New Roman" w:hAnsi="Times New Roman"/>
                <w:sz w:val="24"/>
                <w:szCs w:val="24"/>
              </w:rPr>
            </w:pPr>
            <w:r w:rsidRPr="0072042E">
              <w:rPr>
                <w:rFonts w:ascii="Times New Roman" w:hAnsi="Times New Roman"/>
                <w:sz w:val="24"/>
                <w:szCs w:val="24"/>
              </w:rPr>
              <w:t>7</w:t>
            </w:r>
          </w:p>
        </w:tc>
        <w:tc>
          <w:tcPr>
            <w:tcW w:w="1134" w:type="dxa"/>
          </w:tcPr>
          <w:p w:rsidR="005D4EDE" w:rsidRPr="0072042E" w:rsidRDefault="005D4EDE" w:rsidP="006F4BDF">
            <w:pPr>
              <w:spacing w:after="0"/>
              <w:jc w:val="center"/>
              <w:rPr>
                <w:rFonts w:ascii="Times New Roman" w:hAnsi="Times New Roman"/>
                <w:sz w:val="24"/>
                <w:szCs w:val="24"/>
              </w:rPr>
            </w:pPr>
            <w:r w:rsidRPr="0072042E">
              <w:rPr>
                <w:rFonts w:ascii="Times New Roman" w:hAnsi="Times New Roman"/>
                <w:sz w:val="24"/>
                <w:szCs w:val="24"/>
              </w:rPr>
              <w:t>8</w:t>
            </w:r>
          </w:p>
        </w:tc>
        <w:tc>
          <w:tcPr>
            <w:tcW w:w="850" w:type="dxa"/>
          </w:tcPr>
          <w:p w:rsidR="005D4EDE" w:rsidRPr="0072042E" w:rsidRDefault="005D4EDE" w:rsidP="006F4BDF">
            <w:pPr>
              <w:spacing w:after="0" w:line="240" w:lineRule="auto"/>
              <w:jc w:val="center"/>
              <w:rPr>
                <w:rFonts w:ascii="Times New Roman" w:hAnsi="Times New Roman"/>
                <w:sz w:val="24"/>
                <w:szCs w:val="24"/>
              </w:rPr>
            </w:pPr>
            <w:r w:rsidRPr="0072042E">
              <w:rPr>
                <w:rFonts w:ascii="Times New Roman" w:hAnsi="Times New Roman"/>
                <w:sz w:val="24"/>
                <w:szCs w:val="24"/>
              </w:rPr>
              <w:t>4</w:t>
            </w:r>
          </w:p>
        </w:tc>
        <w:tc>
          <w:tcPr>
            <w:tcW w:w="964" w:type="dxa"/>
          </w:tcPr>
          <w:p w:rsidR="005D4EDE" w:rsidRPr="0072042E" w:rsidRDefault="005D4EDE" w:rsidP="006F4BDF">
            <w:pPr>
              <w:spacing w:after="0" w:line="240" w:lineRule="auto"/>
              <w:jc w:val="center"/>
              <w:rPr>
                <w:rFonts w:ascii="Times New Roman" w:hAnsi="Times New Roman"/>
                <w:sz w:val="24"/>
                <w:szCs w:val="24"/>
              </w:rPr>
            </w:pPr>
            <w:r w:rsidRPr="0072042E">
              <w:rPr>
                <w:rFonts w:ascii="Times New Roman" w:hAnsi="Times New Roman"/>
                <w:sz w:val="24"/>
                <w:szCs w:val="24"/>
              </w:rPr>
              <w:t>2</w:t>
            </w:r>
          </w:p>
        </w:tc>
        <w:tc>
          <w:tcPr>
            <w:tcW w:w="1021" w:type="dxa"/>
          </w:tcPr>
          <w:p w:rsidR="005D4EDE" w:rsidRPr="0072042E" w:rsidRDefault="005D4EDE" w:rsidP="006F4BDF">
            <w:pPr>
              <w:spacing w:after="0"/>
              <w:jc w:val="center"/>
              <w:rPr>
                <w:rFonts w:ascii="Times New Roman" w:hAnsi="Times New Roman"/>
                <w:sz w:val="24"/>
                <w:szCs w:val="24"/>
              </w:rPr>
            </w:pPr>
            <w:r w:rsidRPr="0072042E">
              <w:rPr>
                <w:rFonts w:ascii="Times New Roman" w:hAnsi="Times New Roman"/>
                <w:sz w:val="24"/>
                <w:szCs w:val="24"/>
              </w:rPr>
              <w:t>10</w:t>
            </w:r>
          </w:p>
        </w:tc>
        <w:tc>
          <w:tcPr>
            <w:tcW w:w="1134" w:type="dxa"/>
          </w:tcPr>
          <w:p w:rsidR="005D4EDE" w:rsidRPr="0072042E" w:rsidRDefault="005D4EDE" w:rsidP="006F4BDF">
            <w:pPr>
              <w:spacing w:after="0" w:line="240" w:lineRule="auto"/>
              <w:jc w:val="center"/>
              <w:rPr>
                <w:rFonts w:ascii="Times New Roman" w:hAnsi="Times New Roman"/>
                <w:sz w:val="24"/>
                <w:szCs w:val="24"/>
              </w:rPr>
            </w:pPr>
            <w:r w:rsidRPr="0072042E">
              <w:rPr>
                <w:rFonts w:ascii="Times New Roman" w:hAnsi="Times New Roman"/>
                <w:sz w:val="24"/>
                <w:szCs w:val="24"/>
              </w:rPr>
              <w:t>8</w:t>
            </w:r>
          </w:p>
        </w:tc>
        <w:tc>
          <w:tcPr>
            <w:tcW w:w="1134" w:type="dxa"/>
          </w:tcPr>
          <w:p w:rsidR="005D4EDE" w:rsidRPr="0072042E" w:rsidRDefault="005D4EDE" w:rsidP="006F4BDF">
            <w:pPr>
              <w:spacing w:after="0" w:line="240" w:lineRule="auto"/>
              <w:jc w:val="center"/>
              <w:rPr>
                <w:rFonts w:ascii="Times New Roman" w:hAnsi="Times New Roman"/>
                <w:sz w:val="24"/>
                <w:szCs w:val="24"/>
              </w:rPr>
            </w:pPr>
            <w:r w:rsidRPr="0072042E">
              <w:rPr>
                <w:rFonts w:ascii="Times New Roman" w:hAnsi="Times New Roman"/>
                <w:sz w:val="24"/>
                <w:szCs w:val="24"/>
              </w:rPr>
              <w:t>5</w:t>
            </w:r>
          </w:p>
        </w:tc>
      </w:tr>
    </w:tbl>
    <w:p w:rsidR="005D4EDE" w:rsidRPr="0072042E" w:rsidRDefault="005D4EDE" w:rsidP="009E7AE7">
      <w:pPr>
        <w:widowControl w:val="0"/>
        <w:spacing w:after="0" w:line="240" w:lineRule="auto"/>
        <w:ind w:firstLine="709"/>
        <w:jc w:val="both"/>
        <w:rPr>
          <w:rFonts w:ascii="Times New Roman" w:hAnsi="Times New Roman"/>
          <w:sz w:val="24"/>
          <w:szCs w:val="24"/>
        </w:rPr>
      </w:pPr>
    </w:p>
    <w:p w:rsidR="009E7AE7" w:rsidRPr="0072042E" w:rsidRDefault="00D14A04" w:rsidP="009E7AE7">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На базе школы постоянно действует Совет по профилактике правонарушений. Осуществляются рейды в неблагополучные семьи, о чём свидетельствуют составленные акты, есть журнал, где фиксируются пропуски занятий </w:t>
      </w:r>
      <w:proofErr w:type="gramStart"/>
      <w:r w:rsidRPr="0072042E">
        <w:rPr>
          <w:rFonts w:ascii="Times New Roman" w:hAnsi="Times New Roman"/>
          <w:sz w:val="24"/>
          <w:szCs w:val="24"/>
        </w:rPr>
        <w:t>обучающимися</w:t>
      </w:r>
      <w:proofErr w:type="gramEnd"/>
      <w:r w:rsidRPr="0072042E">
        <w:rPr>
          <w:rFonts w:ascii="Times New Roman" w:hAnsi="Times New Roman"/>
          <w:sz w:val="24"/>
          <w:szCs w:val="24"/>
        </w:rPr>
        <w:t>. Осуществляется индивидуальная и коррекционная работа психологами школы, представителями администрации,</w:t>
      </w:r>
      <w:r w:rsidR="009E7AE7" w:rsidRPr="0072042E">
        <w:rPr>
          <w:rFonts w:ascii="Times New Roman" w:hAnsi="Times New Roman"/>
          <w:sz w:val="24"/>
          <w:szCs w:val="24"/>
        </w:rPr>
        <w:t xml:space="preserve"> </w:t>
      </w:r>
      <w:r w:rsidRPr="0072042E">
        <w:rPr>
          <w:rFonts w:ascii="Times New Roman" w:hAnsi="Times New Roman"/>
          <w:sz w:val="24"/>
          <w:szCs w:val="24"/>
        </w:rPr>
        <w:t>классными руководителями и приглашенными специалистами органов профилактик</w:t>
      </w:r>
      <w:proofErr w:type="gramStart"/>
      <w:r w:rsidRPr="0072042E">
        <w:rPr>
          <w:rFonts w:ascii="Times New Roman" w:hAnsi="Times New Roman"/>
          <w:sz w:val="24"/>
          <w:szCs w:val="24"/>
        </w:rPr>
        <w:t>и(</w:t>
      </w:r>
      <w:proofErr w:type="gramEnd"/>
      <w:r w:rsidRPr="0072042E">
        <w:rPr>
          <w:rFonts w:ascii="Times New Roman" w:hAnsi="Times New Roman"/>
          <w:sz w:val="24"/>
          <w:szCs w:val="24"/>
        </w:rPr>
        <w:t xml:space="preserve"> КДН и ЗП ,ОДН и др.) Отмечается целенаправленная работа с воспитанниками, связанная с проблемами обеспечения безопасности жизнедеятельности, </w:t>
      </w:r>
      <w:r w:rsidR="00C6046A" w:rsidRPr="0072042E">
        <w:rPr>
          <w:rFonts w:ascii="Times New Roman" w:hAnsi="Times New Roman"/>
          <w:sz w:val="24"/>
          <w:szCs w:val="24"/>
        </w:rPr>
        <w:t>с профилактикой алког</w:t>
      </w:r>
      <w:r w:rsidRPr="0072042E">
        <w:rPr>
          <w:rFonts w:ascii="Times New Roman" w:hAnsi="Times New Roman"/>
          <w:sz w:val="24"/>
          <w:szCs w:val="24"/>
        </w:rPr>
        <w:t>ольной, табачной и наркотической продукцией и их заменителями. С этой целью был разработан отдельный План мероприятий по профилактике курения, употребления алкогольных напитков и других одурманивающих средств, который успешно реализовывался в отчетный период.</w:t>
      </w:r>
    </w:p>
    <w:p w:rsidR="00D14A04" w:rsidRPr="0072042E" w:rsidRDefault="009E7AE7" w:rsidP="009E7AE7">
      <w:pPr>
        <w:widowControl w:val="0"/>
        <w:spacing w:after="0" w:line="240" w:lineRule="auto"/>
        <w:jc w:val="both"/>
        <w:rPr>
          <w:rFonts w:ascii="Times New Roman" w:hAnsi="Times New Roman"/>
          <w:sz w:val="24"/>
          <w:szCs w:val="24"/>
        </w:rPr>
      </w:pPr>
      <w:r w:rsidRPr="0072042E">
        <w:rPr>
          <w:rFonts w:ascii="Times New Roman" w:hAnsi="Times New Roman"/>
          <w:sz w:val="24"/>
          <w:szCs w:val="24"/>
        </w:rPr>
        <w:t xml:space="preserve">        </w:t>
      </w:r>
      <w:r w:rsidR="00D14A04" w:rsidRPr="0072042E">
        <w:rPr>
          <w:rFonts w:ascii="Times New Roman" w:hAnsi="Times New Roman"/>
          <w:sz w:val="24"/>
          <w:szCs w:val="24"/>
        </w:rPr>
        <w:t xml:space="preserve"> Профилактике агрессивных, насильственных и асоциальных проявлений среди детей, профилактика преступности среди несовершеннолетних способствует работа созданной в школе Службы медиации,</w:t>
      </w:r>
      <w:r w:rsidRPr="0072042E">
        <w:rPr>
          <w:rFonts w:ascii="Times New Roman" w:hAnsi="Times New Roman"/>
          <w:sz w:val="24"/>
          <w:szCs w:val="24"/>
        </w:rPr>
        <w:t xml:space="preserve"> </w:t>
      </w:r>
      <w:r w:rsidR="00D14A04" w:rsidRPr="0072042E">
        <w:rPr>
          <w:rFonts w:ascii="Times New Roman" w:hAnsi="Times New Roman"/>
          <w:sz w:val="24"/>
          <w:szCs w:val="24"/>
        </w:rPr>
        <w:t>которая в отчетный период усилилась обучающимися «Группы равных».</w:t>
      </w:r>
    </w:p>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  </w:t>
      </w:r>
      <w:r w:rsidR="009E7AE7" w:rsidRPr="0072042E">
        <w:rPr>
          <w:rFonts w:ascii="Times New Roman" w:hAnsi="Times New Roman"/>
          <w:sz w:val="24"/>
          <w:szCs w:val="24"/>
        </w:rPr>
        <w:t xml:space="preserve">     </w:t>
      </w:r>
      <w:r w:rsidRPr="0072042E">
        <w:rPr>
          <w:rFonts w:ascii="Times New Roman" w:hAnsi="Times New Roman"/>
          <w:sz w:val="24"/>
          <w:szCs w:val="24"/>
        </w:rPr>
        <w:t xml:space="preserve"> В рамках месячника правовых знаний, Единого дня профилактики, Дня защиты прав ребенка организуются  встречи учащихся с работниками инспекции по делам несовершеннолетних, юристами, на следующие темы: «Как не стать жертвой преступлений», «Уголовная и </w:t>
      </w:r>
      <w:r w:rsidR="00C6046A" w:rsidRPr="0072042E">
        <w:rPr>
          <w:rFonts w:ascii="Times New Roman" w:hAnsi="Times New Roman"/>
          <w:sz w:val="24"/>
          <w:szCs w:val="24"/>
        </w:rPr>
        <w:t>административная ответственност</w:t>
      </w:r>
      <w:r w:rsidRPr="0072042E">
        <w:rPr>
          <w:rFonts w:ascii="Times New Roman" w:hAnsi="Times New Roman"/>
          <w:sz w:val="24"/>
          <w:szCs w:val="24"/>
        </w:rPr>
        <w:t xml:space="preserve">ь несовершеннолетних», «Проступок, правонарушение, преступление» и т.д. Классными руководителями, психологами разрабатываются программы индивидуальной профилактической  работы с учащимися «группы риска», программы, </w:t>
      </w:r>
      <w:proofErr w:type="gramStart"/>
      <w:r w:rsidRPr="0072042E">
        <w:rPr>
          <w:rFonts w:ascii="Times New Roman" w:hAnsi="Times New Roman"/>
          <w:sz w:val="24"/>
          <w:szCs w:val="24"/>
        </w:rPr>
        <w:t>направленным</w:t>
      </w:r>
      <w:proofErr w:type="gramEnd"/>
      <w:r w:rsidRPr="0072042E">
        <w:rPr>
          <w:rFonts w:ascii="Times New Roman" w:hAnsi="Times New Roman"/>
          <w:sz w:val="24"/>
          <w:szCs w:val="24"/>
        </w:rPr>
        <w:t xml:space="preserve"> на профилактику конфликтных ситуаций в классном коллективе. Ежегодно в школе проводится анкетирование </w:t>
      </w:r>
      <w:proofErr w:type="gramStart"/>
      <w:r w:rsidRPr="0072042E">
        <w:rPr>
          <w:rFonts w:ascii="Times New Roman" w:hAnsi="Times New Roman"/>
          <w:sz w:val="24"/>
          <w:szCs w:val="24"/>
        </w:rPr>
        <w:t>обучающихся</w:t>
      </w:r>
      <w:proofErr w:type="gramEnd"/>
      <w:r w:rsidRPr="0072042E">
        <w:rPr>
          <w:rFonts w:ascii="Times New Roman" w:hAnsi="Times New Roman"/>
          <w:sz w:val="24"/>
          <w:szCs w:val="24"/>
        </w:rPr>
        <w:t xml:space="preserve"> на предмет</w:t>
      </w:r>
    </w:p>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потребления ПАВ, исследования отношения к алкоголю, курению и правонарушениям. Анализируя данные можно сделать вывод о том, что обучающиеся мало интересует данная проблема, обладая  при этом достаточной информацией, учащиеся отрицательно относятся к употреблению наркотиков,  считают, что необходимо усилить борьбу с распространением наркотических средств, употребляющих наркотики не выявлено.</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Особое внимание педагогическим коллективом уделяется контролю безопасности детей в сети Интернет и системе защиты детей от рисков, связанных с причинением вреда их здоровью и развити</w:t>
      </w:r>
      <w:r w:rsidR="005D4EDE" w:rsidRPr="0072042E">
        <w:rPr>
          <w:rFonts w:ascii="Times New Roman" w:hAnsi="Times New Roman"/>
          <w:sz w:val="24"/>
          <w:szCs w:val="24"/>
        </w:rPr>
        <w:t xml:space="preserve">ю негативной информацией. </w:t>
      </w:r>
    </w:p>
    <w:p w:rsidR="00D14A04" w:rsidRPr="0072042E" w:rsidRDefault="00D14A04" w:rsidP="00D14A04">
      <w:pPr>
        <w:spacing w:after="0" w:line="240" w:lineRule="auto"/>
        <w:ind w:firstLine="708"/>
        <w:jc w:val="both"/>
        <w:rPr>
          <w:rFonts w:ascii="Times New Roman" w:hAnsi="Times New Roman"/>
          <w:sz w:val="24"/>
          <w:szCs w:val="24"/>
        </w:rPr>
      </w:pPr>
      <w:r w:rsidRPr="0072042E">
        <w:rPr>
          <w:rFonts w:ascii="Times New Roman" w:hAnsi="Times New Roman"/>
          <w:sz w:val="24"/>
          <w:szCs w:val="24"/>
        </w:rPr>
        <w:t>В целях обеспечения комплексной безопасности и комфортных условий образовательного процесса в тече</w:t>
      </w:r>
      <w:r w:rsidR="002D3C7F" w:rsidRPr="0072042E">
        <w:rPr>
          <w:rFonts w:ascii="Times New Roman" w:hAnsi="Times New Roman"/>
          <w:sz w:val="24"/>
          <w:szCs w:val="24"/>
        </w:rPr>
        <w:t>ние 2020</w:t>
      </w:r>
      <w:r w:rsidRPr="0072042E">
        <w:rPr>
          <w:rFonts w:ascii="Times New Roman" w:hAnsi="Times New Roman"/>
          <w:sz w:val="24"/>
          <w:szCs w:val="24"/>
        </w:rPr>
        <w:t xml:space="preserve"> – 202</w:t>
      </w:r>
      <w:r w:rsidR="002D3C7F" w:rsidRPr="0072042E">
        <w:rPr>
          <w:rFonts w:ascii="Times New Roman" w:hAnsi="Times New Roman"/>
          <w:sz w:val="24"/>
          <w:szCs w:val="24"/>
        </w:rPr>
        <w:t>1</w:t>
      </w:r>
      <w:r w:rsidRPr="0072042E">
        <w:rPr>
          <w:rFonts w:ascii="Times New Roman" w:hAnsi="Times New Roman"/>
          <w:sz w:val="24"/>
          <w:szCs w:val="24"/>
        </w:rPr>
        <w:t xml:space="preserve"> в МОУ «СОШ № 40» проведены ряд мероприятий по основным направлениям: пожарная безопасность, антитеррористическая безопасность, ГО и ЧС, </w:t>
      </w:r>
      <w:proofErr w:type="spellStart"/>
      <w:r w:rsidRPr="0072042E">
        <w:rPr>
          <w:rFonts w:ascii="Times New Roman" w:hAnsi="Times New Roman"/>
          <w:sz w:val="24"/>
          <w:szCs w:val="24"/>
        </w:rPr>
        <w:t>электробезопасность</w:t>
      </w:r>
      <w:proofErr w:type="spellEnd"/>
      <w:r w:rsidRPr="0072042E">
        <w:rPr>
          <w:rFonts w:ascii="Times New Roman" w:hAnsi="Times New Roman"/>
          <w:sz w:val="24"/>
          <w:szCs w:val="24"/>
        </w:rPr>
        <w:t>, профилактика детского дорожно-транспортного травматизма, санитарная безопасность. В наличии имеется паспорт безопасности объекта, планы эвакуации работников, обучающихся и иных лиц, находящихся на объекте (территории). Проводились с работниками объектов (территорий) инструктажа и практических занятия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проводится планово 1 раз в полугодие, а также, внепланово, по мере необходимости. Физическая охрана, обход и осмотр объектов (территорий), их помещений, систем подземных коммуникаций, стоянок транспорта, а также периодическая проверка подвальных помещений осуществляется ответственными лицами – работникам</w:t>
      </w:r>
      <w:proofErr w:type="gramStart"/>
      <w:r w:rsidRPr="0072042E">
        <w:rPr>
          <w:rFonts w:ascii="Times New Roman" w:hAnsi="Times New Roman"/>
          <w:sz w:val="24"/>
          <w:szCs w:val="24"/>
        </w:rPr>
        <w:t>и  ООО</w:t>
      </w:r>
      <w:proofErr w:type="gramEnd"/>
      <w:r w:rsidRPr="0072042E">
        <w:rPr>
          <w:rFonts w:ascii="Times New Roman" w:hAnsi="Times New Roman"/>
          <w:sz w:val="24"/>
          <w:szCs w:val="24"/>
        </w:rPr>
        <w:t xml:space="preserve"> ЧОО «</w:t>
      </w:r>
      <w:proofErr w:type="spellStart"/>
      <w:r w:rsidRPr="0072042E">
        <w:rPr>
          <w:rFonts w:ascii="Times New Roman" w:hAnsi="Times New Roman"/>
          <w:sz w:val="24"/>
          <w:szCs w:val="24"/>
        </w:rPr>
        <w:t>Ратибор</w:t>
      </w:r>
      <w:proofErr w:type="spellEnd"/>
      <w:r w:rsidRPr="0072042E">
        <w:rPr>
          <w:rFonts w:ascii="Times New Roman" w:hAnsi="Times New Roman"/>
          <w:sz w:val="24"/>
          <w:szCs w:val="24"/>
        </w:rPr>
        <w:t xml:space="preserve">». Система видеонаблюдения включает в себя 7 внешних и 9 внутренних видеокамер, а также устройство хранения данных в течение 30 дней. </w:t>
      </w:r>
    </w:p>
    <w:p w:rsidR="00D14A04" w:rsidRPr="0072042E" w:rsidRDefault="00D14A04" w:rsidP="00D14A04">
      <w:pPr>
        <w:pStyle w:val="afc"/>
        <w:ind w:firstLine="709"/>
        <w:jc w:val="both"/>
        <w:rPr>
          <w:rFonts w:ascii="Times New Roman" w:hAnsi="Times New Roman"/>
          <w:sz w:val="24"/>
          <w:szCs w:val="24"/>
        </w:rPr>
      </w:pPr>
      <w:r w:rsidRPr="0072042E">
        <w:rPr>
          <w:rFonts w:ascii="Times New Roman" w:hAnsi="Times New Roman"/>
          <w:sz w:val="24"/>
          <w:szCs w:val="24"/>
        </w:rPr>
        <w:t xml:space="preserve">Осуществляется  контроль за </w:t>
      </w:r>
      <w:proofErr w:type="spellStart"/>
      <w:r w:rsidRPr="0072042E">
        <w:rPr>
          <w:rFonts w:ascii="Times New Roman" w:hAnsi="Times New Roman"/>
          <w:sz w:val="24"/>
          <w:szCs w:val="24"/>
        </w:rPr>
        <w:t>контентной</w:t>
      </w:r>
      <w:proofErr w:type="spellEnd"/>
      <w:r w:rsidRPr="0072042E">
        <w:rPr>
          <w:rFonts w:ascii="Times New Roman" w:hAnsi="Times New Roman"/>
          <w:sz w:val="24"/>
          <w:szCs w:val="24"/>
        </w:rPr>
        <w:t xml:space="preserve"> фильтрацией для исключения доступа </w:t>
      </w:r>
      <w:proofErr w:type="gramStart"/>
      <w:r w:rsidRPr="0072042E">
        <w:rPr>
          <w:rFonts w:ascii="Times New Roman" w:hAnsi="Times New Roman"/>
          <w:sz w:val="24"/>
          <w:szCs w:val="24"/>
        </w:rPr>
        <w:t>обучающихся</w:t>
      </w:r>
      <w:proofErr w:type="gramEnd"/>
      <w:r w:rsidRPr="0072042E">
        <w:rPr>
          <w:rFonts w:ascii="Times New Roman" w:hAnsi="Times New Roman"/>
          <w:sz w:val="24"/>
          <w:szCs w:val="24"/>
        </w:rPr>
        <w:t xml:space="preserve"> к Интернет - ресурсам, несоответствующим задачам воспитания и образования. Проводятся беседы с родительской общественностью с рекомендациями отслеживать </w:t>
      </w:r>
      <w:proofErr w:type="spellStart"/>
      <w:r w:rsidRPr="0072042E">
        <w:rPr>
          <w:rFonts w:ascii="Times New Roman" w:hAnsi="Times New Roman"/>
          <w:sz w:val="24"/>
          <w:szCs w:val="24"/>
        </w:rPr>
        <w:t>контент</w:t>
      </w:r>
      <w:proofErr w:type="spellEnd"/>
      <w:r w:rsidRPr="0072042E">
        <w:rPr>
          <w:rFonts w:ascii="Times New Roman" w:hAnsi="Times New Roman"/>
          <w:sz w:val="24"/>
          <w:szCs w:val="24"/>
        </w:rPr>
        <w:t xml:space="preserve">, которым пользуется ребенок вне школы.  В образовательной организации проводится работа по недопущению распространения идеологии экстремизма и терроризма в различных проявлениях. Программа школы </w:t>
      </w:r>
      <w:r w:rsidRPr="0072042E">
        <w:rPr>
          <w:rFonts w:ascii="Times New Roman" w:hAnsi="Times New Roman"/>
          <w:sz w:val="24"/>
          <w:szCs w:val="24"/>
        </w:rPr>
        <w:lastRenderedPageBreak/>
        <w:t>по формированию законопослушного поведения несовершеннолетних на 20</w:t>
      </w:r>
      <w:r w:rsidR="002D3C7F" w:rsidRPr="0072042E">
        <w:rPr>
          <w:rFonts w:ascii="Times New Roman" w:hAnsi="Times New Roman"/>
          <w:sz w:val="24"/>
          <w:szCs w:val="24"/>
        </w:rPr>
        <w:t>20</w:t>
      </w:r>
      <w:r w:rsidRPr="0072042E">
        <w:rPr>
          <w:rFonts w:ascii="Times New Roman" w:hAnsi="Times New Roman"/>
          <w:sz w:val="24"/>
          <w:szCs w:val="24"/>
        </w:rPr>
        <w:t>-202</w:t>
      </w:r>
      <w:r w:rsidR="002D3C7F" w:rsidRPr="0072042E">
        <w:rPr>
          <w:rFonts w:ascii="Times New Roman" w:hAnsi="Times New Roman"/>
          <w:sz w:val="24"/>
          <w:szCs w:val="24"/>
        </w:rPr>
        <w:t>1</w:t>
      </w:r>
      <w:r w:rsidRPr="0072042E">
        <w:rPr>
          <w:rFonts w:ascii="Times New Roman" w:hAnsi="Times New Roman"/>
          <w:sz w:val="24"/>
          <w:szCs w:val="24"/>
        </w:rPr>
        <w:t xml:space="preserve"> годы содержит целый раздел </w:t>
      </w:r>
      <w:r w:rsidRPr="0072042E">
        <w:rPr>
          <w:rFonts w:ascii="Times New Roman" w:hAnsi="Times New Roman"/>
          <w:sz w:val="24"/>
          <w:szCs w:val="24"/>
          <w:shd w:val="clear" w:color="auto" w:fill="FFFFFF"/>
        </w:rPr>
        <w:t>основных мероприятий по формированию толерантного сознания и профилактике</w:t>
      </w:r>
      <w:r w:rsidRPr="0072042E">
        <w:rPr>
          <w:rStyle w:val="apple-converted-space"/>
          <w:rFonts w:ascii="Times New Roman" w:hAnsi="Times New Roman"/>
          <w:bCs/>
          <w:sz w:val="24"/>
          <w:szCs w:val="24"/>
          <w:shd w:val="clear" w:color="auto" w:fill="FFFFFF"/>
        </w:rPr>
        <w:t> </w:t>
      </w:r>
      <w:r w:rsidRPr="0072042E">
        <w:rPr>
          <w:rFonts w:ascii="Times New Roman" w:hAnsi="Times New Roman"/>
          <w:sz w:val="24"/>
          <w:szCs w:val="24"/>
          <w:shd w:val="clear" w:color="auto" w:fill="FFFFFF"/>
        </w:rPr>
        <w:t xml:space="preserve">экстремизма. </w:t>
      </w:r>
      <w:r w:rsidRPr="0072042E">
        <w:rPr>
          <w:rFonts w:ascii="Times New Roman" w:hAnsi="Times New Roman"/>
          <w:sz w:val="24"/>
          <w:szCs w:val="24"/>
        </w:rPr>
        <w:t xml:space="preserve">В школе проводились  </w:t>
      </w:r>
      <w:proofErr w:type="gramStart"/>
      <w:r w:rsidRPr="0072042E">
        <w:rPr>
          <w:rFonts w:ascii="Times New Roman" w:hAnsi="Times New Roman"/>
          <w:sz w:val="24"/>
          <w:szCs w:val="24"/>
        </w:rPr>
        <w:t>родительские</w:t>
      </w:r>
      <w:proofErr w:type="gramEnd"/>
      <w:r w:rsidRPr="0072042E">
        <w:rPr>
          <w:rFonts w:ascii="Times New Roman" w:hAnsi="Times New Roman"/>
          <w:sz w:val="24"/>
          <w:szCs w:val="24"/>
        </w:rPr>
        <w:t xml:space="preserve">  собраний по темам: «Роль родителей в формировании толерантной личности», «Профилактика правонарушений и проявлений экстремистского характера среди несовершеннолетних». Классными руководителями проводились   мероприятия, посвященные международному Дню толерантности. </w:t>
      </w:r>
    </w:p>
    <w:p w:rsidR="00D14A04" w:rsidRPr="0072042E" w:rsidRDefault="00D14A04" w:rsidP="00D14A04">
      <w:pPr>
        <w:pStyle w:val="afc"/>
        <w:ind w:firstLine="709"/>
        <w:jc w:val="both"/>
        <w:rPr>
          <w:rFonts w:ascii="Times New Roman" w:hAnsi="Times New Roman"/>
          <w:sz w:val="24"/>
          <w:szCs w:val="24"/>
        </w:rPr>
      </w:pPr>
      <w:r w:rsidRPr="0072042E">
        <w:rPr>
          <w:rFonts w:ascii="Times New Roman" w:hAnsi="Times New Roman"/>
          <w:sz w:val="24"/>
          <w:szCs w:val="24"/>
        </w:rPr>
        <w:t xml:space="preserve">В текущем учебном году фактов совершения учащимися правонарушений и преступлений экстремистского  и террористического характера  установлено не было, по данной статье нарушений постановки на учет не осуществлялись. Сущность и общественная опасность терроризма, ответственность за совершение действий террористического характера  рассматривается на классных часах, уроках курса ОБЖ.  </w:t>
      </w:r>
      <w:proofErr w:type="gramStart"/>
      <w:r w:rsidRPr="0072042E">
        <w:rPr>
          <w:rFonts w:ascii="Times New Roman" w:hAnsi="Times New Roman"/>
          <w:sz w:val="24"/>
          <w:szCs w:val="24"/>
        </w:rPr>
        <w:t>В качестве профилактики  вовлечения несовершеннолетних и молодежи в экстремистские акции и групповые нарушения общественного порядка, а также имеющие непосредственное отношение к пропаганде идей экстремизма, возбуждение социальной, расовой, национальной и религиозной розни среди молодежи, обучающимся школы предлагается тесное сотрудничество с общественными  молодежными организациями и движениями (РДШ, Молодежь Мордовии и др.), участие в общественно-полезных  и патриотических акциях.</w:t>
      </w:r>
      <w:proofErr w:type="gramEnd"/>
      <w:r w:rsidRPr="0072042E">
        <w:rPr>
          <w:rFonts w:ascii="Times New Roman" w:hAnsi="Times New Roman"/>
          <w:sz w:val="24"/>
          <w:szCs w:val="24"/>
        </w:rPr>
        <w:t xml:space="preserve"> Большую помощь в проведении подобного просвещения оказывают сотрудники полиции, инспектора ОП № 1 и сотрудники </w:t>
      </w:r>
      <w:proofErr w:type="spellStart"/>
      <w:r w:rsidRPr="0072042E">
        <w:rPr>
          <w:rFonts w:ascii="Times New Roman" w:hAnsi="Times New Roman"/>
          <w:sz w:val="24"/>
          <w:szCs w:val="24"/>
        </w:rPr>
        <w:t>Росгвардии</w:t>
      </w:r>
      <w:proofErr w:type="spellEnd"/>
      <w:r w:rsidRPr="0072042E">
        <w:rPr>
          <w:rFonts w:ascii="Times New Roman" w:hAnsi="Times New Roman"/>
          <w:sz w:val="24"/>
          <w:szCs w:val="24"/>
        </w:rPr>
        <w:t xml:space="preserve"> на выездных занятиях. </w:t>
      </w:r>
    </w:p>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        Фактов детского и прои</w:t>
      </w:r>
      <w:r w:rsidR="00A620F6" w:rsidRPr="0072042E">
        <w:rPr>
          <w:rFonts w:ascii="Times New Roman" w:hAnsi="Times New Roman"/>
          <w:sz w:val="24"/>
          <w:szCs w:val="24"/>
        </w:rPr>
        <w:t>зводственного травматизма в 2021</w:t>
      </w:r>
      <w:r w:rsidRPr="0072042E">
        <w:rPr>
          <w:rFonts w:ascii="Times New Roman" w:hAnsi="Times New Roman"/>
          <w:sz w:val="24"/>
          <w:szCs w:val="24"/>
        </w:rPr>
        <w:t xml:space="preserve"> году не выявлено.</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Однако, несмотря на большой объем проделанной работы, актуальными остаются следующие вопросы:</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имеют место факты употребления учащимися алкоголя, </w:t>
      </w:r>
      <w:proofErr w:type="spellStart"/>
      <w:r w:rsidRPr="0072042E">
        <w:rPr>
          <w:rFonts w:ascii="Times New Roman" w:hAnsi="Times New Roman"/>
          <w:sz w:val="24"/>
          <w:szCs w:val="24"/>
        </w:rPr>
        <w:t>снюсов</w:t>
      </w:r>
      <w:proofErr w:type="spellEnd"/>
      <w:r w:rsidRPr="0072042E">
        <w:rPr>
          <w:rFonts w:ascii="Times New Roman" w:hAnsi="Times New Roman"/>
          <w:sz w:val="24"/>
          <w:szCs w:val="24"/>
        </w:rPr>
        <w:t xml:space="preserve"> и  курения в общественных местах;</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проблемы межличностных отношений отдельных учащихся; </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неграмотность и некомпетентность отдельных классных руководителей в вопросе применения инновационных подходов при работе с детьми «группы риска» и создании благоприятного психологического климата в классе;</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риски, связанные с </w:t>
      </w:r>
      <w:proofErr w:type="spellStart"/>
      <w:proofErr w:type="gramStart"/>
      <w:r w:rsidRPr="0072042E">
        <w:rPr>
          <w:rFonts w:ascii="Times New Roman" w:hAnsi="Times New Roman"/>
          <w:sz w:val="24"/>
          <w:szCs w:val="24"/>
        </w:rPr>
        <w:t>интернет-зависимостью</w:t>
      </w:r>
      <w:proofErr w:type="spellEnd"/>
      <w:proofErr w:type="gramEnd"/>
      <w:r w:rsidRPr="0072042E">
        <w:rPr>
          <w:rFonts w:ascii="Times New Roman" w:hAnsi="Times New Roman"/>
          <w:sz w:val="24"/>
          <w:szCs w:val="24"/>
        </w:rPr>
        <w:t xml:space="preserve"> и посещением сайтов, причиняющих вред здоровью и развитию детей.</w:t>
      </w:r>
    </w:p>
    <w:p w:rsidR="00D14A04" w:rsidRPr="0072042E" w:rsidRDefault="00D14A04" w:rsidP="00D14A04">
      <w:pPr>
        <w:widowControl w:val="0"/>
        <w:spacing w:after="0" w:line="240" w:lineRule="auto"/>
        <w:ind w:firstLine="709"/>
        <w:jc w:val="both"/>
        <w:rPr>
          <w:rFonts w:ascii="Times New Roman" w:hAnsi="Times New Roman"/>
          <w:sz w:val="24"/>
          <w:szCs w:val="24"/>
        </w:rPr>
      </w:pPr>
    </w:p>
    <w:p w:rsidR="00D14A04" w:rsidRPr="0072042E" w:rsidRDefault="00D14A04" w:rsidP="00D14A04">
      <w:pPr>
        <w:pStyle w:val="style18"/>
        <w:widowControl w:val="0"/>
        <w:shd w:val="clear" w:color="auto" w:fill="FFFFFF"/>
        <w:spacing w:before="0" w:beforeAutospacing="0" w:after="0" w:afterAutospacing="0"/>
        <w:jc w:val="both"/>
        <w:rPr>
          <w:b/>
          <w:lang w:eastAsia="en-US"/>
        </w:rPr>
      </w:pPr>
      <w:r w:rsidRPr="0072042E">
        <w:rPr>
          <w:b/>
          <w:lang w:eastAsia="en-US"/>
        </w:rPr>
        <w:t>Таблица 13 Социальный паспорт школы</w:t>
      </w:r>
    </w:p>
    <w:p w:rsidR="00D14A04" w:rsidRPr="0072042E" w:rsidRDefault="00D14A04" w:rsidP="00D14A04">
      <w:pPr>
        <w:pStyle w:val="style18"/>
        <w:widowControl w:val="0"/>
        <w:shd w:val="clear" w:color="auto" w:fill="FFFFFF"/>
        <w:spacing w:before="0" w:beforeAutospacing="0" w:after="0" w:afterAutospacing="0"/>
        <w:ind w:firstLine="709"/>
        <w:jc w:val="both"/>
        <w:rPr>
          <w:lang w:eastAsia="en-US"/>
        </w:rPr>
      </w:pPr>
    </w:p>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54"/>
        <w:gridCol w:w="2977"/>
      </w:tblGrid>
      <w:tr w:rsidR="00D14A04" w:rsidRPr="0072042E" w:rsidTr="009E7AE7">
        <w:trPr>
          <w:jc w:val="center"/>
        </w:trPr>
        <w:tc>
          <w:tcPr>
            <w:tcW w:w="7054" w:type="dxa"/>
          </w:tcPr>
          <w:p w:rsidR="00D14A04" w:rsidRPr="0072042E" w:rsidRDefault="00D14A04" w:rsidP="00D14A04">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Показатели</w:t>
            </w:r>
          </w:p>
        </w:tc>
        <w:tc>
          <w:tcPr>
            <w:tcW w:w="2977" w:type="dxa"/>
          </w:tcPr>
          <w:p w:rsidR="00D14A04" w:rsidRPr="0072042E" w:rsidRDefault="002A28C1" w:rsidP="00D14A04">
            <w:pPr>
              <w:pStyle w:val="Default"/>
              <w:widowControl w:val="0"/>
              <w:jc w:val="both"/>
              <w:rPr>
                <w:b/>
                <w:color w:val="auto"/>
                <w:lang w:eastAsia="en-US"/>
              </w:rPr>
            </w:pPr>
            <w:r w:rsidRPr="0072042E">
              <w:rPr>
                <w:b/>
                <w:color w:val="auto"/>
                <w:lang w:eastAsia="en-US"/>
              </w:rPr>
              <w:t>2021</w:t>
            </w:r>
          </w:p>
          <w:p w:rsidR="00D14A04" w:rsidRPr="0072042E" w:rsidRDefault="00D14A04" w:rsidP="00D14A04">
            <w:pPr>
              <w:pStyle w:val="Default"/>
              <w:widowControl w:val="0"/>
              <w:jc w:val="both"/>
              <w:rPr>
                <w:b/>
                <w:color w:val="auto"/>
                <w:lang w:eastAsia="en-US"/>
              </w:rPr>
            </w:pPr>
            <w:r w:rsidRPr="0072042E">
              <w:rPr>
                <w:b/>
                <w:color w:val="auto"/>
                <w:lang w:eastAsia="en-US"/>
              </w:rPr>
              <w:t>(средний показатель)</w:t>
            </w:r>
          </w:p>
        </w:tc>
      </w:tr>
      <w:tr w:rsidR="00D14A04" w:rsidRPr="0072042E" w:rsidTr="009E7AE7">
        <w:trPr>
          <w:jc w:val="center"/>
        </w:trPr>
        <w:tc>
          <w:tcPr>
            <w:tcW w:w="7054"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Из многодетных семей</w:t>
            </w:r>
          </w:p>
        </w:tc>
        <w:tc>
          <w:tcPr>
            <w:tcW w:w="2977"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112</w:t>
            </w:r>
          </w:p>
        </w:tc>
      </w:tr>
      <w:tr w:rsidR="00D14A04" w:rsidRPr="0072042E" w:rsidTr="009E7AE7">
        <w:trPr>
          <w:jc w:val="center"/>
        </w:trPr>
        <w:tc>
          <w:tcPr>
            <w:tcW w:w="7054"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Дети из малоимущих семей</w:t>
            </w:r>
          </w:p>
        </w:tc>
        <w:tc>
          <w:tcPr>
            <w:tcW w:w="2977"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170</w:t>
            </w:r>
          </w:p>
        </w:tc>
      </w:tr>
      <w:tr w:rsidR="00D14A04" w:rsidRPr="0072042E" w:rsidTr="009E7AE7">
        <w:trPr>
          <w:jc w:val="center"/>
        </w:trPr>
        <w:tc>
          <w:tcPr>
            <w:tcW w:w="7054"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 xml:space="preserve">Дети </w:t>
            </w:r>
            <w:proofErr w:type="gramStart"/>
            <w:r w:rsidRPr="0072042E">
              <w:rPr>
                <w:rFonts w:ascii="Times New Roman" w:hAnsi="Times New Roman"/>
                <w:sz w:val="24"/>
                <w:szCs w:val="24"/>
              </w:rPr>
              <w:t>–и</w:t>
            </w:r>
            <w:proofErr w:type="gramEnd"/>
            <w:r w:rsidRPr="0072042E">
              <w:rPr>
                <w:rFonts w:ascii="Times New Roman" w:hAnsi="Times New Roman"/>
                <w:sz w:val="24"/>
                <w:szCs w:val="24"/>
              </w:rPr>
              <w:t>нвалиды</w:t>
            </w:r>
          </w:p>
        </w:tc>
        <w:tc>
          <w:tcPr>
            <w:tcW w:w="2977"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16</w:t>
            </w:r>
          </w:p>
        </w:tc>
      </w:tr>
      <w:tr w:rsidR="00D14A04" w:rsidRPr="0072042E" w:rsidTr="009E7AE7">
        <w:trPr>
          <w:jc w:val="center"/>
        </w:trPr>
        <w:tc>
          <w:tcPr>
            <w:tcW w:w="7054"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Из семей, где  родители-инвалиды</w:t>
            </w:r>
          </w:p>
        </w:tc>
        <w:tc>
          <w:tcPr>
            <w:tcW w:w="2977"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15</w:t>
            </w:r>
          </w:p>
        </w:tc>
      </w:tr>
      <w:tr w:rsidR="00D14A04" w:rsidRPr="0072042E" w:rsidTr="009E7AE7">
        <w:trPr>
          <w:jc w:val="center"/>
        </w:trPr>
        <w:tc>
          <w:tcPr>
            <w:tcW w:w="7054"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Осиротевшая неполная семья</w:t>
            </w:r>
          </w:p>
        </w:tc>
        <w:tc>
          <w:tcPr>
            <w:tcW w:w="2977"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30</w:t>
            </w:r>
          </w:p>
        </w:tc>
      </w:tr>
      <w:tr w:rsidR="00D14A04" w:rsidRPr="0072042E" w:rsidTr="009E7AE7">
        <w:trPr>
          <w:jc w:val="center"/>
        </w:trPr>
        <w:tc>
          <w:tcPr>
            <w:tcW w:w="7054"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Неполная разведенная семья</w:t>
            </w:r>
          </w:p>
        </w:tc>
        <w:tc>
          <w:tcPr>
            <w:tcW w:w="2977"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219</w:t>
            </w:r>
          </w:p>
        </w:tc>
      </w:tr>
      <w:tr w:rsidR="00D14A04" w:rsidRPr="0072042E" w:rsidTr="009E7AE7">
        <w:trPr>
          <w:jc w:val="center"/>
        </w:trPr>
        <w:tc>
          <w:tcPr>
            <w:tcW w:w="7054"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Внебрачная (материнская семья)</w:t>
            </w:r>
          </w:p>
        </w:tc>
        <w:tc>
          <w:tcPr>
            <w:tcW w:w="2977"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59</w:t>
            </w:r>
          </w:p>
        </w:tc>
      </w:tr>
      <w:tr w:rsidR="00D14A04" w:rsidRPr="0072042E" w:rsidTr="009E7AE7">
        <w:trPr>
          <w:jc w:val="center"/>
        </w:trPr>
        <w:tc>
          <w:tcPr>
            <w:tcW w:w="7054"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Дети-сироты</w:t>
            </w:r>
          </w:p>
        </w:tc>
        <w:tc>
          <w:tcPr>
            <w:tcW w:w="2977"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2</w:t>
            </w:r>
          </w:p>
        </w:tc>
      </w:tr>
      <w:tr w:rsidR="00D14A04" w:rsidRPr="0072042E" w:rsidTr="009E7AE7">
        <w:trPr>
          <w:jc w:val="center"/>
        </w:trPr>
        <w:tc>
          <w:tcPr>
            <w:tcW w:w="7054"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Дети, оставшиеся без попечения родителей</w:t>
            </w:r>
          </w:p>
        </w:tc>
        <w:tc>
          <w:tcPr>
            <w:tcW w:w="2977"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5</w:t>
            </w:r>
          </w:p>
        </w:tc>
      </w:tr>
      <w:tr w:rsidR="00D14A04" w:rsidRPr="0072042E" w:rsidTr="009E7AE7">
        <w:trPr>
          <w:jc w:val="center"/>
        </w:trPr>
        <w:tc>
          <w:tcPr>
            <w:tcW w:w="7054"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 xml:space="preserve">Из семей, где родители-участники боевых действий </w:t>
            </w:r>
          </w:p>
        </w:tc>
        <w:tc>
          <w:tcPr>
            <w:tcW w:w="2977"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23</w:t>
            </w:r>
          </w:p>
        </w:tc>
      </w:tr>
      <w:tr w:rsidR="00D14A04" w:rsidRPr="0072042E" w:rsidTr="009E7AE7">
        <w:trPr>
          <w:jc w:val="center"/>
        </w:trPr>
        <w:tc>
          <w:tcPr>
            <w:tcW w:w="7054"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 xml:space="preserve">Семьи, состоящие на </w:t>
            </w:r>
            <w:proofErr w:type="spellStart"/>
            <w:r w:rsidRPr="0072042E">
              <w:rPr>
                <w:rFonts w:ascii="Times New Roman" w:hAnsi="Times New Roman"/>
                <w:sz w:val="24"/>
                <w:szCs w:val="24"/>
              </w:rPr>
              <w:t>внутришкольном</w:t>
            </w:r>
            <w:proofErr w:type="spellEnd"/>
            <w:r w:rsidRPr="0072042E">
              <w:rPr>
                <w:rFonts w:ascii="Times New Roman" w:hAnsi="Times New Roman"/>
                <w:sz w:val="24"/>
                <w:szCs w:val="24"/>
              </w:rPr>
              <w:t xml:space="preserve"> учете</w:t>
            </w:r>
          </w:p>
        </w:tc>
        <w:tc>
          <w:tcPr>
            <w:tcW w:w="2977"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2</w:t>
            </w:r>
          </w:p>
        </w:tc>
      </w:tr>
      <w:tr w:rsidR="00D14A04" w:rsidRPr="0072042E" w:rsidTr="009E7AE7">
        <w:trPr>
          <w:jc w:val="center"/>
        </w:trPr>
        <w:tc>
          <w:tcPr>
            <w:tcW w:w="7054"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 xml:space="preserve">Несовершеннолетние, находящиеся на </w:t>
            </w:r>
            <w:proofErr w:type="spellStart"/>
            <w:r w:rsidRPr="0072042E">
              <w:rPr>
                <w:rFonts w:ascii="Times New Roman" w:hAnsi="Times New Roman"/>
                <w:sz w:val="24"/>
                <w:szCs w:val="24"/>
              </w:rPr>
              <w:t>внутришкольном</w:t>
            </w:r>
            <w:proofErr w:type="spellEnd"/>
            <w:r w:rsidRPr="0072042E">
              <w:rPr>
                <w:rFonts w:ascii="Times New Roman" w:hAnsi="Times New Roman"/>
                <w:sz w:val="24"/>
                <w:szCs w:val="24"/>
              </w:rPr>
              <w:t xml:space="preserve"> учете</w:t>
            </w:r>
          </w:p>
        </w:tc>
        <w:tc>
          <w:tcPr>
            <w:tcW w:w="2977"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10</w:t>
            </w:r>
          </w:p>
        </w:tc>
      </w:tr>
      <w:tr w:rsidR="00D14A04" w:rsidRPr="0072042E" w:rsidTr="009E7AE7">
        <w:trPr>
          <w:jc w:val="center"/>
        </w:trPr>
        <w:tc>
          <w:tcPr>
            <w:tcW w:w="7054" w:type="dxa"/>
          </w:tcPr>
          <w:p w:rsidR="00D14A04" w:rsidRPr="0072042E" w:rsidRDefault="00D14A04" w:rsidP="00D14A04">
            <w:pPr>
              <w:widowControl w:val="0"/>
              <w:spacing w:after="0" w:line="240" w:lineRule="auto"/>
              <w:jc w:val="both"/>
              <w:rPr>
                <w:rFonts w:ascii="Times New Roman" w:hAnsi="Times New Roman"/>
                <w:sz w:val="24"/>
                <w:szCs w:val="24"/>
              </w:rPr>
            </w:pPr>
            <w:proofErr w:type="spellStart"/>
            <w:r w:rsidRPr="0072042E">
              <w:rPr>
                <w:rFonts w:ascii="Times New Roman" w:hAnsi="Times New Roman"/>
                <w:sz w:val="24"/>
                <w:szCs w:val="24"/>
              </w:rPr>
              <w:t>Дети</w:t>
            </w:r>
            <w:proofErr w:type="gramStart"/>
            <w:r w:rsidRPr="0072042E">
              <w:rPr>
                <w:rFonts w:ascii="Times New Roman" w:hAnsi="Times New Roman"/>
                <w:sz w:val="24"/>
                <w:szCs w:val="24"/>
              </w:rPr>
              <w:t>,у</w:t>
            </w:r>
            <w:proofErr w:type="gramEnd"/>
            <w:r w:rsidRPr="0072042E">
              <w:rPr>
                <w:rFonts w:ascii="Times New Roman" w:hAnsi="Times New Roman"/>
                <w:sz w:val="24"/>
                <w:szCs w:val="24"/>
              </w:rPr>
              <w:t>роженцы</w:t>
            </w:r>
            <w:proofErr w:type="spellEnd"/>
            <w:r w:rsidRPr="0072042E">
              <w:rPr>
                <w:rFonts w:ascii="Times New Roman" w:hAnsi="Times New Roman"/>
                <w:sz w:val="24"/>
                <w:szCs w:val="24"/>
              </w:rPr>
              <w:t xml:space="preserve"> дальнего и ближнего  Зарубежья</w:t>
            </w:r>
          </w:p>
        </w:tc>
        <w:tc>
          <w:tcPr>
            <w:tcW w:w="2977"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18</w:t>
            </w:r>
          </w:p>
        </w:tc>
      </w:tr>
    </w:tbl>
    <w:p w:rsidR="00D14A04" w:rsidRPr="0072042E" w:rsidRDefault="00D14A04" w:rsidP="00D14A04">
      <w:pPr>
        <w:spacing w:after="0" w:line="240" w:lineRule="auto"/>
        <w:jc w:val="both"/>
        <w:rPr>
          <w:rFonts w:ascii="Times New Roman" w:hAnsi="Times New Roman"/>
          <w:b/>
          <w:bCs/>
          <w:sz w:val="24"/>
          <w:szCs w:val="24"/>
          <w:lang w:eastAsia="ru-RU"/>
        </w:rPr>
      </w:pPr>
      <w:r w:rsidRPr="0072042E">
        <w:rPr>
          <w:rFonts w:ascii="Times New Roman" w:hAnsi="Times New Roman"/>
          <w:sz w:val="24"/>
          <w:szCs w:val="24"/>
        </w:rPr>
        <w:t xml:space="preserve">   </w:t>
      </w:r>
    </w:p>
    <w:p w:rsidR="00D14A04" w:rsidRPr="0072042E" w:rsidRDefault="00D14A04" w:rsidP="00D14A04">
      <w:pPr>
        <w:widowControl w:val="0"/>
        <w:spacing w:after="0" w:line="240" w:lineRule="auto"/>
        <w:ind w:firstLine="709"/>
        <w:jc w:val="both"/>
        <w:rPr>
          <w:rFonts w:ascii="Times New Roman" w:hAnsi="Times New Roman"/>
          <w:bCs/>
          <w:sz w:val="24"/>
          <w:szCs w:val="24"/>
        </w:rPr>
      </w:pPr>
      <w:r w:rsidRPr="0072042E">
        <w:rPr>
          <w:rFonts w:ascii="Times New Roman" w:hAnsi="Times New Roman"/>
          <w:bCs/>
          <w:sz w:val="24"/>
          <w:szCs w:val="24"/>
        </w:rPr>
        <w:t xml:space="preserve">Таким образом, </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bCs/>
          <w:sz w:val="24"/>
          <w:szCs w:val="24"/>
        </w:rPr>
        <w:t xml:space="preserve"> </w:t>
      </w:r>
      <w:r w:rsidRPr="0072042E">
        <w:rPr>
          <w:rFonts w:ascii="Times New Roman" w:hAnsi="Times New Roman"/>
          <w:sz w:val="24"/>
          <w:szCs w:val="24"/>
        </w:rPr>
        <w:t xml:space="preserve">1. Школа обеспечила выполнение Закона РФ “Об образовании в Российской Федерации”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w:t>
      </w:r>
    </w:p>
    <w:p w:rsidR="00D14A04" w:rsidRPr="0072042E" w:rsidRDefault="00D14A04" w:rsidP="00D14A04">
      <w:pPr>
        <w:pStyle w:val="Default"/>
        <w:widowControl w:val="0"/>
        <w:ind w:firstLine="709"/>
        <w:jc w:val="both"/>
        <w:rPr>
          <w:color w:val="auto"/>
        </w:rPr>
      </w:pPr>
      <w:r w:rsidRPr="0072042E">
        <w:rPr>
          <w:color w:val="auto"/>
        </w:rPr>
        <w:t xml:space="preserve">2. Школа провела планомерную работу по подготовке и проведению государственной итоговой аттестации выпускников и обеспечила организованное проведение государственной </w:t>
      </w:r>
      <w:r w:rsidRPr="0072042E">
        <w:rPr>
          <w:color w:val="auto"/>
        </w:rPr>
        <w:lastRenderedPageBreak/>
        <w:t xml:space="preserve">итоговой аттестации. </w:t>
      </w:r>
    </w:p>
    <w:p w:rsidR="00D14A04" w:rsidRPr="0072042E" w:rsidRDefault="00D14A04" w:rsidP="00D14A04">
      <w:pPr>
        <w:pStyle w:val="Default"/>
        <w:widowControl w:val="0"/>
        <w:ind w:firstLine="709"/>
        <w:jc w:val="both"/>
        <w:rPr>
          <w:color w:val="auto"/>
        </w:rPr>
      </w:pPr>
      <w:r w:rsidRPr="0072042E">
        <w:rPr>
          <w:color w:val="auto"/>
        </w:rPr>
        <w:t xml:space="preserve">3. Подготовка выпускников к государственной (итоговой) аттестации строилась на системном подходе; повысилась правовая, организационная и исполнительская культура педагогов, участвующих в государственной (итоговой) аттестации. </w:t>
      </w:r>
    </w:p>
    <w:p w:rsidR="00D14A04" w:rsidRPr="0072042E" w:rsidRDefault="00D14A04" w:rsidP="00D14A04">
      <w:pPr>
        <w:pStyle w:val="Default"/>
        <w:widowControl w:val="0"/>
        <w:ind w:firstLine="709"/>
        <w:jc w:val="both"/>
        <w:rPr>
          <w:color w:val="auto"/>
        </w:rPr>
      </w:pPr>
      <w:r w:rsidRPr="0072042E">
        <w:rPr>
          <w:color w:val="auto"/>
        </w:rPr>
        <w:t xml:space="preserve">4. Информированность всех участников образовательного процесса с нормативно – распорядительными документами проходила своевременно через совещания различного уровня. </w:t>
      </w:r>
    </w:p>
    <w:p w:rsidR="00D14A04" w:rsidRPr="0072042E" w:rsidRDefault="00D14A04" w:rsidP="00D14A04">
      <w:pPr>
        <w:pStyle w:val="Default"/>
        <w:widowControl w:val="0"/>
        <w:ind w:firstLine="709"/>
        <w:jc w:val="both"/>
        <w:rPr>
          <w:color w:val="auto"/>
        </w:rPr>
      </w:pPr>
      <w:r w:rsidRPr="0072042E">
        <w:rPr>
          <w:color w:val="auto"/>
        </w:rPr>
        <w:t xml:space="preserve">5. Обращение родителей (законных представителей) по вопросам нарушений в подготовке и проведении государственной итоговой аттестации выпускников в муниципальную конфликтную комиссию не поступали. </w:t>
      </w:r>
    </w:p>
    <w:p w:rsidR="00D14A04" w:rsidRPr="0072042E" w:rsidRDefault="00D14A04" w:rsidP="00D14A04">
      <w:pPr>
        <w:widowControl w:val="0"/>
        <w:spacing w:after="0" w:line="240" w:lineRule="auto"/>
        <w:jc w:val="both"/>
        <w:rPr>
          <w:rFonts w:ascii="Times New Roman" w:hAnsi="Times New Roman"/>
          <w:b/>
          <w:bCs/>
          <w:sz w:val="24"/>
          <w:szCs w:val="24"/>
        </w:rPr>
      </w:pPr>
      <w:proofErr w:type="spellStart"/>
      <w:r w:rsidRPr="0072042E">
        <w:rPr>
          <w:rFonts w:ascii="Times New Roman" w:hAnsi="Times New Roman"/>
          <w:b/>
          <w:bCs/>
          <w:sz w:val="24"/>
          <w:szCs w:val="24"/>
        </w:rPr>
        <w:t>Востребованность</w:t>
      </w:r>
      <w:proofErr w:type="spellEnd"/>
      <w:r w:rsidRPr="0072042E">
        <w:rPr>
          <w:rFonts w:ascii="Times New Roman" w:hAnsi="Times New Roman"/>
          <w:b/>
          <w:bCs/>
          <w:sz w:val="24"/>
          <w:szCs w:val="24"/>
        </w:rPr>
        <w:t xml:space="preserve"> выпускников</w:t>
      </w:r>
    </w:p>
    <w:p w:rsidR="00D14A04" w:rsidRPr="00871435" w:rsidRDefault="00D14A04" w:rsidP="00D14A04">
      <w:pPr>
        <w:widowControl w:val="0"/>
        <w:tabs>
          <w:tab w:val="left" w:pos="933"/>
        </w:tabs>
        <w:spacing w:after="0"/>
        <w:ind w:firstLine="709"/>
        <w:jc w:val="both"/>
        <w:rPr>
          <w:rFonts w:ascii="Times New Roman" w:hAnsi="Times New Roman"/>
          <w:sz w:val="24"/>
          <w:szCs w:val="24"/>
        </w:rPr>
      </w:pPr>
      <w:r w:rsidRPr="0072042E">
        <w:rPr>
          <w:rFonts w:ascii="Times New Roman" w:hAnsi="Times New Roman"/>
          <w:sz w:val="24"/>
          <w:szCs w:val="24"/>
        </w:rPr>
        <w:t>Ежегодно выпускники школы успешно прод</w:t>
      </w:r>
      <w:r w:rsidR="002A28C1" w:rsidRPr="0072042E">
        <w:rPr>
          <w:rFonts w:ascii="Times New Roman" w:hAnsi="Times New Roman"/>
          <w:sz w:val="24"/>
          <w:szCs w:val="24"/>
        </w:rPr>
        <w:t>олжают свое образование: в  2021</w:t>
      </w:r>
      <w:r w:rsidRPr="0072042E">
        <w:rPr>
          <w:rFonts w:ascii="Times New Roman" w:hAnsi="Times New Roman"/>
          <w:sz w:val="24"/>
          <w:szCs w:val="24"/>
        </w:rPr>
        <w:t xml:space="preserve"> году выпускники </w:t>
      </w:r>
      <w:r w:rsidRPr="0072042E">
        <w:rPr>
          <w:rFonts w:ascii="Times New Roman" w:hAnsi="Times New Roman"/>
          <w:b/>
          <w:sz w:val="24"/>
          <w:szCs w:val="24"/>
        </w:rPr>
        <w:t>11 классов</w:t>
      </w:r>
      <w:r w:rsidRPr="0072042E">
        <w:rPr>
          <w:rFonts w:ascii="Times New Roman" w:hAnsi="Times New Roman"/>
          <w:sz w:val="24"/>
          <w:szCs w:val="24"/>
        </w:rPr>
        <w:t xml:space="preserve"> продолжили обучение в следующих учебных заведениях: </w:t>
      </w:r>
      <w:r w:rsidRPr="00871435">
        <w:rPr>
          <w:rFonts w:ascii="Times New Roman" w:hAnsi="Times New Roman"/>
          <w:sz w:val="24"/>
          <w:szCs w:val="24"/>
        </w:rPr>
        <w:t xml:space="preserve">ВУЗы –50, </w:t>
      </w:r>
      <w:proofErr w:type="spellStart"/>
      <w:r w:rsidRPr="00871435">
        <w:rPr>
          <w:rFonts w:ascii="Times New Roman" w:hAnsi="Times New Roman"/>
          <w:sz w:val="24"/>
          <w:szCs w:val="24"/>
        </w:rPr>
        <w:t>ССУзы</w:t>
      </w:r>
      <w:proofErr w:type="spellEnd"/>
      <w:r w:rsidRPr="00871435">
        <w:rPr>
          <w:rFonts w:ascii="Times New Roman" w:hAnsi="Times New Roman"/>
          <w:sz w:val="24"/>
          <w:szCs w:val="24"/>
        </w:rPr>
        <w:t xml:space="preserve"> – 3. Выпускники География поступления:</w:t>
      </w:r>
    </w:p>
    <w:p w:rsidR="00D14A04" w:rsidRPr="00871435" w:rsidRDefault="0072042E" w:rsidP="00D14A04">
      <w:pPr>
        <w:widowControl w:val="0"/>
        <w:tabs>
          <w:tab w:val="left" w:pos="933"/>
        </w:tabs>
        <w:spacing w:after="0"/>
        <w:ind w:firstLine="709"/>
        <w:jc w:val="both"/>
        <w:rPr>
          <w:rFonts w:ascii="Times New Roman" w:hAnsi="Times New Roman"/>
          <w:sz w:val="24"/>
          <w:szCs w:val="24"/>
        </w:rPr>
      </w:pPr>
      <w:proofErr w:type="gramStart"/>
      <w:r w:rsidRPr="00871435">
        <w:rPr>
          <w:rFonts w:ascii="Times New Roman" w:hAnsi="Times New Roman"/>
          <w:sz w:val="24"/>
          <w:szCs w:val="24"/>
        </w:rPr>
        <w:t>Москва – 3ч,   Казань – 4</w:t>
      </w:r>
      <w:r w:rsidR="00D14A04" w:rsidRPr="00871435">
        <w:rPr>
          <w:rFonts w:ascii="Times New Roman" w:hAnsi="Times New Roman"/>
          <w:sz w:val="24"/>
          <w:szCs w:val="24"/>
        </w:rPr>
        <w:t xml:space="preserve">ч,  Самара -1ч,  </w:t>
      </w:r>
      <w:r w:rsidRPr="00871435">
        <w:rPr>
          <w:rFonts w:ascii="Times New Roman" w:hAnsi="Times New Roman"/>
          <w:sz w:val="24"/>
          <w:szCs w:val="24"/>
        </w:rPr>
        <w:t>Рязань</w:t>
      </w:r>
      <w:r w:rsidR="00D14A04" w:rsidRPr="00871435">
        <w:rPr>
          <w:rFonts w:ascii="Times New Roman" w:hAnsi="Times New Roman"/>
          <w:sz w:val="24"/>
          <w:szCs w:val="24"/>
        </w:rPr>
        <w:t xml:space="preserve"> -1ч, Санкт – Петербург – 1 ч, </w:t>
      </w:r>
      <w:r w:rsidRPr="00871435">
        <w:rPr>
          <w:rFonts w:ascii="Times New Roman" w:hAnsi="Times New Roman"/>
          <w:sz w:val="24"/>
          <w:szCs w:val="24"/>
        </w:rPr>
        <w:t xml:space="preserve">Нижний Новгород – 3ч, </w:t>
      </w:r>
      <w:r w:rsidR="00D14A04" w:rsidRPr="00871435">
        <w:rPr>
          <w:rFonts w:ascii="Times New Roman" w:hAnsi="Times New Roman"/>
          <w:sz w:val="24"/>
          <w:szCs w:val="24"/>
        </w:rPr>
        <w:t xml:space="preserve">Саранск – </w:t>
      </w:r>
      <w:r w:rsidR="00871435" w:rsidRPr="00871435">
        <w:rPr>
          <w:rFonts w:ascii="Times New Roman" w:hAnsi="Times New Roman"/>
          <w:sz w:val="24"/>
          <w:szCs w:val="24"/>
        </w:rPr>
        <w:t>52</w:t>
      </w:r>
      <w:r w:rsidR="00D14A04" w:rsidRPr="00871435">
        <w:rPr>
          <w:rFonts w:ascii="Times New Roman" w:hAnsi="Times New Roman"/>
          <w:sz w:val="24"/>
          <w:szCs w:val="24"/>
        </w:rPr>
        <w:t xml:space="preserve"> чел</w:t>
      </w:r>
      <w:proofErr w:type="gramEnd"/>
    </w:p>
    <w:p w:rsidR="00D14A04" w:rsidRPr="0072042E" w:rsidRDefault="00D14A04" w:rsidP="00D14A04">
      <w:pPr>
        <w:widowControl w:val="0"/>
        <w:tabs>
          <w:tab w:val="left" w:pos="933"/>
        </w:tabs>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В результате </w:t>
      </w:r>
      <w:proofErr w:type="gramStart"/>
      <w:r w:rsidRPr="0072042E">
        <w:rPr>
          <w:rFonts w:ascii="Times New Roman" w:hAnsi="Times New Roman"/>
          <w:sz w:val="24"/>
          <w:szCs w:val="24"/>
        </w:rPr>
        <w:t>мониторинга, проведенного классными руководителями все выпускники сохраняют</w:t>
      </w:r>
      <w:proofErr w:type="gramEnd"/>
      <w:r w:rsidRPr="0072042E">
        <w:rPr>
          <w:rFonts w:ascii="Times New Roman" w:hAnsi="Times New Roman"/>
          <w:sz w:val="24"/>
          <w:szCs w:val="24"/>
        </w:rPr>
        <w:t xml:space="preserve"> выбранную образовательную траекторию. </w:t>
      </w:r>
    </w:p>
    <w:p w:rsidR="00D14A04" w:rsidRPr="0072042E" w:rsidRDefault="00D14A04" w:rsidP="00D14A04">
      <w:pPr>
        <w:pStyle w:val="Default"/>
        <w:widowControl w:val="0"/>
        <w:jc w:val="both"/>
        <w:rPr>
          <w:rStyle w:val="normaltextrun"/>
          <w:b/>
          <w:bCs/>
          <w:color w:val="auto"/>
          <w:position w:val="-1"/>
        </w:rPr>
      </w:pPr>
    </w:p>
    <w:p w:rsidR="00D14A04" w:rsidRPr="0072042E" w:rsidRDefault="00D14A04" w:rsidP="00D14A04">
      <w:pPr>
        <w:pStyle w:val="Default"/>
        <w:widowControl w:val="0"/>
        <w:ind w:firstLine="709"/>
        <w:jc w:val="both"/>
        <w:rPr>
          <w:color w:val="auto"/>
        </w:rPr>
      </w:pPr>
      <w:r w:rsidRPr="00871435">
        <w:rPr>
          <w:b/>
          <w:bCs/>
          <w:color w:val="auto"/>
        </w:rPr>
        <w:t>9 классы:  Всего выпускников 1</w:t>
      </w:r>
      <w:r w:rsidR="00871435" w:rsidRPr="00871435">
        <w:rPr>
          <w:b/>
          <w:bCs/>
          <w:color w:val="auto"/>
        </w:rPr>
        <w:t>28</w:t>
      </w:r>
      <w:r w:rsidRPr="00871435">
        <w:rPr>
          <w:b/>
          <w:bCs/>
          <w:color w:val="auto"/>
        </w:rPr>
        <w:t xml:space="preserve">чел. Из них в </w:t>
      </w:r>
      <w:r w:rsidR="00871435" w:rsidRPr="00871435">
        <w:rPr>
          <w:color w:val="auto"/>
        </w:rPr>
        <w:t xml:space="preserve">10 класс (СОШ № 40 и др.) – 58, </w:t>
      </w:r>
      <w:proofErr w:type="spellStart"/>
      <w:r w:rsidR="00871435" w:rsidRPr="00871435">
        <w:rPr>
          <w:color w:val="auto"/>
        </w:rPr>
        <w:t>ССУЗы</w:t>
      </w:r>
      <w:proofErr w:type="spellEnd"/>
      <w:r w:rsidR="00871435" w:rsidRPr="00871435">
        <w:rPr>
          <w:color w:val="auto"/>
        </w:rPr>
        <w:t xml:space="preserve"> – 70</w:t>
      </w:r>
      <w:r w:rsidRPr="00871435">
        <w:rPr>
          <w:color w:val="auto"/>
        </w:rPr>
        <w:t xml:space="preserve"> чел</w:t>
      </w:r>
      <w:proofErr w:type="gramStart"/>
      <w:r w:rsidRPr="00871435">
        <w:rPr>
          <w:color w:val="auto"/>
        </w:rPr>
        <w:t>..</w:t>
      </w:r>
      <w:proofErr w:type="gramEnd"/>
    </w:p>
    <w:p w:rsidR="00680540" w:rsidRPr="0072042E" w:rsidRDefault="00680540" w:rsidP="00D14A04">
      <w:pPr>
        <w:pStyle w:val="Default"/>
        <w:widowControl w:val="0"/>
        <w:ind w:firstLine="709"/>
        <w:jc w:val="both"/>
        <w:rPr>
          <w:color w:val="auto"/>
        </w:rPr>
      </w:pPr>
    </w:p>
    <w:p w:rsidR="00680540" w:rsidRPr="0072042E" w:rsidRDefault="00680540" w:rsidP="00680540">
      <w:pPr>
        <w:framePr w:wrap="none" w:vAnchor="page" w:hAnchor="page" w:x="766" w:y="5034"/>
        <w:rPr>
          <w:rFonts w:ascii="Times New Roman" w:hAnsi="Times New Roman"/>
          <w:sz w:val="24"/>
          <w:szCs w:val="24"/>
          <w:lang w:eastAsia="ru-RU"/>
        </w:rPr>
      </w:pPr>
    </w:p>
    <w:p w:rsidR="00680540" w:rsidRPr="0072042E" w:rsidRDefault="00680540" w:rsidP="00730877">
      <w:pPr>
        <w:pStyle w:val="Default"/>
        <w:widowControl w:val="0"/>
        <w:ind w:firstLine="709"/>
        <w:rPr>
          <w:color w:val="auto"/>
        </w:rPr>
      </w:pPr>
      <w:r w:rsidRPr="0072042E">
        <w:rPr>
          <w:noProof/>
          <w:color w:val="auto"/>
        </w:rPr>
        <w:lastRenderedPageBreak/>
        <w:drawing>
          <wp:inline distT="0" distB="0" distL="0" distR="0">
            <wp:extent cx="6570345" cy="6209580"/>
            <wp:effectExtent l="19050" t="0" r="1905"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6570345" cy="6209580"/>
                    </a:xfrm>
                    <a:prstGeom prst="rect">
                      <a:avLst/>
                    </a:prstGeom>
                    <a:noFill/>
                    <a:ln w="9525">
                      <a:noFill/>
                      <a:miter lim="800000"/>
                      <a:headEnd/>
                      <a:tailEnd/>
                    </a:ln>
                  </pic:spPr>
                </pic:pic>
              </a:graphicData>
            </a:graphic>
          </wp:inline>
        </w:drawing>
      </w:r>
    </w:p>
    <w:p w:rsidR="00680540" w:rsidRPr="0072042E" w:rsidRDefault="00680540" w:rsidP="00D14A04">
      <w:pPr>
        <w:pStyle w:val="Default"/>
        <w:widowControl w:val="0"/>
        <w:ind w:firstLine="709"/>
        <w:jc w:val="both"/>
        <w:rPr>
          <w:color w:val="auto"/>
        </w:rPr>
      </w:pPr>
    </w:p>
    <w:p w:rsidR="00680540" w:rsidRPr="0072042E" w:rsidRDefault="00680540" w:rsidP="00D14A04">
      <w:pPr>
        <w:pStyle w:val="Default"/>
        <w:widowControl w:val="0"/>
        <w:ind w:firstLine="709"/>
        <w:jc w:val="both"/>
        <w:rPr>
          <w:color w:val="auto"/>
        </w:rPr>
      </w:pPr>
    </w:p>
    <w:p w:rsidR="00D14A04" w:rsidRPr="0072042E" w:rsidRDefault="00D14A04" w:rsidP="00D14A04">
      <w:pPr>
        <w:widowControl w:val="0"/>
        <w:tabs>
          <w:tab w:val="left" w:pos="933"/>
        </w:tabs>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В результате </w:t>
      </w:r>
      <w:proofErr w:type="gramStart"/>
      <w:r w:rsidRPr="0072042E">
        <w:rPr>
          <w:rFonts w:ascii="Times New Roman" w:hAnsi="Times New Roman"/>
          <w:sz w:val="24"/>
          <w:szCs w:val="24"/>
        </w:rPr>
        <w:t>мониторинга, проведенного классными руководителями все выпускники сохраняют</w:t>
      </w:r>
      <w:proofErr w:type="gramEnd"/>
      <w:r w:rsidRPr="0072042E">
        <w:rPr>
          <w:rFonts w:ascii="Times New Roman" w:hAnsi="Times New Roman"/>
          <w:sz w:val="24"/>
          <w:szCs w:val="24"/>
        </w:rPr>
        <w:t xml:space="preserve"> образовательную траекторию. </w:t>
      </w:r>
    </w:p>
    <w:p w:rsidR="00D14A04" w:rsidRPr="0072042E" w:rsidRDefault="00D14A04" w:rsidP="00D14A04">
      <w:pPr>
        <w:widowControl w:val="0"/>
        <w:tabs>
          <w:tab w:val="left" w:pos="933"/>
        </w:tabs>
        <w:spacing w:after="0" w:line="240" w:lineRule="auto"/>
        <w:ind w:firstLine="709"/>
        <w:jc w:val="both"/>
        <w:rPr>
          <w:rFonts w:ascii="Times New Roman" w:hAnsi="Times New Roman"/>
          <w:sz w:val="24"/>
          <w:szCs w:val="24"/>
        </w:rPr>
      </w:pPr>
    </w:p>
    <w:p w:rsidR="00D14A04" w:rsidRPr="0072042E" w:rsidRDefault="00D14A04" w:rsidP="00D14A04">
      <w:pPr>
        <w:widowControl w:val="0"/>
        <w:tabs>
          <w:tab w:val="left" w:pos="933"/>
        </w:tabs>
        <w:spacing w:after="0" w:line="240" w:lineRule="auto"/>
        <w:ind w:firstLine="709"/>
        <w:jc w:val="both"/>
        <w:rPr>
          <w:rFonts w:ascii="Times New Roman" w:hAnsi="Times New Roman"/>
          <w:b/>
          <w:sz w:val="24"/>
          <w:szCs w:val="24"/>
        </w:rPr>
      </w:pPr>
      <w:r w:rsidRPr="0072042E">
        <w:rPr>
          <w:rFonts w:ascii="Times New Roman" w:hAnsi="Times New Roman"/>
          <w:b/>
          <w:sz w:val="24"/>
          <w:szCs w:val="24"/>
        </w:rPr>
        <w:t xml:space="preserve"> Качество кадрового, учебно-методического, библиотечно-информационного обеспечения, материально-технической базы</w:t>
      </w:r>
    </w:p>
    <w:p w:rsidR="00D14A04" w:rsidRPr="0072042E" w:rsidRDefault="00D14A04" w:rsidP="00D14A04">
      <w:pPr>
        <w:pStyle w:val="Default"/>
        <w:widowControl w:val="0"/>
        <w:ind w:firstLine="709"/>
        <w:jc w:val="both"/>
        <w:rPr>
          <w:b/>
          <w:bCs/>
          <w:color w:val="auto"/>
        </w:rPr>
      </w:pPr>
    </w:p>
    <w:p w:rsidR="00D14A04" w:rsidRPr="0072042E" w:rsidRDefault="00D14A04" w:rsidP="00D14A04">
      <w:pPr>
        <w:pStyle w:val="Default"/>
        <w:widowControl w:val="0"/>
        <w:jc w:val="both"/>
        <w:rPr>
          <w:b/>
          <w:bCs/>
          <w:color w:val="auto"/>
        </w:rPr>
      </w:pPr>
    </w:p>
    <w:p w:rsidR="00D14A04" w:rsidRPr="0072042E" w:rsidRDefault="00D14A04" w:rsidP="00D14A04">
      <w:pPr>
        <w:pStyle w:val="Default"/>
        <w:widowControl w:val="0"/>
        <w:jc w:val="both"/>
        <w:rPr>
          <w:color w:val="auto"/>
        </w:rPr>
      </w:pPr>
      <w:r w:rsidRPr="0072042E">
        <w:rPr>
          <w:bCs/>
          <w:color w:val="auto"/>
        </w:rPr>
        <w:tab/>
      </w:r>
      <w:r w:rsidRPr="0072042E">
        <w:rPr>
          <w:color w:val="auto"/>
        </w:rPr>
        <w:t xml:space="preserve">Материально-технические условия школы в целом соответствуют требованиям новых образовательных стандартов для реализации основных общеобразовательных программ. Недостающие материально-технические ресурсы предоставляют социальные партнеры школы: учреждения дополнительного образования детей, учреждения культуры, физической культуры и спорта, а также организации социальной и производственной сфер. </w:t>
      </w:r>
    </w:p>
    <w:p w:rsidR="00D14A04" w:rsidRPr="0072042E" w:rsidRDefault="00D14A04" w:rsidP="00D14A04">
      <w:pPr>
        <w:pStyle w:val="Default"/>
        <w:widowControl w:val="0"/>
        <w:ind w:firstLine="709"/>
        <w:jc w:val="both"/>
        <w:rPr>
          <w:color w:val="auto"/>
        </w:rPr>
      </w:pPr>
      <w:r w:rsidRPr="0072042E">
        <w:rPr>
          <w:color w:val="auto"/>
        </w:rPr>
        <w:t xml:space="preserve">В школе оборудовано 2 компьютерных класса, в них 24 рабочих места и локальные сети. Для осуществления доступа в Интернет в школе используется </w:t>
      </w:r>
      <w:proofErr w:type="gramStart"/>
      <w:r w:rsidRPr="0072042E">
        <w:rPr>
          <w:color w:val="auto"/>
        </w:rPr>
        <w:t>А</w:t>
      </w:r>
      <w:proofErr w:type="gramEnd"/>
      <w:r w:rsidRPr="0072042E">
        <w:rPr>
          <w:color w:val="auto"/>
        </w:rPr>
        <w:t xml:space="preserve">DSL- канал и </w:t>
      </w:r>
      <w:proofErr w:type="spellStart"/>
      <w:r w:rsidRPr="0072042E">
        <w:rPr>
          <w:color w:val="auto"/>
          <w:lang w:val="en-US"/>
        </w:rPr>
        <w:t>Wi</w:t>
      </w:r>
      <w:proofErr w:type="spellEnd"/>
      <w:r w:rsidRPr="0072042E">
        <w:rPr>
          <w:color w:val="auto"/>
        </w:rPr>
        <w:t>-</w:t>
      </w:r>
      <w:proofErr w:type="spellStart"/>
      <w:r w:rsidRPr="0072042E">
        <w:rPr>
          <w:color w:val="auto"/>
          <w:lang w:val="en-US"/>
        </w:rPr>
        <w:t>Fi</w:t>
      </w:r>
      <w:proofErr w:type="spellEnd"/>
      <w:r w:rsidRPr="0072042E">
        <w:rPr>
          <w:color w:val="auto"/>
        </w:rPr>
        <w:t xml:space="preserve">. В школе оборудованы и оформлены предметные кабинеты – информатики, 4 кабинета математики, физики, химии, истории, ОБЖ, 5 кабинетов иностранного языка, из них – 1 </w:t>
      </w:r>
      <w:proofErr w:type="spellStart"/>
      <w:r w:rsidRPr="0072042E">
        <w:rPr>
          <w:color w:val="auto"/>
        </w:rPr>
        <w:t>лингофонный</w:t>
      </w:r>
      <w:proofErr w:type="spellEnd"/>
      <w:r w:rsidRPr="0072042E">
        <w:rPr>
          <w:color w:val="auto"/>
        </w:rPr>
        <w:t xml:space="preserve">, 4 кабинета русского языка и литературы, 18 кабинетов начальных классов (оснащенность на 80%). Везде </w:t>
      </w:r>
      <w:r w:rsidRPr="0072042E">
        <w:rPr>
          <w:color w:val="auto"/>
        </w:rPr>
        <w:lastRenderedPageBreak/>
        <w:t xml:space="preserve">систематически используются компьютеры с </w:t>
      </w:r>
      <w:proofErr w:type="spellStart"/>
      <w:r w:rsidRPr="0072042E">
        <w:rPr>
          <w:color w:val="auto"/>
        </w:rPr>
        <w:t>мультимедийным</w:t>
      </w:r>
      <w:proofErr w:type="spellEnd"/>
      <w:r w:rsidRPr="0072042E">
        <w:rPr>
          <w:color w:val="auto"/>
        </w:rPr>
        <w:t xml:space="preserve"> проектором. Все учебные кабинеты имеют выход в Интернет, объединены в школьную  локальную сеть. Во всех учебных кабинетах учителями ведется работа по формированию </w:t>
      </w:r>
      <w:proofErr w:type="spellStart"/>
      <w:r w:rsidRPr="0072042E">
        <w:rPr>
          <w:color w:val="auto"/>
        </w:rPr>
        <w:t>медиатеки</w:t>
      </w:r>
      <w:proofErr w:type="spellEnd"/>
      <w:r w:rsidRPr="0072042E">
        <w:rPr>
          <w:color w:val="auto"/>
        </w:rPr>
        <w:t xml:space="preserve">, </w:t>
      </w:r>
      <w:proofErr w:type="gramStart"/>
      <w:r w:rsidRPr="0072042E">
        <w:rPr>
          <w:color w:val="auto"/>
        </w:rPr>
        <w:t>содержащей</w:t>
      </w:r>
      <w:proofErr w:type="gramEnd"/>
      <w:r w:rsidRPr="0072042E">
        <w:rPr>
          <w:color w:val="auto"/>
        </w:rPr>
        <w:t xml:space="preserve"> различные программные продукты по предметам. </w:t>
      </w:r>
    </w:p>
    <w:p w:rsidR="00D14A04" w:rsidRPr="0072042E" w:rsidRDefault="00D14A04" w:rsidP="00D14A04">
      <w:pPr>
        <w:pStyle w:val="Default"/>
        <w:widowControl w:val="0"/>
        <w:ind w:firstLine="709"/>
        <w:jc w:val="both"/>
        <w:rPr>
          <w:color w:val="auto"/>
        </w:rPr>
      </w:pPr>
      <w:r w:rsidRPr="0072042E">
        <w:rPr>
          <w:color w:val="auto"/>
        </w:rPr>
        <w:t xml:space="preserve">Функционирует уголок этнического направления. </w:t>
      </w:r>
    </w:p>
    <w:p w:rsidR="00D14A04" w:rsidRPr="0072042E" w:rsidRDefault="00D14A04" w:rsidP="00D14A04">
      <w:pPr>
        <w:pStyle w:val="Default"/>
        <w:widowControl w:val="0"/>
        <w:ind w:firstLine="709"/>
        <w:jc w:val="both"/>
        <w:rPr>
          <w:color w:val="auto"/>
        </w:rPr>
      </w:pPr>
      <w:r w:rsidRPr="0072042E">
        <w:rPr>
          <w:color w:val="auto"/>
        </w:rPr>
        <w:t xml:space="preserve">Всего учебных кабинетов – 49 </w:t>
      </w:r>
    </w:p>
    <w:p w:rsidR="00D14A04" w:rsidRPr="0072042E" w:rsidRDefault="00D14A04" w:rsidP="00D14A04">
      <w:pPr>
        <w:pStyle w:val="Default"/>
        <w:widowControl w:val="0"/>
        <w:ind w:firstLine="709"/>
        <w:jc w:val="both"/>
        <w:rPr>
          <w:color w:val="auto"/>
        </w:rPr>
      </w:pPr>
      <w:r w:rsidRPr="0072042E">
        <w:rPr>
          <w:color w:val="auto"/>
        </w:rPr>
        <w:t>Физкультурный зал – 2 больших и 1 малый,</w:t>
      </w:r>
    </w:p>
    <w:p w:rsidR="00D14A04" w:rsidRPr="0072042E" w:rsidRDefault="00D14A04" w:rsidP="00D14A04">
      <w:pPr>
        <w:pStyle w:val="Default"/>
        <w:widowControl w:val="0"/>
        <w:ind w:firstLine="709"/>
        <w:jc w:val="both"/>
        <w:rPr>
          <w:color w:val="auto"/>
        </w:rPr>
      </w:pPr>
      <w:r w:rsidRPr="0072042E">
        <w:rPr>
          <w:color w:val="auto"/>
        </w:rPr>
        <w:t>Школьный стадион – 1,</w:t>
      </w:r>
    </w:p>
    <w:p w:rsidR="00D14A04" w:rsidRPr="0072042E" w:rsidRDefault="00D14A04" w:rsidP="00D14A04">
      <w:pPr>
        <w:pStyle w:val="Default"/>
        <w:widowControl w:val="0"/>
        <w:ind w:firstLine="709"/>
        <w:jc w:val="both"/>
        <w:rPr>
          <w:color w:val="auto"/>
        </w:rPr>
      </w:pPr>
      <w:r w:rsidRPr="0072042E">
        <w:rPr>
          <w:color w:val="auto"/>
        </w:rPr>
        <w:t>Количество компьютеров</w:t>
      </w:r>
      <w:r w:rsidR="00E55FAD" w:rsidRPr="0072042E">
        <w:rPr>
          <w:color w:val="auto"/>
        </w:rPr>
        <w:t xml:space="preserve"> – 100 (в том числе 25 ноутбуков</w:t>
      </w:r>
      <w:r w:rsidRPr="0072042E">
        <w:rPr>
          <w:color w:val="auto"/>
        </w:rPr>
        <w:t xml:space="preserve">), из них: 12 – в кабинете информатики, 5 используется в учебных кабинетах, 3 – для административных целей, 2 – для проведения внеклассных мероприятий. </w:t>
      </w:r>
    </w:p>
    <w:p w:rsidR="00D14A04" w:rsidRPr="0072042E" w:rsidRDefault="00D14A04" w:rsidP="00D14A04">
      <w:pPr>
        <w:pStyle w:val="Default"/>
        <w:widowControl w:val="0"/>
        <w:ind w:firstLine="709"/>
        <w:jc w:val="both"/>
        <w:rPr>
          <w:color w:val="auto"/>
        </w:rPr>
      </w:pPr>
      <w:r w:rsidRPr="0072042E">
        <w:rPr>
          <w:color w:val="auto"/>
        </w:rPr>
        <w:t xml:space="preserve">Выход в Интернет имеют 83 компьютер. </w:t>
      </w:r>
    </w:p>
    <w:p w:rsidR="00D14A04" w:rsidRPr="0072042E" w:rsidRDefault="00D14A04" w:rsidP="00D14A04">
      <w:pPr>
        <w:pStyle w:val="Default"/>
        <w:widowControl w:val="0"/>
        <w:ind w:firstLine="709"/>
        <w:jc w:val="both"/>
        <w:rPr>
          <w:color w:val="auto"/>
        </w:rPr>
      </w:pPr>
      <w:r w:rsidRPr="0072042E">
        <w:rPr>
          <w:color w:val="auto"/>
        </w:rPr>
        <w:t xml:space="preserve">Количество обучающихся на 1 компьютер – 13,1 человек. </w:t>
      </w:r>
    </w:p>
    <w:p w:rsidR="00D14A04" w:rsidRPr="0072042E" w:rsidRDefault="00D14A04" w:rsidP="00D14A04">
      <w:pPr>
        <w:pStyle w:val="Default"/>
        <w:widowControl w:val="0"/>
        <w:ind w:firstLine="709"/>
        <w:jc w:val="both"/>
        <w:rPr>
          <w:color w:val="auto"/>
        </w:rPr>
      </w:pPr>
      <w:r w:rsidRPr="0072042E">
        <w:rPr>
          <w:color w:val="auto"/>
        </w:rPr>
        <w:t xml:space="preserve">Количество интерактивных досок – </w:t>
      </w:r>
      <w:r w:rsidR="00E55FAD" w:rsidRPr="0072042E">
        <w:rPr>
          <w:color w:val="auto"/>
        </w:rPr>
        <w:t>6</w:t>
      </w:r>
    </w:p>
    <w:p w:rsidR="00D14A04" w:rsidRPr="0072042E" w:rsidRDefault="00D14A04" w:rsidP="00D14A04">
      <w:pPr>
        <w:pStyle w:val="Default"/>
        <w:widowControl w:val="0"/>
        <w:ind w:firstLine="709"/>
        <w:jc w:val="both"/>
        <w:rPr>
          <w:color w:val="auto"/>
        </w:rPr>
      </w:pPr>
      <w:r w:rsidRPr="0072042E">
        <w:rPr>
          <w:color w:val="auto"/>
        </w:rPr>
        <w:t xml:space="preserve">Количество принтеров и МФУ – 9 </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Количество </w:t>
      </w:r>
      <w:proofErr w:type="spellStart"/>
      <w:r w:rsidRPr="0072042E">
        <w:rPr>
          <w:rFonts w:ascii="Times New Roman" w:hAnsi="Times New Roman"/>
          <w:sz w:val="24"/>
          <w:szCs w:val="24"/>
        </w:rPr>
        <w:t>мультимедийных</w:t>
      </w:r>
      <w:proofErr w:type="spellEnd"/>
      <w:r w:rsidRPr="0072042E">
        <w:rPr>
          <w:rFonts w:ascii="Times New Roman" w:hAnsi="Times New Roman"/>
          <w:sz w:val="24"/>
          <w:szCs w:val="24"/>
        </w:rPr>
        <w:t xml:space="preserve"> проекторов – 19.</w:t>
      </w:r>
    </w:p>
    <w:p w:rsidR="00E55FAD" w:rsidRPr="0072042E" w:rsidRDefault="008411E5"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На средства выделенные школе  как победителю республиканского конкурса среди общеобразовательных организаций Республики Мордовия, внедряющих инновационные образовательные программы было приобретено в</w:t>
      </w:r>
      <w:r w:rsidR="00E55FAD" w:rsidRPr="0072042E">
        <w:rPr>
          <w:rFonts w:ascii="Times New Roman" w:hAnsi="Times New Roman"/>
          <w:sz w:val="24"/>
          <w:szCs w:val="24"/>
        </w:rPr>
        <w:t xml:space="preserve"> 2021 году 13 </w:t>
      </w:r>
      <w:r w:rsidRPr="0072042E">
        <w:rPr>
          <w:rFonts w:ascii="Times New Roman" w:hAnsi="Times New Roman"/>
          <w:sz w:val="24"/>
          <w:szCs w:val="24"/>
        </w:rPr>
        <w:t xml:space="preserve">персональных </w:t>
      </w:r>
      <w:r w:rsidR="00E55FAD" w:rsidRPr="0072042E">
        <w:rPr>
          <w:rFonts w:ascii="Times New Roman" w:hAnsi="Times New Roman"/>
          <w:sz w:val="24"/>
          <w:szCs w:val="24"/>
        </w:rPr>
        <w:t>компьютеров</w:t>
      </w:r>
      <w:r w:rsidRPr="0072042E">
        <w:rPr>
          <w:rFonts w:ascii="Times New Roman" w:hAnsi="Times New Roman"/>
          <w:sz w:val="24"/>
          <w:szCs w:val="24"/>
        </w:rPr>
        <w:t>.</w:t>
      </w:r>
      <w:r w:rsidR="00E55FAD" w:rsidRPr="0072042E">
        <w:rPr>
          <w:rFonts w:ascii="Times New Roman" w:hAnsi="Times New Roman"/>
          <w:sz w:val="24"/>
          <w:szCs w:val="24"/>
        </w:rPr>
        <w:t xml:space="preserve"> </w:t>
      </w:r>
      <w:r w:rsidRPr="0072042E">
        <w:rPr>
          <w:rFonts w:ascii="Times New Roman" w:hAnsi="Times New Roman"/>
          <w:sz w:val="24"/>
          <w:szCs w:val="24"/>
        </w:rPr>
        <w:t>А также в рамках Федеральной программы «</w:t>
      </w:r>
      <w:proofErr w:type="spellStart"/>
      <w:r w:rsidRPr="0072042E">
        <w:rPr>
          <w:rFonts w:ascii="Times New Roman" w:hAnsi="Times New Roman"/>
          <w:sz w:val="24"/>
          <w:szCs w:val="24"/>
        </w:rPr>
        <w:t>Цифровизация</w:t>
      </w:r>
      <w:proofErr w:type="spellEnd"/>
      <w:r w:rsidRPr="0072042E">
        <w:rPr>
          <w:rFonts w:ascii="Times New Roman" w:hAnsi="Times New Roman"/>
          <w:sz w:val="24"/>
          <w:szCs w:val="24"/>
        </w:rPr>
        <w:t xml:space="preserve"> образования» школа в </w:t>
      </w:r>
      <w:r w:rsidR="00E55FAD" w:rsidRPr="0072042E">
        <w:rPr>
          <w:rFonts w:ascii="Times New Roman" w:hAnsi="Times New Roman"/>
          <w:sz w:val="24"/>
          <w:szCs w:val="24"/>
        </w:rPr>
        <w:t xml:space="preserve">августе 2021 года </w:t>
      </w:r>
      <w:r w:rsidRPr="0072042E">
        <w:rPr>
          <w:rFonts w:ascii="Times New Roman" w:hAnsi="Times New Roman"/>
          <w:sz w:val="24"/>
          <w:szCs w:val="24"/>
        </w:rPr>
        <w:t>получила</w:t>
      </w:r>
      <w:r w:rsidR="00E55FAD" w:rsidRPr="0072042E">
        <w:rPr>
          <w:rFonts w:ascii="Times New Roman" w:hAnsi="Times New Roman"/>
          <w:sz w:val="24"/>
          <w:szCs w:val="24"/>
        </w:rPr>
        <w:t xml:space="preserve"> 31 ноутбук</w:t>
      </w:r>
      <w:r w:rsidRPr="0072042E">
        <w:rPr>
          <w:rFonts w:ascii="Times New Roman" w:hAnsi="Times New Roman"/>
          <w:sz w:val="24"/>
          <w:szCs w:val="24"/>
        </w:rPr>
        <w:t xml:space="preserve"> и 2 МФУ</w:t>
      </w:r>
      <w:r w:rsidR="00E55FAD" w:rsidRPr="0072042E">
        <w:rPr>
          <w:rFonts w:ascii="Times New Roman" w:hAnsi="Times New Roman"/>
          <w:sz w:val="24"/>
          <w:szCs w:val="24"/>
        </w:rPr>
        <w:t>.</w:t>
      </w:r>
    </w:p>
    <w:p w:rsidR="00D14A04" w:rsidRPr="0072042E" w:rsidRDefault="00D14A04" w:rsidP="00D14A04">
      <w:pPr>
        <w:pStyle w:val="Default"/>
        <w:widowControl w:val="0"/>
        <w:shd w:val="clear" w:color="auto" w:fill="FFFFFF"/>
        <w:ind w:firstLine="709"/>
        <w:jc w:val="both"/>
        <w:rPr>
          <w:color w:val="auto"/>
        </w:rPr>
      </w:pPr>
      <w:r w:rsidRPr="0072042E">
        <w:rPr>
          <w:b/>
          <w:bCs/>
          <w:color w:val="auto"/>
        </w:rPr>
        <w:t xml:space="preserve">Книжный фонд библиотеки МОУ «СОШ №40» насчитывает: </w:t>
      </w:r>
    </w:p>
    <w:p w:rsidR="00D14A04" w:rsidRPr="0072042E" w:rsidRDefault="009636DA" w:rsidP="00D14A04">
      <w:pPr>
        <w:pStyle w:val="Default"/>
        <w:widowControl w:val="0"/>
        <w:shd w:val="clear" w:color="auto" w:fill="FFFFFF"/>
        <w:ind w:firstLine="709"/>
        <w:jc w:val="both"/>
        <w:rPr>
          <w:color w:val="auto"/>
        </w:rPr>
      </w:pPr>
      <w:r w:rsidRPr="0072042E">
        <w:rPr>
          <w:color w:val="auto"/>
        </w:rPr>
        <w:t>Библиотечный фонд – 25189</w:t>
      </w:r>
      <w:r w:rsidR="00D14A04" w:rsidRPr="0072042E">
        <w:rPr>
          <w:color w:val="auto"/>
        </w:rPr>
        <w:t xml:space="preserve"> экз.</w:t>
      </w:r>
    </w:p>
    <w:p w:rsidR="00D14A04" w:rsidRPr="0072042E" w:rsidRDefault="00D14A04" w:rsidP="00D14A04">
      <w:pPr>
        <w:pStyle w:val="Default"/>
        <w:widowControl w:val="0"/>
        <w:shd w:val="clear" w:color="auto" w:fill="FFFFFF"/>
        <w:ind w:firstLine="709"/>
        <w:jc w:val="both"/>
        <w:rPr>
          <w:color w:val="auto"/>
        </w:rPr>
      </w:pPr>
      <w:r w:rsidRPr="0072042E">
        <w:rPr>
          <w:color w:val="auto"/>
        </w:rPr>
        <w:t xml:space="preserve">Их них: </w:t>
      </w:r>
    </w:p>
    <w:p w:rsidR="00D14A04" w:rsidRPr="0072042E" w:rsidRDefault="00D14A04" w:rsidP="00D14A04">
      <w:pPr>
        <w:pStyle w:val="Default"/>
        <w:widowControl w:val="0"/>
        <w:shd w:val="clear" w:color="auto" w:fill="FFFFFF"/>
        <w:ind w:firstLine="709"/>
        <w:jc w:val="both"/>
        <w:rPr>
          <w:color w:val="auto"/>
        </w:rPr>
      </w:pPr>
      <w:r w:rsidRPr="0072042E">
        <w:rPr>
          <w:color w:val="auto"/>
        </w:rPr>
        <w:t xml:space="preserve">Учебников  - </w:t>
      </w:r>
      <w:r w:rsidR="009636DA" w:rsidRPr="0072042E">
        <w:rPr>
          <w:color w:val="auto"/>
        </w:rPr>
        <w:t>16407</w:t>
      </w:r>
      <w:r w:rsidRPr="0072042E">
        <w:rPr>
          <w:color w:val="auto"/>
        </w:rPr>
        <w:t xml:space="preserve"> экз.</w:t>
      </w:r>
    </w:p>
    <w:p w:rsidR="00D14A04" w:rsidRPr="0072042E" w:rsidRDefault="00D14A04" w:rsidP="00D14A04">
      <w:pPr>
        <w:pStyle w:val="Default"/>
        <w:widowControl w:val="0"/>
        <w:shd w:val="clear" w:color="auto" w:fill="FFFFFF"/>
        <w:ind w:firstLine="709"/>
        <w:jc w:val="both"/>
        <w:rPr>
          <w:color w:val="auto"/>
        </w:rPr>
      </w:pPr>
      <w:r w:rsidRPr="0072042E">
        <w:rPr>
          <w:color w:val="auto"/>
        </w:rPr>
        <w:t>учебных пособий -194 экз.</w:t>
      </w:r>
    </w:p>
    <w:p w:rsidR="00D14A04" w:rsidRPr="0072042E" w:rsidRDefault="009636DA" w:rsidP="00D14A04">
      <w:pPr>
        <w:pStyle w:val="Default"/>
        <w:widowControl w:val="0"/>
        <w:shd w:val="clear" w:color="auto" w:fill="FFFFFF"/>
        <w:ind w:firstLine="709"/>
        <w:jc w:val="both"/>
        <w:rPr>
          <w:color w:val="auto"/>
        </w:rPr>
      </w:pPr>
      <w:r w:rsidRPr="0072042E">
        <w:rPr>
          <w:color w:val="auto"/>
        </w:rPr>
        <w:t>хрестоматий - 192</w:t>
      </w:r>
      <w:r w:rsidR="00D14A04" w:rsidRPr="0072042E">
        <w:rPr>
          <w:color w:val="auto"/>
        </w:rPr>
        <w:t xml:space="preserve"> экз.</w:t>
      </w:r>
    </w:p>
    <w:p w:rsidR="00D14A04" w:rsidRPr="0072042E" w:rsidRDefault="00D14A04" w:rsidP="00D14A04">
      <w:pPr>
        <w:pStyle w:val="Default"/>
        <w:widowControl w:val="0"/>
        <w:shd w:val="clear" w:color="auto" w:fill="FFFFFF"/>
        <w:ind w:firstLine="709"/>
        <w:jc w:val="both"/>
        <w:rPr>
          <w:color w:val="auto"/>
        </w:rPr>
      </w:pPr>
      <w:r w:rsidRPr="0072042E">
        <w:rPr>
          <w:color w:val="auto"/>
        </w:rPr>
        <w:t>художественной литературы (всего) -</w:t>
      </w:r>
      <w:r w:rsidR="009636DA" w:rsidRPr="0072042E">
        <w:rPr>
          <w:color w:val="auto"/>
        </w:rPr>
        <w:t xml:space="preserve"> 16980</w:t>
      </w:r>
      <w:r w:rsidRPr="0072042E">
        <w:rPr>
          <w:color w:val="auto"/>
        </w:rPr>
        <w:t xml:space="preserve"> экз.</w:t>
      </w:r>
    </w:p>
    <w:p w:rsidR="00D14A04" w:rsidRPr="0072042E" w:rsidRDefault="00D14A04" w:rsidP="00D14A04">
      <w:pPr>
        <w:pStyle w:val="Default"/>
        <w:widowControl w:val="0"/>
        <w:shd w:val="clear" w:color="auto" w:fill="FFFFFF"/>
        <w:ind w:firstLine="709"/>
        <w:jc w:val="both"/>
        <w:rPr>
          <w:color w:val="auto"/>
        </w:rPr>
      </w:pPr>
      <w:r w:rsidRPr="0072042E">
        <w:rPr>
          <w:color w:val="auto"/>
        </w:rPr>
        <w:t>художественной литературы, обязательной для изучения в рамках обязательной программ</w:t>
      </w:r>
      <w:r w:rsidR="009636DA" w:rsidRPr="0072042E">
        <w:rPr>
          <w:color w:val="auto"/>
        </w:rPr>
        <w:t>ы по предмету «Литература» - 5902</w:t>
      </w:r>
      <w:r w:rsidRPr="0072042E">
        <w:rPr>
          <w:color w:val="auto"/>
        </w:rPr>
        <w:t xml:space="preserve"> экз.</w:t>
      </w:r>
    </w:p>
    <w:p w:rsidR="00D14A04" w:rsidRPr="0072042E" w:rsidRDefault="00D14A04" w:rsidP="00D14A04">
      <w:pPr>
        <w:pStyle w:val="Default"/>
        <w:widowControl w:val="0"/>
        <w:shd w:val="clear" w:color="auto" w:fill="FFFFFF"/>
        <w:ind w:firstLine="709"/>
        <w:jc w:val="both"/>
        <w:rPr>
          <w:color w:val="auto"/>
        </w:rPr>
      </w:pPr>
      <w:r w:rsidRPr="0072042E">
        <w:rPr>
          <w:color w:val="auto"/>
        </w:rPr>
        <w:t xml:space="preserve">Справочной и дополнительной литературы по предметам школьной программы </w:t>
      </w:r>
      <w:r w:rsidRPr="0072042E">
        <w:rPr>
          <w:i/>
          <w:iCs/>
          <w:color w:val="auto"/>
        </w:rPr>
        <w:t xml:space="preserve">- </w:t>
      </w:r>
      <w:r w:rsidR="009636DA" w:rsidRPr="0072042E">
        <w:rPr>
          <w:color w:val="auto"/>
        </w:rPr>
        <w:t xml:space="preserve"> 268</w:t>
      </w:r>
      <w:r w:rsidRPr="0072042E">
        <w:rPr>
          <w:color w:val="auto"/>
        </w:rPr>
        <w:t>6</w:t>
      </w:r>
    </w:p>
    <w:p w:rsidR="00D14A04" w:rsidRPr="0072042E" w:rsidRDefault="009636DA" w:rsidP="00D14A04">
      <w:pPr>
        <w:pStyle w:val="Default"/>
        <w:widowControl w:val="0"/>
        <w:shd w:val="clear" w:color="auto" w:fill="FFFFFF"/>
        <w:ind w:firstLine="709"/>
        <w:jc w:val="both"/>
        <w:rPr>
          <w:color w:val="auto"/>
        </w:rPr>
      </w:pPr>
      <w:r w:rsidRPr="0072042E">
        <w:rPr>
          <w:color w:val="auto"/>
        </w:rPr>
        <w:t>словарей иностранных языков – 23</w:t>
      </w:r>
      <w:r w:rsidR="00D14A04" w:rsidRPr="0072042E">
        <w:rPr>
          <w:color w:val="auto"/>
        </w:rPr>
        <w:t xml:space="preserve"> экз.</w:t>
      </w:r>
    </w:p>
    <w:p w:rsidR="00D14A04" w:rsidRPr="0072042E" w:rsidRDefault="00D14A04" w:rsidP="00D14A04">
      <w:pPr>
        <w:pStyle w:val="Default"/>
        <w:widowControl w:val="0"/>
        <w:shd w:val="clear" w:color="auto" w:fill="FFFFFF"/>
        <w:ind w:firstLine="709"/>
        <w:jc w:val="both"/>
        <w:rPr>
          <w:color w:val="auto"/>
        </w:rPr>
      </w:pPr>
      <w:r w:rsidRPr="0072042E">
        <w:rPr>
          <w:color w:val="auto"/>
        </w:rPr>
        <w:t>энциклопедий -  124 экз.</w:t>
      </w:r>
    </w:p>
    <w:p w:rsidR="00D14A04" w:rsidRPr="0072042E" w:rsidRDefault="009636DA" w:rsidP="00D14A04">
      <w:pPr>
        <w:pStyle w:val="Default"/>
        <w:widowControl w:val="0"/>
        <w:shd w:val="clear" w:color="auto" w:fill="FFFFFF"/>
        <w:ind w:firstLine="709"/>
        <w:jc w:val="both"/>
        <w:rPr>
          <w:color w:val="auto"/>
        </w:rPr>
      </w:pPr>
      <w:r w:rsidRPr="0072042E">
        <w:rPr>
          <w:color w:val="auto"/>
        </w:rPr>
        <w:t>методической литературы – 245</w:t>
      </w:r>
      <w:r w:rsidR="00D14A04" w:rsidRPr="0072042E">
        <w:rPr>
          <w:color w:val="auto"/>
        </w:rPr>
        <w:t xml:space="preserve"> экз.</w:t>
      </w:r>
    </w:p>
    <w:p w:rsidR="00D14A04" w:rsidRPr="0072042E" w:rsidRDefault="00D14A04" w:rsidP="00D14A04">
      <w:pPr>
        <w:pStyle w:val="Default"/>
        <w:widowControl w:val="0"/>
        <w:shd w:val="clear" w:color="auto" w:fill="FFFFFF"/>
        <w:ind w:firstLine="709"/>
        <w:jc w:val="both"/>
        <w:rPr>
          <w:color w:val="auto"/>
        </w:rPr>
      </w:pPr>
      <w:r w:rsidRPr="0072042E">
        <w:rPr>
          <w:color w:val="auto"/>
        </w:rPr>
        <w:t>материалы на других видах носителей информации –  81(</w:t>
      </w:r>
      <w:proofErr w:type="spellStart"/>
      <w:r w:rsidRPr="0072042E">
        <w:rPr>
          <w:color w:val="auto"/>
        </w:rPr>
        <w:t>медиатека</w:t>
      </w:r>
      <w:proofErr w:type="spellEnd"/>
      <w:r w:rsidRPr="0072042E">
        <w:rPr>
          <w:color w:val="auto"/>
        </w:rPr>
        <w:t xml:space="preserve">) </w:t>
      </w:r>
    </w:p>
    <w:p w:rsidR="00D14A04" w:rsidRPr="0072042E" w:rsidRDefault="009636DA" w:rsidP="00D14A04">
      <w:pPr>
        <w:pStyle w:val="Default"/>
        <w:widowControl w:val="0"/>
        <w:shd w:val="clear" w:color="auto" w:fill="FFFFFF"/>
        <w:ind w:firstLine="709"/>
        <w:jc w:val="both"/>
        <w:rPr>
          <w:color w:val="auto"/>
        </w:rPr>
      </w:pPr>
      <w:r w:rsidRPr="0072042E">
        <w:rPr>
          <w:color w:val="auto"/>
        </w:rPr>
        <w:t>В 2021</w:t>
      </w:r>
      <w:r w:rsidR="00D14A04" w:rsidRPr="0072042E">
        <w:rPr>
          <w:color w:val="auto"/>
        </w:rPr>
        <w:t xml:space="preserve"> </w:t>
      </w:r>
      <w:r w:rsidRPr="0072042E">
        <w:rPr>
          <w:color w:val="auto"/>
        </w:rPr>
        <w:t>году в библиотеку поступило 1785</w:t>
      </w:r>
      <w:r w:rsidR="00D14A04" w:rsidRPr="0072042E">
        <w:rPr>
          <w:color w:val="auto"/>
        </w:rPr>
        <w:t xml:space="preserve"> (учебников).</w:t>
      </w:r>
    </w:p>
    <w:p w:rsidR="00D14A04" w:rsidRPr="0072042E" w:rsidRDefault="00D14A04" w:rsidP="00D14A04">
      <w:pPr>
        <w:pStyle w:val="Default"/>
        <w:widowControl w:val="0"/>
        <w:ind w:firstLine="709"/>
        <w:jc w:val="both"/>
        <w:rPr>
          <w:color w:val="auto"/>
        </w:rPr>
      </w:pPr>
      <w:r w:rsidRPr="0072042E">
        <w:rPr>
          <w:b/>
          <w:bCs/>
          <w:color w:val="auto"/>
        </w:rPr>
        <w:t xml:space="preserve">Условия для занятий физкультурой и спортом </w:t>
      </w:r>
    </w:p>
    <w:p w:rsidR="00D14A04" w:rsidRPr="0072042E" w:rsidRDefault="00D14A04" w:rsidP="00D14A04">
      <w:pPr>
        <w:pStyle w:val="Default"/>
        <w:widowControl w:val="0"/>
        <w:ind w:firstLine="709"/>
        <w:jc w:val="both"/>
        <w:rPr>
          <w:color w:val="auto"/>
        </w:rPr>
      </w:pPr>
      <w:r w:rsidRPr="0072042E">
        <w:rPr>
          <w:color w:val="auto"/>
        </w:rPr>
        <w:t xml:space="preserve">Спортивный зал - 2 </w:t>
      </w:r>
    </w:p>
    <w:p w:rsidR="00D14A04" w:rsidRPr="0072042E" w:rsidRDefault="00D14A04" w:rsidP="00D14A04">
      <w:pPr>
        <w:pStyle w:val="Default"/>
        <w:widowControl w:val="0"/>
        <w:ind w:firstLine="709"/>
        <w:jc w:val="both"/>
        <w:rPr>
          <w:color w:val="auto"/>
        </w:rPr>
      </w:pPr>
      <w:r w:rsidRPr="0072042E">
        <w:rPr>
          <w:color w:val="auto"/>
        </w:rPr>
        <w:t xml:space="preserve">Малый спортивный зал - 1 </w:t>
      </w:r>
    </w:p>
    <w:p w:rsidR="00D14A04" w:rsidRPr="0072042E" w:rsidRDefault="00D14A04" w:rsidP="00D14A04">
      <w:pPr>
        <w:pStyle w:val="Default"/>
        <w:widowControl w:val="0"/>
        <w:ind w:firstLine="709"/>
        <w:jc w:val="both"/>
        <w:rPr>
          <w:color w:val="auto"/>
        </w:rPr>
      </w:pPr>
      <w:r w:rsidRPr="0072042E">
        <w:rPr>
          <w:color w:val="auto"/>
        </w:rPr>
        <w:t>Бассейн - 1</w:t>
      </w:r>
    </w:p>
    <w:p w:rsidR="00D14A04" w:rsidRPr="0072042E" w:rsidRDefault="00D14A04" w:rsidP="00D14A04">
      <w:pPr>
        <w:pStyle w:val="Default"/>
        <w:widowControl w:val="0"/>
        <w:ind w:firstLine="709"/>
        <w:jc w:val="both"/>
        <w:rPr>
          <w:color w:val="auto"/>
        </w:rPr>
      </w:pPr>
      <w:r w:rsidRPr="0072042E">
        <w:rPr>
          <w:color w:val="auto"/>
        </w:rPr>
        <w:t xml:space="preserve">Стадион: футбольное поле, баскетбольная - волейбольная площадки, </w:t>
      </w:r>
    </w:p>
    <w:p w:rsidR="00D14A04" w:rsidRPr="0072042E" w:rsidRDefault="00D14A04" w:rsidP="00D14A04">
      <w:pPr>
        <w:pStyle w:val="Default"/>
        <w:widowControl w:val="0"/>
        <w:ind w:firstLine="709"/>
        <w:jc w:val="both"/>
        <w:rPr>
          <w:color w:val="auto"/>
        </w:rPr>
      </w:pPr>
      <w:r w:rsidRPr="0072042E">
        <w:rPr>
          <w:color w:val="auto"/>
        </w:rPr>
        <w:t>легкоатлетический спортивный городок, сектор для прыжков в длину</w:t>
      </w:r>
    </w:p>
    <w:p w:rsidR="00D14A04" w:rsidRPr="0072042E" w:rsidRDefault="00D14A04" w:rsidP="00D14A04">
      <w:pPr>
        <w:pStyle w:val="Default"/>
        <w:widowControl w:val="0"/>
        <w:ind w:firstLine="709"/>
        <w:jc w:val="both"/>
        <w:rPr>
          <w:color w:val="auto"/>
        </w:rPr>
      </w:pPr>
    </w:p>
    <w:p w:rsidR="00D14A04" w:rsidRPr="0072042E" w:rsidRDefault="00D14A04" w:rsidP="00D14A04">
      <w:pPr>
        <w:pStyle w:val="Default"/>
        <w:widowControl w:val="0"/>
        <w:ind w:firstLine="709"/>
        <w:jc w:val="both"/>
        <w:rPr>
          <w:color w:val="auto"/>
        </w:rPr>
      </w:pPr>
      <w:r w:rsidRPr="0072042E">
        <w:rPr>
          <w:b/>
          <w:bCs/>
          <w:color w:val="auto"/>
        </w:rPr>
        <w:t xml:space="preserve">Условия для </w:t>
      </w:r>
      <w:proofErr w:type="spellStart"/>
      <w:r w:rsidRPr="0072042E">
        <w:rPr>
          <w:b/>
          <w:bCs/>
          <w:color w:val="auto"/>
        </w:rPr>
        <w:t>досуговой</w:t>
      </w:r>
      <w:proofErr w:type="spellEnd"/>
      <w:r w:rsidRPr="0072042E">
        <w:rPr>
          <w:b/>
          <w:bCs/>
          <w:color w:val="auto"/>
        </w:rPr>
        <w:t xml:space="preserve"> деятельности и дополнительного образования </w:t>
      </w:r>
    </w:p>
    <w:p w:rsidR="00D14A04" w:rsidRPr="0072042E" w:rsidRDefault="00D14A04" w:rsidP="00D14A04">
      <w:pPr>
        <w:pStyle w:val="Default"/>
        <w:widowControl w:val="0"/>
        <w:ind w:firstLine="709"/>
        <w:jc w:val="both"/>
        <w:rPr>
          <w:color w:val="auto"/>
        </w:rPr>
      </w:pPr>
      <w:r w:rsidRPr="0072042E">
        <w:rPr>
          <w:color w:val="auto"/>
        </w:rPr>
        <w:t xml:space="preserve">В МОУ «СОШ №40» созданы условия для грамотной организации дополнительного образования и </w:t>
      </w:r>
      <w:proofErr w:type="spellStart"/>
      <w:r w:rsidRPr="0072042E">
        <w:rPr>
          <w:color w:val="auto"/>
        </w:rPr>
        <w:t>досуговой</w:t>
      </w:r>
      <w:proofErr w:type="spellEnd"/>
      <w:r w:rsidRPr="0072042E">
        <w:rPr>
          <w:color w:val="auto"/>
        </w:rPr>
        <w:t xml:space="preserve"> деятельности: </w:t>
      </w:r>
      <w:proofErr w:type="gramStart"/>
      <w:r w:rsidRPr="0072042E">
        <w:rPr>
          <w:color w:val="auto"/>
        </w:rPr>
        <w:t>актовый</w:t>
      </w:r>
      <w:proofErr w:type="gramEnd"/>
      <w:r w:rsidRPr="0072042E">
        <w:rPr>
          <w:color w:val="auto"/>
        </w:rPr>
        <w:t xml:space="preserve"> и спортивные залы, учебные кабинеты предоставлены для проведения занятий. </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b/>
          <w:sz w:val="24"/>
          <w:szCs w:val="24"/>
        </w:rPr>
        <w:t>Питание.</w:t>
      </w:r>
      <w:r w:rsidRPr="0072042E">
        <w:rPr>
          <w:rFonts w:ascii="Times New Roman" w:hAnsi="Times New Roman"/>
          <w:sz w:val="24"/>
          <w:szCs w:val="24"/>
        </w:rPr>
        <w:t xml:space="preserve"> Здоровье детей невозможно обеспечить без рационального сбалансированного питания, которое является необходимым условием их гармоничного роста, физического и нервн</w:t>
      </w:r>
      <w:proofErr w:type="gramStart"/>
      <w:r w:rsidRPr="0072042E">
        <w:rPr>
          <w:rFonts w:ascii="Times New Roman" w:hAnsi="Times New Roman"/>
          <w:sz w:val="24"/>
          <w:szCs w:val="24"/>
        </w:rPr>
        <w:t>о-</w:t>
      </w:r>
      <w:proofErr w:type="gramEnd"/>
      <w:r w:rsidRPr="0072042E">
        <w:rPr>
          <w:rFonts w:ascii="Times New Roman" w:hAnsi="Times New Roman"/>
          <w:sz w:val="24"/>
          <w:szCs w:val="24"/>
        </w:rPr>
        <w:t xml:space="preserve"> психического развития, способности к обучению, профилактике заболеваний, устойчивости к действию инфекций и других неблагоприятных факторов во все возрастные периоды.</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Целью работы является создание условий, способствующих сохранению и укреплению здоровья, формированию навыков правильного питания, поиск новых форм обслуживания детей, увеличение охвата учащихся горячим питанием. </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Основные задачи по организации питания: </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lastRenderedPageBreak/>
        <w:t xml:space="preserve">1. Обеспечение бесплатным и льготным питанием категорий учащихся, установленных администрацией школы, создание благоприятных условий для организации рационального питания обучающихся с привлечением средств родителей; </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2. Укрепление материальной базы помещений пищеблока школы, внедрение современного технологического оборудования и технологий приготовления пищи, современных форм организации питания, обеспечение санитарно-гигиенической безопасности питания; </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3.Организация широкой разъяснительной и санитарно-просветительской работы, гигиеническое обучение детей, родителей и педагогов основам оптимального питания, повышение культуры питания; </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4.Увеличение охвата горячим сбалансированным питанием детей всех возрастных групп и категорий детей и подростков учреждения.</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Организация питания в школе осуществляется в соответствии с нормативно-правовыми документами: </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законом РФ «Об образовании в Российской Федерации» № 273 от 29.12.2012г.; </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Типовым положением об образовательных учреждениях; </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Санитарно-эпидемиологическими требованиями и нормативами </w:t>
      </w:r>
      <w:proofErr w:type="spellStart"/>
      <w:r w:rsidRPr="0072042E">
        <w:rPr>
          <w:rFonts w:ascii="Times New Roman" w:hAnsi="Times New Roman"/>
          <w:sz w:val="24"/>
          <w:szCs w:val="24"/>
        </w:rPr>
        <w:t>СанПиН</w:t>
      </w:r>
      <w:proofErr w:type="spellEnd"/>
      <w:r w:rsidRPr="0072042E">
        <w:rPr>
          <w:rFonts w:ascii="Times New Roman" w:hAnsi="Times New Roman"/>
          <w:sz w:val="24"/>
          <w:szCs w:val="24"/>
        </w:rPr>
        <w:t xml:space="preserve"> 2.4.2.1178-02, раздел «Гигиенические требования к условиям обучения в общеобразовательных учреждениях». </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Санитарно-эпидемиологическими правилами СП 2.3.6.1079-01 «Санитарно-эпидемиологические требования к организациям общественного питания, изготовлению и </w:t>
      </w:r>
      <w:proofErr w:type="spellStart"/>
      <w:r w:rsidRPr="0072042E">
        <w:rPr>
          <w:rFonts w:ascii="Times New Roman" w:hAnsi="Times New Roman"/>
          <w:sz w:val="24"/>
          <w:szCs w:val="24"/>
        </w:rPr>
        <w:t>оборотоспособности</w:t>
      </w:r>
      <w:proofErr w:type="spellEnd"/>
      <w:r w:rsidRPr="0072042E">
        <w:rPr>
          <w:rFonts w:ascii="Times New Roman" w:hAnsi="Times New Roman"/>
          <w:sz w:val="24"/>
          <w:szCs w:val="24"/>
        </w:rPr>
        <w:t xml:space="preserve"> в них пищевых продуктов и продовольственного сырья». </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Производственные помещения школьной столовой и обеденный зал расположены на первом этаже. Производственные помещения и оборудование кухни имеется в необходимом объеме и соответствует санитарно-гигиеническим требованиям. Обеденный зал рассчитан на 300 посадочных мест. Он имеет оформленный интерьер, оборудован столами прямоугольной формы и скамейками на 3-х учащихся. Поверхность столов легко моющаяся, устойчива против высокой температуры и дезинфицирующих средств. Стены столовой имеют теплый персиковый тон. Светильники находятся на доступной для санитарной обработки высоте, излучаемый свет неяркий, легкий, рассеянный. Штат работников школьной столовой укомплектован работниками общественного питания, имеющими специальную подготовку.</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Школьная столовая обеспечивает сбалансированное питание детей в соответствии с их возрастом и временем пребывания в учреждении по нормам, утвержденным Министерством здравоохранения. Питание детей осуществляется в соответствии с меню.</w:t>
      </w:r>
    </w:p>
    <w:p w:rsidR="00D14A04" w:rsidRPr="0072042E" w:rsidRDefault="00D14A04" w:rsidP="00D14A04">
      <w:pPr>
        <w:widowControl w:val="0"/>
        <w:spacing w:after="0" w:line="240" w:lineRule="auto"/>
        <w:ind w:firstLine="709"/>
        <w:jc w:val="both"/>
        <w:rPr>
          <w:rFonts w:ascii="Times New Roman" w:hAnsi="Times New Roman"/>
          <w:sz w:val="24"/>
          <w:szCs w:val="24"/>
        </w:rPr>
      </w:pPr>
      <w:proofErr w:type="gramStart"/>
      <w:r w:rsidRPr="0072042E">
        <w:rPr>
          <w:rFonts w:ascii="Times New Roman" w:hAnsi="Times New Roman"/>
          <w:sz w:val="24"/>
          <w:szCs w:val="24"/>
        </w:rPr>
        <w:t>Контроль за</w:t>
      </w:r>
      <w:proofErr w:type="gramEnd"/>
      <w:r w:rsidRPr="0072042E">
        <w:rPr>
          <w:rFonts w:ascii="Times New Roman" w:hAnsi="Times New Roman"/>
          <w:sz w:val="24"/>
          <w:szCs w:val="24"/>
        </w:rPr>
        <w:t xml:space="preserve"> качеством питания, витаминизацией блюд, вкусовыми качествами пищи, санитарным состоянием пищеблока, правильностью хранения, соблюдением сроков реализации продуктов осуществляет </w:t>
      </w:r>
      <w:proofErr w:type="spellStart"/>
      <w:r w:rsidRPr="0072042E">
        <w:rPr>
          <w:rFonts w:ascii="Times New Roman" w:hAnsi="Times New Roman"/>
          <w:sz w:val="24"/>
          <w:szCs w:val="24"/>
        </w:rPr>
        <w:t>бракеражная</w:t>
      </w:r>
      <w:proofErr w:type="spellEnd"/>
      <w:r w:rsidRPr="0072042E">
        <w:rPr>
          <w:rFonts w:ascii="Times New Roman" w:hAnsi="Times New Roman"/>
          <w:sz w:val="24"/>
          <w:szCs w:val="24"/>
        </w:rPr>
        <w:t xml:space="preserve"> комиссия. Работа комиссии осуществляется в соответствии с планом, согласованным с администрацией школы, осуществляет следующие мероприятия: </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1. Проводит проверки качества продукции, поступающей на пищеблок, условий её хранения, соблюдения сроков реализации, норм раздачи готовой продукции и выполнения других требований, предъявляемых надзорными органами и службами. </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Организация питания в школьной столовой осуществляется по классам в соответствии с утвержденным директором графиком, помещенном на информационном стенде в обеденном зале. </w:t>
      </w:r>
    </w:p>
    <w:p w:rsidR="00D14A04" w:rsidRPr="0072042E" w:rsidRDefault="00D14A04" w:rsidP="00D14A04">
      <w:pPr>
        <w:pStyle w:val="a3"/>
        <w:widowControl w:val="0"/>
        <w:shd w:val="clear" w:color="auto" w:fill="FFFFFF"/>
        <w:spacing w:before="0" w:beforeAutospacing="0" w:after="0" w:afterAutospacing="0"/>
        <w:ind w:firstLine="709"/>
        <w:jc w:val="both"/>
        <w:textAlignment w:val="baseline"/>
      </w:pPr>
      <w:proofErr w:type="gramStart"/>
      <w:r w:rsidRPr="0072042E">
        <w:t>Контроль за</w:t>
      </w:r>
      <w:proofErr w:type="gramEnd"/>
      <w:r w:rsidRPr="0072042E">
        <w:t xml:space="preserve"> соблюдением графика посещения столовой и порядком во время приема пищи учащимися осуществляется классными руководителями по утвержденному графику. Классные руководители, сопровождающие </w:t>
      </w:r>
      <w:proofErr w:type="gramStart"/>
      <w:r w:rsidRPr="0072042E">
        <w:t>обучающихся</w:t>
      </w:r>
      <w:proofErr w:type="gramEnd"/>
      <w:r w:rsidRPr="0072042E">
        <w:t xml:space="preserve"> в столовую, несут ответственность за отпуск питания согласно списку и журналу посещаемости.</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Классные руководители ведут учет питающихся детей с ежедневной отметкой присутствующих в специальном журнале.</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b/>
          <w:bCs/>
          <w:sz w:val="24"/>
          <w:szCs w:val="24"/>
        </w:rPr>
        <w:t>Медицинское обслуживание</w:t>
      </w:r>
      <w:r w:rsidRPr="0072042E">
        <w:rPr>
          <w:rFonts w:ascii="Times New Roman" w:hAnsi="Times New Roman"/>
          <w:sz w:val="24"/>
          <w:szCs w:val="24"/>
        </w:rPr>
        <w:t>: лицензированный медицинский кабинет. Осуществляется постоянное наблюдение за состоянием здоровья и физическим развитием учащихся. Медицинское обеспечение обучающихся МОУ «СОШ № 40» осуществляется работниками МУЗ «Городская поликлиника № 4».</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b/>
          <w:bCs/>
          <w:sz w:val="24"/>
          <w:szCs w:val="24"/>
        </w:rPr>
        <w:t xml:space="preserve">Вывод: </w:t>
      </w:r>
      <w:r w:rsidRPr="0072042E">
        <w:rPr>
          <w:rFonts w:ascii="Times New Roman" w:hAnsi="Times New Roman"/>
          <w:sz w:val="24"/>
          <w:szCs w:val="24"/>
        </w:rPr>
        <w:t>материально-техническое обеспечение, учебно-материальная база образовательного учреждения соответствуют требованиям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среднего общего, среднего общего образования.</w:t>
      </w:r>
    </w:p>
    <w:p w:rsidR="00D14A04" w:rsidRPr="0072042E" w:rsidRDefault="00D14A04" w:rsidP="00D14A04">
      <w:pPr>
        <w:widowControl w:val="0"/>
        <w:spacing w:after="0" w:line="240" w:lineRule="auto"/>
        <w:ind w:firstLine="709"/>
        <w:jc w:val="both"/>
        <w:rPr>
          <w:rFonts w:ascii="Times New Roman" w:hAnsi="Times New Roman"/>
          <w:b/>
          <w:bCs/>
          <w:sz w:val="24"/>
          <w:szCs w:val="24"/>
        </w:rPr>
      </w:pP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b/>
          <w:bCs/>
          <w:sz w:val="24"/>
          <w:szCs w:val="24"/>
        </w:rPr>
        <w:t>Кадровый состав учреждения</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Анализ кадровых условий позволяет сделать следующие выводы.</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Все педагогические кадры, реализующие основные образовательные программы, имеют высшее образование по профилю.</w:t>
      </w:r>
    </w:p>
    <w:p w:rsidR="00D14A04" w:rsidRPr="0072042E" w:rsidRDefault="00D14A04" w:rsidP="00D14A04">
      <w:pPr>
        <w:widowControl w:val="0"/>
        <w:spacing w:after="0" w:line="240" w:lineRule="auto"/>
        <w:ind w:firstLine="709"/>
        <w:jc w:val="both"/>
        <w:rPr>
          <w:rFonts w:ascii="Times New Roman" w:hAnsi="Times New Roman"/>
          <w:sz w:val="24"/>
          <w:szCs w:val="24"/>
        </w:rPr>
      </w:pPr>
    </w:p>
    <w:p w:rsidR="00D14A04" w:rsidRPr="0072042E" w:rsidRDefault="00D14A04" w:rsidP="00D14A04">
      <w:pPr>
        <w:widowControl w:val="0"/>
        <w:spacing w:after="0" w:line="240" w:lineRule="auto"/>
        <w:ind w:firstLine="220"/>
        <w:jc w:val="both"/>
        <w:rPr>
          <w:rFonts w:ascii="Times New Roman" w:hAnsi="Times New Roman"/>
          <w:b/>
          <w:sz w:val="24"/>
          <w:szCs w:val="24"/>
        </w:rPr>
      </w:pPr>
      <w:r w:rsidRPr="0072042E">
        <w:rPr>
          <w:rFonts w:ascii="Times New Roman" w:hAnsi="Times New Roman"/>
          <w:b/>
          <w:sz w:val="24"/>
          <w:szCs w:val="24"/>
        </w:rPr>
        <w:t>Таблица 14 Кадровый состав учреждения</w:t>
      </w:r>
    </w:p>
    <w:p w:rsidR="00D14A04" w:rsidRPr="0072042E" w:rsidRDefault="00D14A04" w:rsidP="00D14A04">
      <w:pPr>
        <w:widowControl w:val="0"/>
        <w:spacing w:after="0" w:line="240" w:lineRule="auto"/>
        <w:ind w:firstLine="220"/>
        <w:jc w:val="both"/>
        <w:rPr>
          <w:rFonts w:ascii="Times New Roman" w:hAnsi="Times New Roman"/>
          <w:b/>
          <w:bCs/>
          <w:sz w:val="24"/>
          <w:szCs w:val="24"/>
        </w:rPr>
      </w:pPr>
    </w:p>
    <w:tbl>
      <w:tblPr>
        <w:tblW w:w="97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7"/>
        <w:gridCol w:w="1995"/>
        <w:gridCol w:w="3685"/>
      </w:tblGrid>
      <w:tr w:rsidR="00D14A04" w:rsidRPr="0072042E" w:rsidTr="009E7AE7">
        <w:trPr>
          <w:jc w:val="center"/>
        </w:trPr>
        <w:tc>
          <w:tcPr>
            <w:tcW w:w="4067" w:type="dxa"/>
          </w:tcPr>
          <w:p w:rsidR="00D14A04" w:rsidRPr="0072042E" w:rsidRDefault="00D14A04" w:rsidP="00D14A04">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Педагогические работники</w:t>
            </w:r>
          </w:p>
          <w:p w:rsidR="00D14A04" w:rsidRPr="0072042E" w:rsidRDefault="00D14A04" w:rsidP="00D14A04">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(абсолютные единицы)</w:t>
            </w:r>
          </w:p>
        </w:tc>
        <w:tc>
          <w:tcPr>
            <w:tcW w:w="1995" w:type="dxa"/>
            <w:shd w:val="clear" w:color="auto" w:fill="FFFFFF"/>
          </w:tcPr>
          <w:p w:rsidR="00D14A04" w:rsidRPr="0072042E" w:rsidRDefault="00D14A04" w:rsidP="00D14A04">
            <w:pPr>
              <w:widowControl w:val="0"/>
              <w:spacing w:after="0" w:line="240" w:lineRule="auto"/>
              <w:jc w:val="both"/>
              <w:rPr>
                <w:rFonts w:ascii="Times New Roman" w:hAnsi="Times New Roman"/>
                <w:b/>
                <w:sz w:val="24"/>
                <w:szCs w:val="24"/>
              </w:rPr>
            </w:pPr>
          </w:p>
        </w:tc>
        <w:tc>
          <w:tcPr>
            <w:tcW w:w="3685" w:type="dxa"/>
          </w:tcPr>
          <w:p w:rsidR="00D14A04" w:rsidRPr="0072042E" w:rsidRDefault="00D14A04" w:rsidP="00D14A04">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 к общему числу  педагогических работников</w:t>
            </w:r>
          </w:p>
        </w:tc>
      </w:tr>
      <w:tr w:rsidR="00D14A04" w:rsidRPr="0072042E" w:rsidTr="009E7AE7">
        <w:trPr>
          <w:trHeight w:val="244"/>
          <w:jc w:val="center"/>
        </w:trPr>
        <w:tc>
          <w:tcPr>
            <w:tcW w:w="4067"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Всего:</w:t>
            </w:r>
          </w:p>
        </w:tc>
        <w:tc>
          <w:tcPr>
            <w:tcW w:w="1995" w:type="dxa"/>
            <w:shd w:val="clear" w:color="auto" w:fill="FFFFFF"/>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80</w:t>
            </w:r>
          </w:p>
        </w:tc>
        <w:tc>
          <w:tcPr>
            <w:tcW w:w="3685"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100 %</w:t>
            </w:r>
          </w:p>
        </w:tc>
      </w:tr>
      <w:tr w:rsidR="00D14A04" w:rsidRPr="0072042E" w:rsidTr="009E7AE7">
        <w:trPr>
          <w:trHeight w:val="579"/>
          <w:jc w:val="center"/>
        </w:trPr>
        <w:tc>
          <w:tcPr>
            <w:tcW w:w="4067"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Имеют образование:</w:t>
            </w:r>
          </w:p>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 высшее</w:t>
            </w:r>
          </w:p>
        </w:tc>
        <w:tc>
          <w:tcPr>
            <w:tcW w:w="1995" w:type="dxa"/>
            <w:shd w:val="clear" w:color="auto" w:fill="FFFFFF"/>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80</w:t>
            </w:r>
          </w:p>
        </w:tc>
        <w:tc>
          <w:tcPr>
            <w:tcW w:w="3685"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100 %</w:t>
            </w:r>
          </w:p>
        </w:tc>
      </w:tr>
      <w:tr w:rsidR="00D14A04" w:rsidRPr="0072042E" w:rsidTr="009E7AE7">
        <w:trPr>
          <w:jc w:val="center"/>
        </w:trPr>
        <w:tc>
          <w:tcPr>
            <w:tcW w:w="4067"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 незаконченное высшее</w:t>
            </w:r>
          </w:p>
        </w:tc>
        <w:tc>
          <w:tcPr>
            <w:tcW w:w="1995"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w:t>
            </w:r>
          </w:p>
        </w:tc>
        <w:tc>
          <w:tcPr>
            <w:tcW w:w="3685"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w:t>
            </w:r>
          </w:p>
        </w:tc>
      </w:tr>
      <w:tr w:rsidR="00D14A04" w:rsidRPr="0072042E" w:rsidTr="009E7AE7">
        <w:trPr>
          <w:jc w:val="center"/>
        </w:trPr>
        <w:tc>
          <w:tcPr>
            <w:tcW w:w="4067"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 среднее специальное</w:t>
            </w:r>
          </w:p>
        </w:tc>
        <w:tc>
          <w:tcPr>
            <w:tcW w:w="1995"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w:t>
            </w:r>
          </w:p>
        </w:tc>
        <w:tc>
          <w:tcPr>
            <w:tcW w:w="3685"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w:t>
            </w:r>
          </w:p>
        </w:tc>
      </w:tr>
      <w:tr w:rsidR="00D14A04" w:rsidRPr="0072042E" w:rsidTr="009E7AE7">
        <w:trPr>
          <w:jc w:val="center"/>
        </w:trPr>
        <w:tc>
          <w:tcPr>
            <w:tcW w:w="4067"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Имеют квалификационные категории:</w:t>
            </w:r>
          </w:p>
        </w:tc>
        <w:tc>
          <w:tcPr>
            <w:tcW w:w="1995" w:type="dxa"/>
          </w:tcPr>
          <w:p w:rsidR="00D14A04" w:rsidRPr="0072042E" w:rsidRDefault="00D14A04" w:rsidP="00D14A04">
            <w:pPr>
              <w:widowControl w:val="0"/>
              <w:spacing w:after="0" w:line="240" w:lineRule="auto"/>
              <w:jc w:val="both"/>
              <w:rPr>
                <w:rFonts w:ascii="Times New Roman" w:hAnsi="Times New Roman"/>
                <w:sz w:val="24"/>
                <w:szCs w:val="24"/>
              </w:rPr>
            </w:pPr>
          </w:p>
        </w:tc>
        <w:tc>
          <w:tcPr>
            <w:tcW w:w="3685" w:type="dxa"/>
          </w:tcPr>
          <w:p w:rsidR="00D14A04" w:rsidRPr="0072042E" w:rsidRDefault="00D14A04" w:rsidP="00D14A04">
            <w:pPr>
              <w:widowControl w:val="0"/>
              <w:spacing w:after="0" w:line="240" w:lineRule="auto"/>
              <w:jc w:val="both"/>
              <w:rPr>
                <w:rFonts w:ascii="Times New Roman" w:hAnsi="Times New Roman"/>
                <w:sz w:val="24"/>
                <w:szCs w:val="24"/>
              </w:rPr>
            </w:pPr>
          </w:p>
        </w:tc>
      </w:tr>
      <w:tr w:rsidR="00D14A04" w:rsidRPr="0072042E" w:rsidTr="009E7AE7">
        <w:trPr>
          <w:jc w:val="center"/>
        </w:trPr>
        <w:tc>
          <w:tcPr>
            <w:tcW w:w="4067"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 высшую</w:t>
            </w:r>
          </w:p>
        </w:tc>
        <w:tc>
          <w:tcPr>
            <w:tcW w:w="1995"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35</w:t>
            </w:r>
          </w:p>
        </w:tc>
        <w:tc>
          <w:tcPr>
            <w:tcW w:w="3685"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43%</w:t>
            </w:r>
          </w:p>
        </w:tc>
      </w:tr>
      <w:tr w:rsidR="00D14A04" w:rsidRPr="0072042E" w:rsidTr="009E7AE7">
        <w:trPr>
          <w:jc w:val="center"/>
        </w:trPr>
        <w:tc>
          <w:tcPr>
            <w:tcW w:w="4067"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 первую</w:t>
            </w:r>
          </w:p>
        </w:tc>
        <w:tc>
          <w:tcPr>
            <w:tcW w:w="1995"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9</w:t>
            </w:r>
          </w:p>
        </w:tc>
        <w:tc>
          <w:tcPr>
            <w:tcW w:w="3685"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11%</w:t>
            </w:r>
          </w:p>
        </w:tc>
      </w:tr>
      <w:tr w:rsidR="00D14A04" w:rsidRPr="0072042E" w:rsidTr="009E7AE7">
        <w:trPr>
          <w:jc w:val="center"/>
        </w:trPr>
        <w:tc>
          <w:tcPr>
            <w:tcW w:w="4067"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соответствие занимаемой должности</w:t>
            </w:r>
          </w:p>
        </w:tc>
        <w:tc>
          <w:tcPr>
            <w:tcW w:w="1995"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36</w:t>
            </w:r>
          </w:p>
        </w:tc>
        <w:tc>
          <w:tcPr>
            <w:tcW w:w="3685"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45%</w:t>
            </w:r>
          </w:p>
        </w:tc>
      </w:tr>
      <w:tr w:rsidR="00D14A04" w:rsidRPr="0072042E" w:rsidTr="009E7AE7">
        <w:trPr>
          <w:jc w:val="center"/>
        </w:trPr>
        <w:tc>
          <w:tcPr>
            <w:tcW w:w="4067"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в том числе молодые специалисты (стаж работы от 0-4 лет)</w:t>
            </w:r>
          </w:p>
        </w:tc>
        <w:tc>
          <w:tcPr>
            <w:tcW w:w="1995"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19</w:t>
            </w:r>
          </w:p>
        </w:tc>
        <w:tc>
          <w:tcPr>
            <w:tcW w:w="3685"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23 %</w:t>
            </w:r>
          </w:p>
        </w:tc>
      </w:tr>
      <w:tr w:rsidR="00D14A04" w:rsidRPr="0072042E" w:rsidTr="009E7AE7">
        <w:trPr>
          <w:jc w:val="center"/>
        </w:trPr>
        <w:tc>
          <w:tcPr>
            <w:tcW w:w="4067"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 почетные звания, награды</w:t>
            </w:r>
          </w:p>
        </w:tc>
        <w:tc>
          <w:tcPr>
            <w:tcW w:w="1995"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31</w:t>
            </w:r>
          </w:p>
        </w:tc>
        <w:tc>
          <w:tcPr>
            <w:tcW w:w="3685"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38%</w:t>
            </w:r>
          </w:p>
        </w:tc>
      </w:tr>
      <w:tr w:rsidR="00D14A04" w:rsidRPr="0072042E" w:rsidTr="009E7AE7">
        <w:trPr>
          <w:jc w:val="center"/>
        </w:trPr>
        <w:tc>
          <w:tcPr>
            <w:tcW w:w="4067"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 ученая степень</w:t>
            </w:r>
          </w:p>
        </w:tc>
        <w:tc>
          <w:tcPr>
            <w:tcW w:w="1995"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1</w:t>
            </w:r>
          </w:p>
        </w:tc>
        <w:tc>
          <w:tcPr>
            <w:tcW w:w="3685"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1%</w:t>
            </w:r>
          </w:p>
        </w:tc>
      </w:tr>
      <w:tr w:rsidR="00D14A04" w:rsidRPr="0072042E" w:rsidTr="009E7AE7">
        <w:trPr>
          <w:jc w:val="center"/>
        </w:trPr>
        <w:tc>
          <w:tcPr>
            <w:tcW w:w="4067" w:type="dxa"/>
          </w:tcPr>
          <w:p w:rsidR="00D14A04" w:rsidRPr="0072042E" w:rsidRDefault="00D14A04" w:rsidP="00D14A04">
            <w:pPr>
              <w:widowControl w:val="0"/>
              <w:spacing w:after="0" w:line="240" w:lineRule="auto"/>
              <w:jc w:val="both"/>
              <w:rPr>
                <w:rFonts w:ascii="Times New Roman" w:hAnsi="Times New Roman"/>
                <w:sz w:val="24"/>
                <w:szCs w:val="24"/>
              </w:rPr>
            </w:pPr>
            <w:proofErr w:type="gramStart"/>
            <w:r w:rsidRPr="0072042E">
              <w:rPr>
                <w:rFonts w:ascii="Times New Roman" w:hAnsi="Times New Roman"/>
                <w:sz w:val="24"/>
                <w:szCs w:val="24"/>
              </w:rPr>
              <w:t>- прошедшие курсы повышения квалификации за последние 3 года:                                     всего</w:t>
            </w:r>
            <w:proofErr w:type="gramEnd"/>
          </w:p>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в т.ч. в МРИО</w:t>
            </w:r>
          </w:p>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Интернет – курсы</w:t>
            </w:r>
          </w:p>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Курсы по ФГОС</w:t>
            </w:r>
          </w:p>
        </w:tc>
        <w:tc>
          <w:tcPr>
            <w:tcW w:w="1995" w:type="dxa"/>
          </w:tcPr>
          <w:p w:rsidR="00D14A04" w:rsidRPr="0072042E" w:rsidRDefault="00D14A04" w:rsidP="00D14A04">
            <w:pPr>
              <w:widowControl w:val="0"/>
              <w:spacing w:after="0" w:line="240" w:lineRule="auto"/>
              <w:jc w:val="both"/>
              <w:rPr>
                <w:rFonts w:ascii="Times New Roman" w:hAnsi="Times New Roman"/>
                <w:sz w:val="24"/>
                <w:szCs w:val="24"/>
              </w:rPr>
            </w:pPr>
          </w:p>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80</w:t>
            </w:r>
          </w:p>
          <w:p w:rsidR="00D14A04" w:rsidRPr="0072042E" w:rsidRDefault="00D14A04" w:rsidP="00D14A04">
            <w:pPr>
              <w:widowControl w:val="0"/>
              <w:spacing w:after="0" w:line="240" w:lineRule="auto"/>
              <w:jc w:val="both"/>
              <w:rPr>
                <w:rFonts w:ascii="Times New Roman" w:hAnsi="Times New Roman"/>
                <w:sz w:val="24"/>
                <w:szCs w:val="24"/>
              </w:rPr>
            </w:pPr>
          </w:p>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40</w:t>
            </w:r>
          </w:p>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80</w:t>
            </w:r>
          </w:p>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40</w:t>
            </w:r>
          </w:p>
          <w:p w:rsidR="00D14A04" w:rsidRPr="0072042E" w:rsidRDefault="00D14A04" w:rsidP="00D14A04">
            <w:pPr>
              <w:widowControl w:val="0"/>
              <w:spacing w:after="0" w:line="240" w:lineRule="auto"/>
              <w:jc w:val="both"/>
              <w:rPr>
                <w:rFonts w:ascii="Times New Roman" w:hAnsi="Times New Roman"/>
                <w:sz w:val="24"/>
                <w:szCs w:val="24"/>
              </w:rPr>
            </w:pPr>
          </w:p>
        </w:tc>
        <w:tc>
          <w:tcPr>
            <w:tcW w:w="3685" w:type="dxa"/>
          </w:tcPr>
          <w:p w:rsidR="00D14A04" w:rsidRPr="0072042E" w:rsidRDefault="00D14A04" w:rsidP="00D14A04">
            <w:pPr>
              <w:widowControl w:val="0"/>
              <w:spacing w:after="0" w:line="240" w:lineRule="auto"/>
              <w:jc w:val="both"/>
              <w:rPr>
                <w:rFonts w:ascii="Times New Roman" w:hAnsi="Times New Roman"/>
                <w:sz w:val="24"/>
                <w:szCs w:val="24"/>
              </w:rPr>
            </w:pPr>
          </w:p>
          <w:p w:rsidR="00D14A04" w:rsidRPr="0072042E" w:rsidRDefault="00D14A04" w:rsidP="00D14A04">
            <w:pPr>
              <w:widowControl w:val="0"/>
              <w:spacing w:after="0" w:line="240" w:lineRule="auto"/>
              <w:jc w:val="both"/>
              <w:rPr>
                <w:rFonts w:ascii="Times New Roman" w:hAnsi="Times New Roman"/>
                <w:sz w:val="24"/>
                <w:szCs w:val="24"/>
              </w:rPr>
            </w:pPr>
          </w:p>
          <w:p w:rsidR="00D14A04" w:rsidRPr="0072042E" w:rsidRDefault="00D14A04" w:rsidP="00D14A04">
            <w:pPr>
              <w:widowControl w:val="0"/>
              <w:spacing w:after="0" w:line="240" w:lineRule="auto"/>
              <w:jc w:val="both"/>
              <w:rPr>
                <w:rFonts w:ascii="Times New Roman" w:hAnsi="Times New Roman"/>
                <w:sz w:val="24"/>
                <w:szCs w:val="24"/>
              </w:rPr>
            </w:pPr>
          </w:p>
          <w:p w:rsidR="00D14A04" w:rsidRPr="0072042E" w:rsidRDefault="00D14A04" w:rsidP="00D14A04">
            <w:pPr>
              <w:widowControl w:val="0"/>
              <w:spacing w:after="0" w:line="240" w:lineRule="auto"/>
              <w:jc w:val="both"/>
              <w:rPr>
                <w:rFonts w:ascii="Times New Roman" w:hAnsi="Times New Roman"/>
                <w:sz w:val="24"/>
                <w:szCs w:val="24"/>
              </w:rPr>
            </w:pPr>
          </w:p>
        </w:tc>
      </w:tr>
      <w:tr w:rsidR="00D14A04" w:rsidRPr="0072042E" w:rsidTr="009E7AE7">
        <w:trPr>
          <w:jc w:val="center"/>
        </w:trPr>
        <w:tc>
          <w:tcPr>
            <w:tcW w:w="4067"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Педагоги, получающие дополнительное образование в магистратуре или аспирантуре</w:t>
            </w:r>
          </w:p>
        </w:tc>
        <w:tc>
          <w:tcPr>
            <w:tcW w:w="1995"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5</w:t>
            </w:r>
          </w:p>
        </w:tc>
        <w:tc>
          <w:tcPr>
            <w:tcW w:w="3685"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6%</w:t>
            </w:r>
          </w:p>
        </w:tc>
      </w:tr>
    </w:tbl>
    <w:p w:rsidR="00D14A04" w:rsidRPr="0072042E" w:rsidRDefault="00D14A04" w:rsidP="00D14A04">
      <w:pPr>
        <w:pStyle w:val="11"/>
        <w:widowControl w:val="0"/>
        <w:tabs>
          <w:tab w:val="left" w:pos="567"/>
        </w:tabs>
        <w:ind w:left="0"/>
        <w:jc w:val="both"/>
        <w:rPr>
          <w:szCs w:val="24"/>
        </w:rPr>
      </w:pPr>
    </w:p>
    <w:p w:rsidR="00E55FAD" w:rsidRPr="0072042E" w:rsidRDefault="00E55FAD" w:rsidP="00D14A04">
      <w:pPr>
        <w:pStyle w:val="11"/>
        <w:widowControl w:val="0"/>
        <w:tabs>
          <w:tab w:val="left" w:pos="567"/>
        </w:tabs>
        <w:ind w:left="0"/>
        <w:jc w:val="both"/>
        <w:rPr>
          <w:szCs w:val="24"/>
        </w:rPr>
      </w:pPr>
    </w:p>
    <w:tbl>
      <w:tblPr>
        <w:tblW w:w="965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6"/>
        <w:gridCol w:w="833"/>
        <w:gridCol w:w="1356"/>
        <w:gridCol w:w="1011"/>
        <w:gridCol w:w="1054"/>
        <w:gridCol w:w="884"/>
        <w:gridCol w:w="1004"/>
        <w:gridCol w:w="853"/>
        <w:gridCol w:w="1044"/>
      </w:tblGrid>
      <w:tr w:rsidR="00E7605A" w:rsidRPr="0072042E" w:rsidTr="00E7605A">
        <w:trPr>
          <w:jc w:val="center"/>
        </w:trPr>
        <w:tc>
          <w:tcPr>
            <w:tcW w:w="1616" w:type="dxa"/>
          </w:tcPr>
          <w:p w:rsidR="00E7605A" w:rsidRPr="0072042E" w:rsidRDefault="00E7605A" w:rsidP="00E55FAD">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Педагогические работники</w:t>
            </w:r>
          </w:p>
          <w:p w:rsidR="00E7605A" w:rsidRPr="0072042E" w:rsidRDefault="00E7605A" w:rsidP="00E55FAD">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(абсолютные единицы)</w:t>
            </w:r>
          </w:p>
        </w:tc>
        <w:tc>
          <w:tcPr>
            <w:tcW w:w="833" w:type="dxa"/>
            <w:shd w:val="clear" w:color="auto" w:fill="FFFFFF"/>
          </w:tcPr>
          <w:p w:rsidR="00E7605A" w:rsidRPr="0072042E" w:rsidRDefault="00E7605A" w:rsidP="00E55FAD">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МО учителей начальной школы</w:t>
            </w:r>
          </w:p>
        </w:tc>
        <w:tc>
          <w:tcPr>
            <w:tcW w:w="1356" w:type="dxa"/>
          </w:tcPr>
          <w:p w:rsidR="00E7605A" w:rsidRPr="0072042E" w:rsidRDefault="00E7605A" w:rsidP="008608D5">
            <w:pPr>
              <w:widowControl w:val="0"/>
              <w:spacing w:after="0" w:line="240" w:lineRule="auto"/>
              <w:ind w:right="389"/>
              <w:jc w:val="both"/>
              <w:rPr>
                <w:rFonts w:ascii="Times New Roman" w:hAnsi="Times New Roman"/>
                <w:b/>
                <w:sz w:val="24"/>
                <w:szCs w:val="24"/>
              </w:rPr>
            </w:pPr>
            <w:r w:rsidRPr="0072042E">
              <w:rPr>
                <w:rFonts w:ascii="Times New Roman" w:hAnsi="Times New Roman"/>
                <w:b/>
                <w:sz w:val="24"/>
                <w:szCs w:val="24"/>
              </w:rPr>
              <w:t>МО учителей гуманитарного дисциплин</w:t>
            </w:r>
          </w:p>
        </w:tc>
        <w:tc>
          <w:tcPr>
            <w:tcW w:w="1011" w:type="dxa"/>
          </w:tcPr>
          <w:p w:rsidR="00E7605A" w:rsidRPr="0072042E" w:rsidRDefault="00E7605A" w:rsidP="00E55FAD">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МО учителей математики и информатики</w:t>
            </w:r>
          </w:p>
        </w:tc>
        <w:tc>
          <w:tcPr>
            <w:tcW w:w="1054" w:type="dxa"/>
          </w:tcPr>
          <w:p w:rsidR="00E7605A" w:rsidRPr="0072042E" w:rsidRDefault="00E7605A" w:rsidP="00E55FAD">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МО учителей общественных наук</w:t>
            </w:r>
          </w:p>
        </w:tc>
        <w:tc>
          <w:tcPr>
            <w:tcW w:w="884" w:type="dxa"/>
          </w:tcPr>
          <w:p w:rsidR="00E7605A" w:rsidRPr="0072042E" w:rsidRDefault="00E7605A" w:rsidP="00E55FAD">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 xml:space="preserve">МО учителей естественнонаучного цикла </w:t>
            </w:r>
          </w:p>
        </w:tc>
        <w:tc>
          <w:tcPr>
            <w:tcW w:w="1004" w:type="dxa"/>
          </w:tcPr>
          <w:p w:rsidR="00E7605A" w:rsidRPr="0072042E" w:rsidRDefault="00E7605A" w:rsidP="00730877">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МО учителей иностранного языка</w:t>
            </w:r>
          </w:p>
        </w:tc>
        <w:tc>
          <w:tcPr>
            <w:tcW w:w="853" w:type="dxa"/>
          </w:tcPr>
          <w:p w:rsidR="00E7605A" w:rsidRPr="0072042E" w:rsidRDefault="00E7605A" w:rsidP="00E55FAD">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МО учителей «Эстетического образования и спорта»</w:t>
            </w:r>
          </w:p>
        </w:tc>
        <w:tc>
          <w:tcPr>
            <w:tcW w:w="1043" w:type="dxa"/>
          </w:tcPr>
          <w:p w:rsidR="00E7605A" w:rsidRPr="0072042E" w:rsidRDefault="00E7605A" w:rsidP="00E55FAD">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ИТОГО ПО ШК.</w:t>
            </w:r>
          </w:p>
        </w:tc>
      </w:tr>
      <w:tr w:rsidR="00E7605A" w:rsidRPr="0072042E" w:rsidTr="00E7605A">
        <w:trPr>
          <w:jc w:val="center"/>
        </w:trPr>
        <w:tc>
          <w:tcPr>
            <w:tcW w:w="1616" w:type="dxa"/>
          </w:tcPr>
          <w:p w:rsidR="00E7605A" w:rsidRPr="0072042E" w:rsidRDefault="00E7605A" w:rsidP="00E55FAD">
            <w:pPr>
              <w:widowControl w:val="0"/>
              <w:spacing w:after="0" w:line="240" w:lineRule="auto"/>
              <w:jc w:val="both"/>
              <w:rPr>
                <w:rFonts w:ascii="Times New Roman" w:hAnsi="Times New Roman"/>
                <w:b/>
                <w:sz w:val="24"/>
                <w:szCs w:val="24"/>
              </w:rPr>
            </w:pPr>
          </w:p>
        </w:tc>
        <w:tc>
          <w:tcPr>
            <w:tcW w:w="833" w:type="dxa"/>
            <w:shd w:val="clear" w:color="auto" w:fill="FFFFFF"/>
          </w:tcPr>
          <w:p w:rsidR="00E7605A" w:rsidRPr="0072042E" w:rsidRDefault="00E7605A" w:rsidP="00E55FAD">
            <w:pPr>
              <w:widowControl w:val="0"/>
              <w:spacing w:after="0" w:line="240" w:lineRule="auto"/>
              <w:jc w:val="both"/>
              <w:rPr>
                <w:rFonts w:ascii="Times New Roman" w:hAnsi="Times New Roman"/>
                <w:b/>
                <w:sz w:val="24"/>
                <w:szCs w:val="24"/>
              </w:rPr>
            </w:pPr>
          </w:p>
        </w:tc>
        <w:tc>
          <w:tcPr>
            <w:tcW w:w="1356" w:type="dxa"/>
          </w:tcPr>
          <w:p w:rsidR="00E7605A" w:rsidRPr="0072042E" w:rsidRDefault="00E7605A" w:rsidP="00E55FAD">
            <w:pPr>
              <w:widowControl w:val="0"/>
              <w:spacing w:after="0" w:line="240" w:lineRule="auto"/>
              <w:jc w:val="both"/>
              <w:rPr>
                <w:rFonts w:ascii="Times New Roman" w:hAnsi="Times New Roman"/>
                <w:b/>
                <w:sz w:val="24"/>
                <w:szCs w:val="24"/>
              </w:rPr>
            </w:pPr>
          </w:p>
        </w:tc>
        <w:tc>
          <w:tcPr>
            <w:tcW w:w="1011" w:type="dxa"/>
          </w:tcPr>
          <w:p w:rsidR="00E7605A" w:rsidRPr="0072042E" w:rsidRDefault="00E7605A" w:rsidP="00E55FAD">
            <w:pPr>
              <w:widowControl w:val="0"/>
              <w:spacing w:after="0" w:line="240" w:lineRule="auto"/>
              <w:jc w:val="both"/>
              <w:rPr>
                <w:rFonts w:ascii="Times New Roman" w:hAnsi="Times New Roman"/>
                <w:b/>
                <w:sz w:val="24"/>
                <w:szCs w:val="24"/>
              </w:rPr>
            </w:pPr>
          </w:p>
        </w:tc>
        <w:tc>
          <w:tcPr>
            <w:tcW w:w="1054" w:type="dxa"/>
          </w:tcPr>
          <w:p w:rsidR="00E7605A" w:rsidRPr="0072042E" w:rsidRDefault="00E7605A" w:rsidP="00E55FAD">
            <w:pPr>
              <w:widowControl w:val="0"/>
              <w:spacing w:after="0" w:line="240" w:lineRule="auto"/>
              <w:jc w:val="both"/>
              <w:rPr>
                <w:rFonts w:ascii="Times New Roman" w:hAnsi="Times New Roman"/>
                <w:b/>
                <w:sz w:val="24"/>
                <w:szCs w:val="24"/>
              </w:rPr>
            </w:pPr>
          </w:p>
        </w:tc>
        <w:tc>
          <w:tcPr>
            <w:tcW w:w="884" w:type="dxa"/>
          </w:tcPr>
          <w:p w:rsidR="00E7605A" w:rsidRPr="0072042E" w:rsidRDefault="00E7605A" w:rsidP="00E55FAD">
            <w:pPr>
              <w:widowControl w:val="0"/>
              <w:spacing w:after="0" w:line="240" w:lineRule="auto"/>
              <w:jc w:val="both"/>
              <w:rPr>
                <w:rFonts w:ascii="Times New Roman" w:hAnsi="Times New Roman"/>
                <w:b/>
                <w:sz w:val="24"/>
                <w:szCs w:val="24"/>
              </w:rPr>
            </w:pPr>
          </w:p>
        </w:tc>
        <w:tc>
          <w:tcPr>
            <w:tcW w:w="1004" w:type="dxa"/>
          </w:tcPr>
          <w:p w:rsidR="00E7605A" w:rsidRPr="0072042E" w:rsidRDefault="00E7605A" w:rsidP="00730877">
            <w:pPr>
              <w:widowControl w:val="0"/>
              <w:spacing w:after="0" w:line="240" w:lineRule="auto"/>
              <w:jc w:val="both"/>
              <w:rPr>
                <w:rFonts w:ascii="Times New Roman" w:hAnsi="Times New Roman"/>
                <w:b/>
                <w:sz w:val="24"/>
                <w:szCs w:val="24"/>
              </w:rPr>
            </w:pPr>
          </w:p>
        </w:tc>
        <w:tc>
          <w:tcPr>
            <w:tcW w:w="853" w:type="dxa"/>
          </w:tcPr>
          <w:p w:rsidR="00E7605A" w:rsidRPr="0072042E" w:rsidRDefault="00E7605A" w:rsidP="00E55FAD">
            <w:pPr>
              <w:widowControl w:val="0"/>
              <w:spacing w:after="0" w:line="240" w:lineRule="auto"/>
              <w:jc w:val="both"/>
              <w:rPr>
                <w:rFonts w:ascii="Times New Roman" w:hAnsi="Times New Roman"/>
                <w:b/>
                <w:sz w:val="24"/>
                <w:szCs w:val="24"/>
              </w:rPr>
            </w:pPr>
          </w:p>
        </w:tc>
        <w:tc>
          <w:tcPr>
            <w:tcW w:w="1044" w:type="dxa"/>
          </w:tcPr>
          <w:p w:rsidR="00E7605A" w:rsidRPr="0072042E" w:rsidRDefault="00E7605A" w:rsidP="00E55FAD">
            <w:pPr>
              <w:widowControl w:val="0"/>
              <w:spacing w:after="0" w:line="240" w:lineRule="auto"/>
              <w:jc w:val="both"/>
              <w:rPr>
                <w:rFonts w:ascii="Times New Roman" w:hAnsi="Times New Roman"/>
                <w:b/>
                <w:sz w:val="24"/>
                <w:szCs w:val="24"/>
              </w:rPr>
            </w:pPr>
          </w:p>
        </w:tc>
      </w:tr>
      <w:tr w:rsidR="00E7605A" w:rsidRPr="0072042E" w:rsidTr="00E7605A">
        <w:trPr>
          <w:trHeight w:val="244"/>
          <w:jc w:val="center"/>
        </w:trPr>
        <w:tc>
          <w:tcPr>
            <w:tcW w:w="1616"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Всего:</w:t>
            </w:r>
          </w:p>
        </w:tc>
        <w:tc>
          <w:tcPr>
            <w:tcW w:w="833" w:type="dxa"/>
            <w:shd w:val="clear" w:color="auto" w:fill="FFFFFF"/>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22</w:t>
            </w:r>
          </w:p>
        </w:tc>
        <w:tc>
          <w:tcPr>
            <w:tcW w:w="1356"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10</w:t>
            </w:r>
          </w:p>
        </w:tc>
        <w:tc>
          <w:tcPr>
            <w:tcW w:w="1011"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10</w:t>
            </w:r>
          </w:p>
        </w:tc>
        <w:tc>
          <w:tcPr>
            <w:tcW w:w="1054"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6</w:t>
            </w:r>
          </w:p>
        </w:tc>
        <w:tc>
          <w:tcPr>
            <w:tcW w:w="884"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8</w:t>
            </w:r>
          </w:p>
        </w:tc>
        <w:tc>
          <w:tcPr>
            <w:tcW w:w="1004" w:type="dxa"/>
          </w:tcPr>
          <w:p w:rsidR="00E7605A" w:rsidRPr="0072042E" w:rsidRDefault="00E7605A" w:rsidP="00730877">
            <w:pPr>
              <w:widowControl w:val="0"/>
              <w:spacing w:after="0" w:line="240" w:lineRule="auto"/>
              <w:jc w:val="both"/>
              <w:rPr>
                <w:rFonts w:ascii="Times New Roman" w:hAnsi="Times New Roman"/>
                <w:sz w:val="24"/>
                <w:szCs w:val="24"/>
              </w:rPr>
            </w:pPr>
            <w:r w:rsidRPr="0072042E">
              <w:rPr>
                <w:rFonts w:ascii="Times New Roman" w:hAnsi="Times New Roman"/>
                <w:sz w:val="24"/>
                <w:szCs w:val="24"/>
              </w:rPr>
              <w:t>11</w:t>
            </w:r>
          </w:p>
        </w:tc>
        <w:tc>
          <w:tcPr>
            <w:tcW w:w="853"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9</w:t>
            </w:r>
          </w:p>
        </w:tc>
        <w:tc>
          <w:tcPr>
            <w:tcW w:w="1044" w:type="dxa"/>
          </w:tcPr>
          <w:p w:rsidR="00E7605A" w:rsidRPr="0072042E" w:rsidRDefault="00BB1E2C"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76</w:t>
            </w:r>
          </w:p>
        </w:tc>
      </w:tr>
      <w:tr w:rsidR="00E7605A" w:rsidRPr="0072042E" w:rsidTr="00E7605A">
        <w:trPr>
          <w:trHeight w:val="579"/>
          <w:jc w:val="center"/>
        </w:trPr>
        <w:tc>
          <w:tcPr>
            <w:tcW w:w="1616"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Имеют образование:</w:t>
            </w:r>
          </w:p>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 высшее</w:t>
            </w:r>
          </w:p>
        </w:tc>
        <w:tc>
          <w:tcPr>
            <w:tcW w:w="833" w:type="dxa"/>
            <w:shd w:val="clear" w:color="auto" w:fill="FFFFFF"/>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20</w:t>
            </w:r>
          </w:p>
        </w:tc>
        <w:tc>
          <w:tcPr>
            <w:tcW w:w="1356"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10</w:t>
            </w:r>
          </w:p>
        </w:tc>
        <w:tc>
          <w:tcPr>
            <w:tcW w:w="1011"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8</w:t>
            </w:r>
          </w:p>
        </w:tc>
        <w:tc>
          <w:tcPr>
            <w:tcW w:w="1054"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5</w:t>
            </w:r>
          </w:p>
        </w:tc>
        <w:tc>
          <w:tcPr>
            <w:tcW w:w="884"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8</w:t>
            </w:r>
          </w:p>
        </w:tc>
        <w:tc>
          <w:tcPr>
            <w:tcW w:w="1004" w:type="dxa"/>
          </w:tcPr>
          <w:p w:rsidR="00E7605A" w:rsidRPr="0072042E" w:rsidRDefault="00E7605A" w:rsidP="00730877">
            <w:pPr>
              <w:widowControl w:val="0"/>
              <w:spacing w:after="0" w:line="240" w:lineRule="auto"/>
              <w:jc w:val="both"/>
              <w:rPr>
                <w:rFonts w:ascii="Times New Roman" w:hAnsi="Times New Roman"/>
                <w:sz w:val="24"/>
                <w:szCs w:val="24"/>
              </w:rPr>
            </w:pPr>
            <w:r w:rsidRPr="0072042E">
              <w:rPr>
                <w:rFonts w:ascii="Times New Roman" w:hAnsi="Times New Roman"/>
                <w:sz w:val="24"/>
                <w:szCs w:val="24"/>
              </w:rPr>
              <w:t>9</w:t>
            </w:r>
          </w:p>
        </w:tc>
        <w:tc>
          <w:tcPr>
            <w:tcW w:w="853"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9</w:t>
            </w:r>
          </w:p>
        </w:tc>
        <w:tc>
          <w:tcPr>
            <w:tcW w:w="1044" w:type="dxa"/>
          </w:tcPr>
          <w:p w:rsidR="00E7605A" w:rsidRPr="0072042E" w:rsidRDefault="00BB1E2C"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69</w:t>
            </w:r>
          </w:p>
        </w:tc>
      </w:tr>
      <w:tr w:rsidR="00E7605A" w:rsidRPr="0072042E" w:rsidTr="00E7605A">
        <w:trPr>
          <w:jc w:val="center"/>
        </w:trPr>
        <w:tc>
          <w:tcPr>
            <w:tcW w:w="1616"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 незаконченн</w:t>
            </w:r>
            <w:r w:rsidRPr="0072042E">
              <w:rPr>
                <w:rFonts w:ascii="Times New Roman" w:hAnsi="Times New Roman"/>
                <w:sz w:val="24"/>
                <w:szCs w:val="24"/>
              </w:rPr>
              <w:lastRenderedPageBreak/>
              <w:t>ое высшее</w:t>
            </w:r>
          </w:p>
        </w:tc>
        <w:tc>
          <w:tcPr>
            <w:tcW w:w="833"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lastRenderedPageBreak/>
              <w:t>2</w:t>
            </w:r>
          </w:p>
        </w:tc>
        <w:tc>
          <w:tcPr>
            <w:tcW w:w="1356"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w:t>
            </w:r>
          </w:p>
        </w:tc>
        <w:tc>
          <w:tcPr>
            <w:tcW w:w="1011"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2</w:t>
            </w:r>
          </w:p>
        </w:tc>
        <w:tc>
          <w:tcPr>
            <w:tcW w:w="1054"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1</w:t>
            </w:r>
          </w:p>
        </w:tc>
        <w:tc>
          <w:tcPr>
            <w:tcW w:w="884"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w:t>
            </w:r>
          </w:p>
        </w:tc>
        <w:tc>
          <w:tcPr>
            <w:tcW w:w="1004" w:type="dxa"/>
          </w:tcPr>
          <w:p w:rsidR="00E7605A" w:rsidRPr="0072042E" w:rsidRDefault="00E7605A" w:rsidP="00730877">
            <w:pPr>
              <w:widowControl w:val="0"/>
              <w:spacing w:after="0" w:line="240" w:lineRule="auto"/>
              <w:jc w:val="both"/>
              <w:rPr>
                <w:rFonts w:ascii="Times New Roman" w:hAnsi="Times New Roman"/>
                <w:sz w:val="24"/>
                <w:szCs w:val="24"/>
              </w:rPr>
            </w:pPr>
            <w:r w:rsidRPr="0072042E">
              <w:rPr>
                <w:rFonts w:ascii="Times New Roman" w:hAnsi="Times New Roman"/>
                <w:sz w:val="24"/>
                <w:szCs w:val="24"/>
              </w:rPr>
              <w:t>2</w:t>
            </w:r>
          </w:p>
        </w:tc>
        <w:tc>
          <w:tcPr>
            <w:tcW w:w="853"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w:t>
            </w:r>
          </w:p>
        </w:tc>
        <w:tc>
          <w:tcPr>
            <w:tcW w:w="1044" w:type="dxa"/>
          </w:tcPr>
          <w:p w:rsidR="00E7605A" w:rsidRPr="0072042E" w:rsidRDefault="00BB1E2C"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7</w:t>
            </w:r>
          </w:p>
        </w:tc>
      </w:tr>
      <w:tr w:rsidR="00E7605A" w:rsidRPr="0072042E" w:rsidTr="00E7605A">
        <w:trPr>
          <w:jc w:val="center"/>
        </w:trPr>
        <w:tc>
          <w:tcPr>
            <w:tcW w:w="1616"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lastRenderedPageBreak/>
              <w:t>- среднее специальное</w:t>
            </w:r>
          </w:p>
        </w:tc>
        <w:tc>
          <w:tcPr>
            <w:tcW w:w="833"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w:t>
            </w:r>
          </w:p>
        </w:tc>
        <w:tc>
          <w:tcPr>
            <w:tcW w:w="1356"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w:t>
            </w:r>
          </w:p>
        </w:tc>
        <w:tc>
          <w:tcPr>
            <w:tcW w:w="1011"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 xml:space="preserve"> -</w:t>
            </w:r>
          </w:p>
        </w:tc>
        <w:tc>
          <w:tcPr>
            <w:tcW w:w="1054"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w:t>
            </w:r>
          </w:p>
        </w:tc>
        <w:tc>
          <w:tcPr>
            <w:tcW w:w="884"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w:t>
            </w:r>
          </w:p>
        </w:tc>
        <w:tc>
          <w:tcPr>
            <w:tcW w:w="1004" w:type="dxa"/>
          </w:tcPr>
          <w:p w:rsidR="00E7605A" w:rsidRPr="0072042E" w:rsidRDefault="00BB1E2C" w:rsidP="00730877">
            <w:pPr>
              <w:widowControl w:val="0"/>
              <w:spacing w:after="0" w:line="240" w:lineRule="auto"/>
              <w:jc w:val="both"/>
              <w:rPr>
                <w:rFonts w:ascii="Times New Roman" w:hAnsi="Times New Roman"/>
                <w:sz w:val="24"/>
                <w:szCs w:val="24"/>
              </w:rPr>
            </w:pPr>
            <w:r w:rsidRPr="0072042E">
              <w:rPr>
                <w:rFonts w:ascii="Times New Roman" w:hAnsi="Times New Roman"/>
                <w:sz w:val="24"/>
                <w:szCs w:val="24"/>
              </w:rPr>
              <w:t>-</w:t>
            </w:r>
          </w:p>
        </w:tc>
        <w:tc>
          <w:tcPr>
            <w:tcW w:w="853"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w:t>
            </w:r>
          </w:p>
        </w:tc>
        <w:tc>
          <w:tcPr>
            <w:tcW w:w="1044" w:type="dxa"/>
          </w:tcPr>
          <w:p w:rsidR="00E7605A" w:rsidRPr="0072042E" w:rsidRDefault="00BB1E2C"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w:t>
            </w:r>
          </w:p>
        </w:tc>
      </w:tr>
      <w:tr w:rsidR="00E7605A" w:rsidRPr="0072042E" w:rsidTr="00E7605A">
        <w:trPr>
          <w:jc w:val="center"/>
        </w:trPr>
        <w:tc>
          <w:tcPr>
            <w:tcW w:w="1616"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Имеют квалификационные категории:</w:t>
            </w:r>
          </w:p>
        </w:tc>
        <w:tc>
          <w:tcPr>
            <w:tcW w:w="833" w:type="dxa"/>
          </w:tcPr>
          <w:p w:rsidR="00E7605A" w:rsidRPr="0072042E" w:rsidRDefault="00E7605A" w:rsidP="00E55FAD">
            <w:pPr>
              <w:widowControl w:val="0"/>
              <w:spacing w:after="0" w:line="240" w:lineRule="auto"/>
              <w:jc w:val="both"/>
              <w:rPr>
                <w:rFonts w:ascii="Times New Roman" w:hAnsi="Times New Roman"/>
                <w:sz w:val="24"/>
                <w:szCs w:val="24"/>
              </w:rPr>
            </w:pPr>
          </w:p>
        </w:tc>
        <w:tc>
          <w:tcPr>
            <w:tcW w:w="1356" w:type="dxa"/>
          </w:tcPr>
          <w:p w:rsidR="00E7605A" w:rsidRPr="0072042E" w:rsidRDefault="00E7605A" w:rsidP="00E55FAD">
            <w:pPr>
              <w:widowControl w:val="0"/>
              <w:spacing w:after="0" w:line="240" w:lineRule="auto"/>
              <w:jc w:val="both"/>
              <w:rPr>
                <w:rFonts w:ascii="Times New Roman" w:hAnsi="Times New Roman"/>
                <w:sz w:val="24"/>
                <w:szCs w:val="24"/>
              </w:rPr>
            </w:pPr>
          </w:p>
        </w:tc>
        <w:tc>
          <w:tcPr>
            <w:tcW w:w="1011" w:type="dxa"/>
          </w:tcPr>
          <w:p w:rsidR="00E7605A" w:rsidRPr="0072042E" w:rsidRDefault="00E7605A" w:rsidP="00E55FAD">
            <w:pPr>
              <w:widowControl w:val="0"/>
              <w:spacing w:after="0" w:line="240" w:lineRule="auto"/>
              <w:jc w:val="both"/>
              <w:rPr>
                <w:rFonts w:ascii="Times New Roman" w:hAnsi="Times New Roman"/>
                <w:sz w:val="24"/>
                <w:szCs w:val="24"/>
              </w:rPr>
            </w:pPr>
          </w:p>
        </w:tc>
        <w:tc>
          <w:tcPr>
            <w:tcW w:w="1054" w:type="dxa"/>
          </w:tcPr>
          <w:p w:rsidR="00E7605A" w:rsidRPr="0072042E" w:rsidRDefault="00E7605A" w:rsidP="00E55FAD">
            <w:pPr>
              <w:widowControl w:val="0"/>
              <w:spacing w:after="0" w:line="240" w:lineRule="auto"/>
              <w:jc w:val="both"/>
              <w:rPr>
                <w:rFonts w:ascii="Times New Roman" w:hAnsi="Times New Roman"/>
                <w:sz w:val="24"/>
                <w:szCs w:val="24"/>
              </w:rPr>
            </w:pPr>
          </w:p>
        </w:tc>
        <w:tc>
          <w:tcPr>
            <w:tcW w:w="884" w:type="dxa"/>
          </w:tcPr>
          <w:p w:rsidR="00E7605A" w:rsidRPr="0072042E" w:rsidRDefault="00E7605A" w:rsidP="00E55FAD">
            <w:pPr>
              <w:widowControl w:val="0"/>
              <w:spacing w:after="0" w:line="240" w:lineRule="auto"/>
              <w:jc w:val="both"/>
              <w:rPr>
                <w:rFonts w:ascii="Times New Roman" w:hAnsi="Times New Roman"/>
                <w:sz w:val="24"/>
                <w:szCs w:val="24"/>
              </w:rPr>
            </w:pPr>
          </w:p>
        </w:tc>
        <w:tc>
          <w:tcPr>
            <w:tcW w:w="1004" w:type="dxa"/>
          </w:tcPr>
          <w:p w:rsidR="00E7605A" w:rsidRPr="0072042E" w:rsidRDefault="00E7605A" w:rsidP="00730877">
            <w:pPr>
              <w:widowControl w:val="0"/>
              <w:spacing w:after="0" w:line="240" w:lineRule="auto"/>
              <w:jc w:val="both"/>
              <w:rPr>
                <w:rFonts w:ascii="Times New Roman" w:hAnsi="Times New Roman"/>
                <w:sz w:val="24"/>
                <w:szCs w:val="24"/>
              </w:rPr>
            </w:pPr>
          </w:p>
        </w:tc>
        <w:tc>
          <w:tcPr>
            <w:tcW w:w="853" w:type="dxa"/>
          </w:tcPr>
          <w:p w:rsidR="00E7605A" w:rsidRPr="0072042E" w:rsidRDefault="00E7605A" w:rsidP="00E55FAD">
            <w:pPr>
              <w:widowControl w:val="0"/>
              <w:spacing w:after="0" w:line="240" w:lineRule="auto"/>
              <w:jc w:val="both"/>
              <w:rPr>
                <w:rFonts w:ascii="Times New Roman" w:hAnsi="Times New Roman"/>
                <w:sz w:val="24"/>
                <w:szCs w:val="24"/>
              </w:rPr>
            </w:pPr>
          </w:p>
        </w:tc>
        <w:tc>
          <w:tcPr>
            <w:tcW w:w="1044" w:type="dxa"/>
          </w:tcPr>
          <w:p w:rsidR="00E7605A" w:rsidRPr="0072042E" w:rsidRDefault="00E7605A" w:rsidP="00E55FAD">
            <w:pPr>
              <w:widowControl w:val="0"/>
              <w:spacing w:after="0" w:line="240" w:lineRule="auto"/>
              <w:jc w:val="both"/>
              <w:rPr>
                <w:rFonts w:ascii="Times New Roman" w:hAnsi="Times New Roman"/>
                <w:sz w:val="24"/>
                <w:szCs w:val="24"/>
              </w:rPr>
            </w:pPr>
          </w:p>
        </w:tc>
      </w:tr>
      <w:tr w:rsidR="00E7605A" w:rsidRPr="0072042E" w:rsidTr="00E7605A">
        <w:trPr>
          <w:jc w:val="center"/>
        </w:trPr>
        <w:tc>
          <w:tcPr>
            <w:tcW w:w="1616"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 высшую</w:t>
            </w:r>
          </w:p>
        </w:tc>
        <w:tc>
          <w:tcPr>
            <w:tcW w:w="833"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9</w:t>
            </w:r>
          </w:p>
        </w:tc>
        <w:tc>
          <w:tcPr>
            <w:tcW w:w="1356"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6</w:t>
            </w:r>
          </w:p>
        </w:tc>
        <w:tc>
          <w:tcPr>
            <w:tcW w:w="1011"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5</w:t>
            </w:r>
          </w:p>
        </w:tc>
        <w:tc>
          <w:tcPr>
            <w:tcW w:w="1054"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3</w:t>
            </w:r>
          </w:p>
        </w:tc>
        <w:tc>
          <w:tcPr>
            <w:tcW w:w="884"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4</w:t>
            </w:r>
          </w:p>
        </w:tc>
        <w:tc>
          <w:tcPr>
            <w:tcW w:w="1004" w:type="dxa"/>
          </w:tcPr>
          <w:p w:rsidR="00E7605A" w:rsidRPr="0072042E" w:rsidRDefault="00E7605A" w:rsidP="00730877">
            <w:pPr>
              <w:widowControl w:val="0"/>
              <w:spacing w:after="0" w:line="240" w:lineRule="auto"/>
              <w:jc w:val="both"/>
              <w:rPr>
                <w:rFonts w:ascii="Times New Roman" w:hAnsi="Times New Roman"/>
                <w:sz w:val="24"/>
                <w:szCs w:val="24"/>
              </w:rPr>
            </w:pPr>
            <w:r w:rsidRPr="0072042E">
              <w:rPr>
                <w:rFonts w:ascii="Times New Roman" w:hAnsi="Times New Roman"/>
                <w:sz w:val="24"/>
                <w:szCs w:val="24"/>
              </w:rPr>
              <w:t>2</w:t>
            </w:r>
          </w:p>
        </w:tc>
        <w:tc>
          <w:tcPr>
            <w:tcW w:w="853"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7</w:t>
            </w:r>
          </w:p>
        </w:tc>
        <w:tc>
          <w:tcPr>
            <w:tcW w:w="1044" w:type="dxa"/>
          </w:tcPr>
          <w:p w:rsidR="00E7605A" w:rsidRPr="0072042E" w:rsidRDefault="00BB1E2C"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36</w:t>
            </w:r>
          </w:p>
        </w:tc>
      </w:tr>
      <w:tr w:rsidR="00E7605A" w:rsidRPr="0072042E" w:rsidTr="00E7605A">
        <w:trPr>
          <w:jc w:val="center"/>
        </w:trPr>
        <w:tc>
          <w:tcPr>
            <w:tcW w:w="1616"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 первую</w:t>
            </w:r>
          </w:p>
        </w:tc>
        <w:tc>
          <w:tcPr>
            <w:tcW w:w="833"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4</w:t>
            </w:r>
          </w:p>
        </w:tc>
        <w:tc>
          <w:tcPr>
            <w:tcW w:w="1356"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2</w:t>
            </w:r>
          </w:p>
        </w:tc>
        <w:tc>
          <w:tcPr>
            <w:tcW w:w="1011"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0</w:t>
            </w:r>
          </w:p>
        </w:tc>
        <w:tc>
          <w:tcPr>
            <w:tcW w:w="1054"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1</w:t>
            </w:r>
          </w:p>
        </w:tc>
        <w:tc>
          <w:tcPr>
            <w:tcW w:w="884"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w:t>
            </w:r>
          </w:p>
        </w:tc>
        <w:tc>
          <w:tcPr>
            <w:tcW w:w="1004" w:type="dxa"/>
          </w:tcPr>
          <w:p w:rsidR="00E7605A" w:rsidRPr="0072042E" w:rsidRDefault="00E7605A" w:rsidP="00730877">
            <w:pPr>
              <w:widowControl w:val="0"/>
              <w:spacing w:after="0" w:line="240" w:lineRule="auto"/>
              <w:jc w:val="both"/>
              <w:rPr>
                <w:rFonts w:ascii="Times New Roman" w:hAnsi="Times New Roman"/>
                <w:sz w:val="24"/>
                <w:szCs w:val="24"/>
              </w:rPr>
            </w:pPr>
            <w:r w:rsidRPr="0072042E">
              <w:rPr>
                <w:rFonts w:ascii="Times New Roman" w:hAnsi="Times New Roman"/>
                <w:sz w:val="24"/>
                <w:szCs w:val="24"/>
              </w:rPr>
              <w:t>1</w:t>
            </w:r>
          </w:p>
        </w:tc>
        <w:tc>
          <w:tcPr>
            <w:tcW w:w="853"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w:t>
            </w:r>
          </w:p>
        </w:tc>
        <w:tc>
          <w:tcPr>
            <w:tcW w:w="1044" w:type="dxa"/>
          </w:tcPr>
          <w:p w:rsidR="00E7605A" w:rsidRPr="0072042E" w:rsidRDefault="00BB1E2C"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8</w:t>
            </w:r>
          </w:p>
        </w:tc>
      </w:tr>
      <w:tr w:rsidR="00E7605A" w:rsidRPr="0072042E" w:rsidTr="00E7605A">
        <w:trPr>
          <w:jc w:val="center"/>
        </w:trPr>
        <w:tc>
          <w:tcPr>
            <w:tcW w:w="1616"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соответствие занимаемой должности</w:t>
            </w:r>
          </w:p>
        </w:tc>
        <w:tc>
          <w:tcPr>
            <w:tcW w:w="833"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5</w:t>
            </w:r>
          </w:p>
        </w:tc>
        <w:tc>
          <w:tcPr>
            <w:tcW w:w="1356"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2</w:t>
            </w:r>
          </w:p>
        </w:tc>
        <w:tc>
          <w:tcPr>
            <w:tcW w:w="1011"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1</w:t>
            </w:r>
          </w:p>
        </w:tc>
        <w:tc>
          <w:tcPr>
            <w:tcW w:w="1054"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1</w:t>
            </w:r>
          </w:p>
        </w:tc>
        <w:tc>
          <w:tcPr>
            <w:tcW w:w="884"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3</w:t>
            </w:r>
          </w:p>
        </w:tc>
        <w:tc>
          <w:tcPr>
            <w:tcW w:w="1004" w:type="dxa"/>
          </w:tcPr>
          <w:p w:rsidR="00E7605A" w:rsidRPr="0072042E" w:rsidRDefault="00E7605A" w:rsidP="00730877">
            <w:pPr>
              <w:widowControl w:val="0"/>
              <w:spacing w:after="0" w:line="240" w:lineRule="auto"/>
              <w:jc w:val="both"/>
              <w:rPr>
                <w:rFonts w:ascii="Times New Roman" w:hAnsi="Times New Roman"/>
                <w:sz w:val="24"/>
                <w:szCs w:val="24"/>
              </w:rPr>
            </w:pPr>
            <w:r w:rsidRPr="0072042E">
              <w:rPr>
                <w:rFonts w:ascii="Times New Roman" w:hAnsi="Times New Roman"/>
                <w:sz w:val="24"/>
                <w:szCs w:val="24"/>
              </w:rPr>
              <w:t>3</w:t>
            </w:r>
          </w:p>
        </w:tc>
        <w:tc>
          <w:tcPr>
            <w:tcW w:w="853" w:type="dxa"/>
          </w:tcPr>
          <w:p w:rsidR="00E7605A" w:rsidRPr="0072042E" w:rsidRDefault="000D07E2"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w:t>
            </w:r>
          </w:p>
        </w:tc>
        <w:tc>
          <w:tcPr>
            <w:tcW w:w="1044" w:type="dxa"/>
          </w:tcPr>
          <w:p w:rsidR="00E7605A" w:rsidRPr="0072042E" w:rsidRDefault="00BB1E2C"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15</w:t>
            </w:r>
          </w:p>
        </w:tc>
      </w:tr>
      <w:tr w:rsidR="00E7605A" w:rsidRPr="0072042E" w:rsidTr="00E7605A">
        <w:trPr>
          <w:jc w:val="center"/>
        </w:trPr>
        <w:tc>
          <w:tcPr>
            <w:tcW w:w="1616"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в том числе молодые специалисты (стаж работы от 0-4 лет)</w:t>
            </w:r>
          </w:p>
        </w:tc>
        <w:tc>
          <w:tcPr>
            <w:tcW w:w="833"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4</w:t>
            </w:r>
          </w:p>
        </w:tc>
        <w:tc>
          <w:tcPr>
            <w:tcW w:w="1356" w:type="dxa"/>
          </w:tcPr>
          <w:p w:rsidR="00E7605A" w:rsidRPr="0072042E" w:rsidRDefault="00E7605A" w:rsidP="00E55FAD">
            <w:pPr>
              <w:widowControl w:val="0"/>
              <w:spacing w:after="0" w:line="240" w:lineRule="auto"/>
              <w:jc w:val="both"/>
              <w:rPr>
                <w:rFonts w:ascii="Times New Roman" w:hAnsi="Times New Roman"/>
                <w:sz w:val="24"/>
                <w:szCs w:val="24"/>
              </w:rPr>
            </w:pPr>
          </w:p>
        </w:tc>
        <w:tc>
          <w:tcPr>
            <w:tcW w:w="1011"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3</w:t>
            </w:r>
          </w:p>
        </w:tc>
        <w:tc>
          <w:tcPr>
            <w:tcW w:w="1054"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1</w:t>
            </w:r>
          </w:p>
        </w:tc>
        <w:tc>
          <w:tcPr>
            <w:tcW w:w="884"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1</w:t>
            </w:r>
          </w:p>
        </w:tc>
        <w:tc>
          <w:tcPr>
            <w:tcW w:w="1004" w:type="dxa"/>
          </w:tcPr>
          <w:p w:rsidR="00E7605A" w:rsidRPr="0072042E" w:rsidRDefault="00E7605A" w:rsidP="00730877">
            <w:pPr>
              <w:widowControl w:val="0"/>
              <w:spacing w:after="0" w:line="240" w:lineRule="auto"/>
              <w:jc w:val="both"/>
              <w:rPr>
                <w:rFonts w:ascii="Times New Roman" w:hAnsi="Times New Roman"/>
                <w:sz w:val="24"/>
                <w:szCs w:val="24"/>
              </w:rPr>
            </w:pPr>
            <w:r w:rsidRPr="0072042E">
              <w:rPr>
                <w:rFonts w:ascii="Times New Roman" w:hAnsi="Times New Roman"/>
                <w:sz w:val="24"/>
                <w:szCs w:val="24"/>
              </w:rPr>
              <w:t>5</w:t>
            </w:r>
          </w:p>
        </w:tc>
        <w:tc>
          <w:tcPr>
            <w:tcW w:w="853" w:type="dxa"/>
          </w:tcPr>
          <w:p w:rsidR="00E7605A" w:rsidRPr="0072042E" w:rsidRDefault="000D07E2"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1</w:t>
            </w:r>
          </w:p>
        </w:tc>
        <w:tc>
          <w:tcPr>
            <w:tcW w:w="1044" w:type="dxa"/>
          </w:tcPr>
          <w:p w:rsidR="00E7605A" w:rsidRPr="0072042E" w:rsidRDefault="00BB1E2C"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15</w:t>
            </w:r>
          </w:p>
        </w:tc>
      </w:tr>
      <w:tr w:rsidR="00E7605A" w:rsidRPr="0072042E" w:rsidTr="00E7605A">
        <w:trPr>
          <w:jc w:val="center"/>
        </w:trPr>
        <w:tc>
          <w:tcPr>
            <w:tcW w:w="1616"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 почетные звания, награды</w:t>
            </w:r>
          </w:p>
        </w:tc>
        <w:tc>
          <w:tcPr>
            <w:tcW w:w="833"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9</w:t>
            </w:r>
          </w:p>
        </w:tc>
        <w:tc>
          <w:tcPr>
            <w:tcW w:w="1356"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8</w:t>
            </w:r>
          </w:p>
        </w:tc>
        <w:tc>
          <w:tcPr>
            <w:tcW w:w="1011"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7</w:t>
            </w:r>
          </w:p>
        </w:tc>
        <w:tc>
          <w:tcPr>
            <w:tcW w:w="1054"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4</w:t>
            </w:r>
          </w:p>
        </w:tc>
        <w:tc>
          <w:tcPr>
            <w:tcW w:w="884"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3</w:t>
            </w:r>
          </w:p>
        </w:tc>
        <w:tc>
          <w:tcPr>
            <w:tcW w:w="1004" w:type="dxa"/>
          </w:tcPr>
          <w:p w:rsidR="00E7605A" w:rsidRPr="0072042E" w:rsidRDefault="00E7605A" w:rsidP="00730877">
            <w:pPr>
              <w:widowControl w:val="0"/>
              <w:spacing w:after="0" w:line="240" w:lineRule="auto"/>
              <w:jc w:val="both"/>
              <w:rPr>
                <w:rFonts w:ascii="Times New Roman" w:hAnsi="Times New Roman"/>
                <w:sz w:val="24"/>
                <w:szCs w:val="24"/>
              </w:rPr>
            </w:pPr>
            <w:r w:rsidRPr="0072042E">
              <w:rPr>
                <w:rFonts w:ascii="Times New Roman" w:hAnsi="Times New Roman"/>
                <w:sz w:val="24"/>
                <w:szCs w:val="24"/>
              </w:rPr>
              <w:t>7</w:t>
            </w:r>
          </w:p>
        </w:tc>
        <w:tc>
          <w:tcPr>
            <w:tcW w:w="853" w:type="dxa"/>
          </w:tcPr>
          <w:p w:rsidR="00E7605A" w:rsidRPr="0072042E" w:rsidRDefault="000D07E2"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2</w:t>
            </w:r>
          </w:p>
        </w:tc>
        <w:tc>
          <w:tcPr>
            <w:tcW w:w="1044" w:type="dxa"/>
          </w:tcPr>
          <w:p w:rsidR="00E7605A" w:rsidRPr="0072042E" w:rsidRDefault="00BB1E2C"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40</w:t>
            </w:r>
          </w:p>
        </w:tc>
      </w:tr>
      <w:tr w:rsidR="00E7605A" w:rsidRPr="0072042E" w:rsidTr="00E7605A">
        <w:trPr>
          <w:jc w:val="center"/>
        </w:trPr>
        <w:tc>
          <w:tcPr>
            <w:tcW w:w="1616"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 ученая степень</w:t>
            </w:r>
          </w:p>
        </w:tc>
        <w:tc>
          <w:tcPr>
            <w:tcW w:w="833"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w:t>
            </w:r>
          </w:p>
        </w:tc>
        <w:tc>
          <w:tcPr>
            <w:tcW w:w="1356"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1</w:t>
            </w:r>
          </w:p>
        </w:tc>
        <w:tc>
          <w:tcPr>
            <w:tcW w:w="1011"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w:t>
            </w:r>
          </w:p>
        </w:tc>
        <w:tc>
          <w:tcPr>
            <w:tcW w:w="1054" w:type="dxa"/>
          </w:tcPr>
          <w:p w:rsidR="00E7605A" w:rsidRPr="0072042E" w:rsidRDefault="00E7605A" w:rsidP="00E55FAD">
            <w:pPr>
              <w:widowControl w:val="0"/>
              <w:spacing w:after="0" w:line="240" w:lineRule="auto"/>
              <w:jc w:val="both"/>
              <w:rPr>
                <w:rFonts w:ascii="Times New Roman" w:hAnsi="Times New Roman"/>
                <w:sz w:val="24"/>
                <w:szCs w:val="24"/>
              </w:rPr>
            </w:pPr>
          </w:p>
        </w:tc>
        <w:tc>
          <w:tcPr>
            <w:tcW w:w="884"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w:t>
            </w:r>
          </w:p>
        </w:tc>
        <w:tc>
          <w:tcPr>
            <w:tcW w:w="1004" w:type="dxa"/>
          </w:tcPr>
          <w:p w:rsidR="00E7605A" w:rsidRPr="0072042E" w:rsidRDefault="00E7605A" w:rsidP="00730877">
            <w:pPr>
              <w:widowControl w:val="0"/>
              <w:spacing w:after="0" w:line="240" w:lineRule="auto"/>
              <w:jc w:val="both"/>
              <w:rPr>
                <w:rFonts w:ascii="Times New Roman" w:hAnsi="Times New Roman"/>
                <w:sz w:val="24"/>
                <w:szCs w:val="24"/>
              </w:rPr>
            </w:pPr>
            <w:r w:rsidRPr="0072042E">
              <w:rPr>
                <w:rFonts w:ascii="Times New Roman" w:hAnsi="Times New Roman"/>
                <w:sz w:val="24"/>
                <w:szCs w:val="24"/>
              </w:rPr>
              <w:t>-</w:t>
            </w:r>
          </w:p>
        </w:tc>
        <w:tc>
          <w:tcPr>
            <w:tcW w:w="853" w:type="dxa"/>
          </w:tcPr>
          <w:p w:rsidR="00E7605A" w:rsidRPr="0072042E" w:rsidRDefault="000D07E2"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w:t>
            </w:r>
          </w:p>
        </w:tc>
        <w:tc>
          <w:tcPr>
            <w:tcW w:w="1044" w:type="dxa"/>
          </w:tcPr>
          <w:p w:rsidR="00E7605A" w:rsidRPr="0072042E" w:rsidRDefault="00BB1E2C"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1</w:t>
            </w:r>
          </w:p>
        </w:tc>
      </w:tr>
      <w:tr w:rsidR="00E7605A" w:rsidRPr="0072042E" w:rsidTr="00E7605A">
        <w:trPr>
          <w:jc w:val="center"/>
        </w:trPr>
        <w:tc>
          <w:tcPr>
            <w:tcW w:w="1616" w:type="dxa"/>
          </w:tcPr>
          <w:p w:rsidR="00E7605A" w:rsidRPr="0072042E" w:rsidRDefault="00E7605A" w:rsidP="00E55FAD">
            <w:pPr>
              <w:widowControl w:val="0"/>
              <w:spacing w:after="0" w:line="240" w:lineRule="auto"/>
              <w:jc w:val="both"/>
              <w:rPr>
                <w:rFonts w:ascii="Times New Roman" w:hAnsi="Times New Roman"/>
                <w:sz w:val="24"/>
                <w:szCs w:val="24"/>
              </w:rPr>
            </w:pPr>
            <w:proofErr w:type="gramStart"/>
            <w:r w:rsidRPr="0072042E">
              <w:rPr>
                <w:rFonts w:ascii="Times New Roman" w:hAnsi="Times New Roman"/>
                <w:sz w:val="24"/>
                <w:szCs w:val="24"/>
              </w:rPr>
              <w:t>- прошедшие курсы повышения квалификации за последние 3 года:                                     всего</w:t>
            </w:r>
            <w:proofErr w:type="gramEnd"/>
          </w:p>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в т.ч. в МРИО</w:t>
            </w:r>
          </w:p>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Интернет – курсы</w:t>
            </w:r>
          </w:p>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Курсы по ФГОС</w:t>
            </w:r>
          </w:p>
        </w:tc>
        <w:tc>
          <w:tcPr>
            <w:tcW w:w="833" w:type="dxa"/>
          </w:tcPr>
          <w:p w:rsidR="00E7605A" w:rsidRPr="0072042E" w:rsidRDefault="00E7605A" w:rsidP="00E55FAD">
            <w:pPr>
              <w:widowControl w:val="0"/>
              <w:spacing w:after="0" w:line="240" w:lineRule="auto"/>
              <w:jc w:val="both"/>
              <w:rPr>
                <w:rFonts w:ascii="Times New Roman" w:hAnsi="Times New Roman"/>
                <w:sz w:val="24"/>
                <w:szCs w:val="24"/>
              </w:rPr>
            </w:pPr>
          </w:p>
          <w:p w:rsidR="00E7605A" w:rsidRPr="0072042E" w:rsidRDefault="00E7605A" w:rsidP="00E55FAD">
            <w:pPr>
              <w:widowControl w:val="0"/>
              <w:spacing w:after="0" w:line="240" w:lineRule="auto"/>
              <w:jc w:val="both"/>
              <w:rPr>
                <w:rFonts w:ascii="Times New Roman" w:hAnsi="Times New Roman"/>
                <w:sz w:val="24"/>
                <w:szCs w:val="24"/>
              </w:rPr>
            </w:pPr>
          </w:p>
          <w:p w:rsidR="00E7605A" w:rsidRPr="0072042E" w:rsidRDefault="00E7605A" w:rsidP="00E55FAD">
            <w:pPr>
              <w:widowControl w:val="0"/>
              <w:spacing w:after="0" w:line="240" w:lineRule="auto"/>
              <w:jc w:val="both"/>
              <w:rPr>
                <w:rFonts w:ascii="Times New Roman" w:hAnsi="Times New Roman"/>
                <w:sz w:val="24"/>
                <w:szCs w:val="24"/>
              </w:rPr>
            </w:pPr>
          </w:p>
          <w:p w:rsidR="00E7605A" w:rsidRPr="0072042E" w:rsidRDefault="00E7605A" w:rsidP="008608D5">
            <w:pPr>
              <w:widowControl w:val="0"/>
              <w:spacing w:after="0" w:line="240" w:lineRule="auto"/>
              <w:jc w:val="both"/>
              <w:rPr>
                <w:rFonts w:ascii="Times New Roman" w:hAnsi="Times New Roman"/>
                <w:sz w:val="24"/>
                <w:szCs w:val="24"/>
              </w:rPr>
            </w:pPr>
          </w:p>
          <w:p w:rsidR="00E7605A" w:rsidRPr="0072042E" w:rsidRDefault="00E7605A" w:rsidP="008608D5">
            <w:pPr>
              <w:widowControl w:val="0"/>
              <w:spacing w:after="0" w:line="240" w:lineRule="auto"/>
              <w:jc w:val="both"/>
              <w:rPr>
                <w:rFonts w:ascii="Times New Roman" w:hAnsi="Times New Roman"/>
                <w:sz w:val="24"/>
                <w:szCs w:val="24"/>
              </w:rPr>
            </w:pPr>
          </w:p>
          <w:p w:rsidR="00E7605A" w:rsidRPr="0072042E" w:rsidRDefault="00E7605A" w:rsidP="008608D5">
            <w:pPr>
              <w:widowControl w:val="0"/>
              <w:spacing w:after="0" w:line="240" w:lineRule="auto"/>
              <w:jc w:val="both"/>
              <w:rPr>
                <w:rFonts w:ascii="Times New Roman" w:hAnsi="Times New Roman"/>
                <w:sz w:val="24"/>
                <w:szCs w:val="24"/>
              </w:rPr>
            </w:pPr>
          </w:p>
          <w:p w:rsidR="000D07E2" w:rsidRPr="0072042E" w:rsidRDefault="000D07E2" w:rsidP="008608D5">
            <w:pPr>
              <w:widowControl w:val="0"/>
              <w:spacing w:after="0" w:line="240" w:lineRule="auto"/>
              <w:jc w:val="both"/>
              <w:rPr>
                <w:rFonts w:ascii="Times New Roman" w:hAnsi="Times New Roman"/>
                <w:sz w:val="24"/>
                <w:szCs w:val="24"/>
              </w:rPr>
            </w:pPr>
          </w:p>
          <w:p w:rsidR="00E7605A" w:rsidRPr="0072042E" w:rsidRDefault="00E7605A" w:rsidP="008608D5">
            <w:pPr>
              <w:widowControl w:val="0"/>
              <w:spacing w:after="0" w:line="240" w:lineRule="auto"/>
              <w:jc w:val="both"/>
              <w:rPr>
                <w:rFonts w:ascii="Times New Roman" w:hAnsi="Times New Roman"/>
                <w:sz w:val="24"/>
                <w:szCs w:val="24"/>
              </w:rPr>
            </w:pPr>
            <w:r w:rsidRPr="0072042E">
              <w:rPr>
                <w:rFonts w:ascii="Times New Roman" w:hAnsi="Times New Roman"/>
                <w:sz w:val="24"/>
                <w:szCs w:val="24"/>
              </w:rPr>
              <w:t>22</w:t>
            </w:r>
          </w:p>
          <w:p w:rsidR="000D07E2" w:rsidRPr="0072042E" w:rsidRDefault="000D07E2" w:rsidP="008608D5">
            <w:pPr>
              <w:widowControl w:val="0"/>
              <w:spacing w:after="0" w:line="240" w:lineRule="auto"/>
              <w:jc w:val="both"/>
              <w:rPr>
                <w:rFonts w:ascii="Times New Roman" w:hAnsi="Times New Roman"/>
                <w:sz w:val="24"/>
                <w:szCs w:val="24"/>
              </w:rPr>
            </w:pPr>
          </w:p>
          <w:p w:rsidR="00E7605A" w:rsidRPr="0072042E" w:rsidRDefault="00E7605A" w:rsidP="008608D5">
            <w:pPr>
              <w:widowControl w:val="0"/>
              <w:spacing w:after="0" w:line="240" w:lineRule="auto"/>
              <w:jc w:val="both"/>
              <w:rPr>
                <w:rFonts w:ascii="Times New Roman" w:hAnsi="Times New Roman"/>
                <w:sz w:val="24"/>
                <w:szCs w:val="24"/>
              </w:rPr>
            </w:pPr>
            <w:r w:rsidRPr="0072042E">
              <w:rPr>
                <w:rFonts w:ascii="Times New Roman" w:hAnsi="Times New Roman"/>
                <w:sz w:val="24"/>
                <w:szCs w:val="24"/>
              </w:rPr>
              <w:t>18</w:t>
            </w:r>
          </w:p>
          <w:p w:rsidR="00E7605A" w:rsidRPr="0072042E" w:rsidRDefault="00E7605A" w:rsidP="008608D5">
            <w:pPr>
              <w:widowControl w:val="0"/>
              <w:spacing w:after="0" w:line="240" w:lineRule="auto"/>
              <w:jc w:val="both"/>
              <w:rPr>
                <w:rFonts w:ascii="Times New Roman" w:hAnsi="Times New Roman"/>
                <w:sz w:val="24"/>
                <w:szCs w:val="24"/>
              </w:rPr>
            </w:pPr>
            <w:r w:rsidRPr="0072042E">
              <w:rPr>
                <w:rFonts w:ascii="Times New Roman" w:hAnsi="Times New Roman"/>
                <w:sz w:val="24"/>
                <w:szCs w:val="24"/>
              </w:rPr>
              <w:t>22</w:t>
            </w:r>
          </w:p>
          <w:p w:rsidR="000D07E2" w:rsidRPr="0072042E" w:rsidRDefault="000D07E2" w:rsidP="008608D5">
            <w:pPr>
              <w:widowControl w:val="0"/>
              <w:spacing w:after="0" w:line="240" w:lineRule="auto"/>
              <w:jc w:val="both"/>
              <w:rPr>
                <w:rFonts w:ascii="Times New Roman" w:hAnsi="Times New Roman"/>
                <w:sz w:val="24"/>
                <w:szCs w:val="24"/>
              </w:rPr>
            </w:pPr>
          </w:p>
          <w:p w:rsidR="00E7605A" w:rsidRPr="0072042E" w:rsidRDefault="00E7605A" w:rsidP="008608D5">
            <w:pPr>
              <w:widowControl w:val="0"/>
              <w:spacing w:after="0" w:line="240" w:lineRule="auto"/>
              <w:jc w:val="both"/>
              <w:rPr>
                <w:rFonts w:ascii="Times New Roman" w:hAnsi="Times New Roman"/>
                <w:sz w:val="24"/>
                <w:szCs w:val="24"/>
              </w:rPr>
            </w:pPr>
            <w:r w:rsidRPr="0072042E">
              <w:rPr>
                <w:rFonts w:ascii="Times New Roman" w:hAnsi="Times New Roman"/>
                <w:sz w:val="24"/>
                <w:szCs w:val="24"/>
              </w:rPr>
              <w:t>22</w:t>
            </w:r>
          </w:p>
        </w:tc>
        <w:tc>
          <w:tcPr>
            <w:tcW w:w="1356" w:type="dxa"/>
          </w:tcPr>
          <w:p w:rsidR="00E7605A" w:rsidRPr="0072042E" w:rsidRDefault="00E7605A" w:rsidP="00E55FAD">
            <w:pPr>
              <w:widowControl w:val="0"/>
              <w:spacing w:after="0" w:line="240" w:lineRule="auto"/>
              <w:jc w:val="both"/>
              <w:rPr>
                <w:rFonts w:ascii="Times New Roman" w:hAnsi="Times New Roman"/>
                <w:sz w:val="24"/>
                <w:szCs w:val="24"/>
              </w:rPr>
            </w:pPr>
          </w:p>
          <w:p w:rsidR="00E7605A" w:rsidRPr="0072042E" w:rsidRDefault="00E7605A" w:rsidP="00E55FAD">
            <w:pPr>
              <w:widowControl w:val="0"/>
              <w:spacing w:after="0" w:line="240" w:lineRule="auto"/>
              <w:jc w:val="both"/>
              <w:rPr>
                <w:rFonts w:ascii="Times New Roman" w:hAnsi="Times New Roman"/>
                <w:sz w:val="24"/>
                <w:szCs w:val="24"/>
              </w:rPr>
            </w:pPr>
          </w:p>
          <w:p w:rsidR="00E7605A" w:rsidRPr="0072042E" w:rsidRDefault="00E7605A" w:rsidP="00E55FAD">
            <w:pPr>
              <w:widowControl w:val="0"/>
              <w:spacing w:after="0" w:line="240" w:lineRule="auto"/>
              <w:jc w:val="both"/>
              <w:rPr>
                <w:rFonts w:ascii="Times New Roman" w:hAnsi="Times New Roman"/>
                <w:sz w:val="24"/>
                <w:szCs w:val="24"/>
              </w:rPr>
            </w:pPr>
          </w:p>
          <w:p w:rsidR="00E7605A" w:rsidRPr="0072042E" w:rsidRDefault="00E7605A" w:rsidP="00E55FAD">
            <w:pPr>
              <w:widowControl w:val="0"/>
              <w:spacing w:after="0" w:line="240" w:lineRule="auto"/>
              <w:jc w:val="both"/>
              <w:rPr>
                <w:rFonts w:ascii="Times New Roman" w:hAnsi="Times New Roman"/>
                <w:sz w:val="24"/>
                <w:szCs w:val="24"/>
              </w:rPr>
            </w:pPr>
          </w:p>
          <w:p w:rsidR="00E7605A" w:rsidRPr="0072042E" w:rsidRDefault="00E7605A" w:rsidP="00E55FAD">
            <w:pPr>
              <w:widowControl w:val="0"/>
              <w:spacing w:after="0" w:line="240" w:lineRule="auto"/>
              <w:jc w:val="both"/>
              <w:rPr>
                <w:rFonts w:ascii="Times New Roman" w:hAnsi="Times New Roman"/>
                <w:sz w:val="24"/>
                <w:szCs w:val="24"/>
              </w:rPr>
            </w:pPr>
          </w:p>
          <w:p w:rsidR="00E7605A" w:rsidRPr="0072042E" w:rsidRDefault="00E7605A" w:rsidP="00E55FAD">
            <w:pPr>
              <w:widowControl w:val="0"/>
              <w:spacing w:after="0" w:line="240" w:lineRule="auto"/>
              <w:jc w:val="both"/>
              <w:rPr>
                <w:rFonts w:ascii="Times New Roman" w:hAnsi="Times New Roman"/>
                <w:sz w:val="24"/>
                <w:szCs w:val="24"/>
              </w:rPr>
            </w:pPr>
          </w:p>
          <w:p w:rsidR="000D07E2" w:rsidRPr="0072042E" w:rsidRDefault="000D07E2" w:rsidP="00E55FAD">
            <w:pPr>
              <w:widowControl w:val="0"/>
              <w:spacing w:after="0" w:line="240" w:lineRule="auto"/>
              <w:jc w:val="both"/>
              <w:rPr>
                <w:rFonts w:ascii="Times New Roman" w:hAnsi="Times New Roman"/>
                <w:sz w:val="24"/>
                <w:szCs w:val="24"/>
              </w:rPr>
            </w:pPr>
          </w:p>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10</w:t>
            </w:r>
          </w:p>
          <w:p w:rsidR="000D07E2" w:rsidRPr="0072042E" w:rsidRDefault="000D07E2" w:rsidP="00E55FAD">
            <w:pPr>
              <w:widowControl w:val="0"/>
              <w:spacing w:after="0" w:line="240" w:lineRule="auto"/>
              <w:jc w:val="both"/>
              <w:rPr>
                <w:rFonts w:ascii="Times New Roman" w:hAnsi="Times New Roman"/>
                <w:sz w:val="24"/>
                <w:szCs w:val="24"/>
              </w:rPr>
            </w:pPr>
          </w:p>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10</w:t>
            </w:r>
          </w:p>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9</w:t>
            </w:r>
          </w:p>
          <w:p w:rsidR="000D07E2" w:rsidRPr="0072042E" w:rsidRDefault="000D07E2" w:rsidP="00E55FAD">
            <w:pPr>
              <w:widowControl w:val="0"/>
              <w:spacing w:after="0" w:line="240" w:lineRule="auto"/>
              <w:jc w:val="both"/>
              <w:rPr>
                <w:rFonts w:ascii="Times New Roman" w:hAnsi="Times New Roman"/>
                <w:sz w:val="24"/>
                <w:szCs w:val="24"/>
              </w:rPr>
            </w:pPr>
          </w:p>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10</w:t>
            </w:r>
          </w:p>
        </w:tc>
        <w:tc>
          <w:tcPr>
            <w:tcW w:w="1011" w:type="dxa"/>
          </w:tcPr>
          <w:p w:rsidR="00E7605A" w:rsidRPr="0072042E" w:rsidRDefault="00E7605A" w:rsidP="00E55FAD">
            <w:pPr>
              <w:widowControl w:val="0"/>
              <w:spacing w:after="0" w:line="240" w:lineRule="auto"/>
              <w:jc w:val="both"/>
              <w:rPr>
                <w:rFonts w:ascii="Times New Roman" w:hAnsi="Times New Roman"/>
                <w:sz w:val="24"/>
                <w:szCs w:val="24"/>
              </w:rPr>
            </w:pPr>
          </w:p>
          <w:p w:rsidR="00E7605A" w:rsidRPr="0072042E" w:rsidRDefault="00E7605A" w:rsidP="00E55FAD">
            <w:pPr>
              <w:widowControl w:val="0"/>
              <w:spacing w:after="0" w:line="240" w:lineRule="auto"/>
              <w:jc w:val="both"/>
              <w:rPr>
                <w:rFonts w:ascii="Times New Roman" w:hAnsi="Times New Roman"/>
                <w:sz w:val="24"/>
                <w:szCs w:val="24"/>
              </w:rPr>
            </w:pPr>
          </w:p>
          <w:p w:rsidR="00E7605A" w:rsidRPr="0072042E" w:rsidRDefault="00E7605A" w:rsidP="00E55FAD">
            <w:pPr>
              <w:widowControl w:val="0"/>
              <w:spacing w:after="0" w:line="240" w:lineRule="auto"/>
              <w:jc w:val="both"/>
              <w:rPr>
                <w:rFonts w:ascii="Times New Roman" w:hAnsi="Times New Roman"/>
                <w:sz w:val="24"/>
                <w:szCs w:val="24"/>
              </w:rPr>
            </w:pPr>
          </w:p>
          <w:p w:rsidR="00E7605A" w:rsidRPr="0072042E" w:rsidRDefault="00E7605A" w:rsidP="00E55FAD">
            <w:pPr>
              <w:widowControl w:val="0"/>
              <w:spacing w:after="0" w:line="240" w:lineRule="auto"/>
              <w:jc w:val="both"/>
              <w:rPr>
                <w:rFonts w:ascii="Times New Roman" w:hAnsi="Times New Roman"/>
                <w:sz w:val="24"/>
                <w:szCs w:val="24"/>
              </w:rPr>
            </w:pPr>
          </w:p>
          <w:p w:rsidR="00E7605A" w:rsidRPr="0072042E" w:rsidRDefault="00E7605A" w:rsidP="00E55FAD">
            <w:pPr>
              <w:widowControl w:val="0"/>
              <w:spacing w:after="0" w:line="240" w:lineRule="auto"/>
              <w:jc w:val="both"/>
              <w:rPr>
                <w:rFonts w:ascii="Times New Roman" w:hAnsi="Times New Roman"/>
                <w:sz w:val="24"/>
                <w:szCs w:val="24"/>
              </w:rPr>
            </w:pPr>
          </w:p>
          <w:p w:rsidR="00E7605A" w:rsidRPr="0072042E" w:rsidRDefault="00E7605A" w:rsidP="00E55FAD">
            <w:pPr>
              <w:widowControl w:val="0"/>
              <w:spacing w:after="0" w:line="240" w:lineRule="auto"/>
              <w:jc w:val="both"/>
              <w:rPr>
                <w:rFonts w:ascii="Times New Roman" w:hAnsi="Times New Roman"/>
                <w:sz w:val="24"/>
                <w:szCs w:val="24"/>
              </w:rPr>
            </w:pPr>
          </w:p>
          <w:p w:rsidR="000D07E2" w:rsidRPr="0072042E" w:rsidRDefault="000D07E2" w:rsidP="00E55FAD">
            <w:pPr>
              <w:widowControl w:val="0"/>
              <w:spacing w:after="0" w:line="240" w:lineRule="auto"/>
              <w:jc w:val="both"/>
              <w:rPr>
                <w:rFonts w:ascii="Times New Roman" w:hAnsi="Times New Roman"/>
                <w:sz w:val="24"/>
                <w:szCs w:val="24"/>
              </w:rPr>
            </w:pPr>
          </w:p>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7</w:t>
            </w:r>
          </w:p>
          <w:p w:rsidR="000D07E2" w:rsidRPr="0072042E" w:rsidRDefault="000D07E2" w:rsidP="00E55FAD">
            <w:pPr>
              <w:widowControl w:val="0"/>
              <w:spacing w:after="0" w:line="240" w:lineRule="auto"/>
              <w:jc w:val="both"/>
              <w:rPr>
                <w:rFonts w:ascii="Times New Roman" w:hAnsi="Times New Roman"/>
                <w:sz w:val="24"/>
                <w:szCs w:val="24"/>
              </w:rPr>
            </w:pPr>
          </w:p>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3</w:t>
            </w:r>
          </w:p>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7</w:t>
            </w:r>
          </w:p>
          <w:p w:rsidR="000D07E2" w:rsidRPr="0072042E" w:rsidRDefault="000D07E2" w:rsidP="00E55FAD">
            <w:pPr>
              <w:widowControl w:val="0"/>
              <w:spacing w:after="0" w:line="240" w:lineRule="auto"/>
              <w:jc w:val="both"/>
              <w:rPr>
                <w:rFonts w:ascii="Times New Roman" w:hAnsi="Times New Roman"/>
                <w:sz w:val="24"/>
                <w:szCs w:val="24"/>
              </w:rPr>
            </w:pPr>
          </w:p>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7</w:t>
            </w:r>
          </w:p>
        </w:tc>
        <w:tc>
          <w:tcPr>
            <w:tcW w:w="1054" w:type="dxa"/>
          </w:tcPr>
          <w:p w:rsidR="00E7605A" w:rsidRPr="0072042E" w:rsidRDefault="00E7605A" w:rsidP="00E55FAD">
            <w:pPr>
              <w:widowControl w:val="0"/>
              <w:spacing w:after="0" w:line="240" w:lineRule="auto"/>
              <w:jc w:val="both"/>
              <w:rPr>
                <w:rFonts w:ascii="Times New Roman" w:hAnsi="Times New Roman"/>
                <w:sz w:val="24"/>
                <w:szCs w:val="24"/>
              </w:rPr>
            </w:pPr>
          </w:p>
          <w:p w:rsidR="00E7605A" w:rsidRPr="0072042E" w:rsidRDefault="00E7605A" w:rsidP="00E55FAD">
            <w:pPr>
              <w:widowControl w:val="0"/>
              <w:spacing w:after="0" w:line="240" w:lineRule="auto"/>
              <w:jc w:val="both"/>
              <w:rPr>
                <w:rFonts w:ascii="Times New Roman" w:hAnsi="Times New Roman"/>
                <w:sz w:val="24"/>
                <w:szCs w:val="24"/>
              </w:rPr>
            </w:pPr>
          </w:p>
          <w:p w:rsidR="00E7605A" w:rsidRPr="0072042E" w:rsidRDefault="00E7605A" w:rsidP="00E55FAD">
            <w:pPr>
              <w:widowControl w:val="0"/>
              <w:spacing w:after="0" w:line="240" w:lineRule="auto"/>
              <w:jc w:val="both"/>
              <w:rPr>
                <w:rFonts w:ascii="Times New Roman" w:hAnsi="Times New Roman"/>
                <w:sz w:val="24"/>
                <w:szCs w:val="24"/>
              </w:rPr>
            </w:pPr>
          </w:p>
          <w:p w:rsidR="00E7605A" w:rsidRPr="0072042E" w:rsidRDefault="00E7605A" w:rsidP="00E55FAD">
            <w:pPr>
              <w:widowControl w:val="0"/>
              <w:spacing w:after="0" w:line="240" w:lineRule="auto"/>
              <w:jc w:val="both"/>
              <w:rPr>
                <w:rFonts w:ascii="Times New Roman" w:hAnsi="Times New Roman"/>
                <w:sz w:val="24"/>
                <w:szCs w:val="24"/>
              </w:rPr>
            </w:pPr>
          </w:p>
          <w:p w:rsidR="00E7605A" w:rsidRPr="0072042E" w:rsidRDefault="00E7605A" w:rsidP="00E55FAD">
            <w:pPr>
              <w:widowControl w:val="0"/>
              <w:spacing w:after="0" w:line="240" w:lineRule="auto"/>
              <w:jc w:val="both"/>
              <w:rPr>
                <w:rFonts w:ascii="Times New Roman" w:hAnsi="Times New Roman"/>
                <w:sz w:val="24"/>
                <w:szCs w:val="24"/>
              </w:rPr>
            </w:pPr>
          </w:p>
          <w:p w:rsidR="00E7605A" w:rsidRPr="0072042E" w:rsidRDefault="00E7605A" w:rsidP="00E55FAD">
            <w:pPr>
              <w:widowControl w:val="0"/>
              <w:spacing w:after="0" w:line="240" w:lineRule="auto"/>
              <w:jc w:val="both"/>
              <w:rPr>
                <w:rFonts w:ascii="Times New Roman" w:hAnsi="Times New Roman"/>
                <w:sz w:val="24"/>
                <w:szCs w:val="24"/>
              </w:rPr>
            </w:pPr>
          </w:p>
          <w:p w:rsidR="000D07E2" w:rsidRPr="0072042E" w:rsidRDefault="000D07E2" w:rsidP="00E55FAD">
            <w:pPr>
              <w:widowControl w:val="0"/>
              <w:spacing w:after="0" w:line="240" w:lineRule="auto"/>
              <w:jc w:val="both"/>
              <w:rPr>
                <w:rFonts w:ascii="Times New Roman" w:hAnsi="Times New Roman"/>
                <w:sz w:val="24"/>
                <w:szCs w:val="24"/>
              </w:rPr>
            </w:pPr>
          </w:p>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5</w:t>
            </w:r>
          </w:p>
          <w:p w:rsidR="000D07E2" w:rsidRPr="0072042E" w:rsidRDefault="000D07E2" w:rsidP="00E55FAD">
            <w:pPr>
              <w:widowControl w:val="0"/>
              <w:spacing w:after="0" w:line="240" w:lineRule="auto"/>
              <w:jc w:val="both"/>
              <w:rPr>
                <w:rFonts w:ascii="Times New Roman" w:hAnsi="Times New Roman"/>
                <w:sz w:val="24"/>
                <w:szCs w:val="24"/>
              </w:rPr>
            </w:pPr>
          </w:p>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3</w:t>
            </w:r>
          </w:p>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5</w:t>
            </w:r>
          </w:p>
          <w:p w:rsidR="000D07E2" w:rsidRPr="0072042E" w:rsidRDefault="000D07E2" w:rsidP="00E55FAD">
            <w:pPr>
              <w:widowControl w:val="0"/>
              <w:spacing w:after="0" w:line="240" w:lineRule="auto"/>
              <w:jc w:val="both"/>
              <w:rPr>
                <w:rFonts w:ascii="Times New Roman" w:hAnsi="Times New Roman"/>
                <w:sz w:val="24"/>
                <w:szCs w:val="24"/>
              </w:rPr>
            </w:pPr>
          </w:p>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5</w:t>
            </w:r>
          </w:p>
        </w:tc>
        <w:tc>
          <w:tcPr>
            <w:tcW w:w="884" w:type="dxa"/>
          </w:tcPr>
          <w:p w:rsidR="00E7605A" w:rsidRPr="0072042E" w:rsidRDefault="00E7605A" w:rsidP="00E55FAD">
            <w:pPr>
              <w:widowControl w:val="0"/>
              <w:spacing w:after="0" w:line="240" w:lineRule="auto"/>
              <w:jc w:val="both"/>
              <w:rPr>
                <w:rFonts w:ascii="Times New Roman" w:hAnsi="Times New Roman"/>
                <w:sz w:val="24"/>
                <w:szCs w:val="24"/>
              </w:rPr>
            </w:pPr>
          </w:p>
          <w:p w:rsidR="00E7605A" w:rsidRPr="0072042E" w:rsidRDefault="00E7605A" w:rsidP="00E55FAD">
            <w:pPr>
              <w:widowControl w:val="0"/>
              <w:spacing w:after="0" w:line="240" w:lineRule="auto"/>
              <w:jc w:val="both"/>
              <w:rPr>
                <w:rFonts w:ascii="Times New Roman" w:hAnsi="Times New Roman"/>
                <w:sz w:val="24"/>
                <w:szCs w:val="24"/>
              </w:rPr>
            </w:pPr>
          </w:p>
          <w:p w:rsidR="00E7605A" w:rsidRPr="0072042E" w:rsidRDefault="00E7605A" w:rsidP="00E55FAD">
            <w:pPr>
              <w:widowControl w:val="0"/>
              <w:spacing w:after="0" w:line="240" w:lineRule="auto"/>
              <w:jc w:val="both"/>
              <w:rPr>
                <w:rFonts w:ascii="Times New Roman" w:hAnsi="Times New Roman"/>
                <w:sz w:val="24"/>
                <w:szCs w:val="24"/>
              </w:rPr>
            </w:pPr>
          </w:p>
          <w:p w:rsidR="00E7605A" w:rsidRPr="0072042E" w:rsidRDefault="00E7605A" w:rsidP="00E55FAD">
            <w:pPr>
              <w:widowControl w:val="0"/>
              <w:spacing w:after="0" w:line="240" w:lineRule="auto"/>
              <w:jc w:val="both"/>
              <w:rPr>
                <w:rFonts w:ascii="Times New Roman" w:hAnsi="Times New Roman"/>
                <w:sz w:val="24"/>
                <w:szCs w:val="24"/>
              </w:rPr>
            </w:pPr>
          </w:p>
          <w:p w:rsidR="00E7605A" w:rsidRPr="0072042E" w:rsidRDefault="00E7605A" w:rsidP="00E55FAD">
            <w:pPr>
              <w:widowControl w:val="0"/>
              <w:spacing w:after="0" w:line="240" w:lineRule="auto"/>
              <w:jc w:val="both"/>
              <w:rPr>
                <w:rFonts w:ascii="Times New Roman" w:hAnsi="Times New Roman"/>
                <w:sz w:val="24"/>
                <w:szCs w:val="24"/>
              </w:rPr>
            </w:pPr>
          </w:p>
          <w:p w:rsidR="00E7605A" w:rsidRPr="0072042E" w:rsidRDefault="00E7605A" w:rsidP="00E55FAD">
            <w:pPr>
              <w:widowControl w:val="0"/>
              <w:spacing w:after="0" w:line="240" w:lineRule="auto"/>
              <w:jc w:val="both"/>
              <w:rPr>
                <w:rFonts w:ascii="Times New Roman" w:hAnsi="Times New Roman"/>
                <w:sz w:val="24"/>
                <w:szCs w:val="24"/>
              </w:rPr>
            </w:pPr>
          </w:p>
          <w:p w:rsidR="000D07E2" w:rsidRPr="0072042E" w:rsidRDefault="000D07E2" w:rsidP="00E55FAD">
            <w:pPr>
              <w:widowControl w:val="0"/>
              <w:spacing w:after="0" w:line="240" w:lineRule="auto"/>
              <w:jc w:val="both"/>
              <w:rPr>
                <w:rFonts w:ascii="Times New Roman" w:hAnsi="Times New Roman"/>
                <w:sz w:val="24"/>
                <w:szCs w:val="24"/>
              </w:rPr>
            </w:pPr>
          </w:p>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7</w:t>
            </w:r>
          </w:p>
          <w:p w:rsidR="000D07E2" w:rsidRPr="0072042E" w:rsidRDefault="000D07E2" w:rsidP="00E55FAD">
            <w:pPr>
              <w:widowControl w:val="0"/>
              <w:spacing w:after="0" w:line="240" w:lineRule="auto"/>
              <w:jc w:val="both"/>
              <w:rPr>
                <w:rFonts w:ascii="Times New Roman" w:hAnsi="Times New Roman"/>
                <w:sz w:val="24"/>
                <w:szCs w:val="24"/>
              </w:rPr>
            </w:pPr>
          </w:p>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4</w:t>
            </w:r>
          </w:p>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3</w:t>
            </w:r>
          </w:p>
          <w:p w:rsidR="000D07E2" w:rsidRPr="0072042E" w:rsidRDefault="000D07E2" w:rsidP="00E55FAD">
            <w:pPr>
              <w:widowControl w:val="0"/>
              <w:spacing w:after="0" w:line="240" w:lineRule="auto"/>
              <w:jc w:val="both"/>
              <w:rPr>
                <w:rFonts w:ascii="Times New Roman" w:hAnsi="Times New Roman"/>
                <w:sz w:val="24"/>
                <w:szCs w:val="24"/>
              </w:rPr>
            </w:pPr>
          </w:p>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7</w:t>
            </w:r>
          </w:p>
        </w:tc>
        <w:tc>
          <w:tcPr>
            <w:tcW w:w="1004" w:type="dxa"/>
          </w:tcPr>
          <w:p w:rsidR="00E7605A" w:rsidRPr="0072042E" w:rsidRDefault="00E7605A" w:rsidP="00730877">
            <w:pPr>
              <w:widowControl w:val="0"/>
              <w:spacing w:after="0" w:line="240" w:lineRule="auto"/>
              <w:jc w:val="both"/>
              <w:rPr>
                <w:rFonts w:ascii="Times New Roman" w:hAnsi="Times New Roman"/>
                <w:sz w:val="24"/>
                <w:szCs w:val="24"/>
              </w:rPr>
            </w:pPr>
          </w:p>
          <w:p w:rsidR="00E7605A" w:rsidRPr="0072042E" w:rsidRDefault="00E7605A" w:rsidP="00730877">
            <w:pPr>
              <w:widowControl w:val="0"/>
              <w:spacing w:after="0" w:line="240" w:lineRule="auto"/>
              <w:jc w:val="both"/>
              <w:rPr>
                <w:rFonts w:ascii="Times New Roman" w:hAnsi="Times New Roman"/>
                <w:sz w:val="24"/>
                <w:szCs w:val="24"/>
              </w:rPr>
            </w:pPr>
          </w:p>
          <w:p w:rsidR="00E7605A" w:rsidRPr="0072042E" w:rsidRDefault="00E7605A" w:rsidP="00730877">
            <w:pPr>
              <w:widowControl w:val="0"/>
              <w:spacing w:after="0" w:line="240" w:lineRule="auto"/>
              <w:jc w:val="both"/>
              <w:rPr>
                <w:rFonts w:ascii="Times New Roman" w:hAnsi="Times New Roman"/>
                <w:sz w:val="24"/>
                <w:szCs w:val="24"/>
              </w:rPr>
            </w:pPr>
          </w:p>
          <w:p w:rsidR="00E7605A" w:rsidRPr="0072042E" w:rsidRDefault="00E7605A" w:rsidP="00730877">
            <w:pPr>
              <w:widowControl w:val="0"/>
              <w:spacing w:after="0" w:line="240" w:lineRule="auto"/>
              <w:jc w:val="both"/>
              <w:rPr>
                <w:rFonts w:ascii="Times New Roman" w:hAnsi="Times New Roman"/>
                <w:sz w:val="24"/>
                <w:szCs w:val="24"/>
              </w:rPr>
            </w:pPr>
          </w:p>
          <w:p w:rsidR="00E7605A" w:rsidRPr="0072042E" w:rsidRDefault="00E7605A" w:rsidP="00730877">
            <w:pPr>
              <w:widowControl w:val="0"/>
              <w:spacing w:after="0" w:line="240" w:lineRule="auto"/>
              <w:jc w:val="both"/>
              <w:rPr>
                <w:rFonts w:ascii="Times New Roman" w:hAnsi="Times New Roman"/>
                <w:sz w:val="24"/>
                <w:szCs w:val="24"/>
              </w:rPr>
            </w:pPr>
          </w:p>
          <w:p w:rsidR="00E7605A" w:rsidRPr="0072042E" w:rsidRDefault="00E7605A" w:rsidP="00730877">
            <w:pPr>
              <w:widowControl w:val="0"/>
              <w:spacing w:after="0" w:line="240" w:lineRule="auto"/>
              <w:jc w:val="both"/>
              <w:rPr>
                <w:rFonts w:ascii="Times New Roman" w:hAnsi="Times New Roman"/>
                <w:sz w:val="24"/>
                <w:szCs w:val="24"/>
              </w:rPr>
            </w:pPr>
          </w:p>
          <w:p w:rsidR="000D07E2" w:rsidRPr="0072042E" w:rsidRDefault="000D07E2" w:rsidP="00730877">
            <w:pPr>
              <w:widowControl w:val="0"/>
              <w:spacing w:after="0" w:line="240" w:lineRule="auto"/>
              <w:jc w:val="both"/>
              <w:rPr>
                <w:rFonts w:ascii="Times New Roman" w:hAnsi="Times New Roman"/>
                <w:sz w:val="24"/>
                <w:szCs w:val="24"/>
              </w:rPr>
            </w:pPr>
          </w:p>
          <w:p w:rsidR="00E7605A" w:rsidRPr="0072042E" w:rsidRDefault="00E7605A" w:rsidP="00730877">
            <w:pPr>
              <w:widowControl w:val="0"/>
              <w:spacing w:after="0" w:line="240" w:lineRule="auto"/>
              <w:jc w:val="both"/>
              <w:rPr>
                <w:rFonts w:ascii="Times New Roman" w:hAnsi="Times New Roman"/>
                <w:sz w:val="24"/>
                <w:szCs w:val="24"/>
              </w:rPr>
            </w:pPr>
            <w:r w:rsidRPr="0072042E">
              <w:rPr>
                <w:rFonts w:ascii="Times New Roman" w:hAnsi="Times New Roman"/>
                <w:sz w:val="24"/>
                <w:szCs w:val="24"/>
              </w:rPr>
              <w:t>8</w:t>
            </w:r>
          </w:p>
          <w:p w:rsidR="000D07E2" w:rsidRPr="0072042E" w:rsidRDefault="000D07E2" w:rsidP="00730877">
            <w:pPr>
              <w:widowControl w:val="0"/>
              <w:spacing w:after="0" w:line="240" w:lineRule="auto"/>
              <w:jc w:val="both"/>
              <w:rPr>
                <w:rFonts w:ascii="Times New Roman" w:hAnsi="Times New Roman"/>
                <w:sz w:val="24"/>
                <w:szCs w:val="24"/>
              </w:rPr>
            </w:pPr>
          </w:p>
          <w:p w:rsidR="00E7605A" w:rsidRPr="0072042E" w:rsidRDefault="00E7605A" w:rsidP="00730877">
            <w:pPr>
              <w:widowControl w:val="0"/>
              <w:spacing w:after="0" w:line="240" w:lineRule="auto"/>
              <w:jc w:val="both"/>
              <w:rPr>
                <w:rFonts w:ascii="Times New Roman" w:hAnsi="Times New Roman"/>
                <w:sz w:val="24"/>
                <w:szCs w:val="24"/>
              </w:rPr>
            </w:pPr>
            <w:r w:rsidRPr="0072042E">
              <w:rPr>
                <w:rFonts w:ascii="Times New Roman" w:hAnsi="Times New Roman"/>
                <w:sz w:val="24"/>
                <w:szCs w:val="24"/>
              </w:rPr>
              <w:t>2</w:t>
            </w:r>
          </w:p>
          <w:p w:rsidR="00E7605A" w:rsidRPr="0072042E" w:rsidRDefault="00E7605A" w:rsidP="00730877">
            <w:pPr>
              <w:widowControl w:val="0"/>
              <w:spacing w:after="0" w:line="240" w:lineRule="auto"/>
              <w:jc w:val="both"/>
              <w:rPr>
                <w:rFonts w:ascii="Times New Roman" w:hAnsi="Times New Roman"/>
                <w:sz w:val="24"/>
                <w:szCs w:val="24"/>
              </w:rPr>
            </w:pPr>
            <w:r w:rsidRPr="0072042E">
              <w:rPr>
                <w:rFonts w:ascii="Times New Roman" w:hAnsi="Times New Roman"/>
                <w:sz w:val="24"/>
                <w:szCs w:val="24"/>
              </w:rPr>
              <w:t>8</w:t>
            </w:r>
          </w:p>
          <w:p w:rsidR="000D07E2" w:rsidRPr="0072042E" w:rsidRDefault="000D07E2" w:rsidP="00730877">
            <w:pPr>
              <w:widowControl w:val="0"/>
              <w:spacing w:after="0" w:line="240" w:lineRule="auto"/>
              <w:jc w:val="both"/>
              <w:rPr>
                <w:rFonts w:ascii="Times New Roman" w:hAnsi="Times New Roman"/>
                <w:sz w:val="24"/>
                <w:szCs w:val="24"/>
              </w:rPr>
            </w:pPr>
          </w:p>
          <w:p w:rsidR="00E7605A" w:rsidRPr="0072042E" w:rsidRDefault="00E7605A" w:rsidP="00730877">
            <w:pPr>
              <w:widowControl w:val="0"/>
              <w:spacing w:after="0" w:line="240" w:lineRule="auto"/>
              <w:jc w:val="both"/>
              <w:rPr>
                <w:rFonts w:ascii="Times New Roman" w:hAnsi="Times New Roman"/>
                <w:sz w:val="24"/>
                <w:szCs w:val="24"/>
              </w:rPr>
            </w:pPr>
            <w:r w:rsidRPr="0072042E">
              <w:rPr>
                <w:rFonts w:ascii="Times New Roman" w:hAnsi="Times New Roman"/>
                <w:sz w:val="24"/>
                <w:szCs w:val="24"/>
              </w:rPr>
              <w:t>6</w:t>
            </w:r>
          </w:p>
        </w:tc>
        <w:tc>
          <w:tcPr>
            <w:tcW w:w="853" w:type="dxa"/>
          </w:tcPr>
          <w:p w:rsidR="00E7605A" w:rsidRPr="0072042E" w:rsidRDefault="00E7605A" w:rsidP="00E55FAD">
            <w:pPr>
              <w:widowControl w:val="0"/>
              <w:spacing w:after="0" w:line="240" w:lineRule="auto"/>
              <w:jc w:val="both"/>
              <w:rPr>
                <w:rFonts w:ascii="Times New Roman" w:hAnsi="Times New Roman"/>
                <w:sz w:val="24"/>
                <w:szCs w:val="24"/>
              </w:rPr>
            </w:pPr>
          </w:p>
          <w:p w:rsidR="000D07E2" w:rsidRPr="0072042E" w:rsidRDefault="000D07E2" w:rsidP="00E55FAD">
            <w:pPr>
              <w:widowControl w:val="0"/>
              <w:spacing w:after="0" w:line="240" w:lineRule="auto"/>
              <w:jc w:val="both"/>
              <w:rPr>
                <w:rFonts w:ascii="Times New Roman" w:hAnsi="Times New Roman"/>
                <w:sz w:val="24"/>
                <w:szCs w:val="24"/>
              </w:rPr>
            </w:pPr>
          </w:p>
          <w:p w:rsidR="000D07E2" w:rsidRPr="0072042E" w:rsidRDefault="000D07E2" w:rsidP="00E55FAD">
            <w:pPr>
              <w:widowControl w:val="0"/>
              <w:spacing w:after="0" w:line="240" w:lineRule="auto"/>
              <w:jc w:val="both"/>
              <w:rPr>
                <w:rFonts w:ascii="Times New Roman" w:hAnsi="Times New Roman"/>
                <w:sz w:val="24"/>
                <w:szCs w:val="24"/>
              </w:rPr>
            </w:pPr>
          </w:p>
          <w:p w:rsidR="000D07E2" w:rsidRPr="0072042E" w:rsidRDefault="000D07E2" w:rsidP="00E55FAD">
            <w:pPr>
              <w:widowControl w:val="0"/>
              <w:spacing w:after="0" w:line="240" w:lineRule="auto"/>
              <w:jc w:val="both"/>
              <w:rPr>
                <w:rFonts w:ascii="Times New Roman" w:hAnsi="Times New Roman"/>
                <w:sz w:val="24"/>
                <w:szCs w:val="24"/>
              </w:rPr>
            </w:pPr>
          </w:p>
          <w:p w:rsidR="000D07E2" w:rsidRPr="0072042E" w:rsidRDefault="000D07E2" w:rsidP="00E55FAD">
            <w:pPr>
              <w:widowControl w:val="0"/>
              <w:spacing w:after="0" w:line="240" w:lineRule="auto"/>
              <w:jc w:val="both"/>
              <w:rPr>
                <w:rFonts w:ascii="Times New Roman" w:hAnsi="Times New Roman"/>
                <w:sz w:val="24"/>
                <w:szCs w:val="24"/>
              </w:rPr>
            </w:pPr>
          </w:p>
          <w:p w:rsidR="000D07E2" w:rsidRPr="0072042E" w:rsidRDefault="000D07E2" w:rsidP="00E55FAD">
            <w:pPr>
              <w:widowControl w:val="0"/>
              <w:spacing w:after="0" w:line="240" w:lineRule="auto"/>
              <w:jc w:val="both"/>
              <w:rPr>
                <w:rFonts w:ascii="Times New Roman" w:hAnsi="Times New Roman"/>
                <w:sz w:val="24"/>
                <w:szCs w:val="24"/>
              </w:rPr>
            </w:pPr>
          </w:p>
          <w:p w:rsidR="000D07E2" w:rsidRPr="0072042E" w:rsidRDefault="000D07E2" w:rsidP="00E55FAD">
            <w:pPr>
              <w:widowControl w:val="0"/>
              <w:spacing w:after="0" w:line="240" w:lineRule="auto"/>
              <w:jc w:val="both"/>
              <w:rPr>
                <w:rFonts w:ascii="Times New Roman" w:hAnsi="Times New Roman"/>
                <w:sz w:val="24"/>
                <w:szCs w:val="24"/>
              </w:rPr>
            </w:pPr>
          </w:p>
          <w:p w:rsidR="000D07E2" w:rsidRPr="0072042E" w:rsidRDefault="000D07E2"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8</w:t>
            </w:r>
          </w:p>
          <w:p w:rsidR="000D07E2" w:rsidRPr="0072042E" w:rsidRDefault="000D07E2" w:rsidP="00E55FAD">
            <w:pPr>
              <w:widowControl w:val="0"/>
              <w:spacing w:after="0" w:line="240" w:lineRule="auto"/>
              <w:jc w:val="both"/>
              <w:rPr>
                <w:rFonts w:ascii="Times New Roman" w:hAnsi="Times New Roman"/>
                <w:sz w:val="24"/>
                <w:szCs w:val="24"/>
              </w:rPr>
            </w:pPr>
          </w:p>
          <w:p w:rsidR="000D07E2" w:rsidRPr="0072042E" w:rsidRDefault="000D07E2"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3</w:t>
            </w:r>
          </w:p>
          <w:p w:rsidR="000D07E2" w:rsidRPr="0072042E" w:rsidRDefault="000D07E2"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8</w:t>
            </w:r>
          </w:p>
          <w:p w:rsidR="000D07E2" w:rsidRPr="0072042E" w:rsidRDefault="000D07E2" w:rsidP="00E55FAD">
            <w:pPr>
              <w:widowControl w:val="0"/>
              <w:spacing w:after="0" w:line="240" w:lineRule="auto"/>
              <w:jc w:val="both"/>
              <w:rPr>
                <w:rFonts w:ascii="Times New Roman" w:hAnsi="Times New Roman"/>
                <w:sz w:val="24"/>
                <w:szCs w:val="24"/>
              </w:rPr>
            </w:pPr>
          </w:p>
          <w:p w:rsidR="000D07E2" w:rsidRPr="0072042E" w:rsidRDefault="000D07E2"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8</w:t>
            </w:r>
          </w:p>
          <w:p w:rsidR="000D07E2" w:rsidRPr="0072042E" w:rsidRDefault="000D07E2" w:rsidP="00E55FAD">
            <w:pPr>
              <w:widowControl w:val="0"/>
              <w:spacing w:after="0" w:line="240" w:lineRule="auto"/>
              <w:jc w:val="both"/>
              <w:rPr>
                <w:rFonts w:ascii="Times New Roman" w:hAnsi="Times New Roman"/>
                <w:sz w:val="24"/>
                <w:szCs w:val="24"/>
              </w:rPr>
            </w:pPr>
          </w:p>
        </w:tc>
        <w:tc>
          <w:tcPr>
            <w:tcW w:w="1044" w:type="dxa"/>
          </w:tcPr>
          <w:p w:rsidR="00E7605A" w:rsidRPr="0072042E" w:rsidRDefault="00E7605A" w:rsidP="00E55FAD">
            <w:pPr>
              <w:widowControl w:val="0"/>
              <w:spacing w:after="0" w:line="240" w:lineRule="auto"/>
              <w:jc w:val="both"/>
              <w:rPr>
                <w:rFonts w:ascii="Times New Roman" w:hAnsi="Times New Roman"/>
                <w:sz w:val="24"/>
                <w:szCs w:val="24"/>
              </w:rPr>
            </w:pPr>
          </w:p>
          <w:p w:rsidR="00BB1E2C" w:rsidRPr="0072042E" w:rsidRDefault="00BB1E2C" w:rsidP="00E55FAD">
            <w:pPr>
              <w:widowControl w:val="0"/>
              <w:spacing w:after="0" w:line="240" w:lineRule="auto"/>
              <w:jc w:val="both"/>
              <w:rPr>
                <w:rFonts w:ascii="Times New Roman" w:hAnsi="Times New Roman"/>
                <w:sz w:val="24"/>
                <w:szCs w:val="24"/>
              </w:rPr>
            </w:pPr>
          </w:p>
          <w:p w:rsidR="00BB1E2C" w:rsidRPr="0072042E" w:rsidRDefault="00BB1E2C" w:rsidP="00E55FAD">
            <w:pPr>
              <w:widowControl w:val="0"/>
              <w:spacing w:after="0" w:line="240" w:lineRule="auto"/>
              <w:jc w:val="both"/>
              <w:rPr>
                <w:rFonts w:ascii="Times New Roman" w:hAnsi="Times New Roman"/>
                <w:sz w:val="24"/>
                <w:szCs w:val="24"/>
              </w:rPr>
            </w:pPr>
          </w:p>
          <w:p w:rsidR="00BB1E2C" w:rsidRPr="0072042E" w:rsidRDefault="00BB1E2C" w:rsidP="00E55FAD">
            <w:pPr>
              <w:widowControl w:val="0"/>
              <w:spacing w:after="0" w:line="240" w:lineRule="auto"/>
              <w:jc w:val="both"/>
              <w:rPr>
                <w:rFonts w:ascii="Times New Roman" w:hAnsi="Times New Roman"/>
                <w:sz w:val="24"/>
                <w:szCs w:val="24"/>
              </w:rPr>
            </w:pPr>
          </w:p>
          <w:p w:rsidR="00BB1E2C" w:rsidRPr="0072042E" w:rsidRDefault="00BB1E2C" w:rsidP="00E55FAD">
            <w:pPr>
              <w:widowControl w:val="0"/>
              <w:spacing w:after="0" w:line="240" w:lineRule="auto"/>
              <w:jc w:val="both"/>
              <w:rPr>
                <w:rFonts w:ascii="Times New Roman" w:hAnsi="Times New Roman"/>
                <w:sz w:val="24"/>
                <w:szCs w:val="24"/>
              </w:rPr>
            </w:pPr>
          </w:p>
          <w:p w:rsidR="00BB1E2C" w:rsidRPr="0072042E" w:rsidRDefault="00BB1E2C" w:rsidP="00E55FAD">
            <w:pPr>
              <w:widowControl w:val="0"/>
              <w:spacing w:after="0" w:line="240" w:lineRule="auto"/>
              <w:jc w:val="both"/>
              <w:rPr>
                <w:rFonts w:ascii="Times New Roman" w:hAnsi="Times New Roman"/>
                <w:sz w:val="24"/>
                <w:szCs w:val="24"/>
              </w:rPr>
            </w:pPr>
          </w:p>
          <w:p w:rsidR="00BB1E2C" w:rsidRPr="0072042E" w:rsidRDefault="00BB1E2C" w:rsidP="00E55FAD">
            <w:pPr>
              <w:widowControl w:val="0"/>
              <w:spacing w:after="0" w:line="240" w:lineRule="auto"/>
              <w:jc w:val="both"/>
              <w:rPr>
                <w:rFonts w:ascii="Times New Roman" w:hAnsi="Times New Roman"/>
                <w:sz w:val="24"/>
                <w:szCs w:val="24"/>
              </w:rPr>
            </w:pPr>
          </w:p>
          <w:p w:rsidR="00BB1E2C" w:rsidRPr="0072042E" w:rsidRDefault="00BB1E2C"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67</w:t>
            </w:r>
          </w:p>
          <w:p w:rsidR="00BB1E2C" w:rsidRPr="0072042E" w:rsidRDefault="00BB1E2C" w:rsidP="00E55FAD">
            <w:pPr>
              <w:widowControl w:val="0"/>
              <w:spacing w:after="0" w:line="240" w:lineRule="auto"/>
              <w:jc w:val="both"/>
              <w:rPr>
                <w:rFonts w:ascii="Times New Roman" w:hAnsi="Times New Roman"/>
                <w:sz w:val="24"/>
                <w:szCs w:val="24"/>
              </w:rPr>
            </w:pPr>
          </w:p>
          <w:p w:rsidR="00BB1E2C" w:rsidRPr="0072042E" w:rsidRDefault="00BB1E2C"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43</w:t>
            </w:r>
          </w:p>
          <w:p w:rsidR="00BB1E2C" w:rsidRPr="0072042E" w:rsidRDefault="00BB1E2C"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62</w:t>
            </w:r>
          </w:p>
          <w:p w:rsidR="00BB1E2C" w:rsidRPr="0072042E" w:rsidRDefault="00BB1E2C" w:rsidP="00E55FAD">
            <w:pPr>
              <w:widowControl w:val="0"/>
              <w:spacing w:after="0" w:line="240" w:lineRule="auto"/>
              <w:jc w:val="both"/>
              <w:rPr>
                <w:rFonts w:ascii="Times New Roman" w:hAnsi="Times New Roman"/>
                <w:sz w:val="24"/>
                <w:szCs w:val="24"/>
              </w:rPr>
            </w:pPr>
          </w:p>
          <w:p w:rsidR="00BB1E2C" w:rsidRPr="0072042E" w:rsidRDefault="00BB1E2C"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65</w:t>
            </w:r>
          </w:p>
        </w:tc>
      </w:tr>
      <w:tr w:rsidR="00E7605A" w:rsidRPr="0072042E" w:rsidTr="00E7605A">
        <w:trPr>
          <w:jc w:val="center"/>
        </w:trPr>
        <w:tc>
          <w:tcPr>
            <w:tcW w:w="1616"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Педагоги, получающие дополнительное образование в магистратуре или аспирантуре</w:t>
            </w:r>
          </w:p>
        </w:tc>
        <w:tc>
          <w:tcPr>
            <w:tcW w:w="833" w:type="dxa"/>
          </w:tcPr>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w:t>
            </w:r>
          </w:p>
        </w:tc>
        <w:tc>
          <w:tcPr>
            <w:tcW w:w="1356" w:type="dxa"/>
          </w:tcPr>
          <w:p w:rsidR="00E7605A" w:rsidRPr="0072042E" w:rsidRDefault="00BB1E2C"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w:t>
            </w:r>
          </w:p>
        </w:tc>
        <w:tc>
          <w:tcPr>
            <w:tcW w:w="1011" w:type="dxa"/>
          </w:tcPr>
          <w:p w:rsidR="00E7605A" w:rsidRPr="0072042E" w:rsidRDefault="00BB1E2C"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w:t>
            </w:r>
          </w:p>
        </w:tc>
        <w:tc>
          <w:tcPr>
            <w:tcW w:w="1054" w:type="dxa"/>
          </w:tcPr>
          <w:p w:rsidR="00E7605A" w:rsidRPr="0072042E" w:rsidRDefault="00BB1E2C"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w:t>
            </w:r>
          </w:p>
        </w:tc>
        <w:tc>
          <w:tcPr>
            <w:tcW w:w="884" w:type="dxa"/>
          </w:tcPr>
          <w:p w:rsidR="00E7605A" w:rsidRPr="0072042E" w:rsidRDefault="00E7605A" w:rsidP="00E55FAD">
            <w:pPr>
              <w:widowControl w:val="0"/>
              <w:spacing w:after="0" w:line="240" w:lineRule="auto"/>
              <w:jc w:val="both"/>
              <w:rPr>
                <w:rFonts w:ascii="Times New Roman" w:hAnsi="Times New Roman"/>
                <w:sz w:val="24"/>
                <w:szCs w:val="24"/>
              </w:rPr>
            </w:pPr>
          </w:p>
          <w:p w:rsidR="00E7605A" w:rsidRPr="0072042E" w:rsidRDefault="00E7605A"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2</w:t>
            </w:r>
          </w:p>
        </w:tc>
        <w:tc>
          <w:tcPr>
            <w:tcW w:w="1004" w:type="dxa"/>
          </w:tcPr>
          <w:p w:rsidR="00E7605A" w:rsidRPr="0072042E" w:rsidRDefault="00E7605A" w:rsidP="00730877">
            <w:pPr>
              <w:widowControl w:val="0"/>
              <w:spacing w:after="0" w:line="240" w:lineRule="auto"/>
              <w:jc w:val="both"/>
              <w:rPr>
                <w:rFonts w:ascii="Times New Roman" w:hAnsi="Times New Roman"/>
                <w:sz w:val="24"/>
                <w:szCs w:val="24"/>
              </w:rPr>
            </w:pPr>
            <w:r w:rsidRPr="0072042E">
              <w:rPr>
                <w:rFonts w:ascii="Times New Roman" w:hAnsi="Times New Roman"/>
                <w:sz w:val="24"/>
                <w:szCs w:val="24"/>
              </w:rPr>
              <w:t>1</w:t>
            </w:r>
          </w:p>
        </w:tc>
        <w:tc>
          <w:tcPr>
            <w:tcW w:w="853" w:type="dxa"/>
          </w:tcPr>
          <w:p w:rsidR="00E7605A" w:rsidRPr="0072042E" w:rsidRDefault="000D07E2"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w:t>
            </w:r>
          </w:p>
        </w:tc>
        <w:tc>
          <w:tcPr>
            <w:tcW w:w="1044" w:type="dxa"/>
          </w:tcPr>
          <w:p w:rsidR="00E7605A" w:rsidRPr="0072042E" w:rsidRDefault="00BB1E2C" w:rsidP="00E55FAD">
            <w:pPr>
              <w:widowControl w:val="0"/>
              <w:spacing w:after="0" w:line="240" w:lineRule="auto"/>
              <w:jc w:val="both"/>
              <w:rPr>
                <w:rFonts w:ascii="Times New Roman" w:hAnsi="Times New Roman"/>
                <w:sz w:val="24"/>
                <w:szCs w:val="24"/>
              </w:rPr>
            </w:pPr>
            <w:r w:rsidRPr="0072042E">
              <w:rPr>
                <w:rFonts w:ascii="Times New Roman" w:hAnsi="Times New Roman"/>
                <w:sz w:val="24"/>
                <w:szCs w:val="24"/>
              </w:rPr>
              <w:t>3</w:t>
            </w:r>
          </w:p>
        </w:tc>
      </w:tr>
    </w:tbl>
    <w:p w:rsidR="00E55FAD" w:rsidRPr="0072042E" w:rsidRDefault="00E55FAD" w:rsidP="00D14A04">
      <w:pPr>
        <w:pStyle w:val="11"/>
        <w:widowControl w:val="0"/>
        <w:tabs>
          <w:tab w:val="left" w:pos="567"/>
        </w:tabs>
        <w:ind w:left="0"/>
        <w:jc w:val="both"/>
        <w:rPr>
          <w:szCs w:val="24"/>
        </w:rPr>
      </w:pPr>
    </w:p>
    <w:p w:rsidR="00D14A04" w:rsidRPr="0072042E" w:rsidRDefault="00D14A04" w:rsidP="00D14A04">
      <w:pPr>
        <w:pStyle w:val="Default"/>
        <w:widowControl w:val="0"/>
        <w:ind w:firstLine="567"/>
        <w:jc w:val="both"/>
        <w:rPr>
          <w:color w:val="auto"/>
        </w:rPr>
      </w:pPr>
      <w:r w:rsidRPr="0072042E">
        <w:rPr>
          <w:color w:val="auto"/>
        </w:rPr>
        <w:t>Таким образом, образовательное учреждение укомплектовано педагогическими кадрами</w:t>
      </w:r>
      <w:r w:rsidR="00BB1E2C" w:rsidRPr="0072042E">
        <w:rPr>
          <w:color w:val="auto"/>
        </w:rPr>
        <w:t xml:space="preserve"> на 80%</w:t>
      </w:r>
      <w:r w:rsidRPr="0072042E">
        <w:rPr>
          <w:color w:val="auto"/>
        </w:rPr>
        <w:t>, уровень образования педагогических работников соответствует тре</w:t>
      </w:r>
      <w:r w:rsidR="00BB1E2C" w:rsidRPr="0072042E">
        <w:rPr>
          <w:color w:val="auto"/>
        </w:rPr>
        <w:t xml:space="preserve">бованиям занимаемых должностей, </w:t>
      </w:r>
      <w:proofErr w:type="gramStart"/>
      <w:r w:rsidR="00BB1E2C" w:rsidRPr="0072042E">
        <w:rPr>
          <w:color w:val="auto"/>
        </w:rPr>
        <w:t>не хватка</w:t>
      </w:r>
      <w:proofErr w:type="gramEnd"/>
      <w:r w:rsidR="00BB1E2C" w:rsidRPr="0072042E">
        <w:rPr>
          <w:color w:val="auto"/>
        </w:rPr>
        <w:t xml:space="preserve"> специалистов </w:t>
      </w:r>
      <w:proofErr w:type="spellStart"/>
      <w:r w:rsidR="00BB1E2C" w:rsidRPr="0072042E">
        <w:rPr>
          <w:color w:val="auto"/>
        </w:rPr>
        <w:t>спо</w:t>
      </w:r>
      <w:proofErr w:type="spellEnd"/>
      <w:r w:rsidR="00BB1E2C" w:rsidRPr="0072042E">
        <w:rPr>
          <w:color w:val="auto"/>
        </w:rPr>
        <w:t xml:space="preserve"> специальности иностранный язык, математика.</w:t>
      </w:r>
    </w:p>
    <w:p w:rsidR="00D14A04" w:rsidRPr="0072042E" w:rsidRDefault="00D14A04" w:rsidP="00D14A04">
      <w:pPr>
        <w:widowControl w:val="0"/>
        <w:spacing w:after="0" w:line="240" w:lineRule="auto"/>
        <w:ind w:firstLine="567"/>
        <w:jc w:val="both"/>
        <w:rPr>
          <w:rFonts w:ascii="Times New Roman" w:hAnsi="Times New Roman"/>
          <w:sz w:val="24"/>
          <w:szCs w:val="24"/>
        </w:rPr>
      </w:pPr>
    </w:p>
    <w:p w:rsidR="00D14A04" w:rsidRPr="0072042E" w:rsidRDefault="00D14A04" w:rsidP="00D14A04">
      <w:pPr>
        <w:widowControl w:val="0"/>
        <w:tabs>
          <w:tab w:val="left" w:pos="933"/>
        </w:tabs>
        <w:spacing w:after="0" w:line="240" w:lineRule="auto"/>
        <w:ind w:firstLine="567"/>
        <w:jc w:val="both"/>
        <w:rPr>
          <w:rFonts w:ascii="Times New Roman" w:hAnsi="Times New Roman"/>
          <w:sz w:val="24"/>
          <w:szCs w:val="24"/>
          <w:lang w:eastAsia="ru-RU"/>
        </w:rPr>
      </w:pPr>
    </w:p>
    <w:p w:rsidR="00D14A04" w:rsidRPr="0072042E" w:rsidRDefault="00D14A04" w:rsidP="00D14A04">
      <w:pPr>
        <w:widowControl w:val="0"/>
        <w:spacing w:after="0" w:line="240" w:lineRule="auto"/>
        <w:jc w:val="both"/>
        <w:outlineLvl w:val="0"/>
        <w:rPr>
          <w:rFonts w:ascii="Times New Roman" w:hAnsi="Times New Roman"/>
          <w:b/>
          <w:sz w:val="24"/>
          <w:szCs w:val="24"/>
        </w:rPr>
      </w:pPr>
      <w:r w:rsidRPr="0072042E">
        <w:rPr>
          <w:rFonts w:ascii="Times New Roman" w:hAnsi="Times New Roman"/>
          <w:b/>
          <w:sz w:val="24"/>
          <w:szCs w:val="24"/>
        </w:rPr>
        <w:t>6. Функционирование внутренней системы оценки качества образования</w:t>
      </w:r>
    </w:p>
    <w:p w:rsidR="00D14A04" w:rsidRPr="0072042E" w:rsidRDefault="00D14A04" w:rsidP="00D14A04">
      <w:pPr>
        <w:pStyle w:val="Default"/>
        <w:widowControl w:val="0"/>
        <w:jc w:val="both"/>
        <w:rPr>
          <w:b/>
          <w:bCs/>
          <w:color w:val="auto"/>
        </w:rPr>
      </w:pPr>
    </w:p>
    <w:p w:rsidR="00D14A04" w:rsidRPr="0072042E" w:rsidRDefault="00D14A04" w:rsidP="00D14A04">
      <w:pPr>
        <w:pStyle w:val="Default"/>
        <w:widowControl w:val="0"/>
        <w:jc w:val="both"/>
        <w:rPr>
          <w:b/>
          <w:bCs/>
          <w:color w:val="auto"/>
        </w:rPr>
      </w:pPr>
      <w:r w:rsidRPr="0072042E">
        <w:rPr>
          <w:b/>
          <w:color w:val="auto"/>
        </w:rPr>
        <w:t xml:space="preserve">Характеристика системы управления качеством образования в общеобразовательной </w:t>
      </w:r>
      <w:r w:rsidRPr="0072042E">
        <w:rPr>
          <w:b/>
          <w:color w:val="auto"/>
        </w:rPr>
        <w:lastRenderedPageBreak/>
        <w:t>организации</w:t>
      </w:r>
    </w:p>
    <w:p w:rsidR="00D14A04" w:rsidRPr="0072042E" w:rsidRDefault="00D14A04" w:rsidP="00D14A04">
      <w:pPr>
        <w:pStyle w:val="Default"/>
        <w:widowControl w:val="0"/>
        <w:jc w:val="both"/>
        <w:rPr>
          <w:b/>
          <w:bCs/>
          <w:color w:val="auto"/>
        </w:rPr>
      </w:pP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Важнейшим средством повышения педагогического мастерства учителей, связующим в единое целое всю систему работы школы, является методическая работа.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 приемы и формы и технологии обучения и воспитания.</w:t>
      </w:r>
    </w:p>
    <w:p w:rsidR="00D14A04" w:rsidRPr="0072042E" w:rsidRDefault="00D14A04" w:rsidP="00D14A04">
      <w:pPr>
        <w:shd w:val="clear" w:color="auto" w:fill="FFFFFF"/>
        <w:spacing w:after="0" w:line="240" w:lineRule="auto"/>
        <w:contextualSpacing/>
        <w:jc w:val="both"/>
        <w:rPr>
          <w:rFonts w:ascii="Times New Roman" w:hAnsi="Times New Roman"/>
          <w:bCs/>
          <w:sz w:val="24"/>
          <w:szCs w:val="24"/>
          <w:highlight w:val="yellow"/>
        </w:rPr>
      </w:pPr>
      <w:r w:rsidRPr="0072042E">
        <w:rPr>
          <w:rFonts w:ascii="Times New Roman" w:hAnsi="Times New Roman"/>
          <w:sz w:val="24"/>
          <w:szCs w:val="24"/>
        </w:rPr>
        <w:t xml:space="preserve">     Методическая работа была направлена на выполнение поставленных задач и их реализацию через образовательную программу ОУ и </w:t>
      </w:r>
      <w:proofErr w:type="spellStart"/>
      <w:r w:rsidRPr="0072042E">
        <w:rPr>
          <w:rFonts w:ascii="Times New Roman" w:hAnsi="Times New Roman"/>
          <w:sz w:val="24"/>
          <w:szCs w:val="24"/>
        </w:rPr>
        <w:t>учебно</w:t>
      </w:r>
      <w:proofErr w:type="spellEnd"/>
      <w:r w:rsidRPr="0072042E">
        <w:rPr>
          <w:rFonts w:ascii="Times New Roman" w:hAnsi="Times New Roman"/>
          <w:sz w:val="24"/>
          <w:szCs w:val="24"/>
        </w:rPr>
        <w:t xml:space="preserve"> - воспитательный пр</w:t>
      </w:r>
      <w:r w:rsidR="00476377" w:rsidRPr="0072042E">
        <w:rPr>
          <w:rFonts w:ascii="Times New Roman" w:hAnsi="Times New Roman"/>
          <w:sz w:val="24"/>
          <w:szCs w:val="24"/>
        </w:rPr>
        <w:t>оцесс. Методическая тема на 2021</w:t>
      </w:r>
      <w:r w:rsidRPr="0072042E">
        <w:rPr>
          <w:rFonts w:ascii="Times New Roman" w:hAnsi="Times New Roman"/>
          <w:sz w:val="24"/>
          <w:szCs w:val="24"/>
        </w:rPr>
        <w:t xml:space="preserve"> </w:t>
      </w:r>
      <w:proofErr w:type="spellStart"/>
      <w:r w:rsidRPr="0072042E">
        <w:rPr>
          <w:rFonts w:ascii="Times New Roman" w:hAnsi="Times New Roman"/>
          <w:sz w:val="24"/>
          <w:szCs w:val="24"/>
        </w:rPr>
        <w:t>уч</w:t>
      </w:r>
      <w:proofErr w:type="gramStart"/>
      <w:r w:rsidRPr="0072042E">
        <w:rPr>
          <w:rFonts w:ascii="Times New Roman" w:hAnsi="Times New Roman"/>
          <w:sz w:val="24"/>
          <w:szCs w:val="24"/>
        </w:rPr>
        <w:t>.г</w:t>
      </w:r>
      <w:proofErr w:type="gramEnd"/>
      <w:r w:rsidRPr="0072042E">
        <w:rPr>
          <w:rFonts w:ascii="Times New Roman" w:hAnsi="Times New Roman"/>
          <w:sz w:val="24"/>
          <w:szCs w:val="24"/>
        </w:rPr>
        <w:t>од</w:t>
      </w:r>
      <w:proofErr w:type="spellEnd"/>
      <w:r w:rsidRPr="0072042E">
        <w:rPr>
          <w:rFonts w:ascii="Times New Roman" w:hAnsi="Times New Roman"/>
          <w:sz w:val="24"/>
          <w:szCs w:val="24"/>
        </w:rPr>
        <w:t xml:space="preserve">  «Повышение профессиональной компетентности педагогических работников как условие формирования качества образования в соответствии с ФГОС».</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Цель ОУ: повысить качество образовательных результатов обучающихся через повышение профессионального уровня и педагогического мастерства учителя для реализации ФГОС.</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Цель декомпозирована в веер следующих </w:t>
      </w:r>
      <w:r w:rsidRPr="0072042E">
        <w:rPr>
          <w:rFonts w:ascii="Times New Roman" w:hAnsi="Times New Roman"/>
          <w:b/>
          <w:sz w:val="24"/>
          <w:szCs w:val="24"/>
          <w:u w:val="single"/>
        </w:rPr>
        <w:t>задач</w:t>
      </w:r>
      <w:r w:rsidRPr="0072042E">
        <w:rPr>
          <w:rFonts w:ascii="Times New Roman" w:hAnsi="Times New Roman"/>
          <w:sz w:val="24"/>
          <w:szCs w:val="24"/>
        </w:rPr>
        <w:t>:</w:t>
      </w:r>
    </w:p>
    <w:p w:rsidR="00D14A04" w:rsidRPr="0072042E" w:rsidRDefault="00D14A04" w:rsidP="00D14A04">
      <w:pPr>
        <w:widowControl w:val="0"/>
        <w:numPr>
          <w:ilvl w:val="0"/>
          <w:numId w:val="16"/>
        </w:numPr>
        <w:tabs>
          <w:tab w:val="clear" w:pos="1080"/>
          <w:tab w:val="left" w:pos="-284"/>
          <w:tab w:val="left" w:pos="1134"/>
        </w:tabs>
        <w:spacing w:after="0" w:line="240" w:lineRule="auto"/>
        <w:ind w:left="0" w:firstLine="709"/>
        <w:jc w:val="both"/>
        <w:rPr>
          <w:rFonts w:ascii="Times New Roman" w:hAnsi="Times New Roman"/>
          <w:sz w:val="24"/>
          <w:szCs w:val="24"/>
        </w:rPr>
      </w:pPr>
      <w:r w:rsidRPr="0072042E">
        <w:rPr>
          <w:rFonts w:ascii="Times New Roman" w:hAnsi="Times New Roman"/>
          <w:sz w:val="24"/>
          <w:szCs w:val="24"/>
        </w:rPr>
        <w:t>Повышение  качества проведения учебных занятий через использование новых образовательных технологий;</w:t>
      </w:r>
    </w:p>
    <w:p w:rsidR="00D14A04" w:rsidRPr="0072042E" w:rsidRDefault="00D14A04" w:rsidP="00D14A04">
      <w:pPr>
        <w:widowControl w:val="0"/>
        <w:numPr>
          <w:ilvl w:val="0"/>
          <w:numId w:val="16"/>
        </w:numPr>
        <w:tabs>
          <w:tab w:val="clear" w:pos="1080"/>
          <w:tab w:val="left" w:pos="-284"/>
          <w:tab w:val="left" w:pos="1134"/>
        </w:tabs>
        <w:spacing w:after="0" w:line="240" w:lineRule="auto"/>
        <w:ind w:left="0" w:firstLine="709"/>
        <w:jc w:val="both"/>
        <w:rPr>
          <w:rFonts w:ascii="Times New Roman" w:hAnsi="Times New Roman"/>
          <w:sz w:val="24"/>
          <w:szCs w:val="24"/>
        </w:rPr>
      </w:pPr>
      <w:r w:rsidRPr="0072042E">
        <w:rPr>
          <w:rFonts w:ascii="Times New Roman" w:hAnsi="Times New Roman"/>
          <w:sz w:val="24"/>
          <w:szCs w:val="24"/>
        </w:rPr>
        <w:t>Совершенствование       личностной направленности воспитания и образования;</w:t>
      </w:r>
    </w:p>
    <w:p w:rsidR="00D14A04" w:rsidRPr="0072042E" w:rsidRDefault="00D14A04" w:rsidP="00D14A04">
      <w:pPr>
        <w:widowControl w:val="0"/>
        <w:numPr>
          <w:ilvl w:val="0"/>
          <w:numId w:val="16"/>
        </w:numPr>
        <w:tabs>
          <w:tab w:val="clear" w:pos="1080"/>
          <w:tab w:val="left" w:pos="-284"/>
          <w:tab w:val="left" w:pos="1134"/>
        </w:tabs>
        <w:spacing w:after="0" w:line="240" w:lineRule="auto"/>
        <w:ind w:left="0" w:firstLine="709"/>
        <w:jc w:val="both"/>
        <w:rPr>
          <w:rFonts w:ascii="Times New Roman" w:hAnsi="Times New Roman"/>
          <w:sz w:val="24"/>
          <w:szCs w:val="24"/>
        </w:rPr>
      </w:pPr>
      <w:r w:rsidRPr="0072042E">
        <w:rPr>
          <w:rFonts w:ascii="Times New Roman" w:hAnsi="Times New Roman"/>
          <w:sz w:val="24"/>
          <w:szCs w:val="24"/>
        </w:rPr>
        <w:t>Расширение сферы использования информационных технологий;</w:t>
      </w:r>
    </w:p>
    <w:p w:rsidR="00D14A04" w:rsidRPr="0072042E" w:rsidRDefault="00D14A04" w:rsidP="00D14A04">
      <w:pPr>
        <w:widowControl w:val="0"/>
        <w:numPr>
          <w:ilvl w:val="0"/>
          <w:numId w:val="16"/>
        </w:numPr>
        <w:tabs>
          <w:tab w:val="clear" w:pos="1080"/>
          <w:tab w:val="left" w:pos="-284"/>
          <w:tab w:val="left" w:pos="1134"/>
        </w:tabs>
        <w:spacing w:after="0" w:line="240" w:lineRule="auto"/>
        <w:ind w:left="0" w:firstLine="709"/>
        <w:jc w:val="both"/>
        <w:rPr>
          <w:rFonts w:ascii="Times New Roman" w:hAnsi="Times New Roman"/>
          <w:sz w:val="24"/>
          <w:szCs w:val="24"/>
        </w:rPr>
      </w:pPr>
      <w:r w:rsidRPr="0072042E">
        <w:rPr>
          <w:rFonts w:ascii="Times New Roman" w:hAnsi="Times New Roman"/>
          <w:sz w:val="24"/>
          <w:szCs w:val="24"/>
        </w:rPr>
        <w:t>Развитие   системы повышения квалификации педагогических кадров и активизации их педагогического творчества;</w:t>
      </w:r>
    </w:p>
    <w:p w:rsidR="00D14A04" w:rsidRPr="0072042E" w:rsidRDefault="00D14A04" w:rsidP="00D14A04">
      <w:pPr>
        <w:widowControl w:val="0"/>
        <w:numPr>
          <w:ilvl w:val="0"/>
          <w:numId w:val="16"/>
        </w:numPr>
        <w:tabs>
          <w:tab w:val="clear" w:pos="1080"/>
          <w:tab w:val="left" w:pos="-284"/>
          <w:tab w:val="left" w:pos="1134"/>
        </w:tabs>
        <w:spacing w:after="0" w:line="240" w:lineRule="auto"/>
        <w:ind w:left="0" w:firstLine="709"/>
        <w:jc w:val="both"/>
        <w:rPr>
          <w:rFonts w:ascii="Times New Roman" w:hAnsi="Times New Roman"/>
          <w:sz w:val="24"/>
          <w:szCs w:val="24"/>
        </w:rPr>
      </w:pPr>
      <w:r w:rsidRPr="0072042E">
        <w:rPr>
          <w:rFonts w:ascii="Times New Roman" w:hAnsi="Times New Roman"/>
          <w:sz w:val="24"/>
          <w:szCs w:val="24"/>
        </w:rPr>
        <w:t>Активизация работы учителей над темами самообразования, введение творческих отчетов педагогов, работа над разработкой учебных, научно-методических и дидактических материалов; повышение компетентности педагогических кадров через формирование позитивной профессиональной установки;</w:t>
      </w:r>
    </w:p>
    <w:p w:rsidR="00D14A04" w:rsidRPr="0072042E" w:rsidRDefault="00D14A04" w:rsidP="00D14A04">
      <w:pPr>
        <w:widowControl w:val="0"/>
        <w:numPr>
          <w:ilvl w:val="0"/>
          <w:numId w:val="16"/>
        </w:numPr>
        <w:tabs>
          <w:tab w:val="clear" w:pos="1080"/>
          <w:tab w:val="left" w:pos="-284"/>
          <w:tab w:val="left" w:pos="1134"/>
        </w:tabs>
        <w:spacing w:after="0" w:line="240" w:lineRule="auto"/>
        <w:ind w:left="0" w:firstLine="709"/>
        <w:jc w:val="both"/>
        <w:rPr>
          <w:rFonts w:ascii="Times New Roman" w:hAnsi="Times New Roman"/>
          <w:sz w:val="24"/>
          <w:szCs w:val="24"/>
        </w:rPr>
      </w:pPr>
      <w:r w:rsidRPr="0072042E">
        <w:rPr>
          <w:rFonts w:ascii="Times New Roman" w:hAnsi="Times New Roman"/>
          <w:sz w:val="24"/>
          <w:szCs w:val="24"/>
        </w:rPr>
        <w:t>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D14A04" w:rsidRPr="0072042E" w:rsidRDefault="00D14A04" w:rsidP="00D14A04">
      <w:pPr>
        <w:widowControl w:val="0"/>
        <w:numPr>
          <w:ilvl w:val="0"/>
          <w:numId w:val="16"/>
        </w:numPr>
        <w:tabs>
          <w:tab w:val="clear" w:pos="1080"/>
          <w:tab w:val="left" w:pos="-284"/>
          <w:tab w:val="left" w:pos="1134"/>
        </w:tabs>
        <w:spacing w:after="0" w:line="240" w:lineRule="auto"/>
        <w:ind w:left="0" w:firstLine="709"/>
        <w:jc w:val="both"/>
        <w:rPr>
          <w:rFonts w:ascii="Times New Roman" w:hAnsi="Times New Roman"/>
          <w:sz w:val="24"/>
          <w:szCs w:val="24"/>
        </w:rPr>
      </w:pPr>
      <w:r w:rsidRPr="0072042E">
        <w:rPr>
          <w:rFonts w:ascii="Times New Roman" w:hAnsi="Times New Roman"/>
          <w:sz w:val="24"/>
          <w:szCs w:val="24"/>
        </w:rPr>
        <w:t xml:space="preserve">Совершенствование    системы </w:t>
      </w:r>
      <w:proofErr w:type="spellStart"/>
      <w:r w:rsidRPr="0072042E">
        <w:rPr>
          <w:rFonts w:ascii="Times New Roman" w:hAnsi="Times New Roman"/>
          <w:sz w:val="24"/>
          <w:szCs w:val="24"/>
        </w:rPr>
        <w:t>внутришкольного</w:t>
      </w:r>
      <w:proofErr w:type="spellEnd"/>
      <w:r w:rsidRPr="0072042E">
        <w:rPr>
          <w:rFonts w:ascii="Times New Roman" w:hAnsi="Times New Roman"/>
          <w:sz w:val="24"/>
          <w:szCs w:val="24"/>
        </w:rPr>
        <w:t xml:space="preserve"> обмена передовым педагогическим опытом через новые формы работы учителей оп темам самообразования (выявление, обобщение и распространение положительного педагогического опыта творчески работающих учителей).</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b/>
          <w:sz w:val="24"/>
          <w:szCs w:val="24"/>
        </w:rPr>
        <w:tab/>
        <w:t xml:space="preserve">Основными направлениями </w:t>
      </w:r>
      <w:r w:rsidRPr="0072042E">
        <w:rPr>
          <w:rFonts w:ascii="Times New Roman" w:hAnsi="Times New Roman"/>
          <w:sz w:val="24"/>
          <w:szCs w:val="24"/>
        </w:rPr>
        <w:t>методической работы по решению задач явились</w:t>
      </w:r>
    </w:p>
    <w:p w:rsidR="00D14A04" w:rsidRPr="0072042E" w:rsidRDefault="00D14A04" w:rsidP="00D14A04">
      <w:pPr>
        <w:widowControl w:val="0"/>
        <w:numPr>
          <w:ilvl w:val="0"/>
          <w:numId w:val="7"/>
        </w:numPr>
        <w:tabs>
          <w:tab w:val="clear" w:pos="780"/>
          <w:tab w:val="num" w:pos="0"/>
          <w:tab w:val="left" w:pos="993"/>
        </w:tabs>
        <w:spacing w:after="0" w:line="240" w:lineRule="auto"/>
        <w:ind w:left="0" w:firstLine="709"/>
        <w:jc w:val="both"/>
        <w:rPr>
          <w:rFonts w:ascii="Times New Roman" w:hAnsi="Times New Roman"/>
          <w:sz w:val="24"/>
          <w:szCs w:val="24"/>
        </w:rPr>
      </w:pPr>
      <w:r w:rsidRPr="0072042E">
        <w:rPr>
          <w:rFonts w:ascii="Times New Roman" w:hAnsi="Times New Roman"/>
          <w:sz w:val="24"/>
          <w:szCs w:val="24"/>
        </w:rPr>
        <w:t>обеспечение повышения квалификации учителей, направленное на улучшение качества преподавания, повышение профессионального мастерства и методического уровня;</w:t>
      </w:r>
    </w:p>
    <w:p w:rsidR="00D14A04" w:rsidRPr="0072042E" w:rsidRDefault="00D14A04" w:rsidP="00D14A04">
      <w:pPr>
        <w:widowControl w:val="0"/>
        <w:numPr>
          <w:ilvl w:val="0"/>
          <w:numId w:val="7"/>
        </w:numPr>
        <w:tabs>
          <w:tab w:val="clear" w:pos="780"/>
          <w:tab w:val="num" w:pos="0"/>
          <w:tab w:val="left" w:pos="993"/>
        </w:tabs>
        <w:spacing w:after="0" w:line="240" w:lineRule="auto"/>
        <w:ind w:left="0" w:firstLine="709"/>
        <w:jc w:val="both"/>
        <w:rPr>
          <w:rFonts w:ascii="Times New Roman" w:hAnsi="Times New Roman"/>
          <w:sz w:val="24"/>
          <w:szCs w:val="24"/>
        </w:rPr>
      </w:pPr>
      <w:r w:rsidRPr="0072042E">
        <w:rPr>
          <w:rFonts w:ascii="Times New Roman" w:hAnsi="Times New Roman"/>
          <w:sz w:val="24"/>
          <w:szCs w:val="24"/>
        </w:rPr>
        <w:t>помощь учителям и корректировка учебных программ и планов;</w:t>
      </w:r>
    </w:p>
    <w:p w:rsidR="00D14A04" w:rsidRPr="0072042E" w:rsidRDefault="00D14A04" w:rsidP="00D14A04">
      <w:pPr>
        <w:widowControl w:val="0"/>
        <w:numPr>
          <w:ilvl w:val="0"/>
          <w:numId w:val="7"/>
        </w:numPr>
        <w:tabs>
          <w:tab w:val="clear" w:pos="780"/>
          <w:tab w:val="num" w:pos="0"/>
          <w:tab w:val="left" w:pos="993"/>
        </w:tabs>
        <w:spacing w:after="0" w:line="240" w:lineRule="auto"/>
        <w:ind w:left="0" w:firstLine="709"/>
        <w:jc w:val="both"/>
        <w:rPr>
          <w:rFonts w:ascii="Times New Roman" w:hAnsi="Times New Roman"/>
          <w:sz w:val="24"/>
          <w:szCs w:val="24"/>
        </w:rPr>
      </w:pPr>
      <w:r w:rsidRPr="0072042E">
        <w:rPr>
          <w:rFonts w:ascii="Times New Roman" w:hAnsi="Times New Roman"/>
          <w:sz w:val="24"/>
          <w:szCs w:val="24"/>
        </w:rPr>
        <w:t>организация индивидуальной помощи учителю в методике преподавания, отборе содержания образования;</w:t>
      </w:r>
    </w:p>
    <w:p w:rsidR="00D14A04" w:rsidRPr="0072042E" w:rsidRDefault="00D14A04" w:rsidP="00D14A04">
      <w:pPr>
        <w:widowControl w:val="0"/>
        <w:numPr>
          <w:ilvl w:val="0"/>
          <w:numId w:val="7"/>
        </w:numPr>
        <w:tabs>
          <w:tab w:val="clear" w:pos="780"/>
          <w:tab w:val="num" w:pos="0"/>
          <w:tab w:val="left" w:pos="993"/>
        </w:tabs>
        <w:spacing w:after="0" w:line="240" w:lineRule="auto"/>
        <w:ind w:left="0" w:firstLine="709"/>
        <w:jc w:val="both"/>
        <w:rPr>
          <w:rFonts w:ascii="Times New Roman" w:hAnsi="Times New Roman"/>
          <w:sz w:val="24"/>
          <w:szCs w:val="24"/>
        </w:rPr>
      </w:pPr>
      <w:r w:rsidRPr="0072042E">
        <w:rPr>
          <w:rFonts w:ascii="Times New Roman" w:hAnsi="Times New Roman"/>
          <w:sz w:val="24"/>
          <w:szCs w:val="24"/>
        </w:rPr>
        <w:t>организация помощи молодым учителям;</w:t>
      </w:r>
    </w:p>
    <w:p w:rsidR="00D14A04" w:rsidRPr="0072042E" w:rsidRDefault="00D14A04" w:rsidP="00D14A04">
      <w:pPr>
        <w:widowControl w:val="0"/>
        <w:numPr>
          <w:ilvl w:val="0"/>
          <w:numId w:val="7"/>
        </w:numPr>
        <w:tabs>
          <w:tab w:val="clear" w:pos="780"/>
          <w:tab w:val="num" w:pos="0"/>
          <w:tab w:val="left" w:pos="993"/>
        </w:tabs>
        <w:spacing w:after="0" w:line="240" w:lineRule="auto"/>
        <w:ind w:left="0" w:firstLine="709"/>
        <w:jc w:val="both"/>
        <w:rPr>
          <w:rFonts w:ascii="Times New Roman" w:hAnsi="Times New Roman"/>
          <w:sz w:val="24"/>
          <w:szCs w:val="24"/>
        </w:rPr>
      </w:pPr>
      <w:r w:rsidRPr="0072042E">
        <w:rPr>
          <w:rFonts w:ascii="Times New Roman" w:hAnsi="Times New Roman"/>
          <w:sz w:val="24"/>
          <w:szCs w:val="24"/>
        </w:rPr>
        <w:t>подготовка учителей к аттестации  по новой форме;</w:t>
      </w:r>
    </w:p>
    <w:p w:rsidR="00D14A04" w:rsidRPr="0072042E" w:rsidRDefault="00D14A04" w:rsidP="00D14A04">
      <w:pPr>
        <w:widowControl w:val="0"/>
        <w:numPr>
          <w:ilvl w:val="0"/>
          <w:numId w:val="7"/>
        </w:numPr>
        <w:tabs>
          <w:tab w:val="clear" w:pos="780"/>
          <w:tab w:val="num" w:pos="0"/>
          <w:tab w:val="left" w:pos="993"/>
        </w:tabs>
        <w:spacing w:after="0" w:line="240" w:lineRule="auto"/>
        <w:ind w:left="0" w:firstLine="709"/>
        <w:jc w:val="both"/>
        <w:rPr>
          <w:rFonts w:ascii="Times New Roman" w:hAnsi="Times New Roman"/>
          <w:sz w:val="24"/>
          <w:szCs w:val="24"/>
        </w:rPr>
      </w:pPr>
      <w:r w:rsidRPr="0072042E">
        <w:rPr>
          <w:rFonts w:ascii="Times New Roman" w:hAnsi="Times New Roman"/>
          <w:sz w:val="24"/>
          <w:szCs w:val="24"/>
        </w:rPr>
        <w:t>изучение, обобщение и  распространение  лучшего  педагогического опыта;</w:t>
      </w:r>
    </w:p>
    <w:p w:rsidR="00D14A04" w:rsidRPr="0072042E" w:rsidRDefault="00D14A04" w:rsidP="00D14A04">
      <w:pPr>
        <w:widowControl w:val="0"/>
        <w:numPr>
          <w:ilvl w:val="0"/>
          <w:numId w:val="7"/>
        </w:numPr>
        <w:tabs>
          <w:tab w:val="clear" w:pos="780"/>
          <w:tab w:val="num" w:pos="0"/>
          <w:tab w:val="left" w:pos="993"/>
        </w:tabs>
        <w:spacing w:after="0" w:line="240" w:lineRule="auto"/>
        <w:ind w:left="0" w:firstLine="709"/>
        <w:jc w:val="both"/>
        <w:rPr>
          <w:rFonts w:ascii="Times New Roman" w:hAnsi="Times New Roman"/>
          <w:sz w:val="24"/>
          <w:szCs w:val="24"/>
        </w:rPr>
      </w:pPr>
      <w:r w:rsidRPr="0072042E">
        <w:rPr>
          <w:rFonts w:ascii="Times New Roman" w:hAnsi="Times New Roman"/>
          <w:sz w:val="24"/>
          <w:szCs w:val="24"/>
        </w:rPr>
        <w:t>организация и проведение школьных олимпиад, предметных недель;</w:t>
      </w:r>
    </w:p>
    <w:p w:rsidR="00D14A04" w:rsidRPr="0072042E" w:rsidRDefault="00D14A04" w:rsidP="00D14A04">
      <w:pPr>
        <w:widowControl w:val="0"/>
        <w:numPr>
          <w:ilvl w:val="0"/>
          <w:numId w:val="7"/>
        </w:numPr>
        <w:tabs>
          <w:tab w:val="clear" w:pos="780"/>
          <w:tab w:val="num" w:pos="0"/>
          <w:tab w:val="left" w:pos="993"/>
        </w:tabs>
        <w:spacing w:after="0" w:line="240" w:lineRule="auto"/>
        <w:ind w:left="0" w:firstLine="709"/>
        <w:jc w:val="both"/>
        <w:rPr>
          <w:rFonts w:ascii="Times New Roman" w:hAnsi="Times New Roman"/>
          <w:sz w:val="24"/>
          <w:szCs w:val="24"/>
        </w:rPr>
      </w:pPr>
      <w:r w:rsidRPr="0072042E">
        <w:rPr>
          <w:rFonts w:ascii="Times New Roman" w:hAnsi="Times New Roman"/>
          <w:sz w:val="24"/>
          <w:szCs w:val="24"/>
        </w:rPr>
        <w:t xml:space="preserve">организация  комплексного контроля за качеством обучения </w:t>
      </w:r>
      <w:proofErr w:type="gramStart"/>
      <w:r w:rsidRPr="0072042E">
        <w:rPr>
          <w:rFonts w:ascii="Times New Roman" w:hAnsi="Times New Roman"/>
          <w:sz w:val="24"/>
          <w:szCs w:val="24"/>
        </w:rPr>
        <w:t>обучающихся</w:t>
      </w:r>
      <w:proofErr w:type="gramEnd"/>
      <w:r w:rsidRPr="0072042E">
        <w:rPr>
          <w:rFonts w:ascii="Times New Roman" w:hAnsi="Times New Roman"/>
          <w:sz w:val="24"/>
          <w:szCs w:val="24"/>
        </w:rPr>
        <w:t>;</w:t>
      </w:r>
    </w:p>
    <w:p w:rsidR="00D14A04" w:rsidRPr="0072042E" w:rsidRDefault="00D14A04" w:rsidP="00D14A04">
      <w:pPr>
        <w:widowControl w:val="0"/>
        <w:numPr>
          <w:ilvl w:val="0"/>
          <w:numId w:val="7"/>
        </w:numPr>
        <w:tabs>
          <w:tab w:val="clear" w:pos="780"/>
          <w:tab w:val="num" w:pos="0"/>
          <w:tab w:val="left" w:pos="993"/>
        </w:tabs>
        <w:spacing w:after="0" w:line="240" w:lineRule="auto"/>
        <w:ind w:left="0" w:firstLine="709"/>
        <w:jc w:val="both"/>
        <w:rPr>
          <w:rFonts w:ascii="Times New Roman" w:hAnsi="Times New Roman"/>
          <w:sz w:val="24"/>
          <w:szCs w:val="24"/>
        </w:rPr>
      </w:pPr>
      <w:r w:rsidRPr="0072042E">
        <w:rPr>
          <w:rFonts w:ascii="Times New Roman" w:hAnsi="Times New Roman"/>
          <w:sz w:val="24"/>
          <w:szCs w:val="24"/>
        </w:rPr>
        <w:t>работа по  созданию  системы внеурочной  работы, обеспечивающей единство учебного и воспитательного  процесса направленной на развитие учащихся;</w:t>
      </w:r>
    </w:p>
    <w:p w:rsidR="00D14A04" w:rsidRPr="0072042E" w:rsidRDefault="00D14A04" w:rsidP="00D14A04">
      <w:pPr>
        <w:widowControl w:val="0"/>
        <w:numPr>
          <w:ilvl w:val="0"/>
          <w:numId w:val="7"/>
        </w:numPr>
        <w:tabs>
          <w:tab w:val="clear" w:pos="780"/>
          <w:tab w:val="num" w:pos="0"/>
          <w:tab w:val="left" w:pos="993"/>
        </w:tabs>
        <w:spacing w:after="0" w:line="240" w:lineRule="auto"/>
        <w:ind w:left="0" w:firstLine="709"/>
        <w:jc w:val="both"/>
        <w:rPr>
          <w:rFonts w:ascii="Times New Roman" w:hAnsi="Times New Roman"/>
          <w:sz w:val="24"/>
          <w:szCs w:val="24"/>
        </w:rPr>
      </w:pPr>
      <w:r w:rsidRPr="0072042E">
        <w:rPr>
          <w:rFonts w:ascii="Times New Roman" w:hAnsi="Times New Roman"/>
          <w:sz w:val="24"/>
          <w:szCs w:val="24"/>
        </w:rPr>
        <w:t>отработка и  совершенствование форм и методов совместной работы с ВУЗами;</w:t>
      </w:r>
    </w:p>
    <w:p w:rsidR="00D14A04" w:rsidRPr="0072042E" w:rsidRDefault="00D14A04" w:rsidP="00D14A04">
      <w:pPr>
        <w:widowControl w:val="0"/>
        <w:numPr>
          <w:ilvl w:val="0"/>
          <w:numId w:val="7"/>
        </w:numPr>
        <w:tabs>
          <w:tab w:val="clear" w:pos="780"/>
          <w:tab w:val="num" w:pos="0"/>
          <w:tab w:val="left" w:pos="993"/>
        </w:tabs>
        <w:spacing w:after="0" w:line="240" w:lineRule="auto"/>
        <w:ind w:left="0" w:firstLine="709"/>
        <w:jc w:val="both"/>
        <w:rPr>
          <w:rFonts w:ascii="Times New Roman" w:hAnsi="Times New Roman"/>
          <w:sz w:val="24"/>
          <w:szCs w:val="24"/>
        </w:rPr>
      </w:pPr>
      <w:r w:rsidRPr="0072042E">
        <w:rPr>
          <w:rFonts w:ascii="Times New Roman" w:hAnsi="Times New Roman"/>
          <w:sz w:val="24"/>
          <w:szCs w:val="24"/>
        </w:rPr>
        <w:t>привлечение психологической службы к организации УВП;</w:t>
      </w:r>
    </w:p>
    <w:p w:rsidR="00D14A04" w:rsidRPr="0072042E" w:rsidRDefault="00D14A04" w:rsidP="00D14A04">
      <w:pPr>
        <w:widowControl w:val="0"/>
        <w:numPr>
          <w:ilvl w:val="0"/>
          <w:numId w:val="7"/>
        </w:numPr>
        <w:tabs>
          <w:tab w:val="clear" w:pos="780"/>
          <w:tab w:val="num" w:pos="0"/>
          <w:tab w:val="left" w:pos="993"/>
        </w:tabs>
        <w:spacing w:after="0" w:line="240" w:lineRule="auto"/>
        <w:ind w:left="0" w:firstLine="709"/>
        <w:jc w:val="both"/>
        <w:rPr>
          <w:rFonts w:ascii="Times New Roman" w:hAnsi="Times New Roman"/>
          <w:sz w:val="24"/>
          <w:szCs w:val="24"/>
        </w:rPr>
      </w:pPr>
      <w:r w:rsidRPr="0072042E">
        <w:rPr>
          <w:rFonts w:ascii="Times New Roman" w:hAnsi="Times New Roman"/>
          <w:sz w:val="24"/>
          <w:szCs w:val="24"/>
        </w:rPr>
        <w:t>стимулирование развития творческого потенциала учителя;</w:t>
      </w:r>
    </w:p>
    <w:p w:rsidR="00D14A04" w:rsidRPr="0072042E" w:rsidRDefault="00D14A04" w:rsidP="00D14A04">
      <w:pPr>
        <w:widowControl w:val="0"/>
        <w:numPr>
          <w:ilvl w:val="0"/>
          <w:numId w:val="7"/>
        </w:numPr>
        <w:tabs>
          <w:tab w:val="clear" w:pos="780"/>
          <w:tab w:val="num" w:pos="0"/>
          <w:tab w:val="left" w:pos="993"/>
        </w:tabs>
        <w:spacing w:after="0" w:line="240" w:lineRule="auto"/>
        <w:ind w:left="0" w:firstLine="709"/>
        <w:jc w:val="both"/>
        <w:rPr>
          <w:rFonts w:ascii="Times New Roman" w:hAnsi="Times New Roman"/>
          <w:sz w:val="24"/>
          <w:szCs w:val="24"/>
        </w:rPr>
      </w:pPr>
      <w:r w:rsidRPr="0072042E">
        <w:rPr>
          <w:rFonts w:ascii="Times New Roman" w:hAnsi="Times New Roman"/>
          <w:sz w:val="24"/>
          <w:szCs w:val="24"/>
        </w:rPr>
        <w:t>организация и проведение тематических педагогических советов;</w:t>
      </w:r>
    </w:p>
    <w:p w:rsidR="00D14A04" w:rsidRPr="0072042E" w:rsidRDefault="00D14A04" w:rsidP="00D14A04">
      <w:pPr>
        <w:widowControl w:val="0"/>
        <w:numPr>
          <w:ilvl w:val="0"/>
          <w:numId w:val="7"/>
        </w:numPr>
        <w:tabs>
          <w:tab w:val="clear" w:pos="780"/>
          <w:tab w:val="num" w:pos="0"/>
          <w:tab w:val="left" w:pos="993"/>
        </w:tabs>
        <w:spacing w:after="0" w:line="240" w:lineRule="auto"/>
        <w:ind w:left="0" w:firstLine="709"/>
        <w:jc w:val="both"/>
        <w:rPr>
          <w:rFonts w:ascii="Times New Roman" w:hAnsi="Times New Roman"/>
          <w:sz w:val="24"/>
          <w:szCs w:val="24"/>
        </w:rPr>
      </w:pPr>
      <w:r w:rsidRPr="0072042E">
        <w:rPr>
          <w:rFonts w:ascii="Times New Roman" w:hAnsi="Times New Roman"/>
          <w:sz w:val="24"/>
          <w:szCs w:val="24"/>
        </w:rPr>
        <w:t>подготовка к Единому Государственному Экзамену, и ГИА-9;</w:t>
      </w:r>
    </w:p>
    <w:p w:rsidR="00D14A04" w:rsidRPr="0072042E" w:rsidRDefault="00D14A04" w:rsidP="00D14A04">
      <w:pPr>
        <w:widowControl w:val="0"/>
        <w:numPr>
          <w:ilvl w:val="0"/>
          <w:numId w:val="7"/>
        </w:numPr>
        <w:tabs>
          <w:tab w:val="clear" w:pos="780"/>
          <w:tab w:val="num" w:pos="0"/>
          <w:tab w:val="left" w:pos="993"/>
        </w:tabs>
        <w:spacing w:after="0" w:line="240" w:lineRule="auto"/>
        <w:ind w:left="0" w:firstLine="709"/>
        <w:jc w:val="both"/>
        <w:rPr>
          <w:rFonts w:ascii="Times New Roman" w:hAnsi="Times New Roman"/>
          <w:sz w:val="24"/>
          <w:szCs w:val="24"/>
        </w:rPr>
      </w:pPr>
      <w:r w:rsidRPr="0072042E">
        <w:rPr>
          <w:rFonts w:ascii="Times New Roman" w:hAnsi="Times New Roman"/>
          <w:sz w:val="24"/>
          <w:szCs w:val="24"/>
        </w:rPr>
        <w:t>методическое сопровождение работы с одаренными детьми;</w:t>
      </w:r>
    </w:p>
    <w:p w:rsidR="00D14A04" w:rsidRPr="0072042E" w:rsidRDefault="00D14A04" w:rsidP="00D14A04">
      <w:pPr>
        <w:widowControl w:val="0"/>
        <w:numPr>
          <w:ilvl w:val="0"/>
          <w:numId w:val="7"/>
        </w:numPr>
        <w:tabs>
          <w:tab w:val="clear" w:pos="780"/>
          <w:tab w:val="num" w:pos="0"/>
          <w:tab w:val="left" w:pos="993"/>
        </w:tabs>
        <w:spacing w:after="0" w:line="240" w:lineRule="auto"/>
        <w:ind w:left="0" w:firstLine="709"/>
        <w:jc w:val="both"/>
        <w:rPr>
          <w:rFonts w:ascii="Times New Roman" w:hAnsi="Times New Roman"/>
          <w:sz w:val="24"/>
          <w:szCs w:val="24"/>
        </w:rPr>
      </w:pPr>
      <w:r w:rsidRPr="0072042E">
        <w:rPr>
          <w:rFonts w:ascii="Times New Roman" w:hAnsi="Times New Roman"/>
          <w:sz w:val="24"/>
          <w:szCs w:val="24"/>
        </w:rPr>
        <w:t>методическое сопровождение эксперимента (Обучение по ИУП);</w:t>
      </w:r>
    </w:p>
    <w:p w:rsidR="00D14A04" w:rsidRPr="0072042E" w:rsidRDefault="00D14A04" w:rsidP="00D14A04">
      <w:pPr>
        <w:widowControl w:val="0"/>
        <w:numPr>
          <w:ilvl w:val="0"/>
          <w:numId w:val="7"/>
        </w:numPr>
        <w:tabs>
          <w:tab w:val="clear" w:pos="780"/>
          <w:tab w:val="num" w:pos="0"/>
          <w:tab w:val="left" w:pos="993"/>
        </w:tabs>
        <w:spacing w:after="0" w:line="240" w:lineRule="auto"/>
        <w:ind w:left="0" w:firstLine="709"/>
        <w:jc w:val="both"/>
        <w:rPr>
          <w:rFonts w:ascii="Times New Roman" w:hAnsi="Times New Roman"/>
          <w:sz w:val="24"/>
          <w:szCs w:val="24"/>
        </w:rPr>
      </w:pPr>
      <w:r w:rsidRPr="0072042E">
        <w:rPr>
          <w:rFonts w:ascii="Times New Roman" w:hAnsi="Times New Roman"/>
          <w:sz w:val="24"/>
          <w:szCs w:val="24"/>
        </w:rPr>
        <w:t>создание методического кабинета.</w:t>
      </w:r>
    </w:p>
    <w:p w:rsidR="00D14A04" w:rsidRPr="0072042E" w:rsidRDefault="00D14A04" w:rsidP="00D14A04">
      <w:pPr>
        <w:widowControl w:val="0"/>
        <w:spacing w:after="0" w:line="240" w:lineRule="auto"/>
        <w:ind w:firstLine="709"/>
        <w:jc w:val="both"/>
        <w:rPr>
          <w:rFonts w:ascii="Times New Roman" w:hAnsi="Times New Roman"/>
          <w:sz w:val="24"/>
          <w:szCs w:val="24"/>
        </w:rPr>
      </w:pPr>
      <w:proofErr w:type="spellStart"/>
      <w:r w:rsidRPr="0072042E">
        <w:rPr>
          <w:rFonts w:ascii="Times New Roman" w:hAnsi="Times New Roman"/>
          <w:sz w:val="24"/>
          <w:szCs w:val="24"/>
        </w:rPr>
        <w:t>Целеполагание</w:t>
      </w:r>
      <w:proofErr w:type="spellEnd"/>
      <w:r w:rsidRPr="0072042E">
        <w:rPr>
          <w:rFonts w:ascii="Times New Roman" w:hAnsi="Times New Roman"/>
          <w:sz w:val="24"/>
          <w:szCs w:val="24"/>
        </w:rPr>
        <w:t xml:space="preserve"> определило содержание и формы методической работы, состояние и продуктивность которых будет рассмотрена через основные блоки деятельности:</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работа методического совета;</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методическое поле деятельности педагогического коллектива;</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выявление, обобщение и распространения ценного педагогического опыта;</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совместная научно- исследовательская, творческая и спортивная деятельность с учащимися;</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lastRenderedPageBreak/>
        <w:t>- реализация полного программного обеспечения образовательного процесса;</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освоение  УМК нового поколения.</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w:t>
      </w:r>
    </w:p>
    <w:p w:rsidR="00D14A04" w:rsidRPr="0072042E" w:rsidRDefault="00D14A04" w:rsidP="00D14A04">
      <w:pPr>
        <w:widowControl w:val="0"/>
        <w:numPr>
          <w:ilvl w:val="0"/>
          <w:numId w:val="8"/>
        </w:numPr>
        <w:spacing w:after="0" w:line="240" w:lineRule="auto"/>
        <w:ind w:left="0" w:firstLine="709"/>
        <w:jc w:val="both"/>
        <w:rPr>
          <w:rFonts w:ascii="Times New Roman" w:hAnsi="Times New Roman"/>
          <w:sz w:val="24"/>
          <w:szCs w:val="24"/>
        </w:rPr>
      </w:pPr>
      <w:r w:rsidRPr="0072042E">
        <w:rPr>
          <w:rFonts w:ascii="Times New Roman" w:hAnsi="Times New Roman"/>
          <w:sz w:val="24"/>
          <w:szCs w:val="24"/>
        </w:rPr>
        <w:t>тематические педсоветы, семинары-практикумы; методические недели, дни;</w:t>
      </w:r>
    </w:p>
    <w:p w:rsidR="00D14A04" w:rsidRPr="0072042E" w:rsidRDefault="00D14A04" w:rsidP="00D14A04">
      <w:pPr>
        <w:widowControl w:val="0"/>
        <w:numPr>
          <w:ilvl w:val="0"/>
          <w:numId w:val="8"/>
        </w:numPr>
        <w:spacing w:after="0" w:line="240" w:lineRule="auto"/>
        <w:ind w:left="0" w:firstLine="709"/>
        <w:jc w:val="both"/>
        <w:rPr>
          <w:rFonts w:ascii="Times New Roman" w:hAnsi="Times New Roman"/>
          <w:sz w:val="24"/>
          <w:szCs w:val="24"/>
        </w:rPr>
      </w:pPr>
      <w:r w:rsidRPr="0072042E">
        <w:rPr>
          <w:rFonts w:ascii="Times New Roman" w:hAnsi="Times New Roman"/>
          <w:sz w:val="24"/>
          <w:szCs w:val="24"/>
        </w:rPr>
        <w:t>мастер-классы;</w:t>
      </w:r>
    </w:p>
    <w:p w:rsidR="00D14A04" w:rsidRPr="0072042E" w:rsidRDefault="00D14A04" w:rsidP="00D14A04">
      <w:pPr>
        <w:widowControl w:val="0"/>
        <w:numPr>
          <w:ilvl w:val="0"/>
          <w:numId w:val="8"/>
        </w:numPr>
        <w:spacing w:after="0" w:line="240" w:lineRule="auto"/>
        <w:ind w:left="0" w:firstLine="709"/>
        <w:jc w:val="both"/>
        <w:rPr>
          <w:rFonts w:ascii="Times New Roman" w:hAnsi="Times New Roman"/>
          <w:sz w:val="24"/>
          <w:szCs w:val="24"/>
        </w:rPr>
      </w:pPr>
      <w:r w:rsidRPr="0072042E">
        <w:rPr>
          <w:rFonts w:ascii="Times New Roman" w:hAnsi="Times New Roman"/>
          <w:sz w:val="24"/>
          <w:szCs w:val="24"/>
        </w:rPr>
        <w:t>конкурсы профессионального мастерства;</w:t>
      </w:r>
    </w:p>
    <w:p w:rsidR="00D14A04" w:rsidRPr="0072042E" w:rsidRDefault="00D14A04" w:rsidP="00D14A04">
      <w:pPr>
        <w:widowControl w:val="0"/>
        <w:numPr>
          <w:ilvl w:val="0"/>
          <w:numId w:val="8"/>
        </w:numPr>
        <w:spacing w:after="0" w:line="240" w:lineRule="auto"/>
        <w:ind w:left="0" w:firstLine="709"/>
        <w:jc w:val="both"/>
        <w:rPr>
          <w:rFonts w:ascii="Times New Roman" w:hAnsi="Times New Roman"/>
          <w:sz w:val="24"/>
          <w:szCs w:val="24"/>
        </w:rPr>
      </w:pPr>
      <w:r w:rsidRPr="0072042E">
        <w:rPr>
          <w:rFonts w:ascii="Times New Roman" w:hAnsi="Times New Roman"/>
          <w:sz w:val="24"/>
          <w:szCs w:val="24"/>
        </w:rPr>
        <w:t>курсовая подготовка;</w:t>
      </w:r>
    </w:p>
    <w:p w:rsidR="00D14A04" w:rsidRPr="0072042E" w:rsidRDefault="00D14A04" w:rsidP="00D14A04">
      <w:pPr>
        <w:widowControl w:val="0"/>
        <w:numPr>
          <w:ilvl w:val="0"/>
          <w:numId w:val="8"/>
        </w:numPr>
        <w:spacing w:after="0" w:line="240" w:lineRule="auto"/>
        <w:ind w:left="0" w:firstLine="709"/>
        <w:jc w:val="both"/>
        <w:rPr>
          <w:rFonts w:ascii="Times New Roman" w:hAnsi="Times New Roman"/>
          <w:sz w:val="24"/>
          <w:szCs w:val="24"/>
        </w:rPr>
      </w:pPr>
      <w:r w:rsidRPr="0072042E">
        <w:rPr>
          <w:rFonts w:ascii="Times New Roman" w:hAnsi="Times New Roman"/>
          <w:sz w:val="24"/>
          <w:szCs w:val="24"/>
        </w:rPr>
        <w:t xml:space="preserve">аттестация. </w:t>
      </w:r>
    </w:p>
    <w:p w:rsidR="00D14A04" w:rsidRPr="0072042E" w:rsidRDefault="00D14A04" w:rsidP="002A2B53">
      <w:pPr>
        <w:widowControl w:val="0"/>
        <w:spacing w:after="0" w:line="240" w:lineRule="auto"/>
        <w:jc w:val="both"/>
        <w:rPr>
          <w:rFonts w:ascii="Times New Roman" w:hAnsi="Times New Roman"/>
          <w:sz w:val="24"/>
          <w:szCs w:val="24"/>
        </w:rPr>
      </w:pPr>
    </w:p>
    <w:p w:rsidR="00D14A04" w:rsidRPr="0072042E" w:rsidRDefault="00D14A04" w:rsidP="00D14A04">
      <w:pPr>
        <w:widowControl w:val="0"/>
        <w:spacing w:after="0" w:line="240" w:lineRule="auto"/>
        <w:ind w:firstLine="709"/>
        <w:jc w:val="both"/>
        <w:rPr>
          <w:rFonts w:ascii="Times New Roman" w:hAnsi="Times New Roman"/>
          <w:b/>
          <w:sz w:val="24"/>
          <w:szCs w:val="24"/>
        </w:rPr>
      </w:pPr>
    </w:p>
    <w:p w:rsidR="00D14A04" w:rsidRPr="0072042E" w:rsidRDefault="00D14A04" w:rsidP="00D14A04">
      <w:pPr>
        <w:widowControl w:val="0"/>
        <w:spacing w:after="0" w:line="240" w:lineRule="auto"/>
        <w:ind w:hanging="110"/>
        <w:jc w:val="both"/>
        <w:rPr>
          <w:rFonts w:ascii="Times New Roman" w:hAnsi="Times New Roman"/>
          <w:b/>
          <w:sz w:val="24"/>
          <w:szCs w:val="24"/>
        </w:rPr>
      </w:pPr>
      <w:r w:rsidRPr="0072042E">
        <w:rPr>
          <w:rFonts w:ascii="Times New Roman" w:hAnsi="Times New Roman"/>
          <w:b/>
          <w:sz w:val="24"/>
          <w:szCs w:val="24"/>
        </w:rPr>
        <w:t>Таблица 15 Методические объединения</w:t>
      </w:r>
    </w:p>
    <w:tbl>
      <w:tblPr>
        <w:tblpPr w:leftFromText="180" w:rightFromText="180" w:vertAnchor="text" w:horzAnchor="margin" w:tblpY="59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8"/>
        <w:gridCol w:w="2295"/>
        <w:gridCol w:w="4056"/>
        <w:gridCol w:w="1275"/>
      </w:tblGrid>
      <w:tr w:rsidR="00D14A04" w:rsidRPr="0072042E" w:rsidTr="009E7AE7">
        <w:tc>
          <w:tcPr>
            <w:tcW w:w="2688" w:type="dxa"/>
          </w:tcPr>
          <w:p w:rsidR="00D14A04" w:rsidRPr="0072042E" w:rsidRDefault="00D14A04" w:rsidP="00D14A04">
            <w:pPr>
              <w:widowControl w:val="0"/>
              <w:spacing w:after="0" w:line="240" w:lineRule="auto"/>
              <w:jc w:val="both"/>
              <w:rPr>
                <w:rFonts w:ascii="Times New Roman" w:hAnsi="Times New Roman"/>
                <w:b/>
                <w:iCs/>
                <w:sz w:val="24"/>
                <w:szCs w:val="24"/>
              </w:rPr>
            </w:pPr>
            <w:r w:rsidRPr="0072042E">
              <w:rPr>
                <w:rFonts w:ascii="Times New Roman" w:hAnsi="Times New Roman"/>
                <w:b/>
                <w:iCs/>
                <w:sz w:val="24"/>
                <w:szCs w:val="24"/>
              </w:rPr>
              <w:t>МО</w:t>
            </w:r>
          </w:p>
        </w:tc>
        <w:tc>
          <w:tcPr>
            <w:tcW w:w="2295" w:type="dxa"/>
          </w:tcPr>
          <w:p w:rsidR="00D14A04" w:rsidRPr="0072042E" w:rsidRDefault="00D14A04" w:rsidP="00D14A04">
            <w:pPr>
              <w:widowControl w:val="0"/>
              <w:spacing w:after="0" w:line="240" w:lineRule="auto"/>
              <w:jc w:val="both"/>
              <w:rPr>
                <w:rFonts w:ascii="Times New Roman" w:hAnsi="Times New Roman"/>
                <w:b/>
                <w:iCs/>
                <w:sz w:val="24"/>
                <w:szCs w:val="24"/>
              </w:rPr>
            </w:pPr>
            <w:r w:rsidRPr="0072042E">
              <w:rPr>
                <w:rFonts w:ascii="Times New Roman" w:hAnsi="Times New Roman"/>
                <w:b/>
                <w:iCs/>
                <w:sz w:val="24"/>
                <w:szCs w:val="24"/>
              </w:rPr>
              <w:t>Рук. МО</w:t>
            </w:r>
          </w:p>
        </w:tc>
        <w:tc>
          <w:tcPr>
            <w:tcW w:w="4056" w:type="dxa"/>
          </w:tcPr>
          <w:p w:rsidR="00D14A04" w:rsidRPr="0072042E" w:rsidRDefault="00D14A04" w:rsidP="00D14A04">
            <w:pPr>
              <w:widowControl w:val="0"/>
              <w:spacing w:after="0" w:line="240" w:lineRule="auto"/>
              <w:jc w:val="both"/>
              <w:rPr>
                <w:rFonts w:ascii="Times New Roman" w:hAnsi="Times New Roman"/>
                <w:b/>
                <w:iCs/>
                <w:sz w:val="24"/>
                <w:szCs w:val="24"/>
              </w:rPr>
            </w:pPr>
            <w:r w:rsidRPr="0072042E">
              <w:rPr>
                <w:rFonts w:ascii="Times New Roman" w:hAnsi="Times New Roman"/>
                <w:b/>
                <w:iCs/>
                <w:sz w:val="24"/>
                <w:szCs w:val="24"/>
              </w:rPr>
              <w:t>Проблема</w:t>
            </w:r>
          </w:p>
        </w:tc>
        <w:tc>
          <w:tcPr>
            <w:tcW w:w="1275" w:type="dxa"/>
          </w:tcPr>
          <w:p w:rsidR="00D14A04" w:rsidRPr="0072042E" w:rsidRDefault="00D14A04" w:rsidP="00D14A04">
            <w:pPr>
              <w:widowControl w:val="0"/>
              <w:spacing w:after="0" w:line="240" w:lineRule="auto"/>
              <w:jc w:val="both"/>
              <w:rPr>
                <w:rFonts w:ascii="Times New Roman" w:hAnsi="Times New Roman"/>
                <w:b/>
                <w:iCs/>
                <w:sz w:val="24"/>
                <w:szCs w:val="24"/>
              </w:rPr>
            </w:pPr>
            <w:r w:rsidRPr="0072042E">
              <w:rPr>
                <w:rFonts w:ascii="Times New Roman" w:hAnsi="Times New Roman"/>
                <w:b/>
                <w:iCs/>
                <w:sz w:val="24"/>
                <w:szCs w:val="24"/>
              </w:rPr>
              <w:t>Период</w:t>
            </w:r>
          </w:p>
        </w:tc>
      </w:tr>
      <w:tr w:rsidR="00D14A04" w:rsidRPr="0072042E" w:rsidTr="009E7AE7">
        <w:tc>
          <w:tcPr>
            <w:tcW w:w="2688" w:type="dxa"/>
          </w:tcPr>
          <w:p w:rsidR="00D14A04" w:rsidRPr="0072042E" w:rsidRDefault="00D14A04" w:rsidP="00D14A04">
            <w:pPr>
              <w:widowControl w:val="0"/>
              <w:spacing w:after="0" w:line="240" w:lineRule="auto"/>
              <w:jc w:val="both"/>
              <w:rPr>
                <w:rFonts w:ascii="Times New Roman" w:hAnsi="Times New Roman"/>
                <w:iCs/>
                <w:sz w:val="24"/>
                <w:szCs w:val="24"/>
              </w:rPr>
            </w:pPr>
            <w:r w:rsidRPr="0072042E">
              <w:rPr>
                <w:rFonts w:ascii="Times New Roman" w:hAnsi="Times New Roman"/>
                <w:iCs/>
                <w:sz w:val="24"/>
                <w:szCs w:val="24"/>
              </w:rPr>
              <w:t>Методическое объединение</w:t>
            </w:r>
          </w:p>
          <w:p w:rsidR="00D14A04" w:rsidRPr="0072042E" w:rsidRDefault="00D14A04" w:rsidP="00D14A04">
            <w:pPr>
              <w:widowControl w:val="0"/>
              <w:spacing w:after="0" w:line="240" w:lineRule="auto"/>
              <w:jc w:val="both"/>
              <w:rPr>
                <w:rFonts w:ascii="Times New Roman" w:hAnsi="Times New Roman"/>
                <w:iCs/>
                <w:sz w:val="24"/>
                <w:szCs w:val="24"/>
              </w:rPr>
            </w:pPr>
            <w:r w:rsidRPr="0072042E">
              <w:rPr>
                <w:rFonts w:ascii="Times New Roman" w:hAnsi="Times New Roman"/>
                <w:iCs/>
                <w:sz w:val="24"/>
                <w:szCs w:val="24"/>
              </w:rPr>
              <w:t>учителей гуманитарных дисциплин</w:t>
            </w:r>
          </w:p>
          <w:p w:rsidR="00D14A04" w:rsidRPr="0072042E" w:rsidRDefault="00D14A04" w:rsidP="00D14A04">
            <w:pPr>
              <w:widowControl w:val="0"/>
              <w:spacing w:after="0" w:line="240" w:lineRule="auto"/>
              <w:jc w:val="both"/>
              <w:rPr>
                <w:rFonts w:ascii="Times New Roman" w:hAnsi="Times New Roman"/>
                <w:iCs/>
                <w:sz w:val="24"/>
                <w:szCs w:val="24"/>
              </w:rPr>
            </w:pPr>
          </w:p>
        </w:tc>
        <w:tc>
          <w:tcPr>
            <w:tcW w:w="2295" w:type="dxa"/>
          </w:tcPr>
          <w:p w:rsidR="00D14A04" w:rsidRPr="0072042E" w:rsidRDefault="00D14A04" w:rsidP="00D14A04">
            <w:pPr>
              <w:widowControl w:val="0"/>
              <w:spacing w:after="0" w:line="240" w:lineRule="auto"/>
              <w:jc w:val="both"/>
              <w:rPr>
                <w:rFonts w:ascii="Times New Roman" w:hAnsi="Times New Roman"/>
                <w:iCs/>
                <w:sz w:val="24"/>
                <w:szCs w:val="24"/>
              </w:rPr>
            </w:pPr>
            <w:proofErr w:type="spellStart"/>
            <w:r w:rsidRPr="0072042E">
              <w:rPr>
                <w:rFonts w:ascii="Times New Roman" w:hAnsi="Times New Roman"/>
                <w:iCs/>
                <w:sz w:val="24"/>
                <w:szCs w:val="24"/>
              </w:rPr>
              <w:t>Имайкина</w:t>
            </w:r>
            <w:proofErr w:type="spellEnd"/>
            <w:r w:rsidRPr="0072042E">
              <w:rPr>
                <w:rFonts w:ascii="Times New Roman" w:hAnsi="Times New Roman"/>
                <w:iCs/>
                <w:sz w:val="24"/>
                <w:szCs w:val="24"/>
              </w:rPr>
              <w:t xml:space="preserve"> Н.Н.</w:t>
            </w:r>
          </w:p>
        </w:tc>
        <w:tc>
          <w:tcPr>
            <w:tcW w:w="4056" w:type="dxa"/>
          </w:tcPr>
          <w:p w:rsidR="00D14A04" w:rsidRPr="0072042E" w:rsidRDefault="00D14A04" w:rsidP="00D14A04">
            <w:pPr>
              <w:widowControl w:val="0"/>
              <w:spacing w:after="0" w:line="240" w:lineRule="auto"/>
              <w:jc w:val="both"/>
              <w:rPr>
                <w:rFonts w:ascii="Times New Roman" w:hAnsi="Times New Roman"/>
                <w:iCs/>
                <w:sz w:val="24"/>
                <w:szCs w:val="24"/>
              </w:rPr>
            </w:pPr>
            <w:r w:rsidRPr="0072042E">
              <w:rPr>
                <w:rFonts w:ascii="Times New Roman" w:hAnsi="Times New Roman"/>
                <w:iCs/>
                <w:sz w:val="24"/>
                <w:szCs w:val="24"/>
              </w:rPr>
              <w:t>Развитие творческого потенциала учащихся на уроках русского языка и литературы как основа обучения и воспитания нравственной и конкурентно способной личности.</w:t>
            </w:r>
          </w:p>
        </w:tc>
        <w:tc>
          <w:tcPr>
            <w:tcW w:w="1275" w:type="dxa"/>
          </w:tcPr>
          <w:p w:rsidR="00D14A04" w:rsidRPr="0072042E" w:rsidRDefault="00AD358D" w:rsidP="00D14A04">
            <w:pPr>
              <w:widowControl w:val="0"/>
              <w:spacing w:after="0" w:line="240" w:lineRule="auto"/>
              <w:jc w:val="both"/>
              <w:rPr>
                <w:rFonts w:ascii="Times New Roman" w:hAnsi="Times New Roman"/>
                <w:b/>
                <w:iCs/>
                <w:sz w:val="24"/>
                <w:szCs w:val="24"/>
              </w:rPr>
            </w:pPr>
            <w:r w:rsidRPr="0072042E">
              <w:rPr>
                <w:rFonts w:ascii="Times New Roman" w:hAnsi="Times New Roman"/>
                <w:b/>
                <w:iCs/>
                <w:sz w:val="24"/>
                <w:szCs w:val="24"/>
              </w:rPr>
              <w:t>2018</w:t>
            </w:r>
            <w:r w:rsidR="00D14A04" w:rsidRPr="0072042E">
              <w:rPr>
                <w:rFonts w:ascii="Times New Roman" w:hAnsi="Times New Roman"/>
                <w:b/>
                <w:iCs/>
                <w:sz w:val="24"/>
                <w:szCs w:val="24"/>
              </w:rPr>
              <w:t>- 2022</w:t>
            </w:r>
          </w:p>
        </w:tc>
      </w:tr>
      <w:tr w:rsidR="00D14A04" w:rsidRPr="0072042E" w:rsidTr="009E7AE7">
        <w:tc>
          <w:tcPr>
            <w:tcW w:w="2688" w:type="dxa"/>
          </w:tcPr>
          <w:p w:rsidR="00D14A04" w:rsidRPr="0072042E" w:rsidRDefault="00D14A04" w:rsidP="00D14A04">
            <w:pPr>
              <w:widowControl w:val="0"/>
              <w:spacing w:after="0" w:line="240" w:lineRule="auto"/>
              <w:jc w:val="both"/>
              <w:rPr>
                <w:rFonts w:ascii="Times New Roman" w:hAnsi="Times New Roman"/>
                <w:iCs/>
                <w:sz w:val="24"/>
                <w:szCs w:val="24"/>
              </w:rPr>
            </w:pPr>
            <w:r w:rsidRPr="0072042E">
              <w:rPr>
                <w:rFonts w:ascii="Times New Roman" w:hAnsi="Times New Roman"/>
                <w:iCs/>
                <w:sz w:val="24"/>
                <w:szCs w:val="24"/>
              </w:rPr>
              <w:t>Методическое объединение учителей математики и информатики</w:t>
            </w:r>
          </w:p>
        </w:tc>
        <w:tc>
          <w:tcPr>
            <w:tcW w:w="2295" w:type="dxa"/>
          </w:tcPr>
          <w:p w:rsidR="00D14A04" w:rsidRPr="0072042E" w:rsidRDefault="00D14A04" w:rsidP="00D14A04">
            <w:pPr>
              <w:widowControl w:val="0"/>
              <w:spacing w:after="0" w:line="240" w:lineRule="auto"/>
              <w:jc w:val="both"/>
              <w:rPr>
                <w:rFonts w:ascii="Times New Roman" w:hAnsi="Times New Roman"/>
                <w:iCs/>
                <w:sz w:val="24"/>
                <w:szCs w:val="24"/>
              </w:rPr>
            </w:pPr>
            <w:proofErr w:type="spellStart"/>
            <w:r w:rsidRPr="0072042E">
              <w:rPr>
                <w:rFonts w:ascii="Times New Roman" w:hAnsi="Times New Roman"/>
                <w:iCs/>
                <w:sz w:val="24"/>
                <w:szCs w:val="24"/>
              </w:rPr>
              <w:t>Саушкина</w:t>
            </w:r>
            <w:proofErr w:type="spellEnd"/>
            <w:r w:rsidRPr="0072042E">
              <w:rPr>
                <w:rFonts w:ascii="Times New Roman" w:hAnsi="Times New Roman"/>
                <w:iCs/>
                <w:sz w:val="24"/>
                <w:szCs w:val="24"/>
              </w:rPr>
              <w:t xml:space="preserve"> Л.Н.</w:t>
            </w:r>
          </w:p>
        </w:tc>
        <w:tc>
          <w:tcPr>
            <w:tcW w:w="4056"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«Формирование творческой активности учащихся в системе личностно-ориентированной направленности обучения и воспитания»</w:t>
            </w:r>
          </w:p>
        </w:tc>
        <w:tc>
          <w:tcPr>
            <w:tcW w:w="1275" w:type="dxa"/>
          </w:tcPr>
          <w:p w:rsidR="00D14A04" w:rsidRPr="0072042E" w:rsidRDefault="00D14A04" w:rsidP="00D14A04">
            <w:pPr>
              <w:widowControl w:val="0"/>
              <w:spacing w:after="0" w:line="240" w:lineRule="auto"/>
              <w:jc w:val="both"/>
              <w:rPr>
                <w:rFonts w:ascii="Times New Roman" w:hAnsi="Times New Roman"/>
                <w:iCs/>
                <w:sz w:val="24"/>
                <w:szCs w:val="24"/>
              </w:rPr>
            </w:pPr>
            <w:r w:rsidRPr="0072042E">
              <w:rPr>
                <w:rFonts w:ascii="Times New Roman" w:hAnsi="Times New Roman"/>
                <w:iCs/>
                <w:sz w:val="24"/>
                <w:szCs w:val="24"/>
              </w:rPr>
              <w:t>2019-2022</w:t>
            </w:r>
          </w:p>
        </w:tc>
      </w:tr>
      <w:tr w:rsidR="00D14A04" w:rsidRPr="0072042E" w:rsidTr="009E7AE7">
        <w:trPr>
          <w:trHeight w:val="2275"/>
        </w:trPr>
        <w:tc>
          <w:tcPr>
            <w:tcW w:w="2688" w:type="dxa"/>
          </w:tcPr>
          <w:p w:rsidR="00D14A04" w:rsidRPr="0072042E" w:rsidRDefault="00D14A04" w:rsidP="00D14A04">
            <w:pPr>
              <w:widowControl w:val="0"/>
              <w:spacing w:after="0" w:line="240" w:lineRule="auto"/>
              <w:jc w:val="both"/>
              <w:rPr>
                <w:rFonts w:ascii="Times New Roman" w:hAnsi="Times New Roman"/>
                <w:iCs/>
                <w:sz w:val="24"/>
                <w:szCs w:val="24"/>
              </w:rPr>
            </w:pPr>
            <w:r w:rsidRPr="0072042E">
              <w:rPr>
                <w:rFonts w:ascii="Times New Roman" w:hAnsi="Times New Roman"/>
                <w:iCs/>
                <w:sz w:val="24"/>
                <w:szCs w:val="24"/>
              </w:rPr>
              <w:t>Методическое объединение учителей общественных наук</w:t>
            </w:r>
          </w:p>
        </w:tc>
        <w:tc>
          <w:tcPr>
            <w:tcW w:w="2295" w:type="dxa"/>
          </w:tcPr>
          <w:p w:rsidR="00D14A04" w:rsidRPr="0072042E" w:rsidRDefault="00D14A04" w:rsidP="00D14A04">
            <w:pPr>
              <w:widowControl w:val="0"/>
              <w:spacing w:after="0" w:line="240" w:lineRule="auto"/>
              <w:jc w:val="both"/>
              <w:rPr>
                <w:rFonts w:ascii="Times New Roman" w:hAnsi="Times New Roman"/>
                <w:iCs/>
                <w:sz w:val="24"/>
                <w:szCs w:val="24"/>
              </w:rPr>
            </w:pPr>
            <w:r w:rsidRPr="0072042E">
              <w:rPr>
                <w:rFonts w:ascii="Times New Roman" w:hAnsi="Times New Roman"/>
                <w:iCs/>
                <w:sz w:val="24"/>
                <w:szCs w:val="24"/>
              </w:rPr>
              <w:t>Ганичева С. В.</w:t>
            </w:r>
          </w:p>
        </w:tc>
        <w:tc>
          <w:tcPr>
            <w:tcW w:w="4056" w:type="dxa"/>
          </w:tcPr>
          <w:p w:rsidR="00D14A04" w:rsidRPr="0072042E" w:rsidRDefault="00D14A04" w:rsidP="00D14A04">
            <w:pPr>
              <w:pStyle w:val="12"/>
              <w:widowControl w:val="0"/>
              <w:jc w:val="both"/>
              <w:rPr>
                <w:rFonts w:ascii="Times New Roman" w:hAnsi="Times New Roman"/>
                <w:sz w:val="24"/>
                <w:szCs w:val="24"/>
              </w:rPr>
            </w:pPr>
            <w:r w:rsidRPr="0072042E">
              <w:rPr>
                <w:rFonts w:ascii="Times New Roman" w:hAnsi="Times New Roman"/>
                <w:sz w:val="24"/>
                <w:szCs w:val="24"/>
                <w:shd w:val="clear" w:color="auto" w:fill="FFFFFF"/>
              </w:rPr>
              <w:t>Формирование личности школьника, адекватной общественным запросам, на основе единых идеологических, культурологических и профессиональных подходов в системном образовательном пространстве </w:t>
            </w:r>
            <w:r w:rsidRPr="0072042E">
              <w:rPr>
                <w:rStyle w:val="apple-converted-space"/>
                <w:rFonts w:ascii="Times New Roman" w:hAnsi="Times New Roman"/>
                <w:sz w:val="24"/>
                <w:szCs w:val="24"/>
                <w:shd w:val="clear" w:color="auto" w:fill="FFFFFF"/>
              </w:rPr>
              <w:t> </w:t>
            </w:r>
            <w:r w:rsidRPr="0072042E">
              <w:rPr>
                <w:rFonts w:ascii="Times New Roman" w:hAnsi="Times New Roman"/>
                <w:sz w:val="24"/>
                <w:szCs w:val="24"/>
                <w:shd w:val="clear" w:color="auto" w:fill="FFFFFF"/>
              </w:rPr>
              <w:t xml:space="preserve">как </w:t>
            </w:r>
            <w:proofErr w:type="spellStart"/>
            <w:r w:rsidRPr="0072042E">
              <w:rPr>
                <w:rFonts w:ascii="Times New Roman" w:hAnsi="Times New Roman"/>
                <w:sz w:val="24"/>
                <w:szCs w:val="24"/>
                <w:shd w:val="clear" w:color="auto" w:fill="FFFFFF"/>
              </w:rPr>
              <w:t>социокультурном</w:t>
            </w:r>
            <w:proofErr w:type="spellEnd"/>
            <w:r w:rsidRPr="0072042E">
              <w:rPr>
                <w:rFonts w:ascii="Times New Roman" w:hAnsi="Times New Roman"/>
                <w:sz w:val="24"/>
                <w:szCs w:val="24"/>
                <w:shd w:val="clear" w:color="auto" w:fill="FFFFFF"/>
              </w:rPr>
              <w:t xml:space="preserve"> формировании</w:t>
            </w:r>
            <w:r w:rsidRPr="0072042E">
              <w:rPr>
                <w:rFonts w:ascii="Times New Roman" w:hAnsi="Times New Roman"/>
                <w:sz w:val="24"/>
                <w:szCs w:val="24"/>
              </w:rPr>
              <w:t>».</w:t>
            </w:r>
          </w:p>
          <w:p w:rsidR="00D14A04" w:rsidRPr="0072042E" w:rsidRDefault="00D14A04" w:rsidP="00D14A04">
            <w:pPr>
              <w:widowControl w:val="0"/>
              <w:spacing w:after="0" w:line="240" w:lineRule="auto"/>
              <w:jc w:val="both"/>
              <w:rPr>
                <w:rFonts w:ascii="Times New Roman" w:hAnsi="Times New Roman"/>
                <w:iCs/>
                <w:sz w:val="24"/>
                <w:szCs w:val="24"/>
              </w:rPr>
            </w:pPr>
          </w:p>
        </w:tc>
        <w:tc>
          <w:tcPr>
            <w:tcW w:w="1275" w:type="dxa"/>
          </w:tcPr>
          <w:p w:rsidR="00D14A04" w:rsidRPr="0072042E" w:rsidRDefault="00D14A04" w:rsidP="00D14A04">
            <w:pPr>
              <w:widowControl w:val="0"/>
              <w:spacing w:after="0" w:line="240" w:lineRule="auto"/>
              <w:jc w:val="both"/>
              <w:rPr>
                <w:rFonts w:ascii="Times New Roman" w:hAnsi="Times New Roman"/>
                <w:b/>
                <w:iCs/>
                <w:sz w:val="24"/>
                <w:szCs w:val="24"/>
              </w:rPr>
            </w:pPr>
            <w:r w:rsidRPr="0072042E">
              <w:rPr>
                <w:rFonts w:ascii="Times New Roman" w:hAnsi="Times New Roman"/>
                <w:b/>
                <w:iCs/>
                <w:sz w:val="24"/>
                <w:szCs w:val="24"/>
              </w:rPr>
              <w:t>2017-2022</w:t>
            </w:r>
          </w:p>
        </w:tc>
      </w:tr>
      <w:tr w:rsidR="00D14A04" w:rsidRPr="0072042E" w:rsidTr="009E7AE7">
        <w:trPr>
          <w:trHeight w:val="490"/>
        </w:trPr>
        <w:tc>
          <w:tcPr>
            <w:tcW w:w="2688"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Методическое объединение учителей естественнонаучных дисциплин</w:t>
            </w:r>
          </w:p>
          <w:p w:rsidR="00D14A04" w:rsidRPr="0072042E" w:rsidRDefault="00D14A04" w:rsidP="00D14A04">
            <w:pPr>
              <w:widowControl w:val="0"/>
              <w:spacing w:after="0" w:line="240" w:lineRule="auto"/>
              <w:jc w:val="both"/>
              <w:rPr>
                <w:rFonts w:ascii="Times New Roman" w:hAnsi="Times New Roman"/>
                <w:sz w:val="24"/>
                <w:szCs w:val="24"/>
              </w:rPr>
            </w:pPr>
          </w:p>
        </w:tc>
        <w:tc>
          <w:tcPr>
            <w:tcW w:w="2295" w:type="dxa"/>
          </w:tcPr>
          <w:p w:rsidR="00D14A04" w:rsidRPr="0072042E" w:rsidRDefault="00D14A04" w:rsidP="00D14A04">
            <w:pPr>
              <w:widowControl w:val="0"/>
              <w:spacing w:after="0" w:line="240" w:lineRule="auto"/>
              <w:jc w:val="both"/>
              <w:rPr>
                <w:rFonts w:ascii="Times New Roman" w:hAnsi="Times New Roman"/>
                <w:iCs/>
                <w:sz w:val="24"/>
                <w:szCs w:val="24"/>
              </w:rPr>
            </w:pPr>
            <w:r w:rsidRPr="0072042E">
              <w:rPr>
                <w:rFonts w:ascii="Times New Roman" w:hAnsi="Times New Roman"/>
                <w:iCs/>
                <w:sz w:val="24"/>
                <w:szCs w:val="24"/>
              </w:rPr>
              <w:t>Полушкина М.И.</w:t>
            </w:r>
          </w:p>
        </w:tc>
        <w:tc>
          <w:tcPr>
            <w:tcW w:w="4056"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Использование инновационных технологий для мотивации обучения учащихся естественнонаучным дисциплинам</w:t>
            </w:r>
          </w:p>
          <w:p w:rsidR="00D14A04" w:rsidRPr="0072042E" w:rsidRDefault="00D14A04" w:rsidP="00D14A04">
            <w:pPr>
              <w:widowControl w:val="0"/>
              <w:spacing w:after="0" w:line="240" w:lineRule="auto"/>
              <w:jc w:val="both"/>
              <w:rPr>
                <w:rFonts w:ascii="Times New Roman" w:hAnsi="Times New Roman"/>
                <w:iCs/>
                <w:sz w:val="24"/>
                <w:szCs w:val="24"/>
              </w:rPr>
            </w:pPr>
          </w:p>
        </w:tc>
        <w:tc>
          <w:tcPr>
            <w:tcW w:w="1275" w:type="dxa"/>
          </w:tcPr>
          <w:p w:rsidR="00D14A04" w:rsidRPr="0072042E" w:rsidRDefault="00D14A04" w:rsidP="00D14A04">
            <w:pPr>
              <w:widowControl w:val="0"/>
              <w:spacing w:after="0" w:line="240" w:lineRule="auto"/>
              <w:jc w:val="both"/>
              <w:rPr>
                <w:rFonts w:ascii="Times New Roman" w:hAnsi="Times New Roman"/>
                <w:b/>
                <w:iCs/>
                <w:sz w:val="24"/>
                <w:szCs w:val="24"/>
              </w:rPr>
            </w:pPr>
            <w:r w:rsidRPr="0072042E">
              <w:rPr>
                <w:rFonts w:ascii="Times New Roman" w:hAnsi="Times New Roman"/>
                <w:b/>
                <w:iCs/>
                <w:sz w:val="24"/>
                <w:szCs w:val="24"/>
              </w:rPr>
              <w:t>2018-2020</w:t>
            </w:r>
          </w:p>
        </w:tc>
      </w:tr>
      <w:tr w:rsidR="00D14A04" w:rsidRPr="0072042E" w:rsidTr="009E7AE7">
        <w:tc>
          <w:tcPr>
            <w:tcW w:w="2688"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Методическое объединение «Эстетического образования и спорта».</w:t>
            </w:r>
          </w:p>
          <w:p w:rsidR="00D14A04" w:rsidRPr="0072042E" w:rsidRDefault="00D14A04" w:rsidP="00D14A04">
            <w:pPr>
              <w:widowControl w:val="0"/>
              <w:spacing w:after="0" w:line="240" w:lineRule="auto"/>
              <w:jc w:val="both"/>
              <w:rPr>
                <w:rFonts w:ascii="Times New Roman" w:hAnsi="Times New Roman"/>
                <w:sz w:val="24"/>
                <w:szCs w:val="24"/>
              </w:rPr>
            </w:pPr>
          </w:p>
        </w:tc>
        <w:tc>
          <w:tcPr>
            <w:tcW w:w="2295" w:type="dxa"/>
          </w:tcPr>
          <w:p w:rsidR="00D14A04" w:rsidRPr="0072042E" w:rsidRDefault="00D14A04" w:rsidP="00D14A04">
            <w:pPr>
              <w:widowControl w:val="0"/>
              <w:spacing w:after="0" w:line="240" w:lineRule="auto"/>
              <w:jc w:val="both"/>
              <w:rPr>
                <w:rFonts w:ascii="Times New Roman" w:hAnsi="Times New Roman"/>
                <w:iCs/>
                <w:sz w:val="24"/>
                <w:szCs w:val="24"/>
              </w:rPr>
            </w:pPr>
            <w:proofErr w:type="spellStart"/>
            <w:r w:rsidRPr="0072042E">
              <w:rPr>
                <w:rFonts w:ascii="Times New Roman" w:hAnsi="Times New Roman"/>
                <w:iCs/>
                <w:sz w:val="24"/>
                <w:szCs w:val="24"/>
              </w:rPr>
              <w:t>Лушонкова</w:t>
            </w:r>
            <w:proofErr w:type="spellEnd"/>
            <w:r w:rsidRPr="0072042E">
              <w:rPr>
                <w:rFonts w:ascii="Times New Roman" w:hAnsi="Times New Roman"/>
                <w:iCs/>
                <w:sz w:val="24"/>
                <w:szCs w:val="24"/>
              </w:rPr>
              <w:t xml:space="preserve"> С.В.</w:t>
            </w:r>
          </w:p>
        </w:tc>
        <w:tc>
          <w:tcPr>
            <w:tcW w:w="4056" w:type="dxa"/>
          </w:tcPr>
          <w:p w:rsidR="00D14A04" w:rsidRPr="0072042E" w:rsidRDefault="00D14A04" w:rsidP="00D14A04">
            <w:pPr>
              <w:pStyle w:val="a3"/>
              <w:shd w:val="clear" w:color="auto" w:fill="FFFFFF"/>
              <w:spacing w:before="0" w:beforeAutospacing="0" w:after="0" w:afterAutospacing="0" w:line="297" w:lineRule="atLeast"/>
              <w:jc w:val="both"/>
            </w:pPr>
            <w:r w:rsidRPr="0072042E">
              <w:rPr>
                <w:bCs/>
                <w:iCs/>
              </w:rPr>
              <w:t>«Освоение новых подходов к образованию,</w:t>
            </w:r>
            <w:r w:rsidRPr="0072042E">
              <w:t xml:space="preserve"> путём внедрения  педагогических технологий в условиях освоения стратегических ориентиров, </w:t>
            </w:r>
            <w:r w:rsidRPr="0072042E">
              <w:rPr>
                <w:bCs/>
                <w:iCs/>
              </w:rPr>
              <w:t>как основного способа совершенствования качества образования по предметам эстетического цикла и спорта»</w:t>
            </w:r>
          </w:p>
          <w:p w:rsidR="00D14A04" w:rsidRPr="0072042E" w:rsidRDefault="00D14A04" w:rsidP="00D14A04">
            <w:pPr>
              <w:widowControl w:val="0"/>
              <w:spacing w:after="0" w:line="240" w:lineRule="auto"/>
              <w:jc w:val="both"/>
              <w:rPr>
                <w:rFonts w:ascii="Times New Roman" w:hAnsi="Times New Roman"/>
                <w:sz w:val="24"/>
                <w:szCs w:val="24"/>
              </w:rPr>
            </w:pPr>
          </w:p>
        </w:tc>
        <w:tc>
          <w:tcPr>
            <w:tcW w:w="1275" w:type="dxa"/>
          </w:tcPr>
          <w:p w:rsidR="00D14A04" w:rsidRPr="0072042E" w:rsidRDefault="00D14A04" w:rsidP="00D14A04">
            <w:pPr>
              <w:widowControl w:val="0"/>
              <w:spacing w:after="0" w:line="240" w:lineRule="auto"/>
              <w:jc w:val="both"/>
              <w:rPr>
                <w:rFonts w:ascii="Times New Roman" w:hAnsi="Times New Roman"/>
                <w:b/>
                <w:iCs/>
                <w:sz w:val="24"/>
                <w:szCs w:val="24"/>
              </w:rPr>
            </w:pPr>
            <w:r w:rsidRPr="0072042E">
              <w:rPr>
                <w:rFonts w:ascii="Times New Roman" w:hAnsi="Times New Roman"/>
                <w:b/>
                <w:iCs/>
                <w:sz w:val="24"/>
                <w:szCs w:val="24"/>
              </w:rPr>
              <w:t>2019-2020</w:t>
            </w:r>
          </w:p>
        </w:tc>
      </w:tr>
      <w:tr w:rsidR="00D14A04" w:rsidRPr="0072042E" w:rsidTr="009E7AE7">
        <w:tc>
          <w:tcPr>
            <w:tcW w:w="2688"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Методическое  объединение начального образования</w:t>
            </w:r>
          </w:p>
        </w:tc>
        <w:tc>
          <w:tcPr>
            <w:tcW w:w="2295" w:type="dxa"/>
          </w:tcPr>
          <w:p w:rsidR="00D14A04" w:rsidRPr="0072042E" w:rsidRDefault="00D14A04" w:rsidP="00D14A04">
            <w:pPr>
              <w:widowControl w:val="0"/>
              <w:spacing w:after="0" w:line="240" w:lineRule="auto"/>
              <w:jc w:val="both"/>
              <w:rPr>
                <w:rFonts w:ascii="Times New Roman" w:hAnsi="Times New Roman"/>
                <w:iCs/>
                <w:sz w:val="24"/>
                <w:szCs w:val="24"/>
              </w:rPr>
            </w:pPr>
            <w:proofErr w:type="spellStart"/>
            <w:r w:rsidRPr="0072042E">
              <w:rPr>
                <w:rFonts w:ascii="Times New Roman" w:hAnsi="Times New Roman"/>
                <w:iCs/>
                <w:sz w:val="24"/>
                <w:szCs w:val="24"/>
              </w:rPr>
              <w:t>Астайкина</w:t>
            </w:r>
            <w:proofErr w:type="spellEnd"/>
            <w:r w:rsidRPr="0072042E">
              <w:rPr>
                <w:rFonts w:ascii="Times New Roman" w:hAnsi="Times New Roman"/>
                <w:iCs/>
                <w:sz w:val="24"/>
                <w:szCs w:val="24"/>
              </w:rPr>
              <w:t xml:space="preserve"> Т.А.</w:t>
            </w:r>
          </w:p>
        </w:tc>
        <w:tc>
          <w:tcPr>
            <w:tcW w:w="4056" w:type="dxa"/>
          </w:tcPr>
          <w:p w:rsidR="00D14A04" w:rsidRPr="0072042E" w:rsidRDefault="00D14A04" w:rsidP="00D14A04">
            <w:pPr>
              <w:pStyle w:val="a3"/>
              <w:widowControl w:val="0"/>
              <w:shd w:val="clear" w:color="auto" w:fill="FFFFFF"/>
              <w:spacing w:before="0" w:beforeAutospacing="0" w:after="0" w:afterAutospacing="0"/>
              <w:jc w:val="both"/>
            </w:pPr>
            <w:r w:rsidRPr="0072042E">
              <w:t xml:space="preserve">«Непрерывное совершенствование уровня профессиональной компетенции педагога как условие и средство обеспечения нового качества образования. От </w:t>
            </w:r>
            <w:r w:rsidRPr="0072042E">
              <w:lastRenderedPageBreak/>
              <w:t>компетентности учителя к компетентности ученика».</w:t>
            </w:r>
          </w:p>
          <w:p w:rsidR="00D14A04" w:rsidRPr="0072042E" w:rsidRDefault="00D14A04" w:rsidP="00D14A04">
            <w:pPr>
              <w:widowControl w:val="0"/>
              <w:spacing w:after="0" w:line="240" w:lineRule="auto"/>
              <w:jc w:val="both"/>
              <w:rPr>
                <w:rFonts w:ascii="Times New Roman" w:hAnsi="Times New Roman"/>
                <w:sz w:val="24"/>
                <w:szCs w:val="24"/>
              </w:rPr>
            </w:pPr>
          </w:p>
        </w:tc>
        <w:tc>
          <w:tcPr>
            <w:tcW w:w="1275" w:type="dxa"/>
          </w:tcPr>
          <w:p w:rsidR="00D14A04" w:rsidRPr="0072042E" w:rsidRDefault="00D14A04" w:rsidP="00D14A04">
            <w:pPr>
              <w:widowControl w:val="0"/>
              <w:spacing w:after="0" w:line="240" w:lineRule="auto"/>
              <w:jc w:val="both"/>
              <w:rPr>
                <w:rFonts w:ascii="Times New Roman" w:hAnsi="Times New Roman"/>
                <w:b/>
                <w:iCs/>
                <w:sz w:val="24"/>
                <w:szCs w:val="24"/>
              </w:rPr>
            </w:pPr>
            <w:r w:rsidRPr="0072042E">
              <w:rPr>
                <w:rFonts w:ascii="Times New Roman" w:hAnsi="Times New Roman"/>
                <w:b/>
                <w:iCs/>
                <w:sz w:val="24"/>
                <w:szCs w:val="24"/>
              </w:rPr>
              <w:lastRenderedPageBreak/>
              <w:t>2019-2020</w:t>
            </w:r>
          </w:p>
        </w:tc>
      </w:tr>
    </w:tbl>
    <w:p w:rsidR="00D14A04" w:rsidRPr="0072042E" w:rsidRDefault="00D14A04" w:rsidP="00D14A04">
      <w:pPr>
        <w:widowControl w:val="0"/>
        <w:spacing w:after="0" w:line="240" w:lineRule="auto"/>
        <w:ind w:hanging="110"/>
        <w:jc w:val="both"/>
        <w:rPr>
          <w:rFonts w:ascii="Times New Roman" w:hAnsi="Times New Roman"/>
          <w:b/>
          <w:sz w:val="24"/>
          <w:szCs w:val="24"/>
        </w:rPr>
      </w:pPr>
    </w:p>
    <w:p w:rsidR="00D14A04" w:rsidRPr="0072042E" w:rsidRDefault="00D14A04" w:rsidP="002A2B53">
      <w:pPr>
        <w:widowControl w:val="0"/>
        <w:spacing w:after="0" w:line="240" w:lineRule="auto"/>
        <w:jc w:val="both"/>
        <w:rPr>
          <w:rFonts w:ascii="Times New Roman" w:hAnsi="Times New Roman"/>
          <w:b/>
          <w:sz w:val="24"/>
          <w:szCs w:val="24"/>
        </w:rPr>
      </w:pPr>
    </w:p>
    <w:p w:rsidR="00D14A04" w:rsidRPr="0072042E" w:rsidRDefault="00D14A04" w:rsidP="00D14A04">
      <w:pPr>
        <w:widowControl w:val="0"/>
        <w:spacing w:after="0" w:line="240" w:lineRule="auto"/>
        <w:jc w:val="both"/>
        <w:rPr>
          <w:rFonts w:ascii="Times New Roman" w:hAnsi="Times New Roman"/>
          <w:b/>
          <w:sz w:val="24"/>
          <w:szCs w:val="24"/>
          <w:u w:val="single"/>
        </w:rPr>
      </w:pPr>
      <w:r w:rsidRPr="0072042E">
        <w:rPr>
          <w:rFonts w:ascii="Times New Roman" w:hAnsi="Times New Roman"/>
          <w:b/>
          <w:sz w:val="24"/>
          <w:szCs w:val="24"/>
          <w:u w:val="single"/>
        </w:rPr>
        <w:t>Работа методического совета школы.</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Особое место в осуществлении проекта деятельности методической работы принадлежало МС и методическим объединениям. Регулярно проводятся заседания, на которых рассматривались различные вопросы: анализ МР за прошедший год, обсуждение плана работы МС; организация научно- исследовательской деятельности учащихся, подведение итогов этой деятельности; проведение промежуточного, итогового контролей;</w:t>
      </w:r>
    </w:p>
    <w:p w:rsidR="00D14A04" w:rsidRPr="0072042E" w:rsidRDefault="00D14A04" w:rsidP="00D14A04">
      <w:pPr>
        <w:widowControl w:val="0"/>
        <w:spacing w:after="0" w:line="240" w:lineRule="auto"/>
        <w:ind w:firstLine="284"/>
        <w:jc w:val="both"/>
        <w:rPr>
          <w:rFonts w:ascii="Times New Roman" w:hAnsi="Times New Roman"/>
          <w:sz w:val="24"/>
          <w:szCs w:val="24"/>
        </w:rPr>
      </w:pPr>
    </w:p>
    <w:p w:rsidR="00D14A04" w:rsidRPr="0072042E" w:rsidRDefault="00D14A04" w:rsidP="00D14A04">
      <w:pPr>
        <w:widowControl w:val="0"/>
        <w:spacing w:after="0" w:line="240" w:lineRule="auto"/>
        <w:ind w:firstLine="110"/>
        <w:jc w:val="both"/>
        <w:rPr>
          <w:rFonts w:ascii="Times New Roman" w:hAnsi="Times New Roman"/>
          <w:b/>
          <w:sz w:val="24"/>
          <w:szCs w:val="24"/>
        </w:rPr>
      </w:pPr>
      <w:r w:rsidRPr="0072042E">
        <w:rPr>
          <w:rFonts w:ascii="Times New Roman" w:hAnsi="Times New Roman"/>
          <w:b/>
          <w:sz w:val="24"/>
          <w:szCs w:val="24"/>
        </w:rPr>
        <w:t>Таблица 16</w:t>
      </w:r>
      <w:r w:rsidRPr="0072042E">
        <w:rPr>
          <w:rFonts w:ascii="Times New Roman" w:hAnsi="Times New Roman"/>
          <w:sz w:val="24"/>
          <w:szCs w:val="24"/>
        </w:rPr>
        <w:t xml:space="preserve"> </w:t>
      </w:r>
      <w:r w:rsidRPr="0072042E">
        <w:rPr>
          <w:rFonts w:ascii="Times New Roman" w:hAnsi="Times New Roman"/>
          <w:b/>
          <w:sz w:val="24"/>
          <w:szCs w:val="24"/>
        </w:rPr>
        <w:t xml:space="preserve">Повышение методического мастерства через участие в профессиональных конкурсах показано в таблице </w:t>
      </w:r>
    </w:p>
    <w:p w:rsidR="00D14A04" w:rsidRPr="0072042E" w:rsidRDefault="00D14A04" w:rsidP="00D14A04">
      <w:pPr>
        <w:widowControl w:val="0"/>
        <w:spacing w:after="0" w:line="240" w:lineRule="auto"/>
        <w:ind w:firstLine="110"/>
        <w:jc w:val="both"/>
        <w:rPr>
          <w:rFonts w:ascii="Times New Roman" w:hAnsi="Times New Roman"/>
          <w:b/>
          <w:sz w:val="24"/>
          <w:szCs w:val="24"/>
        </w:rPr>
      </w:pPr>
    </w:p>
    <w:tbl>
      <w:tblPr>
        <w:tblW w:w="103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7"/>
        <w:gridCol w:w="1531"/>
        <w:gridCol w:w="1491"/>
        <w:gridCol w:w="2606"/>
        <w:gridCol w:w="2004"/>
        <w:gridCol w:w="1835"/>
      </w:tblGrid>
      <w:tr w:rsidR="00AD358D" w:rsidRPr="0072042E" w:rsidTr="00730877">
        <w:trPr>
          <w:trHeight w:val="744"/>
        </w:trPr>
        <w:tc>
          <w:tcPr>
            <w:tcW w:w="847" w:type="dxa"/>
            <w:tcBorders>
              <w:top w:val="single" w:sz="4" w:space="0" w:color="auto"/>
              <w:bottom w:val="single" w:sz="4" w:space="0" w:color="auto"/>
              <w:right w:val="single" w:sz="4" w:space="0" w:color="auto"/>
            </w:tcBorders>
          </w:tcPr>
          <w:p w:rsidR="00AD358D" w:rsidRPr="0072042E" w:rsidRDefault="00AD358D" w:rsidP="00730877">
            <w:pPr>
              <w:rPr>
                <w:rFonts w:ascii="Times New Roman" w:hAnsi="Times New Roman"/>
                <w:bCs/>
                <w:sz w:val="24"/>
                <w:szCs w:val="24"/>
              </w:rPr>
            </w:pPr>
            <w:r w:rsidRPr="0072042E">
              <w:rPr>
                <w:rFonts w:ascii="Times New Roman" w:hAnsi="Times New Roman"/>
                <w:bCs/>
                <w:sz w:val="24"/>
                <w:szCs w:val="24"/>
              </w:rPr>
              <w:t>Год</w:t>
            </w:r>
          </w:p>
        </w:tc>
        <w:tc>
          <w:tcPr>
            <w:tcW w:w="1531"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rPr>
                <w:rFonts w:ascii="Times New Roman" w:hAnsi="Times New Roman"/>
                <w:bCs/>
                <w:sz w:val="24"/>
                <w:szCs w:val="24"/>
              </w:rPr>
            </w:pPr>
            <w:r w:rsidRPr="0072042E">
              <w:rPr>
                <w:rFonts w:ascii="Times New Roman" w:hAnsi="Times New Roman"/>
                <w:bCs/>
                <w:sz w:val="24"/>
                <w:szCs w:val="24"/>
              </w:rPr>
              <w:t>Ф.И.О.</w:t>
            </w:r>
          </w:p>
        </w:tc>
        <w:tc>
          <w:tcPr>
            <w:tcW w:w="1491"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rPr>
                <w:rFonts w:ascii="Times New Roman" w:hAnsi="Times New Roman"/>
                <w:bCs/>
                <w:sz w:val="24"/>
                <w:szCs w:val="24"/>
              </w:rPr>
            </w:pPr>
            <w:r w:rsidRPr="0072042E">
              <w:rPr>
                <w:rFonts w:ascii="Times New Roman" w:hAnsi="Times New Roman"/>
                <w:bCs/>
                <w:sz w:val="24"/>
                <w:szCs w:val="24"/>
              </w:rPr>
              <w:t>Занимаемая должность</w:t>
            </w:r>
          </w:p>
        </w:tc>
        <w:tc>
          <w:tcPr>
            <w:tcW w:w="2606"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rPr>
                <w:rFonts w:ascii="Times New Roman" w:hAnsi="Times New Roman"/>
                <w:bCs/>
                <w:sz w:val="24"/>
                <w:szCs w:val="24"/>
              </w:rPr>
            </w:pPr>
            <w:r w:rsidRPr="0072042E">
              <w:rPr>
                <w:rFonts w:ascii="Times New Roman" w:hAnsi="Times New Roman"/>
                <w:bCs/>
                <w:sz w:val="24"/>
                <w:szCs w:val="24"/>
              </w:rPr>
              <w:t xml:space="preserve">Наименование </w:t>
            </w:r>
          </w:p>
        </w:tc>
        <w:tc>
          <w:tcPr>
            <w:tcW w:w="2004"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rPr>
                <w:rFonts w:ascii="Times New Roman" w:hAnsi="Times New Roman"/>
                <w:bCs/>
                <w:sz w:val="24"/>
                <w:szCs w:val="24"/>
              </w:rPr>
            </w:pPr>
            <w:r w:rsidRPr="0072042E">
              <w:rPr>
                <w:rFonts w:ascii="Times New Roman" w:hAnsi="Times New Roman"/>
                <w:bCs/>
                <w:sz w:val="24"/>
                <w:szCs w:val="24"/>
              </w:rPr>
              <w:t>Уровень</w:t>
            </w:r>
          </w:p>
        </w:tc>
        <w:tc>
          <w:tcPr>
            <w:tcW w:w="1835" w:type="dxa"/>
            <w:tcBorders>
              <w:top w:val="single" w:sz="4" w:space="0" w:color="auto"/>
              <w:left w:val="single" w:sz="4" w:space="0" w:color="auto"/>
              <w:bottom w:val="single" w:sz="4" w:space="0" w:color="auto"/>
            </w:tcBorders>
          </w:tcPr>
          <w:p w:rsidR="00AD358D" w:rsidRPr="0072042E" w:rsidRDefault="00AD358D" w:rsidP="00730877">
            <w:pPr>
              <w:rPr>
                <w:rFonts w:ascii="Times New Roman" w:hAnsi="Times New Roman"/>
                <w:bCs/>
                <w:sz w:val="24"/>
                <w:szCs w:val="24"/>
              </w:rPr>
            </w:pPr>
            <w:r w:rsidRPr="0072042E">
              <w:rPr>
                <w:rFonts w:ascii="Times New Roman" w:hAnsi="Times New Roman"/>
                <w:bCs/>
                <w:sz w:val="24"/>
                <w:szCs w:val="24"/>
              </w:rPr>
              <w:t>Результат</w:t>
            </w:r>
          </w:p>
        </w:tc>
      </w:tr>
      <w:tr w:rsidR="00AD358D" w:rsidRPr="0072042E" w:rsidTr="00730877">
        <w:trPr>
          <w:trHeight w:val="744"/>
        </w:trPr>
        <w:tc>
          <w:tcPr>
            <w:tcW w:w="847" w:type="dxa"/>
            <w:tcBorders>
              <w:top w:val="single" w:sz="4" w:space="0" w:color="auto"/>
              <w:bottom w:val="single" w:sz="4" w:space="0" w:color="auto"/>
              <w:right w:val="single" w:sz="4" w:space="0" w:color="auto"/>
            </w:tcBorders>
          </w:tcPr>
          <w:p w:rsidR="00AD358D" w:rsidRPr="0072042E" w:rsidRDefault="00AD358D" w:rsidP="00730877">
            <w:pPr>
              <w:rPr>
                <w:rFonts w:ascii="Times New Roman" w:hAnsi="Times New Roman"/>
                <w:bCs/>
                <w:sz w:val="24"/>
                <w:szCs w:val="24"/>
              </w:rPr>
            </w:pPr>
            <w:r w:rsidRPr="0072042E">
              <w:rPr>
                <w:rFonts w:ascii="Times New Roman" w:hAnsi="Times New Roman"/>
                <w:bCs/>
                <w:sz w:val="24"/>
                <w:szCs w:val="24"/>
              </w:rPr>
              <w:t>2021-2022</w:t>
            </w:r>
          </w:p>
        </w:tc>
        <w:tc>
          <w:tcPr>
            <w:tcW w:w="1531"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rPr>
                <w:rFonts w:ascii="Times New Roman" w:hAnsi="Times New Roman"/>
                <w:sz w:val="24"/>
                <w:szCs w:val="24"/>
              </w:rPr>
            </w:pPr>
            <w:r w:rsidRPr="0072042E">
              <w:rPr>
                <w:rFonts w:ascii="Times New Roman" w:hAnsi="Times New Roman"/>
                <w:sz w:val="24"/>
                <w:szCs w:val="24"/>
              </w:rPr>
              <w:t>Иконникова М.В.</w:t>
            </w:r>
          </w:p>
        </w:tc>
        <w:tc>
          <w:tcPr>
            <w:tcW w:w="1491"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rPr>
                <w:rFonts w:ascii="Times New Roman" w:hAnsi="Times New Roman"/>
                <w:bCs/>
                <w:sz w:val="24"/>
                <w:szCs w:val="24"/>
              </w:rPr>
            </w:pPr>
            <w:r w:rsidRPr="0072042E">
              <w:rPr>
                <w:rFonts w:ascii="Times New Roman" w:hAnsi="Times New Roman"/>
                <w:bCs/>
                <w:sz w:val="24"/>
                <w:szCs w:val="24"/>
              </w:rPr>
              <w:t>Учитель начальных классов</w:t>
            </w:r>
          </w:p>
        </w:tc>
        <w:tc>
          <w:tcPr>
            <w:tcW w:w="2606"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rPr>
                <w:rFonts w:ascii="Times New Roman" w:hAnsi="Times New Roman"/>
                <w:bCs/>
                <w:sz w:val="24"/>
                <w:szCs w:val="24"/>
              </w:rPr>
            </w:pPr>
            <w:r w:rsidRPr="0072042E">
              <w:rPr>
                <w:rFonts w:ascii="Times New Roman" w:hAnsi="Times New Roman"/>
                <w:sz w:val="24"/>
                <w:szCs w:val="24"/>
              </w:rPr>
              <w:t>Всероссийское тестирование педагогов Альманах педагога</w:t>
            </w:r>
          </w:p>
        </w:tc>
        <w:tc>
          <w:tcPr>
            <w:tcW w:w="2004"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rPr>
                <w:rFonts w:ascii="Times New Roman" w:hAnsi="Times New Roman"/>
                <w:bCs/>
                <w:sz w:val="24"/>
                <w:szCs w:val="24"/>
              </w:rPr>
            </w:pPr>
            <w:r w:rsidRPr="0072042E">
              <w:rPr>
                <w:rFonts w:ascii="Times New Roman" w:hAnsi="Times New Roman"/>
                <w:sz w:val="24"/>
                <w:szCs w:val="24"/>
              </w:rPr>
              <w:t>Всероссийский</w:t>
            </w:r>
          </w:p>
        </w:tc>
        <w:tc>
          <w:tcPr>
            <w:tcW w:w="1835" w:type="dxa"/>
            <w:tcBorders>
              <w:top w:val="single" w:sz="4" w:space="0" w:color="auto"/>
              <w:left w:val="single" w:sz="4" w:space="0" w:color="auto"/>
              <w:bottom w:val="single" w:sz="4" w:space="0" w:color="auto"/>
            </w:tcBorders>
          </w:tcPr>
          <w:p w:rsidR="00AD358D" w:rsidRPr="0072042E" w:rsidRDefault="00AD358D" w:rsidP="00730877">
            <w:pPr>
              <w:rPr>
                <w:rFonts w:ascii="Times New Roman" w:hAnsi="Times New Roman"/>
                <w:bCs/>
                <w:sz w:val="24"/>
                <w:szCs w:val="24"/>
              </w:rPr>
            </w:pPr>
            <w:r w:rsidRPr="0072042E">
              <w:rPr>
                <w:rFonts w:ascii="Times New Roman" w:hAnsi="Times New Roman"/>
                <w:sz w:val="24"/>
                <w:szCs w:val="24"/>
              </w:rPr>
              <w:t>1 место</w:t>
            </w:r>
          </w:p>
        </w:tc>
      </w:tr>
      <w:tr w:rsidR="00AD358D" w:rsidRPr="0072042E" w:rsidTr="00730877">
        <w:trPr>
          <w:trHeight w:val="744"/>
        </w:trPr>
        <w:tc>
          <w:tcPr>
            <w:tcW w:w="847" w:type="dxa"/>
            <w:tcBorders>
              <w:top w:val="single" w:sz="4" w:space="0" w:color="auto"/>
              <w:bottom w:val="single" w:sz="4" w:space="0" w:color="auto"/>
              <w:right w:val="single" w:sz="4" w:space="0" w:color="auto"/>
            </w:tcBorders>
          </w:tcPr>
          <w:p w:rsidR="00AD358D" w:rsidRPr="0072042E" w:rsidRDefault="00AD358D" w:rsidP="00730877">
            <w:pPr>
              <w:rPr>
                <w:rFonts w:ascii="Times New Roman" w:hAnsi="Times New Roman"/>
                <w:bCs/>
                <w:sz w:val="24"/>
                <w:szCs w:val="24"/>
              </w:rPr>
            </w:pPr>
          </w:p>
        </w:tc>
        <w:tc>
          <w:tcPr>
            <w:tcW w:w="1531"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rPr>
                <w:rFonts w:ascii="Times New Roman" w:hAnsi="Times New Roman"/>
                <w:bCs/>
                <w:sz w:val="24"/>
                <w:szCs w:val="24"/>
              </w:rPr>
            </w:pPr>
            <w:r w:rsidRPr="0072042E">
              <w:rPr>
                <w:rFonts w:ascii="Times New Roman" w:hAnsi="Times New Roman"/>
                <w:bCs/>
                <w:sz w:val="24"/>
                <w:szCs w:val="24"/>
              </w:rPr>
              <w:t>Мишкина И.В.</w:t>
            </w:r>
          </w:p>
        </w:tc>
        <w:tc>
          <w:tcPr>
            <w:tcW w:w="1491"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rPr>
                <w:rFonts w:ascii="Times New Roman" w:hAnsi="Times New Roman"/>
                <w:bCs/>
                <w:sz w:val="24"/>
                <w:szCs w:val="24"/>
              </w:rPr>
            </w:pPr>
            <w:r w:rsidRPr="0072042E">
              <w:rPr>
                <w:rFonts w:ascii="Times New Roman" w:hAnsi="Times New Roman"/>
                <w:bCs/>
                <w:sz w:val="24"/>
                <w:szCs w:val="24"/>
              </w:rPr>
              <w:t>Учитель русского языка и литературы</w:t>
            </w:r>
          </w:p>
        </w:tc>
        <w:tc>
          <w:tcPr>
            <w:tcW w:w="2606"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rPr>
                <w:rFonts w:ascii="Times New Roman" w:hAnsi="Times New Roman"/>
                <w:bCs/>
                <w:sz w:val="24"/>
                <w:szCs w:val="24"/>
              </w:rPr>
            </w:pPr>
            <w:r w:rsidRPr="0072042E">
              <w:rPr>
                <w:rFonts w:ascii="Times New Roman" w:hAnsi="Times New Roman"/>
                <w:bCs/>
                <w:sz w:val="24"/>
                <w:szCs w:val="24"/>
              </w:rPr>
              <w:t>Всероссийский конкурс педагогов  «Образовательный потенциал России</w:t>
            </w:r>
            <w:proofErr w:type="gramStart"/>
            <w:r w:rsidRPr="0072042E">
              <w:rPr>
                <w:rFonts w:ascii="Times New Roman" w:hAnsi="Times New Roman"/>
                <w:bCs/>
                <w:sz w:val="24"/>
                <w:szCs w:val="24"/>
              </w:rPr>
              <w:t>.»</w:t>
            </w:r>
            <w:proofErr w:type="gramEnd"/>
          </w:p>
        </w:tc>
        <w:tc>
          <w:tcPr>
            <w:tcW w:w="2004"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rPr>
                <w:rFonts w:ascii="Times New Roman" w:hAnsi="Times New Roman"/>
                <w:bCs/>
                <w:sz w:val="24"/>
                <w:szCs w:val="24"/>
              </w:rPr>
            </w:pPr>
            <w:r w:rsidRPr="0072042E">
              <w:rPr>
                <w:rFonts w:ascii="Times New Roman" w:hAnsi="Times New Roman"/>
                <w:bCs/>
                <w:sz w:val="24"/>
                <w:szCs w:val="24"/>
              </w:rPr>
              <w:t>Всероссийский</w:t>
            </w:r>
          </w:p>
        </w:tc>
        <w:tc>
          <w:tcPr>
            <w:tcW w:w="1835" w:type="dxa"/>
            <w:tcBorders>
              <w:top w:val="single" w:sz="4" w:space="0" w:color="auto"/>
              <w:left w:val="single" w:sz="4" w:space="0" w:color="auto"/>
              <w:bottom w:val="single" w:sz="4" w:space="0" w:color="auto"/>
            </w:tcBorders>
          </w:tcPr>
          <w:p w:rsidR="00AD358D" w:rsidRPr="0072042E" w:rsidRDefault="00AD358D" w:rsidP="00730877">
            <w:pPr>
              <w:rPr>
                <w:rFonts w:ascii="Times New Roman" w:hAnsi="Times New Roman"/>
                <w:bCs/>
                <w:sz w:val="24"/>
                <w:szCs w:val="24"/>
              </w:rPr>
            </w:pPr>
            <w:r w:rsidRPr="0072042E">
              <w:rPr>
                <w:rFonts w:ascii="Times New Roman" w:hAnsi="Times New Roman"/>
                <w:bCs/>
                <w:sz w:val="24"/>
                <w:szCs w:val="24"/>
              </w:rPr>
              <w:t>Диплом 2 степени.</w:t>
            </w:r>
          </w:p>
        </w:tc>
      </w:tr>
      <w:tr w:rsidR="00AD358D" w:rsidRPr="0072042E" w:rsidTr="00730877">
        <w:trPr>
          <w:trHeight w:val="744"/>
        </w:trPr>
        <w:tc>
          <w:tcPr>
            <w:tcW w:w="847" w:type="dxa"/>
            <w:tcBorders>
              <w:top w:val="single" w:sz="4" w:space="0" w:color="auto"/>
              <w:bottom w:val="single" w:sz="4" w:space="0" w:color="auto"/>
              <w:right w:val="single" w:sz="4" w:space="0" w:color="auto"/>
            </w:tcBorders>
          </w:tcPr>
          <w:p w:rsidR="00AD358D" w:rsidRPr="0072042E" w:rsidRDefault="00AD358D" w:rsidP="00730877">
            <w:pPr>
              <w:rPr>
                <w:rFonts w:ascii="Times New Roman" w:hAnsi="Times New Roman"/>
                <w:bCs/>
                <w:sz w:val="24"/>
                <w:szCs w:val="24"/>
              </w:rPr>
            </w:pPr>
            <w:r w:rsidRPr="0072042E">
              <w:rPr>
                <w:rFonts w:ascii="Times New Roman" w:hAnsi="Times New Roman"/>
                <w:bCs/>
                <w:sz w:val="24"/>
                <w:szCs w:val="24"/>
              </w:rPr>
              <w:t>2021</w:t>
            </w:r>
          </w:p>
        </w:tc>
        <w:tc>
          <w:tcPr>
            <w:tcW w:w="1531"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rPr>
                <w:rFonts w:ascii="Times New Roman" w:hAnsi="Times New Roman"/>
                <w:bCs/>
                <w:sz w:val="24"/>
                <w:szCs w:val="24"/>
              </w:rPr>
            </w:pPr>
            <w:r w:rsidRPr="0072042E">
              <w:rPr>
                <w:rFonts w:ascii="Times New Roman" w:hAnsi="Times New Roman"/>
                <w:bCs/>
                <w:sz w:val="24"/>
                <w:szCs w:val="24"/>
              </w:rPr>
              <w:t>Ершова Е.И.</w:t>
            </w:r>
          </w:p>
        </w:tc>
        <w:tc>
          <w:tcPr>
            <w:tcW w:w="1491"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rPr>
                <w:rFonts w:ascii="Times New Roman" w:hAnsi="Times New Roman"/>
                <w:bCs/>
                <w:sz w:val="24"/>
                <w:szCs w:val="24"/>
              </w:rPr>
            </w:pPr>
            <w:r w:rsidRPr="0072042E">
              <w:rPr>
                <w:rFonts w:ascii="Times New Roman" w:hAnsi="Times New Roman"/>
                <w:bCs/>
                <w:sz w:val="24"/>
                <w:szCs w:val="24"/>
              </w:rPr>
              <w:t>Учитель географии</w:t>
            </w:r>
          </w:p>
        </w:tc>
        <w:tc>
          <w:tcPr>
            <w:tcW w:w="2606"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rPr>
                <w:rFonts w:ascii="Times New Roman" w:hAnsi="Times New Roman"/>
                <w:bCs/>
                <w:sz w:val="24"/>
                <w:szCs w:val="24"/>
              </w:rPr>
            </w:pPr>
            <w:proofErr w:type="gramStart"/>
            <w:r w:rsidRPr="0072042E">
              <w:rPr>
                <w:rFonts w:ascii="Times New Roman" w:hAnsi="Times New Roman"/>
                <w:bCs/>
                <w:sz w:val="24"/>
                <w:szCs w:val="24"/>
              </w:rPr>
              <w:t xml:space="preserve">Участие в Международной </w:t>
            </w:r>
            <w:proofErr w:type="spellStart"/>
            <w:r w:rsidRPr="0072042E">
              <w:rPr>
                <w:rFonts w:ascii="Times New Roman" w:hAnsi="Times New Roman"/>
                <w:bCs/>
                <w:sz w:val="24"/>
                <w:szCs w:val="24"/>
              </w:rPr>
              <w:t>интернет-олимпиаде</w:t>
            </w:r>
            <w:proofErr w:type="spellEnd"/>
            <w:r w:rsidRPr="0072042E">
              <w:rPr>
                <w:rFonts w:ascii="Times New Roman" w:hAnsi="Times New Roman"/>
                <w:bCs/>
                <w:sz w:val="24"/>
                <w:szCs w:val="24"/>
              </w:rPr>
              <w:t xml:space="preserve"> по географии для 7 класса «Природа Земли» </w:t>
            </w:r>
            <w:proofErr w:type="gramEnd"/>
          </w:p>
        </w:tc>
        <w:tc>
          <w:tcPr>
            <w:tcW w:w="2004"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rPr>
                <w:rFonts w:ascii="Times New Roman" w:hAnsi="Times New Roman"/>
                <w:bCs/>
                <w:sz w:val="24"/>
                <w:szCs w:val="24"/>
              </w:rPr>
            </w:pPr>
            <w:r w:rsidRPr="0072042E">
              <w:rPr>
                <w:rFonts w:ascii="Times New Roman" w:hAnsi="Times New Roman"/>
                <w:bCs/>
                <w:sz w:val="24"/>
                <w:szCs w:val="24"/>
              </w:rPr>
              <w:t>Российски</w:t>
            </w:r>
            <w:proofErr w:type="gramStart"/>
            <w:r w:rsidRPr="0072042E">
              <w:rPr>
                <w:rFonts w:ascii="Times New Roman" w:hAnsi="Times New Roman"/>
                <w:bCs/>
                <w:sz w:val="24"/>
                <w:szCs w:val="24"/>
              </w:rPr>
              <w:t>й(</w:t>
            </w:r>
            <w:proofErr w:type="gramEnd"/>
            <w:r w:rsidRPr="0072042E">
              <w:rPr>
                <w:rFonts w:ascii="Times New Roman" w:hAnsi="Times New Roman"/>
                <w:bCs/>
                <w:sz w:val="24"/>
                <w:szCs w:val="24"/>
              </w:rPr>
              <w:t>заочно).</w:t>
            </w:r>
          </w:p>
        </w:tc>
        <w:tc>
          <w:tcPr>
            <w:tcW w:w="1835" w:type="dxa"/>
            <w:tcBorders>
              <w:top w:val="single" w:sz="4" w:space="0" w:color="auto"/>
              <w:left w:val="single" w:sz="4" w:space="0" w:color="auto"/>
              <w:bottom w:val="single" w:sz="4" w:space="0" w:color="auto"/>
            </w:tcBorders>
          </w:tcPr>
          <w:p w:rsidR="00AD358D" w:rsidRPr="0072042E" w:rsidRDefault="00AD358D" w:rsidP="00730877">
            <w:pPr>
              <w:rPr>
                <w:rFonts w:ascii="Times New Roman" w:hAnsi="Times New Roman"/>
                <w:bCs/>
                <w:sz w:val="24"/>
                <w:szCs w:val="24"/>
              </w:rPr>
            </w:pPr>
            <w:r w:rsidRPr="0072042E">
              <w:rPr>
                <w:rFonts w:ascii="Times New Roman" w:hAnsi="Times New Roman"/>
                <w:bCs/>
                <w:sz w:val="24"/>
                <w:szCs w:val="24"/>
              </w:rPr>
              <w:t>Первое место, диплом победителя</w:t>
            </w:r>
          </w:p>
        </w:tc>
      </w:tr>
    </w:tbl>
    <w:p w:rsidR="00D14A04" w:rsidRPr="0072042E" w:rsidRDefault="00D14A04" w:rsidP="00D14A04">
      <w:pPr>
        <w:widowControl w:val="0"/>
        <w:spacing w:after="0" w:line="240" w:lineRule="auto"/>
        <w:ind w:firstLine="110"/>
        <w:jc w:val="both"/>
        <w:rPr>
          <w:rFonts w:ascii="Times New Roman" w:hAnsi="Times New Roman"/>
          <w:b/>
          <w:sz w:val="24"/>
          <w:szCs w:val="24"/>
        </w:rPr>
      </w:pPr>
    </w:p>
    <w:p w:rsidR="00D14A04" w:rsidRPr="0072042E" w:rsidRDefault="00D14A04" w:rsidP="00D14A04">
      <w:pPr>
        <w:widowControl w:val="0"/>
        <w:spacing w:after="0" w:line="240" w:lineRule="auto"/>
        <w:ind w:firstLine="709"/>
        <w:jc w:val="both"/>
        <w:rPr>
          <w:rFonts w:ascii="Times New Roman" w:hAnsi="Times New Roman"/>
          <w:b/>
          <w:sz w:val="24"/>
          <w:szCs w:val="24"/>
          <w:u w:val="single"/>
        </w:rPr>
      </w:pPr>
      <w:r w:rsidRPr="0072042E">
        <w:rPr>
          <w:rFonts w:ascii="Times New Roman" w:hAnsi="Times New Roman"/>
          <w:b/>
          <w:sz w:val="24"/>
          <w:szCs w:val="24"/>
          <w:u w:val="single"/>
        </w:rPr>
        <w:t>Методические мероприятия на базе школы</w:t>
      </w:r>
    </w:p>
    <w:p w:rsidR="00D14A04" w:rsidRPr="0072042E" w:rsidRDefault="00D14A04" w:rsidP="00D14A04">
      <w:pPr>
        <w:widowControl w:val="0"/>
        <w:spacing w:after="0" w:line="240" w:lineRule="auto"/>
        <w:jc w:val="both"/>
        <w:rPr>
          <w:rFonts w:ascii="Times New Roman" w:hAnsi="Times New Roman"/>
          <w:sz w:val="24"/>
          <w:szCs w:val="24"/>
        </w:rPr>
      </w:pPr>
    </w:p>
    <w:p w:rsidR="00D14A04" w:rsidRPr="0072042E" w:rsidRDefault="00D14A04" w:rsidP="00D14A04">
      <w:pPr>
        <w:pStyle w:val="11"/>
        <w:widowControl w:val="0"/>
        <w:tabs>
          <w:tab w:val="left" w:pos="709"/>
        </w:tabs>
        <w:ind w:left="0" w:firstLine="709"/>
        <w:jc w:val="both"/>
        <w:rPr>
          <w:b/>
          <w:szCs w:val="24"/>
        </w:rPr>
      </w:pPr>
      <w:r w:rsidRPr="0072042E">
        <w:rPr>
          <w:b/>
          <w:szCs w:val="24"/>
        </w:rPr>
        <w:t xml:space="preserve">Методические мероприятия в системе </w:t>
      </w:r>
      <w:proofErr w:type="spellStart"/>
      <w:r w:rsidRPr="0072042E">
        <w:rPr>
          <w:b/>
          <w:szCs w:val="24"/>
        </w:rPr>
        <w:t>внутришкольной</w:t>
      </w:r>
      <w:proofErr w:type="spellEnd"/>
      <w:r w:rsidRPr="0072042E">
        <w:rPr>
          <w:b/>
          <w:szCs w:val="24"/>
        </w:rPr>
        <w:t xml:space="preserve"> методической работы:</w:t>
      </w:r>
    </w:p>
    <w:p w:rsidR="00D14A04" w:rsidRPr="0072042E" w:rsidRDefault="00D14A04" w:rsidP="00D14A04">
      <w:pPr>
        <w:pStyle w:val="11"/>
        <w:widowControl w:val="0"/>
        <w:tabs>
          <w:tab w:val="left" w:pos="-142"/>
        </w:tabs>
        <w:ind w:left="0" w:firstLine="709"/>
        <w:jc w:val="both"/>
        <w:rPr>
          <w:szCs w:val="24"/>
        </w:rPr>
      </w:pPr>
      <w:r w:rsidRPr="0072042E">
        <w:rPr>
          <w:szCs w:val="24"/>
        </w:rPr>
        <w:t>- педагогические советы;</w:t>
      </w:r>
    </w:p>
    <w:p w:rsidR="00D14A04" w:rsidRPr="0072042E" w:rsidRDefault="00D14A04" w:rsidP="00D14A04">
      <w:pPr>
        <w:pStyle w:val="11"/>
        <w:widowControl w:val="0"/>
        <w:tabs>
          <w:tab w:val="left" w:pos="-142"/>
        </w:tabs>
        <w:ind w:left="0" w:firstLine="709"/>
        <w:jc w:val="both"/>
        <w:rPr>
          <w:szCs w:val="24"/>
        </w:rPr>
      </w:pPr>
      <w:r w:rsidRPr="0072042E">
        <w:rPr>
          <w:szCs w:val="24"/>
        </w:rPr>
        <w:t>-малые педагогические советы;</w:t>
      </w:r>
    </w:p>
    <w:p w:rsidR="00D14A04" w:rsidRPr="0072042E" w:rsidRDefault="00D14A04" w:rsidP="00D14A04">
      <w:pPr>
        <w:pStyle w:val="11"/>
        <w:widowControl w:val="0"/>
        <w:tabs>
          <w:tab w:val="left" w:pos="-142"/>
        </w:tabs>
        <w:ind w:left="0" w:firstLine="709"/>
        <w:jc w:val="both"/>
        <w:rPr>
          <w:szCs w:val="24"/>
        </w:rPr>
      </w:pPr>
      <w:r w:rsidRPr="0072042E">
        <w:rPr>
          <w:szCs w:val="24"/>
        </w:rPr>
        <w:t>- школьные семинары; методическая неделя или день;</w:t>
      </w:r>
    </w:p>
    <w:p w:rsidR="00D14A04" w:rsidRPr="0072042E" w:rsidRDefault="00D14A04" w:rsidP="00D14A04">
      <w:pPr>
        <w:pStyle w:val="11"/>
        <w:widowControl w:val="0"/>
        <w:tabs>
          <w:tab w:val="left" w:pos="-142"/>
        </w:tabs>
        <w:ind w:left="0" w:firstLine="709"/>
        <w:jc w:val="both"/>
        <w:rPr>
          <w:szCs w:val="24"/>
        </w:rPr>
      </w:pPr>
      <w:r w:rsidRPr="0072042E">
        <w:rPr>
          <w:szCs w:val="24"/>
        </w:rPr>
        <w:t>- предметные недели;</w:t>
      </w:r>
    </w:p>
    <w:p w:rsidR="00D14A04" w:rsidRPr="0072042E" w:rsidRDefault="00D14A04" w:rsidP="00D14A04">
      <w:pPr>
        <w:pStyle w:val="11"/>
        <w:widowControl w:val="0"/>
        <w:tabs>
          <w:tab w:val="left" w:pos="-142"/>
        </w:tabs>
        <w:ind w:left="0" w:firstLine="709"/>
        <w:jc w:val="both"/>
        <w:rPr>
          <w:szCs w:val="24"/>
        </w:rPr>
      </w:pPr>
      <w:r w:rsidRPr="0072042E">
        <w:rPr>
          <w:szCs w:val="24"/>
        </w:rPr>
        <w:t>- школьные предметные олимпиады (октябрь);</w:t>
      </w:r>
    </w:p>
    <w:p w:rsidR="00D14A04" w:rsidRPr="0072042E" w:rsidRDefault="00D14A04" w:rsidP="00D14A04">
      <w:pPr>
        <w:pStyle w:val="11"/>
        <w:widowControl w:val="0"/>
        <w:tabs>
          <w:tab w:val="left" w:pos="0"/>
          <w:tab w:val="left" w:pos="709"/>
        </w:tabs>
        <w:ind w:left="0" w:firstLine="709"/>
        <w:jc w:val="both"/>
        <w:rPr>
          <w:szCs w:val="24"/>
        </w:rPr>
      </w:pPr>
      <w:r w:rsidRPr="0072042E">
        <w:rPr>
          <w:szCs w:val="24"/>
        </w:rPr>
        <w:t xml:space="preserve">- </w:t>
      </w:r>
      <w:proofErr w:type="spellStart"/>
      <w:r w:rsidRPr="0072042E">
        <w:rPr>
          <w:szCs w:val="24"/>
        </w:rPr>
        <w:t>медико</w:t>
      </w:r>
      <w:proofErr w:type="spellEnd"/>
      <w:r w:rsidRPr="0072042E">
        <w:rPr>
          <w:szCs w:val="24"/>
        </w:rPr>
        <w:t xml:space="preserve"> – </w:t>
      </w:r>
      <w:proofErr w:type="spellStart"/>
      <w:r w:rsidRPr="0072042E">
        <w:rPr>
          <w:szCs w:val="24"/>
        </w:rPr>
        <w:t>психолого</w:t>
      </w:r>
      <w:proofErr w:type="spellEnd"/>
      <w:r w:rsidRPr="0072042E">
        <w:rPr>
          <w:szCs w:val="24"/>
        </w:rPr>
        <w:t xml:space="preserve"> – педагогический консилиум </w:t>
      </w:r>
    </w:p>
    <w:p w:rsidR="00D14A04" w:rsidRPr="0072042E" w:rsidRDefault="00D14A04" w:rsidP="00D14A04">
      <w:pPr>
        <w:pStyle w:val="11"/>
        <w:widowControl w:val="0"/>
        <w:tabs>
          <w:tab w:val="left" w:pos="0"/>
          <w:tab w:val="left" w:pos="709"/>
        </w:tabs>
        <w:ind w:left="0" w:firstLine="709"/>
        <w:jc w:val="both"/>
        <w:rPr>
          <w:szCs w:val="24"/>
        </w:rPr>
      </w:pPr>
      <w:r w:rsidRPr="0072042E">
        <w:rPr>
          <w:szCs w:val="24"/>
        </w:rPr>
        <w:t>- школа молодого учителя (6 занятий согласно плану);</w:t>
      </w:r>
    </w:p>
    <w:p w:rsidR="00D14A04" w:rsidRPr="0072042E" w:rsidRDefault="00D14A04" w:rsidP="00D14A04">
      <w:pPr>
        <w:pStyle w:val="11"/>
        <w:widowControl w:val="0"/>
        <w:tabs>
          <w:tab w:val="left" w:pos="0"/>
          <w:tab w:val="left" w:pos="709"/>
        </w:tabs>
        <w:ind w:left="0" w:firstLine="709"/>
        <w:jc w:val="both"/>
        <w:rPr>
          <w:szCs w:val="24"/>
        </w:rPr>
      </w:pPr>
      <w:r w:rsidRPr="0072042E">
        <w:rPr>
          <w:szCs w:val="24"/>
        </w:rPr>
        <w:t>- праздник для победителей олимпиад, творческих конкурсов и спортивных соревнований;</w:t>
      </w:r>
    </w:p>
    <w:p w:rsidR="00D14A04" w:rsidRPr="0072042E" w:rsidRDefault="00D14A04" w:rsidP="00D14A04">
      <w:pPr>
        <w:pStyle w:val="11"/>
        <w:widowControl w:val="0"/>
        <w:tabs>
          <w:tab w:val="left" w:pos="-567"/>
        </w:tabs>
        <w:ind w:left="0" w:firstLine="709"/>
        <w:jc w:val="both"/>
        <w:rPr>
          <w:b/>
          <w:szCs w:val="24"/>
          <w:u w:val="single"/>
        </w:rPr>
      </w:pPr>
      <w:r w:rsidRPr="0072042E">
        <w:rPr>
          <w:b/>
          <w:szCs w:val="24"/>
          <w:u w:val="single"/>
        </w:rPr>
        <w:t>Педагогический совет.</w:t>
      </w:r>
    </w:p>
    <w:p w:rsidR="00D14A04" w:rsidRPr="0072042E" w:rsidRDefault="00D14A04" w:rsidP="00D14A04">
      <w:pPr>
        <w:widowControl w:val="0"/>
        <w:tabs>
          <w:tab w:val="left" w:pos="-567"/>
        </w:tabs>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Высшей формой коллективной методической работы всегда был и остается </w:t>
      </w:r>
      <w:r w:rsidRPr="0072042E">
        <w:rPr>
          <w:rFonts w:ascii="Times New Roman" w:hAnsi="Times New Roman"/>
          <w:b/>
          <w:sz w:val="24"/>
          <w:szCs w:val="24"/>
        </w:rPr>
        <w:t>педагогический совет</w:t>
      </w:r>
      <w:r w:rsidRPr="0072042E">
        <w:rPr>
          <w:rFonts w:ascii="Times New Roman" w:hAnsi="Times New Roman"/>
          <w:sz w:val="24"/>
          <w:szCs w:val="24"/>
        </w:rPr>
        <w:t>. Реализация поставленной методической цели в значительной мере способствовали тематические педсоветы, педсоветы по итогам успеваемости и посещаемости и анализу методической работы, проводимые по окончании четвертей и года.</w:t>
      </w:r>
    </w:p>
    <w:p w:rsidR="00D14A04" w:rsidRPr="0072042E" w:rsidRDefault="00D14A04" w:rsidP="00D14A04">
      <w:pPr>
        <w:widowControl w:val="0"/>
        <w:tabs>
          <w:tab w:val="left" w:pos="-567"/>
        </w:tabs>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При планировании тем педагогического совета выбирались проблемы, разрешение которых </w:t>
      </w:r>
      <w:r w:rsidRPr="0072042E">
        <w:rPr>
          <w:rFonts w:ascii="Times New Roman" w:hAnsi="Times New Roman"/>
          <w:sz w:val="24"/>
          <w:szCs w:val="24"/>
        </w:rPr>
        <w:lastRenderedPageBreak/>
        <w:t xml:space="preserve">способствовало повышению уровня учебно-воспитательной работы, внедрению в практику достижений науки, включению педагогов школы в научно-исследовательскую работу. </w:t>
      </w:r>
    </w:p>
    <w:p w:rsidR="00D14A04" w:rsidRPr="0072042E" w:rsidRDefault="00D14A04" w:rsidP="00D14A04">
      <w:pPr>
        <w:widowControl w:val="0"/>
        <w:tabs>
          <w:tab w:val="left" w:pos="-567"/>
        </w:tabs>
        <w:spacing w:after="0" w:line="240" w:lineRule="auto"/>
        <w:ind w:firstLine="709"/>
        <w:jc w:val="both"/>
        <w:rPr>
          <w:rFonts w:ascii="Times New Roman" w:hAnsi="Times New Roman"/>
          <w:b/>
          <w:sz w:val="24"/>
          <w:szCs w:val="24"/>
          <w:u w:val="single"/>
        </w:rPr>
      </w:pPr>
      <w:r w:rsidRPr="0072042E">
        <w:rPr>
          <w:rFonts w:ascii="Times New Roman" w:hAnsi="Times New Roman"/>
          <w:b/>
          <w:sz w:val="24"/>
          <w:szCs w:val="24"/>
          <w:u w:val="single"/>
        </w:rPr>
        <w:t>Тематические педагогические советы в 202</w:t>
      </w:r>
      <w:r w:rsidR="00AD358D" w:rsidRPr="0072042E">
        <w:rPr>
          <w:rFonts w:ascii="Times New Roman" w:hAnsi="Times New Roman"/>
          <w:b/>
          <w:sz w:val="24"/>
          <w:szCs w:val="24"/>
          <w:u w:val="single"/>
        </w:rPr>
        <w:t>1</w:t>
      </w:r>
      <w:r w:rsidRPr="0072042E">
        <w:rPr>
          <w:rFonts w:ascii="Times New Roman" w:hAnsi="Times New Roman"/>
          <w:b/>
          <w:sz w:val="24"/>
          <w:szCs w:val="24"/>
          <w:u w:val="single"/>
        </w:rPr>
        <w:t xml:space="preserve"> году:</w:t>
      </w:r>
    </w:p>
    <w:p w:rsidR="00D14A04" w:rsidRPr="0072042E" w:rsidRDefault="002A2B53" w:rsidP="00B853F5">
      <w:pPr>
        <w:widowControl w:val="0"/>
        <w:numPr>
          <w:ilvl w:val="1"/>
          <w:numId w:val="9"/>
        </w:numPr>
        <w:tabs>
          <w:tab w:val="left" w:pos="0"/>
        </w:tabs>
        <w:spacing w:after="0" w:line="240" w:lineRule="auto"/>
        <w:ind w:left="0" w:firstLine="330"/>
        <w:jc w:val="both"/>
        <w:rPr>
          <w:rFonts w:ascii="Times New Roman" w:hAnsi="Times New Roman"/>
          <w:sz w:val="24"/>
          <w:szCs w:val="24"/>
        </w:rPr>
      </w:pPr>
      <w:r w:rsidRPr="0072042E">
        <w:rPr>
          <w:rFonts w:ascii="Times New Roman" w:hAnsi="Times New Roman"/>
          <w:sz w:val="24"/>
          <w:szCs w:val="24"/>
        </w:rPr>
        <w:t xml:space="preserve"> «</w:t>
      </w:r>
      <w:r w:rsidR="00D14A04" w:rsidRPr="0072042E">
        <w:rPr>
          <w:rFonts w:ascii="Times New Roman" w:hAnsi="Times New Roman"/>
          <w:sz w:val="24"/>
          <w:szCs w:val="24"/>
        </w:rPr>
        <w:t>Исследовательская и проектная д</w:t>
      </w:r>
      <w:r w:rsidRPr="0072042E">
        <w:rPr>
          <w:rFonts w:ascii="Times New Roman" w:hAnsi="Times New Roman"/>
          <w:sz w:val="24"/>
          <w:szCs w:val="24"/>
        </w:rPr>
        <w:t>еятельность учащихся как одно из условий развития одаренности обучающихся», март 2021</w:t>
      </w:r>
      <w:r w:rsidR="00D14A04" w:rsidRPr="0072042E">
        <w:rPr>
          <w:rFonts w:ascii="Times New Roman" w:hAnsi="Times New Roman"/>
          <w:sz w:val="24"/>
          <w:szCs w:val="24"/>
        </w:rPr>
        <w:t xml:space="preserve">, отв. </w:t>
      </w:r>
      <w:proofErr w:type="spellStart"/>
      <w:r w:rsidR="00D14A04" w:rsidRPr="0072042E">
        <w:rPr>
          <w:rFonts w:ascii="Times New Roman" w:hAnsi="Times New Roman"/>
          <w:sz w:val="24"/>
          <w:szCs w:val="24"/>
        </w:rPr>
        <w:t>Макейкина</w:t>
      </w:r>
      <w:proofErr w:type="spellEnd"/>
      <w:r w:rsidR="00D14A04" w:rsidRPr="0072042E">
        <w:rPr>
          <w:rFonts w:ascii="Times New Roman" w:hAnsi="Times New Roman"/>
          <w:sz w:val="24"/>
          <w:szCs w:val="24"/>
        </w:rPr>
        <w:t xml:space="preserve"> Ю.А.</w:t>
      </w:r>
    </w:p>
    <w:p w:rsidR="002A2B53" w:rsidRPr="0072042E" w:rsidRDefault="00B853F5" w:rsidP="00B853F5">
      <w:pPr>
        <w:pStyle w:val="afb"/>
        <w:widowControl w:val="0"/>
        <w:numPr>
          <w:ilvl w:val="1"/>
          <w:numId w:val="9"/>
        </w:numPr>
        <w:tabs>
          <w:tab w:val="left" w:pos="0"/>
        </w:tabs>
        <w:spacing w:after="0" w:line="240" w:lineRule="auto"/>
        <w:ind w:left="0" w:firstLine="330"/>
        <w:jc w:val="both"/>
        <w:rPr>
          <w:rFonts w:ascii="Times New Roman" w:hAnsi="Times New Roman"/>
          <w:sz w:val="24"/>
          <w:szCs w:val="24"/>
        </w:rPr>
      </w:pPr>
      <w:r w:rsidRPr="0072042E">
        <w:rPr>
          <w:rFonts w:ascii="Times New Roman" w:hAnsi="Times New Roman"/>
          <w:sz w:val="24"/>
          <w:szCs w:val="24"/>
        </w:rPr>
        <w:t>«</w:t>
      </w:r>
      <w:proofErr w:type="spellStart"/>
      <w:r w:rsidRPr="0072042E">
        <w:rPr>
          <w:rFonts w:ascii="Times New Roman" w:hAnsi="Times New Roman"/>
          <w:sz w:val="24"/>
          <w:szCs w:val="24"/>
        </w:rPr>
        <w:t>Метапредметная</w:t>
      </w:r>
      <w:proofErr w:type="spellEnd"/>
      <w:r w:rsidRPr="0072042E">
        <w:rPr>
          <w:rFonts w:ascii="Times New Roman" w:hAnsi="Times New Roman"/>
          <w:sz w:val="24"/>
          <w:szCs w:val="24"/>
        </w:rPr>
        <w:t xml:space="preserve"> неделя как эффективный способ формирования </w:t>
      </w:r>
      <w:proofErr w:type="spellStart"/>
      <w:r w:rsidRPr="0072042E">
        <w:rPr>
          <w:rFonts w:ascii="Times New Roman" w:hAnsi="Times New Roman"/>
          <w:sz w:val="24"/>
          <w:szCs w:val="24"/>
        </w:rPr>
        <w:t>метапредметных</w:t>
      </w:r>
      <w:proofErr w:type="spellEnd"/>
      <w:r w:rsidRPr="0072042E">
        <w:rPr>
          <w:rFonts w:ascii="Times New Roman" w:hAnsi="Times New Roman"/>
          <w:sz w:val="24"/>
          <w:szCs w:val="24"/>
        </w:rPr>
        <w:t xml:space="preserve"> умений и навыков в условиях реализации ФГОС ООО»</w:t>
      </w:r>
      <w:r w:rsidR="00506B93" w:rsidRPr="0072042E">
        <w:rPr>
          <w:rFonts w:ascii="Times New Roman" w:hAnsi="Times New Roman"/>
          <w:sz w:val="24"/>
          <w:szCs w:val="24"/>
        </w:rPr>
        <w:t xml:space="preserve">, апрель 2021, отв. Воеводина С.В. , </w:t>
      </w:r>
      <w:proofErr w:type="spellStart"/>
      <w:r w:rsidR="00506B93" w:rsidRPr="0072042E">
        <w:rPr>
          <w:rFonts w:ascii="Times New Roman" w:hAnsi="Times New Roman"/>
          <w:sz w:val="24"/>
          <w:szCs w:val="24"/>
        </w:rPr>
        <w:t>Юнина</w:t>
      </w:r>
      <w:proofErr w:type="spellEnd"/>
      <w:r w:rsidR="00506B93" w:rsidRPr="0072042E">
        <w:rPr>
          <w:rFonts w:ascii="Times New Roman" w:hAnsi="Times New Roman"/>
          <w:sz w:val="24"/>
          <w:szCs w:val="24"/>
        </w:rPr>
        <w:t xml:space="preserve"> Т.А.</w:t>
      </w:r>
    </w:p>
    <w:p w:rsidR="00D14A04" w:rsidRPr="0072042E" w:rsidRDefault="00D14A04" w:rsidP="00D14A04">
      <w:pPr>
        <w:widowControl w:val="0"/>
        <w:numPr>
          <w:ilvl w:val="1"/>
          <w:numId w:val="9"/>
        </w:numPr>
        <w:tabs>
          <w:tab w:val="left" w:pos="0"/>
        </w:tabs>
        <w:spacing w:after="0" w:line="240" w:lineRule="auto"/>
        <w:ind w:left="0" w:firstLine="330"/>
        <w:jc w:val="both"/>
        <w:rPr>
          <w:rFonts w:ascii="Times New Roman" w:hAnsi="Times New Roman"/>
          <w:sz w:val="24"/>
          <w:szCs w:val="24"/>
        </w:rPr>
      </w:pPr>
      <w:r w:rsidRPr="0072042E">
        <w:rPr>
          <w:rFonts w:ascii="Times New Roman" w:hAnsi="Times New Roman"/>
          <w:sz w:val="24"/>
          <w:szCs w:val="24"/>
        </w:rPr>
        <w:t>«</w:t>
      </w:r>
      <w:r w:rsidR="002A2B53" w:rsidRPr="0072042E">
        <w:rPr>
          <w:rFonts w:ascii="Times New Roman" w:hAnsi="Times New Roman"/>
          <w:sz w:val="24"/>
          <w:szCs w:val="24"/>
        </w:rPr>
        <w:t xml:space="preserve">Актуальные аспекты организации образовательного </w:t>
      </w:r>
      <w:proofErr w:type="gramStart"/>
      <w:r w:rsidR="002A2B53" w:rsidRPr="0072042E">
        <w:rPr>
          <w:rFonts w:ascii="Times New Roman" w:hAnsi="Times New Roman"/>
          <w:sz w:val="24"/>
          <w:szCs w:val="24"/>
        </w:rPr>
        <w:t>процесса</w:t>
      </w:r>
      <w:proofErr w:type="gramEnd"/>
      <w:r w:rsidR="002A2B53" w:rsidRPr="0072042E">
        <w:rPr>
          <w:rFonts w:ascii="Times New Roman" w:hAnsi="Times New Roman"/>
          <w:sz w:val="24"/>
          <w:szCs w:val="24"/>
        </w:rPr>
        <w:t xml:space="preserve"> а условиях </w:t>
      </w:r>
      <w:proofErr w:type="spellStart"/>
      <w:r w:rsidR="002A2B53" w:rsidRPr="0072042E">
        <w:rPr>
          <w:rFonts w:ascii="Times New Roman" w:hAnsi="Times New Roman"/>
          <w:sz w:val="24"/>
          <w:szCs w:val="24"/>
        </w:rPr>
        <w:t>ковидных</w:t>
      </w:r>
      <w:proofErr w:type="spellEnd"/>
      <w:r w:rsidR="002A2B53" w:rsidRPr="0072042E">
        <w:rPr>
          <w:rFonts w:ascii="Times New Roman" w:hAnsi="Times New Roman"/>
          <w:sz w:val="24"/>
          <w:szCs w:val="24"/>
        </w:rPr>
        <w:t xml:space="preserve"> ограничений</w:t>
      </w:r>
      <w:r w:rsidRPr="0072042E">
        <w:rPr>
          <w:rFonts w:ascii="Times New Roman" w:hAnsi="Times New Roman"/>
          <w:sz w:val="24"/>
          <w:szCs w:val="24"/>
        </w:rPr>
        <w:t>», август 202</w:t>
      </w:r>
      <w:r w:rsidR="002A2B53" w:rsidRPr="0072042E">
        <w:rPr>
          <w:rFonts w:ascii="Times New Roman" w:hAnsi="Times New Roman"/>
          <w:sz w:val="24"/>
          <w:szCs w:val="24"/>
        </w:rPr>
        <w:t>1</w:t>
      </w:r>
      <w:r w:rsidRPr="0072042E">
        <w:rPr>
          <w:rFonts w:ascii="Times New Roman" w:hAnsi="Times New Roman"/>
          <w:sz w:val="24"/>
          <w:szCs w:val="24"/>
        </w:rPr>
        <w:t>, отв. Баранов С.В.</w:t>
      </w:r>
    </w:p>
    <w:p w:rsidR="00D14A04" w:rsidRPr="0072042E" w:rsidRDefault="00D14A04" w:rsidP="00D14A04">
      <w:pPr>
        <w:pStyle w:val="2"/>
        <w:keepNext w:val="0"/>
        <w:widowControl w:val="0"/>
        <w:shd w:val="clear" w:color="auto" w:fill="FFFFFF"/>
        <w:spacing w:before="0" w:after="0" w:line="240" w:lineRule="auto"/>
        <w:ind w:firstLine="709"/>
        <w:jc w:val="both"/>
        <w:rPr>
          <w:rFonts w:ascii="Times New Roman" w:hAnsi="Times New Roman"/>
          <w:b w:val="0"/>
          <w:bCs w:val="0"/>
          <w:i w:val="0"/>
          <w:iCs w:val="0"/>
          <w:sz w:val="24"/>
          <w:szCs w:val="24"/>
        </w:rPr>
      </w:pP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b/>
          <w:sz w:val="24"/>
          <w:szCs w:val="24"/>
          <w:u w:val="single"/>
        </w:rPr>
        <w:t xml:space="preserve">Малые Педсоветы </w:t>
      </w:r>
      <w:r w:rsidRPr="0072042E">
        <w:rPr>
          <w:rFonts w:ascii="Times New Roman" w:hAnsi="Times New Roman"/>
          <w:sz w:val="24"/>
          <w:szCs w:val="24"/>
        </w:rPr>
        <w:t xml:space="preserve"> -   малые педагогические педсоветы по преемственности между начальной и основной, основной и старшей школой;  по допуску и выпуску обучающихся 9, 11 классов к итоговой государственной аттестации; по предупреждению неуспеваемости, пропусков занятий.</w:t>
      </w:r>
    </w:p>
    <w:p w:rsidR="00D14A04" w:rsidRPr="0072042E" w:rsidRDefault="00D14A04" w:rsidP="00D14A04">
      <w:pPr>
        <w:pStyle w:val="11"/>
        <w:widowControl w:val="0"/>
        <w:tabs>
          <w:tab w:val="left" w:pos="709"/>
        </w:tabs>
        <w:ind w:left="0" w:firstLine="709"/>
        <w:jc w:val="both"/>
        <w:rPr>
          <w:b/>
          <w:szCs w:val="24"/>
          <w:u w:val="single"/>
        </w:rPr>
      </w:pPr>
      <w:r w:rsidRPr="0072042E">
        <w:rPr>
          <w:b/>
          <w:szCs w:val="24"/>
          <w:u w:val="single"/>
        </w:rPr>
        <w:t>Предметные недели</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Большое значение для развития детей приобретает целенаправленная внеклассная деятельность по предметам. Традиционным видом методической работы является проведение </w:t>
      </w:r>
      <w:r w:rsidRPr="0072042E">
        <w:rPr>
          <w:rFonts w:ascii="Times New Roman" w:hAnsi="Times New Roman"/>
          <w:b/>
          <w:sz w:val="24"/>
          <w:szCs w:val="24"/>
        </w:rPr>
        <w:t>предметных недель</w:t>
      </w:r>
      <w:r w:rsidRPr="0072042E">
        <w:rPr>
          <w:rFonts w:ascii="Times New Roman" w:hAnsi="Times New Roman"/>
          <w:sz w:val="24"/>
          <w:szCs w:val="24"/>
        </w:rPr>
        <w:t>, под руководством учителей проводятся внеклассные мероприятия, позволяющие повысить заинтересованность учащихся в изучении предметов.</w:t>
      </w:r>
    </w:p>
    <w:p w:rsidR="00D14A04" w:rsidRPr="0072042E" w:rsidRDefault="00D14A04" w:rsidP="00D14A04">
      <w:pPr>
        <w:widowControl w:val="0"/>
        <w:tabs>
          <w:tab w:val="left" w:pos="5940"/>
        </w:tabs>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Предметная неделя проводится 1 раз в году. </w:t>
      </w:r>
      <w:proofErr w:type="gramStart"/>
      <w:r w:rsidRPr="0072042E">
        <w:rPr>
          <w:rFonts w:ascii="Times New Roman" w:hAnsi="Times New Roman"/>
          <w:sz w:val="24"/>
          <w:szCs w:val="24"/>
        </w:rPr>
        <w:t>При проведении используются разные виды и формы внеклассной работы (открытые уроки, конкурсы, викторины, турниры, КВН, литературные гостиные, поэтические вечера, встречи с писателями, организуются выставки газет, плакатов, рисунков, устный журнал, театрализованные представления, праздники, вечера, путешествия  и т.д.).</w:t>
      </w:r>
      <w:proofErr w:type="gramEnd"/>
    </w:p>
    <w:p w:rsidR="00D14A04" w:rsidRPr="0072042E" w:rsidRDefault="00D14A04" w:rsidP="00D14A04">
      <w:pPr>
        <w:widowControl w:val="0"/>
        <w:spacing w:after="0" w:line="240" w:lineRule="auto"/>
        <w:ind w:firstLine="709"/>
        <w:jc w:val="both"/>
        <w:rPr>
          <w:rFonts w:ascii="Times New Roman" w:hAnsi="Times New Roman"/>
          <w:sz w:val="24"/>
          <w:szCs w:val="24"/>
        </w:rPr>
      </w:pPr>
    </w:p>
    <w:p w:rsidR="00D14A04" w:rsidRPr="0072042E" w:rsidRDefault="00D14A04" w:rsidP="00D14A04">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Таблица 17 Методические мероприятия</w:t>
      </w:r>
    </w:p>
    <w:p w:rsidR="00AD358D" w:rsidRPr="0072042E" w:rsidRDefault="00AD358D" w:rsidP="00AD358D">
      <w:pPr>
        <w:widowControl w:val="0"/>
        <w:spacing w:after="0" w:line="240" w:lineRule="auto"/>
        <w:rPr>
          <w:rFonts w:ascii="Times New Roman" w:hAnsi="Times New Roman"/>
          <w:b/>
          <w:sz w:val="24"/>
          <w:szCs w:val="24"/>
        </w:rPr>
      </w:pPr>
      <w:r w:rsidRPr="0072042E">
        <w:rPr>
          <w:rFonts w:ascii="Times New Roman" w:hAnsi="Times New Roman"/>
          <w:b/>
          <w:sz w:val="24"/>
          <w:szCs w:val="24"/>
        </w:rPr>
        <w:t>МО Начальная школа</w:t>
      </w:r>
    </w:p>
    <w:p w:rsidR="00AD358D" w:rsidRPr="0072042E" w:rsidRDefault="00AD358D" w:rsidP="00AD358D">
      <w:pPr>
        <w:widowControl w:val="0"/>
        <w:spacing w:after="0" w:line="240" w:lineRule="auto"/>
        <w:ind w:firstLine="709"/>
        <w:rPr>
          <w:rFonts w:ascii="Times New Roman" w:hAnsi="Times New Roman"/>
          <w:sz w:val="24"/>
          <w:szCs w:val="24"/>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0"/>
        <w:gridCol w:w="4384"/>
        <w:gridCol w:w="1507"/>
        <w:gridCol w:w="2179"/>
      </w:tblGrid>
      <w:tr w:rsidR="00AD358D" w:rsidRPr="0072042E" w:rsidTr="00730877">
        <w:trPr>
          <w:jc w:val="center"/>
        </w:trPr>
        <w:tc>
          <w:tcPr>
            <w:tcW w:w="2280"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widowControl w:val="0"/>
              <w:spacing w:after="0" w:line="240" w:lineRule="auto"/>
              <w:rPr>
                <w:rFonts w:ascii="Times New Roman" w:hAnsi="Times New Roman"/>
                <w:b/>
                <w:sz w:val="24"/>
                <w:szCs w:val="24"/>
              </w:rPr>
            </w:pPr>
            <w:r w:rsidRPr="0072042E">
              <w:rPr>
                <w:rFonts w:ascii="Times New Roman" w:hAnsi="Times New Roman"/>
                <w:b/>
                <w:sz w:val="24"/>
                <w:szCs w:val="24"/>
              </w:rPr>
              <w:t>Мероприятие</w:t>
            </w:r>
          </w:p>
        </w:tc>
        <w:tc>
          <w:tcPr>
            <w:tcW w:w="4384"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widowControl w:val="0"/>
              <w:spacing w:after="0" w:line="240" w:lineRule="auto"/>
              <w:rPr>
                <w:rFonts w:ascii="Times New Roman" w:hAnsi="Times New Roman"/>
                <w:b/>
                <w:sz w:val="24"/>
                <w:szCs w:val="24"/>
              </w:rPr>
            </w:pPr>
            <w:r w:rsidRPr="0072042E">
              <w:rPr>
                <w:rFonts w:ascii="Times New Roman" w:hAnsi="Times New Roman"/>
                <w:b/>
                <w:sz w:val="24"/>
                <w:szCs w:val="24"/>
              </w:rPr>
              <w:t>Тема</w:t>
            </w:r>
          </w:p>
        </w:tc>
        <w:tc>
          <w:tcPr>
            <w:tcW w:w="1507"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widowControl w:val="0"/>
              <w:spacing w:after="0" w:line="240" w:lineRule="auto"/>
              <w:rPr>
                <w:rFonts w:ascii="Times New Roman" w:hAnsi="Times New Roman"/>
                <w:b/>
                <w:sz w:val="24"/>
                <w:szCs w:val="24"/>
              </w:rPr>
            </w:pPr>
            <w:r w:rsidRPr="0072042E">
              <w:rPr>
                <w:rFonts w:ascii="Times New Roman" w:hAnsi="Times New Roman"/>
                <w:b/>
                <w:sz w:val="24"/>
                <w:szCs w:val="24"/>
              </w:rPr>
              <w:t>Дата</w:t>
            </w:r>
          </w:p>
        </w:tc>
        <w:tc>
          <w:tcPr>
            <w:tcW w:w="2179"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widowControl w:val="0"/>
              <w:spacing w:after="0" w:line="240" w:lineRule="auto"/>
              <w:rPr>
                <w:rFonts w:ascii="Times New Roman" w:hAnsi="Times New Roman"/>
                <w:b/>
                <w:sz w:val="24"/>
                <w:szCs w:val="24"/>
              </w:rPr>
            </w:pPr>
          </w:p>
        </w:tc>
      </w:tr>
      <w:tr w:rsidR="00AD358D" w:rsidRPr="0072042E" w:rsidTr="00730877">
        <w:trPr>
          <w:trHeight w:val="389"/>
          <w:jc w:val="center"/>
        </w:trPr>
        <w:tc>
          <w:tcPr>
            <w:tcW w:w="2280" w:type="dxa"/>
            <w:vMerge w:val="restart"/>
            <w:tcBorders>
              <w:top w:val="single" w:sz="4" w:space="0" w:color="auto"/>
              <w:left w:val="single" w:sz="4" w:space="0" w:color="auto"/>
              <w:right w:val="single" w:sz="4" w:space="0" w:color="auto"/>
            </w:tcBorders>
            <w:hideMark/>
          </w:tcPr>
          <w:p w:rsidR="00AD358D" w:rsidRPr="0072042E" w:rsidRDefault="00AD358D" w:rsidP="00730877">
            <w:pPr>
              <w:widowControl w:val="0"/>
              <w:rPr>
                <w:rFonts w:ascii="Times New Roman" w:hAnsi="Times New Roman"/>
                <w:b/>
                <w:bCs/>
                <w:sz w:val="24"/>
                <w:szCs w:val="24"/>
              </w:rPr>
            </w:pPr>
            <w:r w:rsidRPr="0072042E">
              <w:rPr>
                <w:rFonts w:ascii="Times New Roman" w:hAnsi="Times New Roman"/>
                <w:b/>
                <w:bCs/>
                <w:sz w:val="24"/>
                <w:szCs w:val="24"/>
              </w:rPr>
              <w:t>Выступление на методическом объединении учителей</w:t>
            </w:r>
          </w:p>
        </w:tc>
        <w:tc>
          <w:tcPr>
            <w:tcW w:w="4384"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widowControl w:val="0"/>
              <w:spacing w:after="0" w:line="240" w:lineRule="auto"/>
              <w:rPr>
                <w:rFonts w:ascii="Times New Roman" w:hAnsi="Times New Roman"/>
                <w:bCs/>
                <w:sz w:val="24"/>
                <w:szCs w:val="24"/>
              </w:rPr>
            </w:pPr>
            <w:r w:rsidRPr="0072042E">
              <w:rPr>
                <w:rFonts w:ascii="Times New Roman" w:hAnsi="Times New Roman"/>
                <w:sz w:val="24"/>
                <w:szCs w:val="24"/>
              </w:rPr>
              <w:t>Использование электронных средств обучения в целях интенсификации образовательного процесса.</w:t>
            </w:r>
          </w:p>
        </w:tc>
        <w:tc>
          <w:tcPr>
            <w:tcW w:w="1507"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widowControl w:val="0"/>
              <w:rPr>
                <w:rFonts w:ascii="Times New Roman" w:hAnsi="Times New Roman"/>
                <w:sz w:val="24"/>
                <w:szCs w:val="24"/>
              </w:rPr>
            </w:pPr>
            <w:r w:rsidRPr="0072042E">
              <w:rPr>
                <w:rFonts w:ascii="Times New Roman" w:hAnsi="Times New Roman"/>
                <w:sz w:val="24"/>
                <w:szCs w:val="24"/>
              </w:rPr>
              <w:t>29.03.2021</w:t>
            </w:r>
          </w:p>
        </w:tc>
        <w:tc>
          <w:tcPr>
            <w:tcW w:w="2179"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widowControl w:val="0"/>
              <w:rPr>
                <w:rFonts w:ascii="Times New Roman" w:hAnsi="Times New Roman"/>
                <w:sz w:val="24"/>
                <w:szCs w:val="24"/>
              </w:rPr>
            </w:pPr>
            <w:proofErr w:type="spellStart"/>
            <w:r w:rsidRPr="0072042E">
              <w:rPr>
                <w:rFonts w:ascii="Times New Roman" w:hAnsi="Times New Roman"/>
                <w:sz w:val="24"/>
                <w:szCs w:val="24"/>
              </w:rPr>
              <w:t>Левакова</w:t>
            </w:r>
            <w:proofErr w:type="spellEnd"/>
            <w:r w:rsidRPr="0072042E">
              <w:rPr>
                <w:rFonts w:ascii="Times New Roman" w:hAnsi="Times New Roman"/>
                <w:sz w:val="24"/>
                <w:szCs w:val="24"/>
              </w:rPr>
              <w:t xml:space="preserve"> К.В.</w:t>
            </w:r>
          </w:p>
        </w:tc>
      </w:tr>
      <w:tr w:rsidR="00AD358D" w:rsidRPr="0072042E" w:rsidTr="00730877">
        <w:trPr>
          <w:trHeight w:val="389"/>
          <w:jc w:val="center"/>
        </w:trPr>
        <w:tc>
          <w:tcPr>
            <w:tcW w:w="2280" w:type="dxa"/>
            <w:vMerge/>
            <w:tcBorders>
              <w:left w:val="single" w:sz="4" w:space="0" w:color="auto"/>
              <w:right w:val="single" w:sz="4" w:space="0" w:color="auto"/>
            </w:tcBorders>
          </w:tcPr>
          <w:p w:rsidR="00AD358D" w:rsidRPr="0072042E" w:rsidRDefault="00AD358D" w:rsidP="00730877">
            <w:pPr>
              <w:widowControl w:val="0"/>
              <w:rPr>
                <w:rFonts w:ascii="Times New Roman" w:hAnsi="Times New Roman"/>
                <w:b/>
                <w:bCs/>
                <w:sz w:val="24"/>
                <w:szCs w:val="24"/>
              </w:rPr>
            </w:pPr>
          </w:p>
        </w:tc>
        <w:tc>
          <w:tcPr>
            <w:tcW w:w="4384"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Нетрадиционные формы урока с как способы активизации познавательной деятельности учащихся.</w:t>
            </w:r>
          </w:p>
        </w:tc>
        <w:tc>
          <w:tcPr>
            <w:tcW w:w="1507"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widowControl w:val="0"/>
              <w:rPr>
                <w:rFonts w:ascii="Times New Roman" w:hAnsi="Times New Roman"/>
                <w:sz w:val="24"/>
                <w:szCs w:val="24"/>
              </w:rPr>
            </w:pPr>
            <w:r w:rsidRPr="0072042E">
              <w:rPr>
                <w:rFonts w:ascii="Times New Roman" w:hAnsi="Times New Roman"/>
                <w:sz w:val="24"/>
                <w:szCs w:val="24"/>
              </w:rPr>
              <w:t>29.03.2021</w:t>
            </w:r>
          </w:p>
        </w:tc>
        <w:tc>
          <w:tcPr>
            <w:tcW w:w="2179"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widowControl w:val="0"/>
              <w:rPr>
                <w:rFonts w:ascii="Times New Roman" w:hAnsi="Times New Roman"/>
                <w:sz w:val="24"/>
                <w:szCs w:val="24"/>
              </w:rPr>
            </w:pPr>
            <w:r w:rsidRPr="0072042E">
              <w:rPr>
                <w:rFonts w:ascii="Times New Roman" w:hAnsi="Times New Roman"/>
                <w:sz w:val="24"/>
                <w:szCs w:val="24"/>
              </w:rPr>
              <w:t>Козлова Т.Г.</w:t>
            </w:r>
          </w:p>
        </w:tc>
      </w:tr>
      <w:tr w:rsidR="00AD358D" w:rsidRPr="0072042E" w:rsidTr="00730877">
        <w:trPr>
          <w:trHeight w:val="389"/>
          <w:jc w:val="center"/>
        </w:trPr>
        <w:tc>
          <w:tcPr>
            <w:tcW w:w="2280" w:type="dxa"/>
            <w:vMerge/>
            <w:tcBorders>
              <w:left w:val="single" w:sz="4" w:space="0" w:color="auto"/>
              <w:right w:val="single" w:sz="4" w:space="0" w:color="auto"/>
            </w:tcBorders>
          </w:tcPr>
          <w:p w:rsidR="00AD358D" w:rsidRPr="0072042E" w:rsidRDefault="00AD358D" w:rsidP="00730877">
            <w:pPr>
              <w:widowControl w:val="0"/>
              <w:rPr>
                <w:rFonts w:ascii="Times New Roman" w:hAnsi="Times New Roman"/>
                <w:b/>
                <w:bCs/>
                <w:sz w:val="24"/>
                <w:szCs w:val="24"/>
              </w:rPr>
            </w:pPr>
          </w:p>
        </w:tc>
        <w:tc>
          <w:tcPr>
            <w:tcW w:w="4384"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Образовательный процесс: роль урочной и внеурочной деятельности в формировании УУД обучающихся</w:t>
            </w:r>
          </w:p>
        </w:tc>
        <w:tc>
          <w:tcPr>
            <w:tcW w:w="1507"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widowControl w:val="0"/>
              <w:rPr>
                <w:rFonts w:ascii="Times New Roman" w:hAnsi="Times New Roman"/>
                <w:sz w:val="24"/>
                <w:szCs w:val="24"/>
              </w:rPr>
            </w:pPr>
            <w:r w:rsidRPr="0072042E">
              <w:rPr>
                <w:rFonts w:ascii="Times New Roman" w:hAnsi="Times New Roman"/>
                <w:sz w:val="24"/>
                <w:szCs w:val="24"/>
              </w:rPr>
              <w:t>29.03.2021</w:t>
            </w:r>
          </w:p>
        </w:tc>
        <w:tc>
          <w:tcPr>
            <w:tcW w:w="2179"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widowControl w:val="0"/>
              <w:rPr>
                <w:rFonts w:ascii="Times New Roman" w:hAnsi="Times New Roman"/>
                <w:sz w:val="24"/>
                <w:szCs w:val="24"/>
              </w:rPr>
            </w:pPr>
            <w:proofErr w:type="spellStart"/>
            <w:r w:rsidRPr="0072042E">
              <w:rPr>
                <w:rFonts w:ascii="Times New Roman" w:hAnsi="Times New Roman"/>
                <w:sz w:val="24"/>
                <w:szCs w:val="24"/>
              </w:rPr>
              <w:t>Кашкина</w:t>
            </w:r>
            <w:proofErr w:type="spellEnd"/>
            <w:r w:rsidRPr="0072042E">
              <w:rPr>
                <w:rFonts w:ascii="Times New Roman" w:hAnsi="Times New Roman"/>
                <w:sz w:val="24"/>
                <w:szCs w:val="24"/>
              </w:rPr>
              <w:t xml:space="preserve"> Т.М.</w:t>
            </w:r>
          </w:p>
        </w:tc>
      </w:tr>
      <w:tr w:rsidR="00AD358D" w:rsidRPr="0072042E" w:rsidTr="00730877">
        <w:trPr>
          <w:trHeight w:val="389"/>
          <w:jc w:val="center"/>
        </w:trPr>
        <w:tc>
          <w:tcPr>
            <w:tcW w:w="2280" w:type="dxa"/>
            <w:vMerge/>
            <w:tcBorders>
              <w:left w:val="single" w:sz="4" w:space="0" w:color="auto"/>
              <w:right w:val="single" w:sz="4" w:space="0" w:color="auto"/>
            </w:tcBorders>
          </w:tcPr>
          <w:p w:rsidR="00AD358D" w:rsidRPr="0072042E" w:rsidRDefault="00AD358D" w:rsidP="00730877">
            <w:pPr>
              <w:widowControl w:val="0"/>
              <w:rPr>
                <w:rFonts w:ascii="Times New Roman" w:hAnsi="Times New Roman"/>
                <w:b/>
                <w:bCs/>
                <w:sz w:val="24"/>
                <w:szCs w:val="24"/>
              </w:rPr>
            </w:pPr>
          </w:p>
        </w:tc>
        <w:tc>
          <w:tcPr>
            <w:tcW w:w="4384"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Организация эффективной контрольно-оценочной деятельности.</w:t>
            </w:r>
          </w:p>
        </w:tc>
        <w:tc>
          <w:tcPr>
            <w:tcW w:w="1507"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widowControl w:val="0"/>
              <w:rPr>
                <w:rFonts w:ascii="Times New Roman" w:hAnsi="Times New Roman"/>
                <w:sz w:val="24"/>
                <w:szCs w:val="24"/>
              </w:rPr>
            </w:pPr>
            <w:r w:rsidRPr="0072042E">
              <w:rPr>
                <w:rFonts w:ascii="Times New Roman" w:hAnsi="Times New Roman"/>
                <w:sz w:val="24"/>
                <w:szCs w:val="24"/>
              </w:rPr>
              <w:t>29.03.2021</w:t>
            </w:r>
          </w:p>
        </w:tc>
        <w:tc>
          <w:tcPr>
            <w:tcW w:w="2179"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widowControl w:val="0"/>
              <w:rPr>
                <w:rFonts w:ascii="Times New Roman" w:hAnsi="Times New Roman"/>
                <w:sz w:val="24"/>
                <w:szCs w:val="24"/>
              </w:rPr>
            </w:pPr>
            <w:proofErr w:type="spellStart"/>
            <w:r w:rsidRPr="0072042E">
              <w:rPr>
                <w:rFonts w:ascii="Times New Roman" w:hAnsi="Times New Roman"/>
                <w:sz w:val="24"/>
                <w:szCs w:val="24"/>
              </w:rPr>
              <w:t>Чечевичкина</w:t>
            </w:r>
            <w:proofErr w:type="spellEnd"/>
            <w:r w:rsidRPr="0072042E">
              <w:rPr>
                <w:rFonts w:ascii="Times New Roman" w:hAnsi="Times New Roman"/>
                <w:sz w:val="24"/>
                <w:szCs w:val="24"/>
              </w:rPr>
              <w:t xml:space="preserve"> Г.В.</w:t>
            </w:r>
          </w:p>
        </w:tc>
      </w:tr>
      <w:tr w:rsidR="00AD358D" w:rsidRPr="0072042E" w:rsidTr="00730877">
        <w:trPr>
          <w:trHeight w:val="389"/>
          <w:jc w:val="center"/>
        </w:trPr>
        <w:tc>
          <w:tcPr>
            <w:tcW w:w="2280" w:type="dxa"/>
            <w:vMerge/>
            <w:tcBorders>
              <w:left w:val="single" w:sz="4" w:space="0" w:color="auto"/>
              <w:right w:val="single" w:sz="4" w:space="0" w:color="auto"/>
            </w:tcBorders>
          </w:tcPr>
          <w:p w:rsidR="00AD358D" w:rsidRPr="0072042E" w:rsidRDefault="00AD358D" w:rsidP="00730877">
            <w:pPr>
              <w:widowControl w:val="0"/>
              <w:rPr>
                <w:rFonts w:ascii="Times New Roman" w:hAnsi="Times New Roman"/>
                <w:b/>
                <w:bCs/>
                <w:sz w:val="24"/>
                <w:szCs w:val="24"/>
              </w:rPr>
            </w:pPr>
          </w:p>
        </w:tc>
        <w:tc>
          <w:tcPr>
            <w:tcW w:w="4384"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autoSpaceDN w:val="0"/>
              <w:adjustRightInd w:val="0"/>
              <w:spacing w:before="100" w:after="100"/>
              <w:rPr>
                <w:rFonts w:ascii="Times New Roman" w:hAnsi="Times New Roman"/>
                <w:sz w:val="24"/>
                <w:szCs w:val="24"/>
                <w:lang w:eastAsia="ru-RU"/>
              </w:rPr>
            </w:pPr>
            <w:r w:rsidRPr="0072042E">
              <w:rPr>
                <w:rFonts w:ascii="Times New Roman" w:hAnsi="Times New Roman"/>
                <w:sz w:val="24"/>
                <w:szCs w:val="24"/>
              </w:rPr>
              <w:t>Технология оценивания образовательных достижений учащихся начальных классов.</w:t>
            </w:r>
          </w:p>
        </w:tc>
        <w:tc>
          <w:tcPr>
            <w:tcW w:w="1507"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widowControl w:val="0"/>
              <w:rPr>
                <w:rFonts w:ascii="Times New Roman" w:hAnsi="Times New Roman"/>
                <w:sz w:val="24"/>
                <w:szCs w:val="24"/>
              </w:rPr>
            </w:pPr>
            <w:r w:rsidRPr="0072042E">
              <w:rPr>
                <w:rFonts w:ascii="Times New Roman" w:hAnsi="Times New Roman"/>
                <w:sz w:val="24"/>
                <w:szCs w:val="24"/>
              </w:rPr>
              <w:t>29.03.2021</w:t>
            </w:r>
          </w:p>
        </w:tc>
        <w:tc>
          <w:tcPr>
            <w:tcW w:w="2179"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widowControl w:val="0"/>
              <w:rPr>
                <w:rFonts w:ascii="Times New Roman" w:hAnsi="Times New Roman"/>
                <w:sz w:val="24"/>
                <w:szCs w:val="24"/>
              </w:rPr>
            </w:pPr>
            <w:r w:rsidRPr="0072042E">
              <w:rPr>
                <w:rFonts w:ascii="Times New Roman" w:hAnsi="Times New Roman"/>
                <w:sz w:val="24"/>
                <w:szCs w:val="24"/>
              </w:rPr>
              <w:t>Иконникова М.</w:t>
            </w:r>
            <w:proofErr w:type="gramStart"/>
            <w:r w:rsidRPr="0072042E">
              <w:rPr>
                <w:rFonts w:ascii="Times New Roman" w:hAnsi="Times New Roman"/>
                <w:sz w:val="24"/>
                <w:szCs w:val="24"/>
              </w:rPr>
              <w:t>В</w:t>
            </w:r>
            <w:proofErr w:type="gramEnd"/>
          </w:p>
        </w:tc>
      </w:tr>
      <w:tr w:rsidR="00AD358D" w:rsidRPr="0072042E" w:rsidTr="00730877">
        <w:trPr>
          <w:trHeight w:val="389"/>
          <w:jc w:val="center"/>
        </w:trPr>
        <w:tc>
          <w:tcPr>
            <w:tcW w:w="2280" w:type="dxa"/>
            <w:vMerge/>
            <w:tcBorders>
              <w:left w:val="single" w:sz="4" w:space="0" w:color="auto"/>
              <w:right w:val="single" w:sz="4" w:space="0" w:color="auto"/>
            </w:tcBorders>
          </w:tcPr>
          <w:p w:rsidR="00AD358D" w:rsidRPr="0072042E" w:rsidRDefault="00AD358D" w:rsidP="00730877">
            <w:pPr>
              <w:widowControl w:val="0"/>
              <w:rPr>
                <w:rFonts w:ascii="Times New Roman" w:hAnsi="Times New Roman"/>
                <w:b/>
                <w:bCs/>
                <w:sz w:val="24"/>
                <w:szCs w:val="24"/>
              </w:rPr>
            </w:pPr>
          </w:p>
        </w:tc>
        <w:tc>
          <w:tcPr>
            <w:tcW w:w="4384"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autoSpaceDN w:val="0"/>
              <w:adjustRightInd w:val="0"/>
              <w:spacing w:before="100" w:after="100"/>
              <w:rPr>
                <w:rFonts w:ascii="Times New Roman" w:hAnsi="Times New Roman"/>
                <w:sz w:val="24"/>
                <w:szCs w:val="24"/>
              </w:rPr>
            </w:pPr>
            <w:r w:rsidRPr="0072042E">
              <w:rPr>
                <w:rStyle w:val="s4"/>
                <w:rFonts w:ascii="Times New Roman" w:hAnsi="Times New Roman"/>
                <w:sz w:val="24"/>
                <w:szCs w:val="24"/>
              </w:rPr>
              <w:t>Инновационный подход к контрольно-оценочной деятельности в начальной школе.</w:t>
            </w:r>
          </w:p>
        </w:tc>
        <w:tc>
          <w:tcPr>
            <w:tcW w:w="1507"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widowControl w:val="0"/>
              <w:rPr>
                <w:rFonts w:ascii="Times New Roman" w:hAnsi="Times New Roman"/>
                <w:sz w:val="24"/>
                <w:szCs w:val="24"/>
              </w:rPr>
            </w:pPr>
            <w:r w:rsidRPr="0072042E">
              <w:rPr>
                <w:rFonts w:ascii="Times New Roman" w:hAnsi="Times New Roman"/>
                <w:sz w:val="24"/>
                <w:szCs w:val="24"/>
              </w:rPr>
              <w:t>29.03.2021</w:t>
            </w:r>
          </w:p>
        </w:tc>
        <w:tc>
          <w:tcPr>
            <w:tcW w:w="2179"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widowControl w:val="0"/>
              <w:rPr>
                <w:rFonts w:ascii="Times New Roman" w:hAnsi="Times New Roman"/>
                <w:sz w:val="24"/>
                <w:szCs w:val="24"/>
              </w:rPr>
            </w:pPr>
            <w:r w:rsidRPr="0072042E">
              <w:rPr>
                <w:rFonts w:ascii="Times New Roman" w:hAnsi="Times New Roman"/>
                <w:sz w:val="24"/>
                <w:szCs w:val="24"/>
              </w:rPr>
              <w:t>Галкина О.В.</w:t>
            </w:r>
          </w:p>
        </w:tc>
      </w:tr>
      <w:tr w:rsidR="00AD358D" w:rsidRPr="0072042E" w:rsidTr="00730877">
        <w:trPr>
          <w:trHeight w:val="389"/>
          <w:jc w:val="center"/>
        </w:trPr>
        <w:tc>
          <w:tcPr>
            <w:tcW w:w="2280" w:type="dxa"/>
            <w:vMerge/>
            <w:tcBorders>
              <w:left w:val="single" w:sz="4" w:space="0" w:color="auto"/>
              <w:right w:val="single" w:sz="4" w:space="0" w:color="auto"/>
            </w:tcBorders>
          </w:tcPr>
          <w:p w:rsidR="00AD358D" w:rsidRPr="0072042E" w:rsidRDefault="00AD358D" w:rsidP="00730877">
            <w:pPr>
              <w:widowControl w:val="0"/>
              <w:rPr>
                <w:rFonts w:ascii="Times New Roman" w:hAnsi="Times New Roman"/>
                <w:b/>
                <w:bCs/>
                <w:sz w:val="24"/>
                <w:szCs w:val="24"/>
              </w:rPr>
            </w:pPr>
          </w:p>
        </w:tc>
        <w:tc>
          <w:tcPr>
            <w:tcW w:w="4384"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widowControl w:val="0"/>
              <w:spacing w:after="0" w:line="240" w:lineRule="auto"/>
              <w:rPr>
                <w:rFonts w:ascii="Times New Roman" w:hAnsi="Times New Roman"/>
                <w:bCs/>
                <w:sz w:val="24"/>
                <w:szCs w:val="24"/>
              </w:rPr>
            </w:pPr>
            <w:r w:rsidRPr="0072042E">
              <w:rPr>
                <w:rFonts w:ascii="Times New Roman" w:hAnsi="Times New Roman"/>
                <w:sz w:val="24"/>
                <w:szCs w:val="24"/>
              </w:rPr>
              <w:t>Этапы формирования действий контроля и оценки в начальной школе</w:t>
            </w:r>
          </w:p>
        </w:tc>
        <w:tc>
          <w:tcPr>
            <w:tcW w:w="1507"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widowControl w:val="0"/>
              <w:rPr>
                <w:rFonts w:ascii="Times New Roman" w:hAnsi="Times New Roman"/>
                <w:sz w:val="24"/>
                <w:szCs w:val="24"/>
              </w:rPr>
            </w:pPr>
            <w:r w:rsidRPr="0072042E">
              <w:rPr>
                <w:rFonts w:ascii="Times New Roman" w:hAnsi="Times New Roman"/>
                <w:sz w:val="24"/>
                <w:szCs w:val="24"/>
              </w:rPr>
              <w:t>29.03.2021</w:t>
            </w:r>
          </w:p>
        </w:tc>
        <w:tc>
          <w:tcPr>
            <w:tcW w:w="2179"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widowControl w:val="0"/>
              <w:rPr>
                <w:rFonts w:ascii="Times New Roman" w:hAnsi="Times New Roman"/>
                <w:sz w:val="24"/>
                <w:szCs w:val="24"/>
              </w:rPr>
            </w:pPr>
            <w:proofErr w:type="spellStart"/>
            <w:r w:rsidRPr="0072042E">
              <w:rPr>
                <w:rFonts w:ascii="Times New Roman" w:hAnsi="Times New Roman"/>
                <w:sz w:val="24"/>
                <w:szCs w:val="24"/>
              </w:rPr>
              <w:t>Пекшина</w:t>
            </w:r>
            <w:proofErr w:type="spellEnd"/>
            <w:r w:rsidRPr="0072042E">
              <w:rPr>
                <w:rFonts w:ascii="Times New Roman" w:hAnsi="Times New Roman"/>
                <w:sz w:val="24"/>
                <w:szCs w:val="24"/>
              </w:rPr>
              <w:t xml:space="preserve"> Н.А.</w:t>
            </w:r>
          </w:p>
        </w:tc>
      </w:tr>
      <w:tr w:rsidR="00AD358D" w:rsidRPr="0072042E" w:rsidTr="00730877">
        <w:trPr>
          <w:trHeight w:val="389"/>
          <w:jc w:val="center"/>
        </w:trPr>
        <w:tc>
          <w:tcPr>
            <w:tcW w:w="2280" w:type="dxa"/>
            <w:vMerge/>
            <w:tcBorders>
              <w:left w:val="single" w:sz="4" w:space="0" w:color="auto"/>
              <w:right w:val="single" w:sz="4" w:space="0" w:color="auto"/>
            </w:tcBorders>
          </w:tcPr>
          <w:p w:rsidR="00AD358D" w:rsidRPr="0072042E" w:rsidRDefault="00AD358D" w:rsidP="00730877">
            <w:pPr>
              <w:widowControl w:val="0"/>
              <w:rPr>
                <w:rFonts w:ascii="Times New Roman" w:hAnsi="Times New Roman"/>
                <w:b/>
                <w:bCs/>
                <w:sz w:val="24"/>
                <w:szCs w:val="24"/>
              </w:rPr>
            </w:pPr>
          </w:p>
        </w:tc>
        <w:tc>
          <w:tcPr>
            <w:tcW w:w="4384" w:type="dxa"/>
            <w:tcBorders>
              <w:top w:val="single" w:sz="4" w:space="0" w:color="auto"/>
              <w:left w:val="single" w:sz="4" w:space="0" w:color="auto"/>
              <w:bottom w:val="single" w:sz="4" w:space="0" w:color="auto"/>
              <w:right w:val="single" w:sz="4" w:space="0" w:color="auto"/>
            </w:tcBorders>
            <w:hideMark/>
          </w:tcPr>
          <w:p w:rsidR="00AD358D" w:rsidRPr="0072042E" w:rsidRDefault="00AD358D" w:rsidP="00B853F5">
            <w:pPr>
              <w:rPr>
                <w:rFonts w:ascii="Times New Roman" w:hAnsi="Times New Roman"/>
                <w:sz w:val="24"/>
                <w:szCs w:val="24"/>
                <w:lang w:eastAsia="ru-RU"/>
              </w:rPr>
            </w:pPr>
            <w:r w:rsidRPr="0072042E">
              <w:rPr>
                <w:rFonts w:ascii="Times New Roman" w:hAnsi="Times New Roman"/>
                <w:sz w:val="24"/>
                <w:szCs w:val="24"/>
                <w:lang w:eastAsia="ru-RU"/>
              </w:rPr>
              <w:t xml:space="preserve">Причины снижения мотивации учащихся в </w:t>
            </w:r>
            <w:r w:rsidRPr="0072042E">
              <w:rPr>
                <w:rFonts w:ascii="Times New Roman" w:hAnsi="Times New Roman"/>
                <w:sz w:val="24"/>
                <w:szCs w:val="24"/>
                <w:lang w:eastAsia="ru-RU"/>
              </w:rPr>
              <w:br/>
              <w:t xml:space="preserve">процессе обучения. </w:t>
            </w:r>
          </w:p>
        </w:tc>
        <w:tc>
          <w:tcPr>
            <w:tcW w:w="1507"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widowControl w:val="0"/>
              <w:rPr>
                <w:rFonts w:ascii="Times New Roman" w:hAnsi="Times New Roman"/>
                <w:sz w:val="24"/>
                <w:szCs w:val="24"/>
              </w:rPr>
            </w:pPr>
            <w:r w:rsidRPr="0072042E">
              <w:rPr>
                <w:rFonts w:ascii="Times New Roman" w:hAnsi="Times New Roman"/>
                <w:sz w:val="24"/>
                <w:szCs w:val="24"/>
              </w:rPr>
              <w:t>27.10.2021</w:t>
            </w:r>
          </w:p>
        </w:tc>
        <w:tc>
          <w:tcPr>
            <w:tcW w:w="2179"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pStyle w:val="22"/>
              <w:spacing w:line="276" w:lineRule="auto"/>
              <w:rPr>
                <w:rFonts w:ascii="Times New Roman" w:hAnsi="Times New Roman" w:cs="Times New Roman"/>
                <w:sz w:val="24"/>
                <w:szCs w:val="24"/>
                <w:lang w:val="ru-RU"/>
              </w:rPr>
            </w:pPr>
            <w:proofErr w:type="spellStart"/>
            <w:r w:rsidRPr="0072042E">
              <w:rPr>
                <w:rFonts w:ascii="Times New Roman" w:hAnsi="Times New Roman" w:cs="Times New Roman"/>
                <w:sz w:val="24"/>
                <w:szCs w:val="24"/>
                <w:lang w:val="ru-RU"/>
              </w:rPr>
              <w:t>Бычаева</w:t>
            </w:r>
            <w:proofErr w:type="spellEnd"/>
            <w:r w:rsidRPr="0072042E">
              <w:rPr>
                <w:rFonts w:ascii="Times New Roman" w:hAnsi="Times New Roman" w:cs="Times New Roman"/>
                <w:sz w:val="24"/>
                <w:szCs w:val="24"/>
                <w:lang w:val="ru-RU"/>
              </w:rPr>
              <w:t xml:space="preserve"> Л.В.</w:t>
            </w:r>
          </w:p>
        </w:tc>
      </w:tr>
      <w:tr w:rsidR="00AD358D" w:rsidRPr="0072042E" w:rsidTr="00730877">
        <w:trPr>
          <w:trHeight w:val="389"/>
          <w:jc w:val="center"/>
        </w:trPr>
        <w:tc>
          <w:tcPr>
            <w:tcW w:w="2280" w:type="dxa"/>
            <w:vMerge/>
            <w:tcBorders>
              <w:left w:val="single" w:sz="4" w:space="0" w:color="auto"/>
              <w:right w:val="single" w:sz="4" w:space="0" w:color="auto"/>
            </w:tcBorders>
          </w:tcPr>
          <w:p w:rsidR="00AD358D" w:rsidRPr="0072042E" w:rsidRDefault="00AD358D" w:rsidP="00730877">
            <w:pPr>
              <w:widowControl w:val="0"/>
              <w:rPr>
                <w:rFonts w:ascii="Times New Roman" w:hAnsi="Times New Roman"/>
                <w:b/>
                <w:bCs/>
                <w:sz w:val="24"/>
                <w:szCs w:val="24"/>
              </w:rPr>
            </w:pPr>
          </w:p>
        </w:tc>
        <w:tc>
          <w:tcPr>
            <w:tcW w:w="4384" w:type="dxa"/>
            <w:tcBorders>
              <w:top w:val="single" w:sz="4" w:space="0" w:color="auto"/>
              <w:left w:val="single" w:sz="4" w:space="0" w:color="auto"/>
              <w:bottom w:val="single" w:sz="4" w:space="0" w:color="auto"/>
              <w:right w:val="single" w:sz="4" w:space="0" w:color="auto"/>
            </w:tcBorders>
          </w:tcPr>
          <w:p w:rsidR="00AD358D" w:rsidRPr="0072042E" w:rsidRDefault="00AD358D" w:rsidP="00B853F5">
            <w:pPr>
              <w:rPr>
                <w:rFonts w:ascii="Times New Roman" w:hAnsi="Times New Roman"/>
                <w:sz w:val="24"/>
                <w:szCs w:val="24"/>
                <w:lang w:eastAsia="ru-RU"/>
              </w:rPr>
            </w:pPr>
            <w:r w:rsidRPr="0072042E">
              <w:rPr>
                <w:rFonts w:ascii="Times New Roman" w:hAnsi="Times New Roman"/>
                <w:sz w:val="24"/>
                <w:szCs w:val="24"/>
                <w:lang w:eastAsia="ru-RU"/>
              </w:rPr>
              <w:t xml:space="preserve">Влияние современных технологий на повышение  </w:t>
            </w:r>
            <w:r w:rsidRPr="0072042E">
              <w:rPr>
                <w:rFonts w:ascii="Times New Roman" w:hAnsi="Times New Roman"/>
                <w:sz w:val="24"/>
                <w:szCs w:val="24"/>
                <w:lang w:eastAsia="ru-RU"/>
              </w:rPr>
              <w:br/>
              <w:t xml:space="preserve">учебной и творческой мотивации учащихся. </w:t>
            </w:r>
          </w:p>
        </w:tc>
        <w:tc>
          <w:tcPr>
            <w:tcW w:w="1507"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widowControl w:val="0"/>
              <w:rPr>
                <w:rFonts w:ascii="Times New Roman" w:hAnsi="Times New Roman"/>
                <w:sz w:val="24"/>
                <w:szCs w:val="24"/>
              </w:rPr>
            </w:pPr>
            <w:r w:rsidRPr="0072042E">
              <w:rPr>
                <w:rFonts w:ascii="Times New Roman" w:hAnsi="Times New Roman"/>
                <w:sz w:val="24"/>
                <w:szCs w:val="24"/>
              </w:rPr>
              <w:t>27.10.2021</w:t>
            </w:r>
          </w:p>
        </w:tc>
        <w:tc>
          <w:tcPr>
            <w:tcW w:w="2179"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pStyle w:val="22"/>
              <w:spacing w:line="276" w:lineRule="auto"/>
              <w:rPr>
                <w:rFonts w:ascii="Times New Roman" w:hAnsi="Times New Roman" w:cs="Times New Roman"/>
                <w:sz w:val="24"/>
                <w:szCs w:val="24"/>
                <w:lang w:val="ru-RU"/>
              </w:rPr>
            </w:pPr>
            <w:r w:rsidRPr="0072042E">
              <w:rPr>
                <w:rFonts w:ascii="Times New Roman" w:hAnsi="Times New Roman" w:cs="Times New Roman"/>
                <w:sz w:val="24"/>
                <w:szCs w:val="24"/>
                <w:lang w:val="ru-RU"/>
              </w:rPr>
              <w:t>Козлова Т.Г.</w:t>
            </w:r>
          </w:p>
        </w:tc>
      </w:tr>
      <w:tr w:rsidR="00AD358D" w:rsidRPr="0072042E" w:rsidTr="00730877">
        <w:trPr>
          <w:trHeight w:val="389"/>
          <w:jc w:val="center"/>
        </w:trPr>
        <w:tc>
          <w:tcPr>
            <w:tcW w:w="2280" w:type="dxa"/>
            <w:vMerge/>
            <w:tcBorders>
              <w:left w:val="single" w:sz="4" w:space="0" w:color="auto"/>
              <w:right w:val="single" w:sz="4" w:space="0" w:color="auto"/>
            </w:tcBorders>
          </w:tcPr>
          <w:p w:rsidR="00AD358D" w:rsidRPr="0072042E" w:rsidRDefault="00AD358D" w:rsidP="00730877">
            <w:pPr>
              <w:widowControl w:val="0"/>
              <w:rPr>
                <w:rFonts w:ascii="Times New Roman" w:hAnsi="Times New Roman"/>
                <w:b/>
                <w:bCs/>
                <w:sz w:val="24"/>
                <w:szCs w:val="24"/>
              </w:rPr>
            </w:pPr>
          </w:p>
        </w:tc>
        <w:tc>
          <w:tcPr>
            <w:tcW w:w="4384"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autoSpaceDN w:val="0"/>
              <w:adjustRightInd w:val="0"/>
              <w:spacing w:before="100" w:after="100"/>
              <w:rPr>
                <w:rStyle w:val="s9"/>
                <w:rFonts w:ascii="Times New Roman" w:hAnsi="Times New Roman"/>
                <w:sz w:val="24"/>
                <w:szCs w:val="24"/>
              </w:rPr>
            </w:pPr>
            <w:r w:rsidRPr="0072042E">
              <w:rPr>
                <w:rFonts w:ascii="Times New Roman" w:hAnsi="Times New Roman"/>
                <w:sz w:val="24"/>
                <w:szCs w:val="24"/>
                <w:lang w:eastAsia="ru-RU"/>
              </w:rPr>
              <w:t xml:space="preserve">Активизация </w:t>
            </w:r>
            <w:r w:rsidRPr="0072042E">
              <w:rPr>
                <w:rFonts w:ascii="Times New Roman" w:hAnsi="Times New Roman"/>
                <w:sz w:val="24"/>
                <w:szCs w:val="24"/>
                <w:lang w:eastAsia="ru-RU"/>
              </w:rPr>
              <w:br/>
              <w:t xml:space="preserve">познавательного </w:t>
            </w:r>
            <w:r w:rsidRPr="0072042E">
              <w:rPr>
                <w:rFonts w:ascii="Times New Roman" w:hAnsi="Times New Roman"/>
                <w:sz w:val="24"/>
                <w:szCs w:val="24"/>
                <w:lang w:eastAsia="ru-RU"/>
              </w:rPr>
              <w:br/>
              <w:t>посредством применения ИКТ</w:t>
            </w:r>
          </w:p>
        </w:tc>
        <w:tc>
          <w:tcPr>
            <w:tcW w:w="1507"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widowControl w:val="0"/>
              <w:rPr>
                <w:rFonts w:ascii="Times New Roman" w:hAnsi="Times New Roman"/>
                <w:sz w:val="24"/>
                <w:szCs w:val="24"/>
              </w:rPr>
            </w:pPr>
            <w:r w:rsidRPr="0072042E">
              <w:rPr>
                <w:rFonts w:ascii="Times New Roman" w:hAnsi="Times New Roman"/>
                <w:sz w:val="24"/>
                <w:szCs w:val="24"/>
              </w:rPr>
              <w:t>27.10.2021</w:t>
            </w:r>
          </w:p>
        </w:tc>
        <w:tc>
          <w:tcPr>
            <w:tcW w:w="2179"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pStyle w:val="22"/>
              <w:spacing w:line="276" w:lineRule="auto"/>
              <w:rPr>
                <w:rFonts w:ascii="Times New Roman" w:hAnsi="Times New Roman" w:cs="Times New Roman"/>
                <w:sz w:val="24"/>
                <w:szCs w:val="24"/>
                <w:lang w:val="ru-RU"/>
              </w:rPr>
            </w:pPr>
            <w:proofErr w:type="spellStart"/>
            <w:r w:rsidRPr="0072042E">
              <w:rPr>
                <w:rFonts w:ascii="Times New Roman" w:hAnsi="Times New Roman" w:cs="Times New Roman"/>
                <w:sz w:val="24"/>
                <w:szCs w:val="24"/>
                <w:lang w:val="ru-RU"/>
              </w:rPr>
              <w:t>Смолькина</w:t>
            </w:r>
            <w:proofErr w:type="spellEnd"/>
            <w:r w:rsidRPr="0072042E">
              <w:rPr>
                <w:rFonts w:ascii="Times New Roman" w:hAnsi="Times New Roman" w:cs="Times New Roman"/>
                <w:sz w:val="24"/>
                <w:szCs w:val="24"/>
                <w:lang w:val="ru-RU"/>
              </w:rPr>
              <w:t xml:space="preserve"> Б.Н.</w:t>
            </w:r>
          </w:p>
        </w:tc>
      </w:tr>
      <w:tr w:rsidR="00AD358D" w:rsidRPr="0072042E" w:rsidTr="00730877">
        <w:trPr>
          <w:trHeight w:val="389"/>
          <w:jc w:val="center"/>
        </w:trPr>
        <w:tc>
          <w:tcPr>
            <w:tcW w:w="2280" w:type="dxa"/>
            <w:vMerge/>
            <w:tcBorders>
              <w:left w:val="single" w:sz="4" w:space="0" w:color="auto"/>
              <w:right w:val="single" w:sz="4" w:space="0" w:color="auto"/>
            </w:tcBorders>
          </w:tcPr>
          <w:p w:rsidR="00AD358D" w:rsidRPr="0072042E" w:rsidRDefault="00AD358D" w:rsidP="00730877">
            <w:pPr>
              <w:widowControl w:val="0"/>
              <w:rPr>
                <w:rFonts w:ascii="Times New Roman" w:hAnsi="Times New Roman"/>
                <w:b/>
                <w:bCs/>
                <w:sz w:val="24"/>
                <w:szCs w:val="24"/>
              </w:rPr>
            </w:pPr>
          </w:p>
        </w:tc>
        <w:tc>
          <w:tcPr>
            <w:tcW w:w="4384" w:type="dxa"/>
            <w:tcBorders>
              <w:top w:val="single" w:sz="4" w:space="0" w:color="auto"/>
              <w:left w:val="single" w:sz="4" w:space="0" w:color="auto"/>
              <w:bottom w:val="single" w:sz="4" w:space="0" w:color="auto"/>
              <w:right w:val="single" w:sz="4" w:space="0" w:color="auto"/>
            </w:tcBorders>
            <w:hideMark/>
          </w:tcPr>
          <w:p w:rsidR="00AD358D" w:rsidRPr="0072042E" w:rsidRDefault="00AD358D" w:rsidP="00B853F5">
            <w:pPr>
              <w:rPr>
                <w:rStyle w:val="s9"/>
                <w:rFonts w:ascii="Times New Roman" w:hAnsi="Times New Roman"/>
                <w:sz w:val="24"/>
                <w:szCs w:val="24"/>
                <w:lang w:eastAsia="ru-RU"/>
              </w:rPr>
            </w:pPr>
            <w:r w:rsidRPr="0072042E">
              <w:rPr>
                <w:rFonts w:ascii="Times New Roman" w:hAnsi="Times New Roman"/>
                <w:sz w:val="24"/>
                <w:szCs w:val="24"/>
                <w:lang w:eastAsia="ru-RU"/>
              </w:rPr>
              <w:t xml:space="preserve">Развитие познавательного интереса школьников классов </w:t>
            </w:r>
            <w:r w:rsidRPr="0072042E">
              <w:rPr>
                <w:rFonts w:ascii="Times New Roman" w:hAnsi="Times New Roman"/>
                <w:sz w:val="24"/>
                <w:szCs w:val="24"/>
                <w:lang w:eastAsia="ru-RU"/>
              </w:rPr>
              <w:br/>
              <w:t xml:space="preserve">на уроках в начальной школе через использование </w:t>
            </w:r>
            <w:r w:rsidRPr="0072042E">
              <w:rPr>
                <w:rFonts w:ascii="Times New Roman" w:hAnsi="Times New Roman"/>
                <w:sz w:val="24"/>
                <w:szCs w:val="24"/>
                <w:lang w:eastAsia="ru-RU"/>
              </w:rPr>
              <w:br/>
              <w:t xml:space="preserve">нетрадиционных форм и методов обучения. </w:t>
            </w:r>
          </w:p>
        </w:tc>
        <w:tc>
          <w:tcPr>
            <w:tcW w:w="1507"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widowControl w:val="0"/>
              <w:rPr>
                <w:rFonts w:ascii="Times New Roman" w:hAnsi="Times New Roman"/>
                <w:sz w:val="24"/>
                <w:szCs w:val="24"/>
              </w:rPr>
            </w:pPr>
            <w:r w:rsidRPr="0072042E">
              <w:rPr>
                <w:rFonts w:ascii="Times New Roman" w:hAnsi="Times New Roman"/>
                <w:sz w:val="24"/>
                <w:szCs w:val="24"/>
              </w:rPr>
              <w:t>27.10.2021</w:t>
            </w:r>
          </w:p>
        </w:tc>
        <w:tc>
          <w:tcPr>
            <w:tcW w:w="2179"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pStyle w:val="22"/>
              <w:spacing w:line="276" w:lineRule="auto"/>
              <w:rPr>
                <w:rFonts w:ascii="Times New Roman" w:hAnsi="Times New Roman" w:cs="Times New Roman"/>
                <w:sz w:val="24"/>
                <w:szCs w:val="24"/>
                <w:lang w:val="ru-RU"/>
              </w:rPr>
            </w:pPr>
            <w:r w:rsidRPr="0072042E">
              <w:rPr>
                <w:rFonts w:ascii="Times New Roman" w:hAnsi="Times New Roman" w:cs="Times New Roman"/>
                <w:sz w:val="24"/>
                <w:szCs w:val="24"/>
                <w:lang w:val="ru-RU"/>
              </w:rPr>
              <w:t>Иконникова М.В.</w:t>
            </w:r>
          </w:p>
        </w:tc>
      </w:tr>
      <w:tr w:rsidR="00AD358D" w:rsidRPr="0072042E" w:rsidTr="00730877">
        <w:trPr>
          <w:trHeight w:val="389"/>
          <w:jc w:val="center"/>
        </w:trPr>
        <w:tc>
          <w:tcPr>
            <w:tcW w:w="2280" w:type="dxa"/>
            <w:vMerge/>
            <w:tcBorders>
              <w:left w:val="single" w:sz="4" w:space="0" w:color="auto"/>
              <w:right w:val="single" w:sz="4" w:space="0" w:color="auto"/>
            </w:tcBorders>
          </w:tcPr>
          <w:p w:rsidR="00AD358D" w:rsidRPr="0072042E" w:rsidRDefault="00AD358D" w:rsidP="00730877">
            <w:pPr>
              <w:widowControl w:val="0"/>
              <w:rPr>
                <w:rFonts w:ascii="Times New Roman" w:hAnsi="Times New Roman"/>
                <w:b/>
                <w:bCs/>
                <w:sz w:val="24"/>
                <w:szCs w:val="24"/>
              </w:rPr>
            </w:pPr>
          </w:p>
        </w:tc>
        <w:tc>
          <w:tcPr>
            <w:tcW w:w="4384"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autoSpaceDN w:val="0"/>
              <w:adjustRightInd w:val="0"/>
              <w:spacing w:before="100" w:after="100"/>
              <w:rPr>
                <w:rFonts w:ascii="Times New Roman" w:hAnsi="Times New Roman"/>
                <w:sz w:val="24"/>
                <w:szCs w:val="24"/>
              </w:rPr>
            </w:pPr>
            <w:r w:rsidRPr="0072042E">
              <w:rPr>
                <w:rFonts w:ascii="Times New Roman" w:hAnsi="Times New Roman"/>
                <w:sz w:val="24"/>
                <w:szCs w:val="24"/>
              </w:rPr>
              <w:t>Развитие логического мышления и творческого потенциала ученика на уроке</w:t>
            </w:r>
          </w:p>
        </w:tc>
        <w:tc>
          <w:tcPr>
            <w:tcW w:w="1507"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widowControl w:val="0"/>
              <w:rPr>
                <w:rFonts w:ascii="Times New Roman" w:hAnsi="Times New Roman"/>
                <w:sz w:val="24"/>
                <w:szCs w:val="24"/>
              </w:rPr>
            </w:pPr>
            <w:r w:rsidRPr="0072042E">
              <w:rPr>
                <w:rFonts w:ascii="Times New Roman" w:hAnsi="Times New Roman"/>
                <w:sz w:val="24"/>
                <w:szCs w:val="24"/>
              </w:rPr>
              <w:t>27.10.2021</w:t>
            </w:r>
          </w:p>
        </w:tc>
        <w:tc>
          <w:tcPr>
            <w:tcW w:w="2179"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pStyle w:val="22"/>
              <w:spacing w:line="276" w:lineRule="auto"/>
              <w:rPr>
                <w:rFonts w:ascii="Times New Roman" w:hAnsi="Times New Roman" w:cs="Times New Roman"/>
                <w:sz w:val="24"/>
                <w:szCs w:val="24"/>
                <w:lang w:val="ru-RU"/>
              </w:rPr>
            </w:pPr>
            <w:proofErr w:type="spellStart"/>
            <w:r w:rsidRPr="0072042E">
              <w:rPr>
                <w:rFonts w:ascii="Times New Roman" w:hAnsi="Times New Roman" w:cs="Times New Roman"/>
                <w:sz w:val="24"/>
                <w:szCs w:val="24"/>
                <w:lang w:val="ru-RU"/>
              </w:rPr>
              <w:t>Чечевичкина</w:t>
            </w:r>
            <w:proofErr w:type="spellEnd"/>
            <w:r w:rsidRPr="0072042E">
              <w:rPr>
                <w:rFonts w:ascii="Times New Roman" w:hAnsi="Times New Roman" w:cs="Times New Roman"/>
                <w:sz w:val="24"/>
                <w:szCs w:val="24"/>
                <w:lang w:val="ru-RU"/>
              </w:rPr>
              <w:t xml:space="preserve"> Г.В.</w:t>
            </w:r>
          </w:p>
        </w:tc>
      </w:tr>
      <w:tr w:rsidR="00AD358D" w:rsidRPr="0072042E" w:rsidTr="00730877">
        <w:trPr>
          <w:trHeight w:val="389"/>
          <w:jc w:val="center"/>
        </w:trPr>
        <w:tc>
          <w:tcPr>
            <w:tcW w:w="2280" w:type="dxa"/>
            <w:vMerge/>
            <w:tcBorders>
              <w:left w:val="single" w:sz="4" w:space="0" w:color="auto"/>
              <w:right w:val="single" w:sz="4" w:space="0" w:color="auto"/>
            </w:tcBorders>
          </w:tcPr>
          <w:p w:rsidR="00AD358D" w:rsidRPr="0072042E" w:rsidRDefault="00AD358D" w:rsidP="00730877">
            <w:pPr>
              <w:widowControl w:val="0"/>
              <w:rPr>
                <w:rFonts w:ascii="Times New Roman" w:hAnsi="Times New Roman"/>
                <w:b/>
                <w:bCs/>
                <w:sz w:val="24"/>
                <w:szCs w:val="24"/>
              </w:rPr>
            </w:pPr>
          </w:p>
        </w:tc>
        <w:tc>
          <w:tcPr>
            <w:tcW w:w="4384"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autoSpaceDN w:val="0"/>
              <w:adjustRightInd w:val="0"/>
              <w:spacing w:before="100" w:after="100"/>
              <w:rPr>
                <w:rFonts w:ascii="Times New Roman" w:eastAsia="Calibri" w:hAnsi="Times New Roman"/>
                <w:sz w:val="24"/>
                <w:szCs w:val="24"/>
                <w:lang w:eastAsia="ru-RU"/>
              </w:rPr>
            </w:pPr>
            <w:r w:rsidRPr="0072042E">
              <w:rPr>
                <w:rStyle w:val="s9"/>
                <w:rFonts w:ascii="Times New Roman" w:hAnsi="Times New Roman"/>
                <w:sz w:val="24"/>
                <w:szCs w:val="24"/>
              </w:rPr>
              <w:t>Рекомендуемые платформы для организации дистанционного обучения</w:t>
            </w:r>
          </w:p>
        </w:tc>
        <w:tc>
          <w:tcPr>
            <w:tcW w:w="1507"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widowControl w:val="0"/>
              <w:rPr>
                <w:rFonts w:ascii="Times New Roman" w:hAnsi="Times New Roman"/>
                <w:sz w:val="24"/>
                <w:szCs w:val="24"/>
              </w:rPr>
            </w:pPr>
            <w:r w:rsidRPr="0072042E">
              <w:rPr>
                <w:rFonts w:ascii="Times New Roman" w:hAnsi="Times New Roman"/>
                <w:sz w:val="24"/>
                <w:szCs w:val="24"/>
              </w:rPr>
              <w:t>27.12.2021</w:t>
            </w:r>
          </w:p>
        </w:tc>
        <w:tc>
          <w:tcPr>
            <w:tcW w:w="2179"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pStyle w:val="22"/>
              <w:spacing w:line="276" w:lineRule="auto"/>
              <w:rPr>
                <w:rFonts w:ascii="Times New Roman" w:hAnsi="Times New Roman" w:cs="Times New Roman"/>
                <w:sz w:val="24"/>
                <w:szCs w:val="24"/>
                <w:lang w:val="ru-RU"/>
              </w:rPr>
            </w:pPr>
            <w:proofErr w:type="spellStart"/>
            <w:r w:rsidRPr="0072042E">
              <w:rPr>
                <w:rFonts w:ascii="Times New Roman" w:hAnsi="Times New Roman" w:cs="Times New Roman"/>
                <w:sz w:val="24"/>
                <w:szCs w:val="24"/>
              </w:rPr>
              <w:t>Ратанова</w:t>
            </w:r>
            <w:proofErr w:type="spellEnd"/>
            <w:r w:rsidRPr="0072042E">
              <w:rPr>
                <w:rFonts w:ascii="Times New Roman" w:hAnsi="Times New Roman" w:cs="Times New Roman"/>
                <w:sz w:val="24"/>
                <w:szCs w:val="24"/>
              </w:rPr>
              <w:t xml:space="preserve"> Н.М.</w:t>
            </w:r>
          </w:p>
        </w:tc>
      </w:tr>
      <w:tr w:rsidR="00AD358D" w:rsidRPr="0072042E" w:rsidTr="00730877">
        <w:trPr>
          <w:trHeight w:val="389"/>
          <w:jc w:val="center"/>
        </w:trPr>
        <w:tc>
          <w:tcPr>
            <w:tcW w:w="2280" w:type="dxa"/>
            <w:vMerge/>
            <w:tcBorders>
              <w:left w:val="single" w:sz="4" w:space="0" w:color="auto"/>
              <w:right w:val="single" w:sz="4" w:space="0" w:color="auto"/>
            </w:tcBorders>
          </w:tcPr>
          <w:p w:rsidR="00AD358D" w:rsidRPr="0072042E" w:rsidRDefault="00AD358D" w:rsidP="00730877">
            <w:pPr>
              <w:widowControl w:val="0"/>
              <w:rPr>
                <w:rFonts w:ascii="Times New Roman" w:hAnsi="Times New Roman"/>
                <w:b/>
                <w:bCs/>
                <w:sz w:val="24"/>
                <w:szCs w:val="24"/>
              </w:rPr>
            </w:pPr>
          </w:p>
        </w:tc>
        <w:tc>
          <w:tcPr>
            <w:tcW w:w="4384"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autoSpaceDN w:val="0"/>
              <w:adjustRightInd w:val="0"/>
              <w:spacing w:before="100" w:after="100"/>
              <w:rPr>
                <w:rFonts w:ascii="Times New Roman" w:hAnsi="Times New Roman"/>
                <w:sz w:val="24"/>
                <w:szCs w:val="24"/>
              </w:rPr>
            </w:pPr>
            <w:r w:rsidRPr="0072042E">
              <w:rPr>
                <w:rFonts w:ascii="Times New Roman" w:hAnsi="Times New Roman"/>
                <w:sz w:val="24"/>
                <w:szCs w:val="24"/>
              </w:rPr>
              <w:t xml:space="preserve">Использование РЭШ </w:t>
            </w:r>
            <w:proofErr w:type="gramStart"/>
            <w:r w:rsidRPr="0072042E">
              <w:rPr>
                <w:rFonts w:ascii="Times New Roman" w:hAnsi="Times New Roman"/>
                <w:sz w:val="24"/>
                <w:szCs w:val="24"/>
              </w:rPr>
              <w:t xml:space="preserve">( </w:t>
            </w:r>
            <w:proofErr w:type="gramEnd"/>
            <w:r w:rsidRPr="0072042E">
              <w:rPr>
                <w:rFonts w:ascii="Times New Roman" w:hAnsi="Times New Roman"/>
                <w:sz w:val="24"/>
                <w:szCs w:val="24"/>
              </w:rPr>
              <w:t>Российская Электронная школа)</w:t>
            </w:r>
          </w:p>
        </w:tc>
        <w:tc>
          <w:tcPr>
            <w:tcW w:w="1507"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widowControl w:val="0"/>
              <w:rPr>
                <w:rFonts w:ascii="Times New Roman" w:hAnsi="Times New Roman"/>
                <w:sz w:val="24"/>
                <w:szCs w:val="24"/>
              </w:rPr>
            </w:pPr>
            <w:r w:rsidRPr="0072042E">
              <w:rPr>
                <w:rFonts w:ascii="Times New Roman" w:hAnsi="Times New Roman"/>
                <w:sz w:val="24"/>
                <w:szCs w:val="24"/>
              </w:rPr>
              <w:t>27.12.2021</w:t>
            </w:r>
          </w:p>
        </w:tc>
        <w:tc>
          <w:tcPr>
            <w:tcW w:w="2179"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pStyle w:val="22"/>
              <w:spacing w:line="276" w:lineRule="auto"/>
              <w:rPr>
                <w:rFonts w:ascii="Times New Roman" w:hAnsi="Times New Roman" w:cs="Times New Roman"/>
                <w:sz w:val="24"/>
                <w:szCs w:val="24"/>
                <w:lang w:val="ru-RU"/>
              </w:rPr>
            </w:pPr>
            <w:proofErr w:type="spellStart"/>
            <w:r w:rsidRPr="0072042E">
              <w:rPr>
                <w:rFonts w:ascii="Times New Roman" w:hAnsi="Times New Roman" w:cs="Times New Roman"/>
                <w:sz w:val="24"/>
                <w:szCs w:val="24"/>
                <w:lang w:val="ru-RU"/>
              </w:rPr>
              <w:t>Макушкина</w:t>
            </w:r>
            <w:proofErr w:type="spellEnd"/>
            <w:r w:rsidRPr="0072042E">
              <w:rPr>
                <w:rFonts w:ascii="Times New Roman" w:hAnsi="Times New Roman" w:cs="Times New Roman"/>
                <w:sz w:val="24"/>
                <w:szCs w:val="24"/>
                <w:lang w:val="ru-RU"/>
              </w:rPr>
              <w:t xml:space="preserve"> Е.А.</w:t>
            </w:r>
          </w:p>
        </w:tc>
      </w:tr>
      <w:tr w:rsidR="00AD358D" w:rsidRPr="0072042E" w:rsidTr="00730877">
        <w:trPr>
          <w:trHeight w:val="389"/>
          <w:jc w:val="center"/>
        </w:trPr>
        <w:tc>
          <w:tcPr>
            <w:tcW w:w="2280" w:type="dxa"/>
            <w:vMerge/>
            <w:tcBorders>
              <w:left w:val="single" w:sz="4" w:space="0" w:color="auto"/>
              <w:right w:val="single" w:sz="4" w:space="0" w:color="auto"/>
            </w:tcBorders>
          </w:tcPr>
          <w:p w:rsidR="00AD358D" w:rsidRPr="0072042E" w:rsidRDefault="00AD358D" w:rsidP="00730877">
            <w:pPr>
              <w:widowControl w:val="0"/>
              <w:rPr>
                <w:rFonts w:ascii="Times New Roman" w:hAnsi="Times New Roman"/>
                <w:b/>
                <w:bCs/>
                <w:sz w:val="24"/>
                <w:szCs w:val="24"/>
              </w:rPr>
            </w:pPr>
          </w:p>
        </w:tc>
        <w:tc>
          <w:tcPr>
            <w:tcW w:w="4384"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autoSpaceDN w:val="0"/>
              <w:adjustRightInd w:val="0"/>
              <w:spacing w:before="100" w:after="100"/>
              <w:rPr>
                <w:rStyle w:val="s9"/>
                <w:rFonts w:ascii="Times New Roman" w:hAnsi="Times New Roman"/>
                <w:sz w:val="24"/>
                <w:szCs w:val="24"/>
              </w:rPr>
            </w:pPr>
            <w:r w:rsidRPr="0072042E">
              <w:rPr>
                <w:rFonts w:ascii="Times New Roman" w:hAnsi="Times New Roman"/>
                <w:sz w:val="24"/>
                <w:szCs w:val="24"/>
              </w:rPr>
              <w:t xml:space="preserve">Современные технологии и лучшие практики </w:t>
            </w:r>
            <w:proofErr w:type="spellStart"/>
            <w:r w:rsidRPr="0072042E">
              <w:rPr>
                <w:rFonts w:ascii="Times New Roman" w:hAnsi="Times New Roman"/>
                <w:sz w:val="24"/>
                <w:szCs w:val="24"/>
              </w:rPr>
              <w:t>онлайн-обучения</w:t>
            </w:r>
            <w:proofErr w:type="gramStart"/>
            <w:r w:rsidRPr="0072042E">
              <w:rPr>
                <w:rFonts w:ascii="Times New Roman" w:hAnsi="Times New Roman"/>
                <w:sz w:val="24"/>
                <w:szCs w:val="24"/>
              </w:rPr>
              <w:t>.К</w:t>
            </w:r>
            <w:proofErr w:type="gramEnd"/>
            <w:r w:rsidRPr="0072042E">
              <w:rPr>
                <w:rFonts w:ascii="Times New Roman" w:hAnsi="Times New Roman"/>
                <w:sz w:val="24"/>
                <w:szCs w:val="24"/>
              </w:rPr>
              <w:t>оротко</w:t>
            </w:r>
            <w:proofErr w:type="spellEnd"/>
            <w:r w:rsidRPr="0072042E">
              <w:rPr>
                <w:rFonts w:ascii="Times New Roman" w:hAnsi="Times New Roman"/>
                <w:sz w:val="24"/>
                <w:szCs w:val="24"/>
              </w:rPr>
              <w:t xml:space="preserve"> о </w:t>
            </w:r>
            <w:proofErr w:type="spellStart"/>
            <w:r w:rsidRPr="0072042E">
              <w:rPr>
                <w:rFonts w:ascii="Times New Roman" w:hAnsi="Times New Roman"/>
                <w:sz w:val="24"/>
                <w:szCs w:val="24"/>
              </w:rPr>
              <w:t>Яндекс</w:t>
            </w:r>
            <w:proofErr w:type="spellEnd"/>
            <w:r w:rsidRPr="0072042E">
              <w:rPr>
                <w:rFonts w:ascii="Times New Roman" w:hAnsi="Times New Roman"/>
                <w:sz w:val="24"/>
                <w:szCs w:val="24"/>
              </w:rPr>
              <w:t>- учебник</w:t>
            </w:r>
          </w:p>
        </w:tc>
        <w:tc>
          <w:tcPr>
            <w:tcW w:w="1507"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widowControl w:val="0"/>
              <w:rPr>
                <w:rFonts w:ascii="Times New Roman" w:hAnsi="Times New Roman"/>
                <w:sz w:val="24"/>
                <w:szCs w:val="24"/>
              </w:rPr>
            </w:pPr>
            <w:r w:rsidRPr="0072042E">
              <w:rPr>
                <w:rFonts w:ascii="Times New Roman" w:hAnsi="Times New Roman"/>
                <w:sz w:val="24"/>
                <w:szCs w:val="24"/>
              </w:rPr>
              <w:t>27.12.2021</w:t>
            </w:r>
          </w:p>
        </w:tc>
        <w:tc>
          <w:tcPr>
            <w:tcW w:w="2179"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pStyle w:val="22"/>
              <w:spacing w:line="276" w:lineRule="auto"/>
              <w:rPr>
                <w:rFonts w:ascii="Times New Roman" w:hAnsi="Times New Roman" w:cs="Times New Roman"/>
                <w:sz w:val="24"/>
                <w:szCs w:val="24"/>
                <w:lang w:val="ru-RU"/>
              </w:rPr>
            </w:pPr>
            <w:proofErr w:type="spellStart"/>
            <w:r w:rsidRPr="0072042E">
              <w:rPr>
                <w:rFonts w:ascii="Times New Roman" w:hAnsi="Times New Roman" w:cs="Times New Roman"/>
                <w:sz w:val="24"/>
                <w:szCs w:val="24"/>
              </w:rPr>
              <w:t>Дроздова</w:t>
            </w:r>
            <w:proofErr w:type="spellEnd"/>
            <w:r w:rsidRPr="0072042E">
              <w:rPr>
                <w:rFonts w:ascii="Times New Roman" w:hAnsi="Times New Roman" w:cs="Times New Roman"/>
                <w:sz w:val="24"/>
                <w:szCs w:val="24"/>
              </w:rPr>
              <w:t xml:space="preserve"> В.А.</w:t>
            </w:r>
          </w:p>
        </w:tc>
      </w:tr>
      <w:tr w:rsidR="00AD358D" w:rsidRPr="0072042E" w:rsidTr="00730877">
        <w:trPr>
          <w:trHeight w:val="389"/>
          <w:jc w:val="center"/>
        </w:trPr>
        <w:tc>
          <w:tcPr>
            <w:tcW w:w="2280" w:type="dxa"/>
            <w:vMerge/>
            <w:tcBorders>
              <w:left w:val="single" w:sz="4" w:space="0" w:color="auto"/>
              <w:right w:val="single" w:sz="4" w:space="0" w:color="auto"/>
            </w:tcBorders>
          </w:tcPr>
          <w:p w:rsidR="00AD358D" w:rsidRPr="0072042E" w:rsidRDefault="00AD358D" w:rsidP="00730877">
            <w:pPr>
              <w:widowControl w:val="0"/>
              <w:rPr>
                <w:rFonts w:ascii="Times New Roman" w:hAnsi="Times New Roman"/>
                <w:b/>
                <w:bCs/>
                <w:sz w:val="24"/>
                <w:szCs w:val="24"/>
              </w:rPr>
            </w:pPr>
          </w:p>
        </w:tc>
        <w:tc>
          <w:tcPr>
            <w:tcW w:w="4384"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autoSpaceDN w:val="0"/>
              <w:adjustRightInd w:val="0"/>
              <w:spacing w:before="100" w:after="100"/>
              <w:rPr>
                <w:rFonts w:ascii="Times New Roman" w:hAnsi="Times New Roman"/>
                <w:sz w:val="24"/>
                <w:szCs w:val="24"/>
              </w:rPr>
            </w:pPr>
            <w:r w:rsidRPr="0072042E">
              <w:rPr>
                <w:rFonts w:ascii="Times New Roman" w:hAnsi="Times New Roman"/>
                <w:sz w:val="24"/>
                <w:szCs w:val="24"/>
              </w:rPr>
              <w:t xml:space="preserve">Возможности сайта </w:t>
            </w:r>
            <w:proofErr w:type="spellStart"/>
            <w:r w:rsidRPr="0072042E">
              <w:rPr>
                <w:rFonts w:ascii="Times New Roman" w:hAnsi="Times New Roman"/>
                <w:sz w:val="24"/>
                <w:szCs w:val="24"/>
              </w:rPr>
              <w:t>УЧИ</w:t>
            </w:r>
            <w:proofErr w:type="gramStart"/>
            <w:r w:rsidRPr="0072042E">
              <w:rPr>
                <w:rFonts w:ascii="Times New Roman" w:hAnsi="Times New Roman"/>
                <w:sz w:val="24"/>
                <w:szCs w:val="24"/>
              </w:rPr>
              <w:t>.р</w:t>
            </w:r>
            <w:proofErr w:type="gramEnd"/>
            <w:r w:rsidRPr="0072042E">
              <w:rPr>
                <w:rFonts w:ascii="Times New Roman" w:hAnsi="Times New Roman"/>
                <w:sz w:val="24"/>
                <w:szCs w:val="24"/>
              </w:rPr>
              <w:t>у</w:t>
            </w:r>
            <w:proofErr w:type="spellEnd"/>
          </w:p>
        </w:tc>
        <w:tc>
          <w:tcPr>
            <w:tcW w:w="1507"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widowControl w:val="0"/>
              <w:rPr>
                <w:rFonts w:ascii="Times New Roman" w:hAnsi="Times New Roman"/>
                <w:sz w:val="24"/>
                <w:szCs w:val="24"/>
              </w:rPr>
            </w:pPr>
            <w:r w:rsidRPr="0072042E">
              <w:rPr>
                <w:rFonts w:ascii="Times New Roman" w:hAnsi="Times New Roman"/>
                <w:sz w:val="24"/>
                <w:szCs w:val="24"/>
              </w:rPr>
              <w:t>27.12.2021</w:t>
            </w:r>
          </w:p>
        </w:tc>
        <w:tc>
          <w:tcPr>
            <w:tcW w:w="2179"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pStyle w:val="22"/>
              <w:spacing w:line="276" w:lineRule="auto"/>
              <w:rPr>
                <w:rFonts w:ascii="Times New Roman" w:hAnsi="Times New Roman" w:cs="Times New Roman"/>
                <w:sz w:val="24"/>
                <w:szCs w:val="24"/>
                <w:lang w:val="ru-RU"/>
              </w:rPr>
            </w:pPr>
            <w:r w:rsidRPr="0072042E">
              <w:rPr>
                <w:rFonts w:ascii="Times New Roman" w:hAnsi="Times New Roman" w:cs="Times New Roman"/>
                <w:sz w:val="24"/>
                <w:szCs w:val="24"/>
                <w:lang w:val="ru-RU"/>
              </w:rPr>
              <w:t>Казакова Н.В.</w:t>
            </w:r>
          </w:p>
        </w:tc>
      </w:tr>
      <w:tr w:rsidR="00AD358D" w:rsidRPr="0072042E" w:rsidTr="00730877">
        <w:trPr>
          <w:trHeight w:val="389"/>
          <w:jc w:val="center"/>
        </w:trPr>
        <w:tc>
          <w:tcPr>
            <w:tcW w:w="2280" w:type="dxa"/>
            <w:vMerge/>
            <w:tcBorders>
              <w:left w:val="single" w:sz="4" w:space="0" w:color="auto"/>
              <w:bottom w:val="single" w:sz="4" w:space="0" w:color="auto"/>
              <w:right w:val="single" w:sz="4" w:space="0" w:color="auto"/>
            </w:tcBorders>
          </w:tcPr>
          <w:p w:rsidR="00AD358D" w:rsidRPr="0072042E" w:rsidRDefault="00AD358D" w:rsidP="00730877">
            <w:pPr>
              <w:widowControl w:val="0"/>
              <w:rPr>
                <w:rFonts w:ascii="Times New Roman" w:hAnsi="Times New Roman"/>
                <w:b/>
                <w:bCs/>
                <w:sz w:val="24"/>
                <w:szCs w:val="24"/>
              </w:rPr>
            </w:pPr>
          </w:p>
        </w:tc>
        <w:tc>
          <w:tcPr>
            <w:tcW w:w="4384"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spacing w:after="0" w:line="240" w:lineRule="auto"/>
              <w:rPr>
                <w:rFonts w:ascii="Times New Roman" w:hAnsi="Times New Roman"/>
                <w:sz w:val="24"/>
                <w:szCs w:val="24"/>
              </w:rPr>
            </w:pPr>
            <w:r w:rsidRPr="0072042E">
              <w:rPr>
                <w:rFonts w:ascii="Times New Roman" w:hAnsi="Times New Roman"/>
                <w:sz w:val="24"/>
                <w:szCs w:val="24"/>
              </w:rPr>
              <w:t>«Новый формат ЕГЭ-2022 по английскому и немецкому языкам»</w:t>
            </w:r>
          </w:p>
          <w:p w:rsidR="00AD358D" w:rsidRPr="0072042E" w:rsidRDefault="00AD358D" w:rsidP="00730877">
            <w:pPr>
              <w:spacing w:after="0" w:line="240" w:lineRule="auto"/>
              <w:rPr>
                <w:rFonts w:ascii="Times New Roman" w:hAnsi="Times New Roman"/>
                <w:sz w:val="24"/>
                <w:szCs w:val="24"/>
              </w:rPr>
            </w:pPr>
            <w:r w:rsidRPr="0072042E">
              <w:rPr>
                <w:rFonts w:ascii="Times New Roman" w:hAnsi="Times New Roman"/>
                <w:sz w:val="24"/>
                <w:szCs w:val="24"/>
              </w:rPr>
              <w:t>«Использование современных технологий на уроках немецкого языка»</w:t>
            </w:r>
          </w:p>
          <w:p w:rsidR="00AD358D" w:rsidRPr="0072042E" w:rsidRDefault="00AD358D" w:rsidP="00730877">
            <w:pPr>
              <w:spacing w:after="0" w:line="240" w:lineRule="auto"/>
              <w:rPr>
                <w:rFonts w:ascii="Times New Roman" w:hAnsi="Times New Roman"/>
                <w:sz w:val="24"/>
                <w:szCs w:val="24"/>
              </w:rPr>
            </w:pPr>
            <w:r w:rsidRPr="0072042E">
              <w:rPr>
                <w:rFonts w:ascii="Times New Roman" w:hAnsi="Times New Roman"/>
                <w:sz w:val="24"/>
                <w:szCs w:val="24"/>
              </w:rPr>
              <w:t>«Интерактивные приёмы обучения на уроках английского языка»</w:t>
            </w:r>
          </w:p>
          <w:p w:rsidR="00AD358D" w:rsidRPr="0072042E" w:rsidRDefault="00AD358D" w:rsidP="00730877">
            <w:pPr>
              <w:spacing w:after="0" w:line="240" w:lineRule="auto"/>
              <w:rPr>
                <w:rFonts w:ascii="Times New Roman" w:hAnsi="Times New Roman"/>
                <w:sz w:val="24"/>
                <w:szCs w:val="24"/>
              </w:rPr>
            </w:pPr>
            <w:r w:rsidRPr="0072042E">
              <w:rPr>
                <w:rFonts w:ascii="Times New Roman" w:hAnsi="Times New Roman"/>
                <w:sz w:val="24"/>
                <w:szCs w:val="24"/>
              </w:rPr>
              <w:t>«Методика работы с художественным текстом в процессе обучения иностранным языкам в школе»</w:t>
            </w:r>
          </w:p>
          <w:p w:rsidR="00AD358D" w:rsidRPr="0072042E" w:rsidRDefault="00AD358D" w:rsidP="00730877">
            <w:pPr>
              <w:spacing w:after="0" w:line="240" w:lineRule="auto"/>
              <w:rPr>
                <w:rFonts w:ascii="Times New Roman" w:hAnsi="Times New Roman"/>
                <w:sz w:val="24"/>
                <w:szCs w:val="24"/>
              </w:rPr>
            </w:pPr>
            <w:r w:rsidRPr="0072042E">
              <w:rPr>
                <w:rFonts w:ascii="Times New Roman" w:hAnsi="Times New Roman"/>
                <w:sz w:val="24"/>
                <w:szCs w:val="24"/>
              </w:rPr>
              <w:t>«Использование Интернет-ресурсов на уроках английского языка как средство развития межкультурной компетенции учащихся»</w:t>
            </w:r>
          </w:p>
          <w:p w:rsidR="00AD358D" w:rsidRPr="0072042E" w:rsidRDefault="00AD358D" w:rsidP="00730877">
            <w:pPr>
              <w:spacing w:after="0" w:line="240" w:lineRule="auto"/>
              <w:rPr>
                <w:rFonts w:ascii="Times New Roman" w:hAnsi="Times New Roman"/>
                <w:sz w:val="24"/>
                <w:szCs w:val="24"/>
              </w:rPr>
            </w:pPr>
            <w:r w:rsidRPr="0072042E">
              <w:rPr>
                <w:rFonts w:ascii="Times New Roman" w:hAnsi="Times New Roman"/>
                <w:sz w:val="24"/>
                <w:szCs w:val="24"/>
              </w:rPr>
              <w:t>«Обучение чтению на основе англоязычных аутентичных художественных текстов в средней школе»</w:t>
            </w:r>
          </w:p>
        </w:tc>
        <w:tc>
          <w:tcPr>
            <w:tcW w:w="1507"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rPr>
                <w:rFonts w:ascii="Times New Roman" w:hAnsi="Times New Roman"/>
                <w:sz w:val="24"/>
                <w:szCs w:val="24"/>
              </w:rPr>
            </w:pPr>
            <w:r w:rsidRPr="0072042E">
              <w:rPr>
                <w:rFonts w:ascii="Times New Roman" w:hAnsi="Times New Roman"/>
                <w:sz w:val="24"/>
                <w:szCs w:val="24"/>
              </w:rPr>
              <w:t>сентябрь 2021</w:t>
            </w:r>
          </w:p>
          <w:p w:rsidR="00AD358D" w:rsidRPr="0072042E" w:rsidRDefault="00AD358D" w:rsidP="00730877">
            <w:pPr>
              <w:rPr>
                <w:rFonts w:ascii="Times New Roman" w:hAnsi="Times New Roman"/>
                <w:sz w:val="24"/>
                <w:szCs w:val="24"/>
              </w:rPr>
            </w:pPr>
            <w:r w:rsidRPr="0072042E">
              <w:rPr>
                <w:rFonts w:ascii="Times New Roman" w:hAnsi="Times New Roman"/>
                <w:sz w:val="24"/>
                <w:szCs w:val="24"/>
              </w:rPr>
              <w:t>май 2021</w:t>
            </w:r>
          </w:p>
          <w:p w:rsidR="00AD358D" w:rsidRPr="0072042E" w:rsidRDefault="00AD358D" w:rsidP="00730877">
            <w:pPr>
              <w:rPr>
                <w:rFonts w:ascii="Times New Roman" w:hAnsi="Times New Roman"/>
                <w:sz w:val="24"/>
                <w:szCs w:val="24"/>
              </w:rPr>
            </w:pPr>
            <w:r w:rsidRPr="0072042E">
              <w:rPr>
                <w:rFonts w:ascii="Times New Roman" w:hAnsi="Times New Roman"/>
                <w:sz w:val="24"/>
                <w:szCs w:val="24"/>
              </w:rPr>
              <w:t>сентябрь</w:t>
            </w:r>
          </w:p>
          <w:p w:rsidR="00AD358D" w:rsidRPr="0072042E" w:rsidRDefault="00AD358D" w:rsidP="00730877">
            <w:pPr>
              <w:rPr>
                <w:rFonts w:ascii="Times New Roman" w:hAnsi="Times New Roman"/>
                <w:sz w:val="24"/>
                <w:szCs w:val="24"/>
              </w:rPr>
            </w:pPr>
            <w:r w:rsidRPr="0072042E">
              <w:rPr>
                <w:rFonts w:ascii="Times New Roman" w:hAnsi="Times New Roman"/>
                <w:sz w:val="24"/>
                <w:szCs w:val="24"/>
              </w:rPr>
              <w:t>май 2021</w:t>
            </w:r>
          </w:p>
          <w:p w:rsidR="00AD358D" w:rsidRPr="0072042E" w:rsidRDefault="00AD358D" w:rsidP="00730877">
            <w:pPr>
              <w:rPr>
                <w:rFonts w:ascii="Times New Roman" w:hAnsi="Times New Roman"/>
                <w:sz w:val="24"/>
                <w:szCs w:val="24"/>
              </w:rPr>
            </w:pPr>
          </w:p>
          <w:p w:rsidR="00AD358D" w:rsidRPr="0072042E" w:rsidRDefault="00AD358D" w:rsidP="00730877">
            <w:pPr>
              <w:rPr>
                <w:rFonts w:ascii="Times New Roman" w:hAnsi="Times New Roman"/>
                <w:sz w:val="24"/>
                <w:szCs w:val="24"/>
              </w:rPr>
            </w:pPr>
            <w:r w:rsidRPr="0072042E">
              <w:rPr>
                <w:rFonts w:ascii="Times New Roman" w:hAnsi="Times New Roman"/>
                <w:sz w:val="24"/>
                <w:szCs w:val="24"/>
              </w:rPr>
              <w:t>март 2021</w:t>
            </w:r>
          </w:p>
          <w:p w:rsidR="00AD358D" w:rsidRPr="0072042E" w:rsidRDefault="00AD358D" w:rsidP="00730877">
            <w:pPr>
              <w:rPr>
                <w:rFonts w:ascii="Times New Roman" w:hAnsi="Times New Roman"/>
                <w:sz w:val="24"/>
                <w:szCs w:val="24"/>
              </w:rPr>
            </w:pPr>
          </w:p>
          <w:p w:rsidR="00AD358D" w:rsidRPr="0072042E" w:rsidRDefault="00AD358D" w:rsidP="00730877">
            <w:pPr>
              <w:rPr>
                <w:rFonts w:ascii="Times New Roman" w:hAnsi="Times New Roman"/>
                <w:sz w:val="24"/>
                <w:szCs w:val="24"/>
              </w:rPr>
            </w:pPr>
            <w:r w:rsidRPr="0072042E">
              <w:rPr>
                <w:rFonts w:ascii="Times New Roman" w:hAnsi="Times New Roman"/>
                <w:sz w:val="24"/>
                <w:szCs w:val="24"/>
              </w:rPr>
              <w:t>декабрь 2021</w:t>
            </w:r>
          </w:p>
        </w:tc>
        <w:tc>
          <w:tcPr>
            <w:tcW w:w="2179"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rPr>
                <w:rFonts w:ascii="Times New Roman" w:hAnsi="Times New Roman"/>
                <w:sz w:val="24"/>
                <w:szCs w:val="24"/>
              </w:rPr>
            </w:pPr>
            <w:r w:rsidRPr="0072042E">
              <w:rPr>
                <w:rFonts w:ascii="Times New Roman" w:hAnsi="Times New Roman"/>
                <w:sz w:val="24"/>
                <w:szCs w:val="24"/>
              </w:rPr>
              <w:t>Щеглова И.Н.</w:t>
            </w:r>
          </w:p>
          <w:p w:rsidR="00AD358D" w:rsidRPr="0072042E" w:rsidRDefault="00AD358D" w:rsidP="00730877">
            <w:pPr>
              <w:rPr>
                <w:rFonts w:ascii="Times New Roman" w:hAnsi="Times New Roman"/>
                <w:sz w:val="24"/>
                <w:szCs w:val="24"/>
              </w:rPr>
            </w:pPr>
            <w:r w:rsidRPr="0072042E">
              <w:rPr>
                <w:rFonts w:ascii="Times New Roman" w:hAnsi="Times New Roman"/>
                <w:sz w:val="24"/>
                <w:szCs w:val="24"/>
              </w:rPr>
              <w:t>Козлова В.И.</w:t>
            </w:r>
          </w:p>
          <w:p w:rsidR="00AD358D" w:rsidRPr="0072042E" w:rsidRDefault="00AD358D" w:rsidP="00730877">
            <w:pPr>
              <w:rPr>
                <w:rFonts w:ascii="Times New Roman" w:hAnsi="Times New Roman"/>
                <w:sz w:val="24"/>
                <w:szCs w:val="24"/>
              </w:rPr>
            </w:pPr>
            <w:proofErr w:type="spellStart"/>
            <w:r w:rsidRPr="0072042E">
              <w:rPr>
                <w:rFonts w:ascii="Times New Roman" w:hAnsi="Times New Roman"/>
                <w:sz w:val="24"/>
                <w:szCs w:val="24"/>
              </w:rPr>
              <w:t>Пьянзина</w:t>
            </w:r>
            <w:proofErr w:type="spellEnd"/>
            <w:r w:rsidRPr="0072042E">
              <w:rPr>
                <w:rFonts w:ascii="Times New Roman" w:hAnsi="Times New Roman"/>
                <w:sz w:val="24"/>
                <w:szCs w:val="24"/>
              </w:rPr>
              <w:t xml:space="preserve"> Ю.Н.</w:t>
            </w:r>
          </w:p>
          <w:p w:rsidR="00AD358D" w:rsidRPr="0072042E" w:rsidRDefault="00AD358D" w:rsidP="00730877">
            <w:pPr>
              <w:rPr>
                <w:rFonts w:ascii="Times New Roman" w:hAnsi="Times New Roman"/>
                <w:sz w:val="24"/>
                <w:szCs w:val="24"/>
              </w:rPr>
            </w:pPr>
            <w:r w:rsidRPr="0072042E">
              <w:rPr>
                <w:rFonts w:ascii="Times New Roman" w:hAnsi="Times New Roman"/>
                <w:sz w:val="24"/>
                <w:szCs w:val="24"/>
              </w:rPr>
              <w:t>Лютова Е.Г.</w:t>
            </w:r>
          </w:p>
          <w:p w:rsidR="00AD358D" w:rsidRPr="0072042E" w:rsidRDefault="00AD358D" w:rsidP="00730877">
            <w:pPr>
              <w:rPr>
                <w:rFonts w:ascii="Times New Roman" w:hAnsi="Times New Roman"/>
                <w:sz w:val="24"/>
                <w:szCs w:val="24"/>
              </w:rPr>
            </w:pPr>
          </w:p>
          <w:p w:rsidR="00AD358D" w:rsidRPr="0072042E" w:rsidRDefault="00AD358D" w:rsidP="00730877">
            <w:pPr>
              <w:rPr>
                <w:rFonts w:ascii="Times New Roman" w:hAnsi="Times New Roman"/>
                <w:sz w:val="24"/>
                <w:szCs w:val="24"/>
              </w:rPr>
            </w:pPr>
            <w:proofErr w:type="spellStart"/>
            <w:r w:rsidRPr="0072042E">
              <w:rPr>
                <w:rFonts w:ascii="Times New Roman" w:hAnsi="Times New Roman"/>
                <w:sz w:val="24"/>
                <w:szCs w:val="24"/>
              </w:rPr>
              <w:t>Баляева</w:t>
            </w:r>
            <w:proofErr w:type="spellEnd"/>
            <w:r w:rsidRPr="0072042E">
              <w:rPr>
                <w:rFonts w:ascii="Times New Roman" w:hAnsi="Times New Roman"/>
                <w:sz w:val="24"/>
                <w:szCs w:val="24"/>
              </w:rPr>
              <w:t xml:space="preserve"> Н.А.</w:t>
            </w:r>
          </w:p>
          <w:p w:rsidR="00AD358D" w:rsidRPr="0072042E" w:rsidRDefault="00AD358D" w:rsidP="00730877">
            <w:pPr>
              <w:rPr>
                <w:rFonts w:ascii="Times New Roman" w:hAnsi="Times New Roman"/>
                <w:sz w:val="24"/>
                <w:szCs w:val="24"/>
              </w:rPr>
            </w:pPr>
          </w:p>
          <w:p w:rsidR="00AD358D" w:rsidRPr="0072042E" w:rsidRDefault="00AD358D" w:rsidP="00730877">
            <w:pPr>
              <w:rPr>
                <w:rFonts w:ascii="Times New Roman" w:hAnsi="Times New Roman"/>
                <w:sz w:val="24"/>
                <w:szCs w:val="24"/>
              </w:rPr>
            </w:pPr>
            <w:r w:rsidRPr="0072042E">
              <w:rPr>
                <w:rFonts w:ascii="Times New Roman" w:hAnsi="Times New Roman"/>
                <w:sz w:val="24"/>
                <w:szCs w:val="24"/>
              </w:rPr>
              <w:t>Котова А.А.</w:t>
            </w:r>
          </w:p>
        </w:tc>
      </w:tr>
    </w:tbl>
    <w:p w:rsidR="00AD358D" w:rsidRPr="0072042E" w:rsidRDefault="00AD358D" w:rsidP="00D14A04">
      <w:pPr>
        <w:widowControl w:val="0"/>
        <w:spacing w:after="0" w:line="240" w:lineRule="auto"/>
        <w:jc w:val="both"/>
        <w:rPr>
          <w:rFonts w:ascii="Times New Roman" w:hAnsi="Times New Roman"/>
          <w:b/>
          <w:sz w:val="24"/>
          <w:szCs w:val="24"/>
        </w:rPr>
      </w:pPr>
    </w:p>
    <w:p w:rsidR="00AD358D" w:rsidRPr="0072042E" w:rsidRDefault="00AD358D" w:rsidP="00AD358D">
      <w:pPr>
        <w:widowControl w:val="0"/>
        <w:spacing w:after="0" w:line="240" w:lineRule="auto"/>
        <w:rPr>
          <w:rFonts w:ascii="Times New Roman" w:hAnsi="Times New Roman"/>
          <w:b/>
          <w:sz w:val="24"/>
          <w:szCs w:val="24"/>
        </w:rPr>
      </w:pPr>
      <w:r w:rsidRPr="0072042E">
        <w:rPr>
          <w:rFonts w:ascii="Times New Roman" w:hAnsi="Times New Roman"/>
          <w:b/>
          <w:sz w:val="24"/>
          <w:szCs w:val="24"/>
        </w:rPr>
        <w:t>МО учителей гуманитарных дисциплин</w:t>
      </w:r>
    </w:p>
    <w:p w:rsidR="00AD358D" w:rsidRPr="0072042E" w:rsidRDefault="00AD358D" w:rsidP="00AD358D">
      <w:pPr>
        <w:widowControl w:val="0"/>
        <w:spacing w:after="0" w:line="240" w:lineRule="auto"/>
        <w:ind w:firstLine="709"/>
        <w:rPr>
          <w:rFonts w:ascii="Times New Roman" w:hAnsi="Times New Roman"/>
          <w:sz w:val="24"/>
          <w:szCs w:val="24"/>
        </w:rPr>
      </w:pPr>
    </w:p>
    <w:tbl>
      <w:tblPr>
        <w:tblW w:w="10349"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9"/>
        <w:gridCol w:w="4384"/>
        <w:gridCol w:w="1507"/>
        <w:gridCol w:w="2179"/>
      </w:tblGrid>
      <w:tr w:rsidR="00AD358D" w:rsidRPr="0072042E" w:rsidTr="00730877">
        <w:trPr>
          <w:jc w:val="center"/>
        </w:trPr>
        <w:tc>
          <w:tcPr>
            <w:tcW w:w="2279" w:type="dxa"/>
          </w:tcPr>
          <w:p w:rsidR="00AD358D" w:rsidRPr="0072042E" w:rsidRDefault="00AD358D" w:rsidP="00730877">
            <w:pPr>
              <w:widowControl w:val="0"/>
              <w:spacing w:after="0" w:line="240" w:lineRule="auto"/>
              <w:rPr>
                <w:rFonts w:ascii="Times New Roman" w:hAnsi="Times New Roman"/>
                <w:b/>
                <w:sz w:val="24"/>
                <w:szCs w:val="24"/>
              </w:rPr>
            </w:pPr>
            <w:r w:rsidRPr="0072042E">
              <w:rPr>
                <w:rFonts w:ascii="Times New Roman" w:hAnsi="Times New Roman"/>
                <w:b/>
                <w:sz w:val="24"/>
                <w:szCs w:val="24"/>
              </w:rPr>
              <w:t>Мероприятие</w:t>
            </w:r>
          </w:p>
        </w:tc>
        <w:tc>
          <w:tcPr>
            <w:tcW w:w="4384" w:type="dxa"/>
          </w:tcPr>
          <w:p w:rsidR="00AD358D" w:rsidRPr="0072042E" w:rsidRDefault="00AD358D" w:rsidP="00730877">
            <w:pPr>
              <w:widowControl w:val="0"/>
              <w:spacing w:after="0" w:line="240" w:lineRule="auto"/>
              <w:rPr>
                <w:rFonts w:ascii="Times New Roman" w:hAnsi="Times New Roman"/>
                <w:b/>
                <w:sz w:val="24"/>
                <w:szCs w:val="24"/>
              </w:rPr>
            </w:pPr>
            <w:r w:rsidRPr="0072042E">
              <w:rPr>
                <w:rFonts w:ascii="Times New Roman" w:hAnsi="Times New Roman"/>
                <w:b/>
                <w:sz w:val="24"/>
                <w:szCs w:val="24"/>
              </w:rPr>
              <w:t>Тема</w:t>
            </w:r>
          </w:p>
        </w:tc>
        <w:tc>
          <w:tcPr>
            <w:tcW w:w="1507" w:type="dxa"/>
          </w:tcPr>
          <w:p w:rsidR="00AD358D" w:rsidRPr="0072042E" w:rsidRDefault="00AD358D" w:rsidP="00730877">
            <w:pPr>
              <w:widowControl w:val="0"/>
              <w:spacing w:after="0" w:line="240" w:lineRule="auto"/>
              <w:rPr>
                <w:rFonts w:ascii="Times New Roman" w:hAnsi="Times New Roman"/>
                <w:b/>
                <w:sz w:val="24"/>
                <w:szCs w:val="24"/>
              </w:rPr>
            </w:pPr>
            <w:r w:rsidRPr="0072042E">
              <w:rPr>
                <w:rFonts w:ascii="Times New Roman" w:hAnsi="Times New Roman"/>
                <w:b/>
                <w:sz w:val="24"/>
                <w:szCs w:val="24"/>
              </w:rPr>
              <w:t>Дата</w:t>
            </w:r>
          </w:p>
        </w:tc>
        <w:tc>
          <w:tcPr>
            <w:tcW w:w="2179" w:type="dxa"/>
          </w:tcPr>
          <w:p w:rsidR="00AD358D" w:rsidRPr="0072042E" w:rsidRDefault="00AD358D" w:rsidP="00730877">
            <w:pPr>
              <w:widowControl w:val="0"/>
              <w:spacing w:after="0" w:line="240" w:lineRule="auto"/>
              <w:rPr>
                <w:rFonts w:ascii="Times New Roman" w:hAnsi="Times New Roman"/>
                <w:b/>
                <w:sz w:val="24"/>
                <w:szCs w:val="24"/>
              </w:rPr>
            </w:pPr>
          </w:p>
        </w:tc>
      </w:tr>
      <w:tr w:rsidR="00AD358D" w:rsidRPr="0072042E" w:rsidTr="00730877">
        <w:trPr>
          <w:trHeight w:val="389"/>
          <w:jc w:val="center"/>
        </w:trPr>
        <w:tc>
          <w:tcPr>
            <w:tcW w:w="2279" w:type="dxa"/>
          </w:tcPr>
          <w:p w:rsidR="00AD358D" w:rsidRPr="0072042E" w:rsidRDefault="00AD358D" w:rsidP="00730877">
            <w:pPr>
              <w:widowControl w:val="0"/>
              <w:rPr>
                <w:rFonts w:ascii="Times New Roman" w:hAnsi="Times New Roman"/>
                <w:b/>
                <w:bCs/>
                <w:sz w:val="24"/>
                <w:szCs w:val="24"/>
              </w:rPr>
            </w:pPr>
            <w:r w:rsidRPr="0072042E">
              <w:rPr>
                <w:rFonts w:ascii="Times New Roman" w:hAnsi="Times New Roman"/>
                <w:b/>
                <w:bCs/>
                <w:sz w:val="24"/>
                <w:szCs w:val="24"/>
              </w:rPr>
              <w:lastRenderedPageBreak/>
              <w:t>Выступление на методическом объединении учителей</w:t>
            </w:r>
          </w:p>
        </w:tc>
        <w:tc>
          <w:tcPr>
            <w:tcW w:w="4384" w:type="dxa"/>
          </w:tcPr>
          <w:p w:rsidR="00AD358D" w:rsidRPr="0072042E" w:rsidRDefault="00AD358D" w:rsidP="00730877">
            <w:pPr>
              <w:rPr>
                <w:rFonts w:ascii="Times New Roman" w:hAnsi="Times New Roman"/>
                <w:sz w:val="24"/>
                <w:szCs w:val="24"/>
              </w:rPr>
            </w:pPr>
            <w:r w:rsidRPr="0072042E">
              <w:rPr>
                <w:rFonts w:ascii="Times New Roman" w:hAnsi="Times New Roman"/>
                <w:sz w:val="24"/>
                <w:szCs w:val="24"/>
              </w:rPr>
              <w:t>«Пути повышения профессиональной компетентности учителей русского языка и литературы. Адаптация пятиклассников».</w:t>
            </w:r>
          </w:p>
          <w:p w:rsidR="00AD358D" w:rsidRPr="0072042E" w:rsidRDefault="00AD358D" w:rsidP="00730877">
            <w:pPr>
              <w:rPr>
                <w:rFonts w:ascii="Times New Roman" w:hAnsi="Times New Roman"/>
                <w:sz w:val="24"/>
                <w:szCs w:val="24"/>
              </w:rPr>
            </w:pPr>
            <w:r w:rsidRPr="0072042E">
              <w:rPr>
                <w:rFonts w:ascii="Times New Roman" w:hAnsi="Times New Roman"/>
                <w:sz w:val="24"/>
                <w:szCs w:val="24"/>
              </w:rPr>
              <w:t xml:space="preserve">«Возможности </w:t>
            </w:r>
            <w:proofErr w:type="gramStart"/>
            <w:r w:rsidRPr="0072042E">
              <w:rPr>
                <w:rFonts w:ascii="Times New Roman" w:hAnsi="Times New Roman"/>
                <w:sz w:val="24"/>
                <w:szCs w:val="24"/>
              </w:rPr>
              <w:t>индивидуального проекта</w:t>
            </w:r>
            <w:proofErr w:type="gramEnd"/>
            <w:r w:rsidRPr="0072042E">
              <w:rPr>
                <w:rFonts w:ascii="Times New Roman" w:hAnsi="Times New Roman"/>
                <w:sz w:val="24"/>
                <w:szCs w:val="24"/>
              </w:rPr>
              <w:t xml:space="preserve"> для формирования ключевых компетенций у старшеклассников</w:t>
            </w:r>
          </w:p>
          <w:p w:rsidR="00AD358D" w:rsidRPr="0072042E" w:rsidRDefault="00AD358D" w:rsidP="00730877">
            <w:pPr>
              <w:rPr>
                <w:rFonts w:ascii="Times New Roman" w:hAnsi="Times New Roman"/>
                <w:sz w:val="24"/>
                <w:szCs w:val="24"/>
              </w:rPr>
            </w:pPr>
            <w:r w:rsidRPr="0072042E">
              <w:rPr>
                <w:rFonts w:ascii="Times New Roman" w:hAnsi="Times New Roman"/>
                <w:sz w:val="24"/>
                <w:szCs w:val="24"/>
              </w:rPr>
              <w:t>«Использование потенциала русского языка и литературы в работе с мотивированными и одаренными детьми»</w:t>
            </w:r>
          </w:p>
          <w:p w:rsidR="00AD358D" w:rsidRPr="0072042E" w:rsidRDefault="00AD358D" w:rsidP="00730877">
            <w:pPr>
              <w:rPr>
                <w:rFonts w:ascii="Times New Roman" w:hAnsi="Times New Roman"/>
                <w:sz w:val="24"/>
                <w:szCs w:val="24"/>
              </w:rPr>
            </w:pPr>
            <w:r w:rsidRPr="0072042E">
              <w:rPr>
                <w:rFonts w:ascii="Times New Roman" w:hAnsi="Times New Roman"/>
                <w:sz w:val="24"/>
                <w:szCs w:val="24"/>
              </w:rPr>
              <w:t xml:space="preserve"> «Проектирование современного урока Русский язык в соответствии с требованиями ФГОС ООО, ФГОС СОО</w:t>
            </w:r>
          </w:p>
          <w:p w:rsidR="00AD358D" w:rsidRPr="0072042E" w:rsidRDefault="00AD358D" w:rsidP="00730877">
            <w:pPr>
              <w:rPr>
                <w:rFonts w:ascii="Times New Roman" w:hAnsi="Times New Roman"/>
                <w:sz w:val="24"/>
                <w:szCs w:val="24"/>
              </w:rPr>
            </w:pPr>
            <w:r w:rsidRPr="0072042E">
              <w:rPr>
                <w:rStyle w:val="af3"/>
                <w:rFonts w:ascii="Times New Roman" w:hAnsi="Times New Roman"/>
                <w:sz w:val="24"/>
                <w:szCs w:val="24"/>
                <w:shd w:val="clear" w:color="auto" w:fill="FFFFFF"/>
              </w:rPr>
              <w:t>«Использование личностно - ориентированных педагогических технологий на уроках русского языка и литературы</w:t>
            </w:r>
          </w:p>
          <w:p w:rsidR="00AD358D" w:rsidRPr="0072042E" w:rsidRDefault="00AD358D" w:rsidP="00730877">
            <w:pPr>
              <w:spacing w:after="0" w:line="240" w:lineRule="auto"/>
              <w:rPr>
                <w:rFonts w:ascii="Times New Roman" w:hAnsi="Times New Roman"/>
                <w:sz w:val="24"/>
                <w:szCs w:val="24"/>
              </w:rPr>
            </w:pPr>
            <w:r w:rsidRPr="0072042E">
              <w:rPr>
                <w:rFonts w:ascii="Times New Roman" w:hAnsi="Times New Roman"/>
                <w:sz w:val="24"/>
                <w:szCs w:val="24"/>
              </w:rPr>
              <w:t>«Система работы учителя по подготовке учащихся к ЕГЭ»</w:t>
            </w:r>
          </w:p>
        </w:tc>
        <w:tc>
          <w:tcPr>
            <w:tcW w:w="1507" w:type="dxa"/>
          </w:tcPr>
          <w:p w:rsidR="00AD358D" w:rsidRPr="0072042E" w:rsidRDefault="00AD358D" w:rsidP="00730877">
            <w:pPr>
              <w:rPr>
                <w:rFonts w:ascii="Times New Roman" w:hAnsi="Times New Roman"/>
                <w:sz w:val="24"/>
                <w:szCs w:val="24"/>
              </w:rPr>
            </w:pPr>
            <w:r w:rsidRPr="0072042E">
              <w:rPr>
                <w:rFonts w:ascii="Times New Roman" w:hAnsi="Times New Roman"/>
                <w:sz w:val="24"/>
                <w:szCs w:val="24"/>
              </w:rPr>
              <w:t>сентябрь 2021</w:t>
            </w:r>
          </w:p>
          <w:p w:rsidR="00AD358D" w:rsidRPr="0072042E" w:rsidRDefault="00AD358D" w:rsidP="00730877">
            <w:pPr>
              <w:rPr>
                <w:rFonts w:ascii="Times New Roman" w:hAnsi="Times New Roman"/>
                <w:sz w:val="24"/>
                <w:szCs w:val="24"/>
              </w:rPr>
            </w:pPr>
          </w:p>
          <w:p w:rsidR="00AD358D" w:rsidRPr="0072042E" w:rsidRDefault="00AD358D" w:rsidP="00730877">
            <w:pPr>
              <w:rPr>
                <w:rFonts w:ascii="Times New Roman" w:hAnsi="Times New Roman"/>
                <w:sz w:val="24"/>
                <w:szCs w:val="24"/>
              </w:rPr>
            </w:pPr>
          </w:p>
          <w:p w:rsidR="00AD358D" w:rsidRPr="0072042E" w:rsidRDefault="00AD358D" w:rsidP="00730877">
            <w:pPr>
              <w:rPr>
                <w:rFonts w:ascii="Times New Roman" w:hAnsi="Times New Roman"/>
                <w:sz w:val="24"/>
                <w:szCs w:val="24"/>
              </w:rPr>
            </w:pPr>
            <w:r w:rsidRPr="0072042E">
              <w:rPr>
                <w:rFonts w:ascii="Times New Roman" w:hAnsi="Times New Roman"/>
                <w:sz w:val="24"/>
                <w:szCs w:val="24"/>
              </w:rPr>
              <w:t>март 2021</w:t>
            </w:r>
          </w:p>
          <w:p w:rsidR="00AD358D" w:rsidRPr="0072042E" w:rsidRDefault="00AD358D" w:rsidP="00730877">
            <w:pPr>
              <w:rPr>
                <w:rFonts w:ascii="Times New Roman" w:hAnsi="Times New Roman"/>
                <w:sz w:val="24"/>
                <w:szCs w:val="24"/>
              </w:rPr>
            </w:pPr>
          </w:p>
          <w:p w:rsidR="00AD358D" w:rsidRPr="0072042E" w:rsidRDefault="00AD358D" w:rsidP="00730877">
            <w:pPr>
              <w:rPr>
                <w:rFonts w:ascii="Times New Roman" w:hAnsi="Times New Roman"/>
                <w:sz w:val="24"/>
                <w:szCs w:val="24"/>
              </w:rPr>
            </w:pPr>
            <w:r w:rsidRPr="0072042E">
              <w:rPr>
                <w:rFonts w:ascii="Times New Roman" w:hAnsi="Times New Roman"/>
                <w:sz w:val="24"/>
                <w:szCs w:val="24"/>
              </w:rPr>
              <w:t>ноябрь 2021</w:t>
            </w:r>
          </w:p>
          <w:p w:rsidR="00AD358D" w:rsidRPr="0072042E" w:rsidRDefault="00AD358D" w:rsidP="00730877">
            <w:pPr>
              <w:rPr>
                <w:rFonts w:ascii="Times New Roman" w:hAnsi="Times New Roman"/>
                <w:sz w:val="24"/>
                <w:szCs w:val="24"/>
              </w:rPr>
            </w:pPr>
          </w:p>
          <w:p w:rsidR="00AD358D" w:rsidRPr="0072042E" w:rsidRDefault="00AD358D" w:rsidP="00730877">
            <w:pPr>
              <w:rPr>
                <w:rFonts w:ascii="Times New Roman" w:hAnsi="Times New Roman"/>
                <w:sz w:val="24"/>
                <w:szCs w:val="24"/>
              </w:rPr>
            </w:pPr>
          </w:p>
          <w:p w:rsidR="00AD358D" w:rsidRPr="0072042E" w:rsidRDefault="00AD358D" w:rsidP="00730877">
            <w:pPr>
              <w:rPr>
                <w:rFonts w:ascii="Times New Roman" w:hAnsi="Times New Roman"/>
                <w:sz w:val="24"/>
                <w:szCs w:val="24"/>
              </w:rPr>
            </w:pPr>
            <w:r w:rsidRPr="0072042E">
              <w:rPr>
                <w:rFonts w:ascii="Times New Roman" w:hAnsi="Times New Roman"/>
                <w:sz w:val="24"/>
                <w:szCs w:val="24"/>
              </w:rPr>
              <w:t>март 2021</w:t>
            </w:r>
          </w:p>
          <w:p w:rsidR="00AD358D" w:rsidRPr="0072042E" w:rsidRDefault="00AD358D" w:rsidP="00730877">
            <w:pPr>
              <w:rPr>
                <w:rFonts w:ascii="Times New Roman" w:hAnsi="Times New Roman"/>
                <w:sz w:val="24"/>
                <w:szCs w:val="24"/>
              </w:rPr>
            </w:pPr>
          </w:p>
          <w:p w:rsidR="00AD358D" w:rsidRPr="0072042E" w:rsidRDefault="00AD358D" w:rsidP="00730877">
            <w:pPr>
              <w:rPr>
                <w:rFonts w:ascii="Times New Roman" w:hAnsi="Times New Roman"/>
                <w:sz w:val="24"/>
                <w:szCs w:val="24"/>
              </w:rPr>
            </w:pPr>
            <w:r w:rsidRPr="0072042E">
              <w:rPr>
                <w:rFonts w:ascii="Times New Roman" w:hAnsi="Times New Roman"/>
                <w:sz w:val="24"/>
                <w:szCs w:val="24"/>
              </w:rPr>
              <w:t>декабрь 2021</w:t>
            </w:r>
          </w:p>
          <w:p w:rsidR="00AD358D" w:rsidRPr="0072042E" w:rsidRDefault="00AD358D" w:rsidP="00730877">
            <w:pPr>
              <w:rPr>
                <w:rFonts w:ascii="Times New Roman" w:hAnsi="Times New Roman"/>
                <w:sz w:val="24"/>
                <w:szCs w:val="24"/>
              </w:rPr>
            </w:pPr>
          </w:p>
          <w:p w:rsidR="00AD358D" w:rsidRPr="0072042E" w:rsidRDefault="00AD358D" w:rsidP="00730877">
            <w:pPr>
              <w:rPr>
                <w:rFonts w:ascii="Times New Roman" w:hAnsi="Times New Roman"/>
                <w:sz w:val="24"/>
                <w:szCs w:val="24"/>
              </w:rPr>
            </w:pPr>
            <w:r w:rsidRPr="0072042E">
              <w:rPr>
                <w:rFonts w:ascii="Times New Roman" w:hAnsi="Times New Roman"/>
                <w:sz w:val="24"/>
                <w:szCs w:val="24"/>
              </w:rPr>
              <w:t>март 2021</w:t>
            </w:r>
          </w:p>
        </w:tc>
        <w:tc>
          <w:tcPr>
            <w:tcW w:w="2179" w:type="dxa"/>
          </w:tcPr>
          <w:p w:rsidR="00AD358D" w:rsidRPr="0072042E" w:rsidRDefault="00AD358D" w:rsidP="00730877">
            <w:pPr>
              <w:rPr>
                <w:rFonts w:ascii="Times New Roman" w:hAnsi="Times New Roman"/>
                <w:sz w:val="24"/>
                <w:szCs w:val="24"/>
              </w:rPr>
            </w:pPr>
            <w:proofErr w:type="spellStart"/>
            <w:r w:rsidRPr="0072042E">
              <w:rPr>
                <w:rFonts w:ascii="Times New Roman" w:hAnsi="Times New Roman"/>
                <w:sz w:val="24"/>
                <w:szCs w:val="24"/>
              </w:rPr>
              <w:t>Имайкина</w:t>
            </w:r>
            <w:proofErr w:type="spellEnd"/>
            <w:r w:rsidRPr="0072042E">
              <w:rPr>
                <w:rFonts w:ascii="Times New Roman" w:hAnsi="Times New Roman"/>
                <w:sz w:val="24"/>
                <w:szCs w:val="24"/>
              </w:rPr>
              <w:t xml:space="preserve"> Н.Н.</w:t>
            </w:r>
          </w:p>
          <w:p w:rsidR="00AD358D" w:rsidRPr="0072042E" w:rsidRDefault="00AD358D" w:rsidP="00730877">
            <w:pPr>
              <w:rPr>
                <w:rFonts w:ascii="Times New Roman" w:hAnsi="Times New Roman"/>
                <w:sz w:val="24"/>
                <w:szCs w:val="24"/>
              </w:rPr>
            </w:pPr>
          </w:p>
          <w:p w:rsidR="00AD358D" w:rsidRPr="0072042E" w:rsidRDefault="00AD358D" w:rsidP="00730877">
            <w:pPr>
              <w:rPr>
                <w:rFonts w:ascii="Times New Roman" w:hAnsi="Times New Roman"/>
                <w:sz w:val="24"/>
                <w:szCs w:val="24"/>
              </w:rPr>
            </w:pPr>
          </w:p>
          <w:p w:rsidR="00AD358D" w:rsidRPr="0072042E" w:rsidRDefault="00AD358D" w:rsidP="00730877">
            <w:pPr>
              <w:rPr>
                <w:rFonts w:ascii="Times New Roman" w:hAnsi="Times New Roman"/>
                <w:sz w:val="24"/>
                <w:szCs w:val="24"/>
              </w:rPr>
            </w:pPr>
            <w:r w:rsidRPr="0072042E">
              <w:rPr>
                <w:rFonts w:ascii="Times New Roman" w:hAnsi="Times New Roman"/>
                <w:sz w:val="24"/>
                <w:szCs w:val="24"/>
              </w:rPr>
              <w:t>Крапивина О.М.</w:t>
            </w:r>
          </w:p>
          <w:p w:rsidR="00AD358D" w:rsidRPr="0072042E" w:rsidRDefault="00AD358D" w:rsidP="00730877">
            <w:pPr>
              <w:rPr>
                <w:rFonts w:ascii="Times New Roman" w:hAnsi="Times New Roman"/>
                <w:sz w:val="24"/>
                <w:szCs w:val="24"/>
              </w:rPr>
            </w:pPr>
          </w:p>
          <w:p w:rsidR="00AD358D" w:rsidRPr="0072042E" w:rsidRDefault="00AD358D" w:rsidP="00730877">
            <w:pPr>
              <w:rPr>
                <w:rFonts w:ascii="Times New Roman" w:hAnsi="Times New Roman"/>
                <w:sz w:val="24"/>
                <w:szCs w:val="24"/>
              </w:rPr>
            </w:pPr>
            <w:proofErr w:type="spellStart"/>
            <w:r w:rsidRPr="0072042E">
              <w:rPr>
                <w:rFonts w:ascii="Times New Roman" w:hAnsi="Times New Roman"/>
                <w:sz w:val="24"/>
                <w:szCs w:val="24"/>
              </w:rPr>
              <w:t>Якунчева</w:t>
            </w:r>
            <w:proofErr w:type="spellEnd"/>
            <w:r w:rsidRPr="0072042E">
              <w:rPr>
                <w:rFonts w:ascii="Times New Roman" w:hAnsi="Times New Roman"/>
                <w:sz w:val="24"/>
                <w:szCs w:val="24"/>
              </w:rPr>
              <w:t xml:space="preserve"> Л.Н</w:t>
            </w:r>
          </w:p>
          <w:p w:rsidR="00AD358D" w:rsidRPr="0072042E" w:rsidRDefault="00AD358D" w:rsidP="00730877">
            <w:pPr>
              <w:rPr>
                <w:rFonts w:ascii="Times New Roman" w:hAnsi="Times New Roman"/>
                <w:sz w:val="24"/>
                <w:szCs w:val="24"/>
              </w:rPr>
            </w:pPr>
          </w:p>
          <w:p w:rsidR="00AD358D" w:rsidRPr="0072042E" w:rsidRDefault="00AD358D" w:rsidP="00730877">
            <w:pPr>
              <w:rPr>
                <w:rFonts w:ascii="Times New Roman" w:hAnsi="Times New Roman"/>
                <w:sz w:val="24"/>
                <w:szCs w:val="24"/>
              </w:rPr>
            </w:pPr>
            <w:r w:rsidRPr="0072042E">
              <w:rPr>
                <w:rFonts w:ascii="Times New Roman" w:hAnsi="Times New Roman"/>
                <w:sz w:val="24"/>
                <w:szCs w:val="24"/>
              </w:rPr>
              <w:t>Мишкина И.В.</w:t>
            </w:r>
          </w:p>
          <w:p w:rsidR="00AD358D" w:rsidRPr="0072042E" w:rsidRDefault="00AD358D" w:rsidP="00730877">
            <w:pPr>
              <w:rPr>
                <w:rFonts w:ascii="Times New Roman" w:hAnsi="Times New Roman"/>
                <w:sz w:val="24"/>
                <w:szCs w:val="24"/>
              </w:rPr>
            </w:pPr>
          </w:p>
          <w:p w:rsidR="00AD358D" w:rsidRPr="0072042E" w:rsidRDefault="00AD358D" w:rsidP="00730877">
            <w:pPr>
              <w:rPr>
                <w:rFonts w:ascii="Times New Roman" w:hAnsi="Times New Roman"/>
                <w:sz w:val="24"/>
                <w:szCs w:val="24"/>
              </w:rPr>
            </w:pPr>
            <w:proofErr w:type="spellStart"/>
            <w:r w:rsidRPr="0072042E">
              <w:rPr>
                <w:rFonts w:ascii="Times New Roman" w:hAnsi="Times New Roman"/>
                <w:sz w:val="24"/>
                <w:szCs w:val="24"/>
              </w:rPr>
              <w:t>Ветчинникова</w:t>
            </w:r>
            <w:proofErr w:type="spellEnd"/>
            <w:r w:rsidRPr="0072042E">
              <w:rPr>
                <w:rFonts w:ascii="Times New Roman" w:hAnsi="Times New Roman"/>
                <w:sz w:val="24"/>
                <w:szCs w:val="24"/>
              </w:rPr>
              <w:t xml:space="preserve"> Л.А.</w:t>
            </w:r>
          </w:p>
          <w:p w:rsidR="00AD358D" w:rsidRPr="0072042E" w:rsidRDefault="00AD358D" w:rsidP="00730877">
            <w:pPr>
              <w:rPr>
                <w:rFonts w:ascii="Times New Roman" w:hAnsi="Times New Roman"/>
                <w:sz w:val="24"/>
                <w:szCs w:val="24"/>
              </w:rPr>
            </w:pPr>
          </w:p>
          <w:p w:rsidR="00AD358D" w:rsidRPr="0072042E" w:rsidRDefault="00AD358D" w:rsidP="00730877">
            <w:pPr>
              <w:rPr>
                <w:rFonts w:ascii="Times New Roman" w:hAnsi="Times New Roman"/>
                <w:sz w:val="24"/>
                <w:szCs w:val="24"/>
              </w:rPr>
            </w:pPr>
          </w:p>
          <w:p w:rsidR="00AD358D" w:rsidRPr="0072042E" w:rsidRDefault="00AD358D" w:rsidP="00730877">
            <w:pPr>
              <w:rPr>
                <w:rFonts w:ascii="Times New Roman" w:hAnsi="Times New Roman"/>
                <w:sz w:val="24"/>
                <w:szCs w:val="24"/>
              </w:rPr>
            </w:pPr>
            <w:r w:rsidRPr="0072042E">
              <w:rPr>
                <w:rFonts w:ascii="Times New Roman" w:hAnsi="Times New Roman"/>
                <w:sz w:val="24"/>
                <w:szCs w:val="24"/>
              </w:rPr>
              <w:t>Суворова Е.А</w:t>
            </w:r>
          </w:p>
        </w:tc>
      </w:tr>
      <w:tr w:rsidR="00AD358D" w:rsidRPr="0072042E" w:rsidTr="00730877">
        <w:trPr>
          <w:trHeight w:val="389"/>
          <w:jc w:val="center"/>
        </w:trPr>
        <w:tc>
          <w:tcPr>
            <w:tcW w:w="2279" w:type="dxa"/>
          </w:tcPr>
          <w:p w:rsidR="00AD358D" w:rsidRPr="0072042E" w:rsidRDefault="00AD358D" w:rsidP="00730877">
            <w:pPr>
              <w:widowControl w:val="0"/>
              <w:rPr>
                <w:rFonts w:ascii="Times New Roman" w:hAnsi="Times New Roman"/>
                <w:b/>
                <w:bCs/>
                <w:sz w:val="24"/>
                <w:szCs w:val="24"/>
              </w:rPr>
            </w:pPr>
            <w:r w:rsidRPr="0072042E">
              <w:rPr>
                <w:rFonts w:ascii="Times New Roman" w:hAnsi="Times New Roman"/>
                <w:b/>
                <w:bCs/>
                <w:sz w:val="24"/>
                <w:szCs w:val="24"/>
              </w:rPr>
              <w:t>Методическая неделя</w:t>
            </w:r>
          </w:p>
        </w:tc>
        <w:tc>
          <w:tcPr>
            <w:tcW w:w="4384" w:type="dxa"/>
          </w:tcPr>
          <w:p w:rsidR="00AD358D" w:rsidRPr="0072042E" w:rsidRDefault="00AD358D" w:rsidP="00730877">
            <w:pPr>
              <w:rPr>
                <w:rFonts w:ascii="Times New Roman" w:hAnsi="Times New Roman"/>
                <w:sz w:val="24"/>
                <w:szCs w:val="24"/>
              </w:rPr>
            </w:pPr>
          </w:p>
        </w:tc>
        <w:tc>
          <w:tcPr>
            <w:tcW w:w="1507" w:type="dxa"/>
          </w:tcPr>
          <w:p w:rsidR="00AD358D" w:rsidRPr="0072042E" w:rsidRDefault="00AD358D" w:rsidP="00730877">
            <w:pPr>
              <w:rPr>
                <w:rFonts w:ascii="Times New Roman" w:hAnsi="Times New Roman"/>
                <w:sz w:val="24"/>
                <w:szCs w:val="24"/>
              </w:rPr>
            </w:pPr>
          </w:p>
        </w:tc>
        <w:tc>
          <w:tcPr>
            <w:tcW w:w="2179" w:type="dxa"/>
          </w:tcPr>
          <w:p w:rsidR="00AD358D" w:rsidRPr="0072042E" w:rsidRDefault="00AD358D" w:rsidP="00730877">
            <w:pPr>
              <w:rPr>
                <w:rFonts w:ascii="Times New Roman" w:hAnsi="Times New Roman"/>
                <w:sz w:val="24"/>
                <w:szCs w:val="24"/>
              </w:rPr>
            </w:pPr>
          </w:p>
        </w:tc>
      </w:tr>
    </w:tbl>
    <w:p w:rsidR="00D14A04" w:rsidRPr="0072042E" w:rsidRDefault="00D14A04" w:rsidP="00D14A04">
      <w:pPr>
        <w:widowControl w:val="0"/>
        <w:spacing w:after="0" w:line="240" w:lineRule="auto"/>
        <w:ind w:firstLine="709"/>
        <w:jc w:val="both"/>
        <w:rPr>
          <w:rFonts w:ascii="Times New Roman" w:hAnsi="Times New Roman"/>
          <w:sz w:val="24"/>
          <w:szCs w:val="24"/>
        </w:rPr>
      </w:pPr>
    </w:p>
    <w:p w:rsidR="00AD358D" w:rsidRPr="0072042E" w:rsidRDefault="00AD358D" w:rsidP="00AD358D">
      <w:pPr>
        <w:widowControl w:val="0"/>
        <w:spacing w:after="0" w:line="240" w:lineRule="auto"/>
        <w:ind w:firstLine="709"/>
        <w:rPr>
          <w:rFonts w:ascii="Times New Roman" w:hAnsi="Times New Roman"/>
          <w:b/>
          <w:sz w:val="24"/>
          <w:szCs w:val="24"/>
        </w:rPr>
      </w:pPr>
      <w:r w:rsidRPr="0072042E">
        <w:rPr>
          <w:rFonts w:ascii="Times New Roman" w:hAnsi="Times New Roman"/>
          <w:b/>
          <w:sz w:val="24"/>
          <w:szCs w:val="24"/>
        </w:rPr>
        <w:t>МО ЕСТЕСТВЕННОНАУЧНОЕ</w:t>
      </w:r>
    </w:p>
    <w:p w:rsidR="00AD358D" w:rsidRPr="0072042E" w:rsidRDefault="00AD358D" w:rsidP="00AD358D">
      <w:pPr>
        <w:widowControl w:val="0"/>
        <w:spacing w:after="0" w:line="240" w:lineRule="auto"/>
        <w:ind w:firstLine="709"/>
        <w:rPr>
          <w:rFonts w:ascii="Times New Roman" w:hAnsi="Times New Roman"/>
          <w:b/>
          <w:sz w:val="24"/>
          <w:szCs w:val="24"/>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14"/>
        <w:gridCol w:w="4550"/>
        <w:gridCol w:w="1507"/>
        <w:gridCol w:w="2179"/>
      </w:tblGrid>
      <w:tr w:rsidR="00AD358D" w:rsidRPr="0072042E" w:rsidTr="00730877">
        <w:trPr>
          <w:jc w:val="center"/>
        </w:trPr>
        <w:tc>
          <w:tcPr>
            <w:tcW w:w="2114"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widowControl w:val="0"/>
              <w:spacing w:after="0" w:line="240" w:lineRule="auto"/>
              <w:rPr>
                <w:rFonts w:ascii="Times New Roman" w:hAnsi="Times New Roman"/>
                <w:b/>
                <w:sz w:val="24"/>
                <w:szCs w:val="24"/>
              </w:rPr>
            </w:pPr>
            <w:r w:rsidRPr="0072042E">
              <w:rPr>
                <w:rFonts w:ascii="Times New Roman" w:hAnsi="Times New Roman"/>
                <w:b/>
                <w:sz w:val="24"/>
                <w:szCs w:val="24"/>
              </w:rPr>
              <w:t>Мероприятие</w:t>
            </w:r>
          </w:p>
        </w:tc>
        <w:tc>
          <w:tcPr>
            <w:tcW w:w="4550"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widowControl w:val="0"/>
              <w:spacing w:after="0" w:line="240" w:lineRule="auto"/>
              <w:rPr>
                <w:rFonts w:ascii="Times New Roman" w:hAnsi="Times New Roman"/>
                <w:b/>
                <w:sz w:val="24"/>
                <w:szCs w:val="24"/>
              </w:rPr>
            </w:pPr>
            <w:r w:rsidRPr="0072042E">
              <w:rPr>
                <w:rFonts w:ascii="Times New Roman" w:hAnsi="Times New Roman"/>
                <w:b/>
                <w:sz w:val="24"/>
                <w:szCs w:val="24"/>
              </w:rPr>
              <w:t>Тема</w:t>
            </w:r>
          </w:p>
        </w:tc>
        <w:tc>
          <w:tcPr>
            <w:tcW w:w="1507"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widowControl w:val="0"/>
              <w:spacing w:after="0" w:line="240" w:lineRule="auto"/>
              <w:rPr>
                <w:rFonts w:ascii="Times New Roman" w:hAnsi="Times New Roman"/>
                <w:b/>
                <w:sz w:val="24"/>
                <w:szCs w:val="24"/>
              </w:rPr>
            </w:pPr>
            <w:r w:rsidRPr="0072042E">
              <w:rPr>
                <w:rFonts w:ascii="Times New Roman" w:hAnsi="Times New Roman"/>
                <w:b/>
                <w:sz w:val="24"/>
                <w:szCs w:val="24"/>
              </w:rPr>
              <w:t>Дата</w:t>
            </w:r>
          </w:p>
        </w:tc>
        <w:tc>
          <w:tcPr>
            <w:tcW w:w="2179"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widowControl w:val="0"/>
              <w:spacing w:after="0" w:line="240" w:lineRule="auto"/>
              <w:rPr>
                <w:rFonts w:ascii="Times New Roman" w:hAnsi="Times New Roman"/>
                <w:b/>
                <w:sz w:val="24"/>
                <w:szCs w:val="24"/>
              </w:rPr>
            </w:pPr>
            <w:r w:rsidRPr="0072042E">
              <w:rPr>
                <w:rFonts w:ascii="Times New Roman" w:hAnsi="Times New Roman"/>
                <w:b/>
                <w:sz w:val="24"/>
                <w:szCs w:val="24"/>
              </w:rPr>
              <w:t>ФИО учителя</w:t>
            </w:r>
          </w:p>
        </w:tc>
      </w:tr>
      <w:tr w:rsidR="00AD358D" w:rsidRPr="0072042E" w:rsidTr="00730877">
        <w:trPr>
          <w:trHeight w:val="569"/>
          <w:jc w:val="center"/>
        </w:trPr>
        <w:tc>
          <w:tcPr>
            <w:tcW w:w="2114"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widowControl w:val="0"/>
              <w:spacing w:after="0" w:line="240" w:lineRule="auto"/>
              <w:rPr>
                <w:rFonts w:ascii="Times New Roman" w:hAnsi="Times New Roman"/>
                <w:b/>
                <w:bCs/>
                <w:sz w:val="24"/>
                <w:szCs w:val="24"/>
              </w:rPr>
            </w:pPr>
            <w:r w:rsidRPr="0072042E">
              <w:rPr>
                <w:rFonts w:ascii="Times New Roman" w:hAnsi="Times New Roman"/>
                <w:b/>
                <w:bCs/>
                <w:sz w:val="24"/>
                <w:szCs w:val="24"/>
              </w:rPr>
              <w:t>Семинар-практикум</w:t>
            </w:r>
          </w:p>
        </w:tc>
        <w:tc>
          <w:tcPr>
            <w:tcW w:w="4550"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widowControl w:val="0"/>
              <w:spacing w:after="0" w:line="240" w:lineRule="auto"/>
              <w:rPr>
                <w:rFonts w:ascii="Times New Roman" w:hAnsi="Times New Roman"/>
                <w:sz w:val="24"/>
                <w:szCs w:val="24"/>
              </w:rPr>
            </w:pPr>
          </w:p>
        </w:tc>
        <w:tc>
          <w:tcPr>
            <w:tcW w:w="1507"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widowControl w:val="0"/>
              <w:spacing w:after="0" w:line="240" w:lineRule="auto"/>
              <w:rPr>
                <w:rFonts w:ascii="Times New Roman" w:hAnsi="Times New Roman"/>
                <w:b/>
                <w:sz w:val="24"/>
                <w:szCs w:val="24"/>
              </w:rPr>
            </w:pPr>
          </w:p>
        </w:tc>
        <w:tc>
          <w:tcPr>
            <w:tcW w:w="2179"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widowControl w:val="0"/>
              <w:spacing w:after="0" w:line="240" w:lineRule="auto"/>
              <w:rPr>
                <w:rFonts w:ascii="Times New Roman" w:hAnsi="Times New Roman"/>
                <w:sz w:val="24"/>
                <w:szCs w:val="24"/>
              </w:rPr>
            </w:pPr>
          </w:p>
        </w:tc>
      </w:tr>
      <w:tr w:rsidR="00AD358D" w:rsidRPr="0072042E" w:rsidTr="00730877">
        <w:trPr>
          <w:trHeight w:val="432"/>
          <w:jc w:val="center"/>
        </w:trPr>
        <w:tc>
          <w:tcPr>
            <w:tcW w:w="2114" w:type="dxa"/>
            <w:vMerge w:val="restart"/>
            <w:tcBorders>
              <w:top w:val="single" w:sz="4" w:space="0" w:color="auto"/>
              <w:left w:val="single" w:sz="4" w:space="0" w:color="auto"/>
              <w:right w:val="single" w:sz="4" w:space="0" w:color="auto"/>
            </w:tcBorders>
            <w:hideMark/>
          </w:tcPr>
          <w:p w:rsidR="00AD358D" w:rsidRPr="0072042E" w:rsidRDefault="00AD358D" w:rsidP="00730877">
            <w:pPr>
              <w:widowControl w:val="0"/>
              <w:rPr>
                <w:rFonts w:ascii="Times New Roman" w:hAnsi="Times New Roman"/>
                <w:b/>
                <w:bCs/>
                <w:sz w:val="24"/>
                <w:szCs w:val="24"/>
              </w:rPr>
            </w:pPr>
            <w:r w:rsidRPr="0072042E">
              <w:rPr>
                <w:rFonts w:ascii="Times New Roman" w:hAnsi="Times New Roman"/>
                <w:b/>
                <w:bCs/>
                <w:sz w:val="24"/>
                <w:szCs w:val="24"/>
              </w:rPr>
              <w:t>Выступление на методическом объединении учителей</w:t>
            </w:r>
          </w:p>
        </w:tc>
        <w:tc>
          <w:tcPr>
            <w:tcW w:w="4550"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widowControl w:val="0"/>
              <w:spacing w:after="0" w:line="240" w:lineRule="auto"/>
              <w:rPr>
                <w:rFonts w:ascii="Times New Roman" w:hAnsi="Times New Roman"/>
                <w:sz w:val="24"/>
                <w:szCs w:val="24"/>
                <w:lang w:eastAsia="ru-RU"/>
              </w:rPr>
            </w:pPr>
            <w:r w:rsidRPr="0072042E">
              <w:rPr>
                <w:rFonts w:ascii="Times New Roman" w:hAnsi="Times New Roman"/>
                <w:bCs/>
                <w:sz w:val="24"/>
                <w:szCs w:val="24"/>
                <w:shd w:val="clear" w:color="auto" w:fill="FFFFFF"/>
              </w:rPr>
              <w:t>1. Современные подходы к обучению физике в условиях модернизации образования.</w:t>
            </w:r>
          </w:p>
        </w:tc>
        <w:tc>
          <w:tcPr>
            <w:tcW w:w="1507"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widowControl w:val="0"/>
              <w:rPr>
                <w:rFonts w:ascii="Times New Roman" w:hAnsi="Times New Roman"/>
                <w:sz w:val="24"/>
                <w:szCs w:val="24"/>
              </w:rPr>
            </w:pPr>
            <w:r w:rsidRPr="0072042E">
              <w:rPr>
                <w:rFonts w:ascii="Times New Roman" w:hAnsi="Times New Roman"/>
                <w:sz w:val="24"/>
                <w:szCs w:val="24"/>
              </w:rPr>
              <w:t>12.01.21г</w:t>
            </w:r>
          </w:p>
        </w:tc>
        <w:tc>
          <w:tcPr>
            <w:tcW w:w="2179"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widowControl w:val="0"/>
              <w:rPr>
                <w:rFonts w:ascii="Times New Roman" w:hAnsi="Times New Roman"/>
                <w:sz w:val="24"/>
                <w:szCs w:val="24"/>
              </w:rPr>
            </w:pPr>
            <w:proofErr w:type="spellStart"/>
            <w:r w:rsidRPr="0072042E">
              <w:rPr>
                <w:rFonts w:ascii="Times New Roman" w:hAnsi="Times New Roman"/>
                <w:sz w:val="24"/>
                <w:szCs w:val="24"/>
              </w:rPr>
              <w:t>Почкина</w:t>
            </w:r>
            <w:proofErr w:type="spellEnd"/>
            <w:r w:rsidRPr="0072042E">
              <w:rPr>
                <w:rFonts w:ascii="Times New Roman" w:hAnsi="Times New Roman"/>
                <w:sz w:val="24"/>
                <w:szCs w:val="24"/>
              </w:rPr>
              <w:t xml:space="preserve"> Н.Н.</w:t>
            </w:r>
          </w:p>
        </w:tc>
      </w:tr>
      <w:tr w:rsidR="00AD358D" w:rsidRPr="0072042E" w:rsidTr="00730877">
        <w:trPr>
          <w:trHeight w:val="432"/>
          <w:jc w:val="center"/>
        </w:trPr>
        <w:tc>
          <w:tcPr>
            <w:tcW w:w="2114" w:type="dxa"/>
            <w:vMerge/>
            <w:tcBorders>
              <w:left w:val="single" w:sz="4" w:space="0" w:color="auto"/>
              <w:right w:val="single" w:sz="4" w:space="0" w:color="auto"/>
            </w:tcBorders>
            <w:hideMark/>
          </w:tcPr>
          <w:p w:rsidR="00AD358D" w:rsidRPr="0072042E" w:rsidRDefault="00AD358D" w:rsidP="00730877">
            <w:pPr>
              <w:widowControl w:val="0"/>
              <w:rPr>
                <w:rFonts w:ascii="Times New Roman" w:hAnsi="Times New Roman"/>
                <w:b/>
                <w:bCs/>
                <w:sz w:val="24"/>
                <w:szCs w:val="24"/>
              </w:rPr>
            </w:pPr>
          </w:p>
        </w:tc>
        <w:tc>
          <w:tcPr>
            <w:tcW w:w="4550"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pStyle w:val="2"/>
              <w:shd w:val="clear" w:color="auto" w:fill="FFFFFF"/>
              <w:spacing w:before="0"/>
              <w:rPr>
                <w:rFonts w:ascii="Times New Roman" w:hAnsi="Times New Roman"/>
                <w:sz w:val="24"/>
                <w:szCs w:val="24"/>
                <w:lang w:eastAsia="ru-RU"/>
              </w:rPr>
            </w:pPr>
            <w:r w:rsidRPr="0072042E">
              <w:rPr>
                <w:rFonts w:ascii="Times New Roman" w:hAnsi="Times New Roman"/>
                <w:b w:val="0"/>
                <w:bCs w:val="0"/>
                <w:i w:val="0"/>
                <w:iCs w:val="0"/>
                <w:sz w:val="24"/>
                <w:szCs w:val="24"/>
              </w:rPr>
              <w:t>1. Совершенствование форм и методов преподавания предмета технология в условиях внедрения ФГОС.</w:t>
            </w:r>
          </w:p>
        </w:tc>
        <w:tc>
          <w:tcPr>
            <w:tcW w:w="1507"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widowControl w:val="0"/>
              <w:rPr>
                <w:rFonts w:ascii="Times New Roman" w:hAnsi="Times New Roman"/>
                <w:sz w:val="24"/>
                <w:szCs w:val="24"/>
              </w:rPr>
            </w:pPr>
            <w:r w:rsidRPr="0072042E">
              <w:rPr>
                <w:rFonts w:ascii="Times New Roman" w:hAnsi="Times New Roman"/>
                <w:sz w:val="24"/>
                <w:szCs w:val="24"/>
              </w:rPr>
              <w:t>28.03.21г</w:t>
            </w:r>
          </w:p>
        </w:tc>
        <w:tc>
          <w:tcPr>
            <w:tcW w:w="2179"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widowControl w:val="0"/>
              <w:rPr>
                <w:rFonts w:ascii="Times New Roman" w:hAnsi="Times New Roman"/>
                <w:sz w:val="24"/>
                <w:szCs w:val="24"/>
              </w:rPr>
            </w:pPr>
            <w:proofErr w:type="spellStart"/>
            <w:r w:rsidRPr="0072042E">
              <w:rPr>
                <w:rFonts w:ascii="Times New Roman" w:hAnsi="Times New Roman"/>
                <w:bCs/>
                <w:sz w:val="24"/>
                <w:szCs w:val="24"/>
              </w:rPr>
              <w:t>Мукасеева</w:t>
            </w:r>
            <w:proofErr w:type="spellEnd"/>
            <w:r w:rsidRPr="0072042E">
              <w:rPr>
                <w:rFonts w:ascii="Times New Roman" w:hAnsi="Times New Roman"/>
                <w:bCs/>
                <w:sz w:val="24"/>
                <w:szCs w:val="24"/>
              </w:rPr>
              <w:t xml:space="preserve"> Т.А.</w:t>
            </w:r>
          </w:p>
        </w:tc>
      </w:tr>
      <w:tr w:rsidR="00AD358D" w:rsidRPr="0072042E" w:rsidTr="00730877">
        <w:trPr>
          <w:trHeight w:val="432"/>
          <w:jc w:val="center"/>
        </w:trPr>
        <w:tc>
          <w:tcPr>
            <w:tcW w:w="2114" w:type="dxa"/>
            <w:vMerge/>
            <w:tcBorders>
              <w:left w:val="single" w:sz="4" w:space="0" w:color="auto"/>
              <w:bottom w:val="single" w:sz="4" w:space="0" w:color="auto"/>
              <w:right w:val="single" w:sz="4" w:space="0" w:color="auto"/>
            </w:tcBorders>
            <w:hideMark/>
          </w:tcPr>
          <w:p w:rsidR="00AD358D" w:rsidRPr="0072042E" w:rsidRDefault="00AD358D" w:rsidP="00730877">
            <w:pPr>
              <w:widowControl w:val="0"/>
              <w:rPr>
                <w:rFonts w:ascii="Times New Roman" w:hAnsi="Times New Roman"/>
                <w:b/>
                <w:bCs/>
                <w:sz w:val="24"/>
                <w:szCs w:val="24"/>
              </w:rPr>
            </w:pPr>
          </w:p>
        </w:tc>
        <w:tc>
          <w:tcPr>
            <w:tcW w:w="4550"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widowControl w:val="0"/>
              <w:spacing w:after="0" w:line="240" w:lineRule="auto"/>
              <w:rPr>
                <w:rFonts w:ascii="Times New Roman" w:hAnsi="Times New Roman"/>
                <w:sz w:val="24"/>
                <w:szCs w:val="24"/>
                <w:shd w:val="clear" w:color="auto" w:fill="FFFFFF"/>
              </w:rPr>
            </w:pPr>
            <w:r w:rsidRPr="0072042E">
              <w:rPr>
                <w:rFonts w:ascii="Times New Roman" w:hAnsi="Times New Roman"/>
                <w:bCs/>
                <w:sz w:val="24"/>
                <w:szCs w:val="24"/>
                <w:shd w:val="clear" w:color="auto" w:fill="FFFFFF"/>
              </w:rPr>
              <w:t xml:space="preserve">1. </w:t>
            </w:r>
            <w:r w:rsidRPr="0072042E">
              <w:rPr>
                <w:rFonts w:ascii="Times New Roman" w:hAnsi="Times New Roman"/>
                <w:sz w:val="24"/>
                <w:szCs w:val="24"/>
                <w:shd w:val="clear" w:color="auto" w:fill="FFFFFF"/>
              </w:rPr>
              <w:t>Организации познавательной деятельности учащихся через проектные работы.</w:t>
            </w:r>
          </w:p>
          <w:p w:rsidR="00AD358D" w:rsidRPr="0072042E" w:rsidRDefault="00AD358D" w:rsidP="00730877">
            <w:pPr>
              <w:widowControl w:val="0"/>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2. Качество образования как основной показатель работы учителя.</w:t>
            </w:r>
          </w:p>
        </w:tc>
        <w:tc>
          <w:tcPr>
            <w:tcW w:w="1507"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widowControl w:val="0"/>
              <w:rPr>
                <w:rFonts w:ascii="Times New Roman" w:hAnsi="Times New Roman"/>
                <w:sz w:val="24"/>
                <w:szCs w:val="24"/>
              </w:rPr>
            </w:pPr>
            <w:r w:rsidRPr="0072042E">
              <w:rPr>
                <w:rFonts w:ascii="Times New Roman" w:hAnsi="Times New Roman"/>
                <w:sz w:val="24"/>
                <w:szCs w:val="24"/>
              </w:rPr>
              <w:t>26.10.21г</w:t>
            </w:r>
          </w:p>
        </w:tc>
        <w:tc>
          <w:tcPr>
            <w:tcW w:w="2179"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widowControl w:val="0"/>
              <w:rPr>
                <w:rFonts w:ascii="Times New Roman" w:hAnsi="Times New Roman"/>
                <w:sz w:val="24"/>
                <w:szCs w:val="24"/>
              </w:rPr>
            </w:pPr>
            <w:proofErr w:type="spellStart"/>
            <w:r w:rsidRPr="0072042E">
              <w:rPr>
                <w:rFonts w:ascii="Times New Roman" w:hAnsi="Times New Roman"/>
                <w:sz w:val="24"/>
                <w:szCs w:val="24"/>
              </w:rPr>
              <w:t>Почкина</w:t>
            </w:r>
            <w:proofErr w:type="spellEnd"/>
            <w:r w:rsidRPr="0072042E">
              <w:rPr>
                <w:rFonts w:ascii="Times New Roman" w:hAnsi="Times New Roman"/>
                <w:sz w:val="24"/>
                <w:szCs w:val="24"/>
              </w:rPr>
              <w:t xml:space="preserve"> Н.Н.</w:t>
            </w:r>
          </w:p>
          <w:p w:rsidR="00AD358D" w:rsidRPr="0072042E" w:rsidRDefault="00AD358D" w:rsidP="00730877">
            <w:pPr>
              <w:widowControl w:val="0"/>
              <w:rPr>
                <w:rFonts w:ascii="Times New Roman" w:hAnsi="Times New Roman"/>
                <w:sz w:val="24"/>
                <w:szCs w:val="24"/>
              </w:rPr>
            </w:pPr>
            <w:proofErr w:type="spellStart"/>
            <w:r w:rsidRPr="0072042E">
              <w:rPr>
                <w:rFonts w:ascii="Times New Roman" w:hAnsi="Times New Roman"/>
                <w:bCs/>
                <w:sz w:val="24"/>
                <w:szCs w:val="24"/>
              </w:rPr>
              <w:t>Мукасеева</w:t>
            </w:r>
            <w:proofErr w:type="spellEnd"/>
            <w:r w:rsidRPr="0072042E">
              <w:rPr>
                <w:rFonts w:ascii="Times New Roman" w:hAnsi="Times New Roman"/>
                <w:bCs/>
                <w:sz w:val="24"/>
                <w:szCs w:val="24"/>
              </w:rPr>
              <w:t xml:space="preserve"> Т.А.</w:t>
            </w:r>
          </w:p>
        </w:tc>
      </w:tr>
      <w:tr w:rsidR="00AD358D" w:rsidRPr="0072042E" w:rsidTr="00730877">
        <w:trPr>
          <w:trHeight w:val="300"/>
          <w:jc w:val="center"/>
        </w:trPr>
        <w:tc>
          <w:tcPr>
            <w:tcW w:w="2114"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widowControl w:val="0"/>
              <w:spacing w:after="0" w:line="240" w:lineRule="auto"/>
              <w:rPr>
                <w:rFonts w:ascii="Times New Roman" w:hAnsi="Times New Roman"/>
                <w:b/>
                <w:bCs/>
                <w:sz w:val="24"/>
                <w:szCs w:val="24"/>
              </w:rPr>
            </w:pPr>
            <w:r w:rsidRPr="0072042E">
              <w:rPr>
                <w:rFonts w:ascii="Times New Roman" w:hAnsi="Times New Roman"/>
                <w:b/>
                <w:bCs/>
                <w:sz w:val="24"/>
                <w:szCs w:val="24"/>
              </w:rPr>
              <w:t>Методическая неделя</w:t>
            </w:r>
          </w:p>
        </w:tc>
        <w:tc>
          <w:tcPr>
            <w:tcW w:w="4550"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widowControl w:val="0"/>
              <w:spacing w:after="0" w:line="240" w:lineRule="auto"/>
              <w:rPr>
                <w:rFonts w:ascii="Times New Roman" w:hAnsi="Times New Roman"/>
                <w:sz w:val="24"/>
                <w:szCs w:val="24"/>
              </w:rPr>
            </w:pPr>
          </w:p>
        </w:tc>
        <w:tc>
          <w:tcPr>
            <w:tcW w:w="1507"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widowControl w:val="0"/>
              <w:spacing w:after="0" w:line="240" w:lineRule="auto"/>
              <w:rPr>
                <w:rFonts w:ascii="Times New Roman" w:hAnsi="Times New Roman"/>
                <w:sz w:val="24"/>
                <w:szCs w:val="24"/>
              </w:rPr>
            </w:pPr>
          </w:p>
        </w:tc>
        <w:tc>
          <w:tcPr>
            <w:tcW w:w="2179" w:type="dxa"/>
            <w:tcBorders>
              <w:top w:val="single" w:sz="4" w:space="0" w:color="auto"/>
              <w:left w:val="single" w:sz="4" w:space="0" w:color="auto"/>
              <w:bottom w:val="single" w:sz="4" w:space="0" w:color="auto"/>
              <w:right w:val="single" w:sz="4" w:space="0" w:color="auto"/>
            </w:tcBorders>
            <w:hideMark/>
          </w:tcPr>
          <w:p w:rsidR="00AD358D" w:rsidRPr="0072042E" w:rsidRDefault="00AD358D" w:rsidP="00730877">
            <w:pPr>
              <w:widowControl w:val="0"/>
              <w:spacing w:after="0" w:line="240" w:lineRule="auto"/>
              <w:rPr>
                <w:rFonts w:ascii="Times New Roman" w:hAnsi="Times New Roman"/>
                <w:sz w:val="24"/>
                <w:szCs w:val="24"/>
              </w:rPr>
            </w:pPr>
          </w:p>
        </w:tc>
      </w:tr>
    </w:tbl>
    <w:p w:rsidR="00D14A04" w:rsidRPr="0072042E" w:rsidRDefault="00D14A04" w:rsidP="00D14A04">
      <w:pPr>
        <w:widowControl w:val="0"/>
        <w:spacing w:after="0" w:line="240" w:lineRule="auto"/>
        <w:ind w:firstLine="709"/>
        <w:jc w:val="both"/>
        <w:rPr>
          <w:rFonts w:ascii="Times New Roman" w:hAnsi="Times New Roman"/>
          <w:sz w:val="24"/>
          <w:szCs w:val="24"/>
        </w:rPr>
      </w:pPr>
    </w:p>
    <w:p w:rsidR="00AD358D" w:rsidRPr="0072042E" w:rsidRDefault="00AD358D" w:rsidP="00AD358D">
      <w:pPr>
        <w:widowControl w:val="0"/>
        <w:spacing w:after="0" w:line="240" w:lineRule="auto"/>
        <w:rPr>
          <w:rFonts w:ascii="Times New Roman" w:hAnsi="Times New Roman"/>
          <w:b/>
          <w:sz w:val="24"/>
          <w:szCs w:val="24"/>
        </w:rPr>
      </w:pPr>
      <w:r w:rsidRPr="0072042E">
        <w:rPr>
          <w:rFonts w:ascii="Times New Roman" w:hAnsi="Times New Roman"/>
          <w:b/>
          <w:sz w:val="24"/>
          <w:szCs w:val="24"/>
        </w:rPr>
        <w:t>Мо математики и информатики</w:t>
      </w:r>
    </w:p>
    <w:p w:rsidR="00AD358D" w:rsidRPr="0072042E" w:rsidRDefault="00AD358D" w:rsidP="00AD358D">
      <w:pPr>
        <w:widowControl w:val="0"/>
        <w:spacing w:after="0" w:line="240" w:lineRule="auto"/>
        <w:ind w:firstLine="709"/>
        <w:rPr>
          <w:rFonts w:ascii="Times New Roman" w:hAnsi="Times New Roman"/>
          <w:sz w:val="24"/>
          <w:szCs w:val="24"/>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9"/>
        <w:gridCol w:w="4384"/>
        <w:gridCol w:w="1507"/>
        <w:gridCol w:w="2179"/>
      </w:tblGrid>
      <w:tr w:rsidR="00AD358D" w:rsidRPr="0072042E" w:rsidTr="00730877">
        <w:trPr>
          <w:jc w:val="center"/>
        </w:trPr>
        <w:tc>
          <w:tcPr>
            <w:tcW w:w="2279" w:type="dxa"/>
          </w:tcPr>
          <w:p w:rsidR="00AD358D" w:rsidRPr="0072042E" w:rsidRDefault="00AD358D" w:rsidP="00730877">
            <w:pPr>
              <w:widowControl w:val="0"/>
              <w:spacing w:after="0" w:line="240" w:lineRule="auto"/>
              <w:rPr>
                <w:rFonts w:ascii="Times New Roman" w:hAnsi="Times New Roman"/>
                <w:b/>
                <w:sz w:val="24"/>
                <w:szCs w:val="24"/>
              </w:rPr>
            </w:pPr>
            <w:r w:rsidRPr="0072042E">
              <w:rPr>
                <w:rFonts w:ascii="Times New Roman" w:hAnsi="Times New Roman"/>
                <w:b/>
                <w:sz w:val="24"/>
                <w:szCs w:val="24"/>
              </w:rPr>
              <w:t>Мероприятие</w:t>
            </w:r>
          </w:p>
        </w:tc>
        <w:tc>
          <w:tcPr>
            <w:tcW w:w="4384" w:type="dxa"/>
          </w:tcPr>
          <w:p w:rsidR="00AD358D" w:rsidRPr="0072042E" w:rsidRDefault="00AD358D" w:rsidP="00730877">
            <w:pPr>
              <w:widowControl w:val="0"/>
              <w:spacing w:after="0" w:line="240" w:lineRule="auto"/>
              <w:rPr>
                <w:rFonts w:ascii="Times New Roman" w:hAnsi="Times New Roman"/>
                <w:b/>
                <w:sz w:val="24"/>
                <w:szCs w:val="24"/>
              </w:rPr>
            </w:pPr>
            <w:r w:rsidRPr="0072042E">
              <w:rPr>
                <w:rFonts w:ascii="Times New Roman" w:hAnsi="Times New Roman"/>
                <w:b/>
                <w:sz w:val="24"/>
                <w:szCs w:val="24"/>
              </w:rPr>
              <w:t>Тема</w:t>
            </w:r>
          </w:p>
        </w:tc>
        <w:tc>
          <w:tcPr>
            <w:tcW w:w="1507" w:type="dxa"/>
          </w:tcPr>
          <w:p w:rsidR="00AD358D" w:rsidRPr="0072042E" w:rsidRDefault="00AD358D" w:rsidP="00730877">
            <w:pPr>
              <w:widowControl w:val="0"/>
              <w:spacing w:after="0" w:line="240" w:lineRule="auto"/>
              <w:rPr>
                <w:rFonts w:ascii="Times New Roman" w:hAnsi="Times New Roman"/>
                <w:b/>
                <w:sz w:val="24"/>
                <w:szCs w:val="24"/>
              </w:rPr>
            </w:pPr>
            <w:r w:rsidRPr="0072042E">
              <w:rPr>
                <w:rFonts w:ascii="Times New Roman" w:hAnsi="Times New Roman"/>
                <w:b/>
                <w:sz w:val="24"/>
                <w:szCs w:val="24"/>
              </w:rPr>
              <w:t>Дата</w:t>
            </w:r>
          </w:p>
        </w:tc>
        <w:tc>
          <w:tcPr>
            <w:tcW w:w="2179" w:type="dxa"/>
          </w:tcPr>
          <w:p w:rsidR="00AD358D" w:rsidRPr="0072042E" w:rsidRDefault="00AD358D" w:rsidP="00730877">
            <w:pPr>
              <w:widowControl w:val="0"/>
              <w:spacing w:after="0" w:line="240" w:lineRule="auto"/>
              <w:rPr>
                <w:rFonts w:ascii="Times New Roman" w:hAnsi="Times New Roman"/>
                <w:b/>
                <w:sz w:val="24"/>
                <w:szCs w:val="24"/>
              </w:rPr>
            </w:pPr>
            <w:r w:rsidRPr="0072042E">
              <w:rPr>
                <w:rFonts w:ascii="Times New Roman" w:hAnsi="Times New Roman"/>
                <w:b/>
                <w:sz w:val="24"/>
                <w:szCs w:val="24"/>
              </w:rPr>
              <w:t xml:space="preserve">ФИО </w:t>
            </w:r>
          </w:p>
        </w:tc>
      </w:tr>
      <w:tr w:rsidR="00AD358D" w:rsidRPr="0072042E" w:rsidTr="00730877">
        <w:trPr>
          <w:trHeight w:val="1051"/>
          <w:jc w:val="center"/>
        </w:trPr>
        <w:tc>
          <w:tcPr>
            <w:tcW w:w="2279" w:type="dxa"/>
          </w:tcPr>
          <w:p w:rsidR="00AD358D" w:rsidRPr="0072042E" w:rsidRDefault="00AD358D" w:rsidP="00730877">
            <w:pPr>
              <w:widowControl w:val="0"/>
              <w:spacing w:after="0" w:line="240" w:lineRule="auto"/>
              <w:rPr>
                <w:rFonts w:ascii="Times New Roman" w:hAnsi="Times New Roman"/>
                <w:b/>
                <w:bCs/>
                <w:sz w:val="24"/>
                <w:szCs w:val="24"/>
              </w:rPr>
            </w:pPr>
            <w:r w:rsidRPr="0072042E">
              <w:rPr>
                <w:rFonts w:ascii="Times New Roman" w:hAnsi="Times New Roman"/>
                <w:b/>
                <w:bCs/>
                <w:sz w:val="24"/>
                <w:szCs w:val="24"/>
              </w:rPr>
              <w:lastRenderedPageBreak/>
              <w:t>Семинар-практикум</w:t>
            </w:r>
          </w:p>
        </w:tc>
        <w:tc>
          <w:tcPr>
            <w:tcW w:w="4384" w:type="dxa"/>
          </w:tcPr>
          <w:p w:rsidR="00AD358D" w:rsidRPr="0072042E" w:rsidRDefault="00AD358D"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Подготовка учащихся к Всероссийской олимпиаде</w:t>
            </w:r>
          </w:p>
        </w:tc>
        <w:tc>
          <w:tcPr>
            <w:tcW w:w="1507" w:type="dxa"/>
          </w:tcPr>
          <w:p w:rsidR="00AD358D" w:rsidRPr="0072042E" w:rsidRDefault="00AD358D" w:rsidP="00730877">
            <w:pPr>
              <w:widowControl w:val="0"/>
              <w:spacing w:after="0" w:line="240" w:lineRule="auto"/>
              <w:rPr>
                <w:rFonts w:ascii="Times New Roman" w:hAnsi="Times New Roman"/>
                <w:b/>
                <w:sz w:val="24"/>
                <w:szCs w:val="24"/>
              </w:rPr>
            </w:pPr>
          </w:p>
        </w:tc>
        <w:tc>
          <w:tcPr>
            <w:tcW w:w="2179" w:type="dxa"/>
          </w:tcPr>
          <w:p w:rsidR="00AD358D" w:rsidRPr="0072042E" w:rsidRDefault="00AD358D"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w:t>
            </w:r>
            <w:proofErr w:type="spellStart"/>
            <w:r w:rsidRPr="0072042E">
              <w:rPr>
                <w:rFonts w:ascii="Times New Roman" w:hAnsi="Times New Roman"/>
                <w:sz w:val="24"/>
                <w:szCs w:val="24"/>
              </w:rPr>
              <w:t>Живаева</w:t>
            </w:r>
            <w:proofErr w:type="spellEnd"/>
            <w:r w:rsidRPr="0072042E">
              <w:rPr>
                <w:rFonts w:ascii="Times New Roman" w:hAnsi="Times New Roman"/>
                <w:sz w:val="24"/>
                <w:szCs w:val="24"/>
              </w:rPr>
              <w:t xml:space="preserve"> Т.Б.</w:t>
            </w:r>
          </w:p>
        </w:tc>
      </w:tr>
      <w:tr w:rsidR="00AD358D" w:rsidRPr="0072042E" w:rsidTr="00730877">
        <w:trPr>
          <w:trHeight w:val="389"/>
          <w:jc w:val="center"/>
        </w:trPr>
        <w:tc>
          <w:tcPr>
            <w:tcW w:w="2279" w:type="dxa"/>
          </w:tcPr>
          <w:p w:rsidR="00AD358D" w:rsidRPr="0072042E" w:rsidRDefault="00AD358D" w:rsidP="00730877">
            <w:pPr>
              <w:widowControl w:val="0"/>
              <w:rPr>
                <w:rFonts w:ascii="Times New Roman" w:hAnsi="Times New Roman"/>
                <w:b/>
                <w:bCs/>
                <w:sz w:val="24"/>
                <w:szCs w:val="24"/>
              </w:rPr>
            </w:pPr>
            <w:r w:rsidRPr="0072042E">
              <w:rPr>
                <w:rFonts w:ascii="Times New Roman" w:hAnsi="Times New Roman"/>
                <w:b/>
                <w:bCs/>
                <w:sz w:val="24"/>
                <w:szCs w:val="24"/>
              </w:rPr>
              <w:t>Выступление на методическом объединении учителей</w:t>
            </w:r>
          </w:p>
        </w:tc>
        <w:tc>
          <w:tcPr>
            <w:tcW w:w="4384" w:type="dxa"/>
          </w:tcPr>
          <w:p w:rsidR="00AD358D" w:rsidRPr="0072042E" w:rsidRDefault="00AD358D" w:rsidP="00730877">
            <w:pPr>
              <w:spacing w:after="0" w:line="240" w:lineRule="auto"/>
              <w:rPr>
                <w:rFonts w:ascii="Times New Roman" w:hAnsi="Times New Roman"/>
                <w:sz w:val="24"/>
                <w:szCs w:val="24"/>
              </w:rPr>
            </w:pPr>
            <w:r w:rsidRPr="0072042E">
              <w:rPr>
                <w:rFonts w:ascii="Times New Roman" w:hAnsi="Times New Roman"/>
                <w:sz w:val="24"/>
                <w:szCs w:val="24"/>
              </w:rPr>
              <w:t>Использование интернет ресурсов на уроках математики</w:t>
            </w:r>
          </w:p>
          <w:p w:rsidR="00AD358D" w:rsidRPr="0072042E" w:rsidRDefault="00AD358D" w:rsidP="00730877">
            <w:pPr>
              <w:spacing w:after="0" w:line="240" w:lineRule="auto"/>
              <w:rPr>
                <w:rFonts w:ascii="Times New Roman" w:hAnsi="Times New Roman"/>
                <w:sz w:val="24"/>
                <w:szCs w:val="24"/>
              </w:rPr>
            </w:pPr>
            <w:r w:rsidRPr="0072042E">
              <w:rPr>
                <w:rFonts w:ascii="Times New Roman" w:hAnsi="Times New Roman"/>
                <w:sz w:val="24"/>
                <w:szCs w:val="24"/>
              </w:rPr>
              <w:t xml:space="preserve">Формирование положительной </w:t>
            </w:r>
            <w:proofErr w:type="spellStart"/>
            <w:r w:rsidRPr="0072042E">
              <w:rPr>
                <w:rFonts w:ascii="Times New Roman" w:hAnsi="Times New Roman"/>
                <w:sz w:val="24"/>
                <w:szCs w:val="24"/>
              </w:rPr>
              <w:t>матевации</w:t>
            </w:r>
            <w:proofErr w:type="spellEnd"/>
            <w:r w:rsidRPr="0072042E">
              <w:rPr>
                <w:rFonts w:ascii="Times New Roman" w:hAnsi="Times New Roman"/>
                <w:sz w:val="24"/>
                <w:szCs w:val="24"/>
              </w:rPr>
              <w:t xml:space="preserve"> на уроках математики</w:t>
            </w:r>
          </w:p>
          <w:p w:rsidR="00AD358D" w:rsidRPr="0072042E" w:rsidRDefault="00AD358D" w:rsidP="00B853F5">
            <w:pPr>
              <w:spacing w:after="0" w:line="240" w:lineRule="auto"/>
              <w:rPr>
                <w:rFonts w:ascii="Times New Roman" w:hAnsi="Times New Roman"/>
                <w:sz w:val="24"/>
                <w:szCs w:val="24"/>
              </w:rPr>
            </w:pPr>
            <w:r w:rsidRPr="0072042E">
              <w:rPr>
                <w:rFonts w:ascii="Times New Roman" w:hAnsi="Times New Roman"/>
                <w:sz w:val="24"/>
                <w:szCs w:val="24"/>
              </w:rPr>
              <w:t>Использование современных технологий при повышении качества образования на уроках математики</w:t>
            </w:r>
          </w:p>
        </w:tc>
        <w:tc>
          <w:tcPr>
            <w:tcW w:w="1507" w:type="dxa"/>
          </w:tcPr>
          <w:p w:rsidR="00AD358D" w:rsidRPr="0072042E" w:rsidRDefault="00AD358D" w:rsidP="00730877">
            <w:pPr>
              <w:rPr>
                <w:rFonts w:ascii="Times New Roman" w:hAnsi="Times New Roman"/>
                <w:sz w:val="24"/>
                <w:szCs w:val="24"/>
              </w:rPr>
            </w:pPr>
            <w:r w:rsidRPr="0072042E">
              <w:rPr>
                <w:rFonts w:ascii="Times New Roman" w:hAnsi="Times New Roman"/>
                <w:sz w:val="24"/>
                <w:szCs w:val="24"/>
              </w:rPr>
              <w:t>декабрь 2021</w:t>
            </w:r>
          </w:p>
          <w:p w:rsidR="00AD358D" w:rsidRPr="0072042E" w:rsidRDefault="00AD358D" w:rsidP="00730877">
            <w:pPr>
              <w:rPr>
                <w:rFonts w:ascii="Times New Roman" w:hAnsi="Times New Roman"/>
                <w:sz w:val="24"/>
                <w:szCs w:val="24"/>
              </w:rPr>
            </w:pPr>
            <w:r w:rsidRPr="0072042E">
              <w:rPr>
                <w:rFonts w:ascii="Times New Roman" w:hAnsi="Times New Roman"/>
                <w:sz w:val="24"/>
                <w:szCs w:val="24"/>
              </w:rPr>
              <w:t>март 2021</w:t>
            </w:r>
          </w:p>
          <w:p w:rsidR="00AD358D" w:rsidRPr="0072042E" w:rsidRDefault="00AD358D" w:rsidP="00730877">
            <w:pPr>
              <w:widowControl w:val="0"/>
              <w:rPr>
                <w:rFonts w:ascii="Times New Roman" w:hAnsi="Times New Roman"/>
                <w:sz w:val="24"/>
                <w:szCs w:val="24"/>
              </w:rPr>
            </w:pPr>
            <w:r w:rsidRPr="0072042E">
              <w:rPr>
                <w:rFonts w:ascii="Times New Roman" w:hAnsi="Times New Roman"/>
                <w:sz w:val="24"/>
                <w:szCs w:val="24"/>
              </w:rPr>
              <w:t>май 2021</w:t>
            </w:r>
          </w:p>
        </w:tc>
        <w:tc>
          <w:tcPr>
            <w:tcW w:w="2179" w:type="dxa"/>
          </w:tcPr>
          <w:p w:rsidR="00AD358D" w:rsidRPr="0072042E" w:rsidRDefault="00AD358D" w:rsidP="00730877">
            <w:pPr>
              <w:rPr>
                <w:rFonts w:ascii="Times New Roman" w:hAnsi="Times New Roman"/>
                <w:sz w:val="24"/>
                <w:szCs w:val="24"/>
              </w:rPr>
            </w:pPr>
            <w:proofErr w:type="spellStart"/>
            <w:r w:rsidRPr="0072042E">
              <w:rPr>
                <w:rFonts w:ascii="Times New Roman" w:hAnsi="Times New Roman"/>
                <w:sz w:val="24"/>
                <w:szCs w:val="24"/>
              </w:rPr>
              <w:t>Саушкина</w:t>
            </w:r>
            <w:proofErr w:type="spellEnd"/>
            <w:r w:rsidRPr="0072042E">
              <w:rPr>
                <w:rFonts w:ascii="Times New Roman" w:hAnsi="Times New Roman"/>
                <w:sz w:val="24"/>
                <w:szCs w:val="24"/>
              </w:rPr>
              <w:t xml:space="preserve"> Л.Н</w:t>
            </w:r>
          </w:p>
          <w:p w:rsidR="00AD358D" w:rsidRPr="0072042E" w:rsidRDefault="00AD358D" w:rsidP="00730877">
            <w:pPr>
              <w:rPr>
                <w:rFonts w:ascii="Times New Roman" w:hAnsi="Times New Roman"/>
                <w:sz w:val="24"/>
                <w:szCs w:val="24"/>
              </w:rPr>
            </w:pPr>
            <w:r w:rsidRPr="0072042E">
              <w:rPr>
                <w:rFonts w:ascii="Times New Roman" w:hAnsi="Times New Roman"/>
                <w:sz w:val="24"/>
                <w:szCs w:val="24"/>
              </w:rPr>
              <w:t>Морозова Т.М.</w:t>
            </w:r>
          </w:p>
          <w:p w:rsidR="00AD358D" w:rsidRPr="0072042E" w:rsidRDefault="00AD358D" w:rsidP="00730877">
            <w:pPr>
              <w:widowControl w:val="0"/>
              <w:rPr>
                <w:rFonts w:ascii="Times New Roman" w:hAnsi="Times New Roman"/>
                <w:sz w:val="24"/>
                <w:szCs w:val="24"/>
              </w:rPr>
            </w:pPr>
            <w:proofErr w:type="spellStart"/>
            <w:r w:rsidRPr="0072042E">
              <w:rPr>
                <w:rFonts w:ascii="Times New Roman" w:hAnsi="Times New Roman"/>
                <w:sz w:val="24"/>
                <w:szCs w:val="24"/>
              </w:rPr>
              <w:t>Живаева</w:t>
            </w:r>
            <w:proofErr w:type="spellEnd"/>
            <w:r w:rsidRPr="0072042E">
              <w:rPr>
                <w:rFonts w:ascii="Times New Roman" w:hAnsi="Times New Roman"/>
                <w:sz w:val="24"/>
                <w:szCs w:val="24"/>
              </w:rPr>
              <w:t xml:space="preserve"> Т.Б.</w:t>
            </w:r>
          </w:p>
        </w:tc>
      </w:tr>
      <w:tr w:rsidR="00AD358D" w:rsidRPr="0072042E" w:rsidTr="00730877">
        <w:trPr>
          <w:trHeight w:val="300"/>
          <w:jc w:val="center"/>
        </w:trPr>
        <w:tc>
          <w:tcPr>
            <w:tcW w:w="2279" w:type="dxa"/>
          </w:tcPr>
          <w:p w:rsidR="00AD358D" w:rsidRPr="0072042E" w:rsidRDefault="00AD358D" w:rsidP="00730877">
            <w:pPr>
              <w:widowControl w:val="0"/>
              <w:spacing w:after="0" w:line="240" w:lineRule="auto"/>
              <w:rPr>
                <w:rFonts w:ascii="Times New Roman" w:hAnsi="Times New Roman"/>
                <w:b/>
                <w:bCs/>
                <w:sz w:val="24"/>
                <w:szCs w:val="24"/>
              </w:rPr>
            </w:pPr>
            <w:r w:rsidRPr="0072042E">
              <w:rPr>
                <w:rFonts w:ascii="Times New Roman" w:hAnsi="Times New Roman"/>
                <w:b/>
                <w:bCs/>
                <w:sz w:val="24"/>
                <w:szCs w:val="24"/>
              </w:rPr>
              <w:t>Методическая неделя</w:t>
            </w:r>
          </w:p>
        </w:tc>
        <w:tc>
          <w:tcPr>
            <w:tcW w:w="4384" w:type="dxa"/>
          </w:tcPr>
          <w:p w:rsidR="00AD358D" w:rsidRPr="0072042E" w:rsidRDefault="00AD358D"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«В.О.</w:t>
            </w:r>
            <w:proofErr w:type="gramStart"/>
            <w:r w:rsidRPr="0072042E">
              <w:rPr>
                <w:rFonts w:ascii="Times New Roman" w:hAnsi="Times New Roman"/>
                <w:sz w:val="24"/>
                <w:szCs w:val="24"/>
              </w:rPr>
              <w:t>В</w:t>
            </w:r>
            <w:proofErr w:type="gramEnd"/>
            <w:r w:rsidRPr="0072042E">
              <w:rPr>
                <w:rFonts w:ascii="Times New Roman" w:hAnsi="Times New Roman"/>
                <w:sz w:val="24"/>
                <w:szCs w:val="24"/>
              </w:rPr>
              <w:t xml:space="preserve"> </w:t>
            </w:r>
            <w:proofErr w:type="gramStart"/>
            <w:r w:rsidRPr="0072042E">
              <w:rPr>
                <w:rFonts w:ascii="Times New Roman" w:hAnsi="Times New Roman"/>
                <w:sz w:val="24"/>
                <w:szCs w:val="24"/>
              </w:rPr>
              <w:t>в</w:t>
            </w:r>
            <w:proofErr w:type="gramEnd"/>
            <w:r w:rsidRPr="0072042E">
              <w:rPr>
                <w:rFonts w:ascii="Times New Roman" w:hAnsi="Times New Roman"/>
                <w:sz w:val="24"/>
                <w:szCs w:val="24"/>
              </w:rPr>
              <w:t xml:space="preserve"> датах и цифрах»</w:t>
            </w:r>
          </w:p>
          <w:p w:rsidR="00AD358D" w:rsidRPr="0072042E" w:rsidRDefault="00AD358D"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Современные цифровые платформы для учителя</w:t>
            </w:r>
          </w:p>
        </w:tc>
        <w:tc>
          <w:tcPr>
            <w:tcW w:w="1507" w:type="dxa"/>
          </w:tcPr>
          <w:p w:rsidR="00AD358D" w:rsidRPr="0072042E" w:rsidRDefault="00AD358D" w:rsidP="00730877">
            <w:pPr>
              <w:widowControl w:val="0"/>
              <w:spacing w:after="0" w:line="240" w:lineRule="auto"/>
              <w:rPr>
                <w:rFonts w:ascii="Times New Roman" w:hAnsi="Times New Roman"/>
                <w:b/>
                <w:sz w:val="24"/>
                <w:szCs w:val="24"/>
              </w:rPr>
            </w:pPr>
            <w:r w:rsidRPr="0072042E">
              <w:rPr>
                <w:rFonts w:ascii="Times New Roman" w:hAnsi="Times New Roman"/>
                <w:b/>
                <w:sz w:val="24"/>
                <w:szCs w:val="24"/>
              </w:rPr>
              <w:t>Май 2021</w:t>
            </w:r>
          </w:p>
          <w:p w:rsidR="00AD358D" w:rsidRPr="0072042E" w:rsidRDefault="00AD358D" w:rsidP="00730877">
            <w:pPr>
              <w:rPr>
                <w:rFonts w:ascii="Times New Roman" w:hAnsi="Times New Roman"/>
                <w:sz w:val="24"/>
                <w:szCs w:val="24"/>
              </w:rPr>
            </w:pPr>
            <w:r w:rsidRPr="0072042E">
              <w:rPr>
                <w:rFonts w:ascii="Times New Roman" w:hAnsi="Times New Roman"/>
                <w:sz w:val="24"/>
                <w:szCs w:val="24"/>
              </w:rPr>
              <w:t>Апрель 2021</w:t>
            </w:r>
          </w:p>
        </w:tc>
        <w:tc>
          <w:tcPr>
            <w:tcW w:w="2179" w:type="dxa"/>
          </w:tcPr>
          <w:p w:rsidR="00AD358D" w:rsidRPr="0072042E" w:rsidRDefault="00AD358D" w:rsidP="00730877">
            <w:pPr>
              <w:widowControl w:val="0"/>
              <w:spacing w:after="0" w:line="240" w:lineRule="auto"/>
              <w:rPr>
                <w:rFonts w:ascii="Times New Roman" w:hAnsi="Times New Roman"/>
                <w:sz w:val="24"/>
                <w:szCs w:val="24"/>
              </w:rPr>
            </w:pPr>
            <w:proofErr w:type="spellStart"/>
            <w:r w:rsidRPr="0072042E">
              <w:rPr>
                <w:rFonts w:ascii="Times New Roman" w:hAnsi="Times New Roman"/>
                <w:sz w:val="24"/>
                <w:szCs w:val="24"/>
              </w:rPr>
              <w:t>Живаева</w:t>
            </w:r>
            <w:proofErr w:type="spellEnd"/>
            <w:r w:rsidRPr="0072042E">
              <w:rPr>
                <w:rFonts w:ascii="Times New Roman" w:hAnsi="Times New Roman"/>
                <w:sz w:val="24"/>
                <w:szCs w:val="24"/>
              </w:rPr>
              <w:t xml:space="preserve"> Т.Б.</w:t>
            </w:r>
          </w:p>
          <w:p w:rsidR="00AD358D" w:rsidRPr="0072042E" w:rsidRDefault="00AD358D" w:rsidP="00730877">
            <w:pPr>
              <w:widowControl w:val="0"/>
              <w:spacing w:after="0" w:line="240" w:lineRule="auto"/>
              <w:rPr>
                <w:rFonts w:ascii="Times New Roman" w:hAnsi="Times New Roman"/>
                <w:sz w:val="24"/>
                <w:szCs w:val="24"/>
              </w:rPr>
            </w:pPr>
            <w:proofErr w:type="spellStart"/>
            <w:r w:rsidRPr="0072042E">
              <w:rPr>
                <w:rFonts w:ascii="Times New Roman" w:hAnsi="Times New Roman"/>
                <w:sz w:val="24"/>
                <w:szCs w:val="24"/>
              </w:rPr>
              <w:t>Кулавский</w:t>
            </w:r>
            <w:proofErr w:type="spellEnd"/>
            <w:r w:rsidRPr="0072042E">
              <w:rPr>
                <w:rFonts w:ascii="Times New Roman" w:hAnsi="Times New Roman"/>
                <w:sz w:val="24"/>
                <w:szCs w:val="24"/>
              </w:rPr>
              <w:t xml:space="preserve"> И.В.</w:t>
            </w:r>
          </w:p>
        </w:tc>
      </w:tr>
      <w:tr w:rsidR="00AD358D" w:rsidRPr="0072042E" w:rsidTr="00730877">
        <w:trPr>
          <w:jc w:val="center"/>
        </w:trPr>
        <w:tc>
          <w:tcPr>
            <w:tcW w:w="2279" w:type="dxa"/>
          </w:tcPr>
          <w:p w:rsidR="00AD358D" w:rsidRPr="0072042E" w:rsidRDefault="00AD358D" w:rsidP="00730877">
            <w:pPr>
              <w:widowControl w:val="0"/>
              <w:spacing w:after="0" w:line="240" w:lineRule="auto"/>
              <w:rPr>
                <w:rFonts w:ascii="Times New Roman" w:hAnsi="Times New Roman"/>
                <w:b/>
                <w:bCs/>
                <w:sz w:val="24"/>
                <w:szCs w:val="24"/>
              </w:rPr>
            </w:pPr>
            <w:r w:rsidRPr="0072042E">
              <w:rPr>
                <w:rFonts w:ascii="Times New Roman" w:hAnsi="Times New Roman"/>
                <w:b/>
                <w:bCs/>
                <w:sz w:val="24"/>
                <w:szCs w:val="24"/>
              </w:rPr>
              <w:t>Неделя молодого учителя</w:t>
            </w:r>
          </w:p>
        </w:tc>
        <w:tc>
          <w:tcPr>
            <w:tcW w:w="4384" w:type="dxa"/>
          </w:tcPr>
          <w:p w:rsidR="00AD358D" w:rsidRPr="0072042E" w:rsidRDefault="00AD358D"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«Дорогами В.О.</w:t>
            </w:r>
            <w:proofErr w:type="gramStart"/>
            <w:r w:rsidRPr="0072042E">
              <w:rPr>
                <w:rFonts w:ascii="Times New Roman" w:hAnsi="Times New Roman"/>
                <w:sz w:val="24"/>
                <w:szCs w:val="24"/>
              </w:rPr>
              <w:t>В</w:t>
            </w:r>
            <w:proofErr w:type="gramEnd"/>
            <w:r w:rsidRPr="0072042E">
              <w:rPr>
                <w:rFonts w:ascii="Times New Roman" w:hAnsi="Times New Roman"/>
                <w:sz w:val="24"/>
                <w:szCs w:val="24"/>
              </w:rPr>
              <w:t>»</w:t>
            </w:r>
          </w:p>
        </w:tc>
        <w:tc>
          <w:tcPr>
            <w:tcW w:w="1507" w:type="dxa"/>
          </w:tcPr>
          <w:p w:rsidR="00AD358D" w:rsidRPr="0072042E" w:rsidRDefault="00AD358D"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Апрель</w:t>
            </w:r>
          </w:p>
          <w:p w:rsidR="00AD358D" w:rsidRPr="0072042E" w:rsidRDefault="00AD358D"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2021</w:t>
            </w:r>
          </w:p>
        </w:tc>
        <w:tc>
          <w:tcPr>
            <w:tcW w:w="2179" w:type="dxa"/>
          </w:tcPr>
          <w:p w:rsidR="00AD358D" w:rsidRPr="0072042E" w:rsidRDefault="00AD358D" w:rsidP="00730877">
            <w:pPr>
              <w:widowControl w:val="0"/>
              <w:spacing w:after="0" w:line="240" w:lineRule="auto"/>
              <w:rPr>
                <w:rFonts w:ascii="Times New Roman" w:hAnsi="Times New Roman"/>
                <w:sz w:val="24"/>
                <w:szCs w:val="24"/>
              </w:rPr>
            </w:pPr>
            <w:proofErr w:type="spellStart"/>
            <w:r w:rsidRPr="0072042E">
              <w:rPr>
                <w:rFonts w:ascii="Times New Roman" w:hAnsi="Times New Roman"/>
                <w:sz w:val="24"/>
                <w:szCs w:val="24"/>
              </w:rPr>
              <w:t>Кулавский</w:t>
            </w:r>
            <w:proofErr w:type="spellEnd"/>
            <w:r w:rsidRPr="0072042E">
              <w:rPr>
                <w:rFonts w:ascii="Times New Roman" w:hAnsi="Times New Roman"/>
                <w:sz w:val="24"/>
                <w:szCs w:val="24"/>
              </w:rPr>
              <w:t xml:space="preserve"> И.В.</w:t>
            </w:r>
          </w:p>
          <w:p w:rsidR="00AD358D" w:rsidRPr="0072042E" w:rsidRDefault="00AD358D" w:rsidP="00730877">
            <w:pPr>
              <w:widowControl w:val="0"/>
              <w:spacing w:after="0" w:line="240" w:lineRule="auto"/>
              <w:rPr>
                <w:rFonts w:ascii="Times New Roman" w:hAnsi="Times New Roman"/>
                <w:sz w:val="24"/>
                <w:szCs w:val="24"/>
              </w:rPr>
            </w:pPr>
            <w:proofErr w:type="spellStart"/>
            <w:r w:rsidRPr="0072042E">
              <w:rPr>
                <w:rFonts w:ascii="Times New Roman" w:hAnsi="Times New Roman"/>
                <w:sz w:val="24"/>
                <w:szCs w:val="24"/>
              </w:rPr>
              <w:t>Кулавская</w:t>
            </w:r>
            <w:proofErr w:type="spellEnd"/>
            <w:r w:rsidRPr="0072042E">
              <w:rPr>
                <w:rFonts w:ascii="Times New Roman" w:hAnsi="Times New Roman"/>
                <w:sz w:val="24"/>
                <w:szCs w:val="24"/>
              </w:rPr>
              <w:t xml:space="preserve"> А</w:t>
            </w:r>
            <w:proofErr w:type="gramStart"/>
            <w:r w:rsidRPr="0072042E">
              <w:rPr>
                <w:rFonts w:ascii="Times New Roman" w:hAnsi="Times New Roman"/>
                <w:sz w:val="24"/>
                <w:szCs w:val="24"/>
              </w:rPr>
              <w:t>,А</w:t>
            </w:r>
            <w:proofErr w:type="gramEnd"/>
          </w:p>
        </w:tc>
      </w:tr>
    </w:tbl>
    <w:p w:rsidR="00AD358D" w:rsidRPr="0072042E" w:rsidRDefault="00AD358D" w:rsidP="00D14A04">
      <w:pPr>
        <w:widowControl w:val="0"/>
        <w:spacing w:after="0" w:line="240" w:lineRule="auto"/>
        <w:ind w:firstLine="709"/>
        <w:jc w:val="both"/>
        <w:rPr>
          <w:rFonts w:ascii="Times New Roman" w:hAnsi="Times New Roman"/>
          <w:sz w:val="24"/>
          <w:szCs w:val="24"/>
        </w:rPr>
      </w:pPr>
    </w:p>
    <w:p w:rsidR="00AD358D" w:rsidRPr="0072042E" w:rsidRDefault="00AD358D" w:rsidP="00AD358D">
      <w:pPr>
        <w:widowControl w:val="0"/>
        <w:spacing w:after="0" w:line="240" w:lineRule="auto"/>
        <w:rPr>
          <w:rFonts w:ascii="Times New Roman" w:hAnsi="Times New Roman"/>
          <w:b/>
          <w:sz w:val="24"/>
          <w:szCs w:val="24"/>
        </w:rPr>
      </w:pPr>
      <w:r w:rsidRPr="0072042E">
        <w:rPr>
          <w:rFonts w:ascii="Times New Roman" w:hAnsi="Times New Roman"/>
          <w:b/>
          <w:sz w:val="24"/>
          <w:szCs w:val="24"/>
        </w:rPr>
        <w:t>МО общественных наук</w:t>
      </w:r>
    </w:p>
    <w:p w:rsidR="00AD358D" w:rsidRPr="0072042E" w:rsidRDefault="00AD358D" w:rsidP="00AD358D">
      <w:pPr>
        <w:widowControl w:val="0"/>
        <w:spacing w:after="0" w:line="240" w:lineRule="auto"/>
        <w:rPr>
          <w:rFonts w:ascii="Times New Roman" w:hAnsi="Times New Roman"/>
          <w:b/>
          <w:sz w:val="24"/>
          <w:szCs w:val="24"/>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9"/>
        <w:gridCol w:w="4384"/>
        <w:gridCol w:w="1507"/>
        <w:gridCol w:w="2179"/>
      </w:tblGrid>
      <w:tr w:rsidR="00AD358D" w:rsidRPr="0072042E" w:rsidTr="00730877">
        <w:trPr>
          <w:jc w:val="center"/>
        </w:trPr>
        <w:tc>
          <w:tcPr>
            <w:tcW w:w="2279" w:type="dxa"/>
          </w:tcPr>
          <w:p w:rsidR="00AD358D" w:rsidRPr="0072042E" w:rsidRDefault="00AD358D" w:rsidP="00730877">
            <w:pPr>
              <w:widowControl w:val="0"/>
              <w:spacing w:after="0" w:line="240" w:lineRule="auto"/>
              <w:rPr>
                <w:rFonts w:ascii="Times New Roman" w:hAnsi="Times New Roman"/>
                <w:b/>
                <w:sz w:val="24"/>
                <w:szCs w:val="24"/>
              </w:rPr>
            </w:pPr>
            <w:r w:rsidRPr="0072042E">
              <w:rPr>
                <w:rFonts w:ascii="Times New Roman" w:hAnsi="Times New Roman"/>
                <w:b/>
                <w:sz w:val="24"/>
                <w:szCs w:val="24"/>
              </w:rPr>
              <w:t>Мероприятие</w:t>
            </w:r>
          </w:p>
        </w:tc>
        <w:tc>
          <w:tcPr>
            <w:tcW w:w="4384" w:type="dxa"/>
          </w:tcPr>
          <w:p w:rsidR="00AD358D" w:rsidRPr="0072042E" w:rsidRDefault="00AD358D" w:rsidP="00730877">
            <w:pPr>
              <w:widowControl w:val="0"/>
              <w:spacing w:after="0" w:line="240" w:lineRule="auto"/>
              <w:rPr>
                <w:rFonts w:ascii="Times New Roman" w:hAnsi="Times New Roman"/>
                <w:b/>
                <w:sz w:val="24"/>
                <w:szCs w:val="24"/>
              </w:rPr>
            </w:pPr>
            <w:r w:rsidRPr="0072042E">
              <w:rPr>
                <w:rFonts w:ascii="Times New Roman" w:hAnsi="Times New Roman"/>
                <w:b/>
                <w:sz w:val="24"/>
                <w:szCs w:val="24"/>
              </w:rPr>
              <w:t>Тема</w:t>
            </w:r>
          </w:p>
        </w:tc>
        <w:tc>
          <w:tcPr>
            <w:tcW w:w="1507" w:type="dxa"/>
          </w:tcPr>
          <w:p w:rsidR="00AD358D" w:rsidRPr="0072042E" w:rsidRDefault="00AD358D" w:rsidP="00730877">
            <w:pPr>
              <w:widowControl w:val="0"/>
              <w:spacing w:after="0" w:line="240" w:lineRule="auto"/>
              <w:rPr>
                <w:rFonts w:ascii="Times New Roman" w:hAnsi="Times New Roman"/>
                <w:b/>
                <w:sz w:val="24"/>
                <w:szCs w:val="24"/>
              </w:rPr>
            </w:pPr>
            <w:r w:rsidRPr="0072042E">
              <w:rPr>
                <w:rFonts w:ascii="Times New Roman" w:hAnsi="Times New Roman"/>
                <w:b/>
                <w:sz w:val="24"/>
                <w:szCs w:val="24"/>
              </w:rPr>
              <w:t>Дата</w:t>
            </w:r>
          </w:p>
        </w:tc>
        <w:tc>
          <w:tcPr>
            <w:tcW w:w="2179" w:type="dxa"/>
          </w:tcPr>
          <w:p w:rsidR="00AD358D" w:rsidRPr="0072042E" w:rsidRDefault="00AD358D" w:rsidP="00730877">
            <w:pPr>
              <w:widowControl w:val="0"/>
              <w:spacing w:after="0" w:line="240" w:lineRule="auto"/>
              <w:rPr>
                <w:rFonts w:ascii="Times New Roman" w:hAnsi="Times New Roman"/>
                <w:b/>
                <w:sz w:val="24"/>
                <w:szCs w:val="24"/>
              </w:rPr>
            </w:pPr>
            <w:r w:rsidRPr="0072042E">
              <w:rPr>
                <w:rFonts w:ascii="Times New Roman" w:hAnsi="Times New Roman"/>
                <w:b/>
                <w:sz w:val="24"/>
                <w:szCs w:val="24"/>
              </w:rPr>
              <w:t xml:space="preserve">ФИО </w:t>
            </w:r>
          </w:p>
        </w:tc>
      </w:tr>
      <w:tr w:rsidR="00AD358D" w:rsidRPr="0072042E" w:rsidTr="00730877">
        <w:trPr>
          <w:trHeight w:val="389"/>
          <w:jc w:val="center"/>
        </w:trPr>
        <w:tc>
          <w:tcPr>
            <w:tcW w:w="2279" w:type="dxa"/>
          </w:tcPr>
          <w:p w:rsidR="00AD358D" w:rsidRPr="0072042E" w:rsidRDefault="00AD358D" w:rsidP="00730877">
            <w:pPr>
              <w:widowControl w:val="0"/>
              <w:rPr>
                <w:rFonts w:ascii="Times New Roman" w:hAnsi="Times New Roman"/>
                <w:b/>
                <w:bCs/>
                <w:sz w:val="24"/>
                <w:szCs w:val="24"/>
              </w:rPr>
            </w:pPr>
            <w:r w:rsidRPr="0072042E">
              <w:rPr>
                <w:rFonts w:ascii="Times New Roman" w:hAnsi="Times New Roman"/>
                <w:b/>
                <w:bCs/>
                <w:sz w:val="24"/>
                <w:szCs w:val="24"/>
              </w:rPr>
              <w:t>Выступление на методическом объединении учителей</w:t>
            </w:r>
          </w:p>
        </w:tc>
        <w:tc>
          <w:tcPr>
            <w:tcW w:w="4384" w:type="dxa"/>
          </w:tcPr>
          <w:p w:rsidR="00AD358D" w:rsidRPr="0072042E" w:rsidRDefault="00AD358D" w:rsidP="00730877">
            <w:pPr>
              <w:widowControl w:val="0"/>
              <w:spacing w:after="0" w:line="240" w:lineRule="auto"/>
              <w:rPr>
                <w:rFonts w:ascii="Times New Roman" w:hAnsi="Times New Roman"/>
                <w:bCs/>
                <w:sz w:val="24"/>
                <w:szCs w:val="24"/>
              </w:rPr>
            </w:pPr>
            <w:r w:rsidRPr="0072042E">
              <w:rPr>
                <w:rFonts w:ascii="Times New Roman" w:hAnsi="Times New Roman"/>
                <w:bCs/>
                <w:sz w:val="24"/>
                <w:szCs w:val="24"/>
              </w:rPr>
              <w:t>- Проектная деятельность на уроках истории, обществознания, географии</w:t>
            </w:r>
          </w:p>
          <w:p w:rsidR="00AD358D" w:rsidRPr="0072042E" w:rsidRDefault="00AD358D" w:rsidP="00730877">
            <w:pPr>
              <w:widowControl w:val="0"/>
              <w:spacing w:after="0" w:line="240" w:lineRule="auto"/>
              <w:rPr>
                <w:rFonts w:ascii="Times New Roman" w:hAnsi="Times New Roman"/>
                <w:bCs/>
                <w:sz w:val="24"/>
                <w:szCs w:val="24"/>
              </w:rPr>
            </w:pPr>
            <w:r w:rsidRPr="0072042E">
              <w:rPr>
                <w:rFonts w:ascii="Times New Roman" w:hAnsi="Times New Roman"/>
                <w:bCs/>
                <w:sz w:val="24"/>
                <w:szCs w:val="24"/>
              </w:rPr>
              <w:t>- Перспективы работы по преподаванию предметов общественного направления</w:t>
            </w:r>
          </w:p>
          <w:p w:rsidR="00AD358D" w:rsidRPr="0072042E" w:rsidRDefault="00AD358D" w:rsidP="00730877">
            <w:pPr>
              <w:widowControl w:val="0"/>
              <w:spacing w:after="0" w:line="240" w:lineRule="auto"/>
              <w:rPr>
                <w:rFonts w:ascii="Times New Roman" w:hAnsi="Times New Roman"/>
                <w:bCs/>
                <w:sz w:val="24"/>
                <w:szCs w:val="24"/>
              </w:rPr>
            </w:pPr>
            <w:r w:rsidRPr="0072042E">
              <w:rPr>
                <w:rFonts w:ascii="Times New Roman" w:hAnsi="Times New Roman"/>
                <w:bCs/>
                <w:sz w:val="24"/>
                <w:szCs w:val="24"/>
              </w:rPr>
              <w:t>- Итоги ЕГЭ по истории, обществознанию, географии</w:t>
            </w:r>
          </w:p>
          <w:p w:rsidR="00AD358D" w:rsidRPr="0072042E" w:rsidRDefault="00AD358D" w:rsidP="00730877">
            <w:pPr>
              <w:widowControl w:val="0"/>
              <w:spacing w:after="0" w:line="240" w:lineRule="auto"/>
              <w:rPr>
                <w:rFonts w:ascii="Times New Roman" w:hAnsi="Times New Roman"/>
                <w:bCs/>
                <w:sz w:val="24"/>
                <w:szCs w:val="24"/>
              </w:rPr>
            </w:pPr>
            <w:r w:rsidRPr="0072042E">
              <w:rPr>
                <w:rFonts w:ascii="Times New Roman" w:hAnsi="Times New Roman"/>
                <w:bCs/>
                <w:sz w:val="24"/>
                <w:szCs w:val="24"/>
              </w:rPr>
              <w:t>- Рекомендации по работе над рабочими программами на 2021-22 учебный год</w:t>
            </w:r>
          </w:p>
          <w:p w:rsidR="00AD358D" w:rsidRPr="0072042E" w:rsidRDefault="00AD358D" w:rsidP="00730877">
            <w:pPr>
              <w:widowControl w:val="0"/>
              <w:spacing w:after="0" w:line="240" w:lineRule="auto"/>
              <w:rPr>
                <w:rFonts w:ascii="Times New Roman" w:hAnsi="Times New Roman"/>
                <w:bCs/>
                <w:sz w:val="24"/>
                <w:szCs w:val="24"/>
              </w:rPr>
            </w:pPr>
            <w:r w:rsidRPr="0072042E">
              <w:rPr>
                <w:rFonts w:ascii="Times New Roman" w:hAnsi="Times New Roman"/>
                <w:bCs/>
                <w:sz w:val="24"/>
                <w:szCs w:val="24"/>
              </w:rPr>
              <w:t>- Интерактивные приемы обучения на уроках истории</w:t>
            </w:r>
          </w:p>
          <w:p w:rsidR="00AD358D" w:rsidRPr="0072042E" w:rsidRDefault="00AD358D" w:rsidP="00730877">
            <w:pPr>
              <w:widowControl w:val="0"/>
              <w:spacing w:after="0" w:line="240" w:lineRule="auto"/>
              <w:rPr>
                <w:rFonts w:ascii="Times New Roman" w:hAnsi="Times New Roman"/>
                <w:bCs/>
                <w:sz w:val="24"/>
                <w:szCs w:val="24"/>
              </w:rPr>
            </w:pPr>
            <w:r w:rsidRPr="0072042E">
              <w:rPr>
                <w:rFonts w:ascii="Times New Roman" w:hAnsi="Times New Roman"/>
                <w:bCs/>
                <w:sz w:val="24"/>
                <w:szCs w:val="24"/>
              </w:rPr>
              <w:t>- Использование электронных ресурсов при обучении учащихся</w:t>
            </w:r>
          </w:p>
        </w:tc>
        <w:tc>
          <w:tcPr>
            <w:tcW w:w="1507" w:type="dxa"/>
          </w:tcPr>
          <w:p w:rsidR="00AD358D" w:rsidRPr="0072042E" w:rsidRDefault="00AD358D"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Март, 2021</w:t>
            </w:r>
          </w:p>
          <w:p w:rsidR="00AD358D" w:rsidRPr="0072042E" w:rsidRDefault="00AD358D" w:rsidP="00730877">
            <w:pPr>
              <w:widowControl w:val="0"/>
              <w:spacing w:after="0" w:line="240" w:lineRule="auto"/>
              <w:rPr>
                <w:rFonts w:ascii="Times New Roman" w:hAnsi="Times New Roman"/>
                <w:sz w:val="24"/>
                <w:szCs w:val="24"/>
              </w:rPr>
            </w:pPr>
          </w:p>
          <w:p w:rsidR="00AD358D" w:rsidRPr="0072042E" w:rsidRDefault="00AD358D"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Май, 2021</w:t>
            </w:r>
          </w:p>
          <w:p w:rsidR="00AD358D" w:rsidRPr="0072042E" w:rsidRDefault="00AD358D" w:rsidP="00730877">
            <w:pPr>
              <w:widowControl w:val="0"/>
              <w:spacing w:after="0" w:line="240" w:lineRule="auto"/>
              <w:rPr>
                <w:rFonts w:ascii="Times New Roman" w:hAnsi="Times New Roman"/>
                <w:sz w:val="24"/>
                <w:szCs w:val="24"/>
              </w:rPr>
            </w:pPr>
          </w:p>
          <w:p w:rsidR="00AD358D" w:rsidRPr="0072042E" w:rsidRDefault="00AD358D"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Август, 2021</w:t>
            </w:r>
          </w:p>
          <w:p w:rsidR="00AD358D" w:rsidRPr="0072042E" w:rsidRDefault="00AD358D"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Август, 2021</w:t>
            </w:r>
          </w:p>
          <w:p w:rsidR="00AD358D" w:rsidRPr="0072042E" w:rsidRDefault="00AD358D"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Декабрь, 2021</w:t>
            </w:r>
          </w:p>
          <w:p w:rsidR="00AD358D" w:rsidRPr="0072042E" w:rsidRDefault="00AD358D"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Декабрь, 2021</w:t>
            </w:r>
          </w:p>
        </w:tc>
        <w:tc>
          <w:tcPr>
            <w:tcW w:w="2179" w:type="dxa"/>
          </w:tcPr>
          <w:p w:rsidR="00AD358D" w:rsidRPr="0072042E" w:rsidRDefault="00AD358D"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Денисова М. В.</w:t>
            </w:r>
          </w:p>
          <w:p w:rsidR="00AD358D" w:rsidRPr="0072042E" w:rsidRDefault="00AD358D"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 xml:space="preserve">Ершова Е. И. </w:t>
            </w:r>
          </w:p>
          <w:p w:rsidR="00AD358D" w:rsidRPr="0072042E" w:rsidRDefault="00AD358D"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Ганичева С. В.</w:t>
            </w:r>
          </w:p>
          <w:p w:rsidR="00AD358D" w:rsidRPr="0072042E" w:rsidRDefault="00AD358D" w:rsidP="00730877">
            <w:pPr>
              <w:widowControl w:val="0"/>
              <w:spacing w:after="0" w:line="240" w:lineRule="auto"/>
              <w:rPr>
                <w:rFonts w:ascii="Times New Roman" w:hAnsi="Times New Roman"/>
                <w:sz w:val="24"/>
                <w:szCs w:val="24"/>
              </w:rPr>
            </w:pPr>
          </w:p>
          <w:p w:rsidR="00AD358D" w:rsidRPr="0072042E" w:rsidRDefault="00AD358D"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Денисова М. В.</w:t>
            </w:r>
          </w:p>
          <w:p w:rsidR="00AD358D" w:rsidRPr="0072042E" w:rsidRDefault="00AD358D"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Ершова Е. И.</w:t>
            </w:r>
          </w:p>
          <w:p w:rsidR="00AD358D" w:rsidRPr="0072042E" w:rsidRDefault="00AD358D"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Ганичева С. В.</w:t>
            </w:r>
          </w:p>
          <w:p w:rsidR="00AD358D" w:rsidRPr="0072042E" w:rsidRDefault="00AD358D" w:rsidP="00730877">
            <w:pPr>
              <w:widowControl w:val="0"/>
              <w:spacing w:after="0" w:line="240" w:lineRule="auto"/>
              <w:rPr>
                <w:rFonts w:ascii="Times New Roman" w:hAnsi="Times New Roman"/>
                <w:sz w:val="24"/>
                <w:szCs w:val="24"/>
              </w:rPr>
            </w:pPr>
          </w:p>
          <w:p w:rsidR="00AD358D" w:rsidRPr="0072042E" w:rsidRDefault="00AD358D" w:rsidP="00730877">
            <w:pPr>
              <w:widowControl w:val="0"/>
              <w:spacing w:after="0" w:line="240" w:lineRule="auto"/>
              <w:rPr>
                <w:rFonts w:ascii="Times New Roman" w:hAnsi="Times New Roman"/>
                <w:sz w:val="24"/>
                <w:szCs w:val="24"/>
              </w:rPr>
            </w:pPr>
            <w:proofErr w:type="spellStart"/>
            <w:r w:rsidRPr="0072042E">
              <w:rPr>
                <w:rFonts w:ascii="Times New Roman" w:hAnsi="Times New Roman"/>
                <w:sz w:val="24"/>
                <w:szCs w:val="24"/>
              </w:rPr>
              <w:t>Бабакова</w:t>
            </w:r>
            <w:proofErr w:type="spellEnd"/>
            <w:r w:rsidRPr="0072042E">
              <w:rPr>
                <w:rFonts w:ascii="Times New Roman" w:hAnsi="Times New Roman"/>
                <w:sz w:val="24"/>
                <w:szCs w:val="24"/>
              </w:rPr>
              <w:t xml:space="preserve"> А. А.</w:t>
            </w:r>
          </w:p>
          <w:p w:rsidR="00AD358D" w:rsidRPr="0072042E" w:rsidRDefault="00AD358D" w:rsidP="00730877">
            <w:pPr>
              <w:widowControl w:val="0"/>
              <w:spacing w:after="0" w:line="240" w:lineRule="auto"/>
              <w:rPr>
                <w:rFonts w:ascii="Times New Roman" w:hAnsi="Times New Roman"/>
                <w:sz w:val="24"/>
                <w:szCs w:val="24"/>
              </w:rPr>
            </w:pPr>
          </w:p>
          <w:p w:rsidR="00AD358D" w:rsidRPr="0072042E" w:rsidRDefault="00AD358D" w:rsidP="00730877">
            <w:pPr>
              <w:widowControl w:val="0"/>
              <w:spacing w:after="0" w:line="240" w:lineRule="auto"/>
              <w:rPr>
                <w:rFonts w:ascii="Times New Roman" w:hAnsi="Times New Roman"/>
                <w:sz w:val="24"/>
                <w:szCs w:val="24"/>
              </w:rPr>
            </w:pPr>
            <w:proofErr w:type="spellStart"/>
            <w:r w:rsidRPr="0072042E">
              <w:rPr>
                <w:rFonts w:ascii="Times New Roman" w:hAnsi="Times New Roman"/>
                <w:sz w:val="24"/>
                <w:szCs w:val="24"/>
              </w:rPr>
              <w:t>Рябышева</w:t>
            </w:r>
            <w:proofErr w:type="spellEnd"/>
            <w:r w:rsidRPr="0072042E">
              <w:rPr>
                <w:rFonts w:ascii="Times New Roman" w:hAnsi="Times New Roman"/>
                <w:sz w:val="24"/>
                <w:szCs w:val="24"/>
              </w:rPr>
              <w:t xml:space="preserve"> Л. Ф.</w:t>
            </w:r>
          </w:p>
        </w:tc>
      </w:tr>
      <w:tr w:rsidR="00AD358D" w:rsidRPr="0072042E" w:rsidTr="00730877">
        <w:trPr>
          <w:trHeight w:val="300"/>
          <w:jc w:val="center"/>
        </w:trPr>
        <w:tc>
          <w:tcPr>
            <w:tcW w:w="2279" w:type="dxa"/>
          </w:tcPr>
          <w:p w:rsidR="00AD358D" w:rsidRPr="0072042E" w:rsidRDefault="00AD358D" w:rsidP="00730877">
            <w:pPr>
              <w:widowControl w:val="0"/>
              <w:spacing w:after="0" w:line="240" w:lineRule="auto"/>
              <w:rPr>
                <w:rFonts w:ascii="Times New Roman" w:hAnsi="Times New Roman"/>
                <w:b/>
                <w:bCs/>
                <w:sz w:val="24"/>
                <w:szCs w:val="24"/>
              </w:rPr>
            </w:pPr>
            <w:r w:rsidRPr="0072042E">
              <w:rPr>
                <w:rFonts w:ascii="Times New Roman" w:hAnsi="Times New Roman"/>
                <w:b/>
                <w:bCs/>
                <w:sz w:val="24"/>
                <w:szCs w:val="24"/>
              </w:rPr>
              <w:t>Методическая неделя</w:t>
            </w:r>
          </w:p>
        </w:tc>
        <w:tc>
          <w:tcPr>
            <w:tcW w:w="4384" w:type="dxa"/>
          </w:tcPr>
          <w:p w:rsidR="00AD358D" w:rsidRPr="0072042E" w:rsidRDefault="00AD358D"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 xml:space="preserve">Правовые мероприятия </w:t>
            </w:r>
          </w:p>
          <w:p w:rsidR="00AD358D" w:rsidRPr="0072042E" w:rsidRDefault="00AD358D"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 xml:space="preserve"> «Правовые основы СК РФ»</w:t>
            </w:r>
          </w:p>
        </w:tc>
        <w:tc>
          <w:tcPr>
            <w:tcW w:w="1507" w:type="dxa"/>
          </w:tcPr>
          <w:p w:rsidR="00AD358D" w:rsidRPr="0072042E" w:rsidRDefault="00AD358D"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20.11.21.</w:t>
            </w:r>
          </w:p>
        </w:tc>
        <w:tc>
          <w:tcPr>
            <w:tcW w:w="2179" w:type="dxa"/>
          </w:tcPr>
          <w:p w:rsidR="00AD358D" w:rsidRPr="0072042E" w:rsidRDefault="00AD358D"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Денисова М.В.</w:t>
            </w:r>
          </w:p>
        </w:tc>
      </w:tr>
    </w:tbl>
    <w:p w:rsidR="00AD358D" w:rsidRPr="0072042E" w:rsidRDefault="00AD358D" w:rsidP="00D14A04">
      <w:pPr>
        <w:widowControl w:val="0"/>
        <w:spacing w:after="0" w:line="240" w:lineRule="auto"/>
        <w:ind w:firstLine="709"/>
        <w:jc w:val="both"/>
        <w:rPr>
          <w:rFonts w:ascii="Times New Roman" w:hAnsi="Times New Roman"/>
          <w:sz w:val="24"/>
          <w:szCs w:val="24"/>
        </w:rPr>
      </w:pPr>
    </w:p>
    <w:p w:rsidR="00AD358D" w:rsidRPr="0072042E" w:rsidRDefault="00AD358D" w:rsidP="00AD358D">
      <w:pPr>
        <w:widowControl w:val="0"/>
        <w:spacing w:after="0" w:line="240" w:lineRule="auto"/>
        <w:ind w:firstLine="709"/>
        <w:rPr>
          <w:rFonts w:ascii="Times New Roman" w:hAnsi="Times New Roman"/>
          <w:b/>
          <w:sz w:val="24"/>
          <w:szCs w:val="24"/>
        </w:rPr>
      </w:pPr>
      <w:r w:rsidRPr="0072042E">
        <w:rPr>
          <w:rFonts w:ascii="Times New Roman" w:hAnsi="Times New Roman"/>
          <w:b/>
          <w:sz w:val="24"/>
          <w:szCs w:val="24"/>
        </w:rPr>
        <w:t>МО учителей ИЯ</w:t>
      </w:r>
    </w:p>
    <w:p w:rsidR="00AD358D" w:rsidRPr="0072042E" w:rsidRDefault="00AD358D" w:rsidP="00AD358D">
      <w:pPr>
        <w:widowControl w:val="0"/>
        <w:spacing w:after="0" w:line="240" w:lineRule="auto"/>
        <w:ind w:firstLine="709"/>
        <w:rPr>
          <w:rFonts w:ascii="Times New Roman" w:hAnsi="Times New Roman"/>
          <w:sz w:val="24"/>
          <w:szCs w:val="24"/>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9"/>
        <w:gridCol w:w="4384"/>
        <w:gridCol w:w="1507"/>
        <w:gridCol w:w="2179"/>
      </w:tblGrid>
      <w:tr w:rsidR="00AD358D" w:rsidRPr="0072042E" w:rsidTr="00730877">
        <w:trPr>
          <w:jc w:val="center"/>
        </w:trPr>
        <w:tc>
          <w:tcPr>
            <w:tcW w:w="2279" w:type="dxa"/>
          </w:tcPr>
          <w:p w:rsidR="00AD358D" w:rsidRPr="0072042E" w:rsidRDefault="00AD358D" w:rsidP="00730877">
            <w:pPr>
              <w:widowControl w:val="0"/>
              <w:spacing w:after="0" w:line="240" w:lineRule="auto"/>
              <w:rPr>
                <w:rFonts w:ascii="Times New Roman" w:hAnsi="Times New Roman"/>
                <w:b/>
                <w:sz w:val="24"/>
                <w:szCs w:val="24"/>
              </w:rPr>
            </w:pPr>
            <w:r w:rsidRPr="0072042E">
              <w:rPr>
                <w:rFonts w:ascii="Times New Roman" w:hAnsi="Times New Roman"/>
                <w:b/>
                <w:sz w:val="24"/>
                <w:szCs w:val="24"/>
              </w:rPr>
              <w:t>Мероприятие</w:t>
            </w:r>
          </w:p>
        </w:tc>
        <w:tc>
          <w:tcPr>
            <w:tcW w:w="4384" w:type="dxa"/>
          </w:tcPr>
          <w:p w:rsidR="00AD358D" w:rsidRPr="0072042E" w:rsidRDefault="00AD358D" w:rsidP="00730877">
            <w:pPr>
              <w:widowControl w:val="0"/>
              <w:spacing w:after="0" w:line="240" w:lineRule="auto"/>
              <w:rPr>
                <w:rFonts w:ascii="Times New Roman" w:hAnsi="Times New Roman"/>
                <w:b/>
                <w:sz w:val="24"/>
                <w:szCs w:val="24"/>
              </w:rPr>
            </w:pPr>
            <w:r w:rsidRPr="0072042E">
              <w:rPr>
                <w:rFonts w:ascii="Times New Roman" w:hAnsi="Times New Roman"/>
                <w:b/>
                <w:sz w:val="24"/>
                <w:szCs w:val="24"/>
              </w:rPr>
              <w:t>Тема</w:t>
            </w:r>
          </w:p>
        </w:tc>
        <w:tc>
          <w:tcPr>
            <w:tcW w:w="1507" w:type="dxa"/>
          </w:tcPr>
          <w:p w:rsidR="00AD358D" w:rsidRPr="0072042E" w:rsidRDefault="00AD358D" w:rsidP="00730877">
            <w:pPr>
              <w:widowControl w:val="0"/>
              <w:spacing w:after="0" w:line="240" w:lineRule="auto"/>
              <w:rPr>
                <w:rFonts w:ascii="Times New Roman" w:hAnsi="Times New Roman"/>
                <w:b/>
                <w:sz w:val="24"/>
                <w:szCs w:val="24"/>
              </w:rPr>
            </w:pPr>
            <w:r w:rsidRPr="0072042E">
              <w:rPr>
                <w:rFonts w:ascii="Times New Roman" w:hAnsi="Times New Roman"/>
                <w:b/>
                <w:sz w:val="24"/>
                <w:szCs w:val="24"/>
              </w:rPr>
              <w:t>Дата</w:t>
            </w:r>
          </w:p>
        </w:tc>
        <w:tc>
          <w:tcPr>
            <w:tcW w:w="2179" w:type="dxa"/>
          </w:tcPr>
          <w:p w:rsidR="00AD358D" w:rsidRPr="0072042E" w:rsidRDefault="00AD358D" w:rsidP="00730877">
            <w:pPr>
              <w:widowControl w:val="0"/>
              <w:spacing w:after="0" w:line="240" w:lineRule="auto"/>
              <w:rPr>
                <w:rFonts w:ascii="Times New Roman" w:hAnsi="Times New Roman"/>
                <w:b/>
                <w:sz w:val="24"/>
                <w:szCs w:val="24"/>
              </w:rPr>
            </w:pPr>
          </w:p>
        </w:tc>
      </w:tr>
      <w:tr w:rsidR="00AD358D" w:rsidRPr="0072042E" w:rsidTr="00730877">
        <w:trPr>
          <w:trHeight w:val="389"/>
          <w:jc w:val="center"/>
        </w:trPr>
        <w:tc>
          <w:tcPr>
            <w:tcW w:w="2279" w:type="dxa"/>
          </w:tcPr>
          <w:p w:rsidR="00AD358D" w:rsidRPr="0072042E" w:rsidRDefault="00AD358D" w:rsidP="00730877">
            <w:pPr>
              <w:widowControl w:val="0"/>
              <w:rPr>
                <w:rFonts w:ascii="Times New Roman" w:hAnsi="Times New Roman"/>
                <w:b/>
                <w:bCs/>
                <w:sz w:val="24"/>
                <w:szCs w:val="24"/>
              </w:rPr>
            </w:pPr>
            <w:r w:rsidRPr="0072042E">
              <w:rPr>
                <w:rFonts w:ascii="Times New Roman" w:hAnsi="Times New Roman"/>
                <w:b/>
                <w:bCs/>
                <w:sz w:val="24"/>
                <w:szCs w:val="24"/>
              </w:rPr>
              <w:t>Выступление на методическом объединении учителей</w:t>
            </w:r>
          </w:p>
        </w:tc>
        <w:tc>
          <w:tcPr>
            <w:tcW w:w="4384" w:type="dxa"/>
          </w:tcPr>
          <w:p w:rsidR="00AD358D" w:rsidRPr="0072042E" w:rsidRDefault="00AD358D" w:rsidP="00730877">
            <w:pPr>
              <w:spacing w:after="0" w:line="240" w:lineRule="auto"/>
              <w:rPr>
                <w:rFonts w:ascii="Times New Roman" w:hAnsi="Times New Roman"/>
                <w:sz w:val="24"/>
                <w:szCs w:val="24"/>
              </w:rPr>
            </w:pPr>
            <w:r w:rsidRPr="0072042E">
              <w:rPr>
                <w:rFonts w:ascii="Times New Roman" w:hAnsi="Times New Roman"/>
                <w:sz w:val="24"/>
                <w:szCs w:val="24"/>
              </w:rPr>
              <w:t>«Новый формат ЕГЭ-2022 по английскому и немецкому языкам»</w:t>
            </w:r>
          </w:p>
          <w:p w:rsidR="00AD358D" w:rsidRPr="0072042E" w:rsidRDefault="00AD358D" w:rsidP="00730877">
            <w:pPr>
              <w:spacing w:after="0" w:line="240" w:lineRule="auto"/>
              <w:rPr>
                <w:rFonts w:ascii="Times New Roman" w:hAnsi="Times New Roman"/>
                <w:sz w:val="24"/>
                <w:szCs w:val="24"/>
              </w:rPr>
            </w:pPr>
            <w:r w:rsidRPr="0072042E">
              <w:rPr>
                <w:rFonts w:ascii="Times New Roman" w:hAnsi="Times New Roman"/>
                <w:sz w:val="24"/>
                <w:szCs w:val="24"/>
              </w:rPr>
              <w:t>«Использование современных технологий на уроках немецкого языка»</w:t>
            </w:r>
          </w:p>
          <w:p w:rsidR="00AD358D" w:rsidRPr="0072042E" w:rsidRDefault="00AD358D" w:rsidP="00730877">
            <w:pPr>
              <w:spacing w:after="0" w:line="240" w:lineRule="auto"/>
              <w:rPr>
                <w:rFonts w:ascii="Times New Roman" w:hAnsi="Times New Roman"/>
                <w:sz w:val="24"/>
                <w:szCs w:val="24"/>
              </w:rPr>
            </w:pPr>
            <w:r w:rsidRPr="0072042E">
              <w:rPr>
                <w:rFonts w:ascii="Times New Roman" w:hAnsi="Times New Roman"/>
                <w:sz w:val="24"/>
                <w:szCs w:val="24"/>
              </w:rPr>
              <w:t>«Интерактивные приёмы обучения на уроках английского языка»</w:t>
            </w:r>
          </w:p>
          <w:p w:rsidR="00AD358D" w:rsidRPr="0072042E" w:rsidRDefault="00AD358D" w:rsidP="00730877">
            <w:pPr>
              <w:spacing w:after="0" w:line="240" w:lineRule="auto"/>
              <w:rPr>
                <w:rFonts w:ascii="Times New Roman" w:hAnsi="Times New Roman"/>
                <w:sz w:val="24"/>
                <w:szCs w:val="24"/>
              </w:rPr>
            </w:pPr>
            <w:r w:rsidRPr="0072042E">
              <w:rPr>
                <w:rFonts w:ascii="Times New Roman" w:hAnsi="Times New Roman"/>
                <w:sz w:val="24"/>
                <w:szCs w:val="24"/>
              </w:rPr>
              <w:t>«Методика работы с художественным текстом в процессе обучения иностранным языкам в школе»</w:t>
            </w:r>
          </w:p>
          <w:p w:rsidR="00AD358D" w:rsidRPr="0072042E" w:rsidRDefault="00AD358D" w:rsidP="00730877">
            <w:pPr>
              <w:spacing w:after="0" w:line="240" w:lineRule="auto"/>
              <w:rPr>
                <w:rFonts w:ascii="Times New Roman" w:hAnsi="Times New Roman"/>
                <w:sz w:val="24"/>
                <w:szCs w:val="24"/>
              </w:rPr>
            </w:pPr>
            <w:r w:rsidRPr="0072042E">
              <w:rPr>
                <w:rFonts w:ascii="Times New Roman" w:hAnsi="Times New Roman"/>
                <w:sz w:val="24"/>
                <w:szCs w:val="24"/>
              </w:rPr>
              <w:t>«Использование Интернет-ресурсов на уроках английского языка как средство развития межкультурной компетенции учащихся»</w:t>
            </w:r>
          </w:p>
          <w:p w:rsidR="00AD358D" w:rsidRPr="0072042E" w:rsidRDefault="00AD358D" w:rsidP="00730877">
            <w:pPr>
              <w:spacing w:after="0" w:line="240" w:lineRule="auto"/>
              <w:rPr>
                <w:rFonts w:ascii="Times New Roman" w:hAnsi="Times New Roman"/>
                <w:sz w:val="24"/>
                <w:szCs w:val="24"/>
              </w:rPr>
            </w:pPr>
            <w:r w:rsidRPr="0072042E">
              <w:rPr>
                <w:rFonts w:ascii="Times New Roman" w:hAnsi="Times New Roman"/>
                <w:sz w:val="24"/>
                <w:szCs w:val="24"/>
              </w:rPr>
              <w:t xml:space="preserve">«Обучение чтению на основе англоязычных аутентичных художественных текстов в средней </w:t>
            </w:r>
            <w:r w:rsidRPr="0072042E">
              <w:rPr>
                <w:rFonts w:ascii="Times New Roman" w:hAnsi="Times New Roman"/>
                <w:sz w:val="24"/>
                <w:szCs w:val="24"/>
              </w:rPr>
              <w:lastRenderedPageBreak/>
              <w:t>школе»</w:t>
            </w:r>
          </w:p>
          <w:p w:rsidR="00AD358D" w:rsidRPr="0072042E" w:rsidRDefault="00AD358D" w:rsidP="00730877">
            <w:pPr>
              <w:spacing w:after="0" w:line="240" w:lineRule="auto"/>
              <w:rPr>
                <w:rFonts w:ascii="Times New Roman" w:hAnsi="Times New Roman"/>
                <w:sz w:val="24"/>
                <w:szCs w:val="24"/>
              </w:rPr>
            </w:pPr>
          </w:p>
        </w:tc>
        <w:tc>
          <w:tcPr>
            <w:tcW w:w="1507" w:type="dxa"/>
          </w:tcPr>
          <w:p w:rsidR="00AD358D" w:rsidRPr="0072042E" w:rsidRDefault="00AD358D" w:rsidP="00730877">
            <w:pPr>
              <w:rPr>
                <w:rFonts w:ascii="Times New Roman" w:hAnsi="Times New Roman"/>
                <w:sz w:val="24"/>
                <w:szCs w:val="24"/>
              </w:rPr>
            </w:pPr>
            <w:r w:rsidRPr="0072042E">
              <w:rPr>
                <w:rFonts w:ascii="Times New Roman" w:hAnsi="Times New Roman"/>
                <w:sz w:val="24"/>
                <w:szCs w:val="24"/>
              </w:rPr>
              <w:lastRenderedPageBreak/>
              <w:t>сентябрь 2021</w:t>
            </w:r>
          </w:p>
          <w:p w:rsidR="00AD358D" w:rsidRPr="0072042E" w:rsidRDefault="00AD358D" w:rsidP="00730877">
            <w:pPr>
              <w:rPr>
                <w:rFonts w:ascii="Times New Roman" w:hAnsi="Times New Roman"/>
                <w:sz w:val="24"/>
                <w:szCs w:val="24"/>
              </w:rPr>
            </w:pPr>
            <w:r w:rsidRPr="0072042E">
              <w:rPr>
                <w:rFonts w:ascii="Times New Roman" w:hAnsi="Times New Roman"/>
                <w:sz w:val="24"/>
                <w:szCs w:val="24"/>
              </w:rPr>
              <w:t>май 2021</w:t>
            </w:r>
          </w:p>
          <w:p w:rsidR="00AD358D" w:rsidRPr="0072042E" w:rsidRDefault="00AD358D" w:rsidP="00730877">
            <w:pPr>
              <w:rPr>
                <w:rFonts w:ascii="Times New Roman" w:hAnsi="Times New Roman"/>
                <w:sz w:val="24"/>
                <w:szCs w:val="24"/>
              </w:rPr>
            </w:pPr>
            <w:r w:rsidRPr="0072042E">
              <w:rPr>
                <w:rFonts w:ascii="Times New Roman" w:hAnsi="Times New Roman"/>
                <w:sz w:val="24"/>
                <w:szCs w:val="24"/>
              </w:rPr>
              <w:t>сентябрь</w:t>
            </w:r>
          </w:p>
          <w:p w:rsidR="00AD358D" w:rsidRPr="0072042E" w:rsidRDefault="00AD358D" w:rsidP="00730877">
            <w:pPr>
              <w:rPr>
                <w:rFonts w:ascii="Times New Roman" w:hAnsi="Times New Roman"/>
                <w:sz w:val="24"/>
                <w:szCs w:val="24"/>
              </w:rPr>
            </w:pPr>
            <w:r w:rsidRPr="0072042E">
              <w:rPr>
                <w:rFonts w:ascii="Times New Roman" w:hAnsi="Times New Roman"/>
                <w:sz w:val="24"/>
                <w:szCs w:val="24"/>
              </w:rPr>
              <w:t>май 2021</w:t>
            </w:r>
          </w:p>
          <w:p w:rsidR="00AD358D" w:rsidRPr="0072042E" w:rsidRDefault="00AD358D" w:rsidP="00730877">
            <w:pPr>
              <w:rPr>
                <w:rFonts w:ascii="Times New Roman" w:hAnsi="Times New Roman"/>
                <w:sz w:val="24"/>
                <w:szCs w:val="24"/>
              </w:rPr>
            </w:pPr>
          </w:p>
          <w:p w:rsidR="00AD358D" w:rsidRPr="0072042E" w:rsidRDefault="00AD358D" w:rsidP="00730877">
            <w:pPr>
              <w:rPr>
                <w:rFonts w:ascii="Times New Roman" w:hAnsi="Times New Roman"/>
                <w:sz w:val="24"/>
                <w:szCs w:val="24"/>
              </w:rPr>
            </w:pPr>
            <w:r w:rsidRPr="0072042E">
              <w:rPr>
                <w:rFonts w:ascii="Times New Roman" w:hAnsi="Times New Roman"/>
                <w:sz w:val="24"/>
                <w:szCs w:val="24"/>
              </w:rPr>
              <w:t>март 2021</w:t>
            </w:r>
          </w:p>
          <w:p w:rsidR="00AD358D" w:rsidRPr="0072042E" w:rsidRDefault="00AD358D" w:rsidP="00730877">
            <w:pPr>
              <w:rPr>
                <w:rFonts w:ascii="Times New Roman" w:hAnsi="Times New Roman"/>
                <w:sz w:val="24"/>
                <w:szCs w:val="24"/>
              </w:rPr>
            </w:pPr>
          </w:p>
          <w:p w:rsidR="00AD358D" w:rsidRPr="0072042E" w:rsidRDefault="00AD358D" w:rsidP="00730877">
            <w:pPr>
              <w:rPr>
                <w:rFonts w:ascii="Times New Roman" w:hAnsi="Times New Roman"/>
                <w:sz w:val="24"/>
                <w:szCs w:val="24"/>
              </w:rPr>
            </w:pPr>
            <w:r w:rsidRPr="0072042E">
              <w:rPr>
                <w:rFonts w:ascii="Times New Roman" w:hAnsi="Times New Roman"/>
                <w:sz w:val="24"/>
                <w:szCs w:val="24"/>
              </w:rPr>
              <w:t xml:space="preserve">декабрь </w:t>
            </w:r>
            <w:r w:rsidRPr="0072042E">
              <w:rPr>
                <w:rFonts w:ascii="Times New Roman" w:hAnsi="Times New Roman"/>
                <w:sz w:val="24"/>
                <w:szCs w:val="24"/>
              </w:rPr>
              <w:lastRenderedPageBreak/>
              <w:t>2021</w:t>
            </w:r>
          </w:p>
        </w:tc>
        <w:tc>
          <w:tcPr>
            <w:tcW w:w="2179" w:type="dxa"/>
          </w:tcPr>
          <w:p w:rsidR="00AD358D" w:rsidRPr="0072042E" w:rsidRDefault="00AD358D" w:rsidP="00730877">
            <w:pPr>
              <w:rPr>
                <w:rFonts w:ascii="Times New Roman" w:hAnsi="Times New Roman"/>
                <w:sz w:val="24"/>
                <w:szCs w:val="24"/>
              </w:rPr>
            </w:pPr>
            <w:r w:rsidRPr="0072042E">
              <w:rPr>
                <w:rFonts w:ascii="Times New Roman" w:hAnsi="Times New Roman"/>
                <w:sz w:val="24"/>
                <w:szCs w:val="24"/>
              </w:rPr>
              <w:lastRenderedPageBreak/>
              <w:t>Щеглова И.Н.</w:t>
            </w:r>
          </w:p>
          <w:p w:rsidR="00AD358D" w:rsidRPr="0072042E" w:rsidRDefault="00AD358D" w:rsidP="00730877">
            <w:pPr>
              <w:rPr>
                <w:rFonts w:ascii="Times New Roman" w:hAnsi="Times New Roman"/>
                <w:sz w:val="24"/>
                <w:szCs w:val="24"/>
              </w:rPr>
            </w:pPr>
            <w:r w:rsidRPr="0072042E">
              <w:rPr>
                <w:rFonts w:ascii="Times New Roman" w:hAnsi="Times New Roman"/>
                <w:sz w:val="24"/>
                <w:szCs w:val="24"/>
              </w:rPr>
              <w:t>Козлова В.И.</w:t>
            </w:r>
          </w:p>
          <w:p w:rsidR="00AD358D" w:rsidRPr="0072042E" w:rsidRDefault="00AD358D" w:rsidP="00730877">
            <w:pPr>
              <w:rPr>
                <w:rFonts w:ascii="Times New Roman" w:hAnsi="Times New Roman"/>
                <w:sz w:val="24"/>
                <w:szCs w:val="24"/>
              </w:rPr>
            </w:pPr>
            <w:proofErr w:type="spellStart"/>
            <w:r w:rsidRPr="0072042E">
              <w:rPr>
                <w:rFonts w:ascii="Times New Roman" w:hAnsi="Times New Roman"/>
                <w:sz w:val="24"/>
                <w:szCs w:val="24"/>
              </w:rPr>
              <w:t>Пьянзина</w:t>
            </w:r>
            <w:proofErr w:type="spellEnd"/>
            <w:r w:rsidRPr="0072042E">
              <w:rPr>
                <w:rFonts w:ascii="Times New Roman" w:hAnsi="Times New Roman"/>
                <w:sz w:val="24"/>
                <w:szCs w:val="24"/>
              </w:rPr>
              <w:t xml:space="preserve"> Ю.Н.</w:t>
            </w:r>
          </w:p>
          <w:p w:rsidR="00AD358D" w:rsidRPr="0072042E" w:rsidRDefault="00AD358D" w:rsidP="00730877">
            <w:pPr>
              <w:rPr>
                <w:rFonts w:ascii="Times New Roman" w:hAnsi="Times New Roman"/>
                <w:sz w:val="24"/>
                <w:szCs w:val="24"/>
              </w:rPr>
            </w:pPr>
            <w:r w:rsidRPr="0072042E">
              <w:rPr>
                <w:rFonts w:ascii="Times New Roman" w:hAnsi="Times New Roman"/>
                <w:sz w:val="24"/>
                <w:szCs w:val="24"/>
              </w:rPr>
              <w:t>Лютова Е.Г.</w:t>
            </w:r>
          </w:p>
          <w:p w:rsidR="00AD358D" w:rsidRPr="0072042E" w:rsidRDefault="00AD358D" w:rsidP="00730877">
            <w:pPr>
              <w:rPr>
                <w:rFonts w:ascii="Times New Roman" w:hAnsi="Times New Roman"/>
                <w:sz w:val="24"/>
                <w:szCs w:val="24"/>
              </w:rPr>
            </w:pPr>
          </w:p>
          <w:p w:rsidR="00AD358D" w:rsidRPr="0072042E" w:rsidRDefault="00AD358D" w:rsidP="00730877">
            <w:pPr>
              <w:rPr>
                <w:rFonts w:ascii="Times New Roman" w:hAnsi="Times New Roman"/>
                <w:sz w:val="24"/>
                <w:szCs w:val="24"/>
              </w:rPr>
            </w:pPr>
            <w:proofErr w:type="spellStart"/>
            <w:r w:rsidRPr="0072042E">
              <w:rPr>
                <w:rFonts w:ascii="Times New Roman" w:hAnsi="Times New Roman"/>
                <w:sz w:val="24"/>
                <w:szCs w:val="24"/>
              </w:rPr>
              <w:t>Баляева</w:t>
            </w:r>
            <w:proofErr w:type="spellEnd"/>
            <w:r w:rsidRPr="0072042E">
              <w:rPr>
                <w:rFonts w:ascii="Times New Roman" w:hAnsi="Times New Roman"/>
                <w:sz w:val="24"/>
                <w:szCs w:val="24"/>
              </w:rPr>
              <w:t xml:space="preserve"> Н.А.</w:t>
            </w:r>
          </w:p>
          <w:p w:rsidR="00AD358D" w:rsidRPr="0072042E" w:rsidRDefault="00AD358D" w:rsidP="00730877">
            <w:pPr>
              <w:rPr>
                <w:rFonts w:ascii="Times New Roman" w:hAnsi="Times New Roman"/>
                <w:sz w:val="24"/>
                <w:szCs w:val="24"/>
              </w:rPr>
            </w:pPr>
          </w:p>
          <w:p w:rsidR="00AD358D" w:rsidRPr="0072042E" w:rsidRDefault="00AD358D" w:rsidP="00730877">
            <w:pPr>
              <w:rPr>
                <w:rFonts w:ascii="Times New Roman" w:hAnsi="Times New Roman"/>
                <w:sz w:val="24"/>
                <w:szCs w:val="24"/>
              </w:rPr>
            </w:pPr>
            <w:r w:rsidRPr="0072042E">
              <w:rPr>
                <w:rFonts w:ascii="Times New Roman" w:hAnsi="Times New Roman"/>
                <w:sz w:val="24"/>
                <w:szCs w:val="24"/>
              </w:rPr>
              <w:t>Котова А.А.</w:t>
            </w:r>
          </w:p>
        </w:tc>
      </w:tr>
      <w:tr w:rsidR="00AD358D" w:rsidRPr="0072042E" w:rsidTr="00730877">
        <w:trPr>
          <w:trHeight w:val="791"/>
          <w:jc w:val="center"/>
        </w:trPr>
        <w:tc>
          <w:tcPr>
            <w:tcW w:w="2279" w:type="dxa"/>
          </w:tcPr>
          <w:p w:rsidR="00AD358D" w:rsidRPr="0072042E" w:rsidRDefault="00AD358D" w:rsidP="00730877">
            <w:pPr>
              <w:widowControl w:val="0"/>
              <w:spacing w:after="0" w:line="240" w:lineRule="auto"/>
              <w:rPr>
                <w:rFonts w:ascii="Times New Roman" w:hAnsi="Times New Roman"/>
                <w:b/>
                <w:bCs/>
                <w:sz w:val="24"/>
                <w:szCs w:val="24"/>
              </w:rPr>
            </w:pPr>
            <w:r w:rsidRPr="0072042E">
              <w:rPr>
                <w:rFonts w:ascii="Times New Roman" w:hAnsi="Times New Roman"/>
                <w:b/>
                <w:bCs/>
                <w:sz w:val="24"/>
                <w:szCs w:val="24"/>
              </w:rPr>
              <w:lastRenderedPageBreak/>
              <w:t>Методическая неделя</w:t>
            </w:r>
          </w:p>
        </w:tc>
        <w:tc>
          <w:tcPr>
            <w:tcW w:w="4384" w:type="dxa"/>
          </w:tcPr>
          <w:p w:rsidR="00AD358D" w:rsidRPr="0072042E" w:rsidRDefault="00AD358D" w:rsidP="00730877">
            <w:pPr>
              <w:rPr>
                <w:rFonts w:ascii="Times New Roman" w:hAnsi="Times New Roman"/>
                <w:sz w:val="24"/>
                <w:szCs w:val="24"/>
              </w:rPr>
            </w:pPr>
          </w:p>
        </w:tc>
        <w:tc>
          <w:tcPr>
            <w:tcW w:w="1507" w:type="dxa"/>
          </w:tcPr>
          <w:p w:rsidR="00AD358D" w:rsidRPr="0072042E" w:rsidRDefault="00AD358D" w:rsidP="00730877">
            <w:pPr>
              <w:widowControl w:val="0"/>
              <w:spacing w:after="0" w:line="240" w:lineRule="auto"/>
              <w:rPr>
                <w:rFonts w:ascii="Times New Roman" w:hAnsi="Times New Roman"/>
                <w:sz w:val="24"/>
                <w:szCs w:val="24"/>
              </w:rPr>
            </w:pPr>
          </w:p>
        </w:tc>
        <w:tc>
          <w:tcPr>
            <w:tcW w:w="2179" w:type="dxa"/>
          </w:tcPr>
          <w:p w:rsidR="00AD358D" w:rsidRPr="0072042E" w:rsidRDefault="00AD358D" w:rsidP="00730877">
            <w:pPr>
              <w:widowControl w:val="0"/>
              <w:spacing w:after="0" w:line="240" w:lineRule="auto"/>
              <w:rPr>
                <w:rFonts w:ascii="Times New Roman" w:hAnsi="Times New Roman"/>
                <w:sz w:val="24"/>
                <w:szCs w:val="24"/>
              </w:rPr>
            </w:pPr>
          </w:p>
        </w:tc>
      </w:tr>
      <w:tr w:rsidR="00AD358D" w:rsidRPr="0072042E" w:rsidTr="00730877">
        <w:trPr>
          <w:jc w:val="center"/>
        </w:trPr>
        <w:tc>
          <w:tcPr>
            <w:tcW w:w="2279" w:type="dxa"/>
          </w:tcPr>
          <w:p w:rsidR="00AD358D" w:rsidRPr="0072042E" w:rsidRDefault="00AD358D" w:rsidP="00730877">
            <w:pPr>
              <w:widowControl w:val="0"/>
              <w:spacing w:after="0" w:line="240" w:lineRule="auto"/>
              <w:rPr>
                <w:rFonts w:ascii="Times New Roman" w:hAnsi="Times New Roman"/>
                <w:b/>
                <w:bCs/>
                <w:sz w:val="24"/>
                <w:szCs w:val="24"/>
              </w:rPr>
            </w:pPr>
            <w:r w:rsidRPr="0072042E">
              <w:rPr>
                <w:rFonts w:ascii="Times New Roman" w:hAnsi="Times New Roman"/>
                <w:b/>
                <w:bCs/>
                <w:sz w:val="24"/>
                <w:szCs w:val="24"/>
              </w:rPr>
              <w:t>Неделя молодого учителя</w:t>
            </w:r>
          </w:p>
        </w:tc>
        <w:tc>
          <w:tcPr>
            <w:tcW w:w="4384" w:type="dxa"/>
          </w:tcPr>
          <w:p w:rsidR="00AD358D" w:rsidRPr="0072042E" w:rsidRDefault="00AD358D" w:rsidP="00730877">
            <w:pPr>
              <w:widowControl w:val="0"/>
              <w:spacing w:after="0" w:line="240" w:lineRule="auto"/>
              <w:rPr>
                <w:rFonts w:ascii="Times New Roman" w:hAnsi="Times New Roman"/>
                <w:sz w:val="24"/>
                <w:szCs w:val="24"/>
              </w:rPr>
            </w:pPr>
          </w:p>
        </w:tc>
        <w:tc>
          <w:tcPr>
            <w:tcW w:w="1507" w:type="dxa"/>
          </w:tcPr>
          <w:p w:rsidR="00AD358D" w:rsidRPr="0072042E" w:rsidRDefault="00AD358D" w:rsidP="00730877">
            <w:pPr>
              <w:widowControl w:val="0"/>
              <w:spacing w:after="0" w:line="240" w:lineRule="auto"/>
              <w:rPr>
                <w:rFonts w:ascii="Times New Roman" w:hAnsi="Times New Roman"/>
                <w:sz w:val="24"/>
                <w:szCs w:val="24"/>
              </w:rPr>
            </w:pPr>
          </w:p>
        </w:tc>
        <w:tc>
          <w:tcPr>
            <w:tcW w:w="2179" w:type="dxa"/>
          </w:tcPr>
          <w:p w:rsidR="00AD358D" w:rsidRPr="0072042E" w:rsidRDefault="00AD358D" w:rsidP="00730877">
            <w:pPr>
              <w:widowControl w:val="0"/>
              <w:spacing w:after="0" w:line="240" w:lineRule="auto"/>
              <w:rPr>
                <w:rFonts w:ascii="Times New Roman" w:hAnsi="Times New Roman"/>
                <w:sz w:val="24"/>
                <w:szCs w:val="24"/>
              </w:rPr>
            </w:pPr>
          </w:p>
        </w:tc>
      </w:tr>
    </w:tbl>
    <w:p w:rsidR="00AD358D" w:rsidRPr="0072042E" w:rsidRDefault="00AD358D" w:rsidP="00AD358D">
      <w:pPr>
        <w:widowControl w:val="0"/>
        <w:spacing w:after="0" w:line="240" w:lineRule="auto"/>
        <w:ind w:firstLine="709"/>
        <w:rPr>
          <w:rFonts w:ascii="Times New Roman" w:hAnsi="Times New Roman"/>
          <w:sz w:val="24"/>
          <w:szCs w:val="24"/>
        </w:rPr>
      </w:pPr>
    </w:p>
    <w:p w:rsidR="00AD358D" w:rsidRPr="0072042E" w:rsidRDefault="00AD358D" w:rsidP="00AD358D">
      <w:pPr>
        <w:pStyle w:val="11"/>
        <w:widowControl w:val="0"/>
        <w:tabs>
          <w:tab w:val="left" w:pos="567"/>
        </w:tabs>
        <w:ind w:left="0"/>
        <w:rPr>
          <w:b/>
          <w:szCs w:val="24"/>
        </w:rPr>
      </w:pPr>
    </w:p>
    <w:p w:rsidR="00AD358D" w:rsidRPr="0072042E" w:rsidRDefault="00AD358D" w:rsidP="00AD358D">
      <w:pPr>
        <w:pStyle w:val="11"/>
        <w:widowControl w:val="0"/>
        <w:tabs>
          <w:tab w:val="left" w:pos="567"/>
        </w:tabs>
        <w:ind w:left="0"/>
        <w:rPr>
          <w:b/>
          <w:szCs w:val="24"/>
        </w:rPr>
      </w:pPr>
      <w:r w:rsidRPr="0072042E">
        <w:rPr>
          <w:b/>
          <w:szCs w:val="24"/>
        </w:rPr>
        <w:t>МО « Эстетического образования и спорта»</w:t>
      </w:r>
    </w:p>
    <w:p w:rsidR="00AD358D" w:rsidRPr="0072042E" w:rsidRDefault="00AD358D" w:rsidP="00AD358D">
      <w:pPr>
        <w:widowControl w:val="0"/>
        <w:spacing w:after="0" w:line="240" w:lineRule="auto"/>
        <w:ind w:firstLine="709"/>
        <w:rPr>
          <w:rFonts w:ascii="Times New Roman" w:hAnsi="Times New Roman"/>
          <w:sz w:val="24"/>
          <w:szCs w:val="24"/>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9"/>
        <w:gridCol w:w="4384"/>
        <w:gridCol w:w="1507"/>
        <w:gridCol w:w="2179"/>
      </w:tblGrid>
      <w:tr w:rsidR="00AD358D" w:rsidRPr="0072042E" w:rsidTr="00730877">
        <w:trPr>
          <w:jc w:val="center"/>
        </w:trPr>
        <w:tc>
          <w:tcPr>
            <w:tcW w:w="2279" w:type="dxa"/>
          </w:tcPr>
          <w:p w:rsidR="00AD358D" w:rsidRPr="0072042E" w:rsidRDefault="00AD358D" w:rsidP="00730877">
            <w:pPr>
              <w:widowControl w:val="0"/>
              <w:spacing w:after="0" w:line="240" w:lineRule="auto"/>
              <w:rPr>
                <w:rFonts w:ascii="Times New Roman" w:hAnsi="Times New Roman"/>
                <w:b/>
                <w:sz w:val="24"/>
                <w:szCs w:val="24"/>
              </w:rPr>
            </w:pPr>
            <w:r w:rsidRPr="0072042E">
              <w:rPr>
                <w:rFonts w:ascii="Times New Roman" w:hAnsi="Times New Roman"/>
                <w:b/>
                <w:sz w:val="24"/>
                <w:szCs w:val="24"/>
              </w:rPr>
              <w:t>Мероприятие</w:t>
            </w:r>
          </w:p>
        </w:tc>
        <w:tc>
          <w:tcPr>
            <w:tcW w:w="4384" w:type="dxa"/>
          </w:tcPr>
          <w:p w:rsidR="00AD358D" w:rsidRPr="0072042E" w:rsidRDefault="00AD358D" w:rsidP="00730877">
            <w:pPr>
              <w:widowControl w:val="0"/>
              <w:spacing w:after="0" w:line="240" w:lineRule="auto"/>
              <w:rPr>
                <w:rFonts w:ascii="Times New Roman" w:hAnsi="Times New Roman"/>
                <w:b/>
                <w:sz w:val="24"/>
                <w:szCs w:val="24"/>
              </w:rPr>
            </w:pPr>
            <w:r w:rsidRPr="0072042E">
              <w:rPr>
                <w:rFonts w:ascii="Times New Roman" w:hAnsi="Times New Roman"/>
                <w:b/>
                <w:sz w:val="24"/>
                <w:szCs w:val="24"/>
              </w:rPr>
              <w:t>Тема</w:t>
            </w:r>
          </w:p>
        </w:tc>
        <w:tc>
          <w:tcPr>
            <w:tcW w:w="1507" w:type="dxa"/>
          </w:tcPr>
          <w:p w:rsidR="00AD358D" w:rsidRPr="0072042E" w:rsidRDefault="00AD358D" w:rsidP="00730877">
            <w:pPr>
              <w:widowControl w:val="0"/>
              <w:spacing w:after="0" w:line="240" w:lineRule="auto"/>
              <w:rPr>
                <w:rFonts w:ascii="Times New Roman" w:hAnsi="Times New Roman"/>
                <w:b/>
                <w:sz w:val="24"/>
                <w:szCs w:val="24"/>
              </w:rPr>
            </w:pPr>
            <w:r w:rsidRPr="0072042E">
              <w:rPr>
                <w:rFonts w:ascii="Times New Roman" w:hAnsi="Times New Roman"/>
                <w:b/>
                <w:sz w:val="24"/>
                <w:szCs w:val="24"/>
              </w:rPr>
              <w:t>Дата</w:t>
            </w:r>
          </w:p>
        </w:tc>
        <w:tc>
          <w:tcPr>
            <w:tcW w:w="2179" w:type="dxa"/>
          </w:tcPr>
          <w:p w:rsidR="00AD358D" w:rsidRPr="0072042E" w:rsidRDefault="00AD358D" w:rsidP="00730877">
            <w:pPr>
              <w:widowControl w:val="0"/>
              <w:spacing w:after="0" w:line="240" w:lineRule="auto"/>
              <w:rPr>
                <w:rFonts w:ascii="Times New Roman" w:hAnsi="Times New Roman"/>
                <w:b/>
                <w:sz w:val="24"/>
                <w:szCs w:val="24"/>
              </w:rPr>
            </w:pPr>
          </w:p>
        </w:tc>
      </w:tr>
      <w:tr w:rsidR="00AD358D" w:rsidRPr="0072042E" w:rsidTr="00730877">
        <w:trPr>
          <w:trHeight w:val="9357"/>
          <w:jc w:val="center"/>
        </w:trPr>
        <w:tc>
          <w:tcPr>
            <w:tcW w:w="2279" w:type="dxa"/>
          </w:tcPr>
          <w:p w:rsidR="00AD358D" w:rsidRPr="0072042E" w:rsidRDefault="00AD358D" w:rsidP="00730877">
            <w:pPr>
              <w:widowControl w:val="0"/>
              <w:rPr>
                <w:rFonts w:ascii="Times New Roman" w:hAnsi="Times New Roman"/>
                <w:b/>
                <w:bCs/>
                <w:sz w:val="24"/>
                <w:szCs w:val="24"/>
              </w:rPr>
            </w:pPr>
            <w:r w:rsidRPr="0072042E">
              <w:rPr>
                <w:rFonts w:ascii="Times New Roman" w:hAnsi="Times New Roman"/>
                <w:b/>
                <w:bCs/>
                <w:sz w:val="24"/>
                <w:szCs w:val="24"/>
              </w:rPr>
              <w:t>Выступление на методическом объединении учителей</w:t>
            </w:r>
          </w:p>
        </w:tc>
        <w:tc>
          <w:tcPr>
            <w:tcW w:w="4384" w:type="dxa"/>
          </w:tcPr>
          <w:p w:rsidR="00AD358D" w:rsidRPr="0072042E" w:rsidRDefault="00AD358D" w:rsidP="00730877">
            <w:pPr>
              <w:pStyle w:val="1"/>
              <w:shd w:val="clear" w:color="auto" w:fill="FFFFFF"/>
              <w:spacing w:before="75" w:after="150" w:line="312" w:lineRule="atLeast"/>
              <w:rPr>
                <w:rFonts w:ascii="Times New Roman" w:hAnsi="Times New Roman"/>
                <w:b w:val="0"/>
                <w:sz w:val="24"/>
                <w:szCs w:val="24"/>
              </w:rPr>
            </w:pPr>
            <w:r w:rsidRPr="0072042E">
              <w:rPr>
                <w:rFonts w:ascii="Times New Roman" w:hAnsi="Times New Roman"/>
                <w:b w:val="0"/>
                <w:sz w:val="24"/>
                <w:szCs w:val="24"/>
              </w:rPr>
              <w:t>«Формирование интереса к урокам изобразительного искусства»</w:t>
            </w:r>
          </w:p>
          <w:p w:rsidR="00AD358D" w:rsidRPr="0072042E" w:rsidRDefault="00AD358D" w:rsidP="00730877">
            <w:pPr>
              <w:rPr>
                <w:rFonts w:ascii="Times New Roman" w:hAnsi="Times New Roman"/>
                <w:sz w:val="24"/>
                <w:szCs w:val="24"/>
              </w:rPr>
            </w:pPr>
            <w:r w:rsidRPr="0072042E">
              <w:rPr>
                <w:rFonts w:ascii="Times New Roman" w:hAnsi="Times New Roman"/>
                <w:sz w:val="24"/>
                <w:szCs w:val="24"/>
              </w:rPr>
              <w:t>«</w:t>
            </w:r>
            <w:proofErr w:type="spellStart"/>
            <w:r w:rsidRPr="0072042E">
              <w:rPr>
                <w:rFonts w:ascii="Times New Roman" w:hAnsi="Times New Roman"/>
                <w:sz w:val="24"/>
                <w:szCs w:val="24"/>
              </w:rPr>
              <w:t>Здоровьесберегающие</w:t>
            </w:r>
            <w:proofErr w:type="spellEnd"/>
            <w:r w:rsidRPr="0072042E">
              <w:rPr>
                <w:rFonts w:ascii="Times New Roman" w:hAnsi="Times New Roman"/>
                <w:sz w:val="24"/>
                <w:szCs w:val="24"/>
              </w:rPr>
              <w:t xml:space="preserve"> технологии на уроках   физической культуры.</w:t>
            </w:r>
          </w:p>
          <w:p w:rsidR="00AD358D" w:rsidRPr="0072042E" w:rsidRDefault="00AD358D" w:rsidP="00730877">
            <w:pPr>
              <w:rPr>
                <w:rFonts w:ascii="Times New Roman" w:hAnsi="Times New Roman"/>
                <w:bCs/>
                <w:sz w:val="24"/>
                <w:szCs w:val="24"/>
                <w:shd w:val="clear" w:color="auto" w:fill="FFFFFF"/>
              </w:rPr>
            </w:pPr>
          </w:p>
          <w:p w:rsidR="00AD358D" w:rsidRPr="0072042E" w:rsidRDefault="00AD358D" w:rsidP="00730877">
            <w:pPr>
              <w:rPr>
                <w:rFonts w:ascii="Times New Roman" w:hAnsi="Times New Roman"/>
                <w:bCs/>
                <w:sz w:val="24"/>
                <w:szCs w:val="24"/>
                <w:shd w:val="clear" w:color="auto" w:fill="FFFFFF"/>
              </w:rPr>
            </w:pPr>
            <w:r w:rsidRPr="0072042E">
              <w:rPr>
                <w:rFonts w:ascii="Times New Roman" w:hAnsi="Times New Roman"/>
                <w:bCs/>
                <w:sz w:val="24"/>
                <w:szCs w:val="24"/>
                <w:shd w:val="clear" w:color="auto" w:fill="FFFFFF"/>
              </w:rPr>
              <w:t>«Интерактивные методы и приёмы на уроках музыки»</w:t>
            </w:r>
          </w:p>
          <w:p w:rsidR="00AD358D" w:rsidRPr="0072042E" w:rsidRDefault="00AD358D" w:rsidP="00730877">
            <w:pPr>
              <w:rPr>
                <w:rFonts w:ascii="Times New Roman" w:hAnsi="Times New Roman"/>
                <w:sz w:val="24"/>
                <w:szCs w:val="24"/>
              </w:rPr>
            </w:pPr>
            <w:proofErr w:type="gramStart"/>
            <w:r w:rsidRPr="0072042E">
              <w:rPr>
                <w:rFonts w:ascii="Times New Roman" w:hAnsi="Times New Roman"/>
                <w:sz w:val="24"/>
                <w:szCs w:val="24"/>
              </w:rPr>
              <w:t>«Педагогические технологии и мотивация обучающихся на уроках ОБЖ»</w:t>
            </w:r>
            <w:proofErr w:type="gramEnd"/>
          </w:p>
          <w:p w:rsidR="00AD358D" w:rsidRPr="0072042E" w:rsidRDefault="00AD358D" w:rsidP="00730877">
            <w:pPr>
              <w:rPr>
                <w:rFonts w:ascii="Times New Roman" w:hAnsi="Times New Roman"/>
                <w:sz w:val="24"/>
                <w:szCs w:val="24"/>
              </w:rPr>
            </w:pPr>
          </w:p>
          <w:p w:rsidR="00AD358D" w:rsidRPr="0072042E" w:rsidRDefault="00AD358D" w:rsidP="00730877">
            <w:pPr>
              <w:pStyle w:val="1"/>
              <w:shd w:val="clear" w:color="auto" w:fill="FFFFFF"/>
              <w:spacing w:before="300" w:after="150"/>
              <w:rPr>
                <w:rFonts w:ascii="Times New Roman" w:hAnsi="Times New Roman"/>
                <w:b w:val="0"/>
                <w:bCs w:val="0"/>
                <w:sz w:val="24"/>
                <w:szCs w:val="24"/>
              </w:rPr>
            </w:pPr>
            <w:r w:rsidRPr="0072042E">
              <w:rPr>
                <w:rFonts w:ascii="Times New Roman" w:hAnsi="Times New Roman"/>
                <w:b w:val="0"/>
                <w:bCs w:val="0"/>
                <w:sz w:val="24"/>
                <w:szCs w:val="24"/>
              </w:rPr>
              <w:t xml:space="preserve"> «</w:t>
            </w:r>
            <w:proofErr w:type="spellStart"/>
            <w:r w:rsidRPr="0072042E">
              <w:rPr>
                <w:rFonts w:ascii="Times New Roman" w:hAnsi="Times New Roman"/>
                <w:b w:val="0"/>
                <w:bCs w:val="0"/>
                <w:sz w:val="24"/>
                <w:szCs w:val="24"/>
              </w:rPr>
              <w:t>Метапредметный</w:t>
            </w:r>
            <w:proofErr w:type="spellEnd"/>
            <w:r w:rsidRPr="0072042E">
              <w:rPr>
                <w:rFonts w:ascii="Times New Roman" w:hAnsi="Times New Roman"/>
                <w:b w:val="0"/>
                <w:bCs w:val="0"/>
                <w:sz w:val="24"/>
                <w:szCs w:val="24"/>
              </w:rPr>
              <w:t xml:space="preserve"> подход на уроках музыки в условиях реализации ФГОС второго поколения»</w:t>
            </w:r>
          </w:p>
          <w:p w:rsidR="00AD358D" w:rsidRPr="0072042E" w:rsidRDefault="00AD358D" w:rsidP="00730877">
            <w:pPr>
              <w:pStyle w:val="1"/>
              <w:shd w:val="clear" w:color="auto" w:fill="FFFFFF"/>
              <w:spacing w:before="0" w:after="300"/>
              <w:rPr>
                <w:rFonts w:ascii="Times New Roman" w:hAnsi="Times New Roman"/>
                <w:b w:val="0"/>
                <w:sz w:val="24"/>
                <w:szCs w:val="24"/>
              </w:rPr>
            </w:pPr>
            <w:r w:rsidRPr="0072042E">
              <w:rPr>
                <w:rFonts w:ascii="Times New Roman" w:hAnsi="Times New Roman"/>
                <w:b w:val="0"/>
                <w:sz w:val="24"/>
                <w:szCs w:val="24"/>
              </w:rPr>
              <w:t>« Способы регулирования и контроля физических нагрузок во время занятий физическими упражнениями»</w:t>
            </w:r>
          </w:p>
          <w:p w:rsidR="00AD358D" w:rsidRPr="0072042E" w:rsidRDefault="00AD358D" w:rsidP="00730877">
            <w:pPr>
              <w:pStyle w:val="1"/>
              <w:shd w:val="clear" w:color="auto" w:fill="FFFFFF"/>
              <w:spacing w:before="0" w:after="300"/>
              <w:rPr>
                <w:rFonts w:ascii="Times New Roman" w:hAnsi="Times New Roman"/>
                <w:b w:val="0"/>
                <w:sz w:val="24"/>
                <w:szCs w:val="24"/>
              </w:rPr>
            </w:pPr>
          </w:p>
          <w:p w:rsidR="00AD358D" w:rsidRPr="0072042E" w:rsidRDefault="00AD358D" w:rsidP="00730877">
            <w:pPr>
              <w:pStyle w:val="1"/>
              <w:shd w:val="clear" w:color="auto" w:fill="FFFFFF"/>
              <w:spacing w:before="0" w:after="300"/>
              <w:rPr>
                <w:rFonts w:ascii="Times New Roman" w:hAnsi="Times New Roman"/>
                <w:b w:val="0"/>
                <w:sz w:val="24"/>
                <w:szCs w:val="24"/>
              </w:rPr>
            </w:pPr>
            <w:r w:rsidRPr="0072042E">
              <w:rPr>
                <w:rFonts w:ascii="Times New Roman" w:hAnsi="Times New Roman"/>
                <w:b w:val="0"/>
                <w:sz w:val="24"/>
                <w:szCs w:val="24"/>
              </w:rPr>
              <w:t xml:space="preserve">«Работа учителя по формированию гражданской компетентности </w:t>
            </w:r>
            <w:proofErr w:type="gramStart"/>
            <w:r w:rsidRPr="0072042E">
              <w:rPr>
                <w:rFonts w:ascii="Times New Roman" w:hAnsi="Times New Roman"/>
                <w:b w:val="0"/>
                <w:sz w:val="24"/>
                <w:szCs w:val="24"/>
              </w:rPr>
              <w:t>обучающихся</w:t>
            </w:r>
            <w:proofErr w:type="gramEnd"/>
            <w:r w:rsidRPr="0072042E">
              <w:rPr>
                <w:rFonts w:ascii="Times New Roman" w:hAnsi="Times New Roman"/>
                <w:b w:val="0"/>
                <w:sz w:val="24"/>
                <w:szCs w:val="24"/>
              </w:rPr>
              <w:t>»</w:t>
            </w:r>
          </w:p>
          <w:p w:rsidR="00AD358D" w:rsidRPr="0072042E" w:rsidRDefault="00AD358D" w:rsidP="00730877">
            <w:pPr>
              <w:rPr>
                <w:rFonts w:ascii="Times New Roman" w:hAnsi="Times New Roman"/>
                <w:sz w:val="24"/>
                <w:szCs w:val="24"/>
              </w:rPr>
            </w:pPr>
            <w:r w:rsidRPr="0072042E">
              <w:rPr>
                <w:rFonts w:ascii="Times New Roman" w:hAnsi="Times New Roman"/>
                <w:sz w:val="24"/>
                <w:szCs w:val="24"/>
              </w:rPr>
              <w:t xml:space="preserve"> «Правила техники безопасности на уроках  физической культуры в начальной школе»</w:t>
            </w:r>
          </w:p>
        </w:tc>
        <w:tc>
          <w:tcPr>
            <w:tcW w:w="1507" w:type="dxa"/>
          </w:tcPr>
          <w:p w:rsidR="00AD358D" w:rsidRPr="0072042E" w:rsidRDefault="00AD358D" w:rsidP="00730877">
            <w:pPr>
              <w:widowControl w:val="0"/>
              <w:spacing w:after="0" w:line="240" w:lineRule="auto"/>
              <w:rPr>
                <w:rFonts w:ascii="Times New Roman" w:hAnsi="Times New Roman"/>
                <w:sz w:val="24"/>
                <w:szCs w:val="24"/>
              </w:rPr>
            </w:pPr>
          </w:p>
          <w:p w:rsidR="00AD358D" w:rsidRPr="0072042E" w:rsidRDefault="00AD358D"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Март, 2021</w:t>
            </w:r>
          </w:p>
          <w:p w:rsidR="00AD358D" w:rsidRPr="0072042E" w:rsidRDefault="00AD358D" w:rsidP="00730877">
            <w:pPr>
              <w:widowControl w:val="0"/>
              <w:spacing w:after="0" w:line="240" w:lineRule="auto"/>
              <w:rPr>
                <w:rFonts w:ascii="Times New Roman" w:hAnsi="Times New Roman"/>
                <w:sz w:val="24"/>
                <w:szCs w:val="24"/>
              </w:rPr>
            </w:pPr>
          </w:p>
          <w:p w:rsidR="00AD358D" w:rsidRPr="0072042E" w:rsidRDefault="00AD358D" w:rsidP="00730877">
            <w:pPr>
              <w:widowControl w:val="0"/>
              <w:spacing w:after="0" w:line="240" w:lineRule="auto"/>
              <w:rPr>
                <w:rFonts w:ascii="Times New Roman" w:hAnsi="Times New Roman"/>
                <w:sz w:val="24"/>
                <w:szCs w:val="24"/>
              </w:rPr>
            </w:pPr>
          </w:p>
          <w:p w:rsidR="00AD358D" w:rsidRPr="0072042E" w:rsidRDefault="00AD358D" w:rsidP="00730877">
            <w:pPr>
              <w:widowControl w:val="0"/>
              <w:spacing w:after="0" w:line="240" w:lineRule="auto"/>
              <w:rPr>
                <w:rFonts w:ascii="Times New Roman" w:hAnsi="Times New Roman"/>
                <w:sz w:val="24"/>
                <w:szCs w:val="24"/>
              </w:rPr>
            </w:pPr>
          </w:p>
          <w:p w:rsidR="00AD358D" w:rsidRPr="0072042E" w:rsidRDefault="00AD358D" w:rsidP="00730877">
            <w:pPr>
              <w:widowControl w:val="0"/>
              <w:spacing w:after="0" w:line="240" w:lineRule="auto"/>
              <w:rPr>
                <w:rFonts w:ascii="Times New Roman" w:hAnsi="Times New Roman"/>
                <w:sz w:val="24"/>
                <w:szCs w:val="24"/>
              </w:rPr>
            </w:pPr>
          </w:p>
          <w:p w:rsidR="00AD358D" w:rsidRPr="0072042E" w:rsidRDefault="00AD358D" w:rsidP="00730877">
            <w:pPr>
              <w:widowControl w:val="0"/>
              <w:spacing w:after="0" w:line="240" w:lineRule="auto"/>
              <w:rPr>
                <w:rFonts w:ascii="Times New Roman" w:hAnsi="Times New Roman"/>
                <w:sz w:val="24"/>
                <w:szCs w:val="24"/>
              </w:rPr>
            </w:pPr>
          </w:p>
          <w:p w:rsidR="00AD358D" w:rsidRPr="0072042E" w:rsidRDefault="00AD358D" w:rsidP="00730877">
            <w:pPr>
              <w:widowControl w:val="0"/>
              <w:spacing w:after="0" w:line="240" w:lineRule="auto"/>
              <w:rPr>
                <w:rFonts w:ascii="Times New Roman" w:hAnsi="Times New Roman"/>
                <w:sz w:val="24"/>
                <w:szCs w:val="24"/>
              </w:rPr>
            </w:pPr>
          </w:p>
          <w:p w:rsidR="00AD358D" w:rsidRPr="0072042E" w:rsidRDefault="00AD358D"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Май, 2021</w:t>
            </w:r>
          </w:p>
          <w:p w:rsidR="00AD358D" w:rsidRPr="0072042E" w:rsidRDefault="00AD358D" w:rsidP="00730877">
            <w:pPr>
              <w:widowControl w:val="0"/>
              <w:spacing w:after="0" w:line="240" w:lineRule="auto"/>
              <w:rPr>
                <w:rFonts w:ascii="Times New Roman" w:hAnsi="Times New Roman"/>
                <w:sz w:val="24"/>
                <w:szCs w:val="24"/>
              </w:rPr>
            </w:pPr>
          </w:p>
          <w:p w:rsidR="00AD358D" w:rsidRPr="0072042E" w:rsidRDefault="00AD358D" w:rsidP="00730877">
            <w:pPr>
              <w:widowControl w:val="0"/>
              <w:spacing w:after="0" w:line="240" w:lineRule="auto"/>
              <w:rPr>
                <w:rFonts w:ascii="Times New Roman" w:hAnsi="Times New Roman"/>
                <w:sz w:val="24"/>
                <w:szCs w:val="24"/>
              </w:rPr>
            </w:pPr>
          </w:p>
          <w:p w:rsidR="00AD358D" w:rsidRPr="0072042E" w:rsidRDefault="00AD358D" w:rsidP="00730877">
            <w:pPr>
              <w:widowControl w:val="0"/>
              <w:spacing w:after="0" w:line="240" w:lineRule="auto"/>
              <w:rPr>
                <w:rFonts w:ascii="Times New Roman" w:hAnsi="Times New Roman"/>
                <w:sz w:val="24"/>
                <w:szCs w:val="24"/>
              </w:rPr>
            </w:pPr>
          </w:p>
          <w:p w:rsidR="00AD358D" w:rsidRPr="0072042E" w:rsidRDefault="00AD358D" w:rsidP="00730877">
            <w:pPr>
              <w:widowControl w:val="0"/>
              <w:spacing w:after="0" w:line="240" w:lineRule="auto"/>
              <w:rPr>
                <w:rFonts w:ascii="Times New Roman" w:hAnsi="Times New Roman"/>
                <w:sz w:val="24"/>
                <w:szCs w:val="24"/>
              </w:rPr>
            </w:pPr>
          </w:p>
          <w:p w:rsidR="00AD358D" w:rsidRPr="0072042E" w:rsidRDefault="00AD358D" w:rsidP="00730877">
            <w:pPr>
              <w:widowControl w:val="0"/>
              <w:spacing w:after="0" w:line="240" w:lineRule="auto"/>
              <w:rPr>
                <w:rFonts w:ascii="Times New Roman" w:hAnsi="Times New Roman"/>
                <w:sz w:val="24"/>
                <w:szCs w:val="24"/>
              </w:rPr>
            </w:pPr>
          </w:p>
          <w:p w:rsidR="00AD358D" w:rsidRPr="0072042E" w:rsidRDefault="00AD358D" w:rsidP="00730877">
            <w:pPr>
              <w:widowControl w:val="0"/>
              <w:spacing w:after="0" w:line="240" w:lineRule="auto"/>
              <w:rPr>
                <w:rFonts w:ascii="Times New Roman" w:hAnsi="Times New Roman"/>
                <w:sz w:val="24"/>
                <w:szCs w:val="24"/>
              </w:rPr>
            </w:pPr>
          </w:p>
          <w:p w:rsidR="00AD358D" w:rsidRPr="0072042E" w:rsidRDefault="00AD358D" w:rsidP="00730877">
            <w:pPr>
              <w:widowControl w:val="0"/>
              <w:spacing w:after="0" w:line="240" w:lineRule="auto"/>
              <w:rPr>
                <w:rFonts w:ascii="Times New Roman" w:hAnsi="Times New Roman"/>
                <w:sz w:val="24"/>
                <w:szCs w:val="24"/>
              </w:rPr>
            </w:pPr>
          </w:p>
          <w:p w:rsidR="00AD358D" w:rsidRPr="0072042E" w:rsidRDefault="00AD358D" w:rsidP="00730877">
            <w:pPr>
              <w:widowControl w:val="0"/>
              <w:spacing w:after="0" w:line="240" w:lineRule="auto"/>
              <w:rPr>
                <w:rFonts w:ascii="Times New Roman" w:hAnsi="Times New Roman"/>
                <w:sz w:val="24"/>
                <w:szCs w:val="24"/>
              </w:rPr>
            </w:pPr>
          </w:p>
          <w:p w:rsidR="00AD358D" w:rsidRPr="0072042E" w:rsidRDefault="00AD358D"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Август, 2021</w:t>
            </w:r>
          </w:p>
          <w:p w:rsidR="00AD358D" w:rsidRPr="0072042E" w:rsidRDefault="00AD358D" w:rsidP="00730877">
            <w:pPr>
              <w:widowControl w:val="0"/>
              <w:spacing w:after="0" w:line="240" w:lineRule="auto"/>
              <w:rPr>
                <w:rFonts w:ascii="Times New Roman" w:hAnsi="Times New Roman"/>
                <w:sz w:val="24"/>
                <w:szCs w:val="24"/>
              </w:rPr>
            </w:pPr>
          </w:p>
          <w:p w:rsidR="00AD358D" w:rsidRPr="0072042E" w:rsidRDefault="00AD358D" w:rsidP="00730877">
            <w:pPr>
              <w:widowControl w:val="0"/>
              <w:spacing w:after="0" w:line="240" w:lineRule="auto"/>
              <w:rPr>
                <w:rFonts w:ascii="Times New Roman" w:hAnsi="Times New Roman"/>
                <w:sz w:val="24"/>
                <w:szCs w:val="24"/>
              </w:rPr>
            </w:pPr>
          </w:p>
          <w:p w:rsidR="00AD358D" w:rsidRPr="0072042E" w:rsidRDefault="00AD358D" w:rsidP="00730877">
            <w:pPr>
              <w:widowControl w:val="0"/>
              <w:spacing w:after="0" w:line="240" w:lineRule="auto"/>
              <w:rPr>
                <w:rFonts w:ascii="Times New Roman" w:hAnsi="Times New Roman"/>
                <w:sz w:val="24"/>
                <w:szCs w:val="24"/>
              </w:rPr>
            </w:pPr>
          </w:p>
          <w:p w:rsidR="00AD358D" w:rsidRPr="0072042E" w:rsidRDefault="00AD358D" w:rsidP="00730877">
            <w:pPr>
              <w:widowControl w:val="0"/>
              <w:spacing w:after="0" w:line="240" w:lineRule="auto"/>
              <w:rPr>
                <w:rFonts w:ascii="Times New Roman" w:hAnsi="Times New Roman"/>
                <w:sz w:val="24"/>
                <w:szCs w:val="24"/>
              </w:rPr>
            </w:pPr>
          </w:p>
          <w:p w:rsidR="00AD358D" w:rsidRPr="0072042E" w:rsidRDefault="00AD358D" w:rsidP="00730877">
            <w:pPr>
              <w:widowControl w:val="0"/>
              <w:spacing w:after="0" w:line="240" w:lineRule="auto"/>
              <w:rPr>
                <w:rFonts w:ascii="Times New Roman" w:hAnsi="Times New Roman"/>
                <w:sz w:val="24"/>
                <w:szCs w:val="24"/>
              </w:rPr>
            </w:pPr>
          </w:p>
          <w:p w:rsidR="00AD358D" w:rsidRPr="0072042E" w:rsidRDefault="00AD358D" w:rsidP="00730877">
            <w:pPr>
              <w:widowControl w:val="0"/>
              <w:spacing w:after="0" w:line="240" w:lineRule="auto"/>
              <w:rPr>
                <w:rFonts w:ascii="Times New Roman" w:hAnsi="Times New Roman"/>
                <w:sz w:val="24"/>
                <w:szCs w:val="24"/>
              </w:rPr>
            </w:pPr>
          </w:p>
          <w:p w:rsidR="00AD358D" w:rsidRPr="0072042E" w:rsidRDefault="00AD358D" w:rsidP="00730877">
            <w:pPr>
              <w:widowControl w:val="0"/>
              <w:spacing w:after="0" w:line="240" w:lineRule="auto"/>
              <w:rPr>
                <w:rFonts w:ascii="Times New Roman" w:hAnsi="Times New Roman"/>
                <w:sz w:val="24"/>
                <w:szCs w:val="24"/>
              </w:rPr>
            </w:pPr>
          </w:p>
          <w:p w:rsidR="00AD358D" w:rsidRPr="0072042E" w:rsidRDefault="00AD358D" w:rsidP="00730877">
            <w:pPr>
              <w:widowControl w:val="0"/>
              <w:spacing w:after="0" w:line="240" w:lineRule="auto"/>
              <w:rPr>
                <w:rFonts w:ascii="Times New Roman" w:hAnsi="Times New Roman"/>
                <w:sz w:val="24"/>
                <w:szCs w:val="24"/>
              </w:rPr>
            </w:pPr>
          </w:p>
          <w:p w:rsidR="00AD358D" w:rsidRPr="0072042E" w:rsidRDefault="00AD358D" w:rsidP="00730877">
            <w:pPr>
              <w:widowControl w:val="0"/>
              <w:spacing w:after="0" w:line="240" w:lineRule="auto"/>
              <w:rPr>
                <w:rFonts w:ascii="Times New Roman" w:hAnsi="Times New Roman"/>
                <w:sz w:val="24"/>
                <w:szCs w:val="24"/>
              </w:rPr>
            </w:pPr>
          </w:p>
          <w:p w:rsidR="00AD358D" w:rsidRPr="0072042E" w:rsidRDefault="00AD358D" w:rsidP="00730877">
            <w:pPr>
              <w:rPr>
                <w:rFonts w:ascii="Times New Roman" w:hAnsi="Times New Roman"/>
                <w:sz w:val="24"/>
                <w:szCs w:val="24"/>
              </w:rPr>
            </w:pPr>
          </w:p>
          <w:p w:rsidR="00AD358D" w:rsidRPr="0072042E" w:rsidRDefault="00AD358D" w:rsidP="00730877">
            <w:pPr>
              <w:rPr>
                <w:rFonts w:ascii="Times New Roman" w:hAnsi="Times New Roman"/>
                <w:sz w:val="24"/>
                <w:szCs w:val="24"/>
              </w:rPr>
            </w:pPr>
            <w:r w:rsidRPr="0072042E">
              <w:rPr>
                <w:rFonts w:ascii="Times New Roman" w:hAnsi="Times New Roman"/>
                <w:sz w:val="24"/>
                <w:szCs w:val="24"/>
              </w:rPr>
              <w:t>Ноябрь2021</w:t>
            </w:r>
          </w:p>
        </w:tc>
        <w:tc>
          <w:tcPr>
            <w:tcW w:w="2179" w:type="dxa"/>
          </w:tcPr>
          <w:p w:rsidR="00AD358D" w:rsidRPr="0072042E" w:rsidRDefault="00AD358D" w:rsidP="00730877">
            <w:pPr>
              <w:widowControl w:val="0"/>
              <w:rPr>
                <w:rFonts w:ascii="Times New Roman" w:hAnsi="Times New Roman"/>
                <w:sz w:val="24"/>
                <w:szCs w:val="24"/>
              </w:rPr>
            </w:pPr>
            <w:proofErr w:type="spellStart"/>
            <w:r w:rsidRPr="0072042E">
              <w:rPr>
                <w:rFonts w:ascii="Times New Roman" w:hAnsi="Times New Roman"/>
                <w:sz w:val="24"/>
                <w:szCs w:val="24"/>
              </w:rPr>
              <w:t>Лушонкова</w:t>
            </w:r>
            <w:proofErr w:type="spellEnd"/>
            <w:r w:rsidRPr="0072042E">
              <w:rPr>
                <w:rFonts w:ascii="Times New Roman" w:hAnsi="Times New Roman"/>
                <w:sz w:val="24"/>
                <w:szCs w:val="24"/>
              </w:rPr>
              <w:t xml:space="preserve"> С.В.</w:t>
            </w:r>
          </w:p>
          <w:p w:rsidR="00AD358D" w:rsidRPr="0072042E" w:rsidRDefault="00AD358D" w:rsidP="00730877">
            <w:pPr>
              <w:widowControl w:val="0"/>
              <w:rPr>
                <w:rFonts w:ascii="Times New Roman" w:hAnsi="Times New Roman"/>
                <w:sz w:val="24"/>
                <w:szCs w:val="24"/>
              </w:rPr>
            </w:pPr>
          </w:p>
          <w:p w:rsidR="00AD358D" w:rsidRPr="0072042E" w:rsidRDefault="00AD358D" w:rsidP="00730877">
            <w:pPr>
              <w:widowControl w:val="0"/>
              <w:rPr>
                <w:rFonts w:ascii="Times New Roman" w:hAnsi="Times New Roman"/>
                <w:sz w:val="24"/>
                <w:szCs w:val="24"/>
              </w:rPr>
            </w:pPr>
            <w:proofErr w:type="spellStart"/>
            <w:r w:rsidRPr="0072042E">
              <w:rPr>
                <w:rFonts w:ascii="Times New Roman" w:hAnsi="Times New Roman"/>
                <w:sz w:val="24"/>
                <w:szCs w:val="24"/>
              </w:rPr>
              <w:t>Цыбизова</w:t>
            </w:r>
            <w:proofErr w:type="spellEnd"/>
            <w:r w:rsidRPr="0072042E">
              <w:rPr>
                <w:rFonts w:ascii="Times New Roman" w:hAnsi="Times New Roman"/>
                <w:sz w:val="24"/>
                <w:szCs w:val="24"/>
              </w:rPr>
              <w:t xml:space="preserve"> Л.М.</w:t>
            </w:r>
          </w:p>
          <w:p w:rsidR="00AD358D" w:rsidRPr="0072042E" w:rsidRDefault="00AD358D" w:rsidP="00730877">
            <w:pPr>
              <w:widowControl w:val="0"/>
              <w:rPr>
                <w:rFonts w:ascii="Times New Roman" w:hAnsi="Times New Roman"/>
                <w:sz w:val="24"/>
                <w:szCs w:val="24"/>
              </w:rPr>
            </w:pPr>
          </w:p>
          <w:p w:rsidR="00AD358D" w:rsidRPr="0072042E" w:rsidRDefault="00AD358D" w:rsidP="00730877">
            <w:pPr>
              <w:widowControl w:val="0"/>
              <w:rPr>
                <w:rFonts w:ascii="Times New Roman" w:hAnsi="Times New Roman"/>
                <w:sz w:val="24"/>
                <w:szCs w:val="24"/>
              </w:rPr>
            </w:pPr>
            <w:r w:rsidRPr="0072042E">
              <w:rPr>
                <w:rFonts w:ascii="Times New Roman" w:hAnsi="Times New Roman"/>
                <w:sz w:val="24"/>
                <w:szCs w:val="24"/>
              </w:rPr>
              <w:t>Гущина С.А.</w:t>
            </w:r>
          </w:p>
          <w:p w:rsidR="00AD358D" w:rsidRPr="0072042E" w:rsidRDefault="00AD358D" w:rsidP="00730877">
            <w:pPr>
              <w:widowControl w:val="0"/>
              <w:rPr>
                <w:rFonts w:ascii="Times New Roman" w:hAnsi="Times New Roman"/>
                <w:sz w:val="24"/>
                <w:szCs w:val="24"/>
              </w:rPr>
            </w:pPr>
          </w:p>
          <w:p w:rsidR="00AD358D" w:rsidRPr="0072042E" w:rsidRDefault="00AD358D" w:rsidP="00730877">
            <w:pPr>
              <w:widowControl w:val="0"/>
              <w:rPr>
                <w:rFonts w:ascii="Times New Roman" w:hAnsi="Times New Roman"/>
                <w:sz w:val="24"/>
                <w:szCs w:val="24"/>
              </w:rPr>
            </w:pPr>
            <w:r w:rsidRPr="0072042E">
              <w:rPr>
                <w:rFonts w:ascii="Times New Roman" w:hAnsi="Times New Roman"/>
                <w:sz w:val="24"/>
                <w:szCs w:val="24"/>
              </w:rPr>
              <w:t>Мышкин В.В.</w:t>
            </w:r>
          </w:p>
          <w:p w:rsidR="00AD358D" w:rsidRPr="0072042E" w:rsidRDefault="00AD358D" w:rsidP="00730877">
            <w:pPr>
              <w:widowControl w:val="0"/>
              <w:rPr>
                <w:rFonts w:ascii="Times New Roman" w:hAnsi="Times New Roman"/>
                <w:sz w:val="24"/>
                <w:szCs w:val="24"/>
              </w:rPr>
            </w:pPr>
          </w:p>
          <w:p w:rsidR="00AD358D" w:rsidRPr="0072042E" w:rsidRDefault="00AD358D" w:rsidP="00730877">
            <w:pPr>
              <w:widowControl w:val="0"/>
              <w:rPr>
                <w:rFonts w:ascii="Times New Roman" w:hAnsi="Times New Roman"/>
                <w:sz w:val="24"/>
                <w:szCs w:val="24"/>
              </w:rPr>
            </w:pPr>
          </w:p>
          <w:p w:rsidR="00AD358D" w:rsidRPr="0072042E" w:rsidRDefault="00AD358D" w:rsidP="00730877">
            <w:pPr>
              <w:widowControl w:val="0"/>
              <w:rPr>
                <w:rFonts w:ascii="Times New Roman" w:hAnsi="Times New Roman"/>
                <w:sz w:val="24"/>
                <w:szCs w:val="24"/>
              </w:rPr>
            </w:pPr>
            <w:r w:rsidRPr="0072042E">
              <w:rPr>
                <w:rFonts w:ascii="Times New Roman" w:hAnsi="Times New Roman"/>
                <w:sz w:val="24"/>
                <w:szCs w:val="24"/>
              </w:rPr>
              <w:t>Гущина С.А.</w:t>
            </w:r>
          </w:p>
          <w:p w:rsidR="00AD358D" w:rsidRPr="0072042E" w:rsidRDefault="00AD358D" w:rsidP="00730877">
            <w:pPr>
              <w:widowControl w:val="0"/>
              <w:rPr>
                <w:rFonts w:ascii="Times New Roman" w:hAnsi="Times New Roman"/>
                <w:sz w:val="24"/>
                <w:szCs w:val="24"/>
              </w:rPr>
            </w:pPr>
          </w:p>
          <w:p w:rsidR="00AD358D" w:rsidRPr="0072042E" w:rsidRDefault="00AD358D" w:rsidP="00730877">
            <w:pPr>
              <w:widowControl w:val="0"/>
              <w:rPr>
                <w:rFonts w:ascii="Times New Roman" w:hAnsi="Times New Roman"/>
                <w:sz w:val="24"/>
                <w:szCs w:val="24"/>
              </w:rPr>
            </w:pPr>
            <w:r w:rsidRPr="0072042E">
              <w:rPr>
                <w:rFonts w:ascii="Times New Roman" w:hAnsi="Times New Roman"/>
                <w:sz w:val="24"/>
                <w:szCs w:val="24"/>
              </w:rPr>
              <w:t>Бабурин С.В.</w:t>
            </w:r>
          </w:p>
          <w:p w:rsidR="00AD358D" w:rsidRPr="0072042E" w:rsidRDefault="00AD358D" w:rsidP="00730877">
            <w:pPr>
              <w:widowControl w:val="0"/>
              <w:rPr>
                <w:rFonts w:ascii="Times New Roman" w:hAnsi="Times New Roman"/>
                <w:sz w:val="24"/>
                <w:szCs w:val="24"/>
              </w:rPr>
            </w:pPr>
          </w:p>
          <w:p w:rsidR="00AD358D" w:rsidRPr="0072042E" w:rsidRDefault="00AD358D" w:rsidP="00730877">
            <w:pPr>
              <w:widowControl w:val="0"/>
              <w:rPr>
                <w:rFonts w:ascii="Times New Roman" w:hAnsi="Times New Roman"/>
                <w:sz w:val="24"/>
                <w:szCs w:val="24"/>
              </w:rPr>
            </w:pPr>
          </w:p>
          <w:p w:rsidR="00AD358D" w:rsidRPr="0072042E" w:rsidRDefault="00AD358D" w:rsidP="00730877">
            <w:pPr>
              <w:widowControl w:val="0"/>
              <w:rPr>
                <w:rFonts w:ascii="Times New Roman" w:hAnsi="Times New Roman"/>
                <w:sz w:val="24"/>
                <w:szCs w:val="24"/>
              </w:rPr>
            </w:pPr>
            <w:r w:rsidRPr="0072042E">
              <w:rPr>
                <w:rFonts w:ascii="Times New Roman" w:hAnsi="Times New Roman"/>
                <w:sz w:val="24"/>
                <w:szCs w:val="24"/>
              </w:rPr>
              <w:t>Мышкин В.В.</w:t>
            </w:r>
          </w:p>
          <w:p w:rsidR="00AD358D" w:rsidRPr="0072042E" w:rsidRDefault="00AD358D" w:rsidP="00730877">
            <w:pPr>
              <w:widowControl w:val="0"/>
              <w:rPr>
                <w:rFonts w:ascii="Times New Roman" w:hAnsi="Times New Roman"/>
                <w:sz w:val="24"/>
                <w:szCs w:val="24"/>
              </w:rPr>
            </w:pPr>
          </w:p>
          <w:p w:rsidR="00AD358D" w:rsidRPr="0072042E" w:rsidRDefault="00AD358D" w:rsidP="00730877">
            <w:pPr>
              <w:widowControl w:val="0"/>
              <w:rPr>
                <w:rFonts w:ascii="Times New Roman" w:hAnsi="Times New Roman"/>
                <w:sz w:val="24"/>
                <w:szCs w:val="24"/>
              </w:rPr>
            </w:pPr>
            <w:r w:rsidRPr="0072042E">
              <w:rPr>
                <w:rFonts w:ascii="Times New Roman" w:hAnsi="Times New Roman"/>
                <w:sz w:val="24"/>
                <w:szCs w:val="24"/>
              </w:rPr>
              <w:t>Гуров А.Е.</w:t>
            </w:r>
          </w:p>
        </w:tc>
      </w:tr>
    </w:tbl>
    <w:p w:rsidR="00AD358D" w:rsidRPr="0072042E" w:rsidRDefault="00AD358D" w:rsidP="00D14A04">
      <w:pPr>
        <w:widowControl w:val="0"/>
        <w:spacing w:after="0" w:line="240" w:lineRule="auto"/>
        <w:ind w:firstLine="709"/>
        <w:jc w:val="both"/>
        <w:rPr>
          <w:rFonts w:ascii="Times New Roman" w:hAnsi="Times New Roman"/>
          <w:sz w:val="24"/>
          <w:szCs w:val="24"/>
        </w:rPr>
      </w:pPr>
    </w:p>
    <w:p w:rsidR="00D14A04" w:rsidRPr="0072042E" w:rsidRDefault="00D14A04" w:rsidP="00D14A04">
      <w:pPr>
        <w:pStyle w:val="11"/>
        <w:widowControl w:val="0"/>
        <w:tabs>
          <w:tab w:val="left" w:pos="709"/>
        </w:tabs>
        <w:ind w:left="0"/>
        <w:jc w:val="both"/>
        <w:rPr>
          <w:b/>
          <w:szCs w:val="24"/>
        </w:rPr>
      </w:pPr>
      <w:r w:rsidRPr="0072042E">
        <w:rPr>
          <w:b/>
          <w:szCs w:val="24"/>
        </w:rPr>
        <w:t>Таблица 18 Представление ценного педагогического опыта работы</w:t>
      </w:r>
    </w:p>
    <w:p w:rsidR="00D14A04" w:rsidRPr="0072042E" w:rsidRDefault="00D14A04" w:rsidP="00D14A04">
      <w:pPr>
        <w:pStyle w:val="11"/>
        <w:widowControl w:val="0"/>
        <w:tabs>
          <w:tab w:val="left" w:pos="709"/>
        </w:tabs>
        <w:ind w:left="0"/>
        <w:jc w:val="both"/>
        <w:rPr>
          <w:b/>
          <w:szCs w:val="24"/>
        </w:rPr>
      </w:pPr>
    </w:p>
    <w:tbl>
      <w:tblPr>
        <w:tblW w:w="10181" w:type="dxa"/>
        <w:jc w:val="center"/>
        <w:tblBorders>
          <w:top w:val="single" w:sz="4" w:space="0" w:color="auto"/>
          <w:left w:val="single" w:sz="4" w:space="0" w:color="auto"/>
          <w:bottom w:val="single" w:sz="4" w:space="0" w:color="auto"/>
          <w:right w:val="single" w:sz="4" w:space="0" w:color="auto"/>
        </w:tblBorders>
        <w:tblLook w:val="0000"/>
      </w:tblPr>
      <w:tblGrid>
        <w:gridCol w:w="2948"/>
        <w:gridCol w:w="2519"/>
        <w:gridCol w:w="2354"/>
        <w:gridCol w:w="2360"/>
      </w:tblGrid>
      <w:tr w:rsidR="00AD358D" w:rsidRPr="0072042E" w:rsidTr="00730877">
        <w:trPr>
          <w:jc w:val="center"/>
        </w:trPr>
        <w:tc>
          <w:tcPr>
            <w:tcW w:w="2948" w:type="dxa"/>
            <w:tcBorders>
              <w:top w:val="single" w:sz="4" w:space="0" w:color="auto"/>
              <w:bottom w:val="single" w:sz="4" w:space="0" w:color="auto"/>
              <w:right w:val="single" w:sz="4" w:space="0" w:color="auto"/>
            </w:tcBorders>
          </w:tcPr>
          <w:p w:rsidR="00AD358D" w:rsidRPr="0072042E" w:rsidRDefault="00AD358D" w:rsidP="00730877">
            <w:pPr>
              <w:spacing w:after="0" w:line="240" w:lineRule="auto"/>
              <w:ind w:right="536"/>
              <w:rPr>
                <w:rFonts w:ascii="Times New Roman" w:hAnsi="Times New Roman"/>
                <w:sz w:val="24"/>
                <w:szCs w:val="24"/>
              </w:rPr>
            </w:pPr>
            <w:r w:rsidRPr="0072042E">
              <w:rPr>
                <w:rFonts w:ascii="Times New Roman" w:hAnsi="Times New Roman"/>
                <w:sz w:val="24"/>
                <w:szCs w:val="24"/>
              </w:rPr>
              <w:t xml:space="preserve">Название кафедр или </w:t>
            </w:r>
            <w:proofErr w:type="spellStart"/>
            <w:r w:rsidRPr="0072042E">
              <w:rPr>
                <w:rFonts w:ascii="Times New Roman" w:hAnsi="Times New Roman"/>
                <w:sz w:val="24"/>
                <w:szCs w:val="24"/>
              </w:rPr>
              <w:t>методобъединений</w:t>
            </w:r>
            <w:proofErr w:type="spellEnd"/>
          </w:p>
        </w:tc>
        <w:tc>
          <w:tcPr>
            <w:tcW w:w="2519"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spacing w:after="0" w:line="240" w:lineRule="auto"/>
              <w:rPr>
                <w:rFonts w:ascii="Times New Roman" w:hAnsi="Times New Roman"/>
                <w:sz w:val="24"/>
                <w:szCs w:val="24"/>
              </w:rPr>
            </w:pPr>
            <w:r w:rsidRPr="0072042E">
              <w:rPr>
                <w:rFonts w:ascii="Times New Roman" w:hAnsi="Times New Roman"/>
                <w:sz w:val="24"/>
                <w:szCs w:val="24"/>
              </w:rPr>
              <w:t>Основные темы исследования (проблемы)</w:t>
            </w:r>
          </w:p>
        </w:tc>
        <w:tc>
          <w:tcPr>
            <w:tcW w:w="2354"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spacing w:after="0" w:line="240" w:lineRule="auto"/>
              <w:rPr>
                <w:rFonts w:ascii="Times New Roman" w:hAnsi="Times New Roman"/>
                <w:sz w:val="24"/>
                <w:szCs w:val="24"/>
              </w:rPr>
            </w:pPr>
            <w:r w:rsidRPr="0072042E">
              <w:rPr>
                <w:rFonts w:ascii="Times New Roman" w:hAnsi="Times New Roman"/>
                <w:sz w:val="24"/>
                <w:szCs w:val="24"/>
              </w:rPr>
              <w:t xml:space="preserve">Темы семинаров /уровень (школьных, </w:t>
            </w:r>
            <w:r w:rsidRPr="0072042E">
              <w:rPr>
                <w:rFonts w:ascii="Times New Roman" w:hAnsi="Times New Roman"/>
                <w:sz w:val="24"/>
                <w:szCs w:val="24"/>
              </w:rPr>
              <w:lastRenderedPageBreak/>
              <w:t>районных, городских)</w:t>
            </w:r>
          </w:p>
        </w:tc>
        <w:tc>
          <w:tcPr>
            <w:tcW w:w="2360" w:type="dxa"/>
            <w:tcBorders>
              <w:top w:val="single" w:sz="4" w:space="0" w:color="auto"/>
              <w:left w:val="single" w:sz="4" w:space="0" w:color="auto"/>
              <w:bottom w:val="single" w:sz="4" w:space="0" w:color="auto"/>
            </w:tcBorders>
          </w:tcPr>
          <w:p w:rsidR="00AD358D" w:rsidRPr="0072042E" w:rsidRDefault="00AD358D" w:rsidP="00730877">
            <w:pPr>
              <w:spacing w:after="0" w:line="240" w:lineRule="auto"/>
              <w:rPr>
                <w:rFonts w:ascii="Times New Roman" w:hAnsi="Times New Roman"/>
                <w:sz w:val="24"/>
                <w:szCs w:val="24"/>
              </w:rPr>
            </w:pPr>
            <w:r w:rsidRPr="0072042E">
              <w:rPr>
                <w:rFonts w:ascii="Times New Roman" w:hAnsi="Times New Roman"/>
                <w:sz w:val="24"/>
                <w:szCs w:val="24"/>
              </w:rPr>
              <w:lastRenderedPageBreak/>
              <w:t xml:space="preserve">Обобщение передового педагогического </w:t>
            </w:r>
            <w:r w:rsidRPr="0072042E">
              <w:rPr>
                <w:rFonts w:ascii="Times New Roman" w:hAnsi="Times New Roman"/>
                <w:sz w:val="24"/>
                <w:szCs w:val="24"/>
              </w:rPr>
              <w:lastRenderedPageBreak/>
              <w:t>опыта (какая тема)</w:t>
            </w:r>
          </w:p>
        </w:tc>
      </w:tr>
      <w:tr w:rsidR="00AD358D" w:rsidRPr="0072042E" w:rsidTr="00730877">
        <w:trPr>
          <w:trHeight w:val="1566"/>
          <w:jc w:val="center"/>
        </w:trPr>
        <w:tc>
          <w:tcPr>
            <w:tcW w:w="2948" w:type="dxa"/>
            <w:tcBorders>
              <w:top w:val="single" w:sz="4" w:space="0" w:color="auto"/>
              <w:right w:val="single" w:sz="4" w:space="0" w:color="auto"/>
            </w:tcBorders>
          </w:tcPr>
          <w:p w:rsidR="00AD358D" w:rsidRPr="0072042E" w:rsidRDefault="00AD358D" w:rsidP="00730877">
            <w:pPr>
              <w:spacing w:after="0" w:line="240" w:lineRule="auto"/>
              <w:rPr>
                <w:rFonts w:ascii="Times New Roman" w:hAnsi="Times New Roman"/>
                <w:b/>
                <w:iCs/>
                <w:sz w:val="24"/>
                <w:szCs w:val="24"/>
              </w:rPr>
            </w:pPr>
            <w:r w:rsidRPr="0072042E">
              <w:rPr>
                <w:rFonts w:ascii="Times New Roman" w:hAnsi="Times New Roman"/>
                <w:b/>
                <w:iCs/>
                <w:sz w:val="24"/>
                <w:szCs w:val="24"/>
              </w:rPr>
              <w:lastRenderedPageBreak/>
              <w:t>Методическое объединение</w:t>
            </w:r>
          </w:p>
          <w:p w:rsidR="00AD358D" w:rsidRPr="0072042E" w:rsidRDefault="00AD358D" w:rsidP="00730877">
            <w:pPr>
              <w:spacing w:after="0" w:line="240" w:lineRule="auto"/>
              <w:rPr>
                <w:rFonts w:ascii="Times New Roman" w:hAnsi="Times New Roman"/>
                <w:b/>
                <w:iCs/>
                <w:sz w:val="24"/>
                <w:szCs w:val="24"/>
              </w:rPr>
            </w:pPr>
            <w:r w:rsidRPr="0072042E">
              <w:rPr>
                <w:rFonts w:ascii="Times New Roman" w:hAnsi="Times New Roman"/>
                <w:b/>
                <w:iCs/>
                <w:sz w:val="24"/>
                <w:szCs w:val="24"/>
              </w:rPr>
              <w:t>учителей начальных классов</w:t>
            </w:r>
          </w:p>
          <w:p w:rsidR="00AD358D" w:rsidRPr="0072042E" w:rsidRDefault="00AD358D" w:rsidP="00730877">
            <w:pPr>
              <w:spacing w:after="0" w:line="240" w:lineRule="auto"/>
              <w:ind w:right="536"/>
              <w:rPr>
                <w:rFonts w:ascii="Times New Roman" w:hAnsi="Times New Roman"/>
                <w:sz w:val="24"/>
                <w:szCs w:val="24"/>
              </w:rPr>
            </w:pPr>
          </w:p>
        </w:tc>
        <w:tc>
          <w:tcPr>
            <w:tcW w:w="2519"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spacing w:after="0" w:line="240" w:lineRule="auto"/>
              <w:rPr>
                <w:rFonts w:ascii="Times New Roman" w:hAnsi="Times New Roman"/>
                <w:sz w:val="24"/>
                <w:szCs w:val="24"/>
              </w:rPr>
            </w:pPr>
            <w:r w:rsidRPr="0072042E">
              <w:rPr>
                <w:rFonts w:ascii="Times New Roman" w:hAnsi="Times New Roman"/>
                <w:sz w:val="24"/>
                <w:szCs w:val="24"/>
              </w:rPr>
              <w:t>Августовская конференция. Выставка творчества</w:t>
            </w:r>
          </w:p>
        </w:tc>
        <w:tc>
          <w:tcPr>
            <w:tcW w:w="2354"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spacing w:after="0" w:line="240" w:lineRule="auto"/>
              <w:rPr>
                <w:rFonts w:ascii="Times New Roman" w:hAnsi="Times New Roman"/>
                <w:sz w:val="24"/>
                <w:szCs w:val="24"/>
              </w:rPr>
            </w:pPr>
            <w:r w:rsidRPr="0072042E">
              <w:rPr>
                <w:rFonts w:ascii="Times New Roman" w:hAnsi="Times New Roman"/>
                <w:sz w:val="24"/>
                <w:szCs w:val="24"/>
              </w:rPr>
              <w:t>Республиканский</w:t>
            </w:r>
          </w:p>
        </w:tc>
        <w:tc>
          <w:tcPr>
            <w:tcW w:w="2360" w:type="dxa"/>
            <w:tcBorders>
              <w:top w:val="single" w:sz="4" w:space="0" w:color="auto"/>
              <w:left w:val="single" w:sz="4" w:space="0" w:color="auto"/>
              <w:bottom w:val="single" w:sz="4" w:space="0" w:color="auto"/>
            </w:tcBorders>
          </w:tcPr>
          <w:p w:rsidR="00AD358D" w:rsidRPr="0072042E" w:rsidRDefault="00AD358D" w:rsidP="00730877">
            <w:pPr>
              <w:spacing w:after="0" w:line="240" w:lineRule="auto"/>
              <w:rPr>
                <w:rFonts w:ascii="Times New Roman" w:hAnsi="Times New Roman"/>
                <w:sz w:val="24"/>
                <w:szCs w:val="24"/>
              </w:rPr>
            </w:pPr>
            <w:r w:rsidRPr="0072042E">
              <w:rPr>
                <w:rFonts w:ascii="Times New Roman" w:hAnsi="Times New Roman"/>
                <w:sz w:val="24"/>
                <w:szCs w:val="24"/>
              </w:rPr>
              <w:t xml:space="preserve">Выступление «Лучший урок письма». </w:t>
            </w:r>
            <w:proofErr w:type="spellStart"/>
            <w:r w:rsidRPr="0072042E">
              <w:rPr>
                <w:rFonts w:ascii="Times New Roman" w:hAnsi="Times New Roman"/>
                <w:sz w:val="24"/>
                <w:szCs w:val="24"/>
              </w:rPr>
              <w:t>Кашкина</w:t>
            </w:r>
            <w:proofErr w:type="spellEnd"/>
            <w:r w:rsidRPr="0072042E">
              <w:rPr>
                <w:rFonts w:ascii="Times New Roman" w:hAnsi="Times New Roman"/>
                <w:sz w:val="24"/>
                <w:szCs w:val="24"/>
              </w:rPr>
              <w:t xml:space="preserve"> Т.М. </w:t>
            </w:r>
          </w:p>
        </w:tc>
      </w:tr>
      <w:tr w:rsidR="00AD358D" w:rsidRPr="0072042E" w:rsidTr="00730877">
        <w:trPr>
          <w:trHeight w:val="792"/>
          <w:jc w:val="center"/>
        </w:trPr>
        <w:tc>
          <w:tcPr>
            <w:tcW w:w="2948" w:type="dxa"/>
            <w:tcBorders>
              <w:top w:val="single" w:sz="4" w:space="0" w:color="auto"/>
              <w:bottom w:val="single" w:sz="4" w:space="0" w:color="auto"/>
              <w:right w:val="single" w:sz="4" w:space="0" w:color="auto"/>
            </w:tcBorders>
          </w:tcPr>
          <w:p w:rsidR="00AD358D" w:rsidRPr="0072042E" w:rsidRDefault="00AD358D" w:rsidP="00730877">
            <w:pPr>
              <w:spacing w:after="0" w:line="240" w:lineRule="auto"/>
              <w:rPr>
                <w:rFonts w:ascii="Times New Roman" w:hAnsi="Times New Roman"/>
                <w:b/>
                <w:iCs/>
                <w:sz w:val="24"/>
                <w:szCs w:val="24"/>
              </w:rPr>
            </w:pPr>
            <w:r w:rsidRPr="0072042E">
              <w:rPr>
                <w:rFonts w:ascii="Times New Roman" w:hAnsi="Times New Roman"/>
                <w:b/>
                <w:iCs/>
                <w:sz w:val="24"/>
                <w:szCs w:val="24"/>
              </w:rPr>
              <w:t>МО «Математики и информатики»</w:t>
            </w:r>
          </w:p>
        </w:tc>
        <w:tc>
          <w:tcPr>
            <w:tcW w:w="2519"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spacing w:after="0" w:line="240" w:lineRule="auto"/>
              <w:rPr>
                <w:rFonts w:ascii="Times New Roman" w:hAnsi="Times New Roman"/>
                <w:bCs/>
                <w:sz w:val="24"/>
                <w:szCs w:val="24"/>
              </w:rPr>
            </w:pPr>
            <w:proofErr w:type="spellStart"/>
            <w:r w:rsidRPr="0072042E">
              <w:rPr>
                <w:rFonts w:ascii="Times New Roman" w:hAnsi="Times New Roman"/>
                <w:bCs/>
                <w:sz w:val="24"/>
                <w:szCs w:val="24"/>
              </w:rPr>
              <w:t>Вебинар</w:t>
            </w:r>
            <w:proofErr w:type="spellEnd"/>
            <w:r w:rsidRPr="0072042E">
              <w:rPr>
                <w:rFonts w:ascii="Times New Roman" w:hAnsi="Times New Roman"/>
                <w:bCs/>
                <w:sz w:val="24"/>
                <w:szCs w:val="24"/>
              </w:rPr>
              <w:t xml:space="preserve"> по подготовке учащихся к олимпиадам</w:t>
            </w:r>
          </w:p>
        </w:tc>
        <w:tc>
          <w:tcPr>
            <w:tcW w:w="2354"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pStyle w:val="Default"/>
              <w:rPr>
                <w:bCs/>
                <w:color w:val="auto"/>
              </w:rPr>
            </w:pPr>
            <w:r w:rsidRPr="0072042E">
              <w:rPr>
                <w:bCs/>
                <w:color w:val="auto"/>
              </w:rPr>
              <w:t>Республиканский</w:t>
            </w:r>
          </w:p>
        </w:tc>
        <w:tc>
          <w:tcPr>
            <w:tcW w:w="2360" w:type="dxa"/>
            <w:tcBorders>
              <w:top w:val="single" w:sz="4" w:space="0" w:color="auto"/>
              <w:left w:val="single" w:sz="4" w:space="0" w:color="auto"/>
              <w:bottom w:val="single" w:sz="4" w:space="0" w:color="auto"/>
            </w:tcBorders>
          </w:tcPr>
          <w:p w:rsidR="00AD358D" w:rsidRPr="0072042E" w:rsidRDefault="00AD358D" w:rsidP="00730877">
            <w:pPr>
              <w:spacing w:after="0" w:line="240" w:lineRule="auto"/>
              <w:rPr>
                <w:rFonts w:ascii="Times New Roman" w:hAnsi="Times New Roman"/>
                <w:sz w:val="24"/>
                <w:szCs w:val="24"/>
              </w:rPr>
            </w:pPr>
            <w:r w:rsidRPr="0072042E">
              <w:rPr>
                <w:rFonts w:ascii="Times New Roman" w:hAnsi="Times New Roman"/>
                <w:sz w:val="24"/>
                <w:szCs w:val="24"/>
              </w:rPr>
              <w:t xml:space="preserve">Подготовка учащихся к ВОШ. </w:t>
            </w:r>
            <w:proofErr w:type="spellStart"/>
            <w:r w:rsidRPr="0072042E">
              <w:rPr>
                <w:rFonts w:ascii="Times New Roman" w:hAnsi="Times New Roman"/>
                <w:sz w:val="24"/>
                <w:szCs w:val="24"/>
              </w:rPr>
              <w:t>Живаева</w:t>
            </w:r>
            <w:proofErr w:type="spellEnd"/>
            <w:r w:rsidRPr="0072042E">
              <w:rPr>
                <w:rFonts w:ascii="Times New Roman" w:hAnsi="Times New Roman"/>
                <w:sz w:val="24"/>
                <w:szCs w:val="24"/>
              </w:rPr>
              <w:t xml:space="preserve"> Т.Б.</w:t>
            </w:r>
          </w:p>
        </w:tc>
      </w:tr>
      <w:tr w:rsidR="00AD358D" w:rsidRPr="0072042E" w:rsidTr="00730877">
        <w:trPr>
          <w:trHeight w:val="1152"/>
          <w:jc w:val="center"/>
        </w:trPr>
        <w:tc>
          <w:tcPr>
            <w:tcW w:w="2948" w:type="dxa"/>
            <w:tcBorders>
              <w:top w:val="single" w:sz="4" w:space="0" w:color="auto"/>
              <w:bottom w:val="single" w:sz="4" w:space="0" w:color="auto"/>
              <w:right w:val="single" w:sz="4" w:space="0" w:color="auto"/>
            </w:tcBorders>
          </w:tcPr>
          <w:p w:rsidR="00AD358D" w:rsidRPr="0072042E" w:rsidRDefault="00AD358D" w:rsidP="00730877">
            <w:pPr>
              <w:spacing w:after="0" w:line="240" w:lineRule="auto"/>
              <w:rPr>
                <w:rFonts w:ascii="Times New Roman" w:hAnsi="Times New Roman"/>
                <w:b/>
                <w:sz w:val="24"/>
                <w:szCs w:val="24"/>
              </w:rPr>
            </w:pPr>
            <w:r w:rsidRPr="0072042E">
              <w:rPr>
                <w:rFonts w:ascii="Times New Roman" w:hAnsi="Times New Roman"/>
                <w:b/>
                <w:sz w:val="24"/>
                <w:szCs w:val="24"/>
              </w:rPr>
              <w:t xml:space="preserve">МО учителей иностранного языка </w:t>
            </w:r>
          </w:p>
        </w:tc>
        <w:tc>
          <w:tcPr>
            <w:tcW w:w="2519"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rPr>
                <w:rFonts w:ascii="Times New Roman" w:hAnsi="Times New Roman"/>
                <w:sz w:val="24"/>
                <w:szCs w:val="24"/>
              </w:rPr>
            </w:pPr>
            <w:r w:rsidRPr="0072042E">
              <w:rPr>
                <w:rFonts w:ascii="Times New Roman" w:hAnsi="Times New Roman"/>
                <w:sz w:val="24"/>
                <w:szCs w:val="24"/>
              </w:rPr>
              <w:t>Спецкурс «Немецкий язык для профессии и карьеры»</w:t>
            </w:r>
          </w:p>
        </w:tc>
        <w:tc>
          <w:tcPr>
            <w:tcW w:w="2354" w:type="dxa"/>
            <w:tcBorders>
              <w:top w:val="single" w:sz="4" w:space="0" w:color="auto"/>
              <w:left w:val="single" w:sz="4" w:space="0" w:color="auto"/>
              <w:bottom w:val="single" w:sz="4" w:space="0" w:color="auto"/>
              <w:right w:val="single" w:sz="4" w:space="0" w:color="auto"/>
            </w:tcBorders>
          </w:tcPr>
          <w:p w:rsidR="00AD358D" w:rsidRPr="0072042E" w:rsidRDefault="00AD358D" w:rsidP="00730877">
            <w:pPr>
              <w:spacing w:after="0" w:line="240" w:lineRule="auto"/>
              <w:rPr>
                <w:rFonts w:ascii="Times New Roman" w:hAnsi="Times New Roman"/>
                <w:sz w:val="24"/>
                <w:szCs w:val="24"/>
              </w:rPr>
            </w:pPr>
          </w:p>
        </w:tc>
        <w:tc>
          <w:tcPr>
            <w:tcW w:w="2360" w:type="dxa"/>
            <w:tcBorders>
              <w:top w:val="single" w:sz="4" w:space="0" w:color="auto"/>
              <w:left w:val="single" w:sz="4" w:space="0" w:color="auto"/>
              <w:bottom w:val="single" w:sz="4" w:space="0" w:color="auto"/>
            </w:tcBorders>
          </w:tcPr>
          <w:p w:rsidR="00AD358D" w:rsidRPr="0072042E" w:rsidRDefault="00AD358D" w:rsidP="00730877">
            <w:pPr>
              <w:spacing w:after="0" w:line="240" w:lineRule="auto"/>
              <w:rPr>
                <w:rFonts w:ascii="Times New Roman" w:hAnsi="Times New Roman"/>
                <w:sz w:val="24"/>
                <w:szCs w:val="24"/>
              </w:rPr>
            </w:pPr>
            <w:r w:rsidRPr="0072042E">
              <w:rPr>
                <w:rFonts w:ascii="Times New Roman" w:hAnsi="Times New Roman"/>
                <w:sz w:val="24"/>
                <w:szCs w:val="24"/>
              </w:rPr>
              <w:t>«Немецкий язык для профессии и карьеры»</w:t>
            </w:r>
          </w:p>
        </w:tc>
      </w:tr>
    </w:tbl>
    <w:p w:rsidR="00D14A04" w:rsidRPr="0072042E" w:rsidRDefault="00D14A04" w:rsidP="00D14A04">
      <w:pPr>
        <w:pStyle w:val="11"/>
        <w:widowControl w:val="0"/>
        <w:ind w:left="0" w:firstLine="709"/>
        <w:jc w:val="both"/>
        <w:rPr>
          <w:szCs w:val="24"/>
        </w:rPr>
      </w:pP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Одной из оптимальных форм повышения профессионального мастерства педагогов является участие в работе значимых печатных изданий, на сайте школы и своих личных сайтах; делятся  педагоги опытом  своей работы не только с коллегами школы, но и с коллегами города, республики, России.</w:t>
      </w:r>
    </w:p>
    <w:p w:rsidR="00D14A04" w:rsidRPr="0072042E" w:rsidRDefault="00D14A04" w:rsidP="00D14A04">
      <w:pPr>
        <w:widowControl w:val="0"/>
        <w:shd w:val="clear" w:color="auto" w:fill="FFFFFF"/>
        <w:spacing w:after="0" w:line="240" w:lineRule="auto"/>
        <w:ind w:firstLine="709"/>
        <w:jc w:val="both"/>
        <w:rPr>
          <w:rFonts w:ascii="Times New Roman" w:hAnsi="Times New Roman"/>
          <w:sz w:val="24"/>
          <w:szCs w:val="24"/>
        </w:rPr>
      </w:pPr>
      <w:r w:rsidRPr="0072042E">
        <w:rPr>
          <w:rFonts w:ascii="Times New Roman" w:hAnsi="Times New Roman"/>
          <w:sz w:val="24"/>
          <w:szCs w:val="24"/>
          <w:shd w:val="clear" w:color="auto" w:fill="FFFFFF"/>
        </w:rPr>
        <w:t>3</w:t>
      </w:r>
      <w:r w:rsidR="00AD358D" w:rsidRPr="0072042E">
        <w:rPr>
          <w:rFonts w:ascii="Times New Roman" w:hAnsi="Times New Roman"/>
          <w:sz w:val="24"/>
          <w:szCs w:val="24"/>
          <w:shd w:val="clear" w:color="auto" w:fill="FFFFFF"/>
        </w:rPr>
        <w:t>9</w:t>
      </w:r>
      <w:r w:rsidRPr="0072042E">
        <w:rPr>
          <w:rFonts w:ascii="Times New Roman" w:hAnsi="Times New Roman"/>
          <w:sz w:val="24"/>
          <w:szCs w:val="24"/>
          <w:shd w:val="clear" w:color="auto" w:fill="FFFFFF"/>
        </w:rPr>
        <w:t xml:space="preserve"> учителей</w:t>
      </w:r>
      <w:r w:rsidRPr="0072042E">
        <w:rPr>
          <w:rFonts w:ascii="Times New Roman" w:hAnsi="Times New Roman"/>
          <w:sz w:val="24"/>
          <w:szCs w:val="24"/>
        </w:rPr>
        <w:t xml:space="preserve">  школы имеют свой личный сайт, который действует и постоянно пополняется своими педагогическими находками. </w:t>
      </w:r>
    </w:p>
    <w:p w:rsidR="00D14A04" w:rsidRPr="0072042E" w:rsidRDefault="00D14A04" w:rsidP="00D14A04">
      <w:pPr>
        <w:widowControl w:val="0"/>
        <w:shd w:val="clear" w:color="auto" w:fill="FFFFFF"/>
        <w:spacing w:after="0" w:line="240" w:lineRule="auto"/>
        <w:ind w:firstLine="709"/>
        <w:jc w:val="both"/>
        <w:rPr>
          <w:rFonts w:ascii="Times New Roman" w:hAnsi="Times New Roman"/>
          <w:sz w:val="24"/>
          <w:szCs w:val="24"/>
        </w:rPr>
      </w:pPr>
    </w:p>
    <w:p w:rsidR="00D14A04" w:rsidRPr="0072042E" w:rsidRDefault="00D14A04" w:rsidP="00D14A04">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Таблица 19 Публикации педагогов</w:t>
      </w:r>
    </w:p>
    <w:p w:rsidR="00D14A04" w:rsidRPr="0072042E" w:rsidRDefault="00D14A04" w:rsidP="00D14A04">
      <w:pPr>
        <w:widowControl w:val="0"/>
        <w:spacing w:after="0" w:line="240" w:lineRule="auto"/>
        <w:ind w:firstLine="709"/>
        <w:jc w:val="both"/>
        <w:rPr>
          <w:rFonts w:ascii="Times New Roman" w:hAnsi="Times New Roman"/>
          <w:sz w:val="24"/>
          <w:szCs w:val="2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3969"/>
        <w:gridCol w:w="2693"/>
      </w:tblGrid>
      <w:tr w:rsidR="00AD358D" w:rsidRPr="0072042E" w:rsidTr="00730877">
        <w:trPr>
          <w:jc w:val="center"/>
        </w:trPr>
        <w:tc>
          <w:tcPr>
            <w:tcW w:w="3828" w:type="dxa"/>
          </w:tcPr>
          <w:p w:rsidR="00AD358D" w:rsidRPr="0072042E" w:rsidRDefault="00AD358D" w:rsidP="00730877">
            <w:pPr>
              <w:spacing w:after="0" w:line="240" w:lineRule="auto"/>
              <w:rPr>
                <w:rFonts w:ascii="Times New Roman" w:hAnsi="Times New Roman"/>
                <w:b/>
                <w:i/>
                <w:sz w:val="24"/>
                <w:szCs w:val="24"/>
              </w:rPr>
            </w:pPr>
            <w:r w:rsidRPr="0072042E">
              <w:rPr>
                <w:rFonts w:ascii="Times New Roman" w:hAnsi="Times New Roman"/>
                <w:b/>
                <w:i/>
                <w:sz w:val="24"/>
                <w:szCs w:val="24"/>
              </w:rPr>
              <w:t>Название публикации</w:t>
            </w:r>
          </w:p>
        </w:tc>
        <w:tc>
          <w:tcPr>
            <w:tcW w:w="3969" w:type="dxa"/>
          </w:tcPr>
          <w:p w:rsidR="00AD358D" w:rsidRPr="0072042E" w:rsidRDefault="00AD358D" w:rsidP="00730877">
            <w:pPr>
              <w:spacing w:after="0" w:line="240" w:lineRule="auto"/>
              <w:rPr>
                <w:rFonts w:ascii="Times New Roman" w:hAnsi="Times New Roman"/>
                <w:b/>
                <w:i/>
                <w:sz w:val="24"/>
                <w:szCs w:val="24"/>
              </w:rPr>
            </w:pPr>
            <w:r w:rsidRPr="0072042E">
              <w:rPr>
                <w:rFonts w:ascii="Times New Roman" w:hAnsi="Times New Roman"/>
                <w:b/>
                <w:i/>
                <w:sz w:val="24"/>
                <w:szCs w:val="24"/>
              </w:rPr>
              <w:t xml:space="preserve">               Место опубликования</w:t>
            </w:r>
          </w:p>
        </w:tc>
        <w:tc>
          <w:tcPr>
            <w:tcW w:w="2693" w:type="dxa"/>
          </w:tcPr>
          <w:p w:rsidR="00AD358D" w:rsidRPr="0072042E" w:rsidRDefault="00AD358D" w:rsidP="00730877">
            <w:pPr>
              <w:spacing w:after="0" w:line="240" w:lineRule="auto"/>
              <w:rPr>
                <w:rFonts w:ascii="Times New Roman" w:hAnsi="Times New Roman"/>
                <w:b/>
                <w:i/>
                <w:sz w:val="24"/>
                <w:szCs w:val="24"/>
              </w:rPr>
            </w:pPr>
            <w:r w:rsidRPr="0072042E">
              <w:rPr>
                <w:rFonts w:ascii="Times New Roman" w:hAnsi="Times New Roman"/>
                <w:b/>
                <w:i/>
                <w:sz w:val="24"/>
                <w:szCs w:val="24"/>
              </w:rPr>
              <w:t>Уровень публикации</w:t>
            </w:r>
          </w:p>
        </w:tc>
      </w:tr>
      <w:tr w:rsidR="00AD358D" w:rsidRPr="0072042E" w:rsidTr="00730877">
        <w:trPr>
          <w:jc w:val="center"/>
        </w:trPr>
        <w:tc>
          <w:tcPr>
            <w:tcW w:w="3828" w:type="dxa"/>
          </w:tcPr>
          <w:p w:rsidR="00AD358D" w:rsidRPr="0072042E" w:rsidRDefault="00AD358D" w:rsidP="00730877">
            <w:pPr>
              <w:rPr>
                <w:rFonts w:ascii="Times New Roman" w:hAnsi="Times New Roman"/>
                <w:b/>
                <w:bCs/>
                <w:i/>
                <w:iCs/>
                <w:sz w:val="24"/>
                <w:szCs w:val="24"/>
              </w:rPr>
            </w:pPr>
            <w:r w:rsidRPr="0072042E">
              <w:rPr>
                <w:rFonts w:ascii="Times New Roman" w:hAnsi="Times New Roman"/>
                <w:b/>
                <w:bCs/>
                <w:i/>
                <w:iCs/>
                <w:sz w:val="24"/>
                <w:szCs w:val="24"/>
              </w:rPr>
              <w:t>Карпова Е.А.</w:t>
            </w:r>
            <w:r w:rsidRPr="0072042E">
              <w:rPr>
                <w:rFonts w:ascii="Times New Roman" w:hAnsi="Times New Roman"/>
                <w:bCs/>
                <w:sz w:val="24"/>
                <w:szCs w:val="24"/>
              </w:rPr>
              <w:t xml:space="preserve"> Публикация методической разработки «В классе появился ученик с ОВЗ, как быть?», </w:t>
            </w:r>
          </w:p>
        </w:tc>
        <w:tc>
          <w:tcPr>
            <w:tcW w:w="3969" w:type="dxa"/>
          </w:tcPr>
          <w:p w:rsidR="00AD358D" w:rsidRPr="0072042E" w:rsidRDefault="00AD358D" w:rsidP="00730877">
            <w:pPr>
              <w:rPr>
                <w:rFonts w:ascii="Times New Roman" w:hAnsi="Times New Roman"/>
                <w:b/>
                <w:bCs/>
                <w:i/>
                <w:iCs/>
                <w:sz w:val="24"/>
                <w:szCs w:val="24"/>
              </w:rPr>
            </w:pPr>
            <w:r w:rsidRPr="0072042E">
              <w:rPr>
                <w:rFonts w:ascii="Times New Roman" w:hAnsi="Times New Roman"/>
                <w:bCs/>
                <w:sz w:val="24"/>
                <w:szCs w:val="24"/>
              </w:rPr>
              <w:t>МРИО, информационная система «Электронная школа»</w:t>
            </w:r>
          </w:p>
        </w:tc>
        <w:tc>
          <w:tcPr>
            <w:tcW w:w="2693" w:type="dxa"/>
          </w:tcPr>
          <w:p w:rsidR="00AD358D" w:rsidRPr="0072042E" w:rsidRDefault="00AD358D" w:rsidP="00730877">
            <w:pPr>
              <w:rPr>
                <w:rFonts w:ascii="Times New Roman" w:hAnsi="Times New Roman"/>
                <w:b/>
                <w:bCs/>
                <w:i/>
                <w:iCs/>
                <w:sz w:val="24"/>
                <w:szCs w:val="24"/>
              </w:rPr>
            </w:pPr>
            <w:r w:rsidRPr="0072042E">
              <w:rPr>
                <w:rFonts w:ascii="Times New Roman" w:hAnsi="Times New Roman"/>
                <w:b/>
                <w:bCs/>
                <w:i/>
                <w:iCs/>
                <w:sz w:val="24"/>
                <w:szCs w:val="24"/>
              </w:rPr>
              <w:t>Республиканский</w:t>
            </w:r>
          </w:p>
        </w:tc>
      </w:tr>
      <w:tr w:rsidR="00AD358D" w:rsidRPr="0072042E" w:rsidTr="00730877">
        <w:trPr>
          <w:jc w:val="center"/>
        </w:trPr>
        <w:tc>
          <w:tcPr>
            <w:tcW w:w="3828" w:type="dxa"/>
          </w:tcPr>
          <w:p w:rsidR="00AD358D" w:rsidRPr="0072042E" w:rsidRDefault="00AD358D" w:rsidP="00730877">
            <w:pPr>
              <w:rPr>
                <w:rFonts w:ascii="Times New Roman" w:hAnsi="Times New Roman"/>
                <w:sz w:val="24"/>
                <w:szCs w:val="24"/>
              </w:rPr>
            </w:pPr>
            <w:r w:rsidRPr="0072042E">
              <w:rPr>
                <w:rFonts w:ascii="Times New Roman" w:hAnsi="Times New Roman"/>
                <w:b/>
                <w:sz w:val="24"/>
                <w:szCs w:val="24"/>
              </w:rPr>
              <w:t>Карпова Е.А.</w:t>
            </w:r>
            <w:r w:rsidRPr="0072042E">
              <w:rPr>
                <w:rFonts w:ascii="Times New Roman" w:hAnsi="Times New Roman"/>
                <w:sz w:val="24"/>
                <w:szCs w:val="24"/>
              </w:rPr>
              <w:t xml:space="preserve"> «Сопровождение профессионального самоопределения обучающихся в условиях муниципальной образовательной среды: опыт и перспективы развития», статья «Внеклассное занятие «В мире профессий»» </w:t>
            </w:r>
          </w:p>
        </w:tc>
        <w:tc>
          <w:tcPr>
            <w:tcW w:w="3969" w:type="dxa"/>
          </w:tcPr>
          <w:p w:rsidR="00AD358D" w:rsidRPr="0072042E" w:rsidRDefault="00AD358D" w:rsidP="00730877">
            <w:pPr>
              <w:rPr>
                <w:rFonts w:ascii="Times New Roman" w:hAnsi="Times New Roman"/>
                <w:sz w:val="24"/>
                <w:szCs w:val="24"/>
              </w:rPr>
            </w:pPr>
            <w:r w:rsidRPr="0072042E">
              <w:rPr>
                <w:rFonts w:ascii="Times New Roman" w:hAnsi="Times New Roman"/>
                <w:sz w:val="24"/>
                <w:szCs w:val="24"/>
              </w:rPr>
              <w:t xml:space="preserve">Сборник материалов Региональной </w:t>
            </w:r>
            <w:proofErr w:type="spellStart"/>
            <w:r w:rsidRPr="0072042E">
              <w:rPr>
                <w:rFonts w:ascii="Times New Roman" w:hAnsi="Times New Roman"/>
                <w:sz w:val="24"/>
                <w:szCs w:val="24"/>
              </w:rPr>
              <w:t>интернет-конференци</w:t>
            </w:r>
            <w:proofErr w:type="gramStart"/>
            <w:r w:rsidRPr="0072042E">
              <w:rPr>
                <w:rFonts w:ascii="Times New Roman" w:hAnsi="Times New Roman"/>
                <w:sz w:val="24"/>
                <w:szCs w:val="24"/>
              </w:rPr>
              <w:t>и</w:t>
            </w:r>
            <w:proofErr w:type="spellEnd"/>
            <w:r w:rsidRPr="0072042E">
              <w:rPr>
                <w:rFonts w:ascii="Times New Roman" w:hAnsi="Times New Roman"/>
                <w:sz w:val="24"/>
                <w:szCs w:val="24"/>
              </w:rPr>
              <w:t>(</w:t>
            </w:r>
            <w:proofErr w:type="gramEnd"/>
            <w:r w:rsidRPr="0072042E">
              <w:rPr>
                <w:rFonts w:ascii="Times New Roman" w:hAnsi="Times New Roman"/>
                <w:sz w:val="24"/>
                <w:szCs w:val="24"/>
              </w:rPr>
              <w:t>МРИО)</w:t>
            </w:r>
          </w:p>
        </w:tc>
        <w:tc>
          <w:tcPr>
            <w:tcW w:w="2693" w:type="dxa"/>
          </w:tcPr>
          <w:p w:rsidR="00AD358D" w:rsidRPr="0072042E" w:rsidRDefault="00AD358D" w:rsidP="00730877">
            <w:pPr>
              <w:rPr>
                <w:rFonts w:ascii="Times New Roman" w:hAnsi="Times New Roman"/>
                <w:b/>
                <w:bCs/>
                <w:i/>
                <w:iCs/>
                <w:sz w:val="24"/>
                <w:szCs w:val="24"/>
              </w:rPr>
            </w:pPr>
          </w:p>
          <w:p w:rsidR="00AD358D" w:rsidRPr="0072042E" w:rsidRDefault="00AD358D" w:rsidP="00730877">
            <w:pPr>
              <w:rPr>
                <w:rFonts w:ascii="Times New Roman" w:hAnsi="Times New Roman"/>
                <w:b/>
                <w:bCs/>
                <w:i/>
                <w:iCs/>
                <w:sz w:val="24"/>
                <w:szCs w:val="24"/>
              </w:rPr>
            </w:pPr>
            <w:r w:rsidRPr="0072042E">
              <w:rPr>
                <w:rFonts w:ascii="Times New Roman" w:hAnsi="Times New Roman"/>
                <w:b/>
                <w:bCs/>
                <w:i/>
                <w:iCs/>
                <w:sz w:val="24"/>
                <w:szCs w:val="24"/>
              </w:rPr>
              <w:t>Республиканский</w:t>
            </w:r>
          </w:p>
        </w:tc>
      </w:tr>
      <w:tr w:rsidR="00AD358D" w:rsidRPr="0072042E" w:rsidTr="00730877">
        <w:trPr>
          <w:trHeight w:val="2259"/>
          <w:jc w:val="center"/>
        </w:trPr>
        <w:tc>
          <w:tcPr>
            <w:tcW w:w="3828" w:type="dxa"/>
          </w:tcPr>
          <w:p w:rsidR="00AD358D" w:rsidRPr="0072042E" w:rsidRDefault="00AD358D" w:rsidP="00730877">
            <w:pPr>
              <w:rPr>
                <w:rFonts w:ascii="Times New Roman" w:hAnsi="Times New Roman"/>
                <w:sz w:val="24"/>
                <w:szCs w:val="24"/>
              </w:rPr>
            </w:pPr>
            <w:proofErr w:type="spellStart"/>
            <w:r w:rsidRPr="0072042E">
              <w:rPr>
                <w:rFonts w:ascii="Times New Roman" w:hAnsi="Times New Roman"/>
                <w:b/>
                <w:bCs/>
                <w:sz w:val="24"/>
                <w:szCs w:val="24"/>
              </w:rPr>
              <w:t>ЧечевичкинаГ.В.</w:t>
            </w:r>
            <w:r w:rsidRPr="0072042E">
              <w:rPr>
                <w:rFonts w:ascii="Times New Roman" w:hAnsi="Times New Roman"/>
                <w:bCs/>
                <w:sz w:val="24"/>
                <w:szCs w:val="24"/>
              </w:rPr>
              <w:t>Публикация</w:t>
            </w:r>
            <w:proofErr w:type="spellEnd"/>
            <w:r w:rsidRPr="0072042E">
              <w:rPr>
                <w:rFonts w:ascii="Times New Roman" w:hAnsi="Times New Roman"/>
                <w:bCs/>
                <w:sz w:val="24"/>
                <w:szCs w:val="24"/>
              </w:rPr>
              <w:t xml:space="preserve"> методической разработки « Особенности личности детей с задержкой психического развития», МРИО, информационная система «Электронная школа»</w:t>
            </w:r>
          </w:p>
        </w:tc>
        <w:tc>
          <w:tcPr>
            <w:tcW w:w="3969" w:type="dxa"/>
          </w:tcPr>
          <w:p w:rsidR="00AD358D" w:rsidRPr="0072042E" w:rsidRDefault="00AD358D" w:rsidP="00730877">
            <w:pPr>
              <w:rPr>
                <w:rFonts w:ascii="Times New Roman" w:hAnsi="Times New Roman"/>
                <w:sz w:val="24"/>
                <w:szCs w:val="24"/>
              </w:rPr>
            </w:pPr>
            <w:r w:rsidRPr="0072042E">
              <w:rPr>
                <w:rFonts w:ascii="Times New Roman" w:hAnsi="Times New Roman"/>
                <w:bCs/>
                <w:sz w:val="24"/>
                <w:szCs w:val="24"/>
              </w:rPr>
              <w:t>МРИО, информационная система «Электронная школа»</w:t>
            </w:r>
          </w:p>
        </w:tc>
        <w:tc>
          <w:tcPr>
            <w:tcW w:w="2693" w:type="dxa"/>
          </w:tcPr>
          <w:p w:rsidR="00AD358D" w:rsidRPr="0072042E" w:rsidRDefault="00AD358D" w:rsidP="00730877">
            <w:pPr>
              <w:rPr>
                <w:rFonts w:ascii="Times New Roman" w:hAnsi="Times New Roman"/>
                <w:b/>
                <w:bCs/>
                <w:i/>
                <w:iCs/>
                <w:sz w:val="24"/>
                <w:szCs w:val="24"/>
              </w:rPr>
            </w:pPr>
          </w:p>
          <w:p w:rsidR="00AD358D" w:rsidRPr="0072042E" w:rsidRDefault="00AD358D" w:rsidP="00730877">
            <w:pPr>
              <w:rPr>
                <w:rFonts w:ascii="Times New Roman" w:hAnsi="Times New Roman"/>
                <w:b/>
                <w:bCs/>
                <w:i/>
                <w:iCs/>
                <w:sz w:val="24"/>
                <w:szCs w:val="24"/>
              </w:rPr>
            </w:pPr>
            <w:r w:rsidRPr="0072042E">
              <w:rPr>
                <w:rFonts w:ascii="Times New Roman" w:hAnsi="Times New Roman"/>
                <w:b/>
                <w:bCs/>
                <w:i/>
                <w:iCs/>
                <w:sz w:val="24"/>
                <w:szCs w:val="24"/>
              </w:rPr>
              <w:t>Республиканский</w:t>
            </w:r>
          </w:p>
        </w:tc>
      </w:tr>
      <w:tr w:rsidR="00AD358D" w:rsidRPr="0072042E" w:rsidTr="00730877">
        <w:trPr>
          <w:trHeight w:val="332"/>
          <w:jc w:val="center"/>
        </w:trPr>
        <w:tc>
          <w:tcPr>
            <w:tcW w:w="3828" w:type="dxa"/>
          </w:tcPr>
          <w:p w:rsidR="00AD358D" w:rsidRPr="0072042E" w:rsidRDefault="00AD358D" w:rsidP="00730877">
            <w:pPr>
              <w:rPr>
                <w:rFonts w:ascii="Times New Roman" w:hAnsi="Times New Roman"/>
                <w:sz w:val="24"/>
                <w:szCs w:val="24"/>
              </w:rPr>
            </w:pPr>
            <w:proofErr w:type="spellStart"/>
            <w:r w:rsidRPr="0072042E">
              <w:rPr>
                <w:rFonts w:ascii="Times New Roman" w:hAnsi="Times New Roman"/>
                <w:b/>
                <w:sz w:val="24"/>
                <w:szCs w:val="24"/>
              </w:rPr>
              <w:t>Змеева</w:t>
            </w:r>
            <w:proofErr w:type="spellEnd"/>
            <w:r w:rsidRPr="0072042E">
              <w:rPr>
                <w:rFonts w:ascii="Times New Roman" w:hAnsi="Times New Roman"/>
                <w:b/>
                <w:sz w:val="24"/>
                <w:szCs w:val="24"/>
              </w:rPr>
              <w:t xml:space="preserve"> М.П</w:t>
            </w:r>
            <w:r w:rsidRPr="0072042E">
              <w:rPr>
                <w:rFonts w:ascii="Times New Roman" w:hAnsi="Times New Roman"/>
                <w:sz w:val="24"/>
                <w:szCs w:val="24"/>
              </w:rPr>
              <w:t>. Исследовательская работа «Чем сова отличается от филина»</w:t>
            </w:r>
          </w:p>
        </w:tc>
        <w:tc>
          <w:tcPr>
            <w:tcW w:w="3969" w:type="dxa"/>
          </w:tcPr>
          <w:p w:rsidR="00AD358D" w:rsidRPr="0072042E" w:rsidRDefault="00C0382A" w:rsidP="00730877">
            <w:pPr>
              <w:pStyle w:val="afb"/>
              <w:ind w:hanging="720"/>
              <w:rPr>
                <w:rFonts w:ascii="Times New Roman" w:hAnsi="Times New Roman"/>
                <w:bCs/>
                <w:sz w:val="24"/>
                <w:szCs w:val="24"/>
              </w:rPr>
            </w:pPr>
            <w:hyperlink r:id="rId18" w:history="1">
              <w:r w:rsidR="00AD358D" w:rsidRPr="0072042E">
                <w:rPr>
                  <w:rStyle w:val="a5"/>
                  <w:rFonts w:ascii="Times New Roman" w:eastAsia="Calibri" w:hAnsi="Times New Roman"/>
                  <w:color w:val="auto"/>
                  <w:sz w:val="24"/>
                  <w:szCs w:val="24"/>
                </w:rPr>
                <w:t>https://infourok.ru/issledovatelskaya-rabota-chem-sova-otlichaetsya-ot-filina-5317711.html</w:t>
              </w:r>
            </w:hyperlink>
          </w:p>
          <w:p w:rsidR="00AD358D" w:rsidRPr="0072042E" w:rsidRDefault="00AD358D" w:rsidP="00730877">
            <w:pPr>
              <w:rPr>
                <w:rFonts w:ascii="Times New Roman" w:hAnsi="Times New Roman"/>
                <w:sz w:val="24"/>
                <w:szCs w:val="24"/>
              </w:rPr>
            </w:pPr>
          </w:p>
        </w:tc>
        <w:tc>
          <w:tcPr>
            <w:tcW w:w="2693" w:type="dxa"/>
          </w:tcPr>
          <w:p w:rsidR="00AD358D" w:rsidRPr="0072042E" w:rsidRDefault="00AD358D" w:rsidP="00730877">
            <w:pPr>
              <w:rPr>
                <w:rFonts w:ascii="Times New Roman" w:hAnsi="Times New Roman"/>
                <w:b/>
                <w:bCs/>
                <w:i/>
                <w:iCs/>
                <w:sz w:val="24"/>
                <w:szCs w:val="24"/>
              </w:rPr>
            </w:pPr>
            <w:r w:rsidRPr="0072042E">
              <w:rPr>
                <w:rFonts w:ascii="Times New Roman" w:hAnsi="Times New Roman"/>
                <w:b/>
                <w:i/>
                <w:sz w:val="24"/>
                <w:szCs w:val="24"/>
              </w:rPr>
              <w:lastRenderedPageBreak/>
              <w:t>Российский</w:t>
            </w:r>
          </w:p>
        </w:tc>
      </w:tr>
      <w:tr w:rsidR="00AD358D" w:rsidRPr="0072042E" w:rsidTr="00730877">
        <w:trPr>
          <w:trHeight w:val="230"/>
          <w:jc w:val="center"/>
        </w:trPr>
        <w:tc>
          <w:tcPr>
            <w:tcW w:w="3828" w:type="dxa"/>
          </w:tcPr>
          <w:p w:rsidR="00AD358D" w:rsidRPr="0072042E" w:rsidRDefault="00AD358D" w:rsidP="00730877">
            <w:pPr>
              <w:pStyle w:val="afb"/>
              <w:ind w:left="-51" w:firstLine="51"/>
              <w:rPr>
                <w:rFonts w:ascii="Times New Roman" w:hAnsi="Times New Roman"/>
                <w:b/>
                <w:bCs/>
                <w:sz w:val="24"/>
                <w:szCs w:val="24"/>
              </w:rPr>
            </w:pPr>
            <w:r w:rsidRPr="0072042E">
              <w:rPr>
                <w:rFonts w:ascii="Times New Roman" w:hAnsi="Times New Roman"/>
                <w:b/>
                <w:sz w:val="24"/>
                <w:szCs w:val="24"/>
              </w:rPr>
              <w:lastRenderedPageBreak/>
              <w:t>Козлова Т.Г.</w:t>
            </w:r>
            <w:r w:rsidRPr="0072042E">
              <w:rPr>
                <w:rFonts w:ascii="Times New Roman" w:hAnsi="Times New Roman"/>
                <w:bCs/>
                <w:sz w:val="24"/>
                <w:szCs w:val="24"/>
              </w:rPr>
              <w:t>Роль выразительного чтения в развитии речи младшего школьника.</w:t>
            </w:r>
          </w:p>
        </w:tc>
        <w:tc>
          <w:tcPr>
            <w:tcW w:w="3969" w:type="dxa"/>
          </w:tcPr>
          <w:p w:rsidR="00AD358D" w:rsidRPr="0072042E" w:rsidRDefault="00AD358D" w:rsidP="00730877">
            <w:pPr>
              <w:rPr>
                <w:rFonts w:ascii="Times New Roman" w:hAnsi="Times New Roman"/>
                <w:sz w:val="24"/>
                <w:szCs w:val="24"/>
              </w:rPr>
            </w:pPr>
            <w:r w:rsidRPr="0072042E">
              <w:rPr>
                <w:rFonts w:ascii="Times New Roman" w:hAnsi="Times New Roman"/>
                <w:bCs/>
                <w:sz w:val="24"/>
                <w:szCs w:val="24"/>
              </w:rPr>
              <w:t>Печатный педагогический журнал «Вестник просвещения»</w:t>
            </w:r>
          </w:p>
        </w:tc>
        <w:tc>
          <w:tcPr>
            <w:tcW w:w="2693" w:type="dxa"/>
          </w:tcPr>
          <w:p w:rsidR="00AD358D" w:rsidRPr="0072042E" w:rsidRDefault="00AD358D" w:rsidP="00730877">
            <w:pPr>
              <w:rPr>
                <w:rFonts w:ascii="Times New Roman" w:hAnsi="Times New Roman"/>
                <w:b/>
                <w:bCs/>
                <w:i/>
                <w:iCs/>
                <w:sz w:val="24"/>
                <w:szCs w:val="24"/>
              </w:rPr>
            </w:pPr>
            <w:r w:rsidRPr="0072042E">
              <w:rPr>
                <w:rFonts w:ascii="Times New Roman" w:hAnsi="Times New Roman"/>
                <w:b/>
                <w:i/>
                <w:sz w:val="24"/>
                <w:szCs w:val="24"/>
              </w:rPr>
              <w:t>Российский</w:t>
            </w:r>
          </w:p>
        </w:tc>
      </w:tr>
      <w:tr w:rsidR="00AD358D" w:rsidRPr="0072042E" w:rsidTr="00730877">
        <w:trPr>
          <w:trHeight w:val="302"/>
          <w:jc w:val="center"/>
        </w:trPr>
        <w:tc>
          <w:tcPr>
            <w:tcW w:w="3828" w:type="dxa"/>
          </w:tcPr>
          <w:p w:rsidR="00AD358D" w:rsidRPr="0072042E" w:rsidRDefault="00AD358D" w:rsidP="00730877">
            <w:pPr>
              <w:spacing w:after="387" w:line="240" w:lineRule="auto"/>
              <w:outlineLvl w:val="2"/>
              <w:rPr>
                <w:rFonts w:ascii="Times New Roman" w:hAnsi="Times New Roman"/>
                <w:sz w:val="24"/>
                <w:szCs w:val="24"/>
              </w:rPr>
            </w:pPr>
            <w:proofErr w:type="spellStart"/>
            <w:r w:rsidRPr="0072042E">
              <w:rPr>
                <w:rFonts w:ascii="Times New Roman" w:hAnsi="Times New Roman"/>
                <w:sz w:val="24"/>
                <w:szCs w:val="24"/>
              </w:rPr>
              <w:t>БычаеваЛ.В.Портфолио</w:t>
            </w:r>
            <w:proofErr w:type="spellEnd"/>
            <w:r w:rsidRPr="0072042E">
              <w:rPr>
                <w:rFonts w:ascii="Times New Roman" w:hAnsi="Times New Roman"/>
                <w:sz w:val="24"/>
                <w:szCs w:val="24"/>
              </w:rPr>
              <w:t xml:space="preserve"> как средство развития УУД у младшего школьника</w:t>
            </w:r>
          </w:p>
          <w:p w:rsidR="00AD358D" w:rsidRPr="0072042E" w:rsidRDefault="00AD358D" w:rsidP="00730877">
            <w:pPr>
              <w:spacing w:after="387" w:line="240" w:lineRule="auto"/>
              <w:outlineLvl w:val="2"/>
              <w:rPr>
                <w:rFonts w:ascii="Times New Roman" w:hAnsi="Times New Roman"/>
                <w:sz w:val="24"/>
                <w:szCs w:val="24"/>
              </w:rPr>
            </w:pPr>
          </w:p>
        </w:tc>
        <w:tc>
          <w:tcPr>
            <w:tcW w:w="3969" w:type="dxa"/>
          </w:tcPr>
          <w:p w:rsidR="00AD358D" w:rsidRPr="0072042E" w:rsidRDefault="00AD358D" w:rsidP="00730877">
            <w:pPr>
              <w:spacing w:line="240" w:lineRule="auto"/>
              <w:rPr>
                <w:rFonts w:ascii="Times New Roman" w:hAnsi="Times New Roman"/>
                <w:sz w:val="24"/>
                <w:szCs w:val="24"/>
              </w:rPr>
            </w:pPr>
            <w:r w:rsidRPr="0072042E">
              <w:rPr>
                <w:rFonts w:ascii="Times New Roman" w:hAnsi="Times New Roman"/>
                <w:sz w:val="24"/>
                <w:szCs w:val="24"/>
              </w:rPr>
              <w:t>Журнал «Международная педагогическая дистанционная конференция «Педагогика и образование» часть 17, ноябрь 2021</w:t>
            </w:r>
          </w:p>
        </w:tc>
        <w:tc>
          <w:tcPr>
            <w:tcW w:w="2693" w:type="dxa"/>
          </w:tcPr>
          <w:p w:rsidR="00AD358D" w:rsidRPr="0072042E" w:rsidRDefault="00AD358D" w:rsidP="00730877">
            <w:pPr>
              <w:rPr>
                <w:rFonts w:ascii="Times New Roman" w:hAnsi="Times New Roman"/>
                <w:b/>
                <w:bCs/>
                <w:i/>
                <w:iCs/>
                <w:sz w:val="24"/>
                <w:szCs w:val="24"/>
              </w:rPr>
            </w:pPr>
            <w:r w:rsidRPr="0072042E">
              <w:rPr>
                <w:rFonts w:ascii="Times New Roman" w:hAnsi="Times New Roman"/>
                <w:b/>
                <w:i/>
                <w:sz w:val="24"/>
                <w:szCs w:val="24"/>
              </w:rPr>
              <w:t>Российский</w:t>
            </w:r>
          </w:p>
        </w:tc>
      </w:tr>
      <w:tr w:rsidR="00AD358D" w:rsidRPr="0072042E" w:rsidTr="00730877">
        <w:trPr>
          <w:trHeight w:val="302"/>
          <w:jc w:val="center"/>
        </w:trPr>
        <w:tc>
          <w:tcPr>
            <w:tcW w:w="3828" w:type="dxa"/>
          </w:tcPr>
          <w:p w:rsidR="00AD358D" w:rsidRPr="0072042E" w:rsidRDefault="00AD358D" w:rsidP="00730877">
            <w:pPr>
              <w:spacing w:after="387" w:line="240" w:lineRule="auto"/>
              <w:outlineLvl w:val="2"/>
              <w:rPr>
                <w:rFonts w:ascii="Times New Roman" w:hAnsi="Times New Roman"/>
                <w:sz w:val="24"/>
                <w:szCs w:val="24"/>
              </w:rPr>
            </w:pPr>
            <w:r w:rsidRPr="0072042E">
              <w:rPr>
                <w:rFonts w:ascii="Times New Roman" w:hAnsi="Times New Roman"/>
                <w:b/>
                <w:sz w:val="24"/>
                <w:szCs w:val="24"/>
              </w:rPr>
              <w:t>Лютова Е.Г</w:t>
            </w:r>
            <w:r w:rsidRPr="0072042E">
              <w:rPr>
                <w:rFonts w:ascii="Times New Roman" w:hAnsi="Times New Roman"/>
                <w:sz w:val="24"/>
                <w:szCs w:val="24"/>
              </w:rPr>
              <w:t>. «Методические рекомендации по преодолению коммуникативных сбоев в обучении иностранному языку».</w:t>
            </w:r>
          </w:p>
        </w:tc>
        <w:tc>
          <w:tcPr>
            <w:tcW w:w="3969" w:type="dxa"/>
          </w:tcPr>
          <w:p w:rsidR="00AD358D" w:rsidRPr="0072042E" w:rsidRDefault="00AD358D" w:rsidP="00730877">
            <w:pPr>
              <w:spacing w:line="240" w:lineRule="auto"/>
              <w:rPr>
                <w:rFonts w:ascii="Times New Roman" w:hAnsi="Times New Roman"/>
                <w:sz w:val="24"/>
                <w:szCs w:val="24"/>
              </w:rPr>
            </w:pPr>
            <w:r w:rsidRPr="0072042E">
              <w:rPr>
                <w:rFonts w:ascii="Times New Roman" w:hAnsi="Times New Roman"/>
                <w:sz w:val="24"/>
                <w:szCs w:val="24"/>
              </w:rPr>
              <w:t>Научно-издательский центр «</w:t>
            </w:r>
            <w:proofErr w:type="spellStart"/>
            <w:r w:rsidRPr="0072042E">
              <w:rPr>
                <w:rFonts w:ascii="Times New Roman" w:hAnsi="Times New Roman"/>
                <w:sz w:val="24"/>
                <w:szCs w:val="24"/>
              </w:rPr>
              <w:t>Азтерна</w:t>
            </w:r>
            <w:proofErr w:type="spellEnd"/>
            <w:r w:rsidRPr="0072042E">
              <w:rPr>
                <w:rFonts w:ascii="Times New Roman" w:hAnsi="Times New Roman"/>
                <w:sz w:val="24"/>
                <w:szCs w:val="24"/>
              </w:rPr>
              <w:t>»</w:t>
            </w:r>
          </w:p>
        </w:tc>
        <w:tc>
          <w:tcPr>
            <w:tcW w:w="2693" w:type="dxa"/>
          </w:tcPr>
          <w:p w:rsidR="00AD358D" w:rsidRPr="0072042E" w:rsidRDefault="00AD358D" w:rsidP="00730877">
            <w:pPr>
              <w:rPr>
                <w:rFonts w:ascii="Times New Roman" w:hAnsi="Times New Roman"/>
                <w:i/>
                <w:sz w:val="24"/>
                <w:szCs w:val="24"/>
              </w:rPr>
            </w:pPr>
            <w:r w:rsidRPr="0072042E">
              <w:rPr>
                <w:rFonts w:ascii="Times New Roman" w:hAnsi="Times New Roman"/>
                <w:i/>
                <w:sz w:val="24"/>
                <w:szCs w:val="24"/>
              </w:rPr>
              <w:t>Российский</w:t>
            </w:r>
          </w:p>
        </w:tc>
      </w:tr>
      <w:tr w:rsidR="00AD358D" w:rsidRPr="0072042E" w:rsidTr="00730877">
        <w:trPr>
          <w:trHeight w:val="1472"/>
          <w:jc w:val="center"/>
        </w:trPr>
        <w:tc>
          <w:tcPr>
            <w:tcW w:w="3828" w:type="dxa"/>
          </w:tcPr>
          <w:p w:rsidR="00AD358D" w:rsidRPr="0072042E" w:rsidRDefault="00AD358D" w:rsidP="00730877">
            <w:pPr>
              <w:spacing w:after="0" w:line="240" w:lineRule="auto"/>
              <w:rPr>
                <w:rFonts w:ascii="Times New Roman" w:hAnsi="Times New Roman"/>
                <w:sz w:val="24"/>
                <w:szCs w:val="24"/>
              </w:rPr>
            </w:pPr>
            <w:proofErr w:type="spellStart"/>
            <w:r w:rsidRPr="0072042E">
              <w:rPr>
                <w:rFonts w:ascii="Times New Roman" w:hAnsi="Times New Roman"/>
                <w:b/>
                <w:sz w:val="24"/>
                <w:szCs w:val="24"/>
              </w:rPr>
              <w:t>Ветчинникова</w:t>
            </w:r>
            <w:proofErr w:type="spellEnd"/>
            <w:r w:rsidRPr="0072042E">
              <w:rPr>
                <w:rFonts w:ascii="Times New Roman" w:hAnsi="Times New Roman"/>
                <w:b/>
                <w:sz w:val="24"/>
                <w:szCs w:val="24"/>
              </w:rPr>
              <w:t xml:space="preserve"> Л.А</w:t>
            </w:r>
            <w:r w:rsidRPr="0072042E">
              <w:rPr>
                <w:rFonts w:ascii="Times New Roman" w:hAnsi="Times New Roman"/>
                <w:sz w:val="24"/>
                <w:szCs w:val="24"/>
              </w:rPr>
              <w:t>.</w:t>
            </w:r>
          </w:p>
          <w:p w:rsidR="00AD358D" w:rsidRPr="0072042E" w:rsidRDefault="00AD358D" w:rsidP="00730877">
            <w:pPr>
              <w:spacing w:after="0" w:line="240" w:lineRule="auto"/>
              <w:rPr>
                <w:rFonts w:ascii="Times New Roman" w:hAnsi="Times New Roman"/>
                <w:sz w:val="24"/>
                <w:szCs w:val="24"/>
              </w:rPr>
            </w:pPr>
            <w:r w:rsidRPr="0072042E">
              <w:rPr>
                <w:rFonts w:ascii="Times New Roman" w:hAnsi="Times New Roman"/>
                <w:sz w:val="24"/>
                <w:szCs w:val="24"/>
              </w:rPr>
              <w:t>«Память о холокосте – путь к толерантности «</w:t>
            </w:r>
          </w:p>
        </w:tc>
        <w:tc>
          <w:tcPr>
            <w:tcW w:w="3969" w:type="dxa"/>
          </w:tcPr>
          <w:p w:rsidR="00AD358D" w:rsidRPr="0072042E" w:rsidRDefault="00AD358D" w:rsidP="00730877">
            <w:pPr>
              <w:spacing w:after="0" w:line="240" w:lineRule="auto"/>
              <w:rPr>
                <w:rFonts w:ascii="Times New Roman" w:hAnsi="Times New Roman"/>
                <w:iCs/>
                <w:sz w:val="24"/>
                <w:szCs w:val="24"/>
              </w:rPr>
            </w:pPr>
            <w:r w:rsidRPr="0072042E">
              <w:rPr>
                <w:rFonts w:ascii="Times New Roman" w:hAnsi="Times New Roman"/>
                <w:iCs/>
                <w:sz w:val="24"/>
                <w:szCs w:val="24"/>
              </w:rPr>
              <w:t xml:space="preserve">Методическое пособие. </w:t>
            </w:r>
            <w:proofErr w:type="spellStart"/>
            <w:r w:rsidRPr="0072042E">
              <w:rPr>
                <w:rFonts w:ascii="Times New Roman" w:hAnsi="Times New Roman"/>
                <w:iCs/>
                <w:sz w:val="24"/>
                <w:szCs w:val="24"/>
              </w:rPr>
              <w:t>Вып</w:t>
            </w:r>
            <w:proofErr w:type="spellEnd"/>
            <w:r w:rsidRPr="0072042E">
              <w:rPr>
                <w:rFonts w:ascii="Times New Roman" w:hAnsi="Times New Roman"/>
                <w:iCs/>
                <w:sz w:val="24"/>
                <w:szCs w:val="24"/>
              </w:rPr>
              <w:t>. 10.- Саранск, «Педагог.13.ру». 20-21</w:t>
            </w:r>
          </w:p>
        </w:tc>
        <w:tc>
          <w:tcPr>
            <w:tcW w:w="2693" w:type="dxa"/>
          </w:tcPr>
          <w:p w:rsidR="00AD358D" w:rsidRPr="0072042E" w:rsidRDefault="00AD358D" w:rsidP="00730877">
            <w:pPr>
              <w:spacing w:after="0" w:line="240" w:lineRule="auto"/>
              <w:rPr>
                <w:rFonts w:ascii="Times New Roman" w:hAnsi="Times New Roman"/>
                <w:sz w:val="24"/>
                <w:szCs w:val="24"/>
              </w:rPr>
            </w:pPr>
            <w:r w:rsidRPr="0072042E">
              <w:rPr>
                <w:rFonts w:ascii="Times New Roman" w:hAnsi="Times New Roman"/>
                <w:sz w:val="24"/>
                <w:szCs w:val="24"/>
              </w:rPr>
              <w:t>Республиканский.</w:t>
            </w:r>
          </w:p>
        </w:tc>
      </w:tr>
      <w:tr w:rsidR="00AD358D" w:rsidRPr="0072042E" w:rsidTr="00730877">
        <w:trPr>
          <w:trHeight w:val="322"/>
          <w:jc w:val="center"/>
        </w:trPr>
        <w:tc>
          <w:tcPr>
            <w:tcW w:w="3828" w:type="dxa"/>
          </w:tcPr>
          <w:p w:rsidR="00AD358D" w:rsidRPr="0072042E" w:rsidRDefault="00AD358D" w:rsidP="00730877">
            <w:pPr>
              <w:rPr>
                <w:rFonts w:ascii="Times New Roman" w:hAnsi="Times New Roman"/>
                <w:sz w:val="24"/>
                <w:szCs w:val="24"/>
              </w:rPr>
            </w:pPr>
            <w:r w:rsidRPr="0072042E">
              <w:rPr>
                <w:rFonts w:ascii="Times New Roman" w:hAnsi="Times New Roman"/>
                <w:b/>
                <w:sz w:val="24"/>
                <w:szCs w:val="24"/>
              </w:rPr>
              <w:t>Мишкина И.В.</w:t>
            </w:r>
            <w:r w:rsidRPr="0072042E">
              <w:rPr>
                <w:rFonts w:ascii="Times New Roman" w:hAnsi="Times New Roman"/>
                <w:sz w:val="24"/>
                <w:szCs w:val="24"/>
              </w:rPr>
              <w:t xml:space="preserve"> « Наклонение глаголов/ технологическая карта урока русского языка в 6 классе /</w:t>
            </w:r>
          </w:p>
        </w:tc>
        <w:tc>
          <w:tcPr>
            <w:tcW w:w="3969" w:type="dxa"/>
          </w:tcPr>
          <w:p w:rsidR="00AD358D" w:rsidRPr="0072042E" w:rsidRDefault="00AD358D" w:rsidP="00730877">
            <w:pPr>
              <w:spacing w:after="0" w:line="240" w:lineRule="auto"/>
              <w:rPr>
                <w:rFonts w:ascii="Times New Roman" w:hAnsi="Times New Roman"/>
                <w:iCs/>
                <w:sz w:val="24"/>
                <w:szCs w:val="24"/>
              </w:rPr>
            </w:pPr>
            <w:r w:rsidRPr="0072042E">
              <w:rPr>
                <w:rFonts w:ascii="Times New Roman" w:hAnsi="Times New Roman"/>
                <w:iCs/>
                <w:sz w:val="24"/>
                <w:szCs w:val="24"/>
              </w:rPr>
              <w:t>СМИ» НУМИ»</w:t>
            </w:r>
            <w:r w:rsidRPr="0072042E">
              <w:rPr>
                <w:rFonts w:ascii="Times New Roman" w:hAnsi="Times New Roman"/>
                <w:iCs/>
                <w:sz w:val="24"/>
                <w:szCs w:val="24"/>
                <w:lang w:val="en-US"/>
              </w:rPr>
              <w:t>http</w:t>
            </w:r>
            <w:r w:rsidRPr="0072042E">
              <w:rPr>
                <w:rFonts w:ascii="Times New Roman" w:hAnsi="Times New Roman"/>
                <w:iCs/>
                <w:sz w:val="24"/>
                <w:szCs w:val="24"/>
              </w:rPr>
              <w:t>://</w:t>
            </w:r>
            <w:proofErr w:type="spellStart"/>
            <w:r w:rsidRPr="0072042E">
              <w:rPr>
                <w:rFonts w:ascii="Times New Roman" w:hAnsi="Times New Roman"/>
                <w:iCs/>
                <w:sz w:val="24"/>
                <w:szCs w:val="24"/>
                <w:lang w:val="en-US"/>
              </w:rPr>
              <w:t>numi</w:t>
            </w:r>
            <w:proofErr w:type="spellEnd"/>
            <w:r w:rsidRPr="0072042E">
              <w:rPr>
                <w:rFonts w:ascii="Times New Roman" w:hAnsi="Times New Roman"/>
                <w:iCs/>
                <w:sz w:val="24"/>
                <w:szCs w:val="24"/>
              </w:rPr>
              <w:t>.</w:t>
            </w:r>
            <w:proofErr w:type="spellStart"/>
            <w:r w:rsidRPr="0072042E">
              <w:rPr>
                <w:rFonts w:ascii="Times New Roman" w:hAnsi="Times New Roman"/>
                <w:iCs/>
                <w:sz w:val="24"/>
                <w:szCs w:val="24"/>
                <w:lang w:val="en-US"/>
              </w:rPr>
              <w:t>ru</w:t>
            </w:r>
            <w:proofErr w:type="spellEnd"/>
            <w:r w:rsidRPr="0072042E">
              <w:rPr>
                <w:rFonts w:ascii="Times New Roman" w:hAnsi="Times New Roman"/>
                <w:iCs/>
                <w:sz w:val="24"/>
                <w:szCs w:val="24"/>
              </w:rPr>
              <w:t>/</w:t>
            </w:r>
            <w:r w:rsidRPr="0072042E">
              <w:rPr>
                <w:rFonts w:ascii="Times New Roman" w:hAnsi="Times New Roman"/>
                <w:iCs/>
                <w:sz w:val="24"/>
                <w:szCs w:val="24"/>
                <w:lang w:val="en-US"/>
              </w:rPr>
              <w:t>docs</w:t>
            </w:r>
            <w:r w:rsidRPr="0072042E">
              <w:rPr>
                <w:rFonts w:ascii="Times New Roman" w:hAnsi="Times New Roman"/>
                <w:iCs/>
                <w:sz w:val="24"/>
                <w:szCs w:val="24"/>
              </w:rPr>
              <w:t>/9154012/ Москва.2021</w:t>
            </w:r>
          </w:p>
        </w:tc>
        <w:tc>
          <w:tcPr>
            <w:tcW w:w="2693" w:type="dxa"/>
          </w:tcPr>
          <w:p w:rsidR="00AD358D" w:rsidRPr="0072042E" w:rsidRDefault="00AD358D" w:rsidP="00730877">
            <w:pPr>
              <w:rPr>
                <w:rFonts w:ascii="Times New Roman" w:hAnsi="Times New Roman"/>
                <w:sz w:val="24"/>
                <w:szCs w:val="24"/>
              </w:rPr>
            </w:pPr>
            <w:r w:rsidRPr="0072042E">
              <w:rPr>
                <w:rFonts w:ascii="Times New Roman" w:hAnsi="Times New Roman"/>
                <w:sz w:val="24"/>
                <w:szCs w:val="24"/>
              </w:rPr>
              <w:t>Российский</w:t>
            </w:r>
          </w:p>
        </w:tc>
      </w:tr>
      <w:tr w:rsidR="00AD358D" w:rsidRPr="0072042E" w:rsidTr="00730877">
        <w:trPr>
          <w:trHeight w:val="403"/>
          <w:jc w:val="center"/>
        </w:trPr>
        <w:tc>
          <w:tcPr>
            <w:tcW w:w="3828" w:type="dxa"/>
          </w:tcPr>
          <w:p w:rsidR="00AD358D" w:rsidRPr="0072042E" w:rsidRDefault="00AD358D" w:rsidP="00730877">
            <w:pPr>
              <w:spacing w:line="240" w:lineRule="auto"/>
              <w:rPr>
                <w:rFonts w:ascii="Times New Roman" w:hAnsi="Times New Roman"/>
                <w:sz w:val="24"/>
                <w:szCs w:val="24"/>
              </w:rPr>
            </w:pPr>
            <w:proofErr w:type="gramStart"/>
            <w:r w:rsidRPr="0072042E">
              <w:rPr>
                <w:rFonts w:ascii="Times New Roman" w:hAnsi="Times New Roman"/>
                <w:b/>
                <w:sz w:val="24"/>
                <w:szCs w:val="24"/>
              </w:rPr>
              <w:t>Мишкина</w:t>
            </w:r>
            <w:proofErr w:type="gramEnd"/>
            <w:r w:rsidRPr="0072042E">
              <w:rPr>
                <w:rFonts w:ascii="Times New Roman" w:hAnsi="Times New Roman"/>
                <w:b/>
                <w:sz w:val="24"/>
                <w:szCs w:val="24"/>
              </w:rPr>
              <w:t xml:space="preserve"> И.В</w:t>
            </w:r>
            <w:r w:rsidRPr="0072042E">
              <w:rPr>
                <w:rFonts w:ascii="Times New Roman" w:hAnsi="Times New Roman"/>
                <w:sz w:val="24"/>
                <w:szCs w:val="24"/>
              </w:rPr>
              <w:t>.«Развитие у школьников речевого самоконтроля на уроках русского языка (лучшие педагогические разработки уроков с комментариями, пояснениями, самоанализом)</w:t>
            </w:r>
          </w:p>
        </w:tc>
        <w:tc>
          <w:tcPr>
            <w:tcW w:w="3969" w:type="dxa"/>
          </w:tcPr>
          <w:p w:rsidR="00AD358D" w:rsidRPr="0072042E" w:rsidRDefault="00AD358D" w:rsidP="00730877">
            <w:pPr>
              <w:spacing w:line="240" w:lineRule="auto"/>
              <w:rPr>
                <w:rFonts w:ascii="Times New Roman" w:hAnsi="Times New Roman"/>
                <w:i/>
                <w:iCs/>
                <w:sz w:val="24"/>
                <w:szCs w:val="24"/>
              </w:rPr>
            </w:pPr>
            <w:r w:rsidRPr="0072042E">
              <w:rPr>
                <w:rFonts w:ascii="Times New Roman" w:hAnsi="Times New Roman"/>
                <w:iCs/>
                <w:sz w:val="24"/>
                <w:szCs w:val="24"/>
              </w:rPr>
              <w:t>СМИ» НУМИ»</w:t>
            </w:r>
            <w:r w:rsidRPr="0072042E">
              <w:rPr>
                <w:rFonts w:ascii="Times New Roman" w:hAnsi="Times New Roman"/>
                <w:iCs/>
                <w:sz w:val="24"/>
                <w:szCs w:val="24"/>
                <w:lang w:val="en-US"/>
              </w:rPr>
              <w:t>http</w:t>
            </w:r>
            <w:r w:rsidRPr="0072042E">
              <w:rPr>
                <w:rFonts w:ascii="Times New Roman" w:hAnsi="Times New Roman"/>
                <w:iCs/>
                <w:sz w:val="24"/>
                <w:szCs w:val="24"/>
              </w:rPr>
              <w:t>://</w:t>
            </w:r>
            <w:proofErr w:type="spellStart"/>
            <w:r w:rsidRPr="0072042E">
              <w:rPr>
                <w:rFonts w:ascii="Times New Roman" w:hAnsi="Times New Roman"/>
                <w:iCs/>
                <w:sz w:val="24"/>
                <w:szCs w:val="24"/>
                <w:lang w:val="en-US"/>
              </w:rPr>
              <w:t>numi</w:t>
            </w:r>
            <w:proofErr w:type="spellEnd"/>
            <w:r w:rsidRPr="0072042E">
              <w:rPr>
                <w:rFonts w:ascii="Times New Roman" w:hAnsi="Times New Roman"/>
                <w:iCs/>
                <w:sz w:val="24"/>
                <w:szCs w:val="24"/>
              </w:rPr>
              <w:t>.</w:t>
            </w:r>
            <w:proofErr w:type="spellStart"/>
            <w:r w:rsidRPr="0072042E">
              <w:rPr>
                <w:rFonts w:ascii="Times New Roman" w:hAnsi="Times New Roman"/>
                <w:iCs/>
                <w:sz w:val="24"/>
                <w:szCs w:val="24"/>
                <w:lang w:val="en-US"/>
              </w:rPr>
              <w:t>ru</w:t>
            </w:r>
            <w:proofErr w:type="spellEnd"/>
            <w:r w:rsidRPr="0072042E">
              <w:rPr>
                <w:rFonts w:ascii="Times New Roman" w:hAnsi="Times New Roman"/>
                <w:iCs/>
                <w:sz w:val="24"/>
                <w:szCs w:val="24"/>
              </w:rPr>
              <w:t>/</w:t>
            </w:r>
            <w:r w:rsidRPr="0072042E">
              <w:rPr>
                <w:rFonts w:ascii="Times New Roman" w:hAnsi="Times New Roman"/>
                <w:iCs/>
                <w:sz w:val="24"/>
                <w:szCs w:val="24"/>
                <w:lang w:val="en-US"/>
              </w:rPr>
              <w:t>docs</w:t>
            </w:r>
            <w:r w:rsidRPr="0072042E">
              <w:rPr>
                <w:rFonts w:ascii="Times New Roman" w:hAnsi="Times New Roman"/>
                <w:iCs/>
                <w:sz w:val="24"/>
                <w:szCs w:val="24"/>
              </w:rPr>
              <w:t>/9154013/ Москва.2020</w:t>
            </w:r>
          </w:p>
        </w:tc>
        <w:tc>
          <w:tcPr>
            <w:tcW w:w="2693" w:type="dxa"/>
          </w:tcPr>
          <w:p w:rsidR="00AD358D" w:rsidRPr="0072042E" w:rsidRDefault="00AD358D" w:rsidP="00730877">
            <w:pPr>
              <w:spacing w:line="240" w:lineRule="auto"/>
              <w:rPr>
                <w:rFonts w:ascii="Times New Roman" w:hAnsi="Times New Roman"/>
                <w:i/>
                <w:iCs/>
                <w:sz w:val="24"/>
                <w:szCs w:val="24"/>
              </w:rPr>
            </w:pPr>
            <w:r w:rsidRPr="0072042E">
              <w:rPr>
                <w:rFonts w:ascii="Times New Roman" w:hAnsi="Times New Roman"/>
                <w:i/>
                <w:iCs/>
                <w:sz w:val="24"/>
                <w:szCs w:val="24"/>
              </w:rPr>
              <w:t>Российский.</w:t>
            </w:r>
          </w:p>
        </w:tc>
      </w:tr>
      <w:tr w:rsidR="00AD358D" w:rsidRPr="0072042E" w:rsidTr="00730877">
        <w:trPr>
          <w:trHeight w:val="1472"/>
          <w:jc w:val="center"/>
        </w:trPr>
        <w:tc>
          <w:tcPr>
            <w:tcW w:w="3828" w:type="dxa"/>
          </w:tcPr>
          <w:p w:rsidR="00AD358D" w:rsidRPr="0072042E" w:rsidRDefault="00AD358D" w:rsidP="00730877">
            <w:pPr>
              <w:spacing w:after="0" w:line="240" w:lineRule="auto"/>
              <w:rPr>
                <w:rFonts w:ascii="Times New Roman" w:hAnsi="Times New Roman"/>
                <w:sz w:val="24"/>
                <w:szCs w:val="24"/>
              </w:rPr>
            </w:pPr>
            <w:proofErr w:type="spellStart"/>
            <w:r w:rsidRPr="0072042E">
              <w:rPr>
                <w:rFonts w:ascii="Times New Roman" w:hAnsi="Times New Roman"/>
                <w:b/>
                <w:sz w:val="24"/>
                <w:szCs w:val="24"/>
              </w:rPr>
              <w:t>Бабакова</w:t>
            </w:r>
            <w:proofErr w:type="spellEnd"/>
            <w:r w:rsidRPr="0072042E">
              <w:rPr>
                <w:rFonts w:ascii="Times New Roman" w:hAnsi="Times New Roman"/>
                <w:b/>
                <w:sz w:val="24"/>
                <w:szCs w:val="24"/>
              </w:rPr>
              <w:t xml:space="preserve"> А.А.</w:t>
            </w:r>
          </w:p>
          <w:p w:rsidR="00AD358D" w:rsidRPr="0072042E" w:rsidRDefault="00AD358D" w:rsidP="00730877">
            <w:pPr>
              <w:spacing w:after="0" w:line="240" w:lineRule="auto"/>
              <w:rPr>
                <w:rFonts w:ascii="Times New Roman" w:hAnsi="Times New Roman"/>
                <w:sz w:val="24"/>
                <w:szCs w:val="24"/>
              </w:rPr>
            </w:pPr>
          </w:p>
          <w:p w:rsidR="00AD358D" w:rsidRPr="0072042E" w:rsidRDefault="00AD358D" w:rsidP="00730877">
            <w:pPr>
              <w:spacing w:after="0" w:line="240" w:lineRule="auto"/>
              <w:rPr>
                <w:rFonts w:ascii="Times New Roman" w:hAnsi="Times New Roman"/>
                <w:sz w:val="24"/>
                <w:szCs w:val="24"/>
                <w:shd w:val="clear" w:color="auto" w:fill="FFFFFF"/>
              </w:rPr>
            </w:pPr>
            <w:r w:rsidRPr="0072042E">
              <w:rPr>
                <w:rFonts w:ascii="Times New Roman" w:hAnsi="Times New Roman"/>
                <w:sz w:val="24"/>
                <w:szCs w:val="24"/>
              </w:rPr>
              <w:t>«</w:t>
            </w:r>
            <w:r w:rsidRPr="0072042E">
              <w:rPr>
                <w:rFonts w:ascii="Times New Roman" w:hAnsi="Times New Roman"/>
                <w:sz w:val="24"/>
                <w:szCs w:val="24"/>
                <w:shd w:val="clear" w:color="auto" w:fill="FFFFFF"/>
              </w:rPr>
              <w:t>Информационно-коммуникационные технологии в современной школе</w:t>
            </w:r>
            <w:r w:rsidRPr="0072042E">
              <w:rPr>
                <w:rFonts w:ascii="Times New Roman" w:hAnsi="Times New Roman"/>
                <w:sz w:val="24"/>
                <w:szCs w:val="24"/>
              </w:rPr>
              <w:t>»</w:t>
            </w:r>
          </w:p>
          <w:p w:rsidR="00AD358D" w:rsidRPr="0072042E" w:rsidRDefault="00AD358D" w:rsidP="00730877">
            <w:pPr>
              <w:spacing w:line="240" w:lineRule="auto"/>
              <w:rPr>
                <w:rFonts w:ascii="Times New Roman" w:hAnsi="Times New Roman"/>
                <w:sz w:val="24"/>
                <w:szCs w:val="24"/>
                <w:shd w:val="clear" w:color="auto" w:fill="FFFFFF"/>
              </w:rPr>
            </w:pPr>
          </w:p>
          <w:p w:rsidR="00AD358D" w:rsidRPr="0072042E" w:rsidRDefault="00AD358D" w:rsidP="00730877">
            <w:pPr>
              <w:spacing w:line="240" w:lineRule="auto"/>
              <w:rPr>
                <w:rFonts w:ascii="Times New Roman" w:hAnsi="Times New Roman"/>
                <w:sz w:val="24"/>
                <w:szCs w:val="24"/>
                <w:shd w:val="clear" w:color="auto" w:fill="FFFFFF"/>
              </w:rPr>
            </w:pPr>
          </w:p>
          <w:p w:rsidR="00AD358D" w:rsidRPr="0072042E" w:rsidRDefault="00AD358D" w:rsidP="00730877">
            <w:pPr>
              <w:spacing w:after="0" w:line="240" w:lineRule="auto"/>
              <w:rPr>
                <w:rFonts w:ascii="Times New Roman" w:hAnsi="Times New Roman"/>
                <w:sz w:val="24"/>
                <w:szCs w:val="24"/>
                <w:shd w:val="clear" w:color="auto" w:fill="FFFFFF"/>
              </w:rPr>
            </w:pPr>
            <w:r w:rsidRPr="0072042E">
              <w:rPr>
                <w:rFonts w:ascii="Times New Roman" w:hAnsi="Times New Roman"/>
                <w:sz w:val="24"/>
                <w:szCs w:val="24"/>
              </w:rPr>
              <w:t>«</w:t>
            </w:r>
            <w:r w:rsidRPr="0072042E">
              <w:rPr>
                <w:rFonts w:ascii="Times New Roman" w:hAnsi="Times New Roman"/>
                <w:sz w:val="24"/>
                <w:szCs w:val="24"/>
                <w:shd w:val="clear" w:color="auto" w:fill="FFFFFF"/>
              </w:rPr>
              <w:t>Методика применения ИКТ на уроках открытия нового знания по обществознанию</w:t>
            </w:r>
            <w:r w:rsidRPr="0072042E">
              <w:rPr>
                <w:rFonts w:ascii="Times New Roman" w:hAnsi="Times New Roman"/>
                <w:sz w:val="24"/>
                <w:szCs w:val="24"/>
              </w:rPr>
              <w:t>»</w:t>
            </w:r>
          </w:p>
          <w:p w:rsidR="00AD358D" w:rsidRPr="0072042E" w:rsidRDefault="00AD358D" w:rsidP="00730877">
            <w:pPr>
              <w:spacing w:line="240" w:lineRule="auto"/>
              <w:rPr>
                <w:rFonts w:ascii="Times New Roman" w:hAnsi="Times New Roman"/>
                <w:i/>
                <w:iCs/>
                <w:sz w:val="24"/>
                <w:szCs w:val="24"/>
              </w:rPr>
            </w:pPr>
          </w:p>
        </w:tc>
        <w:tc>
          <w:tcPr>
            <w:tcW w:w="3969" w:type="dxa"/>
          </w:tcPr>
          <w:p w:rsidR="00AD358D" w:rsidRPr="0072042E" w:rsidRDefault="00AD358D" w:rsidP="00730877">
            <w:pPr>
              <w:spacing w:line="240" w:lineRule="auto"/>
              <w:rPr>
                <w:rFonts w:ascii="Times New Roman" w:hAnsi="Times New Roman"/>
                <w:sz w:val="24"/>
                <w:szCs w:val="24"/>
                <w:bdr w:val="none" w:sz="0" w:space="0" w:color="auto" w:frame="1"/>
                <w:shd w:val="clear" w:color="auto" w:fill="FFFFFF"/>
              </w:rPr>
            </w:pPr>
            <w:r w:rsidRPr="0072042E">
              <w:rPr>
                <w:rFonts w:ascii="Times New Roman" w:hAnsi="Times New Roman"/>
                <w:sz w:val="24"/>
                <w:szCs w:val="24"/>
                <w:bdr w:val="none" w:sz="0" w:space="0" w:color="auto" w:frame="1"/>
                <w:shd w:val="clear" w:color="auto" w:fill="FFFFFF"/>
              </w:rPr>
              <w:t xml:space="preserve">Сборник «Роль культурного наследия в современных этнополитических, </w:t>
            </w:r>
            <w:proofErr w:type="spellStart"/>
            <w:r w:rsidRPr="0072042E">
              <w:rPr>
                <w:rFonts w:ascii="Times New Roman" w:hAnsi="Times New Roman"/>
                <w:sz w:val="24"/>
                <w:szCs w:val="24"/>
                <w:bdr w:val="none" w:sz="0" w:space="0" w:color="auto" w:frame="1"/>
                <w:shd w:val="clear" w:color="auto" w:fill="FFFFFF"/>
              </w:rPr>
              <w:t>этнообразовательных</w:t>
            </w:r>
            <w:proofErr w:type="gramStart"/>
            <w:r w:rsidRPr="0072042E">
              <w:rPr>
                <w:rFonts w:ascii="Times New Roman" w:hAnsi="Times New Roman"/>
                <w:sz w:val="24"/>
                <w:szCs w:val="24"/>
                <w:bdr w:val="none" w:sz="0" w:space="0" w:color="auto" w:frame="1"/>
                <w:shd w:val="clear" w:color="auto" w:fill="FFFFFF"/>
              </w:rPr>
              <w:t>,э</w:t>
            </w:r>
            <w:proofErr w:type="gramEnd"/>
            <w:r w:rsidRPr="0072042E">
              <w:rPr>
                <w:rFonts w:ascii="Times New Roman" w:hAnsi="Times New Roman"/>
                <w:sz w:val="24"/>
                <w:szCs w:val="24"/>
                <w:bdr w:val="none" w:sz="0" w:space="0" w:color="auto" w:frame="1"/>
                <w:shd w:val="clear" w:color="auto" w:fill="FFFFFF"/>
              </w:rPr>
              <w:t>тноконфессиональных</w:t>
            </w:r>
            <w:proofErr w:type="spellEnd"/>
            <w:r w:rsidRPr="0072042E">
              <w:rPr>
                <w:rFonts w:ascii="Times New Roman" w:hAnsi="Times New Roman"/>
                <w:sz w:val="24"/>
                <w:szCs w:val="24"/>
                <w:bdr w:val="none" w:sz="0" w:space="0" w:color="auto" w:frame="1"/>
                <w:shd w:val="clear" w:color="auto" w:fill="FFFFFF"/>
              </w:rPr>
              <w:t xml:space="preserve"> процессах»</w:t>
            </w:r>
          </w:p>
          <w:p w:rsidR="00AD358D" w:rsidRPr="0072042E" w:rsidRDefault="00AD358D" w:rsidP="00730877">
            <w:pPr>
              <w:spacing w:line="240" w:lineRule="auto"/>
              <w:rPr>
                <w:rFonts w:ascii="Times New Roman" w:hAnsi="Times New Roman"/>
                <w:sz w:val="24"/>
                <w:szCs w:val="24"/>
                <w:bdr w:val="none" w:sz="0" w:space="0" w:color="auto" w:frame="1"/>
                <w:shd w:val="clear" w:color="auto" w:fill="FFFFFF"/>
              </w:rPr>
            </w:pPr>
          </w:p>
          <w:p w:rsidR="00AD358D" w:rsidRPr="0072042E" w:rsidRDefault="00AD358D" w:rsidP="00730877">
            <w:pPr>
              <w:spacing w:line="240" w:lineRule="auto"/>
              <w:rPr>
                <w:rFonts w:ascii="Times New Roman" w:hAnsi="Times New Roman"/>
                <w:i/>
                <w:iCs/>
                <w:sz w:val="24"/>
                <w:szCs w:val="24"/>
              </w:rPr>
            </w:pPr>
            <w:r w:rsidRPr="0072042E">
              <w:rPr>
                <w:rFonts w:ascii="Times New Roman" w:hAnsi="Times New Roman"/>
                <w:sz w:val="24"/>
                <w:szCs w:val="24"/>
                <w:bdr w:val="none" w:sz="0" w:space="0" w:color="auto" w:frame="1"/>
                <w:shd w:val="clear" w:color="auto" w:fill="FFFFFF"/>
              </w:rPr>
              <w:t xml:space="preserve">Сборник научных трудов по материалам Международной научно-практической конференции «57-е </w:t>
            </w:r>
            <w:proofErr w:type="spellStart"/>
            <w:r w:rsidRPr="0072042E">
              <w:rPr>
                <w:rFonts w:ascii="Times New Roman" w:hAnsi="Times New Roman"/>
                <w:sz w:val="24"/>
                <w:szCs w:val="24"/>
                <w:bdr w:val="none" w:sz="0" w:space="0" w:color="auto" w:frame="1"/>
                <w:shd w:val="clear" w:color="auto" w:fill="FFFFFF"/>
              </w:rPr>
              <w:t>Евсевьевские</w:t>
            </w:r>
            <w:proofErr w:type="spellEnd"/>
            <w:r w:rsidRPr="0072042E">
              <w:rPr>
                <w:rFonts w:ascii="Times New Roman" w:hAnsi="Times New Roman"/>
                <w:sz w:val="24"/>
                <w:szCs w:val="24"/>
                <w:bdr w:val="none" w:sz="0" w:space="0" w:color="auto" w:frame="1"/>
                <w:shd w:val="clear" w:color="auto" w:fill="FFFFFF"/>
              </w:rPr>
              <w:t xml:space="preserve"> чтения»</w:t>
            </w:r>
          </w:p>
        </w:tc>
        <w:tc>
          <w:tcPr>
            <w:tcW w:w="2693" w:type="dxa"/>
          </w:tcPr>
          <w:p w:rsidR="00AD358D" w:rsidRPr="0072042E" w:rsidRDefault="00AD358D" w:rsidP="00730877">
            <w:pPr>
              <w:spacing w:line="240" w:lineRule="auto"/>
              <w:rPr>
                <w:rFonts w:ascii="Times New Roman" w:hAnsi="Times New Roman"/>
                <w:sz w:val="24"/>
                <w:szCs w:val="24"/>
                <w:bdr w:val="none" w:sz="0" w:space="0" w:color="auto" w:frame="1"/>
                <w:shd w:val="clear" w:color="auto" w:fill="FFFFFF"/>
              </w:rPr>
            </w:pPr>
            <w:r w:rsidRPr="0072042E">
              <w:rPr>
                <w:rFonts w:ascii="Times New Roman" w:hAnsi="Times New Roman"/>
                <w:sz w:val="24"/>
                <w:szCs w:val="24"/>
                <w:bdr w:val="none" w:sz="0" w:space="0" w:color="auto" w:frame="1"/>
                <w:shd w:val="clear" w:color="auto" w:fill="FFFFFF"/>
              </w:rPr>
              <w:t>Всероссийский</w:t>
            </w:r>
          </w:p>
          <w:p w:rsidR="00AD358D" w:rsidRPr="0072042E" w:rsidRDefault="00AD358D" w:rsidP="00730877">
            <w:pPr>
              <w:spacing w:line="240" w:lineRule="auto"/>
              <w:rPr>
                <w:rFonts w:ascii="Times New Roman" w:hAnsi="Times New Roman"/>
                <w:sz w:val="24"/>
                <w:szCs w:val="24"/>
                <w:bdr w:val="none" w:sz="0" w:space="0" w:color="auto" w:frame="1"/>
                <w:shd w:val="clear" w:color="auto" w:fill="FFFFFF"/>
              </w:rPr>
            </w:pPr>
          </w:p>
          <w:p w:rsidR="00AD358D" w:rsidRPr="0072042E" w:rsidRDefault="00AD358D" w:rsidP="00730877">
            <w:pPr>
              <w:spacing w:line="240" w:lineRule="auto"/>
              <w:rPr>
                <w:rFonts w:ascii="Times New Roman" w:hAnsi="Times New Roman"/>
                <w:sz w:val="24"/>
                <w:szCs w:val="24"/>
                <w:bdr w:val="none" w:sz="0" w:space="0" w:color="auto" w:frame="1"/>
                <w:shd w:val="clear" w:color="auto" w:fill="FFFFFF"/>
              </w:rPr>
            </w:pPr>
          </w:p>
          <w:p w:rsidR="00AD358D" w:rsidRPr="0072042E" w:rsidRDefault="00AD358D" w:rsidP="00730877">
            <w:pPr>
              <w:spacing w:line="240" w:lineRule="auto"/>
              <w:rPr>
                <w:rFonts w:ascii="Times New Roman" w:hAnsi="Times New Roman"/>
                <w:sz w:val="24"/>
                <w:szCs w:val="24"/>
                <w:bdr w:val="none" w:sz="0" w:space="0" w:color="auto" w:frame="1"/>
                <w:shd w:val="clear" w:color="auto" w:fill="FFFFFF"/>
              </w:rPr>
            </w:pPr>
          </w:p>
          <w:p w:rsidR="00AD358D" w:rsidRPr="0072042E" w:rsidRDefault="00AD358D" w:rsidP="00730877">
            <w:pPr>
              <w:spacing w:line="240" w:lineRule="auto"/>
              <w:rPr>
                <w:rFonts w:ascii="Times New Roman" w:hAnsi="Times New Roman"/>
                <w:sz w:val="24"/>
                <w:szCs w:val="24"/>
                <w:bdr w:val="none" w:sz="0" w:space="0" w:color="auto" w:frame="1"/>
                <w:shd w:val="clear" w:color="auto" w:fill="FFFFFF"/>
              </w:rPr>
            </w:pPr>
          </w:p>
          <w:p w:rsidR="00AD358D" w:rsidRPr="0072042E" w:rsidRDefault="00AD358D" w:rsidP="00730877">
            <w:pPr>
              <w:spacing w:line="240" w:lineRule="auto"/>
              <w:rPr>
                <w:rFonts w:ascii="Times New Roman" w:hAnsi="Times New Roman"/>
                <w:i/>
                <w:iCs/>
                <w:sz w:val="24"/>
                <w:szCs w:val="24"/>
              </w:rPr>
            </w:pPr>
            <w:r w:rsidRPr="0072042E">
              <w:rPr>
                <w:rFonts w:ascii="Times New Roman" w:hAnsi="Times New Roman"/>
                <w:sz w:val="24"/>
                <w:szCs w:val="24"/>
                <w:bdr w:val="none" w:sz="0" w:space="0" w:color="auto" w:frame="1"/>
                <w:shd w:val="clear" w:color="auto" w:fill="FFFFFF"/>
              </w:rPr>
              <w:t>Всероссийский</w:t>
            </w:r>
          </w:p>
        </w:tc>
      </w:tr>
      <w:tr w:rsidR="00AD358D" w:rsidRPr="0072042E" w:rsidTr="00730877">
        <w:trPr>
          <w:trHeight w:val="1498"/>
          <w:jc w:val="center"/>
        </w:trPr>
        <w:tc>
          <w:tcPr>
            <w:tcW w:w="3828" w:type="dxa"/>
          </w:tcPr>
          <w:p w:rsidR="00AD358D" w:rsidRPr="0072042E" w:rsidRDefault="00AD358D" w:rsidP="00730877">
            <w:pPr>
              <w:rPr>
                <w:rFonts w:ascii="Times New Roman" w:hAnsi="Times New Roman"/>
                <w:b/>
                <w:bCs/>
                <w:iCs/>
                <w:sz w:val="24"/>
                <w:szCs w:val="24"/>
              </w:rPr>
            </w:pPr>
            <w:r w:rsidRPr="0072042E">
              <w:rPr>
                <w:rFonts w:ascii="Times New Roman" w:hAnsi="Times New Roman"/>
                <w:b/>
                <w:bCs/>
                <w:iCs/>
                <w:sz w:val="24"/>
                <w:szCs w:val="24"/>
              </w:rPr>
              <w:t xml:space="preserve">Гущина Г. Б. </w:t>
            </w:r>
          </w:p>
          <w:p w:rsidR="00AD358D" w:rsidRPr="0072042E" w:rsidRDefault="00AD358D" w:rsidP="00730877">
            <w:pPr>
              <w:rPr>
                <w:rFonts w:ascii="Times New Roman" w:hAnsi="Times New Roman"/>
                <w:bCs/>
                <w:iCs/>
                <w:sz w:val="24"/>
                <w:szCs w:val="24"/>
              </w:rPr>
            </w:pPr>
            <w:r w:rsidRPr="0072042E">
              <w:rPr>
                <w:rFonts w:ascii="Times New Roman" w:hAnsi="Times New Roman"/>
                <w:bCs/>
                <w:iCs/>
                <w:sz w:val="24"/>
                <w:szCs w:val="24"/>
              </w:rPr>
              <w:t>«Проведение экскурсии и практических работ на местности»</w:t>
            </w:r>
          </w:p>
        </w:tc>
        <w:tc>
          <w:tcPr>
            <w:tcW w:w="3969" w:type="dxa"/>
          </w:tcPr>
          <w:p w:rsidR="00AD358D" w:rsidRPr="0072042E" w:rsidRDefault="00AD358D" w:rsidP="00730877">
            <w:pPr>
              <w:rPr>
                <w:rFonts w:ascii="Times New Roman" w:hAnsi="Times New Roman"/>
                <w:bCs/>
                <w:iCs/>
                <w:sz w:val="24"/>
                <w:szCs w:val="24"/>
              </w:rPr>
            </w:pPr>
            <w:r w:rsidRPr="0072042E">
              <w:rPr>
                <w:rFonts w:ascii="Times New Roman" w:hAnsi="Times New Roman"/>
                <w:bCs/>
                <w:iCs/>
                <w:sz w:val="24"/>
                <w:szCs w:val="24"/>
                <w:lang w:val="en-US"/>
              </w:rPr>
              <w:t>XV</w:t>
            </w:r>
            <w:r w:rsidRPr="0072042E">
              <w:rPr>
                <w:rFonts w:ascii="Times New Roman" w:hAnsi="Times New Roman"/>
                <w:bCs/>
                <w:iCs/>
                <w:sz w:val="24"/>
                <w:szCs w:val="24"/>
              </w:rPr>
              <w:t xml:space="preserve"> Международная научно-практическая конференция </w:t>
            </w:r>
            <w:proofErr w:type="spellStart"/>
            <w:r w:rsidRPr="0072042E">
              <w:rPr>
                <w:rFonts w:ascii="Times New Roman" w:hAnsi="Times New Roman"/>
                <w:bCs/>
                <w:iCs/>
                <w:sz w:val="24"/>
                <w:szCs w:val="24"/>
              </w:rPr>
              <w:t>Осовские</w:t>
            </w:r>
            <w:proofErr w:type="spellEnd"/>
            <w:r w:rsidRPr="0072042E">
              <w:rPr>
                <w:rFonts w:ascii="Times New Roman" w:hAnsi="Times New Roman"/>
                <w:bCs/>
                <w:iCs/>
                <w:sz w:val="24"/>
                <w:szCs w:val="24"/>
              </w:rPr>
              <w:t xml:space="preserve"> педагогические чтения «Образование в современном мире: </w:t>
            </w:r>
            <w:r w:rsidRPr="0072042E">
              <w:rPr>
                <w:rFonts w:ascii="Times New Roman" w:hAnsi="Times New Roman"/>
                <w:bCs/>
                <w:iCs/>
                <w:sz w:val="24"/>
                <w:szCs w:val="24"/>
              </w:rPr>
              <w:lastRenderedPageBreak/>
              <w:t>новое время — новые решения»</w:t>
            </w:r>
          </w:p>
        </w:tc>
        <w:tc>
          <w:tcPr>
            <w:tcW w:w="2693" w:type="dxa"/>
          </w:tcPr>
          <w:p w:rsidR="00AD358D" w:rsidRPr="0072042E" w:rsidRDefault="00AD358D" w:rsidP="00730877">
            <w:pPr>
              <w:rPr>
                <w:rFonts w:ascii="Times New Roman" w:hAnsi="Times New Roman"/>
                <w:bCs/>
                <w:iCs/>
                <w:sz w:val="24"/>
                <w:szCs w:val="24"/>
              </w:rPr>
            </w:pPr>
          </w:p>
          <w:p w:rsidR="00AD358D" w:rsidRPr="0072042E" w:rsidRDefault="00AD358D" w:rsidP="00730877">
            <w:pPr>
              <w:rPr>
                <w:rFonts w:ascii="Times New Roman" w:hAnsi="Times New Roman"/>
                <w:bCs/>
                <w:iCs/>
                <w:sz w:val="24"/>
                <w:szCs w:val="24"/>
              </w:rPr>
            </w:pPr>
            <w:r w:rsidRPr="0072042E">
              <w:rPr>
                <w:rFonts w:ascii="Times New Roman" w:hAnsi="Times New Roman"/>
                <w:sz w:val="24"/>
                <w:szCs w:val="24"/>
                <w:bdr w:val="none" w:sz="0" w:space="0" w:color="auto" w:frame="1"/>
                <w:shd w:val="clear" w:color="auto" w:fill="FFFFFF"/>
              </w:rPr>
              <w:t>Всероссийский</w:t>
            </w:r>
          </w:p>
        </w:tc>
      </w:tr>
    </w:tbl>
    <w:p w:rsidR="00D14A04" w:rsidRPr="0072042E" w:rsidRDefault="00D14A04" w:rsidP="00182519">
      <w:pPr>
        <w:widowControl w:val="0"/>
        <w:spacing w:after="0" w:line="240" w:lineRule="auto"/>
        <w:jc w:val="both"/>
        <w:rPr>
          <w:rFonts w:ascii="Times New Roman" w:hAnsi="Times New Roman"/>
          <w:sz w:val="24"/>
          <w:szCs w:val="24"/>
        </w:rPr>
      </w:pP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Включенность педагогов в деятельность города, республики представлена на диаграмме:</w:t>
      </w:r>
    </w:p>
    <w:p w:rsidR="00D14A04" w:rsidRPr="0072042E" w:rsidRDefault="00D14A04" w:rsidP="00D14A04">
      <w:pPr>
        <w:widowControl w:val="0"/>
        <w:spacing w:after="0" w:line="240" w:lineRule="auto"/>
        <w:ind w:firstLine="709"/>
        <w:jc w:val="both"/>
        <w:rPr>
          <w:rFonts w:ascii="Times New Roman" w:hAnsi="Times New Roman"/>
          <w:sz w:val="24"/>
          <w:szCs w:val="24"/>
        </w:rPr>
      </w:pPr>
    </w:p>
    <w:p w:rsidR="00D14A04" w:rsidRPr="0072042E" w:rsidRDefault="00D14A04" w:rsidP="00D14A04">
      <w:pPr>
        <w:widowControl w:val="0"/>
        <w:tabs>
          <w:tab w:val="left" w:pos="2604"/>
        </w:tabs>
        <w:spacing w:after="0" w:line="240" w:lineRule="auto"/>
        <w:jc w:val="both"/>
        <w:rPr>
          <w:rFonts w:ascii="Times New Roman" w:hAnsi="Times New Roman"/>
          <w:sz w:val="24"/>
          <w:szCs w:val="24"/>
          <w:lang w:eastAsia="ru-RU"/>
        </w:rPr>
      </w:pPr>
      <w:r w:rsidRPr="0072042E">
        <w:rPr>
          <w:rFonts w:ascii="Times New Roman" w:hAnsi="Times New Roman"/>
          <w:noProof/>
          <w:sz w:val="24"/>
          <w:szCs w:val="24"/>
          <w:lang w:eastAsia="ru-RU"/>
        </w:rPr>
        <w:drawing>
          <wp:inline distT="0" distB="0" distL="0" distR="0">
            <wp:extent cx="5118988" cy="2306955"/>
            <wp:effectExtent l="6097" t="0" r="0" b="0"/>
            <wp:docPr id="34" name="Рисунок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14A04" w:rsidRPr="0072042E" w:rsidRDefault="00D14A04" w:rsidP="00D14A04">
      <w:pPr>
        <w:pStyle w:val="12"/>
        <w:widowControl w:val="0"/>
        <w:ind w:firstLine="709"/>
        <w:jc w:val="both"/>
        <w:rPr>
          <w:rFonts w:ascii="Times New Roman" w:hAnsi="Times New Roman"/>
          <w:b/>
          <w:sz w:val="24"/>
          <w:szCs w:val="24"/>
          <w:highlight w:val="darkGray"/>
        </w:rPr>
      </w:pPr>
    </w:p>
    <w:p w:rsidR="00AD358D" w:rsidRPr="0072042E" w:rsidRDefault="00AD358D" w:rsidP="00AD358D">
      <w:pPr>
        <w:pStyle w:val="12"/>
        <w:widowControl w:val="0"/>
        <w:ind w:firstLine="709"/>
        <w:rPr>
          <w:rFonts w:ascii="Times New Roman" w:hAnsi="Times New Roman"/>
          <w:b/>
          <w:sz w:val="24"/>
          <w:szCs w:val="24"/>
        </w:rPr>
      </w:pPr>
      <w:r w:rsidRPr="0072042E">
        <w:rPr>
          <w:rFonts w:ascii="Times New Roman" w:hAnsi="Times New Roman"/>
          <w:b/>
          <w:sz w:val="24"/>
          <w:szCs w:val="24"/>
        </w:rPr>
        <w:t>- городского уровня:</w:t>
      </w:r>
    </w:p>
    <w:p w:rsidR="00AD358D" w:rsidRPr="0072042E" w:rsidRDefault="00AD358D" w:rsidP="00AD358D">
      <w:pPr>
        <w:pStyle w:val="12"/>
        <w:widowControl w:val="0"/>
        <w:numPr>
          <w:ilvl w:val="0"/>
          <w:numId w:val="10"/>
        </w:numPr>
        <w:ind w:left="0" w:firstLine="709"/>
        <w:rPr>
          <w:rFonts w:ascii="Times New Roman" w:hAnsi="Times New Roman"/>
          <w:sz w:val="24"/>
          <w:szCs w:val="24"/>
        </w:rPr>
      </w:pPr>
      <w:r w:rsidRPr="0072042E">
        <w:rPr>
          <w:rFonts w:ascii="Times New Roman" w:hAnsi="Times New Roman"/>
          <w:sz w:val="24"/>
          <w:szCs w:val="24"/>
        </w:rPr>
        <w:t xml:space="preserve">член творческой группы учителей физики </w:t>
      </w:r>
      <w:proofErr w:type="gramStart"/>
      <w:r w:rsidRPr="0072042E">
        <w:rPr>
          <w:rFonts w:ascii="Times New Roman" w:hAnsi="Times New Roman"/>
          <w:sz w:val="24"/>
          <w:szCs w:val="24"/>
        </w:rPr>
        <w:t>г</w:t>
      </w:r>
      <w:proofErr w:type="gramEnd"/>
      <w:r w:rsidRPr="0072042E">
        <w:rPr>
          <w:rFonts w:ascii="Times New Roman" w:hAnsi="Times New Roman"/>
          <w:sz w:val="24"/>
          <w:szCs w:val="24"/>
        </w:rPr>
        <w:t xml:space="preserve">.о. Саранск -  </w:t>
      </w:r>
      <w:proofErr w:type="spellStart"/>
      <w:r w:rsidRPr="0072042E">
        <w:rPr>
          <w:rFonts w:ascii="Times New Roman" w:hAnsi="Times New Roman"/>
          <w:sz w:val="24"/>
          <w:szCs w:val="24"/>
        </w:rPr>
        <w:t>Почкина</w:t>
      </w:r>
      <w:proofErr w:type="spellEnd"/>
      <w:r w:rsidRPr="0072042E">
        <w:rPr>
          <w:rFonts w:ascii="Times New Roman" w:hAnsi="Times New Roman"/>
          <w:sz w:val="24"/>
          <w:szCs w:val="24"/>
        </w:rPr>
        <w:t xml:space="preserve"> Н. Н.</w:t>
      </w:r>
    </w:p>
    <w:p w:rsidR="00AD358D" w:rsidRPr="0072042E" w:rsidRDefault="00AD358D" w:rsidP="00AD358D">
      <w:pPr>
        <w:pStyle w:val="12"/>
        <w:widowControl w:val="0"/>
        <w:numPr>
          <w:ilvl w:val="0"/>
          <w:numId w:val="10"/>
        </w:numPr>
        <w:ind w:left="0" w:firstLine="709"/>
        <w:rPr>
          <w:rFonts w:ascii="Times New Roman" w:hAnsi="Times New Roman"/>
          <w:sz w:val="24"/>
          <w:szCs w:val="24"/>
        </w:rPr>
      </w:pPr>
      <w:r w:rsidRPr="0072042E">
        <w:rPr>
          <w:rFonts w:ascii="Times New Roman" w:hAnsi="Times New Roman"/>
          <w:sz w:val="24"/>
          <w:szCs w:val="24"/>
        </w:rPr>
        <w:t xml:space="preserve">член </w:t>
      </w:r>
      <w:proofErr w:type="spellStart"/>
      <w:r w:rsidRPr="0072042E">
        <w:rPr>
          <w:rFonts w:ascii="Times New Roman" w:hAnsi="Times New Roman"/>
          <w:sz w:val="24"/>
          <w:szCs w:val="24"/>
        </w:rPr>
        <w:t>аппеляционной</w:t>
      </w:r>
      <w:proofErr w:type="spellEnd"/>
      <w:r w:rsidRPr="0072042E">
        <w:rPr>
          <w:rFonts w:ascii="Times New Roman" w:hAnsi="Times New Roman"/>
          <w:sz w:val="24"/>
          <w:szCs w:val="24"/>
        </w:rPr>
        <w:t xml:space="preserve"> комиссии  муниципального этапа олимпиады школьников по обществознанию – Ганичева С.В.,</w:t>
      </w:r>
    </w:p>
    <w:p w:rsidR="00AD358D" w:rsidRPr="0072042E" w:rsidRDefault="00AD358D" w:rsidP="00AD358D">
      <w:pPr>
        <w:pStyle w:val="12"/>
        <w:widowControl w:val="0"/>
        <w:numPr>
          <w:ilvl w:val="0"/>
          <w:numId w:val="10"/>
        </w:numPr>
        <w:ind w:left="0" w:firstLine="709"/>
        <w:rPr>
          <w:rFonts w:ascii="Times New Roman" w:hAnsi="Times New Roman"/>
          <w:sz w:val="24"/>
          <w:szCs w:val="24"/>
        </w:rPr>
      </w:pPr>
      <w:r w:rsidRPr="0072042E">
        <w:rPr>
          <w:rFonts w:ascii="Times New Roman" w:hAnsi="Times New Roman"/>
          <w:sz w:val="24"/>
          <w:szCs w:val="24"/>
        </w:rPr>
        <w:t xml:space="preserve">члены жюри по проверке олимпиадных работ муниципального этапа Всероссийской предметной олимпиады: Денисова М.В. (история),  Ершова Е.И.(география), Мишкина И.В.(литература), </w:t>
      </w:r>
      <w:proofErr w:type="spellStart"/>
      <w:r w:rsidRPr="0072042E">
        <w:rPr>
          <w:rFonts w:ascii="Times New Roman" w:hAnsi="Times New Roman"/>
          <w:sz w:val="24"/>
          <w:szCs w:val="24"/>
        </w:rPr>
        <w:t>Живаева</w:t>
      </w:r>
      <w:proofErr w:type="spellEnd"/>
      <w:r w:rsidRPr="0072042E">
        <w:rPr>
          <w:rFonts w:ascii="Times New Roman" w:hAnsi="Times New Roman"/>
          <w:sz w:val="24"/>
          <w:szCs w:val="24"/>
        </w:rPr>
        <w:t xml:space="preserve"> Т.Б. (математика), </w:t>
      </w:r>
      <w:proofErr w:type="spellStart"/>
      <w:r w:rsidRPr="0072042E">
        <w:rPr>
          <w:rFonts w:ascii="Times New Roman" w:hAnsi="Times New Roman"/>
          <w:sz w:val="24"/>
          <w:szCs w:val="24"/>
        </w:rPr>
        <w:t>Баркина</w:t>
      </w:r>
      <w:proofErr w:type="spellEnd"/>
      <w:r w:rsidRPr="0072042E">
        <w:rPr>
          <w:rFonts w:ascii="Times New Roman" w:hAnsi="Times New Roman"/>
          <w:sz w:val="24"/>
          <w:szCs w:val="24"/>
        </w:rPr>
        <w:t xml:space="preserve"> </w:t>
      </w:r>
      <w:proofErr w:type="spellStart"/>
      <w:r w:rsidRPr="0072042E">
        <w:rPr>
          <w:rFonts w:ascii="Times New Roman" w:hAnsi="Times New Roman"/>
          <w:sz w:val="24"/>
          <w:szCs w:val="24"/>
        </w:rPr>
        <w:t>М.;Лушонкова</w:t>
      </w:r>
      <w:proofErr w:type="spellEnd"/>
      <w:r w:rsidRPr="0072042E">
        <w:rPr>
          <w:rFonts w:ascii="Times New Roman" w:hAnsi="Times New Roman"/>
          <w:sz w:val="24"/>
          <w:szCs w:val="24"/>
        </w:rPr>
        <w:t xml:space="preserve"> С.В. (искусство); Мышкин В.В. (ОБЖ), </w:t>
      </w:r>
      <w:proofErr w:type="spellStart"/>
      <w:r w:rsidRPr="0072042E">
        <w:rPr>
          <w:rFonts w:ascii="Times New Roman" w:hAnsi="Times New Roman"/>
          <w:sz w:val="24"/>
          <w:szCs w:val="24"/>
        </w:rPr>
        <w:t>Мукасеева</w:t>
      </w:r>
      <w:proofErr w:type="spellEnd"/>
      <w:r w:rsidRPr="0072042E">
        <w:rPr>
          <w:rFonts w:ascii="Times New Roman" w:hAnsi="Times New Roman"/>
          <w:sz w:val="24"/>
          <w:szCs w:val="24"/>
        </w:rPr>
        <w:t xml:space="preserve"> Т.А. (технология), Полушкина М.И. (экология), </w:t>
      </w:r>
      <w:proofErr w:type="spellStart"/>
      <w:r w:rsidRPr="0072042E">
        <w:rPr>
          <w:rFonts w:ascii="Times New Roman" w:hAnsi="Times New Roman"/>
          <w:sz w:val="24"/>
          <w:szCs w:val="24"/>
        </w:rPr>
        <w:t>Почкина</w:t>
      </w:r>
      <w:proofErr w:type="spellEnd"/>
      <w:r w:rsidRPr="0072042E">
        <w:rPr>
          <w:rFonts w:ascii="Times New Roman" w:hAnsi="Times New Roman"/>
          <w:sz w:val="24"/>
          <w:szCs w:val="24"/>
        </w:rPr>
        <w:t xml:space="preserve"> Н.Н. (физика, астрономия), Козлова Т.Г.(русский язык 4 класс)</w:t>
      </w:r>
      <w:proofErr w:type="gramStart"/>
      <w:r w:rsidRPr="0072042E">
        <w:rPr>
          <w:rFonts w:ascii="Times New Roman" w:hAnsi="Times New Roman"/>
          <w:sz w:val="24"/>
          <w:szCs w:val="24"/>
        </w:rPr>
        <w:t>,о</w:t>
      </w:r>
      <w:proofErr w:type="gramEnd"/>
      <w:r w:rsidRPr="0072042E">
        <w:rPr>
          <w:rFonts w:ascii="Times New Roman" w:hAnsi="Times New Roman"/>
          <w:sz w:val="24"/>
          <w:szCs w:val="24"/>
        </w:rPr>
        <w:t xml:space="preserve">лимпиады «Наше наследие»  - </w:t>
      </w:r>
      <w:proofErr w:type="spellStart"/>
      <w:r w:rsidRPr="0072042E">
        <w:rPr>
          <w:rFonts w:ascii="Times New Roman" w:hAnsi="Times New Roman"/>
          <w:sz w:val="24"/>
          <w:szCs w:val="24"/>
        </w:rPr>
        <w:t>Кашкина</w:t>
      </w:r>
      <w:proofErr w:type="spellEnd"/>
      <w:r w:rsidRPr="0072042E">
        <w:rPr>
          <w:rFonts w:ascii="Times New Roman" w:hAnsi="Times New Roman"/>
          <w:sz w:val="24"/>
          <w:szCs w:val="24"/>
        </w:rPr>
        <w:t xml:space="preserve"> Т.М.</w:t>
      </w:r>
    </w:p>
    <w:p w:rsidR="00AD358D" w:rsidRPr="0072042E" w:rsidRDefault="00AD358D" w:rsidP="00AD358D">
      <w:pPr>
        <w:pStyle w:val="11"/>
        <w:widowControl w:val="0"/>
        <w:numPr>
          <w:ilvl w:val="0"/>
          <w:numId w:val="12"/>
        </w:numPr>
        <w:ind w:left="0" w:firstLine="709"/>
        <w:rPr>
          <w:szCs w:val="24"/>
        </w:rPr>
      </w:pPr>
      <w:r w:rsidRPr="0072042E">
        <w:rPr>
          <w:szCs w:val="24"/>
        </w:rPr>
        <w:t xml:space="preserve">члены экспертной комиссии по проверке </w:t>
      </w:r>
      <w:proofErr w:type="spellStart"/>
      <w:r w:rsidRPr="0072042E">
        <w:rPr>
          <w:szCs w:val="24"/>
        </w:rPr>
        <w:t>портфолио</w:t>
      </w:r>
      <w:proofErr w:type="spellEnd"/>
      <w:r w:rsidRPr="0072042E">
        <w:rPr>
          <w:szCs w:val="24"/>
        </w:rPr>
        <w:t xml:space="preserve">  на первую квалификационную категорию -  </w:t>
      </w:r>
      <w:proofErr w:type="spellStart"/>
      <w:r w:rsidRPr="0072042E">
        <w:rPr>
          <w:szCs w:val="24"/>
        </w:rPr>
        <w:t>Почкина</w:t>
      </w:r>
      <w:proofErr w:type="spellEnd"/>
      <w:r w:rsidRPr="0072042E">
        <w:rPr>
          <w:szCs w:val="24"/>
        </w:rPr>
        <w:t xml:space="preserve"> Н. Н., </w:t>
      </w:r>
      <w:proofErr w:type="gramStart"/>
      <w:r w:rsidRPr="0072042E">
        <w:rPr>
          <w:szCs w:val="24"/>
        </w:rPr>
        <w:t>Мишкина</w:t>
      </w:r>
      <w:proofErr w:type="gramEnd"/>
      <w:r w:rsidRPr="0072042E">
        <w:rPr>
          <w:szCs w:val="24"/>
        </w:rPr>
        <w:t xml:space="preserve"> И.В.</w:t>
      </w:r>
    </w:p>
    <w:p w:rsidR="00AD358D" w:rsidRPr="0072042E" w:rsidRDefault="00AD358D" w:rsidP="00AD358D">
      <w:pPr>
        <w:pStyle w:val="12"/>
        <w:widowControl w:val="0"/>
        <w:rPr>
          <w:rFonts w:ascii="Times New Roman" w:hAnsi="Times New Roman"/>
          <w:sz w:val="24"/>
          <w:szCs w:val="24"/>
        </w:rPr>
      </w:pPr>
    </w:p>
    <w:p w:rsidR="00AD358D" w:rsidRPr="0072042E" w:rsidRDefault="00AD358D" w:rsidP="00AD358D">
      <w:pPr>
        <w:pStyle w:val="11"/>
        <w:widowControl w:val="0"/>
        <w:tabs>
          <w:tab w:val="left" w:pos="709"/>
        </w:tabs>
        <w:ind w:left="0" w:firstLine="709"/>
        <w:rPr>
          <w:szCs w:val="24"/>
        </w:rPr>
      </w:pPr>
      <w:r w:rsidRPr="0072042E">
        <w:rPr>
          <w:szCs w:val="24"/>
        </w:rPr>
        <w:t xml:space="preserve">- </w:t>
      </w:r>
      <w:r w:rsidRPr="0072042E">
        <w:rPr>
          <w:b/>
          <w:szCs w:val="24"/>
        </w:rPr>
        <w:t>республиканского уровня:</w:t>
      </w:r>
    </w:p>
    <w:p w:rsidR="00AD358D" w:rsidRPr="0072042E" w:rsidRDefault="00AD358D" w:rsidP="00AD358D">
      <w:pPr>
        <w:pStyle w:val="11"/>
        <w:widowControl w:val="0"/>
        <w:ind w:left="0" w:firstLine="709"/>
        <w:rPr>
          <w:szCs w:val="24"/>
        </w:rPr>
      </w:pPr>
      <w:r w:rsidRPr="0072042E">
        <w:rPr>
          <w:szCs w:val="24"/>
        </w:rPr>
        <w:t xml:space="preserve">члены экспертной комиссии по проверке </w:t>
      </w:r>
      <w:proofErr w:type="spellStart"/>
      <w:r w:rsidRPr="0072042E">
        <w:rPr>
          <w:szCs w:val="24"/>
        </w:rPr>
        <w:t>портфолио</w:t>
      </w:r>
      <w:proofErr w:type="spellEnd"/>
      <w:r w:rsidRPr="0072042E">
        <w:rPr>
          <w:szCs w:val="24"/>
        </w:rPr>
        <w:t xml:space="preserve">  на высшую  квалификационную категорию - Денисова М. В., Ершова Е. И., руководитель экспертной групп</w:t>
      </w:r>
      <w:proofErr w:type="gramStart"/>
      <w:r w:rsidRPr="0072042E">
        <w:rPr>
          <w:szCs w:val="24"/>
        </w:rPr>
        <w:t>ы-</w:t>
      </w:r>
      <w:proofErr w:type="gramEnd"/>
      <w:r w:rsidRPr="0072042E">
        <w:rPr>
          <w:szCs w:val="24"/>
        </w:rPr>
        <w:t xml:space="preserve"> Ганичева С.В, Воеводина С.В., </w:t>
      </w:r>
      <w:proofErr w:type="spellStart"/>
      <w:r w:rsidRPr="0072042E">
        <w:rPr>
          <w:szCs w:val="24"/>
        </w:rPr>
        <w:t>Мукасеева</w:t>
      </w:r>
      <w:proofErr w:type="spellEnd"/>
      <w:r w:rsidRPr="0072042E">
        <w:rPr>
          <w:szCs w:val="24"/>
        </w:rPr>
        <w:t xml:space="preserve"> Т. А.,</w:t>
      </w:r>
      <w:r w:rsidR="000618EE" w:rsidRPr="0072042E">
        <w:rPr>
          <w:szCs w:val="24"/>
        </w:rPr>
        <w:t xml:space="preserve"> Мишкина И.В., Морозова Т.М.</w:t>
      </w:r>
    </w:p>
    <w:p w:rsidR="00AD358D" w:rsidRPr="0072042E" w:rsidRDefault="00AD358D" w:rsidP="00AD358D">
      <w:pPr>
        <w:pStyle w:val="11"/>
        <w:widowControl w:val="0"/>
        <w:numPr>
          <w:ilvl w:val="0"/>
          <w:numId w:val="11"/>
        </w:numPr>
        <w:ind w:left="0" w:firstLine="709"/>
        <w:rPr>
          <w:szCs w:val="24"/>
        </w:rPr>
      </w:pPr>
      <w:r w:rsidRPr="0072042E">
        <w:rPr>
          <w:szCs w:val="24"/>
        </w:rPr>
        <w:t>член экспертной комиссии по проверке ВПР СПО Республики Мордовия по обществознанию  (ФГБУ «ФИОКО», Москва 2021)</w:t>
      </w:r>
    </w:p>
    <w:p w:rsidR="00AD358D" w:rsidRPr="0072042E" w:rsidRDefault="00AD358D" w:rsidP="00AD358D">
      <w:pPr>
        <w:pStyle w:val="11"/>
        <w:widowControl w:val="0"/>
        <w:numPr>
          <w:ilvl w:val="0"/>
          <w:numId w:val="12"/>
        </w:numPr>
        <w:ind w:left="0" w:firstLine="709"/>
        <w:rPr>
          <w:szCs w:val="24"/>
        </w:rPr>
      </w:pPr>
      <w:r w:rsidRPr="0072042E">
        <w:rPr>
          <w:szCs w:val="24"/>
        </w:rPr>
        <w:t>член жюри муниципального этапа Всероссийского конкурса сочинений (Мишкина И.В..), по проверке итогового сочинения в 11 классах (</w:t>
      </w:r>
      <w:proofErr w:type="spellStart"/>
      <w:r w:rsidRPr="0072042E">
        <w:rPr>
          <w:szCs w:val="24"/>
        </w:rPr>
        <w:t>Якунчева</w:t>
      </w:r>
      <w:proofErr w:type="spellEnd"/>
      <w:r w:rsidRPr="0072042E">
        <w:rPr>
          <w:szCs w:val="24"/>
        </w:rPr>
        <w:t xml:space="preserve"> Л.Н.);</w:t>
      </w:r>
    </w:p>
    <w:p w:rsidR="00AD358D" w:rsidRPr="0072042E" w:rsidRDefault="00AD358D" w:rsidP="000618EE">
      <w:pPr>
        <w:pStyle w:val="11"/>
        <w:widowControl w:val="0"/>
        <w:numPr>
          <w:ilvl w:val="0"/>
          <w:numId w:val="13"/>
        </w:numPr>
        <w:ind w:left="0" w:firstLine="709"/>
        <w:rPr>
          <w:szCs w:val="24"/>
        </w:rPr>
      </w:pPr>
      <w:r w:rsidRPr="0072042E">
        <w:rPr>
          <w:szCs w:val="24"/>
        </w:rPr>
        <w:t>член комиссии по проверке РДКР по русскому языку  в 11 классе (Мишкина И.В.)</w:t>
      </w:r>
    </w:p>
    <w:p w:rsidR="00AD358D" w:rsidRPr="0072042E" w:rsidRDefault="00AD358D" w:rsidP="00AD358D">
      <w:pPr>
        <w:pStyle w:val="11"/>
        <w:widowControl w:val="0"/>
        <w:numPr>
          <w:ilvl w:val="0"/>
          <w:numId w:val="13"/>
        </w:numPr>
        <w:ind w:left="0" w:firstLine="709"/>
        <w:rPr>
          <w:szCs w:val="24"/>
        </w:rPr>
      </w:pPr>
      <w:r w:rsidRPr="0072042E">
        <w:rPr>
          <w:szCs w:val="24"/>
        </w:rPr>
        <w:t>член территориальной пред</w:t>
      </w:r>
      <w:r w:rsidR="000618EE" w:rsidRPr="0072042E">
        <w:rPr>
          <w:szCs w:val="24"/>
        </w:rPr>
        <w:t>метной комиссии при проведении О</w:t>
      </w:r>
      <w:r w:rsidRPr="0072042E">
        <w:rPr>
          <w:szCs w:val="24"/>
        </w:rPr>
        <w:t>ГЭ в Республике Мордовия по истории: Денисова М.В.</w:t>
      </w:r>
    </w:p>
    <w:p w:rsidR="00AD358D" w:rsidRPr="0072042E" w:rsidRDefault="00AD358D" w:rsidP="00AD358D">
      <w:pPr>
        <w:pStyle w:val="11"/>
        <w:widowControl w:val="0"/>
        <w:numPr>
          <w:ilvl w:val="0"/>
          <w:numId w:val="11"/>
        </w:numPr>
        <w:ind w:left="0" w:firstLine="709"/>
        <w:rPr>
          <w:szCs w:val="24"/>
        </w:rPr>
      </w:pPr>
      <w:r w:rsidRPr="0072042E">
        <w:rPr>
          <w:szCs w:val="24"/>
        </w:rPr>
        <w:t xml:space="preserve">член территориальной предметной комиссии при проведении ОГЭ в Республике Мордовия: Денисова М.В.(история, обществознание), </w:t>
      </w:r>
      <w:proofErr w:type="spellStart"/>
      <w:r w:rsidRPr="0072042E">
        <w:rPr>
          <w:szCs w:val="24"/>
        </w:rPr>
        <w:t>Имайкина</w:t>
      </w:r>
      <w:proofErr w:type="spellEnd"/>
      <w:r w:rsidRPr="0072042E">
        <w:rPr>
          <w:szCs w:val="24"/>
        </w:rPr>
        <w:t xml:space="preserve"> Н.</w:t>
      </w:r>
      <w:proofErr w:type="gramStart"/>
      <w:r w:rsidRPr="0072042E">
        <w:rPr>
          <w:szCs w:val="24"/>
        </w:rPr>
        <w:t>Н(</w:t>
      </w:r>
      <w:proofErr w:type="gramEnd"/>
      <w:r w:rsidRPr="0072042E">
        <w:rPr>
          <w:szCs w:val="24"/>
        </w:rPr>
        <w:t xml:space="preserve">русский язык), Воеводина С.В.(информатика), Морозова </w:t>
      </w:r>
      <w:proofErr w:type="spellStart"/>
      <w:r w:rsidRPr="0072042E">
        <w:rPr>
          <w:szCs w:val="24"/>
        </w:rPr>
        <w:t>Т.М.,Саушкина</w:t>
      </w:r>
      <w:proofErr w:type="spellEnd"/>
      <w:r w:rsidRPr="0072042E">
        <w:rPr>
          <w:szCs w:val="24"/>
        </w:rPr>
        <w:t xml:space="preserve"> Л.Н (математика)</w:t>
      </w:r>
      <w:r w:rsidR="000618EE" w:rsidRPr="0072042E">
        <w:rPr>
          <w:szCs w:val="24"/>
        </w:rPr>
        <w:t>;</w:t>
      </w:r>
    </w:p>
    <w:p w:rsidR="00AD358D" w:rsidRPr="0072042E" w:rsidRDefault="00AD358D" w:rsidP="00AD358D">
      <w:pPr>
        <w:pStyle w:val="11"/>
        <w:widowControl w:val="0"/>
        <w:numPr>
          <w:ilvl w:val="0"/>
          <w:numId w:val="11"/>
        </w:numPr>
        <w:ind w:left="0" w:firstLine="709"/>
        <w:rPr>
          <w:szCs w:val="24"/>
        </w:rPr>
      </w:pPr>
      <w:r w:rsidRPr="0072042E">
        <w:rPr>
          <w:szCs w:val="24"/>
        </w:rPr>
        <w:t xml:space="preserve">руководитель пункта ППЭ при проведении ОГЭ 9 класс Воеводина С.В., </w:t>
      </w:r>
      <w:proofErr w:type="spellStart"/>
      <w:r w:rsidRPr="0072042E">
        <w:rPr>
          <w:szCs w:val="24"/>
        </w:rPr>
        <w:t>Макейкина</w:t>
      </w:r>
      <w:proofErr w:type="spellEnd"/>
      <w:r w:rsidRPr="0072042E">
        <w:rPr>
          <w:szCs w:val="24"/>
        </w:rPr>
        <w:t xml:space="preserve"> Ю.А.</w:t>
      </w:r>
    </w:p>
    <w:p w:rsidR="00AD358D" w:rsidRPr="0072042E" w:rsidRDefault="00AD358D" w:rsidP="00AD358D">
      <w:pPr>
        <w:pStyle w:val="11"/>
        <w:widowControl w:val="0"/>
        <w:numPr>
          <w:ilvl w:val="0"/>
          <w:numId w:val="11"/>
        </w:numPr>
        <w:ind w:left="0" w:firstLine="709"/>
        <w:rPr>
          <w:szCs w:val="24"/>
        </w:rPr>
      </w:pPr>
      <w:r w:rsidRPr="0072042E">
        <w:rPr>
          <w:szCs w:val="24"/>
        </w:rPr>
        <w:t xml:space="preserve">уполномоченный член ГЭК </w:t>
      </w:r>
      <w:proofErr w:type="spellStart"/>
      <w:r w:rsidRPr="0072042E">
        <w:rPr>
          <w:szCs w:val="24"/>
        </w:rPr>
        <w:t>Шведкова</w:t>
      </w:r>
      <w:proofErr w:type="spellEnd"/>
      <w:r w:rsidRPr="0072042E">
        <w:rPr>
          <w:szCs w:val="24"/>
        </w:rPr>
        <w:t xml:space="preserve"> С.А.</w:t>
      </w:r>
      <w:r w:rsidR="000618EE" w:rsidRPr="0072042E">
        <w:rPr>
          <w:szCs w:val="24"/>
        </w:rPr>
        <w:t xml:space="preserve">, Морозова Н.А., </w:t>
      </w:r>
      <w:proofErr w:type="spellStart"/>
      <w:r w:rsidR="000618EE" w:rsidRPr="0072042E">
        <w:rPr>
          <w:szCs w:val="24"/>
        </w:rPr>
        <w:t>Юнина</w:t>
      </w:r>
      <w:proofErr w:type="spellEnd"/>
      <w:r w:rsidR="000618EE" w:rsidRPr="0072042E">
        <w:rPr>
          <w:szCs w:val="24"/>
        </w:rPr>
        <w:t xml:space="preserve"> Т.А.</w:t>
      </w:r>
    </w:p>
    <w:p w:rsidR="00AD358D" w:rsidRPr="0072042E" w:rsidRDefault="00AD358D" w:rsidP="00AD358D">
      <w:pPr>
        <w:pStyle w:val="11"/>
        <w:widowControl w:val="0"/>
        <w:numPr>
          <w:ilvl w:val="0"/>
          <w:numId w:val="12"/>
        </w:numPr>
        <w:ind w:left="0" w:firstLine="709"/>
        <w:rPr>
          <w:szCs w:val="24"/>
        </w:rPr>
      </w:pPr>
      <w:r w:rsidRPr="0072042E">
        <w:rPr>
          <w:szCs w:val="24"/>
        </w:rPr>
        <w:t>председатель республиканской предметной комиссии по организации экзамена в форме ОГЭ по немецкому языку – Щеглова И.Н.</w:t>
      </w:r>
    </w:p>
    <w:p w:rsidR="00AD358D" w:rsidRPr="0072042E" w:rsidRDefault="00AD358D" w:rsidP="00AD358D">
      <w:pPr>
        <w:pStyle w:val="11"/>
        <w:widowControl w:val="0"/>
        <w:numPr>
          <w:ilvl w:val="0"/>
          <w:numId w:val="12"/>
        </w:numPr>
        <w:ind w:left="0" w:firstLine="709"/>
        <w:rPr>
          <w:szCs w:val="24"/>
        </w:rPr>
      </w:pPr>
      <w:r w:rsidRPr="0072042E">
        <w:rPr>
          <w:szCs w:val="24"/>
        </w:rPr>
        <w:t xml:space="preserve">члены Государственной экзаменационной комиссии ФГБОУ «МГПИ им. М.Е. </w:t>
      </w:r>
      <w:proofErr w:type="spellStart"/>
      <w:r w:rsidRPr="0072042E">
        <w:rPr>
          <w:szCs w:val="24"/>
        </w:rPr>
        <w:lastRenderedPageBreak/>
        <w:t>Евсевьева</w:t>
      </w:r>
      <w:proofErr w:type="spellEnd"/>
      <w:r w:rsidR="000618EE" w:rsidRPr="0072042E">
        <w:rPr>
          <w:szCs w:val="24"/>
        </w:rPr>
        <w:t xml:space="preserve"> </w:t>
      </w:r>
      <w:r w:rsidRPr="0072042E">
        <w:rPr>
          <w:szCs w:val="24"/>
        </w:rPr>
        <w:t>–</w:t>
      </w:r>
      <w:r w:rsidR="000618EE" w:rsidRPr="0072042E">
        <w:rPr>
          <w:szCs w:val="24"/>
        </w:rPr>
        <w:t xml:space="preserve"> </w:t>
      </w:r>
      <w:proofErr w:type="spellStart"/>
      <w:r w:rsidRPr="0072042E">
        <w:rPr>
          <w:szCs w:val="24"/>
        </w:rPr>
        <w:t>Шведкова</w:t>
      </w:r>
      <w:proofErr w:type="spellEnd"/>
      <w:r w:rsidRPr="0072042E">
        <w:rPr>
          <w:szCs w:val="24"/>
        </w:rPr>
        <w:t xml:space="preserve"> С.А., Воеводина С.В., Плаксина Т.А.</w:t>
      </w:r>
    </w:p>
    <w:p w:rsidR="00D14A04" w:rsidRPr="0072042E" w:rsidRDefault="00D14A04" w:rsidP="00D14A04">
      <w:pPr>
        <w:pStyle w:val="11"/>
        <w:widowControl w:val="0"/>
        <w:tabs>
          <w:tab w:val="left" w:pos="709"/>
        </w:tabs>
        <w:ind w:left="0"/>
        <w:jc w:val="both"/>
        <w:rPr>
          <w:b/>
          <w:szCs w:val="24"/>
        </w:rPr>
      </w:pPr>
    </w:p>
    <w:p w:rsidR="00D14A04" w:rsidRPr="0072042E" w:rsidRDefault="00D14A04" w:rsidP="00D14A04">
      <w:pPr>
        <w:pStyle w:val="12"/>
        <w:widowControl w:val="0"/>
        <w:jc w:val="both"/>
        <w:rPr>
          <w:rFonts w:ascii="Times New Roman" w:hAnsi="Times New Roman"/>
          <w:b/>
          <w:sz w:val="24"/>
          <w:szCs w:val="24"/>
        </w:rPr>
      </w:pPr>
      <w:r w:rsidRPr="0072042E">
        <w:rPr>
          <w:rFonts w:ascii="Times New Roman" w:hAnsi="Times New Roman"/>
          <w:b/>
          <w:sz w:val="24"/>
          <w:szCs w:val="24"/>
        </w:rPr>
        <w:t>Сотрудничество молодых педагогов со своими наставниками</w:t>
      </w:r>
    </w:p>
    <w:p w:rsidR="00D14A04" w:rsidRPr="0072042E" w:rsidRDefault="00D14A04" w:rsidP="00D14A04">
      <w:pPr>
        <w:widowControl w:val="0"/>
        <w:spacing w:after="0" w:line="240" w:lineRule="auto"/>
        <w:ind w:firstLine="709"/>
        <w:jc w:val="both"/>
        <w:rPr>
          <w:rFonts w:ascii="Times New Roman" w:eastAsia="Batang" w:hAnsi="Times New Roman"/>
          <w:sz w:val="24"/>
          <w:szCs w:val="24"/>
          <w:lang w:eastAsia="ko-KR"/>
        </w:rPr>
      </w:pPr>
      <w:r w:rsidRPr="0072042E">
        <w:rPr>
          <w:rFonts w:ascii="Times New Roman" w:eastAsia="Batang" w:hAnsi="Times New Roman"/>
          <w:sz w:val="24"/>
          <w:szCs w:val="24"/>
          <w:lang w:eastAsia="ko-KR"/>
        </w:rPr>
        <w:t xml:space="preserve">   Периодически  коллектив школы  пополняется молодыми специалистами.   С  целью повышения мастерства молодых специалистов ежегодно с сентября месяца начинает свою работу «Школа молодого учителя» (ШМУ). В состав ШМУ входят молодые специалисты и их наставники.</w:t>
      </w:r>
    </w:p>
    <w:p w:rsidR="00D14A04" w:rsidRPr="0072042E" w:rsidRDefault="00D14A04" w:rsidP="00D14A04">
      <w:pPr>
        <w:widowControl w:val="0"/>
        <w:spacing w:after="0" w:line="240" w:lineRule="auto"/>
        <w:ind w:firstLine="709"/>
        <w:jc w:val="both"/>
        <w:rPr>
          <w:rFonts w:ascii="Times New Roman" w:eastAsia="Batang" w:hAnsi="Times New Roman"/>
          <w:b/>
          <w:sz w:val="24"/>
          <w:szCs w:val="24"/>
          <w:lang w:eastAsia="ko-KR"/>
        </w:rPr>
      </w:pPr>
      <w:r w:rsidRPr="0072042E">
        <w:rPr>
          <w:rFonts w:ascii="Times New Roman" w:eastAsia="Batang" w:hAnsi="Times New Roman"/>
          <w:b/>
          <w:sz w:val="24"/>
          <w:szCs w:val="24"/>
          <w:lang w:eastAsia="ko-KR"/>
        </w:rPr>
        <w:t>Основными задачами  школы молодого учителя являются:</w:t>
      </w:r>
    </w:p>
    <w:p w:rsidR="00D14A04" w:rsidRPr="0072042E" w:rsidRDefault="00D14A04" w:rsidP="00D14A04">
      <w:pPr>
        <w:widowControl w:val="0"/>
        <w:numPr>
          <w:ilvl w:val="0"/>
          <w:numId w:val="17"/>
        </w:numPr>
        <w:autoSpaceDE w:val="0"/>
        <w:autoSpaceDN w:val="0"/>
        <w:spacing w:after="0" w:line="240" w:lineRule="auto"/>
        <w:ind w:left="0" w:firstLine="709"/>
        <w:jc w:val="both"/>
        <w:rPr>
          <w:rFonts w:ascii="Times New Roman" w:eastAsia="Batang" w:hAnsi="Times New Roman"/>
          <w:sz w:val="24"/>
          <w:szCs w:val="24"/>
          <w:lang w:eastAsia="ko-KR"/>
        </w:rPr>
      </w:pPr>
      <w:r w:rsidRPr="0072042E">
        <w:rPr>
          <w:rFonts w:ascii="Times New Roman" w:eastAsia="Batang" w:hAnsi="Times New Roman"/>
          <w:sz w:val="24"/>
          <w:szCs w:val="24"/>
          <w:lang w:eastAsia="ko-KR"/>
        </w:rPr>
        <w:t>Расширение общепедагогических и психологических знаний с целью расширения и самосовершенствования методов обучения и воспитания.</w:t>
      </w:r>
    </w:p>
    <w:p w:rsidR="00D14A04" w:rsidRPr="0072042E" w:rsidRDefault="00D14A04" w:rsidP="00D14A04">
      <w:pPr>
        <w:widowControl w:val="0"/>
        <w:numPr>
          <w:ilvl w:val="0"/>
          <w:numId w:val="17"/>
        </w:numPr>
        <w:autoSpaceDE w:val="0"/>
        <w:autoSpaceDN w:val="0"/>
        <w:spacing w:after="0" w:line="240" w:lineRule="auto"/>
        <w:ind w:left="0" w:firstLine="709"/>
        <w:jc w:val="both"/>
        <w:rPr>
          <w:rFonts w:ascii="Times New Roman" w:eastAsia="Batang" w:hAnsi="Times New Roman"/>
          <w:sz w:val="24"/>
          <w:szCs w:val="24"/>
          <w:lang w:eastAsia="ko-KR"/>
        </w:rPr>
      </w:pPr>
      <w:r w:rsidRPr="0072042E">
        <w:rPr>
          <w:rFonts w:ascii="Times New Roman" w:eastAsia="Batang" w:hAnsi="Times New Roman"/>
          <w:sz w:val="24"/>
          <w:szCs w:val="24"/>
          <w:lang w:eastAsia="ko-KR"/>
        </w:rPr>
        <w:t>Углубленное изучение методик по предметам.</w:t>
      </w:r>
    </w:p>
    <w:p w:rsidR="00D14A04" w:rsidRPr="0072042E" w:rsidRDefault="00D14A04" w:rsidP="00D14A04">
      <w:pPr>
        <w:widowControl w:val="0"/>
        <w:numPr>
          <w:ilvl w:val="0"/>
          <w:numId w:val="17"/>
        </w:numPr>
        <w:autoSpaceDE w:val="0"/>
        <w:autoSpaceDN w:val="0"/>
        <w:spacing w:after="0" w:line="240" w:lineRule="auto"/>
        <w:ind w:left="0" w:firstLine="709"/>
        <w:jc w:val="both"/>
        <w:rPr>
          <w:rFonts w:ascii="Times New Roman" w:eastAsia="Batang" w:hAnsi="Times New Roman"/>
          <w:sz w:val="24"/>
          <w:szCs w:val="24"/>
          <w:lang w:eastAsia="ko-KR"/>
        </w:rPr>
      </w:pPr>
      <w:r w:rsidRPr="0072042E">
        <w:rPr>
          <w:rFonts w:ascii="Times New Roman" w:eastAsia="Batang" w:hAnsi="Times New Roman"/>
          <w:sz w:val="24"/>
          <w:szCs w:val="24"/>
          <w:lang w:eastAsia="ko-KR"/>
        </w:rPr>
        <w:t>Овладение достижениями педагогической науки.</w:t>
      </w:r>
    </w:p>
    <w:p w:rsidR="00D14A04" w:rsidRPr="0072042E" w:rsidRDefault="00D14A04" w:rsidP="00D14A04">
      <w:pPr>
        <w:widowControl w:val="0"/>
        <w:numPr>
          <w:ilvl w:val="0"/>
          <w:numId w:val="17"/>
        </w:numPr>
        <w:autoSpaceDE w:val="0"/>
        <w:autoSpaceDN w:val="0"/>
        <w:spacing w:after="0" w:line="240" w:lineRule="auto"/>
        <w:ind w:left="0" w:firstLine="709"/>
        <w:jc w:val="both"/>
        <w:rPr>
          <w:rFonts w:ascii="Times New Roman" w:eastAsia="Batang" w:hAnsi="Times New Roman"/>
          <w:sz w:val="24"/>
          <w:szCs w:val="24"/>
          <w:lang w:eastAsia="ko-KR"/>
        </w:rPr>
      </w:pPr>
      <w:r w:rsidRPr="0072042E">
        <w:rPr>
          <w:rFonts w:ascii="Times New Roman" w:eastAsia="Batang" w:hAnsi="Times New Roman"/>
          <w:sz w:val="24"/>
          <w:szCs w:val="24"/>
          <w:lang w:eastAsia="ko-KR"/>
        </w:rPr>
        <w:t>Повышение общекультурного уровня учителя.</w:t>
      </w:r>
    </w:p>
    <w:p w:rsidR="00D14A04" w:rsidRPr="0072042E" w:rsidRDefault="00D14A04" w:rsidP="00D14A04">
      <w:pPr>
        <w:widowControl w:val="0"/>
        <w:numPr>
          <w:ilvl w:val="0"/>
          <w:numId w:val="17"/>
        </w:numPr>
        <w:autoSpaceDE w:val="0"/>
        <w:autoSpaceDN w:val="0"/>
        <w:spacing w:after="0" w:line="240" w:lineRule="auto"/>
        <w:ind w:left="0" w:firstLine="709"/>
        <w:jc w:val="both"/>
        <w:rPr>
          <w:rFonts w:ascii="Times New Roman" w:eastAsia="Batang" w:hAnsi="Times New Roman"/>
          <w:sz w:val="24"/>
          <w:szCs w:val="24"/>
          <w:lang w:eastAsia="ko-KR"/>
        </w:rPr>
      </w:pPr>
      <w:r w:rsidRPr="0072042E">
        <w:rPr>
          <w:rFonts w:ascii="Times New Roman" w:eastAsia="Batang" w:hAnsi="Times New Roman"/>
          <w:sz w:val="24"/>
          <w:szCs w:val="24"/>
          <w:lang w:eastAsia="ko-KR"/>
        </w:rPr>
        <w:t>Изучение принципов перспективного и текущего планирования.</w:t>
      </w:r>
    </w:p>
    <w:p w:rsidR="00D14A04" w:rsidRPr="0072042E" w:rsidRDefault="00D14A04" w:rsidP="00D14A04">
      <w:pPr>
        <w:widowControl w:val="0"/>
        <w:numPr>
          <w:ilvl w:val="0"/>
          <w:numId w:val="17"/>
        </w:numPr>
        <w:autoSpaceDE w:val="0"/>
        <w:autoSpaceDN w:val="0"/>
        <w:spacing w:after="0" w:line="240" w:lineRule="auto"/>
        <w:ind w:left="0" w:firstLine="709"/>
        <w:jc w:val="both"/>
        <w:rPr>
          <w:rFonts w:ascii="Times New Roman" w:eastAsia="Batang" w:hAnsi="Times New Roman"/>
          <w:sz w:val="24"/>
          <w:szCs w:val="24"/>
          <w:lang w:eastAsia="ko-KR"/>
        </w:rPr>
      </w:pPr>
      <w:r w:rsidRPr="0072042E">
        <w:rPr>
          <w:rFonts w:ascii="Times New Roman" w:eastAsia="Batang" w:hAnsi="Times New Roman"/>
          <w:sz w:val="24"/>
          <w:szCs w:val="24"/>
          <w:lang w:eastAsia="ko-KR"/>
        </w:rPr>
        <w:t>Разработка поурочных планов особо трудных тем.</w:t>
      </w:r>
    </w:p>
    <w:p w:rsidR="00D14A04" w:rsidRPr="0072042E" w:rsidRDefault="00D14A04" w:rsidP="00D14A04">
      <w:pPr>
        <w:widowControl w:val="0"/>
        <w:numPr>
          <w:ilvl w:val="0"/>
          <w:numId w:val="17"/>
        </w:numPr>
        <w:autoSpaceDE w:val="0"/>
        <w:autoSpaceDN w:val="0"/>
        <w:spacing w:after="0" w:line="240" w:lineRule="auto"/>
        <w:ind w:left="0" w:firstLine="709"/>
        <w:jc w:val="both"/>
        <w:rPr>
          <w:rFonts w:ascii="Times New Roman" w:eastAsia="Batang" w:hAnsi="Times New Roman"/>
          <w:sz w:val="24"/>
          <w:szCs w:val="24"/>
          <w:lang w:eastAsia="ko-KR"/>
        </w:rPr>
      </w:pPr>
      <w:r w:rsidRPr="0072042E">
        <w:rPr>
          <w:rFonts w:ascii="Times New Roman" w:eastAsia="Batang" w:hAnsi="Times New Roman"/>
          <w:sz w:val="24"/>
          <w:szCs w:val="24"/>
          <w:lang w:eastAsia="ko-KR"/>
        </w:rPr>
        <w:t>Разработка и проведение открытых уроков.</w:t>
      </w:r>
    </w:p>
    <w:p w:rsidR="00D14A04" w:rsidRPr="0072042E" w:rsidRDefault="00D14A04" w:rsidP="00D14A04">
      <w:pPr>
        <w:widowControl w:val="0"/>
        <w:spacing w:after="0" w:line="240" w:lineRule="auto"/>
        <w:ind w:firstLine="709"/>
        <w:jc w:val="both"/>
        <w:rPr>
          <w:rFonts w:ascii="Times New Roman" w:eastAsia="Batang" w:hAnsi="Times New Roman"/>
          <w:sz w:val="24"/>
          <w:szCs w:val="24"/>
          <w:lang w:eastAsia="ko-KR"/>
        </w:rPr>
      </w:pPr>
      <w:r w:rsidRPr="0072042E">
        <w:rPr>
          <w:rFonts w:ascii="Times New Roman" w:eastAsia="Batang" w:hAnsi="Times New Roman"/>
          <w:sz w:val="24"/>
          <w:szCs w:val="24"/>
          <w:lang w:eastAsia="ko-KR"/>
        </w:rPr>
        <w:t xml:space="preserve">       Наставниками совместно с молодыми специалистами составляется план работы на год, который включает в себя организацию методической помощи в процессе самообразования учителя. В план работы включаются </w:t>
      </w:r>
      <w:proofErr w:type="spellStart"/>
      <w:r w:rsidRPr="0072042E">
        <w:rPr>
          <w:rFonts w:ascii="Times New Roman" w:eastAsia="Batang" w:hAnsi="Times New Roman"/>
          <w:sz w:val="24"/>
          <w:szCs w:val="24"/>
          <w:lang w:eastAsia="ko-KR"/>
        </w:rPr>
        <w:t>вопросызнакомства</w:t>
      </w:r>
      <w:proofErr w:type="spellEnd"/>
      <w:r w:rsidRPr="0072042E">
        <w:rPr>
          <w:rFonts w:ascii="Times New Roman" w:eastAsia="Batang" w:hAnsi="Times New Roman"/>
          <w:sz w:val="24"/>
          <w:szCs w:val="24"/>
          <w:lang w:eastAsia="ko-KR"/>
        </w:rPr>
        <w:t xml:space="preserve"> начинающих педагогов с локальными актами школы,  составление календарно – тематического планирования и  рабочих программ, анализ </w:t>
      </w:r>
      <w:proofErr w:type="spellStart"/>
      <w:r w:rsidRPr="0072042E">
        <w:rPr>
          <w:rFonts w:ascii="Times New Roman" w:eastAsia="Batang" w:hAnsi="Times New Roman"/>
          <w:sz w:val="24"/>
          <w:szCs w:val="24"/>
          <w:lang w:eastAsia="ko-KR"/>
        </w:rPr>
        <w:t>исамоанализ</w:t>
      </w:r>
      <w:proofErr w:type="spellEnd"/>
      <w:r w:rsidRPr="0072042E">
        <w:rPr>
          <w:rFonts w:ascii="Times New Roman" w:eastAsia="Batang" w:hAnsi="Times New Roman"/>
          <w:sz w:val="24"/>
          <w:szCs w:val="24"/>
          <w:lang w:eastAsia="ko-KR"/>
        </w:rPr>
        <w:t xml:space="preserve"> урока. Были изучены следующие методические темы: индивидуальная и дифференцированная работа с мотивированными  учащимися и учащимися, испытывающими затруднение в освоении  программного материала,  формы,  методы и технологии  современного урока.</w:t>
      </w:r>
    </w:p>
    <w:p w:rsidR="00D14A04" w:rsidRPr="0072042E" w:rsidRDefault="00D14A04" w:rsidP="00D14A04">
      <w:pPr>
        <w:widowControl w:val="0"/>
        <w:spacing w:after="0" w:line="240" w:lineRule="auto"/>
        <w:ind w:firstLine="709"/>
        <w:jc w:val="both"/>
        <w:rPr>
          <w:rFonts w:ascii="Times New Roman" w:eastAsia="Batang" w:hAnsi="Times New Roman"/>
          <w:b/>
          <w:sz w:val="24"/>
          <w:szCs w:val="24"/>
          <w:lang w:eastAsia="ko-KR"/>
        </w:rPr>
      </w:pPr>
    </w:p>
    <w:p w:rsidR="00D14A04" w:rsidRPr="0072042E" w:rsidRDefault="00D14A04" w:rsidP="00D14A04">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Таблица 20 Молодые специалисты</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2"/>
        <w:gridCol w:w="1888"/>
        <w:gridCol w:w="19"/>
        <w:gridCol w:w="851"/>
        <w:gridCol w:w="1985"/>
        <w:gridCol w:w="3471"/>
      </w:tblGrid>
      <w:tr w:rsidR="000618EE" w:rsidRPr="0072042E" w:rsidTr="00182519">
        <w:trPr>
          <w:jc w:val="center"/>
        </w:trPr>
        <w:tc>
          <w:tcPr>
            <w:tcW w:w="1992"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Молодой специалист</w:t>
            </w:r>
          </w:p>
        </w:tc>
        <w:tc>
          <w:tcPr>
            <w:tcW w:w="1907" w:type="dxa"/>
            <w:gridSpan w:val="2"/>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Предмет</w:t>
            </w:r>
          </w:p>
        </w:tc>
        <w:tc>
          <w:tcPr>
            <w:tcW w:w="851"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Стаж</w:t>
            </w:r>
          </w:p>
        </w:tc>
        <w:tc>
          <w:tcPr>
            <w:tcW w:w="1985"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Наставник</w:t>
            </w:r>
          </w:p>
        </w:tc>
        <w:tc>
          <w:tcPr>
            <w:tcW w:w="3471"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Сотрудничество</w:t>
            </w:r>
          </w:p>
        </w:tc>
      </w:tr>
      <w:tr w:rsidR="000618EE" w:rsidRPr="0072042E" w:rsidTr="00182519">
        <w:trPr>
          <w:trHeight w:val="555"/>
          <w:jc w:val="center"/>
        </w:trPr>
        <w:tc>
          <w:tcPr>
            <w:tcW w:w="1992" w:type="dxa"/>
          </w:tcPr>
          <w:p w:rsidR="000618EE" w:rsidRPr="0072042E" w:rsidRDefault="000618EE" w:rsidP="00730877">
            <w:pPr>
              <w:widowControl w:val="0"/>
              <w:spacing w:after="0" w:line="240" w:lineRule="auto"/>
              <w:rPr>
                <w:rFonts w:ascii="Times New Roman" w:hAnsi="Times New Roman"/>
                <w:sz w:val="24"/>
                <w:szCs w:val="24"/>
              </w:rPr>
            </w:pPr>
            <w:proofErr w:type="spellStart"/>
            <w:r w:rsidRPr="0072042E">
              <w:rPr>
                <w:rFonts w:ascii="Times New Roman" w:hAnsi="Times New Roman"/>
                <w:sz w:val="24"/>
                <w:szCs w:val="24"/>
              </w:rPr>
              <w:t>Ашаева</w:t>
            </w:r>
            <w:proofErr w:type="spellEnd"/>
            <w:r w:rsidRPr="0072042E">
              <w:rPr>
                <w:rFonts w:ascii="Times New Roman" w:hAnsi="Times New Roman"/>
                <w:sz w:val="24"/>
                <w:szCs w:val="24"/>
              </w:rPr>
              <w:t xml:space="preserve"> Олеся Юрьевна</w:t>
            </w:r>
          </w:p>
        </w:tc>
        <w:tc>
          <w:tcPr>
            <w:tcW w:w="1907" w:type="dxa"/>
            <w:gridSpan w:val="2"/>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Учитель начальных классов</w:t>
            </w:r>
          </w:p>
        </w:tc>
        <w:tc>
          <w:tcPr>
            <w:tcW w:w="851"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3</w:t>
            </w:r>
          </w:p>
        </w:tc>
        <w:tc>
          <w:tcPr>
            <w:tcW w:w="1985" w:type="dxa"/>
          </w:tcPr>
          <w:p w:rsidR="000618EE" w:rsidRPr="0072042E" w:rsidRDefault="000618EE" w:rsidP="00730877">
            <w:pPr>
              <w:widowControl w:val="0"/>
              <w:spacing w:after="0" w:line="240" w:lineRule="auto"/>
              <w:rPr>
                <w:rFonts w:ascii="Times New Roman" w:hAnsi="Times New Roman"/>
                <w:sz w:val="24"/>
                <w:szCs w:val="24"/>
              </w:rPr>
            </w:pPr>
            <w:proofErr w:type="spellStart"/>
            <w:r w:rsidRPr="0072042E">
              <w:rPr>
                <w:rFonts w:ascii="Times New Roman" w:hAnsi="Times New Roman"/>
                <w:sz w:val="24"/>
                <w:szCs w:val="24"/>
              </w:rPr>
              <w:t>Кашкина</w:t>
            </w:r>
            <w:proofErr w:type="spellEnd"/>
            <w:r w:rsidRPr="0072042E">
              <w:rPr>
                <w:rFonts w:ascii="Times New Roman" w:hAnsi="Times New Roman"/>
                <w:sz w:val="24"/>
                <w:szCs w:val="24"/>
              </w:rPr>
              <w:t xml:space="preserve"> Татьяна Михайловна</w:t>
            </w:r>
          </w:p>
        </w:tc>
        <w:tc>
          <w:tcPr>
            <w:tcW w:w="3471"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индивидуальные собеседования с молодым педагогом, консультации, посещение уроков молодого педагога и их анализ наставником</w:t>
            </w:r>
          </w:p>
        </w:tc>
      </w:tr>
      <w:tr w:rsidR="000618EE" w:rsidRPr="0072042E" w:rsidTr="00182519">
        <w:trPr>
          <w:jc w:val="center"/>
        </w:trPr>
        <w:tc>
          <w:tcPr>
            <w:tcW w:w="1992" w:type="dxa"/>
          </w:tcPr>
          <w:p w:rsidR="000618EE" w:rsidRPr="0072042E" w:rsidRDefault="000618EE" w:rsidP="00730877">
            <w:pPr>
              <w:widowControl w:val="0"/>
              <w:spacing w:after="0" w:line="240" w:lineRule="auto"/>
              <w:rPr>
                <w:rFonts w:ascii="Times New Roman" w:hAnsi="Times New Roman"/>
                <w:sz w:val="24"/>
                <w:szCs w:val="24"/>
              </w:rPr>
            </w:pPr>
            <w:proofErr w:type="spellStart"/>
            <w:r w:rsidRPr="0072042E">
              <w:rPr>
                <w:rFonts w:ascii="Times New Roman" w:hAnsi="Times New Roman"/>
                <w:sz w:val="24"/>
                <w:szCs w:val="24"/>
              </w:rPr>
              <w:t>Рудяева</w:t>
            </w:r>
            <w:proofErr w:type="spellEnd"/>
            <w:r w:rsidRPr="0072042E">
              <w:rPr>
                <w:rFonts w:ascii="Times New Roman" w:hAnsi="Times New Roman"/>
                <w:sz w:val="24"/>
                <w:szCs w:val="24"/>
              </w:rPr>
              <w:t xml:space="preserve"> Татьяна Сергеевна</w:t>
            </w:r>
          </w:p>
        </w:tc>
        <w:tc>
          <w:tcPr>
            <w:tcW w:w="1907" w:type="dxa"/>
            <w:gridSpan w:val="2"/>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Учитель начальных классов</w:t>
            </w:r>
          </w:p>
        </w:tc>
        <w:tc>
          <w:tcPr>
            <w:tcW w:w="851"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1</w:t>
            </w:r>
          </w:p>
        </w:tc>
        <w:tc>
          <w:tcPr>
            <w:tcW w:w="1985"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Казакова Наталья Владимировна</w:t>
            </w:r>
          </w:p>
        </w:tc>
        <w:tc>
          <w:tcPr>
            <w:tcW w:w="3471"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индивидуальные собеседования с молодым педагогом, консультации, посещение уроков молодого педагога и их анализ наставником</w:t>
            </w:r>
          </w:p>
        </w:tc>
      </w:tr>
      <w:tr w:rsidR="000618EE" w:rsidRPr="0072042E" w:rsidTr="00182519">
        <w:trPr>
          <w:jc w:val="center"/>
        </w:trPr>
        <w:tc>
          <w:tcPr>
            <w:tcW w:w="1992" w:type="dxa"/>
          </w:tcPr>
          <w:p w:rsidR="000618EE" w:rsidRPr="0072042E" w:rsidRDefault="000618EE" w:rsidP="00730877">
            <w:pPr>
              <w:widowControl w:val="0"/>
              <w:spacing w:after="0" w:line="240" w:lineRule="auto"/>
              <w:rPr>
                <w:rFonts w:ascii="Times New Roman" w:hAnsi="Times New Roman"/>
                <w:sz w:val="24"/>
                <w:szCs w:val="24"/>
              </w:rPr>
            </w:pPr>
            <w:proofErr w:type="spellStart"/>
            <w:r w:rsidRPr="0072042E">
              <w:rPr>
                <w:rFonts w:ascii="Times New Roman" w:hAnsi="Times New Roman"/>
                <w:sz w:val="24"/>
                <w:szCs w:val="24"/>
              </w:rPr>
              <w:t>Макушкина</w:t>
            </w:r>
            <w:proofErr w:type="spellEnd"/>
            <w:r w:rsidRPr="0072042E">
              <w:rPr>
                <w:rFonts w:ascii="Times New Roman" w:hAnsi="Times New Roman"/>
                <w:sz w:val="24"/>
                <w:szCs w:val="24"/>
              </w:rPr>
              <w:t xml:space="preserve"> Елена Анатольевна</w:t>
            </w:r>
          </w:p>
        </w:tc>
        <w:tc>
          <w:tcPr>
            <w:tcW w:w="1907" w:type="dxa"/>
            <w:gridSpan w:val="2"/>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Учитель начальных классов</w:t>
            </w:r>
          </w:p>
        </w:tc>
        <w:tc>
          <w:tcPr>
            <w:tcW w:w="851"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4</w:t>
            </w:r>
          </w:p>
        </w:tc>
        <w:tc>
          <w:tcPr>
            <w:tcW w:w="1985"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Козлова Татьяна Геннадьевна</w:t>
            </w:r>
          </w:p>
        </w:tc>
        <w:tc>
          <w:tcPr>
            <w:tcW w:w="3471"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посещение уроков молодого педагога и их анализ наставником, консультации по составлению поурочных планов.</w:t>
            </w:r>
          </w:p>
        </w:tc>
      </w:tr>
      <w:tr w:rsidR="000618EE" w:rsidRPr="0072042E" w:rsidTr="00182519">
        <w:trPr>
          <w:jc w:val="center"/>
        </w:trPr>
        <w:tc>
          <w:tcPr>
            <w:tcW w:w="1992" w:type="dxa"/>
          </w:tcPr>
          <w:p w:rsidR="000618EE" w:rsidRPr="0072042E" w:rsidRDefault="000618EE" w:rsidP="00730877">
            <w:pPr>
              <w:widowControl w:val="0"/>
              <w:spacing w:after="0" w:line="240" w:lineRule="auto"/>
              <w:rPr>
                <w:rFonts w:ascii="Times New Roman" w:hAnsi="Times New Roman"/>
                <w:sz w:val="24"/>
                <w:szCs w:val="24"/>
              </w:rPr>
            </w:pPr>
            <w:proofErr w:type="spellStart"/>
            <w:r w:rsidRPr="0072042E">
              <w:rPr>
                <w:rFonts w:ascii="Times New Roman" w:hAnsi="Times New Roman"/>
                <w:sz w:val="24"/>
                <w:szCs w:val="24"/>
              </w:rPr>
              <w:t>Шеметова</w:t>
            </w:r>
            <w:proofErr w:type="spellEnd"/>
            <w:r w:rsidRPr="0072042E">
              <w:rPr>
                <w:rFonts w:ascii="Times New Roman" w:hAnsi="Times New Roman"/>
                <w:sz w:val="24"/>
                <w:szCs w:val="24"/>
              </w:rPr>
              <w:t xml:space="preserve"> Татьяна Алексеевна</w:t>
            </w:r>
          </w:p>
        </w:tc>
        <w:tc>
          <w:tcPr>
            <w:tcW w:w="1907" w:type="dxa"/>
            <w:gridSpan w:val="2"/>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Учитель начальных классов</w:t>
            </w:r>
          </w:p>
        </w:tc>
        <w:tc>
          <w:tcPr>
            <w:tcW w:w="851"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0</w:t>
            </w:r>
          </w:p>
        </w:tc>
        <w:tc>
          <w:tcPr>
            <w:tcW w:w="1985" w:type="dxa"/>
          </w:tcPr>
          <w:p w:rsidR="000618EE" w:rsidRPr="0072042E" w:rsidRDefault="000618EE" w:rsidP="00730877">
            <w:pPr>
              <w:widowControl w:val="0"/>
              <w:spacing w:after="0" w:line="240" w:lineRule="auto"/>
              <w:rPr>
                <w:rFonts w:ascii="Times New Roman" w:hAnsi="Times New Roman"/>
                <w:sz w:val="24"/>
                <w:szCs w:val="24"/>
              </w:rPr>
            </w:pPr>
            <w:proofErr w:type="spellStart"/>
            <w:r w:rsidRPr="0072042E">
              <w:rPr>
                <w:rFonts w:ascii="Times New Roman" w:hAnsi="Times New Roman"/>
                <w:sz w:val="24"/>
                <w:szCs w:val="24"/>
              </w:rPr>
              <w:t>Бычаева</w:t>
            </w:r>
            <w:proofErr w:type="spellEnd"/>
            <w:r w:rsidRPr="0072042E">
              <w:rPr>
                <w:rFonts w:ascii="Times New Roman" w:hAnsi="Times New Roman"/>
                <w:sz w:val="24"/>
                <w:szCs w:val="24"/>
              </w:rPr>
              <w:t xml:space="preserve"> Людмила Валерьевна</w:t>
            </w:r>
          </w:p>
        </w:tc>
        <w:tc>
          <w:tcPr>
            <w:tcW w:w="3471"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посещение уроков молодого педагога и их анализ наставником, консультации по составлению поурочных планов.</w:t>
            </w:r>
          </w:p>
        </w:tc>
      </w:tr>
      <w:tr w:rsidR="000618EE" w:rsidRPr="0072042E" w:rsidTr="00182519">
        <w:trPr>
          <w:jc w:val="center"/>
        </w:trPr>
        <w:tc>
          <w:tcPr>
            <w:tcW w:w="1992" w:type="dxa"/>
          </w:tcPr>
          <w:p w:rsidR="000618EE" w:rsidRPr="0072042E" w:rsidRDefault="000618EE" w:rsidP="00730877">
            <w:pPr>
              <w:widowControl w:val="0"/>
              <w:spacing w:after="0" w:line="240" w:lineRule="auto"/>
              <w:rPr>
                <w:rFonts w:ascii="Times New Roman" w:hAnsi="Times New Roman"/>
                <w:sz w:val="24"/>
                <w:szCs w:val="24"/>
              </w:rPr>
            </w:pPr>
            <w:proofErr w:type="spellStart"/>
            <w:r w:rsidRPr="0072042E">
              <w:rPr>
                <w:rFonts w:ascii="Times New Roman" w:hAnsi="Times New Roman"/>
                <w:sz w:val="24"/>
                <w:szCs w:val="24"/>
              </w:rPr>
              <w:t>Бабакова</w:t>
            </w:r>
            <w:proofErr w:type="spellEnd"/>
            <w:r w:rsidRPr="0072042E">
              <w:rPr>
                <w:rFonts w:ascii="Times New Roman" w:hAnsi="Times New Roman"/>
                <w:sz w:val="24"/>
                <w:szCs w:val="24"/>
              </w:rPr>
              <w:t xml:space="preserve"> Александра Андреевна</w:t>
            </w:r>
          </w:p>
        </w:tc>
        <w:tc>
          <w:tcPr>
            <w:tcW w:w="1888"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История, обществознание</w:t>
            </w:r>
          </w:p>
        </w:tc>
        <w:tc>
          <w:tcPr>
            <w:tcW w:w="870" w:type="dxa"/>
            <w:gridSpan w:val="2"/>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1</w:t>
            </w:r>
          </w:p>
        </w:tc>
        <w:tc>
          <w:tcPr>
            <w:tcW w:w="1985"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Денисова Марина Валерьевна</w:t>
            </w:r>
          </w:p>
        </w:tc>
        <w:tc>
          <w:tcPr>
            <w:tcW w:w="3471"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 xml:space="preserve">Посещение уроков, их анализ, консультации, помощь в составлении рабочих программ, поурочных планов, отчётов и другой документации, </w:t>
            </w:r>
            <w:r w:rsidRPr="0072042E">
              <w:rPr>
                <w:rFonts w:ascii="Times New Roman" w:hAnsi="Times New Roman"/>
                <w:sz w:val="24"/>
                <w:szCs w:val="24"/>
              </w:rPr>
              <w:lastRenderedPageBreak/>
              <w:t xml:space="preserve">индивидуальные собеседования с молодым педагогом, </w:t>
            </w:r>
          </w:p>
        </w:tc>
      </w:tr>
      <w:tr w:rsidR="000618EE" w:rsidRPr="0072042E" w:rsidTr="00182519">
        <w:trPr>
          <w:jc w:val="center"/>
        </w:trPr>
        <w:tc>
          <w:tcPr>
            <w:tcW w:w="1992"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lastRenderedPageBreak/>
              <w:t>Гуров А.Е.</w:t>
            </w:r>
          </w:p>
        </w:tc>
        <w:tc>
          <w:tcPr>
            <w:tcW w:w="1907" w:type="dxa"/>
            <w:gridSpan w:val="2"/>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физкультура</w:t>
            </w:r>
          </w:p>
        </w:tc>
        <w:tc>
          <w:tcPr>
            <w:tcW w:w="851"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4 год</w:t>
            </w:r>
          </w:p>
        </w:tc>
        <w:tc>
          <w:tcPr>
            <w:tcW w:w="1985"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Бабурин С.В.</w:t>
            </w:r>
          </w:p>
        </w:tc>
        <w:tc>
          <w:tcPr>
            <w:tcW w:w="3471"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Посещение уроков, консультации по составлению поурочных планов.</w:t>
            </w:r>
          </w:p>
        </w:tc>
      </w:tr>
      <w:tr w:rsidR="000618EE" w:rsidRPr="0072042E" w:rsidTr="00182519">
        <w:trPr>
          <w:trHeight w:val="2106"/>
          <w:jc w:val="center"/>
        </w:trPr>
        <w:tc>
          <w:tcPr>
            <w:tcW w:w="1992"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Спиркина А.С.</w:t>
            </w:r>
          </w:p>
        </w:tc>
        <w:tc>
          <w:tcPr>
            <w:tcW w:w="1907" w:type="dxa"/>
            <w:gridSpan w:val="2"/>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английский язык</w:t>
            </w:r>
          </w:p>
        </w:tc>
        <w:tc>
          <w:tcPr>
            <w:tcW w:w="851"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3</w:t>
            </w:r>
          </w:p>
        </w:tc>
        <w:tc>
          <w:tcPr>
            <w:tcW w:w="1985" w:type="dxa"/>
          </w:tcPr>
          <w:p w:rsidR="000618EE" w:rsidRPr="0072042E" w:rsidRDefault="000618EE" w:rsidP="00730877">
            <w:pPr>
              <w:widowControl w:val="0"/>
              <w:spacing w:after="0" w:line="240" w:lineRule="auto"/>
              <w:rPr>
                <w:rFonts w:ascii="Times New Roman" w:hAnsi="Times New Roman"/>
                <w:sz w:val="24"/>
                <w:szCs w:val="24"/>
              </w:rPr>
            </w:pPr>
            <w:proofErr w:type="spellStart"/>
            <w:r w:rsidRPr="0072042E">
              <w:rPr>
                <w:rFonts w:ascii="Times New Roman" w:hAnsi="Times New Roman"/>
                <w:sz w:val="24"/>
                <w:szCs w:val="24"/>
              </w:rPr>
              <w:t>Пьянзина</w:t>
            </w:r>
            <w:proofErr w:type="spellEnd"/>
            <w:r w:rsidRPr="0072042E">
              <w:rPr>
                <w:rFonts w:ascii="Times New Roman" w:hAnsi="Times New Roman"/>
                <w:sz w:val="24"/>
                <w:szCs w:val="24"/>
              </w:rPr>
              <w:t xml:space="preserve"> Ю.Н.</w:t>
            </w:r>
          </w:p>
        </w:tc>
        <w:tc>
          <w:tcPr>
            <w:tcW w:w="3471"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Помощь в составлении рабочих программ, отчётов и другой документации, индивидуальные собеседования с молодым педагогом, консультации, посещение уроков молодого педагога и их анализ наставником.</w:t>
            </w:r>
          </w:p>
        </w:tc>
      </w:tr>
      <w:tr w:rsidR="000618EE" w:rsidRPr="0072042E" w:rsidTr="00182519">
        <w:trPr>
          <w:jc w:val="center"/>
        </w:trPr>
        <w:tc>
          <w:tcPr>
            <w:tcW w:w="1992"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 xml:space="preserve">Котова А.А. </w:t>
            </w:r>
          </w:p>
        </w:tc>
        <w:tc>
          <w:tcPr>
            <w:tcW w:w="1907" w:type="dxa"/>
            <w:gridSpan w:val="2"/>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 xml:space="preserve">Немецкий язык </w:t>
            </w:r>
          </w:p>
        </w:tc>
        <w:tc>
          <w:tcPr>
            <w:tcW w:w="851"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0,5</w:t>
            </w:r>
          </w:p>
        </w:tc>
        <w:tc>
          <w:tcPr>
            <w:tcW w:w="1985" w:type="dxa"/>
          </w:tcPr>
          <w:p w:rsidR="000618EE" w:rsidRPr="0072042E" w:rsidRDefault="000618EE" w:rsidP="00730877">
            <w:pPr>
              <w:spacing w:after="0" w:line="240" w:lineRule="auto"/>
              <w:rPr>
                <w:rFonts w:ascii="Times New Roman" w:hAnsi="Times New Roman"/>
                <w:sz w:val="24"/>
                <w:szCs w:val="24"/>
              </w:rPr>
            </w:pPr>
            <w:r w:rsidRPr="0072042E">
              <w:rPr>
                <w:rFonts w:ascii="Times New Roman" w:hAnsi="Times New Roman"/>
                <w:sz w:val="24"/>
                <w:szCs w:val="24"/>
              </w:rPr>
              <w:t>Щеглова И.Н.</w:t>
            </w:r>
          </w:p>
        </w:tc>
        <w:tc>
          <w:tcPr>
            <w:tcW w:w="3471" w:type="dxa"/>
          </w:tcPr>
          <w:p w:rsidR="000618EE" w:rsidRPr="0072042E" w:rsidRDefault="000618EE" w:rsidP="00730877">
            <w:pPr>
              <w:spacing w:after="0" w:line="240" w:lineRule="auto"/>
              <w:rPr>
                <w:rFonts w:ascii="Times New Roman" w:hAnsi="Times New Roman"/>
                <w:sz w:val="24"/>
                <w:szCs w:val="24"/>
              </w:rPr>
            </w:pPr>
            <w:r w:rsidRPr="0072042E">
              <w:rPr>
                <w:rFonts w:ascii="Times New Roman" w:hAnsi="Times New Roman"/>
                <w:sz w:val="24"/>
                <w:szCs w:val="24"/>
              </w:rPr>
              <w:t>Помощь в составлении рабочих программ, отчётов и другой документации, индивидуальные собеседования с молодым педагогом, консультации, посещение уроков молодого педагога и их анализ наставником.</w:t>
            </w:r>
          </w:p>
        </w:tc>
      </w:tr>
      <w:tr w:rsidR="000618EE" w:rsidRPr="0072042E" w:rsidTr="00182519">
        <w:trPr>
          <w:jc w:val="center"/>
        </w:trPr>
        <w:tc>
          <w:tcPr>
            <w:tcW w:w="1992" w:type="dxa"/>
          </w:tcPr>
          <w:p w:rsidR="000618EE" w:rsidRPr="0072042E" w:rsidRDefault="000618EE" w:rsidP="00730877">
            <w:pPr>
              <w:widowControl w:val="0"/>
              <w:spacing w:after="0" w:line="240" w:lineRule="auto"/>
              <w:rPr>
                <w:rFonts w:ascii="Times New Roman" w:hAnsi="Times New Roman"/>
                <w:sz w:val="24"/>
                <w:szCs w:val="24"/>
              </w:rPr>
            </w:pPr>
            <w:proofErr w:type="spellStart"/>
            <w:r w:rsidRPr="0072042E">
              <w:rPr>
                <w:rFonts w:ascii="Times New Roman" w:hAnsi="Times New Roman"/>
                <w:sz w:val="24"/>
                <w:szCs w:val="24"/>
              </w:rPr>
              <w:t>Анискова</w:t>
            </w:r>
            <w:proofErr w:type="spellEnd"/>
            <w:r w:rsidRPr="0072042E">
              <w:rPr>
                <w:rFonts w:ascii="Times New Roman" w:hAnsi="Times New Roman"/>
                <w:sz w:val="24"/>
                <w:szCs w:val="24"/>
              </w:rPr>
              <w:t xml:space="preserve"> Ю.С.</w:t>
            </w:r>
          </w:p>
        </w:tc>
        <w:tc>
          <w:tcPr>
            <w:tcW w:w="1907" w:type="dxa"/>
            <w:gridSpan w:val="2"/>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английский язык</w:t>
            </w:r>
          </w:p>
        </w:tc>
        <w:tc>
          <w:tcPr>
            <w:tcW w:w="851"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0,5</w:t>
            </w:r>
          </w:p>
        </w:tc>
        <w:tc>
          <w:tcPr>
            <w:tcW w:w="1985" w:type="dxa"/>
          </w:tcPr>
          <w:p w:rsidR="000618EE" w:rsidRPr="0072042E" w:rsidRDefault="000618EE" w:rsidP="00730877">
            <w:pPr>
              <w:spacing w:after="0" w:line="240" w:lineRule="auto"/>
              <w:rPr>
                <w:rFonts w:ascii="Times New Roman" w:hAnsi="Times New Roman"/>
                <w:sz w:val="24"/>
                <w:szCs w:val="24"/>
              </w:rPr>
            </w:pPr>
            <w:proofErr w:type="spellStart"/>
            <w:r w:rsidRPr="0072042E">
              <w:rPr>
                <w:rFonts w:ascii="Times New Roman" w:hAnsi="Times New Roman"/>
                <w:sz w:val="24"/>
                <w:szCs w:val="24"/>
              </w:rPr>
              <w:t>Баркина</w:t>
            </w:r>
            <w:proofErr w:type="spellEnd"/>
            <w:r w:rsidRPr="0072042E">
              <w:rPr>
                <w:rFonts w:ascii="Times New Roman" w:hAnsi="Times New Roman"/>
                <w:sz w:val="24"/>
                <w:szCs w:val="24"/>
              </w:rPr>
              <w:t xml:space="preserve"> М.В.</w:t>
            </w:r>
          </w:p>
        </w:tc>
        <w:tc>
          <w:tcPr>
            <w:tcW w:w="3471" w:type="dxa"/>
          </w:tcPr>
          <w:p w:rsidR="000618EE" w:rsidRPr="0072042E" w:rsidRDefault="000618EE" w:rsidP="00730877">
            <w:pPr>
              <w:spacing w:after="0" w:line="240" w:lineRule="auto"/>
              <w:rPr>
                <w:rFonts w:ascii="Times New Roman" w:hAnsi="Times New Roman"/>
                <w:sz w:val="24"/>
                <w:szCs w:val="24"/>
              </w:rPr>
            </w:pPr>
            <w:r w:rsidRPr="0072042E">
              <w:rPr>
                <w:rFonts w:ascii="Times New Roman" w:hAnsi="Times New Roman"/>
                <w:sz w:val="24"/>
                <w:szCs w:val="24"/>
              </w:rPr>
              <w:t xml:space="preserve">Посещение уроков, их анализ, </w:t>
            </w:r>
            <w:proofErr w:type="spellStart"/>
            <w:r w:rsidRPr="0072042E">
              <w:rPr>
                <w:rFonts w:ascii="Times New Roman" w:hAnsi="Times New Roman"/>
                <w:sz w:val="24"/>
                <w:szCs w:val="24"/>
              </w:rPr>
              <w:t>консультации</w:t>
            </w:r>
            <w:proofErr w:type="gramStart"/>
            <w:r w:rsidRPr="0072042E">
              <w:rPr>
                <w:rFonts w:ascii="Times New Roman" w:hAnsi="Times New Roman"/>
                <w:sz w:val="24"/>
                <w:szCs w:val="24"/>
              </w:rPr>
              <w:t>,п</w:t>
            </w:r>
            <w:proofErr w:type="gramEnd"/>
            <w:r w:rsidRPr="0072042E">
              <w:rPr>
                <w:rFonts w:ascii="Times New Roman" w:hAnsi="Times New Roman"/>
                <w:sz w:val="24"/>
                <w:szCs w:val="24"/>
              </w:rPr>
              <w:t>омощь</w:t>
            </w:r>
            <w:proofErr w:type="spellEnd"/>
            <w:r w:rsidRPr="0072042E">
              <w:rPr>
                <w:rFonts w:ascii="Times New Roman" w:hAnsi="Times New Roman"/>
                <w:sz w:val="24"/>
                <w:szCs w:val="24"/>
              </w:rPr>
              <w:t xml:space="preserve"> в составлении рабочих программ, поурочных планов, отчётов и другой документации, индивидуальные собеседования с молодым педагогом.</w:t>
            </w:r>
          </w:p>
        </w:tc>
      </w:tr>
      <w:tr w:rsidR="000618EE" w:rsidRPr="0072042E" w:rsidTr="00182519">
        <w:trPr>
          <w:jc w:val="center"/>
        </w:trPr>
        <w:tc>
          <w:tcPr>
            <w:tcW w:w="1992"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Козлова В.И.</w:t>
            </w:r>
          </w:p>
        </w:tc>
        <w:tc>
          <w:tcPr>
            <w:tcW w:w="1907" w:type="dxa"/>
            <w:gridSpan w:val="2"/>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немецкий язык</w:t>
            </w:r>
          </w:p>
        </w:tc>
        <w:tc>
          <w:tcPr>
            <w:tcW w:w="851"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1,5 года</w:t>
            </w:r>
          </w:p>
        </w:tc>
        <w:tc>
          <w:tcPr>
            <w:tcW w:w="1985" w:type="dxa"/>
          </w:tcPr>
          <w:p w:rsidR="000618EE" w:rsidRPr="0072042E" w:rsidRDefault="000618EE" w:rsidP="00730877">
            <w:pPr>
              <w:spacing w:after="0" w:line="240" w:lineRule="auto"/>
              <w:rPr>
                <w:rFonts w:ascii="Times New Roman" w:hAnsi="Times New Roman"/>
                <w:sz w:val="24"/>
                <w:szCs w:val="24"/>
              </w:rPr>
            </w:pPr>
            <w:r w:rsidRPr="0072042E">
              <w:rPr>
                <w:rFonts w:ascii="Times New Roman" w:hAnsi="Times New Roman"/>
                <w:sz w:val="24"/>
                <w:szCs w:val="24"/>
              </w:rPr>
              <w:t>Щеглова И.Н.</w:t>
            </w:r>
          </w:p>
        </w:tc>
        <w:tc>
          <w:tcPr>
            <w:tcW w:w="3471" w:type="dxa"/>
          </w:tcPr>
          <w:p w:rsidR="000618EE" w:rsidRPr="0072042E" w:rsidRDefault="000618EE" w:rsidP="00730877">
            <w:pPr>
              <w:spacing w:after="0" w:line="240" w:lineRule="auto"/>
              <w:rPr>
                <w:rFonts w:ascii="Times New Roman" w:hAnsi="Times New Roman"/>
                <w:sz w:val="24"/>
                <w:szCs w:val="24"/>
              </w:rPr>
            </w:pPr>
            <w:r w:rsidRPr="0072042E">
              <w:rPr>
                <w:rFonts w:ascii="Times New Roman" w:hAnsi="Times New Roman"/>
                <w:sz w:val="24"/>
                <w:szCs w:val="24"/>
              </w:rPr>
              <w:t xml:space="preserve">Индивидуальные собеседования с молодым педагогом, консультации, посещение уроков молодого педагога и их анализ </w:t>
            </w:r>
            <w:proofErr w:type="spellStart"/>
            <w:r w:rsidRPr="0072042E">
              <w:rPr>
                <w:rFonts w:ascii="Times New Roman" w:hAnsi="Times New Roman"/>
                <w:sz w:val="24"/>
                <w:szCs w:val="24"/>
              </w:rPr>
              <w:t>наставником</w:t>
            </w:r>
            <w:proofErr w:type="gramStart"/>
            <w:r w:rsidRPr="0072042E">
              <w:rPr>
                <w:rFonts w:ascii="Times New Roman" w:hAnsi="Times New Roman"/>
                <w:sz w:val="24"/>
                <w:szCs w:val="24"/>
              </w:rPr>
              <w:t>.П</w:t>
            </w:r>
            <w:proofErr w:type="gramEnd"/>
            <w:r w:rsidRPr="0072042E">
              <w:rPr>
                <w:rFonts w:ascii="Times New Roman" w:hAnsi="Times New Roman"/>
                <w:sz w:val="24"/>
                <w:szCs w:val="24"/>
              </w:rPr>
              <w:t>омощь</w:t>
            </w:r>
            <w:proofErr w:type="spellEnd"/>
            <w:r w:rsidRPr="0072042E">
              <w:rPr>
                <w:rFonts w:ascii="Times New Roman" w:hAnsi="Times New Roman"/>
                <w:sz w:val="24"/>
                <w:szCs w:val="24"/>
              </w:rPr>
              <w:t xml:space="preserve"> в составлении рабочих программ, поурочных планов, отчётов и другой документации.</w:t>
            </w:r>
          </w:p>
        </w:tc>
      </w:tr>
      <w:tr w:rsidR="000618EE" w:rsidRPr="0072042E" w:rsidTr="00182519">
        <w:trPr>
          <w:jc w:val="center"/>
        </w:trPr>
        <w:tc>
          <w:tcPr>
            <w:tcW w:w="1992"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Лютова Е.Г.</w:t>
            </w:r>
          </w:p>
        </w:tc>
        <w:tc>
          <w:tcPr>
            <w:tcW w:w="1907" w:type="dxa"/>
            <w:gridSpan w:val="2"/>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английский язык</w:t>
            </w:r>
          </w:p>
        </w:tc>
        <w:tc>
          <w:tcPr>
            <w:tcW w:w="851"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1,5 года</w:t>
            </w:r>
          </w:p>
        </w:tc>
        <w:tc>
          <w:tcPr>
            <w:tcW w:w="1985" w:type="dxa"/>
          </w:tcPr>
          <w:p w:rsidR="000618EE" w:rsidRPr="0072042E" w:rsidRDefault="000618EE" w:rsidP="00730877">
            <w:pPr>
              <w:spacing w:after="0" w:line="240" w:lineRule="auto"/>
              <w:rPr>
                <w:rFonts w:ascii="Times New Roman" w:hAnsi="Times New Roman"/>
                <w:sz w:val="24"/>
                <w:szCs w:val="24"/>
              </w:rPr>
            </w:pPr>
            <w:r w:rsidRPr="0072042E">
              <w:rPr>
                <w:rFonts w:ascii="Times New Roman" w:hAnsi="Times New Roman"/>
                <w:sz w:val="24"/>
                <w:szCs w:val="24"/>
              </w:rPr>
              <w:t>Глотова Н.К.</w:t>
            </w:r>
          </w:p>
        </w:tc>
        <w:tc>
          <w:tcPr>
            <w:tcW w:w="3471" w:type="dxa"/>
          </w:tcPr>
          <w:p w:rsidR="000618EE" w:rsidRPr="0072042E" w:rsidRDefault="000618EE" w:rsidP="00730877">
            <w:pPr>
              <w:spacing w:after="0" w:line="240" w:lineRule="auto"/>
              <w:rPr>
                <w:rFonts w:ascii="Times New Roman" w:hAnsi="Times New Roman"/>
                <w:sz w:val="24"/>
                <w:szCs w:val="24"/>
              </w:rPr>
            </w:pPr>
            <w:r w:rsidRPr="0072042E">
              <w:rPr>
                <w:rFonts w:ascii="Times New Roman" w:hAnsi="Times New Roman"/>
                <w:sz w:val="24"/>
                <w:szCs w:val="24"/>
              </w:rPr>
              <w:t>Посещение уроков, их анализ, консультации, помощь в составлении рабочих программ, поурочных планов, отчётов и другой документации, индивидуальные собеседования с молодым педагогом.</w:t>
            </w:r>
          </w:p>
        </w:tc>
      </w:tr>
      <w:tr w:rsidR="000618EE" w:rsidRPr="0072042E" w:rsidTr="00182519">
        <w:trPr>
          <w:jc w:val="center"/>
        </w:trPr>
        <w:tc>
          <w:tcPr>
            <w:tcW w:w="1992" w:type="dxa"/>
          </w:tcPr>
          <w:p w:rsidR="000618EE" w:rsidRPr="0072042E" w:rsidRDefault="000618EE" w:rsidP="00730877">
            <w:pPr>
              <w:widowControl w:val="0"/>
              <w:spacing w:after="0" w:line="240" w:lineRule="auto"/>
              <w:rPr>
                <w:rFonts w:ascii="Times New Roman" w:hAnsi="Times New Roman"/>
                <w:sz w:val="24"/>
                <w:szCs w:val="24"/>
              </w:rPr>
            </w:pPr>
            <w:proofErr w:type="spellStart"/>
            <w:r w:rsidRPr="0072042E">
              <w:rPr>
                <w:rFonts w:ascii="Times New Roman" w:hAnsi="Times New Roman"/>
                <w:sz w:val="24"/>
                <w:szCs w:val="24"/>
              </w:rPr>
              <w:t>Манахова</w:t>
            </w:r>
            <w:proofErr w:type="spellEnd"/>
            <w:r w:rsidRPr="0072042E">
              <w:rPr>
                <w:rFonts w:ascii="Times New Roman" w:hAnsi="Times New Roman"/>
                <w:sz w:val="24"/>
                <w:szCs w:val="24"/>
              </w:rPr>
              <w:t xml:space="preserve"> К.Л.</w:t>
            </w:r>
          </w:p>
        </w:tc>
        <w:tc>
          <w:tcPr>
            <w:tcW w:w="1907" w:type="dxa"/>
            <w:gridSpan w:val="2"/>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биология</w:t>
            </w:r>
          </w:p>
        </w:tc>
        <w:tc>
          <w:tcPr>
            <w:tcW w:w="851"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4 год</w:t>
            </w:r>
          </w:p>
        </w:tc>
        <w:tc>
          <w:tcPr>
            <w:tcW w:w="1985"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Полушкина М.И.</w:t>
            </w:r>
          </w:p>
        </w:tc>
        <w:tc>
          <w:tcPr>
            <w:tcW w:w="3471"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 xml:space="preserve">Индивидуальные собеседования с молодым </w:t>
            </w:r>
            <w:r w:rsidRPr="0072042E">
              <w:rPr>
                <w:rFonts w:ascii="Times New Roman" w:hAnsi="Times New Roman"/>
                <w:sz w:val="24"/>
                <w:szCs w:val="24"/>
              </w:rPr>
              <w:lastRenderedPageBreak/>
              <w:t>педагогом, консультации, посещение уроков молодого педагога и их анализ наставником.</w:t>
            </w:r>
          </w:p>
        </w:tc>
      </w:tr>
      <w:tr w:rsidR="000618EE" w:rsidRPr="0072042E" w:rsidTr="00182519">
        <w:trPr>
          <w:jc w:val="center"/>
        </w:trPr>
        <w:tc>
          <w:tcPr>
            <w:tcW w:w="1992" w:type="dxa"/>
          </w:tcPr>
          <w:p w:rsidR="000618EE" w:rsidRPr="0072042E" w:rsidRDefault="000618EE" w:rsidP="00730877">
            <w:pPr>
              <w:spacing w:after="0" w:line="240" w:lineRule="auto"/>
              <w:rPr>
                <w:rFonts w:ascii="Times New Roman" w:hAnsi="Times New Roman"/>
                <w:sz w:val="24"/>
                <w:szCs w:val="24"/>
              </w:rPr>
            </w:pPr>
            <w:r w:rsidRPr="0072042E">
              <w:rPr>
                <w:rFonts w:ascii="Times New Roman" w:hAnsi="Times New Roman"/>
                <w:sz w:val="24"/>
                <w:szCs w:val="24"/>
              </w:rPr>
              <w:lastRenderedPageBreak/>
              <w:t>Шувалова Е.Ю.</w:t>
            </w:r>
          </w:p>
        </w:tc>
        <w:tc>
          <w:tcPr>
            <w:tcW w:w="1907" w:type="dxa"/>
            <w:gridSpan w:val="2"/>
          </w:tcPr>
          <w:p w:rsidR="000618EE" w:rsidRPr="0072042E" w:rsidRDefault="000618EE" w:rsidP="00730877">
            <w:pPr>
              <w:spacing w:after="0" w:line="240" w:lineRule="auto"/>
              <w:rPr>
                <w:rFonts w:ascii="Times New Roman" w:hAnsi="Times New Roman"/>
                <w:sz w:val="24"/>
                <w:szCs w:val="24"/>
              </w:rPr>
            </w:pPr>
            <w:r w:rsidRPr="0072042E">
              <w:rPr>
                <w:rFonts w:ascii="Times New Roman" w:hAnsi="Times New Roman"/>
                <w:sz w:val="24"/>
                <w:szCs w:val="24"/>
              </w:rPr>
              <w:t>физика</w:t>
            </w:r>
          </w:p>
        </w:tc>
        <w:tc>
          <w:tcPr>
            <w:tcW w:w="851" w:type="dxa"/>
          </w:tcPr>
          <w:p w:rsidR="000618EE" w:rsidRPr="0072042E" w:rsidRDefault="000618EE" w:rsidP="00730877">
            <w:pPr>
              <w:spacing w:after="0" w:line="240" w:lineRule="auto"/>
              <w:rPr>
                <w:rFonts w:ascii="Times New Roman" w:hAnsi="Times New Roman"/>
                <w:sz w:val="24"/>
                <w:szCs w:val="24"/>
              </w:rPr>
            </w:pPr>
            <w:r w:rsidRPr="0072042E">
              <w:rPr>
                <w:rFonts w:ascii="Times New Roman" w:hAnsi="Times New Roman"/>
                <w:sz w:val="24"/>
                <w:szCs w:val="24"/>
              </w:rPr>
              <w:t>2 года</w:t>
            </w:r>
          </w:p>
        </w:tc>
        <w:tc>
          <w:tcPr>
            <w:tcW w:w="1985" w:type="dxa"/>
          </w:tcPr>
          <w:p w:rsidR="000618EE" w:rsidRPr="0072042E" w:rsidRDefault="000618EE" w:rsidP="00730877">
            <w:pPr>
              <w:tabs>
                <w:tab w:val="right" w:pos="1604"/>
              </w:tabs>
              <w:spacing w:after="0" w:line="240" w:lineRule="auto"/>
              <w:ind w:hanging="1086"/>
              <w:rPr>
                <w:rFonts w:ascii="Times New Roman" w:hAnsi="Times New Roman"/>
                <w:sz w:val="24"/>
                <w:szCs w:val="24"/>
              </w:rPr>
            </w:pPr>
            <w:proofErr w:type="spellStart"/>
            <w:r w:rsidRPr="0072042E">
              <w:rPr>
                <w:rFonts w:ascii="Times New Roman" w:hAnsi="Times New Roman"/>
                <w:sz w:val="24"/>
                <w:szCs w:val="24"/>
              </w:rPr>
              <w:t>Поч</w:t>
            </w:r>
            <w:proofErr w:type="spellEnd"/>
            <w:r w:rsidRPr="0072042E">
              <w:rPr>
                <w:rFonts w:ascii="Times New Roman" w:hAnsi="Times New Roman"/>
                <w:sz w:val="24"/>
                <w:szCs w:val="24"/>
              </w:rPr>
              <w:tab/>
            </w:r>
            <w:r w:rsidRPr="0072042E">
              <w:rPr>
                <w:rFonts w:ascii="Times New Roman" w:hAnsi="Times New Roman"/>
                <w:sz w:val="24"/>
                <w:szCs w:val="24"/>
              </w:rPr>
              <w:tab/>
            </w:r>
            <w:proofErr w:type="spellStart"/>
            <w:r w:rsidRPr="0072042E">
              <w:rPr>
                <w:rFonts w:ascii="Times New Roman" w:hAnsi="Times New Roman"/>
                <w:sz w:val="24"/>
                <w:szCs w:val="24"/>
              </w:rPr>
              <w:t>Почкина</w:t>
            </w:r>
            <w:proofErr w:type="spellEnd"/>
            <w:r w:rsidRPr="0072042E">
              <w:rPr>
                <w:rFonts w:ascii="Times New Roman" w:hAnsi="Times New Roman"/>
                <w:sz w:val="24"/>
                <w:szCs w:val="24"/>
              </w:rPr>
              <w:t xml:space="preserve"> Н.Н.</w:t>
            </w:r>
          </w:p>
        </w:tc>
        <w:tc>
          <w:tcPr>
            <w:tcW w:w="3471" w:type="dxa"/>
          </w:tcPr>
          <w:p w:rsidR="000618EE" w:rsidRPr="0072042E" w:rsidRDefault="000618EE" w:rsidP="00730877">
            <w:pPr>
              <w:spacing w:after="0" w:line="240" w:lineRule="auto"/>
              <w:rPr>
                <w:rFonts w:ascii="Times New Roman" w:hAnsi="Times New Roman"/>
                <w:sz w:val="24"/>
                <w:szCs w:val="24"/>
              </w:rPr>
            </w:pPr>
            <w:r w:rsidRPr="0072042E">
              <w:rPr>
                <w:rFonts w:ascii="Times New Roman" w:hAnsi="Times New Roman"/>
                <w:sz w:val="24"/>
                <w:szCs w:val="24"/>
              </w:rPr>
              <w:t>Индивидуальные собеседования с молодым педагогом, консультации, посещение уроков молодого педагога и их анализ наставником.</w:t>
            </w:r>
          </w:p>
        </w:tc>
      </w:tr>
      <w:tr w:rsidR="000618EE" w:rsidRPr="0072042E" w:rsidTr="00182519">
        <w:trPr>
          <w:jc w:val="center"/>
        </w:trPr>
        <w:tc>
          <w:tcPr>
            <w:tcW w:w="1992" w:type="dxa"/>
          </w:tcPr>
          <w:p w:rsidR="000618EE" w:rsidRPr="0072042E" w:rsidRDefault="000618EE" w:rsidP="00730877">
            <w:pPr>
              <w:widowControl w:val="0"/>
              <w:spacing w:after="0" w:line="240" w:lineRule="auto"/>
              <w:rPr>
                <w:rFonts w:ascii="Times New Roman" w:hAnsi="Times New Roman"/>
                <w:sz w:val="24"/>
                <w:szCs w:val="24"/>
              </w:rPr>
            </w:pPr>
            <w:proofErr w:type="spellStart"/>
            <w:r w:rsidRPr="0072042E">
              <w:rPr>
                <w:rFonts w:ascii="Times New Roman" w:hAnsi="Times New Roman"/>
                <w:sz w:val="24"/>
                <w:szCs w:val="24"/>
              </w:rPr>
              <w:t>Рудяева</w:t>
            </w:r>
            <w:proofErr w:type="spellEnd"/>
            <w:r w:rsidRPr="0072042E">
              <w:rPr>
                <w:rFonts w:ascii="Times New Roman" w:hAnsi="Times New Roman"/>
                <w:sz w:val="24"/>
                <w:szCs w:val="24"/>
              </w:rPr>
              <w:t xml:space="preserve"> Т.С.</w:t>
            </w:r>
          </w:p>
        </w:tc>
        <w:tc>
          <w:tcPr>
            <w:tcW w:w="1907" w:type="dxa"/>
            <w:gridSpan w:val="2"/>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технология</w:t>
            </w:r>
          </w:p>
        </w:tc>
        <w:tc>
          <w:tcPr>
            <w:tcW w:w="851"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1 год</w:t>
            </w:r>
          </w:p>
        </w:tc>
        <w:tc>
          <w:tcPr>
            <w:tcW w:w="1985" w:type="dxa"/>
          </w:tcPr>
          <w:p w:rsidR="000618EE" w:rsidRPr="0072042E" w:rsidRDefault="000618EE" w:rsidP="00730877">
            <w:pPr>
              <w:widowControl w:val="0"/>
              <w:spacing w:after="0" w:line="240" w:lineRule="auto"/>
              <w:rPr>
                <w:rFonts w:ascii="Times New Roman" w:hAnsi="Times New Roman"/>
                <w:sz w:val="24"/>
                <w:szCs w:val="24"/>
              </w:rPr>
            </w:pPr>
            <w:proofErr w:type="spellStart"/>
            <w:r w:rsidRPr="0072042E">
              <w:rPr>
                <w:rFonts w:ascii="Times New Roman" w:hAnsi="Times New Roman"/>
                <w:sz w:val="24"/>
                <w:szCs w:val="24"/>
              </w:rPr>
              <w:t>Мукасеева</w:t>
            </w:r>
            <w:proofErr w:type="spellEnd"/>
            <w:r w:rsidRPr="0072042E">
              <w:rPr>
                <w:rFonts w:ascii="Times New Roman" w:hAnsi="Times New Roman"/>
                <w:sz w:val="24"/>
                <w:szCs w:val="24"/>
              </w:rPr>
              <w:t xml:space="preserve"> Т.А.</w:t>
            </w:r>
          </w:p>
        </w:tc>
        <w:tc>
          <w:tcPr>
            <w:tcW w:w="3471"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Посещение уроков, их анализ, консультации, индивидуальные собеседования с молодым педагогом.</w:t>
            </w:r>
          </w:p>
        </w:tc>
      </w:tr>
      <w:tr w:rsidR="000618EE" w:rsidRPr="0072042E" w:rsidTr="00182519">
        <w:trPr>
          <w:jc w:val="center"/>
        </w:trPr>
        <w:tc>
          <w:tcPr>
            <w:tcW w:w="1992" w:type="dxa"/>
          </w:tcPr>
          <w:p w:rsidR="000618EE" w:rsidRPr="0072042E" w:rsidRDefault="000618EE" w:rsidP="00730877">
            <w:pPr>
              <w:widowControl w:val="0"/>
              <w:spacing w:after="0" w:line="240" w:lineRule="auto"/>
              <w:rPr>
                <w:rFonts w:ascii="Times New Roman" w:hAnsi="Times New Roman"/>
                <w:sz w:val="24"/>
                <w:szCs w:val="24"/>
              </w:rPr>
            </w:pPr>
            <w:proofErr w:type="spellStart"/>
            <w:r w:rsidRPr="0072042E">
              <w:rPr>
                <w:rFonts w:ascii="Times New Roman" w:hAnsi="Times New Roman"/>
                <w:sz w:val="24"/>
                <w:szCs w:val="24"/>
              </w:rPr>
              <w:t>Польдяев</w:t>
            </w:r>
            <w:proofErr w:type="spellEnd"/>
            <w:r w:rsidRPr="0072042E">
              <w:rPr>
                <w:rFonts w:ascii="Times New Roman" w:hAnsi="Times New Roman"/>
                <w:sz w:val="24"/>
                <w:szCs w:val="24"/>
              </w:rPr>
              <w:t xml:space="preserve"> С. М.</w:t>
            </w:r>
          </w:p>
        </w:tc>
        <w:tc>
          <w:tcPr>
            <w:tcW w:w="1907" w:type="dxa"/>
            <w:gridSpan w:val="2"/>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математика</w:t>
            </w:r>
          </w:p>
        </w:tc>
        <w:tc>
          <w:tcPr>
            <w:tcW w:w="851"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1</w:t>
            </w:r>
          </w:p>
        </w:tc>
        <w:tc>
          <w:tcPr>
            <w:tcW w:w="1985" w:type="dxa"/>
          </w:tcPr>
          <w:p w:rsidR="000618EE" w:rsidRPr="0072042E" w:rsidRDefault="000618EE" w:rsidP="00730877">
            <w:pPr>
              <w:widowControl w:val="0"/>
              <w:spacing w:after="0" w:line="240" w:lineRule="auto"/>
              <w:rPr>
                <w:rFonts w:ascii="Times New Roman" w:hAnsi="Times New Roman"/>
                <w:sz w:val="24"/>
                <w:szCs w:val="24"/>
              </w:rPr>
            </w:pPr>
            <w:proofErr w:type="spellStart"/>
            <w:r w:rsidRPr="0072042E">
              <w:rPr>
                <w:rFonts w:ascii="Times New Roman" w:hAnsi="Times New Roman"/>
                <w:sz w:val="24"/>
                <w:szCs w:val="24"/>
              </w:rPr>
              <w:t>Саушкина</w:t>
            </w:r>
            <w:proofErr w:type="spellEnd"/>
            <w:r w:rsidRPr="0072042E">
              <w:rPr>
                <w:rFonts w:ascii="Times New Roman" w:hAnsi="Times New Roman"/>
                <w:sz w:val="24"/>
                <w:szCs w:val="24"/>
              </w:rPr>
              <w:t xml:space="preserve"> Л.Н.</w:t>
            </w:r>
          </w:p>
        </w:tc>
        <w:tc>
          <w:tcPr>
            <w:tcW w:w="3471"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Посещение уроков, их анализ, консультации</w:t>
            </w:r>
            <w:proofErr w:type="gramStart"/>
            <w:r w:rsidRPr="0072042E">
              <w:rPr>
                <w:rFonts w:ascii="Times New Roman" w:hAnsi="Times New Roman"/>
                <w:sz w:val="24"/>
                <w:szCs w:val="24"/>
              </w:rPr>
              <w:t xml:space="preserve"> ,</w:t>
            </w:r>
            <w:proofErr w:type="gramEnd"/>
            <w:r w:rsidRPr="0072042E">
              <w:rPr>
                <w:rFonts w:ascii="Times New Roman" w:hAnsi="Times New Roman"/>
                <w:sz w:val="24"/>
                <w:szCs w:val="24"/>
              </w:rPr>
              <w:t>помощь в составлении рабочих программ, поурочных планов, отчётов, анализ проверки работ, индивидуальные собеседования с молодым педагогом.</w:t>
            </w:r>
          </w:p>
        </w:tc>
      </w:tr>
      <w:tr w:rsidR="000618EE" w:rsidRPr="0072042E" w:rsidTr="00182519">
        <w:trPr>
          <w:jc w:val="center"/>
        </w:trPr>
        <w:tc>
          <w:tcPr>
            <w:tcW w:w="1992" w:type="dxa"/>
          </w:tcPr>
          <w:p w:rsidR="000618EE" w:rsidRPr="0072042E" w:rsidRDefault="000618EE" w:rsidP="00730877">
            <w:pPr>
              <w:widowControl w:val="0"/>
              <w:spacing w:after="0" w:line="240" w:lineRule="auto"/>
              <w:rPr>
                <w:rFonts w:ascii="Times New Roman" w:hAnsi="Times New Roman"/>
                <w:sz w:val="24"/>
                <w:szCs w:val="24"/>
              </w:rPr>
            </w:pPr>
            <w:proofErr w:type="spellStart"/>
            <w:r w:rsidRPr="0072042E">
              <w:rPr>
                <w:rFonts w:ascii="Times New Roman" w:hAnsi="Times New Roman"/>
                <w:sz w:val="24"/>
                <w:szCs w:val="24"/>
              </w:rPr>
              <w:t>Шепелева</w:t>
            </w:r>
            <w:proofErr w:type="spellEnd"/>
            <w:r w:rsidRPr="0072042E">
              <w:rPr>
                <w:rFonts w:ascii="Times New Roman" w:hAnsi="Times New Roman"/>
                <w:sz w:val="24"/>
                <w:szCs w:val="24"/>
              </w:rPr>
              <w:t xml:space="preserve"> И</w:t>
            </w:r>
            <w:proofErr w:type="gramStart"/>
            <w:r w:rsidRPr="0072042E">
              <w:rPr>
                <w:rFonts w:ascii="Times New Roman" w:hAnsi="Times New Roman"/>
                <w:sz w:val="24"/>
                <w:szCs w:val="24"/>
              </w:rPr>
              <w:t>,С</w:t>
            </w:r>
            <w:proofErr w:type="gramEnd"/>
          </w:p>
        </w:tc>
        <w:tc>
          <w:tcPr>
            <w:tcW w:w="1907" w:type="dxa"/>
            <w:gridSpan w:val="2"/>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математика</w:t>
            </w:r>
          </w:p>
        </w:tc>
        <w:tc>
          <w:tcPr>
            <w:tcW w:w="851"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0</w:t>
            </w:r>
          </w:p>
        </w:tc>
        <w:tc>
          <w:tcPr>
            <w:tcW w:w="1985"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Морозова Т.М.</w:t>
            </w:r>
          </w:p>
          <w:p w:rsidR="000618EE" w:rsidRPr="0072042E" w:rsidRDefault="000618EE" w:rsidP="00730877">
            <w:pPr>
              <w:widowControl w:val="0"/>
              <w:spacing w:after="0" w:line="240" w:lineRule="auto"/>
              <w:rPr>
                <w:rFonts w:ascii="Times New Roman" w:hAnsi="Times New Roman"/>
                <w:sz w:val="24"/>
                <w:szCs w:val="24"/>
              </w:rPr>
            </w:pPr>
          </w:p>
        </w:tc>
        <w:tc>
          <w:tcPr>
            <w:tcW w:w="3471"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Посещение уроков, их анализ, консультации</w:t>
            </w:r>
            <w:proofErr w:type="gramStart"/>
            <w:r w:rsidRPr="0072042E">
              <w:rPr>
                <w:rFonts w:ascii="Times New Roman" w:hAnsi="Times New Roman"/>
                <w:sz w:val="24"/>
                <w:szCs w:val="24"/>
              </w:rPr>
              <w:t xml:space="preserve"> ,</w:t>
            </w:r>
            <w:proofErr w:type="gramEnd"/>
            <w:r w:rsidRPr="0072042E">
              <w:rPr>
                <w:rFonts w:ascii="Times New Roman" w:hAnsi="Times New Roman"/>
                <w:sz w:val="24"/>
                <w:szCs w:val="24"/>
              </w:rPr>
              <w:t>помощь в составлении рабочих программ, поурочных планов, отчётов, анализ проверки работ, индивидуальные собеседования с молодым  педагогом.</w:t>
            </w:r>
          </w:p>
        </w:tc>
      </w:tr>
      <w:tr w:rsidR="000618EE" w:rsidRPr="0072042E" w:rsidTr="00182519">
        <w:trPr>
          <w:jc w:val="center"/>
        </w:trPr>
        <w:tc>
          <w:tcPr>
            <w:tcW w:w="1992" w:type="dxa"/>
          </w:tcPr>
          <w:p w:rsidR="000618EE" w:rsidRPr="0072042E" w:rsidRDefault="000618EE" w:rsidP="00730877">
            <w:pPr>
              <w:widowControl w:val="0"/>
              <w:spacing w:after="0" w:line="240" w:lineRule="auto"/>
              <w:rPr>
                <w:rFonts w:ascii="Times New Roman" w:hAnsi="Times New Roman"/>
                <w:sz w:val="24"/>
                <w:szCs w:val="24"/>
              </w:rPr>
            </w:pPr>
            <w:proofErr w:type="spellStart"/>
            <w:r w:rsidRPr="0072042E">
              <w:rPr>
                <w:rFonts w:ascii="Times New Roman" w:hAnsi="Times New Roman"/>
                <w:sz w:val="24"/>
                <w:szCs w:val="24"/>
              </w:rPr>
              <w:t>Фадейкина</w:t>
            </w:r>
            <w:proofErr w:type="spellEnd"/>
            <w:r w:rsidRPr="0072042E">
              <w:rPr>
                <w:rFonts w:ascii="Times New Roman" w:hAnsi="Times New Roman"/>
                <w:sz w:val="24"/>
                <w:szCs w:val="24"/>
              </w:rPr>
              <w:t xml:space="preserve"> М.В.</w:t>
            </w:r>
          </w:p>
        </w:tc>
        <w:tc>
          <w:tcPr>
            <w:tcW w:w="1907" w:type="dxa"/>
            <w:gridSpan w:val="2"/>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математика</w:t>
            </w:r>
          </w:p>
        </w:tc>
        <w:tc>
          <w:tcPr>
            <w:tcW w:w="851"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0</w:t>
            </w:r>
          </w:p>
        </w:tc>
        <w:tc>
          <w:tcPr>
            <w:tcW w:w="1985" w:type="dxa"/>
          </w:tcPr>
          <w:p w:rsidR="000618EE" w:rsidRPr="0072042E" w:rsidRDefault="000618EE" w:rsidP="00730877">
            <w:pPr>
              <w:widowControl w:val="0"/>
              <w:spacing w:after="0" w:line="240" w:lineRule="auto"/>
              <w:rPr>
                <w:rFonts w:ascii="Times New Roman" w:hAnsi="Times New Roman"/>
                <w:sz w:val="24"/>
                <w:szCs w:val="24"/>
              </w:rPr>
            </w:pPr>
            <w:proofErr w:type="spellStart"/>
            <w:r w:rsidRPr="0072042E">
              <w:rPr>
                <w:rFonts w:ascii="Times New Roman" w:hAnsi="Times New Roman"/>
                <w:sz w:val="24"/>
                <w:szCs w:val="24"/>
              </w:rPr>
              <w:t>Живаева</w:t>
            </w:r>
            <w:proofErr w:type="spellEnd"/>
            <w:r w:rsidRPr="0072042E">
              <w:rPr>
                <w:rFonts w:ascii="Times New Roman" w:hAnsi="Times New Roman"/>
                <w:sz w:val="24"/>
                <w:szCs w:val="24"/>
              </w:rPr>
              <w:t xml:space="preserve"> Т.Б.</w:t>
            </w:r>
          </w:p>
        </w:tc>
        <w:tc>
          <w:tcPr>
            <w:tcW w:w="3471" w:type="dxa"/>
          </w:tcPr>
          <w:p w:rsidR="000618EE" w:rsidRPr="0072042E" w:rsidRDefault="000618EE" w:rsidP="00730877">
            <w:pPr>
              <w:widowControl w:val="0"/>
              <w:spacing w:after="0" w:line="240" w:lineRule="auto"/>
              <w:rPr>
                <w:rFonts w:ascii="Times New Roman" w:hAnsi="Times New Roman"/>
                <w:sz w:val="24"/>
                <w:szCs w:val="24"/>
              </w:rPr>
            </w:pPr>
            <w:r w:rsidRPr="0072042E">
              <w:rPr>
                <w:rFonts w:ascii="Times New Roman" w:hAnsi="Times New Roman"/>
                <w:sz w:val="24"/>
                <w:szCs w:val="24"/>
              </w:rPr>
              <w:t>Посещение уроков, их анализ, консультации</w:t>
            </w:r>
            <w:proofErr w:type="gramStart"/>
            <w:r w:rsidRPr="0072042E">
              <w:rPr>
                <w:rFonts w:ascii="Times New Roman" w:hAnsi="Times New Roman"/>
                <w:sz w:val="24"/>
                <w:szCs w:val="24"/>
              </w:rPr>
              <w:t xml:space="preserve"> ,</w:t>
            </w:r>
            <w:proofErr w:type="gramEnd"/>
            <w:r w:rsidRPr="0072042E">
              <w:rPr>
                <w:rFonts w:ascii="Times New Roman" w:hAnsi="Times New Roman"/>
                <w:sz w:val="24"/>
                <w:szCs w:val="24"/>
              </w:rPr>
              <w:t>помощь в составлении рабочих программ, поурочных планов, отчётов, анализ проверки работ, индивидуальные собеседования с молодым  педагогом.</w:t>
            </w:r>
          </w:p>
        </w:tc>
      </w:tr>
    </w:tbl>
    <w:p w:rsidR="00D14A04" w:rsidRPr="0072042E" w:rsidRDefault="00D14A04" w:rsidP="00D14A04">
      <w:pPr>
        <w:widowControl w:val="0"/>
        <w:spacing w:after="0" w:line="240" w:lineRule="auto"/>
        <w:ind w:firstLine="720"/>
        <w:jc w:val="both"/>
        <w:rPr>
          <w:rFonts w:ascii="Times New Roman" w:hAnsi="Times New Roman"/>
          <w:sz w:val="24"/>
          <w:szCs w:val="24"/>
        </w:rPr>
      </w:pPr>
    </w:p>
    <w:p w:rsidR="00D14A04" w:rsidRPr="0072042E" w:rsidRDefault="00D14A04" w:rsidP="00D14A04">
      <w:pPr>
        <w:widowControl w:val="0"/>
        <w:spacing w:after="0" w:line="240" w:lineRule="auto"/>
        <w:ind w:firstLine="720"/>
        <w:jc w:val="both"/>
        <w:rPr>
          <w:rFonts w:ascii="Times New Roman" w:hAnsi="Times New Roman"/>
          <w:sz w:val="24"/>
          <w:szCs w:val="24"/>
        </w:rPr>
      </w:pPr>
    </w:p>
    <w:p w:rsidR="00D14A04" w:rsidRPr="0072042E" w:rsidRDefault="00D14A04" w:rsidP="00D14A04">
      <w:pPr>
        <w:pStyle w:val="12"/>
        <w:widowControl w:val="0"/>
        <w:ind w:firstLine="709"/>
        <w:jc w:val="both"/>
        <w:rPr>
          <w:rFonts w:ascii="Times New Roman" w:hAnsi="Times New Roman"/>
          <w:sz w:val="24"/>
          <w:szCs w:val="24"/>
        </w:rPr>
      </w:pPr>
      <w:r w:rsidRPr="0072042E">
        <w:rPr>
          <w:rFonts w:ascii="Times New Roman" w:hAnsi="Times New Roman"/>
          <w:sz w:val="24"/>
          <w:szCs w:val="24"/>
        </w:rPr>
        <w:t xml:space="preserve">На протяжении учебного года осуществлялся обмен педагогическим опытом между учителями школы и студентами МГПИ им.М.Е. </w:t>
      </w:r>
      <w:proofErr w:type="spellStart"/>
      <w:r w:rsidRPr="0072042E">
        <w:rPr>
          <w:rFonts w:ascii="Times New Roman" w:hAnsi="Times New Roman"/>
          <w:sz w:val="24"/>
          <w:szCs w:val="24"/>
        </w:rPr>
        <w:t>Евсевьева</w:t>
      </w:r>
      <w:proofErr w:type="spellEnd"/>
      <w:r w:rsidRPr="0072042E">
        <w:rPr>
          <w:rFonts w:ascii="Times New Roman" w:hAnsi="Times New Roman"/>
          <w:sz w:val="24"/>
          <w:szCs w:val="24"/>
        </w:rPr>
        <w:t>, МГУ им. Огарева факультетов иностранного язык</w:t>
      </w:r>
      <w:proofErr w:type="gramStart"/>
      <w:r w:rsidRPr="0072042E">
        <w:rPr>
          <w:rFonts w:ascii="Times New Roman" w:hAnsi="Times New Roman"/>
          <w:sz w:val="24"/>
          <w:szCs w:val="24"/>
        </w:rPr>
        <w:t>а(</w:t>
      </w:r>
      <w:proofErr w:type="gramEnd"/>
      <w:r w:rsidRPr="0072042E">
        <w:rPr>
          <w:rFonts w:ascii="Times New Roman" w:hAnsi="Times New Roman"/>
          <w:sz w:val="24"/>
          <w:szCs w:val="24"/>
        </w:rPr>
        <w:t xml:space="preserve">английский язык, немецкий язык), биолого-химического(биология, химия), физической культуры, </w:t>
      </w:r>
      <w:proofErr w:type="spellStart"/>
      <w:r w:rsidRPr="0072042E">
        <w:rPr>
          <w:rFonts w:ascii="Times New Roman" w:hAnsi="Times New Roman"/>
          <w:sz w:val="24"/>
          <w:szCs w:val="24"/>
        </w:rPr>
        <w:t>историко</w:t>
      </w:r>
      <w:proofErr w:type="spellEnd"/>
      <w:r w:rsidRPr="0072042E">
        <w:rPr>
          <w:rFonts w:ascii="Times New Roman" w:hAnsi="Times New Roman"/>
          <w:sz w:val="24"/>
          <w:szCs w:val="24"/>
        </w:rPr>
        <w:t xml:space="preserve"> -социологического, физико-математического(математика, физика, информатика) филологического (русский язык ,литература, родной язык, родная литература), начального образования, психологического образования, естественно-технического; педагоги школы осуществляли наставничество над студентами.</w:t>
      </w:r>
    </w:p>
    <w:p w:rsidR="00D14A04" w:rsidRPr="0072042E" w:rsidRDefault="00D14A04" w:rsidP="00D14A04">
      <w:pPr>
        <w:pStyle w:val="12"/>
        <w:widowControl w:val="0"/>
        <w:ind w:firstLine="567"/>
        <w:jc w:val="both"/>
        <w:rPr>
          <w:rFonts w:ascii="Times New Roman" w:hAnsi="Times New Roman"/>
          <w:sz w:val="24"/>
          <w:szCs w:val="24"/>
        </w:rPr>
      </w:pPr>
    </w:p>
    <w:p w:rsidR="00D14A04" w:rsidRPr="0072042E" w:rsidRDefault="00D14A04" w:rsidP="00D14A04">
      <w:pPr>
        <w:pStyle w:val="11"/>
        <w:widowControl w:val="0"/>
        <w:ind w:left="0" w:firstLine="709"/>
        <w:jc w:val="both"/>
        <w:rPr>
          <w:b/>
          <w:szCs w:val="24"/>
          <w:u w:val="single"/>
        </w:rPr>
      </w:pPr>
      <w:r w:rsidRPr="0072042E">
        <w:rPr>
          <w:b/>
          <w:szCs w:val="24"/>
          <w:u w:val="single"/>
        </w:rPr>
        <w:t>Инновационная деятельность</w:t>
      </w:r>
    </w:p>
    <w:p w:rsidR="000618EE" w:rsidRPr="0072042E" w:rsidRDefault="000618EE" w:rsidP="000618EE">
      <w:pPr>
        <w:pStyle w:val="11"/>
        <w:widowControl w:val="0"/>
        <w:ind w:left="709"/>
        <w:rPr>
          <w:b/>
          <w:szCs w:val="24"/>
        </w:rPr>
      </w:pPr>
      <w:r w:rsidRPr="0072042E">
        <w:rPr>
          <w:b/>
          <w:szCs w:val="24"/>
        </w:rPr>
        <w:t>Организованы творческие  и  проблемные группы:</w:t>
      </w:r>
    </w:p>
    <w:p w:rsidR="000618EE" w:rsidRPr="0072042E" w:rsidRDefault="000618EE" w:rsidP="000618EE">
      <w:pPr>
        <w:pStyle w:val="a3"/>
        <w:widowControl w:val="0"/>
        <w:spacing w:before="0" w:beforeAutospacing="0" w:after="0" w:afterAutospacing="0"/>
      </w:pPr>
      <w:proofErr w:type="gramStart"/>
      <w:r w:rsidRPr="0072042E">
        <w:rPr>
          <w:bCs/>
        </w:rPr>
        <w:t>«</w:t>
      </w:r>
      <w:r w:rsidRPr="0072042E">
        <w:rPr>
          <w:i/>
          <w:lang w:eastAsia="en-US"/>
        </w:rPr>
        <w:t>Проектирование индивидуальных образовательных маршрутов при подготовке к ОГЭ и ЕГЭ»</w:t>
      </w:r>
      <w:r w:rsidRPr="0072042E">
        <w:rPr>
          <w:bCs/>
        </w:rPr>
        <w:t xml:space="preserve"> - </w:t>
      </w:r>
      <w:r w:rsidRPr="0072042E">
        <w:t xml:space="preserve"> Щеглова И.Н., Глотова Н.К., </w:t>
      </w:r>
      <w:proofErr w:type="spellStart"/>
      <w:r w:rsidRPr="0072042E">
        <w:t>Якунчева</w:t>
      </w:r>
      <w:proofErr w:type="spellEnd"/>
      <w:r w:rsidRPr="0072042E">
        <w:t xml:space="preserve"> Л.Н., Денисова М.В., Мишкина И.В., Андреева Е.В, </w:t>
      </w:r>
      <w:proofErr w:type="spellStart"/>
      <w:r w:rsidRPr="0072042E">
        <w:t>Астайкина</w:t>
      </w:r>
      <w:proofErr w:type="spellEnd"/>
      <w:r w:rsidRPr="0072042E">
        <w:t xml:space="preserve"> Ю.М. , </w:t>
      </w:r>
      <w:proofErr w:type="spellStart"/>
      <w:r w:rsidRPr="0072042E">
        <w:t>Ветчинникова</w:t>
      </w:r>
      <w:proofErr w:type="spellEnd"/>
      <w:r w:rsidRPr="0072042E">
        <w:t xml:space="preserve"> </w:t>
      </w:r>
      <w:proofErr w:type="spellStart"/>
      <w:r w:rsidRPr="0072042E">
        <w:t>Л.А.,Саушкина</w:t>
      </w:r>
      <w:proofErr w:type="spellEnd"/>
      <w:r w:rsidRPr="0072042E">
        <w:t xml:space="preserve"> Л.Н., Ершова Е. И., </w:t>
      </w:r>
      <w:proofErr w:type="spellStart"/>
      <w:r w:rsidRPr="0072042E">
        <w:t>Донкова</w:t>
      </w:r>
      <w:proofErr w:type="spellEnd"/>
      <w:r w:rsidRPr="0072042E">
        <w:t xml:space="preserve"> Т.В.,., </w:t>
      </w:r>
      <w:proofErr w:type="spellStart"/>
      <w:r w:rsidRPr="0072042E">
        <w:t>Имайкина</w:t>
      </w:r>
      <w:proofErr w:type="spellEnd"/>
      <w:r w:rsidRPr="0072042E">
        <w:t xml:space="preserve"> </w:t>
      </w:r>
      <w:proofErr w:type="spellStart"/>
      <w:r w:rsidRPr="0072042E">
        <w:t>Н.Н.,Суворова</w:t>
      </w:r>
      <w:proofErr w:type="spellEnd"/>
      <w:r w:rsidRPr="0072042E">
        <w:t xml:space="preserve"> Е.А., Крапивина О.М.,., Галкина А.А. Ганичева С.В.</w:t>
      </w:r>
      <w:proofErr w:type="gramEnd"/>
    </w:p>
    <w:p w:rsidR="000618EE" w:rsidRPr="0072042E" w:rsidRDefault="000618EE" w:rsidP="000618EE">
      <w:pPr>
        <w:pStyle w:val="33"/>
        <w:shd w:val="clear" w:color="auto" w:fill="auto"/>
        <w:spacing w:after="0" w:line="240" w:lineRule="auto"/>
        <w:rPr>
          <w:rFonts w:ascii="Times New Roman" w:hAnsi="Times New Roman"/>
          <w:sz w:val="24"/>
          <w:szCs w:val="24"/>
        </w:rPr>
      </w:pPr>
      <w:r w:rsidRPr="0072042E">
        <w:rPr>
          <w:rFonts w:ascii="Times New Roman" w:hAnsi="Times New Roman"/>
          <w:b/>
          <w:sz w:val="24"/>
          <w:szCs w:val="24"/>
        </w:rPr>
        <w:lastRenderedPageBreak/>
        <w:t>«</w:t>
      </w:r>
      <w:proofErr w:type="spellStart"/>
      <w:r w:rsidRPr="0072042E">
        <w:rPr>
          <w:rFonts w:ascii="Times New Roman" w:hAnsi="Times New Roman"/>
          <w:b/>
          <w:sz w:val="24"/>
          <w:szCs w:val="24"/>
        </w:rPr>
        <w:t>Здоровьесберегающие</w:t>
      </w:r>
      <w:proofErr w:type="spellEnd"/>
      <w:r w:rsidRPr="0072042E">
        <w:rPr>
          <w:rFonts w:ascii="Times New Roman" w:hAnsi="Times New Roman"/>
          <w:b/>
          <w:sz w:val="24"/>
          <w:szCs w:val="24"/>
        </w:rPr>
        <w:t xml:space="preserve"> технологии и ИКТ в современной начальной школе»  и апробация примерных программ по математике и русскому </w:t>
      </w:r>
      <w:proofErr w:type="spellStart"/>
      <w:r w:rsidRPr="0072042E">
        <w:rPr>
          <w:rFonts w:ascii="Times New Roman" w:hAnsi="Times New Roman"/>
          <w:b/>
          <w:sz w:val="24"/>
          <w:szCs w:val="24"/>
        </w:rPr>
        <w:t>языку-</w:t>
      </w:r>
      <w:r w:rsidRPr="0072042E">
        <w:rPr>
          <w:rFonts w:ascii="Times New Roman" w:hAnsi="Times New Roman"/>
          <w:sz w:val="24"/>
          <w:szCs w:val="24"/>
        </w:rPr>
        <w:t>Бычаева</w:t>
      </w:r>
      <w:proofErr w:type="spellEnd"/>
      <w:r w:rsidRPr="0072042E">
        <w:rPr>
          <w:rFonts w:ascii="Times New Roman" w:hAnsi="Times New Roman"/>
          <w:sz w:val="24"/>
          <w:szCs w:val="24"/>
        </w:rPr>
        <w:t xml:space="preserve"> Л.В., Николаева Н.В., </w:t>
      </w:r>
      <w:proofErr w:type="spellStart"/>
      <w:r w:rsidRPr="0072042E">
        <w:rPr>
          <w:rFonts w:ascii="Times New Roman" w:hAnsi="Times New Roman"/>
          <w:sz w:val="24"/>
          <w:szCs w:val="24"/>
        </w:rPr>
        <w:t>Кашкина</w:t>
      </w:r>
      <w:proofErr w:type="spellEnd"/>
      <w:r w:rsidRPr="0072042E">
        <w:rPr>
          <w:rFonts w:ascii="Times New Roman" w:hAnsi="Times New Roman"/>
          <w:sz w:val="24"/>
          <w:szCs w:val="24"/>
        </w:rPr>
        <w:t xml:space="preserve"> Т.М., </w:t>
      </w:r>
      <w:proofErr w:type="spellStart"/>
      <w:r w:rsidRPr="0072042E">
        <w:rPr>
          <w:rFonts w:ascii="Times New Roman" w:hAnsi="Times New Roman"/>
          <w:sz w:val="24"/>
          <w:szCs w:val="24"/>
        </w:rPr>
        <w:t>АстайкинаТ.А.,Ростова</w:t>
      </w:r>
      <w:proofErr w:type="spellEnd"/>
      <w:r w:rsidRPr="0072042E">
        <w:rPr>
          <w:rFonts w:ascii="Times New Roman" w:hAnsi="Times New Roman"/>
          <w:sz w:val="24"/>
          <w:szCs w:val="24"/>
        </w:rPr>
        <w:t xml:space="preserve"> </w:t>
      </w:r>
      <w:proofErr w:type="spellStart"/>
      <w:r w:rsidRPr="0072042E">
        <w:rPr>
          <w:rFonts w:ascii="Times New Roman" w:hAnsi="Times New Roman"/>
          <w:sz w:val="24"/>
          <w:szCs w:val="24"/>
        </w:rPr>
        <w:t>Е.А.,Бычаева</w:t>
      </w:r>
      <w:proofErr w:type="spellEnd"/>
      <w:r w:rsidRPr="0072042E">
        <w:rPr>
          <w:rFonts w:ascii="Times New Roman" w:hAnsi="Times New Roman"/>
          <w:sz w:val="24"/>
          <w:szCs w:val="24"/>
        </w:rPr>
        <w:t xml:space="preserve"> </w:t>
      </w:r>
      <w:proofErr w:type="spellStart"/>
      <w:r w:rsidRPr="0072042E">
        <w:rPr>
          <w:rFonts w:ascii="Times New Roman" w:hAnsi="Times New Roman"/>
          <w:sz w:val="24"/>
          <w:szCs w:val="24"/>
        </w:rPr>
        <w:t>Л.В.,Ратанова</w:t>
      </w:r>
      <w:proofErr w:type="spellEnd"/>
      <w:r w:rsidRPr="0072042E">
        <w:rPr>
          <w:rFonts w:ascii="Times New Roman" w:hAnsi="Times New Roman"/>
          <w:sz w:val="24"/>
          <w:szCs w:val="24"/>
        </w:rPr>
        <w:t xml:space="preserve"> Н.М.</w:t>
      </w:r>
    </w:p>
    <w:p w:rsidR="000618EE" w:rsidRPr="0072042E" w:rsidRDefault="000618EE" w:rsidP="000618EE">
      <w:pPr>
        <w:pStyle w:val="33"/>
        <w:shd w:val="clear" w:color="auto" w:fill="auto"/>
        <w:spacing w:after="0" w:line="240" w:lineRule="auto"/>
        <w:ind w:left="720"/>
        <w:rPr>
          <w:rFonts w:ascii="Times New Roman" w:hAnsi="Times New Roman"/>
          <w:sz w:val="24"/>
          <w:szCs w:val="24"/>
        </w:rPr>
      </w:pPr>
    </w:p>
    <w:p w:rsidR="000618EE" w:rsidRPr="0072042E" w:rsidRDefault="000618EE" w:rsidP="000618EE">
      <w:pPr>
        <w:spacing w:line="240" w:lineRule="auto"/>
        <w:rPr>
          <w:rFonts w:ascii="Times New Roman" w:hAnsi="Times New Roman"/>
          <w:sz w:val="24"/>
          <w:szCs w:val="24"/>
        </w:rPr>
      </w:pPr>
      <w:r w:rsidRPr="0072042E">
        <w:rPr>
          <w:rFonts w:ascii="Times New Roman" w:hAnsi="Times New Roman"/>
          <w:b/>
          <w:sz w:val="24"/>
          <w:szCs w:val="24"/>
        </w:rPr>
        <w:t>«</w:t>
      </w:r>
      <w:proofErr w:type="spellStart"/>
      <w:r w:rsidRPr="0072042E">
        <w:rPr>
          <w:rFonts w:ascii="Times New Roman" w:hAnsi="Times New Roman"/>
          <w:b/>
          <w:sz w:val="24"/>
          <w:szCs w:val="24"/>
        </w:rPr>
        <w:t>Системно-деятельностный</w:t>
      </w:r>
      <w:proofErr w:type="spellEnd"/>
      <w:r w:rsidRPr="0072042E">
        <w:rPr>
          <w:rFonts w:ascii="Times New Roman" w:hAnsi="Times New Roman"/>
          <w:b/>
          <w:sz w:val="24"/>
          <w:szCs w:val="24"/>
        </w:rPr>
        <w:t xml:space="preserve"> подход в начальной школе»-</w:t>
      </w:r>
      <w:r w:rsidRPr="0072042E">
        <w:rPr>
          <w:rFonts w:ascii="Times New Roman" w:hAnsi="Times New Roman"/>
          <w:sz w:val="24"/>
          <w:szCs w:val="24"/>
        </w:rPr>
        <w:t xml:space="preserve"> Козлова Т.Г., Щербакова Л. Н., </w:t>
      </w:r>
      <w:proofErr w:type="spellStart"/>
      <w:r w:rsidRPr="0072042E">
        <w:rPr>
          <w:rFonts w:ascii="Times New Roman" w:hAnsi="Times New Roman"/>
          <w:sz w:val="24"/>
          <w:szCs w:val="24"/>
        </w:rPr>
        <w:t>Змеева</w:t>
      </w:r>
      <w:proofErr w:type="spellEnd"/>
      <w:r w:rsidRPr="0072042E">
        <w:rPr>
          <w:rFonts w:ascii="Times New Roman" w:hAnsi="Times New Roman"/>
          <w:sz w:val="24"/>
          <w:szCs w:val="24"/>
        </w:rPr>
        <w:t xml:space="preserve"> М. П., </w:t>
      </w:r>
      <w:proofErr w:type="spellStart"/>
      <w:r w:rsidRPr="0072042E">
        <w:rPr>
          <w:rFonts w:ascii="Times New Roman" w:hAnsi="Times New Roman"/>
          <w:sz w:val="24"/>
          <w:szCs w:val="24"/>
        </w:rPr>
        <w:t>Смолькина</w:t>
      </w:r>
      <w:proofErr w:type="spellEnd"/>
      <w:r w:rsidRPr="0072042E">
        <w:rPr>
          <w:rFonts w:ascii="Times New Roman" w:hAnsi="Times New Roman"/>
          <w:sz w:val="24"/>
          <w:szCs w:val="24"/>
        </w:rPr>
        <w:t xml:space="preserve"> Б. Н., </w:t>
      </w:r>
      <w:proofErr w:type="spellStart"/>
      <w:r w:rsidRPr="0072042E">
        <w:rPr>
          <w:rFonts w:ascii="Times New Roman" w:hAnsi="Times New Roman"/>
          <w:sz w:val="24"/>
          <w:szCs w:val="24"/>
        </w:rPr>
        <w:t>Сюваева</w:t>
      </w:r>
      <w:proofErr w:type="spellEnd"/>
      <w:r w:rsidRPr="0072042E">
        <w:rPr>
          <w:rFonts w:ascii="Times New Roman" w:hAnsi="Times New Roman"/>
          <w:sz w:val="24"/>
          <w:szCs w:val="24"/>
        </w:rPr>
        <w:t xml:space="preserve"> Л. А.</w:t>
      </w:r>
    </w:p>
    <w:p w:rsidR="000618EE" w:rsidRPr="0072042E" w:rsidRDefault="000618EE" w:rsidP="000618EE">
      <w:pPr>
        <w:spacing w:after="0" w:line="240" w:lineRule="auto"/>
        <w:rPr>
          <w:rFonts w:ascii="Times New Roman" w:hAnsi="Times New Roman"/>
          <w:b/>
          <w:sz w:val="24"/>
          <w:szCs w:val="24"/>
        </w:rPr>
      </w:pPr>
      <w:r w:rsidRPr="0072042E">
        <w:rPr>
          <w:rFonts w:ascii="Times New Roman" w:hAnsi="Times New Roman"/>
          <w:b/>
          <w:sz w:val="24"/>
          <w:szCs w:val="24"/>
        </w:rPr>
        <w:t>«Использование технологий развивающего обучения на уроках в начальной школе»-</w:t>
      </w:r>
      <w:r w:rsidRPr="0072042E">
        <w:rPr>
          <w:rFonts w:ascii="Times New Roman" w:hAnsi="Times New Roman"/>
          <w:sz w:val="24"/>
          <w:szCs w:val="24"/>
        </w:rPr>
        <w:t xml:space="preserve"> Дроздова В.А, </w:t>
      </w:r>
      <w:proofErr w:type="spellStart"/>
      <w:r w:rsidRPr="0072042E">
        <w:rPr>
          <w:rFonts w:ascii="Times New Roman" w:hAnsi="Times New Roman"/>
          <w:sz w:val="24"/>
          <w:szCs w:val="24"/>
        </w:rPr>
        <w:t>Ашаева</w:t>
      </w:r>
      <w:proofErr w:type="spellEnd"/>
      <w:r w:rsidRPr="0072042E">
        <w:rPr>
          <w:rFonts w:ascii="Times New Roman" w:hAnsi="Times New Roman"/>
          <w:sz w:val="24"/>
          <w:szCs w:val="24"/>
        </w:rPr>
        <w:t xml:space="preserve"> О. Ю., Галкина О. В., </w:t>
      </w:r>
      <w:proofErr w:type="spellStart"/>
      <w:r w:rsidRPr="0072042E">
        <w:rPr>
          <w:rFonts w:ascii="Times New Roman" w:hAnsi="Times New Roman"/>
          <w:sz w:val="24"/>
          <w:szCs w:val="24"/>
        </w:rPr>
        <w:t>Макушкина</w:t>
      </w:r>
      <w:proofErr w:type="spellEnd"/>
      <w:r w:rsidRPr="0072042E">
        <w:rPr>
          <w:rFonts w:ascii="Times New Roman" w:hAnsi="Times New Roman"/>
          <w:sz w:val="24"/>
          <w:szCs w:val="24"/>
        </w:rPr>
        <w:t xml:space="preserve"> Е. А., </w:t>
      </w:r>
      <w:proofErr w:type="spellStart"/>
      <w:r w:rsidRPr="0072042E">
        <w:rPr>
          <w:rFonts w:ascii="Times New Roman" w:hAnsi="Times New Roman"/>
          <w:sz w:val="24"/>
          <w:szCs w:val="24"/>
        </w:rPr>
        <w:t>Шеметова</w:t>
      </w:r>
      <w:proofErr w:type="spellEnd"/>
      <w:r w:rsidRPr="0072042E">
        <w:rPr>
          <w:rFonts w:ascii="Times New Roman" w:hAnsi="Times New Roman"/>
          <w:sz w:val="24"/>
          <w:szCs w:val="24"/>
        </w:rPr>
        <w:t xml:space="preserve"> Т.А, </w:t>
      </w:r>
      <w:proofErr w:type="spellStart"/>
      <w:r w:rsidRPr="0072042E">
        <w:rPr>
          <w:rFonts w:ascii="Times New Roman" w:hAnsi="Times New Roman"/>
          <w:sz w:val="24"/>
          <w:szCs w:val="24"/>
        </w:rPr>
        <w:t>Чечевичкина</w:t>
      </w:r>
      <w:proofErr w:type="spellEnd"/>
      <w:r w:rsidRPr="0072042E">
        <w:rPr>
          <w:rFonts w:ascii="Times New Roman" w:hAnsi="Times New Roman"/>
          <w:sz w:val="24"/>
          <w:szCs w:val="24"/>
        </w:rPr>
        <w:t xml:space="preserve"> Г. В.</w:t>
      </w:r>
    </w:p>
    <w:p w:rsidR="000618EE" w:rsidRPr="0072042E" w:rsidRDefault="000618EE" w:rsidP="000618EE">
      <w:pPr>
        <w:spacing w:after="0" w:line="240" w:lineRule="auto"/>
        <w:ind w:left="426" w:firstLine="141"/>
        <w:rPr>
          <w:rFonts w:ascii="Times New Roman" w:hAnsi="Times New Roman"/>
          <w:sz w:val="24"/>
          <w:szCs w:val="24"/>
        </w:rPr>
      </w:pPr>
    </w:p>
    <w:p w:rsidR="000618EE" w:rsidRPr="0072042E" w:rsidRDefault="000618EE" w:rsidP="000618EE">
      <w:pPr>
        <w:spacing w:after="0" w:line="240" w:lineRule="auto"/>
        <w:ind w:left="426" w:hanging="426"/>
        <w:rPr>
          <w:rFonts w:ascii="Times New Roman" w:hAnsi="Times New Roman"/>
          <w:b/>
          <w:sz w:val="24"/>
          <w:szCs w:val="24"/>
          <w:lang w:eastAsia="ru-RU"/>
        </w:rPr>
      </w:pPr>
      <w:r w:rsidRPr="0072042E">
        <w:rPr>
          <w:rFonts w:ascii="Times New Roman" w:hAnsi="Times New Roman"/>
          <w:b/>
          <w:bCs/>
          <w:sz w:val="24"/>
          <w:szCs w:val="24"/>
          <w:lang w:eastAsia="ru-RU"/>
        </w:rPr>
        <w:t xml:space="preserve">«Организация проектно-исследовательской деятельности учащихся»- </w:t>
      </w:r>
      <w:r w:rsidRPr="0072042E">
        <w:rPr>
          <w:rFonts w:ascii="Times New Roman" w:hAnsi="Times New Roman"/>
          <w:bCs/>
          <w:sz w:val="24"/>
          <w:szCs w:val="24"/>
          <w:lang w:eastAsia="ru-RU"/>
        </w:rPr>
        <w:t xml:space="preserve">Карпова Е.А., </w:t>
      </w:r>
      <w:r w:rsidRPr="0072042E">
        <w:rPr>
          <w:rFonts w:ascii="Times New Roman" w:hAnsi="Times New Roman"/>
          <w:sz w:val="24"/>
          <w:szCs w:val="24"/>
        </w:rPr>
        <w:t xml:space="preserve">Иконникова М.В., </w:t>
      </w:r>
    </w:p>
    <w:p w:rsidR="000618EE" w:rsidRPr="0072042E" w:rsidRDefault="000618EE" w:rsidP="000618EE">
      <w:pPr>
        <w:spacing w:after="0" w:line="240" w:lineRule="auto"/>
        <w:rPr>
          <w:rFonts w:ascii="Times New Roman" w:hAnsi="Times New Roman"/>
          <w:sz w:val="24"/>
          <w:szCs w:val="24"/>
        </w:rPr>
      </w:pPr>
      <w:r w:rsidRPr="0072042E">
        <w:rPr>
          <w:rFonts w:ascii="Times New Roman" w:hAnsi="Times New Roman"/>
          <w:sz w:val="24"/>
          <w:szCs w:val="24"/>
        </w:rPr>
        <w:t xml:space="preserve">Потапова О.И.,  Казакова Н.В., </w:t>
      </w:r>
      <w:proofErr w:type="spellStart"/>
      <w:r w:rsidRPr="0072042E">
        <w:rPr>
          <w:rFonts w:ascii="Times New Roman" w:hAnsi="Times New Roman"/>
          <w:sz w:val="24"/>
          <w:szCs w:val="24"/>
        </w:rPr>
        <w:t>Рудяева</w:t>
      </w:r>
      <w:proofErr w:type="spellEnd"/>
      <w:r w:rsidRPr="0072042E">
        <w:rPr>
          <w:rFonts w:ascii="Times New Roman" w:hAnsi="Times New Roman"/>
          <w:sz w:val="24"/>
          <w:szCs w:val="24"/>
        </w:rPr>
        <w:t xml:space="preserve"> Т.С.</w:t>
      </w:r>
    </w:p>
    <w:p w:rsidR="000618EE" w:rsidRPr="0072042E" w:rsidRDefault="000618EE" w:rsidP="00D14A04">
      <w:pPr>
        <w:widowControl w:val="0"/>
        <w:tabs>
          <w:tab w:val="left" w:pos="2160"/>
        </w:tabs>
        <w:spacing w:after="0" w:line="240" w:lineRule="auto"/>
        <w:jc w:val="both"/>
        <w:rPr>
          <w:rFonts w:ascii="Times New Roman" w:hAnsi="Times New Roman"/>
          <w:b/>
          <w:sz w:val="24"/>
          <w:szCs w:val="24"/>
        </w:rPr>
      </w:pPr>
    </w:p>
    <w:p w:rsidR="00D14A04" w:rsidRPr="0072042E" w:rsidRDefault="00D14A04" w:rsidP="00D14A04">
      <w:pPr>
        <w:widowControl w:val="0"/>
        <w:tabs>
          <w:tab w:val="left" w:pos="2160"/>
        </w:tabs>
        <w:spacing w:after="0" w:line="240" w:lineRule="auto"/>
        <w:jc w:val="both"/>
        <w:rPr>
          <w:rFonts w:ascii="Times New Roman" w:hAnsi="Times New Roman"/>
          <w:b/>
          <w:sz w:val="24"/>
          <w:szCs w:val="24"/>
        </w:rPr>
      </w:pPr>
      <w:r w:rsidRPr="0072042E">
        <w:rPr>
          <w:rFonts w:ascii="Times New Roman" w:hAnsi="Times New Roman"/>
          <w:b/>
          <w:sz w:val="24"/>
          <w:szCs w:val="24"/>
        </w:rPr>
        <w:t>Таблица 21 Использование современных образовательных технологий в учебно-воспитательном процессе</w:t>
      </w:r>
    </w:p>
    <w:p w:rsidR="00D14A04" w:rsidRPr="0072042E" w:rsidRDefault="00D14A04" w:rsidP="00D14A04">
      <w:pPr>
        <w:widowControl w:val="0"/>
        <w:tabs>
          <w:tab w:val="left" w:pos="2160"/>
        </w:tabs>
        <w:spacing w:after="0" w:line="240" w:lineRule="auto"/>
        <w:ind w:firstLine="709"/>
        <w:jc w:val="both"/>
        <w:rPr>
          <w:rFonts w:ascii="Times New Roman" w:hAnsi="Times New Roman"/>
          <w:sz w:val="24"/>
          <w:szCs w:val="24"/>
        </w:rPr>
      </w:pPr>
    </w:p>
    <w:tbl>
      <w:tblPr>
        <w:tblW w:w="9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1"/>
        <w:gridCol w:w="2999"/>
        <w:gridCol w:w="2309"/>
        <w:gridCol w:w="2268"/>
        <w:gridCol w:w="1628"/>
      </w:tblGrid>
      <w:tr w:rsidR="00D14A04" w:rsidRPr="0072042E" w:rsidTr="009E7AE7">
        <w:trPr>
          <w:jc w:val="center"/>
        </w:trPr>
        <w:tc>
          <w:tcPr>
            <w:tcW w:w="701" w:type="dxa"/>
            <w:vMerge w:val="restart"/>
            <w:vAlign w:val="center"/>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b/>
                <w:bCs/>
                <w:sz w:val="24"/>
                <w:szCs w:val="24"/>
              </w:rPr>
              <w:t xml:space="preserve">№ </w:t>
            </w:r>
            <w:proofErr w:type="spellStart"/>
            <w:proofErr w:type="gramStart"/>
            <w:r w:rsidRPr="0072042E">
              <w:rPr>
                <w:rFonts w:ascii="Times New Roman" w:hAnsi="Times New Roman"/>
                <w:b/>
                <w:bCs/>
                <w:sz w:val="24"/>
                <w:szCs w:val="24"/>
              </w:rPr>
              <w:t>п</w:t>
            </w:r>
            <w:proofErr w:type="spellEnd"/>
            <w:proofErr w:type="gramEnd"/>
            <w:r w:rsidRPr="0072042E">
              <w:rPr>
                <w:rFonts w:ascii="Times New Roman" w:hAnsi="Times New Roman"/>
                <w:b/>
                <w:bCs/>
                <w:sz w:val="24"/>
                <w:szCs w:val="24"/>
              </w:rPr>
              <w:t>/</w:t>
            </w:r>
            <w:proofErr w:type="spellStart"/>
            <w:r w:rsidRPr="0072042E">
              <w:rPr>
                <w:rFonts w:ascii="Times New Roman" w:hAnsi="Times New Roman"/>
                <w:b/>
                <w:bCs/>
                <w:sz w:val="24"/>
                <w:szCs w:val="24"/>
              </w:rPr>
              <w:t>п</w:t>
            </w:r>
            <w:proofErr w:type="spellEnd"/>
          </w:p>
        </w:tc>
        <w:tc>
          <w:tcPr>
            <w:tcW w:w="2999" w:type="dxa"/>
            <w:vMerge w:val="restart"/>
            <w:vAlign w:val="center"/>
          </w:tcPr>
          <w:p w:rsidR="00D14A04" w:rsidRPr="0072042E" w:rsidRDefault="00D14A04" w:rsidP="00D14A04">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 xml:space="preserve">Наименование </w:t>
            </w:r>
          </w:p>
          <w:p w:rsidR="00D14A04" w:rsidRPr="0072042E" w:rsidRDefault="00D14A04" w:rsidP="00D14A04">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 xml:space="preserve">педагогической </w:t>
            </w:r>
          </w:p>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b/>
                <w:sz w:val="24"/>
                <w:szCs w:val="24"/>
              </w:rPr>
              <w:t xml:space="preserve"> технологии</w:t>
            </w:r>
          </w:p>
        </w:tc>
        <w:tc>
          <w:tcPr>
            <w:tcW w:w="6205" w:type="dxa"/>
            <w:gridSpan w:val="3"/>
            <w:tcBorders>
              <w:right w:val="single" w:sz="4" w:space="0" w:color="auto"/>
            </w:tcBorders>
            <w:vAlign w:val="center"/>
          </w:tcPr>
          <w:p w:rsidR="00D14A04" w:rsidRPr="0072042E" w:rsidRDefault="00D14A04" w:rsidP="00D14A04">
            <w:pPr>
              <w:widowControl w:val="0"/>
              <w:spacing w:after="0" w:line="240" w:lineRule="auto"/>
              <w:jc w:val="both"/>
              <w:rPr>
                <w:rFonts w:ascii="Times New Roman" w:hAnsi="Times New Roman"/>
                <w:sz w:val="24"/>
                <w:szCs w:val="24"/>
                <w:lang w:val="en-US"/>
              </w:rPr>
            </w:pPr>
            <w:r w:rsidRPr="0072042E">
              <w:rPr>
                <w:rFonts w:ascii="Times New Roman" w:hAnsi="Times New Roman"/>
                <w:b/>
                <w:sz w:val="24"/>
                <w:szCs w:val="24"/>
              </w:rPr>
              <w:t>Уровень использования</w:t>
            </w:r>
          </w:p>
        </w:tc>
      </w:tr>
      <w:tr w:rsidR="00D14A04" w:rsidRPr="0072042E" w:rsidTr="009E7AE7">
        <w:trPr>
          <w:jc w:val="center"/>
        </w:trPr>
        <w:tc>
          <w:tcPr>
            <w:tcW w:w="701" w:type="dxa"/>
            <w:vMerge/>
            <w:vAlign w:val="center"/>
          </w:tcPr>
          <w:p w:rsidR="00D14A04" w:rsidRPr="0072042E" w:rsidRDefault="00D14A04" w:rsidP="00D14A04">
            <w:pPr>
              <w:widowControl w:val="0"/>
              <w:spacing w:after="0" w:line="240" w:lineRule="auto"/>
              <w:jc w:val="both"/>
              <w:rPr>
                <w:rFonts w:ascii="Times New Roman" w:hAnsi="Times New Roman"/>
                <w:sz w:val="24"/>
                <w:szCs w:val="24"/>
              </w:rPr>
            </w:pPr>
          </w:p>
        </w:tc>
        <w:tc>
          <w:tcPr>
            <w:tcW w:w="2999" w:type="dxa"/>
            <w:vMerge/>
            <w:vAlign w:val="center"/>
          </w:tcPr>
          <w:p w:rsidR="00D14A04" w:rsidRPr="0072042E" w:rsidRDefault="00D14A04" w:rsidP="00D14A04">
            <w:pPr>
              <w:widowControl w:val="0"/>
              <w:spacing w:after="0" w:line="240" w:lineRule="auto"/>
              <w:jc w:val="both"/>
              <w:rPr>
                <w:rFonts w:ascii="Times New Roman" w:hAnsi="Times New Roman"/>
                <w:sz w:val="24"/>
                <w:szCs w:val="24"/>
              </w:rPr>
            </w:pPr>
          </w:p>
        </w:tc>
        <w:tc>
          <w:tcPr>
            <w:tcW w:w="2309" w:type="dxa"/>
            <w:vAlign w:val="center"/>
          </w:tcPr>
          <w:p w:rsidR="00D14A04" w:rsidRPr="0072042E" w:rsidRDefault="00D14A04" w:rsidP="00D14A04">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 xml:space="preserve">на уровне </w:t>
            </w:r>
          </w:p>
          <w:p w:rsidR="00D14A04" w:rsidRPr="0072042E" w:rsidRDefault="00D14A04" w:rsidP="00D14A04">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 xml:space="preserve">отдельных </w:t>
            </w:r>
          </w:p>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b/>
                <w:sz w:val="24"/>
                <w:szCs w:val="24"/>
              </w:rPr>
              <w:t>элементов</w:t>
            </w:r>
          </w:p>
        </w:tc>
        <w:tc>
          <w:tcPr>
            <w:tcW w:w="2268" w:type="dxa"/>
            <w:vAlign w:val="center"/>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b/>
                <w:sz w:val="24"/>
                <w:szCs w:val="24"/>
              </w:rPr>
              <w:t>апробация в экспериментальном режиме</w:t>
            </w:r>
          </w:p>
        </w:tc>
        <w:tc>
          <w:tcPr>
            <w:tcW w:w="1628" w:type="dxa"/>
            <w:tcBorders>
              <w:left w:val="single" w:sz="4" w:space="0" w:color="auto"/>
            </w:tcBorders>
            <w:vAlign w:val="center"/>
          </w:tcPr>
          <w:p w:rsidR="00D14A04" w:rsidRPr="0072042E" w:rsidRDefault="00D14A04" w:rsidP="00D14A04">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 xml:space="preserve">системное  </w:t>
            </w:r>
          </w:p>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b/>
                <w:sz w:val="24"/>
                <w:szCs w:val="24"/>
              </w:rPr>
              <w:t xml:space="preserve">использование </w:t>
            </w:r>
          </w:p>
        </w:tc>
      </w:tr>
      <w:tr w:rsidR="00D14A04" w:rsidRPr="0072042E" w:rsidTr="009E7AE7">
        <w:trPr>
          <w:jc w:val="center"/>
        </w:trPr>
        <w:tc>
          <w:tcPr>
            <w:tcW w:w="701" w:type="dxa"/>
            <w:vAlign w:val="center"/>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1</w:t>
            </w:r>
          </w:p>
        </w:tc>
        <w:tc>
          <w:tcPr>
            <w:tcW w:w="2999" w:type="dxa"/>
            <w:vAlign w:val="center"/>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ИКТ технологии</w:t>
            </w:r>
          </w:p>
        </w:tc>
        <w:tc>
          <w:tcPr>
            <w:tcW w:w="2309" w:type="dxa"/>
            <w:vAlign w:val="center"/>
          </w:tcPr>
          <w:p w:rsidR="00D14A04" w:rsidRPr="0072042E" w:rsidRDefault="00D14A04" w:rsidP="00D14A04">
            <w:pPr>
              <w:widowControl w:val="0"/>
              <w:spacing w:after="0" w:line="240" w:lineRule="auto"/>
              <w:jc w:val="both"/>
              <w:rPr>
                <w:rFonts w:ascii="Times New Roman" w:hAnsi="Times New Roman"/>
                <w:b/>
                <w:sz w:val="24"/>
                <w:szCs w:val="24"/>
              </w:rPr>
            </w:pPr>
          </w:p>
        </w:tc>
        <w:tc>
          <w:tcPr>
            <w:tcW w:w="2268" w:type="dxa"/>
            <w:vAlign w:val="center"/>
          </w:tcPr>
          <w:p w:rsidR="00D14A04" w:rsidRPr="0072042E" w:rsidRDefault="00D14A04" w:rsidP="00D14A04">
            <w:pPr>
              <w:widowControl w:val="0"/>
              <w:spacing w:after="0" w:line="240" w:lineRule="auto"/>
              <w:jc w:val="both"/>
              <w:rPr>
                <w:rFonts w:ascii="Times New Roman" w:hAnsi="Times New Roman"/>
                <w:b/>
                <w:sz w:val="24"/>
                <w:szCs w:val="24"/>
              </w:rPr>
            </w:pPr>
          </w:p>
        </w:tc>
        <w:tc>
          <w:tcPr>
            <w:tcW w:w="1628" w:type="dxa"/>
            <w:tcBorders>
              <w:left w:val="single" w:sz="4" w:space="0" w:color="auto"/>
            </w:tcBorders>
            <w:vAlign w:val="center"/>
          </w:tcPr>
          <w:p w:rsidR="00D14A04" w:rsidRPr="0072042E" w:rsidRDefault="00D14A04" w:rsidP="00D14A04">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 +</w:t>
            </w:r>
          </w:p>
        </w:tc>
      </w:tr>
      <w:tr w:rsidR="00D14A04" w:rsidRPr="0072042E" w:rsidTr="009E7AE7">
        <w:trPr>
          <w:jc w:val="center"/>
        </w:trPr>
        <w:tc>
          <w:tcPr>
            <w:tcW w:w="701" w:type="dxa"/>
            <w:vAlign w:val="center"/>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2</w:t>
            </w:r>
          </w:p>
        </w:tc>
        <w:tc>
          <w:tcPr>
            <w:tcW w:w="2999" w:type="dxa"/>
            <w:vAlign w:val="center"/>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 xml:space="preserve">Игровые </w:t>
            </w:r>
          </w:p>
        </w:tc>
        <w:tc>
          <w:tcPr>
            <w:tcW w:w="2309" w:type="dxa"/>
            <w:vAlign w:val="center"/>
          </w:tcPr>
          <w:p w:rsidR="00D14A04" w:rsidRPr="0072042E" w:rsidRDefault="00D14A04" w:rsidP="00D14A04">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w:t>
            </w:r>
          </w:p>
        </w:tc>
        <w:tc>
          <w:tcPr>
            <w:tcW w:w="2268" w:type="dxa"/>
            <w:vAlign w:val="center"/>
          </w:tcPr>
          <w:p w:rsidR="00D14A04" w:rsidRPr="0072042E" w:rsidRDefault="00D14A04" w:rsidP="00D14A04">
            <w:pPr>
              <w:widowControl w:val="0"/>
              <w:spacing w:after="0" w:line="240" w:lineRule="auto"/>
              <w:jc w:val="both"/>
              <w:rPr>
                <w:rFonts w:ascii="Times New Roman" w:hAnsi="Times New Roman"/>
                <w:b/>
                <w:sz w:val="24"/>
                <w:szCs w:val="24"/>
              </w:rPr>
            </w:pPr>
          </w:p>
        </w:tc>
        <w:tc>
          <w:tcPr>
            <w:tcW w:w="1628" w:type="dxa"/>
            <w:tcBorders>
              <w:left w:val="single" w:sz="4" w:space="0" w:color="auto"/>
            </w:tcBorders>
            <w:vAlign w:val="center"/>
          </w:tcPr>
          <w:p w:rsidR="00D14A04" w:rsidRPr="0072042E" w:rsidRDefault="00D14A04" w:rsidP="00D14A04">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 +</w:t>
            </w:r>
          </w:p>
        </w:tc>
      </w:tr>
      <w:tr w:rsidR="00D14A04" w:rsidRPr="0072042E" w:rsidTr="009E7AE7">
        <w:trPr>
          <w:jc w:val="center"/>
        </w:trPr>
        <w:tc>
          <w:tcPr>
            <w:tcW w:w="701" w:type="dxa"/>
            <w:vAlign w:val="center"/>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3</w:t>
            </w:r>
          </w:p>
        </w:tc>
        <w:tc>
          <w:tcPr>
            <w:tcW w:w="2999" w:type="dxa"/>
            <w:vAlign w:val="center"/>
          </w:tcPr>
          <w:p w:rsidR="00D14A04" w:rsidRPr="0072042E" w:rsidRDefault="00D14A04" w:rsidP="00D14A04">
            <w:pPr>
              <w:widowControl w:val="0"/>
              <w:spacing w:after="0" w:line="240" w:lineRule="auto"/>
              <w:jc w:val="both"/>
              <w:rPr>
                <w:rFonts w:ascii="Times New Roman" w:hAnsi="Times New Roman"/>
                <w:sz w:val="24"/>
                <w:szCs w:val="24"/>
              </w:rPr>
            </w:pPr>
            <w:proofErr w:type="spellStart"/>
            <w:r w:rsidRPr="0072042E">
              <w:rPr>
                <w:rFonts w:ascii="Times New Roman" w:hAnsi="Times New Roman"/>
                <w:sz w:val="24"/>
                <w:szCs w:val="24"/>
              </w:rPr>
              <w:t>Здоровьесберегающие</w:t>
            </w:r>
            <w:proofErr w:type="spellEnd"/>
            <w:r w:rsidRPr="0072042E">
              <w:rPr>
                <w:rFonts w:ascii="Times New Roman" w:hAnsi="Times New Roman"/>
                <w:sz w:val="24"/>
                <w:szCs w:val="24"/>
              </w:rPr>
              <w:t xml:space="preserve"> </w:t>
            </w:r>
          </w:p>
        </w:tc>
        <w:tc>
          <w:tcPr>
            <w:tcW w:w="2309" w:type="dxa"/>
            <w:vAlign w:val="center"/>
          </w:tcPr>
          <w:p w:rsidR="00D14A04" w:rsidRPr="0072042E" w:rsidRDefault="00D14A04" w:rsidP="00D14A04">
            <w:pPr>
              <w:widowControl w:val="0"/>
              <w:spacing w:after="0" w:line="240" w:lineRule="auto"/>
              <w:jc w:val="both"/>
              <w:rPr>
                <w:rFonts w:ascii="Times New Roman" w:hAnsi="Times New Roman"/>
                <w:b/>
                <w:sz w:val="24"/>
                <w:szCs w:val="24"/>
              </w:rPr>
            </w:pPr>
          </w:p>
        </w:tc>
        <w:tc>
          <w:tcPr>
            <w:tcW w:w="2268" w:type="dxa"/>
            <w:vAlign w:val="center"/>
          </w:tcPr>
          <w:p w:rsidR="00D14A04" w:rsidRPr="0072042E" w:rsidRDefault="00D14A04" w:rsidP="00D14A04">
            <w:pPr>
              <w:widowControl w:val="0"/>
              <w:spacing w:after="0" w:line="240" w:lineRule="auto"/>
              <w:jc w:val="both"/>
              <w:rPr>
                <w:rFonts w:ascii="Times New Roman" w:hAnsi="Times New Roman"/>
                <w:b/>
                <w:sz w:val="24"/>
                <w:szCs w:val="24"/>
              </w:rPr>
            </w:pPr>
          </w:p>
        </w:tc>
        <w:tc>
          <w:tcPr>
            <w:tcW w:w="1628" w:type="dxa"/>
            <w:tcBorders>
              <w:left w:val="single" w:sz="4" w:space="0" w:color="auto"/>
            </w:tcBorders>
            <w:vAlign w:val="center"/>
          </w:tcPr>
          <w:p w:rsidR="00D14A04" w:rsidRPr="0072042E" w:rsidRDefault="00D14A04" w:rsidP="00D14A04">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 +</w:t>
            </w:r>
          </w:p>
        </w:tc>
      </w:tr>
      <w:tr w:rsidR="00D14A04" w:rsidRPr="0072042E" w:rsidTr="009E7AE7">
        <w:trPr>
          <w:jc w:val="center"/>
        </w:trPr>
        <w:tc>
          <w:tcPr>
            <w:tcW w:w="701" w:type="dxa"/>
            <w:vAlign w:val="center"/>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4</w:t>
            </w:r>
          </w:p>
        </w:tc>
        <w:tc>
          <w:tcPr>
            <w:tcW w:w="2999" w:type="dxa"/>
            <w:vAlign w:val="center"/>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Личностно-ориентированные</w:t>
            </w:r>
          </w:p>
        </w:tc>
        <w:tc>
          <w:tcPr>
            <w:tcW w:w="2309" w:type="dxa"/>
            <w:vAlign w:val="center"/>
          </w:tcPr>
          <w:p w:rsidR="00D14A04" w:rsidRPr="0072042E" w:rsidRDefault="00D14A04" w:rsidP="00D14A04">
            <w:pPr>
              <w:widowControl w:val="0"/>
              <w:spacing w:after="0" w:line="240" w:lineRule="auto"/>
              <w:jc w:val="both"/>
              <w:rPr>
                <w:rFonts w:ascii="Times New Roman" w:hAnsi="Times New Roman"/>
                <w:b/>
                <w:sz w:val="24"/>
                <w:szCs w:val="24"/>
              </w:rPr>
            </w:pPr>
          </w:p>
        </w:tc>
        <w:tc>
          <w:tcPr>
            <w:tcW w:w="2268" w:type="dxa"/>
            <w:vAlign w:val="center"/>
          </w:tcPr>
          <w:p w:rsidR="00D14A04" w:rsidRPr="0072042E" w:rsidRDefault="00D14A04" w:rsidP="00D14A04">
            <w:pPr>
              <w:widowControl w:val="0"/>
              <w:spacing w:after="0" w:line="240" w:lineRule="auto"/>
              <w:jc w:val="both"/>
              <w:rPr>
                <w:rFonts w:ascii="Times New Roman" w:hAnsi="Times New Roman"/>
                <w:b/>
                <w:sz w:val="24"/>
                <w:szCs w:val="24"/>
              </w:rPr>
            </w:pPr>
          </w:p>
        </w:tc>
        <w:tc>
          <w:tcPr>
            <w:tcW w:w="1628" w:type="dxa"/>
            <w:tcBorders>
              <w:left w:val="single" w:sz="4" w:space="0" w:color="auto"/>
            </w:tcBorders>
            <w:vAlign w:val="center"/>
          </w:tcPr>
          <w:p w:rsidR="00D14A04" w:rsidRPr="0072042E" w:rsidRDefault="00D14A04" w:rsidP="00D14A04">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 +</w:t>
            </w:r>
          </w:p>
        </w:tc>
      </w:tr>
      <w:tr w:rsidR="00D14A04" w:rsidRPr="0072042E" w:rsidTr="009E7AE7">
        <w:trPr>
          <w:jc w:val="center"/>
        </w:trPr>
        <w:tc>
          <w:tcPr>
            <w:tcW w:w="701" w:type="dxa"/>
            <w:vAlign w:val="center"/>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5</w:t>
            </w:r>
          </w:p>
        </w:tc>
        <w:tc>
          <w:tcPr>
            <w:tcW w:w="2999" w:type="dxa"/>
            <w:vAlign w:val="center"/>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Развитие критического мышления</w:t>
            </w:r>
          </w:p>
        </w:tc>
        <w:tc>
          <w:tcPr>
            <w:tcW w:w="2309" w:type="dxa"/>
            <w:vAlign w:val="center"/>
          </w:tcPr>
          <w:p w:rsidR="00D14A04" w:rsidRPr="0072042E" w:rsidRDefault="00D14A04" w:rsidP="00D14A04">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w:t>
            </w:r>
          </w:p>
        </w:tc>
        <w:tc>
          <w:tcPr>
            <w:tcW w:w="2268" w:type="dxa"/>
            <w:vAlign w:val="center"/>
          </w:tcPr>
          <w:p w:rsidR="00D14A04" w:rsidRPr="0072042E" w:rsidRDefault="00D14A04" w:rsidP="00D14A04">
            <w:pPr>
              <w:widowControl w:val="0"/>
              <w:spacing w:after="0" w:line="240" w:lineRule="auto"/>
              <w:jc w:val="both"/>
              <w:rPr>
                <w:rFonts w:ascii="Times New Roman" w:hAnsi="Times New Roman"/>
                <w:b/>
                <w:sz w:val="24"/>
                <w:szCs w:val="24"/>
              </w:rPr>
            </w:pPr>
          </w:p>
        </w:tc>
        <w:tc>
          <w:tcPr>
            <w:tcW w:w="1628" w:type="dxa"/>
            <w:tcBorders>
              <w:left w:val="single" w:sz="4" w:space="0" w:color="auto"/>
            </w:tcBorders>
            <w:vAlign w:val="center"/>
          </w:tcPr>
          <w:p w:rsidR="00D14A04" w:rsidRPr="0072042E" w:rsidRDefault="00D14A04" w:rsidP="00D14A04">
            <w:pPr>
              <w:widowControl w:val="0"/>
              <w:spacing w:after="0" w:line="240" w:lineRule="auto"/>
              <w:jc w:val="both"/>
              <w:rPr>
                <w:rFonts w:ascii="Times New Roman" w:hAnsi="Times New Roman"/>
                <w:b/>
                <w:sz w:val="24"/>
                <w:szCs w:val="24"/>
              </w:rPr>
            </w:pPr>
          </w:p>
        </w:tc>
      </w:tr>
      <w:tr w:rsidR="00D14A04" w:rsidRPr="0072042E" w:rsidTr="009E7AE7">
        <w:trPr>
          <w:jc w:val="center"/>
        </w:trPr>
        <w:tc>
          <w:tcPr>
            <w:tcW w:w="701" w:type="dxa"/>
            <w:vAlign w:val="center"/>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7</w:t>
            </w:r>
          </w:p>
        </w:tc>
        <w:tc>
          <w:tcPr>
            <w:tcW w:w="2999" w:type="dxa"/>
            <w:vAlign w:val="center"/>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Проектные технологии</w:t>
            </w:r>
          </w:p>
        </w:tc>
        <w:tc>
          <w:tcPr>
            <w:tcW w:w="2309" w:type="dxa"/>
            <w:vAlign w:val="center"/>
          </w:tcPr>
          <w:p w:rsidR="00D14A04" w:rsidRPr="0072042E" w:rsidRDefault="00D14A04" w:rsidP="00D14A04">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w:t>
            </w:r>
          </w:p>
        </w:tc>
        <w:tc>
          <w:tcPr>
            <w:tcW w:w="2268" w:type="dxa"/>
            <w:vAlign w:val="center"/>
          </w:tcPr>
          <w:p w:rsidR="00D14A04" w:rsidRPr="0072042E" w:rsidRDefault="00D14A04" w:rsidP="00D14A04">
            <w:pPr>
              <w:widowControl w:val="0"/>
              <w:spacing w:after="0" w:line="240" w:lineRule="auto"/>
              <w:jc w:val="both"/>
              <w:rPr>
                <w:rFonts w:ascii="Times New Roman" w:hAnsi="Times New Roman"/>
                <w:b/>
                <w:sz w:val="24"/>
                <w:szCs w:val="24"/>
              </w:rPr>
            </w:pPr>
          </w:p>
        </w:tc>
        <w:tc>
          <w:tcPr>
            <w:tcW w:w="1628" w:type="dxa"/>
            <w:tcBorders>
              <w:left w:val="single" w:sz="4" w:space="0" w:color="auto"/>
            </w:tcBorders>
            <w:vAlign w:val="center"/>
          </w:tcPr>
          <w:p w:rsidR="00D14A04" w:rsidRPr="0072042E" w:rsidRDefault="00D14A04" w:rsidP="00D14A04">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 +</w:t>
            </w:r>
          </w:p>
        </w:tc>
      </w:tr>
      <w:tr w:rsidR="00D14A04" w:rsidRPr="0072042E" w:rsidTr="009E7AE7">
        <w:trPr>
          <w:jc w:val="center"/>
        </w:trPr>
        <w:tc>
          <w:tcPr>
            <w:tcW w:w="701" w:type="dxa"/>
            <w:vAlign w:val="center"/>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8</w:t>
            </w:r>
          </w:p>
        </w:tc>
        <w:tc>
          <w:tcPr>
            <w:tcW w:w="2999"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Проблемно-поисковые</w:t>
            </w:r>
          </w:p>
        </w:tc>
        <w:tc>
          <w:tcPr>
            <w:tcW w:w="2309" w:type="dxa"/>
          </w:tcPr>
          <w:p w:rsidR="00D14A04" w:rsidRPr="0072042E" w:rsidRDefault="00D14A04" w:rsidP="00D14A04">
            <w:pPr>
              <w:widowControl w:val="0"/>
              <w:spacing w:after="0" w:line="240" w:lineRule="auto"/>
              <w:jc w:val="both"/>
              <w:rPr>
                <w:rFonts w:ascii="Times New Roman" w:hAnsi="Times New Roman"/>
                <w:b/>
                <w:sz w:val="24"/>
                <w:szCs w:val="24"/>
              </w:rPr>
            </w:pPr>
          </w:p>
        </w:tc>
        <w:tc>
          <w:tcPr>
            <w:tcW w:w="2268" w:type="dxa"/>
          </w:tcPr>
          <w:p w:rsidR="00D14A04" w:rsidRPr="0072042E" w:rsidRDefault="00D14A04" w:rsidP="00D14A04">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w:t>
            </w:r>
          </w:p>
        </w:tc>
        <w:tc>
          <w:tcPr>
            <w:tcW w:w="1628" w:type="dxa"/>
            <w:tcBorders>
              <w:left w:val="single" w:sz="4" w:space="0" w:color="auto"/>
            </w:tcBorders>
            <w:vAlign w:val="center"/>
          </w:tcPr>
          <w:p w:rsidR="00D14A04" w:rsidRPr="0072042E" w:rsidRDefault="00D14A04" w:rsidP="00D14A04">
            <w:pPr>
              <w:widowControl w:val="0"/>
              <w:spacing w:after="0" w:line="240" w:lineRule="auto"/>
              <w:jc w:val="both"/>
              <w:rPr>
                <w:rFonts w:ascii="Times New Roman" w:hAnsi="Times New Roman"/>
                <w:b/>
                <w:sz w:val="24"/>
                <w:szCs w:val="24"/>
              </w:rPr>
            </w:pPr>
          </w:p>
        </w:tc>
      </w:tr>
      <w:tr w:rsidR="00D14A04" w:rsidRPr="0072042E" w:rsidTr="009E7AE7">
        <w:trPr>
          <w:jc w:val="center"/>
        </w:trPr>
        <w:tc>
          <w:tcPr>
            <w:tcW w:w="701" w:type="dxa"/>
            <w:vAlign w:val="center"/>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9</w:t>
            </w:r>
          </w:p>
        </w:tc>
        <w:tc>
          <w:tcPr>
            <w:tcW w:w="2999" w:type="dxa"/>
          </w:tcPr>
          <w:p w:rsidR="00D14A04" w:rsidRPr="0072042E" w:rsidRDefault="00D14A04" w:rsidP="00D14A04">
            <w:pPr>
              <w:widowControl w:val="0"/>
              <w:spacing w:after="0" w:line="240" w:lineRule="auto"/>
              <w:jc w:val="both"/>
              <w:rPr>
                <w:rFonts w:ascii="Times New Roman" w:hAnsi="Times New Roman"/>
                <w:sz w:val="24"/>
                <w:szCs w:val="24"/>
              </w:rPr>
            </w:pPr>
            <w:proofErr w:type="spellStart"/>
            <w:r w:rsidRPr="0072042E">
              <w:rPr>
                <w:rFonts w:ascii="Times New Roman" w:hAnsi="Times New Roman"/>
                <w:sz w:val="24"/>
                <w:szCs w:val="24"/>
              </w:rPr>
              <w:t>Саморазвивающие</w:t>
            </w:r>
            <w:proofErr w:type="spellEnd"/>
            <w:r w:rsidRPr="0072042E">
              <w:rPr>
                <w:rFonts w:ascii="Times New Roman" w:hAnsi="Times New Roman"/>
                <w:sz w:val="24"/>
                <w:szCs w:val="24"/>
              </w:rPr>
              <w:t xml:space="preserve"> </w:t>
            </w:r>
          </w:p>
        </w:tc>
        <w:tc>
          <w:tcPr>
            <w:tcW w:w="2309" w:type="dxa"/>
          </w:tcPr>
          <w:p w:rsidR="00D14A04" w:rsidRPr="0072042E" w:rsidRDefault="00D14A04" w:rsidP="00D14A04">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w:t>
            </w:r>
          </w:p>
        </w:tc>
        <w:tc>
          <w:tcPr>
            <w:tcW w:w="2268" w:type="dxa"/>
            <w:vAlign w:val="center"/>
          </w:tcPr>
          <w:p w:rsidR="00D14A04" w:rsidRPr="0072042E" w:rsidRDefault="00D14A04" w:rsidP="00D14A04">
            <w:pPr>
              <w:widowControl w:val="0"/>
              <w:spacing w:after="0" w:line="240" w:lineRule="auto"/>
              <w:jc w:val="both"/>
              <w:rPr>
                <w:rFonts w:ascii="Times New Roman" w:hAnsi="Times New Roman"/>
                <w:b/>
                <w:sz w:val="24"/>
                <w:szCs w:val="24"/>
              </w:rPr>
            </w:pPr>
          </w:p>
        </w:tc>
        <w:tc>
          <w:tcPr>
            <w:tcW w:w="1628" w:type="dxa"/>
            <w:tcBorders>
              <w:left w:val="single" w:sz="4" w:space="0" w:color="auto"/>
            </w:tcBorders>
            <w:vAlign w:val="center"/>
          </w:tcPr>
          <w:p w:rsidR="00D14A04" w:rsidRPr="0072042E" w:rsidRDefault="00D14A04" w:rsidP="00D14A04">
            <w:pPr>
              <w:widowControl w:val="0"/>
              <w:spacing w:after="0" w:line="240" w:lineRule="auto"/>
              <w:jc w:val="both"/>
              <w:rPr>
                <w:rFonts w:ascii="Times New Roman" w:hAnsi="Times New Roman"/>
                <w:b/>
                <w:sz w:val="24"/>
                <w:szCs w:val="24"/>
              </w:rPr>
            </w:pPr>
          </w:p>
        </w:tc>
      </w:tr>
      <w:tr w:rsidR="00D14A04" w:rsidRPr="0072042E" w:rsidTr="009E7AE7">
        <w:trPr>
          <w:jc w:val="center"/>
        </w:trPr>
        <w:tc>
          <w:tcPr>
            <w:tcW w:w="701" w:type="dxa"/>
            <w:vAlign w:val="center"/>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10</w:t>
            </w:r>
          </w:p>
        </w:tc>
        <w:tc>
          <w:tcPr>
            <w:tcW w:w="2999"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Уровневой дифференциации</w:t>
            </w:r>
          </w:p>
        </w:tc>
        <w:tc>
          <w:tcPr>
            <w:tcW w:w="2309" w:type="dxa"/>
          </w:tcPr>
          <w:p w:rsidR="00D14A04" w:rsidRPr="0072042E" w:rsidRDefault="00D14A04" w:rsidP="00D14A04">
            <w:pPr>
              <w:widowControl w:val="0"/>
              <w:spacing w:after="0" w:line="240" w:lineRule="auto"/>
              <w:jc w:val="both"/>
              <w:rPr>
                <w:rFonts w:ascii="Times New Roman" w:hAnsi="Times New Roman"/>
                <w:b/>
                <w:sz w:val="24"/>
                <w:szCs w:val="24"/>
              </w:rPr>
            </w:pPr>
          </w:p>
        </w:tc>
        <w:tc>
          <w:tcPr>
            <w:tcW w:w="2268" w:type="dxa"/>
          </w:tcPr>
          <w:p w:rsidR="00D14A04" w:rsidRPr="0072042E" w:rsidRDefault="00D14A04" w:rsidP="00D14A04">
            <w:pPr>
              <w:widowControl w:val="0"/>
              <w:spacing w:after="0" w:line="240" w:lineRule="auto"/>
              <w:jc w:val="both"/>
              <w:rPr>
                <w:rFonts w:ascii="Times New Roman" w:hAnsi="Times New Roman"/>
                <w:b/>
                <w:sz w:val="24"/>
                <w:szCs w:val="24"/>
              </w:rPr>
            </w:pPr>
          </w:p>
        </w:tc>
        <w:tc>
          <w:tcPr>
            <w:tcW w:w="1628" w:type="dxa"/>
            <w:tcBorders>
              <w:left w:val="single" w:sz="4" w:space="0" w:color="auto"/>
            </w:tcBorders>
          </w:tcPr>
          <w:p w:rsidR="00D14A04" w:rsidRPr="0072042E" w:rsidRDefault="00D14A04" w:rsidP="00D14A04">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 +</w:t>
            </w:r>
          </w:p>
        </w:tc>
      </w:tr>
      <w:tr w:rsidR="00D14A04" w:rsidRPr="0072042E" w:rsidTr="009E7AE7">
        <w:trPr>
          <w:jc w:val="center"/>
        </w:trPr>
        <w:tc>
          <w:tcPr>
            <w:tcW w:w="701" w:type="dxa"/>
            <w:vAlign w:val="center"/>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11</w:t>
            </w:r>
          </w:p>
        </w:tc>
        <w:tc>
          <w:tcPr>
            <w:tcW w:w="2999"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Развивающего обучения</w:t>
            </w:r>
          </w:p>
        </w:tc>
        <w:tc>
          <w:tcPr>
            <w:tcW w:w="2309" w:type="dxa"/>
          </w:tcPr>
          <w:p w:rsidR="00D14A04" w:rsidRPr="0072042E" w:rsidRDefault="00D14A04" w:rsidP="00D14A04">
            <w:pPr>
              <w:widowControl w:val="0"/>
              <w:spacing w:after="0" w:line="240" w:lineRule="auto"/>
              <w:jc w:val="both"/>
              <w:rPr>
                <w:rFonts w:ascii="Times New Roman" w:hAnsi="Times New Roman"/>
                <w:b/>
                <w:sz w:val="24"/>
                <w:szCs w:val="24"/>
              </w:rPr>
            </w:pPr>
          </w:p>
        </w:tc>
        <w:tc>
          <w:tcPr>
            <w:tcW w:w="2268" w:type="dxa"/>
          </w:tcPr>
          <w:p w:rsidR="00D14A04" w:rsidRPr="0072042E" w:rsidRDefault="00D14A04" w:rsidP="00D14A04">
            <w:pPr>
              <w:widowControl w:val="0"/>
              <w:spacing w:after="0" w:line="240" w:lineRule="auto"/>
              <w:jc w:val="both"/>
              <w:rPr>
                <w:rFonts w:ascii="Times New Roman" w:hAnsi="Times New Roman"/>
                <w:b/>
                <w:sz w:val="24"/>
                <w:szCs w:val="24"/>
              </w:rPr>
            </w:pPr>
          </w:p>
        </w:tc>
        <w:tc>
          <w:tcPr>
            <w:tcW w:w="1628" w:type="dxa"/>
            <w:tcBorders>
              <w:left w:val="single" w:sz="4" w:space="0" w:color="auto"/>
            </w:tcBorders>
          </w:tcPr>
          <w:p w:rsidR="00D14A04" w:rsidRPr="0072042E" w:rsidRDefault="00D14A04" w:rsidP="00D14A04">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 +</w:t>
            </w:r>
          </w:p>
        </w:tc>
      </w:tr>
      <w:tr w:rsidR="00D14A04" w:rsidRPr="0072042E" w:rsidTr="009E7AE7">
        <w:trPr>
          <w:jc w:val="center"/>
        </w:trPr>
        <w:tc>
          <w:tcPr>
            <w:tcW w:w="701" w:type="dxa"/>
            <w:vAlign w:val="center"/>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12</w:t>
            </w:r>
          </w:p>
        </w:tc>
        <w:tc>
          <w:tcPr>
            <w:tcW w:w="2999"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Исследовательский метод</w:t>
            </w:r>
          </w:p>
        </w:tc>
        <w:tc>
          <w:tcPr>
            <w:tcW w:w="2309" w:type="dxa"/>
          </w:tcPr>
          <w:p w:rsidR="00D14A04" w:rsidRPr="0072042E" w:rsidRDefault="00D14A04" w:rsidP="00D14A04">
            <w:pPr>
              <w:widowControl w:val="0"/>
              <w:spacing w:after="0" w:line="240" w:lineRule="auto"/>
              <w:jc w:val="both"/>
              <w:rPr>
                <w:rFonts w:ascii="Times New Roman" w:hAnsi="Times New Roman"/>
                <w:b/>
                <w:sz w:val="24"/>
                <w:szCs w:val="24"/>
              </w:rPr>
            </w:pPr>
          </w:p>
        </w:tc>
        <w:tc>
          <w:tcPr>
            <w:tcW w:w="2268" w:type="dxa"/>
          </w:tcPr>
          <w:p w:rsidR="00D14A04" w:rsidRPr="0072042E" w:rsidRDefault="00D14A04" w:rsidP="00D14A04">
            <w:pPr>
              <w:widowControl w:val="0"/>
              <w:spacing w:after="0" w:line="240" w:lineRule="auto"/>
              <w:jc w:val="both"/>
              <w:rPr>
                <w:rFonts w:ascii="Times New Roman" w:hAnsi="Times New Roman"/>
                <w:b/>
                <w:sz w:val="24"/>
                <w:szCs w:val="24"/>
              </w:rPr>
            </w:pPr>
          </w:p>
        </w:tc>
        <w:tc>
          <w:tcPr>
            <w:tcW w:w="1628" w:type="dxa"/>
            <w:tcBorders>
              <w:left w:val="single" w:sz="4" w:space="0" w:color="auto"/>
            </w:tcBorders>
          </w:tcPr>
          <w:p w:rsidR="00D14A04" w:rsidRPr="0072042E" w:rsidRDefault="00D14A04" w:rsidP="00D14A04">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 +</w:t>
            </w:r>
          </w:p>
        </w:tc>
      </w:tr>
      <w:tr w:rsidR="00D14A04" w:rsidRPr="0072042E" w:rsidTr="009E7AE7">
        <w:trPr>
          <w:jc w:val="center"/>
        </w:trPr>
        <w:tc>
          <w:tcPr>
            <w:tcW w:w="701" w:type="dxa"/>
            <w:vAlign w:val="center"/>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13</w:t>
            </w:r>
          </w:p>
        </w:tc>
        <w:tc>
          <w:tcPr>
            <w:tcW w:w="2999"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Лекционно-семинарское обучение</w:t>
            </w:r>
          </w:p>
        </w:tc>
        <w:tc>
          <w:tcPr>
            <w:tcW w:w="2309" w:type="dxa"/>
          </w:tcPr>
          <w:p w:rsidR="00D14A04" w:rsidRPr="0072042E" w:rsidRDefault="00D14A04" w:rsidP="00D14A04">
            <w:pPr>
              <w:widowControl w:val="0"/>
              <w:spacing w:after="0" w:line="240" w:lineRule="auto"/>
              <w:jc w:val="both"/>
              <w:rPr>
                <w:rFonts w:ascii="Times New Roman" w:hAnsi="Times New Roman"/>
                <w:b/>
                <w:sz w:val="24"/>
                <w:szCs w:val="24"/>
              </w:rPr>
            </w:pPr>
          </w:p>
        </w:tc>
        <w:tc>
          <w:tcPr>
            <w:tcW w:w="2268" w:type="dxa"/>
          </w:tcPr>
          <w:p w:rsidR="00D14A04" w:rsidRPr="0072042E" w:rsidRDefault="00D14A04" w:rsidP="00D14A04">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 +</w:t>
            </w:r>
          </w:p>
        </w:tc>
        <w:tc>
          <w:tcPr>
            <w:tcW w:w="1628" w:type="dxa"/>
            <w:tcBorders>
              <w:left w:val="single" w:sz="4" w:space="0" w:color="auto"/>
            </w:tcBorders>
            <w:vAlign w:val="center"/>
          </w:tcPr>
          <w:p w:rsidR="00D14A04" w:rsidRPr="0072042E" w:rsidRDefault="00D14A04" w:rsidP="00D14A04">
            <w:pPr>
              <w:widowControl w:val="0"/>
              <w:spacing w:after="0" w:line="240" w:lineRule="auto"/>
              <w:jc w:val="both"/>
              <w:rPr>
                <w:rFonts w:ascii="Times New Roman" w:hAnsi="Times New Roman"/>
                <w:b/>
                <w:sz w:val="24"/>
                <w:szCs w:val="24"/>
              </w:rPr>
            </w:pPr>
          </w:p>
        </w:tc>
      </w:tr>
      <w:tr w:rsidR="00D14A04" w:rsidRPr="0072042E" w:rsidTr="009E7AE7">
        <w:trPr>
          <w:jc w:val="center"/>
        </w:trPr>
        <w:tc>
          <w:tcPr>
            <w:tcW w:w="701" w:type="dxa"/>
            <w:vAlign w:val="center"/>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14</w:t>
            </w:r>
          </w:p>
        </w:tc>
        <w:tc>
          <w:tcPr>
            <w:tcW w:w="2999"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Интегрированные</w:t>
            </w:r>
          </w:p>
        </w:tc>
        <w:tc>
          <w:tcPr>
            <w:tcW w:w="2309" w:type="dxa"/>
          </w:tcPr>
          <w:p w:rsidR="00D14A04" w:rsidRPr="0072042E" w:rsidRDefault="00D14A04" w:rsidP="00D14A04">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w:t>
            </w:r>
          </w:p>
        </w:tc>
        <w:tc>
          <w:tcPr>
            <w:tcW w:w="2268" w:type="dxa"/>
          </w:tcPr>
          <w:p w:rsidR="00D14A04" w:rsidRPr="0072042E" w:rsidRDefault="00D14A04" w:rsidP="00D14A04">
            <w:pPr>
              <w:widowControl w:val="0"/>
              <w:spacing w:after="0" w:line="240" w:lineRule="auto"/>
              <w:jc w:val="both"/>
              <w:rPr>
                <w:rFonts w:ascii="Times New Roman" w:hAnsi="Times New Roman"/>
                <w:b/>
                <w:sz w:val="24"/>
                <w:szCs w:val="24"/>
              </w:rPr>
            </w:pPr>
          </w:p>
        </w:tc>
        <w:tc>
          <w:tcPr>
            <w:tcW w:w="1628" w:type="dxa"/>
            <w:tcBorders>
              <w:left w:val="single" w:sz="4" w:space="0" w:color="auto"/>
            </w:tcBorders>
            <w:vAlign w:val="center"/>
          </w:tcPr>
          <w:p w:rsidR="00D14A04" w:rsidRPr="0072042E" w:rsidRDefault="00D14A04" w:rsidP="00D14A04">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w:t>
            </w:r>
          </w:p>
        </w:tc>
      </w:tr>
      <w:tr w:rsidR="00D14A04" w:rsidRPr="0072042E" w:rsidTr="009E7AE7">
        <w:trPr>
          <w:jc w:val="center"/>
        </w:trPr>
        <w:tc>
          <w:tcPr>
            <w:tcW w:w="701" w:type="dxa"/>
            <w:vAlign w:val="center"/>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15</w:t>
            </w:r>
          </w:p>
        </w:tc>
        <w:tc>
          <w:tcPr>
            <w:tcW w:w="2999"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Встречных усилий</w:t>
            </w:r>
          </w:p>
        </w:tc>
        <w:tc>
          <w:tcPr>
            <w:tcW w:w="2309" w:type="dxa"/>
          </w:tcPr>
          <w:p w:rsidR="00D14A04" w:rsidRPr="0072042E" w:rsidRDefault="00D14A04" w:rsidP="00D14A04">
            <w:pPr>
              <w:widowControl w:val="0"/>
              <w:spacing w:after="0" w:line="240" w:lineRule="auto"/>
              <w:jc w:val="both"/>
              <w:rPr>
                <w:rFonts w:ascii="Times New Roman" w:hAnsi="Times New Roman"/>
                <w:b/>
                <w:sz w:val="24"/>
                <w:szCs w:val="24"/>
              </w:rPr>
            </w:pPr>
          </w:p>
        </w:tc>
        <w:tc>
          <w:tcPr>
            <w:tcW w:w="2268" w:type="dxa"/>
          </w:tcPr>
          <w:p w:rsidR="00D14A04" w:rsidRPr="0072042E" w:rsidRDefault="00D14A04" w:rsidP="00D14A04">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w:t>
            </w:r>
          </w:p>
        </w:tc>
        <w:tc>
          <w:tcPr>
            <w:tcW w:w="1628" w:type="dxa"/>
            <w:tcBorders>
              <w:left w:val="single" w:sz="4" w:space="0" w:color="auto"/>
            </w:tcBorders>
            <w:vAlign w:val="center"/>
          </w:tcPr>
          <w:p w:rsidR="00D14A04" w:rsidRPr="0072042E" w:rsidRDefault="00D14A04" w:rsidP="00D14A04">
            <w:pPr>
              <w:widowControl w:val="0"/>
              <w:spacing w:after="0" w:line="240" w:lineRule="auto"/>
              <w:jc w:val="both"/>
              <w:rPr>
                <w:rFonts w:ascii="Times New Roman" w:hAnsi="Times New Roman"/>
                <w:b/>
                <w:sz w:val="24"/>
                <w:szCs w:val="24"/>
              </w:rPr>
            </w:pPr>
          </w:p>
        </w:tc>
      </w:tr>
      <w:tr w:rsidR="00D14A04" w:rsidRPr="0072042E" w:rsidTr="009E7AE7">
        <w:trPr>
          <w:jc w:val="center"/>
        </w:trPr>
        <w:tc>
          <w:tcPr>
            <w:tcW w:w="701" w:type="dxa"/>
            <w:vAlign w:val="center"/>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16</w:t>
            </w:r>
          </w:p>
        </w:tc>
        <w:tc>
          <w:tcPr>
            <w:tcW w:w="2999"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Развития творческих качеств личности</w:t>
            </w:r>
          </w:p>
        </w:tc>
        <w:tc>
          <w:tcPr>
            <w:tcW w:w="2309" w:type="dxa"/>
          </w:tcPr>
          <w:p w:rsidR="00D14A04" w:rsidRPr="0072042E" w:rsidRDefault="00D14A04" w:rsidP="00D14A04">
            <w:pPr>
              <w:widowControl w:val="0"/>
              <w:spacing w:after="0" w:line="240" w:lineRule="auto"/>
              <w:jc w:val="both"/>
              <w:rPr>
                <w:rFonts w:ascii="Times New Roman" w:hAnsi="Times New Roman"/>
                <w:b/>
                <w:sz w:val="24"/>
                <w:szCs w:val="24"/>
              </w:rPr>
            </w:pPr>
          </w:p>
        </w:tc>
        <w:tc>
          <w:tcPr>
            <w:tcW w:w="2268" w:type="dxa"/>
          </w:tcPr>
          <w:p w:rsidR="00D14A04" w:rsidRPr="0072042E" w:rsidRDefault="00D14A04" w:rsidP="00D14A04">
            <w:pPr>
              <w:widowControl w:val="0"/>
              <w:spacing w:after="0" w:line="240" w:lineRule="auto"/>
              <w:jc w:val="both"/>
              <w:rPr>
                <w:rFonts w:ascii="Times New Roman" w:hAnsi="Times New Roman"/>
                <w:b/>
                <w:sz w:val="24"/>
                <w:szCs w:val="24"/>
              </w:rPr>
            </w:pPr>
          </w:p>
        </w:tc>
        <w:tc>
          <w:tcPr>
            <w:tcW w:w="1628" w:type="dxa"/>
            <w:tcBorders>
              <w:left w:val="single" w:sz="4" w:space="0" w:color="auto"/>
            </w:tcBorders>
            <w:vAlign w:val="center"/>
          </w:tcPr>
          <w:p w:rsidR="00D14A04" w:rsidRPr="0072042E" w:rsidRDefault="00D14A04" w:rsidP="00D14A04">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 +</w:t>
            </w:r>
          </w:p>
        </w:tc>
      </w:tr>
      <w:tr w:rsidR="00D14A04" w:rsidRPr="0072042E" w:rsidTr="009E7AE7">
        <w:trPr>
          <w:jc w:val="center"/>
        </w:trPr>
        <w:tc>
          <w:tcPr>
            <w:tcW w:w="701" w:type="dxa"/>
            <w:vAlign w:val="center"/>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17</w:t>
            </w:r>
          </w:p>
        </w:tc>
        <w:tc>
          <w:tcPr>
            <w:tcW w:w="2999"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Кейс-метод</w:t>
            </w:r>
          </w:p>
        </w:tc>
        <w:tc>
          <w:tcPr>
            <w:tcW w:w="2309" w:type="dxa"/>
          </w:tcPr>
          <w:p w:rsidR="00D14A04" w:rsidRPr="0072042E" w:rsidRDefault="00D14A04" w:rsidP="00D14A04">
            <w:pPr>
              <w:widowControl w:val="0"/>
              <w:spacing w:after="0" w:line="240" w:lineRule="auto"/>
              <w:jc w:val="both"/>
              <w:rPr>
                <w:rFonts w:ascii="Times New Roman" w:hAnsi="Times New Roman"/>
                <w:b/>
                <w:sz w:val="24"/>
                <w:szCs w:val="24"/>
              </w:rPr>
            </w:pPr>
          </w:p>
        </w:tc>
        <w:tc>
          <w:tcPr>
            <w:tcW w:w="2268" w:type="dxa"/>
          </w:tcPr>
          <w:p w:rsidR="00D14A04" w:rsidRPr="0072042E" w:rsidRDefault="00D14A04" w:rsidP="00D14A04">
            <w:pPr>
              <w:widowControl w:val="0"/>
              <w:spacing w:after="0" w:line="240" w:lineRule="auto"/>
              <w:jc w:val="both"/>
              <w:rPr>
                <w:rFonts w:ascii="Times New Roman" w:hAnsi="Times New Roman"/>
                <w:b/>
                <w:sz w:val="24"/>
                <w:szCs w:val="24"/>
              </w:rPr>
            </w:pPr>
          </w:p>
        </w:tc>
        <w:tc>
          <w:tcPr>
            <w:tcW w:w="1628" w:type="dxa"/>
            <w:tcBorders>
              <w:left w:val="single" w:sz="4" w:space="0" w:color="auto"/>
            </w:tcBorders>
            <w:vAlign w:val="center"/>
          </w:tcPr>
          <w:p w:rsidR="00D14A04" w:rsidRPr="0072042E" w:rsidRDefault="00D14A04" w:rsidP="00D14A04">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 +</w:t>
            </w:r>
          </w:p>
        </w:tc>
      </w:tr>
      <w:tr w:rsidR="00D14A04" w:rsidRPr="0072042E" w:rsidTr="009E7AE7">
        <w:trPr>
          <w:jc w:val="center"/>
        </w:trPr>
        <w:tc>
          <w:tcPr>
            <w:tcW w:w="701" w:type="dxa"/>
            <w:vAlign w:val="center"/>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18</w:t>
            </w:r>
          </w:p>
        </w:tc>
        <w:tc>
          <w:tcPr>
            <w:tcW w:w="2999"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 xml:space="preserve">Интерактивное обучение </w:t>
            </w:r>
          </w:p>
        </w:tc>
        <w:tc>
          <w:tcPr>
            <w:tcW w:w="2309" w:type="dxa"/>
          </w:tcPr>
          <w:p w:rsidR="00D14A04" w:rsidRPr="0072042E" w:rsidRDefault="00D14A04" w:rsidP="00D14A04">
            <w:pPr>
              <w:widowControl w:val="0"/>
              <w:spacing w:after="0" w:line="240" w:lineRule="auto"/>
              <w:jc w:val="both"/>
              <w:rPr>
                <w:rFonts w:ascii="Times New Roman" w:hAnsi="Times New Roman"/>
                <w:b/>
                <w:sz w:val="24"/>
                <w:szCs w:val="24"/>
              </w:rPr>
            </w:pPr>
          </w:p>
        </w:tc>
        <w:tc>
          <w:tcPr>
            <w:tcW w:w="2268" w:type="dxa"/>
          </w:tcPr>
          <w:p w:rsidR="00D14A04" w:rsidRPr="0072042E" w:rsidRDefault="00D14A04" w:rsidP="00D14A04">
            <w:pPr>
              <w:widowControl w:val="0"/>
              <w:spacing w:after="0" w:line="240" w:lineRule="auto"/>
              <w:jc w:val="both"/>
              <w:rPr>
                <w:rFonts w:ascii="Times New Roman" w:hAnsi="Times New Roman"/>
                <w:b/>
                <w:sz w:val="24"/>
                <w:szCs w:val="24"/>
              </w:rPr>
            </w:pPr>
          </w:p>
        </w:tc>
        <w:tc>
          <w:tcPr>
            <w:tcW w:w="1628" w:type="dxa"/>
            <w:tcBorders>
              <w:left w:val="single" w:sz="4" w:space="0" w:color="auto"/>
            </w:tcBorders>
            <w:vAlign w:val="center"/>
          </w:tcPr>
          <w:p w:rsidR="00D14A04" w:rsidRPr="0072042E" w:rsidRDefault="00D14A04" w:rsidP="00D14A04">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 +</w:t>
            </w:r>
          </w:p>
        </w:tc>
      </w:tr>
      <w:tr w:rsidR="00D14A04" w:rsidRPr="0072042E" w:rsidTr="009E7AE7">
        <w:trPr>
          <w:jc w:val="center"/>
        </w:trPr>
        <w:tc>
          <w:tcPr>
            <w:tcW w:w="701" w:type="dxa"/>
            <w:vAlign w:val="center"/>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19</w:t>
            </w:r>
          </w:p>
        </w:tc>
        <w:tc>
          <w:tcPr>
            <w:tcW w:w="2999" w:type="dxa"/>
          </w:tcPr>
          <w:p w:rsidR="00D14A04" w:rsidRPr="0072042E" w:rsidRDefault="00D14A04" w:rsidP="00D14A04">
            <w:pPr>
              <w:widowControl w:val="0"/>
              <w:spacing w:after="0" w:line="240" w:lineRule="auto"/>
              <w:jc w:val="both"/>
              <w:rPr>
                <w:rFonts w:ascii="Times New Roman" w:hAnsi="Times New Roman"/>
                <w:sz w:val="24"/>
                <w:szCs w:val="24"/>
              </w:rPr>
            </w:pPr>
            <w:r w:rsidRPr="0072042E">
              <w:rPr>
                <w:rFonts w:ascii="Times New Roman" w:hAnsi="Times New Roman"/>
                <w:sz w:val="24"/>
                <w:szCs w:val="24"/>
              </w:rPr>
              <w:t>Модульные технологии</w:t>
            </w:r>
          </w:p>
        </w:tc>
        <w:tc>
          <w:tcPr>
            <w:tcW w:w="2309" w:type="dxa"/>
          </w:tcPr>
          <w:p w:rsidR="00D14A04" w:rsidRPr="0072042E" w:rsidRDefault="00D14A04" w:rsidP="00D14A04">
            <w:pPr>
              <w:widowControl w:val="0"/>
              <w:spacing w:after="0" w:line="240" w:lineRule="auto"/>
              <w:jc w:val="both"/>
              <w:rPr>
                <w:rFonts w:ascii="Times New Roman" w:hAnsi="Times New Roman"/>
                <w:b/>
                <w:sz w:val="24"/>
                <w:szCs w:val="24"/>
              </w:rPr>
            </w:pPr>
          </w:p>
        </w:tc>
        <w:tc>
          <w:tcPr>
            <w:tcW w:w="2268" w:type="dxa"/>
          </w:tcPr>
          <w:p w:rsidR="00D14A04" w:rsidRPr="0072042E" w:rsidRDefault="00D14A04" w:rsidP="00D14A04">
            <w:pPr>
              <w:widowControl w:val="0"/>
              <w:spacing w:after="0" w:line="240" w:lineRule="auto"/>
              <w:jc w:val="both"/>
              <w:rPr>
                <w:rFonts w:ascii="Times New Roman" w:hAnsi="Times New Roman"/>
                <w:b/>
                <w:sz w:val="24"/>
                <w:szCs w:val="24"/>
              </w:rPr>
            </w:pPr>
          </w:p>
        </w:tc>
        <w:tc>
          <w:tcPr>
            <w:tcW w:w="1628" w:type="dxa"/>
            <w:tcBorders>
              <w:left w:val="single" w:sz="4" w:space="0" w:color="auto"/>
            </w:tcBorders>
            <w:vAlign w:val="center"/>
          </w:tcPr>
          <w:p w:rsidR="00D14A04" w:rsidRPr="0072042E" w:rsidRDefault="00D14A04" w:rsidP="00D14A04">
            <w:pPr>
              <w:widowControl w:val="0"/>
              <w:spacing w:after="0" w:line="240" w:lineRule="auto"/>
              <w:jc w:val="both"/>
              <w:rPr>
                <w:rFonts w:ascii="Times New Roman" w:hAnsi="Times New Roman"/>
                <w:b/>
                <w:sz w:val="24"/>
                <w:szCs w:val="24"/>
              </w:rPr>
            </w:pPr>
            <w:r w:rsidRPr="0072042E">
              <w:rPr>
                <w:rFonts w:ascii="Times New Roman" w:hAnsi="Times New Roman"/>
                <w:b/>
                <w:sz w:val="24"/>
                <w:szCs w:val="24"/>
              </w:rPr>
              <w:t>+ +</w:t>
            </w:r>
          </w:p>
        </w:tc>
      </w:tr>
    </w:tbl>
    <w:p w:rsidR="00D14A04" w:rsidRPr="0072042E" w:rsidRDefault="00D14A04" w:rsidP="00D14A04">
      <w:pPr>
        <w:widowControl w:val="0"/>
        <w:spacing w:after="0" w:line="240" w:lineRule="auto"/>
        <w:ind w:firstLine="709"/>
        <w:jc w:val="both"/>
        <w:rPr>
          <w:rFonts w:ascii="Times New Roman" w:hAnsi="Times New Roman"/>
          <w:sz w:val="24"/>
          <w:szCs w:val="24"/>
        </w:rPr>
      </w:pPr>
    </w:p>
    <w:p w:rsidR="00D14A04" w:rsidRPr="0072042E" w:rsidRDefault="00D14A04" w:rsidP="00D14A04">
      <w:pPr>
        <w:widowControl w:val="0"/>
        <w:spacing w:after="0" w:line="240" w:lineRule="auto"/>
        <w:ind w:firstLine="709"/>
        <w:jc w:val="both"/>
        <w:outlineLvl w:val="0"/>
        <w:rPr>
          <w:rFonts w:ascii="Times New Roman" w:hAnsi="Times New Roman"/>
          <w:sz w:val="24"/>
          <w:szCs w:val="24"/>
        </w:rPr>
      </w:pPr>
      <w:r w:rsidRPr="0072042E">
        <w:rPr>
          <w:rFonts w:ascii="Times New Roman" w:hAnsi="Times New Roman"/>
          <w:sz w:val="24"/>
          <w:szCs w:val="24"/>
        </w:rPr>
        <w:t xml:space="preserve">Отчет о работе групп заслушивались на заседаниях МО. </w:t>
      </w:r>
    </w:p>
    <w:p w:rsidR="00D14A04" w:rsidRPr="0072042E" w:rsidRDefault="00D14A04" w:rsidP="00D14A04">
      <w:pPr>
        <w:widowControl w:val="0"/>
        <w:spacing w:after="0" w:line="240" w:lineRule="auto"/>
        <w:ind w:firstLine="709"/>
        <w:jc w:val="both"/>
        <w:rPr>
          <w:rFonts w:ascii="Times New Roman" w:hAnsi="Times New Roman"/>
          <w:sz w:val="24"/>
          <w:szCs w:val="24"/>
        </w:rPr>
      </w:pPr>
      <w:proofErr w:type="gramStart"/>
      <w:r w:rsidRPr="0072042E">
        <w:rPr>
          <w:rFonts w:ascii="Times New Roman" w:hAnsi="Times New Roman"/>
          <w:bCs/>
          <w:sz w:val="24"/>
          <w:szCs w:val="24"/>
        </w:rPr>
        <w:t>Результативность использования учителями школы современных образовательных технологий подтверждается наличием разработок</w:t>
      </w:r>
      <w:r w:rsidRPr="0072042E">
        <w:rPr>
          <w:rFonts w:ascii="Times New Roman" w:hAnsi="Times New Roman"/>
          <w:sz w:val="24"/>
          <w:szCs w:val="24"/>
        </w:rPr>
        <w:t xml:space="preserve"> контрольно-измерительных, диагностических и дидактических (раздаточные, наглядные пособия) материалов, учебных пособий (сборник задач, текстов, упражнений) и др. в зависимости от уровня (муниципальный, республиканский, всероссийский, международный).</w:t>
      </w:r>
      <w:proofErr w:type="gramEnd"/>
    </w:p>
    <w:p w:rsidR="00D14A04" w:rsidRPr="0072042E" w:rsidRDefault="00D14A04" w:rsidP="00D14A04">
      <w:pPr>
        <w:widowControl w:val="0"/>
        <w:numPr>
          <w:ilvl w:val="3"/>
          <w:numId w:val="9"/>
        </w:numPr>
        <w:spacing w:after="0" w:line="240" w:lineRule="auto"/>
        <w:ind w:left="0" w:hanging="2920"/>
        <w:jc w:val="both"/>
        <w:rPr>
          <w:rFonts w:ascii="Times New Roman" w:hAnsi="Times New Roman"/>
          <w:b/>
          <w:spacing w:val="-7"/>
          <w:sz w:val="24"/>
          <w:szCs w:val="24"/>
        </w:rPr>
      </w:pPr>
    </w:p>
    <w:p w:rsidR="00D14A04" w:rsidRPr="0072042E" w:rsidRDefault="00D14A04" w:rsidP="00D14A04">
      <w:pPr>
        <w:widowControl w:val="0"/>
        <w:numPr>
          <w:ilvl w:val="3"/>
          <w:numId w:val="9"/>
        </w:numPr>
        <w:spacing w:after="0" w:line="240" w:lineRule="auto"/>
        <w:ind w:left="0" w:hanging="2920"/>
        <w:jc w:val="both"/>
        <w:rPr>
          <w:rFonts w:ascii="Times New Roman" w:hAnsi="Times New Roman"/>
          <w:b/>
          <w:spacing w:val="-7"/>
          <w:sz w:val="24"/>
          <w:szCs w:val="24"/>
        </w:rPr>
      </w:pPr>
      <w:r w:rsidRPr="0072042E">
        <w:rPr>
          <w:rFonts w:ascii="Times New Roman" w:hAnsi="Times New Roman"/>
          <w:b/>
          <w:spacing w:val="-7"/>
          <w:sz w:val="24"/>
          <w:szCs w:val="24"/>
        </w:rPr>
        <w:t>Таблица 22 Мониторинг качества образования</w:t>
      </w:r>
    </w:p>
    <w:p w:rsidR="00D14A04" w:rsidRPr="0072042E" w:rsidRDefault="00D14A04" w:rsidP="00D14A04">
      <w:pPr>
        <w:widowControl w:val="0"/>
        <w:numPr>
          <w:ilvl w:val="3"/>
          <w:numId w:val="9"/>
        </w:numPr>
        <w:spacing w:after="0" w:line="240" w:lineRule="auto"/>
        <w:ind w:left="0" w:hanging="2920"/>
        <w:jc w:val="both"/>
        <w:rPr>
          <w:rFonts w:ascii="Times New Roman" w:hAnsi="Times New Roman"/>
          <w:spacing w:val="-7"/>
          <w:sz w:val="24"/>
          <w:szCs w:val="24"/>
        </w:rPr>
      </w:pPr>
    </w:p>
    <w:tbl>
      <w:tblPr>
        <w:tblW w:w="1015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
        <w:gridCol w:w="3422"/>
        <w:gridCol w:w="1733"/>
        <w:gridCol w:w="1520"/>
        <w:gridCol w:w="1167"/>
        <w:gridCol w:w="1877"/>
      </w:tblGrid>
      <w:tr w:rsidR="00D14A04" w:rsidRPr="0072042E" w:rsidTr="009E7AE7">
        <w:trPr>
          <w:jc w:val="center"/>
        </w:trPr>
        <w:tc>
          <w:tcPr>
            <w:tcW w:w="436" w:type="dxa"/>
          </w:tcPr>
          <w:p w:rsidR="00D14A04" w:rsidRPr="0072042E" w:rsidRDefault="00D14A04" w:rsidP="00D14A04">
            <w:pPr>
              <w:widowControl w:val="0"/>
              <w:spacing w:after="0" w:line="240" w:lineRule="auto"/>
              <w:jc w:val="both"/>
              <w:rPr>
                <w:rFonts w:ascii="Times New Roman" w:hAnsi="Times New Roman"/>
                <w:b/>
                <w:snapToGrid w:val="0"/>
                <w:sz w:val="24"/>
                <w:szCs w:val="24"/>
              </w:rPr>
            </w:pPr>
            <w:r w:rsidRPr="0072042E">
              <w:rPr>
                <w:rFonts w:ascii="Times New Roman" w:hAnsi="Times New Roman"/>
                <w:b/>
                <w:snapToGrid w:val="0"/>
                <w:sz w:val="24"/>
                <w:szCs w:val="24"/>
              </w:rPr>
              <w:lastRenderedPageBreak/>
              <w:t>№</w:t>
            </w:r>
          </w:p>
        </w:tc>
        <w:tc>
          <w:tcPr>
            <w:tcW w:w="3422" w:type="dxa"/>
          </w:tcPr>
          <w:p w:rsidR="00D14A04" w:rsidRPr="0072042E" w:rsidRDefault="00D14A04" w:rsidP="00D14A04">
            <w:pPr>
              <w:widowControl w:val="0"/>
              <w:spacing w:after="0" w:line="240" w:lineRule="auto"/>
              <w:jc w:val="both"/>
              <w:rPr>
                <w:rFonts w:ascii="Times New Roman" w:hAnsi="Times New Roman"/>
                <w:b/>
                <w:snapToGrid w:val="0"/>
                <w:sz w:val="24"/>
                <w:szCs w:val="24"/>
              </w:rPr>
            </w:pPr>
            <w:r w:rsidRPr="0072042E">
              <w:rPr>
                <w:rFonts w:ascii="Times New Roman" w:hAnsi="Times New Roman"/>
                <w:b/>
                <w:snapToGrid w:val="0"/>
                <w:sz w:val="24"/>
                <w:szCs w:val="24"/>
              </w:rPr>
              <w:t>Направления мониторинговых исследований</w:t>
            </w:r>
          </w:p>
        </w:tc>
        <w:tc>
          <w:tcPr>
            <w:tcW w:w="1733" w:type="dxa"/>
          </w:tcPr>
          <w:p w:rsidR="00D14A04" w:rsidRPr="0072042E" w:rsidRDefault="00D14A04" w:rsidP="00D14A04">
            <w:pPr>
              <w:widowControl w:val="0"/>
              <w:spacing w:after="0" w:line="240" w:lineRule="auto"/>
              <w:jc w:val="both"/>
              <w:rPr>
                <w:rFonts w:ascii="Times New Roman" w:hAnsi="Times New Roman"/>
                <w:b/>
                <w:snapToGrid w:val="0"/>
                <w:sz w:val="24"/>
                <w:szCs w:val="24"/>
              </w:rPr>
            </w:pPr>
            <w:r w:rsidRPr="0072042E">
              <w:rPr>
                <w:rFonts w:ascii="Times New Roman" w:hAnsi="Times New Roman"/>
                <w:b/>
                <w:snapToGrid w:val="0"/>
                <w:sz w:val="24"/>
                <w:szCs w:val="24"/>
              </w:rPr>
              <w:t>Тематика мониторинговых исследований</w:t>
            </w:r>
          </w:p>
        </w:tc>
        <w:tc>
          <w:tcPr>
            <w:tcW w:w="1520" w:type="dxa"/>
          </w:tcPr>
          <w:p w:rsidR="00D14A04" w:rsidRPr="0072042E" w:rsidRDefault="00D14A04" w:rsidP="00D14A04">
            <w:pPr>
              <w:widowControl w:val="0"/>
              <w:spacing w:after="0" w:line="240" w:lineRule="auto"/>
              <w:jc w:val="both"/>
              <w:rPr>
                <w:rFonts w:ascii="Times New Roman" w:hAnsi="Times New Roman"/>
                <w:b/>
                <w:snapToGrid w:val="0"/>
                <w:sz w:val="24"/>
                <w:szCs w:val="24"/>
              </w:rPr>
            </w:pPr>
            <w:r w:rsidRPr="0072042E">
              <w:rPr>
                <w:rFonts w:ascii="Times New Roman" w:hAnsi="Times New Roman"/>
                <w:b/>
                <w:snapToGrid w:val="0"/>
                <w:sz w:val="24"/>
                <w:szCs w:val="24"/>
              </w:rPr>
              <w:t>Цель проведения мониторингового исследования</w:t>
            </w:r>
          </w:p>
        </w:tc>
        <w:tc>
          <w:tcPr>
            <w:tcW w:w="1167" w:type="dxa"/>
          </w:tcPr>
          <w:p w:rsidR="00D14A04" w:rsidRPr="0072042E" w:rsidRDefault="00D14A04" w:rsidP="00D14A04">
            <w:pPr>
              <w:widowControl w:val="0"/>
              <w:spacing w:after="0" w:line="240" w:lineRule="auto"/>
              <w:jc w:val="both"/>
              <w:rPr>
                <w:rFonts w:ascii="Times New Roman" w:hAnsi="Times New Roman"/>
                <w:b/>
                <w:snapToGrid w:val="0"/>
                <w:sz w:val="24"/>
                <w:szCs w:val="24"/>
              </w:rPr>
            </w:pPr>
            <w:r w:rsidRPr="0072042E">
              <w:rPr>
                <w:rFonts w:ascii="Times New Roman" w:hAnsi="Times New Roman"/>
                <w:b/>
                <w:snapToGrid w:val="0"/>
                <w:sz w:val="24"/>
                <w:szCs w:val="24"/>
              </w:rPr>
              <w:t>Время (год, месяц) проведения исследования</w:t>
            </w:r>
          </w:p>
        </w:tc>
        <w:tc>
          <w:tcPr>
            <w:tcW w:w="1877" w:type="dxa"/>
          </w:tcPr>
          <w:p w:rsidR="00D14A04" w:rsidRPr="0072042E" w:rsidRDefault="00D14A04" w:rsidP="00D14A04">
            <w:pPr>
              <w:widowControl w:val="0"/>
              <w:spacing w:after="0" w:line="240" w:lineRule="auto"/>
              <w:jc w:val="both"/>
              <w:rPr>
                <w:rFonts w:ascii="Times New Roman" w:hAnsi="Times New Roman"/>
                <w:b/>
                <w:snapToGrid w:val="0"/>
                <w:sz w:val="24"/>
                <w:szCs w:val="24"/>
              </w:rPr>
            </w:pPr>
            <w:r w:rsidRPr="0072042E">
              <w:rPr>
                <w:rFonts w:ascii="Times New Roman" w:hAnsi="Times New Roman"/>
                <w:b/>
                <w:snapToGrid w:val="0"/>
                <w:sz w:val="24"/>
                <w:szCs w:val="24"/>
              </w:rPr>
              <w:t xml:space="preserve">Результат </w:t>
            </w:r>
          </w:p>
          <w:p w:rsidR="00D14A04" w:rsidRPr="0072042E" w:rsidRDefault="00D14A04" w:rsidP="00D14A04">
            <w:pPr>
              <w:widowControl w:val="0"/>
              <w:spacing w:after="0" w:line="240" w:lineRule="auto"/>
              <w:jc w:val="both"/>
              <w:rPr>
                <w:rFonts w:ascii="Times New Roman" w:hAnsi="Times New Roman"/>
                <w:b/>
                <w:snapToGrid w:val="0"/>
                <w:sz w:val="24"/>
                <w:szCs w:val="24"/>
              </w:rPr>
            </w:pPr>
            <w:r w:rsidRPr="0072042E">
              <w:rPr>
                <w:rFonts w:ascii="Times New Roman" w:hAnsi="Times New Roman"/>
                <w:b/>
                <w:snapToGrid w:val="0"/>
                <w:sz w:val="24"/>
                <w:szCs w:val="24"/>
              </w:rPr>
              <w:t>мониторингового</w:t>
            </w:r>
          </w:p>
          <w:p w:rsidR="00D14A04" w:rsidRPr="0072042E" w:rsidRDefault="00D14A04" w:rsidP="00D14A04">
            <w:pPr>
              <w:widowControl w:val="0"/>
              <w:spacing w:after="0" w:line="240" w:lineRule="auto"/>
              <w:jc w:val="both"/>
              <w:rPr>
                <w:rFonts w:ascii="Times New Roman" w:hAnsi="Times New Roman"/>
                <w:b/>
                <w:snapToGrid w:val="0"/>
                <w:sz w:val="24"/>
                <w:szCs w:val="24"/>
              </w:rPr>
            </w:pPr>
            <w:r w:rsidRPr="0072042E">
              <w:rPr>
                <w:rFonts w:ascii="Times New Roman" w:hAnsi="Times New Roman"/>
                <w:b/>
                <w:snapToGrid w:val="0"/>
                <w:sz w:val="24"/>
                <w:szCs w:val="24"/>
              </w:rPr>
              <w:t xml:space="preserve"> исследования</w:t>
            </w:r>
          </w:p>
          <w:p w:rsidR="00D14A04" w:rsidRPr="0072042E" w:rsidRDefault="005B5ADE" w:rsidP="00D14A04">
            <w:pPr>
              <w:widowControl w:val="0"/>
              <w:spacing w:after="0" w:line="240" w:lineRule="auto"/>
              <w:jc w:val="both"/>
              <w:rPr>
                <w:rFonts w:ascii="Times New Roman" w:hAnsi="Times New Roman"/>
                <w:b/>
                <w:snapToGrid w:val="0"/>
                <w:sz w:val="24"/>
                <w:szCs w:val="24"/>
              </w:rPr>
            </w:pPr>
            <w:r w:rsidRPr="0072042E">
              <w:rPr>
                <w:rFonts w:ascii="Times New Roman" w:hAnsi="Times New Roman"/>
                <w:b/>
                <w:snapToGrid w:val="0"/>
                <w:sz w:val="24"/>
                <w:szCs w:val="24"/>
              </w:rPr>
              <w:t>(</w:t>
            </w:r>
            <w:proofErr w:type="spellStart"/>
            <w:r w:rsidRPr="0072042E">
              <w:rPr>
                <w:rFonts w:ascii="Times New Roman" w:hAnsi="Times New Roman"/>
                <w:b/>
                <w:snapToGrid w:val="0"/>
                <w:sz w:val="24"/>
                <w:szCs w:val="24"/>
              </w:rPr>
              <w:t>в%</w:t>
            </w:r>
            <w:proofErr w:type="spellEnd"/>
            <w:proofErr w:type="gramStart"/>
            <w:r w:rsidRPr="0072042E">
              <w:rPr>
                <w:rFonts w:ascii="Times New Roman" w:hAnsi="Times New Roman"/>
                <w:b/>
                <w:snapToGrid w:val="0"/>
                <w:sz w:val="24"/>
                <w:szCs w:val="24"/>
              </w:rPr>
              <w:t>)(</w:t>
            </w:r>
            <w:proofErr w:type="gramEnd"/>
            <w:r w:rsidRPr="0072042E">
              <w:rPr>
                <w:rFonts w:ascii="Times New Roman" w:hAnsi="Times New Roman"/>
                <w:b/>
                <w:snapToGrid w:val="0"/>
                <w:sz w:val="24"/>
                <w:szCs w:val="24"/>
              </w:rPr>
              <w:t>средний показатель 2021</w:t>
            </w:r>
            <w:r w:rsidR="00D14A04" w:rsidRPr="0072042E">
              <w:rPr>
                <w:rFonts w:ascii="Times New Roman" w:hAnsi="Times New Roman"/>
                <w:b/>
                <w:snapToGrid w:val="0"/>
                <w:sz w:val="24"/>
                <w:szCs w:val="24"/>
              </w:rPr>
              <w:t>г)</w:t>
            </w:r>
          </w:p>
        </w:tc>
      </w:tr>
      <w:tr w:rsidR="00D14A04" w:rsidRPr="0072042E" w:rsidTr="009E7AE7">
        <w:trPr>
          <w:jc w:val="center"/>
        </w:trPr>
        <w:tc>
          <w:tcPr>
            <w:tcW w:w="436" w:type="dxa"/>
          </w:tcPr>
          <w:p w:rsidR="00D14A04" w:rsidRPr="0072042E" w:rsidRDefault="00D14A04" w:rsidP="00D14A04">
            <w:pPr>
              <w:pStyle w:val="ConsPlusNormal"/>
              <w:widowControl w:val="0"/>
              <w:ind w:firstLine="0"/>
              <w:jc w:val="both"/>
              <w:rPr>
                <w:rFonts w:ascii="Times New Roman" w:hAnsi="Times New Roman" w:cs="Times New Roman"/>
                <w:sz w:val="24"/>
                <w:szCs w:val="24"/>
              </w:rPr>
            </w:pPr>
            <w:r w:rsidRPr="0072042E">
              <w:rPr>
                <w:rFonts w:ascii="Times New Roman" w:hAnsi="Times New Roman" w:cs="Times New Roman"/>
                <w:sz w:val="24"/>
                <w:szCs w:val="24"/>
              </w:rPr>
              <w:t>1.</w:t>
            </w:r>
          </w:p>
        </w:tc>
        <w:tc>
          <w:tcPr>
            <w:tcW w:w="3422" w:type="dxa"/>
          </w:tcPr>
          <w:p w:rsidR="00D14A04" w:rsidRPr="0072042E" w:rsidRDefault="00D14A04" w:rsidP="00D14A04">
            <w:pPr>
              <w:pStyle w:val="ConsPlusNormal"/>
              <w:widowControl w:val="0"/>
              <w:ind w:firstLine="0"/>
              <w:jc w:val="both"/>
              <w:rPr>
                <w:rFonts w:ascii="Times New Roman" w:hAnsi="Times New Roman" w:cs="Times New Roman"/>
                <w:sz w:val="24"/>
                <w:szCs w:val="24"/>
              </w:rPr>
            </w:pPr>
            <w:r w:rsidRPr="0072042E">
              <w:rPr>
                <w:rFonts w:ascii="Times New Roman" w:hAnsi="Times New Roman" w:cs="Times New Roman"/>
                <w:sz w:val="24"/>
                <w:szCs w:val="24"/>
              </w:rPr>
              <w:t>Наличие мониторинговых исследований качества образования, проводимых в ОУ</w:t>
            </w:r>
          </w:p>
        </w:tc>
        <w:tc>
          <w:tcPr>
            <w:tcW w:w="1733" w:type="dxa"/>
          </w:tcPr>
          <w:p w:rsidR="00D14A04" w:rsidRPr="0072042E" w:rsidRDefault="00D14A04" w:rsidP="00D14A04">
            <w:pPr>
              <w:pStyle w:val="ConsPlusNormal"/>
              <w:widowControl w:val="0"/>
              <w:ind w:firstLine="0"/>
              <w:jc w:val="both"/>
              <w:rPr>
                <w:rFonts w:ascii="Times New Roman" w:hAnsi="Times New Roman" w:cs="Times New Roman"/>
                <w:sz w:val="24"/>
                <w:szCs w:val="24"/>
              </w:rPr>
            </w:pPr>
            <w:r w:rsidRPr="0072042E">
              <w:rPr>
                <w:rFonts w:ascii="Times New Roman" w:hAnsi="Times New Roman" w:cs="Times New Roman"/>
                <w:sz w:val="24"/>
                <w:szCs w:val="24"/>
              </w:rPr>
              <w:t>1.Мониторинг качества образования</w:t>
            </w:r>
          </w:p>
        </w:tc>
        <w:tc>
          <w:tcPr>
            <w:tcW w:w="1520" w:type="dxa"/>
          </w:tcPr>
          <w:p w:rsidR="00D14A04" w:rsidRPr="0072042E" w:rsidRDefault="00D14A04" w:rsidP="00D14A04">
            <w:pPr>
              <w:pStyle w:val="ConsPlusNormal"/>
              <w:widowControl w:val="0"/>
              <w:ind w:firstLine="0"/>
              <w:jc w:val="both"/>
              <w:rPr>
                <w:rFonts w:ascii="Times New Roman" w:hAnsi="Times New Roman" w:cs="Times New Roman"/>
                <w:sz w:val="24"/>
                <w:szCs w:val="24"/>
              </w:rPr>
            </w:pPr>
            <w:r w:rsidRPr="0072042E">
              <w:rPr>
                <w:rFonts w:ascii="Times New Roman" w:hAnsi="Times New Roman" w:cs="Times New Roman"/>
                <w:sz w:val="24"/>
                <w:szCs w:val="24"/>
              </w:rPr>
              <w:t>Выявить % качества образования</w:t>
            </w:r>
          </w:p>
        </w:tc>
        <w:tc>
          <w:tcPr>
            <w:tcW w:w="1167" w:type="dxa"/>
          </w:tcPr>
          <w:p w:rsidR="00D14A04" w:rsidRPr="0072042E" w:rsidRDefault="00D14A04" w:rsidP="00D14A04">
            <w:pPr>
              <w:pStyle w:val="ConsPlusNormal"/>
              <w:widowControl w:val="0"/>
              <w:ind w:firstLine="0"/>
              <w:jc w:val="both"/>
              <w:rPr>
                <w:rFonts w:ascii="Times New Roman" w:hAnsi="Times New Roman" w:cs="Times New Roman"/>
                <w:sz w:val="24"/>
                <w:szCs w:val="24"/>
              </w:rPr>
            </w:pPr>
            <w:r w:rsidRPr="0072042E">
              <w:rPr>
                <w:rFonts w:ascii="Times New Roman" w:hAnsi="Times New Roman" w:cs="Times New Roman"/>
                <w:sz w:val="24"/>
                <w:szCs w:val="24"/>
              </w:rPr>
              <w:t>Конец каждой четверти</w:t>
            </w:r>
          </w:p>
          <w:p w:rsidR="00D14A04" w:rsidRPr="0072042E" w:rsidRDefault="00D14A04" w:rsidP="00D14A04">
            <w:pPr>
              <w:pStyle w:val="ConsPlusNormal"/>
              <w:widowControl w:val="0"/>
              <w:ind w:firstLine="0"/>
              <w:jc w:val="both"/>
              <w:rPr>
                <w:rFonts w:ascii="Times New Roman" w:hAnsi="Times New Roman" w:cs="Times New Roman"/>
                <w:sz w:val="24"/>
                <w:szCs w:val="24"/>
              </w:rPr>
            </w:pPr>
          </w:p>
        </w:tc>
        <w:tc>
          <w:tcPr>
            <w:tcW w:w="1877" w:type="dxa"/>
          </w:tcPr>
          <w:p w:rsidR="00D14A04" w:rsidRPr="0072042E" w:rsidRDefault="00D14A04" w:rsidP="00D14A04">
            <w:pPr>
              <w:pStyle w:val="ConsPlusNormal"/>
              <w:widowControl w:val="0"/>
              <w:ind w:firstLine="0"/>
              <w:jc w:val="both"/>
              <w:rPr>
                <w:rFonts w:ascii="Times New Roman" w:hAnsi="Times New Roman" w:cs="Times New Roman"/>
                <w:sz w:val="24"/>
                <w:szCs w:val="24"/>
              </w:rPr>
            </w:pPr>
            <w:r w:rsidRPr="0072042E">
              <w:rPr>
                <w:rFonts w:ascii="Times New Roman" w:hAnsi="Times New Roman" w:cs="Times New Roman"/>
                <w:sz w:val="24"/>
                <w:szCs w:val="24"/>
              </w:rPr>
              <w:t xml:space="preserve"> </w:t>
            </w:r>
            <w:r w:rsidR="004B00EC" w:rsidRPr="0072042E">
              <w:rPr>
                <w:rFonts w:ascii="Times New Roman" w:hAnsi="Times New Roman" w:cs="Times New Roman"/>
                <w:sz w:val="24"/>
                <w:szCs w:val="24"/>
              </w:rPr>
              <w:t>63</w:t>
            </w:r>
            <w:r w:rsidRPr="0072042E">
              <w:rPr>
                <w:rFonts w:ascii="Times New Roman" w:hAnsi="Times New Roman" w:cs="Times New Roman"/>
                <w:sz w:val="24"/>
                <w:szCs w:val="24"/>
              </w:rPr>
              <w:t>%</w:t>
            </w:r>
          </w:p>
          <w:p w:rsidR="00D14A04" w:rsidRPr="0072042E" w:rsidRDefault="00D14A04" w:rsidP="00D14A04">
            <w:pPr>
              <w:pStyle w:val="ConsPlusNormal"/>
              <w:widowControl w:val="0"/>
              <w:ind w:firstLine="0"/>
              <w:jc w:val="both"/>
              <w:rPr>
                <w:rFonts w:ascii="Times New Roman" w:hAnsi="Times New Roman" w:cs="Times New Roman"/>
                <w:sz w:val="24"/>
                <w:szCs w:val="24"/>
              </w:rPr>
            </w:pPr>
          </w:p>
          <w:p w:rsidR="00D14A04" w:rsidRPr="0072042E" w:rsidRDefault="00D14A04" w:rsidP="00D14A04">
            <w:pPr>
              <w:pStyle w:val="ConsPlusNormal"/>
              <w:widowControl w:val="0"/>
              <w:ind w:firstLine="0"/>
              <w:jc w:val="both"/>
              <w:rPr>
                <w:rFonts w:ascii="Times New Roman" w:hAnsi="Times New Roman" w:cs="Times New Roman"/>
                <w:sz w:val="24"/>
                <w:szCs w:val="24"/>
              </w:rPr>
            </w:pPr>
          </w:p>
        </w:tc>
      </w:tr>
      <w:tr w:rsidR="00D14A04" w:rsidRPr="0072042E" w:rsidTr="004B00EC">
        <w:trPr>
          <w:jc w:val="center"/>
        </w:trPr>
        <w:tc>
          <w:tcPr>
            <w:tcW w:w="436" w:type="dxa"/>
          </w:tcPr>
          <w:p w:rsidR="00D14A04" w:rsidRPr="0072042E" w:rsidRDefault="00D14A04" w:rsidP="00D14A04">
            <w:pPr>
              <w:pStyle w:val="ConsPlusNormal"/>
              <w:widowControl w:val="0"/>
              <w:ind w:firstLine="0"/>
              <w:jc w:val="both"/>
              <w:rPr>
                <w:rFonts w:ascii="Times New Roman" w:hAnsi="Times New Roman" w:cs="Times New Roman"/>
                <w:sz w:val="24"/>
                <w:szCs w:val="24"/>
              </w:rPr>
            </w:pPr>
            <w:r w:rsidRPr="0072042E">
              <w:rPr>
                <w:rFonts w:ascii="Times New Roman" w:hAnsi="Times New Roman" w:cs="Times New Roman"/>
                <w:sz w:val="24"/>
                <w:szCs w:val="24"/>
              </w:rPr>
              <w:t>2.</w:t>
            </w:r>
          </w:p>
        </w:tc>
        <w:tc>
          <w:tcPr>
            <w:tcW w:w="3422" w:type="dxa"/>
            <w:shd w:val="clear" w:color="auto" w:fill="auto"/>
          </w:tcPr>
          <w:p w:rsidR="00D14A04" w:rsidRPr="0072042E" w:rsidRDefault="00D14A04" w:rsidP="00D14A04">
            <w:pPr>
              <w:pStyle w:val="ConsPlusNormal"/>
              <w:widowControl w:val="0"/>
              <w:ind w:firstLine="0"/>
              <w:jc w:val="both"/>
              <w:rPr>
                <w:rFonts w:ascii="Times New Roman" w:hAnsi="Times New Roman" w:cs="Times New Roman"/>
                <w:sz w:val="24"/>
                <w:szCs w:val="24"/>
              </w:rPr>
            </w:pPr>
            <w:r w:rsidRPr="0072042E">
              <w:rPr>
                <w:rFonts w:ascii="Times New Roman" w:hAnsi="Times New Roman" w:cs="Times New Roman"/>
                <w:sz w:val="24"/>
                <w:szCs w:val="24"/>
              </w:rPr>
              <w:t>Проведение  исследований по изучению удовлетворенности обучающихся содержанием и условиями реализации ОП</w:t>
            </w:r>
          </w:p>
        </w:tc>
        <w:tc>
          <w:tcPr>
            <w:tcW w:w="1733" w:type="dxa"/>
          </w:tcPr>
          <w:p w:rsidR="00D14A04" w:rsidRPr="0072042E" w:rsidRDefault="00D14A04" w:rsidP="00D14A04">
            <w:pPr>
              <w:pStyle w:val="ConsPlusNormal"/>
              <w:widowControl w:val="0"/>
              <w:ind w:firstLine="0"/>
              <w:jc w:val="both"/>
              <w:rPr>
                <w:rFonts w:ascii="Times New Roman" w:hAnsi="Times New Roman" w:cs="Times New Roman"/>
                <w:sz w:val="24"/>
                <w:szCs w:val="24"/>
              </w:rPr>
            </w:pPr>
            <w:r w:rsidRPr="0072042E">
              <w:rPr>
                <w:rFonts w:ascii="Times New Roman" w:hAnsi="Times New Roman" w:cs="Times New Roman"/>
                <w:sz w:val="24"/>
                <w:szCs w:val="24"/>
              </w:rPr>
              <w:t xml:space="preserve">Мониторинг исследования удовлетворенности </w:t>
            </w:r>
            <w:proofErr w:type="gramStart"/>
            <w:r w:rsidRPr="0072042E">
              <w:rPr>
                <w:rFonts w:ascii="Times New Roman" w:hAnsi="Times New Roman" w:cs="Times New Roman"/>
                <w:sz w:val="24"/>
                <w:szCs w:val="24"/>
              </w:rPr>
              <w:t>обучающихся</w:t>
            </w:r>
            <w:proofErr w:type="gramEnd"/>
            <w:r w:rsidRPr="0072042E">
              <w:rPr>
                <w:rFonts w:ascii="Times New Roman" w:hAnsi="Times New Roman" w:cs="Times New Roman"/>
                <w:sz w:val="24"/>
                <w:szCs w:val="24"/>
              </w:rPr>
              <w:t xml:space="preserve"> содержанием и условиями реализации ОП</w:t>
            </w:r>
          </w:p>
        </w:tc>
        <w:tc>
          <w:tcPr>
            <w:tcW w:w="1520" w:type="dxa"/>
          </w:tcPr>
          <w:p w:rsidR="00D14A04" w:rsidRPr="0072042E" w:rsidRDefault="00D14A04" w:rsidP="00D14A04">
            <w:pPr>
              <w:pStyle w:val="ConsPlusNormal"/>
              <w:widowControl w:val="0"/>
              <w:ind w:firstLine="0"/>
              <w:jc w:val="both"/>
              <w:rPr>
                <w:rFonts w:ascii="Times New Roman" w:hAnsi="Times New Roman" w:cs="Times New Roman"/>
                <w:sz w:val="24"/>
                <w:szCs w:val="24"/>
              </w:rPr>
            </w:pPr>
            <w:r w:rsidRPr="0072042E">
              <w:rPr>
                <w:rFonts w:ascii="Times New Roman" w:hAnsi="Times New Roman" w:cs="Times New Roman"/>
                <w:sz w:val="24"/>
                <w:szCs w:val="24"/>
              </w:rPr>
              <w:t xml:space="preserve">Выявить уровень удовлетворенности </w:t>
            </w:r>
            <w:proofErr w:type="gramStart"/>
            <w:r w:rsidRPr="0072042E">
              <w:rPr>
                <w:rFonts w:ascii="Times New Roman" w:hAnsi="Times New Roman" w:cs="Times New Roman"/>
                <w:sz w:val="24"/>
                <w:szCs w:val="24"/>
              </w:rPr>
              <w:t>обучающихся</w:t>
            </w:r>
            <w:proofErr w:type="gramEnd"/>
            <w:r w:rsidRPr="0072042E">
              <w:rPr>
                <w:rFonts w:ascii="Times New Roman" w:hAnsi="Times New Roman" w:cs="Times New Roman"/>
                <w:sz w:val="24"/>
                <w:szCs w:val="24"/>
              </w:rPr>
              <w:t xml:space="preserve"> содержанием и условиями реализации ОП</w:t>
            </w:r>
          </w:p>
        </w:tc>
        <w:tc>
          <w:tcPr>
            <w:tcW w:w="1167" w:type="dxa"/>
          </w:tcPr>
          <w:p w:rsidR="00D14A04" w:rsidRPr="0072042E" w:rsidRDefault="004B00EC" w:rsidP="00D14A04">
            <w:pPr>
              <w:pStyle w:val="ConsPlusNormal"/>
              <w:widowControl w:val="0"/>
              <w:ind w:firstLine="0"/>
              <w:jc w:val="both"/>
              <w:rPr>
                <w:rFonts w:ascii="Times New Roman" w:hAnsi="Times New Roman" w:cs="Times New Roman"/>
                <w:sz w:val="24"/>
                <w:szCs w:val="24"/>
              </w:rPr>
            </w:pPr>
            <w:r w:rsidRPr="0072042E">
              <w:rPr>
                <w:rFonts w:ascii="Times New Roman" w:hAnsi="Times New Roman" w:cs="Times New Roman"/>
                <w:sz w:val="24"/>
                <w:szCs w:val="24"/>
              </w:rPr>
              <w:t>Январь-декабрь</w:t>
            </w:r>
          </w:p>
          <w:p w:rsidR="00D14A04" w:rsidRPr="0072042E" w:rsidRDefault="00D14A04" w:rsidP="00D14A04">
            <w:pPr>
              <w:pStyle w:val="ConsPlusNormal"/>
              <w:widowControl w:val="0"/>
              <w:ind w:firstLine="0"/>
              <w:jc w:val="both"/>
              <w:rPr>
                <w:rFonts w:ascii="Times New Roman" w:hAnsi="Times New Roman" w:cs="Times New Roman"/>
                <w:sz w:val="24"/>
                <w:szCs w:val="24"/>
              </w:rPr>
            </w:pPr>
          </w:p>
        </w:tc>
        <w:tc>
          <w:tcPr>
            <w:tcW w:w="1877" w:type="dxa"/>
          </w:tcPr>
          <w:p w:rsidR="00D14A04" w:rsidRPr="0072042E" w:rsidRDefault="004B00EC" w:rsidP="00D14A04">
            <w:pPr>
              <w:pStyle w:val="ConsPlusNormal"/>
              <w:widowControl w:val="0"/>
              <w:ind w:firstLine="0"/>
              <w:jc w:val="both"/>
              <w:rPr>
                <w:rFonts w:ascii="Times New Roman" w:hAnsi="Times New Roman" w:cs="Times New Roman"/>
                <w:sz w:val="24"/>
                <w:szCs w:val="24"/>
              </w:rPr>
            </w:pPr>
            <w:r w:rsidRPr="0072042E">
              <w:rPr>
                <w:rFonts w:ascii="Times New Roman" w:hAnsi="Times New Roman" w:cs="Times New Roman"/>
                <w:sz w:val="24"/>
                <w:szCs w:val="24"/>
              </w:rPr>
              <w:t xml:space="preserve"> 83</w:t>
            </w:r>
            <w:r w:rsidR="00D14A04" w:rsidRPr="0072042E">
              <w:rPr>
                <w:rFonts w:ascii="Times New Roman" w:hAnsi="Times New Roman" w:cs="Times New Roman"/>
                <w:sz w:val="24"/>
                <w:szCs w:val="24"/>
              </w:rPr>
              <w:t>%</w:t>
            </w:r>
          </w:p>
          <w:p w:rsidR="00D14A04" w:rsidRPr="0072042E" w:rsidRDefault="00D14A04" w:rsidP="00D14A04">
            <w:pPr>
              <w:pStyle w:val="ConsPlusNormal"/>
              <w:widowControl w:val="0"/>
              <w:ind w:firstLine="0"/>
              <w:jc w:val="both"/>
              <w:rPr>
                <w:rFonts w:ascii="Times New Roman" w:hAnsi="Times New Roman" w:cs="Times New Roman"/>
                <w:sz w:val="24"/>
                <w:szCs w:val="24"/>
              </w:rPr>
            </w:pPr>
          </w:p>
        </w:tc>
      </w:tr>
      <w:tr w:rsidR="00D14A04" w:rsidRPr="0072042E" w:rsidTr="009E7AE7">
        <w:trPr>
          <w:jc w:val="center"/>
        </w:trPr>
        <w:tc>
          <w:tcPr>
            <w:tcW w:w="436" w:type="dxa"/>
          </w:tcPr>
          <w:p w:rsidR="00D14A04" w:rsidRPr="0072042E" w:rsidRDefault="00D14A04" w:rsidP="00D14A04">
            <w:pPr>
              <w:pStyle w:val="ConsPlusNormal"/>
              <w:widowControl w:val="0"/>
              <w:ind w:firstLine="0"/>
              <w:jc w:val="both"/>
              <w:rPr>
                <w:rFonts w:ascii="Times New Roman" w:hAnsi="Times New Roman" w:cs="Times New Roman"/>
                <w:sz w:val="24"/>
                <w:szCs w:val="24"/>
              </w:rPr>
            </w:pPr>
            <w:r w:rsidRPr="0072042E">
              <w:rPr>
                <w:rFonts w:ascii="Times New Roman" w:hAnsi="Times New Roman" w:cs="Times New Roman"/>
                <w:sz w:val="24"/>
                <w:szCs w:val="24"/>
              </w:rPr>
              <w:t>3.</w:t>
            </w:r>
          </w:p>
        </w:tc>
        <w:tc>
          <w:tcPr>
            <w:tcW w:w="3422" w:type="dxa"/>
          </w:tcPr>
          <w:p w:rsidR="00D14A04" w:rsidRPr="0072042E" w:rsidRDefault="00D14A04" w:rsidP="00D14A04">
            <w:pPr>
              <w:pStyle w:val="ConsPlusNormal"/>
              <w:widowControl w:val="0"/>
              <w:ind w:firstLine="0"/>
              <w:jc w:val="both"/>
              <w:rPr>
                <w:rFonts w:ascii="Times New Roman" w:hAnsi="Times New Roman" w:cs="Times New Roman"/>
                <w:sz w:val="24"/>
                <w:szCs w:val="24"/>
              </w:rPr>
            </w:pPr>
            <w:r w:rsidRPr="0072042E">
              <w:rPr>
                <w:rFonts w:ascii="Times New Roman" w:hAnsi="Times New Roman" w:cs="Times New Roman"/>
                <w:sz w:val="24"/>
                <w:szCs w:val="24"/>
              </w:rPr>
              <w:t>Проведение исследований по изучени</w:t>
            </w:r>
            <w:r w:rsidR="00182519" w:rsidRPr="0072042E">
              <w:rPr>
                <w:rFonts w:ascii="Times New Roman" w:hAnsi="Times New Roman" w:cs="Times New Roman"/>
                <w:sz w:val="24"/>
                <w:szCs w:val="24"/>
              </w:rPr>
              <w:t>ю удовлетворенности родителей</w:t>
            </w:r>
            <w:r w:rsidRPr="0072042E">
              <w:rPr>
                <w:rFonts w:ascii="Times New Roman" w:hAnsi="Times New Roman" w:cs="Times New Roman"/>
                <w:sz w:val="24"/>
                <w:szCs w:val="24"/>
              </w:rPr>
              <w:t xml:space="preserve"> обучающихся содержанием и условиями реализации ОП </w:t>
            </w:r>
          </w:p>
        </w:tc>
        <w:tc>
          <w:tcPr>
            <w:tcW w:w="1733" w:type="dxa"/>
          </w:tcPr>
          <w:p w:rsidR="00D14A04" w:rsidRPr="0072042E" w:rsidRDefault="00D14A04" w:rsidP="00D14A04">
            <w:pPr>
              <w:pStyle w:val="ConsPlusNormal"/>
              <w:widowControl w:val="0"/>
              <w:ind w:firstLine="0"/>
              <w:jc w:val="both"/>
              <w:rPr>
                <w:rFonts w:ascii="Times New Roman" w:hAnsi="Times New Roman" w:cs="Times New Roman"/>
                <w:sz w:val="24"/>
                <w:szCs w:val="24"/>
              </w:rPr>
            </w:pPr>
            <w:r w:rsidRPr="0072042E">
              <w:rPr>
                <w:rFonts w:ascii="Times New Roman" w:hAnsi="Times New Roman" w:cs="Times New Roman"/>
                <w:sz w:val="24"/>
                <w:szCs w:val="24"/>
              </w:rPr>
              <w:t>Мониторинг исследования удовлетворенности родителей обучающихся содержанием и условиями реализации ОП</w:t>
            </w:r>
          </w:p>
        </w:tc>
        <w:tc>
          <w:tcPr>
            <w:tcW w:w="1520" w:type="dxa"/>
          </w:tcPr>
          <w:p w:rsidR="00D14A04" w:rsidRPr="0072042E" w:rsidRDefault="00D14A04" w:rsidP="00D14A04">
            <w:pPr>
              <w:pStyle w:val="ConsPlusNormal"/>
              <w:widowControl w:val="0"/>
              <w:ind w:firstLine="0"/>
              <w:jc w:val="both"/>
              <w:rPr>
                <w:rFonts w:ascii="Times New Roman" w:hAnsi="Times New Roman" w:cs="Times New Roman"/>
                <w:sz w:val="24"/>
                <w:szCs w:val="24"/>
              </w:rPr>
            </w:pPr>
            <w:r w:rsidRPr="0072042E">
              <w:rPr>
                <w:rFonts w:ascii="Times New Roman" w:hAnsi="Times New Roman" w:cs="Times New Roman"/>
                <w:sz w:val="24"/>
                <w:szCs w:val="24"/>
              </w:rPr>
              <w:t>Выявить уровень удовлетворенности родителей обучающихся содержанием и условиями реализации ОП</w:t>
            </w:r>
          </w:p>
        </w:tc>
        <w:tc>
          <w:tcPr>
            <w:tcW w:w="1167" w:type="dxa"/>
          </w:tcPr>
          <w:p w:rsidR="00D14A04" w:rsidRPr="0072042E" w:rsidRDefault="005B5ADE" w:rsidP="00D14A04">
            <w:pPr>
              <w:pStyle w:val="ConsPlusNormal"/>
              <w:widowControl w:val="0"/>
              <w:ind w:firstLine="0"/>
              <w:jc w:val="both"/>
              <w:rPr>
                <w:rFonts w:ascii="Times New Roman" w:hAnsi="Times New Roman" w:cs="Times New Roman"/>
                <w:sz w:val="24"/>
                <w:szCs w:val="24"/>
              </w:rPr>
            </w:pPr>
            <w:r w:rsidRPr="0072042E">
              <w:rPr>
                <w:rFonts w:ascii="Times New Roman" w:hAnsi="Times New Roman" w:cs="Times New Roman"/>
                <w:sz w:val="24"/>
                <w:szCs w:val="24"/>
              </w:rPr>
              <w:t>Август, 2021</w:t>
            </w:r>
          </w:p>
        </w:tc>
        <w:tc>
          <w:tcPr>
            <w:tcW w:w="1877" w:type="dxa"/>
          </w:tcPr>
          <w:p w:rsidR="00D14A04" w:rsidRPr="0072042E" w:rsidRDefault="00D14A04" w:rsidP="00D14A04">
            <w:pPr>
              <w:pStyle w:val="ConsPlusNormal"/>
              <w:widowControl w:val="0"/>
              <w:ind w:firstLine="0"/>
              <w:jc w:val="both"/>
              <w:rPr>
                <w:rFonts w:ascii="Times New Roman" w:hAnsi="Times New Roman" w:cs="Times New Roman"/>
                <w:sz w:val="24"/>
                <w:szCs w:val="24"/>
              </w:rPr>
            </w:pPr>
            <w:r w:rsidRPr="0072042E">
              <w:rPr>
                <w:rFonts w:ascii="Times New Roman" w:hAnsi="Times New Roman" w:cs="Times New Roman"/>
                <w:sz w:val="24"/>
                <w:szCs w:val="24"/>
              </w:rPr>
              <w:t xml:space="preserve"> </w:t>
            </w:r>
            <w:r w:rsidR="005B5ADE" w:rsidRPr="0072042E">
              <w:rPr>
                <w:rFonts w:ascii="Times New Roman" w:hAnsi="Times New Roman" w:cs="Times New Roman"/>
                <w:sz w:val="24"/>
                <w:szCs w:val="24"/>
              </w:rPr>
              <w:t>75</w:t>
            </w:r>
            <w:r w:rsidRPr="0072042E">
              <w:rPr>
                <w:rFonts w:ascii="Times New Roman" w:hAnsi="Times New Roman" w:cs="Times New Roman"/>
                <w:sz w:val="24"/>
                <w:szCs w:val="24"/>
              </w:rPr>
              <w:t>%</w:t>
            </w:r>
          </w:p>
          <w:p w:rsidR="00D14A04" w:rsidRPr="0072042E" w:rsidRDefault="00D14A04" w:rsidP="00D14A04">
            <w:pPr>
              <w:pStyle w:val="ConsPlusNormal"/>
              <w:widowControl w:val="0"/>
              <w:ind w:firstLine="0"/>
              <w:jc w:val="both"/>
              <w:rPr>
                <w:rFonts w:ascii="Times New Roman" w:hAnsi="Times New Roman" w:cs="Times New Roman"/>
                <w:sz w:val="24"/>
                <w:szCs w:val="24"/>
              </w:rPr>
            </w:pPr>
          </w:p>
        </w:tc>
      </w:tr>
      <w:tr w:rsidR="00D14A04" w:rsidRPr="0072042E" w:rsidTr="009E7AE7">
        <w:trPr>
          <w:jc w:val="center"/>
        </w:trPr>
        <w:tc>
          <w:tcPr>
            <w:tcW w:w="436" w:type="dxa"/>
          </w:tcPr>
          <w:p w:rsidR="00D14A04" w:rsidRPr="0072042E" w:rsidRDefault="00D14A04" w:rsidP="00D14A04">
            <w:pPr>
              <w:pStyle w:val="ConsPlusNormal"/>
              <w:widowControl w:val="0"/>
              <w:ind w:firstLine="0"/>
              <w:jc w:val="both"/>
              <w:rPr>
                <w:rFonts w:ascii="Times New Roman" w:hAnsi="Times New Roman" w:cs="Times New Roman"/>
                <w:sz w:val="24"/>
                <w:szCs w:val="24"/>
              </w:rPr>
            </w:pPr>
            <w:r w:rsidRPr="0072042E">
              <w:rPr>
                <w:rFonts w:ascii="Times New Roman" w:hAnsi="Times New Roman" w:cs="Times New Roman"/>
                <w:sz w:val="24"/>
                <w:szCs w:val="24"/>
              </w:rPr>
              <w:t>4.</w:t>
            </w:r>
          </w:p>
        </w:tc>
        <w:tc>
          <w:tcPr>
            <w:tcW w:w="3422" w:type="dxa"/>
          </w:tcPr>
          <w:p w:rsidR="00D14A04" w:rsidRPr="0072042E" w:rsidRDefault="00D14A04" w:rsidP="00D14A04">
            <w:pPr>
              <w:pStyle w:val="ConsPlusNormal"/>
              <w:widowControl w:val="0"/>
              <w:ind w:firstLine="0"/>
              <w:jc w:val="both"/>
              <w:rPr>
                <w:rFonts w:ascii="Times New Roman" w:hAnsi="Times New Roman" w:cs="Times New Roman"/>
                <w:sz w:val="24"/>
                <w:szCs w:val="24"/>
              </w:rPr>
            </w:pPr>
            <w:r w:rsidRPr="0072042E">
              <w:rPr>
                <w:rFonts w:ascii="Times New Roman" w:hAnsi="Times New Roman" w:cs="Times New Roman"/>
                <w:sz w:val="24"/>
                <w:szCs w:val="24"/>
              </w:rPr>
              <w:t xml:space="preserve">Проведение исследований по изучению удовлетворенности педагогов содержанием и условиями реализации ОП </w:t>
            </w:r>
          </w:p>
        </w:tc>
        <w:tc>
          <w:tcPr>
            <w:tcW w:w="1733" w:type="dxa"/>
          </w:tcPr>
          <w:p w:rsidR="00D14A04" w:rsidRPr="0072042E" w:rsidRDefault="00D14A04" w:rsidP="00D14A04">
            <w:pPr>
              <w:pStyle w:val="ConsPlusNormal"/>
              <w:widowControl w:val="0"/>
              <w:ind w:firstLine="0"/>
              <w:jc w:val="both"/>
              <w:rPr>
                <w:rFonts w:ascii="Times New Roman" w:hAnsi="Times New Roman" w:cs="Times New Roman"/>
                <w:sz w:val="24"/>
                <w:szCs w:val="24"/>
              </w:rPr>
            </w:pPr>
            <w:r w:rsidRPr="0072042E">
              <w:rPr>
                <w:rFonts w:ascii="Times New Roman" w:hAnsi="Times New Roman" w:cs="Times New Roman"/>
                <w:sz w:val="24"/>
                <w:szCs w:val="24"/>
              </w:rPr>
              <w:t>Мониторинг исследования удовлетворенности  педагогов содержанием и условиями реализации ОП</w:t>
            </w:r>
          </w:p>
        </w:tc>
        <w:tc>
          <w:tcPr>
            <w:tcW w:w="1520" w:type="dxa"/>
          </w:tcPr>
          <w:p w:rsidR="00D14A04" w:rsidRPr="0072042E" w:rsidRDefault="00D14A04" w:rsidP="00D14A04">
            <w:pPr>
              <w:pStyle w:val="ConsPlusNormal"/>
              <w:widowControl w:val="0"/>
              <w:ind w:firstLine="0"/>
              <w:jc w:val="both"/>
              <w:rPr>
                <w:rFonts w:ascii="Times New Roman" w:hAnsi="Times New Roman" w:cs="Times New Roman"/>
                <w:sz w:val="24"/>
                <w:szCs w:val="24"/>
              </w:rPr>
            </w:pPr>
            <w:r w:rsidRPr="0072042E">
              <w:rPr>
                <w:rFonts w:ascii="Times New Roman" w:hAnsi="Times New Roman" w:cs="Times New Roman"/>
                <w:sz w:val="24"/>
                <w:szCs w:val="24"/>
              </w:rPr>
              <w:t>Выявить уровень удовлетворенности педагогов содержанием и условиями реализации ОП</w:t>
            </w:r>
          </w:p>
        </w:tc>
        <w:tc>
          <w:tcPr>
            <w:tcW w:w="1167" w:type="dxa"/>
          </w:tcPr>
          <w:p w:rsidR="00D14A04" w:rsidRPr="0072042E" w:rsidRDefault="00942B58" w:rsidP="00D14A04">
            <w:pPr>
              <w:pStyle w:val="ConsPlusNormal"/>
              <w:widowControl w:val="0"/>
              <w:ind w:firstLine="0"/>
              <w:jc w:val="both"/>
              <w:rPr>
                <w:rFonts w:ascii="Times New Roman" w:hAnsi="Times New Roman" w:cs="Times New Roman"/>
                <w:sz w:val="24"/>
                <w:szCs w:val="24"/>
              </w:rPr>
            </w:pPr>
            <w:r w:rsidRPr="0072042E">
              <w:rPr>
                <w:rFonts w:ascii="Times New Roman" w:hAnsi="Times New Roman" w:cs="Times New Roman"/>
                <w:sz w:val="24"/>
                <w:szCs w:val="24"/>
              </w:rPr>
              <w:t>Апрель, 2021</w:t>
            </w:r>
          </w:p>
        </w:tc>
        <w:tc>
          <w:tcPr>
            <w:tcW w:w="1877" w:type="dxa"/>
          </w:tcPr>
          <w:p w:rsidR="00D14A04" w:rsidRPr="0072042E" w:rsidRDefault="00D14A04" w:rsidP="00D14A04">
            <w:pPr>
              <w:pStyle w:val="ConsPlusNormal"/>
              <w:widowControl w:val="0"/>
              <w:ind w:firstLine="0"/>
              <w:jc w:val="both"/>
              <w:rPr>
                <w:rFonts w:ascii="Times New Roman" w:hAnsi="Times New Roman" w:cs="Times New Roman"/>
                <w:sz w:val="24"/>
                <w:szCs w:val="24"/>
              </w:rPr>
            </w:pPr>
            <w:r w:rsidRPr="0072042E">
              <w:rPr>
                <w:rFonts w:ascii="Times New Roman" w:hAnsi="Times New Roman" w:cs="Times New Roman"/>
                <w:sz w:val="24"/>
                <w:szCs w:val="24"/>
              </w:rPr>
              <w:t>9</w:t>
            </w:r>
            <w:r w:rsidR="00942B58" w:rsidRPr="0072042E">
              <w:rPr>
                <w:rFonts w:ascii="Times New Roman" w:hAnsi="Times New Roman" w:cs="Times New Roman"/>
                <w:sz w:val="24"/>
                <w:szCs w:val="24"/>
              </w:rPr>
              <w:t>7</w:t>
            </w:r>
            <w:r w:rsidRPr="0072042E">
              <w:rPr>
                <w:rFonts w:ascii="Times New Roman" w:hAnsi="Times New Roman" w:cs="Times New Roman"/>
                <w:sz w:val="24"/>
                <w:szCs w:val="24"/>
              </w:rPr>
              <w:t xml:space="preserve"> %</w:t>
            </w:r>
          </w:p>
          <w:p w:rsidR="00D14A04" w:rsidRPr="0072042E" w:rsidRDefault="00D14A04" w:rsidP="00D14A04">
            <w:pPr>
              <w:pStyle w:val="ConsPlusNormal"/>
              <w:widowControl w:val="0"/>
              <w:ind w:firstLine="0"/>
              <w:jc w:val="both"/>
              <w:rPr>
                <w:rFonts w:ascii="Times New Roman" w:hAnsi="Times New Roman" w:cs="Times New Roman"/>
                <w:sz w:val="24"/>
                <w:szCs w:val="24"/>
              </w:rPr>
            </w:pPr>
          </w:p>
        </w:tc>
      </w:tr>
    </w:tbl>
    <w:p w:rsidR="00D14A04" w:rsidRPr="0072042E" w:rsidRDefault="00D14A04" w:rsidP="00D14A04">
      <w:pPr>
        <w:pStyle w:val="a3"/>
        <w:widowControl w:val="0"/>
        <w:shd w:val="clear" w:color="auto" w:fill="FFFFFF"/>
        <w:spacing w:before="0" w:beforeAutospacing="0" w:after="0" w:afterAutospacing="0"/>
        <w:jc w:val="both"/>
        <w:rPr>
          <w:shd w:val="clear" w:color="auto" w:fill="FFFFFF"/>
        </w:rPr>
      </w:pPr>
    </w:p>
    <w:p w:rsidR="00D14A04" w:rsidRPr="0072042E" w:rsidRDefault="00D14A04" w:rsidP="00D14A04">
      <w:pPr>
        <w:widowControl w:val="0"/>
        <w:spacing w:after="0" w:line="240" w:lineRule="auto"/>
        <w:jc w:val="both"/>
        <w:rPr>
          <w:rFonts w:ascii="Times New Roman" w:hAnsi="Times New Roman"/>
          <w:bCs/>
          <w:iCs/>
          <w:sz w:val="24"/>
          <w:szCs w:val="24"/>
        </w:rPr>
      </w:pPr>
      <w:r w:rsidRPr="0072042E">
        <w:rPr>
          <w:rFonts w:ascii="Times New Roman" w:hAnsi="Times New Roman"/>
          <w:b/>
          <w:bCs/>
          <w:sz w:val="24"/>
          <w:szCs w:val="24"/>
        </w:rPr>
        <w:t xml:space="preserve">Таблица 23 </w:t>
      </w:r>
      <w:r w:rsidRPr="0072042E">
        <w:rPr>
          <w:rFonts w:ascii="Times New Roman" w:hAnsi="Times New Roman"/>
          <w:b/>
          <w:bCs/>
          <w:iCs/>
          <w:sz w:val="24"/>
          <w:szCs w:val="24"/>
        </w:rPr>
        <w:t>Вн</w:t>
      </w:r>
      <w:r w:rsidR="000618EE" w:rsidRPr="0072042E">
        <w:rPr>
          <w:rFonts w:ascii="Times New Roman" w:hAnsi="Times New Roman"/>
          <w:b/>
          <w:bCs/>
          <w:iCs/>
          <w:sz w:val="24"/>
          <w:szCs w:val="24"/>
        </w:rPr>
        <w:t>утренняя оценка качества за 2021</w:t>
      </w:r>
      <w:r w:rsidRPr="0072042E">
        <w:rPr>
          <w:rFonts w:ascii="Times New Roman" w:hAnsi="Times New Roman"/>
          <w:b/>
          <w:bCs/>
          <w:iCs/>
          <w:sz w:val="24"/>
          <w:szCs w:val="24"/>
        </w:rPr>
        <w:t xml:space="preserve"> г.</w:t>
      </w:r>
    </w:p>
    <w:p w:rsidR="00D14A04" w:rsidRPr="0072042E" w:rsidRDefault="00D14A04" w:rsidP="00D14A04">
      <w:pPr>
        <w:widowControl w:val="0"/>
        <w:spacing w:after="0" w:line="240" w:lineRule="auto"/>
        <w:ind w:firstLine="709"/>
        <w:jc w:val="both"/>
        <w:rPr>
          <w:rFonts w:ascii="Times New Roman" w:hAnsi="Times New Roman"/>
          <w:bCs/>
          <w:iCs/>
          <w:sz w:val="24"/>
          <w:szCs w:val="24"/>
        </w:rPr>
      </w:pPr>
    </w:p>
    <w:tbl>
      <w:tblPr>
        <w:tblW w:w="1013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3"/>
        <w:gridCol w:w="1249"/>
        <w:gridCol w:w="858"/>
        <w:gridCol w:w="1888"/>
        <w:gridCol w:w="1710"/>
        <w:gridCol w:w="1578"/>
        <w:gridCol w:w="1191"/>
        <w:gridCol w:w="633"/>
      </w:tblGrid>
      <w:tr w:rsidR="000618EE" w:rsidRPr="0072042E" w:rsidTr="00730877">
        <w:trPr>
          <w:trHeight w:val="960"/>
        </w:trPr>
        <w:tc>
          <w:tcPr>
            <w:tcW w:w="1023" w:type="dxa"/>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Период</w:t>
            </w:r>
          </w:p>
        </w:tc>
        <w:tc>
          <w:tcPr>
            <w:tcW w:w="1249" w:type="dxa"/>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Вид контроля</w:t>
            </w:r>
          </w:p>
        </w:tc>
        <w:tc>
          <w:tcPr>
            <w:tcW w:w="858" w:type="dxa"/>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Класс</w:t>
            </w:r>
          </w:p>
        </w:tc>
        <w:tc>
          <w:tcPr>
            <w:tcW w:w="1888" w:type="dxa"/>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Предмет</w:t>
            </w:r>
          </w:p>
        </w:tc>
        <w:tc>
          <w:tcPr>
            <w:tcW w:w="1710" w:type="dxa"/>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Форма проведения</w:t>
            </w:r>
          </w:p>
        </w:tc>
        <w:tc>
          <w:tcPr>
            <w:tcW w:w="1578" w:type="dxa"/>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 выполнения</w:t>
            </w:r>
          </w:p>
        </w:tc>
        <w:tc>
          <w:tcPr>
            <w:tcW w:w="1191" w:type="dxa"/>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 качества</w:t>
            </w:r>
          </w:p>
        </w:tc>
        <w:tc>
          <w:tcPr>
            <w:tcW w:w="633" w:type="dxa"/>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средний балл</w:t>
            </w:r>
          </w:p>
        </w:tc>
      </w:tr>
      <w:tr w:rsidR="000618EE" w:rsidRPr="0072042E" w:rsidTr="00730877">
        <w:trPr>
          <w:trHeight w:val="945"/>
        </w:trPr>
        <w:tc>
          <w:tcPr>
            <w:tcW w:w="1023" w:type="dxa"/>
            <w:vMerge w:val="restart"/>
            <w:noWrap/>
            <w:textDirection w:val="btLr"/>
            <w:vAlign w:val="center"/>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lastRenderedPageBreak/>
              <w:t>I полугодие 2021</w:t>
            </w:r>
          </w:p>
        </w:tc>
        <w:tc>
          <w:tcPr>
            <w:tcW w:w="1249" w:type="dxa"/>
            <w:vMerge w:val="restart"/>
            <w:vAlign w:val="center"/>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Пробные экзамены в форме ОГЭ и ЕГЭ</w:t>
            </w:r>
          </w:p>
        </w:tc>
        <w:tc>
          <w:tcPr>
            <w:tcW w:w="858" w:type="dxa"/>
            <w:vMerge w:val="restart"/>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w:t>
            </w:r>
          </w:p>
        </w:tc>
        <w:tc>
          <w:tcPr>
            <w:tcW w:w="1888" w:type="dxa"/>
            <w:vMerge w:val="restart"/>
            <w:vAlign w:val="center"/>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русский язык</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Итоговое собеседование</w:t>
            </w:r>
          </w:p>
        </w:tc>
        <w:tc>
          <w:tcPr>
            <w:tcW w:w="1578" w:type="dxa"/>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95% </w:t>
            </w:r>
          </w:p>
        </w:tc>
        <w:tc>
          <w:tcPr>
            <w:tcW w:w="1191" w:type="dxa"/>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60% </w:t>
            </w:r>
          </w:p>
        </w:tc>
        <w:tc>
          <w:tcPr>
            <w:tcW w:w="633" w:type="dxa"/>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3,6 </w:t>
            </w:r>
          </w:p>
        </w:tc>
      </w:tr>
      <w:tr w:rsidR="000618EE" w:rsidRPr="0072042E" w:rsidTr="00730877">
        <w:trPr>
          <w:trHeight w:val="31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888" w:type="dxa"/>
            <w:vMerge/>
            <w:vAlign w:val="center"/>
          </w:tcPr>
          <w:p w:rsidR="000618EE" w:rsidRPr="0072042E" w:rsidRDefault="000618EE" w:rsidP="00730877">
            <w:pPr>
              <w:spacing w:after="0" w:line="240" w:lineRule="auto"/>
              <w:rPr>
                <w:rFonts w:ascii="Times New Roman" w:hAnsi="Times New Roman"/>
                <w:b/>
                <w:bCs/>
                <w:sz w:val="24"/>
                <w:szCs w:val="24"/>
                <w:lang w:eastAsia="ru-RU"/>
              </w:rPr>
            </w:pP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тест</w:t>
            </w:r>
          </w:p>
        </w:tc>
        <w:tc>
          <w:tcPr>
            <w:tcW w:w="1578" w:type="dxa"/>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58%</w:t>
            </w:r>
          </w:p>
        </w:tc>
        <w:tc>
          <w:tcPr>
            <w:tcW w:w="633" w:type="dxa"/>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3,9</w:t>
            </w:r>
          </w:p>
        </w:tc>
      </w:tr>
      <w:tr w:rsidR="000618EE" w:rsidRPr="0072042E" w:rsidTr="00730877">
        <w:trPr>
          <w:trHeight w:val="31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vMerge w:val="restart"/>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11</w:t>
            </w:r>
          </w:p>
        </w:tc>
        <w:tc>
          <w:tcPr>
            <w:tcW w:w="1888" w:type="dxa"/>
            <w:vMerge/>
            <w:vAlign w:val="center"/>
          </w:tcPr>
          <w:p w:rsidR="000618EE" w:rsidRPr="0072042E" w:rsidRDefault="000618EE" w:rsidP="00730877">
            <w:pPr>
              <w:spacing w:after="0" w:line="240" w:lineRule="auto"/>
              <w:rPr>
                <w:rFonts w:ascii="Times New Roman" w:hAnsi="Times New Roman"/>
                <w:b/>
                <w:bCs/>
                <w:sz w:val="24"/>
                <w:szCs w:val="24"/>
                <w:lang w:eastAsia="ru-RU"/>
              </w:rPr>
            </w:pP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тест</w:t>
            </w:r>
          </w:p>
        </w:tc>
        <w:tc>
          <w:tcPr>
            <w:tcW w:w="1578" w:type="dxa"/>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80%</w:t>
            </w:r>
          </w:p>
        </w:tc>
        <w:tc>
          <w:tcPr>
            <w:tcW w:w="1191" w:type="dxa"/>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48%</w:t>
            </w:r>
          </w:p>
        </w:tc>
        <w:tc>
          <w:tcPr>
            <w:tcW w:w="633" w:type="dxa"/>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36</w:t>
            </w:r>
          </w:p>
        </w:tc>
      </w:tr>
      <w:tr w:rsidR="000618EE" w:rsidRPr="0072042E" w:rsidTr="00730877">
        <w:trPr>
          <w:trHeight w:val="31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888" w:type="dxa"/>
            <w:vMerge/>
            <w:vAlign w:val="center"/>
          </w:tcPr>
          <w:p w:rsidR="000618EE" w:rsidRPr="0072042E" w:rsidRDefault="000618EE" w:rsidP="00730877">
            <w:pPr>
              <w:spacing w:after="0" w:line="240" w:lineRule="auto"/>
              <w:rPr>
                <w:rFonts w:ascii="Times New Roman" w:hAnsi="Times New Roman"/>
                <w:b/>
                <w:bCs/>
                <w:sz w:val="24"/>
                <w:szCs w:val="24"/>
                <w:lang w:eastAsia="ru-RU"/>
              </w:rPr>
            </w:pP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тест</w:t>
            </w:r>
          </w:p>
        </w:tc>
        <w:tc>
          <w:tcPr>
            <w:tcW w:w="1578" w:type="dxa"/>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83%</w:t>
            </w:r>
          </w:p>
        </w:tc>
        <w:tc>
          <w:tcPr>
            <w:tcW w:w="1191" w:type="dxa"/>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11%</w:t>
            </w:r>
          </w:p>
        </w:tc>
        <w:tc>
          <w:tcPr>
            <w:tcW w:w="633" w:type="dxa"/>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2,9</w:t>
            </w:r>
          </w:p>
        </w:tc>
      </w:tr>
      <w:tr w:rsidR="000618EE" w:rsidRPr="0072042E" w:rsidTr="00730877">
        <w:trPr>
          <w:trHeight w:val="31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888" w:type="dxa"/>
            <w:vAlign w:val="center"/>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литература</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сочинение</w:t>
            </w:r>
          </w:p>
        </w:tc>
        <w:tc>
          <w:tcPr>
            <w:tcW w:w="1578" w:type="dxa"/>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vAlign w:val="bottom"/>
          </w:tcPr>
          <w:p w:rsidR="000618EE" w:rsidRPr="0072042E" w:rsidRDefault="000618EE" w:rsidP="00730877">
            <w:pPr>
              <w:spacing w:after="0" w:line="240" w:lineRule="auto"/>
              <w:rPr>
                <w:rFonts w:ascii="Times New Roman" w:hAnsi="Times New Roman"/>
                <w:sz w:val="24"/>
                <w:szCs w:val="24"/>
                <w:lang w:eastAsia="ru-RU"/>
              </w:rPr>
            </w:pPr>
          </w:p>
        </w:tc>
        <w:tc>
          <w:tcPr>
            <w:tcW w:w="633" w:type="dxa"/>
            <w:vAlign w:val="bottom"/>
          </w:tcPr>
          <w:p w:rsidR="000618EE" w:rsidRPr="0072042E" w:rsidRDefault="000618EE" w:rsidP="00730877">
            <w:pPr>
              <w:spacing w:after="0" w:line="240" w:lineRule="auto"/>
              <w:rPr>
                <w:rFonts w:ascii="Times New Roman" w:hAnsi="Times New Roman"/>
                <w:sz w:val="24"/>
                <w:szCs w:val="24"/>
                <w:lang w:eastAsia="ru-RU"/>
              </w:rPr>
            </w:pPr>
          </w:p>
        </w:tc>
      </w:tr>
      <w:tr w:rsidR="000618EE" w:rsidRPr="0072042E" w:rsidTr="00730877">
        <w:trPr>
          <w:trHeight w:val="31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w:t>
            </w:r>
          </w:p>
        </w:tc>
        <w:tc>
          <w:tcPr>
            <w:tcW w:w="1888" w:type="dxa"/>
            <w:vMerge w:val="restart"/>
            <w:vAlign w:val="center"/>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математика</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тест</w:t>
            </w:r>
          </w:p>
        </w:tc>
        <w:tc>
          <w:tcPr>
            <w:tcW w:w="1578" w:type="dxa"/>
            <w:vAlign w:val="bottom"/>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74</w:t>
            </w:r>
          </w:p>
        </w:tc>
        <w:tc>
          <w:tcPr>
            <w:tcW w:w="1191" w:type="dxa"/>
            <w:vAlign w:val="bottom"/>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27</w:t>
            </w:r>
          </w:p>
        </w:tc>
        <w:tc>
          <w:tcPr>
            <w:tcW w:w="633" w:type="dxa"/>
            <w:vAlign w:val="bottom"/>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3</w:t>
            </w:r>
          </w:p>
        </w:tc>
      </w:tr>
      <w:tr w:rsidR="000618EE" w:rsidRPr="0072042E" w:rsidTr="00730877">
        <w:trPr>
          <w:trHeight w:val="31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w:t>
            </w:r>
          </w:p>
        </w:tc>
        <w:tc>
          <w:tcPr>
            <w:tcW w:w="1888" w:type="dxa"/>
            <w:vMerge/>
            <w:vAlign w:val="center"/>
          </w:tcPr>
          <w:p w:rsidR="000618EE" w:rsidRPr="0072042E" w:rsidRDefault="000618EE" w:rsidP="00730877">
            <w:pPr>
              <w:spacing w:after="0" w:line="240" w:lineRule="auto"/>
              <w:rPr>
                <w:rFonts w:ascii="Times New Roman" w:hAnsi="Times New Roman"/>
                <w:b/>
                <w:bCs/>
                <w:sz w:val="24"/>
                <w:szCs w:val="24"/>
                <w:lang w:eastAsia="ru-RU"/>
              </w:rPr>
            </w:pP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тест</w:t>
            </w:r>
          </w:p>
        </w:tc>
        <w:tc>
          <w:tcPr>
            <w:tcW w:w="1578" w:type="dxa"/>
            <w:vAlign w:val="bottom"/>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96</w:t>
            </w:r>
          </w:p>
        </w:tc>
        <w:tc>
          <w:tcPr>
            <w:tcW w:w="1191" w:type="dxa"/>
            <w:vAlign w:val="bottom"/>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69</w:t>
            </w:r>
          </w:p>
        </w:tc>
        <w:tc>
          <w:tcPr>
            <w:tcW w:w="633" w:type="dxa"/>
            <w:vAlign w:val="bottom"/>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3,9</w:t>
            </w:r>
          </w:p>
        </w:tc>
      </w:tr>
      <w:tr w:rsidR="000618EE" w:rsidRPr="0072042E" w:rsidTr="00730877">
        <w:trPr>
          <w:trHeight w:val="330"/>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11</w:t>
            </w:r>
          </w:p>
        </w:tc>
        <w:tc>
          <w:tcPr>
            <w:tcW w:w="1888" w:type="dxa"/>
            <w:vMerge/>
            <w:vAlign w:val="center"/>
          </w:tcPr>
          <w:p w:rsidR="000618EE" w:rsidRPr="0072042E" w:rsidRDefault="000618EE" w:rsidP="00730877">
            <w:pPr>
              <w:spacing w:after="0" w:line="240" w:lineRule="auto"/>
              <w:rPr>
                <w:rFonts w:ascii="Times New Roman" w:hAnsi="Times New Roman"/>
                <w:b/>
                <w:bCs/>
                <w:sz w:val="24"/>
                <w:szCs w:val="24"/>
                <w:lang w:eastAsia="ru-RU"/>
              </w:rPr>
            </w:pP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тест</w:t>
            </w:r>
          </w:p>
        </w:tc>
        <w:tc>
          <w:tcPr>
            <w:tcW w:w="1578" w:type="dxa"/>
            <w:vAlign w:val="bottom"/>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90</w:t>
            </w:r>
          </w:p>
        </w:tc>
        <w:tc>
          <w:tcPr>
            <w:tcW w:w="1191" w:type="dxa"/>
            <w:vAlign w:val="bottom"/>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64</w:t>
            </w:r>
          </w:p>
        </w:tc>
        <w:tc>
          <w:tcPr>
            <w:tcW w:w="633" w:type="dxa"/>
            <w:vAlign w:val="bottom"/>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3,5</w:t>
            </w:r>
          </w:p>
        </w:tc>
      </w:tr>
      <w:tr w:rsidR="000618EE" w:rsidRPr="0072042E" w:rsidTr="00730877">
        <w:trPr>
          <w:trHeight w:val="300"/>
        </w:trPr>
        <w:tc>
          <w:tcPr>
            <w:tcW w:w="1023" w:type="dxa"/>
            <w:vMerge w:val="restart"/>
            <w:noWrap/>
            <w:textDirection w:val="btLr"/>
            <w:vAlign w:val="center"/>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апр.21</w:t>
            </w:r>
          </w:p>
        </w:tc>
        <w:tc>
          <w:tcPr>
            <w:tcW w:w="1249" w:type="dxa"/>
            <w:vMerge w:val="restart"/>
            <w:textDirection w:val="btLr"/>
            <w:vAlign w:val="center"/>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Пробные экзамены в форме ОГЭ и ЕГЭ</w:t>
            </w:r>
          </w:p>
        </w:tc>
        <w:tc>
          <w:tcPr>
            <w:tcW w:w="85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w:t>
            </w:r>
          </w:p>
        </w:tc>
        <w:tc>
          <w:tcPr>
            <w:tcW w:w="188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география</w:t>
            </w:r>
          </w:p>
        </w:tc>
        <w:tc>
          <w:tcPr>
            <w:tcW w:w="1710"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w:t>
            </w:r>
          </w:p>
        </w:tc>
        <w:tc>
          <w:tcPr>
            <w:tcW w:w="157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86</w:t>
            </w:r>
          </w:p>
        </w:tc>
        <w:tc>
          <w:tcPr>
            <w:tcW w:w="1191"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57</w:t>
            </w:r>
          </w:p>
        </w:tc>
        <w:tc>
          <w:tcPr>
            <w:tcW w:w="633"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3,4</w:t>
            </w:r>
          </w:p>
        </w:tc>
      </w:tr>
      <w:tr w:rsidR="000618EE" w:rsidRPr="0072042E" w:rsidTr="00730877">
        <w:trPr>
          <w:trHeight w:val="300"/>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w:t>
            </w:r>
          </w:p>
        </w:tc>
        <w:tc>
          <w:tcPr>
            <w:tcW w:w="188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математика</w:t>
            </w:r>
          </w:p>
        </w:tc>
        <w:tc>
          <w:tcPr>
            <w:tcW w:w="1710"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w:t>
            </w:r>
          </w:p>
        </w:tc>
        <w:tc>
          <w:tcPr>
            <w:tcW w:w="157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58</w:t>
            </w:r>
          </w:p>
        </w:tc>
        <w:tc>
          <w:tcPr>
            <w:tcW w:w="633"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3,6</w:t>
            </w:r>
          </w:p>
        </w:tc>
      </w:tr>
      <w:tr w:rsidR="000618EE" w:rsidRPr="0072042E" w:rsidTr="00730877">
        <w:trPr>
          <w:trHeight w:val="300"/>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w:t>
            </w:r>
          </w:p>
        </w:tc>
        <w:tc>
          <w:tcPr>
            <w:tcW w:w="188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русский</w:t>
            </w:r>
          </w:p>
        </w:tc>
        <w:tc>
          <w:tcPr>
            <w:tcW w:w="1710"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w:t>
            </w:r>
          </w:p>
        </w:tc>
        <w:tc>
          <w:tcPr>
            <w:tcW w:w="157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88</w:t>
            </w:r>
          </w:p>
        </w:tc>
        <w:tc>
          <w:tcPr>
            <w:tcW w:w="1191"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39</w:t>
            </w:r>
          </w:p>
        </w:tc>
        <w:tc>
          <w:tcPr>
            <w:tcW w:w="633"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3,5</w:t>
            </w:r>
          </w:p>
        </w:tc>
      </w:tr>
      <w:tr w:rsidR="000618EE" w:rsidRPr="0072042E" w:rsidTr="00730877">
        <w:trPr>
          <w:trHeight w:val="300"/>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w:t>
            </w:r>
          </w:p>
        </w:tc>
        <w:tc>
          <w:tcPr>
            <w:tcW w:w="188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литература</w:t>
            </w:r>
          </w:p>
        </w:tc>
        <w:tc>
          <w:tcPr>
            <w:tcW w:w="1710"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w:t>
            </w:r>
          </w:p>
        </w:tc>
        <w:tc>
          <w:tcPr>
            <w:tcW w:w="157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55</w:t>
            </w:r>
          </w:p>
        </w:tc>
        <w:tc>
          <w:tcPr>
            <w:tcW w:w="633"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3,5</w:t>
            </w:r>
          </w:p>
        </w:tc>
      </w:tr>
      <w:tr w:rsidR="000618EE" w:rsidRPr="0072042E" w:rsidTr="00730877">
        <w:trPr>
          <w:trHeight w:val="300"/>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w:t>
            </w:r>
          </w:p>
        </w:tc>
        <w:tc>
          <w:tcPr>
            <w:tcW w:w="188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немецкий язык</w:t>
            </w:r>
          </w:p>
        </w:tc>
        <w:tc>
          <w:tcPr>
            <w:tcW w:w="1710"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работа в формате ОГЭ</w:t>
            </w:r>
          </w:p>
        </w:tc>
        <w:tc>
          <w:tcPr>
            <w:tcW w:w="157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98</w:t>
            </w:r>
          </w:p>
        </w:tc>
        <w:tc>
          <w:tcPr>
            <w:tcW w:w="1191"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75</w:t>
            </w:r>
          </w:p>
        </w:tc>
        <w:tc>
          <w:tcPr>
            <w:tcW w:w="633"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w:t>
            </w:r>
          </w:p>
        </w:tc>
      </w:tr>
      <w:tr w:rsidR="000618EE" w:rsidRPr="0072042E" w:rsidTr="00730877">
        <w:trPr>
          <w:trHeight w:val="300"/>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w:t>
            </w:r>
          </w:p>
        </w:tc>
        <w:tc>
          <w:tcPr>
            <w:tcW w:w="188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английский язык</w:t>
            </w:r>
          </w:p>
        </w:tc>
        <w:tc>
          <w:tcPr>
            <w:tcW w:w="1710"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работа в формате ОГЭ</w:t>
            </w:r>
          </w:p>
        </w:tc>
        <w:tc>
          <w:tcPr>
            <w:tcW w:w="157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94</w:t>
            </w:r>
          </w:p>
        </w:tc>
        <w:tc>
          <w:tcPr>
            <w:tcW w:w="1191"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69</w:t>
            </w:r>
          </w:p>
        </w:tc>
        <w:tc>
          <w:tcPr>
            <w:tcW w:w="633"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3,5</w:t>
            </w:r>
          </w:p>
        </w:tc>
      </w:tr>
      <w:tr w:rsidR="000618EE" w:rsidRPr="0072042E" w:rsidTr="00730877">
        <w:trPr>
          <w:trHeight w:val="300"/>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w:t>
            </w:r>
          </w:p>
        </w:tc>
        <w:tc>
          <w:tcPr>
            <w:tcW w:w="188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история</w:t>
            </w:r>
          </w:p>
        </w:tc>
        <w:tc>
          <w:tcPr>
            <w:tcW w:w="1710"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тест</w:t>
            </w:r>
          </w:p>
        </w:tc>
        <w:tc>
          <w:tcPr>
            <w:tcW w:w="157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50</w:t>
            </w:r>
          </w:p>
        </w:tc>
        <w:tc>
          <w:tcPr>
            <w:tcW w:w="633"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3,5</w:t>
            </w:r>
          </w:p>
        </w:tc>
      </w:tr>
      <w:tr w:rsidR="000618EE" w:rsidRPr="0072042E" w:rsidTr="00730877">
        <w:trPr>
          <w:trHeight w:val="300"/>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w:t>
            </w:r>
          </w:p>
        </w:tc>
        <w:tc>
          <w:tcPr>
            <w:tcW w:w="188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информатика</w:t>
            </w:r>
          </w:p>
        </w:tc>
        <w:tc>
          <w:tcPr>
            <w:tcW w:w="1710"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w:t>
            </w:r>
          </w:p>
        </w:tc>
        <w:tc>
          <w:tcPr>
            <w:tcW w:w="157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91</w:t>
            </w:r>
          </w:p>
        </w:tc>
        <w:tc>
          <w:tcPr>
            <w:tcW w:w="1191"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51</w:t>
            </w:r>
          </w:p>
        </w:tc>
        <w:tc>
          <w:tcPr>
            <w:tcW w:w="633"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3,6</w:t>
            </w:r>
          </w:p>
        </w:tc>
      </w:tr>
      <w:tr w:rsidR="000618EE" w:rsidRPr="0072042E" w:rsidTr="00730877">
        <w:trPr>
          <w:trHeight w:val="300"/>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w:t>
            </w:r>
          </w:p>
        </w:tc>
        <w:tc>
          <w:tcPr>
            <w:tcW w:w="188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обществознание</w:t>
            </w:r>
          </w:p>
        </w:tc>
        <w:tc>
          <w:tcPr>
            <w:tcW w:w="1710"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ЕГЭ</w:t>
            </w:r>
          </w:p>
        </w:tc>
        <w:tc>
          <w:tcPr>
            <w:tcW w:w="157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85</w:t>
            </w:r>
          </w:p>
        </w:tc>
        <w:tc>
          <w:tcPr>
            <w:tcW w:w="1191"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19</w:t>
            </w:r>
          </w:p>
        </w:tc>
        <w:tc>
          <w:tcPr>
            <w:tcW w:w="633"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3,1</w:t>
            </w:r>
          </w:p>
        </w:tc>
      </w:tr>
      <w:tr w:rsidR="000618EE" w:rsidRPr="0072042E" w:rsidTr="00730877">
        <w:trPr>
          <w:trHeight w:val="300"/>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w:t>
            </w:r>
          </w:p>
        </w:tc>
        <w:tc>
          <w:tcPr>
            <w:tcW w:w="188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биология</w:t>
            </w:r>
          </w:p>
        </w:tc>
        <w:tc>
          <w:tcPr>
            <w:tcW w:w="1710"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экзамен в форме ОГЭ</w:t>
            </w:r>
          </w:p>
        </w:tc>
        <w:tc>
          <w:tcPr>
            <w:tcW w:w="1578" w:type="dxa"/>
            <w:noWrap/>
          </w:tcPr>
          <w:p w:rsidR="000618EE" w:rsidRPr="0072042E" w:rsidRDefault="000618EE" w:rsidP="00730877">
            <w:pPr>
              <w:rPr>
                <w:rFonts w:ascii="Times New Roman" w:hAnsi="Times New Roman"/>
                <w:sz w:val="24"/>
                <w:szCs w:val="24"/>
              </w:rPr>
            </w:pPr>
            <w:r w:rsidRPr="0072042E">
              <w:rPr>
                <w:rFonts w:ascii="Times New Roman" w:hAnsi="Times New Roman"/>
                <w:sz w:val="24"/>
                <w:szCs w:val="24"/>
              </w:rPr>
              <w:t>100%</w:t>
            </w:r>
          </w:p>
        </w:tc>
        <w:tc>
          <w:tcPr>
            <w:tcW w:w="1191" w:type="dxa"/>
            <w:noWrap/>
          </w:tcPr>
          <w:p w:rsidR="000618EE" w:rsidRPr="0072042E" w:rsidRDefault="000618EE" w:rsidP="00730877">
            <w:pPr>
              <w:rPr>
                <w:rFonts w:ascii="Times New Roman" w:hAnsi="Times New Roman"/>
                <w:sz w:val="24"/>
                <w:szCs w:val="24"/>
              </w:rPr>
            </w:pPr>
            <w:r w:rsidRPr="0072042E">
              <w:rPr>
                <w:rFonts w:ascii="Times New Roman" w:hAnsi="Times New Roman"/>
                <w:sz w:val="24"/>
                <w:szCs w:val="24"/>
              </w:rPr>
              <w:t>82%</w:t>
            </w:r>
          </w:p>
        </w:tc>
        <w:tc>
          <w:tcPr>
            <w:tcW w:w="633" w:type="dxa"/>
            <w:noWrap/>
          </w:tcPr>
          <w:p w:rsidR="000618EE" w:rsidRPr="0072042E" w:rsidRDefault="000618EE" w:rsidP="00730877">
            <w:pPr>
              <w:rPr>
                <w:rFonts w:ascii="Times New Roman" w:hAnsi="Times New Roman"/>
                <w:sz w:val="24"/>
                <w:szCs w:val="24"/>
              </w:rPr>
            </w:pPr>
            <w:r w:rsidRPr="0072042E">
              <w:rPr>
                <w:rFonts w:ascii="Times New Roman" w:hAnsi="Times New Roman"/>
                <w:sz w:val="24"/>
                <w:szCs w:val="24"/>
              </w:rPr>
              <w:t>4,2</w:t>
            </w:r>
          </w:p>
        </w:tc>
      </w:tr>
      <w:tr w:rsidR="000618EE" w:rsidRPr="0072042E" w:rsidTr="00730877">
        <w:trPr>
          <w:trHeight w:val="300"/>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w:t>
            </w:r>
          </w:p>
        </w:tc>
        <w:tc>
          <w:tcPr>
            <w:tcW w:w="188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химия</w:t>
            </w:r>
          </w:p>
        </w:tc>
        <w:tc>
          <w:tcPr>
            <w:tcW w:w="1710"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экзамен в форме ОГЭ</w:t>
            </w:r>
          </w:p>
        </w:tc>
        <w:tc>
          <w:tcPr>
            <w:tcW w:w="157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xml:space="preserve">      100%</w:t>
            </w:r>
          </w:p>
        </w:tc>
        <w:tc>
          <w:tcPr>
            <w:tcW w:w="1191"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67%</w:t>
            </w:r>
          </w:p>
        </w:tc>
        <w:tc>
          <w:tcPr>
            <w:tcW w:w="633"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3,7</w:t>
            </w:r>
          </w:p>
        </w:tc>
      </w:tr>
      <w:tr w:rsidR="000618EE" w:rsidRPr="0072042E" w:rsidTr="00730877">
        <w:trPr>
          <w:trHeight w:val="300"/>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w:t>
            </w:r>
          </w:p>
        </w:tc>
        <w:tc>
          <w:tcPr>
            <w:tcW w:w="188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физика</w:t>
            </w:r>
          </w:p>
        </w:tc>
        <w:tc>
          <w:tcPr>
            <w:tcW w:w="1710" w:type="dxa"/>
            <w:noWrap/>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экзамен в форме ОГЭ</w:t>
            </w:r>
          </w:p>
        </w:tc>
        <w:tc>
          <w:tcPr>
            <w:tcW w:w="157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80%</w:t>
            </w:r>
          </w:p>
        </w:tc>
        <w:tc>
          <w:tcPr>
            <w:tcW w:w="633"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3,8</w:t>
            </w:r>
          </w:p>
        </w:tc>
      </w:tr>
      <w:tr w:rsidR="000618EE" w:rsidRPr="0072042E" w:rsidTr="00730877">
        <w:trPr>
          <w:trHeight w:val="300"/>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11</w:t>
            </w:r>
          </w:p>
        </w:tc>
        <w:tc>
          <w:tcPr>
            <w:tcW w:w="188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русский</w:t>
            </w:r>
          </w:p>
        </w:tc>
        <w:tc>
          <w:tcPr>
            <w:tcW w:w="1710"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w:t>
            </w:r>
          </w:p>
        </w:tc>
        <w:tc>
          <w:tcPr>
            <w:tcW w:w="157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89,5</w:t>
            </w:r>
          </w:p>
        </w:tc>
        <w:tc>
          <w:tcPr>
            <w:tcW w:w="1191"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62</w:t>
            </w:r>
          </w:p>
        </w:tc>
        <w:tc>
          <w:tcPr>
            <w:tcW w:w="633"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3,6</w:t>
            </w:r>
          </w:p>
        </w:tc>
      </w:tr>
      <w:tr w:rsidR="000618EE" w:rsidRPr="0072042E" w:rsidTr="00730877">
        <w:trPr>
          <w:trHeight w:val="300"/>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11</w:t>
            </w:r>
          </w:p>
        </w:tc>
        <w:tc>
          <w:tcPr>
            <w:tcW w:w="188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химия</w:t>
            </w:r>
          </w:p>
        </w:tc>
        <w:tc>
          <w:tcPr>
            <w:tcW w:w="1710"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экзамен в форме ЕГЭ</w:t>
            </w:r>
          </w:p>
        </w:tc>
        <w:tc>
          <w:tcPr>
            <w:tcW w:w="157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noWrap/>
            <w:vAlign w:val="bottom"/>
          </w:tcPr>
          <w:p w:rsidR="000618EE" w:rsidRPr="0072042E" w:rsidRDefault="000618EE" w:rsidP="00730877">
            <w:pPr>
              <w:spacing w:after="0" w:line="240" w:lineRule="auto"/>
              <w:rPr>
                <w:rFonts w:ascii="Times New Roman" w:hAnsi="Times New Roman"/>
                <w:sz w:val="24"/>
                <w:szCs w:val="24"/>
                <w:lang w:eastAsia="ru-RU"/>
              </w:rPr>
            </w:pPr>
          </w:p>
        </w:tc>
        <w:tc>
          <w:tcPr>
            <w:tcW w:w="633"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64б</w:t>
            </w:r>
          </w:p>
        </w:tc>
      </w:tr>
      <w:tr w:rsidR="000618EE" w:rsidRPr="0072042E" w:rsidTr="00730877">
        <w:trPr>
          <w:trHeight w:val="300"/>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11</w:t>
            </w:r>
          </w:p>
        </w:tc>
        <w:tc>
          <w:tcPr>
            <w:tcW w:w="188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физика</w:t>
            </w:r>
          </w:p>
        </w:tc>
        <w:tc>
          <w:tcPr>
            <w:tcW w:w="1710"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экзамен в форме ЕГЭ</w:t>
            </w:r>
          </w:p>
        </w:tc>
        <w:tc>
          <w:tcPr>
            <w:tcW w:w="1578" w:type="dxa"/>
            <w:noWrap/>
            <w:vAlign w:val="bottom"/>
          </w:tcPr>
          <w:p w:rsidR="000618EE" w:rsidRPr="0072042E" w:rsidRDefault="000618EE" w:rsidP="00730877">
            <w:pPr>
              <w:spacing w:after="0" w:line="360" w:lineRule="auto"/>
              <w:rPr>
                <w:rFonts w:ascii="Times New Roman" w:hAnsi="Times New Roman"/>
                <w:sz w:val="24"/>
                <w:szCs w:val="24"/>
                <w:lang w:eastAsia="ru-RU"/>
              </w:rPr>
            </w:pPr>
            <w:r w:rsidRPr="0072042E">
              <w:rPr>
                <w:rFonts w:ascii="Times New Roman" w:hAnsi="Times New Roman"/>
                <w:sz w:val="24"/>
                <w:szCs w:val="24"/>
                <w:lang w:eastAsia="ru-RU"/>
              </w:rPr>
              <w:t>79%</w:t>
            </w:r>
          </w:p>
        </w:tc>
        <w:tc>
          <w:tcPr>
            <w:tcW w:w="1191" w:type="dxa"/>
            <w:noWrap/>
            <w:vAlign w:val="bottom"/>
          </w:tcPr>
          <w:p w:rsidR="000618EE" w:rsidRPr="0072042E" w:rsidRDefault="000618EE" w:rsidP="00730877">
            <w:pPr>
              <w:spacing w:after="0" w:line="240" w:lineRule="auto"/>
              <w:rPr>
                <w:rFonts w:ascii="Times New Roman" w:hAnsi="Times New Roman"/>
                <w:sz w:val="24"/>
                <w:szCs w:val="24"/>
                <w:lang w:eastAsia="ru-RU"/>
              </w:rPr>
            </w:pPr>
          </w:p>
        </w:tc>
        <w:tc>
          <w:tcPr>
            <w:tcW w:w="633"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40б</w:t>
            </w:r>
          </w:p>
        </w:tc>
      </w:tr>
      <w:tr w:rsidR="000618EE" w:rsidRPr="0072042E" w:rsidTr="00730877">
        <w:trPr>
          <w:trHeight w:val="300"/>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11</w:t>
            </w:r>
          </w:p>
        </w:tc>
        <w:tc>
          <w:tcPr>
            <w:tcW w:w="188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география</w:t>
            </w:r>
          </w:p>
        </w:tc>
        <w:tc>
          <w:tcPr>
            <w:tcW w:w="1710"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ЕГЭ</w:t>
            </w:r>
          </w:p>
        </w:tc>
        <w:tc>
          <w:tcPr>
            <w:tcW w:w="157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55</w:t>
            </w:r>
          </w:p>
        </w:tc>
        <w:tc>
          <w:tcPr>
            <w:tcW w:w="633"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w:t>
            </w:r>
          </w:p>
        </w:tc>
      </w:tr>
      <w:tr w:rsidR="000618EE" w:rsidRPr="0072042E" w:rsidTr="00730877">
        <w:trPr>
          <w:trHeight w:val="300"/>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11</w:t>
            </w:r>
          </w:p>
        </w:tc>
        <w:tc>
          <w:tcPr>
            <w:tcW w:w="188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биология</w:t>
            </w:r>
          </w:p>
        </w:tc>
        <w:tc>
          <w:tcPr>
            <w:tcW w:w="1710"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экзамен в форме ЕГЭ</w:t>
            </w:r>
          </w:p>
        </w:tc>
        <w:tc>
          <w:tcPr>
            <w:tcW w:w="157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87,5%</w:t>
            </w:r>
          </w:p>
        </w:tc>
        <w:tc>
          <w:tcPr>
            <w:tcW w:w="1191" w:type="dxa"/>
            <w:noWrap/>
            <w:vAlign w:val="bottom"/>
          </w:tcPr>
          <w:p w:rsidR="000618EE" w:rsidRPr="0072042E" w:rsidRDefault="000618EE" w:rsidP="00730877">
            <w:pPr>
              <w:spacing w:after="0" w:line="240" w:lineRule="auto"/>
              <w:rPr>
                <w:rFonts w:ascii="Times New Roman" w:hAnsi="Times New Roman"/>
                <w:sz w:val="24"/>
                <w:szCs w:val="24"/>
                <w:lang w:eastAsia="ru-RU"/>
              </w:rPr>
            </w:pPr>
          </w:p>
        </w:tc>
        <w:tc>
          <w:tcPr>
            <w:tcW w:w="633"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57б</w:t>
            </w:r>
          </w:p>
        </w:tc>
      </w:tr>
      <w:tr w:rsidR="000618EE" w:rsidRPr="0072042E" w:rsidTr="00730877">
        <w:trPr>
          <w:trHeight w:val="300"/>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11</w:t>
            </w:r>
          </w:p>
        </w:tc>
        <w:tc>
          <w:tcPr>
            <w:tcW w:w="1888"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история</w:t>
            </w:r>
          </w:p>
        </w:tc>
        <w:tc>
          <w:tcPr>
            <w:tcW w:w="1710"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w:t>
            </w:r>
            <w:bookmarkStart w:id="0" w:name="_GoBack"/>
            <w:bookmarkEnd w:id="0"/>
          </w:p>
        </w:tc>
        <w:tc>
          <w:tcPr>
            <w:tcW w:w="1578" w:type="dxa"/>
            <w:noWrap/>
            <w:vAlign w:val="bottom"/>
          </w:tcPr>
          <w:p w:rsidR="000618EE" w:rsidRPr="0072042E" w:rsidRDefault="000618EE" w:rsidP="00730877">
            <w:pPr>
              <w:spacing w:after="0" w:line="240" w:lineRule="auto"/>
              <w:rPr>
                <w:rFonts w:ascii="Times New Roman" w:hAnsi="Times New Roman"/>
                <w:sz w:val="24"/>
                <w:szCs w:val="24"/>
                <w:lang w:eastAsia="ru-RU"/>
              </w:rPr>
            </w:pPr>
          </w:p>
        </w:tc>
        <w:tc>
          <w:tcPr>
            <w:tcW w:w="1191" w:type="dxa"/>
            <w:noWrap/>
            <w:vAlign w:val="bottom"/>
          </w:tcPr>
          <w:p w:rsidR="000618EE" w:rsidRPr="0072042E" w:rsidRDefault="000618EE" w:rsidP="00730877">
            <w:pPr>
              <w:spacing w:after="0" w:line="240" w:lineRule="auto"/>
              <w:rPr>
                <w:rFonts w:ascii="Times New Roman" w:hAnsi="Times New Roman"/>
                <w:sz w:val="24"/>
                <w:szCs w:val="24"/>
                <w:lang w:eastAsia="ru-RU"/>
              </w:rPr>
            </w:pPr>
          </w:p>
        </w:tc>
        <w:tc>
          <w:tcPr>
            <w:tcW w:w="633" w:type="dxa"/>
            <w:noWrap/>
            <w:vAlign w:val="bottom"/>
          </w:tcPr>
          <w:p w:rsidR="000618EE" w:rsidRPr="0072042E" w:rsidRDefault="000618EE" w:rsidP="00730877">
            <w:pPr>
              <w:spacing w:after="0" w:line="240" w:lineRule="auto"/>
              <w:rPr>
                <w:rFonts w:ascii="Times New Roman" w:hAnsi="Times New Roman"/>
                <w:sz w:val="24"/>
                <w:szCs w:val="24"/>
                <w:lang w:eastAsia="ru-RU"/>
              </w:rPr>
            </w:pPr>
          </w:p>
        </w:tc>
      </w:tr>
      <w:tr w:rsidR="000618EE" w:rsidRPr="0072042E" w:rsidTr="00730877">
        <w:trPr>
          <w:trHeight w:val="450"/>
        </w:trPr>
        <w:tc>
          <w:tcPr>
            <w:tcW w:w="1023" w:type="dxa"/>
            <w:vMerge w:val="restart"/>
            <w:noWrap/>
            <w:textDirection w:val="btLr"/>
            <w:vAlign w:val="center"/>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Май 2021 г</w:t>
            </w:r>
          </w:p>
        </w:tc>
        <w:tc>
          <w:tcPr>
            <w:tcW w:w="1249" w:type="dxa"/>
            <w:vMerge w:val="restart"/>
            <w:textDirection w:val="btLr"/>
            <w:vAlign w:val="center"/>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Переводные экзамены</w:t>
            </w:r>
          </w:p>
        </w:tc>
        <w:tc>
          <w:tcPr>
            <w:tcW w:w="858" w:type="dxa"/>
            <w:vMerge w:val="restart"/>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русский язык</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диктант</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58</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3,6</w:t>
            </w:r>
          </w:p>
        </w:tc>
      </w:tr>
      <w:tr w:rsidR="000618EE" w:rsidRPr="0072042E" w:rsidTr="00730877">
        <w:trPr>
          <w:trHeight w:val="34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Математика</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тест</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50,8</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3,7</w:t>
            </w:r>
          </w:p>
        </w:tc>
      </w:tr>
      <w:tr w:rsidR="000618EE" w:rsidRPr="0072042E" w:rsidTr="00730877">
        <w:trPr>
          <w:trHeight w:val="34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vMerge w:val="restart"/>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6</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русский язык</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тест</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53</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3,7</w:t>
            </w:r>
          </w:p>
        </w:tc>
      </w:tr>
      <w:tr w:rsidR="000618EE" w:rsidRPr="0072042E" w:rsidTr="00730877">
        <w:trPr>
          <w:trHeight w:val="34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Математика</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тест</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35</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3,2</w:t>
            </w:r>
          </w:p>
        </w:tc>
      </w:tr>
      <w:tr w:rsidR="000618EE" w:rsidRPr="0072042E" w:rsidTr="00730877">
        <w:trPr>
          <w:trHeight w:val="34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vMerge w:val="restart"/>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7</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русский язык</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тест</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51</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3,6</w:t>
            </w:r>
          </w:p>
        </w:tc>
      </w:tr>
      <w:tr w:rsidR="000618EE" w:rsidRPr="0072042E" w:rsidTr="00730877">
        <w:trPr>
          <w:trHeight w:val="34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Математика</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тест</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42</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3,1</w:t>
            </w:r>
          </w:p>
        </w:tc>
      </w:tr>
      <w:tr w:rsidR="000618EE" w:rsidRPr="0072042E" w:rsidTr="00730877">
        <w:trPr>
          <w:trHeight w:val="34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vMerge w:val="restart"/>
            <w:vAlign w:val="center"/>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8</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русский язык</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тест</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56</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3,7</w:t>
            </w:r>
          </w:p>
        </w:tc>
      </w:tr>
      <w:tr w:rsidR="000618EE" w:rsidRPr="0072042E" w:rsidTr="00730877">
        <w:trPr>
          <w:trHeight w:val="34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Математика</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тест</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37</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3,5</w:t>
            </w:r>
          </w:p>
        </w:tc>
      </w:tr>
      <w:tr w:rsidR="000618EE" w:rsidRPr="0072042E" w:rsidTr="00730877">
        <w:trPr>
          <w:trHeight w:val="34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литература</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тест</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4,3</w:t>
            </w:r>
          </w:p>
        </w:tc>
      </w:tr>
      <w:tr w:rsidR="000618EE" w:rsidRPr="0072042E" w:rsidTr="00730877">
        <w:trPr>
          <w:trHeight w:val="34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Информатика</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тест</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58</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3,6</w:t>
            </w:r>
          </w:p>
        </w:tc>
      </w:tr>
      <w:tr w:rsidR="000618EE" w:rsidRPr="0072042E" w:rsidTr="00730877">
        <w:trPr>
          <w:trHeight w:val="390"/>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немецкий язык</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экзаменационная работа</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76</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4,1</w:t>
            </w:r>
          </w:p>
        </w:tc>
      </w:tr>
      <w:tr w:rsidR="000618EE" w:rsidRPr="0072042E" w:rsidTr="00730877">
        <w:trPr>
          <w:trHeight w:val="330"/>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английский язык</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экзаменационная работа</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83</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4,1</w:t>
            </w:r>
          </w:p>
        </w:tc>
      </w:tr>
      <w:tr w:rsidR="000618EE" w:rsidRPr="0072042E" w:rsidTr="00730877">
        <w:trPr>
          <w:trHeight w:val="37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xml:space="preserve">Физика </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Контрольная работа в форме ОГЭ</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83%</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4,1</w:t>
            </w:r>
          </w:p>
        </w:tc>
      </w:tr>
      <w:tr w:rsidR="000618EE" w:rsidRPr="0072042E" w:rsidTr="00730877">
        <w:trPr>
          <w:trHeight w:val="34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Химия</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Тестирование</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65</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3,6</w:t>
            </w:r>
          </w:p>
        </w:tc>
      </w:tr>
      <w:tr w:rsidR="000618EE" w:rsidRPr="0072042E" w:rsidTr="00730877">
        <w:trPr>
          <w:trHeight w:val="6"/>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xml:space="preserve">История </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Тест</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3,5</w:t>
            </w:r>
          </w:p>
        </w:tc>
      </w:tr>
      <w:tr w:rsidR="000618EE" w:rsidRPr="0072042E" w:rsidTr="00730877">
        <w:trPr>
          <w:trHeight w:val="37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обществознание</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Тест</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w:t>
            </w:r>
          </w:p>
        </w:tc>
      </w:tr>
      <w:tr w:rsidR="000618EE" w:rsidRPr="0072042E" w:rsidTr="00730877">
        <w:trPr>
          <w:trHeight w:val="390"/>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география</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w:t>
            </w:r>
          </w:p>
        </w:tc>
      </w:tr>
      <w:tr w:rsidR="000618EE" w:rsidRPr="0072042E" w:rsidTr="00730877">
        <w:trPr>
          <w:trHeight w:val="390"/>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Биология</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Тестирование</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60</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3,6</w:t>
            </w:r>
          </w:p>
        </w:tc>
      </w:tr>
      <w:tr w:rsidR="000618EE" w:rsidRPr="0072042E" w:rsidTr="00730877">
        <w:trPr>
          <w:trHeight w:val="360"/>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vMerge w:val="restart"/>
            <w:vAlign w:val="center"/>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литература</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сочинение</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73</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3,9</w:t>
            </w:r>
          </w:p>
        </w:tc>
      </w:tr>
      <w:tr w:rsidR="000618EE" w:rsidRPr="0072042E" w:rsidTr="00730877">
        <w:trPr>
          <w:trHeight w:val="360"/>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Химия</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Тестирование</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4,3</w:t>
            </w:r>
          </w:p>
        </w:tc>
      </w:tr>
      <w:tr w:rsidR="000618EE" w:rsidRPr="0072042E" w:rsidTr="00730877">
        <w:trPr>
          <w:trHeight w:val="360"/>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немецкий язык</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экзаменационная работа</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66</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3,8</w:t>
            </w:r>
          </w:p>
        </w:tc>
      </w:tr>
      <w:tr w:rsidR="000618EE" w:rsidRPr="0072042E" w:rsidTr="00730877">
        <w:trPr>
          <w:trHeight w:val="360"/>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английский язык</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экзаменационная работа</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87</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w:t>
            </w:r>
          </w:p>
        </w:tc>
      </w:tr>
      <w:tr w:rsidR="000618EE" w:rsidRPr="0072042E" w:rsidTr="00730877">
        <w:trPr>
          <w:trHeight w:val="390"/>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Математика</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тест</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92,5</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58</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3,6</w:t>
            </w:r>
          </w:p>
        </w:tc>
      </w:tr>
      <w:tr w:rsidR="000618EE" w:rsidRPr="0072042E" w:rsidTr="00730877">
        <w:trPr>
          <w:trHeight w:val="390"/>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ИКТ</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w:t>
            </w:r>
          </w:p>
        </w:tc>
      </w:tr>
      <w:tr w:rsidR="000618EE" w:rsidRPr="0072042E" w:rsidTr="00730877">
        <w:trPr>
          <w:trHeight w:val="390"/>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обществознание</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тест</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89</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4,4</w:t>
            </w:r>
          </w:p>
        </w:tc>
      </w:tr>
      <w:tr w:rsidR="000618EE" w:rsidRPr="0072042E" w:rsidTr="00730877">
        <w:trPr>
          <w:trHeight w:val="64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restart"/>
            <w:textDirection w:val="btLr"/>
            <w:vAlign w:val="center"/>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Защита индивидуального итогового проекта</w:t>
            </w: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немецкий язык</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w:t>
            </w:r>
          </w:p>
        </w:tc>
      </w:tr>
      <w:tr w:rsidR="000618EE" w:rsidRPr="0072042E" w:rsidTr="00730877">
        <w:trPr>
          <w:trHeight w:val="64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английский язык</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4,5</w:t>
            </w:r>
          </w:p>
        </w:tc>
      </w:tr>
      <w:tr w:rsidR="000618EE" w:rsidRPr="0072042E" w:rsidTr="00730877">
        <w:trPr>
          <w:trHeight w:val="64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география</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71</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4,1</w:t>
            </w:r>
          </w:p>
        </w:tc>
      </w:tr>
      <w:tr w:rsidR="000618EE" w:rsidRPr="0072042E" w:rsidTr="00730877">
        <w:trPr>
          <w:trHeight w:val="64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история</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4,5</w:t>
            </w:r>
          </w:p>
        </w:tc>
      </w:tr>
      <w:tr w:rsidR="000618EE" w:rsidRPr="0072042E" w:rsidTr="00730877">
        <w:trPr>
          <w:trHeight w:val="64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Математика</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4,5</w:t>
            </w:r>
          </w:p>
        </w:tc>
      </w:tr>
      <w:tr w:rsidR="000618EE" w:rsidRPr="0072042E" w:rsidTr="00730877">
        <w:trPr>
          <w:trHeight w:val="64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Биология</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rPr>
                <w:rFonts w:ascii="Times New Roman" w:hAnsi="Times New Roman"/>
                <w:sz w:val="24"/>
                <w:szCs w:val="24"/>
              </w:rPr>
            </w:pPr>
            <w:r w:rsidRPr="0072042E">
              <w:rPr>
                <w:rFonts w:ascii="Times New Roman" w:hAnsi="Times New Roman"/>
                <w:sz w:val="24"/>
                <w:szCs w:val="24"/>
              </w:rPr>
              <w:t>59%</w:t>
            </w:r>
          </w:p>
        </w:tc>
        <w:tc>
          <w:tcPr>
            <w:tcW w:w="633" w:type="dxa"/>
          </w:tcPr>
          <w:p w:rsidR="000618EE" w:rsidRPr="0072042E" w:rsidRDefault="000618EE" w:rsidP="00730877">
            <w:pPr>
              <w:rPr>
                <w:rFonts w:ascii="Times New Roman" w:hAnsi="Times New Roman"/>
                <w:sz w:val="24"/>
                <w:szCs w:val="24"/>
              </w:rPr>
            </w:pPr>
            <w:r w:rsidRPr="0072042E">
              <w:rPr>
                <w:rFonts w:ascii="Times New Roman" w:hAnsi="Times New Roman"/>
                <w:sz w:val="24"/>
                <w:szCs w:val="24"/>
              </w:rPr>
              <w:t>3,8</w:t>
            </w:r>
          </w:p>
        </w:tc>
      </w:tr>
      <w:tr w:rsidR="000618EE" w:rsidRPr="0072042E" w:rsidTr="00730877">
        <w:trPr>
          <w:trHeight w:val="64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ИЗО</w:t>
            </w:r>
          </w:p>
        </w:tc>
        <w:tc>
          <w:tcPr>
            <w:tcW w:w="1710" w:type="dxa"/>
          </w:tcPr>
          <w:p w:rsidR="000618EE" w:rsidRPr="0072042E" w:rsidRDefault="000618EE" w:rsidP="00730877">
            <w:pPr>
              <w:rPr>
                <w:rFonts w:ascii="Times New Roman" w:hAnsi="Times New Roman"/>
                <w:sz w:val="24"/>
                <w:szCs w:val="24"/>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4,7</w:t>
            </w:r>
          </w:p>
        </w:tc>
      </w:tr>
      <w:tr w:rsidR="000618EE" w:rsidRPr="0072042E" w:rsidTr="00730877">
        <w:trPr>
          <w:trHeight w:val="64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музыка</w:t>
            </w:r>
          </w:p>
        </w:tc>
        <w:tc>
          <w:tcPr>
            <w:tcW w:w="1710" w:type="dxa"/>
          </w:tcPr>
          <w:p w:rsidR="000618EE" w:rsidRPr="0072042E" w:rsidRDefault="000618EE" w:rsidP="00730877">
            <w:pPr>
              <w:rPr>
                <w:rFonts w:ascii="Times New Roman" w:hAnsi="Times New Roman"/>
                <w:sz w:val="24"/>
                <w:szCs w:val="24"/>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w:t>
            </w:r>
          </w:p>
        </w:tc>
      </w:tr>
      <w:tr w:rsidR="000618EE" w:rsidRPr="0072042E" w:rsidTr="00730877">
        <w:trPr>
          <w:trHeight w:val="64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w:t>
            </w:r>
          </w:p>
        </w:tc>
        <w:tc>
          <w:tcPr>
            <w:tcW w:w="1888" w:type="dxa"/>
            <w:vAlign w:val="center"/>
          </w:tcPr>
          <w:p w:rsidR="000618EE" w:rsidRPr="0072042E" w:rsidRDefault="000618EE" w:rsidP="00730877">
            <w:pPr>
              <w:spacing w:after="0" w:line="240" w:lineRule="auto"/>
              <w:rPr>
                <w:rFonts w:ascii="Times New Roman" w:hAnsi="Times New Roman"/>
                <w:sz w:val="24"/>
                <w:szCs w:val="24"/>
                <w:lang w:eastAsia="ru-RU"/>
              </w:rPr>
            </w:pPr>
            <w:proofErr w:type="spellStart"/>
            <w:proofErr w:type="gramStart"/>
            <w:r w:rsidRPr="0072042E">
              <w:rPr>
                <w:rFonts w:ascii="Times New Roman" w:hAnsi="Times New Roman"/>
                <w:sz w:val="24"/>
                <w:szCs w:val="24"/>
                <w:lang w:eastAsia="ru-RU"/>
              </w:rPr>
              <w:t>Физ-ра</w:t>
            </w:r>
            <w:proofErr w:type="spellEnd"/>
            <w:proofErr w:type="gramEnd"/>
          </w:p>
        </w:tc>
        <w:tc>
          <w:tcPr>
            <w:tcW w:w="1710" w:type="dxa"/>
          </w:tcPr>
          <w:p w:rsidR="000618EE" w:rsidRPr="0072042E" w:rsidRDefault="000618EE" w:rsidP="00730877">
            <w:pPr>
              <w:rPr>
                <w:rFonts w:ascii="Times New Roman" w:hAnsi="Times New Roman"/>
                <w:sz w:val="24"/>
                <w:szCs w:val="24"/>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w:t>
            </w:r>
          </w:p>
        </w:tc>
      </w:tr>
      <w:tr w:rsidR="000618EE" w:rsidRPr="0072042E" w:rsidTr="00730877">
        <w:trPr>
          <w:trHeight w:val="64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Технология дев</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w:t>
            </w:r>
          </w:p>
        </w:tc>
      </w:tr>
      <w:tr w:rsidR="000618EE" w:rsidRPr="0072042E" w:rsidTr="00730877">
        <w:trPr>
          <w:trHeight w:val="64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xml:space="preserve">Технология </w:t>
            </w:r>
            <w:proofErr w:type="gramStart"/>
            <w:r w:rsidRPr="0072042E">
              <w:rPr>
                <w:rFonts w:ascii="Times New Roman" w:hAnsi="Times New Roman"/>
                <w:sz w:val="24"/>
                <w:szCs w:val="24"/>
                <w:lang w:eastAsia="ru-RU"/>
              </w:rPr>
              <w:t>мал</w:t>
            </w:r>
            <w:proofErr w:type="gramEnd"/>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w:t>
            </w:r>
          </w:p>
        </w:tc>
      </w:tr>
      <w:tr w:rsidR="000618EE" w:rsidRPr="0072042E" w:rsidTr="00730877">
        <w:trPr>
          <w:trHeight w:val="64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6</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Математика</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67</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3,9</w:t>
            </w:r>
          </w:p>
        </w:tc>
      </w:tr>
      <w:tr w:rsidR="000618EE" w:rsidRPr="0072042E" w:rsidTr="00730877">
        <w:trPr>
          <w:trHeight w:val="630"/>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6</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немецкий язык</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w:t>
            </w:r>
          </w:p>
        </w:tc>
      </w:tr>
      <w:tr w:rsidR="000618EE" w:rsidRPr="0072042E" w:rsidTr="00730877">
        <w:trPr>
          <w:trHeight w:val="37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6</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xml:space="preserve">английский </w:t>
            </w:r>
            <w:r w:rsidRPr="0072042E">
              <w:rPr>
                <w:rFonts w:ascii="Times New Roman" w:hAnsi="Times New Roman"/>
                <w:sz w:val="24"/>
                <w:szCs w:val="24"/>
                <w:lang w:eastAsia="ru-RU"/>
              </w:rPr>
              <w:lastRenderedPageBreak/>
              <w:t>язык</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lastRenderedPageBreak/>
              <w:t>проекты</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4,5</w:t>
            </w:r>
          </w:p>
        </w:tc>
      </w:tr>
      <w:tr w:rsidR="000618EE" w:rsidRPr="0072042E" w:rsidTr="00730877">
        <w:trPr>
          <w:trHeight w:val="37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6</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география</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65</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w:t>
            </w:r>
          </w:p>
        </w:tc>
      </w:tr>
      <w:tr w:rsidR="000618EE" w:rsidRPr="0072042E" w:rsidTr="00730877">
        <w:trPr>
          <w:trHeight w:val="37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6</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Биология</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rPr>
                <w:rFonts w:ascii="Times New Roman" w:hAnsi="Times New Roman"/>
                <w:sz w:val="24"/>
                <w:szCs w:val="24"/>
              </w:rPr>
            </w:pPr>
            <w:r w:rsidRPr="0072042E">
              <w:rPr>
                <w:rFonts w:ascii="Times New Roman" w:hAnsi="Times New Roman"/>
                <w:sz w:val="24"/>
                <w:szCs w:val="24"/>
              </w:rPr>
              <w:t>100%</w:t>
            </w:r>
          </w:p>
        </w:tc>
        <w:tc>
          <w:tcPr>
            <w:tcW w:w="1191" w:type="dxa"/>
          </w:tcPr>
          <w:p w:rsidR="000618EE" w:rsidRPr="0072042E" w:rsidRDefault="000618EE" w:rsidP="00730877">
            <w:pPr>
              <w:rPr>
                <w:rFonts w:ascii="Times New Roman" w:hAnsi="Times New Roman"/>
                <w:sz w:val="24"/>
                <w:szCs w:val="24"/>
              </w:rPr>
            </w:pPr>
            <w:r w:rsidRPr="0072042E">
              <w:rPr>
                <w:rFonts w:ascii="Times New Roman" w:hAnsi="Times New Roman"/>
                <w:sz w:val="24"/>
                <w:szCs w:val="24"/>
              </w:rPr>
              <w:t>74%</w:t>
            </w:r>
          </w:p>
        </w:tc>
        <w:tc>
          <w:tcPr>
            <w:tcW w:w="633" w:type="dxa"/>
          </w:tcPr>
          <w:p w:rsidR="000618EE" w:rsidRPr="0072042E" w:rsidRDefault="000618EE" w:rsidP="00730877">
            <w:pPr>
              <w:rPr>
                <w:rFonts w:ascii="Times New Roman" w:hAnsi="Times New Roman"/>
                <w:sz w:val="24"/>
                <w:szCs w:val="24"/>
              </w:rPr>
            </w:pPr>
            <w:r w:rsidRPr="0072042E">
              <w:rPr>
                <w:rFonts w:ascii="Times New Roman" w:hAnsi="Times New Roman"/>
                <w:sz w:val="24"/>
                <w:szCs w:val="24"/>
              </w:rPr>
              <w:t>4,2</w:t>
            </w:r>
          </w:p>
        </w:tc>
      </w:tr>
      <w:tr w:rsidR="000618EE" w:rsidRPr="0072042E" w:rsidTr="00730877">
        <w:trPr>
          <w:trHeight w:val="37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6</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Технология дев</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w:t>
            </w:r>
          </w:p>
        </w:tc>
      </w:tr>
      <w:tr w:rsidR="000618EE" w:rsidRPr="0072042E" w:rsidTr="00730877">
        <w:trPr>
          <w:trHeight w:val="37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6</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xml:space="preserve">Технология </w:t>
            </w:r>
            <w:proofErr w:type="gramStart"/>
            <w:r w:rsidRPr="0072042E">
              <w:rPr>
                <w:rFonts w:ascii="Times New Roman" w:hAnsi="Times New Roman"/>
                <w:sz w:val="24"/>
                <w:szCs w:val="24"/>
                <w:lang w:eastAsia="ru-RU"/>
              </w:rPr>
              <w:t>мал</w:t>
            </w:r>
            <w:proofErr w:type="gramEnd"/>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w:t>
            </w:r>
          </w:p>
        </w:tc>
      </w:tr>
      <w:tr w:rsidR="000618EE" w:rsidRPr="0072042E" w:rsidTr="00730877">
        <w:trPr>
          <w:trHeight w:val="37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6</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ИЗО</w:t>
            </w:r>
          </w:p>
        </w:tc>
        <w:tc>
          <w:tcPr>
            <w:tcW w:w="1710" w:type="dxa"/>
          </w:tcPr>
          <w:p w:rsidR="000618EE" w:rsidRPr="0072042E" w:rsidRDefault="000618EE" w:rsidP="00730877">
            <w:pPr>
              <w:rPr>
                <w:rFonts w:ascii="Times New Roman" w:hAnsi="Times New Roman"/>
                <w:sz w:val="24"/>
                <w:szCs w:val="24"/>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4,8</w:t>
            </w:r>
          </w:p>
        </w:tc>
      </w:tr>
      <w:tr w:rsidR="000618EE" w:rsidRPr="0072042E" w:rsidTr="00730877">
        <w:trPr>
          <w:trHeight w:val="37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6</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музыка</w:t>
            </w:r>
          </w:p>
        </w:tc>
        <w:tc>
          <w:tcPr>
            <w:tcW w:w="1710" w:type="dxa"/>
          </w:tcPr>
          <w:p w:rsidR="000618EE" w:rsidRPr="0072042E" w:rsidRDefault="000618EE" w:rsidP="00730877">
            <w:pPr>
              <w:rPr>
                <w:rFonts w:ascii="Times New Roman" w:hAnsi="Times New Roman"/>
                <w:sz w:val="24"/>
                <w:szCs w:val="24"/>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w:t>
            </w:r>
          </w:p>
        </w:tc>
      </w:tr>
      <w:tr w:rsidR="000618EE" w:rsidRPr="0072042E" w:rsidTr="00730877">
        <w:trPr>
          <w:trHeight w:val="37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6</w:t>
            </w:r>
          </w:p>
        </w:tc>
        <w:tc>
          <w:tcPr>
            <w:tcW w:w="1888" w:type="dxa"/>
            <w:vAlign w:val="center"/>
          </w:tcPr>
          <w:p w:rsidR="000618EE" w:rsidRPr="0072042E" w:rsidRDefault="000618EE" w:rsidP="00730877">
            <w:pPr>
              <w:spacing w:after="0" w:line="240" w:lineRule="auto"/>
              <w:rPr>
                <w:rFonts w:ascii="Times New Roman" w:hAnsi="Times New Roman"/>
                <w:sz w:val="24"/>
                <w:szCs w:val="24"/>
                <w:lang w:eastAsia="ru-RU"/>
              </w:rPr>
            </w:pPr>
            <w:proofErr w:type="spellStart"/>
            <w:proofErr w:type="gramStart"/>
            <w:r w:rsidRPr="0072042E">
              <w:rPr>
                <w:rFonts w:ascii="Times New Roman" w:hAnsi="Times New Roman"/>
                <w:sz w:val="24"/>
                <w:szCs w:val="24"/>
                <w:lang w:eastAsia="ru-RU"/>
              </w:rPr>
              <w:t>Физ-ра</w:t>
            </w:r>
            <w:proofErr w:type="spellEnd"/>
            <w:proofErr w:type="gramEnd"/>
          </w:p>
        </w:tc>
        <w:tc>
          <w:tcPr>
            <w:tcW w:w="1710" w:type="dxa"/>
          </w:tcPr>
          <w:p w:rsidR="000618EE" w:rsidRPr="0072042E" w:rsidRDefault="000618EE" w:rsidP="00730877">
            <w:pPr>
              <w:rPr>
                <w:rFonts w:ascii="Times New Roman" w:hAnsi="Times New Roman"/>
                <w:sz w:val="24"/>
                <w:szCs w:val="24"/>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w:t>
            </w:r>
          </w:p>
        </w:tc>
      </w:tr>
      <w:tr w:rsidR="000618EE" w:rsidRPr="0072042E" w:rsidTr="00730877">
        <w:trPr>
          <w:trHeight w:val="37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7</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Математика</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w:t>
            </w:r>
          </w:p>
        </w:tc>
      </w:tr>
      <w:tr w:rsidR="000618EE" w:rsidRPr="0072042E" w:rsidTr="00730877">
        <w:trPr>
          <w:trHeight w:val="37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7</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немецкий язык</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4,5</w:t>
            </w:r>
          </w:p>
        </w:tc>
      </w:tr>
      <w:tr w:rsidR="000618EE" w:rsidRPr="0072042E" w:rsidTr="00730877">
        <w:trPr>
          <w:trHeight w:val="37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7</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английский язык</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4,5</w:t>
            </w:r>
          </w:p>
        </w:tc>
      </w:tr>
      <w:tr w:rsidR="000618EE" w:rsidRPr="0072042E" w:rsidTr="00730877">
        <w:trPr>
          <w:trHeight w:val="37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7</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xml:space="preserve">Физика </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84%</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4,2</w:t>
            </w:r>
          </w:p>
        </w:tc>
      </w:tr>
      <w:tr w:rsidR="000618EE" w:rsidRPr="0072042E" w:rsidTr="00730877">
        <w:trPr>
          <w:trHeight w:val="37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7</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История</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4,75</w:t>
            </w:r>
          </w:p>
        </w:tc>
      </w:tr>
      <w:tr w:rsidR="000618EE" w:rsidRPr="0072042E" w:rsidTr="00730877">
        <w:trPr>
          <w:trHeight w:val="37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7</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Математика</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w:t>
            </w:r>
          </w:p>
        </w:tc>
      </w:tr>
      <w:tr w:rsidR="000618EE" w:rsidRPr="0072042E" w:rsidTr="00730877">
        <w:trPr>
          <w:trHeight w:val="37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7</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Биология</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rPr>
                <w:rFonts w:ascii="Times New Roman" w:hAnsi="Times New Roman"/>
                <w:sz w:val="24"/>
                <w:szCs w:val="24"/>
              </w:rPr>
            </w:pPr>
            <w:r w:rsidRPr="0072042E">
              <w:rPr>
                <w:rFonts w:ascii="Times New Roman" w:hAnsi="Times New Roman"/>
                <w:sz w:val="24"/>
                <w:szCs w:val="24"/>
              </w:rPr>
              <w:t>100%</w:t>
            </w:r>
          </w:p>
        </w:tc>
        <w:tc>
          <w:tcPr>
            <w:tcW w:w="633" w:type="dxa"/>
          </w:tcPr>
          <w:p w:rsidR="000618EE" w:rsidRPr="0072042E" w:rsidRDefault="000618EE" w:rsidP="00730877">
            <w:pPr>
              <w:rPr>
                <w:rFonts w:ascii="Times New Roman" w:hAnsi="Times New Roman"/>
                <w:sz w:val="24"/>
                <w:szCs w:val="24"/>
              </w:rPr>
            </w:pPr>
            <w:r w:rsidRPr="0072042E">
              <w:rPr>
                <w:rFonts w:ascii="Times New Roman" w:hAnsi="Times New Roman"/>
                <w:sz w:val="24"/>
                <w:szCs w:val="24"/>
              </w:rPr>
              <w:t>4</w:t>
            </w:r>
          </w:p>
        </w:tc>
      </w:tr>
      <w:tr w:rsidR="000618EE" w:rsidRPr="0072042E" w:rsidTr="00730877">
        <w:trPr>
          <w:trHeight w:val="37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7</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xml:space="preserve">Технология </w:t>
            </w:r>
            <w:proofErr w:type="gramStart"/>
            <w:r w:rsidRPr="0072042E">
              <w:rPr>
                <w:rFonts w:ascii="Times New Roman" w:hAnsi="Times New Roman"/>
                <w:sz w:val="24"/>
                <w:szCs w:val="24"/>
                <w:lang w:eastAsia="ru-RU"/>
              </w:rPr>
              <w:t>мал</w:t>
            </w:r>
            <w:proofErr w:type="gramEnd"/>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w:t>
            </w:r>
          </w:p>
        </w:tc>
      </w:tr>
      <w:tr w:rsidR="000618EE" w:rsidRPr="0072042E" w:rsidTr="00730877">
        <w:trPr>
          <w:trHeight w:val="37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7</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ИЗО</w:t>
            </w:r>
          </w:p>
        </w:tc>
        <w:tc>
          <w:tcPr>
            <w:tcW w:w="1710" w:type="dxa"/>
          </w:tcPr>
          <w:p w:rsidR="000618EE" w:rsidRPr="0072042E" w:rsidRDefault="000618EE" w:rsidP="00730877">
            <w:pPr>
              <w:rPr>
                <w:rFonts w:ascii="Times New Roman" w:hAnsi="Times New Roman"/>
                <w:sz w:val="24"/>
                <w:szCs w:val="24"/>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4,8</w:t>
            </w:r>
          </w:p>
        </w:tc>
      </w:tr>
      <w:tr w:rsidR="000618EE" w:rsidRPr="0072042E" w:rsidTr="00730877">
        <w:trPr>
          <w:trHeight w:val="37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7</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музыка</w:t>
            </w:r>
          </w:p>
        </w:tc>
        <w:tc>
          <w:tcPr>
            <w:tcW w:w="1710" w:type="dxa"/>
          </w:tcPr>
          <w:p w:rsidR="000618EE" w:rsidRPr="0072042E" w:rsidRDefault="000618EE" w:rsidP="00730877">
            <w:pPr>
              <w:rPr>
                <w:rFonts w:ascii="Times New Roman" w:hAnsi="Times New Roman"/>
                <w:sz w:val="24"/>
                <w:szCs w:val="24"/>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w:t>
            </w:r>
          </w:p>
        </w:tc>
      </w:tr>
      <w:tr w:rsidR="000618EE" w:rsidRPr="0072042E" w:rsidTr="00730877">
        <w:trPr>
          <w:trHeight w:val="37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7</w:t>
            </w:r>
          </w:p>
        </w:tc>
        <w:tc>
          <w:tcPr>
            <w:tcW w:w="1888" w:type="dxa"/>
            <w:vAlign w:val="center"/>
          </w:tcPr>
          <w:p w:rsidR="000618EE" w:rsidRPr="0072042E" w:rsidRDefault="000618EE" w:rsidP="00730877">
            <w:pPr>
              <w:spacing w:after="0" w:line="240" w:lineRule="auto"/>
              <w:rPr>
                <w:rFonts w:ascii="Times New Roman" w:hAnsi="Times New Roman"/>
                <w:sz w:val="24"/>
                <w:szCs w:val="24"/>
                <w:lang w:eastAsia="ru-RU"/>
              </w:rPr>
            </w:pPr>
            <w:proofErr w:type="spellStart"/>
            <w:proofErr w:type="gramStart"/>
            <w:r w:rsidRPr="0072042E">
              <w:rPr>
                <w:rFonts w:ascii="Times New Roman" w:hAnsi="Times New Roman"/>
                <w:sz w:val="24"/>
                <w:szCs w:val="24"/>
                <w:lang w:eastAsia="ru-RU"/>
              </w:rPr>
              <w:t>Физ-ра</w:t>
            </w:r>
            <w:proofErr w:type="spellEnd"/>
            <w:proofErr w:type="gramEnd"/>
          </w:p>
        </w:tc>
        <w:tc>
          <w:tcPr>
            <w:tcW w:w="1710" w:type="dxa"/>
          </w:tcPr>
          <w:p w:rsidR="000618EE" w:rsidRPr="0072042E" w:rsidRDefault="000618EE" w:rsidP="00730877">
            <w:pPr>
              <w:rPr>
                <w:rFonts w:ascii="Times New Roman" w:hAnsi="Times New Roman"/>
                <w:sz w:val="24"/>
                <w:szCs w:val="24"/>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w:t>
            </w:r>
          </w:p>
        </w:tc>
      </w:tr>
      <w:tr w:rsidR="000618EE" w:rsidRPr="0072042E" w:rsidTr="00730877">
        <w:trPr>
          <w:trHeight w:val="37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8</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Математика</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38</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3,4</w:t>
            </w:r>
          </w:p>
        </w:tc>
      </w:tr>
      <w:tr w:rsidR="000618EE" w:rsidRPr="0072042E" w:rsidTr="00730877">
        <w:trPr>
          <w:trHeight w:val="37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8</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xml:space="preserve">Физика </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50</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w:t>
            </w:r>
          </w:p>
        </w:tc>
      </w:tr>
      <w:tr w:rsidR="000618EE" w:rsidRPr="0072042E" w:rsidTr="00730877">
        <w:trPr>
          <w:trHeight w:val="37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8</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Биология</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50</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3,75</w:t>
            </w:r>
          </w:p>
        </w:tc>
      </w:tr>
      <w:tr w:rsidR="000618EE" w:rsidRPr="0072042E" w:rsidTr="00730877">
        <w:trPr>
          <w:trHeight w:val="37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8</w:t>
            </w:r>
          </w:p>
        </w:tc>
        <w:tc>
          <w:tcPr>
            <w:tcW w:w="1888" w:type="dxa"/>
            <w:vAlign w:val="center"/>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xml:space="preserve"> Химия</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w:t>
            </w:r>
          </w:p>
        </w:tc>
      </w:tr>
      <w:tr w:rsidR="000618EE" w:rsidRPr="0072042E" w:rsidTr="00730877">
        <w:trPr>
          <w:trHeight w:val="37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8</w:t>
            </w:r>
          </w:p>
        </w:tc>
        <w:tc>
          <w:tcPr>
            <w:tcW w:w="1888" w:type="dxa"/>
            <w:vAlign w:val="center"/>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география</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w:t>
            </w:r>
          </w:p>
        </w:tc>
      </w:tr>
      <w:tr w:rsidR="000618EE" w:rsidRPr="0072042E" w:rsidTr="00730877">
        <w:trPr>
          <w:trHeight w:val="37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8</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xml:space="preserve">Технология </w:t>
            </w:r>
            <w:proofErr w:type="gramStart"/>
            <w:r w:rsidRPr="0072042E">
              <w:rPr>
                <w:rFonts w:ascii="Times New Roman" w:hAnsi="Times New Roman"/>
                <w:sz w:val="24"/>
                <w:szCs w:val="24"/>
                <w:lang w:eastAsia="ru-RU"/>
              </w:rPr>
              <w:t>мал</w:t>
            </w:r>
            <w:proofErr w:type="gramEnd"/>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4,7</w:t>
            </w:r>
          </w:p>
        </w:tc>
      </w:tr>
      <w:tr w:rsidR="000618EE" w:rsidRPr="0072042E" w:rsidTr="00730877">
        <w:trPr>
          <w:trHeight w:val="375"/>
        </w:trPr>
        <w:tc>
          <w:tcPr>
            <w:tcW w:w="1023" w:type="dxa"/>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8</w:t>
            </w:r>
          </w:p>
        </w:tc>
        <w:tc>
          <w:tcPr>
            <w:tcW w:w="1888" w:type="dxa"/>
            <w:vAlign w:val="center"/>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Музыка</w:t>
            </w:r>
          </w:p>
        </w:tc>
        <w:tc>
          <w:tcPr>
            <w:tcW w:w="1710" w:type="dxa"/>
          </w:tcPr>
          <w:p w:rsidR="000618EE" w:rsidRPr="0072042E" w:rsidRDefault="000618EE" w:rsidP="00730877">
            <w:pPr>
              <w:rPr>
                <w:rFonts w:ascii="Times New Roman" w:hAnsi="Times New Roman"/>
                <w:sz w:val="24"/>
                <w:szCs w:val="24"/>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rPr>
                <w:rFonts w:ascii="Times New Roman" w:hAnsi="Times New Roman"/>
                <w:sz w:val="24"/>
                <w:szCs w:val="24"/>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w:t>
            </w:r>
          </w:p>
        </w:tc>
      </w:tr>
      <w:tr w:rsidR="000618EE" w:rsidRPr="0072042E" w:rsidTr="00730877">
        <w:trPr>
          <w:trHeight w:val="375"/>
        </w:trPr>
        <w:tc>
          <w:tcPr>
            <w:tcW w:w="1023" w:type="dxa"/>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8</w:t>
            </w:r>
          </w:p>
        </w:tc>
        <w:tc>
          <w:tcPr>
            <w:tcW w:w="1888" w:type="dxa"/>
            <w:vAlign w:val="center"/>
          </w:tcPr>
          <w:p w:rsidR="000618EE" w:rsidRPr="0072042E" w:rsidRDefault="000618EE" w:rsidP="00730877">
            <w:pPr>
              <w:spacing w:after="0" w:line="240" w:lineRule="auto"/>
              <w:rPr>
                <w:rFonts w:ascii="Times New Roman" w:hAnsi="Times New Roman"/>
                <w:sz w:val="24"/>
                <w:szCs w:val="24"/>
                <w:lang w:eastAsia="ru-RU"/>
              </w:rPr>
            </w:pPr>
            <w:proofErr w:type="spellStart"/>
            <w:proofErr w:type="gramStart"/>
            <w:r w:rsidRPr="0072042E">
              <w:rPr>
                <w:rFonts w:ascii="Times New Roman" w:hAnsi="Times New Roman"/>
                <w:sz w:val="24"/>
                <w:szCs w:val="24"/>
                <w:lang w:eastAsia="ru-RU"/>
              </w:rPr>
              <w:t>Физ-ра</w:t>
            </w:r>
            <w:proofErr w:type="spellEnd"/>
            <w:proofErr w:type="gramEnd"/>
          </w:p>
        </w:tc>
        <w:tc>
          <w:tcPr>
            <w:tcW w:w="1710" w:type="dxa"/>
          </w:tcPr>
          <w:p w:rsidR="000618EE" w:rsidRPr="0072042E" w:rsidRDefault="000618EE" w:rsidP="00730877">
            <w:pPr>
              <w:rPr>
                <w:rFonts w:ascii="Times New Roman" w:hAnsi="Times New Roman"/>
                <w:sz w:val="24"/>
                <w:szCs w:val="24"/>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w:t>
            </w:r>
          </w:p>
        </w:tc>
      </w:tr>
      <w:tr w:rsidR="000618EE" w:rsidRPr="0072042E" w:rsidTr="00730877">
        <w:trPr>
          <w:trHeight w:val="375"/>
        </w:trPr>
        <w:tc>
          <w:tcPr>
            <w:tcW w:w="1023" w:type="dxa"/>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Биология</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Проект</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w:t>
            </w:r>
          </w:p>
        </w:tc>
      </w:tr>
      <w:tr w:rsidR="000618EE" w:rsidRPr="0072042E" w:rsidTr="00730877">
        <w:trPr>
          <w:trHeight w:val="375"/>
        </w:trPr>
        <w:tc>
          <w:tcPr>
            <w:tcW w:w="1023" w:type="dxa"/>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w:t>
            </w:r>
          </w:p>
        </w:tc>
        <w:tc>
          <w:tcPr>
            <w:tcW w:w="1888" w:type="dxa"/>
            <w:vAlign w:val="center"/>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xml:space="preserve"> Химия</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Проекты</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4,5</w:t>
            </w:r>
          </w:p>
        </w:tc>
      </w:tr>
      <w:tr w:rsidR="000618EE" w:rsidRPr="0072042E" w:rsidTr="00730877">
        <w:trPr>
          <w:trHeight w:val="375"/>
        </w:trPr>
        <w:tc>
          <w:tcPr>
            <w:tcW w:w="1023" w:type="dxa"/>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w:t>
            </w:r>
          </w:p>
        </w:tc>
        <w:tc>
          <w:tcPr>
            <w:tcW w:w="188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Физика</w:t>
            </w: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Проект</w:t>
            </w:r>
          </w:p>
        </w:tc>
        <w:tc>
          <w:tcPr>
            <w:tcW w:w="157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1191"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100%</w:t>
            </w:r>
          </w:p>
        </w:tc>
        <w:tc>
          <w:tcPr>
            <w:tcW w:w="633"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w:t>
            </w:r>
          </w:p>
        </w:tc>
      </w:tr>
      <w:tr w:rsidR="000618EE" w:rsidRPr="0072042E" w:rsidTr="00730877">
        <w:trPr>
          <w:trHeight w:val="611"/>
        </w:trPr>
        <w:tc>
          <w:tcPr>
            <w:tcW w:w="1023" w:type="dxa"/>
            <w:vMerge w:val="restart"/>
            <w:noWrap/>
            <w:textDirection w:val="btLr"/>
            <w:vAlign w:val="center"/>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сентябрь-октябрь 2021</w:t>
            </w:r>
          </w:p>
        </w:tc>
        <w:tc>
          <w:tcPr>
            <w:tcW w:w="1249" w:type="dxa"/>
            <w:vMerge w:val="restart"/>
            <w:vAlign w:val="center"/>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входной контроль</w:t>
            </w: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w:t>
            </w:r>
          </w:p>
        </w:tc>
        <w:tc>
          <w:tcPr>
            <w:tcW w:w="1888" w:type="dxa"/>
            <w:vMerge w:val="restart"/>
            <w:vAlign w:val="center"/>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русский язык</w:t>
            </w:r>
          </w:p>
        </w:tc>
        <w:tc>
          <w:tcPr>
            <w:tcW w:w="1710"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диктант</w:t>
            </w:r>
          </w:p>
        </w:tc>
        <w:tc>
          <w:tcPr>
            <w:tcW w:w="1578" w:type="dxa"/>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84%</w:t>
            </w:r>
          </w:p>
        </w:tc>
        <w:tc>
          <w:tcPr>
            <w:tcW w:w="1191" w:type="dxa"/>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58%</w:t>
            </w:r>
          </w:p>
        </w:tc>
        <w:tc>
          <w:tcPr>
            <w:tcW w:w="633" w:type="dxa"/>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3,6</w:t>
            </w:r>
          </w:p>
        </w:tc>
      </w:tr>
      <w:tr w:rsidR="000618EE" w:rsidRPr="0072042E" w:rsidTr="00730877">
        <w:trPr>
          <w:trHeight w:val="300"/>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6</w:t>
            </w:r>
          </w:p>
        </w:tc>
        <w:tc>
          <w:tcPr>
            <w:tcW w:w="1888" w:type="dxa"/>
            <w:vMerge/>
            <w:vAlign w:val="center"/>
          </w:tcPr>
          <w:p w:rsidR="000618EE" w:rsidRPr="0072042E" w:rsidRDefault="000618EE" w:rsidP="00730877">
            <w:pPr>
              <w:spacing w:after="0" w:line="240" w:lineRule="auto"/>
              <w:rPr>
                <w:rFonts w:ascii="Times New Roman" w:hAnsi="Times New Roman"/>
                <w:b/>
                <w:bCs/>
                <w:sz w:val="24"/>
                <w:szCs w:val="24"/>
                <w:lang w:eastAsia="ru-RU"/>
              </w:rPr>
            </w:pP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диктант</w:t>
            </w:r>
          </w:p>
        </w:tc>
        <w:tc>
          <w:tcPr>
            <w:tcW w:w="1578" w:type="dxa"/>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79%</w:t>
            </w:r>
          </w:p>
        </w:tc>
        <w:tc>
          <w:tcPr>
            <w:tcW w:w="1191" w:type="dxa"/>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47%</w:t>
            </w:r>
          </w:p>
        </w:tc>
        <w:tc>
          <w:tcPr>
            <w:tcW w:w="633" w:type="dxa"/>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3,3</w:t>
            </w:r>
          </w:p>
        </w:tc>
      </w:tr>
      <w:tr w:rsidR="000618EE" w:rsidRPr="0072042E" w:rsidTr="00730877">
        <w:trPr>
          <w:trHeight w:val="31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7</w:t>
            </w:r>
          </w:p>
        </w:tc>
        <w:tc>
          <w:tcPr>
            <w:tcW w:w="1888" w:type="dxa"/>
            <w:vMerge/>
            <w:vAlign w:val="center"/>
          </w:tcPr>
          <w:p w:rsidR="000618EE" w:rsidRPr="0072042E" w:rsidRDefault="000618EE" w:rsidP="00730877">
            <w:pPr>
              <w:spacing w:after="0" w:line="240" w:lineRule="auto"/>
              <w:rPr>
                <w:rFonts w:ascii="Times New Roman" w:hAnsi="Times New Roman"/>
                <w:b/>
                <w:bCs/>
                <w:sz w:val="24"/>
                <w:szCs w:val="24"/>
                <w:lang w:eastAsia="ru-RU"/>
              </w:rPr>
            </w:pP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диктант</w:t>
            </w:r>
          </w:p>
        </w:tc>
        <w:tc>
          <w:tcPr>
            <w:tcW w:w="1578" w:type="dxa"/>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92%</w:t>
            </w:r>
          </w:p>
        </w:tc>
        <w:tc>
          <w:tcPr>
            <w:tcW w:w="1191" w:type="dxa"/>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55%</w:t>
            </w:r>
          </w:p>
        </w:tc>
        <w:tc>
          <w:tcPr>
            <w:tcW w:w="633" w:type="dxa"/>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3,6</w:t>
            </w:r>
          </w:p>
        </w:tc>
      </w:tr>
      <w:tr w:rsidR="000618EE" w:rsidRPr="0072042E" w:rsidTr="00730877">
        <w:trPr>
          <w:trHeight w:val="31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8</w:t>
            </w:r>
          </w:p>
        </w:tc>
        <w:tc>
          <w:tcPr>
            <w:tcW w:w="1888" w:type="dxa"/>
            <w:vMerge/>
            <w:vAlign w:val="center"/>
          </w:tcPr>
          <w:p w:rsidR="000618EE" w:rsidRPr="0072042E" w:rsidRDefault="000618EE" w:rsidP="00730877">
            <w:pPr>
              <w:spacing w:after="0" w:line="240" w:lineRule="auto"/>
              <w:rPr>
                <w:rFonts w:ascii="Times New Roman" w:hAnsi="Times New Roman"/>
                <w:b/>
                <w:bCs/>
                <w:sz w:val="24"/>
                <w:szCs w:val="24"/>
                <w:lang w:eastAsia="ru-RU"/>
              </w:rPr>
            </w:pP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диктант</w:t>
            </w:r>
          </w:p>
        </w:tc>
        <w:tc>
          <w:tcPr>
            <w:tcW w:w="1578" w:type="dxa"/>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75%</w:t>
            </w:r>
          </w:p>
        </w:tc>
        <w:tc>
          <w:tcPr>
            <w:tcW w:w="1191" w:type="dxa"/>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48%</w:t>
            </w:r>
          </w:p>
        </w:tc>
        <w:tc>
          <w:tcPr>
            <w:tcW w:w="633" w:type="dxa"/>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3,4</w:t>
            </w:r>
          </w:p>
        </w:tc>
      </w:tr>
      <w:tr w:rsidR="000618EE" w:rsidRPr="0072042E" w:rsidTr="00730877">
        <w:trPr>
          <w:trHeight w:val="31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w:t>
            </w:r>
          </w:p>
        </w:tc>
        <w:tc>
          <w:tcPr>
            <w:tcW w:w="1888" w:type="dxa"/>
            <w:vMerge/>
            <w:vAlign w:val="center"/>
          </w:tcPr>
          <w:p w:rsidR="000618EE" w:rsidRPr="0072042E" w:rsidRDefault="000618EE" w:rsidP="00730877">
            <w:pPr>
              <w:spacing w:after="0" w:line="240" w:lineRule="auto"/>
              <w:rPr>
                <w:rFonts w:ascii="Times New Roman" w:hAnsi="Times New Roman"/>
                <w:b/>
                <w:bCs/>
                <w:sz w:val="24"/>
                <w:szCs w:val="24"/>
                <w:lang w:eastAsia="ru-RU"/>
              </w:rPr>
            </w:pP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диктант</w:t>
            </w:r>
          </w:p>
        </w:tc>
        <w:tc>
          <w:tcPr>
            <w:tcW w:w="1578" w:type="dxa"/>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93%</w:t>
            </w:r>
          </w:p>
        </w:tc>
        <w:tc>
          <w:tcPr>
            <w:tcW w:w="1191" w:type="dxa"/>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60%</w:t>
            </w:r>
          </w:p>
        </w:tc>
        <w:tc>
          <w:tcPr>
            <w:tcW w:w="633" w:type="dxa"/>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3,6</w:t>
            </w:r>
          </w:p>
        </w:tc>
      </w:tr>
      <w:tr w:rsidR="000618EE" w:rsidRPr="0072042E" w:rsidTr="00730877">
        <w:trPr>
          <w:trHeight w:val="31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w:t>
            </w:r>
          </w:p>
        </w:tc>
        <w:tc>
          <w:tcPr>
            <w:tcW w:w="1888" w:type="dxa"/>
            <w:vMerge/>
            <w:vAlign w:val="center"/>
          </w:tcPr>
          <w:p w:rsidR="000618EE" w:rsidRPr="0072042E" w:rsidRDefault="000618EE" w:rsidP="00730877">
            <w:pPr>
              <w:spacing w:after="0" w:line="240" w:lineRule="auto"/>
              <w:rPr>
                <w:rFonts w:ascii="Times New Roman" w:hAnsi="Times New Roman"/>
                <w:b/>
                <w:bCs/>
                <w:sz w:val="24"/>
                <w:szCs w:val="24"/>
                <w:lang w:eastAsia="ru-RU"/>
              </w:rPr>
            </w:pP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тест</w:t>
            </w:r>
          </w:p>
        </w:tc>
        <w:tc>
          <w:tcPr>
            <w:tcW w:w="1578" w:type="dxa"/>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82%</w:t>
            </w:r>
          </w:p>
        </w:tc>
        <w:tc>
          <w:tcPr>
            <w:tcW w:w="1191" w:type="dxa"/>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56%</w:t>
            </w:r>
          </w:p>
        </w:tc>
        <w:tc>
          <w:tcPr>
            <w:tcW w:w="633" w:type="dxa"/>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3,5</w:t>
            </w:r>
          </w:p>
        </w:tc>
      </w:tr>
      <w:tr w:rsidR="000618EE" w:rsidRPr="0072042E" w:rsidTr="00730877">
        <w:trPr>
          <w:trHeight w:val="31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11</w:t>
            </w:r>
          </w:p>
        </w:tc>
        <w:tc>
          <w:tcPr>
            <w:tcW w:w="1888" w:type="dxa"/>
            <w:vMerge/>
            <w:vAlign w:val="center"/>
          </w:tcPr>
          <w:p w:rsidR="000618EE" w:rsidRPr="0072042E" w:rsidRDefault="000618EE" w:rsidP="00730877">
            <w:pPr>
              <w:spacing w:after="0" w:line="240" w:lineRule="auto"/>
              <w:rPr>
                <w:rFonts w:ascii="Times New Roman" w:hAnsi="Times New Roman"/>
                <w:b/>
                <w:bCs/>
                <w:sz w:val="24"/>
                <w:szCs w:val="24"/>
                <w:lang w:eastAsia="ru-RU"/>
              </w:rPr>
            </w:pPr>
          </w:p>
        </w:tc>
        <w:tc>
          <w:tcPr>
            <w:tcW w:w="1710"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тест</w:t>
            </w:r>
          </w:p>
        </w:tc>
        <w:tc>
          <w:tcPr>
            <w:tcW w:w="1578" w:type="dxa"/>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96%</w:t>
            </w:r>
          </w:p>
        </w:tc>
        <w:tc>
          <w:tcPr>
            <w:tcW w:w="1191" w:type="dxa"/>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46%</w:t>
            </w:r>
          </w:p>
        </w:tc>
        <w:tc>
          <w:tcPr>
            <w:tcW w:w="633" w:type="dxa"/>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36</w:t>
            </w:r>
          </w:p>
        </w:tc>
      </w:tr>
      <w:tr w:rsidR="000618EE" w:rsidRPr="0072042E" w:rsidTr="00730877">
        <w:trPr>
          <w:trHeight w:val="31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5</w:t>
            </w:r>
          </w:p>
        </w:tc>
        <w:tc>
          <w:tcPr>
            <w:tcW w:w="1888" w:type="dxa"/>
            <w:vMerge w:val="restart"/>
            <w:vAlign w:val="center"/>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математика</w:t>
            </w:r>
          </w:p>
        </w:tc>
        <w:tc>
          <w:tcPr>
            <w:tcW w:w="1710"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w:t>
            </w:r>
          </w:p>
        </w:tc>
        <w:tc>
          <w:tcPr>
            <w:tcW w:w="1578" w:type="dxa"/>
            <w:vAlign w:val="bottom"/>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92</w:t>
            </w:r>
          </w:p>
        </w:tc>
        <w:tc>
          <w:tcPr>
            <w:tcW w:w="1191" w:type="dxa"/>
            <w:vAlign w:val="bottom"/>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52</w:t>
            </w:r>
          </w:p>
        </w:tc>
        <w:tc>
          <w:tcPr>
            <w:tcW w:w="633" w:type="dxa"/>
            <w:vAlign w:val="bottom"/>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3,6</w:t>
            </w:r>
          </w:p>
        </w:tc>
      </w:tr>
      <w:tr w:rsidR="000618EE" w:rsidRPr="0072042E" w:rsidTr="00730877">
        <w:trPr>
          <w:trHeight w:val="31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6</w:t>
            </w:r>
          </w:p>
        </w:tc>
        <w:tc>
          <w:tcPr>
            <w:tcW w:w="1888" w:type="dxa"/>
            <w:vMerge/>
            <w:vAlign w:val="center"/>
          </w:tcPr>
          <w:p w:rsidR="000618EE" w:rsidRPr="0072042E" w:rsidRDefault="000618EE" w:rsidP="00730877">
            <w:pPr>
              <w:spacing w:after="0" w:line="240" w:lineRule="auto"/>
              <w:rPr>
                <w:rFonts w:ascii="Times New Roman" w:hAnsi="Times New Roman"/>
                <w:b/>
                <w:bCs/>
                <w:sz w:val="24"/>
                <w:szCs w:val="24"/>
                <w:lang w:eastAsia="ru-RU"/>
              </w:rPr>
            </w:pPr>
          </w:p>
        </w:tc>
        <w:tc>
          <w:tcPr>
            <w:tcW w:w="1710"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w:t>
            </w:r>
          </w:p>
        </w:tc>
        <w:tc>
          <w:tcPr>
            <w:tcW w:w="1578" w:type="dxa"/>
            <w:vAlign w:val="bottom"/>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85</w:t>
            </w:r>
          </w:p>
        </w:tc>
        <w:tc>
          <w:tcPr>
            <w:tcW w:w="1191" w:type="dxa"/>
            <w:vAlign w:val="bottom"/>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46</w:t>
            </w:r>
          </w:p>
        </w:tc>
        <w:tc>
          <w:tcPr>
            <w:tcW w:w="633" w:type="dxa"/>
            <w:vAlign w:val="bottom"/>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3,4</w:t>
            </w:r>
          </w:p>
        </w:tc>
      </w:tr>
      <w:tr w:rsidR="000618EE" w:rsidRPr="0072042E" w:rsidTr="00730877">
        <w:trPr>
          <w:trHeight w:val="31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7</w:t>
            </w:r>
          </w:p>
        </w:tc>
        <w:tc>
          <w:tcPr>
            <w:tcW w:w="1888" w:type="dxa"/>
            <w:vMerge/>
            <w:vAlign w:val="center"/>
          </w:tcPr>
          <w:p w:rsidR="000618EE" w:rsidRPr="0072042E" w:rsidRDefault="000618EE" w:rsidP="00730877">
            <w:pPr>
              <w:spacing w:after="0" w:line="240" w:lineRule="auto"/>
              <w:rPr>
                <w:rFonts w:ascii="Times New Roman" w:hAnsi="Times New Roman"/>
                <w:b/>
                <w:bCs/>
                <w:sz w:val="24"/>
                <w:szCs w:val="24"/>
                <w:lang w:eastAsia="ru-RU"/>
              </w:rPr>
            </w:pPr>
          </w:p>
        </w:tc>
        <w:tc>
          <w:tcPr>
            <w:tcW w:w="1710"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w:t>
            </w:r>
          </w:p>
        </w:tc>
        <w:tc>
          <w:tcPr>
            <w:tcW w:w="1578" w:type="dxa"/>
            <w:vAlign w:val="bottom"/>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69</w:t>
            </w:r>
          </w:p>
        </w:tc>
        <w:tc>
          <w:tcPr>
            <w:tcW w:w="1191" w:type="dxa"/>
            <w:vAlign w:val="bottom"/>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38</w:t>
            </w:r>
          </w:p>
        </w:tc>
        <w:tc>
          <w:tcPr>
            <w:tcW w:w="633" w:type="dxa"/>
            <w:vAlign w:val="bottom"/>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3,2</w:t>
            </w:r>
          </w:p>
        </w:tc>
      </w:tr>
      <w:tr w:rsidR="000618EE" w:rsidRPr="0072042E" w:rsidTr="00730877">
        <w:trPr>
          <w:trHeight w:val="31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8</w:t>
            </w:r>
          </w:p>
        </w:tc>
        <w:tc>
          <w:tcPr>
            <w:tcW w:w="1888" w:type="dxa"/>
            <w:vMerge/>
            <w:vAlign w:val="center"/>
          </w:tcPr>
          <w:p w:rsidR="000618EE" w:rsidRPr="0072042E" w:rsidRDefault="000618EE" w:rsidP="00730877">
            <w:pPr>
              <w:spacing w:after="0" w:line="240" w:lineRule="auto"/>
              <w:rPr>
                <w:rFonts w:ascii="Times New Roman" w:hAnsi="Times New Roman"/>
                <w:b/>
                <w:bCs/>
                <w:sz w:val="24"/>
                <w:szCs w:val="24"/>
                <w:lang w:eastAsia="ru-RU"/>
              </w:rPr>
            </w:pPr>
          </w:p>
        </w:tc>
        <w:tc>
          <w:tcPr>
            <w:tcW w:w="1710"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w:t>
            </w:r>
          </w:p>
        </w:tc>
        <w:tc>
          <w:tcPr>
            <w:tcW w:w="1578" w:type="dxa"/>
            <w:vAlign w:val="bottom"/>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78</w:t>
            </w:r>
          </w:p>
        </w:tc>
        <w:tc>
          <w:tcPr>
            <w:tcW w:w="1191" w:type="dxa"/>
            <w:vAlign w:val="bottom"/>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3,6</w:t>
            </w:r>
          </w:p>
        </w:tc>
        <w:tc>
          <w:tcPr>
            <w:tcW w:w="633" w:type="dxa"/>
            <w:vAlign w:val="bottom"/>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3,1</w:t>
            </w:r>
          </w:p>
        </w:tc>
      </w:tr>
      <w:tr w:rsidR="000618EE" w:rsidRPr="0072042E" w:rsidTr="00730877">
        <w:trPr>
          <w:trHeight w:val="31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9</w:t>
            </w:r>
          </w:p>
        </w:tc>
        <w:tc>
          <w:tcPr>
            <w:tcW w:w="1888" w:type="dxa"/>
            <w:vMerge/>
            <w:vAlign w:val="center"/>
          </w:tcPr>
          <w:p w:rsidR="000618EE" w:rsidRPr="0072042E" w:rsidRDefault="000618EE" w:rsidP="00730877">
            <w:pPr>
              <w:spacing w:after="0" w:line="240" w:lineRule="auto"/>
              <w:rPr>
                <w:rFonts w:ascii="Times New Roman" w:hAnsi="Times New Roman"/>
                <w:b/>
                <w:bCs/>
                <w:sz w:val="24"/>
                <w:szCs w:val="24"/>
                <w:lang w:eastAsia="ru-RU"/>
              </w:rPr>
            </w:pPr>
          </w:p>
        </w:tc>
        <w:tc>
          <w:tcPr>
            <w:tcW w:w="1710"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w:t>
            </w:r>
          </w:p>
        </w:tc>
        <w:tc>
          <w:tcPr>
            <w:tcW w:w="1578" w:type="dxa"/>
            <w:vAlign w:val="bottom"/>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87</w:t>
            </w:r>
          </w:p>
        </w:tc>
        <w:tc>
          <w:tcPr>
            <w:tcW w:w="1191" w:type="dxa"/>
            <w:vAlign w:val="bottom"/>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37</w:t>
            </w:r>
          </w:p>
        </w:tc>
        <w:tc>
          <w:tcPr>
            <w:tcW w:w="633" w:type="dxa"/>
            <w:vAlign w:val="bottom"/>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3,3</w:t>
            </w:r>
          </w:p>
        </w:tc>
      </w:tr>
      <w:tr w:rsidR="000618EE" w:rsidRPr="0072042E" w:rsidTr="00730877">
        <w:trPr>
          <w:trHeight w:val="315"/>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10</w:t>
            </w:r>
          </w:p>
        </w:tc>
        <w:tc>
          <w:tcPr>
            <w:tcW w:w="1888" w:type="dxa"/>
            <w:vMerge/>
            <w:vAlign w:val="center"/>
          </w:tcPr>
          <w:p w:rsidR="000618EE" w:rsidRPr="0072042E" w:rsidRDefault="000618EE" w:rsidP="00730877">
            <w:pPr>
              <w:spacing w:after="0" w:line="240" w:lineRule="auto"/>
              <w:rPr>
                <w:rFonts w:ascii="Times New Roman" w:hAnsi="Times New Roman"/>
                <w:b/>
                <w:bCs/>
                <w:sz w:val="24"/>
                <w:szCs w:val="24"/>
                <w:lang w:eastAsia="ru-RU"/>
              </w:rPr>
            </w:pPr>
          </w:p>
        </w:tc>
        <w:tc>
          <w:tcPr>
            <w:tcW w:w="1710"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w:t>
            </w:r>
          </w:p>
        </w:tc>
        <w:tc>
          <w:tcPr>
            <w:tcW w:w="1578" w:type="dxa"/>
            <w:vAlign w:val="bottom"/>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59</w:t>
            </w:r>
          </w:p>
        </w:tc>
        <w:tc>
          <w:tcPr>
            <w:tcW w:w="1191" w:type="dxa"/>
            <w:vAlign w:val="bottom"/>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27</w:t>
            </w:r>
          </w:p>
        </w:tc>
        <w:tc>
          <w:tcPr>
            <w:tcW w:w="633" w:type="dxa"/>
            <w:vAlign w:val="bottom"/>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2,9</w:t>
            </w:r>
          </w:p>
        </w:tc>
      </w:tr>
      <w:tr w:rsidR="000618EE" w:rsidRPr="0072042E" w:rsidTr="00730877">
        <w:trPr>
          <w:trHeight w:val="330"/>
        </w:trPr>
        <w:tc>
          <w:tcPr>
            <w:tcW w:w="1023"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1249" w:type="dxa"/>
            <w:vMerge/>
            <w:vAlign w:val="center"/>
          </w:tcPr>
          <w:p w:rsidR="000618EE" w:rsidRPr="0072042E" w:rsidRDefault="000618EE" w:rsidP="00730877">
            <w:pPr>
              <w:spacing w:after="0" w:line="240" w:lineRule="auto"/>
              <w:rPr>
                <w:rFonts w:ascii="Times New Roman" w:hAnsi="Times New Roman"/>
                <w:sz w:val="24"/>
                <w:szCs w:val="24"/>
                <w:lang w:eastAsia="ru-RU"/>
              </w:rPr>
            </w:pPr>
          </w:p>
        </w:tc>
        <w:tc>
          <w:tcPr>
            <w:tcW w:w="858" w:type="dxa"/>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11</w:t>
            </w:r>
          </w:p>
        </w:tc>
        <w:tc>
          <w:tcPr>
            <w:tcW w:w="1888" w:type="dxa"/>
            <w:vMerge/>
            <w:vAlign w:val="center"/>
          </w:tcPr>
          <w:p w:rsidR="000618EE" w:rsidRPr="0072042E" w:rsidRDefault="000618EE" w:rsidP="00730877">
            <w:pPr>
              <w:spacing w:after="0" w:line="240" w:lineRule="auto"/>
              <w:rPr>
                <w:rFonts w:ascii="Times New Roman" w:hAnsi="Times New Roman"/>
                <w:b/>
                <w:bCs/>
                <w:sz w:val="24"/>
                <w:szCs w:val="24"/>
                <w:lang w:eastAsia="ru-RU"/>
              </w:rPr>
            </w:pPr>
          </w:p>
        </w:tc>
        <w:tc>
          <w:tcPr>
            <w:tcW w:w="1710" w:type="dxa"/>
            <w:noWrap/>
            <w:vAlign w:val="bottom"/>
          </w:tcPr>
          <w:p w:rsidR="000618EE" w:rsidRPr="0072042E" w:rsidRDefault="000618EE" w:rsidP="00730877">
            <w:pPr>
              <w:spacing w:after="0" w:line="240" w:lineRule="auto"/>
              <w:rPr>
                <w:rFonts w:ascii="Times New Roman" w:hAnsi="Times New Roman"/>
                <w:sz w:val="24"/>
                <w:szCs w:val="24"/>
                <w:lang w:eastAsia="ru-RU"/>
              </w:rPr>
            </w:pPr>
            <w:r w:rsidRPr="0072042E">
              <w:rPr>
                <w:rFonts w:ascii="Times New Roman" w:hAnsi="Times New Roman"/>
                <w:sz w:val="24"/>
                <w:szCs w:val="24"/>
                <w:lang w:eastAsia="ru-RU"/>
              </w:rPr>
              <w:t> </w:t>
            </w:r>
          </w:p>
        </w:tc>
        <w:tc>
          <w:tcPr>
            <w:tcW w:w="1578" w:type="dxa"/>
            <w:vAlign w:val="bottom"/>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92</w:t>
            </w:r>
          </w:p>
        </w:tc>
        <w:tc>
          <w:tcPr>
            <w:tcW w:w="1191" w:type="dxa"/>
            <w:vAlign w:val="bottom"/>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29</w:t>
            </w:r>
          </w:p>
        </w:tc>
        <w:tc>
          <w:tcPr>
            <w:tcW w:w="633" w:type="dxa"/>
            <w:vAlign w:val="bottom"/>
          </w:tcPr>
          <w:p w:rsidR="000618EE" w:rsidRPr="0072042E" w:rsidRDefault="000618EE" w:rsidP="00730877">
            <w:pPr>
              <w:spacing w:after="0" w:line="240" w:lineRule="auto"/>
              <w:rPr>
                <w:rFonts w:ascii="Times New Roman" w:hAnsi="Times New Roman"/>
                <w:b/>
                <w:bCs/>
                <w:sz w:val="24"/>
                <w:szCs w:val="24"/>
                <w:lang w:eastAsia="ru-RU"/>
              </w:rPr>
            </w:pPr>
            <w:r w:rsidRPr="0072042E">
              <w:rPr>
                <w:rFonts w:ascii="Times New Roman" w:hAnsi="Times New Roman"/>
                <w:b/>
                <w:bCs/>
                <w:sz w:val="24"/>
                <w:szCs w:val="24"/>
                <w:lang w:eastAsia="ru-RU"/>
              </w:rPr>
              <w:t>3,22,1</w:t>
            </w:r>
          </w:p>
        </w:tc>
      </w:tr>
    </w:tbl>
    <w:p w:rsidR="00D14A04" w:rsidRPr="0072042E" w:rsidRDefault="00D14A04" w:rsidP="00D14A04">
      <w:pPr>
        <w:widowControl w:val="0"/>
        <w:spacing w:after="0" w:line="240" w:lineRule="auto"/>
        <w:ind w:firstLine="709"/>
        <w:jc w:val="both"/>
        <w:rPr>
          <w:rFonts w:ascii="Times New Roman" w:hAnsi="Times New Roman"/>
          <w:bCs/>
          <w:iCs/>
          <w:sz w:val="24"/>
          <w:szCs w:val="24"/>
        </w:rPr>
      </w:pPr>
    </w:p>
    <w:p w:rsidR="00D14A04" w:rsidRPr="0072042E" w:rsidRDefault="00D14A04" w:rsidP="00D14A04">
      <w:pPr>
        <w:widowControl w:val="0"/>
        <w:spacing w:after="0" w:line="240" w:lineRule="auto"/>
        <w:ind w:firstLine="709"/>
        <w:jc w:val="both"/>
        <w:outlineLvl w:val="0"/>
        <w:rPr>
          <w:rFonts w:ascii="Times New Roman" w:hAnsi="Times New Roman"/>
          <w:b/>
          <w:sz w:val="24"/>
          <w:szCs w:val="24"/>
        </w:rPr>
      </w:pPr>
      <w:r w:rsidRPr="0072042E">
        <w:rPr>
          <w:rFonts w:ascii="Times New Roman" w:hAnsi="Times New Roman"/>
          <w:b/>
          <w:sz w:val="24"/>
          <w:szCs w:val="24"/>
        </w:rPr>
        <w:t>Общие выводы</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Методическая работа в школе – составная часть единой системы непрерывного образования педагогических кадров, системы повышения профессиональной квалификации. Показатели успехов школы свидетельствуют о довольно высоком уровне профессиональной компетенции педагогического коллектива, его творческом росте, который обеспечивается организацией работы педагогов по овладению достижениями психолого-педагогической науки, постоянным стимулированием их самообразования.</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pacing w:val="-2"/>
          <w:sz w:val="24"/>
          <w:szCs w:val="24"/>
        </w:rPr>
        <w:t xml:space="preserve">В школе наблюдается полная обеспеченность квалифицированными </w:t>
      </w:r>
      <w:r w:rsidRPr="0072042E">
        <w:rPr>
          <w:rFonts w:ascii="Times New Roman" w:hAnsi="Times New Roman"/>
          <w:sz w:val="24"/>
          <w:szCs w:val="24"/>
        </w:rPr>
        <w:t xml:space="preserve">кадрами. Стабильный коллектив, справедливая тарификация и общественная </w:t>
      </w:r>
      <w:r w:rsidRPr="0072042E">
        <w:rPr>
          <w:rFonts w:ascii="Times New Roman" w:hAnsi="Times New Roman"/>
          <w:spacing w:val="1"/>
          <w:sz w:val="24"/>
          <w:szCs w:val="24"/>
        </w:rPr>
        <w:t>нагрузка Система методичес</w:t>
      </w:r>
      <w:r w:rsidRPr="0072042E">
        <w:rPr>
          <w:rFonts w:ascii="Times New Roman" w:hAnsi="Times New Roman"/>
          <w:sz w:val="24"/>
          <w:szCs w:val="24"/>
        </w:rPr>
        <w:t xml:space="preserve">кой работы охватывает все звенья учебно-воспитательного процесса и профессиональной деятельности учителя. </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Планомерная методическая работа позволяет глубоко изучить личностные качества учителя, классного руководителя, воспитателя, выявить элементы передового опыта, затруднения в их деятельности, вовремя осуществить поддержку и оказать помощь. </w:t>
      </w:r>
    </w:p>
    <w:p w:rsidR="00D14A04" w:rsidRPr="0072042E" w:rsidRDefault="00D14A04" w:rsidP="00D14A04">
      <w:pPr>
        <w:widowControl w:val="0"/>
        <w:shd w:val="clear" w:color="auto" w:fill="FFFFFF"/>
        <w:spacing w:after="0" w:line="240" w:lineRule="auto"/>
        <w:ind w:firstLine="709"/>
        <w:jc w:val="both"/>
        <w:rPr>
          <w:rFonts w:ascii="Times New Roman" w:hAnsi="Times New Roman"/>
          <w:sz w:val="24"/>
          <w:szCs w:val="24"/>
        </w:rPr>
      </w:pPr>
      <w:r w:rsidRPr="0072042E">
        <w:rPr>
          <w:rFonts w:ascii="Times New Roman" w:hAnsi="Times New Roman"/>
          <w:spacing w:val="-2"/>
          <w:sz w:val="24"/>
          <w:szCs w:val="24"/>
        </w:rPr>
        <w:t xml:space="preserve"> </w:t>
      </w:r>
      <w:r w:rsidRPr="0072042E">
        <w:rPr>
          <w:rFonts w:ascii="Times New Roman" w:hAnsi="Times New Roman"/>
          <w:spacing w:val="-2"/>
          <w:sz w:val="24"/>
          <w:szCs w:val="24"/>
        </w:rPr>
        <w:tab/>
      </w:r>
      <w:r w:rsidRPr="0072042E">
        <w:rPr>
          <w:rFonts w:ascii="Times New Roman" w:hAnsi="Times New Roman"/>
          <w:sz w:val="24"/>
          <w:szCs w:val="24"/>
        </w:rPr>
        <w:t>Главное в методической работе – оказание реальной действенной помощи учителям. В нашем образовательном учреждении за этот учебный год поставленные задачи в основном успешно реализованы.</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1.  Методическая работа представляет собой относительно непрерывный, постоянный процесс, носящий повседневный характер, сочетается с курсовой переподготовкой, городских </w:t>
      </w:r>
      <w:proofErr w:type="gramStart"/>
      <w:r w:rsidRPr="0072042E">
        <w:rPr>
          <w:rFonts w:ascii="Times New Roman" w:hAnsi="Times New Roman"/>
          <w:sz w:val="24"/>
          <w:szCs w:val="24"/>
        </w:rPr>
        <w:t>семинарах</w:t>
      </w:r>
      <w:proofErr w:type="gramEnd"/>
      <w:r w:rsidRPr="0072042E">
        <w:rPr>
          <w:rFonts w:ascii="Times New Roman" w:hAnsi="Times New Roman"/>
          <w:sz w:val="24"/>
          <w:szCs w:val="24"/>
        </w:rPr>
        <w:t>.</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2.  Повышение квалификации и мастерства учителей  позволяет связать содержание и характер методической работы с ходом и результатом реального учебно-воспитательного процесса, изменениями в качестве образовательного процесса, в уровне развития и воспитанности, совершенствование. </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3.  Проводимая работа позволяет глубоко изучить личностные качества учителя классного руководителя, выявлять затруднения и недостаток в их деятельности, элементы передового опыта.</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4. Тематика заседаний МО, методического совета, педагогического совета отражает основные проблемные вопросы, которые стремиться решать педагогический коллектив школы.</w:t>
      </w:r>
    </w:p>
    <w:p w:rsidR="00D14A04" w:rsidRPr="0072042E" w:rsidRDefault="00D14A04" w:rsidP="00D14A04">
      <w:pPr>
        <w:widowControl w:val="0"/>
        <w:tabs>
          <w:tab w:val="left" w:pos="993"/>
        </w:tabs>
        <w:spacing w:after="0" w:line="240" w:lineRule="auto"/>
        <w:ind w:firstLine="709"/>
        <w:jc w:val="both"/>
        <w:rPr>
          <w:rFonts w:ascii="Times New Roman" w:hAnsi="Times New Roman"/>
          <w:sz w:val="24"/>
          <w:szCs w:val="24"/>
        </w:rPr>
      </w:pPr>
      <w:r w:rsidRPr="0072042E">
        <w:rPr>
          <w:rFonts w:ascii="Times New Roman" w:hAnsi="Times New Roman"/>
          <w:sz w:val="24"/>
          <w:szCs w:val="24"/>
        </w:rPr>
        <w:t>5.Формы и методы ВШК соответствуют задачам, которые ставил педагогический коллектив школы на учебный год.</w:t>
      </w:r>
    </w:p>
    <w:p w:rsidR="00D14A04" w:rsidRPr="0072042E" w:rsidRDefault="00D14A04" w:rsidP="00D14A04">
      <w:pPr>
        <w:widowControl w:val="0"/>
        <w:tabs>
          <w:tab w:val="left" w:pos="993"/>
        </w:tabs>
        <w:spacing w:after="0" w:line="240" w:lineRule="auto"/>
        <w:ind w:firstLine="709"/>
        <w:jc w:val="both"/>
        <w:rPr>
          <w:rFonts w:ascii="Times New Roman" w:hAnsi="Times New Roman"/>
          <w:sz w:val="24"/>
          <w:szCs w:val="24"/>
        </w:rPr>
      </w:pPr>
      <w:r w:rsidRPr="0072042E">
        <w:rPr>
          <w:rFonts w:ascii="Times New Roman" w:hAnsi="Times New Roman"/>
          <w:sz w:val="24"/>
          <w:szCs w:val="24"/>
        </w:rPr>
        <w:tab/>
        <w:t xml:space="preserve"> Наряду с имеющимися положительными результатами в работе педагогического коллектива имеются недостатки: </w:t>
      </w:r>
    </w:p>
    <w:p w:rsidR="00D14A04" w:rsidRPr="0072042E" w:rsidRDefault="00D14A04" w:rsidP="00D14A04">
      <w:pPr>
        <w:pStyle w:val="a3"/>
        <w:widowControl w:val="0"/>
        <w:shd w:val="clear" w:color="auto" w:fill="FFFFFF"/>
        <w:spacing w:before="0" w:beforeAutospacing="0" w:after="0" w:afterAutospacing="0"/>
        <w:ind w:firstLine="709"/>
        <w:jc w:val="both"/>
      </w:pPr>
      <w:r w:rsidRPr="0072042E">
        <w:t xml:space="preserve">-не  </w:t>
      </w:r>
      <w:proofErr w:type="gramStart"/>
      <w:r w:rsidRPr="0072042E">
        <w:t>в  полную  меру</w:t>
      </w:r>
      <w:proofErr w:type="gramEnd"/>
      <w:r w:rsidRPr="0072042E">
        <w:t xml:space="preserve">  использовалась  такая  форма, как  </w:t>
      </w:r>
      <w:proofErr w:type="spellStart"/>
      <w:r w:rsidRPr="0072042E">
        <w:t>взаимопосещение</w:t>
      </w:r>
      <w:proofErr w:type="spellEnd"/>
      <w:r w:rsidRPr="0072042E">
        <w:t>  уроков;</w:t>
      </w:r>
    </w:p>
    <w:p w:rsidR="00D14A04" w:rsidRPr="0072042E" w:rsidRDefault="00D14A04" w:rsidP="00D14A04">
      <w:pPr>
        <w:pStyle w:val="a3"/>
        <w:widowControl w:val="0"/>
        <w:shd w:val="clear" w:color="auto" w:fill="FFFFFF"/>
        <w:spacing w:before="0" w:beforeAutospacing="0" w:after="0" w:afterAutospacing="0"/>
        <w:ind w:firstLine="709"/>
        <w:jc w:val="both"/>
      </w:pPr>
      <w:r w:rsidRPr="0072042E">
        <w:t>-сократилось  количество  даваемых  учителями  открытых  уроков;</w:t>
      </w:r>
    </w:p>
    <w:p w:rsidR="00D14A04" w:rsidRPr="0072042E" w:rsidRDefault="00D14A04" w:rsidP="00D14A04">
      <w:pPr>
        <w:pStyle w:val="a3"/>
        <w:widowControl w:val="0"/>
        <w:shd w:val="clear" w:color="auto" w:fill="FFFFFF"/>
        <w:spacing w:before="0" w:beforeAutospacing="0" w:after="0" w:afterAutospacing="0"/>
        <w:ind w:firstLine="709"/>
        <w:jc w:val="both"/>
      </w:pPr>
      <w:r w:rsidRPr="0072042E">
        <w:t>- опытные  учителя  школы  мало  принимали  участие  в  различных конкурсах педагогического мастерства;</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 недостаточное освоение и внедрение новых педагогических технологий и инноваций учителями школы, </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недостаточный уровень работы по  обобщению  передового педагогического опыта на городском и республиканском уровнях,</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неготовность учителей к переоценке своих профессиональных и личностных качеств, необходимых для перехода на новый уровень, обеспечивающий качество образования;</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lastRenderedPageBreak/>
        <w:t>- относительно низок уровень умений и навыков самоанализа у учителей и учащихся;</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часто внеклассная работа по предмету носит формальный характер.</w:t>
      </w:r>
    </w:p>
    <w:p w:rsidR="00D14A04" w:rsidRPr="0072042E" w:rsidRDefault="00D14A04" w:rsidP="00D14A04">
      <w:pPr>
        <w:pStyle w:val="a3"/>
        <w:widowControl w:val="0"/>
        <w:shd w:val="clear" w:color="auto" w:fill="FFFFFF"/>
        <w:spacing w:before="0" w:beforeAutospacing="0" w:after="0" w:afterAutospacing="0"/>
        <w:jc w:val="both"/>
        <w:rPr>
          <w:highlight w:val="cyan"/>
          <w:shd w:val="clear" w:color="auto" w:fill="FFFFFF"/>
        </w:rPr>
      </w:pPr>
      <w:r w:rsidRPr="0072042E">
        <w:t>Но  все,  же  педагог занимает ключевую позицию в образовательном процессе, и от его квалификации,  его личностных качеств зависит, какой быть сегодня в целом системе образования</w:t>
      </w:r>
    </w:p>
    <w:p w:rsidR="00D14A04" w:rsidRPr="0072042E" w:rsidRDefault="00D14A04" w:rsidP="00D14A04">
      <w:pPr>
        <w:widowControl w:val="0"/>
        <w:spacing w:after="0" w:line="240" w:lineRule="auto"/>
        <w:ind w:firstLine="709"/>
        <w:jc w:val="both"/>
        <w:rPr>
          <w:rFonts w:ascii="Times New Roman" w:hAnsi="Times New Roman"/>
          <w:sz w:val="24"/>
          <w:szCs w:val="24"/>
        </w:rPr>
      </w:pPr>
      <w:r w:rsidRPr="0072042E">
        <w:rPr>
          <w:rFonts w:ascii="Times New Roman" w:hAnsi="Times New Roman"/>
          <w:sz w:val="24"/>
          <w:szCs w:val="24"/>
        </w:rPr>
        <w:t xml:space="preserve">Таким образом, по результатам </w:t>
      </w:r>
      <w:proofErr w:type="spellStart"/>
      <w:r w:rsidRPr="0072042E">
        <w:rPr>
          <w:rFonts w:ascii="Times New Roman" w:hAnsi="Times New Roman"/>
          <w:sz w:val="24"/>
          <w:szCs w:val="24"/>
        </w:rPr>
        <w:t>самообследования</w:t>
      </w:r>
      <w:proofErr w:type="spellEnd"/>
      <w:r w:rsidRPr="0072042E">
        <w:rPr>
          <w:rFonts w:ascii="Times New Roman" w:hAnsi="Times New Roman"/>
          <w:sz w:val="24"/>
          <w:szCs w:val="24"/>
        </w:rPr>
        <w:t>, проанализировав полученную информацию самоанализа «Средней общеобразовательной школы №40»,  можно придти к следующим выводам:</w:t>
      </w:r>
    </w:p>
    <w:p w:rsidR="00D14A04" w:rsidRPr="0072042E" w:rsidRDefault="00D14A04" w:rsidP="00D14A04">
      <w:pPr>
        <w:pStyle w:val="11"/>
        <w:widowControl w:val="0"/>
        <w:numPr>
          <w:ilvl w:val="0"/>
          <w:numId w:val="14"/>
        </w:numPr>
        <w:ind w:left="0" w:firstLine="709"/>
        <w:jc w:val="both"/>
        <w:rPr>
          <w:szCs w:val="24"/>
        </w:rPr>
      </w:pPr>
      <w:r w:rsidRPr="0072042E">
        <w:rPr>
          <w:szCs w:val="24"/>
        </w:rPr>
        <w:t>образовательная деятельность школы осуществляется на основании устава, лицензии, локальных актов;</w:t>
      </w:r>
    </w:p>
    <w:p w:rsidR="00D14A04" w:rsidRPr="0072042E" w:rsidRDefault="00D14A04" w:rsidP="00D14A04">
      <w:pPr>
        <w:pStyle w:val="11"/>
        <w:widowControl w:val="0"/>
        <w:numPr>
          <w:ilvl w:val="0"/>
          <w:numId w:val="14"/>
        </w:numPr>
        <w:ind w:left="0" w:firstLine="709"/>
        <w:jc w:val="both"/>
        <w:rPr>
          <w:szCs w:val="24"/>
        </w:rPr>
      </w:pPr>
      <w:r w:rsidRPr="0072042E">
        <w:rPr>
          <w:szCs w:val="24"/>
        </w:rPr>
        <w:t>школа реализует образовательные программы начального общего, основного общего, среднего (полного) общего образования</w:t>
      </w:r>
      <w:proofErr w:type="gramStart"/>
      <w:r w:rsidRPr="0072042E">
        <w:rPr>
          <w:szCs w:val="24"/>
        </w:rPr>
        <w:t xml:space="preserve"> ;</w:t>
      </w:r>
      <w:proofErr w:type="gramEnd"/>
    </w:p>
    <w:p w:rsidR="00D14A04" w:rsidRPr="0072042E" w:rsidRDefault="00D14A04" w:rsidP="00D14A04">
      <w:pPr>
        <w:pStyle w:val="11"/>
        <w:widowControl w:val="0"/>
        <w:numPr>
          <w:ilvl w:val="0"/>
          <w:numId w:val="14"/>
        </w:numPr>
        <w:ind w:left="0" w:firstLine="709"/>
        <w:jc w:val="both"/>
        <w:rPr>
          <w:szCs w:val="24"/>
        </w:rPr>
      </w:pPr>
      <w:r w:rsidRPr="0072042E">
        <w:rPr>
          <w:szCs w:val="24"/>
        </w:rPr>
        <w:t>учебный план соответствует нормативам базисного учебного плана общеобразовательных учреждений РФ;</w:t>
      </w:r>
    </w:p>
    <w:p w:rsidR="00D14A04" w:rsidRPr="0072042E" w:rsidRDefault="00D14A04" w:rsidP="00D14A04">
      <w:pPr>
        <w:pStyle w:val="11"/>
        <w:widowControl w:val="0"/>
        <w:numPr>
          <w:ilvl w:val="0"/>
          <w:numId w:val="14"/>
        </w:numPr>
        <w:ind w:left="0" w:firstLine="709"/>
        <w:jc w:val="both"/>
        <w:rPr>
          <w:szCs w:val="24"/>
        </w:rPr>
      </w:pPr>
      <w:r w:rsidRPr="0072042E">
        <w:rPr>
          <w:szCs w:val="24"/>
        </w:rPr>
        <w:t>программно – методическое, кадровое и материально-техническое обеспечение позволяет реализовать требования государственных образовательных стандартов;</w:t>
      </w:r>
    </w:p>
    <w:p w:rsidR="00D14A04" w:rsidRPr="0072042E" w:rsidRDefault="00D14A04" w:rsidP="00D14A04">
      <w:pPr>
        <w:pStyle w:val="11"/>
        <w:widowControl w:val="0"/>
        <w:numPr>
          <w:ilvl w:val="0"/>
          <w:numId w:val="14"/>
        </w:numPr>
        <w:ind w:left="0" w:firstLine="709"/>
        <w:jc w:val="both"/>
        <w:rPr>
          <w:szCs w:val="24"/>
        </w:rPr>
      </w:pPr>
      <w:r w:rsidRPr="0072042E">
        <w:rPr>
          <w:szCs w:val="24"/>
        </w:rPr>
        <w:t>обязательный минимум содержания образования выполняется по всем предметам учебного плана;</w:t>
      </w:r>
    </w:p>
    <w:p w:rsidR="00D14A04" w:rsidRPr="0072042E" w:rsidRDefault="00D14A04" w:rsidP="00D14A04">
      <w:pPr>
        <w:pStyle w:val="11"/>
        <w:widowControl w:val="0"/>
        <w:numPr>
          <w:ilvl w:val="0"/>
          <w:numId w:val="14"/>
        </w:numPr>
        <w:ind w:left="0" w:firstLine="709"/>
        <w:jc w:val="both"/>
        <w:rPr>
          <w:szCs w:val="24"/>
        </w:rPr>
      </w:pPr>
      <w:r w:rsidRPr="0072042E">
        <w:rPr>
          <w:szCs w:val="24"/>
        </w:rPr>
        <w:t>содержание, уровень и качество обучения учащихся школы на всех ступенях обучения соответствует требованиям государственных образовательных стандартов;</w:t>
      </w:r>
    </w:p>
    <w:p w:rsidR="00D14A04" w:rsidRPr="0072042E" w:rsidRDefault="00D14A04" w:rsidP="00D14A04">
      <w:pPr>
        <w:pStyle w:val="11"/>
        <w:widowControl w:val="0"/>
        <w:numPr>
          <w:ilvl w:val="0"/>
          <w:numId w:val="14"/>
        </w:numPr>
        <w:ind w:left="0" w:firstLine="709"/>
        <w:jc w:val="both"/>
        <w:rPr>
          <w:szCs w:val="24"/>
        </w:rPr>
      </w:pPr>
      <w:r w:rsidRPr="0072042E">
        <w:rPr>
          <w:szCs w:val="24"/>
        </w:rPr>
        <w:t>результаты итоговой аттестации выпускников подтверждают выполнение требований государственных образовательных стандартов;</w:t>
      </w:r>
    </w:p>
    <w:p w:rsidR="00D14A04" w:rsidRPr="0072042E" w:rsidRDefault="00D14A04" w:rsidP="00D14A04">
      <w:pPr>
        <w:pStyle w:val="31"/>
        <w:widowControl w:val="0"/>
        <w:numPr>
          <w:ilvl w:val="0"/>
          <w:numId w:val="14"/>
        </w:numPr>
        <w:tabs>
          <w:tab w:val="num" w:pos="709"/>
        </w:tabs>
        <w:spacing w:after="0" w:line="240" w:lineRule="auto"/>
        <w:ind w:left="0" w:firstLine="709"/>
        <w:jc w:val="both"/>
        <w:rPr>
          <w:rFonts w:ascii="Times New Roman" w:hAnsi="Times New Roman"/>
          <w:sz w:val="24"/>
          <w:szCs w:val="24"/>
          <w:lang w:eastAsia="ru-RU"/>
        </w:rPr>
      </w:pPr>
      <w:r w:rsidRPr="0072042E">
        <w:rPr>
          <w:rFonts w:ascii="Times New Roman" w:hAnsi="Times New Roman"/>
          <w:sz w:val="24"/>
          <w:szCs w:val="24"/>
          <w:lang w:eastAsia="ru-RU"/>
        </w:rPr>
        <w:t>школа обладает необходимым и достаточным педагогическим потенциалом для осуществления образовательно-воспитательного процесса;</w:t>
      </w:r>
    </w:p>
    <w:p w:rsidR="00D14A04" w:rsidRPr="0072042E" w:rsidRDefault="00D14A04" w:rsidP="00D14A04">
      <w:pPr>
        <w:pStyle w:val="11"/>
        <w:widowControl w:val="0"/>
        <w:numPr>
          <w:ilvl w:val="0"/>
          <w:numId w:val="14"/>
        </w:numPr>
        <w:ind w:left="0" w:firstLine="709"/>
        <w:jc w:val="both"/>
        <w:rPr>
          <w:szCs w:val="24"/>
        </w:rPr>
      </w:pPr>
      <w:r w:rsidRPr="0072042E">
        <w:rPr>
          <w:szCs w:val="24"/>
        </w:rPr>
        <w:t>за последние три года в 2 раза увеличилось число призовых ме</w:t>
      </w:r>
      <w:proofErr w:type="gramStart"/>
      <w:r w:rsidRPr="0072042E">
        <w:rPr>
          <w:szCs w:val="24"/>
        </w:rPr>
        <w:t>ст в пр</w:t>
      </w:r>
      <w:proofErr w:type="gramEnd"/>
      <w:r w:rsidRPr="0072042E">
        <w:rPr>
          <w:szCs w:val="24"/>
        </w:rPr>
        <w:t>едметных олимпиадах, конкурсах городского, республиканского и всероссийского уровней;</w:t>
      </w:r>
    </w:p>
    <w:p w:rsidR="00D14A04" w:rsidRPr="0072042E" w:rsidRDefault="00D14A04" w:rsidP="00D14A04">
      <w:pPr>
        <w:pStyle w:val="11"/>
        <w:widowControl w:val="0"/>
        <w:numPr>
          <w:ilvl w:val="0"/>
          <w:numId w:val="14"/>
        </w:numPr>
        <w:ind w:left="0" w:firstLine="709"/>
        <w:jc w:val="both"/>
        <w:rPr>
          <w:szCs w:val="24"/>
        </w:rPr>
      </w:pPr>
      <w:r w:rsidRPr="0072042E">
        <w:rPr>
          <w:szCs w:val="24"/>
        </w:rPr>
        <w:t>сформирована нормативно-правовая база функционирования и развития школы, не противоречащая законодательству РФ;</w:t>
      </w:r>
    </w:p>
    <w:p w:rsidR="00D14A04" w:rsidRPr="0072042E" w:rsidRDefault="00D14A04" w:rsidP="00D14A04">
      <w:pPr>
        <w:pStyle w:val="11"/>
        <w:widowControl w:val="0"/>
        <w:numPr>
          <w:ilvl w:val="0"/>
          <w:numId w:val="14"/>
        </w:numPr>
        <w:ind w:left="0" w:firstLine="709"/>
        <w:jc w:val="both"/>
        <w:rPr>
          <w:szCs w:val="24"/>
        </w:rPr>
      </w:pPr>
      <w:r w:rsidRPr="0072042E">
        <w:rPr>
          <w:szCs w:val="24"/>
        </w:rPr>
        <w:t xml:space="preserve">система управления, </w:t>
      </w:r>
      <w:proofErr w:type="spellStart"/>
      <w:r w:rsidRPr="0072042E">
        <w:rPr>
          <w:szCs w:val="24"/>
        </w:rPr>
        <w:t>внутришкольного</w:t>
      </w:r>
      <w:proofErr w:type="spellEnd"/>
      <w:r w:rsidRPr="0072042E">
        <w:rPr>
          <w:szCs w:val="24"/>
        </w:rPr>
        <w:t xml:space="preserve"> контроля обеспечивает реализацию задач основной деятельности учреждения;</w:t>
      </w:r>
    </w:p>
    <w:p w:rsidR="00D14A04" w:rsidRPr="0072042E" w:rsidRDefault="00D14A04" w:rsidP="00D14A04">
      <w:pPr>
        <w:pStyle w:val="11"/>
        <w:widowControl w:val="0"/>
        <w:numPr>
          <w:ilvl w:val="0"/>
          <w:numId w:val="14"/>
        </w:numPr>
        <w:ind w:left="0" w:firstLine="709"/>
        <w:jc w:val="both"/>
        <w:rPr>
          <w:szCs w:val="24"/>
        </w:rPr>
      </w:pPr>
      <w:r w:rsidRPr="0072042E">
        <w:rPr>
          <w:szCs w:val="24"/>
        </w:rPr>
        <w:t>методическая работа организована в ОУ на достаточном уровне и соответствует предъявляемым требованиям;</w:t>
      </w:r>
    </w:p>
    <w:p w:rsidR="00D14A04" w:rsidRPr="0072042E" w:rsidRDefault="00D14A04" w:rsidP="00D14A04">
      <w:pPr>
        <w:pStyle w:val="31"/>
        <w:widowControl w:val="0"/>
        <w:numPr>
          <w:ilvl w:val="0"/>
          <w:numId w:val="14"/>
        </w:numPr>
        <w:spacing w:after="0" w:line="240" w:lineRule="auto"/>
        <w:ind w:left="0" w:firstLine="709"/>
        <w:jc w:val="both"/>
        <w:rPr>
          <w:rFonts w:ascii="Times New Roman" w:hAnsi="Times New Roman"/>
          <w:sz w:val="24"/>
          <w:szCs w:val="24"/>
          <w:lang w:eastAsia="ru-RU"/>
        </w:rPr>
      </w:pPr>
      <w:r w:rsidRPr="0072042E">
        <w:rPr>
          <w:rFonts w:ascii="Times New Roman" w:hAnsi="Times New Roman"/>
          <w:sz w:val="24"/>
          <w:szCs w:val="24"/>
          <w:lang w:eastAsia="ru-RU"/>
        </w:rPr>
        <w:t xml:space="preserve">эффективно используются разнообразные формы организации внеклассной и внеурочной деятельности </w:t>
      </w:r>
      <w:proofErr w:type="gramStart"/>
      <w:r w:rsidRPr="0072042E">
        <w:rPr>
          <w:rFonts w:ascii="Times New Roman" w:hAnsi="Times New Roman"/>
          <w:sz w:val="24"/>
          <w:szCs w:val="24"/>
          <w:lang w:eastAsia="ru-RU"/>
        </w:rPr>
        <w:t>обучающихся</w:t>
      </w:r>
      <w:proofErr w:type="gramEnd"/>
      <w:r w:rsidRPr="0072042E">
        <w:rPr>
          <w:rFonts w:ascii="Times New Roman" w:hAnsi="Times New Roman"/>
          <w:sz w:val="24"/>
          <w:szCs w:val="24"/>
          <w:lang w:eastAsia="ru-RU"/>
        </w:rPr>
        <w:t>.</w:t>
      </w:r>
    </w:p>
    <w:p w:rsidR="00D14A04" w:rsidRPr="0072042E" w:rsidRDefault="00D14A04" w:rsidP="00D14A04">
      <w:pPr>
        <w:pStyle w:val="afb"/>
        <w:spacing w:after="0" w:line="240" w:lineRule="auto"/>
        <w:jc w:val="both"/>
        <w:rPr>
          <w:rFonts w:ascii="Times New Roman" w:hAnsi="Times New Roman"/>
          <w:sz w:val="24"/>
          <w:szCs w:val="24"/>
        </w:rPr>
      </w:pPr>
    </w:p>
    <w:p w:rsidR="00D14A04" w:rsidRPr="0072042E" w:rsidRDefault="00D14A04" w:rsidP="000618EE">
      <w:pPr>
        <w:widowControl w:val="0"/>
        <w:spacing w:after="0" w:line="240" w:lineRule="auto"/>
        <w:jc w:val="both"/>
        <w:rPr>
          <w:rFonts w:ascii="Times New Roman" w:hAnsi="Times New Roman"/>
          <w:sz w:val="24"/>
          <w:szCs w:val="24"/>
          <w:lang w:eastAsia="ru-RU"/>
        </w:rPr>
      </w:pPr>
      <w:r w:rsidRPr="0072042E">
        <w:rPr>
          <w:rFonts w:ascii="Times New Roman" w:hAnsi="Times New Roman"/>
          <w:b/>
          <w:sz w:val="24"/>
          <w:szCs w:val="24"/>
        </w:rPr>
        <w:t>7. Показатели деятельности МОУ «СОШ № 40», подле</w:t>
      </w:r>
      <w:r w:rsidR="000618EE" w:rsidRPr="0072042E">
        <w:rPr>
          <w:rFonts w:ascii="Times New Roman" w:hAnsi="Times New Roman"/>
          <w:b/>
          <w:sz w:val="24"/>
          <w:szCs w:val="24"/>
        </w:rPr>
        <w:t>жащие</w:t>
      </w:r>
      <w:r w:rsidRPr="0072042E">
        <w:rPr>
          <w:rFonts w:ascii="Times New Roman" w:hAnsi="Times New Roman"/>
          <w:b/>
          <w:sz w:val="24"/>
          <w:szCs w:val="24"/>
        </w:rPr>
        <w:t xml:space="preserve"> </w:t>
      </w:r>
      <w:proofErr w:type="spellStart"/>
      <w:r w:rsidRPr="0072042E">
        <w:rPr>
          <w:rFonts w:ascii="Times New Roman" w:hAnsi="Times New Roman"/>
          <w:b/>
          <w:sz w:val="24"/>
          <w:szCs w:val="24"/>
        </w:rPr>
        <w:t>самообследованию</w:t>
      </w:r>
      <w:proofErr w:type="spellEnd"/>
    </w:p>
    <w:p w:rsidR="00D14A04" w:rsidRPr="0072042E" w:rsidRDefault="00D14A04" w:rsidP="000618EE">
      <w:pPr>
        <w:pStyle w:val="afb"/>
        <w:widowControl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
        <w:gridCol w:w="7850"/>
        <w:gridCol w:w="2032"/>
      </w:tblGrid>
      <w:tr w:rsidR="00D14A04" w:rsidRPr="0072042E" w:rsidTr="009E7AE7">
        <w:tc>
          <w:tcPr>
            <w:tcW w:w="0" w:type="auto"/>
          </w:tcPr>
          <w:p w:rsidR="00D14A04" w:rsidRPr="0072042E" w:rsidRDefault="00D14A04" w:rsidP="00D14A04">
            <w:pPr>
              <w:spacing w:after="0" w:line="240" w:lineRule="auto"/>
              <w:jc w:val="both"/>
              <w:rPr>
                <w:rFonts w:ascii="Times New Roman" w:hAnsi="Times New Roman"/>
                <w:b/>
                <w:bCs/>
                <w:sz w:val="24"/>
                <w:szCs w:val="24"/>
              </w:rPr>
            </w:pPr>
            <w:r w:rsidRPr="0072042E">
              <w:rPr>
                <w:rFonts w:ascii="Times New Roman" w:hAnsi="Times New Roman"/>
                <w:b/>
                <w:bCs/>
                <w:sz w:val="24"/>
                <w:szCs w:val="24"/>
              </w:rPr>
              <w:t xml:space="preserve">№ </w:t>
            </w:r>
            <w:proofErr w:type="spellStart"/>
            <w:proofErr w:type="gramStart"/>
            <w:r w:rsidRPr="0072042E">
              <w:rPr>
                <w:rFonts w:ascii="Times New Roman" w:hAnsi="Times New Roman"/>
                <w:b/>
                <w:bCs/>
                <w:sz w:val="24"/>
                <w:szCs w:val="24"/>
              </w:rPr>
              <w:t>п</w:t>
            </w:r>
            <w:proofErr w:type="spellEnd"/>
            <w:proofErr w:type="gramEnd"/>
            <w:r w:rsidRPr="0072042E">
              <w:rPr>
                <w:rFonts w:ascii="Times New Roman" w:hAnsi="Times New Roman"/>
                <w:b/>
                <w:bCs/>
                <w:sz w:val="24"/>
                <w:szCs w:val="24"/>
              </w:rPr>
              <w:t>/</w:t>
            </w:r>
            <w:proofErr w:type="spellStart"/>
            <w:r w:rsidRPr="0072042E">
              <w:rPr>
                <w:rFonts w:ascii="Times New Roman" w:hAnsi="Times New Roman"/>
                <w:b/>
                <w:bCs/>
                <w:sz w:val="24"/>
                <w:szCs w:val="24"/>
              </w:rPr>
              <w:t>п</w:t>
            </w:r>
            <w:proofErr w:type="spellEnd"/>
            <w:r w:rsidRPr="0072042E">
              <w:rPr>
                <w:rFonts w:ascii="Times New Roman" w:hAnsi="Times New Roman"/>
                <w:b/>
                <w:bCs/>
                <w:sz w:val="24"/>
                <w:szCs w:val="24"/>
              </w:rPr>
              <w:t xml:space="preserve"> </w:t>
            </w:r>
          </w:p>
        </w:tc>
        <w:tc>
          <w:tcPr>
            <w:tcW w:w="0" w:type="auto"/>
          </w:tcPr>
          <w:p w:rsidR="00D14A04" w:rsidRPr="0072042E" w:rsidRDefault="00D14A04" w:rsidP="00D14A04">
            <w:pPr>
              <w:spacing w:after="0" w:line="240" w:lineRule="auto"/>
              <w:jc w:val="both"/>
              <w:rPr>
                <w:rFonts w:ascii="Times New Roman" w:hAnsi="Times New Roman"/>
                <w:b/>
                <w:bCs/>
                <w:sz w:val="24"/>
                <w:szCs w:val="24"/>
              </w:rPr>
            </w:pPr>
            <w:r w:rsidRPr="0072042E">
              <w:rPr>
                <w:rFonts w:ascii="Times New Roman" w:hAnsi="Times New Roman"/>
                <w:b/>
                <w:bCs/>
                <w:sz w:val="24"/>
                <w:szCs w:val="24"/>
              </w:rPr>
              <w:t xml:space="preserve">Показатели </w:t>
            </w:r>
          </w:p>
        </w:tc>
        <w:tc>
          <w:tcPr>
            <w:tcW w:w="0" w:type="auto"/>
          </w:tcPr>
          <w:p w:rsidR="00D14A04" w:rsidRPr="0072042E" w:rsidRDefault="00D14A04" w:rsidP="00D14A04">
            <w:pPr>
              <w:spacing w:after="0" w:line="240" w:lineRule="auto"/>
              <w:jc w:val="both"/>
              <w:rPr>
                <w:rFonts w:ascii="Times New Roman" w:hAnsi="Times New Roman"/>
                <w:b/>
                <w:bCs/>
                <w:sz w:val="24"/>
                <w:szCs w:val="24"/>
              </w:rPr>
            </w:pPr>
            <w:r w:rsidRPr="0072042E">
              <w:rPr>
                <w:rFonts w:ascii="Times New Roman" w:hAnsi="Times New Roman"/>
                <w:b/>
                <w:bCs/>
                <w:sz w:val="24"/>
                <w:szCs w:val="24"/>
              </w:rPr>
              <w:t xml:space="preserve">Единица измерения (средний показатель)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b/>
                <w:sz w:val="24"/>
                <w:szCs w:val="24"/>
              </w:rPr>
            </w:pPr>
            <w:r w:rsidRPr="0072042E">
              <w:rPr>
                <w:rFonts w:ascii="Times New Roman" w:hAnsi="Times New Roman"/>
                <w:b/>
                <w:sz w:val="24"/>
                <w:szCs w:val="24"/>
              </w:rPr>
              <w:t xml:space="preserve">1. </w:t>
            </w:r>
          </w:p>
        </w:tc>
        <w:tc>
          <w:tcPr>
            <w:tcW w:w="0" w:type="auto"/>
          </w:tcPr>
          <w:p w:rsidR="00D14A04" w:rsidRPr="0072042E" w:rsidRDefault="00D14A04" w:rsidP="00D14A04">
            <w:pPr>
              <w:spacing w:after="0" w:line="240" w:lineRule="auto"/>
              <w:jc w:val="both"/>
              <w:rPr>
                <w:rFonts w:ascii="Times New Roman" w:hAnsi="Times New Roman"/>
                <w:b/>
                <w:sz w:val="24"/>
                <w:szCs w:val="24"/>
              </w:rPr>
            </w:pPr>
            <w:r w:rsidRPr="0072042E">
              <w:rPr>
                <w:rFonts w:ascii="Times New Roman" w:hAnsi="Times New Roman"/>
                <w:b/>
                <w:sz w:val="24"/>
                <w:szCs w:val="24"/>
              </w:rPr>
              <w:t xml:space="preserve">Образовательная деятельность </w:t>
            </w:r>
          </w:p>
        </w:tc>
        <w:tc>
          <w:tcPr>
            <w:tcW w:w="0" w:type="auto"/>
          </w:tcPr>
          <w:p w:rsidR="00D14A04" w:rsidRPr="0072042E" w:rsidRDefault="00D14A04" w:rsidP="00D14A04">
            <w:pPr>
              <w:spacing w:after="0" w:line="240" w:lineRule="auto"/>
              <w:jc w:val="both"/>
              <w:rPr>
                <w:rFonts w:ascii="Times New Roman" w:hAnsi="Times New Roman"/>
                <w:b/>
                <w:sz w:val="24"/>
                <w:szCs w:val="24"/>
              </w:rPr>
            </w:pPr>
            <w:r w:rsidRPr="0072042E">
              <w:rPr>
                <w:rFonts w:ascii="Times New Roman" w:hAnsi="Times New Roman"/>
                <w:b/>
                <w:sz w:val="24"/>
                <w:szCs w:val="24"/>
              </w:rPr>
              <w:t xml:space="preserve">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1.1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Общая численность учащихся </w:t>
            </w:r>
          </w:p>
        </w:tc>
        <w:tc>
          <w:tcPr>
            <w:tcW w:w="0" w:type="auto"/>
            <w:shd w:val="clear" w:color="auto" w:fill="auto"/>
          </w:tcPr>
          <w:p w:rsidR="00D14A04" w:rsidRPr="0072042E" w:rsidRDefault="00D14A04" w:rsidP="000618EE">
            <w:pPr>
              <w:spacing w:after="0" w:line="240" w:lineRule="auto"/>
              <w:jc w:val="both"/>
              <w:rPr>
                <w:rFonts w:ascii="Times New Roman" w:hAnsi="Times New Roman"/>
                <w:sz w:val="24"/>
                <w:szCs w:val="24"/>
              </w:rPr>
            </w:pPr>
            <w:r w:rsidRPr="0072042E">
              <w:rPr>
                <w:rFonts w:ascii="Times New Roman" w:hAnsi="Times New Roman"/>
                <w:sz w:val="24"/>
                <w:szCs w:val="24"/>
              </w:rPr>
              <w:t>13</w:t>
            </w:r>
            <w:r w:rsidR="000618EE" w:rsidRPr="0072042E">
              <w:rPr>
                <w:rFonts w:ascii="Times New Roman" w:hAnsi="Times New Roman"/>
                <w:sz w:val="24"/>
                <w:szCs w:val="24"/>
              </w:rPr>
              <w:t>97</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1.2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Численность учащихся по образовательной программе начального общего образования </w:t>
            </w:r>
          </w:p>
        </w:tc>
        <w:tc>
          <w:tcPr>
            <w:tcW w:w="0" w:type="auto"/>
            <w:shd w:val="clear" w:color="auto" w:fill="auto"/>
          </w:tcPr>
          <w:p w:rsidR="00D14A04" w:rsidRPr="0072042E" w:rsidRDefault="00EB4125" w:rsidP="00D14A04">
            <w:pPr>
              <w:spacing w:after="0" w:line="240" w:lineRule="auto"/>
              <w:jc w:val="both"/>
              <w:rPr>
                <w:rFonts w:ascii="Times New Roman" w:hAnsi="Times New Roman"/>
                <w:sz w:val="24"/>
                <w:szCs w:val="24"/>
              </w:rPr>
            </w:pPr>
            <w:r w:rsidRPr="0072042E">
              <w:rPr>
                <w:rFonts w:ascii="Times New Roman" w:hAnsi="Times New Roman"/>
                <w:sz w:val="24"/>
                <w:szCs w:val="24"/>
              </w:rPr>
              <w:t>609</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1.3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Численность учащихся по образовательной программе основного общего образования </w:t>
            </w:r>
          </w:p>
        </w:tc>
        <w:tc>
          <w:tcPr>
            <w:tcW w:w="0" w:type="auto"/>
            <w:shd w:val="clear" w:color="auto" w:fill="auto"/>
          </w:tcPr>
          <w:p w:rsidR="00D14A04" w:rsidRPr="0072042E" w:rsidRDefault="00D14A04" w:rsidP="00EB4125">
            <w:pPr>
              <w:spacing w:after="0" w:line="240" w:lineRule="auto"/>
              <w:jc w:val="both"/>
              <w:rPr>
                <w:rFonts w:ascii="Times New Roman" w:hAnsi="Times New Roman"/>
                <w:sz w:val="24"/>
                <w:szCs w:val="24"/>
              </w:rPr>
            </w:pPr>
            <w:r w:rsidRPr="0072042E">
              <w:rPr>
                <w:rFonts w:ascii="Times New Roman" w:hAnsi="Times New Roman"/>
                <w:sz w:val="24"/>
                <w:szCs w:val="24"/>
              </w:rPr>
              <w:t>6</w:t>
            </w:r>
            <w:r w:rsidR="00EB4125" w:rsidRPr="0072042E">
              <w:rPr>
                <w:rFonts w:ascii="Times New Roman" w:hAnsi="Times New Roman"/>
                <w:sz w:val="24"/>
                <w:szCs w:val="24"/>
              </w:rPr>
              <w:t>76</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1.4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Численность учащихся по образовательной программе среднего общего образования </w:t>
            </w:r>
          </w:p>
        </w:tc>
        <w:tc>
          <w:tcPr>
            <w:tcW w:w="0" w:type="auto"/>
            <w:shd w:val="clear" w:color="auto" w:fill="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11</w:t>
            </w:r>
            <w:r w:rsidR="00EB4125" w:rsidRPr="0072042E">
              <w:rPr>
                <w:rFonts w:ascii="Times New Roman" w:hAnsi="Times New Roman"/>
                <w:sz w:val="24"/>
                <w:szCs w:val="24"/>
              </w:rPr>
              <w:t>2</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1.5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Численность/удельный вес численности учащихся, успевающих на «4» и «5» по результатам промежуточной аттестации, в общей численности учащихся </w:t>
            </w:r>
          </w:p>
        </w:tc>
        <w:tc>
          <w:tcPr>
            <w:tcW w:w="0" w:type="auto"/>
            <w:shd w:val="clear" w:color="auto" w:fill="auto"/>
          </w:tcPr>
          <w:p w:rsidR="00D14A04" w:rsidRPr="0072042E" w:rsidRDefault="00BE6B06" w:rsidP="00D14A04">
            <w:pPr>
              <w:spacing w:after="0" w:line="240" w:lineRule="auto"/>
              <w:jc w:val="both"/>
              <w:rPr>
                <w:rFonts w:ascii="Times New Roman" w:hAnsi="Times New Roman"/>
                <w:sz w:val="24"/>
                <w:szCs w:val="24"/>
              </w:rPr>
            </w:pPr>
            <w:r w:rsidRPr="0072042E">
              <w:rPr>
                <w:rFonts w:ascii="Times New Roman" w:hAnsi="Times New Roman"/>
                <w:sz w:val="24"/>
                <w:szCs w:val="24"/>
              </w:rPr>
              <w:t>736/53</w:t>
            </w:r>
            <w:r w:rsidR="00D14A04" w:rsidRPr="0072042E">
              <w:rPr>
                <w:rFonts w:ascii="Times New Roman" w:hAnsi="Times New Roman"/>
                <w:sz w:val="24"/>
                <w:szCs w:val="24"/>
              </w:rPr>
              <w:t>%</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1.6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Средний балл государственной итоговой аттестации выпускников 9 класса по русскому языку </w:t>
            </w:r>
          </w:p>
        </w:tc>
        <w:tc>
          <w:tcPr>
            <w:tcW w:w="0" w:type="auto"/>
            <w:shd w:val="clear" w:color="auto" w:fill="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1.7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Средний балл государственной итоговой аттестации выпускников 9 </w:t>
            </w:r>
            <w:r w:rsidRPr="0072042E">
              <w:rPr>
                <w:rFonts w:ascii="Times New Roman" w:hAnsi="Times New Roman"/>
                <w:sz w:val="24"/>
                <w:szCs w:val="24"/>
              </w:rPr>
              <w:lastRenderedPageBreak/>
              <w:t xml:space="preserve">класса по математике </w:t>
            </w:r>
          </w:p>
        </w:tc>
        <w:tc>
          <w:tcPr>
            <w:tcW w:w="0" w:type="auto"/>
            <w:shd w:val="clear" w:color="auto" w:fill="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lastRenderedPageBreak/>
              <w:t xml:space="preserve">-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lastRenderedPageBreak/>
              <w:t xml:space="preserve">1.8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Средний балл единого государственного экзамена выпускников 11 класса по русскому языку </w:t>
            </w:r>
          </w:p>
        </w:tc>
        <w:tc>
          <w:tcPr>
            <w:tcW w:w="0" w:type="auto"/>
            <w:shd w:val="clear" w:color="auto" w:fill="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74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1.9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Средний балл единого государственного экзамена выпускников 11 класса по математике </w:t>
            </w:r>
          </w:p>
        </w:tc>
        <w:tc>
          <w:tcPr>
            <w:tcW w:w="0" w:type="auto"/>
            <w:shd w:val="clear" w:color="auto" w:fill="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Профильный – 59</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1.10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0" w:type="auto"/>
            <w:shd w:val="clear" w:color="auto" w:fill="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0 ч/ 0%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1.11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0" w:type="auto"/>
            <w:shd w:val="clear" w:color="auto" w:fill="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0 ч/ 0%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1.12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0" w:type="auto"/>
            <w:shd w:val="clear" w:color="auto" w:fill="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0ч/ 0%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1.13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0" w:type="auto"/>
            <w:shd w:val="clear" w:color="auto" w:fill="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0ч/ 0%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1.14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0ч/ 0%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1.15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0ч/ 0%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1.16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0" w:type="auto"/>
          </w:tcPr>
          <w:p w:rsidR="00D14A04" w:rsidRPr="0072042E" w:rsidRDefault="002746F2" w:rsidP="00D14A04">
            <w:pPr>
              <w:spacing w:after="0" w:line="240" w:lineRule="auto"/>
              <w:jc w:val="both"/>
              <w:rPr>
                <w:rFonts w:ascii="Times New Roman" w:hAnsi="Times New Roman"/>
                <w:sz w:val="24"/>
                <w:szCs w:val="24"/>
              </w:rPr>
            </w:pPr>
            <w:r w:rsidRPr="0072042E">
              <w:rPr>
                <w:rFonts w:ascii="Times New Roman" w:hAnsi="Times New Roman"/>
                <w:sz w:val="24"/>
                <w:szCs w:val="24"/>
              </w:rPr>
              <w:t>11/9</w:t>
            </w:r>
            <w:r w:rsidR="00D14A04" w:rsidRPr="0072042E">
              <w:rPr>
                <w:rFonts w:ascii="Times New Roman" w:hAnsi="Times New Roman"/>
                <w:sz w:val="24"/>
                <w:szCs w:val="24"/>
              </w:rPr>
              <w:t xml:space="preserve">%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1.17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p>
        </w:tc>
        <w:tc>
          <w:tcPr>
            <w:tcW w:w="0" w:type="auto"/>
          </w:tcPr>
          <w:p w:rsidR="00D14A04" w:rsidRPr="0072042E" w:rsidRDefault="00BE6B06" w:rsidP="00D14A04">
            <w:pPr>
              <w:spacing w:after="0" w:line="240" w:lineRule="auto"/>
              <w:jc w:val="both"/>
              <w:rPr>
                <w:rFonts w:ascii="Times New Roman" w:hAnsi="Times New Roman"/>
                <w:sz w:val="24"/>
                <w:szCs w:val="24"/>
              </w:rPr>
            </w:pPr>
            <w:r w:rsidRPr="0072042E">
              <w:rPr>
                <w:rFonts w:ascii="Times New Roman" w:hAnsi="Times New Roman"/>
                <w:sz w:val="24"/>
                <w:szCs w:val="24"/>
              </w:rPr>
              <w:t>6/ 9</w:t>
            </w:r>
            <w:r w:rsidR="00D14A04" w:rsidRPr="0072042E">
              <w:rPr>
                <w:rFonts w:ascii="Times New Roman" w:hAnsi="Times New Roman"/>
                <w:sz w:val="24"/>
                <w:szCs w:val="24"/>
              </w:rPr>
              <w:t xml:space="preserve">%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1.18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0" w:type="auto"/>
          </w:tcPr>
          <w:p w:rsidR="00D14A04" w:rsidRPr="0072042E" w:rsidRDefault="00D14A04" w:rsidP="00BE6B06">
            <w:pPr>
              <w:spacing w:after="0" w:line="240" w:lineRule="auto"/>
              <w:jc w:val="both"/>
              <w:rPr>
                <w:rFonts w:ascii="Times New Roman" w:hAnsi="Times New Roman"/>
                <w:sz w:val="24"/>
                <w:szCs w:val="24"/>
              </w:rPr>
            </w:pPr>
            <w:r w:rsidRPr="0072042E">
              <w:rPr>
                <w:rFonts w:ascii="Times New Roman" w:hAnsi="Times New Roman"/>
                <w:sz w:val="24"/>
                <w:szCs w:val="24"/>
              </w:rPr>
              <w:t>13</w:t>
            </w:r>
            <w:r w:rsidR="00BE6B06" w:rsidRPr="0072042E">
              <w:rPr>
                <w:rFonts w:ascii="Times New Roman" w:hAnsi="Times New Roman"/>
                <w:sz w:val="24"/>
                <w:szCs w:val="24"/>
              </w:rPr>
              <w:t>51</w:t>
            </w:r>
            <w:r w:rsidRPr="0072042E">
              <w:rPr>
                <w:rFonts w:ascii="Times New Roman" w:hAnsi="Times New Roman"/>
                <w:sz w:val="24"/>
                <w:szCs w:val="24"/>
              </w:rPr>
              <w:t xml:space="preserve">/97%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1.19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Численность/удельный вес численности учащихся-победителей и призеров олимпиад, смотров, конкурсов, в общей численности учащихся, в том числе: </w:t>
            </w:r>
          </w:p>
        </w:tc>
        <w:tc>
          <w:tcPr>
            <w:tcW w:w="0" w:type="auto"/>
          </w:tcPr>
          <w:p w:rsidR="00D14A04" w:rsidRPr="0072042E" w:rsidRDefault="00D14A04" w:rsidP="00BE6B06">
            <w:pPr>
              <w:spacing w:after="0" w:line="240" w:lineRule="auto"/>
              <w:jc w:val="both"/>
              <w:rPr>
                <w:rFonts w:ascii="Times New Roman" w:hAnsi="Times New Roman"/>
                <w:sz w:val="24"/>
                <w:szCs w:val="24"/>
              </w:rPr>
            </w:pPr>
            <w:r w:rsidRPr="0072042E">
              <w:rPr>
                <w:rFonts w:ascii="Times New Roman" w:hAnsi="Times New Roman"/>
                <w:sz w:val="24"/>
                <w:szCs w:val="24"/>
              </w:rPr>
              <w:t>3</w:t>
            </w:r>
            <w:r w:rsidR="00BE6B06" w:rsidRPr="0072042E">
              <w:rPr>
                <w:rFonts w:ascii="Times New Roman" w:hAnsi="Times New Roman"/>
                <w:sz w:val="24"/>
                <w:szCs w:val="24"/>
              </w:rPr>
              <w:t>43/25</w:t>
            </w:r>
            <w:r w:rsidRPr="0072042E">
              <w:rPr>
                <w:rFonts w:ascii="Times New Roman" w:hAnsi="Times New Roman"/>
                <w:sz w:val="24"/>
                <w:szCs w:val="24"/>
              </w:rPr>
              <w:t xml:space="preserve">%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1.19.1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Регионального уровня </w:t>
            </w:r>
          </w:p>
        </w:tc>
        <w:tc>
          <w:tcPr>
            <w:tcW w:w="0" w:type="auto"/>
          </w:tcPr>
          <w:p w:rsidR="00D14A04" w:rsidRPr="0072042E" w:rsidRDefault="00BE6B06" w:rsidP="00D14A04">
            <w:pPr>
              <w:spacing w:after="0" w:line="240" w:lineRule="auto"/>
              <w:jc w:val="both"/>
              <w:rPr>
                <w:rFonts w:ascii="Times New Roman" w:hAnsi="Times New Roman"/>
                <w:sz w:val="24"/>
                <w:szCs w:val="24"/>
              </w:rPr>
            </w:pPr>
            <w:r w:rsidRPr="0072042E">
              <w:rPr>
                <w:rFonts w:ascii="Times New Roman" w:hAnsi="Times New Roman"/>
                <w:sz w:val="24"/>
                <w:szCs w:val="24"/>
              </w:rPr>
              <w:t>308</w:t>
            </w:r>
            <w:r w:rsidR="00D14A04" w:rsidRPr="0072042E">
              <w:rPr>
                <w:rFonts w:ascii="Times New Roman" w:hAnsi="Times New Roman"/>
                <w:sz w:val="24"/>
                <w:szCs w:val="24"/>
              </w:rPr>
              <w:t xml:space="preserve">ч/21%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1.19.2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Федерального уровня </w:t>
            </w:r>
          </w:p>
        </w:tc>
        <w:tc>
          <w:tcPr>
            <w:tcW w:w="0" w:type="auto"/>
          </w:tcPr>
          <w:p w:rsidR="00D14A04" w:rsidRPr="0072042E" w:rsidRDefault="00D14A04" w:rsidP="00BE6B06">
            <w:pPr>
              <w:spacing w:after="0" w:line="240" w:lineRule="auto"/>
              <w:jc w:val="both"/>
              <w:rPr>
                <w:rFonts w:ascii="Times New Roman" w:hAnsi="Times New Roman"/>
                <w:sz w:val="24"/>
                <w:szCs w:val="24"/>
              </w:rPr>
            </w:pPr>
            <w:r w:rsidRPr="0072042E">
              <w:rPr>
                <w:rFonts w:ascii="Times New Roman" w:hAnsi="Times New Roman"/>
                <w:sz w:val="24"/>
                <w:szCs w:val="24"/>
              </w:rPr>
              <w:t>2</w:t>
            </w:r>
            <w:r w:rsidR="00BE6B06" w:rsidRPr="0072042E">
              <w:rPr>
                <w:rFonts w:ascii="Times New Roman" w:hAnsi="Times New Roman"/>
                <w:sz w:val="24"/>
                <w:szCs w:val="24"/>
              </w:rPr>
              <w:t>6</w:t>
            </w:r>
            <w:r w:rsidRPr="0072042E">
              <w:rPr>
                <w:rFonts w:ascii="Times New Roman" w:hAnsi="Times New Roman"/>
                <w:sz w:val="24"/>
                <w:szCs w:val="24"/>
              </w:rPr>
              <w:t xml:space="preserve">ч/1%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1.19.3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Международного уровня </w:t>
            </w:r>
          </w:p>
        </w:tc>
        <w:tc>
          <w:tcPr>
            <w:tcW w:w="0" w:type="auto"/>
          </w:tcPr>
          <w:p w:rsidR="00D14A04" w:rsidRPr="0072042E" w:rsidRDefault="00BE6B06" w:rsidP="00D14A04">
            <w:pPr>
              <w:spacing w:after="0" w:line="240" w:lineRule="auto"/>
              <w:jc w:val="both"/>
              <w:rPr>
                <w:rFonts w:ascii="Times New Roman" w:hAnsi="Times New Roman"/>
                <w:sz w:val="24"/>
                <w:szCs w:val="24"/>
              </w:rPr>
            </w:pPr>
            <w:r w:rsidRPr="0072042E">
              <w:rPr>
                <w:rFonts w:ascii="Times New Roman" w:hAnsi="Times New Roman"/>
                <w:sz w:val="24"/>
                <w:szCs w:val="24"/>
              </w:rPr>
              <w:t>9</w:t>
            </w:r>
            <w:r w:rsidR="00D14A04" w:rsidRPr="0072042E">
              <w:rPr>
                <w:rFonts w:ascii="Times New Roman" w:hAnsi="Times New Roman"/>
                <w:sz w:val="24"/>
                <w:szCs w:val="24"/>
              </w:rPr>
              <w:t xml:space="preserve">ч/0,05%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1.20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0ч/ 0%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1.21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0" w:type="auto"/>
          </w:tcPr>
          <w:p w:rsidR="00D14A04" w:rsidRPr="0072042E" w:rsidRDefault="00BE6B06" w:rsidP="00D14A04">
            <w:pPr>
              <w:spacing w:after="0" w:line="240" w:lineRule="auto"/>
              <w:jc w:val="both"/>
              <w:rPr>
                <w:rFonts w:ascii="Times New Roman" w:hAnsi="Times New Roman"/>
                <w:sz w:val="24"/>
                <w:szCs w:val="24"/>
              </w:rPr>
            </w:pPr>
            <w:r w:rsidRPr="0072042E">
              <w:rPr>
                <w:rFonts w:ascii="Times New Roman" w:hAnsi="Times New Roman"/>
                <w:sz w:val="24"/>
                <w:szCs w:val="24"/>
              </w:rPr>
              <w:t>112</w:t>
            </w:r>
            <w:r w:rsidR="00D14A04" w:rsidRPr="0072042E">
              <w:rPr>
                <w:rFonts w:ascii="Times New Roman" w:hAnsi="Times New Roman"/>
                <w:sz w:val="24"/>
                <w:szCs w:val="24"/>
              </w:rPr>
              <w:t xml:space="preserve">ч/ 8%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1.22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0" w:type="auto"/>
          </w:tcPr>
          <w:p w:rsidR="00D14A04" w:rsidRPr="0072042E" w:rsidRDefault="00BE6B06" w:rsidP="00D14A04">
            <w:pPr>
              <w:spacing w:after="0" w:line="240" w:lineRule="auto"/>
              <w:jc w:val="both"/>
              <w:rPr>
                <w:rFonts w:ascii="Times New Roman" w:hAnsi="Times New Roman"/>
                <w:sz w:val="24"/>
                <w:szCs w:val="24"/>
              </w:rPr>
            </w:pPr>
            <w:r w:rsidRPr="0072042E">
              <w:rPr>
                <w:rFonts w:ascii="Times New Roman" w:hAnsi="Times New Roman"/>
                <w:sz w:val="24"/>
                <w:szCs w:val="24"/>
              </w:rPr>
              <w:t>1397</w:t>
            </w:r>
            <w:r w:rsidR="00D14A04" w:rsidRPr="0072042E">
              <w:rPr>
                <w:rFonts w:ascii="Times New Roman" w:hAnsi="Times New Roman"/>
                <w:sz w:val="24"/>
                <w:szCs w:val="24"/>
              </w:rPr>
              <w:t xml:space="preserve">/ 100%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1.23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0ч/ 0%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lastRenderedPageBreak/>
              <w:t xml:space="preserve">1.24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Общая численность педагогических работников, в том числе: </w:t>
            </w:r>
          </w:p>
        </w:tc>
        <w:tc>
          <w:tcPr>
            <w:tcW w:w="0" w:type="auto"/>
          </w:tcPr>
          <w:p w:rsidR="00D14A04" w:rsidRPr="0072042E" w:rsidRDefault="002746F2" w:rsidP="00D14A04">
            <w:pPr>
              <w:spacing w:after="0" w:line="240" w:lineRule="auto"/>
              <w:jc w:val="both"/>
              <w:rPr>
                <w:rFonts w:ascii="Times New Roman" w:hAnsi="Times New Roman"/>
                <w:sz w:val="24"/>
                <w:szCs w:val="24"/>
              </w:rPr>
            </w:pPr>
            <w:r w:rsidRPr="0072042E">
              <w:rPr>
                <w:rFonts w:ascii="Times New Roman" w:hAnsi="Times New Roman"/>
                <w:sz w:val="24"/>
                <w:szCs w:val="24"/>
              </w:rPr>
              <w:t>78</w:t>
            </w:r>
            <w:r w:rsidR="00D14A04" w:rsidRPr="0072042E">
              <w:rPr>
                <w:rFonts w:ascii="Times New Roman" w:hAnsi="Times New Roman"/>
                <w:sz w:val="24"/>
                <w:szCs w:val="24"/>
              </w:rPr>
              <w:t>ч</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1.25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0" w:type="auto"/>
          </w:tcPr>
          <w:p w:rsidR="00D14A04" w:rsidRPr="0072042E" w:rsidRDefault="002746F2" w:rsidP="002746F2">
            <w:pPr>
              <w:spacing w:after="0" w:line="240" w:lineRule="auto"/>
              <w:jc w:val="both"/>
              <w:rPr>
                <w:rFonts w:ascii="Times New Roman" w:hAnsi="Times New Roman"/>
                <w:sz w:val="24"/>
                <w:szCs w:val="24"/>
              </w:rPr>
            </w:pPr>
            <w:r w:rsidRPr="0072042E">
              <w:rPr>
                <w:rFonts w:ascii="Times New Roman" w:hAnsi="Times New Roman"/>
                <w:sz w:val="24"/>
                <w:szCs w:val="24"/>
              </w:rPr>
              <w:t>74</w:t>
            </w:r>
            <w:r w:rsidR="00D14A04" w:rsidRPr="0072042E">
              <w:rPr>
                <w:rFonts w:ascii="Times New Roman" w:hAnsi="Times New Roman"/>
                <w:sz w:val="24"/>
                <w:szCs w:val="24"/>
              </w:rPr>
              <w:t xml:space="preserve">ч/ </w:t>
            </w:r>
            <w:r w:rsidRPr="0072042E">
              <w:rPr>
                <w:rFonts w:ascii="Times New Roman" w:hAnsi="Times New Roman"/>
                <w:sz w:val="24"/>
                <w:szCs w:val="24"/>
              </w:rPr>
              <w:t>95</w:t>
            </w:r>
            <w:r w:rsidR="00D14A04" w:rsidRPr="0072042E">
              <w:rPr>
                <w:rFonts w:ascii="Times New Roman" w:hAnsi="Times New Roman"/>
                <w:sz w:val="24"/>
                <w:szCs w:val="24"/>
              </w:rPr>
              <w:t xml:space="preserve">%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1.26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0" w:type="auto"/>
          </w:tcPr>
          <w:p w:rsidR="00D14A04" w:rsidRPr="0072042E" w:rsidRDefault="002746F2" w:rsidP="00D14A04">
            <w:pPr>
              <w:spacing w:after="0" w:line="240" w:lineRule="auto"/>
              <w:jc w:val="both"/>
              <w:rPr>
                <w:rFonts w:ascii="Times New Roman" w:hAnsi="Times New Roman"/>
                <w:sz w:val="24"/>
                <w:szCs w:val="24"/>
              </w:rPr>
            </w:pPr>
            <w:r w:rsidRPr="0072042E">
              <w:rPr>
                <w:rFonts w:ascii="Times New Roman" w:hAnsi="Times New Roman"/>
                <w:sz w:val="24"/>
                <w:szCs w:val="24"/>
              </w:rPr>
              <w:t>74ч/ 95%</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1.27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0ч/ 0%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1.28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0ч/ 0%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1.29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0" w:type="auto"/>
          </w:tcPr>
          <w:p w:rsidR="00D14A04" w:rsidRPr="0072042E" w:rsidRDefault="002746F2" w:rsidP="002746F2">
            <w:pPr>
              <w:spacing w:after="0" w:line="240" w:lineRule="auto"/>
              <w:jc w:val="both"/>
              <w:rPr>
                <w:rFonts w:ascii="Times New Roman" w:hAnsi="Times New Roman"/>
                <w:sz w:val="24"/>
                <w:szCs w:val="24"/>
                <w:highlight w:val="cyan"/>
              </w:rPr>
            </w:pPr>
            <w:r w:rsidRPr="0072042E">
              <w:rPr>
                <w:rFonts w:ascii="Times New Roman" w:hAnsi="Times New Roman"/>
                <w:sz w:val="24"/>
                <w:szCs w:val="24"/>
              </w:rPr>
              <w:t>9ч/ 12</w:t>
            </w:r>
            <w:r w:rsidR="00D14A04" w:rsidRPr="0072042E">
              <w:rPr>
                <w:rFonts w:ascii="Times New Roman" w:hAnsi="Times New Roman"/>
                <w:sz w:val="24"/>
                <w:szCs w:val="24"/>
              </w:rPr>
              <w:t xml:space="preserve">%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1.29.1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Высшая </w:t>
            </w:r>
          </w:p>
        </w:tc>
        <w:tc>
          <w:tcPr>
            <w:tcW w:w="0" w:type="auto"/>
          </w:tcPr>
          <w:p w:rsidR="00D14A04" w:rsidRPr="0072042E" w:rsidRDefault="002746F2" w:rsidP="00D14A04">
            <w:pPr>
              <w:spacing w:after="0" w:line="240" w:lineRule="auto"/>
              <w:jc w:val="both"/>
              <w:rPr>
                <w:rFonts w:ascii="Times New Roman" w:hAnsi="Times New Roman"/>
                <w:sz w:val="24"/>
                <w:szCs w:val="24"/>
                <w:highlight w:val="cyan"/>
              </w:rPr>
            </w:pPr>
            <w:r w:rsidRPr="0072042E">
              <w:rPr>
                <w:rFonts w:ascii="Times New Roman" w:hAnsi="Times New Roman"/>
                <w:sz w:val="24"/>
                <w:szCs w:val="24"/>
              </w:rPr>
              <w:t>9ч/ 12%</w:t>
            </w:r>
          </w:p>
        </w:tc>
      </w:tr>
      <w:tr w:rsidR="00D14A04" w:rsidRPr="0072042E" w:rsidTr="009E7AE7">
        <w:tc>
          <w:tcPr>
            <w:tcW w:w="822" w:type="dxa"/>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1.29.2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Первая </w:t>
            </w:r>
          </w:p>
        </w:tc>
        <w:tc>
          <w:tcPr>
            <w:tcW w:w="0" w:type="auto"/>
          </w:tcPr>
          <w:p w:rsidR="00D14A04" w:rsidRPr="0072042E" w:rsidRDefault="00D14A04" w:rsidP="00D14A04">
            <w:pPr>
              <w:spacing w:after="0" w:line="240" w:lineRule="auto"/>
              <w:jc w:val="both"/>
              <w:rPr>
                <w:rFonts w:ascii="Times New Roman" w:hAnsi="Times New Roman"/>
                <w:sz w:val="24"/>
                <w:szCs w:val="24"/>
                <w:highlight w:val="cyan"/>
              </w:rPr>
            </w:pPr>
            <w:r w:rsidRPr="0072042E">
              <w:rPr>
                <w:rFonts w:ascii="Times New Roman" w:hAnsi="Times New Roman"/>
                <w:sz w:val="24"/>
                <w:szCs w:val="24"/>
              </w:rPr>
              <w:t>2/2%</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1.30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человек/%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1.30.1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До 5 лет </w:t>
            </w:r>
          </w:p>
        </w:tc>
        <w:tc>
          <w:tcPr>
            <w:tcW w:w="0" w:type="auto"/>
          </w:tcPr>
          <w:p w:rsidR="00D14A04" w:rsidRPr="0072042E" w:rsidRDefault="002746F2" w:rsidP="002746F2">
            <w:pPr>
              <w:spacing w:after="0" w:line="240" w:lineRule="auto"/>
              <w:jc w:val="both"/>
              <w:rPr>
                <w:rFonts w:ascii="Times New Roman" w:hAnsi="Times New Roman"/>
                <w:sz w:val="24"/>
                <w:szCs w:val="24"/>
              </w:rPr>
            </w:pPr>
            <w:r w:rsidRPr="0072042E">
              <w:rPr>
                <w:rFonts w:ascii="Times New Roman" w:hAnsi="Times New Roman"/>
                <w:sz w:val="24"/>
                <w:szCs w:val="24"/>
              </w:rPr>
              <w:t>8ч/ 10</w:t>
            </w:r>
            <w:r w:rsidR="00D14A04" w:rsidRPr="0072042E">
              <w:rPr>
                <w:rFonts w:ascii="Times New Roman" w:hAnsi="Times New Roman"/>
                <w:sz w:val="24"/>
                <w:szCs w:val="24"/>
              </w:rPr>
              <w:t xml:space="preserve">%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1.30.2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Свыше 30 лет </w:t>
            </w:r>
          </w:p>
        </w:tc>
        <w:tc>
          <w:tcPr>
            <w:tcW w:w="0" w:type="auto"/>
          </w:tcPr>
          <w:p w:rsidR="00D14A04" w:rsidRPr="0072042E" w:rsidRDefault="002746F2" w:rsidP="00BE6B06">
            <w:pPr>
              <w:spacing w:after="0" w:line="240" w:lineRule="auto"/>
              <w:jc w:val="both"/>
              <w:rPr>
                <w:rFonts w:ascii="Times New Roman" w:hAnsi="Times New Roman"/>
                <w:sz w:val="24"/>
                <w:szCs w:val="24"/>
              </w:rPr>
            </w:pPr>
            <w:r w:rsidRPr="0072042E">
              <w:rPr>
                <w:rFonts w:ascii="Times New Roman" w:hAnsi="Times New Roman"/>
                <w:sz w:val="24"/>
                <w:szCs w:val="24"/>
              </w:rPr>
              <w:t>47ч/ 60</w:t>
            </w:r>
            <w:r w:rsidR="00D14A04" w:rsidRPr="0072042E">
              <w:rPr>
                <w:rFonts w:ascii="Times New Roman" w:hAnsi="Times New Roman"/>
                <w:sz w:val="24"/>
                <w:szCs w:val="24"/>
              </w:rPr>
              <w:t xml:space="preserve">%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1.31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0" w:type="auto"/>
          </w:tcPr>
          <w:p w:rsidR="00D14A04" w:rsidRPr="0072042E" w:rsidRDefault="00D14A04" w:rsidP="00BE6B06">
            <w:pPr>
              <w:spacing w:after="0" w:line="240" w:lineRule="auto"/>
              <w:jc w:val="both"/>
              <w:rPr>
                <w:rFonts w:ascii="Times New Roman" w:hAnsi="Times New Roman"/>
                <w:sz w:val="24"/>
                <w:szCs w:val="24"/>
              </w:rPr>
            </w:pPr>
            <w:r w:rsidRPr="0072042E">
              <w:rPr>
                <w:rFonts w:ascii="Times New Roman" w:hAnsi="Times New Roman"/>
                <w:sz w:val="24"/>
                <w:szCs w:val="24"/>
              </w:rPr>
              <w:t>2</w:t>
            </w:r>
            <w:r w:rsidR="00BE6B06" w:rsidRPr="0072042E">
              <w:rPr>
                <w:rFonts w:ascii="Times New Roman" w:hAnsi="Times New Roman"/>
                <w:sz w:val="24"/>
                <w:szCs w:val="24"/>
              </w:rPr>
              <w:t>0</w:t>
            </w:r>
            <w:r w:rsidR="002746F2" w:rsidRPr="0072042E">
              <w:rPr>
                <w:rFonts w:ascii="Times New Roman" w:hAnsi="Times New Roman"/>
                <w:sz w:val="24"/>
                <w:szCs w:val="24"/>
              </w:rPr>
              <w:t xml:space="preserve"> ч/ 26</w:t>
            </w:r>
            <w:r w:rsidRPr="0072042E">
              <w:rPr>
                <w:rFonts w:ascii="Times New Roman" w:hAnsi="Times New Roman"/>
                <w:sz w:val="24"/>
                <w:szCs w:val="24"/>
              </w:rPr>
              <w:t xml:space="preserve">%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1.32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0" w:type="auto"/>
          </w:tcPr>
          <w:p w:rsidR="00D14A04" w:rsidRPr="0072042E" w:rsidRDefault="00D14A04" w:rsidP="00BE6B06">
            <w:pPr>
              <w:spacing w:after="0" w:line="240" w:lineRule="auto"/>
              <w:jc w:val="both"/>
              <w:rPr>
                <w:rFonts w:ascii="Times New Roman" w:hAnsi="Times New Roman"/>
                <w:sz w:val="24"/>
                <w:szCs w:val="24"/>
              </w:rPr>
            </w:pPr>
            <w:r w:rsidRPr="0072042E">
              <w:rPr>
                <w:rFonts w:ascii="Times New Roman" w:hAnsi="Times New Roman"/>
                <w:sz w:val="24"/>
                <w:szCs w:val="24"/>
              </w:rPr>
              <w:t>2</w:t>
            </w:r>
            <w:r w:rsidR="002746F2" w:rsidRPr="0072042E">
              <w:rPr>
                <w:rFonts w:ascii="Times New Roman" w:hAnsi="Times New Roman"/>
                <w:sz w:val="24"/>
                <w:szCs w:val="24"/>
              </w:rPr>
              <w:t>3</w:t>
            </w:r>
            <w:r w:rsidRPr="0072042E">
              <w:rPr>
                <w:rFonts w:ascii="Times New Roman" w:hAnsi="Times New Roman"/>
                <w:sz w:val="24"/>
                <w:szCs w:val="24"/>
              </w:rPr>
              <w:t xml:space="preserve">ч/ 29%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1.33 </w:t>
            </w:r>
          </w:p>
        </w:tc>
        <w:tc>
          <w:tcPr>
            <w:tcW w:w="0" w:type="auto"/>
          </w:tcPr>
          <w:p w:rsidR="00D14A04" w:rsidRPr="0072042E" w:rsidRDefault="00D14A04" w:rsidP="00D14A04">
            <w:pPr>
              <w:spacing w:after="0" w:line="240" w:lineRule="auto"/>
              <w:jc w:val="both"/>
              <w:rPr>
                <w:rFonts w:ascii="Times New Roman" w:hAnsi="Times New Roman"/>
                <w:sz w:val="24"/>
                <w:szCs w:val="24"/>
              </w:rPr>
            </w:pPr>
            <w:proofErr w:type="gramStart"/>
            <w:r w:rsidRPr="0072042E">
              <w:rPr>
                <w:rFonts w:ascii="Times New Roman" w:hAnsi="Times New Roman"/>
                <w:sz w:val="24"/>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7ч/ </w:t>
            </w:r>
            <w:r w:rsidR="006D61FC" w:rsidRPr="0072042E">
              <w:rPr>
                <w:rFonts w:ascii="Times New Roman" w:hAnsi="Times New Roman"/>
                <w:sz w:val="24"/>
                <w:szCs w:val="24"/>
              </w:rPr>
              <w:t>23</w:t>
            </w:r>
            <w:r w:rsidRPr="0072042E">
              <w:rPr>
                <w:rFonts w:ascii="Times New Roman" w:hAnsi="Times New Roman"/>
                <w:sz w:val="24"/>
                <w:szCs w:val="24"/>
              </w:rPr>
              <w:t xml:space="preserve">% </w:t>
            </w:r>
          </w:p>
          <w:p w:rsidR="00D14A04" w:rsidRPr="0072042E" w:rsidRDefault="00D14A04" w:rsidP="00D14A04">
            <w:pPr>
              <w:spacing w:after="0" w:line="240" w:lineRule="auto"/>
              <w:jc w:val="both"/>
              <w:rPr>
                <w:rFonts w:ascii="Times New Roman" w:hAnsi="Times New Roman"/>
                <w:sz w:val="24"/>
                <w:szCs w:val="24"/>
              </w:rPr>
            </w:pPr>
          </w:p>
          <w:p w:rsidR="00D14A04" w:rsidRPr="0072042E" w:rsidRDefault="00D14A04" w:rsidP="00D14A04">
            <w:pPr>
              <w:spacing w:after="0" w:line="240" w:lineRule="auto"/>
              <w:jc w:val="both"/>
              <w:rPr>
                <w:rFonts w:ascii="Times New Roman" w:hAnsi="Times New Roman"/>
                <w:sz w:val="24"/>
                <w:szCs w:val="24"/>
              </w:rPr>
            </w:pP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1.34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0" w:type="auto"/>
          </w:tcPr>
          <w:p w:rsidR="00D14A04" w:rsidRPr="0072042E" w:rsidRDefault="00354C7E" w:rsidP="00D14A04">
            <w:pPr>
              <w:spacing w:after="0" w:line="240" w:lineRule="auto"/>
              <w:jc w:val="both"/>
              <w:rPr>
                <w:rFonts w:ascii="Times New Roman" w:hAnsi="Times New Roman"/>
                <w:sz w:val="24"/>
                <w:szCs w:val="24"/>
              </w:rPr>
            </w:pPr>
            <w:r w:rsidRPr="0072042E">
              <w:rPr>
                <w:rFonts w:ascii="Times New Roman" w:hAnsi="Times New Roman"/>
                <w:sz w:val="24"/>
                <w:szCs w:val="24"/>
              </w:rPr>
              <w:t>6</w:t>
            </w:r>
            <w:r w:rsidR="00D14A04" w:rsidRPr="0072042E">
              <w:rPr>
                <w:rFonts w:ascii="Times New Roman" w:hAnsi="Times New Roman"/>
                <w:sz w:val="24"/>
                <w:szCs w:val="24"/>
              </w:rPr>
              <w:t xml:space="preserve">ч/ </w:t>
            </w:r>
            <w:r w:rsidRPr="0072042E">
              <w:rPr>
                <w:rFonts w:ascii="Times New Roman" w:hAnsi="Times New Roman"/>
                <w:sz w:val="24"/>
                <w:szCs w:val="24"/>
              </w:rPr>
              <w:t>19</w:t>
            </w:r>
            <w:r w:rsidR="00D14A04" w:rsidRPr="0072042E">
              <w:rPr>
                <w:rFonts w:ascii="Times New Roman" w:hAnsi="Times New Roman"/>
                <w:sz w:val="24"/>
                <w:szCs w:val="24"/>
              </w:rPr>
              <w:t xml:space="preserve">%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2.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Инфраструктура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2.1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Количество компьютеров в расчете на одного учащегося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16 ед.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2.2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16,4 ед.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2.3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Наличие в образовательной организации системы электронного документооборота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да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2.4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Наличие читального зала библиотеки, в том числе: </w:t>
            </w:r>
          </w:p>
        </w:tc>
        <w:tc>
          <w:tcPr>
            <w:tcW w:w="0" w:type="auto"/>
          </w:tcPr>
          <w:p w:rsidR="00D14A04" w:rsidRPr="0072042E" w:rsidRDefault="00D14A04" w:rsidP="00D14A04">
            <w:pPr>
              <w:spacing w:after="0" w:line="240" w:lineRule="auto"/>
              <w:jc w:val="both"/>
              <w:rPr>
                <w:rFonts w:ascii="Times New Roman" w:hAnsi="Times New Roman"/>
                <w:sz w:val="24"/>
                <w:szCs w:val="24"/>
              </w:rPr>
            </w:pP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2.4.1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С обеспечением возможности работы на стационарных компьютерах или использования переносных компьютеров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нет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2.4.2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С </w:t>
            </w:r>
            <w:proofErr w:type="spellStart"/>
            <w:r w:rsidRPr="0072042E">
              <w:rPr>
                <w:rFonts w:ascii="Times New Roman" w:hAnsi="Times New Roman"/>
                <w:sz w:val="24"/>
                <w:szCs w:val="24"/>
              </w:rPr>
              <w:t>медиатекой</w:t>
            </w:r>
            <w:proofErr w:type="spellEnd"/>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да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2.4.3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Оснащенного средствами сканирования и распознавания текстов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да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2.4.4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С выходом в Интернет с компьютеров, расположенных в помещении библиотеки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да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2.4.5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С контролируемой распечаткой бумажных материалов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да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lastRenderedPageBreak/>
              <w:t xml:space="preserve">2.5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0" w:type="auto"/>
          </w:tcPr>
          <w:p w:rsidR="00D14A04" w:rsidRPr="0072042E" w:rsidRDefault="00354C7E" w:rsidP="00D14A04">
            <w:pPr>
              <w:spacing w:after="0" w:line="240" w:lineRule="auto"/>
              <w:jc w:val="both"/>
              <w:rPr>
                <w:rFonts w:ascii="Times New Roman" w:hAnsi="Times New Roman"/>
                <w:sz w:val="24"/>
                <w:szCs w:val="24"/>
              </w:rPr>
            </w:pPr>
            <w:r w:rsidRPr="0072042E">
              <w:rPr>
                <w:rFonts w:ascii="Times New Roman" w:hAnsi="Times New Roman"/>
                <w:sz w:val="24"/>
                <w:szCs w:val="24"/>
              </w:rPr>
              <w:t>1397</w:t>
            </w:r>
            <w:r w:rsidR="00D14A04" w:rsidRPr="0072042E">
              <w:rPr>
                <w:rFonts w:ascii="Times New Roman" w:hAnsi="Times New Roman"/>
                <w:sz w:val="24"/>
                <w:szCs w:val="24"/>
              </w:rPr>
              <w:t xml:space="preserve">ч/100% </w:t>
            </w:r>
          </w:p>
        </w:tc>
      </w:tr>
      <w:tr w:rsidR="00D14A04" w:rsidRPr="0072042E" w:rsidTr="009E7AE7">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2.6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 xml:space="preserve">Общая площадь помещений, в которых осуществляется образовательная деятельность, в расчете на одного учащегося </w:t>
            </w:r>
          </w:p>
        </w:tc>
        <w:tc>
          <w:tcPr>
            <w:tcW w:w="0" w:type="auto"/>
          </w:tcPr>
          <w:p w:rsidR="00D14A04" w:rsidRPr="0072042E" w:rsidRDefault="00D14A04" w:rsidP="00D14A04">
            <w:pPr>
              <w:spacing w:after="0" w:line="240" w:lineRule="auto"/>
              <w:jc w:val="both"/>
              <w:rPr>
                <w:rFonts w:ascii="Times New Roman" w:hAnsi="Times New Roman"/>
                <w:sz w:val="24"/>
                <w:szCs w:val="24"/>
              </w:rPr>
            </w:pPr>
            <w:r w:rsidRPr="0072042E">
              <w:rPr>
                <w:rFonts w:ascii="Times New Roman" w:hAnsi="Times New Roman"/>
                <w:sz w:val="24"/>
                <w:szCs w:val="24"/>
              </w:rPr>
              <w:t>3062 кв</w:t>
            </w:r>
            <w:proofErr w:type="gramStart"/>
            <w:r w:rsidRPr="0072042E">
              <w:rPr>
                <w:rFonts w:ascii="Times New Roman" w:hAnsi="Times New Roman"/>
                <w:sz w:val="24"/>
                <w:szCs w:val="24"/>
              </w:rPr>
              <w:t>.м</w:t>
            </w:r>
            <w:proofErr w:type="gramEnd"/>
            <w:r w:rsidRPr="0072042E">
              <w:rPr>
                <w:rFonts w:ascii="Times New Roman" w:hAnsi="Times New Roman"/>
                <w:sz w:val="24"/>
                <w:szCs w:val="24"/>
              </w:rPr>
              <w:t>/2,</w:t>
            </w:r>
            <w:r w:rsidR="00354C7E" w:rsidRPr="0072042E">
              <w:rPr>
                <w:rFonts w:ascii="Times New Roman" w:hAnsi="Times New Roman"/>
                <w:sz w:val="24"/>
                <w:szCs w:val="24"/>
              </w:rPr>
              <w:t>2</w:t>
            </w:r>
          </w:p>
        </w:tc>
      </w:tr>
    </w:tbl>
    <w:p w:rsidR="00D14A04" w:rsidRPr="0072042E" w:rsidRDefault="00D14A04" w:rsidP="006D61FC">
      <w:pPr>
        <w:pStyle w:val="31"/>
        <w:widowControl w:val="0"/>
        <w:spacing w:after="0" w:line="240" w:lineRule="auto"/>
        <w:ind w:left="720"/>
        <w:jc w:val="both"/>
        <w:rPr>
          <w:rFonts w:ascii="Times New Roman" w:hAnsi="Times New Roman"/>
          <w:sz w:val="24"/>
          <w:szCs w:val="24"/>
          <w:lang w:eastAsia="ru-RU"/>
        </w:rPr>
      </w:pPr>
    </w:p>
    <w:p w:rsidR="00D14A04" w:rsidRPr="0072042E" w:rsidRDefault="00D14A04" w:rsidP="006D61FC">
      <w:pPr>
        <w:pStyle w:val="31"/>
        <w:widowControl w:val="0"/>
        <w:spacing w:after="0" w:line="240" w:lineRule="auto"/>
        <w:ind w:left="720"/>
        <w:jc w:val="both"/>
        <w:rPr>
          <w:rFonts w:ascii="Times New Roman" w:hAnsi="Times New Roman"/>
          <w:sz w:val="24"/>
          <w:szCs w:val="24"/>
          <w:lang w:eastAsia="ru-RU"/>
        </w:rPr>
      </w:pPr>
      <w:r w:rsidRPr="0072042E">
        <w:rPr>
          <w:rFonts w:ascii="Times New Roman" w:hAnsi="Times New Roman"/>
          <w:sz w:val="24"/>
          <w:szCs w:val="24"/>
          <w:lang w:eastAsia="ru-RU"/>
        </w:rPr>
        <w:t xml:space="preserve">Отчет о </w:t>
      </w:r>
      <w:proofErr w:type="spellStart"/>
      <w:r w:rsidRPr="0072042E">
        <w:rPr>
          <w:rFonts w:ascii="Times New Roman" w:hAnsi="Times New Roman"/>
          <w:sz w:val="24"/>
          <w:szCs w:val="24"/>
          <w:lang w:eastAsia="ru-RU"/>
        </w:rPr>
        <w:t>самообследовании</w:t>
      </w:r>
      <w:proofErr w:type="spellEnd"/>
      <w:r w:rsidRPr="0072042E">
        <w:rPr>
          <w:rFonts w:ascii="Times New Roman" w:hAnsi="Times New Roman"/>
          <w:sz w:val="24"/>
          <w:szCs w:val="24"/>
          <w:lang w:eastAsia="ru-RU"/>
        </w:rPr>
        <w:t xml:space="preserve"> школы МОУ «Средняя общеобразовательная школа № 40» утвержден на заседании педагогического совета школы </w:t>
      </w:r>
    </w:p>
    <w:p w:rsidR="007844FE" w:rsidRPr="0072042E" w:rsidRDefault="006D61FC" w:rsidP="005F7CC4">
      <w:pPr>
        <w:pStyle w:val="31"/>
        <w:widowControl w:val="0"/>
        <w:spacing w:after="0" w:line="240" w:lineRule="auto"/>
        <w:ind w:left="720"/>
        <w:rPr>
          <w:rFonts w:ascii="Times New Roman" w:hAnsi="Times New Roman"/>
          <w:sz w:val="24"/>
          <w:szCs w:val="24"/>
          <w:lang w:eastAsia="ru-RU"/>
        </w:rPr>
        <w:sectPr w:rsidR="007844FE" w:rsidRPr="0072042E" w:rsidSect="0072042E">
          <w:footerReference w:type="default" r:id="rId20"/>
          <w:pgSz w:w="11906" w:h="16838"/>
          <w:pgMar w:top="567" w:right="567" w:bottom="567" w:left="851" w:header="709" w:footer="0" w:gutter="0"/>
          <w:cols w:space="708"/>
          <w:docGrid w:linePitch="360"/>
        </w:sectPr>
      </w:pPr>
      <w:r w:rsidRPr="0072042E">
        <w:rPr>
          <w:rFonts w:ascii="Times New Roman" w:hAnsi="Times New Roman"/>
          <w:sz w:val="24"/>
          <w:szCs w:val="24"/>
          <w:lang w:eastAsia="ru-RU"/>
        </w:rPr>
        <w:t>Протокол № 4 от  30.03. 2021</w:t>
      </w:r>
      <w:r w:rsidR="005F7CC4" w:rsidRPr="0072042E">
        <w:rPr>
          <w:rFonts w:ascii="Times New Roman" w:hAnsi="Times New Roman"/>
          <w:sz w:val="24"/>
          <w:szCs w:val="24"/>
          <w:lang w:eastAsia="ru-RU"/>
        </w:rPr>
        <w:t>г</w:t>
      </w:r>
    </w:p>
    <w:p w:rsidR="008B122B" w:rsidRDefault="008B122B" w:rsidP="007844FE">
      <w:pPr>
        <w:rPr>
          <w:rFonts w:ascii="Times New Roman" w:hAnsi="Times New Roman"/>
          <w:sz w:val="24"/>
          <w:szCs w:val="24"/>
        </w:rPr>
      </w:pPr>
    </w:p>
    <w:p w:rsidR="008B122B" w:rsidRDefault="008B122B" w:rsidP="007844FE">
      <w:pPr>
        <w:rPr>
          <w:rFonts w:ascii="Times New Roman" w:hAnsi="Times New Roman"/>
          <w:sz w:val="24"/>
          <w:szCs w:val="24"/>
        </w:rPr>
      </w:pPr>
    </w:p>
    <w:p w:rsidR="008B122B" w:rsidRDefault="008B122B" w:rsidP="007844FE">
      <w:pPr>
        <w:rPr>
          <w:rFonts w:ascii="Times New Roman" w:hAnsi="Times New Roman"/>
          <w:sz w:val="24"/>
          <w:szCs w:val="24"/>
        </w:rPr>
      </w:pPr>
    </w:p>
    <w:p w:rsidR="008B122B" w:rsidRDefault="008B122B" w:rsidP="007844FE">
      <w:pPr>
        <w:rPr>
          <w:rFonts w:ascii="Times New Roman" w:hAnsi="Times New Roman"/>
          <w:sz w:val="24"/>
          <w:szCs w:val="24"/>
        </w:rPr>
      </w:pPr>
    </w:p>
    <w:p w:rsidR="008B122B" w:rsidRDefault="008B122B" w:rsidP="007844FE">
      <w:pPr>
        <w:rPr>
          <w:rFonts w:ascii="Times New Roman" w:hAnsi="Times New Roman"/>
          <w:sz w:val="24"/>
          <w:szCs w:val="24"/>
        </w:rPr>
      </w:pPr>
    </w:p>
    <w:p w:rsidR="008B122B" w:rsidRDefault="008B122B" w:rsidP="007844FE">
      <w:pPr>
        <w:rPr>
          <w:rFonts w:ascii="Times New Roman" w:hAnsi="Times New Roman"/>
          <w:sz w:val="24"/>
          <w:szCs w:val="24"/>
        </w:rPr>
      </w:pPr>
    </w:p>
    <w:p w:rsidR="008B122B" w:rsidRDefault="008B122B" w:rsidP="007844FE">
      <w:pPr>
        <w:rPr>
          <w:rFonts w:ascii="Times New Roman" w:hAnsi="Times New Roman"/>
          <w:sz w:val="24"/>
          <w:szCs w:val="24"/>
        </w:rPr>
      </w:pPr>
    </w:p>
    <w:p w:rsidR="008B122B" w:rsidRDefault="008B122B" w:rsidP="007844FE">
      <w:pPr>
        <w:rPr>
          <w:rFonts w:ascii="Times New Roman" w:hAnsi="Times New Roman"/>
          <w:sz w:val="24"/>
          <w:szCs w:val="24"/>
        </w:rPr>
      </w:pPr>
    </w:p>
    <w:p w:rsidR="008B122B" w:rsidRDefault="008B122B" w:rsidP="007844FE">
      <w:pPr>
        <w:rPr>
          <w:rFonts w:ascii="Times New Roman" w:hAnsi="Times New Roman"/>
          <w:sz w:val="24"/>
          <w:szCs w:val="24"/>
        </w:rPr>
      </w:pPr>
    </w:p>
    <w:p w:rsidR="008B122B" w:rsidRDefault="008B122B" w:rsidP="007844FE">
      <w:pPr>
        <w:rPr>
          <w:rFonts w:ascii="Times New Roman" w:hAnsi="Times New Roman"/>
          <w:sz w:val="24"/>
          <w:szCs w:val="24"/>
        </w:rPr>
      </w:pPr>
    </w:p>
    <w:p w:rsidR="008B122B" w:rsidRDefault="008B122B" w:rsidP="007844FE">
      <w:pPr>
        <w:rPr>
          <w:rFonts w:ascii="Times New Roman" w:hAnsi="Times New Roman"/>
          <w:sz w:val="24"/>
          <w:szCs w:val="24"/>
        </w:rPr>
      </w:pPr>
    </w:p>
    <w:p w:rsidR="008B122B" w:rsidRDefault="008B122B" w:rsidP="007844FE">
      <w:pPr>
        <w:rPr>
          <w:rFonts w:ascii="Times New Roman" w:hAnsi="Times New Roman"/>
          <w:sz w:val="24"/>
          <w:szCs w:val="24"/>
        </w:rPr>
      </w:pPr>
    </w:p>
    <w:p w:rsidR="008B122B" w:rsidRDefault="008B122B" w:rsidP="007844FE">
      <w:pPr>
        <w:rPr>
          <w:rFonts w:ascii="Times New Roman" w:hAnsi="Times New Roman"/>
          <w:sz w:val="24"/>
          <w:szCs w:val="24"/>
        </w:rPr>
      </w:pPr>
    </w:p>
    <w:p w:rsidR="008B122B" w:rsidRDefault="008B122B" w:rsidP="007844FE">
      <w:pPr>
        <w:rPr>
          <w:rFonts w:ascii="Times New Roman" w:hAnsi="Times New Roman"/>
          <w:sz w:val="24"/>
          <w:szCs w:val="24"/>
        </w:rPr>
      </w:pPr>
    </w:p>
    <w:p w:rsidR="008B122B" w:rsidRDefault="008B122B" w:rsidP="007844FE">
      <w:pPr>
        <w:rPr>
          <w:rFonts w:ascii="Times New Roman" w:hAnsi="Times New Roman"/>
          <w:sz w:val="24"/>
          <w:szCs w:val="24"/>
        </w:rPr>
      </w:pPr>
    </w:p>
    <w:p w:rsidR="008B122B" w:rsidRDefault="008B122B" w:rsidP="007844FE">
      <w:pPr>
        <w:rPr>
          <w:rFonts w:ascii="Times New Roman" w:hAnsi="Times New Roman"/>
          <w:sz w:val="24"/>
          <w:szCs w:val="24"/>
        </w:rPr>
      </w:pPr>
    </w:p>
    <w:p w:rsidR="008B122B" w:rsidRDefault="008B122B" w:rsidP="007844FE">
      <w:pPr>
        <w:rPr>
          <w:rFonts w:ascii="Times New Roman" w:hAnsi="Times New Roman"/>
          <w:sz w:val="24"/>
          <w:szCs w:val="24"/>
        </w:rPr>
      </w:pPr>
    </w:p>
    <w:p w:rsidR="008B122B" w:rsidRDefault="008B122B" w:rsidP="007844FE">
      <w:pPr>
        <w:rPr>
          <w:rFonts w:ascii="Times New Roman" w:hAnsi="Times New Roman"/>
          <w:sz w:val="24"/>
          <w:szCs w:val="24"/>
        </w:rPr>
      </w:pPr>
    </w:p>
    <w:p w:rsidR="008B122B" w:rsidRDefault="008B122B" w:rsidP="007844FE">
      <w:pPr>
        <w:rPr>
          <w:rFonts w:ascii="Times New Roman" w:hAnsi="Times New Roman"/>
          <w:sz w:val="24"/>
          <w:szCs w:val="24"/>
        </w:rPr>
      </w:pPr>
    </w:p>
    <w:p w:rsidR="008B122B" w:rsidRDefault="008B122B" w:rsidP="007844FE">
      <w:pPr>
        <w:rPr>
          <w:rFonts w:ascii="Times New Roman" w:hAnsi="Times New Roman"/>
          <w:sz w:val="24"/>
          <w:szCs w:val="24"/>
        </w:rPr>
      </w:pPr>
    </w:p>
    <w:p w:rsidR="008B122B" w:rsidRDefault="008B122B" w:rsidP="007844FE">
      <w:pPr>
        <w:rPr>
          <w:rFonts w:ascii="Times New Roman" w:hAnsi="Times New Roman"/>
          <w:sz w:val="24"/>
          <w:szCs w:val="24"/>
        </w:rPr>
      </w:pPr>
    </w:p>
    <w:p w:rsidR="008B122B" w:rsidRDefault="008B122B" w:rsidP="007844FE">
      <w:pPr>
        <w:rPr>
          <w:rFonts w:ascii="Times New Roman" w:hAnsi="Times New Roman"/>
          <w:sz w:val="24"/>
          <w:szCs w:val="24"/>
        </w:rPr>
      </w:pPr>
    </w:p>
    <w:p w:rsidR="007844FE" w:rsidRPr="0072042E" w:rsidRDefault="008B122B" w:rsidP="008B122B">
      <w:pPr>
        <w:jc w:val="right"/>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15pt;height:95.85pt">
            <v:imagedata r:id="rId21" o:title=""/>
            <o:lock v:ext="edit" ungrouping="t" rotation="t" cropping="t" verticies="t" text="t" grouping="t"/>
            <o:signatureline v:ext="edit" id="{0E266F6F-EC8E-4B04-8221-4287EDC62934}" provid="{F5AC7D23-DA04-45F5-ABCB-38CE7A982553}" o:suggestedsigner="Баранов Сергей Васильевич" o:suggestedsigner2="Директор" o:sigprovurl="http://www.cryptopro.ru/products/office/signature" issignatureline="t"/>
          </v:shape>
        </w:pict>
      </w:r>
    </w:p>
    <w:sectPr w:rsidR="007844FE" w:rsidRPr="0072042E" w:rsidSect="00851518">
      <w:footerReference w:type="default" r:id="rId22"/>
      <w:pgSz w:w="11906" w:h="16838"/>
      <w:pgMar w:top="992" w:right="680" w:bottom="1135"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7DC" w:rsidRDefault="00B577DC" w:rsidP="00AC0D29">
      <w:pPr>
        <w:spacing w:after="0" w:line="240" w:lineRule="auto"/>
      </w:pPr>
      <w:r>
        <w:separator/>
      </w:r>
    </w:p>
  </w:endnote>
  <w:endnote w:type="continuationSeparator" w:id="0">
    <w:p w:rsidR="00B577DC" w:rsidRDefault="00B577DC" w:rsidP="00AC0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extBookC">
    <w:panose1 w:val="00000000000000000000"/>
    <w:charset w:val="CC"/>
    <w:family w:val="modern"/>
    <w:notTrueType/>
    <w:pitch w:val="variable"/>
    <w:sig w:usb0="00000201" w:usb1="00000000" w:usb2="00000000" w:usb3="00000000" w:csb0="00000004" w:csb1="00000000"/>
  </w:font>
  <w:font w:name="CenturySchlbkCyr">
    <w:panose1 w:val="00000000000000000000"/>
    <w:charset w:val="00"/>
    <w:family w:val="moder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9559"/>
      <w:docPartObj>
        <w:docPartGallery w:val="Page Numbers (Bottom of Page)"/>
        <w:docPartUnique/>
      </w:docPartObj>
    </w:sdtPr>
    <w:sdtContent>
      <w:p w:rsidR="00E71F2B" w:rsidRDefault="00C0382A">
        <w:pPr>
          <w:pStyle w:val="af6"/>
          <w:jc w:val="right"/>
        </w:pPr>
        <w:fldSimple w:instr=" PAGE   \* MERGEFORMAT ">
          <w:r w:rsidR="008B122B">
            <w:rPr>
              <w:noProof/>
            </w:rPr>
            <w:t>63</w:t>
          </w:r>
        </w:fldSimple>
      </w:p>
    </w:sdtContent>
  </w:sdt>
  <w:p w:rsidR="00E71F2B" w:rsidRDefault="00E71F2B">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2B" w:rsidRDefault="00C0382A">
    <w:pPr>
      <w:pStyle w:val="af6"/>
      <w:jc w:val="right"/>
    </w:pPr>
    <w:fldSimple w:instr=" PAGE   \* MERGEFORMAT ">
      <w:r w:rsidR="00E71F2B">
        <w:rPr>
          <w:noProof/>
        </w:rPr>
        <w:t>38</w:t>
      </w:r>
    </w:fldSimple>
  </w:p>
  <w:p w:rsidR="00E71F2B" w:rsidRDefault="00E71F2B">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7DC" w:rsidRDefault="00B577DC" w:rsidP="00AC0D29">
      <w:pPr>
        <w:spacing w:after="0" w:line="240" w:lineRule="auto"/>
      </w:pPr>
      <w:r>
        <w:separator/>
      </w:r>
    </w:p>
  </w:footnote>
  <w:footnote w:type="continuationSeparator" w:id="0">
    <w:p w:rsidR="00B577DC" w:rsidRDefault="00B577DC" w:rsidP="00AC0D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nsid w:val="00000005"/>
    <w:multiLevelType w:val="multilevel"/>
    <w:tmpl w:val="00000005"/>
    <w:name w:val="WW8Num5"/>
    <w:lvl w:ilvl="0">
      <w:start w:val="1"/>
      <w:numFmt w:val="decimal"/>
      <w:lvlText w:val="%1."/>
      <w:lvlJc w:val="left"/>
      <w:pPr>
        <w:tabs>
          <w:tab w:val="num" w:pos="1146"/>
        </w:tabs>
        <w:ind w:left="1146" w:hanging="360"/>
      </w:pPr>
      <w:rPr>
        <w:rFonts w:cs="Times New Roman"/>
      </w:rPr>
    </w:lvl>
    <w:lvl w:ilvl="1">
      <w:start w:val="1"/>
      <w:numFmt w:val="bullet"/>
      <w:lvlText w:val=""/>
      <w:lvlJc w:val="left"/>
      <w:pPr>
        <w:tabs>
          <w:tab w:val="num" w:pos="1866"/>
        </w:tabs>
        <w:ind w:left="1866"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E"/>
    <w:multiLevelType w:val="multilevel"/>
    <w:tmpl w:val="0000000E"/>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1F"/>
    <w:multiLevelType w:val="multilevel"/>
    <w:tmpl w:val="0000001F"/>
    <w:lvl w:ilvl="0">
      <w:start w:val="1"/>
      <w:numFmt w:val="decimal"/>
      <w:lvlText w:val="%1)"/>
      <w:lvlJc w:val="left"/>
      <w:pPr>
        <w:tabs>
          <w:tab w:val="num" w:pos="0"/>
        </w:tabs>
        <w:ind w:left="760" w:hanging="360"/>
      </w:pPr>
      <w:rPr>
        <w:rFonts w:cs="Times New Roman"/>
      </w:rPr>
    </w:lvl>
    <w:lvl w:ilvl="1">
      <w:start w:val="1"/>
      <w:numFmt w:val="decimal"/>
      <w:lvlText w:val="%2."/>
      <w:lvlJc w:val="left"/>
      <w:pPr>
        <w:tabs>
          <w:tab w:val="num" w:pos="-570"/>
        </w:tabs>
        <w:ind w:left="1855" w:hanging="1305"/>
      </w:pPr>
      <w:rPr>
        <w:rFonts w:cs="Times New Roman"/>
      </w:rPr>
    </w:lvl>
    <w:lvl w:ilvl="2">
      <w:start w:val="1"/>
      <w:numFmt w:val="lowerRoman"/>
      <w:lvlText w:val="%3."/>
      <w:lvlJc w:val="left"/>
      <w:pPr>
        <w:tabs>
          <w:tab w:val="num" w:pos="0"/>
        </w:tabs>
        <w:ind w:left="2200" w:hanging="180"/>
      </w:pPr>
      <w:rPr>
        <w:rFonts w:cs="Times New Roman"/>
      </w:rPr>
    </w:lvl>
    <w:lvl w:ilvl="3">
      <w:start w:val="1"/>
      <w:numFmt w:val="decimal"/>
      <w:lvlText w:val="%4."/>
      <w:lvlJc w:val="left"/>
      <w:pPr>
        <w:tabs>
          <w:tab w:val="num" w:pos="0"/>
        </w:tabs>
        <w:ind w:left="2920" w:hanging="360"/>
      </w:pPr>
      <w:rPr>
        <w:rFonts w:cs="Times New Roman"/>
      </w:rPr>
    </w:lvl>
    <w:lvl w:ilvl="4">
      <w:start w:val="1"/>
      <w:numFmt w:val="lowerLetter"/>
      <w:lvlText w:val="%5."/>
      <w:lvlJc w:val="left"/>
      <w:pPr>
        <w:tabs>
          <w:tab w:val="num" w:pos="0"/>
        </w:tabs>
        <w:ind w:left="3640" w:hanging="360"/>
      </w:pPr>
      <w:rPr>
        <w:rFonts w:cs="Times New Roman"/>
      </w:rPr>
    </w:lvl>
    <w:lvl w:ilvl="5">
      <w:start w:val="1"/>
      <w:numFmt w:val="lowerRoman"/>
      <w:lvlText w:val="%6."/>
      <w:lvlJc w:val="left"/>
      <w:pPr>
        <w:tabs>
          <w:tab w:val="num" w:pos="0"/>
        </w:tabs>
        <w:ind w:left="4360" w:hanging="180"/>
      </w:pPr>
      <w:rPr>
        <w:rFonts w:cs="Times New Roman"/>
      </w:rPr>
    </w:lvl>
    <w:lvl w:ilvl="6">
      <w:start w:val="1"/>
      <w:numFmt w:val="decimal"/>
      <w:lvlText w:val="%7."/>
      <w:lvlJc w:val="left"/>
      <w:pPr>
        <w:tabs>
          <w:tab w:val="num" w:pos="0"/>
        </w:tabs>
        <w:ind w:left="5080" w:hanging="360"/>
      </w:pPr>
      <w:rPr>
        <w:rFonts w:cs="Times New Roman"/>
      </w:rPr>
    </w:lvl>
    <w:lvl w:ilvl="7">
      <w:start w:val="1"/>
      <w:numFmt w:val="lowerLetter"/>
      <w:lvlText w:val="%8."/>
      <w:lvlJc w:val="left"/>
      <w:pPr>
        <w:tabs>
          <w:tab w:val="num" w:pos="0"/>
        </w:tabs>
        <w:ind w:left="5800" w:hanging="360"/>
      </w:pPr>
      <w:rPr>
        <w:rFonts w:cs="Times New Roman"/>
      </w:rPr>
    </w:lvl>
    <w:lvl w:ilvl="8">
      <w:start w:val="1"/>
      <w:numFmt w:val="lowerRoman"/>
      <w:lvlText w:val="%9."/>
      <w:lvlJc w:val="left"/>
      <w:pPr>
        <w:tabs>
          <w:tab w:val="num" w:pos="0"/>
        </w:tabs>
        <w:ind w:left="6520" w:hanging="180"/>
      </w:pPr>
      <w:rPr>
        <w:rFonts w:cs="Times New Roman"/>
      </w:rPr>
    </w:lvl>
  </w:abstractNum>
  <w:abstractNum w:abstractNumId="5">
    <w:nsid w:val="021E6FB4"/>
    <w:multiLevelType w:val="hybridMultilevel"/>
    <w:tmpl w:val="B7920D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46A0D9F"/>
    <w:multiLevelType w:val="hybridMultilevel"/>
    <w:tmpl w:val="93188F8E"/>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13FA0A5E"/>
    <w:multiLevelType w:val="multilevel"/>
    <w:tmpl w:val="7332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D24822"/>
    <w:multiLevelType w:val="hybridMultilevel"/>
    <w:tmpl w:val="1332A6D8"/>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092"/>
        </w:tabs>
        <w:ind w:left="1092" w:hanging="360"/>
      </w:pPr>
      <w:rPr>
        <w:rFonts w:ascii="Courier New" w:hAnsi="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9">
    <w:nsid w:val="24E52427"/>
    <w:multiLevelType w:val="hybridMultilevel"/>
    <w:tmpl w:val="FAF412D8"/>
    <w:lvl w:ilvl="0" w:tplc="0728D0B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A8020F2"/>
    <w:multiLevelType w:val="multilevel"/>
    <w:tmpl w:val="5EA2D51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557AE9"/>
    <w:multiLevelType w:val="hybridMultilevel"/>
    <w:tmpl w:val="366AEF9E"/>
    <w:lvl w:ilvl="0" w:tplc="540A707E">
      <w:start w:val="1"/>
      <w:numFmt w:val="bullet"/>
      <w:lvlText w:val=""/>
      <w:lvlJc w:val="left"/>
      <w:pPr>
        <w:tabs>
          <w:tab w:val="num" w:pos="900"/>
        </w:tabs>
        <w:ind w:left="90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F9A6B3B"/>
    <w:multiLevelType w:val="singleLevel"/>
    <w:tmpl w:val="E376DCE2"/>
    <w:lvl w:ilvl="0">
      <w:start w:val="11"/>
      <w:numFmt w:val="bullet"/>
      <w:lvlText w:val="-"/>
      <w:lvlJc w:val="left"/>
      <w:pPr>
        <w:tabs>
          <w:tab w:val="num" w:pos="780"/>
        </w:tabs>
        <w:ind w:left="780" w:hanging="360"/>
      </w:pPr>
      <w:rPr>
        <w:rFonts w:hint="default"/>
      </w:rPr>
    </w:lvl>
  </w:abstractNum>
  <w:abstractNum w:abstractNumId="13">
    <w:nsid w:val="322E4778"/>
    <w:multiLevelType w:val="hybridMultilevel"/>
    <w:tmpl w:val="FCE8D2E2"/>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350379A3"/>
    <w:multiLevelType w:val="multilevel"/>
    <w:tmpl w:val="7B48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6D1497"/>
    <w:multiLevelType w:val="hybridMultilevel"/>
    <w:tmpl w:val="CDD63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F910A9"/>
    <w:multiLevelType w:val="multilevel"/>
    <w:tmpl w:val="94B8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742BCF"/>
    <w:multiLevelType w:val="hybridMultilevel"/>
    <w:tmpl w:val="E036257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76A020D"/>
    <w:multiLevelType w:val="multilevel"/>
    <w:tmpl w:val="2206A338"/>
    <w:lvl w:ilvl="0">
      <w:start w:val="1"/>
      <w:numFmt w:val="decimal"/>
      <w:lvlText w:val="%1."/>
      <w:lvlJc w:val="left"/>
      <w:pPr>
        <w:ind w:left="720" w:hanging="360"/>
      </w:pPr>
      <w:rPr>
        <w:rFonts w:cs="Times New Roman" w:hint="default"/>
      </w:rPr>
    </w:lvl>
    <w:lvl w:ilvl="1">
      <w:start w:val="1"/>
      <w:numFmt w:val="decimal"/>
      <w:isLgl/>
      <w:lvlText w:val="%1.%2"/>
      <w:lvlJc w:val="left"/>
      <w:pPr>
        <w:ind w:left="1185" w:hanging="825"/>
      </w:pPr>
      <w:rPr>
        <w:rFonts w:cs="Times New Roman" w:hint="default"/>
      </w:rPr>
    </w:lvl>
    <w:lvl w:ilvl="2">
      <w:start w:val="2"/>
      <w:numFmt w:val="decimal"/>
      <w:isLgl/>
      <w:lvlText w:val="%1.%2.%3"/>
      <w:lvlJc w:val="left"/>
      <w:pPr>
        <w:ind w:left="1185" w:hanging="825"/>
      </w:pPr>
      <w:rPr>
        <w:rFonts w:cs="Times New Roman" w:hint="default"/>
      </w:rPr>
    </w:lvl>
    <w:lvl w:ilvl="3">
      <w:start w:val="4"/>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4A0D281B"/>
    <w:multiLevelType w:val="multilevel"/>
    <w:tmpl w:val="B07C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EA3894"/>
    <w:multiLevelType w:val="multilevel"/>
    <w:tmpl w:val="8A8C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1459CD"/>
    <w:multiLevelType w:val="hybridMultilevel"/>
    <w:tmpl w:val="BB648840"/>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604C1BA1"/>
    <w:multiLevelType w:val="multilevel"/>
    <w:tmpl w:val="0296A70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0890010"/>
    <w:multiLevelType w:val="hybridMultilevel"/>
    <w:tmpl w:val="1E4A66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B20C6E"/>
    <w:multiLevelType w:val="hybridMultilevel"/>
    <w:tmpl w:val="9F7013F8"/>
    <w:lvl w:ilvl="0" w:tplc="D03C2BAA">
      <w:start w:val="1"/>
      <w:numFmt w:val="bullet"/>
      <w:lvlText w:val="—"/>
      <w:lvlJc w:val="left"/>
      <w:pPr>
        <w:ind w:left="720" w:hanging="360"/>
      </w:pPr>
      <w:rPr>
        <w:rFonts w:ascii="Book Antiqua" w:hAnsi="Book Antiqua" w:hint="default"/>
        <w:color w:val="auto"/>
        <w:u w:color="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A035ED"/>
    <w:multiLevelType w:val="hybridMultilevel"/>
    <w:tmpl w:val="5B2CFB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211D8E"/>
    <w:multiLevelType w:val="hybridMultilevel"/>
    <w:tmpl w:val="8B9C8A3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7F55D8"/>
    <w:multiLevelType w:val="hybridMultilevel"/>
    <w:tmpl w:val="1D743960"/>
    <w:lvl w:ilvl="0" w:tplc="A5A0545C">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E508F29C">
      <w:start w:val="1"/>
      <w:numFmt w:val="bullet"/>
      <w:lvlText w:val="o"/>
      <w:lvlJc w:val="left"/>
      <w:pPr>
        <w:ind w:left="1646"/>
      </w:pPr>
      <w:rPr>
        <w:rFonts w:ascii="Times New Roman" w:eastAsia="Times New Roman" w:hAnsi="Times New Roman"/>
        <w:b w:val="0"/>
        <w:i w:val="0"/>
        <w:strike w:val="0"/>
        <w:dstrike w:val="0"/>
        <w:color w:val="000000"/>
        <w:sz w:val="28"/>
        <w:u w:val="none" w:color="000000"/>
        <w:vertAlign w:val="baseline"/>
      </w:rPr>
    </w:lvl>
    <w:lvl w:ilvl="2" w:tplc="CB589BD2">
      <w:start w:val="1"/>
      <w:numFmt w:val="bullet"/>
      <w:lvlText w:val="▪"/>
      <w:lvlJc w:val="left"/>
      <w:pPr>
        <w:ind w:left="2366"/>
      </w:pPr>
      <w:rPr>
        <w:rFonts w:ascii="Times New Roman" w:eastAsia="Times New Roman" w:hAnsi="Times New Roman"/>
        <w:b w:val="0"/>
        <w:i w:val="0"/>
        <w:strike w:val="0"/>
        <w:dstrike w:val="0"/>
        <w:color w:val="000000"/>
        <w:sz w:val="28"/>
        <w:u w:val="none" w:color="000000"/>
        <w:vertAlign w:val="baseline"/>
      </w:rPr>
    </w:lvl>
    <w:lvl w:ilvl="3" w:tplc="6262B654">
      <w:start w:val="1"/>
      <w:numFmt w:val="bullet"/>
      <w:lvlText w:val="•"/>
      <w:lvlJc w:val="left"/>
      <w:pPr>
        <w:ind w:left="3086"/>
      </w:pPr>
      <w:rPr>
        <w:rFonts w:ascii="Times New Roman" w:eastAsia="Times New Roman" w:hAnsi="Times New Roman"/>
        <w:b w:val="0"/>
        <w:i w:val="0"/>
        <w:strike w:val="0"/>
        <w:dstrike w:val="0"/>
        <w:color w:val="000000"/>
        <w:sz w:val="28"/>
        <w:u w:val="none" w:color="000000"/>
        <w:vertAlign w:val="baseline"/>
      </w:rPr>
    </w:lvl>
    <w:lvl w:ilvl="4" w:tplc="62DE6158">
      <w:start w:val="1"/>
      <w:numFmt w:val="bullet"/>
      <w:lvlText w:val="o"/>
      <w:lvlJc w:val="left"/>
      <w:pPr>
        <w:ind w:left="3806"/>
      </w:pPr>
      <w:rPr>
        <w:rFonts w:ascii="Times New Roman" w:eastAsia="Times New Roman" w:hAnsi="Times New Roman"/>
        <w:b w:val="0"/>
        <w:i w:val="0"/>
        <w:strike w:val="0"/>
        <w:dstrike w:val="0"/>
        <w:color w:val="000000"/>
        <w:sz w:val="28"/>
        <w:u w:val="none" w:color="000000"/>
        <w:vertAlign w:val="baseline"/>
      </w:rPr>
    </w:lvl>
    <w:lvl w:ilvl="5" w:tplc="02920F02">
      <w:start w:val="1"/>
      <w:numFmt w:val="bullet"/>
      <w:lvlText w:val="▪"/>
      <w:lvlJc w:val="left"/>
      <w:pPr>
        <w:ind w:left="4526"/>
      </w:pPr>
      <w:rPr>
        <w:rFonts w:ascii="Times New Roman" w:eastAsia="Times New Roman" w:hAnsi="Times New Roman"/>
        <w:b w:val="0"/>
        <w:i w:val="0"/>
        <w:strike w:val="0"/>
        <w:dstrike w:val="0"/>
        <w:color w:val="000000"/>
        <w:sz w:val="28"/>
        <w:u w:val="none" w:color="000000"/>
        <w:vertAlign w:val="baseline"/>
      </w:rPr>
    </w:lvl>
    <w:lvl w:ilvl="6" w:tplc="0B42509C">
      <w:start w:val="1"/>
      <w:numFmt w:val="bullet"/>
      <w:lvlText w:val="•"/>
      <w:lvlJc w:val="left"/>
      <w:pPr>
        <w:ind w:left="5246"/>
      </w:pPr>
      <w:rPr>
        <w:rFonts w:ascii="Times New Roman" w:eastAsia="Times New Roman" w:hAnsi="Times New Roman"/>
        <w:b w:val="0"/>
        <w:i w:val="0"/>
        <w:strike w:val="0"/>
        <w:dstrike w:val="0"/>
        <w:color w:val="000000"/>
        <w:sz w:val="28"/>
        <w:u w:val="none" w:color="000000"/>
        <w:vertAlign w:val="baseline"/>
      </w:rPr>
    </w:lvl>
    <w:lvl w:ilvl="7" w:tplc="C3CC0A70">
      <w:start w:val="1"/>
      <w:numFmt w:val="bullet"/>
      <w:lvlText w:val="o"/>
      <w:lvlJc w:val="left"/>
      <w:pPr>
        <w:ind w:left="5966"/>
      </w:pPr>
      <w:rPr>
        <w:rFonts w:ascii="Times New Roman" w:eastAsia="Times New Roman" w:hAnsi="Times New Roman"/>
        <w:b w:val="0"/>
        <w:i w:val="0"/>
        <w:strike w:val="0"/>
        <w:dstrike w:val="0"/>
        <w:color w:val="000000"/>
        <w:sz w:val="28"/>
        <w:u w:val="none" w:color="000000"/>
        <w:vertAlign w:val="baseline"/>
      </w:rPr>
    </w:lvl>
    <w:lvl w:ilvl="8" w:tplc="B900ABEE">
      <w:start w:val="1"/>
      <w:numFmt w:val="bullet"/>
      <w:lvlText w:val="▪"/>
      <w:lvlJc w:val="left"/>
      <w:pPr>
        <w:ind w:left="6686"/>
      </w:pPr>
      <w:rPr>
        <w:rFonts w:ascii="Times New Roman" w:eastAsia="Times New Roman" w:hAnsi="Times New Roman"/>
        <w:b w:val="0"/>
        <w:i w:val="0"/>
        <w:strike w:val="0"/>
        <w:dstrike w:val="0"/>
        <w:color w:val="000000"/>
        <w:sz w:val="28"/>
        <w:u w:val="none" w:color="000000"/>
        <w:vertAlign w:val="baseline"/>
      </w:rPr>
    </w:lvl>
  </w:abstractNum>
  <w:abstractNum w:abstractNumId="28">
    <w:nsid w:val="7CF0581B"/>
    <w:multiLevelType w:val="multilevel"/>
    <w:tmpl w:val="A57C2656"/>
    <w:lvl w:ilvl="0">
      <w:start w:val="1"/>
      <w:numFmt w:val="bullet"/>
      <w:lvlText w:val=""/>
      <w:lvlJc w:val="left"/>
      <w:pPr>
        <w:tabs>
          <w:tab w:val="num" w:pos="900"/>
        </w:tabs>
        <w:ind w:left="900" w:hanging="360"/>
      </w:pPr>
      <w:rPr>
        <w:rFonts w:ascii="Symbol" w:hAnsi="Symbol"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num w:numId="1">
    <w:abstractNumId w:val="20"/>
  </w:num>
  <w:num w:numId="2">
    <w:abstractNumId w:val="16"/>
  </w:num>
  <w:num w:numId="3">
    <w:abstractNumId w:val="19"/>
  </w:num>
  <w:num w:numId="4">
    <w:abstractNumId w:val="21"/>
  </w:num>
  <w:num w:numId="5">
    <w:abstractNumId w:val="2"/>
  </w:num>
  <w:num w:numId="6">
    <w:abstractNumId w:val="3"/>
  </w:num>
  <w:num w:numId="7">
    <w:abstractNumId w:val="12"/>
  </w:num>
  <w:num w:numId="8">
    <w:abstractNumId w:val="24"/>
  </w:num>
  <w:num w:numId="9">
    <w:abstractNumId w:val="4"/>
  </w:num>
  <w:num w:numId="10">
    <w:abstractNumId w:val="25"/>
  </w:num>
  <w:num w:numId="11">
    <w:abstractNumId w:val="23"/>
  </w:num>
  <w:num w:numId="12">
    <w:abstractNumId w:val="26"/>
  </w:num>
  <w:num w:numId="13">
    <w:abstractNumId w:val="5"/>
  </w:num>
  <w:num w:numId="14">
    <w:abstractNumId w:val="15"/>
  </w:num>
  <w:num w:numId="15">
    <w:abstractNumId w:val="18"/>
  </w:num>
  <w:num w:numId="16">
    <w:abstractNumId w:val="8"/>
  </w:num>
  <w:num w:numId="17">
    <w:abstractNumId w:val="28"/>
  </w:num>
  <w:num w:numId="18">
    <w:abstractNumId w:val="22"/>
  </w:num>
  <w:num w:numId="19">
    <w:abstractNumId w:val="7"/>
  </w:num>
  <w:num w:numId="20">
    <w:abstractNumId w:val="17"/>
  </w:num>
  <w:num w:numId="21">
    <w:abstractNumId w:val="0"/>
  </w:num>
  <w:num w:numId="22">
    <w:abstractNumId w:val="1"/>
  </w:num>
  <w:num w:numId="23">
    <w:abstractNumId w:val="14"/>
  </w:num>
  <w:num w:numId="24">
    <w:abstractNumId w:val="27"/>
  </w:num>
  <w:num w:numId="25">
    <w:abstractNumId w:val="6"/>
  </w:num>
  <w:num w:numId="26">
    <w:abstractNumId w:val="13"/>
  </w:num>
  <w:num w:numId="27">
    <w:abstractNumId w:val="11"/>
  </w:num>
  <w:num w:numId="28">
    <w:abstractNumId w:val="10"/>
  </w:num>
  <w:num w:numId="29">
    <w:abstractNumId w:val="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08"/>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807C57"/>
    <w:rsid w:val="00001126"/>
    <w:rsid w:val="00003A8E"/>
    <w:rsid w:val="00006222"/>
    <w:rsid w:val="00014ECC"/>
    <w:rsid w:val="00016DD9"/>
    <w:rsid w:val="00017478"/>
    <w:rsid w:val="00020035"/>
    <w:rsid w:val="0002055D"/>
    <w:rsid w:val="00023D93"/>
    <w:rsid w:val="00025204"/>
    <w:rsid w:val="00027227"/>
    <w:rsid w:val="000273E5"/>
    <w:rsid w:val="00030FFF"/>
    <w:rsid w:val="00033508"/>
    <w:rsid w:val="000348F3"/>
    <w:rsid w:val="00040276"/>
    <w:rsid w:val="00040947"/>
    <w:rsid w:val="000415D1"/>
    <w:rsid w:val="00042336"/>
    <w:rsid w:val="00045FC0"/>
    <w:rsid w:val="00046DDB"/>
    <w:rsid w:val="00047CE2"/>
    <w:rsid w:val="0005024F"/>
    <w:rsid w:val="0005326D"/>
    <w:rsid w:val="00053511"/>
    <w:rsid w:val="0005411A"/>
    <w:rsid w:val="000548D0"/>
    <w:rsid w:val="00056FAF"/>
    <w:rsid w:val="000605E7"/>
    <w:rsid w:val="000618EE"/>
    <w:rsid w:val="00061EC8"/>
    <w:rsid w:val="00063392"/>
    <w:rsid w:val="00063975"/>
    <w:rsid w:val="00063C15"/>
    <w:rsid w:val="00064333"/>
    <w:rsid w:val="0006681A"/>
    <w:rsid w:val="000671A2"/>
    <w:rsid w:val="00071251"/>
    <w:rsid w:val="000718CC"/>
    <w:rsid w:val="00071D47"/>
    <w:rsid w:val="000833DE"/>
    <w:rsid w:val="00083B60"/>
    <w:rsid w:val="00084169"/>
    <w:rsid w:val="000878E8"/>
    <w:rsid w:val="00087995"/>
    <w:rsid w:val="00091B4A"/>
    <w:rsid w:val="000926F3"/>
    <w:rsid w:val="00093A55"/>
    <w:rsid w:val="00095065"/>
    <w:rsid w:val="000A20A0"/>
    <w:rsid w:val="000B1303"/>
    <w:rsid w:val="000B1613"/>
    <w:rsid w:val="000B492F"/>
    <w:rsid w:val="000B6689"/>
    <w:rsid w:val="000B6BE6"/>
    <w:rsid w:val="000C3ECE"/>
    <w:rsid w:val="000C5342"/>
    <w:rsid w:val="000D06FD"/>
    <w:rsid w:val="000D07E2"/>
    <w:rsid w:val="000D1C33"/>
    <w:rsid w:val="000D2AFD"/>
    <w:rsid w:val="000D4F9B"/>
    <w:rsid w:val="000D5F1F"/>
    <w:rsid w:val="000E2527"/>
    <w:rsid w:val="000E703D"/>
    <w:rsid w:val="000E7D9C"/>
    <w:rsid w:val="000F0125"/>
    <w:rsid w:val="000F4146"/>
    <w:rsid w:val="000F4916"/>
    <w:rsid w:val="000F5981"/>
    <w:rsid w:val="000F71C3"/>
    <w:rsid w:val="0010300D"/>
    <w:rsid w:val="00106A80"/>
    <w:rsid w:val="001107B5"/>
    <w:rsid w:val="001115FD"/>
    <w:rsid w:val="00114F5F"/>
    <w:rsid w:val="001152F0"/>
    <w:rsid w:val="001162A9"/>
    <w:rsid w:val="001168FF"/>
    <w:rsid w:val="00117925"/>
    <w:rsid w:val="00120939"/>
    <w:rsid w:val="00120D99"/>
    <w:rsid w:val="001214A2"/>
    <w:rsid w:val="00125266"/>
    <w:rsid w:val="00127AAD"/>
    <w:rsid w:val="00127EBA"/>
    <w:rsid w:val="001317E0"/>
    <w:rsid w:val="00134F85"/>
    <w:rsid w:val="00135289"/>
    <w:rsid w:val="001361AA"/>
    <w:rsid w:val="0013686D"/>
    <w:rsid w:val="00142A2C"/>
    <w:rsid w:val="0014727D"/>
    <w:rsid w:val="00150812"/>
    <w:rsid w:val="00150DE0"/>
    <w:rsid w:val="00153F05"/>
    <w:rsid w:val="00155664"/>
    <w:rsid w:val="001572EC"/>
    <w:rsid w:val="0016137F"/>
    <w:rsid w:val="00164F29"/>
    <w:rsid w:val="00172E6A"/>
    <w:rsid w:val="00174DE8"/>
    <w:rsid w:val="00177C2C"/>
    <w:rsid w:val="00181968"/>
    <w:rsid w:val="00182519"/>
    <w:rsid w:val="00185540"/>
    <w:rsid w:val="00185543"/>
    <w:rsid w:val="001874A0"/>
    <w:rsid w:val="00187D62"/>
    <w:rsid w:val="00193264"/>
    <w:rsid w:val="001A0DAD"/>
    <w:rsid w:val="001A2654"/>
    <w:rsid w:val="001A6902"/>
    <w:rsid w:val="001B067C"/>
    <w:rsid w:val="001B6F65"/>
    <w:rsid w:val="001C1112"/>
    <w:rsid w:val="001C6CEA"/>
    <w:rsid w:val="001D0169"/>
    <w:rsid w:val="001D3412"/>
    <w:rsid w:val="001D4E12"/>
    <w:rsid w:val="001D5F5A"/>
    <w:rsid w:val="001D61DA"/>
    <w:rsid w:val="001D6EA4"/>
    <w:rsid w:val="001E0A2F"/>
    <w:rsid w:val="001E1820"/>
    <w:rsid w:val="001E1DB3"/>
    <w:rsid w:val="001E3B01"/>
    <w:rsid w:val="001E6598"/>
    <w:rsid w:val="001F153E"/>
    <w:rsid w:val="001F2669"/>
    <w:rsid w:val="001F460D"/>
    <w:rsid w:val="001F6F61"/>
    <w:rsid w:val="001F7117"/>
    <w:rsid w:val="001F79D0"/>
    <w:rsid w:val="00202034"/>
    <w:rsid w:val="00202461"/>
    <w:rsid w:val="0020599E"/>
    <w:rsid w:val="00205A19"/>
    <w:rsid w:val="002067EC"/>
    <w:rsid w:val="00211557"/>
    <w:rsid w:val="00212395"/>
    <w:rsid w:val="00213D81"/>
    <w:rsid w:val="002160B7"/>
    <w:rsid w:val="002166A9"/>
    <w:rsid w:val="00216B25"/>
    <w:rsid w:val="00217650"/>
    <w:rsid w:val="00217E78"/>
    <w:rsid w:val="00220974"/>
    <w:rsid w:val="002211D6"/>
    <w:rsid w:val="002219AF"/>
    <w:rsid w:val="00221EEA"/>
    <w:rsid w:val="002226B7"/>
    <w:rsid w:val="00224C54"/>
    <w:rsid w:val="00224FAD"/>
    <w:rsid w:val="00225A7A"/>
    <w:rsid w:val="00232CB6"/>
    <w:rsid w:val="002330E1"/>
    <w:rsid w:val="00236B88"/>
    <w:rsid w:val="00240128"/>
    <w:rsid w:val="00241747"/>
    <w:rsid w:val="00242FF8"/>
    <w:rsid w:val="00244FBA"/>
    <w:rsid w:val="002510D8"/>
    <w:rsid w:val="00251E94"/>
    <w:rsid w:val="0025351B"/>
    <w:rsid w:val="00253D5D"/>
    <w:rsid w:val="0025455C"/>
    <w:rsid w:val="00254B0E"/>
    <w:rsid w:val="00257310"/>
    <w:rsid w:val="00272181"/>
    <w:rsid w:val="002731E9"/>
    <w:rsid w:val="00273D89"/>
    <w:rsid w:val="0027432E"/>
    <w:rsid w:val="002746F2"/>
    <w:rsid w:val="002801AA"/>
    <w:rsid w:val="0028068F"/>
    <w:rsid w:val="00286142"/>
    <w:rsid w:val="002941FC"/>
    <w:rsid w:val="00294764"/>
    <w:rsid w:val="00294B75"/>
    <w:rsid w:val="002A0664"/>
    <w:rsid w:val="002A28C1"/>
    <w:rsid w:val="002A2B53"/>
    <w:rsid w:val="002A5AA5"/>
    <w:rsid w:val="002B1B92"/>
    <w:rsid w:val="002B3EB4"/>
    <w:rsid w:val="002B4DA1"/>
    <w:rsid w:val="002C2E87"/>
    <w:rsid w:val="002C7839"/>
    <w:rsid w:val="002D15F3"/>
    <w:rsid w:val="002D3C7F"/>
    <w:rsid w:val="002D41AB"/>
    <w:rsid w:val="002D65BF"/>
    <w:rsid w:val="002E4A97"/>
    <w:rsid w:val="002E6708"/>
    <w:rsid w:val="002F0DB7"/>
    <w:rsid w:val="002F2E2B"/>
    <w:rsid w:val="002F5030"/>
    <w:rsid w:val="002F6E44"/>
    <w:rsid w:val="002F7D0F"/>
    <w:rsid w:val="00300D95"/>
    <w:rsid w:val="003015BE"/>
    <w:rsid w:val="00304743"/>
    <w:rsid w:val="0030763F"/>
    <w:rsid w:val="00307A2F"/>
    <w:rsid w:val="00310EF6"/>
    <w:rsid w:val="003115B0"/>
    <w:rsid w:val="00321C00"/>
    <w:rsid w:val="00327A72"/>
    <w:rsid w:val="0033028B"/>
    <w:rsid w:val="00330FC3"/>
    <w:rsid w:val="00332083"/>
    <w:rsid w:val="00332A71"/>
    <w:rsid w:val="00337423"/>
    <w:rsid w:val="00340870"/>
    <w:rsid w:val="00340D95"/>
    <w:rsid w:val="00341EA9"/>
    <w:rsid w:val="0034314D"/>
    <w:rsid w:val="00350BB6"/>
    <w:rsid w:val="00352DC0"/>
    <w:rsid w:val="00353F20"/>
    <w:rsid w:val="00354C7E"/>
    <w:rsid w:val="00354F50"/>
    <w:rsid w:val="003603BE"/>
    <w:rsid w:val="00365524"/>
    <w:rsid w:val="0036665A"/>
    <w:rsid w:val="00367DA0"/>
    <w:rsid w:val="003728E9"/>
    <w:rsid w:val="00374214"/>
    <w:rsid w:val="00375B3A"/>
    <w:rsid w:val="00382DBD"/>
    <w:rsid w:val="003834E7"/>
    <w:rsid w:val="00387E6C"/>
    <w:rsid w:val="00392C38"/>
    <w:rsid w:val="00393748"/>
    <w:rsid w:val="003945A3"/>
    <w:rsid w:val="003A3C1C"/>
    <w:rsid w:val="003A45A6"/>
    <w:rsid w:val="003B0AC0"/>
    <w:rsid w:val="003B18DF"/>
    <w:rsid w:val="003B2A56"/>
    <w:rsid w:val="003B3AA9"/>
    <w:rsid w:val="003B668C"/>
    <w:rsid w:val="003B693A"/>
    <w:rsid w:val="003B739C"/>
    <w:rsid w:val="003B7C1B"/>
    <w:rsid w:val="003C1146"/>
    <w:rsid w:val="003C35F5"/>
    <w:rsid w:val="003C48A1"/>
    <w:rsid w:val="003C5233"/>
    <w:rsid w:val="003D3BB9"/>
    <w:rsid w:val="003D5CD8"/>
    <w:rsid w:val="003D6962"/>
    <w:rsid w:val="003D7FD8"/>
    <w:rsid w:val="003E2833"/>
    <w:rsid w:val="003E30F6"/>
    <w:rsid w:val="003E3A39"/>
    <w:rsid w:val="003E3C0E"/>
    <w:rsid w:val="003E4F44"/>
    <w:rsid w:val="003E75C1"/>
    <w:rsid w:val="003E7B0E"/>
    <w:rsid w:val="003F1C83"/>
    <w:rsid w:val="003F1DFD"/>
    <w:rsid w:val="003F1F18"/>
    <w:rsid w:val="003F54E2"/>
    <w:rsid w:val="003F5CC3"/>
    <w:rsid w:val="00400591"/>
    <w:rsid w:val="0040114A"/>
    <w:rsid w:val="004033A8"/>
    <w:rsid w:val="00404AA8"/>
    <w:rsid w:val="0040524A"/>
    <w:rsid w:val="00407033"/>
    <w:rsid w:val="0040757F"/>
    <w:rsid w:val="00422292"/>
    <w:rsid w:val="004228DD"/>
    <w:rsid w:val="00424815"/>
    <w:rsid w:val="00425606"/>
    <w:rsid w:val="00426B99"/>
    <w:rsid w:val="00431895"/>
    <w:rsid w:val="00431F5D"/>
    <w:rsid w:val="00434546"/>
    <w:rsid w:val="004419F6"/>
    <w:rsid w:val="0044652B"/>
    <w:rsid w:val="0045187A"/>
    <w:rsid w:val="00453CF4"/>
    <w:rsid w:val="004541D6"/>
    <w:rsid w:val="004551D8"/>
    <w:rsid w:val="00455832"/>
    <w:rsid w:val="00455B11"/>
    <w:rsid w:val="00456699"/>
    <w:rsid w:val="00456ECD"/>
    <w:rsid w:val="00463F15"/>
    <w:rsid w:val="00470A1C"/>
    <w:rsid w:val="00470A73"/>
    <w:rsid w:val="00471647"/>
    <w:rsid w:val="0047225A"/>
    <w:rsid w:val="0047376C"/>
    <w:rsid w:val="00476377"/>
    <w:rsid w:val="0048131B"/>
    <w:rsid w:val="00481D6D"/>
    <w:rsid w:val="00487F61"/>
    <w:rsid w:val="00491FBB"/>
    <w:rsid w:val="004923CD"/>
    <w:rsid w:val="00494EA4"/>
    <w:rsid w:val="004A0086"/>
    <w:rsid w:val="004A1494"/>
    <w:rsid w:val="004A284D"/>
    <w:rsid w:val="004A3685"/>
    <w:rsid w:val="004A56F3"/>
    <w:rsid w:val="004A5E07"/>
    <w:rsid w:val="004B00EC"/>
    <w:rsid w:val="004B3F2A"/>
    <w:rsid w:val="004B7A8C"/>
    <w:rsid w:val="004B7BC8"/>
    <w:rsid w:val="004C3AF9"/>
    <w:rsid w:val="004C51E8"/>
    <w:rsid w:val="004C6BEC"/>
    <w:rsid w:val="004D02FA"/>
    <w:rsid w:val="004D1957"/>
    <w:rsid w:val="004E0457"/>
    <w:rsid w:val="004E2BBA"/>
    <w:rsid w:val="004E4E63"/>
    <w:rsid w:val="004E7537"/>
    <w:rsid w:val="004E758A"/>
    <w:rsid w:val="004E777B"/>
    <w:rsid w:val="004F1114"/>
    <w:rsid w:val="004F24EF"/>
    <w:rsid w:val="004F3813"/>
    <w:rsid w:val="004F5E21"/>
    <w:rsid w:val="00500F92"/>
    <w:rsid w:val="00501F22"/>
    <w:rsid w:val="00502CAB"/>
    <w:rsid w:val="00502D8B"/>
    <w:rsid w:val="00505556"/>
    <w:rsid w:val="0050628C"/>
    <w:rsid w:val="005068F6"/>
    <w:rsid w:val="00506B93"/>
    <w:rsid w:val="00510C84"/>
    <w:rsid w:val="005116C1"/>
    <w:rsid w:val="005136F0"/>
    <w:rsid w:val="005141E8"/>
    <w:rsid w:val="00516166"/>
    <w:rsid w:val="00517247"/>
    <w:rsid w:val="005206F5"/>
    <w:rsid w:val="00523047"/>
    <w:rsid w:val="005236B6"/>
    <w:rsid w:val="00527139"/>
    <w:rsid w:val="00532002"/>
    <w:rsid w:val="00533173"/>
    <w:rsid w:val="005349CB"/>
    <w:rsid w:val="00536547"/>
    <w:rsid w:val="00537397"/>
    <w:rsid w:val="00543B0D"/>
    <w:rsid w:val="00545626"/>
    <w:rsid w:val="00545B53"/>
    <w:rsid w:val="00545F05"/>
    <w:rsid w:val="005472EC"/>
    <w:rsid w:val="005506B2"/>
    <w:rsid w:val="005510F7"/>
    <w:rsid w:val="00552A2F"/>
    <w:rsid w:val="00552A82"/>
    <w:rsid w:val="00553A18"/>
    <w:rsid w:val="005550F8"/>
    <w:rsid w:val="00556670"/>
    <w:rsid w:val="005572D0"/>
    <w:rsid w:val="00560CBA"/>
    <w:rsid w:val="0056277D"/>
    <w:rsid w:val="00563B4C"/>
    <w:rsid w:val="005653FC"/>
    <w:rsid w:val="00567C88"/>
    <w:rsid w:val="005721C2"/>
    <w:rsid w:val="00572C53"/>
    <w:rsid w:val="0057438D"/>
    <w:rsid w:val="00576891"/>
    <w:rsid w:val="00577C8A"/>
    <w:rsid w:val="00580761"/>
    <w:rsid w:val="00582768"/>
    <w:rsid w:val="00582AE7"/>
    <w:rsid w:val="00583D3A"/>
    <w:rsid w:val="00591321"/>
    <w:rsid w:val="0059181A"/>
    <w:rsid w:val="00592472"/>
    <w:rsid w:val="00593BBF"/>
    <w:rsid w:val="005A34E7"/>
    <w:rsid w:val="005A42A1"/>
    <w:rsid w:val="005A5189"/>
    <w:rsid w:val="005A7534"/>
    <w:rsid w:val="005B3BF6"/>
    <w:rsid w:val="005B5ADE"/>
    <w:rsid w:val="005C1CA0"/>
    <w:rsid w:val="005C2753"/>
    <w:rsid w:val="005C3466"/>
    <w:rsid w:val="005C3D9B"/>
    <w:rsid w:val="005C6AA7"/>
    <w:rsid w:val="005D06A1"/>
    <w:rsid w:val="005D07F9"/>
    <w:rsid w:val="005D0F70"/>
    <w:rsid w:val="005D1306"/>
    <w:rsid w:val="005D4EDE"/>
    <w:rsid w:val="005D612A"/>
    <w:rsid w:val="005D787C"/>
    <w:rsid w:val="005D7960"/>
    <w:rsid w:val="005E343A"/>
    <w:rsid w:val="005E5C8B"/>
    <w:rsid w:val="005F137F"/>
    <w:rsid w:val="005F26CC"/>
    <w:rsid w:val="005F2827"/>
    <w:rsid w:val="005F3DF6"/>
    <w:rsid w:val="005F5315"/>
    <w:rsid w:val="005F7CC4"/>
    <w:rsid w:val="0060061F"/>
    <w:rsid w:val="00600EF0"/>
    <w:rsid w:val="00602F7D"/>
    <w:rsid w:val="00605B4D"/>
    <w:rsid w:val="0061124A"/>
    <w:rsid w:val="00611517"/>
    <w:rsid w:val="00613C2E"/>
    <w:rsid w:val="00614359"/>
    <w:rsid w:val="00615029"/>
    <w:rsid w:val="006206EE"/>
    <w:rsid w:val="00620F1A"/>
    <w:rsid w:val="00630B6F"/>
    <w:rsid w:val="00634272"/>
    <w:rsid w:val="006350A7"/>
    <w:rsid w:val="00637872"/>
    <w:rsid w:val="00640916"/>
    <w:rsid w:val="00640B96"/>
    <w:rsid w:val="00640C1E"/>
    <w:rsid w:val="00640F23"/>
    <w:rsid w:val="00644446"/>
    <w:rsid w:val="006450C5"/>
    <w:rsid w:val="00650795"/>
    <w:rsid w:val="00651B15"/>
    <w:rsid w:val="0065298E"/>
    <w:rsid w:val="00653864"/>
    <w:rsid w:val="006555A0"/>
    <w:rsid w:val="00660B3C"/>
    <w:rsid w:val="006768C9"/>
    <w:rsid w:val="00677D4D"/>
    <w:rsid w:val="00680540"/>
    <w:rsid w:val="00682B52"/>
    <w:rsid w:val="00682F34"/>
    <w:rsid w:val="00685EF3"/>
    <w:rsid w:val="0068606F"/>
    <w:rsid w:val="00687512"/>
    <w:rsid w:val="00691B92"/>
    <w:rsid w:val="006926DA"/>
    <w:rsid w:val="00694546"/>
    <w:rsid w:val="006A0FB9"/>
    <w:rsid w:val="006A7058"/>
    <w:rsid w:val="006B2A0A"/>
    <w:rsid w:val="006C2534"/>
    <w:rsid w:val="006C636C"/>
    <w:rsid w:val="006D0EC4"/>
    <w:rsid w:val="006D13B9"/>
    <w:rsid w:val="006D40A8"/>
    <w:rsid w:val="006D5498"/>
    <w:rsid w:val="006D5BF1"/>
    <w:rsid w:val="006D61FC"/>
    <w:rsid w:val="006D6A08"/>
    <w:rsid w:val="006E074D"/>
    <w:rsid w:val="006E3081"/>
    <w:rsid w:val="006E442F"/>
    <w:rsid w:val="006F3402"/>
    <w:rsid w:val="006F3920"/>
    <w:rsid w:val="006F3AAF"/>
    <w:rsid w:val="006F491B"/>
    <w:rsid w:val="006F4BDF"/>
    <w:rsid w:val="007025E1"/>
    <w:rsid w:val="00706688"/>
    <w:rsid w:val="00707D38"/>
    <w:rsid w:val="00710104"/>
    <w:rsid w:val="00713BB4"/>
    <w:rsid w:val="007174AB"/>
    <w:rsid w:val="0072042E"/>
    <w:rsid w:val="00723509"/>
    <w:rsid w:val="007239D1"/>
    <w:rsid w:val="00727233"/>
    <w:rsid w:val="00730877"/>
    <w:rsid w:val="0073379B"/>
    <w:rsid w:val="007348E6"/>
    <w:rsid w:val="00735CAD"/>
    <w:rsid w:val="00736F18"/>
    <w:rsid w:val="007422DE"/>
    <w:rsid w:val="00745898"/>
    <w:rsid w:val="00746F52"/>
    <w:rsid w:val="00750313"/>
    <w:rsid w:val="007534FE"/>
    <w:rsid w:val="00753E69"/>
    <w:rsid w:val="00754372"/>
    <w:rsid w:val="00756066"/>
    <w:rsid w:val="007573AA"/>
    <w:rsid w:val="00761024"/>
    <w:rsid w:val="007717B6"/>
    <w:rsid w:val="00773D44"/>
    <w:rsid w:val="00774A26"/>
    <w:rsid w:val="00776641"/>
    <w:rsid w:val="00782AF7"/>
    <w:rsid w:val="007838BD"/>
    <w:rsid w:val="007844FE"/>
    <w:rsid w:val="00786159"/>
    <w:rsid w:val="00786466"/>
    <w:rsid w:val="00786997"/>
    <w:rsid w:val="00787D65"/>
    <w:rsid w:val="0079225D"/>
    <w:rsid w:val="00792E28"/>
    <w:rsid w:val="00794FAA"/>
    <w:rsid w:val="00795CD3"/>
    <w:rsid w:val="007A1A28"/>
    <w:rsid w:val="007A58B2"/>
    <w:rsid w:val="007A629D"/>
    <w:rsid w:val="007A6E72"/>
    <w:rsid w:val="007B71EB"/>
    <w:rsid w:val="007C017F"/>
    <w:rsid w:val="007C05AC"/>
    <w:rsid w:val="007C05F6"/>
    <w:rsid w:val="007C2983"/>
    <w:rsid w:val="007C468C"/>
    <w:rsid w:val="007D103E"/>
    <w:rsid w:val="007D2E1E"/>
    <w:rsid w:val="007D33F0"/>
    <w:rsid w:val="007D6B39"/>
    <w:rsid w:val="007D6C4B"/>
    <w:rsid w:val="007E6E15"/>
    <w:rsid w:val="007F19BD"/>
    <w:rsid w:val="007F6F6F"/>
    <w:rsid w:val="007F7D3C"/>
    <w:rsid w:val="007F7DD9"/>
    <w:rsid w:val="00800F9B"/>
    <w:rsid w:val="0080231C"/>
    <w:rsid w:val="00804184"/>
    <w:rsid w:val="00804C29"/>
    <w:rsid w:val="00807C57"/>
    <w:rsid w:val="008145C0"/>
    <w:rsid w:val="00822529"/>
    <w:rsid w:val="0082556A"/>
    <w:rsid w:val="00831D28"/>
    <w:rsid w:val="00832742"/>
    <w:rsid w:val="0083296C"/>
    <w:rsid w:val="00833478"/>
    <w:rsid w:val="0083620A"/>
    <w:rsid w:val="00836619"/>
    <w:rsid w:val="00840E04"/>
    <w:rsid w:val="008411E5"/>
    <w:rsid w:val="00844F0C"/>
    <w:rsid w:val="00847094"/>
    <w:rsid w:val="008475DD"/>
    <w:rsid w:val="00850877"/>
    <w:rsid w:val="00851518"/>
    <w:rsid w:val="008563AA"/>
    <w:rsid w:val="00856D26"/>
    <w:rsid w:val="008576BE"/>
    <w:rsid w:val="008608D5"/>
    <w:rsid w:val="00861EF2"/>
    <w:rsid w:val="0086381B"/>
    <w:rsid w:val="00863B09"/>
    <w:rsid w:val="00871435"/>
    <w:rsid w:val="008725BC"/>
    <w:rsid w:val="00872615"/>
    <w:rsid w:val="00872ACE"/>
    <w:rsid w:val="0087393E"/>
    <w:rsid w:val="0088255F"/>
    <w:rsid w:val="0089154B"/>
    <w:rsid w:val="0089340A"/>
    <w:rsid w:val="0089497B"/>
    <w:rsid w:val="008A0D07"/>
    <w:rsid w:val="008B067A"/>
    <w:rsid w:val="008B0DAD"/>
    <w:rsid w:val="008B122B"/>
    <w:rsid w:val="008B27E3"/>
    <w:rsid w:val="008B443D"/>
    <w:rsid w:val="008B47E9"/>
    <w:rsid w:val="008B4AFE"/>
    <w:rsid w:val="008B4E7E"/>
    <w:rsid w:val="008B6C53"/>
    <w:rsid w:val="008B6F02"/>
    <w:rsid w:val="008C00A3"/>
    <w:rsid w:val="008C0AEA"/>
    <w:rsid w:val="008C2C24"/>
    <w:rsid w:val="008C393C"/>
    <w:rsid w:val="008C3C02"/>
    <w:rsid w:val="008C42BE"/>
    <w:rsid w:val="008C55B4"/>
    <w:rsid w:val="008C5859"/>
    <w:rsid w:val="008D2082"/>
    <w:rsid w:val="008D4D1B"/>
    <w:rsid w:val="008E110E"/>
    <w:rsid w:val="008E30C6"/>
    <w:rsid w:val="008E35C4"/>
    <w:rsid w:val="008E3F5D"/>
    <w:rsid w:val="008E72BD"/>
    <w:rsid w:val="008F0226"/>
    <w:rsid w:val="008F03E8"/>
    <w:rsid w:val="008F22D6"/>
    <w:rsid w:val="008F5961"/>
    <w:rsid w:val="008F7096"/>
    <w:rsid w:val="0090100E"/>
    <w:rsid w:val="009049D0"/>
    <w:rsid w:val="00904A43"/>
    <w:rsid w:val="009106E9"/>
    <w:rsid w:val="00910D84"/>
    <w:rsid w:val="009124AD"/>
    <w:rsid w:val="009152FB"/>
    <w:rsid w:val="009158D7"/>
    <w:rsid w:val="009168AB"/>
    <w:rsid w:val="0092763C"/>
    <w:rsid w:val="0093084C"/>
    <w:rsid w:val="00942B58"/>
    <w:rsid w:val="00946CBA"/>
    <w:rsid w:val="009503F0"/>
    <w:rsid w:val="0095128E"/>
    <w:rsid w:val="009539D6"/>
    <w:rsid w:val="00954820"/>
    <w:rsid w:val="00954C22"/>
    <w:rsid w:val="00955ED8"/>
    <w:rsid w:val="009564DB"/>
    <w:rsid w:val="00962982"/>
    <w:rsid w:val="009636DA"/>
    <w:rsid w:val="00966C53"/>
    <w:rsid w:val="00967AF0"/>
    <w:rsid w:val="00967D66"/>
    <w:rsid w:val="00971882"/>
    <w:rsid w:val="00972704"/>
    <w:rsid w:val="00974EFD"/>
    <w:rsid w:val="009755A2"/>
    <w:rsid w:val="0098233F"/>
    <w:rsid w:val="00982CA3"/>
    <w:rsid w:val="00984AFE"/>
    <w:rsid w:val="00985FA6"/>
    <w:rsid w:val="00986F88"/>
    <w:rsid w:val="00987B69"/>
    <w:rsid w:val="0099173A"/>
    <w:rsid w:val="00992B2F"/>
    <w:rsid w:val="0099483F"/>
    <w:rsid w:val="0099678D"/>
    <w:rsid w:val="00997345"/>
    <w:rsid w:val="00997848"/>
    <w:rsid w:val="00997859"/>
    <w:rsid w:val="009A1C5A"/>
    <w:rsid w:val="009A4610"/>
    <w:rsid w:val="009A46BF"/>
    <w:rsid w:val="009A5C5B"/>
    <w:rsid w:val="009A6441"/>
    <w:rsid w:val="009A6AA3"/>
    <w:rsid w:val="009B0EC3"/>
    <w:rsid w:val="009B2826"/>
    <w:rsid w:val="009B52C3"/>
    <w:rsid w:val="009C064F"/>
    <w:rsid w:val="009C173C"/>
    <w:rsid w:val="009C3422"/>
    <w:rsid w:val="009C3BD2"/>
    <w:rsid w:val="009C6065"/>
    <w:rsid w:val="009C6D94"/>
    <w:rsid w:val="009D0C98"/>
    <w:rsid w:val="009D2350"/>
    <w:rsid w:val="009D2C88"/>
    <w:rsid w:val="009D2E71"/>
    <w:rsid w:val="009D4A11"/>
    <w:rsid w:val="009E02BB"/>
    <w:rsid w:val="009E5D60"/>
    <w:rsid w:val="009E6C46"/>
    <w:rsid w:val="009E7AE7"/>
    <w:rsid w:val="009F0056"/>
    <w:rsid w:val="009F3F6C"/>
    <w:rsid w:val="009F45D6"/>
    <w:rsid w:val="00A00019"/>
    <w:rsid w:val="00A00079"/>
    <w:rsid w:val="00A02A4C"/>
    <w:rsid w:val="00A04313"/>
    <w:rsid w:val="00A063CA"/>
    <w:rsid w:val="00A06AF6"/>
    <w:rsid w:val="00A15371"/>
    <w:rsid w:val="00A167CE"/>
    <w:rsid w:val="00A205E7"/>
    <w:rsid w:val="00A21D0D"/>
    <w:rsid w:val="00A22FE7"/>
    <w:rsid w:val="00A234AF"/>
    <w:rsid w:val="00A23725"/>
    <w:rsid w:val="00A23E81"/>
    <w:rsid w:val="00A247C7"/>
    <w:rsid w:val="00A27BEF"/>
    <w:rsid w:val="00A30294"/>
    <w:rsid w:val="00A316BA"/>
    <w:rsid w:val="00A3191A"/>
    <w:rsid w:val="00A3221C"/>
    <w:rsid w:val="00A328CC"/>
    <w:rsid w:val="00A3565F"/>
    <w:rsid w:val="00A3615F"/>
    <w:rsid w:val="00A37326"/>
    <w:rsid w:val="00A40B35"/>
    <w:rsid w:val="00A412E3"/>
    <w:rsid w:val="00A45331"/>
    <w:rsid w:val="00A5317D"/>
    <w:rsid w:val="00A620F6"/>
    <w:rsid w:val="00A711E0"/>
    <w:rsid w:val="00A76832"/>
    <w:rsid w:val="00A77571"/>
    <w:rsid w:val="00A80AAA"/>
    <w:rsid w:val="00A824E9"/>
    <w:rsid w:val="00A833D6"/>
    <w:rsid w:val="00A84CEE"/>
    <w:rsid w:val="00A8523C"/>
    <w:rsid w:val="00A85A87"/>
    <w:rsid w:val="00A901C4"/>
    <w:rsid w:val="00A90271"/>
    <w:rsid w:val="00AA088E"/>
    <w:rsid w:val="00AA34E4"/>
    <w:rsid w:val="00AA479A"/>
    <w:rsid w:val="00AA5C01"/>
    <w:rsid w:val="00AA64BB"/>
    <w:rsid w:val="00AB1109"/>
    <w:rsid w:val="00AB2B43"/>
    <w:rsid w:val="00AB4960"/>
    <w:rsid w:val="00AB7061"/>
    <w:rsid w:val="00AC0D29"/>
    <w:rsid w:val="00AC0F04"/>
    <w:rsid w:val="00AC4FE3"/>
    <w:rsid w:val="00AD358D"/>
    <w:rsid w:val="00AD4521"/>
    <w:rsid w:val="00AD501E"/>
    <w:rsid w:val="00AD7B03"/>
    <w:rsid w:val="00AD7C2B"/>
    <w:rsid w:val="00AE408C"/>
    <w:rsid w:val="00AE4301"/>
    <w:rsid w:val="00AF010C"/>
    <w:rsid w:val="00AF1AA8"/>
    <w:rsid w:val="00AF1B71"/>
    <w:rsid w:val="00AF59A2"/>
    <w:rsid w:val="00AF5CD7"/>
    <w:rsid w:val="00AF6557"/>
    <w:rsid w:val="00B01AE6"/>
    <w:rsid w:val="00B07312"/>
    <w:rsid w:val="00B1298D"/>
    <w:rsid w:val="00B13266"/>
    <w:rsid w:val="00B174FC"/>
    <w:rsid w:val="00B22AE7"/>
    <w:rsid w:val="00B22BDD"/>
    <w:rsid w:val="00B27118"/>
    <w:rsid w:val="00B332CD"/>
    <w:rsid w:val="00B34986"/>
    <w:rsid w:val="00B34A8D"/>
    <w:rsid w:val="00B34F6F"/>
    <w:rsid w:val="00B358A9"/>
    <w:rsid w:val="00B362C9"/>
    <w:rsid w:val="00B36326"/>
    <w:rsid w:val="00B412D0"/>
    <w:rsid w:val="00B42A9C"/>
    <w:rsid w:val="00B42AC8"/>
    <w:rsid w:val="00B42F52"/>
    <w:rsid w:val="00B43358"/>
    <w:rsid w:val="00B44039"/>
    <w:rsid w:val="00B577DC"/>
    <w:rsid w:val="00B600FD"/>
    <w:rsid w:val="00B603E0"/>
    <w:rsid w:val="00B633EF"/>
    <w:rsid w:val="00B63C63"/>
    <w:rsid w:val="00B63D1F"/>
    <w:rsid w:val="00B642C9"/>
    <w:rsid w:val="00B655DD"/>
    <w:rsid w:val="00B65B42"/>
    <w:rsid w:val="00B6710F"/>
    <w:rsid w:val="00B70D50"/>
    <w:rsid w:val="00B74BDF"/>
    <w:rsid w:val="00B74D96"/>
    <w:rsid w:val="00B75245"/>
    <w:rsid w:val="00B77370"/>
    <w:rsid w:val="00B8120A"/>
    <w:rsid w:val="00B81526"/>
    <w:rsid w:val="00B81667"/>
    <w:rsid w:val="00B847C3"/>
    <w:rsid w:val="00B84A9C"/>
    <w:rsid w:val="00B853F5"/>
    <w:rsid w:val="00B87349"/>
    <w:rsid w:val="00B90D94"/>
    <w:rsid w:val="00B923F0"/>
    <w:rsid w:val="00B95296"/>
    <w:rsid w:val="00B97C5F"/>
    <w:rsid w:val="00BA1321"/>
    <w:rsid w:val="00BA2D0E"/>
    <w:rsid w:val="00BA4FE4"/>
    <w:rsid w:val="00BB029A"/>
    <w:rsid w:val="00BB18C1"/>
    <w:rsid w:val="00BB1E2C"/>
    <w:rsid w:val="00BB3068"/>
    <w:rsid w:val="00BB5785"/>
    <w:rsid w:val="00BC099E"/>
    <w:rsid w:val="00BC0FF2"/>
    <w:rsid w:val="00BC29A6"/>
    <w:rsid w:val="00BC40E9"/>
    <w:rsid w:val="00BC4381"/>
    <w:rsid w:val="00BC494D"/>
    <w:rsid w:val="00BC5D14"/>
    <w:rsid w:val="00BC630F"/>
    <w:rsid w:val="00BC7AE2"/>
    <w:rsid w:val="00BD2F9B"/>
    <w:rsid w:val="00BD3E8A"/>
    <w:rsid w:val="00BE038B"/>
    <w:rsid w:val="00BE5151"/>
    <w:rsid w:val="00BE5FE0"/>
    <w:rsid w:val="00BE6B06"/>
    <w:rsid w:val="00BE7E31"/>
    <w:rsid w:val="00BF11D4"/>
    <w:rsid w:val="00BF61D9"/>
    <w:rsid w:val="00BF65D2"/>
    <w:rsid w:val="00C00464"/>
    <w:rsid w:val="00C0382A"/>
    <w:rsid w:val="00C03853"/>
    <w:rsid w:val="00C05500"/>
    <w:rsid w:val="00C20909"/>
    <w:rsid w:val="00C27FB9"/>
    <w:rsid w:val="00C303D5"/>
    <w:rsid w:val="00C310C3"/>
    <w:rsid w:val="00C31952"/>
    <w:rsid w:val="00C31CBA"/>
    <w:rsid w:val="00C31D91"/>
    <w:rsid w:val="00C33CE3"/>
    <w:rsid w:val="00C3451C"/>
    <w:rsid w:val="00C374C2"/>
    <w:rsid w:val="00C41530"/>
    <w:rsid w:val="00C420EA"/>
    <w:rsid w:val="00C454EF"/>
    <w:rsid w:val="00C45EA4"/>
    <w:rsid w:val="00C56B8A"/>
    <w:rsid w:val="00C6046A"/>
    <w:rsid w:val="00C607BD"/>
    <w:rsid w:val="00C6180F"/>
    <w:rsid w:val="00C62C50"/>
    <w:rsid w:val="00C64357"/>
    <w:rsid w:val="00C64F8B"/>
    <w:rsid w:val="00C66E40"/>
    <w:rsid w:val="00C71553"/>
    <w:rsid w:val="00C727D3"/>
    <w:rsid w:val="00C73CEF"/>
    <w:rsid w:val="00C76B16"/>
    <w:rsid w:val="00C81CF7"/>
    <w:rsid w:val="00C822E2"/>
    <w:rsid w:val="00C84D6B"/>
    <w:rsid w:val="00C854B9"/>
    <w:rsid w:val="00C8612B"/>
    <w:rsid w:val="00C86E1D"/>
    <w:rsid w:val="00C87051"/>
    <w:rsid w:val="00C87763"/>
    <w:rsid w:val="00C90604"/>
    <w:rsid w:val="00C91700"/>
    <w:rsid w:val="00C94B06"/>
    <w:rsid w:val="00CA02B7"/>
    <w:rsid w:val="00CA4B22"/>
    <w:rsid w:val="00CA568A"/>
    <w:rsid w:val="00CB2889"/>
    <w:rsid w:val="00CC17D6"/>
    <w:rsid w:val="00CC26F7"/>
    <w:rsid w:val="00CC4B49"/>
    <w:rsid w:val="00CC6BB9"/>
    <w:rsid w:val="00CD1536"/>
    <w:rsid w:val="00CD33CD"/>
    <w:rsid w:val="00CD4D08"/>
    <w:rsid w:val="00CE69E5"/>
    <w:rsid w:val="00CF07AD"/>
    <w:rsid w:val="00CF4683"/>
    <w:rsid w:val="00CF5287"/>
    <w:rsid w:val="00D011E5"/>
    <w:rsid w:val="00D051DA"/>
    <w:rsid w:val="00D06DE5"/>
    <w:rsid w:val="00D13DAE"/>
    <w:rsid w:val="00D14A04"/>
    <w:rsid w:val="00D20D7C"/>
    <w:rsid w:val="00D21108"/>
    <w:rsid w:val="00D23314"/>
    <w:rsid w:val="00D25B13"/>
    <w:rsid w:val="00D27DAA"/>
    <w:rsid w:val="00D327BF"/>
    <w:rsid w:val="00D378D5"/>
    <w:rsid w:val="00D4189F"/>
    <w:rsid w:val="00D45FD7"/>
    <w:rsid w:val="00D506BF"/>
    <w:rsid w:val="00D51CB9"/>
    <w:rsid w:val="00D5375B"/>
    <w:rsid w:val="00D5382F"/>
    <w:rsid w:val="00D56894"/>
    <w:rsid w:val="00D579F9"/>
    <w:rsid w:val="00D61945"/>
    <w:rsid w:val="00D6624F"/>
    <w:rsid w:val="00D711D5"/>
    <w:rsid w:val="00D76600"/>
    <w:rsid w:val="00D7756C"/>
    <w:rsid w:val="00D815B2"/>
    <w:rsid w:val="00D81B28"/>
    <w:rsid w:val="00D908D5"/>
    <w:rsid w:val="00D90935"/>
    <w:rsid w:val="00D935F3"/>
    <w:rsid w:val="00D957D5"/>
    <w:rsid w:val="00D9581E"/>
    <w:rsid w:val="00D95845"/>
    <w:rsid w:val="00DA04AC"/>
    <w:rsid w:val="00DA173A"/>
    <w:rsid w:val="00DA2002"/>
    <w:rsid w:val="00DA36F4"/>
    <w:rsid w:val="00DA3CA8"/>
    <w:rsid w:val="00DA4A27"/>
    <w:rsid w:val="00DB200D"/>
    <w:rsid w:val="00DB2B4A"/>
    <w:rsid w:val="00DB30AA"/>
    <w:rsid w:val="00DB5029"/>
    <w:rsid w:val="00DB5FD1"/>
    <w:rsid w:val="00DB7A20"/>
    <w:rsid w:val="00DC7647"/>
    <w:rsid w:val="00DD1926"/>
    <w:rsid w:val="00DD5182"/>
    <w:rsid w:val="00DD6109"/>
    <w:rsid w:val="00DE3BEE"/>
    <w:rsid w:val="00DE462C"/>
    <w:rsid w:val="00DE4ECF"/>
    <w:rsid w:val="00DE6CAC"/>
    <w:rsid w:val="00DE7355"/>
    <w:rsid w:val="00DE77B4"/>
    <w:rsid w:val="00DF1DD8"/>
    <w:rsid w:val="00DF2A5B"/>
    <w:rsid w:val="00DF5AFC"/>
    <w:rsid w:val="00DF66F8"/>
    <w:rsid w:val="00DF6A21"/>
    <w:rsid w:val="00DF6A60"/>
    <w:rsid w:val="00E0463C"/>
    <w:rsid w:val="00E04E04"/>
    <w:rsid w:val="00E12B7E"/>
    <w:rsid w:val="00E145D8"/>
    <w:rsid w:val="00E15692"/>
    <w:rsid w:val="00E1777A"/>
    <w:rsid w:val="00E17951"/>
    <w:rsid w:val="00E22047"/>
    <w:rsid w:val="00E25AF5"/>
    <w:rsid w:val="00E31F66"/>
    <w:rsid w:val="00E36BD0"/>
    <w:rsid w:val="00E43575"/>
    <w:rsid w:val="00E43ADA"/>
    <w:rsid w:val="00E46B6F"/>
    <w:rsid w:val="00E46FD6"/>
    <w:rsid w:val="00E506B9"/>
    <w:rsid w:val="00E511C7"/>
    <w:rsid w:val="00E514E8"/>
    <w:rsid w:val="00E5239A"/>
    <w:rsid w:val="00E52588"/>
    <w:rsid w:val="00E5360F"/>
    <w:rsid w:val="00E55FAD"/>
    <w:rsid w:val="00E64FCF"/>
    <w:rsid w:val="00E666F5"/>
    <w:rsid w:val="00E67562"/>
    <w:rsid w:val="00E71E85"/>
    <w:rsid w:val="00E71F2B"/>
    <w:rsid w:val="00E7457C"/>
    <w:rsid w:val="00E75918"/>
    <w:rsid w:val="00E7605A"/>
    <w:rsid w:val="00E7608E"/>
    <w:rsid w:val="00E80346"/>
    <w:rsid w:val="00E80E88"/>
    <w:rsid w:val="00E817A3"/>
    <w:rsid w:val="00E81AB9"/>
    <w:rsid w:val="00E929DA"/>
    <w:rsid w:val="00E93027"/>
    <w:rsid w:val="00EA123C"/>
    <w:rsid w:val="00EA17E1"/>
    <w:rsid w:val="00EA1CEF"/>
    <w:rsid w:val="00EA22BE"/>
    <w:rsid w:val="00EA2E15"/>
    <w:rsid w:val="00EA508D"/>
    <w:rsid w:val="00EA60C2"/>
    <w:rsid w:val="00EA6564"/>
    <w:rsid w:val="00EA79BF"/>
    <w:rsid w:val="00EB1E2C"/>
    <w:rsid w:val="00EB1F20"/>
    <w:rsid w:val="00EB39A1"/>
    <w:rsid w:val="00EB3D3E"/>
    <w:rsid w:val="00EB4125"/>
    <w:rsid w:val="00EB70A1"/>
    <w:rsid w:val="00EC1030"/>
    <w:rsid w:val="00EC43B5"/>
    <w:rsid w:val="00EC4DCA"/>
    <w:rsid w:val="00EC531E"/>
    <w:rsid w:val="00ED187D"/>
    <w:rsid w:val="00ED7295"/>
    <w:rsid w:val="00ED767A"/>
    <w:rsid w:val="00ED7A6C"/>
    <w:rsid w:val="00EE08A4"/>
    <w:rsid w:val="00EE19FA"/>
    <w:rsid w:val="00EE29B6"/>
    <w:rsid w:val="00EE3E04"/>
    <w:rsid w:val="00EF081A"/>
    <w:rsid w:val="00EF0880"/>
    <w:rsid w:val="00F001F7"/>
    <w:rsid w:val="00F00B17"/>
    <w:rsid w:val="00F019D7"/>
    <w:rsid w:val="00F023AD"/>
    <w:rsid w:val="00F04EA4"/>
    <w:rsid w:val="00F05024"/>
    <w:rsid w:val="00F06A12"/>
    <w:rsid w:val="00F17D4C"/>
    <w:rsid w:val="00F2041E"/>
    <w:rsid w:val="00F221D8"/>
    <w:rsid w:val="00F23225"/>
    <w:rsid w:val="00F23740"/>
    <w:rsid w:val="00F27248"/>
    <w:rsid w:val="00F307A5"/>
    <w:rsid w:val="00F31B9F"/>
    <w:rsid w:val="00F32E60"/>
    <w:rsid w:val="00F3592C"/>
    <w:rsid w:val="00F46F52"/>
    <w:rsid w:val="00F47774"/>
    <w:rsid w:val="00F5350B"/>
    <w:rsid w:val="00F5554F"/>
    <w:rsid w:val="00F55915"/>
    <w:rsid w:val="00F55A95"/>
    <w:rsid w:val="00F62911"/>
    <w:rsid w:val="00F63171"/>
    <w:rsid w:val="00F65D09"/>
    <w:rsid w:val="00F674DB"/>
    <w:rsid w:val="00F72DBC"/>
    <w:rsid w:val="00F810B3"/>
    <w:rsid w:val="00F85A2F"/>
    <w:rsid w:val="00F86AD3"/>
    <w:rsid w:val="00F91EA7"/>
    <w:rsid w:val="00F94623"/>
    <w:rsid w:val="00F948EB"/>
    <w:rsid w:val="00F9577A"/>
    <w:rsid w:val="00F95EA1"/>
    <w:rsid w:val="00F96AAC"/>
    <w:rsid w:val="00F970CB"/>
    <w:rsid w:val="00F97BCB"/>
    <w:rsid w:val="00FA0F6E"/>
    <w:rsid w:val="00FA1E40"/>
    <w:rsid w:val="00FA2DE8"/>
    <w:rsid w:val="00FA4D7C"/>
    <w:rsid w:val="00FA5059"/>
    <w:rsid w:val="00FA6FF2"/>
    <w:rsid w:val="00FB1FF4"/>
    <w:rsid w:val="00FB28B8"/>
    <w:rsid w:val="00FB2F13"/>
    <w:rsid w:val="00FB4665"/>
    <w:rsid w:val="00FB5DCB"/>
    <w:rsid w:val="00FB6A14"/>
    <w:rsid w:val="00FB7CDB"/>
    <w:rsid w:val="00FC7586"/>
    <w:rsid w:val="00FD25BF"/>
    <w:rsid w:val="00FD2675"/>
    <w:rsid w:val="00FD3CCD"/>
    <w:rsid w:val="00FD3EAE"/>
    <w:rsid w:val="00FE08E1"/>
    <w:rsid w:val="00FE33A4"/>
    <w:rsid w:val="00FE420B"/>
    <w:rsid w:val="00FE4260"/>
    <w:rsid w:val="00FF19A2"/>
    <w:rsid w:val="00FF20F1"/>
    <w:rsid w:val="00FF29B6"/>
    <w:rsid w:val="00FF401D"/>
    <w:rsid w:val="00FF5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B3D3E"/>
    <w:pPr>
      <w:spacing w:after="200" w:line="276" w:lineRule="auto"/>
    </w:pPr>
    <w:rPr>
      <w:rFonts w:eastAsia="Times New Roman"/>
      <w:sz w:val="22"/>
      <w:szCs w:val="22"/>
      <w:lang w:eastAsia="en-US"/>
    </w:rPr>
  </w:style>
  <w:style w:type="paragraph" w:styleId="1">
    <w:name w:val="heading 1"/>
    <w:basedOn w:val="a"/>
    <w:next w:val="a"/>
    <w:link w:val="10"/>
    <w:uiPriority w:val="99"/>
    <w:qFormat/>
    <w:rsid w:val="00713BB4"/>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242FF8"/>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locked/>
    <w:rsid w:val="009C6D94"/>
    <w:pPr>
      <w:keepNext/>
      <w:keepLines/>
      <w:spacing w:before="200" w:after="0"/>
      <w:outlineLvl w:val="2"/>
    </w:pPr>
    <w:rPr>
      <w:rFonts w:ascii="Cambria" w:hAnsi="Cambria"/>
      <w:b/>
      <w:bCs/>
      <w:color w:val="4F81BD"/>
    </w:rPr>
  </w:style>
  <w:style w:type="paragraph" w:styleId="7">
    <w:name w:val="heading 7"/>
    <w:basedOn w:val="a"/>
    <w:next w:val="a"/>
    <w:link w:val="70"/>
    <w:uiPriority w:val="99"/>
    <w:qFormat/>
    <w:rsid w:val="00B74BDF"/>
    <w:pPr>
      <w:keepNext/>
      <w:spacing w:before="140" w:after="0" w:line="240" w:lineRule="auto"/>
      <w:ind w:right="-56"/>
      <w:outlineLvl w:val="6"/>
    </w:pPr>
    <w:rPr>
      <w:rFonts w:ascii="Times New Roman" w:eastAsia="Calibri"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3BB4"/>
    <w:rPr>
      <w:rFonts w:ascii="Cambria" w:hAnsi="Cambria" w:cs="Times New Roman"/>
      <w:b/>
      <w:bCs/>
      <w:kern w:val="32"/>
      <w:sz w:val="32"/>
      <w:szCs w:val="32"/>
      <w:lang w:eastAsia="en-US"/>
    </w:rPr>
  </w:style>
  <w:style w:type="character" w:customStyle="1" w:styleId="20">
    <w:name w:val="Заголовок 2 Знак"/>
    <w:basedOn w:val="a0"/>
    <w:link w:val="2"/>
    <w:uiPriority w:val="99"/>
    <w:locked/>
    <w:rsid w:val="00242FF8"/>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9C6D94"/>
    <w:rPr>
      <w:rFonts w:ascii="Cambria" w:hAnsi="Cambria" w:cs="Times New Roman"/>
      <w:b/>
      <w:bCs/>
      <w:color w:val="4F81BD"/>
      <w:sz w:val="22"/>
      <w:szCs w:val="22"/>
      <w:lang w:eastAsia="en-US"/>
    </w:rPr>
  </w:style>
  <w:style w:type="character" w:customStyle="1" w:styleId="70">
    <w:name w:val="Заголовок 7 Знак"/>
    <w:basedOn w:val="a0"/>
    <w:link w:val="7"/>
    <w:uiPriority w:val="99"/>
    <w:locked/>
    <w:rsid w:val="00B74BDF"/>
    <w:rPr>
      <w:rFonts w:ascii="Times New Roman" w:hAnsi="Times New Roman" w:cs="Times New Roman"/>
      <w:sz w:val="24"/>
      <w:szCs w:val="24"/>
    </w:rPr>
  </w:style>
  <w:style w:type="paragraph" w:styleId="a3">
    <w:name w:val="Normal (Web)"/>
    <w:aliases w:val="Обычный (веб) Знак"/>
    <w:basedOn w:val="a"/>
    <w:uiPriority w:val="99"/>
    <w:rsid w:val="00807C57"/>
    <w:pPr>
      <w:spacing w:before="100" w:beforeAutospacing="1" w:after="100" w:afterAutospacing="1" w:line="240" w:lineRule="auto"/>
    </w:pPr>
    <w:rPr>
      <w:rFonts w:ascii="Times New Roman" w:eastAsia="Calibri" w:hAnsi="Times New Roman"/>
      <w:sz w:val="24"/>
      <w:szCs w:val="24"/>
      <w:lang w:eastAsia="ru-RU"/>
    </w:rPr>
  </w:style>
  <w:style w:type="paragraph" w:customStyle="1" w:styleId="11">
    <w:name w:val="Абзац списка1"/>
    <w:basedOn w:val="a"/>
    <w:link w:val="ListParagraphChar"/>
    <w:uiPriority w:val="99"/>
    <w:rsid w:val="00807C57"/>
    <w:pPr>
      <w:spacing w:after="0" w:line="240" w:lineRule="auto"/>
      <w:ind w:left="708"/>
    </w:pPr>
    <w:rPr>
      <w:rFonts w:ascii="Times New Roman" w:eastAsia="Calibri" w:hAnsi="Times New Roman"/>
      <w:sz w:val="24"/>
      <w:szCs w:val="20"/>
    </w:rPr>
  </w:style>
  <w:style w:type="paragraph" w:styleId="a4">
    <w:name w:val="Block Text"/>
    <w:basedOn w:val="a"/>
    <w:uiPriority w:val="99"/>
    <w:rsid w:val="007C05F6"/>
    <w:pPr>
      <w:spacing w:after="0" w:line="240" w:lineRule="auto"/>
      <w:ind w:left="284" w:right="-1050"/>
      <w:jc w:val="both"/>
    </w:pPr>
    <w:rPr>
      <w:rFonts w:ascii="Times New Roman" w:eastAsia="Calibri" w:hAnsi="Times New Roman"/>
      <w:sz w:val="24"/>
      <w:szCs w:val="20"/>
      <w:lang w:eastAsia="ru-RU"/>
    </w:rPr>
  </w:style>
  <w:style w:type="character" w:customStyle="1" w:styleId="14pt">
    <w:name w:val="Стиль 14 pt"/>
    <w:uiPriority w:val="99"/>
    <w:rsid w:val="00B74BDF"/>
    <w:rPr>
      <w:sz w:val="28"/>
    </w:rPr>
  </w:style>
  <w:style w:type="character" w:styleId="a5">
    <w:name w:val="Hyperlink"/>
    <w:basedOn w:val="a0"/>
    <w:uiPriority w:val="99"/>
    <w:rsid w:val="00B74BDF"/>
    <w:rPr>
      <w:rFonts w:cs="Times New Roman"/>
      <w:color w:val="0000FF"/>
      <w:u w:val="single"/>
    </w:rPr>
  </w:style>
  <w:style w:type="character" w:styleId="a6">
    <w:name w:val="page number"/>
    <w:basedOn w:val="a0"/>
    <w:uiPriority w:val="99"/>
    <w:rsid w:val="00A3615F"/>
    <w:rPr>
      <w:rFonts w:cs="Times New Roman"/>
    </w:rPr>
  </w:style>
  <w:style w:type="paragraph" w:customStyle="1" w:styleId="Default">
    <w:name w:val="Default"/>
    <w:uiPriority w:val="99"/>
    <w:rsid w:val="00A30294"/>
    <w:pPr>
      <w:autoSpaceDE w:val="0"/>
      <w:autoSpaceDN w:val="0"/>
      <w:adjustRightInd w:val="0"/>
    </w:pPr>
    <w:rPr>
      <w:rFonts w:ascii="Times New Roman" w:eastAsia="Times New Roman" w:hAnsi="Times New Roman"/>
      <w:color w:val="000000"/>
      <w:sz w:val="24"/>
      <w:szCs w:val="24"/>
    </w:rPr>
  </w:style>
  <w:style w:type="table" w:styleId="a7">
    <w:name w:val="Table Grid"/>
    <w:basedOn w:val="a1"/>
    <w:uiPriority w:val="39"/>
    <w:rsid w:val="00543B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Indent"/>
    <w:basedOn w:val="a"/>
    <w:link w:val="a9"/>
    <w:uiPriority w:val="99"/>
    <w:rsid w:val="003B0AC0"/>
    <w:pPr>
      <w:spacing w:after="0" w:line="240" w:lineRule="auto"/>
      <w:ind w:firstLine="180"/>
      <w:jc w:val="both"/>
    </w:pPr>
    <w:rPr>
      <w:rFonts w:ascii="Times New Roman" w:eastAsia="Calibri" w:hAnsi="Times New Roman"/>
      <w:i/>
      <w:iCs/>
      <w:sz w:val="28"/>
      <w:szCs w:val="24"/>
      <w:lang w:eastAsia="ru-RU"/>
    </w:rPr>
  </w:style>
  <w:style w:type="character" w:customStyle="1" w:styleId="a9">
    <w:name w:val="Основной текст с отступом Знак"/>
    <w:basedOn w:val="a0"/>
    <w:link w:val="a8"/>
    <w:uiPriority w:val="99"/>
    <w:locked/>
    <w:rsid w:val="003B0AC0"/>
    <w:rPr>
      <w:rFonts w:ascii="Times New Roman" w:hAnsi="Times New Roman" w:cs="Times New Roman"/>
      <w:i/>
      <w:iCs/>
      <w:sz w:val="24"/>
      <w:szCs w:val="24"/>
    </w:rPr>
  </w:style>
  <w:style w:type="paragraph" w:customStyle="1" w:styleId="style18">
    <w:name w:val="style18"/>
    <w:basedOn w:val="a"/>
    <w:uiPriority w:val="99"/>
    <w:rsid w:val="003B0AC0"/>
    <w:pPr>
      <w:spacing w:before="100" w:beforeAutospacing="1" w:after="100" w:afterAutospacing="1" w:line="240" w:lineRule="auto"/>
    </w:pPr>
    <w:rPr>
      <w:rFonts w:ascii="Times New Roman" w:eastAsia="Calibri" w:hAnsi="Times New Roman"/>
      <w:sz w:val="24"/>
      <w:szCs w:val="24"/>
      <w:lang w:eastAsia="ru-RU"/>
    </w:rPr>
  </w:style>
  <w:style w:type="paragraph" w:customStyle="1" w:styleId="Style5">
    <w:name w:val="Style5"/>
    <w:basedOn w:val="a"/>
    <w:uiPriority w:val="99"/>
    <w:rsid w:val="00D23314"/>
    <w:pPr>
      <w:widowControl w:val="0"/>
      <w:autoSpaceDE w:val="0"/>
      <w:autoSpaceDN w:val="0"/>
      <w:adjustRightInd w:val="0"/>
      <w:spacing w:after="0" w:line="306" w:lineRule="exact"/>
      <w:ind w:firstLine="653"/>
      <w:jc w:val="both"/>
    </w:pPr>
    <w:rPr>
      <w:rFonts w:ascii="Times New Roman" w:eastAsia="Calibri" w:hAnsi="Times New Roman"/>
      <w:sz w:val="24"/>
      <w:szCs w:val="24"/>
      <w:lang w:eastAsia="ru-RU"/>
    </w:rPr>
  </w:style>
  <w:style w:type="character" w:customStyle="1" w:styleId="FontStyle27">
    <w:name w:val="Font Style27"/>
    <w:basedOn w:val="a0"/>
    <w:rsid w:val="00D23314"/>
    <w:rPr>
      <w:rFonts w:ascii="Times New Roman" w:hAnsi="Times New Roman" w:cs="Times New Roman"/>
      <w:sz w:val="26"/>
      <w:szCs w:val="26"/>
    </w:rPr>
  </w:style>
  <w:style w:type="paragraph" w:customStyle="1" w:styleId="aa">
    <w:name w:val="Основной"/>
    <w:basedOn w:val="a"/>
    <w:link w:val="ab"/>
    <w:rsid w:val="001B067C"/>
    <w:pPr>
      <w:autoSpaceDE w:val="0"/>
      <w:autoSpaceDN w:val="0"/>
      <w:adjustRightInd w:val="0"/>
      <w:spacing w:after="0" w:line="214" w:lineRule="atLeast"/>
      <w:ind w:firstLine="283"/>
      <w:jc w:val="both"/>
      <w:textAlignment w:val="center"/>
    </w:pPr>
    <w:rPr>
      <w:rFonts w:ascii="NewtonCSanPin" w:eastAsia="Calibri" w:hAnsi="NewtonCSanPin"/>
      <w:color w:val="000000"/>
      <w:sz w:val="21"/>
      <w:szCs w:val="20"/>
    </w:rPr>
  </w:style>
  <w:style w:type="character" w:customStyle="1" w:styleId="ab">
    <w:name w:val="Основной Знак"/>
    <w:link w:val="aa"/>
    <w:locked/>
    <w:rsid w:val="001B067C"/>
    <w:rPr>
      <w:rFonts w:ascii="NewtonCSanPin" w:hAnsi="NewtonCSanPin"/>
      <w:color w:val="000000"/>
      <w:sz w:val="21"/>
    </w:rPr>
  </w:style>
  <w:style w:type="paragraph" w:customStyle="1" w:styleId="ac">
    <w:name w:val="Буллит"/>
    <w:basedOn w:val="aa"/>
    <w:link w:val="ad"/>
    <w:rsid w:val="001B067C"/>
    <w:pPr>
      <w:ind w:firstLine="244"/>
    </w:pPr>
  </w:style>
  <w:style w:type="character" w:customStyle="1" w:styleId="ad">
    <w:name w:val="Буллит Знак"/>
    <w:basedOn w:val="ab"/>
    <w:link w:val="ac"/>
    <w:locked/>
    <w:rsid w:val="001B067C"/>
    <w:rPr>
      <w:rFonts w:cs="Times New Roman"/>
      <w:szCs w:val="21"/>
    </w:rPr>
  </w:style>
  <w:style w:type="paragraph" w:styleId="ae">
    <w:name w:val="Body Text"/>
    <w:basedOn w:val="a"/>
    <w:link w:val="af"/>
    <w:uiPriority w:val="99"/>
    <w:rsid w:val="001B067C"/>
    <w:pPr>
      <w:spacing w:after="120" w:line="240" w:lineRule="auto"/>
    </w:pPr>
    <w:rPr>
      <w:rFonts w:ascii="Times New Roman" w:eastAsia="Calibri" w:hAnsi="Times New Roman"/>
      <w:sz w:val="24"/>
      <w:szCs w:val="24"/>
      <w:lang w:eastAsia="ru-RU"/>
    </w:rPr>
  </w:style>
  <w:style w:type="character" w:customStyle="1" w:styleId="af">
    <w:name w:val="Основной текст Знак"/>
    <w:basedOn w:val="a0"/>
    <w:link w:val="ae"/>
    <w:uiPriority w:val="99"/>
    <w:locked/>
    <w:rsid w:val="001B067C"/>
    <w:rPr>
      <w:rFonts w:ascii="Times New Roman" w:hAnsi="Times New Roman" w:cs="Times New Roman"/>
      <w:sz w:val="24"/>
      <w:szCs w:val="24"/>
    </w:rPr>
  </w:style>
  <w:style w:type="paragraph" w:styleId="af0">
    <w:name w:val="Subtitle"/>
    <w:basedOn w:val="a"/>
    <w:link w:val="af1"/>
    <w:uiPriority w:val="99"/>
    <w:qFormat/>
    <w:rsid w:val="001B067C"/>
    <w:pPr>
      <w:spacing w:before="120" w:after="0" w:line="240" w:lineRule="auto"/>
      <w:jc w:val="center"/>
    </w:pPr>
    <w:rPr>
      <w:rFonts w:ascii="Arial" w:eastAsia="Calibri" w:hAnsi="Arial"/>
      <w:b/>
      <w:bCs/>
      <w:caps/>
      <w:sz w:val="28"/>
      <w:szCs w:val="24"/>
      <w:lang w:eastAsia="ru-RU"/>
    </w:rPr>
  </w:style>
  <w:style w:type="character" w:customStyle="1" w:styleId="af1">
    <w:name w:val="Подзаголовок Знак"/>
    <w:basedOn w:val="a0"/>
    <w:link w:val="af0"/>
    <w:uiPriority w:val="99"/>
    <w:locked/>
    <w:rsid w:val="001B067C"/>
    <w:rPr>
      <w:rFonts w:ascii="Arial" w:hAnsi="Arial" w:cs="Times New Roman"/>
      <w:b/>
      <w:bCs/>
      <w:caps/>
      <w:sz w:val="24"/>
      <w:szCs w:val="24"/>
    </w:rPr>
  </w:style>
  <w:style w:type="paragraph" w:customStyle="1" w:styleId="12">
    <w:name w:val="Без интервала1"/>
    <w:link w:val="NoSpacingChar"/>
    <w:uiPriority w:val="99"/>
    <w:rsid w:val="00286142"/>
    <w:rPr>
      <w:sz w:val="22"/>
      <w:szCs w:val="22"/>
      <w:lang w:eastAsia="en-US"/>
    </w:rPr>
  </w:style>
  <w:style w:type="paragraph" w:customStyle="1" w:styleId="c12">
    <w:name w:val="c12"/>
    <w:basedOn w:val="a"/>
    <w:uiPriority w:val="99"/>
    <w:rsid w:val="00286142"/>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converted-space">
    <w:name w:val="apple-converted-space"/>
    <w:basedOn w:val="a0"/>
    <w:rsid w:val="00286142"/>
    <w:rPr>
      <w:rFonts w:cs="Times New Roman"/>
    </w:rPr>
  </w:style>
  <w:style w:type="character" w:customStyle="1" w:styleId="NoSpacingChar">
    <w:name w:val="No Spacing Char"/>
    <w:link w:val="12"/>
    <w:uiPriority w:val="99"/>
    <w:locked/>
    <w:rsid w:val="007838BD"/>
    <w:rPr>
      <w:sz w:val="22"/>
      <w:szCs w:val="22"/>
      <w:lang w:eastAsia="en-US" w:bidi="ar-SA"/>
    </w:rPr>
  </w:style>
  <w:style w:type="paragraph" w:styleId="31">
    <w:name w:val="Body Text Indent 3"/>
    <w:basedOn w:val="a"/>
    <w:link w:val="32"/>
    <w:uiPriority w:val="99"/>
    <w:semiHidden/>
    <w:rsid w:val="00EC43B5"/>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EC43B5"/>
    <w:rPr>
      <w:rFonts w:cs="Times New Roman"/>
      <w:sz w:val="16"/>
      <w:szCs w:val="16"/>
      <w:lang w:eastAsia="en-US"/>
    </w:rPr>
  </w:style>
  <w:style w:type="paragraph" w:customStyle="1" w:styleId="western1">
    <w:name w:val="western1"/>
    <w:basedOn w:val="a"/>
    <w:uiPriority w:val="99"/>
    <w:rsid w:val="009755A2"/>
    <w:pPr>
      <w:spacing w:after="0" w:line="240" w:lineRule="auto"/>
    </w:pPr>
    <w:rPr>
      <w:rFonts w:ascii="Times New Roman" w:eastAsia="Calibri" w:hAnsi="Times New Roman"/>
      <w:b/>
      <w:bCs/>
      <w:color w:val="000000"/>
      <w:sz w:val="28"/>
      <w:szCs w:val="28"/>
      <w:lang w:eastAsia="ru-RU"/>
    </w:rPr>
  </w:style>
  <w:style w:type="paragraph" w:customStyle="1" w:styleId="ConsPlusNormal">
    <w:name w:val="ConsPlusNormal"/>
    <w:uiPriority w:val="99"/>
    <w:rsid w:val="00063975"/>
    <w:pPr>
      <w:autoSpaceDE w:val="0"/>
      <w:autoSpaceDN w:val="0"/>
      <w:adjustRightInd w:val="0"/>
      <w:ind w:firstLine="720"/>
    </w:pPr>
    <w:rPr>
      <w:rFonts w:ascii="Arial" w:hAnsi="Arial" w:cs="Arial"/>
    </w:rPr>
  </w:style>
  <w:style w:type="character" w:customStyle="1" w:styleId="af2">
    <w:name w:val="Основной текст_"/>
    <w:basedOn w:val="a0"/>
    <w:link w:val="21"/>
    <w:uiPriority w:val="99"/>
    <w:locked/>
    <w:rsid w:val="00217650"/>
    <w:rPr>
      <w:rFonts w:cs="Times New Roman"/>
      <w:sz w:val="27"/>
      <w:szCs w:val="27"/>
      <w:shd w:val="clear" w:color="auto" w:fill="FFFFFF"/>
    </w:rPr>
  </w:style>
  <w:style w:type="paragraph" w:customStyle="1" w:styleId="21">
    <w:name w:val="Основной текст2"/>
    <w:basedOn w:val="a"/>
    <w:link w:val="af2"/>
    <w:uiPriority w:val="99"/>
    <w:rsid w:val="00217650"/>
    <w:pPr>
      <w:widowControl w:val="0"/>
      <w:shd w:val="clear" w:color="auto" w:fill="FFFFFF"/>
      <w:spacing w:before="480" w:after="60" w:line="322" w:lineRule="exact"/>
      <w:ind w:hanging="340"/>
      <w:jc w:val="both"/>
    </w:pPr>
    <w:rPr>
      <w:sz w:val="27"/>
      <w:szCs w:val="27"/>
      <w:lang w:eastAsia="ru-RU"/>
    </w:rPr>
  </w:style>
  <w:style w:type="character" w:customStyle="1" w:styleId="13">
    <w:name w:val="Основной текст1"/>
    <w:basedOn w:val="af2"/>
    <w:uiPriority w:val="99"/>
    <w:rsid w:val="00217650"/>
    <w:rPr>
      <w:color w:val="000000"/>
      <w:spacing w:val="0"/>
      <w:w w:val="100"/>
      <w:position w:val="0"/>
      <w:u w:val="single"/>
      <w:lang w:val="ru-RU"/>
    </w:rPr>
  </w:style>
  <w:style w:type="character" w:styleId="af3">
    <w:name w:val="Strong"/>
    <w:basedOn w:val="a0"/>
    <w:uiPriority w:val="22"/>
    <w:qFormat/>
    <w:rsid w:val="002F2E2B"/>
    <w:rPr>
      <w:rFonts w:cs="Times New Roman"/>
      <w:b/>
      <w:bCs/>
    </w:rPr>
  </w:style>
  <w:style w:type="paragraph" w:customStyle="1" w:styleId="consplusnormal0">
    <w:name w:val="consplusnormal"/>
    <w:basedOn w:val="a"/>
    <w:uiPriority w:val="99"/>
    <w:rsid w:val="002F2E2B"/>
    <w:pPr>
      <w:spacing w:before="100" w:beforeAutospacing="1" w:after="100" w:afterAutospacing="1" w:line="240" w:lineRule="auto"/>
    </w:pPr>
    <w:rPr>
      <w:rFonts w:ascii="Times New Roman" w:eastAsia="Calibri" w:hAnsi="Times New Roman"/>
      <w:sz w:val="24"/>
      <w:szCs w:val="24"/>
      <w:lang w:eastAsia="ru-RU"/>
    </w:rPr>
  </w:style>
  <w:style w:type="paragraph" w:customStyle="1" w:styleId="14">
    <w:name w:val="Основной текст14"/>
    <w:basedOn w:val="a"/>
    <w:uiPriority w:val="99"/>
    <w:rsid w:val="00A3565F"/>
    <w:pPr>
      <w:widowControl w:val="0"/>
      <w:shd w:val="clear" w:color="auto" w:fill="FFFFFF"/>
      <w:spacing w:after="120" w:line="322" w:lineRule="exact"/>
      <w:ind w:hanging="1300"/>
      <w:jc w:val="both"/>
    </w:pPr>
    <w:rPr>
      <w:rFonts w:ascii="Times New Roman" w:eastAsia="Calibri" w:hAnsi="Times New Roman"/>
      <w:color w:val="000000"/>
      <w:sz w:val="27"/>
      <w:szCs w:val="27"/>
      <w:lang w:eastAsia="ru-RU"/>
    </w:rPr>
  </w:style>
  <w:style w:type="paragraph" w:styleId="af4">
    <w:name w:val="header"/>
    <w:basedOn w:val="a"/>
    <w:link w:val="af5"/>
    <w:uiPriority w:val="99"/>
    <w:semiHidden/>
    <w:rsid w:val="00AC0D29"/>
    <w:pPr>
      <w:tabs>
        <w:tab w:val="center" w:pos="4677"/>
        <w:tab w:val="right" w:pos="9355"/>
      </w:tabs>
    </w:pPr>
  </w:style>
  <w:style w:type="character" w:customStyle="1" w:styleId="af5">
    <w:name w:val="Верхний колонтитул Знак"/>
    <w:basedOn w:val="a0"/>
    <w:link w:val="af4"/>
    <w:uiPriority w:val="99"/>
    <w:semiHidden/>
    <w:locked/>
    <w:rsid w:val="00AC0D29"/>
    <w:rPr>
      <w:rFonts w:cs="Times New Roman"/>
      <w:sz w:val="22"/>
      <w:szCs w:val="22"/>
      <w:lang w:eastAsia="en-US"/>
    </w:rPr>
  </w:style>
  <w:style w:type="paragraph" w:styleId="af6">
    <w:name w:val="footer"/>
    <w:basedOn w:val="a"/>
    <w:link w:val="af7"/>
    <w:uiPriority w:val="99"/>
    <w:rsid w:val="00AC0D29"/>
    <w:pPr>
      <w:tabs>
        <w:tab w:val="center" w:pos="4677"/>
        <w:tab w:val="right" w:pos="9355"/>
      </w:tabs>
    </w:pPr>
  </w:style>
  <w:style w:type="character" w:customStyle="1" w:styleId="af7">
    <w:name w:val="Нижний колонтитул Знак"/>
    <w:basedOn w:val="a0"/>
    <w:link w:val="af6"/>
    <w:uiPriority w:val="99"/>
    <w:locked/>
    <w:rsid w:val="00AC0D29"/>
    <w:rPr>
      <w:rFonts w:cs="Times New Roman"/>
      <w:sz w:val="22"/>
      <w:szCs w:val="22"/>
      <w:lang w:eastAsia="en-US"/>
    </w:rPr>
  </w:style>
  <w:style w:type="character" w:customStyle="1" w:styleId="af8">
    <w:name w:val="Основной текст + Полужирный"/>
    <w:basedOn w:val="af2"/>
    <w:uiPriority w:val="99"/>
    <w:rsid w:val="00DF6A60"/>
    <w:rPr>
      <w:b/>
      <w:bCs/>
      <w:color w:val="000000"/>
      <w:spacing w:val="0"/>
      <w:w w:val="100"/>
      <w:position w:val="0"/>
      <w:lang w:val="ru-RU"/>
    </w:rPr>
  </w:style>
  <w:style w:type="paragraph" w:styleId="af9">
    <w:name w:val="Balloon Text"/>
    <w:basedOn w:val="a"/>
    <w:link w:val="afa"/>
    <w:uiPriority w:val="99"/>
    <w:semiHidden/>
    <w:rsid w:val="00660B3C"/>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locked/>
    <w:rsid w:val="00660B3C"/>
    <w:rPr>
      <w:rFonts w:ascii="Tahoma" w:hAnsi="Tahoma" w:cs="Tahoma"/>
      <w:sz w:val="16"/>
      <w:szCs w:val="16"/>
      <w:lang w:eastAsia="en-US"/>
    </w:rPr>
  </w:style>
  <w:style w:type="paragraph" w:customStyle="1" w:styleId="c24">
    <w:name w:val="c24"/>
    <w:basedOn w:val="a"/>
    <w:rsid w:val="005D7960"/>
    <w:pPr>
      <w:spacing w:before="100" w:beforeAutospacing="1" w:after="100" w:afterAutospacing="1" w:line="240" w:lineRule="auto"/>
    </w:pPr>
    <w:rPr>
      <w:rFonts w:ascii="Times New Roman" w:eastAsia="Calibri" w:hAnsi="Times New Roman"/>
      <w:sz w:val="24"/>
      <w:szCs w:val="24"/>
      <w:lang w:eastAsia="ru-RU"/>
    </w:rPr>
  </w:style>
  <w:style w:type="character" w:customStyle="1" w:styleId="c2">
    <w:name w:val="c2"/>
    <w:basedOn w:val="a0"/>
    <w:rsid w:val="005D7960"/>
    <w:rPr>
      <w:rFonts w:cs="Times New Roman"/>
    </w:rPr>
  </w:style>
  <w:style w:type="paragraph" w:customStyle="1" w:styleId="c81">
    <w:name w:val="c81"/>
    <w:basedOn w:val="a"/>
    <w:rsid w:val="005D7960"/>
    <w:pPr>
      <w:spacing w:before="100" w:beforeAutospacing="1" w:after="100" w:afterAutospacing="1" w:line="240" w:lineRule="auto"/>
    </w:pPr>
    <w:rPr>
      <w:rFonts w:ascii="Times New Roman" w:eastAsia="Calibri" w:hAnsi="Times New Roman"/>
      <w:sz w:val="24"/>
      <w:szCs w:val="24"/>
      <w:lang w:eastAsia="ru-RU"/>
    </w:rPr>
  </w:style>
  <w:style w:type="character" w:customStyle="1" w:styleId="ListParagraphChar">
    <w:name w:val="List Paragraph Char"/>
    <w:link w:val="11"/>
    <w:uiPriority w:val="99"/>
    <w:locked/>
    <w:rsid w:val="003F54E2"/>
    <w:rPr>
      <w:rFonts w:ascii="Times New Roman" w:hAnsi="Times New Roman"/>
      <w:sz w:val="24"/>
    </w:rPr>
  </w:style>
  <w:style w:type="character" w:customStyle="1" w:styleId="Zag11">
    <w:name w:val="Zag_11"/>
    <w:uiPriority w:val="99"/>
    <w:rsid w:val="006F3920"/>
  </w:style>
  <w:style w:type="paragraph" w:customStyle="1" w:styleId="Osnova">
    <w:name w:val="Osnova"/>
    <w:basedOn w:val="a"/>
    <w:uiPriority w:val="99"/>
    <w:rsid w:val="006F3920"/>
    <w:pPr>
      <w:widowControl w:val="0"/>
      <w:suppressAutoHyphens/>
      <w:spacing w:after="0" w:line="213" w:lineRule="exact"/>
      <w:ind w:firstLine="339"/>
      <w:jc w:val="both"/>
    </w:pPr>
    <w:rPr>
      <w:rFonts w:ascii="NewtonCSanPin" w:hAnsi="NewtonCSanPin" w:cs="NewtonCSanPin"/>
      <w:color w:val="000000"/>
      <w:kern w:val="1"/>
      <w:sz w:val="21"/>
      <w:szCs w:val="21"/>
      <w:lang w:eastAsia="ar-SA"/>
    </w:rPr>
  </w:style>
  <w:style w:type="character" w:customStyle="1" w:styleId="11pt">
    <w:name w:val="Основной текст + 11 pt"/>
    <w:aliases w:val="Полужирный,Курсив"/>
    <w:basedOn w:val="af2"/>
    <w:uiPriority w:val="99"/>
    <w:rsid w:val="006F3920"/>
    <w:rPr>
      <w:rFonts w:ascii="Times New Roman" w:hAnsi="Times New Roman"/>
      <w:b/>
      <w:bCs/>
      <w:i/>
      <w:iCs/>
      <w:color w:val="000000"/>
      <w:spacing w:val="0"/>
      <w:w w:val="100"/>
      <w:position w:val="0"/>
      <w:sz w:val="22"/>
      <w:szCs w:val="22"/>
      <w:u w:val="none"/>
      <w:lang w:val="ru-RU"/>
    </w:rPr>
  </w:style>
  <w:style w:type="paragraph" w:styleId="afb">
    <w:name w:val="List Paragraph"/>
    <w:basedOn w:val="a"/>
    <w:uiPriority w:val="34"/>
    <w:qFormat/>
    <w:rsid w:val="00D711D5"/>
    <w:pPr>
      <w:ind w:left="720"/>
      <w:contextualSpacing/>
    </w:pPr>
  </w:style>
  <w:style w:type="character" w:customStyle="1" w:styleId="A40">
    <w:name w:val="A4"/>
    <w:uiPriority w:val="99"/>
    <w:rsid w:val="00CA4B22"/>
    <w:rPr>
      <w:color w:val="000000"/>
      <w:sz w:val="23"/>
    </w:rPr>
  </w:style>
  <w:style w:type="paragraph" w:styleId="afc">
    <w:name w:val="No Spacing"/>
    <w:link w:val="afd"/>
    <w:uiPriority w:val="1"/>
    <w:qFormat/>
    <w:rsid w:val="00294B75"/>
    <w:rPr>
      <w:sz w:val="22"/>
      <w:szCs w:val="22"/>
      <w:lang w:eastAsia="en-US"/>
    </w:rPr>
  </w:style>
  <w:style w:type="character" w:customStyle="1" w:styleId="afd">
    <w:name w:val="Без интервала Знак"/>
    <w:link w:val="afc"/>
    <w:uiPriority w:val="99"/>
    <w:locked/>
    <w:rsid w:val="00294B75"/>
    <w:rPr>
      <w:sz w:val="22"/>
      <w:szCs w:val="22"/>
      <w:lang w:eastAsia="en-US" w:bidi="ar-SA"/>
    </w:rPr>
  </w:style>
  <w:style w:type="paragraph" w:styleId="afe">
    <w:name w:val="Title"/>
    <w:basedOn w:val="a"/>
    <w:link w:val="aff"/>
    <w:uiPriority w:val="99"/>
    <w:qFormat/>
    <w:locked/>
    <w:rsid w:val="00967D66"/>
    <w:pPr>
      <w:spacing w:after="0" w:line="240" w:lineRule="auto"/>
      <w:jc w:val="center"/>
    </w:pPr>
    <w:rPr>
      <w:rFonts w:ascii="Times New Roman" w:hAnsi="Times New Roman"/>
      <w:b/>
      <w:szCs w:val="20"/>
      <w:lang w:eastAsia="ru-RU"/>
    </w:rPr>
  </w:style>
  <w:style w:type="character" w:customStyle="1" w:styleId="aff">
    <w:name w:val="Название Знак"/>
    <w:basedOn w:val="a0"/>
    <w:link w:val="afe"/>
    <w:uiPriority w:val="99"/>
    <w:locked/>
    <w:rsid w:val="00967D66"/>
    <w:rPr>
      <w:rFonts w:ascii="Times New Roman" w:hAnsi="Times New Roman" w:cs="Times New Roman"/>
      <w:b/>
      <w:sz w:val="22"/>
    </w:rPr>
  </w:style>
  <w:style w:type="character" w:customStyle="1" w:styleId="normaltextrun">
    <w:name w:val="normaltextrun"/>
    <w:basedOn w:val="a0"/>
    <w:uiPriority w:val="99"/>
    <w:rsid w:val="00B600FD"/>
    <w:rPr>
      <w:rFonts w:cs="Times New Roman"/>
    </w:rPr>
  </w:style>
  <w:style w:type="character" w:customStyle="1" w:styleId="scxp186256981">
    <w:name w:val="scxp186256981"/>
    <w:basedOn w:val="a0"/>
    <w:uiPriority w:val="99"/>
    <w:rsid w:val="00B600FD"/>
    <w:rPr>
      <w:rFonts w:cs="Times New Roman"/>
    </w:rPr>
  </w:style>
  <w:style w:type="paragraph" w:customStyle="1" w:styleId="paragraph">
    <w:name w:val="paragraph"/>
    <w:basedOn w:val="a"/>
    <w:uiPriority w:val="99"/>
    <w:rsid w:val="00B600FD"/>
    <w:pPr>
      <w:spacing w:before="100" w:beforeAutospacing="1" w:after="100" w:afterAutospacing="1" w:line="240" w:lineRule="auto"/>
    </w:pPr>
    <w:rPr>
      <w:rFonts w:ascii="Times New Roman" w:hAnsi="Times New Roman"/>
      <w:sz w:val="24"/>
      <w:szCs w:val="24"/>
      <w:lang w:eastAsia="ru-RU"/>
    </w:rPr>
  </w:style>
  <w:style w:type="character" w:customStyle="1" w:styleId="eop">
    <w:name w:val="eop"/>
    <w:basedOn w:val="a0"/>
    <w:uiPriority w:val="99"/>
    <w:rsid w:val="00B600FD"/>
    <w:rPr>
      <w:rFonts w:cs="Times New Roman"/>
    </w:rPr>
  </w:style>
  <w:style w:type="character" w:customStyle="1" w:styleId="spellingerror">
    <w:name w:val="spellingerror"/>
    <w:basedOn w:val="a0"/>
    <w:uiPriority w:val="99"/>
    <w:rsid w:val="00B600FD"/>
    <w:rPr>
      <w:rFonts w:cs="Times New Roman"/>
    </w:rPr>
  </w:style>
  <w:style w:type="character" w:customStyle="1" w:styleId="scxp142605501">
    <w:name w:val="scxp142605501"/>
    <w:basedOn w:val="a0"/>
    <w:uiPriority w:val="99"/>
    <w:rsid w:val="00B600FD"/>
    <w:rPr>
      <w:rFonts w:cs="Times New Roman"/>
    </w:rPr>
  </w:style>
  <w:style w:type="character" w:customStyle="1" w:styleId="scxp261242899">
    <w:name w:val="scxp261242899"/>
    <w:basedOn w:val="a0"/>
    <w:uiPriority w:val="99"/>
    <w:rsid w:val="00B600FD"/>
    <w:rPr>
      <w:rFonts w:cs="Times New Roman"/>
    </w:rPr>
  </w:style>
  <w:style w:type="paragraph" w:customStyle="1" w:styleId="aff0">
    <w:name w:val="[Без стиля]"/>
    <w:uiPriority w:val="99"/>
    <w:rsid w:val="008C3C02"/>
    <w:pPr>
      <w:autoSpaceDE w:val="0"/>
      <w:autoSpaceDN w:val="0"/>
      <w:adjustRightInd w:val="0"/>
      <w:spacing w:line="288" w:lineRule="auto"/>
      <w:textAlignment w:val="center"/>
    </w:pPr>
    <w:rPr>
      <w:rFonts w:ascii="Times New Roman" w:eastAsia="Times New Roman" w:hAnsi="Times New Roman"/>
      <w:color w:val="000000"/>
      <w:sz w:val="24"/>
      <w:szCs w:val="24"/>
      <w:lang w:val="en-US" w:eastAsia="en-US"/>
    </w:rPr>
  </w:style>
  <w:style w:type="paragraph" w:customStyle="1" w:styleId="17PRIL-tabl-hroom">
    <w:name w:val="17PRIL-tabl-hroom"/>
    <w:basedOn w:val="a"/>
    <w:uiPriority w:val="99"/>
    <w:rsid w:val="008C3C02"/>
    <w:pPr>
      <w:suppressAutoHyphens/>
      <w:autoSpaceDE w:val="0"/>
      <w:autoSpaceDN w:val="0"/>
      <w:adjustRightInd w:val="0"/>
      <w:spacing w:after="0" w:line="160" w:lineRule="atLeast"/>
      <w:textAlignment w:val="center"/>
    </w:pPr>
    <w:rPr>
      <w:rFonts w:ascii="TextBookC" w:hAnsi="TextBookC" w:cs="TextBookC"/>
      <w:b/>
      <w:bCs/>
      <w:color w:val="000000"/>
      <w:spacing w:val="-2"/>
      <w:sz w:val="16"/>
      <w:szCs w:val="16"/>
      <w:u w:color="000000"/>
    </w:rPr>
  </w:style>
  <w:style w:type="paragraph" w:customStyle="1" w:styleId="17PRIL-tabl-txt">
    <w:name w:val="17PRIL-tabl-txt"/>
    <w:basedOn w:val="a"/>
    <w:uiPriority w:val="99"/>
    <w:rsid w:val="008C3C02"/>
    <w:pPr>
      <w:autoSpaceDE w:val="0"/>
      <w:autoSpaceDN w:val="0"/>
      <w:adjustRightInd w:val="0"/>
      <w:spacing w:after="0" w:line="200" w:lineRule="atLeast"/>
      <w:textAlignment w:val="center"/>
    </w:pPr>
    <w:rPr>
      <w:rFonts w:ascii="TextBookC" w:hAnsi="TextBookC" w:cs="TextBookC"/>
      <w:color w:val="000000"/>
      <w:spacing w:val="-2"/>
      <w:sz w:val="16"/>
      <w:szCs w:val="16"/>
      <w:u w:color="000000"/>
    </w:rPr>
  </w:style>
  <w:style w:type="character" w:customStyle="1" w:styleId="propis">
    <w:name w:val="propis"/>
    <w:uiPriority w:val="99"/>
    <w:rsid w:val="008C3C02"/>
    <w:rPr>
      <w:rFonts w:ascii="CenturySchlbkCyr" w:hAnsi="CenturySchlbkCyr"/>
      <w:i/>
      <w:sz w:val="22"/>
      <w:u w:val="none"/>
    </w:rPr>
  </w:style>
  <w:style w:type="character" w:customStyle="1" w:styleId="aff1">
    <w:name w:val="Подпись к таблице"/>
    <w:basedOn w:val="a0"/>
    <w:link w:val="15"/>
    <w:uiPriority w:val="99"/>
    <w:locked/>
    <w:rsid w:val="00AD7B03"/>
    <w:rPr>
      <w:rFonts w:cs="Times New Roman"/>
      <w:sz w:val="23"/>
      <w:szCs w:val="23"/>
      <w:u w:val="single"/>
      <w:shd w:val="clear" w:color="auto" w:fill="FFFFFF"/>
    </w:rPr>
  </w:style>
  <w:style w:type="paragraph" w:customStyle="1" w:styleId="15">
    <w:name w:val="Подпись к таблице1"/>
    <w:basedOn w:val="a"/>
    <w:link w:val="aff1"/>
    <w:uiPriority w:val="99"/>
    <w:rsid w:val="00AD7B03"/>
    <w:pPr>
      <w:widowControl w:val="0"/>
      <w:shd w:val="clear" w:color="auto" w:fill="FFFFFF"/>
      <w:spacing w:after="60" w:line="240" w:lineRule="atLeast"/>
      <w:jc w:val="right"/>
    </w:pPr>
    <w:rPr>
      <w:rFonts w:eastAsia="Calibri"/>
      <w:sz w:val="23"/>
      <w:szCs w:val="23"/>
      <w:u w:val="single"/>
      <w:lang w:eastAsia="ru-RU"/>
    </w:rPr>
  </w:style>
  <w:style w:type="paragraph" w:customStyle="1" w:styleId="22">
    <w:name w:val="Без интервала2"/>
    <w:basedOn w:val="a"/>
    <w:rsid w:val="007C05AC"/>
    <w:pPr>
      <w:spacing w:after="0" w:line="240" w:lineRule="auto"/>
    </w:pPr>
    <w:rPr>
      <w:rFonts w:cs="Calibri"/>
      <w:lang w:val="en-US"/>
    </w:rPr>
  </w:style>
  <w:style w:type="character" w:customStyle="1" w:styleId="s9">
    <w:name w:val="s9"/>
    <w:basedOn w:val="a0"/>
    <w:rsid w:val="007C05AC"/>
    <w:rPr>
      <w:rFonts w:cs="Times New Roman"/>
    </w:rPr>
  </w:style>
  <w:style w:type="paragraph" w:customStyle="1" w:styleId="23">
    <w:name w:val="Абзац списка2"/>
    <w:basedOn w:val="a"/>
    <w:rsid w:val="00491FBB"/>
    <w:pPr>
      <w:spacing w:after="0" w:line="240" w:lineRule="auto"/>
      <w:ind w:left="708"/>
    </w:pPr>
    <w:rPr>
      <w:rFonts w:ascii="Times New Roman" w:eastAsia="Calibri" w:hAnsi="Times New Roman"/>
      <w:sz w:val="24"/>
      <w:szCs w:val="20"/>
    </w:rPr>
  </w:style>
  <w:style w:type="character" w:customStyle="1" w:styleId="s4">
    <w:name w:val="s4"/>
    <w:basedOn w:val="a0"/>
    <w:rsid w:val="00AD358D"/>
  </w:style>
  <w:style w:type="character" w:customStyle="1" w:styleId="Bodytext">
    <w:name w:val="Body text_"/>
    <w:basedOn w:val="a0"/>
    <w:link w:val="33"/>
    <w:uiPriority w:val="99"/>
    <w:rsid w:val="000618EE"/>
    <w:rPr>
      <w:sz w:val="21"/>
      <w:szCs w:val="21"/>
      <w:shd w:val="clear" w:color="auto" w:fill="FFFFFF"/>
    </w:rPr>
  </w:style>
  <w:style w:type="paragraph" w:customStyle="1" w:styleId="33">
    <w:name w:val="Основной текст3"/>
    <w:basedOn w:val="a"/>
    <w:link w:val="Bodytext"/>
    <w:uiPriority w:val="99"/>
    <w:rsid w:val="000618EE"/>
    <w:pPr>
      <w:shd w:val="clear" w:color="auto" w:fill="FFFFFF"/>
      <w:spacing w:after="60" w:line="240" w:lineRule="atLeast"/>
    </w:pPr>
    <w:rPr>
      <w:rFonts w:eastAsia="Calibri"/>
      <w:sz w:val="21"/>
      <w:szCs w:val="21"/>
      <w:lang w:eastAsia="ru-RU"/>
    </w:rPr>
  </w:style>
</w:styles>
</file>

<file path=word/webSettings.xml><?xml version="1.0" encoding="utf-8"?>
<w:webSettings xmlns:r="http://schemas.openxmlformats.org/officeDocument/2006/relationships" xmlns:w="http://schemas.openxmlformats.org/wordprocessingml/2006/main">
  <w:divs>
    <w:div w:id="884217410">
      <w:bodyDiv w:val="1"/>
      <w:marLeft w:val="0"/>
      <w:marRight w:val="0"/>
      <w:marTop w:val="0"/>
      <w:marBottom w:val="0"/>
      <w:divBdr>
        <w:top w:val="none" w:sz="0" w:space="0" w:color="auto"/>
        <w:left w:val="none" w:sz="0" w:space="0" w:color="auto"/>
        <w:bottom w:val="none" w:sz="0" w:space="0" w:color="auto"/>
        <w:right w:val="none" w:sz="0" w:space="0" w:color="auto"/>
      </w:divBdr>
    </w:div>
    <w:div w:id="1415131749">
      <w:marLeft w:val="0"/>
      <w:marRight w:val="0"/>
      <w:marTop w:val="0"/>
      <w:marBottom w:val="0"/>
      <w:divBdr>
        <w:top w:val="none" w:sz="0" w:space="0" w:color="auto"/>
        <w:left w:val="none" w:sz="0" w:space="0" w:color="auto"/>
        <w:bottom w:val="none" w:sz="0" w:space="0" w:color="auto"/>
        <w:right w:val="none" w:sz="0" w:space="0" w:color="auto"/>
      </w:divBdr>
    </w:div>
    <w:div w:id="1415131750">
      <w:marLeft w:val="0"/>
      <w:marRight w:val="0"/>
      <w:marTop w:val="0"/>
      <w:marBottom w:val="0"/>
      <w:divBdr>
        <w:top w:val="none" w:sz="0" w:space="0" w:color="auto"/>
        <w:left w:val="none" w:sz="0" w:space="0" w:color="auto"/>
        <w:bottom w:val="none" w:sz="0" w:space="0" w:color="auto"/>
        <w:right w:val="none" w:sz="0" w:space="0" w:color="auto"/>
      </w:divBdr>
    </w:div>
    <w:div w:id="1415131751">
      <w:marLeft w:val="0"/>
      <w:marRight w:val="0"/>
      <w:marTop w:val="0"/>
      <w:marBottom w:val="0"/>
      <w:divBdr>
        <w:top w:val="none" w:sz="0" w:space="0" w:color="auto"/>
        <w:left w:val="none" w:sz="0" w:space="0" w:color="auto"/>
        <w:bottom w:val="none" w:sz="0" w:space="0" w:color="auto"/>
        <w:right w:val="none" w:sz="0" w:space="0" w:color="auto"/>
      </w:divBdr>
    </w:div>
    <w:div w:id="1415131752">
      <w:marLeft w:val="0"/>
      <w:marRight w:val="0"/>
      <w:marTop w:val="0"/>
      <w:marBottom w:val="0"/>
      <w:divBdr>
        <w:top w:val="none" w:sz="0" w:space="0" w:color="auto"/>
        <w:left w:val="none" w:sz="0" w:space="0" w:color="auto"/>
        <w:bottom w:val="none" w:sz="0" w:space="0" w:color="auto"/>
        <w:right w:val="none" w:sz="0" w:space="0" w:color="auto"/>
      </w:divBdr>
    </w:div>
    <w:div w:id="1415131753">
      <w:marLeft w:val="0"/>
      <w:marRight w:val="0"/>
      <w:marTop w:val="0"/>
      <w:marBottom w:val="0"/>
      <w:divBdr>
        <w:top w:val="none" w:sz="0" w:space="0" w:color="auto"/>
        <w:left w:val="none" w:sz="0" w:space="0" w:color="auto"/>
        <w:bottom w:val="none" w:sz="0" w:space="0" w:color="auto"/>
        <w:right w:val="none" w:sz="0" w:space="0" w:color="auto"/>
      </w:divBdr>
    </w:div>
    <w:div w:id="1415131754">
      <w:marLeft w:val="0"/>
      <w:marRight w:val="0"/>
      <w:marTop w:val="0"/>
      <w:marBottom w:val="0"/>
      <w:divBdr>
        <w:top w:val="none" w:sz="0" w:space="0" w:color="auto"/>
        <w:left w:val="none" w:sz="0" w:space="0" w:color="auto"/>
        <w:bottom w:val="none" w:sz="0" w:space="0" w:color="auto"/>
        <w:right w:val="none" w:sz="0" w:space="0" w:color="auto"/>
      </w:divBdr>
    </w:div>
    <w:div w:id="1415131756">
      <w:marLeft w:val="0"/>
      <w:marRight w:val="0"/>
      <w:marTop w:val="0"/>
      <w:marBottom w:val="0"/>
      <w:divBdr>
        <w:top w:val="none" w:sz="0" w:space="0" w:color="auto"/>
        <w:left w:val="none" w:sz="0" w:space="0" w:color="auto"/>
        <w:bottom w:val="none" w:sz="0" w:space="0" w:color="auto"/>
        <w:right w:val="none" w:sz="0" w:space="0" w:color="auto"/>
      </w:divBdr>
    </w:div>
    <w:div w:id="1415131757">
      <w:marLeft w:val="0"/>
      <w:marRight w:val="0"/>
      <w:marTop w:val="0"/>
      <w:marBottom w:val="0"/>
      <w:divBdr>
        <w:top w:val="none" w:sz="0" w:space="0" w:color="auto"/>
        <w:left w:val="none" w:sz="0" w:space="0" w:color="auto"/>
        <w:bottom w:val="none" w:sz="0" w:space="0" w:color="auto"/>
        <w:right w:val="none" w:sz="0" w:space="0" w:color="auto"/>
      </w:divBdr>
    </w:div>
    <w:div w:id="1415131759">
      <w:marLeft w:val="0"/>
      <w:marRight w:val="0"/>
      <w:marTop w:val="0"/>
      <w:marBottom w:val="0"/>
      <w:divBdr>
        <w:top w:val="none" w:sz="0" w:space="0" w:color="auto"/>
        <w:left w:val="none" w:sz="0" w:space="0" w:color="auto"/>
        <w:bottom w:val="none" w:sz="0" w:space="0" w:color="auto"/>
        <w:right w:val="none" w:sz="0" w:space="0" w:color="auto"/>
      </w:divBdr>
    </w:div>
    <w:div w:id="1415131760">
      <w:marLeft w:val="0"/>
      <w:marRight w:val="0"/>
      <w:marTop w:val="0"/>
      <w:marBottom w:val="0"/>
      <w:divBdr>
        <w:top w:val="none" w:sz="0" w:space="0" w:color="auto"/>
        <w:left w:val="none" w:sz="0" w:space="0" w:color="auto"/>
        <w:bottom w:val="none" w:sz="0" w:space="0" w:color="auto"/>
        <w:right w:val="none" w:sz="0" w:space="0" w:color="auto"/>
      </w:divBdr>
    </w:div>
    <w:div w:id="1415131762">
      <w:marLeft w:val="0"/>
      <w:marRight w:val="0"/>
      <w:marTop w:val="0"/>
      <w:marBottom w:val="0"/>
      <w:divBdr>
        <w:top w:val="none" w:sz="0" w:space="0" w:color="auto"/>
        <w:left w:val="none" w:sz="0" w:space="0" w:color="auto"/>
        <w:bottom w:val="none" w:sz="0" w:space="0" w:color="auto"/>
        <w:right w:val="none" w:sz="0" w:space="0" w:color="auto"/>
      </w:divBdr>
    </w:div>
    <w:div w:id="1415131764">
      <w:marLeft w:val="0"/>
      <w:marRight w:val="0"/>
      <w:marTop w:val="0"/>
      <w:marBottom w:val="0"/>
      <w:divBdr>
        <w:top w:val="none" w:sz="0" w:space="0" w:color="auto"/>
        <w:left w:val="none" w:sz="0" w:space="0" w:color="auto"/>
        <w:bottom w:val="none" w:sz="0" w:space="0" w:color="auto"/>
        <w:right w:val="none" w:sz="0" w:space="0" w:color="auto"/>
      </w:divBdr>
    </w:div>
    <w:div w:id="1415131765">
      <w:marLeft w:val="0"/>
      <w:marRight w:val="0"/>
      <w:marTop w:val="0"/>
      <w:marBottom w:val="0"/>
      <w:divBdr>
        <w:top w:val="none" w:sz="0" w:space="0" w:color="auto"/>
        <w:left w:val="none" w:sz="0" w:space="0" w:color="auto"/>
        <w:bottom w:val="none" w:sz="0" w:space="0" w:color="auto"/>
        <w:right w:val="none" w:sz="0" w:space="0" w:color="auto"/>
      </w:divBdr>
    </w:div>
    <w:div w:id="1415131767">
      <w:marLeft w:val="0"/>
      <w:marRight w:val="0"/>
      <w:marTop w:val="0"/>
      <w:marBottom w:val="0"/>
      <w:divBdr>
        <w:top w:val="none" w:sz="0" w:space="0" w:color="auto"/>
        <w:left w:val="none" w:sz="0" w:space="0" w:color="auto"/>
        <w:bottom w:val="none" w:sz="0" w:space="0" w:color="auto"/>
        <w:right w:val="none" w:sz="0" w:space="0" w:color="auto"/>
      </w:divBdr>
    </w:div>
    <w:div w:id="1415131768">
      <w:marLeft w:val="0"/>
      <w:marRight w:val="0"/>
      <w:marTop w:val="0"/>
      <w:marBottom w:val="0"/>
      <w:divBdr>
        <w:top w:val="none" w:sz="0" w:space="0" w:color="auto"/>
        <w:left w:val="none" w:sz="0" w:space="0" w:color="auto"/>
        <w:bottom w:val="none" w:sz="0" w:space="0" w:color="auto"/>
        <w:right w:val="none" w:sz="0" w:space="0" w:color="auto"/>
      </w:divBdr>
    </w:div>
    <w:div w:id="1415131769">
      <w:marLeft w:val="0"/>
      <w:marRight w:val="0"/>
      <w:marTop w:val="0"/>
      <w:marBottom w:val="0"/>
      <w:divBdr>
        <w:top w:val="none" w:sz="0" w:space="0" w:color="auto"/>
        <w:left w:val="none" w:sz="0" w:space="0" w:color="auto"/>
        <w:bottom w:val="none" w:sz="0" w:space="0" w:color="auto"/>
        <w:right w:val="none" w:sz="0" w:space="0" w:color="auto"/>
      </w:divBdr>
    </w:div>
    <w:div w:id="1415131770">
      <w:marLeft w:val="0"/>
      <w:marRight w:val="0"/>
      <w:marTop w:val="0"/>
      <w:marBottom w:val="0"/>
      <w:divBdr>
        <w:top w:val="none" w:sz="0" w:space="0" w:color="auto"/>
        <w:left w:val="none" w:sz="0" w:space="0" w:color="auto"/>
        <w:bottom w:val="none" w:sz="0" w:space="0" w:color="auto"/>
        <w:right w:val="none" w:sz="0" w:space="0" w:color="auto"/>
      </w:divBdr>
    </w:div>
    <w:div w:id="1415131771">
      <w:marLeft w:val="0"/>
      <w:marRight w:val="0"/>
      <w:marTop w:val="0"/>
      <w:marBottom w:val="0"/>
      <w:divBdr>
        <w:top w:val="none" w:sz="0" w:space="0" w:color="auto"/>
        <w:left w:val="none" w:sz="0" w:space="0" w:color="auto"/>
        <w:bottom w:val="none" w:sz="0" w:space="0" w:color="auto"/>
        <w:right w:val="none" w:sz="0" w:space="0" w:color="auto"/>
      </w:divBdr>
    </w:div>
    <w:div w:id="1415131772">
      <w:marLeft w:val="0"/>
      <w:marRight w:val="0"/>
      <w:marTop w:val="0"/>
      <w:marBottom w:val="0"/>
      <w:divBdr>
        <w:top w:val="none" w:sz="0" w:space="0" w:color="auto"/>
        <w:left w:val="none" w:sz="0" w:space="0" w:color="auto"/>
        <w:bottom w:val="none" w:sz="0" w:space="0" w:color="auto"/>
        <w:right w:val="none" w:sz="0" w:space="0" w:color="auto"/>
      </w:divBdr>
    </w:div>
    <w:div w:id="1415131774">
      <w:marLeft w:val="0"/>
      <w:marRight w:val="0"/>
      <w:marTop w:val="0"/>
      <w:marBottom w:val="0"/>
      <w:divBdr>
        <w:top w:val="none" w:sz="0" w:space="0" w:color="auto"/>
        <w:left w:val="none" w:sz="0" w:space="0" w:color="auto"/>
        <w:bottom w:val="none" w:sz="0" w:space="0" w:color="auto"/>
        <w:right w:val="none" w:sz="0" w:space="0" w:color="auto"/>
      </w:divBdr>
    </w:div>
    <w:div w:id="1415131775">
      <w:marLeft w:val="0"/>
      <w:marRight w:val="0"/>
      <w:marTop w:val="0"/>
      <w:marBottom w:val="0"/>
      <w:divBdr>
        <w:top w:val="none" w:sz="0" w:space="0" w:color="auto"/>
        <w:left w:val="none" w:sz="0" w:space="0" w:color="auto"/>
        <w:bottom w:val="none" w:sz="0" w:space="0" w:color="auto"/>
        <w:right w:val="none" w:sz="0" w:space="0" w:color="auto"/>
      </w:divBdr>
    </w:div>
    <w:div w:id="1415131776">
      <w:marLeft w:val="0"/>
      <w:marRight w:val="0"/>
      <w:marTop w:val="0"/>
      <w:marBottom w:val="0"/>
      <w:divBdr>
        <w:top w:val="none" w:sz="0" w:space="0" w:color="auto"/>
        <w:left w:val="none" w:sz="0" w:space="0" w:color="auto"/>
        <w:bottom w:val="none" w:sz="0" w:space="0" w:color="auto"/>
        <w:right w:val="none" w:sz="0" w:space="0" w:color="auto"/>
      </w:divBdr>
    </w:div>
    <w:div w:id="1415131777">
      <w:marLeft w:val="0"/>
      <w:marRight w:val="0"/>
      <w:marTop w:val="0"/>
      <w:marBottom w:val="0"/>
      <w:divBdr>
        <w:top w:val="none" w:sz="0" w:space="0" w:color="auto"/>
        <w:left w:val="none" w:sz="0" w:space="0" w:color="auto"/>
        <w:bottom w:val="none" w:sz="0" w:space="0" w:color="auto"/>
        <w:right w:val="none" w:sz="0" w:space="0" w:color="auto"/>
      </w:divBdr>
    </w:div>
    <w:div w:id="1415131778">
      <w:marLeft w:val="0"/>
      <w:marRight w:val="0"/>
      <w:marTop w:val="0"/>
      <w:marBottom w:val="0"/>
      <w:divBdr>
        <w:top w:val="none" w:sz="0" w:space="0" w:color="auto"/>
        <w:left w:val="none" w:sz="0" w:space="0" w:color="auto"/>
        <w:bottom w:val="none" w:sz="0" w:space="0" w:color="auto"/>
        <w:right w:val="none" w:sz="0" w:space="0" w:color="auto"/>
      </w:divBdr>
    </w:div>
    <w:div w:id="1415131779">
      <w:marLeft w:val="0"/>
      <w:marRight w:val="0"/>
      <w:marTop w:val="0"/>
      <w:marBottom w:val="0"/>
      <w:divBdr>
        <w:top w:val="none" w:sz="0" w:space="0" w:color="auto"/>
        <w:left w:val="none" w:sz="0" w:space="0" w:color="auto"/>
        <w:bottom w:val="none" w:sz="0" w:space="0" w:color="auto"/>
        <w:right w:val="none" w:sz="0" w:space="0" w:color="auto"/>
      </w:divBdr>
    </w:div>
    <w:div w:id="1415131782">
      <w:marLeft w:val="0"/>
      <w:marRight w:val="0"/>
      <w:marTop w:val="0"/>
      <w:marBottom w:val="0"/>
      <w:divBdr>
        <w:top w:val="none" w:sz="0" w:space="0" w:color="auto"/>
        <w:left w:val="none" w:sz="0" w:space="0" w:color="auto"/>
        <w:bottom w:val="none" w:sz="0" w:space="0" w:color="auto"/>
        <w:right w:val="none" w:sz="0" w:space="0" w:color="auto"/>
      </w:divBdr>
    </w:div>
    <w:div w:id="1415131784">
      <w:marLeft w:val="0"/>
      <w:marRight w:val="0"/>
      <w:marTop w:val="0"/>
      <w:marBottom w:val="0"/>
      <w:divBdr>
        <w:top w:val="none" w:sz="0" w:space="0" w:color="auto"/>
        <w:left w:val="none" w:sz="0" w:space="0" w:color="auto"/>
        <w:bottom w:val="none" w:sz="0" w:space="0" w:color="auto"/>
        <w:right w:val="none" w:sz="0" w:space="0" w:color="auto"/>
      </w:divBdr>
      <w:divsChild>
        <w:div w:id="1415131755">
          <w:marLeft w:val="432"/>
          <w:marRight w:val="0"/>
          <w:marTop w:val="120"/>
          <w:marBottom w:val="0"/>
          <w:divBdr>
            <w:top w:val="none" w:sz="0" w:space="0" w:color="auto"/>
            <w:left w:val="none" w:sz="0" w:space="0" w:color="auto"/>
            <w:bottom w:val="none" w:sz="0" w:space="0" w:color="auto"/>
            <w:right w:val="none" w:sz="0" w:space="0" w:color="auto"/>
          </w:divBdr>
        </w:div>
        <w:div w:id="1415131758">
          <w:marLeft w:val="1008"/>
          <w:marRight w:val="0"/>
          <w:marTop w:val="77"/>
          <w:marBottom w:val="0"/>
          <w:divBdr>
            <w:top w:val="none" w:sz="0" w:space="0" w:color="auto"/>
            <w:left w:val="none" w:sz="0" w:space="0" w:color="auto"/>
            <w:bottom w:val="none" w:sz="0" w:space="0" w:color="auto"/>
            <w:right w:val="none" w:sz="0" w:space="0" w:color="auto"/>
          </w:divBdr>
        </w:div>
        <w:div w:id="1415131761">
          <w:marLeft w:val="432"/>
          <w:marRight w:val="0"/>
          <w:marTop w:val="120"/>
          <w:marBottom w:val="0"/>
          <w:divBdr>
            <w:top w:val="none" w:sz="0" w:space="0" w:color="auto"/>
            <w:left w:val="none" w:sz="0" w:space="0" w:color="auto"/>
            <w:bottom w:val="none" w:sz="0" w:space="0" w:color="auto"/>
            <w:right w:val="none" w:sz="0" w:space="0" w:color="auto"/>
          </w:divBdr>
        </w:div>
        <w:div w:id="1415131763">
          <w:marLeft w:val="432"/>
          <w:marRight w:val="0"/>
          <w:marTop w:val="120"/>
          <w:marBottom w:val="0"/>
          <w:divBdr>
            <w:top w:val="none" w:sz="0" w:space="0" w:color="auto"/>
            <w:left w:val="none" w:sz="0" w:space="0" w:color="auto"/>
            <w:bottom w:val="none" w:sz="0" w:space="0" w:color="auto"/>
            <w:right w:val="none" w:sz="0" w:space="0" w:color="auto"/>
          </w:divBdr>
        </w:div>
        <w:div w:id="1415131766">
          <w:marLeft w:val="1008"/>
          <w:marRight w:val="0"/>
          <w:marTop w:val="77"/>
          <w:marBottom w:val="0"/>
          <w:divBdr>
            <w:top w:val="none" w:sz="0" w:space="0" w:color="auto"/>
            <w:left w:val="none" w:sz="0" w:space="0" w:color="auto"/>
            <w:bottom w:val="none" w:sz="0" w:space="0" w:color="auto"/>
            <w:right w:val="none" w:sz="0" w:space="0" w:color="auto"/>
          </w:divBdr>
        </w:div>
        <w:div w:id="1415131773">
          <w:marLeft w:val="432"/>
          <w:marRight w:val="0"/>
          <w:marTop w:val="120"/>
          <w:marBottom w:val="0"/>
          <w:divBdr>
            <w:top w:val="none" w:sz="0" w:space="0" w:color="auto"/>
            <w:left w:val="none" w:sz="0" w:space="0" w:color="auto"/>
            <w:bottom w:val="none" w:sz="0" w:space="0" w:color="auto"/>
            <w:right w:val="none" w:sz="0" w:space="0" w:color="auto"/>
          </w:divBdr>
        </w:div>
        <w:div w:id="1415131780">
          <w:marLeft w:val="432"/>
          <w:marRight w:val="0"/>
          <w:marTop w:val="120"/>
          <w:marBottom w:val="0"/>
          <w:divBdr>
            <w:top w:val="none" w:sz="0" w:space="0" w:color="auto"/>
            <w:left w:val="none" w:sz="0" w:space="0" w:color="auto"/>
            <w:bottom w:val="none" w:sz="0" w:space="0" w:color="auto"/>
            <w:right w:val="none" w:sz="0" w:space="0" w:color="auto"/>
          </w:divBdr>
        </w:div>
        <w:div w:id="1415131781">
          <w:marLeft w:val="432"/>
          <w:marRight w:val="0"/>
          <w:marTop w:val="120"/>
          <w:marBottom w:val="0"/>
          <w:divBdr>
            <w:top w:val="none" w:sz="0" w:space="0" w:color="auto"/>
            <w:left w:val="none" w:sz="0" w:space="0" w:color="auto"/>
            <w:bottom w:val="none" w:sz="0" w:space="0" w:color="auto"/>
            <w:right w:val="none" w:sz="0" w:space="0" w:color="auto"/>
          </w:divBdr>
        </w:div>
        <w:div w:id="1415131783">
          <w:marLeft w:val="432"/>
          <w:marRight w:val="0"/>
          <w:marTop w:val="120"/>
          <w:marBottom w:val="0"/>
          <w:divBdr>
            <w:top w:val="none" w:sz="0" w:space="0" w:color="auto"/>
            <w:left w:val="none" w:sz="0" w:space="0" w:color="auto"/>
            <w:bottom w:val="none" w:sz="0" w:space="0" w:color="auto"/>
            <w:right w:val="none" w:sz="0" w:space="0" w:color="auto"/>
          </w:divBdr>
        </w:div>
        <w:div w:id="1415131786">
          <w:marLeft w:val="432"/>
          <w:marRight w:val="0"/>
          <w:marTop w:val="120"/>
          <w:marBottom w:val="0"/>
          <w:divBdr>
            <w:top w:val="none" w:sz="0" w:space="0" w:color="auto"/>
            <w:left w:val="none" w:sz="0" w:space="0" w:color="auto"/>
            <w:bottom w:val="none" w:sz="0" w:space="0" w:color="auto"/>
            <w:right w:val="none" w:sz="0" w:space="0" w:color="auto"/>
          </w:divBdr>
        </w:div>
        <w:div w:id="1415131789">
          <w:marLeft w:val="432"/>
          <w:marRight w:val="0"/>
          <w:marTop w:val="120"/>
          <w:marBottom w:val="0"/>
          <w:divBdr>
            <w:top w:val="none" w:sz="0" w:space="0" w:color="auto"/>
            <w:left w:val="none" w:sz="0" w:space="0" w:color="auto"/>
            <w:bottom w:val="none" w:sz="0" w:space="0" w:color="auto"/>
            <w:right w:val="none" w:sz="0" w:space="0" w:color="auto"/>
          </w:divBdr>
        </w:div>
      </w:divsChild>
    </w:div>
    <w:div w:id="1415131785">
      <w:marLeft w:val="0"/>
      <w:marRight w:val="0"/>
      <w:marTop w:val="0"/>
      <w:marBottom w:val="0"/>
      <w:divBdr>
        <w:top w:val="none" w:sz="0" w:space="0" w:color="auto"/>
        <w:left w:val="none" w:sz="0" w:space="0" w:color="auto"/>
        <w:bottom w:val="none" w:sz="0" w:space="0" w:color="auto"/>
        <w:right w:val="none" w:sz="0" w:space="0" w:color="auto"/>
      </w:divBdr>
    </w:div>
    <w:div w:id="1415131787">
      <w:marLeft w:val="0"/>
      <w:marRight w:val="0"/>
      <w:marTop w:val="0"/>
      <w:marBottom w:val="0"/>
      <w:divBdr>
        <w:top w:val="none" w:sz="0" w:space="0" w:color="auto"/>
        <w:left w:val="none" w:sz="0" w:space="0" w:color="auto"/>
        <w:bottom w:val="none" w:sz="0" w:space="0" w:color="auto"/>
        <w:right w:val="none" w:sz="0" w:space="0" w:color="auto"/>
      </w:divBdr>
    </w:div>
    <w:div w:id="1415131788">
      <w:marLeft w:val="0"/>
      <w:marRight w:val="0"/>
      <w:marTop w:val="0"/>
      <w:marBottom w:val="0"/>
      <w:divBdr>
        <w:top w:val="none" w:sz="0" w:space="0" w:color="auto"/>
        <w:left w:val="none" w:sz="0" w:space="0" w:color="auto"/>
        <w:bottom w:val="none" w:sz="0" w:space="0" w:color="auto"/>
        <w:right w:val="none" w:sz="0" w:space="0" w:color="auto"/>
      </w:divBdr>
    </w:div>
    <w:div w:id="1415131790">
      <w:marLeft w:val="0"/>
      <w:marRight w:val="0"/>
      <w:marTop w:val="0"/>
      <w:marBottom w:val="0"/>
      <w:divBdr>
        <w:top w:val="none" w:sz="0" w:space="0" w:color="auto"/>
        <w:left w:val="none" w:sz="0" w:space="0" w:color="auto"/>
        <w:bottom w:val="none" w:sz="0" w:space="0" w:color="auto"/>
        <w:right w:val="none" w:sz="0" w:space="0" w:color="auto"/>
      </w:divBdr>
    </w:div>
    <w:div w:id="1415131791">
      <w:marLeft w:val="0"/>
      <w:marRight w:val="0"/>
      <w:marTop w:val="0"/>
      <w:marBottom w:val="0"/>
      <w:divBdr>
        <w:top w:val="none" w:sz="0" w:space="0" w:color="auto"/>
        <w:left w:val="none" w:sz="0" w:space="0" w:color="auto"/>
        <w:bottom w:val="none" w:sz="0" w:space="0" w:color="auto"/>
        <w:right w:val="none" w:sz="0" w:space="0" w:color="auto"/>
      </w:divBdr>
    </w:div>
    <w:div w:id="1415131792">
      <w:marLeft w:val="0"/>
      <w:marRight w:val="0"/>
      <w:marTop w:val="0"/>
      <w:marBottom w:val="0"/>
      <w:divBdr>
        <w:top w:val="none" w:sz="0" w:space="0" w:color="auto"/>
        <w:left w:val="none" w:sz="0" w:space="0" w:color="auto"/>
        <w:bottom w:val="none" w:sz="0" w:space="0" w:color="auto"/>
        <w:right w:val="none" w:sz="0" w:space="0" w:color="auto"/>
      </w:divBdr>
    </w:div>
    <w:div w:id="1415131793">
      <w:marLeft w:val="0"/>
      <w:marRight w:val="0"/>
      <w:marTop w:val="0"/>
      <w:marBottom w:val="0"/>
      <w:divBdr>
        <w:top w:val="none" w:sz="0" w:space="0" w:color="auto"/>
        <w:left w:val="none" w:sz="0" w:space="0" w:color="auto"/>
        <w:bottom w:val="none" w:sz="0" w:space="0" w:color="auto"/>
        <w:right w:val="none" w:sz="0" w:space="0" w:color="auto"/>
      </w:divBdr>
    </w:div>
    <w:div w:id="1415131794">
      <w:marLeft w:val="0"/>
      <w:marRight w:val="0"/>
      <w:marTop w:val="0"/>
      <w:marBottom w:val="0"/>
      <w:divBdr>
        <w:top w:val="none" w:sz="0" w:space="0" w:color="auto"/>
        <w:left w:val="none" w:sz="0" w:space="0" w:color="auto"/>
        <w:bottom w:val="none" w:sz="0" w:space="0" w:color="auto"/>
        <w:right w:val="none" w:sz="0" w:space="0" w:color="auto"/>
      </w:divBdr>
    </w:div>
    <w:div w:id="169437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yperlink" Target="https://infourok.ru/issledovatelskaya-rabota-chem-sova-otlichaetsya-ot-filina-5317711.html" TargetMode="Externa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sc40sar.schoolrm.ru/sveden/educ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hyperlink" Target="https://sc40sar.schoolrm.ru/sveden/education/"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F:\2019_&#1082;&#1086;&#1085;&#1077;&#1094;%20&#1091;&#1095;%20&#1075;\&#1043;&#1086;&#1090;&#1086;&#1074;&#1086;_&#1057;&#1054;&#1064;%2040\&#1054;&#1090;&#1095;&#1077;&#1090;_&#1057;&#1054;&#1064;%2040\&#1056;&#1077;&#1079;&#1091;&#1083;&#1100;&#1090;&#1072;&#1090;&#1099;%20&#1045;&#1043;&#1069;%202019%20&#1089;&#1074;&#1086;&#1076;_&#1057;&#1054;&#1064;%204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054;&#1090;&#1095;&#1077;&#1090;%20&#1085;&#1072;%20&#1082;&#1086;&#1085;&#1077;&#1094;%20&#1075;&#1086;&#1076;&#1072;\poschoole_2020-2021%20&#1075;&#1086;&#1076;.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Средний</a:t>
            </a:r>
            <a:r>
              <a:rPr lang="ru-RU" sz="1200" baseline="0"/>
              <a:t> балл по предметам ЕГЭ в 2021 году</a:t>
            </a:r>
            <a:endParaRPr lang="ru-RU" sz="1200"/>
          </a:p>
        </c:rich>
      </c:tx>
      <c:layout>
        <c:manualLayout>
          <c:xMode val="edge"/>
          <c:yMode val="edge"/>
          <c:x val="0.12642751875041069"/>
          <c:y val="2.2582434777660816E-2"/>
        </c:manualLayout>
      </c:layout>
    </c:title>
    <c:view3D>
      <c:rAngAx val="1"/>
    </c:view3D>
    <c:plotArea>
      <c:layout/>
      <c:bar3DChart>
        <c:barDir val="col"/>
        <c:grouping val="clustered"/>
        <c:ser>
          <c:idx val="0"/>
          <c:order val="0"/>
          <c:tx>
            <c:strRef>
              <c:f>Лист3!$D$3</c:f>
              <c:strCache>
                <c:ptCount val="1"/>
                <c:pt idx="0">
                  <c:v>Ср.балл</c:v>
                </c:pt>
              </c:strCache>
            </c:strRef>
          </c:tx>
          <c:dLbls>
            <c:dLbl>
              <c:idx val="5"/>
              <c:tx>
                <c:rich>
                  <a:bodyPr/>
                  <a:lstStyle/>
                  <a:p>
                    <a:r>
                      <a:rPr lang="ru-RU"/>
                      <a:t>57</a:t>
                    </a:r>
                    <a:endParaRPr lang="en-US"/>
                  </a:p>
                </c:rich>
              </c:tx>
              <c:showVal val="1"/>
            </c:dLbl>
            <c:txPr>
              <a:bodyPr/>
              <a:lstStyle/>
              <a:p>
                <a:pPr>
                  <a:defRPr sz="1200" b="1"/>
                </a:pPr>
                <a:endParaRPr lang="ru-RU"/>
              </a:p>
            </c:txPr>
            <c:showVal val="1"/>
          </c:dLbls>
          <c:cat>
            <c:strRef>
              <c:f>Лист3!$B$4:$B$14</c:f>
              <c:strCache>
                <c:ptCount val="11"/>
                <c:pt idx="0">
                  <c:v>Математематика (проф. ур.)</c:v>
                </c:pt>
                <c:pt idx="1">
                  <c:v>Русский язык</c:v>
                </c:pt>
                <c:pt idx="2">
                  <c:v>Обществознание</c:v>
                </c:pt>
                <c:pt idx="3">
                  <c:v>История</c:v>
                </c:pt>
                <c:pt idx="4">
                  <c:v>Биология</c:v>
                </c:pt>
                <c:pt idx="5">
                  <c:v>Информатика</c:v>
                </c:pt>
                <c:pt idx="6">
                  <c:v>География</c:v>
                </c:pt>
                <c:pt idx="7">
                  <c:v>Литература</c:v>
                </c:pt>
                <c:pt idx="8">
                  <c:v>Английский язык</c:v>
                </c:pt>
                <c:pt idx="9">
                  <c:v>Химия</c:v>
                </c:pt>
                <c:pt idx="10">
                  <c:v>Физика</c:v>
                </c:pt>
              </c:strCache>
            </c:strRef>
          </c:cat>
          <c:val>
            <c:numRef>
              <c:f>Лист3!$D$4:$D$14</c:f>
              <c:numCache>
                <c:formatCode>General</c:formatCode>
                <c:ptCount val="11"/>
                <c:pt idx="0">
                  <c:v>59</c:v>
                </c:pt>
                <c:pt idx="1">
                  <c:v>74</c:v>
                </c:pt>
                <c:pt idx="2">
                  <c:v>57</c:v>
                </c:pt>
                <c:pt idx="3">
                  <c:v>61</c:v>
                </c:pt>
                <c:pt idx="4">
                  <c:v>56</c:v>
                </c:pt>
                <c:pt idx="5">
                  <c:v>45</c:v>
                </c:pt>
                <c:pt idx="6">
                  <c:v>56</c:v>
                </c:pt>
                <c:pt idx="7">
                  <c:v>67</c:v>
                </c:pt>
                <c:pt idx="8">
                  <c:v>67</c:v>
                </c:pt>
                <c:pt idx="9">
                  <c:v>52</c:v>
                </c:pt>
                <c:pt idx="10">
                  <c:v>56</c:v>
                </c:pt>
              </c:numCache>
            </c:numRef>
          </c:val>
        </c:ser>
        <c:shape val="box"/>
        <c:axId val="10302592"/>
        <c:axId val="10304128"/>
        <c:axId val="0"/>
      </c:bar3DChart>
      <c:catAx>
        <c:axId val="10302592"/>
        <c:scaling>
          <c:orientation val="minMax"/>
        </c:scaling>
        <c:axPos val="b"/>
        <c:tickLblPos val="nextTo"/>
        <c:txPr>
          <a:bodyPr/>
          <a:lstStyle/>
          <a:p>
            <a:pPr>
              <a:defRPr sz="900" b="1"/>
            </a:pPr>
            <a:endParaRPr lang="ru-RU"/>
          </a:p>
        </c:txPr>
        <c:crossAx val="10304128"/>
        <c:crosses val="autoZero"/>
        <c:auto val="1"/>
        <c:lblAlgn val="ctr"/>
        <c:lblOffset val="100"/>
      </c:catAx>
      <c:valAx>
        <c:axId val="10304128"/>
        <c:scaling>
          <c:orientation val="minMax"/>
        </c:scaling>
        <c:axPos val="l"/>
        <c:majorGridlines/>
        <c:numFmt formatCode="General" sourceLinked="1"/>
        <c:tickLblPos val="nextTo"/>
        <c:crossAx val="1030259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400">
                <a:solidFill>
                  <a:sysClr val="windowText" lastClr="000000"/>
                </a:solidFill>
              </a:rPr>
              <a:t>Процент качества по школе за 3 года</a:t>
            </a:r>
          </a:p>
        </c:rich>
      </c:tx>
      <c:layout/>
    </c:title>
    <c:view3D>
      <c:rAngAx val="1"/>
    </c:view3D>
    <c:plotArea>
      <c:layout/>
      <c:bar3DChart>
        <c:barDir val="bar"/>
        <c:grouping val="clustered"/>
        <c:ser>
          <c:idx val="0"/>
          <c:order val="0"/>
          <c:tx>
            <c:strRef>
              <c:f>Лист2!$B$1</c:f>
              <c:strCache>
                <c:ptCount val="1"/>
                <c:pt idx="0">
                  <c:v>Процент качества</c:v>
                </c:pt>
              </c:strCache>
            </c:strRef>
          </c:tx>
          <c:dLbls>
            <c:txPr>
              <a:bodyPr/>
              <a:lstStyle/>
              <a:p>
                <a:pPr>
                  <a:defRPr sz="1200" b="1">
                    <a:solidFill>
                      <a:sysClr val="windowText" lastClr="000000"/>
                    </a:solidFill>
                  </a:defRPr>
                </a:pPr>
                <a:endParaRPr lang="ru-RU"/>
              </a:p>
            </c:txPr>
            <c:showVal val="1"/>
          </c:dLbls>
          <c:cat>
            <c:strRef>
              <c:f>Лист2!$A$2:$A$4</c:f>
              <c:strCache>
                <c:ptCount val="3"/>
                <c:pt idx="0">
                  <c:v>2018-2019</c:v>
                </c:pt>
                <c:pt idx="1">
                  <c:v>2019-2020</c:v>
                </c:pt>
                <c:pt idx="2">
                  <c:v>2020-2021</c:v>
                </c:pt>
              </c:strCache>
            </c:strRef>
          </c:cat>
          <c:val>
            <c:numRef>
              <c:f>Лист2!$B$2:$B$4</c:f>
              <c:numCache>
                <c:formatCode>General</c:formatCode>
                <c:ptCount val="3"/>
                <c:pt idx="0">
                  <c:v>51</c:v>
                </c:pt>
                <c:pt idx="1">
                  <c:v>52</c:v>
                </c:pt>
                <c:pt idx="2">
                  <c:v>89</c:v>
                </c:pt>
              </c:numCache>
            </c:numRef>
          </c:val>
        </c:ser>
        <c:shape val="cylinder"/>
        <c:axId val="10341376"/>
        <c:axId val="10347264"/>
        <c:axId val="0"/>
      </c:bar3DChart>
      <c:catAx>
        <c:axId val="10341376"/>
        <c:scaling>
          <c:orientation val="minMax"/>
        </c:scaling>
        <c:axPos val="l"/>
        <c:tickLblPos val="nextTo"/>
        <c:txPr>
          <a:bodyPr/>
          <a:lstStyle/>
          <a:p>
            <a:pPr>
              <a:defRPr b="1"/>
            </a:pPr>
            <a:endParaRPr lang="ru-RU"/>
          </a:p>
        </c:txPr>
        <c:crossAx val="10347264"/>
        <c:crosses val="autoZero"/>
        <c:auto val="1"/>
        <c:lblAlgn val="ctr"/>
        <c:lblOffset val="100"/>
      </c:catAx>
      <c:valAx>
        <c:axId val="10347264"/>
        <c:scaling>
          <c:orientation val="minMax"/>
        </c:scaling>
        <c:axPos val="b"/>
        <c:majorGridlines/>
        <c:numFmt formatCode="General" sourceLinked="1"/>
        <c:tickLblPos val="nextTo"/>
        <c:txPr>
          <a:bodyPr/>
          <a:lstStyle/>
          <a:p>
            <a:pPr>
              <a:defRPr b="1"/>
            </a:pPr>
            <a:endParaRPr lang="ru-RU"/>
          </a:p>
        </c:txPr>
        <c:crossAx val="10341376"/>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год!$P$3</c:f>
              <c:strCache>
                <c:ptCount val="1"/>
                <c:pt idx="0">
                  <c:v>Класс</c:v>
                </c:pt>
              </c:strCache>
            </c:strRef>
          </c:tx>
          <c:val>
            <c:numRef>
              <c:f>год!$P$4:$P$10</c:f>
              <c:numCache>
                <c:formatCode>General</c:formatCode>
                <c:ptCount val="7"/>
                <c:pt idx="0">
                  <c:v>5</c:v>
                </c:pt>
                <c:pt idx="1">
                  <c:v>6</c:v>
                </c:pt>
                <c:pt idx="2">
                  <c:v>7</c:v>
                </c:pt>
                <c:pt idx="3">
                  <c:v>8</c:v>
                </c:pt>
                <c:pt idx="4">
                  <c:v>9</c:v>
                </c:pt>
                <c:pt idx="5">
                  <c:v>10</c:v>
                </c:pt>
                <c:pt idx="6">
                  <c:v>11</c:v>
                </c:pt>
              </c:numCache>
            </c:numRef>
          </c:val>
        </c:ser>
        <c:ser>
          <c:idx val="1"/>
          <c:order val="1"/>
          <c:tx>
            <c:strRef>
              <c:f>год!$Q$3</c:f>
              <c:strCache>
                <c:ptCount val="1"/>
                <c:pt idx="0">
                  <c:v>Качество</c:v>
                </c:pt>
              </c:strCache>
            </c:strRef>
          </c:tx>
          <c:dLbls>
            <c:txPr>
              <a:bodyPr/>
              <a:lstStyle/>
              <a:p>
                <a:pPr>
                  <a:defRPr b="1"/>
                </a:pPr>
                <a:endParaRPr lang="ru-RU"/>
              </a:p>
            </c:txPr>
            <c:dLblPos val="outEnd"/>
            <c:showVal val="1"/>
          </c:dLbls>
          <c:val>
            <c:numRef>
              <c:f>год!$Q$4:$Q$10</c:f>
              <c:numCache>
                <c:formatCode>General</c:formatCode>
                <c:ptCount val="7"/>
                <c:pt idx="0">
                  <c:v>61.2</c:v>
                </c:pt>
                <c:pt idx="1">
                  <c:v>61.2</c:v>
                </c:pt>
                <c:pt idx="2">
                  <c:v>39.300000000000004</c:v>
                </c:pt>
                <c:pt idx="3">
                  <c:v>45.5</c:v>
                </c:pt>
                <c:pt idx="4">
                  <c:v>49.8</c:v>
                </c:pt>
                <c:pt idx="5">
                  <c:v>48</c:v>
                </c:pt>
                <c:pt idx="6">
                  <c:v>66</c:v>
                </c:pt>
              </c:numCache>
            </c:numRef>
          </c:val>
        </c:ser>
        <c:ser>
          <c:idx val="2"/>
          <c:order val="2"/>
          <c:tx>
            <c:strRef>
              <c:f>год!$R$3</c:f>
              <c:strCache>
                <c:ptCount val="1"/>
                <c:pt idx="0">
                  <c:v>Средний балл</c:v>
                </c:pt>
              </c:strCache>
            </c:strRef>
          </c:tx>
          <c:dLbls>
            <c:txPr>
              <a:bodyPr/>
              <a:lstStyle/>
              <a:p>
                <a:pPr>
                  <a:defRPr sz="1100" b="1"/>
                </a:pPr>
                <a:endParaRPr lang="ru-RU"/>
              </a:p>
            </c:txPr>
            <c:dLblPos val="outEnd"/>
            <c:showVal val="1"/>
          </c:dLbls>
          <c:val>
            <c:numRef>
              <c:f>год!$R$4:$R$10</c:f>
              <c:numCache>
                <c:formatCode>General</c:formatCode>
                <c:ptCount val="7"/>
                <c:pt idx="0">
                  <c:v>3.6</c:v>
                </c:pt>
                <c:pt idx="1">
                  <c:v>3.7</c:v>
                </c:pt>
                <c:pt idx="2">
                  <c:v>3.4</c:v>
                </c:pt>
                <c:pt idx="3">
                  <c:v>3.5</c:v>
                </c:pt>
                <c:pt idx="4">
                  <c:v>3.6</c:v>
                </c:pt>
                <c:pt idx="5">
                  <c:v>3.5</c:v>
                </c:pt>
                <c:pt idx="6">
                  <c:v>3.8</c:v>
                </c:pt>
              </c:numCache>
            </c:numRef>
          </c:val>
        </c:ser>
        <c:axId val="77810304"/>
        <c:axId val="77828480"/>
      </c:barChart>
      <c:catAx>
        <c:axId val="77810304"/>
        <c:scaling>
          <c:orientation val="minMax"/>
        </c:scaling>
        <c:axPos val="b"/>
        <c:tickLblPos val="nextTo"/>
        <c:crossAx val="77828480"/>
        <c:crosses val="autoZero"/>
        <c:auto val="1"/>
        <c:lblAlgn val="ctr"/>
        <c:lblOffset val="100"/>
      </c:catAx>
      <c:valAx>
        <c:axId val="77828480"/>
        <c:scaling>
          <c:orientation val="minMax"/>
        </c:scaling>
        <c:axPos val="l"/>
        <c:majorGridlines/>
        <c:numFmt formatCode="General" sourceLinked="1"/>
        <c:tickLblPos val="nextTo"/>
        <c:crossAx val="77810304"/>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Включенность педагогов школы в мероприятия города, республики</a:t>
            </a:r>
          </a:p>
        </c:rich>
      </c:tx>
      <c:layout>
        <c:manualLayout>
          <c:xMode val="edge"/>
          <c:yMode val="edge"/>
          <c:x val="0.22463656779196942"/>
          <c:y val="5.5555459241299857E-2"/>
        </c:manualLayout>
      </c:layout>
      <c:overlay val="1"/>
    </c:title>
    <c:view3D>
      <c:rAngAx val="1"/>
    </c:view3D>
    <c:plotArea>
      <c:layout/>
      <c:bar3DChart>
        <c:barDir val="col"/>
        <c:grouping val="clustered"/>
        <c:ser>
          <c:idx val="0"/>
          <c:order val="0"/>
          <c:spPr>
            <a:solidFill>
              <a:schemeClr val="lt1"/>
            </a:solidFill>
            <a:ln w="25400" cap="flat" cmpd="sng" algn="ctr">
              <a:solidFill>
                <a:schemeClr val="accent2"/>
              </a:solidFill>
              <a:prstDash val="solid"/>
            </a:ln>
            <a:effectLst/>
          </c:spPr>
          <c:cat>
            <c:strRef>
              <c:f>Лист1!$B$3:$B$4</c:f>
              <c:strCache>
                <c:ptCount val="2"/>
                <c:pt idx="0">
                  <c:v>город</c:v>
                </c:pt>
                <c:pt idx="1">
                  <c:v>республика</c:v>
                </c:pt>
              </c:strCache>
            </c:strRef>
          </c:cat>
          <c:val>
            <c:numRef>
              <c:f>Лист1!$C$3:$C$4</c:f>
              <c:numCache>
                <c:formatCode>General</c:formatCode>
                <c:ptCount val="2"/>
                <c:pt idx="0">
                  <c:v>18</c:v>
                </c:pt>
                <c:pt idx="1">
                  <c:v>12</c:v>
                </c:pt>
              </c:numCache>
            </c:numRef>
          </c:val>
        </c:ser>
        <c:shape val="pyramid"/>
        <c:axId val="77834880"/>
        <c:axId val="77853056"/>
        <c:axId val="0"/>
      </c:bar3DChart>
      <c:catAx>
        <c:axId val="77834880"/>
        <c:scaling>
          <c:orientation val="minMax"/>
        </c:scaling>
        <c:axPos val="b"/>
        <c:tickLblPos val="nextTo"/>
        <c:crossAx val="77853056"/>
        <c:crosses val="autoZero"/>
        <c:auto val="1"/>
        <c:lblAlgn val="ctr"/>
        <c:lblOffset val="100"/>
      </c:catAx>
      <c:valAx>
        <c:axId val="77853056"/>
        <c:scaling>
          <c:orientation val="minMax"/>
        </c:scaling>
        <c:axPos val="l"/>
        <c:majorGridlines/>
        <c:numFmt formatCode="General" sourceLinked="1"/>
        <c:tickLblPos val="nextTo"/>
        <c:crossAx val="77834880"/>
        <c:crosses val="autoZero"/>
        <c:crossBetween val="between"/>
      </c:valAx>
    </c:plotArea>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id/69FGfM1FemW80YY+v3Yfoft6owLsX+uK4Oc6pIR4=</DigestValue>
    </Reference>
    <Reference URI="#idOfficeObject" Type="http://www.w3.org/2000/09/xmldsig#Object">
      <DigestMethod Algorithm="urn:ietf:params:xml:ns:cpxmlsec:algorithms:gostr34112012-256"/>
      <DigestValue>jcdIPCmPtIxedxtCNputYd63wr9v7G/v7WhaMGe8+gA=</DigestValue>
    </Reference>
    <Reference URI="#idValidSigLnImg" Type="http://www.w3.org/2000/09/xmldsig#Object">
      <DigestMethod Algorithm="urn:ietf:params:xml:ns:cpxmlsec:algorithms:gostr34112012-256"/>
      <DigestValue>+TvqNEcAqn430F4WFoI+cgodfPXXFbCGoiTxfGJyA/I=</DigestValue>
    </Reference>
    <Reference URI="#idInvalidSigLnImg" Type="http://www.w3.org/2000/09/xmldsig#Object">
      <DigestMethod Algorithm="urn:ietf:params:xml:ns:cpxmlsec:algorithms:gostr34112012-256"/>
      <DigestValue>yOFgXvarkkNrEU/vvsWTHA3OZiTa2P5bIMaXyTRrwZ0=</DigestValue>
    </Reference>
  </SignedInfo>
  <SignatureValue>/CV1O/jwaa15dzNkGJwY0FNVllnU/HoAC2JqfmnwBh3xuarR9gwdc1or5qRGpvwq
1Zw0vBoL7EH7J70jcI3WXA==</SignatureValue>
  <KeyInfo>
    <X509Data>
      <X509Certificate>MIINnjCCDUugAwIBAgIQVjR0ALetDI1AsZKMN08tjDAKBggqhQMHAQEDAjCCAYkx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ndCX0J7QoCIwHhcNMjExMDA0MDY1MzA1WhcNMjMwMTA0MDcwMzA1WjCCAfIxPTA7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AZN50ewVs9cOMhecZ8RTJ8W+AWk=</DigestValue>
      </Reference>
      <Reference URI="/word/charts/_rels/chart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hCIWqSF3fx12XzNK8DkkerWtH40=</DigestValue>
      </Reference>
      <Reference URI="/word/charts/_rels/chart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WqzL1n6DdLvhbi5gFFMssXnkG6M=</DigestValue>
      </Reference>
      <Reference URI="/word/charts/_rels/chart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OB9nkk8BBH8lrc3zquzhcMR2dvk=</DigestValue>
      </Reference>
      <Reference URI="/word/charts/_rels/chart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WqzL1n6DdLvhbi5gFFMssXnkG6M=</DigestValue>
      </Reference>
      <Reference URI="/word/charts/chart1.xml?ContentType=application/vnd.openxmlformats-officedocument.drawingml.chart+xml">
        <DigestMethod Algorithm="http://www.w3.org/2000/09/xmldsig#sha1"/>
        <DigestValue>HP0D5t9kFyziH0nRyNy3XrqSYx0=</DigestValue>
      </Reference>
      <Reference URI="/word/charts/chart2.xml?ContentType=application/vnd.openxmlformats-officedocument.drawingml.chart+xml">
        <DigestMethod Algorithm="http://www.w3.org/2000/09/xmldsig#sha1"/>
        <DigestValue>GNp6Q4Xsq0ZY65nJWFpwBc25nhc=</DigestValue>
      </Reference>
      <Reference URI="/word/charts/chart3.xml?ContentType=application/vnd.openxmlformats-officedocument.drawingml.chart+xml">
        <DigestMethod Algorithm="http://www.w3.org/2000/09/xmldsig#sha1"/>
        <DigestValue>SPLsRaPUw89KRRmKnQaVTuU9qkg=</DigestValue>
      </Reference>
      <Reference URI="/word/charts/chart4.xml?ContentType=application/vnd.openxmlformats-officedocument.drawingml.chart+xml">
        <DigestMethod Algorithm="http://www.w3.org/2000/09/xmldsig#sha1"/>
        <DigestValue>zu3UKXyu9qBGjThOBkumK8KETGA=</DigestValue>
      </Reference>
      <Reference URI="/word/document.xml?ContentType=application/vnd.openxmlformats-officedocument.wordprocessingml.document.main+xml">
        <DigestMethod Algorithm="http://www.w3.org/2000/09/xmldsig#sha1"/>
        <DigestValue>RU70CDH+hwFS4Cah/I+EjpyESSQ=</DigestValue>
      </Reference>
      <Reference URI="/word/endnotes.xml?ContentType=application/vnd.openxmlformats-officedocument.wordprocessingml.endnotes+xml">
        <DigestMethod Algorithm="http://www.w3.org/2000/09/xmldsig#sha1"/>
        <DigestValue>WvLI30nEGUE31a4wQyLwm+IyhCE=</DigestValue>
      </Reference>
      <Reference URI="/word/fontTable.xml?ContentType=application/vnd.openxmlformats-officedocument.wordprocessingml.fontTable+xml">
        <DigestMethod Algorithm="http://www.w3.org/2000/09/xmldsig#sha1"/>
        <DigestValue>AKJtMSJbZac64NPe/PCVYbqlVjc=</DigestValue>
      </Reference>
      <Reference URI="/word/footer1.xml?ContentType=application/vnd.openxmlformats-officedocument.wordprocessingml.footer+xml">
        <DigestMethod Algorithm="http://www.w3.org/2000/09/xmldsig#sha1"/>
        <DigestValue>jAGB8+/M7MzmKZYFqctZC/C48m0=</DigestValue>
      </Reference>
      <Reference URI="/word/footer2.xml?ContentType=application/vnd.openxmlformats-officedocument.wordprocessingml.footer+xml">
        <DigestMethod Algorithm="http://www.w3.org/2000/09/xmldsig#sha1"/>
        <DigestValue>IwYsnmfFB2BPu8mFZi8ICdivA64=</DigestValue>
      </Reference>
      <Reference URI="/word/footnotes.xml?ContentType=application/vnd.openxmlformats-officedocument.wordprocessingml.footnotes+xml">
        <DigestMethod Algorithm="http://www.w3.org/2000/09/xmldsig#sha1"/>
        <DigestValue>akmbuT0kY3E3m7hGv45lsP0OI9o=</DigestValue>
      </Reference>
      <Reference URI="/word/media/image1.jpeg?ContentType=image/jpeg">
        <DigestMethod Algorithm="http://www.w3.org/2000/09/xmldsig#sha1"/>
        <DigestValue>i8bJud4GHRrwAbGaERopY5RDfww=</DigestValue>
      </Reference>
      <Reference URI="/word/media/image2.png?ContentType=image/png">
        <DigestMethod Algorithm="http://www.w3.org/2000/09/xmldsig#sha1"/>
        <DigestValue>XmIyUZwbDmqJ8NQCbbahIRCBlLA=</DigestValue>
      </Reference>
      <Reference URI="/word/media/image3.png?ContentType=image/png">
        <DigestMethod Algorithm="http://www.w3.org/2000/09/xmldsig#sha1"/>
        <DigestValue>NQ1bhxcJgmE58+Ua8ymwqH4bcrs=</DigestValue>
      </Reference>
      <Reference URI="/word/media/image4.png?ContentType=image/png">
        <DigestMethod Algorithm="http://www.w3.org/2000/09/xmldsig#sha1"/>
        <DigestValue>Q+yoZuDojzJnZBrElPWWJzLCkxE=</DigestValue>
      </Reference>
      <Reference URI="/word/media/image5.png?ContentType=image/png">
        <DigestMethod Algorithm="http://www.w3.org/2000/09/xmldsig#sha1"/>
        <DigestValue>gzM3DcEquWX8Gxgwyjl6Lo2T4S8=</DigestValue>
      </Reference>
      <Reference URI="/word/media/image6.emf?ContentType=image/x-emf">
        <DigestMethod Algorithm="http://www.w3.org/2000/09/xmldsig#sha1"/>
        <DigestValue>wWh+qz7e5C8u0FW/ERzn87OpZa8=</DigestValue>
      </Reference>
      <Reference URI="/word/numbering.xml?ContentType=application/vnd.openxmlformats-officedocument.wordprocessingml.numbering+xml">
        <DigestMethod Algorithm="http://www.w3.org/2000/09/xmldsig#sha1"/>
        <DigestValue>altvG+ioT3KNPqxcbBuV5JPzN9E=</DigestValue>
      </Reference>
      <Reference URI="/word/settings.xml?ContentType=application/vnd.openxmlformats-officedocument.wordprocessingml.settings+xml">
        <DigestMethod Algorithm="http://www.w3.org/2000/09/xmldsig#sha1"/>
        <DigestValue>rqW1uZ6TixUspm20z13EXJi9UDc=</DigestValue>
      </Reference>
      <Reference URI="/word/styles.xml?ContentType=application/vnd.openxmlformats-officedocument.wordprocessingml.styles+xml">
        <DigestMethod Algorithm="http://www.w3.org/2000/09/xmldsig#sha1"/>
        <DigestValue>h/zSsr8g2Mzuaa5/1lxG1++RFXA=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g4QRTT4ux/tJsQdZETDo9AUG41M=</DigestValue>
      </Reference>
    </Manifest>
    <SignatureProperties>
      <SignatureProperty Id="idSignatureTime" Target="#idPackageSignature">
        <mdssi:SignatureTime>
          <mdssi:Format>YYYY-MM-DDThh:mm:ssTZD</mdssi:Format>
          <mdssi:Value>2022-04-11T10:39:57Z</mdssi:Value>
        </mdssi:SignatureTime>
      </SignatureProperty>
    </SignatureProperties>
  </Object>
  <Object Id="idOfficeObject">
    <SignatureProperties>
      <SignatureProperty Id="idOfficeV1Details" Target="#idPackageSignature">
        <SignatureInfoV1 xmlns="http://schemas.microsoft.com/office/2006/digsig">
          <SetupID>{0E266F6F-EC8E-4B04-8221-4287EDC62934}</SetupID>
          <SignatureText>Баранов С. В.</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2</SignatureType>
        </SignatureInfoV1>
      </SignatureProperty>
    </SignatureProperties>
  </Object>
  <Object Id="idValidSigLnImg">AQAAAGwAAAAAAAAAAAAAAP8AAAB/AAAAAAAAAAAAAACrEAAAHQsAACBFTUYAAAEAsBUAAIYAAAAHAAAAAAAAAAAAAAAAAAAAgAcAADgEAABAAQAA8AAAAAAAAAAAAAAAAAAAAADiBACAqQM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</Object>
  <Object Id="idInvalidSigLnImg">AQAAAGwAAAAAAAAAAAAAAP8AAAB/AAAAAAAAAAAAAACrEAAAHQsAACBFTUYAAAEAgBkAAIwAAAAHAAAAAAAAAAAAAAAAAAAAgAcAADgEAABAAQAA8AAAAAAAAAAAAAAAAAAAAADiBACAqQM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rc/624/1l8/7vJ/3MA////vePv+e3e5d7S39bO8OfmnKr8jZ7/gpP87OX2/+7m5ezousrzl6j9AAD///+OscPR6/FBuuMmp8+Gzd6kufeks/rs5e3/7OD/59nAx8SGnKnt7/FzAP///6XL3Lzo9i286TvD7VO82+js7P/08P/u5//o4P/m2cPPz2+Pm+js7Y9o////pcvc2fH4YsnqLbrpW8jo6+/v//Tw/+/g/+vg/+jdw9HTaYib5urtuVX///+YvMT5/f3Z8Pi85/bU8vn6/Pr//fr/8On/7eD/5duzvL9khJXn6+7I7f///63a54SmraHH0JnD0Haarb3l88jy/4KdqrHS33CElJK2xG2Moebp7djIcJiwdJqykKjAgqGygqGykKjAZoykYIigiaK5bYudkKjAa4ibUHCA5erszJg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L4BAAAAAAEAAAAQYwUBDGBoAAAAAAAAAAAA/rEAAP7/AAD+FAAA5N88AOtVq3WgCAEWAOC+AQAAAADiYIp1aHSKdaAIARY7AAAAgOA8AFHdr1cAAAAAoAgBFswAAAAA4L4BYd2vV/8iAOF/5ADAKQAAAAAAAADfAQAgAAAAIAAAigE84DwAYOA8AKAIARZTZWdvzAAAAAEAAAAAAAAAYOA8ADjYr1fU4DwAzAAAAAEAAAAAAAAAeOA8ADjYr1cAAK5XvpQUJkAAJAAAmU8AAJlPAACZTwCk4DwARGCTWAAAAAD/cK5X1XCuV4aUFCZAACQAAJlPAACZTwAAmU8AZHYACAAAAAAlAAAADAAAAAMAAAAYAAAADAAAAP8AAAISAAAADAAAAAEAAAAeAAAAGAAAACIAAAAEAAAAsgAAABEAAABUAAAA3AAAACMAAAAEAAAAsAAAABAAAAABAAAAVVWFQRzHsUE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DjBwAg7wYAAAQAUlzwAAAAAAAAAAAAUwBpAGcAbgBhAHQAdQByAGUATABpAG4AZQAAAO2kr1cppK9XcGXSAcTe5legUZ5YAAAEABzMPABOErVXoBWhAFNCr1drErVXKrgUJrTMPAABAAQAAAAEANCo4wcAwPkGAAAEABjMPAAAALhXADPrBwA16we0zDwAtMw8AAEABAAAAAQAhMw8AAAAAAD/////SMw8AITMPABe57hXU0KvV2jnuFeyuBQmAAA8AKAVoQCAF9EBAAAAADAAAACYzDwAAAAAAO1hrlcAAAAAgAQhAAAAAACwZdIBfMw8AJJgrlc0GNEBN808AGR2AAgAAAAAJQAAAAwAAAAEAAAAGAAAAAwAAAAAAAACEgAAAAwAAAABAAAAFgAAAAwAAAAIAAAAVAAAAFQAAAAKAAAANwAAAB4AAABaAAAAAQAAAFVVhUEcx7FB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56328-1F01-41ED-9113-9C8F686D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17868</Words>
  <Characters>131172</Characters>
  <Application>Microsoft Office Word</Application>
  <DocSecurity>0</DocSecurity>
  <Lines>1093</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148743</CharactersWithSpaces>
  <SharedDoc>false</SharedDoc>
  <HLinks>
    <vt:vector size="6" baseType="variant">
      <vt:variant>
        <vt:i4>5701659</vt:i4>
      </vt:variant>
      <vt:variant>
        <vt:i4>0</vt:i4>
      </vt:variant>
      <vt:variant>
        <vt:i4>0</vt:i4>
      </vt:variant>
      <vt:variant>
        <vt:i4>5</vt:i4>
      </vt:variant>
      <vt:variant>
        <vt:lpwstr>https://sc40sar.schoolrm.ru/sveden/education/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Школа-40админ</dc:creator>
  <cp:lastModifiedBy>СЕКРЕТАР</cp:lastModifiedBy>
  <cp:revision>3</cp:revision>
  <cp:lastPrinted>2022-03-30T10:25:00Z</cp:lastPrinted>
  <dcterms:created xsi:type="dcterms:W3CDTF">2022-04-11T09:34:00Z</dcterms:created>
  <dcterms:modified xsi:type="dcterms:W3CDTF">2022-04-11T10:39:00Z</dcterms:modified>
</cp:coreProperties>
</file>