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3B9" w:rsidRDefault="007A43B9" w:rsidP="00D54712">
      <w:pPr>
        <w:spacing w:before="480" w:after="360" w:line="240" w:lineRule="auto"/>
        <w:jc w:val="center"/>
        <w:rPr>
          <w:rFonts w:ascii="Times New Roman" w:hAnsi="Times New Roman" w:cs="Times New Roman"/>
          <w:b/>
          <w:color w:val="auto"/>
          <w:sz w:val="28"/>
          <w:szCs w:val="28"/>
        </w:rPr>
      </w:pPr>
      <w:r w:rsidRPr="007A43B9">
        <w:rPr>
          <w:rFonts w:ascii="Times New Roman" w:hAnsi="Times New Roman" w:cs="Times New Roman"/>
          <w:b/>
          <w:color w:val="auto"/>
          <w:sz w:val="28"/>
          <w:szCs w:val="28"/>
        </w:rPr>
        <w:object w:dxaOrig="892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8" o:title=""/>
          </v:shape>
          <o:OLEObject Type="Embed" ProgID="AcroExch.Document.DC" ShapeID="_x0000_i1025" DrawAspect="Content" ObjectID="_1665775391" r:id="rId9"/>
        </w:object>
      </w:r>
    </w:p>
    <w:p w:rsidR="007A43B9" w:rsidRDefault="007A43B9" w:rsidP="00D54712">
      <w:pPr>
        <w:spacing w:before="480" w:after="360" w:line="240" w:lineRule="auto"/>
        <w:jc w:val="center"/>
        <w:rPr>
          <w:rFonts w:ascii="Times New Roman" w:hAnsi="Times New Roman" w:cs="Times New Roman"/>
          <w:b/>
          <w:color w:val="auto"/>
          <w:sz w:val="28"/>
          <w:szCs w:val="28"/>
        </w:rPr>
      </w:pPr>
    </w:p>
    <w:p w:rsidR="00E85984" w:rsidRPr="00573D0A" w:rsidRDefault="00D54712" w:rsidP="00D54712">
      <w:pPr>
        <w:spacing w:before="480" w:after="360" w:line="240" w:lineRule="auto"/>
        <w:jc w:val="center"/>
        <w:rPr>
          <w:rFonts w:ascii="Times New Roman" w:hAnsi="Times New Roman" w:cs="Times New Roman"/>
          <w:b/>
          <w:color w:val="auto"/>
          <w:sz w:val="28"/>
          <w:szCs w:val="28"/>
        </w:rPr>
      </w:pPr>
      <w:bookmarkStart w:id="0" w:name="_GoBack"/>
      <w:bookmarkEnd w:id="0"/>
      <w:r w:rsidRPr="00F63254">
        <w:rPr>
          <w:rFonts w:ascii="Times New Roman" w:hAnsi="Times New Roman" w:cs="Times New Roman"/>
          <w:b/>
          <w:color w:val="auto"/>
          <w:sz w:val="28"/>
          <w:szCs w:val="28"/>
        </w:rPr>
        <w:lastRenderedPageBreak/>
        <w:t>ОГЛАВЛЕНИЕ</w:t>
      </w:r>
    </w:p>
    <w:p w:rsidR="006C1754" w:rsidRPr="00573D0A" w:rsidRDefault="00425D08">
      <w:pPr>
        <w:pStyle w:val="13"/>
        <w:tabs>
          <w:tab w:val="right" w:leader="dot" w:pos="9628"/>
        </w:tabs>
        <w:rPr>
          <w:rFonts w:ascii="Times New Roman" w:eastAsia="Times New Roman" w:hAnsi="Times New Roman" w:cs="Times New Roman"/>
          <w:noProof/>
          <w:color w:val="auto"/>
          <w:kern w:val="0"/>
          <w:sz w:val="28"/>
          <w:szCs w:val="28"/>
          <w:lang w:eastAsia="ru-RU"/>
        </w:rPr>
      </w:pPr>
      <w:r w:rsidRPr="00573D0A">
        <w:rPr>
          <w:rFonts w:ascii="Times New Roman" w:hAnsi="Times New Roman" w:cs="Times New Roman"/>
          <w:b/>
          <w:sz w:val="28"/>
          <w:szCs w:val="28"/>
        </w:rPr>
        <w:fldChar w:fldCharType="begin"/>
      </w:r>
      <w:r w:rsidR="00E85984" w:rsidRPr="00573D0A">
        <w:rPr>
          <w:rFonts w:ascii="Times New Roman" w:hAnsi="Times New Roman" w:cs="Times New Roman"/>
          <w:b/>
          <w:sz w:val="28"/>
          <w:szCs w:val="28"/>
        </w:rPr>
        <w:instrText xml:space="preserve"> TOC \o "1-3" \h \z \u </w:instrText>
      </w:r>
      <w:r w:rsidRPr="00573D0A">
        <w:rPr>
          <w:rFonts w:ascii="Times New Roman" w:hAnsi="Times New Roman" w:cs="Times New Roman"/>
          <w:b/>
          <w:sz w:val="28"/>
          <w:szCs w:val="28"/>
        </w:rPr>
        <w:fldChar w:fldCharType="separate"/>
      </w:r>
      <w:hyperlink w:anchor="_Toc415833112" w:history="1">
        <w:r w:rsidR="006C1754" w:rsidRPr="00573D0A">
          <w:rPr>
            <w:rStyle w:val="ac"/>
            <w:rFonts w:ascii="Times New Roman" w:hAnsi="Times New Roman" w:cs="Times New Roman"/>
            <w:b/>
            <w:noProof/>
            <w:sz w:val="28"/>
            <w:szCs w:val="28"/>
          </w:rPr>
          <w:t>1. ОБЩИЕ ПОЛОЖЕНИЯ</w:t>
        </w:r>
        <w:r w:rsidR="006C1754" w:rsidRPr="00573D0A">
          <w:rPr>
            <w:rFonts w:ascii="Times New Roman" w:hAnsi="Times New Roman" w:cs="Times New Roman"/>
            <w:noProof/>
            <w:webHidden/>
            <w:sz w:val="28"/>
            <w:szCs w:val="28"/>
          </w:rPr>
          <w:tab/>
        </w:r>
        <w:r w:rsidRPr="00573D0A">
          <w:rPr>
            <w:rFonts w:ascii="Times New Roman" w:hAnsi="Times New Roman" w:cs="Times New Roman"/>
            <w:noProof/>
            <w:webHidden/>
            <w:sz w:val="28"/>
            <w:szCs w:val="28"/>
          </w:rPr>
          <w:fldChar w:fldCharType="begin"/>
        </w:r>
        <w:r w:rsidR="006C1754" w:rsidRPr="00573D0A">
          <w:rPr>
            <w:rFonts w:ascii="Times New Roman" w:hAnsi="Times New Roman" w:cs="Times New Roman"/>
            <w:noProof/>
            <w:webHidden/>
            <w:sz w:val="28"/>
            <w:szCs w:val="28"/>
          </w:rPr>
          <w:instrText xml:space="preserve"> PAGEREF _Toc415833112 \h </w:instrText>
        </w:r>
        <w:r w:rsidRPr="00573D0A">
          <w:rPr>
            <w:rFonts w:ascii="Times New Roman" w:hAnsi="Times New Roman" w:cs="Times New Roman"/>
            <w:noProof/>
            <w:webHidden/>
            <w:sz w:val="28"/>
            <w:szCs w:val="28"/>
          </w:rPr>
        </w:r>
        <w:r w:rsidRPr="00573D0A">
          <w:rPr>
            <w:rFonts w:ascii="Times New Roman" w:hAnsi="Times New Roman" w:cs="Times New Roman"/>
            <w:noProof/>
            <w:webHidden/>
            <w:sz w:val="28"/>
            <w:szCs w:val="28"/>
          </w:rPr>
          <w:fldChar w:fldCharType="separate"/>
        </w:r>
        <w:r w:rsidR="000A4E8B">
          <w:rPr>
            <w:rFonts w:ascii="Times New Roman" w:hAnsi="Times New Roman" w:cs="Times New Roman"/>
            <w:noProof/>
            <w:webHidden/>
            <w:sz w:val="28"/>
            <w:szCs w:val="28"/>
          </w:rPr>
          <w:t>4</w:t>
        </w:r>
        <w:r w:rsidRPr="00573D0A">
          <w:rPr>
            <w:rFonts w:ascii="Times New Roman" w:hAnsi="Times New Roman" w:cs="Times New Roman"/>
            <w:noProof/>
            <w:webHidden/>
            <w:sz w:val="28"/>
            <w:szCs w:val="28"/>
          </w:rPr>
          <w:fldChar w:fldCharType="end"/>
        </w:r>
      </w:hyperlink>
    </w:p>
    <w:p w:rsidR="006C1754" w:rsidRPr="00573D0A" w:rsidRDefault="00587C08">
      <w:pPr>
        <w:pStyle w:val="13"/>
        <w:tabs>
          <w:tab w:val="right" w:leader="dot" w:pos="9628"/>
        </w:tabs>
        <w:rPr>
          <w:rFonts w:ascii="Times New Roman" w:eastAsia="Times New Roman" w:hAnsi="Times New Roman" w:cs="Times New Roman"/>
          <w:noProof/>
          <w:color w:val="auto"/>
          <w:kern w:val="0"/>
          <w:sz w:val="28"/>
          <w:szCs w:val="28"/>
          <w:lang w:eastAsia="ru-RU"/>
        </w:rPr>
      </w:pPr>
      <w:hyperlink w:anchor="_Toc415833113" w:history="1">
        <w:r w:rsidR="00573D0A">
          <w:rPr>
            <w:rStyle w:val="ac"/>
            <w:rFonts w:ascii="Times New Roman" w:hAnsi="Times New Roman" w:cs="Times New Roman"/>
            <w:b/>
            <w:noProof/>
            <w:sz w:val="28"/>
            <w:szCs w:val="28"/>
          </w:rPr>
          <w:t>2.</w:t>
        </w:r>
        <w:r w:rsidR="006C1754" w:rsidRPr="00573D0A">
          <w:rPr>
            <w:rStyle w:val="ac"/>
            <w:rFonts w:ascii="Times New Roman" w:hAnsi="Times New Roman" w:cs="Times New Roman"/>
            <w:b/>
            <w:caps/>
            <w:noProof/>
            <w:kern w:val="28"/>
            <w:sz w:val="28"/>
            <w:szCs w:val="28"/>
          </w:rPr>
          <w:t xml:space="preserve"> а</w:t>
        </w:r>
        <w:r w:rsidR="006C1754" w:rsidRPr="00573D0A">
          <w:rPr>
            <w:rStyle w:val="ac"/>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ЗАДЕРЖКОЙ </w:t>
        </w:r>
        <w:r w:rsidR="00820F97">
          <w:rPr>
            <w:rStyle w:val="ac"/>
            <w:rFonts w:ascii="Times New Roman" w:hAnsi="Times New Roman" w:cs="Times New Roman"/>
            <w:b/>
            <w:caps/>
            <w:noProof/>
            <w:sz w:val="28"/>
            <w:szCs w:val="28"/>
          </w:rPr>
          <w:t xml:space="preserve"> </w:t>
        </w:r>
        <w:r w:rsidR="006C1754" w:rsidRPr="00573D0A">
          <w:rPr>
            <w:rStyle w:val="ac"/>
            <w:rFonts w:ascii="Times New Roman" w:hAnsi="Times New Roman" w:cs="Times New Roman"/>
            <w:b/>
            <w:caps/>
            <w:noProof/>
            <w:sz w:val="28"/>
            <w:szCs w:val="28"/>
          </w:rPr>
          <w:t>ПСИХИЧЕСКОГО</w:t>
        </w:r>
        <w:r w:rsidR="00820F97">
          <w:rPr>
            <w:rStyle w:val="ac"/>
            <w:rFonts w:ascii="Times New Roman" w:hAnsi="Times New Roman" w:cs="Times New Roman"/>
            <w:b/>
            <w:caps/>
            <w:noProof/>
            <w:sz w:val="28"/>
            <w:szCs w:val="28"/>
          </w:rPr>
          <w:t xml:space="preserve"> </w:t>
        </w:r>
        <w:r w:rsidR="006C1754" w:rsidRPr="00573D0A">
          <w:rPr>
            <w:rStyle w:val="ac"/>
            <w:rFonts w:ascii="Times New Roman" w:hAnsi="Times New Roman" w:cs="Times New Roman"/>
            <w:b/>
            <w:caps/>
            <w:noProof/>
            <w:sz w:val="28"/>
            <w:szCs w:val="28"/>
          </w:rPr>
          <w:t xml:space="preserve"> РАЗВИТИЯ (вариант 7.1)</w:t>
        </w:r>
        <w:r w:rsidR="006C1754" w:rsidRPr="00573D0A">
          <w:rPr>
            <w:rFonts w:ascii="Times New Roman" w:hAnsi="Times New Roman" w:cs="Times New Roman"/>
            <w:noProof/>
            <w:webHidden/>
            <w:sz w:val="28"/>
            <w:szCs w:val="28"/>
          </w:rPr>
          <w:tab/>
        </w:r>
        <w:r w:rsidR="00425D08" w:rsidRPr="00573D0A">
          <w:rPr>
            <w:rFonts w:ascii="Times New Roman" w:hAnsi="Times New Roman" w:cs="Times New Roman"/>
            <w:noProof/>
            <w:webHidden/>
            <w:sz w:val="28"/>
            <w:szCs w:val="28"/>
          </w:rPr>
          <w:fldChar w:fldCharType="begin"/>
        </w:r>
        <w:r w:rsidR="006C1754" w:rsidRPr="00573D0A">
          <w:rPr>
            <w:rFonts w:ascii="Times New Roman" w:hAnsi="Times New Roman" w:cs="Times New Roman"/>
            <w:noProof/>
            <w:webHidden/>
            <w:sz w:val="28"/>
            <w:szCs w:val="28"/>
          </w:rPr>
          <w:instrText xml:space="preserve"> PAGEREF _Toc415833113 \h </w:instrText>
        </w:r>
        <w:r w:rsidR="00425D08" w:rsidRPr="00573D0A">
          <w:rPr>
            <w:rFonts w:ascii="Times New Roman" w:hAnsi="Times New Roman" w:cs="Times New Roman"/>
            <w:noProof/>
            <w:webHidden/>
            <w:sz w:val="28"/>
            <w:szCs w:val="28"/>
          </w:rPr>
        </w:r>
        <w:r w:rsidR="00425D08" w:rsidRPr="00573D0A">
          <w:rPr>
            <w:rFonts w:ascii="Times New Roman" w:hAnsi="Times New Roman" w:cs="Times New Roman"/>
            <w:noProof/>
            <w:webHidden/>
            <w:sz w:val="28"/>
            <w:szCs w:val="28"/>
          </w:rPr>
          <w:fldChar w:fldCharType="separate"/>
        </w:r>
        <w:r w:rsidR="000A4E8B">
          <w:rPr>
            <w:rFonts w:ascii="Times New Roman" w:hAnsi="Times New Roman" w:cs="Times New Roman"/>
            <w:noProof/>
            <w:webHidden/>
            <w:sz w:val="28"/>
            <w:szCs w:val="28"/>
          </w:rPr>
          <w:t>8</w:t>
        </w:r>
        <w:r w:rsidR="00425D08" w:rsidRPr="00573D0A">
          <w:rPr>
            <w:rFonts w:ascii="Times New Roman" w:hAnsi="Times New Roman" w:cs="Times New Roman"/>
            <w:noProof/>
            <w:webHidden/>
            <w:sz w:val="28"/>
            <w:szCs w:val="28"/>
          </w:rPr>
          <w:fldChar w:fldCharType="end"/>
        </w:r>
      </w:hyperlink>
    </w:p>
    <w:p w:rsidR="006C1754" w:rsidRPr="00573D0A" w:rsidRDefault="00587C08">
      <w:pPr>
        <w:pStyle w:val="23"/>
        <w:tabs>
          <w:tab w:val="right" w:leader="dot" w:pos="9628"/>
        </w:tabs>
        <w:rPr>
          <w:rFonts w:ascii="Times New Roman" w:eastAsia="Times New Roman" w:hAnsi="Times New Roman" w:cs="Times New Roman"/>
          <w:noProof/>
          <w:color w:val="auto"/>
          <w:kern w:val="0"/>
          <w:sz w:val="28"/>
          <w:szCs w:val="28"/>
          <w:lang w:eastAsia="ru-RU"/>
        </w:rPr>
      </w:pPr>
      <w:hyperlink w:anchor="_Toc415833114" w:history="1">
        <w:r w:rsidR="006C1754" w:rsidRPr="00573D0A">
          <w:rPr>
            <w:rStyle w:val="ac"/>
            <w:rFonts w:ascii="Times New Roman" w:hAnsi="Times New Roman" w:cs="Times New Roman"/>
            <w:b/>
            <w:noProof/>
            <w:sz w:val="28"/>
            <w:szCs w:val="28"/>
          </w:rPr>
          <w:t>2.1 Целевой раздел</w:t>
        </w:r>
        <w:r w:rsidR="006C1754" w:rsidRPr="00573D0A">
          <w:rPr>
            <w:rFonts w:ascii="Times New Roman" w:hAnsi="Times New Roman" w:cs="Times New Roman"/>
            <w:noProof/>
            <w:webHidden/>
            <w:sz w:val="28"/>
            <w:szCs w:val="28"/>
          </w:rPr>
          <w:tab/>
        </w:r>
        <w:r w:rsidR="00425D08" w:rsidRPr="00573D0A">
          <w:rPr>
            <w:rFonts w:ascii="Times New Roman" w:hAnsi="Times New Roman" w:cs="Times New Roman"/>
            <w:noProof/>
            <w:webHidden/>
            <w:sz w:val="28"/>
            <w:szCs w:val="28"/>
          </w:rPr>
          <w:fldChar w:fldCharType="begin"/>
        </w:r>
        <w:r w:rsidR="006C1754" w:rsidRPr="00573D0A">
          <w:rPr>
            <w:rFonts w:ascii="Times New Roman" w:hAnsi="Times New Roman" w:cs="Times New Roman"/>
            <w:noProof/>
            <w:webHidden/>
            <w:sz w:val="28"/>
            <w:szCs w:val="28"/>
          </w:rPr>
          <w:instrText xml:space="preserve"> PAGEREF _Toc415833114 \h </w:instrText>
        </w:r>
        <w:r w:rsidR="00425D08" w:rsidRPr="00573D0A">
          <w:rPr>
            <w:rFonts w:ascii="Times New Roman" w:hAnsi="Times New Roman" w:cs="Times New Roman"/>
            <w:noProof/>
            <w:webHidden/>
            <w:sz w:val="28"/>
            <w:szCs w:val="28"/>
          </w:rPr>
        </w:r>
        <w:r w:rsidR="00425D08" w:rsidRPr="00573D0A">
          <w:rPr>
            <w:rFonts w:ascii="Times New Roman" w:hAnsi="Times New Roman" w:cs="Times New Roman"/>
            <w:noProof/>
            <w:webHidden/>
            <w:sz w:val="28"/>
            <w:szCs w:val="28"/>
          </w:rPr>
          <w:fldChar w:fldCharType="separate"/>
        </w:r>
        <w:r w:rsidR="000A4E8B">
          <w:rPr>
            <w:rFonts w:ascii="Times New Roman" w:hAnsi="Times New Roman" w:cs="Times New Roman"/>
            <w:noProof/>
            <w:webHidden/>
            <w:sz w:val="28"/>
            <w:szCs w:val="28"/>
          </w:rPr>
          <w:t>8</w:t>
        </w:r>
        <w:r w:rsidR="00425D08" w:rsidRPr="00573D0A">
          <w:rPr>
            <w:rFonts w:ascii="Times New Roman" w:hAnsi="Times New Roman" w:cs="Times New Roman"/>
            <w:noProof/>
            <w:webHidden/>
            <w:sz w:val="28"/>
            <w:szCs w:val="28"/>
          </w:rPr>
          <w:fldChar w:fldCharType="end"/>
        </w:r>
      </w:hyperlink>
    </w:p>
    <w:p w:rsidR="006C1754" w:rsidRPr="00573D0A" w:rsidRDefault="00587C08">
      <w:pPr>
        <w:pStyle w:val="30"/>
        <w:rPr>
          <w:rFonts w:ascii="Times New Roman" w:eastAsia="Times New Roman" w:hAnsi="Times New Roman" w:cs="Times New Roman"/>
          <w:noProof/>
          <w:color w:val="auto"/>
          <w:kern w:val="0"/>
          <w:sz w:val="28"/>
          <w:szCs w:val="28"/>
          <w:lang w:eastAsia="ru-RU"/>
        </w:rPr>
      </w:pPr>
      <w:hyperlink w:anchor="_Toc415833115" w:history="1">
        <w:r w:rsidR="006C1754" w:rsidRPr="00573D0A">
          <w:rPr>
            <w:rStyle w:val="ac"/>
            <w:rFonts w:ascii="Times New Roman" w:hAnsi="Times New Roman" w:cs="Times New Roman"/>
            <w:b/>
            <w:noProof/>
            <w:sz w:val="28"/>
            <w:szCs w:val="28"/>
          </w:rPr>
          <w:t>2.1.1. Пояснительная записка</w:t>
        </w:r>
        <w:r w:rsidR="006C1754" w:rsidRPr="00573D0A">
          <w:rPr>
            <w:rFonts w:ascii="Times New Roman" w:hAnsi="Times New Roman" w:cs="Times New Roman"/>
            <w:noProof/>
            <w:webHidden/>
            <w:sz w:val="28"/>
            <w:szCs w:val="28"/>
          </w:rPr>
          <w:tab/>
        </w:r>
        <w:r w:rsidR="00425D08" w:rsidRPr="00573D0A">
          <w:rPr>
            <w:rFonts w:ascii="Times New Roman" w:hAnsi="Times New Roman" w:cs="Times New Roman"/>
            <w:noProof/>
            <w:webHidden/>
            <w:sz w:val="28"/>
            <w:szCs w:val="28"/>
          </w:rPr>
          <w:fldChar w:fldCharType="begin"/>
        </w:r>
        <w:r w:rsidR="006C1754" w:rsidRPr="00573D0A">
          <w:rPr>
            <w:rFonts w:ascii="Times New Roman" w:hAnsi="Times New Roman" w:cs="Times New Roman"/>
            <w:noProof/>
            <w:webHidden/>
            <w:sz w:val="28"/>
            <w:szCs w:val="28"/>
          </w:rPr>
          <w:instrText xml:space="preserve"> PAGEREF _Toc415833115 \h </w:instrText>
        </w:r>
        <w:r w:rsidR="00425D08" w:rsidRPr="00573D0A">
          <w:rPr>
            <w:rFonts w:ascii="Times New Roman" w:hAnsi="Times New Roman" w:cs="Times New Roman"/>
            <w:noProof/>
            <w:webHidden/>
            <w:sz w:val="28"/>
            <w:szCs w:val="28"/>
          </w:rPr>
        </w:r>
        <w:r w:rsidR="00425D08" w:rsidRPr="00573D0A">
          <w:rPr>
            <w:rFonts w:ascii="Times New Roman" w:hAnsi="Times New Roman" w:cs="Times New Roman"/>
            <w:noProof/>
            <w:webHidden/>
            <w:sz w:val="28"/>
            <w:szCs w:val="28"/>
          </w:rPr>
          <w:fldChar w:fldCharType="separate"/>
        </w:r>
        <w:r w:rsidR="000A4E8B">
          <w:rPr>
            <w:rFonts w:ascii="Times New Roman" w:hAnsi="Times New Roman" w:cs="Times New Roman"/>
            <w:noProof/>
            <w:webHidden/>
            <w:sz w:val="28"/>
            <w:szCs w:val="28"/>
          </w:rPr>
          <w:t>8</w:t>
        </w:r>
        <w:r w:rsidR="00425D08" w:rsidRPr="00573D0A">
          <w:rPr>
            <w:rFonts w:ascii="Times New Roman" w:hAnsi="Times New Roman" w:cs="Times New Roman"/>
            <w:noProof/>
            <w:webHidden/>
            <w:sz w:val="28"/>
            <w:szCs w:val="28"/>
          </w:rPr>
          <w:fldChar w:fldCharType="end"/>
        </w:r>
      </w:hyperlink>
    </w:p>
    <w:p w:rsidR="006C1754" w:rsidRPr="00573D0A" w:rsidRDefault="00587C08">
      <w:pPr>
        <w:pStyle w:val="30"/>
        <w:rPr>
          <w:rFonts w:ascii="Times New Roman" w:eastAsia="Times New Roman" w:hAnsi="Times New Roman" w:cs="Times New Roman"/>
          <w:noProof/>
          <w:color w:val="auto"/>
          <w:kern w:val="0"/>
          <w:sz w:val="28"/>
          <w:szCs w:val="28"/>
          <w:lang w:eastAsia="ru-RU"/>
        </w:rPr>
      </w:pPr>
      <w:hyperlink w:anchor="_Toc415833116" w:history="1">
        <w:r w:rsidR="006C1754" w:rsidRPr="00573D0A">
          <w:rPr>
            <w:rStyle w:val="ac"/>
            <w:rFonts w:ascii="Times New Roman" w:hAnsi="Times New Roman" w:cs="Times New Roman"/>
            <w:b/>
            <w:noProof/>
            <w:sz w:val="28"/>
            <w:szCs w:val="28"/>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573D0A">
          <w:rPr>
            <w:rFonts w:ascii="Times New Roman" w:hAnsi="Times New Roman" w:cs="Times New Roman"/>
            <w:noProof/>
            <w:webHidden/>
            <w:sz w:val="28"/>
            <w:szCs w:val="28"/>
          </w:rPr>
          <w:tab/>
        </w:r>
        <w:r w:rsidR="00425D08" w:rsidRPr="00573D0A">
          <w:rPr>
            <w:rFonts w:ascii="Times New Roman" w:hAnsi="Times New Roman" w:cs="Times New Roman"/>
            <w:noProof/>
            <w:webHidden/>
            <w:sz w:val="28"/>
            <w:szCs w:val="28"/>
          </w:rPr>
          <w:fldChar w:fldCharType="begin"/>
        </w:r>
        <w:r w:rsidR="006C1754" w:rsidRPr="00573D0A">
          <w:rPr>
            <w:rFonts w:ascii="Times New Roman" w:hAnsi="Times New Roman" w:cs="Times New Roman"/>
            <w:noProof/>
            <w:webHidden/>
            <w:sz w:val="28"/>
            <w:szCs w:val="28"/>
          </w:rPr>
          <w:instrText xml:space="preserve"> PAGEREF _Toc415833116 \h </w:instrText>
        </w:r>
        <w:r w:rsidR="00425D08" w:rsidRPr="00573D0A">
          <w:rPr>
            <w:rFonts w:ascii="Times New Roman" w:hAnsi="Times New Roman" w:cs="Times New Roman"/>
            <w:noProof/>
            <w:webHidden/>
            <w:sz w:val="28"/>
            <w:szCs w:val="28"/>
          </w:rPr>
        </w:r>
        <w:r w:rsidR="00425D08" w:rsidRPr="00573D0A">
          <w:rPr>
            <w:rFonts w:ascii="Times New Roman" w:hAnsi="Times New Roman" w:cs="Times New Roman"/>
            <w:noProof/>
            <w:webHidden/>
            <w:sz w:val="28"/>
            <w:szCs w:val="28"/>
          </w:rPr>
          <w:fldChar w:fldCharType="separate"/>
        </w:r>
        <w:r w:rsidR="000A4E8B">
          <w:rPr>
            <w:rFonts w:ascii="Times New Roman" w:hAnsi="Times New Roman" w:cs="Times New Roman"/>
            <w:noProof/>
            <w:webHidden/>
            <w:sz w:val="28"/>
            <w:szCs w:val="28"/>
          </w:rPr>
          <w:t>13</w:t>
        </w:r>
        <w:r w:rsidR="00425D08" w:rsidRPr="00573D0A">
          <w:rPr>
            <w:rFonts w:ascii="Times New Roman" w:hAnsi="Times New Roman" w:cs="Times New Roman"/>
            <w:noProof/>
            <w:webHidden/>
            <w:sz w:val="28"/>
            <w:szCs w:val="28"/>
          </w:rPr>
          <w:fldChar w:fldCharType="end"/>
        </w:r>
      </w:hyperlink>
    </w:p>
    <w:p w:rsidR="006C1754" w:rsidRPr="00573D0A" w:rsidRDefault="00587C08">
      <w:pPr>
        <w:pStyle w:val="30"/>
        <w:rPr>
          <w:rFonts w:ascii="Times New Roman" w:eastAsia="Times New Roman" w:hAnsi="Times New Roman" w:cs="Times New Roman"/>
          <w:noProof/>
          <w:color w:val="auto"/>
          <w:kern w:val="0"/>
          <w:sz w:val="28"/>
          <w:szCs w:val="28"/>
          <w:lang w:eastAsia="ru-RU"/>
        </w:rPr>
      </w:pPr>
      <w:hyperlink w:anchor="_Toc415833117" w:history="1">
        <w:r w:rsidR="006C1754" w:rsidRPr="00573D0A">
          <w:rPr>
            <w:rStyle w:val="ac"/>
            <w:rFonts w:ascii="Times New Roman" w:hAnsi="Times New Roman" w:cs="Times New Roman"/>
            <w:b/>
            <w:noProof/>
            <w:sz w:val="2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C1754" w:rsidRPr="00573D0A">
          <w:rPr>
            <w:rFonts w:ascii="Times New Roman" w:hAnsi="Times New Roman" w:cs="Times New Roman"/>
            <w:noProof/>
            <w:webHidden/>
            <w:sz w:val="28"/>
            <w:szCs w:val="28"/>
          </w:rPr>
          <w:tab/>
        </w:r>
        <w:r w:rsidR="00425D08" w:rsidRPr="00573D0A">
          <w:rPr>
            <w:rFonts w:ascii="Times New Roman" w:hAnsi="Times New Roman" w:cs="Times New Roman"/>
            <w:noProof/>
            <w:webHidden/>
            <w:sz w:val="28"/>
            <w:szCs w:val="28"/>
          </w:rPr>
          <w:fldChar w:fldCharType="begin"/>
        </w:r>
        <w:r w:rsidR="006C1754" w:rsidRPr="00573D0A">
          <w:rPr>
            <w:rFonts w:ascii="Times New Roman" w:hAnsi="Times New Roman" w:cs="Times New Roman"/>
            <w:noProof/>
            <w:webHidden/>
            <w:sz w:val="28"/>
            <w:szCs w:val="28"/>
          </w:rPr>
          <w:instrText xml:space="preserve"> PAGEREF _Toc415833117 \h </w:instrText>
        </w:r>
        <w:r w:rsidR="00425D08" w:rsidRPr="00573D0A">
          <w:rPr>
            <w:rFonts w:ascii="Times New Roman" w:hAnsi="Times New Roman" w:cs="Times New Roman"/>
            <w:noProof/>
            <w:webHidden/>
            <w:sz w:val="28"/>
            <w:szCs w:val="28"/>
          </w:rPr>
        </w:r>
        <w:r w:rsidR="00425D08" w:rsidRPr="00573D0A">
          <w:rPr>
            <w:rFonts w:ascii="Times New Roman" w:hAnsi="Times New Roman" w:cs="Times New Roman"/>
            <w:noProof/>
            <w:webHidden/>
            <w:sz w:val="28"/>
            <w:szCs w:val="28"/>
          </w:rPr>
          <w:fldChar w:fldCharType="separate"/>
        </w:r>
        <w:r w:rsidR="000A4E8B">
          <w:rPr>
            <w:rFonts w:ascii="Times New Roman" w:hAnsi="Times New Roman" w:cs="Times New Roman"/>
            <w:noProof/>
            <w:webHidden/>
            <w:sz w:val="28"/>
            <w:szCs w:val="28"/>
          </w:rPr>
          <w:t>16</w:t>
        </w:r>
        <w:r w:rsidR="00425D08" w:rsidRPr="00573D0A">
          <w:rPr>
            <w:rFonts w:ascii="Times New Roman" w:hAnsi="Times New Roman" w:cs="Times New Roman"/>
            <w:noProof/>
            <w:webHidden/>
            <w:sz w:val="28"/>
            <w:szCs w:val="28"/>
          </w:rPr>
          <w:fldChar w:fldCharType="end"/>
        </w:r>
      </w:hyperlink>
    </w:p>
    <w:p w:rsidR="006C1754" w:rsidRPr="00573D0A" w:rsidRDefault="00587C08">
      <w:pPr>
        <w:pStyle w:val="23"/>
        <w:tabs>
          <w:tab w:val="right" w:leader="dot" w:pos="9628"/>
        </w:tabs>
        <w:rPr>
          <w:rFonts w:ascii="Times New Roman" w:eastAsia="Times New Roman" w:hAnsi="Times New Roman" w:cs="Times New Roman"/>
          <w:noProof/>
          <w:color w:val="auto"/>
          <w:kern w:val="0"/>
          <w:sz w:val="28"/>
          <w:szCs w:val="28"/>
          <w:lang w:eastAsia="ru-RU"/>
        </w:rPr>
      </w:pPr>
      <w:hyperlink w:anchor="_Toc415833118" w:history="1">
        <w:r w:rsidR="006C1754" w:rsidRPr="00573D0A">
          <w:rPr>
            <w:rStyle w:val="ac"/>
            <w:rFonts w:ascii="Times New Roman" w:hAnsi="Times New Roman" w:cs="Times New Roman"/>
            <w:b/>
            <w:noProof/>
            <w:sz w:val="28"/>
            <w:szCs w:val="28"/>
          </w:rPr>
          <w:t>2.2. Содержательный разде</w:t>
        </w:r>
        <w:r w:rsidR="007D0F82">
          <w:rPr>
            <w:rStyle w:val="ac"/>
            <w:rFonts w:ascii="Times New Roman" w:hAnsi="Times New Roman" w:cs="Times New Roman"/>
            <w:b/>
            <w:noProof/>
            <w:sz w:val="28"/>
            <w:szCs w:val="28"/>
          </w:rPr>
          <w:t xml:space="preserve">л </w:t>
        </w:r>
        <w:r w:rsidR="007D0F82">
          <w:rPr>
            <w:rStyle w:val="ac"/>
            <w:rFonts w:ascii="Times New Roman" w:hAnsi="Times New Roman" w:cs="Times New Roman"/>
            <w:noProof/>
            <w:sz w:val="28"/>
            <w:szCs w:val="28"/>
          </w:rPr>
          <w:t>………………………………………………….</w:t>
        </w:r>
        <w:r w:rsidR="007D0F82" w:rsidRPr="007D0F82">
          <w:rPr>
            <w:rStyle w:val="ac"/>
            <w:rFonts w:ascii="Times New Roman" w:hAnsi="Times New Roman" w:cs="Times New Roman"/>
            <w:noProof/>
            <w:sz w:val="28"/>
            <w:szCs w:val="28"/>
          </w:rPr>
          <w:t>19</w:t>
        </w:r>
      </w:hyperlink>
    </w:p>
    <w:p w:rsidR="006C1754" w:rsidRPr="00573D0A" w:rsidRDefault="00587C08">
      <w:pPr>
        <w:pStyle w:val="30"/>
        <w:rPr>
          <w:rFonts w:ascii="Times New Roman" w:eastAsia="Times New Roman" w:hAnsi="Times New Roman" w:cs="Times New Roman"/>
          <w:noProof/>
          <w:color w:val="auto"/>
          <w:kern w:val="0"/>
          <w:sz w:val="28"/>
          <w:szCs w:val="28"/>
          <w:lang w:eastAsia="ru-RU"/>
        </w:rPr>
      </w:pPr>
      <w:hyperlink w:anchor="_Toc415833119" w:history="1">
        <w:r w:rsidR="006C1754" w:rsidRPr="00573D0A">
          <w:rPr>
            <w:rStyle w:val="ac"/>
            <w:rFonts w:ascii="Times New Roman" w:hAnsi="Times New Roman" w:cs="Times New Roman"/>
            <w:b/>
            <w:noProof/>
            <w:sz w:val="28"/>
            <w:szCs w:val="28"/>
          </w:rPr>
          <w:t>2.2.1. Направление и содержание программы коррекционной работы</w:t>
        </w:r>
        <w:r w:rsidR="006C1754" w:rsidRPr="00573D0A">
          <w:rPr>
            <w:rFonts w:ascii="Times New Roman" w:hAnsi="Times New Roman" w:cs="Times New Roman"/>
            <w:noProof/>
            <w:webHidden/>
            <w:sz w:val="28"/>
            <w:szCs w:val="28"/>
          </w:rPr>
          <w:tab/>
        </w:r>
        <w:r w:rsidR="00425D08" w:rsidRPr="00573D0A">
          <w:rPr>
            <w:rFonts w:ascii="Times New Roman" w:hAnsi="Times New Roman" w:cs="Times New Roman"/>
            <w:noProof/>
            <w:webHidden/>
            <w:sz w:val="28"/>
            <w:szCs w:val="28"/>
          </w:rPr>
          <w:fldChar w:fldCharType="begin"/>
        </w:r>
        <w:r w:rsidR="006C1754" w:rsidRPr="00573D0A">
          <w:rPr>
            <w:rFonts w:ascii="Times New Roman" w:hAnsi="Times New Roman" w:cs="Times New Roman"/>
            <w:noProof/>
            <w:webHidden/>
            <w:sz w:val="28"/>
            <w:szCs w:val="28"/>
          </w:rPr>
          <w:instrText xml:space="preserve"> PAGEREF _Toc415833119 \h </w:instrText>
        </w:r>
        <w:r w:rsidR="00425D08" w:rsidRPr="00573D0A">
          <w:rPr>
            <w:rFonts w:ascii="Times New Roman" w:hAnsi="Times New Roman" w:cs="Times New Roman"/>
            <w:noProof/>
            <w:webHidden/>
            <w:sz w:val="28"/>
            <w:szCs w:val="28"/>
          </w:rPr>
        </w:r>
        <w:r w:rsidR="00425D08" w:rsidRPr="00573D0A">
          <w:rPr>
            <w:rFonts w:ascii="Times New Roman" w:hAnsi="Times New Roman" w:cs="Times New Roman"/>
            <w:noProof/>
            <w:webHidden/>
            <w:sz w:val="28"/>
            <w:szCs w:val="28"/>
          </w:rPr>
          <w:fldChar w:fldCharType="separate"/>
        </w:r>
        <w:r w:rsidR="000A4E8B">
          <w:rPr>
            <w:rFonts w:ascii="Times New Roman" w:hAnsi="Times New Roman" w:cs="Times New Roman"/>
            <w:noProof/>
            <w:webHidden/>
            <w:sz w:val="28"/>
            <w:szCs w:val="28"/>
          </w:rPr>
          <w:t>20</w:t>
        </w:r>
        <w:r w:rsidR="00425D08" w:rsidRPr="00573D0A">
          <w:rPr>
            <w:rFonts w:ascii="Times New Roman" w:hAnsi="Times New Roman" w:cs="Times New Roman"/>
            <w:noProof/>
            <w:webHidden/>
            <w:sz w:val="28"/>
            <w:szCs w:val="28"/>
          </w:rPr>
          <w:fldChar w:fldCharType="end"/>
        </w:r>
      </w:hyperlink>
    </w:p>
    <w:p w:rsidR="006C1754" w:rsidRPr="00573D0A" w:rsidRDefault="00587C08">
      <w:pPr>
        <w:pStyle w:val="23"/>
        <w:tabs>
          <w:tab w:val="right" w:leader="dot" w:pos="9628"/>
        </w:tabs>
        <w:rPr>
          <w:rFonts w:ascii="Times New Roman" w:eastAsia="Times New Roman" w:hAnsi="Times New Roman" w:cs="Times New Roman"/>
          <w:noProof/>
          <w:color w:val="auto"/>
          <w:kern w:val="0"/>
          <w:sz w:val="28"/>
          <w:szCs w:val="28"/>
          <w:lang w:eastAsia="ru-RU"/>
        </w:rPr>
      </w:pPr>
      <w:hyperlink w:anchor="_Toc415833120" w:history="1">
        <w:r w:rsidR="006C1754" w:rsidRPr="00573D0A">
          <w:rPr>
            <w:rStyle w:val="ac"/>
            <w:rFonts w:ascii="Times New Roman" w:hAnsi="Times New Roman" w:cs="Times New Roman"/>
            <w:b/>
            <w:noProof/>
            <w:sz w:val="28"/>
            <w:szCs w:val="28"/>
          </w:rPr>
          <w:t>2.3. Организационный раздел</w:t>
        </w:r>
        <w:r w:rsidR="006C1754" w:rsidRPr="00573D0A">
          <w:rPr>
            <w:rFonts w:ascii="Times New Roman" w:hAnsi="Times New Roman" w:cs="Times New Roman"/>
            <w:noProof/>
            <w:webHidden/>
            <w:sz w:val="28"/>
            <w:szCs w:val="28"/>
          </w:rPr>
          <w:tab/>
        </w:r>
        <w:r w:rsidR="00425D08" w:rsidRPr="00573D0A">
          <w:rPr>
            <w:rFonts w:ascii="Times New Roman" w:hAnsi="Times New Roman" w:cs="Times New Roman"/>
            <w:noProof/>
            <w:webHidden/>
            <w:sz w:val="28"/>
            <w:szCs w:val="28"/>
          </w:rPr>
          <w:fldChar w:fldCharType="begin"/>
        </w:r>
        <w:r w:rsidR="006C1754" w:rsidRPr="00573D0A">
          <w:rPr>
            <w:rFonts w:ascii="Times New Roman" w:hAnsi="Times New Roman" w:cs="Times New Roman"/>
            <w:noProof/>
            <w:webHidden/>
            <w:sz w:val="28"/>
            <w:szCs w:val="28"/>
          </w:rPr>
          <w:instrText xml:space="preserve"> PAGEREF _Toc415833120 \h </w:instrText>
        </w:r>
        <w:r w:rsidR="00425D08" w:rsidRPr="00573D0A">
          <w:rPr>
            <w:rFonts w:ascii="Times New Roman" w:hAnsi="Times New Roman" w:cs="Times New Roman"/>
            <w:noProof/>
            <w:webHidden/>
            <w:sz w:val="28"/>
            <w:szCs w:val="28"/>
          </w:rPr>
        </w:r>
        <w:r w:rsidR="00425D08" w:rsidRPr="00573D0A">
          <w:rPr>
            <w:rFonts w:ascii="Times New Roman" w:hAnsi="Times New Roman" w:cs="Times New Roman"/>
            <w:noProof/>
            <w:webHidden/>
            <w:sz w:val="28"/>
            <w:szCs w:val="28"/>
          </w:rPr>
          <w:fldChar w:fldCharType="separate"/>
        </w:r>
        <w:r w:rsidR="000A4E8B">
          <w:rPr>
            <w:rFonts w:ascii="Times New Roman" w:hAnsi="Times New Roman" w:cs="Times New Roman"/>
            <w:noProof/>
            <w:webHidden/>
            <w:sz w:val="28"/>
            <w:szCs w:val="28"/>
          </w:rPr>
          <w:t>23</w:t>
        </w:r>
        <w:r w:rsidR="00425D08" w:rsidRPr="00573D0A">
          <w:rPr>
            <w:rFonts w:ascii="Times New Roman" w:hAnsi="Times New Roman" w:cs="Times New Roman"/>
            <w:noProof/>
            <w:webHidden/>
            <w:sz w:val="28"/>
            <w:szCs w:val="28"/>
          </w:rPr>
          <w:fldChar w:fldCharType="end"/>
        </w:r>
      </w:hyperlink>
    </w:p>
    <w:p w:rsidR="006C1754" w:rsidRPr="00573D0A" w:rsidRDefault="00587C08">
      <w:pPr>
        <w:pStyle w:val="30"/>
        <w:rPr>
          <w:rFonts w:ascii="Times New Roman" w:eastAsia="Times New Roman" w:hAnsi="Times New Roman" w:cs="Times New Roman"/>
          <w:noProof/>
          <w:color w:val="auto"/>
          <w:kern w:val="0"/>
          <w:sz w:val="28"/>
          <w:szCs w:val="28"/>
          <w:lang w:eastAsia="ru-RU"/>
        </w:rPr>
      </w:pPr>
      <w:hyperlink w:anchor="_Toc415833121" w:history="1">
        <w:r w:rsidR="006C1754" w:rsidRPr="00573D0A">
          <w:rPr>
            <w:rStyle w:val="ac"/>
            <w:rFonts w:ascii="Times New Roman" w:hAnsi="Times New Roman" w:cs="Times New Roman"/>
            <w:b/>
            <w:noProof/>
            <w:sz w:val="28"/>
            <w:szCs w:val="28"/>
          </w:rPr>
          <w:t>2.3.1. Учебный план</w:t>
        </w:r>
        <w:r w:rsidR="006C1754" w:rsidRPr="00573D0A">
          <w:rPr>
            <w:rFonts w:ascii="Times New Roman" w:hAnsi="Times New Roman" w:cs="Times New Roman"/>
            <w:noProof/>
            <w:webHidden/>
            <w:sz w:val="28"/>
            <w:szCs w:val="28"/>
          </w:rPr>
          <w:tab/>
        </w:r>
        <w:r w:rsidR="00425D08" w:rsidRPr="00573D0A">
          <w:rPr>
            <w:rFonts w:ascii="Times New Roman" w:hAnsi="Times New Roman" w:cs="Times New Roman"/>
            <w:noProof/>
            <w:webHidden/>
            <w:sz w:val="28"/>
            <w:szCs w:val="28"/>
          </w:rPr>
          <w:fldChar w:fldCharType="begin"/>
        </w:r>
        <w:r w:rsidR="006C1754" w:rsidRPr="00573D0A">
          <w:rPr>
            <w:rFonts w:ascii="Times New Roman" w:hAnsi="Times New Roman" w:cs="Times New Roman"/>
            <w:noProof/>
            <w:webHidden/>
            <w:sz w:val="28"/>
            <w:szCs w:val="28"/>
          </w:rPr>
          <w:instrText xml:space="preserve"> PAGEREF _Toc415833121 \h </w:instrText>
        </w:r>
        <w:r w:rsidR="00425D08" w:rsidRPr="00573D0A">
          <w:rPr>
            <w:rFonts w:ascii="Times New Roman" w:hAnsi="Times New Roman" w:cs="Times New Roman"/>
            <w:noProof/>
            <w:webHidden/>
            <w:sz w:val="28"/>
            <w:szCs w:val="28"/>
          </w:rPr>
        </w:r>
        <w:r w:rsidR="00425D08" w:rsidRPr="00573D0A">
          <w:rPr>
            <w:rFonts w:ascii="Times New Roman" w:hAnsi="Times New Roman" w:cs="Times New Roman"/>
            <w:noProof/>
            <w:webHidden/>
            <w:sz w:val="28"/>
            <w:szCs w:val="28"/>
          </w:rPr>
          <w:fldChar w:fldCharType="separate"/>
        </w:r>
        <w:r w:rsidR="000A4E8B">
          <w:rPr>
            <w:rFonts w:ascii="Times New Roman" w:hAnsi="Times New Roman" w:cs="Times New Roman"/>
            <w:noProof/>
            <w:webHidden/>
            <w:sz w:val="28"/>
            <w:szCs w:val="28"/>
          </w:rPr>
          <w:t>23</w:t>
        </w:r>
        <w:r w:rsidR="00425D08" w:rsidRPr="00573D0A">
          <w:rPr>
            <w:rFonts w:ascii="Times New Roman" w:hAnsi="Times New Roman" w:cs="Times New Roman"/>
            <w:noProof/>
            <w:webHidden/>
            <w:sz w:val="28"/>
            <w:szCs w:val="28"/>
          </w:rPr>
          <w:fldChar w:fldCharType="end"/>
        </w:r>
      </w:hyperlink>
    </w:p>
    <w:p w:rsidR="006C1754" w:rsidRPr="00573D0A" w:rsidRDefault="00587C08">
      <w:pPr>
        <w:pStyle w:val="30"/>
        <w:rPr>
          <w:rFonts w:ascii="Times New Roman" w:eastAsia="Times New Roman" w:hAnsi="Times New Roman" w:cs="Times New Roman"/>
          <w:noProof/>
          <w:color w:val="auto"/>
          <w:kern w:val="0"/>
          <w:sz w:val="28"/>
          <w:szCs w:val="28"/>
          <w:lang w:eastAsia="ru-RU"/>
        </w:rPr>
      </w:pPr>
      <w:hyperlink w:anchor="_Toc415833122" w:history="1">
        <w:r w:rsidR="006C1754" w:rsidRPr="00573D0A">
          <w:rPr>
            <w:rStyle w:val="ac"/>
            <w:rFonts w:ascii="Times New Roman" w:hAnsi="Times New Roman" w:cs="Times New Roman"/>
            <w:b/>
            <w:noProof/>
            <w:sz w:val="28"/>
            <w:szCs w:val="28"/>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C1754" w:rsidRPr="00573D0A">
          <w:rPr>
            <w:rFonts w:ascii="Times New Roman" w:hAnsi="Times New Roman" w:cs="Times New Roman"/>
            <w:noProof/>
            <w:webHidden/>
            <w:sz w:val="28"/>
            <w:szCs w:val="28"/>
          </w:rPr>
          <w:tab/>
        </w:r>
        <w:r w:rsidR="00425D08" w:rsidRPr="00573D0A">
          <w:rPr>
            <w:rFonts w:ascii="Times New Roman" w:hAnsi="Times New Roman" w:cs="Times New Roman"/>
            <w:noProof/>
            <w:webHidden/>
            <w:sz w:val="28"/>
            <w:szCs w:val="28"/>
          </w:rPr>
          <w:fldChar w:fldCharType="begin"/>
        </w:r>
        <w:r w:rsidR="006C1754" w:rsidRPr="00573D0A">
          <w:rPr>
            <w:rFonts w:ascii="Times New Roman" w:hAnsi="Times New Roman" w:cs="Times New Roman"/>
            <w:noProof/>
            <w:webHidden/>
            <w:sz w:val="28"/>
            <w:szCs w:val="28"/>
          </w:rPr>
          <w:instrText xml:space="preserve"> PAGEREF _Toc415833122 \h </w:instrText>
        </w:r>
        <w:r w:rsidR="00425D08" w:rsidRPr="00573D0A">
          <w:rPr>
            <w:rFonts w:ascii="Times New Roman" w:hAnsi="Times New Roman" w:cs="Times New Roman"/>
            <w:noProof/>
            <w:webHidden/>
            <w:sz w:val="28"/>
            <w:szCs w:val="28"/>
          </w:rPr>
        </w:r>
        <w:r w:rsidR="00425D08" w:rsidRPr="00573D0A">
          <w:rPr>
            <w:rFonts w:ascii="Times New Roman" w:hAnsi="Times New Roman" w:cs="Times New Roman"/>
            <w:noProof/>
            <w:webHidden/>
            <w:sz w:val="28"/>
            <w:szCs w:val="28"/>
          </w:rPr>
          <w:fldChar w:fldCharType="separate"/>
        </w:r>
        <w:r w:rsidR="000A4E8B">
          <w:rPr>
            <w:rFonts w:ascii="Times New Roman" w:hAnsi="Times New Roman" w:cs="Times New Roman"/>
            <w:noProof/>
            <w:webHidden/>
            <w:sz w:val="28"/>
            <w:szCs w:val="28"/>
          </w:rPr>
          <w:t>23</w:t>
        </w:r>
        <w:r w:rsidR="00425D08" w:rsidRPr="00573D0A">
          <w:rPr>
            <w:rFonts w:ascii="Times New Roman" w:hAnsi="Times New Roman" w:cs="Times New Roman"/>
            <w:noProof/>
            <w:webHidden/>
            <w:sz w:val="28"/>
            <w:szCs w:val="28"/>
          </w:rPr>
          <w:fldChar w:fldCharType="end"/>
        </w:r>
      </w:hyperlink>
    </w:p>
    <w:p w:rsidR="006C1754" w:rsidRPr="00573D0A" w:rsidRDefault="00587C08">
      <w:pPr>
        <w:pStyle w:val="13"/>
        <w:tabs>
          <w:tab w:val="right" w:leader="dot" w:pos="9628"/>
        </w:tabs>
        <w:rPr>
          <w:rFonts w:ascii="Times New Roman" w:eastAsia="Times New Roman" w:hAnsi="Times New Roman" w:cs="Times New Roman"/>
          <w:noProof/>
          <w:color w:val="auto"/>
          <w:kern w:val="0"/>
          <w:sz w:val="28"/>
          <w:szCs w:val="28"/>
          <w:lang w:eastAsia="ru-RU"/>
        </w:rPr>
      </w:pPr>
      <w:hyperlink w:anchor="_Toc415833123" w:history="1">
        <w:r w:rsidR="006C1754" w:rsidRPr="00573D0A">
          <w:rPr>
            <w:rStyle w:val="ac"/>
            <w:rFonts w:ascii="Times New Roman" w:hAnsi="Times New Roman" w:cs="Times New Roman"/>
            <w:b/>
            <w:noProof/>
            <w:sz w:val="28"/>
            <w:szCs w:val="28"/>
          </w:rPr>
          <w:t xml:space="preserve">3. </w:t>
        </w:r>
        <w:r w:rsidR="006C1754" w:rsidRPr="00573D0A">
          <w:rPr>
            <w:rStyle w:val="ac"/>
            <w:rFonts w:ascii="Times New Roman" w:hAnsi="Times New Roman" w:cs="Times New Roman"/>
            <w:b/>
            <w:caps/>
            <w:noProof/>
            <w:kern w:val="28"/>
            <w:sz w:val="28"/>
            <w:szCs w:val="28"/>
          </w:rPr>
          <w:t>а</w:t>
        </w:r>
        <w:r w:rsidR="006C1754" w:rsidRPr="00573D0A">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6C1754" w:rsidRPr="00573D0A">
          <w:rPr>
            <w:rFonts w:ascii="Times New Roman" w:hAnsi="Times New Roman" w:cs="Times New Roman"/>
            <w:noProof/>
            <w:webHidden/>
            <w:sz w:val="28"/>
            <w:szCs w:val="28"/>
          </w:rPr>
          <w:tab/>
        </w:r>
        <w:r w:rsidR="00425D08" w:rsidRPr="00573D0A">
          <w:rPr>
            <w:rFonts w:ascii="Times New Roman" w:hAnsi="Times New Roman" w:cs="Times New Roman"/>
            <w:noProof/>
            <w:webHidden/>
            <w:sz w:val="28"/>
            <w:szCs w:val="28"/>
          </w:rPr>
          <w:fldChar w:fldCharType="begin"/>
        </w:r>
        <w:r w:rsidR="006C1754" w:rsidRPr="00573D0A">
          <w:rPr>
            <w:rFonts w:ascii="Times New Roman" w:hAnsi="Times New Roman" w:cs="Times New Roman"/>
            <w:noProof/>
            <w:webHidden/>
            <w:sz w:val="28"/>
            <w:szCs w:val="28"/>
          </w:rPr>
          <w:instrText xml:space="preserve"> PAGEREF _Toc415833123 \h </w:instrText>
        </w:r>
        <w:r w:rsidR="00425D08" w:rsidRPr="00573D0A">
          <w:rPr>
            <w:rFonts w:ascii="Times New Roman" w:hAnsi="Times New Roman" w:cs="Times New Roman"/>
            <w:noProof/>
            <w:webHidden/>
            <w:sz w:val="28"/>
            <w:szCs w:val="28"/>
          </w:rPr>
        </w:r>
        <w:r w:rsidR="00425D08" w:rsidRPr="00573D0A">
          <w:rPr>
            <w:rFonts w:ascii="Times New Roman" w:hAnsi="Times New Roman" w:cs="Times New Roman"/>
            <w:noProof/>
            <w:webHidden/>
            <w:sz w:val="28"/>
            <w:szCs w:val="28"/>
          </w:rPr>
          <w:fldChar w:fldCharType="separate"/>
        </w:r>
        <w:r w:rsidR="000A4E8B">
          <w:rPr>
            <w:rFonts w:ascii="Times New Roman" w:hAnsi="Times New Roman" w:cs="Times New Roman"/>
            <w:noProof/>
            <w:webHidden/>
            <w:sz w:val="28"/>
            <w:szCs w:val="28"/>
          </w:rPr>
          <w:t>34</w:t>
        </w:r>
        <w:r w:rsidR="00425D08" w:rsidRPr="00573D0A">
          <w:rPr>
            <w:rFonts w:ascii="Times New Roman" w:hAnsi="Times New Roman" w:cs="Times New Roman"/>
            <w:noProof/>
            <w:webHidden/>
            <w:sz w:val="28"/>
            <w:szCs w:val="28"/>
          </w:rPr>
          <w:fldChar w:fldCharType="end"/>
        </w:r>
      </w:hyperlink>
    </w:p>
    <w:p w:rsidR="006C1754" w:rsidRPr="00573D0A" w:rsidRDefault="00587C08">
      <w:pPr>
        <w:pStyle w:val="23"/>
        <w:tabs>
          <w:tab w:val="right" w:leader="dot" w:pos="9628"/>
        </w:tabs>
        <w:rPr>
          <w:rFonts w:ascii="Times New Roman" w:eastAsia="Times New Roman" w:hAnsi="Times New Roman" w:cs="Times New Roman"/>
          <w:noProof/>
          <w:color w:val="auto"/>
          <w:kern w:val="0"/>
          <w:sz w:val="28"/>
          <w:szCs w:val="28"/>
          <w:lang w:eastAsia="ru-RU"/>
        </w:rPr>
      </w:pPr>
      <w:hyperlink w:anchor="_Toc415833124" w:history="1">
        <w:r w:rsidR="006C1754" w:rsidRPr="00573D0A">
          <w:rPr>
            <w:rStyle w:val="ac"/>
            <w:rFonts w:ascii="Times New Roman" w:hAnsi="Times New Roman" w:cs="Times New Roman"/>
            <w:b/>
            <w:noProof/>
            <w:sz w:val="28"/>
            <w:szCs w:val="28"/>
          </w:rPr>
          <w:t>3.1. Целевой раздел</w:t>
        </w:r>
        <w:r w:rsidR="006C1754" w:rsidRPr="00573D0A">
          <w:rPr>
            <w:rFonts w:ascii="Times New Roman" w:hAnsi="Times New Roman" w:cs="Times New Roman"/>
            <w:noProof/>
            <w:webHidden/>
            <w:sz w:val="28"/>
            <w:szCs w:val="28"/>
          </w:rPr>
          <w:tab/>
        </w:r>
        <w:r w:rsidR="00425D08" w:rsidRPr="00573D0A">
          <w:rPr>
            <w:rFonts w:ascii="Times New Roman" w:hAnsi="Times New Roman" w:cs="Times New Roman"/>
            <w:noProof/>
            <w:webHidden/>
            <w:sz w:val="28"/>
            <w:szCs w:val="28"/>
          </w:rPr>
          <w:fldChar w:fldCharType="begin"/>
        </w:r>
        <w:r w:rsidR="006C1754" w:rsidRPr="00573D0A">
          <w:rPr>
            <w:rFonts w:ascii="Times New Roman" w:hAnsi="Times New Roman" w:cs="Times New Roman"/>
            <w:noProof/>
            <w:webHidden/>
            <w:sz w:val="28"/>
            <w:szCs w:val="28"/>
          </w:rPr>
          <w:instrText xml:space="preserve"> PAGEREF _Toc415833124 \h </w:instrText>
        </w:r>
        <w:r w:rsidR="00425D08" w:rsidRPr="00573D0A">
          <w:rPr>
            <w:rFonts w:ascii="Times New Roman" w:hAnsi="Times New Roman" w:cs="Times New Roman"/>
            <w:noProof/>
            <w:webHidden/>
            <w:sz w:val="28"/>
            <w:szCs w:val="28"/>
          </w:rPr>
        </w:r>
        <w:r w:rsidR="00425D08" w:rsidRPr="00573D0A">
          <w:rPr>
            <w:rFonts w:ascii="Times New Roman" w:hAnsi="Times New Roman" w:cs="Times New Roman"/>
            <w:noProof/>
            <w:webHidden/>
            <w:sz w:val="28"/>
            <w:szCs w:val="28"/>
          </w:rPr>
          <w:fldChar w:fldCharType="separate"/>
        </w:r>
        <w:r w:rsidR="000A4E8B">
          <w:rPr>
            <w:rFonts w:ascii="Times New Roman" w:hAnsi="Times New Roman" w:cs="Times New Roman"/>
            <w:noProof/>
            <w:webHidden/>
            <w:sz w:val="28"/>
            <w:szCs w:val="28"/>
          </w:rPr>
          <w:t>34</w:t>
        </w:r>
        <w:r w:rsidR="00425D08" w:rsidRPr="00573D0A">
          <w:rPr>
            <w:rFonts w:ascii="Times New Roman" w:hAnsi="Times New Roman" w:cs="Times New Roman"/>
            <w:noProof/>
            <w:webHidden/>
            <w:sz w:val="28"/>
            <w:szCs w:val="28"/>
          </w:rPr>
          <w:fldChar w:fldCharType="end"/>
        </w:r>
      </w:hyperlink>
    </w:p>
    <w:p w:rsidR="006C1754" w:rsidRPr="00573D0A" w:rsidRDefault="00587C08">
      <w:pPr>
        <w:pStyle w:val="30"/>
        <w:rPr>
          <w:rFonts w:ascii="Times New Roman" w:eastAsia="Times New Roman" w:hAnsi="Times New Roman" w:cs="Times New Roman"/>
          <w:noProof/>
          <w:color w:val="auto"/>
          <w:kern w:val="0"/>
          <w:sz w:val="28"/>
          <w:szCs w:val="28"/>
          <w:lang w:eastAsia="ru-RU"/>
        </w:rPr>
      </w:pPr>
      <w:hyperlink w:anchor="_Toc415833125" w:history="1">
        <w:r w:rsidR="006C1754" w:rsidRPr="00573D0A">
          <w:rPr>
            <w:rStyle w:val="ac"/>
            <w:rFonts w:ascii="Times New Roman" w:hAnsi="Times New Roman" w:cs="Times New Roman"/>
            <w:b/>
            <w:noProof/>
            <w:sz w:val="28"/>
            <w:szCs w:val="28"/>
          </w:rPr>
          <w:t>3.1.1. Пояснительная записка</w:t>
        </w:r>
        <w:r w:rsidR="006C1754" w:rsidRPr="00573D0A">
          <w:rPr>
            <w:rFonts w:ascii="Times New Roman" w:hAnsi="Times New Roman" w:cs="Times New Roman"/>
            <w:noProof/>
            <w:webHidden/>
            <w:sz w:val="28"/>
            <w:szCs w:val="28"/>
          </w:rPr>
          <w:tab/>
        </w:r>
        <w:r w:rsidR="00425D08" w:rsidRPr="00573D0A">
          <w:rPr>
            <w:rFonts w:ascii="Times New Roman" w:hAnsi="Times New Roman" w:cs="Times New Roman"/>
            <w:noProof/>
            <w:webHidden/>
            <w:sz w:val="28"/>
            <w:szCs w:val="28"/>
          </w:rPr>
          <w:fldChar w:fldCharType="begin"/>
        </w:r>
        <w:r w:rsidR="006C1754" w:rsidRPr="00573D0A">
          <w:rPr>
            <w:rFonts w:ascii="Times New Roman" w:hAnsi="Times New Roman" w:cs="Times New Roman"/>
            <w:noProof/>
            <w:webHidden/>
            <w:sz w:val="28"/>
            <w:szCs w:val="28"/>
          </w:rPr>
          <w:instrText xml:space="preserve"> PAGEREF _Toc415833125 \h </w:instrText>
        </w:r>
        <w:r w:rsidR="00425D08" w:rsidRPr="00573D0A">
          <w:rPr>
            <w:rFonts w:ascii="Times New Roman" w:hAnsi="Times New Roman" w:cs="Times New Roman"/>
            <w:noProof/>
            <w:webHidden/>
            <w:sz w:val="28"/>
            <w:szCs w:val="28"/>
          </w:rPr>
        </w:r>
        <w:r w:rsidR="00425D08" w:rsidRPr="00573D0A">
          <w:rPr>
            <w:rFonts w:ascii="Times New Roman" w:hAnsi="Times New Roman" w:cs="Times New Roman"/>
            <w:noProof/>
            <w:webHidden/>
            <w:sz w:val="28"/>
            <w:szCs w:val="28"/>
          </w:rPr>
          <w:fldChar w:fldCharType="separate"/>
        </w:r>
        <w:r w:rsidR="000A4E8B">
          <w:rPr>
            <w:rFonts w:ascii="Times New Roman" w:hAnsi="Times New Roman" w:cs="Times New Roman"/>
            <w:noProof/>
            <w:webHidden/>
            <w:sz w:val="28"/>
            <w:szCs w:val="28"/>
          </w:rPr>
          <w:t>34</w:t>
        </w:r>
        <w:r w:rsidR="00425D08" w:rsidRPr="00573D0A">
          <w:rPr>
            <w:rFonts w:ascii="Times New Roman" w:hAnsi="Times New Roman" w:cs="Times New Roman"/>
            <w:noProof/>
            <w:webHidden/>
            <w:sz w:val="28"/>
            <w:szCs w:val="28"/>
          </w:rPr>
          <w:fldChar w:fldCharType="end"/>
        </w:r>
      </w:hyperlink>
    </w:p>
    <w:p w:rsidR="006C1754" w:rsidRPr="00573D0A" w:rsidRDefault="00587C08">
      <w:pPr>
        <w:pStyle w:val="30"/>
        <w:rPr>
          <w:rFonts w:ascii="Times New Roman" w:eastAsia="Times New Roman" w:hAnsi="Times New Roman" w:cs="Times New Roman"/>
          <w:noProof/>
          <w:color w:val="auto"/>
          <w:kern w:val="0"/>
          <w:sz w:val="28"/>
          <w:szCs w:val="28"/>
          <w:lang w:eastAsia="ru-RU"/>
        </w:rPr>
      </w:pPr>
      <w:hyperlink w:anchor="_Toc415833126" w:history="1">
        <w:r w:rsidR="006C1754" w:rsidRPr="00573D0A">
          <w:rPr>
            <w:rStyle w:val="ac"/>
            <w:rFonts w:ascii="Times New Roman" w:hAnsi="Times New Roman" w:cs="Times New Roman"/>
            <w:b/>
            <w:noProof/>
            <w:sz w:val="28"/>
            <w:szCs w:val="28"/>
          </w:rPr>
          <w:t>3.1.2.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573D0A">
          <w:rPr>
            <w:rFonts w:ascii="Times New Roman" w:hAnsi="Times New Roman" w:cs="Times New Roman"/>
            <w:noProof/>
            <w:webHidden/>
            <w:sz w:val="28"/>
            <w:szCs w:val="28"/>
          </w:rPr>
          <w:tab/>
        </w:r>
        <w:r w:rsidR="00425D08" w:rsidRPr="00573D0A">
          <w:rPr>
            <w:rFonts w:ascii="Times New Roman" w:hAnsi="Times New Roman" w:cs="Times New Roman"/>
            <w:noProof/>
            <w:webHidden/>
            <w:sz w:val="28"/>
            <w:szCs w:val="28"/>
          </w:rPr>
          <w:fldChar w:fldCharType="begin"/>
        </w:r>
        <w:r w:rsidR="006C1754" w:rsidRPr="00573D0A">
          <w:rPr>
            <w:rFonts w:ascii="Times New Roman" w:hAnsi="Times New Roman" w:cs="Times New Roman"/>
            <w:noProof/>
            <w:webHidden/>
            <w:sz w:val="28"/>
            <w:szCs w:val="28"/>
          </w:rPr>
          <w:instrText xml:space="preserve"> PAGEREF _Toc415833126 \h </w:instrText>
        </w:r>
        <w:r w:rsidR="00425D08" w:rsidRPr="00573D0A">
          <w:rPr>
            <w:rFonts w:ascii="Times New Roman" w:hAnsi="Times New Roman" w:cs="Times New Roman"/>
            <w:noProof/>
            <w:webHidden/>
            <w:sz w:val="28"/>
            <w:szCs w:val="28"/>
          </w:rPr>
        </w:r>
        <w:r w:rsidR="00425D08" w:rsidRPr="00573D0A">
          <w:rPr>
            <w:rFonts w:ascii="Times New Roman" w:hAnsi="Times New Roman" w:cs="Times New Roman"/>
            <w:noProof/>
            <w:webHidden/>
            <w:sz w:val="28"/>
            <w:szCs w:val="28"/>
          </w:rPr>
          <w:fldChar w:fldCharType="separate"/>
        </w:r>
        <w:r w:rsidR="000A4E8B">
          <w:rPr>
            <w:rFonts w:ascii="Times New Roman" w:hAnsi="Times New Roman" w:cs="Times New Roman"/>
            <w:noProof/>
            <w:webHidden/>
            <w:sz w:val="28"/>
            <w:szCs w:val="28"/>
          </w:rPr>
          <w:t>40</w:t>
        </w:r>
        <w:r w:rsidR="00425D08" w:rsidRPr="00573D0A">
          <w:rPr>
            <w:rFonts w:ascii="Times New Roman" w:hAnsi="Times New Roman" w:cs="Times New Roman"/>
            <w:noProof/>
            <w:webHidden/>
            <w:sz w:val="28"/>
            <w:szCs w:val="28"/>
          </w:rPr>
          <w:fldChar w:fldCharType="end"/>
        </w:r>
      </w:hyperlink>
    </w:p>
    <w:p w:rsidR="006C1754" w:rsidRPr="00573D0A" w:rsidRDefault="00587C08">
      <w:pPr>
        <w:pStyle w:val="30"/>
        <w:rPr>
          <w:rFonts w:ascii="Times New Roman" w:eastAsia="Times New Roman" w:hAnsi="Times New Roman" w:cs="Times New Roman"/>
          <w:noProof/>
          <w:color w:val="auto"/>
          <w:kern w:val="0"/>
          <w:sz w:val="28"/>
          <w:szCs w:val="28"/>
          <w:lang w:eastAsia="ru-RU"/>
        </w:rPr>
      </w:pPr>
      <w:hyperlink w:anchor="_Toc415833127" w:history="1">
        <w:r w:rsidR="006C1754" w:rsidRPr="00573D0A">
          <w:rPr>
            <w:rStyle w:val="ac"/>
            <w:rFonts w:ascii="Times New Roman" w:hAnsi="Times New Roman" w:cs="Times New Roman"/>
            <w:b/>
            <w:noProof/>
            <w:sz w:val="28"/>
            <w:szCs w:val="28"/>
          </w:rPr>
          <w:t xml:space="preserve">3.1.3. </w:t>
        </w:r>
        <w:r w:rsidR="006C1754" w:rsidRPr="00573D0A">
          <w:rPr>
            <w:rStyle w:val="ac"/>
            <w:rFonts w:ascii="Times New Roman" w:hAnsi="Times New Roman" w:cs="Times New Roman"/>
            <w:b/>
            <w:noProof/>
            <w:spacing w:val="2"/>
            <w:sz w:val="28"/>
            <w:szCs w:val="28"/>
          </w:rPr>
          <w:t xml:space="preserve">Система оценки достижения обучающимися  с </w:t>
        </w:r>
        <w:r w:rsidR="006C1754" w:rsidRPr="00573D0A">
          <w:rPr>
            <w:rStyle w:val="ac"/>
            <w:rFonts w:ascii="Times New Roman" w:hAnsi="Times New Roman" w:cs="Times New Roman"/>
            <w:b/>
            <w:noProof/>
            <w:sz w:val="28"/>
            <w:szCs w:val="28"/>
          </w:rPr>
          <w:t>задержкой психического развития</w:t>
        </w:r>
        <w:r w:rsidR="006C1754" w:rsidRPr="00573D0A">
          <w:rPr>
            <w:rStyle w:val="ac"/>
            <w:rFonts w:ascii="Times New Roman" w:hAnsi="Times New Roman" w:cs="Times New Roman"/>
            <w:b/>
            <w:noProof/>
            <w:spacing w:val="2"/>
            <w:sz w:val="28"/>
            <w:szCs w:val="28"/>
          </w:rPr>
          <w:t xml:space="preserve"> планируемых результатов освоения </w:t>
        </w:r>
        <w:r w:rsidR="006C1754" w:rsidRPr="00573D0A">
          <w:rPr>
            <w:rStyle w:val="ac"/>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6C1754" w:rsidRPr="00573D0A">
          <w:rPr>
            <w:rFonts w:ascii="Times New Roman" w:hAnsi="Times New Roman" w:cs="Times New Roman"/>
            <w:noProof/>
            <w:webHidden/>
            <w:sz w:val="28"/>
            <w:szCs w:val="28"/>
          </w:rPr>
          <w:tab/>
        </w:r>
        <w:r w:rsidR="00425D08" w:rsidRPr="00573D0A">
          <w:rPr>
            <w:rFonts w:ascii="Times New Roman" w:hAnsi="Times New Roman" w:cs="Times New Roman"/>
            <w:noProof/>
            <w:webHidden/>
            <w:sz w:val="28"/>
            <w:szCs w:val="28"/>
          </w:rPr>
          <w:fldChar w:fldCharType="begin"/>
        </w:r>
        <w:r w:rsidR="006C1754" w:rsidRPr="00573D0A">
          <w:rPr>
            <w:rFonts w:ascii="Times New Roman" w:hAnsi="Times New Roman" w:cs="Times New Roman"/>
            <w:noProof/>
            <w:webHidden/>
            <w:sz w:val="28"/>
            <w:szCs w:val="28"/>
          </w:rPr>
          <w:instrText xml:space="preserve"> PAGEREF _Toc415833127 \h </w:instrText>
        </w:r>
        <w:r w:rsidR="00425D08" w:rsidRPr="00573D0A">
          <w:rPr>
            <w:rFonts w:ascii="Times New Roman" w:hAnsi="Times New Roman" w:cs="Times New Roman"/>
            <w:noProof/>
            <w:webHidden/>
            <w:sz w:val="28"/>
            <w:szCs w:val="28"/>
          </w:rPr>
        </w:r>
        <w:r w:rsidR="00425D08" w:rsidRPr="00573D0A">
          <w:rPr>
            <w:rFonts w:ascii="Times New Roman" w:hAnsi="Times New Roman" w:cs="Times New Roman"/>
            <w:noProof/>
            <w:webHidden/>
            <w:sz w:val="28"/>
            <w:szCs w:val="28"/>
          </w:rPr>
          <w:fldChar w:fldCharType="separate"/>
        </w:r>
        <w:r w:rsidR="000A4E8B">
          <w:rPr>
            <w:rFonts w:ascii="Times New Roman" w:hAnsi="Times New Roman" w:cs="Times New Roman"/>
            <w:noProof/>
            <w:webHidden/>
            <w:sz w:val="28"/>
            <w:szCs w:val="28"/>
          </w:rPr>
          <w:t>47</w:t>
        </w:r>
        <w:r w:rsidR="00425D08" w:rsidRPr="00573D0A">
          <w:rPr>
            <w:rFonts w:ascii="Times New Roman" w:hAnsi="Times New Roman" w:cs="Times New Roman"/>
            <w:noProof/>
            <w:webHidden/>
            <w:sz w:val="28"/>
            <w:szCs w:val="28"/>
          </w:rPr>
          <w:fldChar w:fldCharType="end"/>
        </w:r>
      </w:hyperlink>
    </w:p>
    <w:p w:rsidR="006C1754" w:rsidRPr="00573D0A" w:rsidRDefault="00587C08">
      <w:pPr>
        <w:pStyle w:val="23"/>
        <w:tabs>
          <w:tab w:val="right" w:leader="dot" w:pos="9628"/>
        </w:tabs>
        <w:rPr>
          <w:rFonts w:ascii="Times New Roman" w:eastAsia="Times New Roman" w:hAnsi="Times New Roman" w:cs="Times New Roman"/>
          <w:noProof/>
          <w:color w:val="auto"/>
          <w:kern w:val="0"/>
          <w:sz w:val="28"/>
          <w:szCs w:val="28"/>
          <w:lang w:eastAsia="ru-RU"/>
        </w:rPr>
      </w:pPr>
      <w:hyperlink w:anchor="_Toc415833128" w:history="1">
        <w:r w:rsidR="006C1754" w:rsidRPr="00573D0A">
          <w:rPr>
            <w:rStyle w:val="ac"/>
            <w:rFonts w:ascii="Times New Roman" w:hAnsi="Times New Roman" w:cs="Times New Roman"/>
            <w:b/>
            <w:noProof/>
            <w:sz w:val="28"/>
            <w:szCs w:val="28"/>
          </w:rPr>
          <w:t>3.2. Содержательный раздел</w:t>
        </w:r>
        <w:r w:rsidR="006C1754" w:rsidRPr="00573D0A">
          <w:rPr>
            <w:rFonts w:ascii="Times New Roman" w:hAnsi="Times New Roman" w:cs="Times New Roman"/>
            <w:noProof/>
            <w:webHidden/>
            <w:sz w:val="28"/>
            <w:szCs w:val="28"/>
          </w:rPr>
          <w:tab/>
        </w:r>
        <w:r w:rsidR="00425D08" w:rsidRPr="00573D0A">
          <w:rPr>
            <w:rFonts w:ascii="Times New Roman" w:hAnsi="Times New Roman" w:cs="Times New Roman"/>
            <w:noProof/>
            <w:webHidden/>
            <w:sz w:val="28"/>
            <w:szCs w:val="28"/>
          </w:rPr>
          <w:fldChar w:fldCharType="begin"/>
        </w:r>
        <w:r w:rsidR="006C1754" w:rsidRPr="00573D0A">
          <w:rPr>
            <w:rFonts w:ascii="Times New Roman" w:hAnsi="Times New Roman" w:cs="Times New Roman"/>
            <w:noProof/>
            <w:webHidden/>
            <w:sz w:val="28"/>
            <w:szCs w:val="28"/>
          </w:rPr>
          <w:instrText xml:space="preserve"> PAGEREF _Toc415833128 \h </w:instrText>
        </w:r>
        <w:r w:rsidR="00425D08" w:rsidRPr="00573D0A">
          <w:rPr>
            <w:rFonts w:ascii="Times New Roman" w:hAnsi="Times New Roman" w:cs="Times New Roman"/>
            <w:noProof/>
            <w:webHidden/>
            <w:sz w:val="28"/>
            <w:szCs w:val="28"/>
          </w:rPr>
        </w:r>
        <w:r w:rsidR="00425D08" w:rsidRPr="00573D0A">
          <w:rPr>
            <w:rFonts w:ascii="Times New Roman" w:hAnsi="Times New Roman" w:cs="Times New Roman"/>
            <w:noProof/>
            <w:webHidden/>
            <w:sz w:val="28"/>
            <w:szCs w:val="28"/>
          </w:rPr>
          <w:fldChar w:fldCharType="separate"/>
        </w:r>
        <w:r w:rsidR="000A4E8B">
          <w:rPr>
            <w:rFonts w:ascii="Times New Roman" w:hAnsi="Times New Roman" w:cs="Times New Roman"/>
            <w:noProof/>
            <w:webHidden/>
            <w:sz w:val="28"/>
            <w:szCs w:val="28"/>
          </w:rPr>
          <w:t>52</w:t>
        </w:r>
        <w:r w:rsidR="00425D08" w:rsidRPr="00573D0A">
          <w:rPr>
            <w:rFonts w:ascii="Times New Roman" w:hAnsi="Times New Roman" w:cs="Times New Roman"/>
            <w:noProof/>
            <w:webHidden/>
            <w:sz w:val="28"/>
            <w:szCs w:val="28"/>
          </w:rPr>
          <w:fldChar w:fldCharType="end"/>
        </w:r>
      </w:hyperlink>
    </w:p>
    <w:p w:rsidR="006C1754" w:rsidRPr="00573D0A" w:rsidRDefault="00587C08">
      <w:pPr>
        <w:pStyle w:val="30"/>
        <w:rPr>
          <w:rFonts w:ascii="Times New Roman" w:eastAsia="Times New Roman" w:hAnsi="Times New Roman" w:cs="Times New Roman"/>
          <w:noProof/>
          <w:color w:val="auto"/>
          <w:kern w:val="0"/>
          <w:sz w:val="28"/>
          <w:szCs w:val="28"/>
          <w:lang w:eastAsia="ru-RU"/>
        </w:rPr>
      </w:pPr>
      <w:hyperlink w:anchor="_Toc415833129" w:history="1">
        <w:r w:rsidR="006C1754" w:rsidRPr="00573D0A">
          <w:rPr>
            <w:rStyle w:val="ac"/>
            <w:rFonts w:ascii="Times New Roman" w:hAnsi="Times New Roman" w:cs="Times New Roman"/>
            <w:b/>
            <w:noProof/>
            <w:sz w:val="28"/>
            <w:szCs w:val="28"/>
          </w:rPr>
          <w:t>3.2.1. Программа формирования универсальных учебных действий</w:t>
        </w:r>
        <w:r w:rsidR="006C1754" w:rsidRPr="00573D0A">
          <w:rPr>
            <w:rFonts w:ascii="Times New Roman" w:hAnsi="Times New Roman" w:cs="Times New Roman"/>
            <w:noProof/>
            <w:webHidden/>
            <w:sz w:val="28"/>
            <w:szCs w:val="28"/>
          </w:rPr>
          <w:tab/>
        </w:r>
        <w:r w:rsidR="00425D08" w:rsidRPr="00573D0A">
          <w:rPr>
            <w:rFonts w:ascii="Times New Roman" w:hAnsi="Times New Roman" w:cs="Times New Roman"/>
            <w:noProof/>
            <w:webHidden/>
            <w:sz w:val="28"/>
            <w:szCs w:val="28"/>
          </w:rPr>
          <w:fldChar w:fldCharType="begin"/>
        </w:r>
        <w:r w:rsidR="006C1754" w:rsidRPr="00573D0A">
          <w:rPr>
            <w:rFonts w:ascii="Times New Roman" w:hAnsi="Times New Roman" w:cs="Times New Roman"/>
            <w:noProof/>
            <w:webHidden/>
            <w:sz w:val="28"/>
            <w:szCs w:val="28"/>
          </w:rPr>
          <w:instrText xml:space="preserve"> PAGEREF _Toc415833129 \h </w:instrText>
        </w:r>
        <w:r w:rsidR="00425D08" w:rsidRPr="00573D0A">
          <w:rPr>
            <w:rFonts w:ascii="Times New Roman" w:hAnsi="Times New Roman" w:cs="Times New Roman"/>
            <w:noProof/>
            <w:webHidden/>
            <w:sz w:val="28"/>
            <w:szCs w:val="28"/>
          </w:rPr>
        </w:r>
        <w:r w:rsidR="00425D08" w:rsidRPr="00573D0A">
          <w:rPr>
            <w:rFonts w:ascii="Times New Roman" w:hAnsi="Times New Roman" w:cs="Times New Roman"/>
            <w:noProof/>
            <w:webHidden/>
            <w:sz w:val="28"/>
            <w:szCs w:val="28"/>
          </w:rPr>
          <w:fldChar w:fldCharType="separate"/>
        </w:r>
        <w:r w:rsidR="000A4E8B">
          <w:rPr>
            <w:rFonts w:ascii="Times New Roman" w:hAnsi="Times New Roman" w:cs="Times New Roman"/>
            <w:noProof/>
            <w:webHidden/>
            <w:sz w:val="28"/>
            <w:szCs w:val="28"/>
          </w:rPr>
          <w:t>52</w:t>
        </w:r>
        <w:r w:rsidR="00425D08" w:rsidRPr="00573D0A">
          <w:rPr>
            <w:rFonts w:ascii="Times New Roman" w:hAnsi="Times New Roman" w:cs="Times New Roman"/>
            <w:noProof/>
            <w:webHidden/>
            <w:sz w:val="28"/>
            <w:szCs w:val="28"/>
          </w:rPr>
          <w:fldChar w:fldCharType="end"/>
        </w:r>
      </w:hyperlink>
    </w:p>
    <w:p w:rsidR="006C1754" w:rsidRPr="00573D0A" w:rsidRDefault="00587C08">
      <w:pPr>
        <w:pStyle w:val="30"/>
        <w:rPr>
          <w:rFonts w:ascii="Times New Roman" w:eastAsia="Times New Roman" w:hAnsi="Times New Roman" w:cs="Times New Roman"/>
          <w:noProof/>
          <w:color w:val="auto"/>
          <w:kern w:val="0"/>
          <w:sz w:val="28"/>
          <w:szCs w:val="28"/>
          <w:lang w:eastAsia="ru-RU"/>
        </w:rPr>
      </w:pPr>
      <w:hyperlink w:anchor="_Toc415833130" w:history="1">
        <w:r w:rsidR="006C1754" w:rsidRPr="00573D0A">
          <w:rPr>
            <w:rStyle w:val="ac"/>
            <w:rFonts w:ascii="Times New Roman" w:hAnsi="Times New Roman" w:cs="Times New Roman"/>
            <w:b/>
            <w:noProof/>
            <w:sz w:val="28"/>
            <w:szCs w:val="28"/>
          </w:rPr>
          <w:t>2.2.2. Программы учебных предметов,  курсов коррекционно-развивающей области</w:t>
        </w:r>
        <w:r w:rsidR="006C1754" w:rsidRPr="00573D0A">
          <w:rPr>
            <w:rFonts w:ascii="Times New Roman" w:hAnsi="Times New Roman" w:cs="Times New Roman"/>
            <w:noProof/>
            <w:webHidden/>
            <w:sz w:val="28"/>
            <w:szCs w:val="28"/>
          </w:rPr>
          <w:tab/>
        </w:r>
        <w:r w:rsidR="00425D08" w:rsidRPr="00573D0A">
          <w:rPr>
            <w:rFonts w:ascii="Times New Roman" w:hAnsi="Times New Roman" w:cs="Times New Roman"/>
            <w:noProof/>
            <w:webHidden/>
            <w:sz w:val="28"/>
            <w:szCs w:val="28"/>
          </w:rPr>
          <w:fldChar w:fldCharType="begin"/>
        </w:r>
        <w:r w:rsidR="006C1754" w:rsidRPr="00573D0A">
          <w:rPr>
            <w:rFonts w:ascii="Times New Roman" w:hAnsi="Times New Roman" w:cs="Times New Roman"/>
            <w:noProof/>
            <w:webHidden/>
            <w:sz w:val="28"/>
            <w:szCs w:val="28"/>
          </w:rPr>
          <w:instrText xml:space="preserve"> PAGEREF _Toc415833130 \h </w:instrText>
        </w:r>
        <w:r w:rsidR="00425D08" w:rsidRPr="00573D0A">
          <w:rPr>
            <w:rFonts w:ascii="Times New Roman" w:hAnsi="Times New Roman" w:cs="Times New Roman"/>
            <w:noProof/>
            <w:webHidden/>
            <w:sz w:val="28"/>
            <w:szCs w:val="28"/>
          </w:rPr>
        </w:r>
        <w:r w:rsidR="00425D08" w:rsidRPr="00573D0A">
          <w:rPr>
            <w:rFonts w:ascii="Times New Roman" w:hAnsi="Times New Roman" w:cs="Times New Roman"/>
            <w:noProof/>
            <w:webHidden/>
            <w:sz w:val="28"/>
            <w:szCs w:val="28"/>
          </w:rPr>
          <w:fldChar w:fldCharType="separate"/>
        </w:r>
        <w:r w:rsidR="000A4E8B">
          <w:rPr>
            <w:rFonts w:ascii="Times New Roman" w:hAnsi="Times New Roman" w:cs="Times New Roman"/>
            <w:noProof/>
            <w:webHidden/>
            <w:sz w:val="28"/>
            <w:szCs w:val="28"/>
          </w:rPr>
          <w:t>54</w:t>
        </w:r>
        <w:r w:rsidR="00425D08" w:rsidRPr="00573D0A">
          <w:rPr>
            <w:rFonts w:ascii="Times New Roman" w:hAnsi="Times New Roman" w:cs="Times New Roman"/>
            <w:noProof/>
            <w:webHidden/>
            <w:sz w:val="28"/>
            <w:szCs w:val="28"/>
          </w:rPr>
          <w:fldChar w:fldCharType="end"/>
        </w:r>
      </w:hyperlink>
    </w:p>
    <w:p w:rsidR="006C1754" w:rsidRPr="00573D0A" w:rsidRDefault="00587C08">
      <w:pPr>
        <w:pStyle w:val="30"/>
        <w:rPr>
          <w:rFonts w:ascii="Times New Roman" w:eastAsia="Times New Roman" w:hAnsi="Times New Roman" w:cs="Times New Roman"/>
          <w:noProof/>
          <w:color w:val="auto"/>
          <w:kern w:val="0"/>
          <w:sz w:val="28"/>
          <w:szCs w:val="28"/>
          <w:lang w:eastAsia="ru-RU"/>
        </w:rPr>
      </w:pPr>
      <w:hyperlink w:anchor="_Toc415833131" w:history="1">
        <w:r w:rsidR="006C1754" w:rsidRPr="00573D0A">
          <w:rPr>
            <w:rStyle w:val="ac"/>
            <w:rFonts w:ascii="Times New Roman" w:hAnsi="Times New Roman" w:cs="Times New Roman"/>
            <w:b/>
            <w:noProof/>
            <w:spacing w:val="2"/>
            <w:sz w:val="28"/>
            <w:szCs w:val="28"/>
          </w:rPr>
          <w:t>3.2.3. Программа духовно-нравственного развития, воспитания</w:t>
        </w:r>
        <w:r w:rsidR="006C1754" w:rsidRPr="00573D0A">
          <w:rPr>
            <w:rFonts w:ascii="Times New Roman" w:hAnsi="Times New Roman" w:cs="Times New Roman"/>
            <w:noProof/>
            <w:webHidden/>
            <w:sz w:val="28"/>
            <w:szCs w:val="28"/>
          </w:rPr>
          <w:tab/>
        </w:r>
        <w:r w:rsidR="00425D08" w:rsidRPr="00573D0A">
          <w:rPr>
            <w:rFonts w:ascii="Times New Roman" w:hAnsi="Times New Roman" w:cs="Times New Roman"/>
            <w:noProof/>
            <w:webHidden/>
            <w:sz w:val="28"/>
            <w:szCs w:val="28"/>
          </w:rPr>
          <w:fldChar w:fldCharType="begin"/>
        </w:r>
        <w:r w:rsidR="006C1754" w:rsidRPr="00573D0A">
          <w:rPr>
            <w:rFonts w:ascii="Times New Roman" w:hAnsi="Times New Roman" w:cs="Times New Roman"/>
            <w:noProof/>
            <w:webHidden/>
            <w:sz w:val="28"/>
            <w:szCs w:val="28"/>
          </w:rPr>
          <w:instrText xml:space="preserve"> PAGEREF _Toc415833131 \h </w:instrText>
        </w:r>
        <w:r w:rsidR="00425D08" w:rsidRPr="00573D0A">
          <w:rPr>
            <w:rFonts w:ascii="Times New Roman" w:hAnsi="Times New Roman" w:cs="Times New Roman"/>
            <w:noProof/>
            <w:webHidden/>
            <w:sz w:val="28"/>
            <w:szCs w:val="28"/>
          </w:rPr>
        </w:r>
        <w:r w:rsidR="00425D08" w:rsidRPr="00573D0A">
          <w:rPr>
            <w:rFonts w:ascii="Times New Roman" w:hAnsi="Times New Roman" w:cs="Times New Roman"/>
            <w:noProof/>
            <w:webHidden/>
            <w:sz w:val="28"/>
            <w:szCs w:val="28"/>
          </w:rPr>
          <w:fldChar w:fldCharType="separate"/>
        </w:r>
        <w:r w:rsidR="000A4E8B">
          <w:rPr>
            <w:rFonts w:ascii="Times New Roman" w:hAnsi="Times New Roman" w:cs="Times New Roman"/>
            <w:noProof/>
            <w:webHidden/>
            <w:sz w:val="28"/>
            <w:szCs w:val="28"/>
          </w:rPr>
          <w:t>84</w:t>
        </w:r>
        <w:r w:rsidR="00425D08" w:rsidRPr="00573D0A">
          <w:rPr>
            <w:rFonts w:ascii="Times New Roman" w:hAnsi="Times New Roman" w:cs="Times New Roman"/>
            <w:noProof/>
            <w:webHidden/>
            <w:sz w:val="28"/>
            <w:szCs w:val="28"/>
          </w:rPr>
          <w:fldChar w:fldCharType="end"/>
        </w:r>
      </w:hyperlink>
    </w:p>
    <w:p w:rsidR="006C1754" w:rsidRPr="00573D0A" w:rsidRDefault="00587C08">
      <w:pPr>
        <w:pStyle w:val="30"/>
        <w:rPr>
          <w:rFonts w:ascii="Times New Roman" w:eastAsia="Times New Roman" w:hAnsi="Times New Roman" w:cs="Times New Roman"/>
          <w:noProof/>
          <w:color w:val="auto"/>
          <w:kern w:val="0"/>
          <w:sz w:val="28"/>
          <w:szCs w:val="28"/>
          <w:lang w:eastAsia="ru-RU"/>
        </w:rPr>
      </w:pPr>
      <w:hyperlink w:anchor="_Toc415833132" w:history="1">
        <w:r w:rsidR="006C1754" w:rsidRPr="00573D0A">
          <w:rPr>
            <w:rStyle w:val="ac"/>
            <w:rFonts w:ascii="Times New Roman" w:hAnsi="Times New Roman" w:cs="Times New Roman"/>
            <w:b/>
            <w:noProof/>
            <w:sz w:val="28"/>
            <w:szCs w:val="28"/>
          </w:rPr>
          <w:t>3.2.4.Программа формирования экологической культуры, здорового  и безопасного образа жизни</w:t>
        </w:r>
        <w:r w:rsidR="006C1754" w:rsidRPr="00573D0A">
          <w:rPr>
            <w:rFonts w:ascii="Times New Roman" w:hAnsi="Times New Roman" w:cs="Times New Roman"/>
            <w:noProof/>
            <w:webHidden/>
            <w:sz w:val="28"/>
            <w:szCs w:val="28"/>
          </w:rPr>
          <w:tab/>
        </w:r>
        <w:r w:rsidR="007D0F82">
          <w:rPr>
            <w:rFonts w:ascii="Times New Roman" w:hAnsi="Times New Roman" w:cs="Times New Roman"/>
            <w:noProof/>
            <w:webHidden/>
            <w:sz w:val="28"/>
            <w:szCs w:val="28"/>
          </w:rPr>
          <w:t>89</w:t>
        </w:r>
      </w:hyperlink>
    </w:p>
    <w:p w:rsidR="006C1754" w:rsidRPr="00573D0A" w:rsidRDefault="00587C08">
      <w:pPr>
        <w:pStyle w:val="30"/>
        <w:rPr>
          <w:rFonts w:ascii="Times New Roman" w:eastAsia="Times New Roman" w:hAnsi="Times New Roman" w:cs="Times New Roman"/>
          <w:noProof/>
          <w:color w:val="auto"/>
          <w:kern w:val="0"/>
          <w:sz w:val="28"/>
          <w:szCs w:val="28"/>
          <w:lang w:eastAsia="ru-RU"/>
        </w:rPr>
      </w:pPr>
      <w:hyperlink w:anchor="_Toc415833133" w:history="1">
        <w:r w:rsidR="006C1754" w:rsidRPr="00573D0A">
          <w:rPr>
            <w:rStyle w:val="ac"/>
            <w:rFonts w:ascii="Times New Roman" w:hAnsi="Times New Roman" w:cs="Times New Roman"/>
            <w:b/>
            <w:noProof/>
            <w:spacing w:val="2"/>
            <w:sz w:val="28"/>
            <w:szCs w:val="28"/>
          </w:rPr>
          <w:t>3.2.5. Программа коррекционной работы</w:t>
        </w:r>
        <w:r w:rsidR="006C1754" w:rsidRPr="00573D0A">
          <w:rPr>
            <w:rFonts w:ascii="Times New Roman" w:hAnsi="Times New Roman" w:cs="Times New Roman"/>
            <w:noProof/>
            <w:webHidden/>
            <w:sz w:val="28"/>
            <w:szCs w:val="28"/>
          </w:rPr>
          <w:tab/>
        </w:r>
        <w:r w:rsidR="00425D08" w:rsidRPr="00573D0A">
          <w:rPr>
            <w:rFonts w:ascii="Times New Roman" w:hAnsi="Times New Roman" w:cs="Times New Roman"/>
            <w:noProof/>
            <w:webHidden/>
            <w:sz w:val="28"/>
            <w:szCs w:val="28"/>
          </w:rPr>
          <w:fldChar w:fldCharType="begin"/>
        </w:r>
        <w:r w:rsidR="006C1754" w:rsidRPr="00573D0A">
          <w:rPr>
            <w:rFonts w:ascii="Times New Roman" w:hAnsi="Times New Roman" w:cs="Times New Roman"/>
            <w:noProof/>
            <w:webHidden/>
            <w:sz w:val="28"/>
            <w:szCs w:val="28"/>
          </w:rPr>
          <w:instrText xml:space="preserve"> PAGEREF _Toc415833133 \h </w:instrText>
        </w:r>
        <w:r w:rsidR="00425D08" w:rsidRPr="00573D0A">
          <w:rPr>
            <w:rFonts w:ascii="Times New Roman" w:hAnsi="Times New Roman" w:cs="Times New Roman"/>
            <w:noProof/>
            <w:webHidden/>
            <w:sz w:val="28"/>
            <w:szCs w:val="28"/>
          </w:rPr>
        </w:r>
        <w:r w:rsidR="00425D08" w:rsidRPr="00573D0A">
          <w:rPr>
            <w:rFonts w:ascii="Times New Roman" w:hAnsi="Times New Roman" w:cs="Times New Roman"/>
            <w:noProof/>
            <w:webHidden/>
            <w:sz w:val="28"/>
            <w:szCs w:val="28"/>
          </w:rPr>
          <w:fldChar w:fldCharType="separate"/>
        </w:r>
        <w:r w:rsidR="000A4E8B">
          <w:rPr>
            <w:rFonts w:ascii="Times New Roman" w:hAnsi="Times New Roman" w:cs="Times New Roman"/>
            <w:noProof/>
            <w:webHidden/>
            <w:sz w:val="28"/>
            <w:szCs w:val="28"/>
          </w:rPr>
          <w:t>91</w:t>
        </w:r>
        <w:r w:rsidR="00425D08" w:rsidRPr="00573D0A">
          <w:rPr>
            <w:rFonts w:ascii="Times New Roman" w:hAnsi="Times New Roman" w:cs="Times New Roman"/>
            <w:noProof/>
            <w:webHidden/>
            <w:sz w:val="28"/>
            <w:szCs w:val="28"/>
          </w:rPr>
          <w:fldChar w:fldCharType="end"/>
        </w:r>
      </w:hyperlink>
    </w:p>
    <w:p w:rsidR="006C1754" w:rsidRPr="00573D0A" w:rsidRDefault="00587C08">
      <w:pPr>
        <w:pStyle w:val="30"/>
        <w:rPr>
          <w:rFonts w:ascii="Times New Roman" w:eastAsia="Times New Roman" w:hAnsi="Times New Roman" w:cs="Times New Roman"/>
          <w:noProof/>
          <w:color w:val="auto"/>
          <w:kern w:val="0"/>
          <w:sz w:val="28"/>
          <w:szCs w:val="28"/>
          <w:lang w:eastAsia="ru-RU"/>
        </w:rPr>
      </w:pPr>
      <w:hyperlink w:anchor="_Toc415833134" w:history="1">
        <w:r w:rsidR="006C1754" w:rsidRPr="00573D0A">
          <w:rPr>
            <w:rStyle w:val="ac"/>
            <w:rFonts w:ascii="Times New Roman" w:hAnsi="Times New Roman" w:cs="Times New Roman"/>
            <w:b/>
            <w:noProof/>
            <w:spacing w:val="2"/>
            <w:sz w:val="28"/>
            <w:szCs w:val="28"/>
          </w:rPr>
          <w:t>2.2.6. Программа внеурочной деятельности</w:t>
        </w:r>
        <w:r w:rsidR="006C1754" w:rsidRPr="00573D0A">
          <w:rPr>
            <w:rFonts w:ascii="Times New Roman" w:hAnsi="Times New Roman" w:cs="Times New Roman"/>
            <w:noProof/>
            <w:webHidden/>
            <w:sz w:val="28"/>
            <w:szCs w:val="28"/>
          </w:rPr>
          <w:tab/>
        </w:r>
        <w:r w:rsidR="00425D08" w:rsidRPr="00573D0A">
          <w:rPr>
            <w:rFonts w:ascii="Times New Roman" w:hAnsi="Times New Roman" w:cs="Times New Roman"/>
            <w:noProof/>
            <w:webHidden/>
            <w:sz w:val="28"/>
            <w:szCs w:val="28"/>
          </w:rPr>
          <w:fldChar w:fldCharType="begin"/>
        </w:r>
        <w:r w:rsidR="006C1754" w:rsidRPr="00573D0A">
          <w:rPr>
            <w:rFonts w:ascii="Times New Roman" w:hAnsi="Times New Roman" w:cs="Times New Roman"/>
            <w:noProof/>
            <w:webHidden/>
            <w:sz w:val="28"/>
            <w:szCs w:val="28"/>
          </w:rPr>
          <w:instrText xml:space="preserve"> PAGEREF _Toc415833134 \h </w:instrText>
        </w:r>
        <w:r w:rsidR="00425D08" w:rsidRPr="00573D0A">
          <w:rPr>
            <w:rFonts w:ascii="Times New Roman" w:hAnsi="Times New Roman" w:cs="Times New Roman"/>
            <w:noProof/>
            <w:webHidden/>
            <w:sz w:val="28"/>
            <w:szCs w:val="28"/>
          </w:rPr>
        </w:r>
        <w:r w:rsidR="00425D08" w:rsidRPr="00573D0A">
          <w:rPr>
            <w:rFonts w:ascii="Times New Roman" w:hAnsi="Times New Roman" w:cs="Times New Roman"/>
            <w:noProof/>
            <w:webHidden/>
            <w:sz w:val="28"/>
            <w:szCs w:val="28"/>
          </w:rPr>
          <w:fldChar w:fldCharType="separate"/>
        </w:r>
        <w:r w:rsidR="000A4E8B">
          <w:rPr>
            <w:rFonts w:ascii="Times New Roman" w:hAnsi="Times New Roman" w:cs="Times New Roman"/>
            <w:noProof/>
            <w:webHidden/>
            <w:sz w:val="28"/>
            <w:szCs w:val="28"/>
          </w:rPr>
          <w:t>96</w:t>
        </w:r>
        <w:r w:rsidR="00425D08" w:rsidRPr="00573D0A">
          <w:rPr>
            <w:rFonts w:ascii="Times New Roman" w:hAnsi="Times New Roman" w:cs="Times New Roman"/>
            <w:noProof/>
            <w:webHidden/>
            <w:sz w:val="28"/>
            <w:szCs w:val="28"/>
          </w:rPr>
          <w:fldChar w:fldCharType="end"/>
        </w:r>
      </w:hyperlink>
    </w:p>
    <w:p w:rsidR="006C1754" w:rsidRPr="00573D0A" w:rsidRDefault="00587C08">
      <w:pPr>
        <w:pStyle w:val="23"/>
        <w:tabs>
          <w:tab w:val="right" w:leader="dot" w:pos="9628"/>
        </w:tabs>
        <w:rPr>
          <w:rFonts w:ascii="Times New Roman" w:eastAsia="Times New Roman" w:hAnsi="Times New Roman" w:cs="Times New Roman"/>
          <w:noProof/>
          <w:color w:val="auto"/>
          <w:kern w:val="0"/>
          <w:sz w:val="28"/>
          <w:szCs w:val="28"/>
          <w:lang w:eastAsia="ru-RU"/>
        </w:rPr>
      </w:pPr>
      <w:hyperlink w:anchor="_Toc415833135" w:history="1">
        <w:r w:rsidR="006C1754" w:rsidRPr="00573D0A">
          <w:rPr>
            <w:rStyle w:val="ac"/>
            <w:rFonts w:ascii="Times New Roman" w:hAnsi="Times New Roman" w:cs="Times New Roman"/>
            <w:b/>
            <w:noProof/>
            <w:sz w:val="28"/>
            <w:szCs w:val="28"/>
          </w:rPr>
          <w:t>4.3. Организационный раздел</w:t>
        </w:r>
        <w:r w:rsidR="006C1754" w:rsidRPr="00573D0A">
          <w:rPr>
            <w:rFonts w:ascii="Times New Roman" w:hAnsi="Times New Roman" w:cs="Times New Roman"/>
            <w:noProof/>
            <w:webHidden/>
            <w:sz w:val="28"/>
            <w:szCs w:val="28"/>
          </w:rPr>
          <w:tab/>
        </w:r>
        <w:r w:rsidR="007D0F82">
          <w:rPr>
            <w:rFonts w:ascii="Times New Roman" w:hAnsi="Times New Roman" w:cs="Times New Roman"/>
            <w:noProof/>
            <w:webHidden/>
            <w:sz w:val="28"/>
            <w:szCs w:val="28"/>
          </w:rPr>
          <w:t>99</w:t>
        </w:r>
      </w:hyperlink>
    </w:p>
    <w:p w:rsidR="006C1754" w:rsidRPr="00573D0A" w:rsidRDefault="00587C08">
      <w:pPr>
        <w:pStyle w:val="30"/>
        <w:rPr>
          <w:rFonts w:ascii="Times New Roman" w:eastAsia="Times New Roman" w:hAnsi="Times New Roman" w:cs="Times New Roman"/>
          <w:noProof/>
          <w:color w:val="auto"/>
          <w:kern w:val="0"/>
          <w:sz w:val="28"/>
          <w:szCs w:val="28"/>
          <w:lang w:eastAsia="ru-RU"/>
        </w:rPr>
      </w:pPr>
      <w:hyperlink w:anchor="_Toc415833136" w:history="1">
        <w:r w:rsidR="006C1754" w:rsidRPr="00573D0A">
          <w:rPr>
            <w:rStyle w:val="ac"/>
            <w:rFonts w:ascii="Times New Roman" w:hAnsi="Times New Roman" w:cs="Times New Roman"/>
            <w:b/>
            <w:noProof/>
            <w:sz w:val="28"/>
            <w:szCs w:val="28"/>
          </w:rPr>
          <w:t>4.3.1. Учебный план</w:t>
        </w:r>
        <w:r w:rsidR="006C1754" w:rsidRPr="00573D0A">
          <w:rPr>
            <w:rFonts w:ascii="Times New Roman" w:hAnsi="Times New Roman" w:cs="Times New Roman"/>
            <w:noProof/>
            <w:webHidden/>
            <w:sz w:val="28"/>
            <w:szCs w:val="28"/>
          </w:rPr>
          <w:tab/>
        </w:r>
        <w:r w:rsidR="007D0F82">
          <w:rPr>
            <w:rFonts w:ascii="Times New Roman" w:hAnsi="Times New Roman" w:cs="Times New Roman"/>
            <w:noProof/>
            <w:webHidden/>
            <w:sz w:val="28"/>
            <w:szCs w:val="28"/>
          </w:rPr>
          <w:t>99</w:t>
        </w:r>
      </w:hyperlink>
    </w:p>
    <w:p w:rsidR="006C1754" w:rsidRPr="00573D0A" w:rsidRDefault="00587C08">
      <w:pPr>
        <w:pStyle w:val="30"/>
        <w:rPr>
          <w:rFonts w:ascii="Times New Roman" w:eastAsia="Times New Roman" w:hAnsi="Times New Roman" w:cs="Times New Roman"/>
          <w:noProof/>
          <w:color w:val="auto"/>
          <w:kern w:val="0"/>
          <w:sz w:val="28"/>
          <w:szCs w:val="28"/>
          <w:lang w:eastAsia="ru-RU"/>
        </w:rPr>
      </w:pPr>
      <w:hyperlink w:anchor="_Toc415833137" w:history="1">
        <w:r w:rsidR="006C1754" w:rsidRPr="00573D0A">
          <w:rPr>
            <w:rStyle w:val="ac"/>
            <w:rFonts w:ascii="Times New Roman" w:hAnsi="Times New Roman" w:cs="Times New Roman"/>
            <w:b/>
            <w:noProof/>
            <w:sz w:val="28"/>
            <w:szCs w:val="28"/>
          </w:rPr>
          <w:t xml:space="preserve">4.3.2. Система условий реализации </w:t>
        </w:r>
        <w:r w:rsidR="006C1754" w:rsidRPr="00573D0A">
          <w:rPr>
            <w:rStyle w:val="ac"/>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6C1754" w:rsidRPr="00573D0A">
          <w:rPr>
            <w:rFonts w:ascii="Times New Roman" w:hAnsi="Times New Roman" w:cs="Times New Roman"/>
            <w:noProof/>
            <w:webHidden/>
            <w:sz w:val="28"/>
            <w:szCs w:val="28"/>
          </w:rPr>
          <w:tab/>
        </w:r>
        <w:r w:rsidR="007D0F82">
          <w:rPr>
            <w:rFonts w:ascii="Times New Roman" w:hAnsi="Times New Roman" w:cs="Times New Roman"/>
            <w:noProof/>
            <w:webHidden/>
            <w:sz w:val="28"/>
            <w:szCs w:val="28"/>
          </w:rPr>
          <w:t>107</w:t>
        </w:r>
      </w:hyperlink>
    </w:p>
    <w:p w:rsidR="00385E5A" w:rsidRPr="003737F1" w:rsidRDefault="00425D08" w:rsidP="0082250F">
      <w:pPr>
        <w:spacing w:before="240" w:after="240" w:line="240" w:lineRule="auto"/>
        <w:jc w:val="center"/>
        <w:outlineLvl w:val="0"/>
        <w:rPr>
          <w:rFonts w:ascii="Times New Roman" w:hAnsi="Times New Roman" w:cs="Times New Roman"/>
          <w:b/>
          <w:sz w:val="28"/>
          <w:szCs w:val="28"/>
        </w:rPr>
      </w:pPr>
      <w:r w:rsidRPr="00573D0A">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820F97" w:rsidRDefault="005C17F0" w:rsidP="00820F97">
      <w:pPr>
        <w:spacing w:before="240" w:after="240" w:line="240" w:lineRule="auto"/>
        <w:contextualSpacing/>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1" w:name="_Toc415833112"/>
      <w:r w:rsidR="006C64DA" w:rsidRPr="00820F97">
        <w:rPr>
          <w:rFonts w:ascii="Times New Roman" w:hAnsi="Times New Roman" w:cs="Times New Roman"/>
          <w:b/>
          <w:sz w:val="28"/>
          <w:szCs w:val="28"/>
        </w:rPr>
        <w:lastRenderedPageBreak/>
        <w:t xml:space="preserve">1. </w:t>
      </w:r>
      <w:r w:rsidR="00231893" w:rsidRPr="00820F97">
        <w:rPr>
          <w:rFonts w:ascii="Times New Roman" w:hAnsi="Times New Roman" w:cs="Times New Roman"/>
          <w:b/>
          <w:sz w:val="28"/>
          <w:szCs w:val="28"/>
        </w:rPr>
        <w:t>ОБЩИЕ ПОЛОЖЕНИЯ</w:t>
      </w:r>
      <w:bookmarkEnd w:id="1"/>
    </w:p>
    <w:p w:rsidR="007638BE" w:rsidRPr="00820F97" w:rsidRDefault="001F6895"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b/>
          <w:sz w:val="28"/>
          <w:szCs w:val="28"/>
        </w:rPr>
        <w:t>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w:t>
      </w:r>
    </w:p>
    <w:p w:rsidR="001019C4" w:rsidRPr="00820F97" w:rsidRDefault="001019C4" w:rsidP="00820F97">
      <w:pPr>
        <w:pStyle w:val="afc"/>
        <w:spacing w:line="240" w:lineRule="auto"/>
        <w:ind w:firstLine="709"/>
        <w:contextualSpacing/>
        <w:rPr>
          <w:caps w:val="0"/>
        </w:rPr>
      </w:pPr>
      <w:r w:rsidRPr="00820F97">
        <w:t>А</w:t>
      </w:r>
      <w:r w:rsidRPr="00820F97">
        <w:rPr>
          <w:caps w:val="0"/>
        </w:rPr>
        <w:t xml:space="preserve">даптированная </w:t>
      </w:r>
      <w:r w:rsidRPr="00820F97">
        <w:rPr>
          <w:caps w:val="0"/>
          <w:color w:val="auto"/>
        </w:rPr>
        <w:t>основная общеобразовательная</w:t>
      </w:r>
      <w:r w:rsidRPr="00820F97">
        <w:rPr>
          <w:caps w:val="0"/>
        </w:rPr>
        <w:t xml:space="preserve"> программа начального общего образования обучающихся с задержкой психического развития </w:t>
      </w:r>
      <w:r w:rsidR="00B434AB" w:rsidRPr="00820F97">
        <w:rPr>
          <w:caps w:val="0"/>
        </w:rPr>
        <w:t>(</w:t>
      </w:r>
      <w:r w:rsidR="00B434AB" w:rsidRPr="00820F97">
        <w:rPr>
          <w:caps w:val="0"/>
          <w:color w:val="auto"/>
        </w:rPr>
        <w:t xml:space="preserve">далее </w:t>
      </w:r>
      <w:r w:rsidR="00B434AB" w:rsidRPr="00820F97">
        <w:t>–</w:t>
      </w:r>
      <w:r w:rsidR="00B434AB" w:rsidRPr="00820F97">
        <w:rPr>
          <w:caps w:val="0"/>
          <w:color w:val="auto"/>
        </w:rPr>
        <w:t xml:space="preserve">АООП НОО обучающихся с </w:t>
      </w:r>
      <w:r w:rsidRPr="00820F97">
        <w:rPr>
          <w:caps w:val="0"/>
        </w:rPr>
        <w:t xml:space="preserve">ЗПР) </w:t>
      </w:r>
      <w:r w:rsidRPr="00820F97">
        <w:t xml:space="preserve">– </w:t>
      </w:r>
      <w:r w:rsidRPr="00820F97">
        <w:rPr>
          <w:caps w:val="0"/>
        </w:rPr>
        <w:t>это образовательная программа, адаптированная для обучения данной</w:t>
      </w:r>
      <w:r w:rsidR="00143868" w:rsidRPr="00820F97">
        <w:rPr>
          <w:caps w:val="0"/>
        </w:rPr>
        <w:t xml:space="preserve"> категории </w:t>
      </w:r>
      <w:r w:rsidR="001666E1" w:rsidRPr="00820F97">
        <w:rPr>
          <w:caps w:val="0"/>
        </w:rPr>
        <w:t>обучающихся с</w:t>
      </w:r>
      <w:r w:rsidR="0009551B" w:rsidRPr="00820F97">
        <w:rPr>
          <w:caps w:val="0"/>
        </w:rPr>
        <w:t xml:space="preserve"> </w:t>
      </w:r>
      <w:r w:rsidRPr="00820F97">
        <w:rPr>
          <w:caps w:val="0"/>
        </w:rPr>
        <w:t>учетом особенностей их психофизического развития, индивидуальных возможностей</w:t>
      </w:r>
      <w:r w:rsidRPr="00820F97">
        <w:t>,</w:t>
      </w:r>
      <w:r w:rsidRPr="00820F97">
        <w:rPr>
          <w:caps w:val="0"/>
        </w:rPr>
        <w:t xml:space="preserve"> обеспечивающая коррекцию нарушений развития и социальную адаптацию</w:t>
      </w:r>
      <w:r w:rsidRPr="00820F97">
        <w:t>.</w:t>
      </w:r>
    </w:p>
    <w:p w:rsidR="008B0DDE" w:rsidRPr="00820F97" w:rsidRDefault="008B0DDE" w:rsidP="00820F97">
      <w:pPr>
        <w:pStyle w:val="ConsPlusNormal"/>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АООП НОО разраб</w:t>
      </w:r>
      <w:r w:rsidR="00820F97" w:rsidRPr="00820F97">
        <w:rPr>
          <w:rFonts w:ascii="Times New Roman" w:hAnsi="Times New Roman" w:cs="Times New Roman"/>
          <w:sz w:val="28"/>
          <w:szCs w:val="28"/>
        </w:rPr>
        <w:t>отана</w:t>
      </w:r>
      <w:r w:rsidRPr="00820F97">
        <w:rPr>
          <w:rFonts w:ascii="Times New Roman" w:hAnsi="Times New Roman" w:cs="Times New Roman"/>
          <w:sz w:val="28"/>
          <w:szCs w:val="28"/>
        </w:rPr>
        <w:t xml:space="preserve"> и </w:t>
      </w:r>
      <w:r w:rsidR="00820F97" w:rsidRPr="00820F97">
        <w:rPr>
          <w:rFonts w:ascii="Times New Roman" w:hAnsi="Times New Roman" w:cs="Times New Roman"/>
          <w:sz w:val="28"/>
          <w:szCs w:val="28"/>
        </w:rPr>
        <w:t>утверждена</w:t>
      </w:r>
      <w:r w:rsidRPr="00820F97">
        <w:rPr>
          <w:rFonts w:ascii="Times New Roman" w:hAnsi="Times New Roman" w:cs="Times New Roman"/>
          <w:sz w:val="28"/>
          <w:szCs w:val="28"/>
        </w:rPr>
        <w:t xml:space="preserve"> </w:t>
      </w:r>
      <w:r w:rsidR="00820F97" w:rsidRPr="00820F97">
        <w:rPr>
          <w:rFonts w:ascii="Times New Roman" w:hAnsi="Times New Roman" w:cs="Times New Roman"/>
          <w:sz w:val="28"/>
          <w:szCs w:val="28"/>
        </w:rPr>
        <w:t>М</w:t>
      </w:r>
      <w:r w:rsidR="001666E1">
        <w:rPr>
          <w:rFonts w:ascii="Times New Roman" w:hAnsi="Times New Roman" w:cs="Times New Roman"/>
          <w:sz w:val="28"/>
          <w:szCs w:val="28"/>
        </w:rPr>
        <w:t>АОУ «СОШ №10</w:t>
      </w:r>
      <w:r w:rsidR="00820F97" w:rsidRPr="00820F97">
        <w:rPr>
          <w:rFonts w:ascii="Times New Roman" w:hAnsi="Times New Roman" w:cs="Times New Roman"/>
          <w:sz w:val="28"/>
          <w:szCs w:val="28"/>
        </w:rPr>
        <w:t>»</w:t>
      </w:r>
      <w:r w:rsidRPr="00820F97">
        <w:rPr>
          <w:rFonts w:ascii="Times New Roman" w:hAnsi="Times New Roman" w:cs="Times New Roman"/>
          <w:sz w:val="28"/>
          <w:szCs w:val="28"/>
        </w:rPr>
        <w:t xml:space="preserve"> в соответствии с ФГОС НОО обучающихся с ОВЗ и</w:t>
      </w:r>
      <w:r w:rsidR="00AA5C2A" w:rsidRPr="00820F97">
        <w:rPr>
          <w:rFonts w:ascii="Times New Roman" w:hAnsi="Times New Roman" w:cs="Times New Roman"/>
          <w:sz w:val="28"/>
          <w:szCs w:val="28"/>
        </w:rPr>
        <w:t xml:space="preserve"> с учетом п</w:t>
      </w:r>
      <w:r w:rsidRPr="00820F97">
        <w:rPr>
          <w:rFonts w:ascii="Times New Roman" w:hAnsi="Times New Roman" w:cs="Times New Roman"/>
          <w:sz w:val="28"/>
          <w:szCs w:val="28"/>
        </w:rPr>
        <w:t>р</w:t>
      </w:r>
      <w:r w:rsidR="00AA5C2A" w:rsidRPr="00820F97">
        <w:rPr>
          <w:rFonts w:ascii="Times New Roman" w:hAnsi="Times New Roman" w:cs="Times New Roman"/>
          <w:sz w:val="28"/>
          <w:szCs w:val="28"/>
        </w:rPr>
        <w:t xml:space="preserve">имерной </w:t>
      </w:r>
      <w:r w:rsidRPr="00820F97">
        <w:rPr>
          <w:rFonts w:ascii="Times New Roman" w:hAnsi="Times New Roman" w:cs="Times New Roman"/>
          <w:sz w:val="28"/>
          <w:szCs w:val="28"/>
        </w:rPr>
        <w:t>АООП</w:t>
      </w:r>
      <w:r w:rsidR="00AA5C2A" w:rsidRPr="00820F97">
        <w:rPr>
          <w:rFonts w:ascii="Times New Roman" w:hAnsi="Times New Roman" w:cs="Times New Roman"/>
          <w:sz w:val="28"/>
          <w:szCs w:val="28"/>
        </w:rPr>
        <w:t xml:space="preserve"> </w:t>
      </w:r>
      <w:r w:rsidRPr="00820F97">
        <w:rPr>
          <w:rFonts w:ascii="Times New Roman" w:hAnsi="Times New Roman" w:cs="Times New Roman"/>
          <w:sz w:val="28"/>
          <w:szCs w:val="28"/>
        </w:rPr>
        <w:t>НОО обучающихся с ЗПР с привлечением орган</w:t>
      </w:r>
      <w:r w:rsidR="00820F97" w:rsidRPr="00820F97">
        <w:rPr>
          <w:rFonts w:ascii="Times New Roman" w:hAnsi="Times New Roman" w:cs="Times New Roman"/>
          <w:sz w:val="28"/>
          <w:szCs w:val="28"/>
        </w:rPr>
        <w:t>а</w:t>
      </w:r>
      <w:r w:rsidRPr="00820F97">
        <w:rPr>
          <w:rFonts w:ascii="Times New Roman" w:hAnsi="Times New Roman" w:cs="Times New Roman"/>
          <w:sz w:val="28"/>
          <w:szCs w:val="28"/>
        </w:rPr>
        <w:t xml:space="preserve"> с</w:t>
      </w:r>
      <w:r w:rsidR="007E386D" w:rsidRPr="00820F97">
        <w:rPr>
          <w:rFonts w:ascii="Times New Roman" w:hAnsi="Times New Roman" w:cs="Times New Roman"/>
          <w:sz w:val="28"/>
          <w:szCs w:val="28"/>
        </w:rPr>
        <w:t>амоуправления                     (</w:t>
      </w:r>
      <w:r w:rsidRPr="00820F97">
        <w:rPr>
          <w:rFonts w:ascii="Times New Roman" w:hAnsi="Times New Roman" w:cs="Times New Roman"/>
          <w:sz w:val="28"/>
          <w:szCs w:val="28"/>
        </w:rPr>
        <w:t>управляющ</w:t>
      </w:r>
      <w:r w:rsidR="00820F97" w:rsidRPr="00820F97">
        <w:rPr>
          <w:rFonts w:ascii="Times New Roman" w:hAnsi="Times New Roman" w:cs="Times New Roman"/>
          <w:sz w:val="28"/>
          <w:szCs w:val="28"/>
        </w:rPr>
        <w:t>его совета</w:t>
      </w:r>
      <w:r w:rsidRPr="00820F97">
        <w:rPr>
          <w:rFonts w:ascii="Times New Roman" w:hAnsi="Times New Roman" w:cs="Times New Roman"/>
          <w:sz w:val="28"/>
          <w:szCs w:val="28"/>
        </w:rPr>
        <w:t>), обеспечивающ</w:t>
      </w:r>
      <w:r w:rsidR="00820F97" w:rsidRPr="00820F97">
        <w:rPr>
          <w:rFonts w:ascii="Times New Roman" w:hAnsi="Times New Roman" w:cs="Times New Roman"/>
          <w:sz w:val="28"/>
          <w:szCs w:val="28"/>
        </w:rPr>
        <w:t>его</w:t>
      </w:r>
      <w:r w:rsidRPr="00820F97">
        <w:rPr>
          <w:rFonts w:ascii="Times New Roman" w:hAnsi="Times New Roman" w:cs="Times New Roman"/>
          <w:sz w:val="28"/>
          <w:szCs w:val="28"/>
        </w:rPr>
        <w:t xml:space="preserve"> государственно-общественный характер управления Организацией.</w:t>
      </w:r>
    </w:p>
    <w:p w:rsidR="001B53C7" w:rsidRPr="00820F97" w:rsidRDefault="007E386D" w:rsidP="00820F97">
      <w:pPr>
        <w:pStyle w:val="afc"/>
        <w:spacing w:line="240" w:lineRule="auto"/>
        <w:ind w:firstLine="709"/>
        <w:contextualSpacing/>
        <w:rPr>
          <w:caps w:val="0"/>
          <w:color w:val="auto"/>
        </w:rPr>
      </w:pPr>
      <w:r w:rsidRPr="00820F97">
        <w:rPr>
          <w:caps w:val="0"/>
          <w:color w:val="auto"/>
        </w:rPr>
        <w:t>А</w:t>
      </w:r>
      <w:r w:rsidR="001019C4" w:rsidRPr="00820F97">
        <w:rPr>
          <w:caps w:val="0"/>
          <w:color w:val="auto"/>
        </w:rPr>
        <w:t xml:space="preserve">даптированная основная общеобразовательная программа начального общего образования обучающихся с ЗПР </w:t>
      </w:r>
      <w:r w:rsidR="00B434AB" w:rsidRPr="00820F97">
        <w:rPr>
          <w:caps w:val="0"/>
          <w:color w:val="auto"/>
        </w:rPr>
        <w:t xml:space="preserve">(далее </w:t>
      </w:r>
      <w:r w:rsidR="00B434AB" w:rsidRPr="00820F97">
        <w:t>–</w:t>
      </w:r>
      <w:r w:rsidR="00B434AB" w:rsidRPr="00820F97">
        <w:rPr>
          <w:color w:val="auto"/>
        </w:rPr>
        <w:t>АООП НОО</w:t>
      </w:r>
      <w:r w:rsidR="00AA5C2A" w:rsidRPr="00820F97">
        <w:rPr>
          <w:color w:val="auto"/>
        </w:rPr>
        <w:t xml:space="preserve"> </w:t>
      </w:r>
      <w:r w:rsidR="00B434AB" w:rsidRPr="00820F97">
        <w:rPr>
          <w:caps w:val="0"/>
          <w:color w:val="auto"/>
        </w:rPr>
        <w:t>обучающихся с</w:t>
      </w:r>
      <w:r w:rsidR="00B434AB" w:rsidRPr="00820F97">
        <w:rPr>
          <w:color w:val="auto"/>
        </w:rPr>
        <w:t xml:space="preserve"> ЗПР</w:t>
      </w:r>
      <w:r w:rsidR="00B434AB" w:rsidRPr="00820F97">
        <w:rPr>
          <w:caps w:val="0"/>
          <w:color w:val="auto"/>
        </w:rPr>
        <w:t xml:space="preserve">) </w:t>
      </w:r>
      <w:r w:rsidR="001019C4" w:rsidRPr="00820F97">
        <w:rPr>
          <w:caps w:val="0"/>
          <w:color w:val="auto"/>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820F97">
        <w:t>ФГОС НОО</w:t>
      </w:r>
      <w:r w:rsidR="00BC40D1" w:rsidRPr="00820F97">
        <w:t xml:space="preserve"> </w:t>
      </w:r>
      <w:r w:rsidR="00B434AB" w:rsidRPr="00820F97">
        <w:rPr>
          <w:caps w:val="0"/>
        </w:rPr>
        <w:t>обучающихся с</w:t>
      </w:r>
      <w:r w:rsidR="00B434AB" w:rsidRPr="00820F97">
        <w:t xml:space="preserve"> ОВЗ</w:t>
      </w:r>
      <w:r w:rsidR="001019C4" w:rsidRPr="00820F97">
        <w:rPr>
          <w:caps w:val="0"/>
          <w:color w:val="auto"/>
        </w:rPr>
        <w:t>)</w:t>
      </w:r>
      <w:r w:rsidR="001B53C7" w:rsidRPr="00820F97">
        <w:rPr>
          <w:caps w:val="0"/>
          <w:color w:val="auto"/>
        </w:rPr>
        <w:t>,</w:t>
      </w:r>
      <w:r w:rsidR="00820F97" w:rsidRPr="00820F97">
        <w:rPr>
          <w:caps w:val="0"/>
          <w:color w:val="auto"/>
        </w:rPr>
        <w:t xml:space="preserve"> </w:t>
      </w:r>
      <w:r w:rsidR="001B53C7" w:rsidRPr="00820F97">
        <w:rPr>
          <w:caps w:val="0"/>
        </w:rPr>
        <w:t xml:space="preserve">предъявляемыми к структуре, условиям реализации и планируемым результатам освоения </w:t>
      </w:r>
      <w:r w:rsidR="001B53C7" w:rsidRPr="00820F97">
        <w:t xml:space="preserve">АООП НОО </w:t>
      </w:r>
      <w:r w:rsidR="001B53C7" w:rsidRPr="00820F97">
        <w:rPr>
          <w:caps w:val="0"/>
          <w:color w:val="auto"/>
        </w:rPr>
        <w:t>обучающихся с</w:t>
      </w:r>
      <w:r w:rsidR="001B53C7" w:rsidRPr="00820F97">
        <w:rPr>
          <w:color w:val="auto"/>
        </w:rPr>
        <w:t xml:space="preserve"> ЗПР</w:t>
      </w:r>
      <w:r w:rsidR="00CE70D5" w:rsidRPr="00820F97">
        <w:rPr>
          <w:color w:val="auto"/>
        </w:rPr>
        <w:t>.</w:t>
      </w:r>
    </w:p>
    <w:p w:rsidR="001F6895" w:rsidRPr="00820F97" w:rsidRDefault="001F6895" w:rsidP="00820F97">
      <w:pPr>
        <w:tabs>
          <w:tab w:val="left" w:pos="0"/>
          <w:tab w:val="right" w:leader="dot" w:pos="9639"/>
        </w:tabs>
        <w:spacing w:after="0" w:line="240" w:lineRule="auto"/>
        <w:ind w:firstLine="720"/>
        <w:contextualSpacing/>
        <w:jc w:val="both"/>
        <w:rPr>
          <w:rFonts w:ascii="Times New Roman" w:hAnsi="Times New Roman" w:cs="Times New Roman"/>
          <w:sz w:val="28"/>
          <w:szCs w:val="28"/>
        </w:rPr>
      </w:pPr>
      <w:r w:rsidRPr="00820F97">
        <w:rPr>
          <w:rFonts w:ascii="Times New Roman" w:hAnsi="Times New Roman" w:cs="Times New Roman"/>
          <w:b/>
          <w:color w:val="auto"/>
          <w:sz w:val="28"/>
          <w:szCs w:val="28"/>
        </w:rPr>
        <w:t>Структура адаптированной основной общеобразовательной программы начального общего образования обучающихся с задержкой психического развития</w:t>
      </w:r>
    </w:p>
    <w:p w:rsidR="001C1BFF" w:rsidRPr="00820F97" w:rsidRDefault="001C1BFF" w:rsidP="00820F97">
      <w:pPr>
        <w:pStyle w:val="afc"/>
        <w:spacing w:line="240" w:lineRule="auto"/>
        <w:ind w:firstLine="709"/>
        <w:contextualSpacing/>
        <w:rPr>
          <w:color w:val="auto"/>
        </w:rPr>
      </w:pPr>
      <w:r w:rsidRPr="00820F97">
        <w:rPr>
          <w:caps w:val="0"/>
          <w:color w:val="auto"/>
        </w:rPr>
        <w:t xml:space="preserve">Структура АООП НОО обучающихся с ЗПР </w:t>
      </w:r>
      <w:r w:rsidR="00D02152" w:rsidRPr="00820F97">
        <w:rPr>
          <w:caps w:val="0"/>
          <w:color w:val="auto"/>
        </w:rPr>
        <w:t>включает целевой, содержательный и организационный разделы</w:t>
      </w:r>
      <w:r w:rsidRPr="00820F97">
        <w:rPr>
          <w:caps w:val="0"/>
          <w:color w:val="auto"/>
        </w:rPr>
        <w:t>.</w:t>
      </w:r>
    </w:p>
    <w:p w:rsidR="001C1BFF" w:rsidRPr="00820F97" w:rsidRDefault="001C1BFF" w:rsidP="00820F97">
      <w:pPr>
        <w:pStyle w:val="ad"/>
        <w:spacing w:after="0" w:line="240" w:lineRule="auto"/>
        <w:ind w:firstLine="709"/>
        <w:contextualSpacing/>
        <w:jc w:val="both"/>
        <w:rPr>
          <w:rStyle w:val="afd"/>
          <w:rFonts w:ascii="Times New Roman" w:hAnsi="Times New Roman"/>
          <w:caps w:val="0"/>
          <w:color w:val="auto"/>
        </w:rPr>
      </w:pPr>
      <w:r w:rsidRPr="00820F97">
        <w:rPr>
          <w:rFonts w:ascii="Times New Roman" w:hAnsi="Times New Roman"/>
          <w:color w:val="auto"/>
          <w:sz w:val="28"/>
          <w:szCs w:val="28"/>
        </w:rPr>
        <w:t xml:space="preserve">Целевой </w:t>
      </w:r>
      <w:r w:rsidRPr="00820F97">
        <w:rPr>
          <w:rStyle w:val="afd"/>
          <w:rFonts w:ascii="Times New Roman" w:hAnsi="Times New Roman"/>
          <w:caps w:val="0"/>
          <w:color w:val="auto"/>
        </w:rPr>
        <w:t>раздел определяет общее назначение, цели, задачи и планируемые результаты реализации АООП НОО</w:t>
      </w:r>
      <w:r w:rsidR="00A74E5A" w:rsidRPr="00820F97">
        <w:rPr>
          <w:rStyle w:val="afd"/>
          <w:rFonts w:ascii="Times New Roman" w:hAnsi="Times New Roman"/>
          <w:caps w:val="0"/>
          <w:color w:val="auto"/>
        </w:rPr>
        <w:t xml:space="preserve"> обучающихся с ЗПР </w:t>
      </w:r>
      <w:r w:rsidR="00A74E5A" w:rsidRPr="00820F97">
        <w:rPr>
          <w:rFonts w:ascii="Times New Roman" w:hAnsi="Times New Roman"/>
          <w:sz w:val="28"/>
          <w:szCs w:val="28"/>
          <w:lang w:eastAsia="ru-RU"/>
        </w:rPr>
        <w:t>образовательной организацией</w:t>
      </w:r>
      <w:r w:rsidRPr="00820F97">
        <w:rPr>
          <w:rStyle w:val="afd"/>
          <w:rFonts w:ascii="Times New Roman" w:hAnsi="Times New Roman"/>
          <w:caps w:val="0"/>
          <w:color w:val="auto"/>
        </w:rPr>
        <w:t>, а также способы определения достижения этих целей и результатов.</w:t>
      </w:r>
    </w:p>
    <w:p w:rsidR="001C1BFF" w:rsidRPr="00820F97" w:rsidRDefault="001C1BFF" w:rsidP="00820F97">
      <w:pPr>
        <w:pStyle w:val="afc"/>
        <w:spacing w:line="240" w:lineRule="auto"/>
        <w:ind w:firstLine="709"/>
        <w:contextualSpacing/>
        <w:rPr>
          <w:color w:val="auto"/>
        </w:rPr>
      </w:pPr>
      <w:r w:rsidRPr="00820F97">
        <w:rPr>
          <w:caps w:val="0"/>
          <w:color w:val="auto"/>
        </w:rPr>
        <w:t>Целевой раздел включает:</w:t>
      </w:r>
    </w:p>
    <w:p w:rsidR="001C1BFF" w:rsidRPr="00820F97" w:rsidRDefault="001C1BFF" w:rsidP="00820F97">
      <w:pPr>
        <w:pStyle w:val="afc"/>
        <w:spacing w:line="240" w:lineRule="auto"/>
        <w:ind w:firstLine="709"/>
        <w:contextualSpacing/>
        <w:rPr>
          <w:color w:val="auto"/>
        </w:rPr>
      </w:pPr>
      <w:r w:rsidRPr="00820F97">
        <w:rPr>
          <w:caps w:val="0"/>
          <w:color w:val="auto"/>
        </w:rPr>
        <w:t>• пояснительную записку;</w:t>
      </w:r>
    </w:p>
    <w:p w:rsidR="001C1BFF" w:rsidRPr="00820F97" w:rsidRDefault="001C1BFF" w:rsidP="00820F97">
      <w:pPr>
        <w:pStyle w:val="afc"/>
        <w:spacing w:line="240" w:lineRule="auto"/>
        <w:ind w:firstLine="709"/>
        <w:contextualSpacing/>
        <w:rPr>
          <w:color w:val="auto"/>
        </w:rPr>
      </w:pPr>
      <w:r w:rsidRPr="00820F97">
        <w:rPr>
          <w:caps w:val="0"/>
          <w:color w:val="auto"/>
        </w:rPr>
        <w:t>• планируемые результаты освоения обучающимися с ЗПР АООП НОО;</w:t>
      </w:r>
    </w:p>
    <w:p w:rsidR="001C1BFF" w:rsidRPr="00820F97" w:rsidRDefault="001C1BFF" w:rsidP="00820F97">
      <w:pPr>
        <w:pStyle w:val="afc"/>
        <w:spacing w:line="240" w:lineRule="auto"/>
        <w:ind w:firstLine="709"/>
        <w:contextualSpacing/>
        <w:rPr>
          <w:color w:val="auto"/>
        </w:rPr>
      </w:pPr>
      <w:r w:rsidRPr="00820F97">
        <w:rPr>
          <w:caps w:val="0"/>
          <w:color w:val="auto"/>
        </w:rPr>
        <w:t>• систему оценки достижения планируемых результатов освоения</w:t>
      </w:r>
      <w:r w:rsidR="00830F1E" w:rsidRPr="00820F97">
        <w:rPr>
          <w:caps w:val="0"/>
          <w:color w:val="auto"/>
        </w:rPr>
        <w:t xml:space="preserve"> </w:t>
      </w:r>
      <w:r w:rsidRPr="00820F97">
        <w:rPr>
          <w:caps w:val="0"/>
          <w:color w:val="auto"/>
        </w:rPr>
        <w:t>АООП НОО.</w:t>
      </w:r>
    </w:p>
    <w:p w:rsidR="001C1BFF" w:rsidRPr="00820F97" w:rsidRDefault="001C1BFF" w:rsidP="00820F97">
      <w:pPr>
        <w:pStyle w:val="afc"/>
        <w:spacing w:line="240" w:lineRule="auto"/>
        <w:ind w:firstLine="709"/>
        <w:contextualSpacing/>
        <w:rPr>
          <w:color w:val="auto"/>
        </w:rPr>
      </w:pPr>
      <w:r w:rsidRPr="00820F97">
        <w:rPr>
          <w:caps w:val="0"/>
          <w:color w:val="auto"/>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sidR="0025305C" w:rsidRPr="00820F97">
        <w:rPr>
          <w:caps w:val="0"/>
          <w:color w:val="auto"/>
        </w:rPr>
        <w:t xml:space="preserve">и предметных </w:t>
      </w:r>
      <w:r w:rsidRPr="00820F97">
        <w:rPr>
          <w:caps w:val="0"/>
          <w:color w:val="auto"/>
        </w:rPr>
        <w:t>результатов</w:t>
      </w:r>
      <w:r w:rsidRPr="00820F97">
        <w:rPr>
          <w:color w:val="auto"/>
        </w:rPr>
        <w:t>:</w:t>
      </w:r>
    </w:p>
    <w:p w:rsidR="001C1BFF" w:rsidRPr="00820F97" w:rsidRDefault="001C1BFF" w:rsidP="00820F97">
      <w:pPr>
        <w:pStyle w:val="afc"/>
        <w:spacing w:line="240" w:lineRule="auto"/>
        <w:ind w:firstLine="709"/>
        <w:contextualSpacing/>
        <w:rPr>
          <w:color w:val="auto"/>
        </w:rPr>
      </w:pPr>
      <w:r w:rsidRPr="00820F97">
        <w:rPr>
          <w:caps w:val="0"/>
          <w:color w:val="auto"/>
        </w:rPr>
        <w:t>• программу формирования универсальных учебных действий у обучающихся с ЗПР</w:t>
      </w:r>
      <w:r w:rsidRPr="00820F97">
        <w:rPr>
          <w:color w:val="auto"/>
        </w:rPr>
        <w:t>;</w:t>
      </w:r>
    </w:p>
    <w:p w:rsidR="001C1BFF" w:rsidRPr="00820F97" w:rsidRDefault="001C1BFF" w:rsidP="00820F97">
      <w:pPr>
        <w:pStyle w:val="afc"/>
        <w:spacing w:line="240" w:lineRule="auto"/>
        <w:ind w:firstLine="709"/>
        <w:contextualSpacing/>
        <w:rPr>
          <w:color w:val="auto"/>
        </w:rPr>
      </w:pPr>
      <w:r w:rsidRPr="00820F97">
        <w:rPr>
          <w:caps w:val="0"/>
          <w:color w:val="auto"/>
        </w:rPr>
        <w:t>• программы отдельных учебных предметов, курсов коррекционно-развивающей области;</w:t>
      </w:r>
    </w:p>
    <w:p w:rsidR="001C1BFF" w:rsidRPr="00820F97" w:rsidRDefault="001C1BFF" w:rsidP="00820F97">
      <w:pPr>
        <w:pStyle w:val="afc"/>
        <w:spacing w:line="240" w:lineRule="auto"/>
        <w:ind w:firstLine="709"/>
        <w:contextualSpacing/>
        <w:rPr>
          <w:color w:val="auto"/>
        </w:rPr>
      </w:pPr>
      <w:r w:rsidRPr="00820F97">
        <w:rPr>
          <w:caps w:val="0"/>
          <w:color w:val="auto"/>
        </w:rPr>
        <w:t>• программу духовно-нравственного развития, воспитания обучающихся с ЗПР;</w:t>
      </w:r>
    </w:p>
    <w:p w:rsidR="001C1BFF" w:rsidRPr="00820F97" w:rsidRDefault="001C1BFF" w:rsidP="00820F97">
      <w:pPr>
        <w:pStyle w:val="afc"/>
        <w:spacing w:line="240" w:lineRule="auto"/>
        <w:ind w:firstLine="709"/>
        <w:contextualSpacing/>
        <w:rPr>
          <w:color w:val="auto"/>
        </w:rPr>
      </w:pPr>
      <w:r w:rsidRPr="00820F97">
        <w:rPr>
          <w:caps w:val="0"/>
          <w:color w:val="auto"/>
        </w:rPr>
        <w:lastRenderedPageBreak/>
        <w:t>• программу формирования экологической культуры здорового и безопасного образа жизни;</w:t>
      </w:r>
    </w:p>
    <w:p w:rsidR="001C1BFF" w:rsidRPr="00820F97" w:rsidRDefault="001C1BFF" w:rsidP="00820F97">
      <w:pPr>
        <w:pStyle w:val="afc"/>
        <w:spacing w:line="240" w:lineRule="auto"/>
        <w:ind w:firstLine="709"/>
        <w:contextualSpacing/>
        <w:rPr>
          <w:color w:val="auto"/>
        </w:rPr>
      </w:pPr>
      <w:r w:rsidRPr="00820F97">
        <w:rPr>
          <w:caps w:val="0"/>
          <w:color w:val="auto"/>
        </w:rPr>
        <w:t>• программу коррекционной работы;</w:t>
      </w:r>
    </w:p>
    <w:p w:rsidR="001C1BFF" w:rsidRPr="00820F97" w:rsidRDefault="001C1BFF" w:rsidP="00820F97">
      <w:pPr>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aps/>
          <w:color w:val="auto"/>
          <w:sz w:val="28"/>
          <w:szCs w:val="28"/>
        </w:rPr>
        <w:t>• </w:t>
      </w:r>
      <w:r w:rsidRPr="00820F97">
        <w:rPr>
          <w:rFonts w:ascii="Times New Roman" w:hAnsi="Times New Roman" w:cs="Times New Roman"/>
          <w:color w:val="auto"/>
          <w:sz w:val="28"/>
          <w:szCs w:val="28"/>
        </w:rPr>
        <w:t>программу внеурочной деятельности.</w:t>
      </w:r>
    </w:p>
    <w:p w:rsidR="001C1BFF" w:rsidRPr="00820F97" w:rsidRDefault="001C1BFF" w:rsidP="00820F97">
      <w:pPr>
        <w:pStyle w:val="ad"/>
        <w:spacing w:after="0" w:line="240" w:lineRule="auto"/>
        <w:ind w:firstLine="709"/>
        <w:contextualSpacing/>
        <w:jc w:val="both"/>
        <w:rPr>
          <w:rStyle w:val="afd"/>
          <w:rFonts w:ascii="Times New Roman" w:hAnsi="Times New Roman"/>
          <w:caps w:val="0"/>
          <w:color w:val="auto"/>
        </w:rPr>
      </w:pPr>
      <w:r w:rsidRPr="00820F97">
        <w:rPr>
          <w:rFonts w:ascii="Times New Roman" w:hAnsi="Times New Roman"/>
          <w:color w:val="auto"/>
          <w:sz w:val="28"/>
          <w:szCs w:val="28"/>
        </w:rPr>
        <w:t xml:space="preserve">Организационный </w:t>
      </w:r>
      <w:r w:rsidRPr="00820F97">
        <w:rPr>
          <w:rStyle w:val="afd"/>
          <w:rFonts w:ascii="Times New Roman" w:hAnsi="Times New Roman"/>
          <w:caps w:val="0"/>
          <w:color w:val="auto"/>
        </w:rPr>
        <w:t>раздел определяет общие рамки организации образовательного процесса, а также механизмы реализации компонентов АООП НОО.</w:t>
      </w:r>
    </w:p>
    <w:p w:rsidR="001C1BFF" w:rsidRPr="00820F97" w:rsidRDefault="001C1BFF" w:rsidP="00820F97">
      <w:pPr>
        <w:pStyle w:val="afc"/>
        <w:spacing w:line="240" w:lineRule="auto"/>
        <w:ind w:firstLine="709"/>
        <w:contextualSpacing/>
        <w:rPr>
          <w:color w:val="auto"/>
        </w:rPr>
      </w:pPr>
      <w:r w:rsidRPr="00820F97">
        <w:rPr>
          <w:caps w:val="0"/>
          <w:color w:val="auto"/>
        </w:rPr>
        <w:t>Организационный раздел включает:</w:t>
      </w:r>
    </w:p>
    <w:p w:rsidR="001C1BFF" w:rsidRPr="00820F97" w:rsidRDefault="001C1BFF" w:rsidP="00820F97">
      <w:pPr>
        <w:pStyle w:val="afc"/>
        <w:spacing w:line="240" w:lineRule="auto"/>
        <w:ind w:firstLine="709"/>
        <w:contextualSpacing/>
        <w:rPr>
          <w:color w:val="auto"/>
        </w:rPr>
      </w:pPr>
      <w:r w:rsidRPr="00820F97">
        <w:rPr>
          <w:caps w:val="0"/>
          <w:color w:val="auto"/>
        </w:rPr>
        <w:t>• учебный план начального общего образования;</w:t>
      </w:r>
    </w:p>
    <w:p w:rsidR="001C1BFF" w:rsidRPr="00820F97" w:rsidRDefault="001C1BFF" w:rsidP="00820F97">
      <w:pPr>
        <w:pStyle w:val="afc"/>
        <w:spacing w:line="240" w:lineRule="auto"/>
        <w:ind w:firstLine="709"/>
        <w:contextualSpacing/>
        <w:rPr>
          <w:color w:val="auto"/>
        </w:rPr>
      </w:pPr>
      <w:r w:rsidRPr="00820F97">
        <w:rPr>
          <w:caps w:val="0"/>
          <w:color w:val="auto"/>
        </w:rPr>
        <w:t>• систему специальных условий реализации АООП НОО в соответствии с требованиями Стандарта.</w:t>
      </w:r>
    </w:p>
    <w:p w:rsidR="00ED4BF4" w:rsidRPr="00820F97" w:rsidRDefault="00ED4BF4" w:rsidP="00820F97">
      <w:pPr>
        <w:pStyle w:val="afc"/>
        <w:spacing w:line="240" w:lineRule="auto"/>
        <w:ind w:firstLine="709"/>
        <w:contextualSpacing/>
        <w:rPr>
          <w:caps w:val="0"/>
          <w:color w:val="auto"/>
        </w:rPr>
      </w:pPr>
      <w:r w:rsidRPr="00820F97">
        <w:rPr>
          <w:caps w:val="0"/>
          <w:color w:val="auto"/>
        </w:rPr>
        <w:t xml:space="preserve">В соответствии с требованиями </w:t>
      </w:r>
      <w:r w:rsidRPr="00820F97">
        <w:t xml:space="preserve">ФГОС НОО </w:t>
      </w:r>
      <w:r w:rsidRPr="00820F97">
        <w:rPr>
          <w:caps w:val="0"/>
        </w:rPr>
        <w:t>обучающихся с</w:t>
      </w:r>
      <w:r w:rsidRPr="00820F97">
        <w:t xml:space="preserve"> ОВЗ</w:t>
      </w:r>
      <w:r w:rsidRPr="00820F97">
        <w:rPr>
          <w:caps w:val="0"/>
          <w:color w:val="auto"/>
        </w:rPr>
        <w:t xml:space="preserve"> </w:t>
      </w:r>
      <w:r w:rsidR="00820F97" w:rsidRPr="00820F97">
        <w:rPr>
          <w:caps w:val="0"/>
          <w:color w:val="auto"/>
        </w:rPr>
        <w:t xml:space="preserve">АООП НОО обучающихся с ЗПР </w:t>
      </w:r>
      <w:r w:rsidR="00176D46">
        <w:rPr>
          <w:caps w:val="0"/>
          <w:color w:val="auto"/>
        </w:rPr>
        <w:t>М</w:t>
      </w:r>
      <w:r w:rsidR="001666E1">
        <w:rPr>
          <w:caps w:val="0"/>
          <w:color w:val="auto"/>
        </w:rPr>
        <w:t>АОУ «СОШ № 10</w:t>
      </w:r>
      <w:r w:rsidR="00176D46">
        <w:rPr>
          <w:caps w:val="0"/>
          <w:color w:val="auto"/>
        </w:rPr>
        <w:t>» предусмотрены</w:t>
      </w:r>
      <w:r w:rsidRPr="00820F97">
        <w:rPr>
          <w:caps w:val="0"/>
          <w:color w:val="auto"/>
        </w:rPr>
        <w:t xml:space="preserve"> два варианта </w:t>
      </w:r>
      <w:r w:rsidR="00176D46">
        <w:rPr>
          <w:caps w:val="0"/>
          <w:color w:val="auto"/>
        </w:rPr>
        <w:t>программы</w:t>
      </w:r>
      <w:r w:rsidR="00B35F42" w:rsidRPr="00820F97">
        <w:rPr>
          <w:caps w:val="0"/>
          <w:color w:val="auto"/>
        </w:rPr>
        <w:t xml:space="preserve">― </w:t>
      </w:r>
      <w:r w:rsidRPr="00820F97">
        <w:rPr>
          <w:caps w:val="0"/>
          <w:color w:val="auto"/>
        </w:rPr>
        <w:t>варианты 7.1 и 7.2</w:t>
      </w:r>
      <w:r w:rsidR="00B35F42" w:rsidRPr="00820F97">
        <w:rPr>
          <w:caps w:val="0"/>
          <w:color w:val="auto"/>
        </w:rPr>
        <w:t xml:space="preserve">. Каждый вариант </w:t>
      </w:r>
      <w:r w:rsidRPr="00820F97">
        <w:rPr>
          <w:caps w:val="0"/>
          <w:color w:val="auto"/>
        </w:rPr>
        <w:t>содерж</w:t>
      </w:r>
      <w:r w:rsidR="00B35F42" w:rsidRPr="00820F97">
        <w:rPr>
          <w:caps w:val="0"/>
          <w:color w:val="auto"/>
        </w:rPr>
        <w:t>и</w:t>
      </w:r>
      <w:r w:rsidRPr="00820F97">
        <w:rPr>
          <w:caps w:val="0"/>
          <w:color w:val="auto"/>
        </w:rPr>
        <w:t>т дифференцированные требования к структуре, результатам освоения и условиям ее реализации</w:t>
      </w:r>
      <w:r w:rsidR="00B35F42" w:rsidRPr="00820F97">
        <w:rPr>
          <w:caps w:val="0"/>
          <w:color w:val="auto"/>
        </w:rPr>
        <w:t xml:space="preserve">, обеспечивающие </w:t>
      </w:r>
      <w:r w:rsidRPr="00820F97">
        <w:rPr>
          <w:caps w:val="0"/>
          <w:color w:val="auto"/>
        </w:rPr>
        <w:t>удовлетворение как общих, так и особых образовательных потребностей отдельных обучающихся с ЗПР</w:t>
      </w:r>
      <w:r w:rsidRPr="00820F97">
        <w:rPr>
          <w:color w:val="auto"/>
        </w:rPr>
        <w:t>,</w:t>
      </w:r>
      <w:r w:rsidRPr="00820F97">
        <w:rPr>
          <w:caps w:val="0"/>
          <w:color w:val="auto"/>
        </w:rPr>
        <w:t xml:space="preserve"> получени</w:t>
      </w:r>
      <w:r w:rsidR="00B35F42" w:rsidRPr="00820F97">
        <w:rPr>
          <w:caps w:val="0"/>
          <w:color w:val="auto"/>
        </w:rPr>
        <w:t>е</w:t>
      </w:r>
      <w:r w:rsidRPr="00820F97">
        <w:rPr>
          <w:caps w:val="0"/>
          <w:color w:val="auto"/>
        </w:rPr>
        <w:t xml:space="preserve"> образования </w:t>
      </w:r>
      <w:r w:rsidR="00B35F42" w:rsidRPr="00820F97">
        <w:rPr>
          <w:caps w:val="0"/>
          <w:color w:val="auto"/>
        </w:rPr>
        <w:t xml:space="preserve">вне зависимости </w:t>
      </w:r>
      <w:r w:rsidRPr="00820F97">
        <w:rPr>
          <w:caps w:val="0"/>
          <w:color w:val="auto"/>
        </w:rPr>
        <w:t xml:space="preserve">от </w:t>
      </w:r>
      <w:r w:rsidR="00B35F42" w:rsidRPr="00820F97">
        <w:rPr>
          <w:caps w:val="0"/>
          <w:color w:val="auto"/>
        </w:rPr>
        <w:t>выраженности задержки психического развития</w:t>
      </w:r>
      <w:r w:rsidR="00176D46">
        <w:rPr>
          <w:caps w:val="0"/>
          <w:color w:val="auto"/>
        </w:rPr>
        <w:t xml:space="preserve"> и</w:t>
      </w:r>
      <w:r w:rsidR="00B35F42" w:rsidRPr="00820F97">
        <w:rPr>
          <w:caps w:val="0"/>
          <w:color w:val="auto"/>
        </w:rPr>
        <w:t xml:space="preserve"> </w:t>
      </w:r>
      <w:r w:rsidRPr="00820F97">
        <w:rPr>
          <w:caps w:val="0"/>
          <w:color w:val="auto"/>
        </w:rPr>
        <w:t>места проживания</w:t>
      </w:r>
      <w:r w:rsidR="00B35F42" w:rsidRPr="00820F97">
        <w:rPr>
          <w:caps w:val="0"/>
          <w:color w:val="auto"/>
        </w:rPr>
        <w:t xml:space="preserve"> обучающегося</w:t>
      </w:r>
      <w:r w:rsidRPr="00820F97">
        <w:rPr>
          <w:caps w:val="0"/>
          <w:color w:val="auto"/>
        </w:rPr>
        <w:t>.</w:t>
      </w:r>
    </w:p>
    <w:p w:rsidR="00801A36" w:rsidRPr="00820F97" w:rsidRDefault="00801A36" w:rsidP="00820F97">
      <w:pPr>
        <w:pStyle w:val="Standard"/>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На основе </w:t>
      </w:r>
      <w:r w:rsidR="007349DE" w:rsidRPr="00820F97">
        <w:rPr>
          <w:rFonts w:ascii="Times New Roman" w:hAnsi="Times New Roman" w:cs="Times New Roman"/>
          <w:sz w:val="28"/>
          <w:szCs w:val="28"/>
        </w:rPr>
        <w:t>ФГОС НОО обучающихся с ОВЗ</w:t>
      </w:r>
      <w:r w:rsidRPr="00820F97">
        <w:rPr>
          <w:rFonts w:ascii="Times New Roman" w:hAnsi="Times New Roman" w:cs="Times New Roman"/>
          <w:sz w:val="28"/>
          <w:szCs w:val="28"/>
        </w:rPr>
        <w:t xml:space="preserve"> </w:t>
      </w:r>
      <w:r w:rsidR="00176D46">
        <w:rPr>
          <w:rFonts w:ascii="Times New Roman" w:hAnsi="Times New Roman" w:cs="Times New Roman"/>
          <w:sz w:val="28"/>
          <w:szCs w:val="28"/>
        </w:rPr>
        <w:t>создана АООП НОО обучающихся с ЗПР, в</w:t>
      </w:r>
      <w:r w:rsidRPr="00820F97">
        <w:rPr>
          <w:rFonts w:ascii="Times New Roman" w:hAnsi="Times New Roman" w:cs="Times New Roman"/>
          <w:sz w:val="28"/>
          <w:szCs w:val="28"/>
        </w:rPr>
        <w:t xml:space="preserve"> которой </w:t>
      </w:r>
      <w:r w:rsidR="00176D46">
        <w:rPr>
          <w:rFonts w:ascii="Times New Roman" w:hAnsi="Times New Roman" w:cs="Times New Roman"/>
          <w:sz w:val="28"/>
          <w:szCs w:val="28"/>
        </w:rPr>
        <w:t>предусмотрено</w:t>
      </w:r>
      <w:r w:rsidRPr="00820F97">
        <w:rPr>
          <w:rFonts w:ascii="Times New Roman" w:hAnsi="Times New Roman" w:cs="Times New Roman"/>
          <w:sz w:val="28"/>
          <w:szCs w:val="28"/>
        </w:rPr>
        <w:t xml:space="preserve"> несколько учебных планов, </w:t>
      </w:r>
      <w:r w:rsidR="00176D46">
        <w:rPr>
          <w:rFonts w:ascii="Times New Roman" w:hAnsi="Times New Roman" w:cs="Times New Roman"/>
          <w:sz w:val="28"/>
          <w:szCs w:val="28"/>
        </w:rPr>
        <w:t xml:space="preserve">на основании которых могут формироваться </w:t>
      </w:r>
      <w:r w:rsidRPr="00820F97">
        <w:rPr>
          <w:rFonts w:ascii="Times New Roman" w:hAnsi="Times New Roman" w:cs="Times New Roman"/>
          <w:sz w:val="28"/>
          <w:szCs w:val="28"/>
        </w:rPr>
        <w:t>индивидуальные учебные планы, учитывающие образовательные потребности отдельных обучающихся с ЗПР.</w:t>
      </w:r>
    </w:p>
    <w:p w:rsidR="00F3413A" w:rsidRPr="00820F97" w:rsidRDefault="00F3413A" w:rsidP="00820F97">
      <w:pPr>
        <w:tabs>
          <w:tab w:val="left" w:pos="0"/>
        </w:tabs>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 xml:space="preserve">АООП НОО для </w:t>
      </w:r>
      <w:r w:rsidRPr="00820F97">
        <w:rPr>
          <w:rFonts w:ascii="Times New Roman" w:hAnsi="Times New Roman" w:cs="Times New Roman"/>
          <w:iCs/>
          <w:color w:val="auto"/>
          <w:sz w:val="28"/>
          <w:szCs w:val="28"/>
        </w:rPr>
        <w:t>обучающихся с ЗПР, имеющих инвалидность,</w:t>
      </w:r>
      <w:r w:rsidRPr="00820F97">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3413A" w:rsidRPr="00820F97" w:rsidRDefault="00F3413A"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Определение одного из вариантов</w:t>
      </w:r>
      <w:r w:rsidR="00830F1E" w:rsidRPr="00820F97">
        <w:rPr>
          <w:rFonts w:ascii="Times New Roman" w:hAnsi="Times New Roman" w:cs="Times New Roman"/>
          <w:sz w:val="28"/>
          <w:szCs w:val="28"/>
        </w:rPr>
        <w:t xml:space="preserve"> </w:t>
      </w:r>
      <w:r w:rsidRPr="00820F97">
        <w:rPr>
          <w:rFonts w:ascii="Times New Roman" w:hAnsi="Times New Roman" w:cs="Times New Roman"/>
          <w:sz w:val="28"/>
          <w:szCs w:val="28"/>
        </w:rPr>
        <w:t>АООП НОО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w:t>
      </w:r>
      <w:r w:rsidR="00435102" w:rsidRPr="00820F97">
        <w:rPr>
          <w:rFonts w:ascii="Times New Roman" w:hAnsi="Times New Roman" w:cs="Times New Roman"/>
          <w:sz w:val="28"/>
          <w:szCs w:val="28"/>
        </w:rPr>
        <w:t xml:space="preserve"> </w:t>
      </w:r>
      <w:r w:rsidRPr="00820F97">
        <w:rPr>
          <w:rFonts w:ascii="Times New Roman" w:hAnsi="Times New Roman" w:cs="Times New Roman"/>
          <w:sz w:val="28"/>
          <w:szCs w:val="28"/>
        </w:rPr>
        <w:t>Российской Федерации.</w:t>
      </w:r>
    </w:p>
    <w:p w:rsidR="00584D38" w:rsidRPr="00820F97" w:rsidRDefault="00584D38" w:rsidP="00820F97">
      <w:pPr>
        <w:tabs>
          <w:tab w:val="left" w:pos="0"/>
          <w:tab w:val="right" w:leader="dot" w:pos="9639"/>
        </w:tabs>
        <w:spacing w:after="0" w:line="240" w:lineRule="auto"/>
        <w:ind w:firstLine="720"/>
        <w:contextualSpacing/>
        <w:jc w:val="both"/>
        <w:rPr>
          <w:rFonts w:ascii="Times New Roman" w:hAnsi="Times New Roman" w:cs="Times New Roman"/>
          <w:b/>
          <w:caps/>
          <w:color w:val="auto"/>
          <w:sz w:val="28"/>
          <w:szCs w:val="28"/>
        </w:rPr>
      </w:pPr>
      <w:r w:rsidRPr="00820F97">
        <w:rPr>
          <w:rFonts w:ascii="Times New Roman" w:hAnsi="Times New Roman" w:cs="Times New Roman"/>
          <w:b/>
          <w:color w:val="auto"/>
          <w:sz w:val="28"/>
          <w:szCs w:val="28"/>
        </w:rPr>
        <w:t xml:space="preserve">Принципы и подходы к формированию </w:t>
      </w:r>
      <w:r w:rsidRPr="00820F97">
        <w:rPr>
          <w:rFonts w:ascii="Times New Roman" w:hAnsi="Times New Roman" w:cs="Times New Roman"/>
          <w:b/>
          <w:sz w:val="28"/>
          <w:szCs w:val="28"/>
        </w:rPr>
        <w:t>адаптированной основной общеобразовательной программы начального общего образования обучающихся с задержкой психического развития</w:t>
      </w:r>
    </w:p>
    <w:p w:rsidR="00414222" w:rsidRPr="00820F97" w:rsidRDefault="00414222" w:rsidP="00820F97">
      <w:pPr>
        <w:pStyle w:val="afc"/>
        <w:spacing w:line="240" w:lineRule="auto"/>
        <w:ind w:firstLine="709"/>
        <w:contextualSpacing/>
        <w:rPr>
          <w:b/>
        </w:rPr>
      </w:pPr>
      <w:r w:rsidRPr="00820F97">
        <w:rPr>
          <w:caps w:val="0"/>
          <w:color w:val="auto"/>
          <w:kern w:val="28"/>
        </w:rPr>
        <w:t>В основу разработки и реализации АООП</w:t>
      </w:r>
      <w:r w:rsidRPr="00820F97">
        <w:rPr>
          <w:bCs/>
          <w:iCs/>
          <w:caps w:val="0"/>
          <w:color w:val="auto"/>
          <w:kern w:val="28"/>
        </w:rPr>
        <w:t xml:space="preserve"> НОО</w:t>
      </w:r>
      <w:r w:rsidRPr="00820F97">
        <w:rPr>
          <w:caps w:val="0"/>
          <w:color w:val="auto"/>
          <w:kern w:val="28"/>
        </w:rPr>
        <w:t xml:space="preserve"> обучающихся</w:t>
      </w:r>
      <w:r w:rsidR="00AA5C2A" w:rsidRPr="00820F97">
        <w:rPr>
          <w:caps w:val="0"/>
          <w:color w:val="auto"/>
          <w:kern w:val="28"/>
        </w:rPr>
        <w:t xml:space="preserve"> </w:t>
      </w:r>
      <w:r w:rsidRPr="00820F97">
        <w:rPr>
          <w:caps w:val="0"/>
          <w:color w:val="auto"/>
          <w:kern w:val="28"/>
        </w:rPr>
        <w:t xml:space="preserve">с ЗПР заложены </w:t>
      </w:r>
      <w:r w:rsidRPr="00820F97">
        <w:rPr>
          <w:i/>
          <w:caps w:val="0"/>
          <w:color w:val="auto"/>
          <w:kern w:val="28"/>
        </w:rPr>
        <w:t xml:space="preserve">дифференцированный </w:t>
      </w:r>
      <w:r w:rsidRPr="00820F97">
        <w:rPr>
          <w:caps w:val="0"/>
          <w:color w:val="auto"/>
          <w:kern w:val="28"/>
        </w:rPr>
        <w:t>и</w:t>
      </w:r>
      <w:r w:rsidRPr="00820F97">
        <w:rPr>
          <w:i/>
          <w:caps w:val="0"/>
          <w:color w:val="auto"/>
          <w:kern w:val="28"/>
        </w:rPr>
        <w:t xml:space="preserve"> деятельностный подходы</w:t>
      </w:r>
      <w:r w:rsidRPr="00820F97">
        <w:rPr>
          <w:caps w:val="0"/>
          <w:color w:val="auto"/>
          <w:kern w:val="28"/>
        </w:rPr>
        <w:t>.</w:t>
      </w:r>
    </w:p>
    <w:p w:rsidR="00414222" w:rsidRPr="00820F97" w:rsidRDefault="00414222" w:rsidP="00820F97">
      <w:pPr>
        <w:spacing w:after="0" w:line="240" w:lineRule="auto"/>
        <w:ind w:firstLine="709"/>
        <w:contextualSpacing/>
        <w:jc w:val="both"/>
        <w:rPr>
          <w:rFonts w:ascii="Times New Roman" w:hAnsi="Times New Roman" w:cs="Times New Roman"/>
          <w:bCs/>
          <w:iCs/>
          <w:color w:val="auto"/>
          <w:kern w:val="28"/>
          <w:sz w:val="28"/>
          <w:szCs w:val="28"/>
        </w:rPr>
      </w:pPr>
      <w:r w:rsidRPr="00820F97">
        <w:rPr>
          <w:rFonts w:ascii="Times New Roman" w:hAnsi="Times New Roman" w:cs="Times New Roman"/>
          <w:bCs/>
          <w:i/>
          <w:iCs/>
          <w:color w:val="auto"/>
          <w:kern w:val="28"/>
          <w:sz w:val="28"/>
          <w:szCs w:val="28"/>
        </w:rPr>
        <w:t>Дифференцированный подход</w:t>
      </w:r>
      <w:r w:rsidRPr="00820F97">
        <w:rPr>
          <w:rFonts w:ascii="Times New Roman" w:hAnsi="Times New Roman" w:cs="Times New Roman"/>
          <w:bCs/>
          <w:iCs/>
          <w:color w:val="auto"/>
          <w:kern w:val="28"/>
          <w:sz w:val="28"/>
          <w:szCs w:val="28"/>
        </w:rPr>
        <w:t xml:space="preserve"> к разработке и реализации АООП НОО </w:t>
      </w:r>
      <w:r w:rsidRPr="00820F97">
        <w:rPr>
          <w:rFonts w:ascii="Times New Roman" w:hAnsi="Times New Roman" w:cs="Times New Roman"/>
          <w:color w:val="auto"/>
          <w:kern w:val="28"/>
          <w:sz w:val="28"/>
          <w:szCs w:val="28"/>
        </w:rPr>
        <w:t>обучающихся</w:t>
      </w:r>
      <w:r w:rsidRPr="00820F97">
        <w:rPr>
          <w:rFonts w:ascii="Times New Roman" w:hAnsi="Times New Roman" w:cs="Times New Roman"/>
          <w:bCs/>
          <w:iCs/>
          <w:color w:val="auto"/>
          <w:kern w:val="28"/>
          <w:sz w:val="28"/>
          <w:szCs w:val="28"/>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820F97">
        <w:rPr>
          <w:rFonts w:ascii="Times New Roman" w:hAnsi="Times New Roman" w:cs="Times New Roman"/>
          <w:color w:val="auto"/>
          <w:kern w:val="28"/>
          <w:sz w:val="28"/>
          <w:szCs w:val="28"/>
        </w:rPr>
        <w:t>обучающихся с ЗПР</w:t>
      </w:r>
      <w:r w:rsidRPr="00820F97">
        <w:rPr>
          <w:rFonts w:ascii="Times New Roman" w:hAnsi="Times New Roman" w:cs="Times New Roman"/>
          <w:bCs/>
          <w:iCs/>
          <w:color w:val="auto"/>
          <w:kern w:val="28"/>
          <w:sz w:val="28"/>
          <w:szCs w:val="28"/>
        </w:rPr>
        <w:t>, в том числе и на основе индивидуального учебного плана. Варианты АООП НОО</w:t>
      </w:r>
      <w:r w:rsidR="00AA5C2A" w:rsidRPr="00820F97">
        <w:rPr>
          <w:rFonts w:ascii="Times New Roman" w:hAnsi="Times New Roman" w:cs="Times New Roman"/>
          <w:bCs/>
          <w:iCs/>
          <w:color w:val="auto"/>
          <w:kern w:val="28"/>
          <w:sz w:val="28"/>
          <w:szCs w:val="28"/>
        </w:rPr>
        <w:t xml:space="preserve"> </w:t>
      </w:r>
      <w:r w:rsidRPr="00820F97">
        <w:rPr>
          <w:rFonts w:ascii="Times New Roman" w:hAnsi="Times New Roman" w:cs="Times New Roman"/>
          <w:color w:val="auto"/>
          <w:kern w:val="28"/>
          <w:sz w:val="28"/>
          <w:szCs w:val="28"/>
        </w:rPr>
        <w:t>обучающихся с ЗПР</w:t>
      </w:r>
      <w:r w:rsidR="00AA5C2A" w:rsidRPr="00820F97">
        <w:rPr>
          <w:rFonts w:ascii="Times New Roman" w:hAnsi="Times New Roman" w:cs="Times New Roman"/>
          <w:color w:val="auto"/>
          <w:kern w:val="28"/>
          <w:sz w:val="28"/>
          <w:szCs w:val="28"/>
        </w:rPr>
        <w:t xml:space="preserve"> </w:t>
      </w:r>
      <w:r w:rsidRPr="00820F97">
        <w:rPr>
          <w:rFonts w:ascii="Times New Roman" w:hAnsi="Times New Roman" w:cs="Times New Roman"/>
          <w:bCs/>
          <w:iCs/>
          <w:color w:val="auto"/>
          <w:kern w:val="28"/>
          <w:sz w:val="28"/>
          <w:szCs w:val="28"/>
        </w:rPr>
        <w:t xml:space="preserve">создаются и реализуются в соответствии с дифференцированно сформулированными требованиями в </w:t>
      </w:r>
      <w:r w:rsidRPr="00820F97">
        <w:rPr>
          <w:rFonts w:ascii="Times New Roman" w:hAnsi="Times New Roman" w:cs="Times New Roman"/>
          <w:sz w:val="28"/>
          <w:szCs w:val="28"/>
        </w:rPr>
        <w:t>ФГОС НОО обучающихся с ОВЗ</w:t>
      </w:r>
      <w:r w:rsidRPr="00820F97">
        <w:rPr>
          <w:rFonts w:ascii="Times New Roman" w:hAnsi="Times New Roman" w:cs="Times New Roman"/>
          <w:bCs/>
          <w:iCs/>
          <w:color w:val="auto"/>
          <w:kern w:val="28"/>
          <w:sz w:val="28"/>
          <w:szCs w:val="28"/>
        </w:rPr>
        <w:t xml:space="preserve"> к:</w:t>
      </w:r>
    </w:p>
    <w:p w:rsidR="00414222" w:rsidRPr="00820F97" w:rsidRDefault="00414222" w:rsidP="00820F97">
      <w:pPr>
        <w:autoSpaceDE w:val="0"/>
        <w:autoSpaceDN w:val="0"/>
        <w:adjustRightInd w:val="0"/>
        <w:spacing w:after="0" w:line="240" w:lineRule="auto"/>
        <w:ind w:firstLine="709"/>
        <w:contextualSpacing/>
        <w:jc w:val="both"/>
        <w:rPr>
          <w:rFonts w:ascii="Times New Roman" w:hAnsi="Times New Roman" w:cs="Times New Roman"/>
          <w:bCs/>
          <w:iCs/>
          <w:color w:val="auto"/>
          <w:kern w:val="28"/>
          <w:sz w:val="28"/>
          <w:szCs w:val="28"/>
        </w:rPr>
      </w:pPr>
      <w:r w:rsidRPr="00820F97">
        <w:rPr>
          <w:rFonts w:ascii="Times New Roman" w:hAnsi="Times New Roman" w:cs="Times New Roman"/>
          <w:sz w:val="28"/>
          <w:szCs w:val="28"/>
        </w:rPr>
        <w:lastRenderedPageBreak/>
        <w:t>• </w:t>
      </w:r>
      <w:r w:rsidRPr="00820F97">
        <w:rPr>
          <w:rFonts w:ascii="Times New Roman" w:hAnsi="Times New Roman" w:cs="Times New Roman"/>
          <w:bCs/>
          <w:iCs/>
          <w:color w:val="auto"/>
          <w:kern w:val="28"/>
          <w:sz w:val="28"/>
          <w:szCs w:val="28"/>
        </w:rPr>
        <w:t>структуре АООП НОО;</w:t>
      </w:r>
    </w:p>
    <w:p w:rsidR="00414222" w:rsidRPr="00820F97" w:rsidRDefault="00414222" w:rsidP="00820F97">
      <w:pPr>
        <w:autoSpaceDE w:val="0"/>
        <w:autoSpaceDN w:val="0"/>
        <w:adjustRightInd w:val="0"/>
        <w:spacing w:after="0" w:line="240" w:lineRule="auto"/>
        <w:ind w:firstLine="709"/>
        <w:contextualSpacing/>
        <w:jc w:val="both"/>
        <w:rPr>
          <w:rFonts w:ascii="Times New Roman" w:hAnsi="Times New Roman" w:cs="Times New Roman"/>
          <w:bCs/>
          <w:iCs/>
          <w:color w:val="auto"/>
          <w:kern w:val="28"/>
          <w:sz w:val="28"/>
          <w:szCs w:val="28"/>
        </w:rPr>
      </w:pPr>
      <w:r w:rsidRPr="00820F97">
        <w:rPr>
          <w:rFonts w:ascii="Times New Roman" w:hAnsi="Times New Roman" w:cs="Times New Roman"/>
          <w:sz w:val="28"/>
          <w:szCs w:val="28"/>
        </w:rPr>
        <w:t>• </w:t>
      </w:r>
      <w:r w:rsidRPr="00820F97">
        <w:rPr>
          <w:rFonts w:ascii="Times New Roman" w:hAnsi="Times New Roman" w:cs="Times New Roman"/>
          <w:bCs/>
          <w:iCs/>
          <w:color w:val="auto"/>
          <w:kern w:val="28"/>
          <w:sz w:val="28"/>
          <w:szCs w:val="28"/>
        </w:rPr>
        <w:t xml:space="preserve">условиям реализации АООП НОО; </w:t>
      </w:r>
    </w:p>
    <w:p w:rsidR="00414222" w:rsidRPr="00820F97" w:rsidRDefault="00414222" w:rsidP="00820F97">
      <w:pPr>
        <w:autoSpaceDE w:val="0"/>
        <w:autoSpaceDN w:val="0"/>
        <w:adjustRightInd w:val="0"/>
        <w:spacing w:after="0" w:line="240" w:lineRule="auto"/>
        <w:ind w:firstLine="709"/>
        <w:contextualSpacing/>
        <w:jc w:val="both"/>
        <w:rPr>
          <w:rFonts w:ascii="Times New Roman" w:hAnsi="Times New Roman" w:cs="Times New Roman"/>
          <w:bCs/>
          <w:iCs/>
          <w:color w:val="auto"/>
          <w:kern w:val="28"/>
          <w:sz w:val="28"/>
          <w:szCs w:val="28"/>
        </w:rPr>
      </w:pPr>
      <w:r w:rsidRPr="00820F97">
        <w:rPr>
          <w:rFonts w:ascii="Times New Roman" w:hAnsi="Times New Roman" w:cs="Times New Roman"/>
          <w:sz w:val="28"/>
          <w:szCs w:val="28"/>
        </w:rPr>
        <w:t>• </w:t>
      </w:r>
      <w:r w:rsidRPr="00820F97">
        <w:rPr>
          <w:rFonts w:ascii="Times New Roman" w:hAnsi="Times New Roman" w:cs="Times New Roman"/>
          <w:bCs/>
          <w:iCs/>
          <w:color w:val="auto"/>
          <w:kern w:val="28"/>
          <w:sz w:val="28"/>
          <w:szCs w:val="28"/>
        </w:rPr>
        <w:t>результатам освоения АООП НОО.</w:t>
      </w:r>
    </w:p>
    <w:p w:rsidR="00414222" w:rsidRPr="00820F97" w:rsidRDefault="00414222" w:rsidP="00820F97">
      <w:pPr>
        <w:autoSpaceDE w:val="0"/>
        <w:autoSpaceDN w:val="0"/>
        <w:adjustRightInd w:val="0"/>
        <w:spacing w:after="0" w:line="240" w:lineRule="auto"/>
        <w:ind w:firstLine="709"/>
        <w:contextualSpacing/>
        <w:jc w:val="both"/>
        <w:rPr>
          <w:rFonts w:ascii="Times New Roman" w:hAnsi="Times New Roman" w:cs="Times New Roman"/>
          <w:color w:val="auto"/>
          <w:kern w:val="28"/>
          <w:sz w:val="28"/>
          <w:szCs w:val="28"/>
        </w:rPr>
      </w:pPr>
      <w:r w:rsidRPr="00820F97">
        <w:rPr>
          <w:rFonts w:ascii="Times New Roman" w:hAnsi="Times New Roman" w:cs="Times New Roman"/>
          <w:bCs/>
          <w:iCs/>
          <w:color w:val="auto"/>
          <w:kern w:val="28"/>
          <w:sz w:val="28"/>
          <w:szCs w:val="28"/>
        </w:rPr>
        <w:t xml:space="preserve">Применение дифференцированного подхода к созданию и реализации АООП НОО обеспечивает </w:t>
      </w:r>
      <w:r w:rsidRPr="00820F97">
        <w:rPr>
          <w:rFonts w:ascii="Times New Roman" w:hAnsi="Times New Roman" w:cs="Times New Roman"/>
          <w:color w:val="auto"/>
          <w:kern w:val="28"/>
          <w:sz w:val="28"/>
          <w:szCs w:val="28"/>
        </w:rPr>
        <w:t>разнообразие содержания, предоставляя обучающимся</w:t>
      </w:r>
      <w:r w:rsidRPr="00820F97">
        <w:rPr>
          <w:rFonts w:ascii="Times New Roman" w:hAnsi="Times New Roman" w:cs="Times New Roman"/>
          <w:bCs/>
          <w:iCs/>
          <w:color w:val="auto"/>
          <w:kern w:val="28"/>
          <w:sz w:val="28"/>
          <w:szCs w:val="28"/>
        </w:rPr>
        <w:t xml:space="preserve"> с ЗПР</w:t>
      </w:r>
      <w:r w:rsidR="00AA5C2A" w:rsidRPr="00820F97">
        <w:rPr>
          <w:rFonts w:ascii="Times New Roman" w:hAnsi="Times New Roman" w:cs="Times New Roman"/>
          <w:bCs/>
          <w:iCs/>
          <w:color w:val="auto"/>
          <w:kern w:val="28"/>
          <w:sz w:val="28"/>
          <w:szCs w:val="28"/>
        </w:rPr>
        <w:t xml:space="preserve"> </w:t>
      </w:r>
      <w:r w:rsidRPr="00820F97">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414222" w:rsidRPr="00820F97" w:rsidRDefault="00414222" w:rsidP="00820F97">
      <w:pPr>
        <w:spacing w:after="0" w:line="240" w:lineRule="auto"/>
        <w:ind w:firstLine="709"/>
        <w:contextualSpacing/>
        <w:jc w:val="both"/>
        <w:rPr>
          <w:rFonts w:ascii="Times New Roman" w:hAnsi="Times New Roman" w:cs="Times New Roman"/>
          <w:color w:val="auto"/>
          <w:kern w:val="28"/>
          <w:sz w:val="28"/>
          <w:szCs w:val="28"/>
        </w:rPr>
      </w:pPr>
      <w:r w:rsidRPr="00820F97">
        <w:rPr>
          <w:rFonts w:ascii="Times New Roman" w:hAnsi="Times New Roman" w:cs="Times New Roman"/>
          <w:bCs/>
          <w:i/>
          <w:iCs/>
          <w:color w:val="auto"/>
          <w:kern w:val="28"/>
          <w:sz w:val="28"/>
          <w:szCs w:val="28"/>
        </w:rPr>
        <w:t>Деятельностный</w:t>
      </w:r>
      <w:r w:rsidRPr="00820F97">
        <w:rPr>
          <w:rFonts w:ascii="Times New Roman" w:hAnsi="Times New Roman" w:cs="Times New Roman"/>
          <w:i/>
          <w:color w:val="auto"/>
          <w:kern w:val="28"/>
          <w:sz w:val="28"/>
          <w:szCs w:val="28"/>
        </w:rPr>
        <w:t xml:space="preserve"> подход</w:t>
      </w:r>
      <w:r w:rsidRPr="00820F97">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820F97" w:rsidRDefault="00414222" w:rsidP="00820F97">
      <w:pPr>
        <w:spacing w:after="0" w:line="240" w:lineRule="auto"/>
        <w:ind w:firstLine="709"/>
        <w:contextualSpacing/>
        <w:jc w:val="both"/>
        <w:rPr>
          <w:rFonts w:ascii="Times New Roman" w:hAnsi="Times New Roman" w:cs="Times New Roman"/>
          <w:color w:val="auto"/>
          <w:kern w:val="28"/>
          <w:sz w:val="28"/>
          <w:szCs w:val="28"/>
        </w:rPr>
      </w:pPr>
      <w:r w:rsidRPr="00820F97">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414222" w:rsidRPr="00820F97" w:rsidRDefault="00414222" w:rsidP="00820F97">
      <w:pPr>
        <w:spacing w:after="0" w:line="240" w:lineRule="auto"/>
        <w:ind w:firstLine="709"/>
        <w:contextualSpacing/>
        <w:jc w:val="both"/>
        <w:rPr>
          <w:rFonts w:ascii="Times New Roman" w:hAnsi="Times New Roman" w:cs="Times New Roman"/>
          <w:color w:val="auto"/>
          <w:kern w:val="28"/>
          <w:sz w:val="28"/>
          <w:szCs w:val="28"/>
        </w:rPr>
      </w:pPr>
      <w:r w:rsidRPr="00820F97">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414222" w:rsidRPr="00820F97" w:rsidRDefault="00414222" w:rsidP="00820F97">
      <w:pPr>
        <w:spacing w:after="0" w:line="240" w:lineRule="auto"/>
        <w:ind w:firstLine="709"/>
        <w:contextualSpacing/>
        <w:jc w:val="both"/>
        <w:rPr>
          <w:rFonts w:ascii="Times New Roman" w:hAnsi="Times New Roman" w:cs="Times New Roman"/>
          <w:color w:val="auto"/>
          <w:kern w:val="28"/>
          <w:sz w:val="28"/>
          <w:szCs w:val="28"/>
        </w:rPr>
      </w:pPr>
      <w:r w:rsidRPr="00820F97">
        <w:rPr>
          <w:rFonts w:ascii="Times New Roman" w:hAnsi="Times New Roman" w:cs="Times New Roman"/>
          <w:color w:val="auto"/>
          <w:kern w:val="28"/>
          <w:sz w:val="28"/>
          <w:szCs w:val="28"/>
        </w:rPr>
        <w:t>В контексте разработки АООП НОО обучающихся с ЗПР реализация деятельностного подхода обеспечивает:</w:t>
      </w:r>
    </w:p>
    <w:p w:rsidR="00414222" w:rsidRPr="00820F97" w:rsidRDefault="00414222" w:rsidP="00820F97">
      <w:pPr>
        <w:numPr>
          <w:ilvl w:val="0"/>
          <w:numId w:val="1"/>
        </w:numPr>
        <w:suppressAutoHyphens w:val="0"/>
        <w:spacing w:after="0" w:line="240" w:lineRule="auto"/>
        <w:ind w:left="0" w:firstLine="709"/>
        <w:contextualSpacing/>
        <w:jc w:val="both"/>
        <w:rPr>
          <w:rFonts w:ascii="Times New Roman" w:hAnsi="Times New Roman" w:cs="Times New Roman"/>
          <w:color w:val="auto"/>
          <w:kern w:val="28"/>
          <w:sz w:val="28"/>
          <w:szCs w:val="28"/>
        </w:rPr>
      </w:pPr>
      <w:r w:rsidRPr="00820F97">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414222" w:rsidRPr="00820F97" w:rsidRDefault="00414222" w:rsidP="00820F97">
      <w:pPr>
        <w:numPr>
          <w:ilvl w:val="0"/>
          <w:numId w:val="1"/>
        </w:numPr>
        <w:suppressAutoHyphens w:val="0"/>
        <w:spacing w:after="0" w:line="240" w:lineRule="auto"/>
        <w:ind w:left="0" w:firstLine="709"/>
        <w:contextualSpacing/>
        <w:jc w:val="both"/>
        <w:rPr>
          <w:rFonts w:ascii="Times New Roman" w:hAnsi="Times New Roman" w:cs="Times New Roman"/>
          <w:color w:val="auto"/>
          <w:kern w:val="28"/>
          <w:sz w:val="28"/>
          <w:szCs w:val="28"/>
        </w:rPr>
      </w:pPr>
      <w:r w:rsidRPr="00820F97">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820F97" w:rsidRDefault="00414222" w:rsidP="00820F97">
      <w:pPr>
        <w:numPr>
          <w:ilvl w:val="0"/>
          <w:numId w:val="1"/>
        </w:numPr>
        <w:suppressAutoHyphens w:val="0"/>
        <w:spacing w:after="0" w:line="240" w:lineRule="auto"/>
        <w:ind w:left="0" w:firstLine="709"/>
        <w:contextualSpacing/>
        <w:jc w:val="both"/>
        <w:rPr>
          <w:rFonts w:ascii="Times New Roman" w:hAnsi="Times New Roman" w:cs="Times New Roman"/>
          <w:color w:val="auto"/>
          <w:kern w:val="28"/>
          <w:sz w:val="28"/>
          <w:szCs w:val="28"/>
        </w:rPr>
      </w:pPr>
      <w:r w:rsidRPr="00820F97">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414222" w:rsidRPr="00820F97" w:rsidRDefault="00414222" w:rsidP="00820F97">
      <w:pPr>
        <w:numPr>
          <w:ilvl w:val="0"/>
          <w:numId w:val="1"/>
        </w:numPr>
        <w:tabs>
          <w:tab w:val="clear" w:pos="720"/>
        </w:tabs>
        <w:suppressAutoHyphens w:val="0"/>
        <w:spacing w:after="0" w:line="240" w:lineRule="auto"/>
        <w:ind w:left="0" w:firstLine="709"/>
        <w:contextualSpacing/>
        <w:jc w:val="both"/>
        <w:rPr>
          <w:rFonts w:ascii="Times New Roman" w:hAnsi="Times New Roman" w:cs="Times New Roman"/>
          <w:color w:val="auto"/>
          <w:kern w:val="28"/>
          <w:sz w:val="28"/>
          <w:szCs w:val="28"/>
        </w:rPr>
      </w:pPr>
      <w:r w:rsidRPr="00820F97">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820F97" w:rsidRDefault="00414222" w:rsidP="00820F97">
      <w:pPr>
        <w:spacing w:after="0" w:line="240" w:lineRule="auto"/>
        <w:ind w:firstLine="709"/>
        <w:contextualSpacing/>
        <w:jc w:val="both"/>
        <w:rPr>
          <w:rFonts w:ascii="Times New Roman" w:hAnsi="Times New Roman" w:cs="Times New Roman"/>
          <w:color w:val="auto"/>
          <w:kern w:val="28"/>
          <w:sz w:val="28"/>
          <w:szCs w:val="28"/>
        </w:rPr>
      </w:pPr>
      <w:r w:rsidRPr="00820F97">
        <w:rPr>
          <w:rFonts w:ascii="Times New Roman" w:hAnsi="Times New Roman" w:cs="Times New Roman"/>
          <w:color w:val="auto"/>
          <w:kern w:val="28"/>
          <w:sz w:val="28"/>
          <w:szCs w:val="28"/>
        </w:rPr>
        <w:t xml:space="preserve">В основу </w:t>
      </w:r>
      <w:r w:rsidRPr="00820F97">
        <w:rPr>
          <w:rFonts w:ascii="Times New Roman" w:hAnsi="Times New Roman" w:cs="Times New Roman"/>
          <w:color w:val="auto"/>
          <w:spacing w:val="2"/>
          <w:kern w:val="28"/>
          <w:sz w:val="28"/>
          <w:szCs w:val="28"/>
        </w:rPr>
        <w:t>формирования АООП НОО</w:t>
      </w:r>
      <w:r w:rsidR="00C77204" w:rsidRPr="00820F97">
        <w:rPr>
          <w:rFonts w:ascii="Times New Roman" w:hAnsi="Times New Roman" w:cs="Times New Roman"/>
          <w:color w:val="auto"/>
          <w:spacing w:val="2"/>
          <w:kern w:val="28"/>
          <w:sz w:val="28"/>
          <w:szCs w:val="28"/>
        </w:rPr>
        <w:t xml:space="preserve"> </w:t>
      </w:r>
      <w:r w:rsidRPr="00820F97">
        <w:rPr>
          <w:rFonts w:ascii="Times New Roman" w:hAnsi="Times New Roman" w:cs="Times New Roman"/>
          <w:color w:val="auto"/>
          <w:kern w:val="28"/>
          <w:sz w:val="28"/>
          <w:szCs w:val="28"/>
        </w:rPr>
        <w:t xml:space="preserve">обучающихся с ЗПР положены следующие </w:t>
      </w:r>
      <w:r w:rsidRPr="00820F97">
        <w:rPr>
          <w:rFonts w:ascii="Times New Roman" w:hAnsi="Times New Roman" w:cs="Times New Roman"/>
          <w:b/>
          <w:color w:val="auto"/>
          <w:kern w:val="28"/>
          <w:sz w:val="28"/>
          <w:szCs w:val="28"/>
        </w:rPr>
        <w:t>принципы</w:t>
      </w:r>
      <w:r w:rsidRPr="00820F97">
        <w:rPr>
          <w:rFonts w:ascii="Times New Roman" w:hAnsi="Times New Roman" w:cs="Times New Roman"/>
          <w:color w:val="auto"/>
          <w:kern w:val="28"/>
          <w:sz w:val="28"/>
          <w:szCs w:val="28"/>
        </w:rPr>
        <w:t>:</w:t>
      </w:r>
    </w:p>
    <w:p w:rsidR="00414222" w:rsidRPr="00820F97" w:rsidRDefault="00414222" w:rsidP="00820F97">
      <w:pPr>
        <w:spacing w:after="0" w:line="240" w:lineRule="auto"/>
        <w:ind w:firstLine="709"/>
        <w:contextualSpacing/>
        <w:jc w:val="both"/>
        <w:rPr>
          <w:rFonts w:ascii="Times New Roman" w:hAnsi="Times New Roman" w:cs="Times New Roman"/>
          <w:color w:val="auto"/>
          <w:kern w:val="28"/>
          <w:sz w:val="28"/>
          <w:szCs w:val="28"/>
        </w:rPr>
      </w:pPr>
      <w:r w:rsidRPr="00820F97">
        <w:rPr>
          <w:rFonts w:ascii="Times New Roman" w:hAnsi="Times New Roman" w:cs="Times New Roman"/>
          <w:sz w:val="28"/>
          <w:szCs w:val="28"/>
        </w:rPr>
        <w:t>• </w:t>
      </w:r>
      <w:r w:rsidRPr="00820F97">
        <w:rPr>
          <w:rFonts w:ascii="Times New Roman" w:hAnsi="Times New Roman" w:cs="Times New Roman"/>
          <w:color w:val="auto"/>
          <w:kern w:val="28"/>
          <w:sz w:val="28"/>
          <w:szCs w:val="28"/>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820F97" w:rsidRDefault="00414222" w:rsidP="00820F97">
      <w:pPr>
        <w:spacing w:after="0" w:line="240" w:lineRule="auto"/>
        <w:ind w:firstLine="709"/>
        <w:contextualSpacing/>
        <w:jc w:val="both"/>
        <w:rPr>
          <w:rFonts w:ascii="Times New Roman" w:hAnsi="Times New Roman" w:cs="Times New Roman"/>
          <w:color w:val="auto"/>
          <w:kern w:val="28"/>
          <w:sz w:val="28"/>
          <w:szCs w:val="28"/>
        </w:rPr>
      </w:pPr>
      <w:r w:rsidRPr="00820F97">
        <w:rPr>
          <w:rFonts w:ascii="Times New Roman" w:hAnsi="Times New Roman" w:cs="Times New Roman"/>
          <w:sz w:val="28"/>
          <w:szCs w:val="28"/>
        </w:rPr>
        <w:t>• </w:t>
      </w:r>
      <w:r w:rsidRPr="00820F97">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414222" w:rsidRPr="00820F97" w:rsidRDefault="00414222" w:rsidP="00820F97">
      <w:pPr>
        <w:spacing w:after="0" w:line="240" w:lineRule="auto"/>
        <w:ind w:firstLine="709"/>
        <w:contextualSpacing/>
        <w:jc w:val="both"/>
        <w:rPr>
          <w:rFonts w:ascii="Times New Roman" w:hAnsi="Times New Roman" w:cs="Times New Roman"/>
          <w:color w:val="auto"/>
          <w:kern w:val="28"/>
          <w:sz w:val="28"/>
          <w:szCs w:val="28"/>
        </w:rPr>
      </w:pPr>
      <w:r w:rsidRPr="00820F97">
        <w:rPr>
          <w:rFonts w:ascii="Times New Roman" w:hAnsi="Times New Roman" w:cs="Times New Roman"/>
          <w:sz w:val="28"/>
          <w:szCs w:val="28"/>
        </w:rPr>
        <w:lastRenderedPageBreak/>
        <w:t>• </w:t>
      </w:r>
      <w:r w:rsidRPr="00820F97">
        <w:rPr>
          <w:rFonts w:ascii="Times New Roman" w:hAnsi="Times New Roman" w:cs="Times New Roman"/>
          <w:color w:val="auto"/>
          <w:kern w:val="28"/>
          <w:sz w:val="28"/>
          <w:szCs w:val="28"/>
        </w:rPr>
        <w:t>принцип коррекционной направленности образовательного процесса;</w:t>
      </w:r>
    </w:p>
    <w:p w:rsidR="00414222" w:rsidRPr="00820F97" w:rsidRDefault="00414222" w:rsidP="00820F97">
      <w:pPr>
        <w:spacing w:after="0" w:line="240" w:lineRule="auto"/>
        <w:ind w:firstLine="709"/>
        <w:contextualSpacing/>
        <w:jc w:val="both"/>
        <w:rPr>
          <w:rFonts w:ascii="Times New Roman" w:hAnsi="Times New Roman" w:cs="Times New Roman"/>
          <w:color w:val="auto"/>
          <w:kern w:val="28"/>
          <w:sz w:val="28"/>
          <w:szCs w:val="28"/>
        </w:rPr>
      </w:pPr>
      <w:r w:rsidRPr="00820F97">
        <w:rPr>
          <w:rFonts w:ascii="Times New Roman" w:hAnsi="Times New Roman" w:cs="Times New Roman"/>
          <w:sz w:val="28"/>
          <w:szCs w:val="28"/>
        </w:rPr>
        <w:t>• </w:t>
      </w:r>
      <w:r w:rsidRPr="00820F97">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820F97" w:rsidRDefault="00414222" w:rsidP="00820F97">
      <w:pPr>
        <w:spacing w:after="0" w:line="240" w:lineRule="auto"/>
        <w:ind w:firstLine="709"/>
        <w:contextualSpacing/>
        <w:rPr>
          <w:rFonts w:ascii="Times New Roman" w:hAnsi="Times New Roman" w:cs="Times New Roman"/>
          <w:color w:val="auto"/>
          <w:kern w:val="28"/>
          <w:sz w:val="28"/>
          <w:szCs w:val="28"/>
        </w:rPr>
      </w:pPr>
      <w:r w:rsidRPr="00820F97">
        <w:rPr>
          <w:rFonts w:ascii="Times New Roman" w:hAnsi="Times New Roman" w:cs="Times New Roman"/>
          <w:sz w:val="28"/>
          <w:szCs w:val="28"/>
        </w:rPr>
        <w:t>• </w:t>
      </w:r>
      <w:r w:rsidRPr="00820F97">
        <w:rPr>
          <w:rFonts w:ascii="Times New Roman" w:hAnsi="Times New Roman" w:cs="Times New Roman"/>
          <w:color w:val="auto"/>
          <w:kern w:val="28"/>
          <w:sz w:val="28"/>
          <w:szCs w:val="28"/>
        </w:rPr>
        <w:t xml:space="preserve">онтогенетический принцип; </w:t>
      </w:r>
    </w:p>
    <w:p w:rsidR="00414222" w:rsidRPr="00820F97" w:rsidRDefault="00414222" w:rsidP="00820F97">
      <w:pPr>
        <w:spacing w:after="0" w:line="240" w:lineRule="auto"/>
        <w:ind w:firstLine="709"/>
        <w:contextualSpacing/>
        <w:jc w:val="both"/>
        <w:rPr>
          <w:rFonts w:ascii="Times New Roman" w:hAnsi="Times New Roman" w:cs="Times New Roman"/>
          <w:color w:val="auto"/>
          <w:kern w:val="28"/>
          <w:sz w:val="28"/>
          <w:szCs w:val="28"/>
        </w:rPr>
      </w:pPr>
      <w:r w:rsidRPr="00820F97">
        <w:rPr>
          <w:rFonts w:ascii="Times New Roman" w:hAnsi="Times New Roman" w:cs="Times New Roman"/>
          <w:sz w:val="28"/>
          <w:szCs w:val="28"/>
        </w:rPr>
        <w:t>• </w:t>
      </w:r>
      <w:r w:rsidRPr="00820F97">
        <w:rPr>
          <w:rFonts w:ascii="Times New Roman" w:hAnsi="Times New Roman" w:cs="Times New Roman"/>
          <w:color w:val="auto"/>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14222" w:rsidRPr="00820F97" w:rsidRDefault="00414222" w:rsidP="00820F97">
      <w:pPr>
        <w:spacing w:after="0" w:line="240" w:lineRule="auto"/>
        <w:ind w:firstLine="709"/>
        <w:contextualSpacing/>
        <w:jc w:val="both"/>
        <w:rPr>
          <w:rFonts w:ascii="Times New Roman" w:hAnsi="Times New Roman" w:cs="Times New Roman"/>
          <w:color w:val="auto"/>
          <w:kern w:val="28"/>
          <w:sz w:val="28"/>
          <w:szCs w:val="28"/>
        </w:rPr>
      </w:pPr>
      <w:r w:rsidRPr="00820F97">
        <w:rPr>
          <w:rFonts w:ascii="Times New Roman" w:hAnsi="Times New Roman" w:cs="Times New Roman"/>
          <w:sz w:val="28"/>
          <w:szCs w:val="28"/>
        </w:rPr>
        <w:t>• </w:t>
      </w:r>
      <w:r w:rsidRPr="00820F97">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820F97" w:rsidRDefault="00414222" w:rsidP="00820F97">
      <w:pPr>
        <w:spacing w:after="0" w:line="240" w:lineRule="auto"/>
        <w:ind w:firstLine="709"/>
        <w:contextualSpacing/>
        <w:jc w:val="both"/>
        <w:rPr>
          <w:rFonts w:ascii="Times New Roman" w:hAnsi="Times New Roman" w:cs="Times New Roman"/>
          <w:color w:val="auto"/>
          <w:kern w:val="28"/>
          <w:sz w:val="28"/>
          <w:szCs w:val="28"/>
        </w:rPr>
      </w:pPr>
      <w:r w:rsidRPr="00820F97">
        <w:rPr>
          <w:rFonts w:ascii="Times New Roman" w:hAnsi="Times New Roman" w:cs="Times New Roman"/>
          <w:sz w:val="28"/>
          <w:szCs w:val="28"/>
        </w:rPr>
        <w:t>• </w:t>
      </w:r>
      <w:r w:rsidRPr="00820F97">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820F97" w:rsidRDefault="00414222" w:rsidP="00820F97">
      <w:pPr>
        <w:spacing w:after="0" w:line="240" w:lineRule="auto"/>
        <w:ind w:firstLine="709"/>
        <w:contextualSpacing/>
        <w:jc w:val="both"/>
        <w:rPr>
          <w:rFonts w:ascii="Times New Roman" w:hAnsi="Times New Roman" w:cs="Times New Roman"/>
          <w:color w:val="auto"/>
          <w:kern w:val="28"/>
          <w:sz w:val="28"/>
          <w:szCs w:val="28"/>
        </w:rPr>
      </w:pPr>
      <w:r w:rsidRPr="00820F97">
        <w:rPr>
          <w:rFonts w:ascii="Times New Roman" w:hAnsi="Times New Roman" w:cs="Times New Roman"/>
          <w:sz w:val="28"/>
          <w:szCs w:val="28"/>
        </w:rPr>
        <w:t>• </w:t>
      </w:r>
      <w:r w:rsidRPr="00820F97">
        <w:rPr>
          <w:rFonts w:ascii="Times New Roman" w:hAnsi="Times New Roman" w:cs="Times New Roman"/>
          <w:color w:val="auto"/>
          <w:kern w:val="28"/>
          <w:sz w:val="28"/>
          <w:szCs w:val="28"/>
        </w:rPr>
        <w:t>принцип перен</w:t>
      </w:r>
      <w:r w:rsidR="001666E1">
        <w:rPr>
          <w:rFonts w:ascii="Times New Roman" w:hAnsi="Times New Roman" w:cs="Times New Roman"/>
          <w:color w:val="auto"/>
          <w:kern w:val="28"/>
          <w:sz w:val="28"/>
          <w:szCs w:val="28"/>
        </w:rPr>
        <w:t xml:space="preserve">оса усвоенных знаний, умений, </w:t>
      </w:r>
      <w:r w:rsidRPr="00820F97">
        <w:rPr>
          <w:rFonts w:ascii="Times New Roman" w:hAnsi="Times New Roman" w:cs="Times New Roman"/>
          <w:color w:val="auto"/>
          <w:kern w:val="28"/>
          <w:sz w:val="28"/>
          <w:szCs w:val="28"/>
        </w:rPr>
        <w:t>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820F97" w:rsidRDefault="00414222" w:rsidP="00820F97">
      <w:pPr>
        <w:spacing w:after="0" w:line="240" w:lineRule="auto"/>
        <w:ind w:firstLine="709"/>
        <w:contextualSpacing/>
        <w:jc w:val="both"/>
        <w:rPr>
          <w:rFonts w:ascii="Times New Roman" w:hAnsi="Times New Roman" w:cs="Times New Roman"/>
          <w:color w:val="auto"/>
          <w:kern w:val="28"/>
          <w:sz w:val="28"/>
          <w:szCs w:val="28"/>
        </w:rPr>
      </w:pPr>
      <w:r w:rsidRPr="00820F97">
        <w:rPr>
          <w:rFonts w:ascii="Times New Roman" w:hAnsi="Times New Roman" w:cs="Times New Roman"/>
          <w:sz w:val="28"/>
          <w:szCs w:val="28"/>
        </w:rPr>
        <w:t>• </w:t>
      </w:r>
      <w:r w:rsidRPr="00820F97">
        <w:rPr>
          <w:rFonts w:ascii="Times New Roman" w:hAnsi="Times New Roman" w:cs="Times New Roman"/>
          <w:color w:val="auto"/>
          <w:kern w:val="28"/>
          <w:sz w:val="28"/>
          <w:szCs w:val="28"/>
        </w:rPr>
        <w:t>принцип сотрудничества с семьей.</w:t>
      </w:r>
    </w:p>
    <w:p w:rsidR="00584D38" w:rsidRPr="00820F97" w:rsidRDefault="00584D38" w:rsidP="00820F97">
      <w:pPr>
        <w:tabs>
          <w:tab w:val="left" w:pos="0"/>
          <w:tab w:val="right" w:leader="dot" w:pos="9639"/>
        </w:tabs>
        <w:spacing w:after="0" w:line="240" w:lineRule="auto"/>
        <w:ind w:firstLine="720"/>
        <w:contextualSpacing/>
        <w:jc w:val="both"/>
        <w:rPr>
          <w:rFonts w:ascii="Times New Roman" w:hAnsi="Times New Roman" w:cs="Times New Roman"/>
          <w:b/>
          <w:caps/>
          <w:color w:val="auto"/>
          <w:sz w:val="28"/>
          <w:szCs w:val="28"/>
        </w:rPr>
      </w:pPr>
    </w:p>
    <w:p w:rsidR="00584D38" w:rsidRPr="00820F97" w:rsidRDefault="00584D38" w:rsidP="00820F97">
      <w:pPr>
        <w:tabs>
          <w:tab w:val="left" w:pos="0"/>
          <w:tab w:val="right" w:leader="dot" w:pos="9639"/>
        </w:tabs>
        <w:spacing w:after="0" w:line="240" w:lineRule="auto"/>
        <w:ind w:firstLine="720"/>
        <w:contextualSpacing/>
        <w:jc w:val="both"/>
        <w:rPr>
          <w:rFonts w:ascii="Times New Roman" w:hAnsi="Times New Roman" w:cs="Times New Roman"/>
          <w:b/>
          <w:caps/>
          <w:color w:val="auto"/>
          <w:sz w:val="28"/>
          <w:szCs w:val="28"/>
        </w:rPr>
      </w:pPr>
    </w:p>
    <w:p w:rsidR="00584D38" w:rsidRPr="00820F97" w:rsidRDefault="00584D38" w:rsidP="00820F97">
      <w:pPr>
        <w:tabs>
          <w:tab w:val="left" w:pos="0"/>
          <w:tab w:val="right" w:leader="dot" w:pos="9639"/>
        </w:tabs>
        <w:spacing w:after="0" w:line="240" w:lineRule="auto"/>
        <w:ind w:firstLine="720"/>
        <w:contextualSpacing/>
        <w:jc w:val="both"/>
        <w:rPr>
          <w:rFonts w:ascii="Times New Roman" w:hAnsi="Times New Roman" w:cs="Times New Roman"/>
          <w:sz w:val="28"/>
          <w:szCs w:val="28"/>
        </w:rPr>
      </w:pPr>
    </w:p>
    <w:p w:rsidR="00907752" w:rsidRPr="00820F97" w:rsidRDefault="00A808F9" w:rsidP="00820F97">
      <w:pPr>
        <w:tabs>
          <w:tab w:val="left" w:pos="0"/>
          <w:tab w:val="right" w:leader="dot" w:pos="9639"/>
        </w:tabs>
        <w:spacing w:before="240" w:after="240" w:line="240" w:lineRule="auto"/>
        <w:contextualSpacing/>
        <w:jc w:val="center"/>
        <w:outlineLvl w:val="0"/>
        <w:rPr>
          <w:rFonts w:ascii="Times New Roman" w:hAnsi="Times New Roman" w:cs="Times New Roman"/>
          <w:sz w:val="28"/>
          <w:szCs w:val="28"/>
        </w:rPr>
      </w:pPr>
      <w:r w:rsidRPr="00820F97">
        <w:rPr>
          <w:rFonts w:ascii="Times New Roman" w:hAnsi="Times New Roman" w:cs="Times New Roman"/>
          <w:sz w:val="28"/>
          <w:szCs w:val="28"/>
        </w:rPr>
        <w:br w:type="page"/>
      </w:r>
      <w:bookmarkStart w:id="2" w:name="_Toc415833113"/>
      <w:r w:rsidR="00907752" w:rsidRPr="00820F97">
        <w:rPr>
          <w:rFonts w:ascii="Times New Roman" w:hAnsi="Times New Roman" w:cs="Times New Roman"/>
          <w:b/>
          <w:color w:val="auto"/>
          <w:sz w:val="28"/>
          <w:szCs w:val="28"/>
        </w:rPr>
        <w:lastRenderedPageBreak/>
        <w:t xml:space="preserve">2. </w:t>
      </w:r>
      <w:r w:rsidR="00907752" w:rsidRPr="00820F97">
        <w:rPr>
          <w:rFonts w:ascii="Times New Roman" w:hAnsi="Times New Roman" w:cs="Times New Roman"/>
          <w:b/>
          <w:caps/>
          <w:color w:val="auto"/>
          <w:kern w:val="28"/>
          <w:sz w:val="28"/>
          <w:szCs w:val="28"/>
        </w:rPr>
        <w:t>а</w:t>
      </w:r>
      <w:r w:rsidR="00907752" w:rsidRPr="00820F97">
        <w:rPr>
          <w:rFonts w:ascii="Times New Roman" w:hAnsi="Times New Roman" w:cs="Times New Roman"/>
          <w:b/>
          <w:caps/>
          <w:color w:val="auto"/>
          <w:sz w:val="28"/>
          <w:szCs w:val="28"/>
        </w:rPr>
        <w:t xml:space="preserve">даптированная основная </w:t>
      </w:r>
      <w:r w:rsidR="00D61702" w:rsidRPr="00820F97">
        <w:rPr>
          <w:rFonts w:ascii="Times New Roman" w:hAnsi="Times New Roman" w:cs="Times New Roman"/>
          <w:b/>
          <w:caps/>
          <w:color w:val="auto"/>
          <w:sz w:val="28"/>
          <w:szCs w:val="28"/>
        </w:rPr>
        <w:t>Обще</w:t>
      </w:r>
      <w:r w:rsidR="00907752" w:rsidRPr="00820F97">
        <w:rPr>
          <w:rFonts w:ascii="Times New Roman" w:hAnsi="Times New Roman" w:cs="Times New Roman"/>
          <w:b/>
          <w:caps/>
          <w:color w:val="auto"/>
          <w:sz w:val="28"/>
          <w:szCs w:val="28"/>
        </w:rPr>
        <w:t xml:space="preserve">образовательная программа начального общего образования обучающихся </w:t>
      </w:r>
      <w:r w:rsidR="00907752" w:rsidRPr="00820F97">
        <w:rPr>
          <w:rFonts w:ascii="Times New Roman" w:hAnsi="Times New Roman" w:cs="Times New Roman"/>
          <w:b/>
          <w:caps/>
          <w:color w:val="auto"/>
          <w:sz w:val="28"/>
          <w:szCs w:val="28"/>
        </w:rPr>
        <w:br/>
        <w:t>С ЗАДЕРЖКОЙ ПСИХИЧЕСКОГО РАЗВИТИЯ (вариант 7.1)</w:t>
      </w:r>
      <w:bookmarkEnd w:id="2"/>
    </w:p>
    <w:p w:rsidR="00907752" w:rsidRPr="00820F97" w:rsidRDefault="00EC2DC3" w:rsidP="00820F97">
      <w:pPr>
        <w:tabs>
          <w:tab w:val="left" w:pos="0"/>
          <w:tab w:val="right" w:leader="dot" w:pos="9639"/>
        </w:tabs>
        <w:spacing w:before="240" w:after="120" w:line="240" w:lineRule="auto"/>
        <w:contextualSpacing/>
        <w:jc w:val="center"/>
        <w:outlineLvl w:val="1"/>
        <w:rPr>
          <w:rFonts w:ascii="Times New Roman" w:hAnsi="Times New Roman" w:cs="Times New Roman"/>
          <w:b/>
          <w:sz w:val="28"/>
          <w:szCs w:val="28"/>
        </w:rPr>
      </w:pPr>
      <w:bookmarkStart w:id="3" w:name="_Toc415833114"/>
      <w:r w:rsidRPr="00820F97">
        <w:rPr>
          <w:rFonts w:ascii="Times New Roman" w:hAnsi="Times New Roman" w:cs="Times New Roman"/>
          <w:b/>
          <w:sz w:val="28"/>
          <w:szCs w:val="28"/>
        </w:rPr>
        <w:t xml:space="preserve">2.1 </w:t>
      </w:r>
      <w:r w:rsidRPr="00820F97">
        <w:rPr>
          <w:rFonts w:ascii="Times New Roman" w:hAnsi="Times New Roman" w:cs="Times New Roman"/>
          <w:b/>
          <w:color w:val="auto"/>
          <w:sz w:val="28"/>
          <w:szCs w:val="28"/>
        </w:rPr>
        <w:t>Целевой раздел</w:t>
      </w:r>
      <w:bookmarkEnd w:id="3"/>
    </w:p>
    <w:p w:rsidR="00907752" w:rsidRPr="00820F97" w:rsidRDefault="00B65CBF" w:rsidP="00820F97">
      <w:pPr>
        <w:tabs>
          <w:tab w:val="left" w:pos="0"/>
          <w:tab w:val="right" w:leader="dot" w:pos="9639"/>
        </w:tabs>
        <w:spacing w:before="120" w:after="120" w:line="240" w:lineRule="auto"/>
        <w:contextualSpacing/>
        <w:jc w:val="center"/>
        <w:outlineLvl w:val="2"/>
        <w:rPr>
          <w:rFonts w:ascii="Times New Roman" w:hAnsi="Times New Roman" w:cs="Times New Roman"/>
          <w:b/>
          <w:sz w:val="28"/>
          <w:szCs w:val="28"/>
        </w:rPr>
      </w:pPr>
      <w:bookmarkStart w:id="4" w:name="_Toc415833115"/>
      <w:r w:rsidRPr="00820F97">
        <w:rPr>
          <w:rFonts w:ascii="Times New Roman" w:hAnsi="Times New Roman" w:cs="Times New Roman"/>
          <w:b/>
          <w:sz w:val="28"/>
          <w:szCs w:val="28"/>
        </w:rPr>
        <w:t>2.1.1. Пояснительная записка</w:t>
      </w:r>
      <w:bookmarkEnd w:id="4"/>
    </w:p>
    <w:p w:rsidR="009C3DA3" w:rsidRPr="00820F97" w:rsidRDefault="009C3DA3" w:rsidP="00820F97">
      <w:pPr>
        <w:pStyle w:val="14TexstOSNOVA1012"/>
        <w:spacing w:line="240" w:lineRule="auto"/>
        <w:ind w:firstLine="709"/>
        <w:contextualSpacing/>
        <w:rPr>
          <w:rFonts w:ascii="Times New Roman" w:hAnsi="Times New Roman" w:cs="Times New Roman"/>
          <w:b/>
          <w:sz w:val="28"/>
          <w:szCs w:val="28"/>
        </w:rPr>
      </w:pPr>
      <w:r w:rsidRPr="00820F97">
        <w:rPr>
          <w:rFonts w:ascii="Times New Roman" w:hAnsi="Times New Roman" w:cs="Times New Roman"/>
          <w:b/>
          <w:sz w:val="28"/>
          <w:szCs w:val="28"/>
        </w:rPr>
        <w:t xml:space="preserve">Цель реализации </w:t>
      </w:r>
      <w:r w:rsidR="00EA7D8D" w:rsidRPr="00820F97">
        <w:rPr>
          <w:rFonts w:ascii="Times New Roman" w:hAnsi="Times New Roman" w:cs="Times New Roman"/>
          <w:b/>
          <w:sz w:val="28"/>
          <w:szCs w:val="28"/>
        </w:rPr>
        <w:t>адаптированной основной общеобразовательной программы начального общего образования обучающихся с задержкой психического развития</w:t>
      </w:r>
    </w:p>
    <w:p w:rsidR="00BB7EF8" w:rsidRPr="00820F97" w:rsidRDefault="00EA7D8D" w:rsidP="00820F97">
      <w:pPr>
        <w:pStyle w:val="14TexstOSNOVA1012"/>
        <w:spacing w:line="240" w:lineRule="auto"/>
        <w:ind w:firstLine="709"/>
        <w:contextualSpacing/>
        <w:rPr>
          <w:rFonts w:ascii="Times New Roman" w:hAnsi="Times New Roman" w:cs="Times New Roman"/>
          <w:iCs/>
          <w:kern w:val="1"/>
          <w:sz w:val="28"/>
          <w:szCs w:val="28"/>
        </w:rPr>
      </w:pPr>
      <w:r w:rsidRPr="00820F97">
        <w:rPr>
          <w:rFonts w:ascii="Times New Roman" w:hAnsi="Times New Roman" w:cs="Times New Roman"/>
          <w:b/>
          <w:sz w:val="28"/>
          <w:szCs w:val="28"/>
        </w:rPr>
        <w:t>Цель реализации АООП НОО обучающихся с ЗПР</w:t>
      </w:r>
      <w:r w:rsidRPr="00820F97">
        <w:rPr>
          <w:rStyle w:val="afd"/>
          <w:rFonts w:ascii="Times New Roman" w:hAnsi="Times New Roman" w:cs="Times New Roman"/>
          <w:caps w:val="0"/>
        </w:rPr>
        <w:t xml:space="preserve"> —</w:t>
      </w:r>
      <w:r w:rsidR="00AA5C2A" w:rsidRPr="00820F97">
        <w:rPr>
          <w:rStyle w:val="afd"/>
          <w:rFonts w:ascii="Times New Roman" w:hAnsi="Times New Roman" w:cs="Times New Roman"/>
          <w:caps w:val="0"/>
        </w:rPr>
        <w:t xml:space="preserve"> </w:t>
      </w:r>
      <w:r w:rsidR="002A7C3B" w:rsidRPr="00820F97">
        <w:rPr>
          <w:rStyle w:val="afd"/>
          <w:rFonts w:ascii="Times New Roman" w:hAnsi="Times New Roman" w:cs="Times New Roman"/>
          <w:caps w:val="0"/>
        </w:rPr>
        <w:t xml:space="preserve">обеспечение выполнения требований </w:t>
      </w:r>
      <w:r w:rsidR="002A7C3B" w:rsidRPr="00820F97">
        <w:rPr>
          <w:rFonts w:ascii="Times New Roman" w:hAnsi="Times New Roman" w:cs="Times New Roman"/>
          <w:sz w:val="28"/>
          <w:szCs w:val="28"/>
        </w:rPr>
        <w:t>ФГОС НОО обучающихся с ОВЗ</w:t>
      </w:r>
      <w:r w:rsidR="002A7C3B" w:rsidRPr="00820F97">
        <w:rPr>
          <w:rStyle w:val="afd"/>
          <w:rFonts w:ascii="Times New Roman" w:hAnsi="Times New Roman" w:cs="Times New Roman"/>
          <w:iCs/>
          <w:caps w:val="0"/>
          <w:lang w:eastAsia="ar-SA"/>
        </w:rPr>
        <w:t xml:space="preserve"> посредством </w:t>
      </w:r>
      <w:r w:rsidR="00BB7EF8" w:rsidRPr="00820F97">
        <w:rPr>
          <w:rStyle w:val="afd"/>
          <w:rFonts w:ascii="Times New Roman" w:hAnsi="Times New Roman" w:cs="Times New Roman"/>
          <w:iCs/>
          <w:caps w:val="0"/>
          <w:lang w:eastAsia="ar-SA"/>
        </w:rPr>
        <w:t>создани</w:t>
      </w:r>
      <w:r w:rsidR="002A7C3B" w:rsidRPr="00820F97">
        <w:rPr>
          <w:rStyle w:val="afd"/>
          <w:rFonts w:ascii="Times New Roman" w:hAnsi="Times New Roman" w:cs="Times New Roman"/>
          <w:iCs/>
          <w:caps w:val="0"/>
          <w:lang w:eastAsia="ar-SA"/>
        </w:rPr>
        <w:t>я</w:t>
      </w:r>
      <w:r w:rsidR="00BB7EF8" w:rsidRPr="00820F97">
        <w:rPr>
          <w:rStyle w:val="afd"/>
          <w:rFonts w:ascii="Times New Roman" w:hAnsi="Times New Roman" w:cs="Times New Roman"/>
          <w:iCs/>
          <w:caps w:val="0"/>
          <w:lang w:eastAsia="ar-SA"/>
        </w:rPr>
        <w:t xml:space="preserve"> условий для ма</w:t>
      </w:r>
      <w:r w:rsidR="00BB7EF8" w:rsidRPr="00820F97">
        <w:rPr>
          <w:rFonts w:ascii="Times New Roman" w:hAnsi="Times New Roman" w:cs="Times New Roman"/>
          <w:iCs/>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EA7D8D" w:rsidRPr="00820F97" w:rsidRDefault="00EA7D8D" w:rsidP="00820F97">
      <w:pPr>
        <w:pStyle w:val="ad"/>
        <w:spacing w:after="0" w:line="240" w:lineRule="auto"/>
        <w:ind w:firstLine="709"/>
        <w:contextualSpacing/>
        <w:jc w:val="both"/>
        <w:rPr>
          <w:rFonts w:ascii="Times New Roman" w:hAnsi="Times New Roman"/>
          <w:sz w:val="28"/>
          <w:szCs w:val="28"/>
        </w:rPr>
      </w:pPr>
      <w:r w:rsidRPr="00820F97">
        <w:rPr>
          <w:rFonts w:ascii="Times New Roman" w:hAnsi="Times New Roman"/>
          <w:sz w:val="28"/>
          <w:szCs w:val="28"/>
        </w:rPr>
        <w:t xml:space="preserve">Достижение поставленной цели </w:t>
      </w:r>
      <w:r w:rsidRPr="00820F97">
        <w:rPr>
          <w:rStyle w:val="afd"/>
          <w:rFonts w:ascii="Times New Roman" w:hAnsi="Times New Roman"/>
          <w:caps w:val="0"/>
        </w:rPr>
        <w:t>при разработке и реализации Организацией</w:t>
      </w:r>
      <w:r w:rsidR="00A80AE3" w:rsidRPr="00820F97">
        <w:rPr>
          <w:rStyle w:val="afd"/>
          <w:rFonts w:ascii="Times New Roman" w:hAnsi="Times New Roman"/>
          <w:caps w:val="0"/>
        </w:rPr>
        <w:t xml:space="preserve"> </w:t>
      </w:r>
      <w:r w:rsidRPr="00820F97">
        <w:rPr>
          <w:rStyle w:val="afd"/>
          <w:rFonts w:ascii="Times New Roman" w:hAnsi="Times New Roman"/>
          <w:caps w:val="0"/>
        </w:rPr>
        <w:t>АООП НОО</w:t>
      </w:r>
      <w:r w:rsidR="00A80AE3" w:rsidRPr="00820F97">
        <w:rPr>
          <w:rStyle w:val="afd"/>
          <w:rFonts w:ascii="Times New Roman" w:hAnsi="Times New Roman"/>
          <w:caps w:val="0"/>
        </w:rPr>
        <w:t xml:space="preserve"> </w:t>
      </w:r>
      <w:r w:rsidRPr="00820F97">
        <w:rPr>
          <w:rFonts w:ascii="Times New Roman" w:hAnsi="Times New Roman"/>
          <w:sz w:val="28"/>
          <w:szCs w:val="28"/>
        </w:rPr>
        <w:t>обучающихся с ЗПР предусматривает решение следующих основных задач:</w:t>
      </w:r>
    </w:p>
    <w:p w:rsidR="00EA7D8D" w:rsidRPr="00820F97" w:rsidRDefault="00EA7D8D" w:rsidP="00820F97">
      <w:pPr>
        <w:pStyle w:val="afc"/>
        <w:spacing w:line="240" w:lineRule="auto"/>
        <w:ind w:firstLine="709"/>
        <w:contextualSpacing/>
        <w:rPr>
          <w:caps w:val="0"/>
          <w:color w:val="auto"/>
        </w:rPr>
      </w:pPr>
      <w:r w:rsidRPr="00820F97">
        <w:rPr>
          <w:color w:val="auto"/>
        </w:rPr>
        <w:t>• </w:t>
      </w:r>
      <w:r w:rsidR="00660A5A" w:rsidRPr="00820F97">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A80AE3" w:rsidRPr="00820F97">
        <w:rPr>
          <w:caps w:val="0"/>
        </w:rPr>
        <w:t xml:space="preserve"> </w:t>
      </w:r>
      <w:r w:rsidRPr="00820F97">
        <w:rPr>
          <w:caps w:val="0"/>
          <w:color w:val="auto"/>
        </w:rPr>
        <w:t>обучающихся</w:t>
      </w:r>
      <w:r w:rsidR="00660A5A" w:rsidRPr="00820F97">
        <w:rPr>
          <w:caps w:val="0"/>
          <w:color w:val="auto"/>
        </w:rPr>
        <w:t xml:space="preserve"> с ЗПР</w:t>
      </w:r>
      <w:r w:rsidRPr="00820F97">
        <w:rPr>
          <w:caps w:val="0"/>
          <w:color w:val="auto"/>
        </w:rPr>
        <w:t>;</w:t>
      </w:r>
    </w:p>
    <w:p w:rsidR="008005F4" w:rsidRPr="00820F97" w:rsidRDefault="008005F4" w:rsidP="00820F97">
      <w:pPr>
        <w:pStyle w:val="afc"/>
        <w:spacing w:line="240" w:lineRule="auto"/>
        <w:ind w:firstLine="709"/>
        <w:contextualSpacing/>
      </w:pPr>
      <w:r w:rsidRPr="00820F97">
        <w:t>• </w:t>
      </w:r>
      <w:r w:rsidRPr="00820F97">
        <w:rPr>
          <w:caps w:val="0"/>
        </w:rPr>
        <w:t>достижение планируемых результатов освоения</w:t>
      </w:r>
      <w:r w:rsidR="00A80AE3" w:rsidRPr="00820F97">
        <w:rPr>
          <w:caps w:val="0"/>
        </w:rPr>
        <w:t xml:space="preserve"> </w:t>
      </w:r>
      <w:r w:rsidRPr="00820F97">
        <w:rPr>
          <w:caps w:val="0"/>
        </w:rPr>
        <w:t>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820F97">
        <w:t>;</w:t>
      </w:r>
    </w:p>
    <w:p w:rsidR="004A04DF" w:rsidRPr="00820F97" w:rsidRDefault="004A04DF" w:rsidP="00820F97">
      <w:pPr>
        <w:pStyle w:val="afc"/>
        <w:spacing w:line="240" w:lineRule="auto"/>
        <w:ind w:firstLine="709"/>
        <w:contextualSpacing/>
      </w:pPr>
      <w:r w:rsidRPr="00820F97">
        <w:t>• </w:t>
      </w:r>
      <w:r w:rsidRPr="00820F97">
        <w:rPr>
          <w:caps w:val="0"/>
        </w:rPr>
        <w:t xml:space="preserve">становление и развитие личности </w:t>
      </w:r>
      <w:r w:rsidR="00C41F38" w:rsidRPr="00820F97">
        <w:rPr>
          <w:caps w:val="0"/>
        </w:rPr>
        <w:t xml:space="preserve">обучающегося с ЗПР </w:t>
      </w:r>
      <w:r w:rsidRPr="00820F97">
        <w:rPr>
          <w:caps w:val="0"/>
        </w:rPr>
        <w:t>в её индивидуальности, самобытности, уникальности и неповторимости</w:t>
      </w:r>
      <w:r w:rsidR="00AA5C2A" w:rsidRPr="00820F97">
        <w:rPr>
          <w:caps w:val="0"/>
        </w:rPr>
        <w:t xml:space="preserve"> </w:t>
      </w:r>
      <w:r w:rsidR="00C41F38" w:rsidRPr="00820F97">
        <w:rPr>
          <w:caps w:val="0"/>
          <w:kern w:val="2"/>
        </w:rPr>
        <w:t>с обеспечением преодоления возможных трудностей познавательного, коммуникативного, двигательного, личностного развития</w:t>
      </w:r>
      <w:r w:rsidRPr="00820F97">
        <w:t>;</w:t>
      </w:r>
    </w:p>
    <w:p w:rsidR="00ED010F" w:rsidRPr="00820F97" w:rsidRDefault="00ED010F" w:rsidP="00820F97">
      <w:pPr>
        <w:pStyle w:val="afc"/>
        <w:spacing w:line="240" w:lineRule="auto"/>
        <w:ind w:firstLine="709"/>
        <w:contextualSpacing/>
        <w:rPr>
          <w:caps w:val="0"/>
          <w:color w:val="auto"/>
        </w:rPr>
      </w:pPr>
      <w:r w:rsidRPr="00820F97">
        <w:rPr>
          <w:color w:val="auto"/>
        </w:rPr>
        <w:t>• </w:t>
      </w:r>
      <w:r w:rsidRPr="00820F97">
        <w:rPr>
          <w:caps w:val="0"/>
          <w:color w:val="auto"/>
        </w:rPr>
        <w:t>со</w:t>
      </w:r>
      <w:r w:rsidRPr="00820F97">
        <w:rPr>
          <w:caps w:val="0"/>
          <w:color w:val="auto"/>
          <w:u w:color="000000"/>
        </w:rPr>
        <w:t>здание благоприятных условий для удовлетворения особых образовательных потребностей обучающихся с ЗПР</w:t>
      </w:r>
      <w:r w:rsidRPr="00820F97">
        <w:rPr>
          <w:color w:val="auto"/>
          <w:u w:color="000000"/>
        </w:rPr>
        <w:t>;</w:t>
      </w:r>
    </w:p>
    <w:p w:rsidR="00336FCD" w:rsidRPr="00820F97" w:rsidRDefault="00336FCD" w:rsidP="00820F97">
      <w:pPr>
        <w:pStyle w:val="afc"/>
        <w:spacing w:line="240" w:lineRule="auto"/>
        <w:ind w:firstLine="709"/>
        <w:contextualSpacing/>
      </w:pPr>
      <w:r w:rsidRPr="00820F97">
        <w:t>• </w:t>
      </w:r>
      <w:r w:rsidRPr="00820F97">
        <w:rPr>
          <w:caps w:val="0"/>
        </w:rPr>
        <w:t>обеспечение доступности получения качественного начального общего образования</w:t>
      </w:r>
      <w:r w:rsidRPr="00820F97">
        <w:t>;</w:t>
      </w:r>
    </w:p>
    <w:p w:rsidR="00336FCD" w:rsidRPr="00820F97" w:rsidRDefault="00336FCD" w:rsidP="00820F97">
      <w:pPr>
        <w:pStyle w:val="afc"/>
        <w:spacing w:line="240" w:lineRule="auto"/>
        <w:ind w:firstLine="709"/>
        <w:contextualSpacing/>
      </w:pPr>
      <w:r w:rsidRPr="00820F97">
        <w:t>• </w:t>
      </w:r>
      <w:r w:rsidRPr="00820F97">
        <w:rPr>
          <w:caps w:val="0"/>
        </w:rPr>
        <w:t>обеспечение преемственности начального общего и основного общего образования</w:t>
      </w:r>
      <w:r w:rsidRPr="00820F97">
        <w:t>;</w:t>
      </w:r>
    </w:p>
    <w:p w:rsidR="00DB7A10" w:rsidRPr="00820F97" w:rsidRDefault="00DB7A10" w:rsidP="00820F97">
      <w:pPr>
        <w:pStyle w:val="afc"/>
        <w:spacing w:line="240" w:lineRule="auto"/>
        <w:ind w:firstLine="709"/>
        <w:contextualSpacing/>
      </w:pPr>
      <w:r w:rsidRPr="00820F97">
        <w:t>• </w:t>
      </w:r>
      <w:r w:rsidRPr="00820F97">
        <w:rPr>
          <w:caps w:val="0"/>
          <w:color w:val="auto"/>
        </w:rPr>
        <w:t>выяв</w:t>
      </w:r>
      <w:r w:rsidR="007E386D" w:rsidRPr="00820F97">
        <w:rPr>
          <w:caps w:val="0"/>
          <w:color w:val="auto"/>
        </w:rPr>
        <w:t xml:space="preserve">ление и развитие возможностей и способностей </w:t>
      </w:r>
      <w:r w:rsidRPr="00820F97">
        <w:rPr>
          <w:caps w:val="0"/>
          <w:color w:val="auto"/>
        </w:rPr>
        <w:t>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A7D8D" w:rsidRPr="00820F97" w:rsidRDefault="00EA7D8D" w:rsidP="00820F97">
      <w:pPr>
        <w:pStyle w:val="afc"/>
        <w:spacing w:line="240" w:lineRule="auto"/>
        <w:ind w:firstLine="709"/>
        <w:contextualSpacing/>
      </w:pPr>
      <w:r w:rsidRPr="00820F97">
        <w:t>• </w:t>
      </w:r>
      <w:r w:rsidRPr="00820F97">
        <w:rPr>
          <w:caps w:val="0"/>
        </w:rPr>
        <w:t>использование в образовательном процессе современных образовательных технологий деятельностного типа</w:t>
      </w:r>
      <w:r w:rsidRPr="00820F97">
        <w:t>;</w:t>
      </w:r>
    </w:p>
    <w:p w:rsidR="00DB7A10" w:rsidRPr="00820F97" w:rsidRDefault="00DB7A10" w:rsidP="00820F97">
      <w:pPr>
        <w:pStyle w:val="afc"/>
        <w:spacing w:line="240" w:lineRule="auto"/>
        <w:ind w:firstLine="709"/>
        <w:contextualSpacing/>
      </w:pPr>
      <w:r w:rsidRPr="00820F97">
        <w:lastRenderedPageBreak/>
        <w:t>• </w:t>
      </w:r>
      <w:r w:rsidRPr="00820F97">
        <w:rPr>
          <w:caps w:val="0"/>
        </w:rPr>
        <w:t>предоставление обучающимся возможности для эффективной самостоятельной работы</w:t>
      </w:r>
      <w:r w:rsidRPr="00820F97">
        <w:t>;</w:t>
      </w:r>
    </w:p>
    <w:p w:rsidR="00EA7D8D" w:rsidRPr="00820F97" w:rsidRDefault="00EA7D8D" w:rsidP="00820F97">
      <w:pPr>
        <w:pStyle w:val="afc"/>
        <w:spacing w:line="240" w:lineRule="auto"/>
        <w:ind w:firstLine="709"/>
        <w:contextualSpacing/>
      </w:pPr>
      <w:r w:rsidRPr="00820F97">
        <w:t>• </w:t>
      </w:r>
      <w:r w:rsidRPr="00820F97">
        <w:rPr>
          <w:caps w:val="0"/>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00DE0DCE" w:rsidRPr="00820F97">
        <w:rPr>
          <w:caps w:val="0"/>
        </w:rPr>
        <w:t>;</w:t>
      </w:r>
    </w:p>
    <w:p w:rsidR="00DE0DCE" w:rsidRPr="00820F97" w:rsidRDefault="00DE0DCE" w:rsidP="00820F97">
      <w:pPr>
        <w:pStyle w:val="afc"/>
        <w:spacing w:line="240" w:lineRule="auto"/>
        <w:contextualSpacing/>
      </w:pPr>
      <w:r w:rsidRPr="00820F97">
        <w:t>• </w:t>
      </w:r>
      <w:r w:rsidRPr="00820F97">
        <w:rPr>
          <w:caps w:val="0"/>
        </w:rPr>
        <w:t>включение обучающихся в процессы познания и преобразования внешкольной социальной среды (населённого пункта, района, города).</w:t>
      </w:r>
    </w:p>
    <w:p w:rsidR="0058462F" w:rsidRPr="00820F97" w:rsidRDefault="00E83012" w:rsidP="00820F97">
      <w:pPr>
        <w:pStyle w:val="14TexstOSNOVA1012"/>
        <w:spacing w:line="240" w:lineRule="auto"/>
        <w:ind w:firstLine="709"/>
        <w:contextualSpacing/>
        <w:rPr>
          <w:rFonts w:ascii="Times New Roman" w:hAnsi="Times New Roman" w:cs="Times New Roman"/>
          <w:b/>
          <w:sz w:val="28"/>
          <w:szCs w:val="28"/>
        </w:rPr>
      </w:pPr>
      <w:r w:rsidRPr="00820F97">
        <w:rPr>
          <w:rFonts w:ascii="Times New Roman" w:hAnsi="Times New Roman" w:cs="Times New Roman"/>
          <w:b/>
          <w:color w:val="auto"/>
          <w:sz w:val="28"/>
          <w:szCs w:val="28"/>
        </w:rPr>
        <w:t xml:space="preserve">Принципы и подходы к формированию </w:t>
      </w:r>
      <w:r w:rsidR="00DE0DCE" w:rsidRPr="00820F97">
        <w:rPr>
          <w:rFonts w:ascii="Times New Roman" w:hAnsi="Times New Roman" w:cs="Times New Roman"/>
          <w:b/>
          <w:sz w:val="28"/>
          <w:szCs w:val="28"/>
        </w:rPr>
        <w:t>адаптированной основной общеобразовательной программы начального общего образования обучающихся с задержкой психического развития</w:t>
      </w:r>
    </w:p>
    <w:p w:rsidR="00E83012" w:rsidRPr="00820F97" w:rsidRDefault="0058462F" w:rsidP="00820F97">
      <w:pPr>
        <w:pStyle w:val="14TexstOSNOVA1012"/>
        <w:spacing w:line="240" w:lineRule="auto"/>
        <w:ind w:firstLine="709"/>
        <w:contextualSpacing/>
        <w:rPr>
          <w:rFonts w:ascii="Times New Roman" w:hAnsi="Times New Roman" w:cs="Times New Roman"/>
          <w:color w:val="auto"/>
          <w:sz w:val="28"/>
          <w:szCs w:val="28"/>
        </w:rPr>
      </w:pPr>
      <w:r w:rsidRPr="00820F97">
        <w:rPr>
          <w:rFonts w:ascii="Times New Roman" w:hAnsi="Times New Roman" w:cs="Times New Roman"/>
          <w:sz w:val="28"/>
          <w:szCs w:val="28"/>
        </w:rPr>
        <w:t>Представлены в разделе 1. Общие положения.</w:t>
      </w:r>
    </w:p>
    <w:p w:rsidR="009C3DA3" w:rsidRPr="00820F97" w:rsidRDefault="009C3DA3" w:rsidP="00820F97">
      <w:pPr>
        <w:pStyle w:val="14TexstOSNOVA1012"/>
        <w:spacing w:line="240" w:lineRule="auto"/>
        <w:ind w:firstLine="709"/>
        <w:contextualSpacing/>
        <w:rPr>
          <w:rFonts w:ascii="Times New Roman" w:hAnsi="Times New Roman" w:cs="Times New Roman"/>
          <w:b/>
          <w:color w:val="auto"/>
          <w:sz w:val="28"/>
          <w:szCs w:val="28"/>
        </w:rPr>
      </w:pPr>
      <w:r w:rsidRPr="00820F97">
        <w:rPr>
          <w:rFonts w:ascii="Times New Roman" w:hAnsi="Times New Roman" w:cs="Times New Roman"/>
          <w:b/>
          <w:sz w:val="28"/>
          <w:szCs w:val="28"/>
        </w:rPr>
        <w:t xml:space="preserve">Общая характеристика </w:t>
      </w:r>
      <w:r w:rsidR="00DE0DCE" w:rsidRPr="00820F97">
        <w:rPr>
          <w:rFonts w:ascii="Times New Roman" w:hAnsi="Times New Roman" w:cs="Times New Roman"/>
          <w:b/>
          <w:sz w:val="28"/>
          <w:szCs w:val="28"/>
        </w:rPr>
        <w:t>адаптированной основной общеобразовательной программы начального общего образования обучающихся с задержкой психического развития</w:t>
      </w:r>
    </w:p>
    <w:p w:rsidR="009B1CEB" w:rsidRPr="00820F97" w:rsidRDefault="009B1CEB" w:rsidP="00820F97">
      <w:pPr>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обучающихся с </w:t>
      </w:r>
      <w:r w:rsidR="00176D46">
        <w:rPr>
          <w:rFonts w:ascii="Times New Roman" w:hAnsi="Times New Roman" w:cs="Times New Roman"/>
          <w:color w:val="auto"/>
          <w:sz w:val="28"/>
          <w:szCs w:val="28"/>
          <w:u w:color="000000"/>
        </w:rPr>
        <w:t>ЗПР</w:t>
      </w:r>
      <w:r w:rsidRPr="00820F97">
        <w:rPr>
          <w:rFonts w:ascii="Times New Roman" w:hAnsi="Times New Roman" w:cs="Times New Roman"/>
          <w:color w:val="auto"/>
          <w:sz w:val="28"/>
          <w:szCs w:val="28"/>
          <w:u w:color="000000"/>
        </w:rPr>
        <w:t xml:space="preserve">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w:t>
      </w:r>
      <w:r w:rsidR="007E386D" w:rsidRPr="00820F97">
        <w:rPr>
          <w:rFonts w:ascii="Times New Roman" w:hAnsi="Times New Roman" w:cs="Times New Roman"/>
          <w:color w:val="auto"/>
          <w:sz w:val="28"/>
          <w:szCs w:val="28"/>
          <w:u w:color="000000"/>
        </w:rPr>
        <w:t xml:space="preserve">возможностями здоровья к </w:t>
      </w:r>
      <w:r w:rsidRPr="00820F97">
        <w:rPr>
          <w:rFonts w:ascii="Times New Roman" w:hAnsi="Times New Roman" w:cs="Times New Roman"/>
          <w:color w:val="auto"/>
          <w:sz w:val="28"/>
          <w:szCs w:val="28"/>
          <w:u w:color="000000"/>
        </w:rPr>
        <w:t xml:space="preserve">структуре адаптированной основной общеобразовательной программы, </w:t>
      </w:r>
      <w:r w:rsidRPr="00820F97">
        <w:rPr>
          <w:rFonts w:ascii="Times New Roman" w:hAnsi="Times New Roman" w:cs="Times New Roman"/>
          <w:color w:val="auto"/>
          <w:sz w:val="28"/>
          <w:szCs w:val="28"/>
        </w:rPr>
        <w:t>условиям ее реализации и результатам освоения.</w:t>
      </w:r>
    </w:p>
    <w:p w:rsidR="00D529F1" w:rsidRPr="00820F97" w:rsidRDefault="00982A8C" w:rsidP="00820F97">
      <w:pPr>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001666E1" w:rsidRPr="00820F97">
        <w:rPr>
          <w:rFonts w:ascii="Times New Roman" w:hAnsi="Times New Roman" w:cs="Times New Roman"/>
          <w:color w:val="auto"/>
          <w:sz w:val="28"/>
          <w:szCs w:val="28"/>
        </w:rPr>
        <w:t>обучения</w:t>
      </w:r>
      <w:r w:rsidR="001666E1" w:rsidRPr="00820F97">
        <w:rPr>
          <w:rFonts w:ascii="Times New Roman" w:hAnsi="Times New Roman" w:cs="Times New Roman"/>
          <w:sz w:val="28"/>
          <w:szCs w:val="28"/>
        </w:rPr>
        <w:t xml:space="preserve"> (</w:t>
      </w:r>
      <w:r w:rsidR="00D529F1" w:rsidRPr="00820F97">
        <w:rPr>
          <w:rFonts w:ascii="Times New Roman" w:hAnsi="Times New Roman" w:cs="Times New Roman"/>
          <w:sz w:val="28"/>
          <w:szCs w:val="28"/>
        </w:rPr>
        <w:t>1 - 4 классы)</w:t>
      </w:r>
      <w:r w:rsidRPr="00820F97">
        <w:rPr>
          <w:rFonts w:ascii="Times New Roman" w:hAnsi="Times New Roman" w:cs="Times New Roman"/>
          <w:color w:val="auto"/>
          <w:sz w:val="28"/>
          <w:szCs w:val="28"/>
        </w:rPr>
        <w:t xml:space="preserve">. </w:t>
      </w:r>
    </w:p>
    <w:p w:rsidR="00D12979" w:rsidRPr="00820F97" w:rsidRDefault="00982A8C" w:rsidP="00820F97">
      <w:pPr>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 xml:space="preserve">АООП НОО представляет собой адаптированный вариант основной образовательной программы начального общего образования (далее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(далее — ФГОС НОО). Адаптация программы предполагает введение программы коррекционной работы, </w:t>
      </w:r>
      <w:r w:rsidR="00D12979" w:rsidRPr="00820F97">
        <w:rPr>
          <w:rFonts w:ascii="Times New Roman" w:hAnsi="Times New Roman" w:cs="Times New Roman"/>
          <w:color w:val="auto"/>
          <w:sz w:val="28"/>
          <w:szCs w:val="28"/>
        </w:rPr>
        <w:t>ориентированной на удовлетворение особых образовательных потребностей обучающихся</w:t>
      </w:r>
      <w:r w:rsidRPr="00820F97">
        <w:rPr>
          <w:rFonts w:ascii="Times New Roman" w:hAnsi="Times New Roman" w:cs="Times New Roman"/>
          <w:color w:val="auto"/>
          <w:sz w:val="28"/>
          <w:szCs w:val="28"/>
        </w:rPr>
        <w:t xml:space="preserve"> с ЗПР и поддержку в освоении АООП НОО, требований к результатам освоения программы коррекционной работы и условиям реализации АООП НОО. </w:t>
      </w:r>
      <w:r w:rsidR="00D12979" w:rsidRPr="00820F97">
        <w:rPr>
          <w:rFonts w:ascii="Times New Roman" w:hAnsi="Times New Roman" w:cs="Times New Roman"/>
          <w:color w:val="auto"/>
          <w:sz w:val="28"/>
          <w:szCs w:val="28"/>
        </w:rPr>
        <w:t>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w:t>
      </w:r>
      <w:r w:rsidR="008750BB" w:rsidRPr="00820F97">
        <w:rPr>
          <w:rFonts w:ascii="Times New Roman" w:hAnsi="Times New Roman" w:cs="Times New Roman"/>
          <w:color w:val="auto"/>
          <w:sz w:val="28"/>
          <w:szCs w:val="28"/>
        </w:rPr>
        <w:t xml:space="preserve"> </w:t>
      </w:r>
      <w:r w:rsidR="00D12979" w:rsidRPr="00820F97">
        <w:rPr>
          <w:rFonts w:ascii="Times New Roman" w:hAnsi="Times New Roman" w:cs="Times New Roman"/>
          <w:color w:val="auto"/>
          <w:sz w:val="28"/>
          <w:szCs w:val="28"/>
        </w:rPr>
        <w:t>начальных классов с педагогами, реализующими программу коррекционной работы</w:t>
      </w:r>
      <w:r w:rsidR="000E0AC4" w:rsidRPr="00820F97">
        <w:rPr>
          <w:rFonts w:ascii="Times New Roman" w:hAnsi="Times New Roman" w:cs="Times New Roman"/>
          <w:color w:val="auto"/>
          <w:sz w:val="28"/>
          <w:szCs w:val="28"/>
        </w:rPr>
        <w:t xml:space="preserve">, содержание которой </w:t>
      </w:r>
      <w:r w:rsidR="000E0AC4" w:rsidRPr="00820F97">
        <w:rPr>
          <w:rFonts w:ascii="Times New Roman" w:hAnsi="Times New Roman" w:cs="Times New Roman"/>
          <w:color w:val="auto"/>
          <w:sz w:val="28"/>
          <w:szCs w:val="28"/>
          <w:u w:color="000000"/>
        </w:rPr>
        <w:t>для</w:t>
      </w:r>
      <w:r w:rsidR="00176D46">
        <w:rPr>
          <w:rFonts w:ascii="Times New Roman" w:hAnsi="Times New Roman" w:cs="Times New Roman"/>
          <w:color w:val="auto"/>
          <w:sz w:val="28"/>
          <w:szCs w:val="28"/>
          <w:u w:color="000000"/>
        </w:rPr>
        <w:t xml:space="preserve"> </w:t>
      </w:r>
      <w:r w:rsidR="000E0AC4" w:rsidRPr="00820F97">
        <w:rPr>
          <w:rFonts w:ascii="Times New Roman" w:hAnsi="Times New Roman" w:cs="Times New Roman"/>
          <w:color w:val="auto"/>
          <w:sz w:val="28"/>
          <w:szCs w:val="28"/>
          <w:u w:color="000000"/>
        </w:rPr>
        <w:t>каждого</w:t>
      </w:r>
      <w:r w:rsidR="00176D46">
        <w:rPr>
          <w:rFonts w:ascii="Times New Roman" w:hAnsi="Times New Roman" w:cs="Times New Roman"/>
          <w:color w:val="auto"/>
          <w:sz w:val="28"/>
          <w:szCs w:val="28"/>
          <w:u w:color="000000"/>
        </w:rPr>
        <w:t xml:space="preserve"> </w:t>
      </w:r>
      <w:r w:rsidR="000E0AC4" w:rsidRPr="00820F97">
        <w:rPr>
          <w:rFonts w:ascii="Times New Roman" w:hAnsi="Times New Roman" w:cs="Times New Roman"/>
          <w:color w:val="auto"/>
          <w:sz w:val="28"/>
          <w:szCs w:val="28"/>
          <w:u w:color="000000"/>
        </w:rPr>
        <w:t>обучающегося</w:t>
      </w:r>
      <w:r w:rsidR="00176D46">
        <w:rPr>
          <w:rFonts w:ascii="Times New Roman" w:hAnsi="Times New Roman" w:cs="Times New Roman"/>
          <w:color w:val="auto"/>
          <w:sz w:val="28"/>
          <w:szCs w:val="28"/>
          <w:u w:color="000000"/>
        </w:rPr>
        <w:t xml:space="preserve"> </w:t>
      </w:r>
      <w:r w:rsidR="000E0AC4" w:rsidRPr="00820F97">
        <w:rPr>
          <w:rFonts w:ascii="Times New Roman" w:hAnsi="Times New Roman" w:cs="Times New Roman"/>
          <w:color w:val="auto"/>
          <w:sz w:val="28"/>
          <w:szCs w:val="28"/>
          <w:u w:color="000000"/>
        </w:rPr>
        <w:t>определяется</w:t>
      </w:r>
      <w:r w:rsidR="00176D46">
        <w:rPr>
          <w:rFonts w:ascii="Times New Roman" w:hAnsi="Times New Roman" w:cs="Times New Roman"/>
          <w:color w:val="auto"/>
          <w:sz w:val="28"/>
          <w:szCs w:val="28"/>
          <w:u w:color="000000"/>
        </w:rPr>
        <w:t xml:space="preserve"> </w:t>
      </w:r>
      <w:r w:rsidR="000E0AC4" w:rsidRPr="00820F97">
        <w:rPr>
          <w:rFonts w:ascii="Times New Roman" w:hAnsi="Times New Roman" w:cs="Times New Roman"/>
          <w:color w:val="auto"/>
          <w:sz w:val="28"/>
          <w:szCs w:val="28"/>
          <w:u w:color="000000"/>
        </w:rPr>
        <w:t>с</w:t>
      </w:r>
      <w:r w:rsidR="00176D46">
        <w:rPr>
          <w:rFonts w:ascii="Times New Roman" w:hAnsi="Times New Roman" w:cs="Times New Roman"/>
          <w:color w:val="auto"/>
          <w:sz w:val="28"/>
          <w:szCs w:val="28"/>
          <w:u w:color="000000"/>
        </w:rPr>
        <w:t xml:space="preserve"> </w:t>
      </w:r>
      <w:r w:rsidR="000E0AC4" w:rsidRPr="00820F97">
        <w:rPr>
          <w:rFonts w:ascii="Times New Roman" w:hAnsi="Times New Roman" w:cs="Times New Roman"/>
          <w:color w:val="auto"/>
          <w:sz w:val="28"/>
          <w:szCs w:val="28"/>
          <w:u w:color="000000"/>
        </w:rPr>
        <w:t>учетом</w:t>
      </w:r>
      <w:r w:rsidR="00176D46">
        <w:rPr>
          <w:rFonts w:ascii="Times New Roman" w:hAnsi="Times New Roman" w:cs="Times New Roman"/>
          <w:color w:val="auto"/>
          <w:sz w:val="28"/>
          <w:szCs w:val="28"/>
          <w:u w:color="000000"/>
        </w:rPr>
        <w:t xml:space="preserve"> </w:t>
      </w:r>
      <w:r w:rsidR="000E0AC4" w:rsidRPr="00820F97">
        <w:rPr>
          <w:rFonts w:ascii="Times New Roman" w:hAnsi="Times New Roman" w:cs="Times New Roman"/>
          <w:color w:val="auto"/>
          <w:sz w:val="28"/>
          <w:szCs w:val="28"/>
          <w:u w:color="000000"/>
        </w:rPr>
        <w:t>его</w:t>
      </w:r>
      <w:r w:rsidR="00176D46">
        <w:rPr>
          <w:rFonts w:ascii="Times New Roman" w:hAnsi="Times New Roman" w:cs="Times New Roman"/>
          <w:color w:val="auto"/>
          <w:sz w:val="28"/>
          <w:szCs w:val="28"/>
          <w:u w:color="000000"/>
        </w:rPr>
        <w:t xml:space="preserve"> </w:t>
      </w:r>
      <w:r w:rsidR="000E0AC4" w:rsidRPr="00820F97">
        <w:rPr>
          <w:rFonts w:ascii="Times New Roman" w:hAnsi="Times New Roman" w:cs="Times New Roman"/>
          <w:color w:val="auto"/>
          <w:sz w:val="28"/>
          <w:szCs w:val="28"/>
          <w:u w:color="000000"/>
        </w:rPr>
        <w:t>особых</w:t>
      </w:r>
      <w:r w:rsidR="00176D46">
        <w:rPr>
          <w:rFonts w:ascii="Times New Roman" w:hAnsi="Times New Roman" w:cs="Times New Roman"/>
          <w:color w:val="auto"/>
          <w:sz w:val="28"/>
          <w:szCs w:val="28"/>
          <w:u w:color="000000"/>
        </w:rPr>
        <w:t xml:space="preserve"> </w:t>
      </w:r>
      <w:r w:rsidR="000E0AC4" w:rsidRPr="00820F97">
        <w:rPr>
          <w:rFonts w:ascii="Times New Roman" w:hAnsi="Times New Roman" w:cs="Times New Roman"/>
          <w:color w:val="auto"/>
          <w:sz w:val="28"/>
          <w:szCs w:val="28"/>
          <w:u w:color="000000"/>
        </w:rPr>
        <w:t>образовательных</w:t>
      </w:r>
      <w:r w:rsidR="00176D46">
        <w:rPr>
          <w:rFonts w:ascii="Times New Roman" w:hAnsi="Times New Roman" w:cs="Times New Roman"/>
          <w:color w:val="auto"/>
          <w:sz w:val="28"/>
          <w:szCs w:val="28"/>
          <w:u w:color="000000"/>
        </w:rPr>
        <w:t xml:space="preserve"> </w:t>
      </w:r>
      <w:r w:rsidR="000E0AC4" w:rsidRPr="00820F97">
        <w:rPr>
          <w:rFonts w:ascii="Times New Roman" w:hAnsi="Times New Roman" w:cs="Times New Roman"/>
          <w:color w:val="auto"/>
          <w:sz w:val="28"/>
          <w:szCs w:val="28"/>
          <w:u w:color="000000"/>
        </w:rPr>
        <w:t>потребностей</w:t>
      </w:r>
      <w:r w:rsidR="00176D46">
        <w:rPr>
          <w:rFonts w:ascii="Times New Roman" w:hAnsi="Times New Roman" w:cs="Times New Roman"/>
          <w:color w:val="auto"/>
          <w:sz w:val="28"/>
          <w:szCs w:val="28"/>
          <w:u w:color="000000"/>
        </w:rPr>
        <w:t xml:space="preserve"> </w:t>
      </w:r>
      <w:r w:rsidR="000E0AC4" w:rsidRPr="00820F97">
        <w:rPr>
          <w:rFonts w:ascii="Times New Roman" w:hAnsi="Times New Roman" w:cs="Times New Roman"/>
          <w:color w:val="auto"/>
          <w:sz w:val="28"/>
          <w:szCs w:val="28"/>
          <w:u w:color="000000"/>
        </w:rPr>
        <w:t>на</w:t>
      </w:r>
      <w:r w:rsidR="00176D46">
        <w:rPr>
          <w:rFonts w:ascii="Times New Roman" w:hAnsi="Times New Roman" w:cs="Times New Roman"/>
          <w:color w:val="auto"/>
          <w:sz w:val="28"/>
          <w:szCs w:val="28"/>
          <w:u w:color="000000"/>
        </w:rPr>
        <w:t xml:space="preserve"> </w:t>
      </w:r>
      <w:r w:rsidR="000E0AC4" w:rsidRPr="00820F97">
        <w:rPr>
          <w:rFonts w:ascii="Times New Roman" w:hAnsi="Times New Roman" w:cs="Times New Roman"/>
          <w:color w:val="auto"/>
          <w:sz w:val="28"/>
          <w:szCs w:val="28"/>
          <w:u w:color="000000"/>
        </w:rPr>
        <w:t>основе</w:t>
      </w:r>
      <w:r w:rsidR="00176D46">
        <w:rPr>
          <w:rFonts w:ascii="Times New Roman" w:hAnsi="Times New Roman" w:cs="Times New Roman"/>
          <w:color w:val="auto"/>
          <w:sz w:val="28"/>
          <w:szCs w:val="28"/>
          <w:u w:color="000000"/>
        </w:rPr>
        <w:t xml:space="preserve"> </w:t>
      </w:r>
      <w:r w:rsidR="000E0AC4" w:rsidRPr="00820F97">
        <w:rPr>
          <w:rFonts w:ascii="Times New Roman" w:hAnsi="Times New Roman" w:cs="Times New Roman"/>
          <w:color w:val="auto"/>
          <w:sz w:val="28"/>
          <w:szCs w:val="28"/>
          <w:u w:color="000000"/>
        </w:rPr>
        <w:t>рекомендаций</w:t>
      </w:r>
      <w:r w:rsidR="00176D46">
        <w:rPr>
          <w:rFonts w:ascii="Times New Roman" w:hAnsi="Times New Roman" w:cs="Times New Roman"/>
          <w:color w:val="auto"/>
          <w:sz w:val="28"/>
          <w:szCs w:val="28"/>
          <w:u w:color="000000"/>
        </w:rPr>
        <w:t xml:space="preserve"> </w:t>
      </w:r>
      <w:r w:rsidR="000E0AC4" w:rsidRPr="00820F97">
        <w:rPr>
          <w:rFonts w:ascii="Times New Roman" w:hAnsi="Times New Roman" w:cs="Times New Roman"/>
          <w:color w:val="auto"/>
          <w:sz w:val="28"/>
          <w:szCs w:val="28"/>
          <w:u w:color="000000"/>
        </w:rPr>
        <w:t>ПМПК, ИПР.</w:t>
      </w:r>
    </w:p>
    <w:p w:rsidR="00DB5815" w:rsidRPr="00820F97" w:rsidRDefault="00DB5815"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w:t>
      </w:r>
      <w:r w:rsidRPr="00820F97">
        <w:rPr>
          <w:rFonts w:ascii="Times New Roman" w:hAnsi="Times New Roman" w:cs="Times New Roman"/>
          <w:sz w:val="28"/>
          <w:szCs w:val="28"/>
        </w:rPr>
        <w:lastRenderedPageBreak/>
        <w:t>педагогического обследования, с учетом ИПР и в порядке, установленном законодательством Российской Федерации.</w:t>
      </w:r>
    </w:p>
    <w:p w:rsidR="009C3DA3" w:rsidRPr="00820F97" w:rsidRDefault="009C3DA3" w:rsidP="00820F97">
      <w:pPr>
        <w:pStyle w:val="14TexstOSNOVA1012"/>
        <w:spacing w:line="240" w:lineRule="auto"/>
        <w:ind w:firstLine="709"/>
        <w:contextualSpacing/>
        <w:rPr>
          <w:rFonts w:ascii="Times New Roman" w:hAnsi="Times New Roman" w:cs="Times New Roman"/>
          <w:b/>
          <w:color w:val="auto"/>
          <w:sz w:val="28"/>
          <w:szCs w:val="28"/>
        </w:rPr>
      </w:pPr>
      <w:r w:rsidRPr="00820F97">
        <w:rPr>
          <w:rFonts w:ascii="Times New Roman" w:hAnsi="Times New Roman" w:cs="Times New Roman"/>
          <w:b/>
          <w:color w:val="auto"/>
          <w:sz w:val="28"/>
          <w:szCs w:val="28"/>
        </w:rPr>
        <w:t>Психолого-педагогическая характеристика обучающихся с ЗПР</w:t>
      </w:r>
    </w:p>
    <w:p w:rsidR="008A40D4" w:rsidRPr="00820F97" w:rsidRDefault="008A40D4" w:rsidP="00820F97">
      <w:pPr>
        <w:pStyle w:val="14TexstOSNOVA1012"/>
        <w:spacing w:line="240" w:lineRule="auto"/>
        <w:ind w:firstLine="709"/>
        <w:contextualSpacing/>
        <w:rPr>
          <w:rFonts w:ascii="Times New Roman" w:hAnsi="Times New Roman" w:cs="Times New Roman"/>
          <w:color w:val="auto"/>
          <w:sz w:val="28"/>
          <w:szCs w:val="28"/>
        </w:rPr>
      </w:pPr>
      <w:r w:rsidRPr="00820F97">
        <w:rPr>
          <w:rFonts w:ascii="Times New Roman" w:hAnsi="Times New Roman" w:cs="Times New Roman"/>
          <w:color w:val="auto"/>
          <w:sz w:val="28"/>
          <w:szCs w:val="28"/>
        </w:rPr>
        <w:t>Обучающиеся с ЗПР—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8A40D4" w:rsidRPr="00820F97" w:rsidRDefault="008A40D4"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bCs/>
          <w:iCs/>
          <w:sz w:val="28"/>
          <w:szCs w:val="28"/>
        </w:rPr>
        <w:t xml:space="preserve">Категория обучающихся с </w:t>
      </w:r>
      <w:r w:rsidRPr="00820F97">
        <w:rPr>
          <w:rFonts w:ascii="Times New Roman" w:hAnsi="Times New Roman" w:cs="Times New Roman"/>
          <w:sz w:val="28"/>
          <w:szCs w:val="28"/>
        </w:rPr>
        <w:t>ЗПР –</w:t>
      </w:r>
      <w:r w:rsidRPr="00820F97">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008750BB" w:rsidRPr="00820F97">
        <w:rPr>
          <w:rFonts w:ascii="Times New Roman" w:hAnsi="Times New Roman" w:cs="Times New Roman"/>
          <w:bCs/>
          <w:sz w:val="28"/>
          <w:szCs w:val="28"/>
        </w:rPr>
        <w:t xml:space="preserve"> </w:t>
      </w:r>
      <w:r w:rsidRPr="00820F97">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820F97" w:rsidRDefault="008A40D4"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820F97" w:rsidRDefault="008A40D4" w:rsidP="00820F97">
      <w:pPr>
        <w:pStyle w:val="14TexstOSNOVA1012"/>
        <w:spacing w:line="240" w:lineRule="auto"/>
        <w:ind w:firstLine="709"/>
        <w:contextualSpacing/>
        <w:rPr>
          <w:rFonts w:ascii="Times New Roman" w:hAnsi="Times New Roman" w:cs="Times New Roman"/>
          <w:color w:val="auto"/>
          <w:sz w:val="28"/>
          <w:szCs w:val="28"/>
        </w:rPr>
      </w:pPr>
      <w:r w:rsidRPr="00820F97">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820F97" w:rsidRDefault="008A40D4" w:rsidP="00820F97">
      <w:pPr>
        <w:pStyle w:val="14TexstOSNOVA1012"/>
        <w:spacing w:line="240" w:lineRule="auto"/>
        <w:ind w:firstLine="709"/>
        <w:contextualSpacing/>
        <w:rPr>
          <w:rFonts w:ascii="Times New Roman" w:hAnsi="Times New Roman" w:cs="Times New Roman"/>
          <w:color w:val="auto"/>
          <w:sz w:val="28"/>
          <w:szCs w:val="28"/>
        </w:rPr>
      </w:pPr>
      <w:r w:rsidRPr="00820F97">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820F97" w:rsidRDefault="008A40D4" w:rsidP="00820F97">
      <w:pPr>
        <w:widowControl w:val="0"/>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820F97">
        <w:rPr>
          <w:rFonts w:ascii="Times New Roman" w:hAnsi="Times New Roman" w:cs="Times New Roman"/>
          <w:color w:val="auto"/>
          <w:sz w:val="28"/>
          <w:szCs w:val="28"/>
        </w:rPr>
        <w:t xml:space="preserve">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w:t>
      </w:r>
      <w:r w:rsidRPr="00820F97">
        <w:rPr>
          <w:rFonts w:ascii="Times New Roman" w:hAnsi="Times New Roman" w:cs="Times New Roman"/>
          <w:color w:val="auto"/>
          <w:sz w:val="28"/>
          <w:szCs w:val="28"/>
        </w:rPr>
        <w:lastRenderedPageBreak/>
        <w:t>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sidRPr="00820F97">
        <w:rPr>
          <w:rFonts w:ascii="Times New Roman" w:hAnsi="Times New Roman" w:cs="Times New Roman"/>
          <w:sz w:val="28"/>
          <w:szCs w:val="28"/>
        </w:rPr>
        <w:t>.</w:t>
      </w:r>
    </w:p>
    <w:p w:rsidR="008A40D4" w:rsidRPr="00820F97" w:rsidRDefault="008A40D4" w:rsidP="00820F97">
      <w:pPr>
        <w:pStyle w:val="14TexstOSNOVA1012"/>
        <w:spacing w:line="240" w:lineRule="auto"/>
        <w:ind w:firstLine="709"/>
        <w:contextualSpacing/>
        <w:rPr>
          <w:rFonts w:ascii="Times New Roman" w:hAnsi="Times New Roman" w:cs="Times New Roman"/>
          <w:color w:val="auto"/>
          <w:sz w:val="28"/>
          <w:szCs w:val="28"/>
        </w:rPr>
      </w:pPr>
      <w:r w:rsidRPr="00820F97">
        <w:rPr>
          <w:rFonts w:ascii="Times New Roman" w:hAnsi="Times New Roman" w:cs="Times New Roman"/>
          <w:color w:val="auto"/>
          <w:sz w:val="28"/>
          <w:szCs w:val="28"/>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8B4E68" w:rsidRPr="00820F97" w:rsidRDefault="008B4E68" w:rsidP="00820F97">
      <w:pPr>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sz w:val="28"/>
          <w:szCs w:val="28"/>
        </w:rPr>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w:t>
      </w:r>
      <w:r w:rsidR="009D57BE" w:rsidRPr="00820F97">
        <w:rPr>
          <w:rFonts w:ascii="Times New Roman" w:hAnsi="Times New Roman" w:cs="Times New Roman"/>
          <w:sz w:val="28"/>
          <w:szCs w:val="28"/>
        </w:rPr>
        <w:t xml:space="preserve"> </w:t>
      </w:r>
      <w:r w:rsidRPr="00820F97">
        <w:rPr>
          <w:rFonts w:ascii="Times New Roman" w:hAnsi="Times New Roman" w:cs="Times New Roman"/>
          <w:color w:val="auto"/>
          <w:sz w:val="28"/>
          <w:szCs w:val="28"/>
        </w:rPr>
        <w:t>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w:t>
      </w:r>
      <w:r w:rsidR="009D57BE"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 xml:space="preserve">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r w:rsidR="001D48CD" w:rsidRPr="00820F97">
        <w:rPr>
          <w:rFonts w:ascii="Times New Roman" w:hAnsi="Times New Roman" w:cs="Times New Roman"/>
          <w:color w:val="auto"/>
          <w:sz w:val="28"/>
          <w:szCs w:val="28"/>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820F97">
        <w:rPr>
          <w:rFonts w:ascii="Times New Roman" w:hAnsi="Times New Roman" w:cs="Times New Roman"/>
          <w:color w:val="auto"/>
          <w:sz w:val="28"/>
          <w:szCs w:val="28"/>
        </w:rPr>
        <w:t>Но при этом наблюдается устойчивость форм адаптивного поведения.</w:t>
      </w:r>
    </w:p>
    <w:p w:rsidR="009C3DA3" w:rsidRPr="00820F97" w:rsidRDefault="009C3DA3" w:rsidP="00820F97">
      <w:pPr>
        <w:spacing w:after="0" w:line="240" w:lineRule="auto"/>
        <w:ind w:firstLine="709"/>
        <w:contextualSpacing/>
        <w:jc w:val="both"/>
        <w:rPr>
          <w:rFonts w:ascii="Times New Roman" w:hAnsi="Times New Roman" w:cs="Times New Roman"/>
          <w:b/>
          <w:color w:val="auto"/>
          <w:sz w:val="28"/>
          <w:szCs w:val="28"/>
        </w:rPr>
      </w:pPr>
      <w:r w:rsidRPr="00820F97">
        <w:rPr>
          <w:rFonts w:ascii="Times New Roman" w:hAnsi="Times New Roman" w:cs="Times New Roman"/>
          <w:b/>
          <w:color w:val="auto"/>
          <w:sz w:val="28"/>
          <w:szCs w:val="28"/>
        </w:rPr>
        <w:t>Особые образовательные потребности обучающихся с ЗПР</w:t>
      </w:r>
    </w:p>
    <w:p w:rsidR="0029710A" w:rsidRPr="00820F97" w:rsidRDefault="0029710A" w:rsidP="00820F97">
      <w:pPr>
        <w:pStyle w:val="14TexstOSNOVA1012"/>
        <w:spacing w:line="240" w:lineRule="auto"/>
        <w:ind w:firstLine="709"/>
        <w:contextualSpacing/>
        <w:rPr>
          <w:rFonts w:ascii="Times New Roman" w:hAnsi="Times New Roman" w:cs="Times New Roman"/>
          <w:b/>
          <w:caps/>
          <w:color w:val="auto"/>
          <w:sz w:val="28"/>
          <w:szCs w:val="28"/>
          <w:shd w:val="clear" w:color="auto" w:fill="FFFFFF"/>
        </w:rPr>
      </w:pPr>
      <w:r w:rsidRPr="00820F97">
        <w:rPr>
          <w:rFonts w:ascii="Times New Roman" w:hAnsi="Times New Roman" w:cs="Times New Roman"/>
          <w:color w:val="auto"/>
          <w:sz w:val="28"/>
          <w:szCs w:val="28"/>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820F97">
        <w:rPr>
          <w:rFonts w:ascii="Times New Roman" w:hAnsi="Times New Roman" w:cs="Times New Roman"/>
          <w:color w:val="auto"/>
          <w:sz w:val="28"/>
          <w:szCs w:val="28"/>
          <w:shd w:val="clear" w:color="auto" w:fill="FFFFFF"/>
        </w:rPr>
        <w:t xml:space="preserve">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29710A" w:rsidRPr="00820F97" w:rsidRDefault="0029710A" w:rsidP="00820F97">
      <w:pPr>
        <w:pStyle w:val="09PodZAG"/>
        <w:widowControl w:val="0"/>
        <w:spacing w:after="0" w:line="240" w:lineRule="auto"/>
        <w:ind w:firstLine="600"/>
        <w:contextualSpacing/>
        <w:jc w:val="both"/>
        <w:rPr>
          <w:rFonts w:ascii="Times New Roman" w:hAnsi="Times New Roman" w:cs="Times New Roman"/>
          <w:b w:val="0"/>
          <w:caps w:val="0"/>
          <w:color w:val="auto"/>
          <w:sz w:val="28"/>
          <w:szCs w:val="28"/>
          <w:shd w:val="clear" w:color="auto" w:fill="FFFFFF"/>
        </w:rPr>
      </w:pPr>
      <w:r w:rsidRPr="00820F97">
        <w:rPr>
          <w:rFonts w:ascii="Times New Roman" w:hAnsi="Times New Roman" w:cs="Times New Roman"/>
          <w:b w:val="0"/>
          <w:caps w:val="0"/>
          <w:color w:val="auto"/>
          <w:sz w:val="28"/>
          <w:szCs w:val="28"/>
          <w:shd w:val="clear" w:color="auto" w:fill="FFFFFF"/>
        </w:rPr>
        <w:t xml:space="preserve">К общим потребностям относятся: </w:t>
      </w:r>
    </w:p>
    <w:p w:rsidR="0029710A" w:rsidRPr="00820F97" w:rsidRDefault="0029710A" w:rsidP="00820F97">
      <w:pPr>
        <w:pStyle w:val="p4"/>
        <w:numPr>
          <w:ilvl w:val="0"/>
          <w:numId w:val="7"/>
        </w:numPr>
        <w:spacing w:before="0" w:beforeAutospacing="0" w:after="0" w:afterAutospacing="0"/>
        <w:ind w:left="0" w:firstLine="709"/>
        <w:contextualSpacing/>
        <w:jc w:val="both"/>
        <w:rPr>
          <w:sz w:val="28"/>
          <w:szCs w:val="28"/>
        </w:rPr>
      </w:pPr>
      <w:r w:rsidRPr="00820F97">
        <w:rPr>
          <w:sz w:val="28"/>
          <w:szCs w:val="28"/>
        </w:rPr>
        <w:t>получение специальной помощи средствами образования сразу же после выявления первичного нарушения развития;</w:t>
      </w:r>
    </w:p>
    <w:p w:rsidR="0029710A" w:rsidRPr="00820F97" w:rsidRDefault="0029710A" w:rsidP="00820F97">
      <w:pPr>
        <w:pStyle w:val="p4"/>
        <w:numPr>
          <w:ilvl w:val="0"/>
          <w:numId w:val="7"/>
        </w:numPr>
        <w:tabs>
          <w:tab w:val="left" w:pos="1021"/>
        </w:tabs>
        <w:spacing w:before="0" w:beforeAutospacing="0" w:after="0" w:afterAutospacing="0"/>
        <w:ind w:left="0" w:firstLine="709"/>
        <w:contextualSpacing/>
        <w:jc w:val="both"/>
        <w:rPr>
          <w:sz w:val="28"/>
          <w:szCs w:val="28"/>
        </w:rPr>
      </w:pPr>
      <w:r w:rsidRPr="00820F97">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29710A" w:rsidRPr="00820F97" w:rsidRDefault="0029710A" w:rsidP="00820F97">
      <w:pPr>
        <w:pStyle w:val="p4"/>
        <w:numPr>
          <w:ilvl w:val="0"/>
          <w:numId w:val="7"/>
        </w:numPr>
        <w:tabs>
          <w:tab w:val="left" w:pos="1021"/>
        </w:tabs>
        <w:spacing w:before="0" w:beforeAutospacing="0" w:after="0" w:afterAutospacing="0"/>
        <w:ind w:left="0" w:firstLine="709"/>
        <w:contextualSpacing/>
        <w:jc w:val="both"/>
        <w:rPr>
          <w:sz w:val="28"/>
          <w:szCs w:val="28"/>
        </w:rPr>
      </w:pPr>
      <w:r w:rsidRPr="00820F97">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820F97" w:rsidRDefault="0029710A" w:rsidP="00820F97">
      <w:pPr>
        <w:pStyle w:val="p4"/>
        <w:numPr>
          <w:ilvl w:val="0"/>
          <w:numId w:val="7"/>
        </w:numPr>
        <w:tabs>
          <w:tab w:val="left" w:pos="1021"/>
        </w:tabs>
        <w:spacing w:before="0" w:beforeAutospacing="0" w:after="0" w:afterAutospacing="0"/>
        <w:ind w:left="0" w:firstLine="709"/>
        <w:contextualSpacing/>
        <w:jc w:val="both"/>
        <w:rPr>
          <w:sz w:val="28"/>
          <w:szCs w:val="28"/>
        </w:rPr>
      </w:pPr>
      <w:r w:rsidRPr="00820F97">
        <w:rPr>
          <w:sz w:val="28"/>
          <w:szCs w:val="28"/>
        </w:rPr>
        <w:t xml:space="preserve">обязательность непрерывности коррекционно-развивающего процесса, реализуемого, как через содержание </w:t>
      </w:r>
      <w:r w:rsidR="00510261" w:rsidRPr="00820F97">
        <w:rPr>
          <w:sz w:val="28"/>
          <w:szCs w:val="28"/>
        </w:rPr>
        <w:t>предметных</w:t>
      </w:r>
      <w:r w:rsidRPr="00820F97">
        <w:rPr>
          <w:sz w:val="28"/>
          <w:szCs w:val="28"/>
        </w:rPr>
        <w:t xml:space="preserve"> областей, так и в процессе индивидуальной работы;</w:t>
      </w:r>
    </w:p>
    <w:p w:rsidR="0029710A" w:rsidRPr="00820F97" w:rsidRDefault="0029710A" w:rsidP="00820F97">
      <w:pPr>
        <w:pStyle w:val="p4"/>
        <w:spacing w:before="0" w:beforeAutospacing="0" w:after="0" w:afterAutospacing="0"/>
        <w:ind w:firstLine="709"/>
        <w:contextualSpacing/>
        <w:jc w:val="both"/>
        <w:rPr>
          <w:sz w:val="28"/>
          <w:szCs w:val="28"/>
        </w:rPr>
      </w:pPr>
      <w:r w:rsidRPr="00820F97">
        <w:rPr>
          <w:rStyle w:val="s1"/>
          <w:sz w:val="28"/>
          <w:szCs w:val="28"/>
        </w:rPr>
        <w:lastRenderedPageBreak/>
        <w:sym w:font="Symbol" w:char="F0B7"/>
      </w:r>
      <w:r w:rsidRPr="00820F97">
        <w:rPr>
          <w:rStyle w:val="s1"/>
          <w:sz w:val="28"/>
          <w:szCs w:val="28"/>
        </w:rPr>
        <w:t> </w:t>
      </w:r>
      <w:r w:rsidRPr="00820F97">
        <w:rPr>
          <w:sz w:val="28"/>
          <w:szCs w:val="28"/>
        </w:rPr>
        <w:t>психологическое сопровождение, оптимизирующее взаимодействие ребенка с педагогами и соучениками; </w:t>
      </w:r>
    </w:p>
    <w:p w:rsidR="0029710A" w:rsidRPr="00820F97" w:rsidRDefault="0029710A" w:rsidP="00820F97">
      <w:pPr>
        <w:pStyle w:val="p4"/>
        <w:spacing w:before="0" w:beforeAutospacing="0" w:after="0" w:afterAutospacing="0"/>
        <w:ind w:firstLine="709"/>
        <w:contextualSpacing/>
        <w:jc w:val="both"/>
        <w:rPr>
          <w:sz w:val="28"/>
          <w:szCs w:val="28"/>
        </w:rPr>
      </w:pPr>
      <w:r w:rsidRPr="00820F97">
        <w:rPr>
          <w:rStyle w:val="s1"/>
          <w:sz w:val="28"/>
          <w:szCs w:val="28"/>
        </w:rPr>
        <w:sym w:font="Symbol" w:char="F0B7"/>
      </w:r>
      <w:r w:rsidRPr="00820F97">
        <w:rPr>
          <w:rStyle w:val="s1"/>
          <w:sz w:val="28"/>
          <w:szCs w:val="28"/>
        </w:rPr>
        <w:t> </w:t>
      </w:r>
      <w:r w:rsidRPr="00820F97">
        <w:rPr>
          <w:sz w:val="28"/>
          <w:szCs w:val="28"/>
        </w:rPr>
        <w:t>психологическое сопровождение, направленное на установление взаимодействия семьи и образовательной организации;</w:t>
      </w:r>
    </w:p>
    <w:p w:rsidR="0029710A" w:rsidRPr="00820F97" w:rsidRDefault="0029710A" w:rsidP="00820F97">
      <w:pPr>
        <w:pStyle w:val="p4"/>
        <w:spacing w:before="0" w:beforeAutospacing="0" w:after="0" w:afterAutospacing="0"/>
        <w:ind w:firstLine="709"/>
        <w:contextualSpacing/>
        <w:jc w:val="both"/>
        <w:rPr>
          <w:sz w:val="28"/>
          <w:szCs w:val="28"/>
        </w:rPr>
      </w:pPr>
      <w:r w:rsidRPr="00820F97">
        <w:rPr>
          <w:rStyle w:val="s1"/>
          <w:sz w:val="28"/>
          <w:szCs w:val="28"/>
        </w:rPr>
        <w:sym w:font="Symbol" w:char="F0B7"/>
      </w:r>
      <w:r w:rsidRPr="00820F97">
        <w:rPr>
          <w:rStyle w:val="s1"/>
          <w:sz w:val="28"/>
          <w:szCs w:val="28"/>
        </w:rPr>
        <w:t> </w:t>
      </w:r>
      <w:r w:rsidRPr="00820F97">
        <w:rPr>
          <w:sz w:val="28"/>
          <w:szCs w:val="28"/>
        </w:rPr>
        <w:t>постепенное расширение образовательного пространства, выходящего за пределы образовательной организации.</w:t>
      </w:r>
    </w:p>
    <w:p w:rsidR="0029710A" w:rsidRPr="00820F97" w:rsidRDefault="0029710A" w:rsidP="00820F97">
      <w:pPr>
        <w:pStyle w:val="p4"/>
        <w:spacing w:before="0" w:beforeAutospacing="0" w:after="0" w:afterAutospacing="0"/>
        <w:ind w:firstLine="709"/>
        <w:contextualSpacing/>
        <w:jc w:val="both"/>
        <w:rPr>
          <w:sz w:val="28"/>
          <w:szCs w:val="28"/>
        </w:rPr>
      </w:pPr>
      <w:r w:rsidRPr="00820F97">
        <w:rPr>
          <w:sz w:val="28"/>
          <w:szCs w:val="28"/>
          <w:shd w:val="clear" w:color="auto" w:fill="FFFFFF"/>
        </w:rPr>
        <w:t>Для обучающихся с ЗПР, осваивающих АООП НОО (вариант 7.1), характерны следующие специфические образовательные потребности:</w:t>
      </w:r>
    </w:p>
    <w:p w:rsidR="00B50597" w:rsidRPr="00820F97" w:rsidRDefault="00B50597" w:rsidP="00820F97">
      <w:pPr>
        <w:spacing w:after="0" w:line="240" w:lineRule="auto"/>
        <w:ind w:right="99" w:firstLine="709"/>
        <w:contextualSpacing/>
        <w:jc w:val="both"/>
        <w:rPr>
          <w:rFonts w:ascii="Times New Roman" w:hAnsi="Times New Roman" w:cs="Times New Roman"/>
          <w:sz w:val="28"/>
          <w:szCs w:val="28"/>
        </w:rPr>
      </w:pPr>
      <w:r w:rsidRPr="00820F97">
        <w:rPr>
          <w:rStyle w:val="s1"/>
          <w:rFonts w:ascii="Times New Roman" w:hAnsi="Times New Roman" w:cs="Times New Roman"/>
          <w:sz w:val="28"/>
          <w:szCs w:val="28"/>
        </w:rPr>
        <w:sym w:font="Symbol" w:char="F0B7"/>
      </w:r>
      <w:r w:rsidRPr="00820F97">
        <w:rPr>
          <w:rStyle w:val="s1"/>
          <w:rFonts w:ascii="Times New Roman" w:hAnsi="Times New Roman" w:cs="Times New Roman"/>
          <w:sz w:val="28"/>
          <w:szCs w:val="28"/>
        </w:rPr>
        <w:t> </w:t>
      </w:r>
      <w:r w:rsidRPr="00820F97">
        <w:rPr>
          <w:rFonts w:ascii="Times New Roman" w:hAnsi="Times New Roman" w:cs="Times New Roman"/>
          <w:sz w:val="28"/>
          <w:szCs w:val="28"/>
        </w:rPr>
        <w:t>адаптация основной</w:t>
      </w:r>
      <w:r w:rsidR="009D57BE" w:rsidRPr="00820F97">
        <w:rPr>
          <w:rFonts w:ascii="Times New Roman" w:hAnsi="Times New Roman" w:cs="Times New Roman"/>
          <w:sz w:val="28"/>
          <w:szCs w:val="28"/>
        </w:rPr>
        <w:t xml:space="preserve"> </w:t>
      </w:r>
      <w:r w:rsidRPr="00820F97">
        <w:rPr>
          <w:rFonts w:ascii="Times New Roman" w:hAnsi="Times New Roman" w:cs="Times New Roman"/>
          <w:sz w:val="28"/>
          <w:szCs w:val="28"/>
        </w:rPr>
        <w:t>общеобразовательной программы начального общего образования с учетом необходимости коррекции психофизического развития;</w:t>
      </w:r>
    </w:p>
    <w:p w:rsidR="00033592" w:rsidRPr="00820F97" w:rsidRDefault="00033592" w:rsidP="00820F97">
      <w:pPr>
        <w:pStyle w:val="p4"/>
        <w:spacing w:before="0" w:beforeAutospacing="0" w:after="0" w:afterAutospacing="0"/>
        <w:ind w:firstLine="709"/>
        <w:contextualSpacing/>
        <w:jc w:val="both"/>
        <w:rPr>
          <w:sz w:val="28"/>
          <w:szCs w:val="28"/>
        </w:rPr>
      </w:pPr>
      <w:r w:rsidRPr="00820F97">
        <w:rPr>
          <w:rStyle w:val="s1"/>
          <w:sz w:val="28"/>
          <w:szCs w:val="28"/>
        </w:rPr>
        <w:sym w:font="Symbol" w:char="F0B7"/>
      </w:r>
      <w:r w:rsidRPr="00820F97">
        <w:rPr>
          <w:rStyle w:val="s1"/>
          <w:sz w:val="28"/>
          <w:szCs w:val="28"/>
        </w:rPr>
        <w:t> </w:t>
      </w:r>
      <w:r w:rsidRPr="00820F97">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33592" w:rsidRPr="00820F97" w:rsidRDefault="00033592" w:rsidP="00820F97">
      <w:pPr>
        <w:tabs>
          <w:tab w:val="left" w:pos="0"/>
          <w:tab w:val="right" w:leader="dot" w:pos="9639"/>
        </w:tabs>
        <w:spacing w:after="0" w:line="240" w:lineRule="auto"/>
        <w:ind w:firstLine="709"/>
        <w:contextualSpacing/>
        <w:jc w:val="both"/>
        <w:rPr>
          <w:rFonts w:ascii="Times New Roman" w:hAnsi="Times New Roman" w:cs="Times New Roman"/>
          <w:sz w:val="28"/>
          <w:szCs w:val="28"/>
        </w:rPr>
      </w:pPr>
      <w:r w:rsidRPr="00820F97">
        <w:rPr>
          <w:rStyle w:val="s1"/>
          <w:rFonts w:ascii="Times New Roman" w:hAnsi="Times New Roman" w:cs="Times New Roman"/>
          <w:sz w:val="28"/>
          <w:szCs w:val="28"/>
        </w:rPr>
        <w:sym w:font="Symbol" w:char="F0B7"/>
      </w:r>
      <w:r w:rsidRPr="00820F97">
        <w:rPr>
          <w:rStyle w:val="s1"/>
          <w:rFonts w:ascii="Times New Roman" w:hAnsi="Times New Roman" w:cs="Times New Roman"/>
          <w:sz w:val="28"/>
          <w:szCs w:val="28"/>
        </w:rPr>
        <w:t> </w:t>
      </w:r>
      <w:r w:rsidRPr="00820F97">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820F97">
        <w:rPr>
          <w:rFonts w:ascii="Times New Roman" w:hAnsi="Times New Roman" w:cs="Times New Roman"/>
          <w:color w:val="auto"/>
          <w:sz w:val="28"/>
          <w:szCs w:val="28"/>
        </w:rPr>
        <w:t>развития</w:t>
      </w:r>
      <w:r w:rsidR="007E293D"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формирование</w:t>
      </w:r>
      <w:r w:rsidRPr="00820F97">
        <w:rPr>
          <w:rFonts w:ascii="Times New Roman" w:hAnsi="Times New Roman" w:cs="Times New Roman"/>
          <w:sz w:val="28"/>
          <w:szCs w:val="28"/>
        </w:rPr>
        <w:t xml:space="preserve"> осознанной саморегуляции познавательной деятельности и поведения;</w:t>
      </w:r>
    </w:p>
    <w:p w:rsidR="003A4CCF" w:rsidRPr="00820F97" w:rsidRDefault="003A4CCF" w:rsidP="00820F97">
      <w:pPr>
        <w:pStyle w:val="p4"/>
        <w:spacing w:before="0" w:beforeAutospacing="0" w:after="0" w:afterAutospacing="0"/>
        <w:ind w:firstLine="709"/>
        <w:contextualSpacing/>
        <w:jc w:val="both"/>
        <w:rPr>
          <w:sz w:val="28"/>
          <w:szCs w:val="28"/>
        </w:rPr>
      </w:pPr>
      <w:r w:rsidRPr="00820F97">
        <w:rPr>
          <w:rStyle w:val="s1"/>
          <w:sz w:val="28"/>
          <w:szCs w:val="28"/>
        </w:rPr>
        <w:sym w:font="Symbol" w:char="F0B7"/>
      </w:r>
      <w:r w:rsidRPr="00820F97">
        <w:rPr>
          <w:rStyle w:val="s1"/>
          <w:sz w:val="28"/>
          <w:szCs w:val="28"/>
        </w:rPr>
        <w:t> </w:t>
      </w:r>
      <w:r w:rsidRPr="00820F97">
        <w:rPr>
          <w:sz w:val="28"/>
          <w:szCs w:val="28"/>
        </w:rPr>
        <w:t>организаци</w:t>
      </w:r>
      <w:r w:rsidR="00B50597" w:rsidRPr="00820F97">
        <w:rPr>
          <w:sz w:val="28"/>
          <w:szCs w:val="28"/>
        </w:rPr>
        <w:t>я</w:t>
      </w:r>
      <w:r w:rsidRPr="00820F97">
        <w:rPr>
          <w:sz w:val="28"/>
          <w:szCs w:val="28"/>
        </w:rPr>
        <w:t xml:space="preserve"> процесса обучения с учетом специфики усвоения знаний, умений и навыков обучающимися с ЗПР </w:t>
      </w:r>
      <w:r w:rsidR="00EC4A28" w:rsidRPr="00820F97">
        <w:rPr>
          <w:sz w:val="28"/>
          <w:szCs w:val="28"/>
        </w:rPr>
        <w:t xml:space="preserve">с учетом темпа учебной работы </w:t>
      </w:r>
      <w:r w:rsidRPr="00820F97">
        <w:rPr>
          <w:sz w:val="28"/>
          <w:szCs w:val="28"/>
        </w:rPr>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B50597" w:rsidRPr="00820F97" w:rsidRDefault="00B50597" w:rsidP="00820F97">
      <w:pPr>
        <w:tabs>
          <w:tab w:val="left" w:pos="0"/>
          <w:tab w:val="right" w:leader="dot" w:pos="9639"/>
        </w:tabs>
        <w:spacing w:after="0" w:line="240" w:lineRule="auto"/>
        <w:ind w:firstLine="709"/>
        <w:contextualSpacing/>
        <w:jc w:val="both"/>
        <w:rPr>
          <w:rFonts w:ascii="Times New Roman" w:hAnsi="Times New Roman" w:cs="Times New Roman"/>
          <w:sz w:val="28"/>
          <w:szCs w:val="28"/>
        </w:rPr>
      </w:pPr>
      <w:r w:rsidRPr="00820F97">
        <w:rPr>
          <w:rStyle w:val="s1"/>
          <w:rFonts w:ascii="Times New Roman" w:hAnsi="Times New Roman" w:cs="Times New Roman"/>
          <w:sz w:val="28"/>
          <w:szCs w:val="28"/>
        </w:rPr>
        <w:sym w:font="Symbol" w:char="F0B7"/>
      </w:r>
      <w:r w:rsidRPr="00820F97">
        <w:rPr>
          <w:rStyle w:val="s1"/>
          <w:rFonts w:ascii="Times New Roman" w:hAnsi="Times New Roman" w:cs="Times New Roman"/>
          <w:sz w:val="28"/>
          <w:szCs w:val="28"/>
        </w:rPr>
        <w:t> </w:t>
      </w:r>
      <w:r w:rsidR="00FA3C7C" w:rsidRPr="00820F97">
        <w:rPr>
          <w:rFonts w:ascii="Times New Roman" w:hAnsi="Times New Roman" w:cs="Times New Roman"/>
          <w:color w:val="auto"/>
          <w:sz w:val="28"/>
          <w:szCs w:val="28"/>
        </w:rPr>
        <w:t xml:space="preserve">учет актуальных и потенциальных познавательных возможностей, </w:t>
      </w:r>
      <w:r w:rsidR="00033592" w:rsidRPr="00820F97">
        <w:rPr>
          <w:rFonts w:ascii="Times New Roman" w:hAnsi="Times New Roman" w:cs="Times New Roman"/>
          <w:color w:val="auto"/>
          <w:sz w:val="28"/>
          <w:szCs w:val="28"/>
        </w:rPr>
        <w:t xml:space="preserve">обеспечение </w:t>
      </w:r>
      <w:r w:rsidRPr="00820F97">
        <w:rPr>
          <w:rFonts w:ascii="Times New Roman" w:hAnsi="Times New Roman" w:cs="Times New Roman"/>
          <w:color w:val="auto"/>
          <w:sz w:val="28"/>
          <w:szCs w:val="28"/>
        </w:rPr>
        <w:t>индивидуальн</w:t>
      </w:r>
      <w:r w:rsidR="00033592" w:rsidRPr="00820F97">
        <w:rPr>
          <w:rFonts w:ascii="Times New Roman" w:hAnsi="Times New Roman" w:cs="Times New Roman"/>
          <w:color w:val="auto"/>
          <w:sz w:val="28"/>
          <w:szCs w:val="28"/>
        </w:rPr>
        <w:t>ого</w:t>
      </w:r>
      <w:r w:rsidRPr="00820F97">
        <w:rPr>
          <w:rFonts w:ascii="Times New Roman" w:hAnsi="Times New Roman" w:cs="Times New Roman"/>
          <w:color w:val="auto"/>
          <w:sz w:val="28"/>
          <w:szCs w:val="28"/>
        </w:rPr>
        <w:t xml:space="preserve"> темп</w:t>
      </w:r>
      <w:r w:rsidR="00033592" w:rsidRPr="00820F97">
        <w:rPr>
          <w:rFonts w:ascii="Times New Roman" w:hAnsi="Times New Roman" w:cs="Times New Roman"/>
          <w:color w:val="auto"/>
          <w:sz w:val="28"/>
          <w:szCs w:val="28"/>
        </w:rPr>
        <w:t>а</w:t>
      </w:r>
      <w:r w:rsidRPr="00820F97">
        <w:rPr>
          <w:rFonts w:ascii="Times New Roman" w:hAnsi="Times New Roman" w:cs="Times New Roman"/>
          <w:color w:val="auto"/>
          <w:sz w:val="28"/>
          <w:szCs w:val="28"/>
        </w:rPr>
        <w:t xml:space="preserve"> обучения и продвижения в</w:t>
      </w:r>
      <w:r w:rsidRPr="00820F97">
        <w:rPr>
          <w:rFonts w:ascii="Times New Roman" w:hAnsi="Times New Roman" w:cs="Times New Roman"/>
          <w:sz w:val="28"/>
          <w:szCs w:val="28"/>
        </w:rPr>
        <w:t xml:space="preserve"> образовательном пространстве для разных категорий обучающихся с ЗПР;</w:t>
      </w:r>
    </w:p>
    <w:p w:rsidR="00033592" w:rsidRPr="00820F97" w:rsidRDefault="00033592" w:rsidP="00820F97">
      <w:pPr>
        <w:tabs>
          <w:tab w:val="left" w:pos="0"/>
          <w:tab w:val="right" w:leader="dot" w:pos="9639"/>
        </w:tabs>
        <w:spacing w:after="0" w:line="240" w:lineRule="auto"/>
        <w:ind w:firstLine="709"/>
        <w:contextualSpacing/>
        <w:jc w:val="both"/>
        <w:rPr>
          <w:rStyle w:val="s1"/>
          <w:rFonts w:ascii="Times New Roman" w:hAnsi="Times New Roman" w:cs="Times New Roman"/>
          <w:sz w:val="28"/>
          <w:szCs w:val="28"/>
        </w:rPr>
      </w:pPr>
      <w:r w:rsidRPr="00820F97">
        <w:rPr>
          <w:rStyle w:val="s1"/>
          <w:rFonts w:ascii="Times New Roman" w:hAnsi="Times New Roman" w:cs="Times New Roman"/>
          <w:sz w:val="28"/>
          <w:szCs w:val="28"/>
        </w:rPr>
        <w:sym w:font="Symbol" w:char="F0B7"/>
      </w:r>
      <w:r w:rsidRPr="00820F97">
        <w:rPr>
          <w:rStyle w:val="s1"/>
          <w:rFonts w:ascii="Times New Roman" w:hAnsi="Times New Roman" w:cs="Times New Roman"/>
          <w:sz w:val="28"/>
          <w:szCs w:val="28"/>
        </w:rPr>
        <w:t> </w:t>
      </w:r>
      <w:r w:rsidRPr="00820F97">
        <w:rPr>
          <w:rFonts w:ascii="Times New Roman" w:hAnsi="Times New Roman" w:cs="Times New Roman"/>
          <w:sz w:val="28"/>
          <w:szCs w:val="28"/>
        </w:rPr>
        <w:t>профилактика и коррекция социокультурной и школьной дезадаптации;</w:t>
      </w:r>
    </w:p>
    <w:p w:rsidR="00B50597" w:rsidRPr="00820F97" w:rsidRDefault="00B50597" w:rsidP="00820F97">
      <w:pPr>
        <w:tabs>
          <w:tab w:val="left" w:pos="0"/>
          <w:tab w:val="right" w:leader="dot" w:pos="9639"/>
        </w:tabs>
        <w:spacing w:after="0" w:line="240" w:lineRule="auto"/>
        <w:ind w:firstLine="709"/>
        <w:contextualSpacing/>
        <w:jc w:val="both"/>
        <w:rPr>
          <w:rStyle w:val="s1"/>
          <w:rFonts w:ascii="Times New Roman" w:hAnsi="Times New Roman" w:cs="Times New Roman"/>
          <w:sz w:val="28"/>
          <w:szCs w:val="28"/>
        </w:rPr>
      </w:pPr>
      <w:r w:rsidRPr="00820F97">
        <w:rPr>
          <w:rStyle w:val="s1"/>
          <w:rFonts w:ascii="Times New Roman" w:hAnsi="Times New Roman" w:cs="Times New Roman"/>
          <w:sz w:val="28"/>
          <w:szCs w:val="28"/>
        </w:rPr>
        <w:sym w:font="Symbol" w:char="F0B7"/>
      </w:r>
      <w:r w:rsidRPr="00820F97">
        <w:rPr>
          <w:rStyle w:val="s1"/>
          <w:rFonts w:ascii="Times New Roman" w:hAnsi="Times New Roman" w:cs="Times New Roman"/>
          <w:sz w:val="28"/>
          <w:szCs w:val="28"/>
        </w:rPr>
        <w:t> </w:t>
      </w:r>
      <w:r w:rsidRPr="00820F97">
        <w:rPr>
          <w:rFonts w:ascii="Times New Roman" w:hAnsi="Times New Roman" w:cs="Times New Roman"/>
          <w:sz w:val="28"/>
          <w:szCs w:val="28"/>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F13801" w:rsidRPr="00820F97" w:rsidRDefault="003A4CCF" w:rsidP="00820F97">
      <w:pPr>
        <w:tabs>
          <w:tab w:val="left" w:pos="0"/>
          <w:tab w:val="right" w:leader="dot" w:pos="9639"/>
        </w:tabs>
        <w:spacing w:after="0" w:line="240" w:lineRule="auto"/>
        <w:ind w:firstLine="709"/>
        <w:contextualSpacing/>
        <w:jc w:val="both"/>
        <w:rPr>
          <w:rFonts w:ascii="Times New Roman" w:hAnsi="Times New Roman" w:cs="Times New Roman"/>
          <w:sz w:val="28"/>
          <w:szCs w:val="28"/>
        </w:rPr>
      </w:pPr>
      <w:r w:rsidRPr="00820F97">
        <w:rPr>
          <w:rStyle w:val="s1"/>
          <w:rFonts w:ascii="Times New Roman" w:hAnsi="Times New Roman" w:cs="Times New Roman"/>
          <w:sz w:val="28"/>
          <w:szCs w:val="28"/>
        </w:rPr>
        <w:sym w:font="Symbol" w:char="F0B7"/>
      </w:r>
      <w:r w:rsidRPr="00820F97">
        <w:rPr>
          <w:rStyle w:val="s1"/>
          <w:rFonts w:ascii="Times New Roman" w:hAnsi="Times New Roman" w:cs="Times New Roman"/>
          <w:sz w:val="28"/>
          <w:szCs w:val="28"/>
        </w:rPr>
        <w:t> </w:t>
      </w:r>
      <w:r w:rsidRPr="00820F97">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820F97" w:rsidRDefault="008E79E4" w:rsidP="00820F97">
      <w:pPr>
        <w:tabs>
          <w:tab w:val="left" w:pos="0"/>
          <w:tab w:val="right" w:leader="dot" w:pos="9639"/>
        </w:tabs>
        <w:spacing w:after="0" w:line="240" w:lineRule="auto"/>
        <w:ind w:firstLine="709"/>
        <w:contextualSpacing/>
        <w:jc w:val="both"/>
        <w:rPr>
          <w:rFonts w:ascii="Times New Roman" w:hAnsi="Times New Roman" w:cs="Times New Roman"/>
          <w:sz w:val="28"/>
          <w:szCs w:val="28"/>
        </w:rPr>
      </w:pPr>
      <w:r w:rsidRPr="00820F97">
        <w:rPr>
          <w:rStyle w:val="s1"/>
          <w:rFonts w:ascii="Times New Roman" w:hAnsi="Times New Roman" w:cs="Times New Roman"/>
          <w:sz w:val="28"/>
          <w:szCs w:val="28"/>
        </w:rPr>
        <w:sym w:font="Symbol" w:char="F0B7"/>
      </w:r>
      <w:r w:rsidRPr="00820F97">
        <w:rPr>
          <w:rStyle w:val="s1"/>
          <w:rFonts w:ascii="Times New Roman" w:hAnsi="Times New Roman" w:cs="Times New Roman"/>
          <w:sz w:val="28"/>
          <w:szCs w:val="28"/>
        </w:rPr>
        <w:t> </w:t>
      </w:r>
      <w:r w:rsidRPr="00820F97">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3A4CCF" w:rsidRPr="00820F97" w:rsidRDefault="008E79E4" w:rsidP="00820F97">
      <w:pPr>
        <w:tabs>
          <w:tab w:val="left" w:pos="0"/>
          <w:tab w:val="right" w:leader="dot" w:pos="9639"/>
        </w:tabs>
        <w:spacing w:after="0" w:line="240" w:lineRule="auto"/>
        <w:ind w:firstLine="709"/>
        <w:contextualSpacing/>
        <w:jc w:val="both"/>
        <w:rPr>
          <w:rFonts w:ascii="Times New Roman" w:hAnsi="Times New Roman" w:cs="Times New Roman"/>
          <w:sz w:val="28"/>
          <w:szCs w:val="28"/>
        </w:rPr>
      </w:pPr>
      <w:r w:rsidRPr="00820F97">
        <w:rPr>
          <w:rStyle w:val="s1"/>
          <w:rFonts w:ascii="Times New Roman" w:hAnsi="Times New Roman" w:cs="Times New Roman"/>
          <w:sz w:val="28"/>
          <w:szCs w:val="28"/>
        </w:rPr>
        <w:sym w:font="Symbol" w:char="F0B7"/>
      </w:r>
      <w:r w:rsidRPr="00820F97">
        <w:rPr>
          <w:rStyle w:val="s1"/>
          <w:rFonts w:ascii="Times New Roman" w:hAnsi="Times New Roman" w:cs="Times New Roman"/>
          <w:sz w:val="28"/>
          <w:szCs w:val="28"/>
        </w:rPr>
        <w:t> </w:t>
      </w:r>
      <w:r w:rsidRPr="00820F97">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E79E4" w:rsidRPr="00820F97" w:rsidRDefault="008E79E4" w:rsidP="00820F97">
      <w:pPr>
        <w:tabs>
          <w:tab w:val="left" w:pos="0"/>
          <w:tab w:val="right" w:leader="dot" w:pos="9639"/>
        </w:tabs>
        <w:spacing w:after="0" w:line="240" w:lineRule="auto"/>
        <w:ind w:firstLine="709"/>
        <w:contextualSpacing/>
        <w:jc w:val="both"/>
        <w:rPr>
          <w:rFonts w:ascii="Times New Roman" w:hAnsi="Times New Roman" w:cs="Times New Roman"/>
          <w:sz w:val="28"/>
          <w:szCs w:val="28"/>
        </w:rPr>
      </w:pPr>
      <w:r w:rsidRPr="00820F97">
        <w:rPr>
          <w:rStyle w:val="s1"/>
          <w:rFonts w:ascii="Times New Roman" w:hAnsi="Times New Roman" w:cs="Times New Roman"/>
          <w:sz w:val="28"/>
          <w:szCs w:val="28"/>
        </w:rPr>
        <w:sym w:font="Symbol" w:char="F0B7"/>
      </w:r>
      <w:r w:rsidRPr="00820F97">
        <w:rPr>
          <w:rStyle w:val="s1"/>
          <w:rFonts w:ascii="Times New Roman" w:hAnsi="Times New Roman" w:cs="Times New Roman"/>
          <w:sz w:val="28"/>
          <w:szCs w:val="28"/>
        </w:rPr>
        <w:t> </w:t>
      </w:r>
      <w:r w:rsidRPr="00820F97">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8E79E4" w:rsidRPr="00820F97" w:rsidRDefault="008E79E4" w:rsidP="00820F97">
      <w:pPr>
        <w:tabs>
          <w:tab w:val="left" w:pos="0"/>
          <w:tab w:val="right" w:leader="dot" w:pos="9639"/>
        </w:tabs>
        <w:spacing w:after="0" w:line="240" w:lineRule="auto"/>
        <w:ind w:firstLine="709"/>
        <w:contextualSpacing/>
        <w:jc w:val="both"/>
        <w:rPr>
          <w:rFonts w:ascii="Times New Roman" w:hAnsi="Times New Roman" w:cs="Times New Roman"/>
          <w:sz w:val="28"/>
          <w:szCs w:val="28"/>
        </w:rPr>
      </w:pPr>
      <w:r w:rsidRPr="00820F97">
        <w:rPr>
          <w:rStyle w:val="s1"/>
          <w:rFonts w:ascii="Times New Roman" w:hAnsi="Times New Roman" w:cs="Times New Roman"/>
          <w:sz w:val="28"/>
          <w:szCs w:val="28"/>
        </w:rPr>
        <w:lastRenderedPageBreak/>
        <w:sym w:font="Symbol" w:char="F0B7"/>
      </w:r>
      <w:r w:rsidRPr="00820F97">
        <w:rPr>
          <w:rStyle w:val="s1"/>
          <w:rFonts w:ascii="Times New Roman" w:hAnsi="Times New Roman" w:cs="Times New Roman"/>
          <w:sz w:val="28"/>
          <w:szCs w:val="28"/>
        </w:rPr>
        <w:t> </w:t>
      </w:r>
      <w:r w:rsidRPr="00820F97">
        <w:rPr>
          <w:rFonts w:ascii="Times New Roman" w:hAnsi="Times New Roman" w:cs="Times New Roman"/>
          <w:sz w:val="28"/>
          <w:szCs w:val="28"/>
        </w:rPr>
        <w:t>постоянная актуализация знаний, умений и одобряемых обществом норм поведения;</w:t>
      </w:r>
    </w:p>
    <w:p w:rsidR="00646807" w:rsidRPr="00820F97" w:rsidRDefault="008E79E4" w:rsidP="00820F97">
      <w:pPr>
        <w:tabs>
          <w:tab w:val="left" w:pos="0"/>
          <w:tab w:val="right" w:leader="dot" w:pos="9639"/>
        </w:tabs>
        <w:spacing w:after="0" w:line="240" w:lineRule="auto"/>
        <w:ind w:firstLine="709"/>
        <w:contextualSpacing/>
        <w:jc w:val="both"/>
        <w:rPr>
          <w:rFonts w:ascii="Times New Roman" w:hAnsi="Times New Roman" w:cs="Times New Roman"/>
          <w:sz w:val="28"/>
          <w:szCs w:val="28"/>
        </w:rPr>
      </w:pPr>
      <w:r w:rsidRPr="00820F97">
        <w:rPr>
          <w:rStyle w:val="s1"/>
          <w:rFonts w:ascii="Times New Roman" w:hAnsi="Times New Roman" w:cs="Times New Roman"/>
          <w:sz w:val="28"/>
          <w:szCs w:val="28"/>
        </w:rPr>
        <w:sym w:font="Symbol" w:char="F0B7"/>
      </w:r>
      <w:r w:rsidRPr="00820F97">
        <w:rPr>
          <w:rStyle w:val="s1"/>
          <w:rFonts w:ascii="Times New Roman" w:hAnsi="Times New Roman" w:cs="Times New Roman"/>
          <w:sz w:val="28"/>
          <w:szCs w:val="28"/>
        </w:rPr>
        <w:t> </w:t>
      </w:r>
      <w:r w:rsidRPr="00820F97">
        <w:rPr>
          <w:rFonts w:ascii="Times New Roman" w:hAnsi="Times New Roman" w:cs="Times New Roman"/>
          <w:sz w:val="28"/>
          <w:szCs w:val="28"/>
        </w:rPr>
        <w:t>использование преимущественно позитивных средств стимуляции деятельности и поведения;</w:t>
      </w:r>
    </w:p>
    <w:p w:rsidR="008E79E4" w:rsidRPr="00820F97" w:rsidRDefault="008E79E4" w:rsidP="00820F97">
      <w:pPr>
        <w:tabs>
          <w:tab w:val="left" w:pos="0"/>
          <w:tab w:val="right" w:leader="dot" w:pos="9639"/>
        </w:tabs>
        <w:spacing w:after="0" w:line="240" w:lineRule="auto"/>
        <w:ind w:firstLine="709"/>
        <w:contextualSpacing/>
        <w:jc w:val="both"/>
        <w:rPr>
          <w:rFonts w:ascii="Times New Roman" w:hAnsi="Times New Roman" w:cs="Times New Roman"/>
          <w:sz w:val="28"/>
          <w:szCs w:val="28"/>
        </w:rPr>
      </w:pPr>
      <w:r w:rsidRPr="00820F97">
        <w:rPr>
          <w:rStyle w:val="s1"/>
          <w:rFonts w:ascii="Times New Roman" w:hAnsi="Times New Roman" w:cs="Times New Roman"/>
          <w:sz w:val="28"/>
          <w:szCs w:val="28"/>
        </w:rPr>
        <w:sym w:font="Symbol" w:char="F0B7"/>
      </w:r>
      <w:r w:rsidRPr="00820F97">
        <w:rPr>
          <w:rStyle w:val="s1"/>
          <w:rFonts w:ascii="Times New Roman" w:hAnsi="Times New Roman" w:cs="Times New Roman"/>
          <w:sz w:val="28"/>
          <w:szCs w:val="28"/>
        </w:rPr>
        <w:t> </w:t>
      </w:r>
      <w:r w:rsidRPr="00820F97">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Pr="00820F97" w:rsidRDefault="008E79E4" w:rsidP="00820F97">
      <w:pPr>
        <w:tabs>
          <w:tab w:val="left" w:pos="0"/>
          <w:tab w:val="right" w:leader="dot" w:pos="9639"/>
        </w:tabs>
        <w:spacing w:after="0" w:line="240" w:lineRule="auto"/>
        <w:ind w:firstLine="709"/>
        <w:contextualSpacing/>
        <w:jc w:val="both"/>
        <w:rPr>
          <w:rFonts w:ascii="Times New Roman" w:hAnsi="Times New Roman" w:cs="Times New Roman"/>
          <w:sz w:val="28"/>
          <w:szCs w:val="28"/>
        </w:rPr>
      </w:pPr>
      <w:r w:rsidRPr="00820F97">
        <w:rPr>
          <w:rStyle w:val="s1"/>
          <w:rFonts w:ascii="Times New Roman" w:hAnsi="Times New Roman" w:cs="Times New Roman"/>
          <w:sz w:val="28"/>
          <w:szCs w:val="28"/>
        </w:rPr>
        <w:sym w:font="Symbol" w:char="F0B7"/>
      </w:r>
      <w:r w:rsidRPr="00820F97">
        <w:rPr>
          <w:rStyle w:val="s1"/>
          <w:rFonts w:ascii="Times New Roman" w:hAnsi="Times New Roman" w:cs="Times New Roman"/>
          <w:sz w:val="28"/>
          <w:szCs w:val="28"/>
        </w:rPr>
        <w:t> </w:t>
      </w:r>
      <w:r w:rsidRPr="00820F97">
        <w:rPr>
          <w:rFonts w:ascii="Times New Roman" w:hAnsi="Times New Roman" w:cs="Times New Roman"/>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E79E4" w:rsidRPr="00820F97" w:rsidRDefault="008E79E4" w:rsidP="00820F97">
      <w:pPr>
        <w:tabs>
          <w:tab w:val="left" w:pos="0"/>
          <w:tab w:val="right" w:leader="dot" w:pos="9639"/>
        </w:tabs>
        <w:spacing w:after="0" w:line="240" w:lineRule="auto"/>
        <w:ind w:firstLine="709"/>
        <w:contextualSpacing/>
        <w:jc w:val="both"/>
        <w:rPr>
          <w:rFonts w:ascii="Times New Roman" w:hAnsi="Times New Roman" w:cs="Times New Roman"/>
          <w:sz w:val="28"/>
          <w:szCs w:val="28"/>
        </w:rPr>
      </w:pPr>
      <w:r w:rsidRPr="00820F97">
        <w:rPr>
          <w:rStyle w:val="s1"/>
          <w:rFonts w:ascii="Times New Roman" w:hAnsi="Times New Roman" w:cs="Times New Roman"/>
          <w:sz w:val="28"/>
          <w:szCs w:val="28"/>
        </w:rPr>
        <w:sym w:font="Symbol" w:char="F0B7"/>
      </w:r>
      <w:r w:rsidRPr="00820F97">
        <w:rPr>
          <w:rStyle w:val="s1"/>
          <w:rFonts w:ascii="Times New Roman" w:hAnsi="Times New Roman" w:cs="Times New Roman"/>
          <w:sz w:val="28"/>
          <w:szCs w:val="28"/>
        </w:rPr>
        <w:t> </w:t>
      </w:r>
      <w:r w:rsidRPr="00820F97">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Pr="00820F97" w:rsidRDefault="00067714" w:rsidP="00820F97">
      <w:pPr>
        <w:tabs>
          <w:tab w:val="left" w:pos="0"/>
          <w:tab w:val="right" w:leader="dot" w:pos="9639"/>
        </w:tabs>
        <w:spacing w:before="120" w:after="120" w:line="240" w:lineRule="auto"/>
        <w:contextualSpacing/>
        <w:jc w:val="center"/>
        <w:outlineLvl w:val="2"/>
        <w:rPr>
          <w:rFonts w:ascii="Times New Roman" w:hAnsi="Times New Roman" w:cs="Times New Roman"/>
          <w:b/>
          <w:sz w:val="28"/>
          <w:szCs w:val="28"/>
        </w:rPr>
      </w:pPr>
      <w:bookmarkStart w:id="5" w:name="_Toc415833116"/>
      <w:r w:rsidRPr="00820F97">
        <w:rPr>
          <w:rFonts w:ascii="Times New Roman" w:hAnsi="Times New Roman" w:cs="Times New Roman"/>
          <w:b/>
          <w:sz w:val="28"/>
          <w:szCs w:val="28"/>
        </w:rPr>
        <w:t xml:space="preserve">2.1.2. </w:t>
      </w:r>
      <w:r w:rsidR="00E8102A" w:rsidRPr="00820F97">
        <w:rPr>
          <w:rFonts w:ascii="Times New Roman" w:hAnsi="Times New Roman" w:cs="Times New Roman"/>
          <w:b/>
          <w:sz w:val="28"/>
          <w:szCs w:val="28"/>
        </w:rPr>
        <w:t xml:space="preserve">Планируемые результаты освоения обучающимися </w:t>
      </w:r>
      <w:r w:rsidR="00E8102A" w:rsidRPr="00820F97">
        <w:rPr>
          <w:rFonts w:ascii="Times New Roman" w:hAnsi="Times New Roman" w:cs="Times New Roman"/>
          <w:b/>
          <w:sz w:val="28"/>
          <w:szCs w:val="28"/>
        </w:rPr>
        <w:br/>
        <w:t>с задержкой психического развития адаптированной основной общеобразовательной программы начального общего образования</w:t>
      </w:r>
      <w:bookmarkEnd w:id="5"/>
    </w:p>
    <w:p w:rsidR="006E125A" w:rsidRPr="00820F97" w:rsidRDefault="006E125A" w:rsidP="00820F97">
      <w:pPr>
        <w:tabs>
          <w:tab w:val="left" w:pos="0"/>
          <w:tab w:val="right" w:leader="dot" w:pos="9639"/>
        </w:tabs>
        <w:spacing w:after="0" w:line="240" w:lineRule="auto"/>
        <w:ind w:firstLine="709"/>
        <w:contextualSpacing/>
        <w:jc w:val="both"/>
        <w:rPr>
          <w:rFonts w:ascii="Times New Roman" w:eastAsia="Times New Roman" w:hAnsi="Times New Roman" w:cs="Times New Roman"/>
          <w:bCs/>
          <w:sz w:val="28"/>
          <w:szCs w:val="28"/>
        </w:rPr>
      </w:pPr>
      <w:r w:rsidRPr="00820F97">
        <w:rPr>
          <w:rFonts w:ascii="Times New Roman" w:hAnsi="Times New Roman" w:cs="Times New Roman"/>
          <w:sz w:val="28"/>
          <w:szCs w:val="28"/>
        </w:rPr>
        <w:t>Самым</w:t>
      </w:r>
      <w:r w:rsidR="00AF10C8" w:rsidRPr="00820F97">
        <w:rPr>
          <w:rFonts w:ascii="Times New Roman" w:hAnsi="Times New Roman" w:cs="Times New Roman"/>
          <w:sz w:val="28"/>
          <w:szCs w:val="28"/>
        </w:rPr>
        <w:t xml:space="preserve"> </w:t>
      </w:r>
      <w:r w:rsidRPr="00820F97">
        <w:rPr>
          <w:rFonts w:ascii="Times New Roman" w:hAnsi="Times New Roman" w:cs="Times New Roman"/>
          <w:sz w:val="28"/>
          <w:szCs w:val="28"/>
        </w:rPr>
        <w:t>общим</w:t>
      </w:r>
      <w:r w:rsidR="00AF10C8" w:rsidRPr="00820F97">
        <w:rPr>
          <w:rFonts w:ascii="Times New Roman" w:hAnsi="Times New Roman" w:cs="Times New Roman"/>
          <w:sz w:val="28"/>
          <w:szCs w:val="28"/>
        </w:rPr>
        <w:t xml:space="preserve"> </w:t>
      </w:r>
      <w:r w:rsidRPr="00820F97">
        <w:rPr>
          <w:rFonts w:ascii="Times New Roman" w:hAnsi="Times New Roman" w:cs="Times New Roman"/>
          <w:sz w:val="28"/>
          <w:szCs w:val="28"/>
        </w:rPr>
        <w:t>результатом</w:t>
      </w:r>
      <w:r w:rsidR="00AF10C8" w:rsidRPr="00820F97">
        <w:rPr>
          <w:rFonts w:ascii="Times New Roman" w:hAnsi="Times New Roman" w:cs="Times New Roman"/>
          <w:sz w:val="28"/>
          <w:szCs w:val="28"/>
        </w:rPr>
        <w:t xml:space="preserve"> </w:t>
      </w:r>
      <w:r w:rsidRPr="00820F97">
        <w:rPr>
          <w:rFonts w:ascii="Times New Roman" w:hAnsi="Times New Roman" w:cs="Times New Roman"/>
          <w:sz w:val="28"/>
          <w:szCs w:val="28"/>
        </w:rPr>
        <w:t>освоения</w:t>
      </w:r>
      <w:r w:rsidR="00AF10C8" w:rsidRPr="00820F97">
        <w:rPr>
          <w:rFonts w:ascii="Times New Roman" w:hAnsi="Times New Roman" w:cs="Times New Roman"/>
          <w:sz w:val="28"/>
          <w:szCs w:val="28"/>
        </w:rPr>
        <w:t xml:space="preserve"> </w:t>
      </w:r>
      <w:r w:rsidRPr="00820F97">
        <w:rPr>
          <w:rFonts w:ascii="Times New Roman" w:hAnsi="Times New Roman" w:cs="Times New Roman"/>
          <w:sz w:val="28"/>
          <w:szCs w:val="28"/>
        </w:rPr>
        <w:t>АООПНОО</w:t>
      </w:r>
      <w:r w:rsidR="00AF10C8" w:rsidRPr="00820F97">
        <w:rPr>
          <w:rFonts w:ascii="Times New Roman" w:hAnsi="Times New Roman" w:cs="Times New Roman"/>
          <w:sz w:val="28"/>
          <w:szCs w:val="28"/>
        </w:rPr>
        <w:t xml:space="preserve"> </w:t>
      </w:r>
      <w:r w:rsidRPr="00820F97">
        <w:rPr>
          <w:rFonts w:ascii="Times New Roman" w:hAnsi="Times New Roman" w:cs="Times New Roman"/>
          <w:sz w:val="28"/>
          <w:szCs w:val="28"/>
        </w:rPr>
        <w:t>обучающихся</w:t>
      </w:r>
      <w:r w:rsidR="00AF10C8" w:rsidRPr="00820F97">
        <w:rPr>
          <w:rFonts w:ascii="Times New Roman" w:hAnsi="Times New Roman" w:cs="Times New Roman"/>
          <w:sz w:val="28"/>
          <w:szCs w:val="28"/>
        </w:rPr>
        <w:t xml:space="preserve"> </w:t>
      </w:r>
      <w:r w:rsidRPr="00820F97">
        <w:rPr>
          <w:rFonts w:ascii="Times New Roman" w:hAnsi="Times New Roman" w:cs="Times New Roman"/>
          <w:sz w:val="28"/>
          <w:szCs w:val="28"/>
        </w:rPr>
        <w:t>с</w:t>
      </w:r>
      <w:r w:rsidR="00AF10C8" w:rsidRPr="00820F97">
        <w:rPr>
          <w:rFonts w:ascii="Times New Roman" w:hAnsi="Times New Roman" w:cs="Times New Roman"/>
          <w:sz w:val="28"/>
          <w:szCs w:val="28"/>
        </w:rPr>
        <w:t xml:space="preserve"> </w:t>
      </w:r>
      <w:r w:rsidRPr="00820F97">
        <w:rPr>
          <w:rFonts w:ascii="Times New Roman" w:hAnsi="Times New Roman" w:cs="Times New Roman"/>
          <w:sz w:val="28"/>
          <w:szCs w:val="28"/>
        </w:rPr>
        <w:t>ЗПР</w:t>
      </w:r>
      <w:r w:rsidR="00AF10C8" w:rsidRPr="00820F97">
        <w:rPr>
          <w:rFonts w:ascii="Times New Roman" w:hAnsi="Times New Roman" w:cs="Times New Roman"/>
          <w:sz w:val="28"/>
          <w:szCs w:val="28"/>
        </w:rPr>
        <w:t xml:space="preserve"> </w:t>
      </w:r>
      <w:r w:rsidR="001666E1" w:rsidRPr="00820F97">
        <w:rPr>
          <w:rFonts w:ascii="Times New Roman" w:hAnsi="Times New Roman" w:cs="Times New Roman"/>
          <w:sz w:val="28"/>
          <w:szCs w:val="28"/>
        </w:rPr>
        <w:t>должно стать</w:t>
      </w:r>
      <w:r w:rsidR="00AF10C8" w:rsidRPr="00820F97">
        <w:rPr>
          <w:rFonts w:ascii="Times New Roman" w:hAnsi="Times New Roman" w:cs="Times New Roman"/>
          <w:sz w:val="28"/>
          <w:szCs w:val="28"/>
        </w:rPr>
        <w:t xml:space="preserve"> </w:t>
      </w:r>
      <w:r w:rsidRPr="00820F97">
        <w:rPr>
          <w:rFonts w:ascii="Times New Roman" w:hAnsi="Times New Roman" w:cs="Times New Roman"/>
          <w:sz w:val="28"/>
          <w:szCs w:val="28"/>
        </w:rPr>
        <w:t>полноценное</w:t>
      </w:r>
      <w:r w:rsidR="00AF10C8" w:rsidRPr="00820F97">
        <w:rPr>
          <w:rFonts w:ascii="Times New Roman" w:hAnsi="Times New Roman" w:cs="Times New Roman"/>
          <w:sz w:val="28"/>
          <w:szCs w:val="28"/>
        </w:rPr>
        <w:t xml:space="preserve"> </w:t>
      </w:r>
      <w:r w:rsidRPr="00820F97">
        <w:rPr>
          <w:rFonts w:ascii="Times New Roman" w:hAnsi="Times New Roman" w:cs="Times New Roman"/>
          <w:sz w:val="28"/>
          <w:szCs w:val="28"/>
        </w:rPr>
        <w:t>начальное</w:t>
      </w:r>
      <w:r w:rsidR="00AF10C8" w:rsidRPr="00820F97">
        <w:rPr>
          <w:rFonts w:ascii="Times New Roman" w:hAnsi="Times New Roman" w:cs="Times New Roman"/>
          <w:sz w:val="28"/>
          <w:szCs w:val="28"/>
        </w:rPr>
        <w:t xml:space="preserve"> </w:t>
      </w:r>
      <w:r w:rsidRPr="00820F97">
        <w:rPr>
          <w:rFonts w:ascii="Times New Roman" w:hAnsi="Times New Roman" w:cs="Times New Roman"/>
          <w:sz w:val="28"/>
          <w:szCs w:val="28"/>
        </w:rPr>
        <w:t>общее</w:t>
      </w:r>
      <w:r w:rsidR="00AA5C2A" w:rsidRPr="00820F97">
        <w:rPr>
          <w:rFonts w:ascii="Times New Roman" w:hAnsi="Times New Roman" w:cs="Times New Roman"/>
          <w:sz w:val="28"/>
          <w:szCs w:val="28"/>
        </w:rPr>
        <w:t xml:space="preserve"> </w:t>
      </w:r>
      <w:r w:rsidRPr="00820F97">
        <w:rPr>
          <w:rFonts w:ascii="Times New Roman" w:hAnsi="Times New Roman" w:cs="Times New Roman"/>
          <w:sz w:val="28"/>
          <w:szCs w:val="28"/>
        </w:rPr>
        <w:t>образование, развитие</w:t>
      </w:r>
      <w:r w:rsidR="00AF10C8" w:rsidRPr="00820F97">
        <w:rPr>
          <w:rFonts w:ascii="Times New Roman" w:hAnsi="Times New Roman" w:cs="Times New Roman"/>
          <w:sz w:val="28"/>
          <w:szCs w:val="28"/>
        </w:rPr>
        <w:t xml:space="preserve"> </w:t>
      </w:r>
      <w:r w:rsidR="005A48CD" w:rsidRPr="00820F97">
        <w:rPr>
          <w:rFonts w:ascii="Times New Roman" w:hAnsi="Times New Roman" w:cs="Times New Roman"/>
          <w:sz w:val="28"/>
          <w:szCs w:val="28"/>
        </w:rPr>
        <w:t>социальных (</w:t>
      </w:r>
      <w:r w:rsidRPr="00820F97">
        <w:rPr>
          <w:rFonts w:ascii="Times New Roman" w:hAnsi="Times New Roman" w:cs="Times New Roman"/>
          <w:sz w:val="28"/>
          <w:szCs w:val="28"/>
        </w:rPr>
        <w:t>жизненных</w:t>
      </w:r>
      <w:r w:rsidR="005A48CD" w:rsidRPr="00820F97">
        <w:rPr>
          <w:rFonts w:ascii="Times New Roman" w:hAnsi="Times New Roman" w:cs="Times New Roman"/>
          <w:sz w:val="28"/>
          <w:szCs w:val="28"/>
        </w:rPr>
        <w:t>)</w:t>
      </w:r>
      <w:r w:rsidRPr="00820F97">
        <w:rPr>
          <w:rFonts w:ascii="Times New Roman" w:hAnsi="Times New Roman" w:cs="Times New Roman"/>
          <w:sz w:val="28"/>
          <w:szCs w:val="28"/>
        </w:rPr>
        <w:t>компетенций.</w:t>
      </w:r>
    </w:p>
    <w:p w:rsidR="00E8102A" w:rsidRPr="00820F97" w:rsidRDefault="00E8102A" w:rsidP="00820F97">
      <w:pPr>
        <w:tabs>
          <w:tab w:val="left" w:pos="0"/>
          <w:tab w:val="right" w:leader="dot" w:pos="9639"/>
        </w:tabs>
        <w:spacing w:after="0" w:line="240" w:lineRule="auto"/>
        <w:ind w:firstLine="709"/>
        <w:contextualSpacing/>
        <w:jc w:val="both"/>
        <w:rPr>
          <w:rFonts w:ascii="Times New Roman" w:eastAsia="Times New Roman" w:hAnsi="Times New Roman" w:cs="Times New Roman"/>
          <w:sz w:val="28"/>
          <w:szCs w:val="28"/>
        </w:rPr>
      </w:pPr>
      <w:r w:rsidRPr="00820F97">
        <w:rPr>
          <w:rFonts w:ascii="Times New Roman" w:eastAsia="Times New Roman" w:hAnsi="Times New Roman" w:cs="Times New Roman"/>
          <w:bCs/>
          <w:sz w:val="28"/>
          <w:szCs w:val="28"/>
        </w:rPr>
        <w:t>Личностные, метапредметные и предметные результаты</w:t>
      </w:r>
      <w:r w:rsidRPr="00820F97">
        <w:rPr>
          <w:rFonts w:ascii="Times New Roman" w:eastAsia="Times New Roman" w:hAnsi="Times New Roman" w:cs="Times New Roman"/>
          <w:sz w:val="28"/>
          <w:szCs w:val="28"/>
        </w:rPr>
        <w:t xml:space="preserve"> освоения </w:t>
      </w:r>
      <w:r w:rsidR="005157DB" w:rsidRPr="00820F97">
        <w:rPr>
          <w:rFonts w:ascii="Times New Roman" w:eastAsia="Times New Roman" w:hAnsi="Times New Roman" w:cs="Times New Roman"/>
          <w:sz w:val="28"/>
          <w:szCs w:val="28"/>
        </w:rPr>
        <w:t xml:space="preserve">обучающимися с ЗПР </w:t>
      </w:r>
      <w:r w:rsidRPr="00820F97">
        <w:rPr>
          <w:rFonts w:ascii="Times New Roman" w:eastAsia="Times New Roman" w:hAnsi="Times New Roman" w:cs="Times New Roman"/>
          <w:sz w:val="28"/>
          <w:szCs w:val="28"/>
        </w:rPr>
        <w:t>АООП НОО соответствуют ФГОС НОО</w:t>
      </w:r>
      <w:r w:rsidR="005157DB" w:rsidRPr="00820F97">
        <w:rPr>
          <w:rFonts w:ascii="Times New Roman" w:eastAsia="Times New Roman" w:hAnsi="Times New Roman" w:cs="Times New Roman"/>
          <w:sz w:val="28"/>
          <w:szCs w:val="28"/>
        </w:rPr>
        <w:t>.</w:t>
      </w:r>
    </w:p>
    <w:p w:rsidR="00050F96" w:rsidRPr="00820F97" w:rsidRDefault="00E22318" w:rsidP="00820F97">
      <w:pPr>
        <w:tabs>
          <w:tab w:val="left" w:pos="0"/>
          <w:tab w:val="right" w:leader="dot" w:pos="9639"/>
        </w:tabs>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Планируемые результаты освоения обучающимися с </w:t>
      </w:r>
      <w:r w:rsidR="00FF5514" w:rsidRPr="00820F97">
        <w:rPr>
          <w:rFonts w:ascii="Times New Roman" w:hAnsi="Times New Roman" w:cs="Times New Roman"/>
          <w:sz w:val="28"/>
          <w:szCs w:val="28"/>
        </w:rPr>
        <w:t>ЗПР</w:t>
      </w:r>
      <w:r w:rsidRPr="00820F97">
        <w:rPr>
          <w:rFonts w:ascii="Times New Roman" w:hAnsi="Times New Roman" w:cs="Times New Roman"/>
          <w:color w:val="auto"/>
          <w:sz w:val="28"/>
          <w:szCs w:val="28"/>
        </w:rPr>
        <w:t xml:space="preserve"> АООП НОО дополняются </w:t>
      </w:r>
      <w:r w:rsidR="00050F96" w:rsidRPr="00820F97">
        <w:rPr>
          <w:rFonts w:ascii="Times New Roman" w:hAnsi="Times New Roman" w:cs="Times New Roman"/>
          <w:color w:val="auto"/>
          <w:sz w:val="28"/>
          <w:szCs w:val="28"/>
        </w:rPr>
        <w:t>результатам</w:t>
      </w:r>
      <w:r w:rsidRPr="00820F97">
        <w:rPr>
          <w:rFonts w:ascii="Times New Roman" w:hAnsi="Times New Roman" w:cs="Times New Roman"/>
          <w:color w:val="auto"/>
          <w:sz w:val="28"/>
          <w:szCs w:val="28"/>
        </w:rPr>
        <w:t>и</w:t>
      </w:r>
      <w:r w:rsidR="00050F96" w:rsidRPr="00820F97">
        <w:rPr>
          <w:rFonts w:ascii="Times New Roman" w:hAnsi="Times New Roman" w:cs="Times New Roman"/>
          <w:color w:val="auto"/>
          <w:sz w:val="28"/>
          <w:szCs w:val="28"/>
        </w:rPr>
        <w:t xml:space="preserve"> освоения программы коррекционной работы</w:t>
      </w:r>
      <w:r w:rsidRPr="00820F97">
        <w:rPr>
          <w:rFonts w:ascii="Times New Roman" w:hAnsi="Times New Roman" w:cs="Times New Roman"/>
          <w:color w:val="auto"/>
          <w:sz w:val="28"/>
          <w:szCs w:val="28"/>
        </w:rPr>
        <w:t>.</w:t>
      </w:r>
    </w:p>
    <w:p w:rsidR="00067714" w:rsidRPr="00820F97" w:rsidRDefault="00FA2D80" w:rsidP="00820F97">
      <w:pPr>
        <w:tabs>
          <w:tab w:val="left" w:pos="0"/>
          <w:tab w:val="right" w:leader="dot" w:pos="9639"/>
        </w:tabs>
        <w:spacing w:after="0" w:line="240" w:lineRule="auto"/>
        <w:ind w:firstLine="709"/>
        <w:contextualSpacing/>
        <w:jc w:val="both"/>
        <w:rPr>
          <w:rFonts w:ascii="Times New Roman" w:hAnsi="Times New Roman" w:cs="Times New Roman"/>
          <w:b/>
          <w:sz w:val="28"/>
          <w:szCs w:val="28"/>
        </w:rPr>
      </w:pPr>
      <w:r w:rsidRPr="00820F97">
        <w:rPr>
          <w:rFonts w:ascii="Times New Roman" w:hAnsi="Times New Roman" w:cs="Times New Roman"/>
          <w:b/>
          <w:sz w:val="28"/>
          <w:szCs w:val="28"/>
        </w:rPr>
        <w:t>Планируемые результаты освоения обучающимися с задержкой психического развития программы коррекционной работы</w:t>
      </w:r>
    </w:p>
    <w:p w:rsidR="00D142B1" w:rsidRPr="00820F97" w:rsidRDefault="00EE7075" w:rsidP="00820F97">
      <w:pPr>
        <w:tabs>
          <w:tab w:val="left" w:pos="0"/>
        </w:tabs>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Р</w:t>
      </w:r>
      <w:r w:rsidR="00D142B1" w:rsidRPr="00820F97">
        <w:rPr>
          <w:rFonts w:ascii="Times New Roman" w:hAnsi="Times New Roman" w:cs="Times New Roman"/>
          <w:sz w:val="28"/>
          <w:szCs w:val="28"/>
        </w:rPr>
        <w:t>езультат</w:t>
      </w:r>
      <w:r w:rsidRPr="00820F97">
        <w:rPr>
          <w:rFonts w:ascii="Times New Roman" w:hAnsi="Times New Roman" w:cs="Times New Roman"/>
          <w:sz w:val="28"/>
          <w:szCs w:val="28"/>
        </w:rPr>
        <w:t>ы</w:t>
      </w:r>
      <w:r w:rsidR="00D142B1" w:rsidRPr="00820F97">
        <w:rPr>
          <w:rFonts w:ascii="Times New Roman" w:hAnsi="Times New Roman" w:cs="Times New Roman"/>
          <w:sz w:val="28"/>
          <w:szCs w:val="28"/>
        </w:rPr>
        <w:t xml:space="preserve"> освоения программы коррекционной работы отража</w:t>
      </w:r>
      <w:r w:rsidRPr="00820F97">
        <w:rPr>
          <w:rFonts w:ascii="Times New Roman" w:hAnsi="Times New Roman" w:cs="Times New Roman"/>
          <w:sz w:val="28"/>
          <w:szCs w:val="28"/>
        </w:rPr>
        <w:t>ют</w:t>
      </w:r>
      <w:r w:rsidR="00D142B1" w:rsidRPr="00820F97">
        <w:rPr>
          <w:rFonts w:ascii="Times New Roman" w:hAnsi="Times New Roman" w:cs="Times New Roman"/>
          <w:sz w:val="28"/>
          <w:szCs w:val="28"/>
        </w:rPr>
        <w:t xml:space="preserve"> сформированность социальных (жизненных) компетенций, </w:t>
      </w:r>
      <w:r w:rsidR="00D142B1" w:rsidRPr="00820F97">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820F97">
        <w:rPr>
          <w:rFonts w:ascii="Times New Roman" w:hAnsi="Times New Roman" w:cs="Times New Roman"/>
          <w:sz w:val="28"/>
          <w:szCs w:val="28"/>
        </w:rPr>
        <w:t>:</w:t>
      </w:r>
    </w:p>
    <w:p w:rsidR="00D142B1" w:rsidRPr="00820F97" w:rsidRDefault="00D142B1" w:rsidP="00820F97">
      <w:pPr>
        <w:numPr>
          <w:ilvl w:val="0"/>
          <w:numId w:val="21"/>
        </w:numPr>
        <w:tabs>
          <w:tab w:val="left" w:pos="0"/>
        </w:tabs>
        <w:suppressAutoHyphens w:val="0"/>
        <w:spacing w:after="0" w:line="240" w:lineRule="auto"/>
        <w:ind w:left="0"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820F97">
        <w:rPr>
          <w:rFonts w:ascii="Times New Roman" w:hAnsi="Times New Roman" w:cs="Times New Roman"/>
          <w:b/>
          <w:bCs/>
          <w:sz w:val="28"/>
          <w:szCs w:val="28"/>
        </w:rPr>
        <w:t xml:space="preserve">, </w:t>
      </w:r>
      <w:r w:rsidRPr="00820F97">
        <w:rPr>
          <w:rFonts w:ascii="Times New Roman" w:hAnsi="Times New Roman" w:cs="Times New Roman"/>
          <w:bCs/>
          <w:sz w:val="28"/>
          <w:szCs w:val="28"/>
        </w:rPr>
        <w:t>проявляющееся:</w:t>
      </w:r>
    </w:p>
    <w:p w:rsidR="00D142B1" w:rsidRPr="00820F97" w:rsidRDefault="00BC4650" w:rsidP="00820F97">
      <w:pPr>
        <w:tabs>
          <w:tab w:val="left" w:pos="0"/>
          <w:tab w:val="left" w:pos="993"/>
        </w:tabs>
        <w:autoSpaceDE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142B1" w:rsidRPr="00820F97">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820F97" w:rsidRDefault="00BC4650" w:rsidP="00820F97">
      <w:pPr>
        <w:tabs>
          <w:tab w:val="left" w:pos="0"/>
          <w:tab w:val="left" w:pos="993"/>
        </w:tabs>
        <w:autoSpaceDE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142B1" w:rsidRPr="00820F97">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D142B1" w:rsidRPr="00820F97" w:rsidRDefault="00BC4650" w:rsidP="00820F97">
      <w:pPr>
        <w:tabs>
          <w:tab w:val="left" w:pos="0"/>
          <w:tab w:val="left" w:pos="993"/>
        </w:tabs>
        <w:autoSpaceDE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142B1" w:rsidRPr="00820F97">
        <w:rPr>
          <w:rFonts w:ascii="Times New Roman" w:hAnsi="Times New Roman" w:cs="Times New Roman"/>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820F97" w:rsidRDefault="00BC4650" w:rsidP="00820F97">
      <w:pPr>
        <w:tabs>
          <w:tab w:val="left" w:pos="0"/>
          <w:tab w:val="left" w:pos="993"/>
        </w:tabs>
        <w:autoSpaceDE w:val="0"/>
        <w:spacing w:after="0"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w:t>
      </w:r>
      <w:r w:rsidR="00D142B1" w:rsidRPr="00820F97">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820F97" w:rsidRDefault="00D142B1" w:rsidP="00820F97">
      <w:pPr>
        <w:numPr>
          <w:ilvl w:val="0"/>
          <w:numId w:val="22"/>
        </w:numPr>
        <w:tabs>
          <w:tab w:val="left" w:pos="0"/>
        </w:tabs>
        <w:suppressAutoHyphens w:val="0"/>
        <w:spacing w:after="0" w:line="240" w:lineRule="auto"/>
        <w:ind w:left="0" w:firstLine="709"/>
        <w:contextualSpacing/>
        <w:jc w:val="both"/>
        <w:rPr>
          <w:rFonts w:ascii="Times New Roman" w:hAnsi="Times New Roman" w:cs="Times New Roman"/>
          <w:sz w:val="28"/>
          <w:szCs w:val="28"/>
        </w:rPr>
      </w:pPr>
      <w:r w:rsidRPr="00820F97">
        <w:rPr>
          <w:rFonts w:ascii="Times New Roman" w:hAnsi="Times New Roman" w:cs="Times New Roman"/>
          <w:bCs/>
          <w:sz w:val="28"/>
          <w:szCs w:val="28"/>
        </w:rPr>
        <w:t>овладение социально-бытовыми умениями, используемыми в повседневной жизни,</w:t>
      </w:r>
      <w:r w:rsidR="0033434B" w:rsidRPr="00820F97">
        <w:rPr>
          <w:rFonts w:ascii="Times New Roman" w:hAnsi="Times New Roman" w:cs="Times New Roman"/>
          <w:bCs/>
          <w:sz w:val="28"/>
          <w:szCs w:val="28"/>
        </w:rPr>
        <w:t xml:space="preserve"> </w:t>
      </w:r>
      <w:r w:rsidRPr="00820F97">
        <w:rPr>
          <w:rFonts w:ascii="Times New Roman" w:hAnsi="Times New Roman" w:cs="Times New Roman"/>
          <w:bCs/>
          <w:sz w:val="28"/>
          <w:szCs w:val="28"/>
        </w:rPr>
        <w:t>проявляющееся</w:t>
      </w:r>
      <w:r w:rsidRPr="00820F97">
        <w:rPr>
          <w:rFonts w:ascii="Times New Roman" w:hAnsi="Times New Roman" w:cs="Times New Roman"/>
          <w:b/>
          <w:bCs/>
          <w:sz w:val="28"/>
          <w:szCs w:val="28"/>
        </w:rPr>
        <w:t>:</w:t>
      </w:r>
    </w:p>
    <w:p w:rsidR="00D142B1" w:rsidRPr="00820F97" w:rsidRDefault="00BC4650" w:rsidP="00820F97">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D142B1" w:rsidRPr="00820F97">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820F97" w:rsidRDefault="00BC4650" w:rsidP="00820F97">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142B1" w:rsidRPr="00820F97">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D142B1" w:rsidRPr="00820F97" w:rsidRDefault="00BC4650" w:rsidP="00820F97">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142B1" w:rsidRPr="00820F97">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820F97" w:rsidRDefault="00BC4650" w:rsidP="00820F97">
      <w:pPr>
        <w:tabs>
          <w:tab w:val="left" w:pos="0"/>
          <w:tab w:val="left" w:pos="993"/>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142B1" w:rsidRPr="00820F97">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820F97" w:rsidRDefault="00BC4650" w:rsidP="00820F97">
      <w:pPr>
        <w:tabs>
          <w:tab w:val="left" w:pos="0"/>
          <w:tab w:val="left" w:pos="993"/>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142B1" w:rsidRPr="00820F97">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D142B1" w:rsidRPr="00820F97" w:rsidRDefault="00BC4650" w:rsidP="00820F97">
      <w:pPr>
        <w:tabs>
          <w:tab w:val="left" w:pos="0"/>
          <w:tab w:val="left" w:pos="993"/>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142B1" w:rsidRPr="00820F97">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D142B1" w:rsidRPr="00820F97" w:rsidRDefault="00BC4650" w:rsidP="00820F97">
      <w:pPr>
        <w:tabs>
          <w:tab w:val="left" w:pos="0"/>
        </w:tabs>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w:t>
      </w:r>
      <w:r w:rsidR="00D142B1" w:rsidRPr="00820F97">
        <w:rPr>
          <w:rFonts w:ascii="Times New Roman" w:hAnsi="Times New Roman" w:cs="Times New Roman"/>
          <w:sz w:val="28"/>
          <w:szCs w:val="28"/>
        </w:rPr>
        <w:t>в стремлении участвовать в подготовке и проведении праздников дома и в школе.</w:t>
      </w:r>
    </w:p>
    <w:p w:rsidR="00D142B1" w:rsidRPr="00820F97" w:rsidRDefault="00D142B1" w:rsidP="00820F97">
      <w:pPr>
        <w:numPr>
          <w:ilvl w:val="0"/>
          <w:numId w:val="21"/>
        </w:numPr>
        <w:tabs>
          <w:tab w:val="left" w:pos="0"/>
        </w:tabs>
        <w:suppressAutoHyphens w:val="0"/>
        <w:spacing w:after="0" w:line="240" w:lineRule="auto"/>
        <w:ind w:left="0"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овладение навыками коммуникации и принятыми ритуалами социального взаимодействия</w:t>
      </w:r>
      <w:r w:rsidRPr="00820F97">
        <w:rPr>
          <w:rFonts w:ascii="Times New Roman" w:hAnsi="Times New Roman" w:cs="Times New Roman"/>
          <w:bCs/>
          <w:sz w:val="28"/>
          <w:szCs w:val="28"/>
        </w:rPr>
        <w:t>, проявляющееся:</w:t>
      </w:r>
    </w:p>
    <w:p w:rsidR="00D142B1" w:rsidRPr="00820F97" w:rsidRDefault="00BC4650" w:rsidP="00820F97">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142B1" w:rsidRPr="00820F97">
        <w:rPr>
          <w:rFonts w:ascii="Times New Roman" w:hAnsi="Times New Roman" w:cs="Times New Roman"/>
          <w:sz w:val="28"/>
          <w:szCs w:val="28"/>
        </w:rPr>
        <w:t>в расширении знаний правил коммуникации;</w:t>
      </w:r>
    </w:p>
    <w:p w:rsidR="00D142B1" w:rsidRPr="00820F97" w:rsidRDefault="00BC4650" w:rsidP="00820F97">
      <w:pPr>
        <w:tabs>
          <w:tab w:val="left" w:pos="0"/>
          <w:tab w:val="left" w:pos="993"/>
          <w:tab w:val="left" w:pos="1418"/>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142B1" w:rsidRPr="00820F97">
        <w:rPr>
          <w:rFonts w:ascii="Times New Roman" w:hAnsi="Times New Roman" w:cs="Times New Roman"/>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142B1" w:rsidRPr="00820F97" w:rsidRDefault="00BC4650" w:rsidP="00820F97">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142B1" w:rsidRPr="00820F97">
        <w:rPr>
          <w:rFonts w:ascii="Times New Roman" w:hAnsi="Times New Roman" w:cs="Times New Roman"/>
          <w:sz w:val="28"/>
          <w:szCs w:val="28"/>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820F97" w:rsidRDefault="00BC4650" w:rsidP="00820F97">
      <w:pPr>
        <w:tabs>
          <w:tab w:val="left" w:pos="0"/>
          <w:tab w:val="left" w:pos="993"/>
          <w:tab w:val="left" w:pos="1418"/>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142B1" w:rsidRPr="00820F97">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D142B1" w:rsidRPr="00820F97" w:rsidRDefault="00BC4650" w:rsidP="00820F97">
      <w:pPr>
        <w:tabs>
          <w:tab w:val="left" w:pos="0"/>
          <w:tab w:val="left" w:pos="993"/>
          <w:tab w:val="left" w:pos="1418"/>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142B1" w:rsidRPr="00820F97">
        <w:rPr>
          <w:rFonts w:ascii="Times New Roman" w:hAnsi="Times New Roman" w:cs="Times New Roman"/>
          <w:sz w:val="28"/>
          <w:szCs w:val="28"/>
        </w:rPr>
        <w:t>в умении корректно выразить отказ и недовольство, благодарность, сочувствие и т.д.;</w:t>
      </w:r>
    </w:p>
    <w:p w:rsidR="00D142B1" w:rsidRPr="00820F97" w:rsidRDefault="00BC4650" w:rsidP="00820F97">
      <w:pPr>
        <w:tabs>
          <w:tab w:val="left" w:pos="0"/>
          <w:tab w:val="left" w:pos="993"/>
          <w:tab w:val="left" w:pos="1418"/>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142B1" w:rsidRPr="00820F97">
        <w:rPr>
          <w:rFonts w:ascii="Times New Roman" w:hAnsi="Times New Roman" w:cs="Times New Roman"/>
          <w:sz w:val="28"/>
          <w:szCs w:val="28"/>
        </w:rPr>
        <w:t>в умении получать и уточнять информацию от собеседника;</w:t>
      </w:r>
    </w:p>
    <w:p w:rsidR="00D142B1" w:rsidRPr="00820F97" w:rsidRDefault="00BC4650" w:rsidP="00820F97">
      <w:pPr>
        <w:tabs>
          <w:tab w:val="left" w:pos="0"/>
          <w:tab w:val="left" w:pos="993"/>
          <w:tab w:val="left" w:pos="1418"/>
        </w:tabs>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w:t>
      </w:r>
      <w:r w:rsidR="00D142B1" w:rsidRPr="00820F97">
        <w:rPr>
          <w:rFonts w:ascii="Times New Roman" w:hAnsi="Times New Roman" w:cs="Times New Roman"/>
          <w:sz w:val="28"/>
          <w:szCs w:val="28"/>
        </w:rPr>
        <w:t>в освоении культурных форм выражения своих чувств.</w:t>
      </w:r>
    </w:p>
    <w:p w:rsidR="00D142B1" w:rsidRPr="00820F97" w:rsidRDefault="00D142B1" w:rsidP="00820F97">
      <w:pPr>
        <w:numPr>
          <w:ilvl w:val="0"/>
          <w:numId w:val="21"/>
        </w:numPr>
        <w:tabs>
          <w:tab w:val="left" w:pos="0"/>
        </w:tabs>
        <w:suppressAutoHyphens w:val="0"/>
        <w:spacing w:after="0" w:line="240" w:lineRule="auto"/>
        <w:ind w:left="0"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rsidR="00D142B1" w:rsidRPr="00820F97" w:rsidRDefault="00BC4650" w:rsidP="00820F97">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142B1" w:rsidRPr="00820F97">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820F97" w:rsidRDefault="00BC4650" w:rsidP="00820F97">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142B1" w:rsidRPr="00820F97">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820F97" w:rsidRDefault="00BC4650" w:rsidP="00820F97">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142B1" w:rsidRPr="00820F97">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820F97" w:rsidRDefault="00BC4650" w:rsidP="00820F97">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142B1" w:rsidRPr="00820F97">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820F97" w:rsidRDefault="00BC4650" w:rsidP="00820F97">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D142B1" w:rsidRPr="00820F97">
        <w:rPr>
          <w:rFonts w:ascii="Times New Roman" w:hAnsi="Times New Roman" w:cs="Times New Roman"/>
          <w:sz w:val="28"/>
          <w:szCs w:val="28"/>
        </w:rPr>
        <w:t>в умении накапливать личные впечатления, связанные с явлениями окружающего мира;</w:t>
      </w:r>
    </w:p>
    <w:p w:rsidR="00D142B1" w:rsidRPr="00820F97" w:rsidRDefault="00BC4650" w:rsidP="00820F97">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142B1" w:rsidRPr="00820F97">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D142B1" w:rsidRPr="00820F97" w:rsidRDefault="00BC4650" w:rsidP="00820F97">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142B1" w:rsidRPr="00820F97">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820F97" w:rsidRDefault="00BC4650" w:rsidP="00820F97">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142B1" w:rsidRPr="00820F97">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D142B1" w:rsidRPr="00820F97" w:rsidRDefault="00BC4650" w:rsidP="00820F97">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142B1" w:rsidRPr="00820F97">
        <w:rPr>
          <w:rFonts w:ascii="Times New Roman" w:hAnsi="Times New Roman" w:cs="Times New Roman"/>
          <w:sz w:val="28"/>
          <w:szCs w:val="28"/>
        </w:rPr>
        <w:t>в развитии активности во взаимодействии с миром, понимании собственной результативности;</w:t>
      </w:r>
    </w:p>
    <w:p w:rsidR="00D142B1" w:rsidRPr="00820F97" w:rsidRDefault="00BC4650" w:rsidP="00820F97">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142B1" w:rsidRPr="00820F97">
        <w:rPr>
          <w:rFonts w:ascii="Times New Roman" w:hAnsi="Times New Roman" w:cs="Times New Roman"/>
          <w:sz w:val="28"/>
          <w:szCs w:val="28"/>
        </w:rPr>
        <w:t>в накоплении опыта освоения нового при помощи экскурсий и путешествий;</w:t>
      </w:r>
    </w:p>
    <w:p w:rsidR="00D142B1" w:rsidRPr="00820F97" w:rsidRDefault="00BC4650" w:rsidP="00820F97">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142B1" w:rsidRPr="00820F97">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D142B1" w:rsidRPr="00820F97" w:rsidRDefault="00BC4650" w:rsidP="00820F97">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142B1" w:rsidRPr="00820F97">
        <w:rPr>
          <w:rFonts w:ascii="Times New Roman" w:hAnsi="Times New Roman" w:cs="Times New Roman"/>
          <w:sz w:val="28"/>
          <w:szCs w:val="28"/>
        </w:rPr>
        <w:t>в умении принимать и включать в свой личный опыт жизненный опыт других людей;</w:t>
      </w:r>
    </w:p>
    <w:p w:rsidR="00D142B1" w:rsidRPr="00820F97" w:rsidRDefault="00BC4650" w:rsidP="00820F97">
      <w:pPr>
        <w:tabs>
          <w:tab w:val="left" w:pos="0"/>
        </w:tabs>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w:t>
      </w:r>
      <w:r w:rsidR="00D142B1" w:rsidRPr="00820F97">
        <w:rPr>
          <w:rFonts w:ascii="Times New Roman" w:hAnsi="Times New Roman" w:cs="Times New Roman"/>
          <w:sz w:val="28"/>
          <w:szCs w:val="28"/>
        </w:rPr>
        <w:t>в способности взаимодействовать с другими людьми, умении</w:t>
      </w:r>
      <w:r w:rsidR="00AA5C2A" w:rsidRPr="00820F97">
        <w:rPr>
          <w:rFonts w:ascii="Times New Roman" w:hAnsi="Times New Roman" w:cs="Times New Roman"/>
          <w:sz w:val="28"/>
          <w:szCs w:val="28"/>
        </w:rPr>
        <w:t xml:space="preserve"> </w:t>
      </w:r>
      <w:r w:rsidR="00D142B1" w:rsidRPr="00820F97">
        <w:rPr>
          <w:rFonts w:ascii="Times New Roman" w:hAnsi="Times New Roman" w:cs="Times New Roman"/>
          <w:sz w:val="28"/>
          <w:szCs w:val="28"/>
        </w:rPr>
        <w:t>делиться своими воспоминаниями, впечатлениями и планами.</w:t>
      </w:r>
    </w:p>
    <w:p w:rsidR="00D142B1" w:rsidRPr="00820F97" w:rsidRDefault="00D142B1" w:rsidP="00820F97">
      <w:pPr>
        <w:numPr>
          <w:ilvl w:val="0"/>
          <w:numId w:val="21"/>
        </w:numPr>
        <w:tabs>
          <w:tab w:val="left" w:pos="0"/>
        </w:tabs>
        <w:spacing w:after="0" w:line="240" w:lineRule="auto"/>
        <w:ind w:left="0"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820F97">
        <w:rPr>
          <w:rFonts w:ascii="Times New Roman" w:hAnsi="Times New Roman" w:cs="Times New Roman"/>
          <w:bCs/>
          <w:sz w:val="28"/>
          <w:szCs w:val="28"/>
        </w:rPr>
        <w:t>,</w:t>
      </w:r>
      <w:r w:rsidR="001C32D8" w:rsidRPr="00820F97">
        <w:rPr>
          <w:rFonts w:ascii="Times New Roman" w:hAnsi="Times New Roman" w:cs="Times New Roman"/>
          <w:bCs/>
          <w:sz w:val="28"/>
          <w:szCs w:val="28"/>
        </w:rPr>
        <w:t xml:space="preserve"> </w:t>
      </w:r>
      <w:r w:rsidRPr="00820F97">
        <w:rPr>
          <w:rFonts w:ascii="Times New Roman" w:hAnsi="Times New Roman" w:cs="Times New Roman"/>
          <w:bCs/>
          <w:sz w:val="28"/>
          <w:szCs w:val="28"/>
        </w:rPr>
        <w:t>проявляющаяся:</w:t>
      </w:r>
    </w:p>
    <w:p w:rsidR="00D142B1" w:rsidRPr="00820F97" w:rsidRDefault="00BC4650" w:rsidP="00820F97">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142B1" w:rsidRPr="00820F97">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820F97" w:rsidRDefault="00BC4650" w:rsidP="00820F97">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142B1" w:rsidRPr="00820F97">
        <w:rPr>
          <w:rFonts w:ascii="Times New Roman" w:hAnsi="Times New Roman" w:cs="Times New Roman"/>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820F97" w:rsidRDefault="00BC4650" w:rsidP="00820F97">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142B1" w:rsidRPr="00820F97">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820F97" w:rsidRDefault="00BC4650" w:rsidP="00820F97">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142B1" w:rsidRPr="00820F97">
        <w:rPr>
          <w:rFonts w:ascii="Times New Roman" w:hAnsi="Times New Roman" w:cs="Times New Roman"/>
          <w:sz w:val="28"/>
          <w:szCs w:val="28"/>
        </w:rPr>
        <w:t>в умении проявлять инициативу, корректно устанавливать и ограничивать контакт;</w:t>
      </w:r>
    </w:p>
    <w:p w:rsidR="00D142B1" w:rsidRPr="00820F97" w:rsidRDefault="00BC4650" w:rsidP="00820F97">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142B1" w:rsidRPr="00820F97">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D142B1" w:rsidRPr="00820F97" w:rsidRDefault="00BC4650" w:rsidP="00820F97">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142B1" w:rsidRPr="00820F97">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D142B1" w:rsidRPr="00820F97" w:rsidRDefault="00D142B1" w:rsidP="00820F97">
      <w:pPr>
        <w:tabs>
          <w:tab w:val="left" w:pos="0"/>
        </w:tabs>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Результаты специальной поддержки освоения АООП НОО должны отражать:</w:t>
      </w:r>
    </w:p>
    <w:p w:rsidR="00D142B1" w:rsidRPr="00820F97" w:rsidRDefault="00BC4650" w:rsidP="00820F97">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142B1" w:rsidRPr="00820F97">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D142B1" w:rsidRPr="00820F97" w:rsidRDefault="00BC4650" w:rsidP="00820F97">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142B1" w:rsidRPr="00820F97">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00D142B1" w:rsidRPr="00820F97">
        <w:rPr>
          <w:rFonts w:ascii="Times New Roman" w:hAnsi="Times New Roman" w:cs="Times New Roman"/>
          <w:kern w:val="2"/>
          <w:sz w:val="28"/>
          <w:szCs w:val="28"/>
        </w:rPr>
        <w:t xml:space="preserve">умение передавать свои впечатления, </w:t>
      </w:r>
      <w:r w:rsidR="00D142B1" w:rsidRPr="00820F97">
        <w:rPr>
          <w:rFonts w:ascii="Times New Roman" w:hAnsi="Times New Roman" w:cs="Times New Roman"/>
          <w:kern w:val="2"/>
          <w:sz w:val="28"/>
          <w:szCs w:val="28"/>
        </w:rPr>
        <w:lastRenderedPageBreak/>
        <w:t>умозаключения так, чтобы быть понятым другим человеком,</w:t>
      </w:r>
      <w:r w:rsidR="00D142B1" w:rsidRPr="00820F97">
        <w:rPr>
          <w:rFonts w:ascii="Times New Roman" w:hAnsi="Times New Roman" w:cs="Times New Roman"/>
          <w:sz w:val="28"/>
          <w:szCs w:val="28"/>
        </w:rPr>
        <w:t xml:space="preserve"> умение задавать вопросы;</w:t>
      </w:r>
    </w:p>
    <w:p w:rsidR="00D142B1" w:rsidRPr="00820F97" w:rsidRDefault="00BC4650" w:rsidP="00820F97">
      <w:pPr>
        <w:tabs>
          <w:tab w:val="left" w:pos="0"/>
        </w:tabs>
        <w:spacing w:after="0" w:line="240" w:lineRule="auto"/>
        <w:ind w:firstLine="709"/>
        <w:contextualSpacing/>
        <w:jc w:val="both"/>
        <w:rPr>
          <w:rFonts w:ascii="Times New Roman" w:hAnsi="Times New Roman" w:cs="Times New Roman"/>
          <w:kern w:val="2"/>
          <w:sz w:val="28"/>
          <w:szCs w:val="28"/>
        </w:rPr>
      </w:pPr>
      <w:r>
        <w:rPr>
          <w:rFonts w:ascii="Times New Roman" w:hAnsi="Times New Roman" w:cs="Times New Roman"/>
          <w:sz w:val="28"/>
          <w:szCs w:val="28"/>
        </w:rPr>
        <w:t>-</w:t>
      </w:r>
      <w:r w:rsidR="00D142B1" w:rsidRPr="00820F97">
        <w:rPr>
          <w:rFonts w:ascii="Times New Roman" w:hAnsi="Times New Roman" w:cs="Times New Roman"/>
          <w:sz w:val="28"/>
          <w:szCs w:val="28"/>
        </w:rPr>
        <w:t xml:space="preserve">способность к </w:t>
      </w:r>
      <w:r w:rsidR="00D142B1" w:rsidRPr="00820F97">
        <w:rPr>
          <w:rFonts w:ascii="Times New Roman" w:hAnsi="Times New Roman" w:cs="Times New Roman"/>
          <w:kern w:val="2"/>
          <w:sz w:val="28"/>
          <w:szCs w:val="28"/>
        </w:rPr>
        <w:t>наблюдательности, умение замечать новое;</w:t>
      </w:r>
    </w:p>
    <w:p w:rsidR="00F156CB" w:rsidRPr="00820F97" w:rsidRDefault="00BC4650" w:rsidP="00820F97">
      <w:pPr>
        <w:tabs>
          <w:tab w:val="left" w:pos="0"/>
        </w:tabs>
        <w:spacing w:after="0" w:line="240" w:lineRule="auto"/>
        <w:ind w:firstLine="709"/>
        <w:contextualSpacing/>
        <w:jc w:val="both"/>
        <w:rPr>
          <w:rFonts w:ascii="Times New Roman" w:hAnsi="Times New Roman" w:cs="Times New Roman"/>
          <w:kern w:val="2"/>
          <w:sz w:val="28"/>
          <w:szCs w:val="28"/>
        </w:rPr>
      </w:pPr>
      <w:r>
        <w:rPr>
          <w:rFonts w:ascii="Times New Roman" w:hAnsi="Times New Roman" w:cs="Times New Roman"/>
          <w:sz w:val="28"/>
          <w:szCs w:val="28"/>
        </w:rPr>
        <w:t>-</w:t>
      </w:r>
      <w:r w:rsidR="00F156CB" w:rsidRPr="00820F97">
        <w:rPr>
          <w:rFonts w:ascii="Times New Roman" w:hAnsi="Times New Roman" w:cs="Times New Roman"/>
          <w:sz w:val="28"/>
          <w:szCs w:val="28"/>
        </w:rPr>
        <w:t>овладение эффективными способами учебно-познавательной и предметно-практической деятельности;</w:t>
      </w:r>
    </w:p>
    <w:p w:rsidR="00D142B1" w:rsidRPr="00820F97" w:rsidRDefault="00BC4650" w:rsidP="00820F97">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142B1" w:rsidRPr="00820F97">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D142B1" w:rsidRPr="00820F97" w:rsidRDefault="00BC4650" w:rsidP="00820F97">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142B1" w:rsidRPr="00820F97">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820F97" w:rsidRDefault="00BC4650" w:rsidP="00820F97">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142B1" w:rsidRPr="00820F97">
        <w:rPr>
          <w:rFonts w:ascii="Times New Roman" w:hAnsi="Times New Roman" w:cs="Times New Roman"/>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D142B1" w:rsidRPr="00820F97" w:rsidRDefault="00BC4650" w:rsidP="00820F97">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142B1" w:rsidRPr="00820F97">
        <w:rPr>
          <w:rFonts w:ascii="Times New Roman" w:hAnsi="Times New Roman" w:cs="Times New Roman"/>
          <w:sz w:val="28"/>
          <w:szCs w:val="28"/>
        </w:rPr>
        <w:t>сформированные в соответствии АООП НОО универсальные учебные действия.</w:t>
      </w:r>
    </w:p>
    <w:p w:rsidR="00067714" w:rsidRPr="00820F97" w:rsidRDefault="00D142B1" w:rsidP="00820F97">
      <w:pPr>
        <w:tabs>
          <w:tab w:val="left" w:pos="0"/>
          <w:tab w:val="right" w:leader="dot" w:pos="9639"/>
        </w:tabs>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Pr="00820F97" w:rsidRDefault="00576D40" w:rsidP="00820F97">
      <w:pPr>
        <w:tabs>
          <w:tab w:val="left" w:pos="0"/>
          <w:tab w:val="right" w:leader="dot" w:pos="9639"/>
        </w:tabs>
        <w:spacing w:before="120" w:after="120" w:line="240" w:lineRule="auto"/>
        <w:contextualSpacing/>
        <w:jc w:val="center"/>
        <w:outlineLvl w:val="2"/>
        <w:rPr>
          <w:rFonts w:ascii="Times New Roman" w:hAnsi="Times New Roman" w:cs="Times New Roman"/>
          <w:b/>
          <w:sz w:val="28"/>
          <w:szCs w:val="28"/>
        </w:rPr>
      </w:pPr>
      <w:bookmarkStart w:id="6" w:name="_Toc415833117"/>
      <w:r w:rsidRPr="00820F97">
        <w:rPr>
          <w:rFonts w:ascii="Times New Roman" w:hAnsi="Times New Roman" w:cs="Times New Roman"/>
          <w:b/>
          <w:sz w:val="28"/>
          <w:szCs w:val="28"/>
        </w:rPr>
        <w:t xml:space="preserve">2.1.3. </w:t>
      </w:r>
      <w:r w:rsidR="005562F0" w:rsidRPr="00820F97">
        <w:rPr>
          <w:rFonts w:ascii="Times New Roman" w:hAnsi="Times New Roman" w:cs="Times New Roman"/>
          <w:b/>
          <w:sz w:val="28"/>
          <w:szCs w:val="28"/>
        </w:rPr>
        <w:t xml:space="preserve">Система оценки достижения обучающимися </w:t>
      </w:r>
      <w:r w:rsidR="005562F0" w:rsidRPr="00820F97">
        <w:rPr>
          <w:rFonts w:ascii="Times New Roman" w:hAnsi="Times New Roman" w:cs="Times New Roman"/>
          <w:b/>
          <w:sz w:val="28"/>
          <w:szCs w:val="28"/>
        </w:rPr>
        <w:br/>
        <w:t xml:space="preserve">с задержкой психического развития планируемых результатов освоения </w:t>
      </w:r>
      <w:r w:rsidR="005562F0" w:rsidRPr="00820F97">
        <w:rPr>
          <w:rFonts w:ascii="Times New Roman" w:hAnsi="Times New Roman" w:cs="Times New Roman"/>
          <w:b/>
          <w:sz w:val="28"/>
          <w:szCs w:val="28"/>
        </w:rPr>
        <w:br/>
        <w:t>адаптированной основной общеобразовательной программы</w:t>
      </w:r>
      <w:r w:rsidR="00F5356F" w:rsidRPr="00820F97">
        <w:rPr>
          <w:rFonts w:ascii="Times New Roman" w:hAnsi="Times New Roman" w:cs="Times New Roman"/>
          <w:b/>
          <w:sz w:val="28"/>
          <w:szCs w:val="28"/>
        </w:rPr>
        <w:br/>
      </w:r>
      <w:r w:rsidR="005562F0" w:rsidRPr="00820F97">
        <w:rPr>
          <w:rFonts w:ascii="Times New Roman" w:hAnsi="Times New Roman" w:cs="Times New Roman"/>
          <w:b/>
          <w:sz w:val="28"/>
          <w:szCs w:val="28"/>
        </w:rPr>
        <w:t>начального общего образования</w:t>
      </w:r>
      <w:bookmarkEnd w:id="6"/>
    </w:p>
    <w:p w:rsidR="00C54A16" w:rsidRPr="00820F97" w:rsidRDefault="00C54A16"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820F97" w:rsidRDefault="00BF2E42"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Система оценки достижения обучающимися с ЗПР</w:t>
      </w:r>
      <w:r w:rsidR="001C32D8" w:rsidRPr="00820F97">
        <w:rPr>
          <w:rFonts w:ascii="Times New Roman" w:hAnsi="Times New Roman" w:cs="Times New Roman"/>
          <w:sz w:val="28"/>
          <w:szCs w:val="28"/>
        </w:rPr>
        <w:t xml:space="preserve"> </w:t>
      </w:r>
      <w:r w:rsidRPr="00820F97">
        <w:rPr>
          <w:rFonts w:ascii="Times New Roman" w:hAnsi="Times New Roman" w:cs="Times New Roman"/>
          <w:sz w:val="28"/>
          <w:szCs w:val="28"/>
        </w:rPr>
        <w:t>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F2E42" w:rsidRPr="00820F97" w:rsidRDefault="00BF2E42"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294286" w:rsidRPr="00820F97" w:rsidRDefault="00294286" w:rsidP="00820F97">
      <w:pPr>
        <w:pStyle w:val="14TexstOSNOVA1012"/>
        <w:spacing w:line="240" w:lineRule="auto"/>
        <w:ind w:firstLine="709"/>
        <w:contextualSpacing/>
        <w:rPr>
          <w:rFonts w:ascii="Times New Roman" w:hAnsi="Times New Roman" w:cs="Times New Roman"/>
          <w:color w:val="auto"/>
          <w:sz w:val="28"/>
          <w:szCs w:val="28"/>
        </w:rPr>
      </w:pPr>
      <w:r w:rsidRPr="00820F97">
        <w:rPr>
          <w:rFonts w:ascii="Times New Roman" w:hAnsi="Times New Roman" w:cs="Times New Roman"/>
          <w:color w:val="auto"/>
          <w:sz w:val="28"/>
          <w:szCs w:val="28"/>
        </w:rPr>
        <w:t xml:space="preserve">Оценивать </w:t>
      </w:r>
      <w:r w:rsidRPr="00820F97">
        <w:rPr>
          <w:rFonts w:ascii="Times New Roman" w:hAnsi="Times New Roman" w:cs="Times New Roman"/>
          <w:sz w:val="28"/>
          <w:szCs w:val="28"/>
        </w:rPr>
        <w:t>достижения обучающимся с ЗПР планируемых результатов</w:t>
      </w:r>
      <w:r w:rsidRPr="00820F97">
        <w:rPr>
          <w:rFonts w:ascii="Times New Roman" w:hAnsi="Times New Roman" w:cs="Times New Roman"/>
          <w:color w:val="auto"/>
          <w:sz w:val="28"/>
          <w:szCs w:val="28"/>
        </w:rPr>
        <w:t xml:space="preserve"> необходимо при завершении каждого уровня образования</w:t>
      </w:r>
      <w:r w:rsidRPr="00820F97">
        <w:rPr>
          <w:rStyle w:val="aff1"/>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530152" w:rsidRPr="00820F97" w:rsidRDefault="00530152" w:rsidP="00820F97">
      <w:pPr>
        <w:pStyle w:val="a7"/>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001C32D8" w:rsidRPr="00820F97">
        <w:rPr>
          <w:rFonts w:ascii="Times New Roman" w:hAnsi="Times New Roman" w:cs="Times New Roman"/>
          <w:sz w:val="28"/>
          <w:szCs w:val="28"/>
        </w:rPr>
        <w:t xml:space="preserve"> </w:t>
      </w:r>
      <w:r w:rsidRPr="00820F97">
        <w:rPr>
          <w:rFonts w:ascii="Times New Roman" w:hAnsi="Times New Roman" w:cs="Times New Roman"/>
          <w:sz w:val="28"/>
          <w:szCs w:val="28"/>
        </w:rPr>
        <w:t>освоения АООП НОО в иных формах.</w:t>
      </w:r>
    </w:p>
    <w:p w:rsidR="00530152" w:rsidRPr="00820F97" w:rsidRDefault="00530152" w:rsidP="00820F97">
      <w:pPr>
        <w:pStyle w:val="a7"/>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lastRenderedPageBreak/>
        <w:t>Специальные условия</w:t>
      </w:r>
      <w:r w:rsidR="001C32D8" w:rsidRPr="00820F97">
        <w:rPr>
          <w:rFonts w:ascii="Times New Roman" w:hAnsi="Times New Roman" w:cs="Times New Roman"/>
          <w:sz w:val="28"/>
          <w:szCs w:val="28"/>
        </w:rPr>
        <w:t xml:space="preserve"> </w:t>
      </w:r>
      <w:r w:rsidRPr="00820F97">
        <w:rPr>
          <w:rFonts w:ascii="Times New Roman" w:hAnsi="Times New Roman" w:cs="Times New Roman"/>
          <w:sz w:val="28"/>
          <w:szCs w:val="28"/>
        </w:rPr>
        <w:t xml:space="preserve">проведения </w:t>
      </w:r>
      <w:r w:rsidRPr="00820F97">
        <w:rPr>
          <w:rFonts w:ascii="Times New Roman" w:hAnsi="Times New Roman" w:cs="Times New Roman"/>
          <w:i/>
          <w:sz w:val="28"/>
          <w:szCs w:val="28"/>
        </w:rPr>
        <w:t>текущей, промежуточной</w:t>
      </w:r>
      <w:r w:rsidRPr="00820F97">
        <w:rPr>
          <w:rFonts w:ascii="Times New Roman" w:hAnsi="Times New Roman" w:cs="Times New Roman"/>
          <w:sz w:val="28"/>
          <w:szCs w:val="28"/>
        </w:rPr>
        <w:t xml:space="preserve"> и </w:t>
      </w:r>
      <w:r w:rsidRPr="00820F97">
        <w:rPr>
          <w:rFonts w:ascii="Times New Roman" w:hAnsi="Times New Roman" w:cs="Times New Roman"/>
          <w:i/>
          <w:sz w:val="28"/>
          <w:szCs w:val="28"/>
        </w:rPr>
        <w:t>итоговой</w:t>
      </w:r>
      <w:r w:rsidRPr="00820F97">
        <w:rPr>
          <w:rFonts w:ascii="Times New Roman" w:hAnsi="Times New Roman" w:cs="Times New Roman"/>
          <w:sz w:val="28"/>
          <w:szCs w:val="28"/>
        </w:rPr>
        <w:t xml:space="preserve"> (по итогам освоения АООП НОО) </w:t>
      </w:r>
      <w:r w:rsidRPr="00820F97">
        <w:rPr>
          <w:rFonts w:ascii="Times New Roman" w:hAnsi="Times New Roman" w:cs="Times New Roman"/>
          <w:i/>
          <w:sz w:val="28"/>
          <w:szCs w:val="28"/>
        </w:rPr>
        <w:t xml:space="preserve">аттестации </w:t>
      </w:r>
      <w:r w:rsidRPr="00820F97">
        <w:rPr>
          <w:rFonts w:ascii="Times New Roman" w:hAnsi="Times New Roman" w:cs="Times New Roman"/>
          <w:sz w:val="28"/>
          <w:szCs w:val="28"/>
        </w:rPr>
        <w:t>обучающихся с ЗПР включают:</w:t>
      </w:r>
    </w:p>
    <w:p w:rsidR="00530152" w:rsidRPr="00820F97" w:rsidRDefault="00530152" w:rsidP="00820F97">
      <w:pPr>
        <w:pStyle w:val="af2"/>
        <w:numPr>
          <w:ilvl w:val="0"/>
          <w:numId w:val="23"/>
        </w:numPr>
        <w:spacing w:line="240" w:lineRule="auto"/>
        <w:ind w:left="0" w:firstLine="709"/>
        <w:jc w:val="both"/>
        <w:rPr>
          <w:sz w:val="28"/>
          <w:szCs w:val="28"/>
        </w:rPr>
      </w:pPr>
      <w:r w:rsidRPr="00820F97">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820F97">
        <w:rPr>
          <w:sz w:val="28"/>
          <w:szCs w:val="28"/>
        </w:rPr>
        <w:t>ЗПР;</w:t>
      </w:r>
    </w:p>
    <w:p w:rsidR="00530152" w:rsidRPr="00820F97" w:rsidRDefault="00530152" w:rsidP="00820F97">
      <w:pPr>
        <w:pStyle w:val="af2"/>
        <w:numPr>
          <w:ilvl w:val="0"/>
          <w:numId w:val="23"/>
        </w:numPr>
        <w:spacing w:line="240" w:lineRule="auto"/>
        <w:ind w:left="0" w:firstLine="709"/>
        <w:jc w:val="both"/>
        <w:rPr>
          <w:sz w:val="28"/>
          <w:szCs w:val="28"/>
        </w:rPr>
      </w:pPr>
      <w:r w:rsidRPr="00820F97">
        <w:rPr>
          <w:caps w:val="0"/>
          <w:sz w:val="28"/>
          <w:szCs w:val="28"/>
        </w:rPr>
        <w:t>привычную обстановку в классе (присутствие своего учителя, наличие привычных для обучающихся опор: наглядных схем, шаблонов общего хода выполнения заданий);</w:t>
      </w:r>
    </w:p>
    <w:p w:rsidR="00530152" w:rsidRPr="00820F97" w:rsidRDefault="00530152" w:rsidP="00820F97">
      <w:pPr>
        <w:pStyle w:val="af2"/>
        <w:numPr>
          <w:ilvl w:val="0"/>
          <w:numId w:val="23"/>
        </w:numPr>
        <w:spacing w:line="240" w:lineRule="auto"/>
        <w:ind w:left="0" w:firstLine="709"/>
        <w:jc w:val="both"/>
        <w:rPr>
          <w:sz w:val="28"/>
          <w:szCs w:val="28"/>
        </w:rPr>
      </w:pPr>
      <w:r w:rsidRPr="00820F97">
        <w:rPr>
          <w:caps w:val="0"/>
          <w:sz w:val="28"/>
          <w:szCs w:val="28"/>
        </w:rPr>
        <w:t>присутствие в начале работы этапа общей организации деятельности;</w:t>
      </w:r>
    </w:p>
    <w:p w:rsidR="00530152" w:rsidRPr="00820F97" w:rsidRDefault="00530152" w:rsidP="00820F97">
      <w:pPr>
        <w:pStyle w:val="af2"/>
        <w:numPr>
          <w:ilvl w:val="0"/>
          <w:numId w:val="23"/>
        </w:numPr>
        <w:spacing w:line="240" w:lineRule="auto"/>
        <w:ind w:left="0" w:firstLine="709"/>
        <w:jc w:val="both"/>
        <w:rPr>
          <w:sz w:val="28"/>
          <w:szCs w:val="28"/>
        </w:rPr>
      </w:pPr>
      <w:r w:rsidRPr="00820F97">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820F97">
        <w:rPr>
          <w:sz w:val="28"/>
          <w:szCs w:val="28"/>
        </w:rPr>
        <w:t>ЗПР:</w:t>
      </w:r>
    </w:p>
    <w:p w:rsidR="00530152" w:rsidRPr="00820F97" w:rsidRDefault="00530152"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1) упрощение формулировок по грамматическому и семантическому оформлению;</w:t>
      </w:r>
    </w:p>
    <w:p w:rsidR="00530152" w:rsidRPr="00820F97" w:rsidRDefault="00530152"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30152" w:rsidRPr="00820F97" w:rsidRDefault="00530152"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820F97" w:rsidRDefault="00530152" w:rsidP="00820F97">
      <w:pPr>
        <w:pStyle w:val="af2"/>
        <w:numPr>
          <w:ilvl w:val="0"/>
          <w:numId w:val="23"/>
        </w:numPr>
        <w:spacing w:line="240" w:lineRule="auto"/>
        <w:ind w:left="0" w:firstLine="709"/>
        <w:jc w:val="both"/>
        <w:rPr>
          <w:sz w:val="28"/>
          <w:szCs w:val="28"/>
        </w:rPr>
      </w:pPr>
      <w:r w:rsidRPr="00820F97">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820F97">
        <w:rPr>
          <w:sz w:val="28"/>
          <w:szCs w:val="28"/>
        </w:rPr>
        <w:t>.);</w:t>
      </w:r>
    </w:p>
    <w:p w:rsidR="00530152" w:rsidRPr="00820F97" w:rsidRDefault="00530152" w:rsidP="00820F97">
      <w:pPr>
        <w:pStyle w:val="af2"/>
        <w:numPr>
          <w:ilvl w:val="0"/>
          <w:numId w:val="23"/>
        </w:numPr>
        <w:spacing w:line="240" w:lineRule="auto"/>
        <w:ind w:left="0" w:firstLine="709"/>
        <w:jc w:val="both"/>
        <w:rPr>
          <w:sz w:val="28"/>
          <w:szCs w:val="28"/>
        </w:rPr>
      </w:pPr>
      <w:r w:rsidRPr="00820F97">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820F97">
        <w:rPr>
          <w:sz w:val="28"/>
          <w:szCs w:val="28"/>
        </w:rPr>
        <w:t>;</w:t>
      </w:r>
    </w:p>
    <w:p w:rsidR="00530152" w:rsidRPr="00820F97" w:rsidRDefault="00530152" w:rsidP="00820F97">
      <w:pPr>
        <w:pStyle w:val="af2"/>
        <w:numPr>
          <w:ilvl w:val="0"/>
          <w:numId w:val="23"/>
        </w:numPr>
        <w:spacing w:line="240" w:lineRule="auto"/>
        <w:ind w:left="0" w:firstLine="709"/>
        <w:jc w:val="both"/>
        <w:rPr>
          <w:sz w:val="28"/>
          <w:szCs w:val="28"/>
        </w:rPr>
      </w:pPr>
      <w:r w:rsidRPr="00820F97">
        <w:rPr>
          <w:caps w:val="0"/>
          <w:sz w:val="28"/>
          <w:szCs w:val="28"/>
        </w:rPr>
        <w:t>увеличение времени на выполнение заданий</w:t>
      </w:r>
      <w:r w:rsidRPr="00820F97">
        <w:rPr>
          <w:sz w:val="28"/>
          <w:szCs w:val="28"/>
        </w:rPr>
        <w:t xml:space="preserve">;  </w:t>
      </w:r>
    </w:p>
    <w:p w:rsidR="00530152" w:rsidRPr="00820F97" w:rsidRDefault="00530152" w:rsidP="00820F97">
      <w:pPr>
        <w:pStyle w:val="af2"/>
        <w:numPr>
          <w:ilvl w:val="0"/>
          <w:numId w:val="23"/>
        </w:numPr>
        <w:spacing w:line="240" w:lineRule="auto"/>
        <w:ind w:left="0" w:firstLine="709"/>
        <w:jc w:val="both"/>
        <w:rPr>
          <w:sz w:val="28"/>
          <w:szCs w:val="28"/>
        </w:rPr>
      </w:pPr>
      <w:r w:rsidRPr="00820F97">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820F97">
        <w:rPr>
          <w:sz w:val="28"/>
          <w:szCs w:val="28"/>
        </w:rPr>
        <w:t xml:space="preserve">; </w:t>
      </w:r>
    </w:p>
    <w:p w:rsidR="00530152" w:rsidRPr="00820F97" w:rsidRDefault="00530152" w:rsidP="00820F97">
      <w:pPr>
        <w:pStyle w:val="af2"/>
        <w:numPr>
          <w:ilvl w:val="0"/>
          <w:numId w:val="23"/>
        </w:numPr>
        <w:spacing w:line="240" w:lineRule="auto"/>
        <w:ind w:left="0" w:firstLine="709"/>
        <w:jc w:val="both"/>
        <w:rPr>
          <w:sz w:val="28"/>
          <w:szCs w:val="28"/>
        </w:rPr>
      </w:pPr>
      <w:r w:rsidRPr="00820F97">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820F97">
        <w:rPr>
          <w:sz w:val="28"/>
          <w:szCs w:val="28"/>
        </w:rPr>
        <w:t>.</w:t>
      </w:r>
    </w:p>
    <w:p w:rsidR="003014CE" w:rsidRPr="00820F97" w:rsidRDefault="00133AFF" w:rsidP="00820F97">
      <w:pPr>
        <w:tabs>
          <w:tab w:val="left" w:pos="0"/>
          <w:tab w:val="right" w:leader="dot" w:pos="9639"/>
        </w:tabs>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Система оценки достижения обучающимися с ЗПР планируемых результатов освоения АООП НОО</w:t>
      </w:r>
      <w:r w:rsidR="001C32D8" w:rsidRPr="00820F97">
        <w:rPr>
          <w:rFonts w:ascii="Times New Roman" w:hAnsi="Times New Roman" w:cs="Times New Roman"/>
          <w:sz w:val="28"/>
          <w:szCs w:val="28"/>
        </w:rPr>
        <w:t xml:space="preserve"> </w:t>
      </w:r>
      <w:r w:rsidRPr="00820F97">
        <w:rPr>
          <w:rFonts w:ascii="Times New Roman" w:hAnsi="Times New Roman" w:cs="Times New Roman"/>
          <w:sz w:val="28"/>
          <w:szCs w:val="28"/>
        </w:rPr>
        <w:t>должна предусматривать оценку достижени</w:t>
      </w:r>
      <w:r w:rsidR="003F6051" w:rsidRPr="00820F97">
        <w:rPr>
          <w:rFonts w:ascii="Times New Roman" w:hAnsi="Times New Roman" w:cs="Times New Roman"/>
          <w:sz w:val="28"/>
          <w:szCs w:val="28"/>
        </w:rPr>
        <w:t>я</w:t>
      </w:r>
      <w:r w:rsidR="001C32D8" w:rsidRPr="00820F97">
        <w:rPr>
          <w:rFonts w:ascii="Times New Roman" w:hAnsi="Times New Roman" w:cs="Times New Roman"/>
          <w:sz w:val="28"/>
          <w:szCs w:val="28"/>
        </w:rPr>
        <w:t xml:space="preserve"> </w:t>
      </w:r>
      <w:r w:rsidRPr="00820F97">
        <w:rPr>
          <w:rFonts w:ascii="Times New Roman" w:hAnsi="Times New Roman" w:cs="Times New Roman"/>
          <w:sz w:val="28"/>
          <w:szCs w:val="28"/>
        </w:rPr>
        <w:t xml:space="preserve">обучающимися с ЗПР планируемых результатов освоения программы коррекционной работы. </w:t>
      </w:r>
    </w:p>
    <w:p w:rsidR="00576D40" w:rsidRPr="00820F97" w:rsidRDefault="00133AFF" w:rsidP="00820F97">
      <w:pPr>
        <w:tabs>
          <w:tab w:val="left" w:pos="0"/>
          <w:tab w:val="right" w:leader="dot" w:pos="9639"/>
        </w:tabs>
        <w:spacing w:after="0" w:line="240" w:lineRule="auto"/>
        <w:ind w:firstLine="709"/>
        <w:contextualSpacing/>
        <w:jc w:val="both"/>
        <w:rPr>
          <w:rFonts w:ascii="Times New Roman" w:hAnsi="Times New Roman" w:cs="Times New Roman"/>
          <w:b/>
          <w:sz w:val="28"/>
          <w:szCs w:val="28"/>
        </w:rPr>
      </w:pPr>
      <w:r w:rsidRPr="00820F97">
        <w:rPr>
          <w:rFonts w:ascii="Times New Roman" w:hAnsi="Times New Roman" w:cs="Times New Roman"/>
          <w:b/>
          <w:sz w:val="28"/>
          <w:szCs w:val="28"/>
        </w:rPr>
        <w:t>О</w:t>
      </w:r>
      <w:r w:rsidR="00576D40" w:rsidRPr="00820F97">
        <w:rPr>
          <w:rFonts w:ascii="Times New Roman" w:hAnsi="Times New Roman" w:cs="Times New Roman"/>
          <w:b/>
          <w:sz w:val="28"/>
          <w:szCs w:val="28"/>
        </w:rPr>
        <w:t>ценк</w:t>
      </w:r>
      <w:r w:rsidRPr="00820F97">
        <w:rPr>
          <w:rFonts w:ascii="Times New Roman" w:hAnsi="Times New Roman" w:cs="Times New Roman"/>
          <w:b/>
          <w:sz w:val="28"/>
          <w:szCs w:val="28"/>
        </w:rPr>
        <w:t>а</w:t>
      </w:r>
      <w:r w:rsidR="00576D40" w:rsidRPr="00820F97">
        <w:rPr>
          <w:rFonts w:ascii="Times New Roman" w:hAnsi="Times New Roman" w:cs="Times New Roman"/>
          <w:b/>
          <w:sz w:val="28"/>
          <w:szCs w:val="28"/>
        </w:rPr>
        <w:t xml:space="preserve"> достижения обучающимися с задержкой психического развития планируемых результатов освоения программы коррекционной работы</w:t>
      </w:r>
    </w:p>
    <w:p w:rsidR="009B3ECE" w:rsidRPr="00820F97" w:rsidRDefault="009B3ECE"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Оценка результатов освоения обучающимися с ЗПР программы коррекционной работы, составляющей неотъемлемую часть АООП НОО, </w:t>
      </w:r>
      <w:r w:rsidRPr="00820F97">
        <w:rPr>
          <w:rFonts w:ascii="Times New Roman" w:hAnsi="Times New Roman" w:cs="Times New Roman"/>
          <w:sz w:val="28"/>
          <w:szCs w:val="28"/>
        </w:rPr>
        <w:lastRenderedPageBreak/>
        <w:t xml:space="preserve">осуществляется в полном соответствии с требованиями ФГОС НОО обучающихся с ОВЗ. </w:t>
      </w:r>
    </w:p>
    <w:p w:rsidR="009B3ECE" w:rsidRPr="00820F97" w:rsidRDefault="009B3ECE"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9B3ECE" w:rsidRPr="00820F97" w:rsidRDefault="009B3ECE"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9B3ECE" w:rsidRPr="00820F97" w:rsidRDefault="009B3ECE"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9B3ECE" w:rsidRPr="00820F97" w:rsidRDefault="009B3ECE"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820F97" w:rsidRDefault="009B3ECE"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B3ECE" w:rsidRPr="00820F97" w:rsidRDefault="009B3ECE"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sidRPr="00820F97">
        <w:rPr>
          <w:rFonts w:ascii="Times New Roman" w:hAnsi="Times New Roman" w:cs="Times New Roman"/>
          <w:sz w:val="28"/>
          <w:szCs w:val="28"/>
        </w:rPr>
        <w:t xml:space="preserve">достижения образовательных достижений и </w:t>
      </w:r>
      <w:r w:rsidRPr="00820F97">
        <w:rPr>
          <w:rFonts w:ascii="Times New Roman" w:hAnsi="Times New Roman" w:cs="Times New Roman"/>
          <w:sz w:val="28"/>
          <w:szCs w:val="28"/>
        </w:rPr>
        <w:t xml:space="preserve">преодоления отклонений развития. </w:t>
      </w:r>
    </w:p>
    <w:p w:rsidR="009B3ECE" w:rsidRPr="00820F97" w:rsidRDefault="009B3ECE"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Оценка результатов освоения обучающимися </w:t>
      </w:r>
      <w:r w:rsidR="00651966" w:rsidRPr="00820F97">
        <w:rPr>
          <w:rFonts w:ascii="Times New Roman" w:hAnsi="Times New Roman" w:cs="Times New Roman"/>
          <w:sz w:val="28"/>
          <w:szCs w:val="28"/>
        </w:rPr>
        <w:t xml:space="preserve">с </w:t>
      </w:r>
      <w:r w:rsidR="003A27F4" w:rsidRPr="00820F97">
        <w:rPr>
          <w:rFonts w:ascii="Times New Roman" w:hAnsi="Times New Roman" w:cs="Times New Roman"/>
          <w:sz w:val="28"/>
          <w:szCs w:val="28"/>
        </w:rPr>
        <w:t>З</w:t>
      </w:r>
      <w:r w:rsidR="00651966" w:rsidRPr="00820F97">
        <w:rPr>
          <w:rFonts w:ascii="Times New Roman" w:hAnsi="Times New Roman" w:cs="Times New Roman"/>
          <w:sz w:val="28"/>
          <w:szCs w:val="28"/>
        </w:rPr>
        <w:t xml:space="preserve">ПР </w:t>
      </w:r>
      <w:r w:rsidRPr="00820F97">
        <w:rPr>
          <w:rFonts w:ascii="Times New Roman" w:hAnsi="Times New Roman" w:cs="Times New Roman"/>
          <w:sz w:val="28"/>
          <w:szCs w:val="28"/>
        </w:rPr>
        <w:t xml:space="preserve">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sidR="00651966" w:rsidRPr="00820F97">
        <w:rPr>
          <w:rFonts w:ascii="Times New Roman" w:hAnsi="Times New Roman" w:cs="Times New Roman"/>
          <w:sz w:val="28"/>
          <w:szCs w:val="28"/>
        </w:rPr>
        <w:t>обучающимися</w:t>
      </w:r>
      <w:r w:rsidRPr="00820F97">
        <w:rPr>
          <w:rFonts w:ascii="Times New Roman" w:hAnsi="Times New Roman" w:cs="Times New Roman"/>
          <w:sz w:val="28"/>
          <w:szCs w:val="28"/>
        </w:rPr>
        <w:t xml:space="preserve">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w:t>
      </w:r>
      <w:r w:rsidR="00651966" w:rsidRPr="00820F97">
        <w:rPr>
          <w:rFonts w:ascii="Times New Roman" w:hAnsi="Times New Roman" w:cs="Times New Roman"/>
          <w:sz w:val="28"/>
          <w:szCs w:val="28"/>
        </w:rPr>
        <w:t xml:space="preserve">с ЗПР </w:t>
      </w:r>
      <w:r w:rsidRPr="00820F97">
        <w:rPr>
          <w:rFonts w:ascii="Times New Roman" w:hAnsi="Times New Roman" w:cs="Times New Roman"/>
          <w:sz w:val="28"/>
          <w:szCs w:val="28"/>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820F97" w:rsidRDefault="009B3ECE"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w:t>
      </w:r>
      <w:r w:rsidR="001666E1" w:rsidRPr="00820F97">
        <w:rPr>
          <w:rFonts w:ascii="Times New Roman" w:hAnsi="Times New Roman" w:cs="Times New Roman"/>
          <w:sz w:val="28"/>
          <w:szCs w:val="28"/>
        </w:rPr>
        <w:t>влияния нарушений</w:t>
      </w:r>
      <w:r w:rsidRPr="00820F97">
        <w:rPr>
          <w:rFonts w:ascii="Times New Roman" w:hAnsi="Times New Roman" w:cs="Times New Roman"/>
          <w:sz w:val="28"/>
          <w:szCs w:val="28"/>
        </w:rPr>
        <w:t xml:space="preserve"> развития на учебно-познавательную дея</w:t>
      </w:r>
      <w:r w:rsidR="00651966" w:rsidRPr="00820F97">
        <w:rPr>
          <w:rFonts w:ascii="Times New Roman" w:hAnsi="Times New Roman" w:cs="Times New Roman"/>
          <w:sz w:val="28"/>
          <w:szCs w:val="28"/>
        </w:rPr>
        <w:t>тельность и повседневную жизнь</w:t>
      </w:r>
      <w:r w:rsidRPr="00820F97">
        <w:rPr>
          <w:rFonts w:ascii="Times New Roman" w:hAnsi="Times New Roman" w:cs="Times New Roman"/>
          <w:sz w:val="28"/>
          <w:szCs w:val="28"/>
        </w:rPr>
        <w:t>.</w:t>
      </w:r>
    </w:p>
    <w:p w:rsidR="009B3ECE" w:rsidRPr="00820F97" w:rsidRDefault="009B3ECE"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w:t>
      </w:r>
      <w:r w:rsidR="00651966" w:rsidRPr="00820F97">
        <w:rPr>
          <w:rFonts w:ascii="Times New Roman" w:hAnsi="Times New Roman" w:cs="Times New Roman"/>
          <w:sz w:val="28"/>
          <w:szCs w:val="28"/>
        </w:rPr>
        <w:t>обучающегося</w:t>
      </w:r>
      <w:r w:rsidRPr="00820F97">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sidRPr="00820F97">
        <w:rPr>
          <w:rFonts w:ascii="Times New Roman" w:hAnsi="Times New Roman" w:cs="Times New Roman"/>
          <w:sz w:val="28"/>
          <w:szCs w:val="28"/>
        </w:rPr>
        <w:t xml:space="preserve">с ЗПР </w:t>
      </w:r>
      <w:r w:rsidRPr="00820F97">
        <w:rPr>
          <w:rFonts w:ascii="Times New Roman" w:hAnsi="Times New Roman" w:cs="Times New Roman"/>
          <w:sz w:val="28"/>
          <w:szCs w:val="28"/>
        </w:rPr>
        <w:t xml:space="preserve">в освоении планируемых результатов овладения программой </w:t>
      </w:r>
      <w:r w:rsidRPr="00820F97">
        <w:rPr>
          <w:rFonts w:ascii="Times New Roman" w:hAnsi="Times New Roman" w:cs="Times New Roman"/>
          <w:sz w:val="28"/>
          <w:szCs w:val="28"/>
        </w:rPr>
        <w:lastRenderedPageBreak/>
        <w:t xml:space="preserve">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820F97" w:rsidRDefault="009B3ECE"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sidRPr="00820F97">
        <w:rPr>
          <w:rFonts w:ascii="Times New Roman" w:hAnsi="Times New Roman" w:cs="Times New Roman"/>
          <w:sz w:val="28"/>
          <w:szCs w:val="28"/>
        </w:rPr>
        <w:t xml:space="preserve">с ЗПР </w:t>
      </w:r>
      <w:r w:rsidRPr="00820F97">
        <w:rPr>
          <w:rFonts w:ascii="Times New Roman" w:hAnsi="Times New Roman" w:cs="Times New Roman"/>
          <w:sz w:val="28"/>
          <w:szCs w:val="28"/>
        </w:rPr>
        <w:t xml:space="preserve">в соответствии с планируемыми результатами освоения </w:t>
      </w:r>
      <w:r w:rsidR="00651966" w:rsidRPr="00820F97">
        <w:rPr>
          <w:rFonts w:ascii="Times New Roman" w:hAnsi="Times New Roman" w:cs="Times New Roman"/>
          <w:sz w:val="28"/>
          <w:szCs w:val="28"/>
        </w:rPr>
        <w:t>обучающимися</w:t>
      </w:r>
      <w:r w:rsidRPr="00820F97">
        <w:rPr>
          <w:rFonts w:ascii="Times New Roman" w:hAnsi="Times New Roman" w:cs="Times New Roman"/>
          <w:sz w:val="28"/>
          <w:szCs w:val="28"/>
        </w:rPr>
        <w:t xml:space="preserve"> программы коррекционной работы.</w:t>
      </w:r>
    </w:p>
    <w:p w:rsidR="009B3ECE" w:rsidRPr="00820F97" w:rsidRDefault="009B3ECE"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820F97" w:rsidRDefault="0051158E" w:rsidP="00820F97">
      <w:pPr>
        <w:tabs>
          <w:tab w:val="right" w:leader="dot" w:pos="9329"/>
        </w:tabs>
        <w:spacing w:after="0" w:line="240" w:lineRule="auto"/>
        <w:ind w:firstLine="709"/>
        <w:contextualSpacing/>
        <w:jc w:val="both"/>
        <w:rPr>
          <w:rFonts w:ascii="Times New Roman" w:eastAsia="Times New Roman" w:hAnsi="Times New Roman" w:cs="Times New Roman"/>
          <w:color w:val="auto"/>
          <w:sz w:val="28"/>
          <w:szCs w:val="28"/>
        </w:rPr>
      </w:pPr>
      <w:r w:rsidRPr="00820F97">
        <w:rPr>
          <w:rFonts w:ascii="Times New Roman" w:hAnsi="Times New Roman" w:cs="Times New Roman"/>
          <w:color w:val="auto"/>
          <w:sz w:val="28"/>
          <w:szCs w:val="28"/>
        </w:rPr>
        <w:t>Для</w:t>
      </w:r>
      <w:r w:rsidR="00AF0CBD"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оценки</w:t>
      </w:r>
      <w:r w:rsidR="00AF0CBD"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результатов освоения обучающимися с ЗПР программы коррекционной работы используется</w:t>
      </w:r>
      <w:r w:rsidR="00AF0CBD" w:rsidRPr="00820F97">
        <w:rPr>
          <w:rFonts w:ascii="Times New Roman" w:hAnsi="Times New Roman" w:cs="Times New Roman"/>
          <w:color w:val="auto"/>
          <w:sz w:val="28"/>
          <w:szCs w:val="28"/>
        </w:rPr>
        <w:t xml:space="preserve"> </w:t>
      </w:r>
      <w:r w:rsidR="00923C6F" w:rsidRPr="00820F97">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820F97">
        <w:rPr>
          <w:rFonts w:ascii="Times New Roman" w:hAnsi="Times New Roman" w:cs="Times New Roman"/>
          <w:color w:val="auto"/>
          <w:sz w:val="28"/>
          <w:szCs w:val="28"/>
        </w:rPr>
        <w:t xml:space="preserve">. </w:t>
      </w:r>
      <w:r w:rsidR="001666E1" w:rsidRPr="00820F97">
        <w:rPr>
          <w:rFonts w:ascii="Times New Roman" w:hAnsi="Times New Roman" w:cs="Times New Roman"/>
          <w:color w:val="auto"/>
          <w:sz w:val="28"/>
          <w:szCs w:val="28"/>
        </w:rPr>
        <w:t>Данная группа</w:t>
      </w:r>
      <w:r w:rsidR="00AF0CBD"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экспертов</w:t>
      </w:r>
      <w:r w:rsidR="00AF0CBD"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объединяет</w:t>
      </w:r>
      <w:r w:rsidR="00AF0CBD"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всех</w:t>
      </w:r>
      <w:r w:rsidR="00AF0CBD"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участников</w:t>
      </w:r>
      <w:r w:rsidR="00AF0CBD"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образовательного</w:t>
      </w:r>
      <w:r w:rsidR="00AF0CBD"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процесса- тех, кто</w:t>
      </w:r>
      <w:r w:rsidR="00AF0CBD"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обучает, воспитывает</w:t>
      </w:r>
      <w:r w:rsidR="00AF0CBD"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и</w:t>
      </w:r>
      <w:r w:rsidR="00AF0CBD"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тесно</w:t>
      </w:r>
      <w:r w:rsidR="00AF0CBD"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контактирует</w:t>
      </w:r>
      <w:r w:rsidR="00AF0CBD"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с</w:t>
      </w:r>
      <w:r w:rsidR="00AF0CBD"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обучающимся. Задачей</w:t>
      </w:r>
      <w:r w:rsidR="00BC4650">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такой</w:t>
      </w:r>
      <w:r w:rsidR="00BC4650">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экспертной</w:t>
      </w:r>
      <w:r w:rsidR="00BC4650">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группы</w:t>
      </w:r>
      <w:r w:rsidR="00BC4650">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является</w:t>
      </w:r>
      <w:r w:rsidR="00BC4650">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выработка</w:t>
      </w:r>
      <w:r w:rsidR="00BC4650">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общей</w:t>
      </w:r>
      <w:r w:rsidR="00BC4650">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оценки</w:t>
      </w:r>
      <w:r w:rsidR="00BC4650">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достижений</w:t>
      </w:r>
      <w:r w:rsidR="00BC4650">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обучающегося</w:t>
      </w:r>
      <w:r w:rsidR="00BC4650">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в</w:t>
      </w:r>
      <w:r w:rsidR="00BC4650">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сфере</w:t>
      </w:r>
      <w:r w:rsidR="00BC4650">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социальной (жизненной) компетенции, которая</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обязательно</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включает</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мнение</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семьи, близких</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ребенка. Основой</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оценки</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продвижения</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ребенка</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в</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социальной (жизненной) компетенции</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служит</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анализ</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изменений</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его</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поведения</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в</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повседневной</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жизни</w:t>
      </w:r>
      <w:r w:rsidR="00BC4650">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 в</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школе</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и</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дома.</w:t>
      </w:r>
    </w:p>
    <w:p w:rsidR="0065640F" w:rsidRPr="00820F97" w:rsidRDefault="0065640F"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9B3ECE" w:rsidRPr="00820F97" w:rsidRDefault="009B3ECE"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820F97" w:rsidRDefault="00BF6A01" w:rsidP="00820F97">
      <w:pPr>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Результаты освоения обучающимися с ЗПР программы коррекционной работы не выносятся на итоговую оценку.</w:t>
      </w:r>
    </w:p>
    <w:p w:rsidR="00907752" w:rsidRPr="00820F97" w:rsidRDefault="00156537" w:rsidP="00820F97">
      <w:pPr>
        <w:tabs>
          <w:tab w:val="left" w:pos="0"/>
          <w:tab w:val="right" w:leader="dot" w:pos="9639"/>
        </w:tabs>
        <w:spacing w:before="240" w:after="120" w:line="240" w:lineRule="auto"/>
        <w:contextualSpacing/>
        <w:jc w:val="center"/>
        <w:outlineLvl w:val="1"/>
        <w:rPr>
          <w:rFonts w:ascii="Times New Roman" w:hAnsi="Times New Roman" w:cs="Times New Roman"/>
          <w:b/>
          <w:sz w:val="28"/>
          <w:szCs w:val="28"/>
        </w:rPr>
      </w:pPr>
      <w:bookmarkStart w:id="7" w:name="_Toc415833118"/>
      <w:r w:rsidRPr="00820F97">
        <w:rPr>
          <w:rFonts w:ascii="Times New Roman" w:hAnsi="Times New Roman" w:cs="Times New Roman"/>
          <w:b/>
          <w:sz w:val="28"/>
          <w:szCs w:val="28"/>
        </w:rPr>
        <w:t>2.2. Содержательный раздел</w:t>
      </w:r>
      <w:bookmarkEnd w:id="7"/>
    </w:p>
    <w:p w:rsidR="00E55EFD" w:rsidRPr="00820F97" w:rsidRDefault="00E55EFD"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Программа формирования универсальных учебных действий</w:t>
      </w:r>
      <w:r w:rsidR="0014547D" w:rsidRPr="00820F97">
        <w:rPr>
          <w:rFonts w:ascii="Times New Roman" w:hAnsi="Times New Roman" w:cs="Times New Roman"/>
          <w:sz w:val="28"/>
          <w:szCs w:val="28"/>
        </w:rPr>
        <w:t>;</w:t>
      </w:r>
      <w:r w:rsidRPr="00820F97">
        <w:rPr>
          <w:rFonts w:ascii="Times New Roman" w:hAnsi="Times New Roman" w:cs="Times New Roman"/>
          <w:sz w:val="28"/>
          <w:szCs w:val="28"/>
        </w:rPr>
        <w:t xml:space="preserve"> программа отдельных учебных предметов и курсов внеурочной деятельности</w:t>
      </w:r>
      <w:r w:rsidR="0014547D" w:rsidRPr="00820F97">
        <w:rPr>
          <w:rFonts w:ascii="Times New Roman" w:hAnsi="Times New Roman" w:cs="Times New Roman"/>
          <w:sz w:val="28"/>
          <w:szCs w:val="28"/>
        </w:rPr>
        <w:t>;</w:t>
      </w:r>
      <w:r w:rsidRPr="00820F97">
        <w:rPr>
          <w:rFonts w:ascii="Times New Roman" w:hAnsi="Times New Roman" w:cs="Times New Roman"/>
          <w:sz w:val="28"/>
          <w:szCs w:val="28"/>
        </w:rPr>
        <w:t xml:space="preserve"> программа духовно-нравственного развития, воспитания обучающихся с ЗПР</w:t>
      </w:r>
      <w:r w:rsidR="0014547D" w:rsidRPr="00820F97">
        <w:rPr>
          <w:rFonts w:ascii="Times New Roman" w:hAnsi="Times New Roman" w:cs="Times New Roman"/>
          <w:sz w:val="28"/>
          <w:szCs w:val="28"/>
        </w:rPr>
        <w:t>;</w:t>
      </w:r>
      <w:r w:rsidRPr="00820F97">
        <w:rPr>
          <w:rFonts w:ascii="Times New Roman" w:hAnsi="Times New Roman" w:cs="Times New Roman"/>
          <w:sz w:val="28"/>
          <w:szCs w:val="28"/>
        </w:rPr>
        <w:t xml:space="preserve"> программа формирования экологической культуры, здорового и безопасного образа жизни</w:t>
      </w:r>
      <w:r w:rsidR="0014547D" w:rsidRPr="00820F97">
        <w:rPr>
          <w:rFonts w:ascii="Times New Roman" w:hAnsi="Times New Roman" w:cs="Times New Roman"/>
          <w:sz w:val="28"/>
          <w:szCs w:val="28"/>
        </w:rPr>
        <w:t>;</w:t>
      </w:r>
      <w:r w:rsidRPr="00820F97">
        <w:rPr>
          <w:rFonts w:ascii="Times New Roman" w:hAnsi="Times New Roman" w:cs="Times New Roman"/>
          <w:sz w:val="28"/>
          <w:szCs w:val="28"/>
        </w:rPr>
        <w:t xml:space="preserve"> программа внеурочной деятельности </w:t>
      </w:r>
      <w:r w:rsidR="001666E1" w:rsidRPr="00820F97">
        <w:rPr>
          <w:rFonts w:ascii="Times New Roman" w:eastAsia="Times New Roman" w:hAnsi="Times New Roman" w:cs="Times New Roman"/>
          <w:sz w:val="28"/>
          <w:szCs w:val="28"/>
        </w:rPr>
        <w:t>соответствует</w:t>
      </w:r>
      <w:r w:rsidRPr="00820F97">
        <w:rPr>
          <w:rFonts w:ascii="Times New Roman" w:eastAsia="Times New Roman" w:hAnsi="Times New Roman" w:cs="Times New Roman"/>
          <w:sz w:val="28"/>
          <w:szCs w:val="28"/>
        </w:rPr>
        <w:t xml:space="preserve"> ФГОС НОО</w:t>
      </w:r>
      <w:r w:rsidRPr="00820F97">
        <w:rPr>
          <w:rFonts w:ascii="Times New Roman" w:hAnsi="Times New Roman" w:cs="Times New Roman"/>
          <w:sz w:val="28"/>
          <w:szCs w:val="28"/>
        </w:rPr>
        <w:t>.</w:t>
      </w:r>
    </w:p>
    <w:p w:rsidR="00E55EFD" w:rsidRPr="00820F97" w:rsidRDefault="00840B1F" w:rsidP="00820F97">
      <w:pPr>
        <w:tabs>
          <w:tab w:val="left" w:pos="0"/>
          <w:tab w:val="right" w:leader="dot" w:pos="9639"/>
        </w:tabs>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lastRenderedPageBreak/>
        <w:t xml:space="preserve">Структура </w:t>
      </w:r>
      <w:r w:rsidR="001666E1" w:rsidRPr="00820F97">
        <w:rPr>
          <w:rFonts w:ascii="Times New Roman" w:hAnsi="Times New Roman" w:cs="Times New Roman"/>
          <w:color w:val="auto"/>
          <w:sz w:val="28"/>
          <w:szCs w:val="28"/>
        </w:rPr>
        <w:t>АООП</w:t>
      </w:r>
      <w:r w:rsidR="001666E1">
        <w:rPr>
          <w:rFonts w:ascii="Times New Roman" w:hAnsi="Times New Roman" w:cs="Times New Roman"/>
          <w:color w:val="auto"/>
          <w:sz w:val="28"/>
          <w:szCs w:val="28"/>
        </w:rPr>
        <w:t xml:space="preserve"> </w:t>
      </w:r>
      <w:r w:rsidR="001666E1" w:rsidRPr="00820F97">
        <w:rPr>
          <w:rFonts w:ascii="Times New Roman" w:hAnsi="Times New Roman" w:cs="Times New Roman"/>
          <w:color w:val="auto"/>
          <w:sz w:val="28"/>
          <w:szCs w:val="28"/>
        </w:rPr>
        <w:t>НОО</w:t>
      </w:r>
      <w:r w:rsidRPr="00820F97">
        <w:rPr>
          <w:rFonts w:ascii="Times New Roman" w:hAnsi="Times New Roman" w:cs="Times New Roman"/>
          <w:color w:val="auto"/>
          <w:sz w:val="28"/>
          <w:szCs w:val="28"/>
        </w:rPr>
        <w:t xml:space="preserve"> предполагает введение </w:t>
      </w:r>
      <w:r w:rsidR="003F41A9" w:rsidRPr="00820F97">
        <w:rPr>
          <w:rFonts w:ascii="Times New Roman" w:hAnsi="Times New Roman" w:cs="Times New Roman"/>
          <w:color w:val="auto"/>
          <w:sz w:val="28"/>
          <w:szCs w:val="28"/>
        </w:rPr>
        <w:t>программы коррекционной работы</w:t>
      </w:r>
      <w:r w:rsidRPr="00820F97">
        <w:rPr>
          <w:rFonts w:ascii="Times New Roman" w:hAnsi="Times New Roman" w:cs="Times New Roman"/>
          <w:color w:val="auto"/>
          <w:sz w:val="28"/>
          <w:szCs w:val="28"/>
        </w:rPr>
        <w:t>.</w:t>
      </w:r>
    </w:p>
    <w:p w:rsidR="00907752" w:rsidRPr="00820F97" w:rsidRDefault="005B0956" w:rsidP="00820F97">
      <w:pPr>
        <w:tabs>
          <w:tab w:val="left" w:pos="0"/>
          <w:tab w:val="right" w:leader="dot" w:pos="9639"/>
        </w:tabs>
        <w:spacing w:before="120" w:after="120" w:line="240" w:lineRule="auto"/>
        <w:contextualSpacing/>
        <w:jc w:val="center"/>
        <w:outlineLvl w:val="2"/>
        <w:rPr>
          <w:rFonts w:ascii="Times New Roman" w:hAnsi="Times New Roman" w:cs="Times New Roman"/>
          <w:b/>
          <w:sz w:val="28"/>
          <w:szCs w:val="28"/>
        </w:rPr>
      </w:pPr>
      <w:bookmarkStart w:id="8" w:name="_Toc415833119"/>
      <w:r w:rsidRPr="00820F97">
        <w:rPr>
          <w:rFonts w:ascii="Times New Roman" w:hAnsi="Times New Roman" w:cs="Times New Roman"/>
          <w:b/>
          <w:sz w:val="28"/>
          <w:szCs w:val="28"/>
        </w:rPr>
        <w:t>2.2.1. Направление и содержание программы коррекционной работы</w:t>
      </w:r>
      <w:bookmarkEnd w:id="8"/>
    </w:p>
    <w:p w:rsidR="007B3FB1" w:rsidRPr="00820F97" w:rsidRDefault="007B3FB1" w:rsidP="00820F97">
      <w:pPr>
        <w:tabs>
          <w:tab w:val="left" w:pos="0"/>
          <w:tab w:val="right" w:leader="dot" w:pos="9639"/>
        </w:tabs>
        <w:spacing w:after="0" w:line="240" w:lineRule="auto"/>
        <w:ind w:firstLine="658"/>
        <w:contextualSpacing/>
        <w:jc w:val="both"/>
        <w:rPr>
          <w:rFonts w:ascii="Times New Roman" w:hAnsi="Times New Roman" w:cs="Times New Roman"/>
          <w:sz w:val="28"/>
          <w:szCs w:val="28"/>
        </w:rPr>
      </w:pPr>
      <w:r w:rsidRPr="00820F97">
        <w:rPr>
          <w:rFonts w:ascii="Times New Roman" w:hAnsi="Times New Roman" w:cs="Times New Roman"/>
          <w:bCs/>
          <w:sz w:val="28"/>
          <w:szCs w:val="28"/>
        </w:rPr>
        <w:t>Программа коррекционной работы</w:t>
      </w:r>
      <w:r w:rsidR="00AA5C2A" w:rsidRPr="00820F97">
        <w:rPr>
          <w:rFonts w:ascii="Times New Roman" w:hAnsi="Times New Roman" w:cs="Times New Roman"/>
          <w:bCs/>
          <w:sz w:val="28"/>
          <w:szCs w:val="28"/>
        </w:rPr>
        <w:t xml:space="preserve"> </w:t>
      </w:r>
      <w:r w:rsidRPr="00820F97">
        <w:rPr>
          <w:rFonts w:ascii="Times New Roman" w:hAnsi="Times New Roman" w:cs="Times New Roman"/>
          <w:sz w:val="28"/>
          <w:szCs w:val="28"/>
        </w:rPr>
        <w:t>предусматрива</w:t>
      </w:r>
      <w:r w:rsidR="00BC4650">
        <w:rPr>
          <w:rFonts w:ascii="Times New Roman" w:hAnsi="Times New Roman" w:cs="Times New Roman"/>
          <w:sz w:val="28"/>
          <w:szCs w:val="28"/>
        </w:rPr>
        <w:t>ет</w:t>
      </w:r>
      <w:r w:rsidRPr="00820F97">
        <w:rPr>
          <w:rFonts w:ascii="Times New Roman" w:hAnsi="Times New Roman" w:cs="Times New Roman"/>
          <w:sz w:val="28"/>
          <w:szCs w:val="28"/>
        </w:rPr>
        <w:t xml:space="preserve"> индивидуализацию специального сопровождения обучающегося с ЗПР.</w:t>
      </w:r>
      <w:r w:rsidR="00AA5C2A" w:rsidRPr="00820F97">
        <w:rPr>
          <w:rFonts w:ascii="Times New Roman" w:hAnsi="Times New Roman" w:cs="Times New Roman"/>
          <w:sz w:val="28"/>
          <w:szCs w:val="28"/>
        </w:rPr>
        <w:t xml:space="preserve"> </w:t>
      </w:r>
      <w:r w:rsidRPr="00820F97">
        <w:rPr>
          <w:rFonts w:ascii="Times New Roman" w:hAnsi="Times New Roman" w:cs="Times New Roman"/>
          <w:bCs/>
          <w:iCs/>
          <w:sz w:val="28"/>
          <w:szCs w:val="28"/>
        </w:rPr>
        <w:t>Содержание программы коррекционной работы для каждого обучающегося</w:t>
      </w:r>
      <w:r w:rsidRPr="00820F97">
        <w:rPr>
          <w:rFonts w:ascii="Times New Roman" w:hAnsi="Times New Roman" w:cs="Times New Roman"/>
          <w:sz w:val="28"/>
          <w:szCs w:val="28"/>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565251" w:rsidRPr="00820F97" w:rsidRDefault="00565251" w:rsidP="00820F97">
      <w:pPr>
        <w:pStyle w:val="14TexstOSNOVA1012"/>
        <w:spacing w:line="240" w:lineRule="auto"/>
        <w:ind w:firstLine="709"/>
        <w:contextualSpacing/>
        <w:rPr>
          <w:rFonts w:ascii="Times New Roman" w:hAnsi="Times New Roman" w:cs="Times New Roman"/>
          <w:color w:val="auto"/>
          <w:kern w:val="2"/>
          <w:sz w:val="28"/>
          <w:szCs w:val="28"/>
        </w:rPr>
      </w:pPr>
      <w:r w:rsidRPr="00820F97">
        <w:rPr>
          <w:rFonts w:ascii="Times New Roman" w:hAnsi="Times New Roman" w:cs="Times New Roman"/>
          <w:color w:val="auto"/>
          <w:kern w:val="2"/>
          <w:sz w:val="28"/>
          <w:szCs w:val="28"/>
        </w:rPr>
        <w:t>Целью программы коррекционной работы в соответствии с требованиями ФГОС НОО</w:t>
      </w:r>
      <w:r w:rsidR="00AA5C2A" w:rsidRPr="00820F97">
        <w:rPr>
          <w:rFonts w:ascii="Times New Roman" w:hAnsi="Times New Roman" w:cs="Times New Roman"/>
          <w:color w:val="auto"/>
          <w:kern w:val="2"/>
          <w:sz w:val="28"/>
          <w:szCs w:val="28"/>
        </w:rPr>
        <w:t xml:space="preserve"> </w:t>
      </w:r>
      <w:r w:rsidRPr="00820F97">
        <w:rPr>
          <w:rFonts w:ascii="Times New Roman" w:hAnsi="Times New Roman" w:cs="Times New Roman"/>
          <w:color w:val="auto"/>
          <w:kern w:val="2"/>
          <w:sz w:val="28"/>
          <w:szCs w:val="28"/>
        </w:rPr>
        <w:t>обучающихся с ОВЗ выступает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w:t>
      </w:r>
    </w:p>
    <w:p w:rsidR="003A3951" w:rsidRPr="00820F97" w:rsidRDefault="003A3951" w:rsidP="00820F97">
      <w:pPr>
        <w:tabs>
          <w:tab w:val="left" w:pos="0"/>
          <w:tab w:val="right" w:leader="dot" w:pos="9639"/>
        </w:tabs>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bCs/>
          <w:sz w:val="28"/>
          <w:szCs w:val="28"/>
        </w:rPr>
        <w:t xml:space="preserve">Направления и содержание программы коррекционной </w:t>
      </w:r>
      <w:r w:rsidR="001666E1" w:rsidRPr="00820F97">
        <w:rPr>
          <w:rFonts w:ascii="Times New Roman" w:hAnsi="Times New Roman" w:cs="Times New Roman"/>
          <w:bCs/>
          <w:sz w:val="28"/>
          <w:szCs w:val="28"/>
        </w:rPr>
        <w:t>работы осуществляются</w:t>
      </w:r>
      <w:r w:rsidRPr="00820F97">
        <w:rPr>
          <w:rFonts w:ascii="Times New Roman" w:hAnsi="Times New Roman" w:cs="Times New Roman"/>
          <w:bCs/>
          <w:sz w:val="28"/>
          <w:szCs w:val="28"/>
        </w:rPr>
        <w:t xml:space="preserve"> во внеурочное время в объеме не менее 5 часов. Объем и содержание определяются в зависимости от образовательных потребностей обучающихся.</w:t>
      </w:r>
    </w:p>
    <w:p w:rsidR="00F03F14" w:rsidRPr="00820F97" w:rsidRDefault="00F03F14"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Программа коррекционной работы</w:t>
      </w:r>
      <w:r w:rsidR="00AA5C2A" w:rsidRPr="00820F97">
        <w:rPr>
          <w:rFonts w:ascii="Times New Roman" w:hAnsi="Times New Roman" w:cs="Times New Roman"/>
          <w:sz w:val="28"/>
          <w:szCs w:val="28"/>
        </w:rPr>
        <w:t xml:space="preserve"> </w:t>
      </w:r>
      <w:r w:rsidRPr="00820F97">
        <w:rPr>
          <w:rFonts w:ascii="Times New Roman" w:hAnsi="Times New Roman" w:cs="Times New Roman"/>
          <w:sz w:val="28"/>
          <w:szCs w:val="28"/>
        </w:rPr>
        <w:t>обеспечива</w:t>
      </w:r>
      <w:r w:rsidR="00565251" w:rsidRPr="00820F97">
        <w:rPr>
          <w:rFonts w:ascii="Times New Roman" w:hAnsi="Times New Roman" w:cs="Times New Roman"/>
          <w:sz w:val="28"/>
          <w:szCs w:val="28"/>
        </w:rPr>
        <w:t>ет</w:t>
      </w:r>
      <w:r w:rsidRPr="00820F97">
        <w:rPr>
          <w:rFonts w:ascii="Times New Roman" w:hAnsi="Times New Roman" w:cs="Times New Roman"/>
          <w:sz w:val="28"/>
          <w:szCs w:val="28"/>
        </w:rPr>
        <w:t>:</w:t>
      </w:r>
    </w:p>
    <w:p w:rsidR="00F03F14" w:rsidRPr="00820F97" w:rsidRDefault="00BC4650" w:rsidP="00820F97">
      <w:pPr>
        <w:suppressAutoHyphens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03F14" w:rsidRPr="00820F97">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820F97" w:rsidRDefault="00BC4650" w:rsidP="00820F97">
      <w:pPr>
        <w:suppressAutoHyphens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03F14" w:rsidRPr="00820F97">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F03F14" w:rsidRPr="00820F97" w:rsidRDefault="00BC4650" w:rsidP="00820F97">
      <w:pPr>
        <w:suppressAutoHyphens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03F14" w:rsidRPr="00820F97">
        <w:rPr>
          <w:rFonts w:ascii="Times New Roman" w:hAnsi="Times New Roman" w:cs="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03F14" w:rsidRPr="00820F97" w:rsidRDefault="00BC4650" w:rsidP="00820F97">
      <w:pPr>
        <w:suppressAutoHyphens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03F14" w:rsidRPr="00820F97">
        <w:rPr>
          <w:rFonts w:ascii="Times New Roman" w:hAnsi="Times New Roman" w:cs="Times New Roman"/>
          <w:sz w:val="28"/>
          <w:szCs w:val="28"/>
        </w:rPr>
        <w:t>оказание помощи в освоении обучающимися с ЗПР АООП НОО;</w:t>
      </w:r>
    </w:p>
    <w:p w:rsidR="00F03F14" w:rsidRPr="00820F97" w:rsidRDefault="00BC4650" w:rsidP="00820F97">
      <w:pPr>
        <w:suppressAutoHyphens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03F14" w:rsidRPr="00820F97">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F03F14" w:rsidRPr="00820F97" w:rsidRDefault="00F03F14"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Программа коррекционной работы </w:t>
      </w:r>
      <w:r w:rsidR="00BC4650">
        <w:rPr>
          <w:rFonts w:ascii="Times New Roman" w:hAnsi="Times New Roman" w:cs="Times New Roman"/>
          <w:sz w:val="28"/>
          <w:szCs w:val="28"/>
        </w:rPr>
        <w:t>содержит</w:t>
      </w:r>
      <w:r w:rsidRPr="00820F97">
        <w:rPr>
          <w:rFonts w:ascii="Times New Roman" w:hAnsi="Times New Roman" w:cs="Times New Roman"/>
          <w:sz w:val="28"/>
          <w:szCs w:val="28"/>
        </w:rPr>
        <w:t>:</w:t>
      </w:r>
    </w:p>
    <w:p w:rsidR="00F03F14" w:rsidRPr="00820F97" w:rsidRDefault="00BC4650" w:rsidP="00820F97">
      <w:pPr>
        <w:spacing w:after="0" w:line="24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rPr>
        <w:t>-</w:t>
      </w:r>
      <w:r w:rsidR="00F03F14" w:rsidRPr="00820F97">
        <w:rPr>
          <w:rFonts w:ascii="Times New Roman" w:hAnsi="Times New Roman" w:cs="Times New Roman"/>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820F97" w:rsidRDefault="00BC4650" w:rsidP="00820F9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sidR="00F03F14" w:rsidRPr="00820F97">
        <w:rPr>
          <w:rFonts w:ascii="Times New Roman" w:hAnsi="Times New Roman" w:cs="Times New Roman"/>
          <w:sz w:val="28"/>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00F03F14" w:rsidRPr="00820F97">
        <w:rPr>
          <w:rFonts w:ascii="Times New Roman" w:hAnsi="Times New Roman" w:cs="Times New Roman"/>
          <w:sz w:val="28"/>
          <w:szCs w:val="28"/>
        </w:rPr>
        <w:t>, корректировку коррекционных мероприятий;</w:t>
      </w:r>
    </w:p>
    <w:p w:rsidR="00F03F14" w:rsidRPr="00820F97" w:rsidRDefault="00BC4650" w:rsidP="00820F97">
      <w:pPr>
        <w:suppressAutoHyphens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03F14" w:rsidRPr="00820F97">
        <w:rPr>
          <w:rFonts w:ascii="Times New Roman" w:hAnsi="Times New Roman" w:cs="Times New Roman"/>
          <w:sz w:val="28"/>
          <w:szCs w:val="28"/>
        </w:rPr>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w:t>
      </w:r>
      <w:r w:rsidR="00F03F14" w:rsidRPr="00820F97">
        <w:rPr>
          <w:rFonts w:ascii="Times New Roman" w:hAnsi="Times New Roman" w:cs="Times New Roman"/>
          <w:sz w:val="28"/>
          <w:szCs w:val="28"/>
        </w:rPr>
        <w:lastRenderedPageBreak/>
        <w:t>должен обеспечиваться в единстве урочной, внеурочной и внешкольной деятельности;</w:t>
      </w:r>
    </w:p>
    <w:p w:rsidR="00F03F14" w:rsidRPr="00820F97" w:rsidRDefault="00F03F14" w:rsidP="00820F97">
      <w:pPr>
        <w:suppressAutoHyphens w:val="0"/>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планируемые результаты коррекционной работы.</w:t>
      </w:r>
    </w:p>
    <w:p w:rsidR="005907AE" w:rsidRPr="00820F97" w:rsidRDefault="005907AE" w:rsidP="00820F97">
      <w:pPr>
        <w:pStyle w:val="af"/>
        <w:spacing w:line="240" w:lineRule="auto"/>
        <w:ind w:firstLine="454"/>
        <w:contextualSpacing/>
        <w:rPr>
          <w:rFonts w:ascii="Times New Roman" w:hAnsi="Times New Roman"/>
          <w:color w:val="auto"/>
          <w:sz w:val="28"/>
          <w:szCs w:val="28"/>
        </w:rPr>
      </w:pPr>
      <w:r w:rsidRPr="00820F97">
        <w:rPr>
          <w:rFonts w:ascii="Times New Roman" w:hAnsi="Times New Roman"/>
          <w:color w:val="auto"/>
          <w:sz w:val="28"/>
          <w:szCs w:val="28"/>
        </w:rPr>
        <w:t xml:space="preserve">Программа коррекционной работы </w:t>
      </w:r>
      <w:r w:rsidRPr="00820F97">
        <w:rPr>
          <w:rFonts w:ascii="Times New Roman" w:hAnsi="Times New Roman"/>
          <w:color w:val="auto"/>
          <w:spacing w:val="2"/>
          <w:sz w:val="28"/>
          <w:szCs w:val="28"/>
        </w:rPr>
        <w:t>включа</w:t>
      </w:r>
      <w:r w:rsidR="00BC4650">
        <w:rPr>
          <w:rFonts w:ascii="Times New Roman" w:hAnsi="Times New Roman"/>
          <w:color w:val="auto"/>
          <w:spacing w:val="2"/>
          <w:sz w:val="28"/>
          <w:szCs w:val="28"/>
        </w:rPr>
        <w:t>ет</w:t>
      </w:r>
      <w:r w:rsidRPr="00820F97">
        <w:rPr>
          <w:rFonts w:ascii="Times New Roman" w:hAnsi="Times New Roman"/>
          <w:color w:val="auto"/>
          <w:spacing w:val="2"/>
          <w:sz w:val="28"/>
          <w:szCs w:val="28"/>
        </w:rPr>
        <w:t xml:space="preserve"> в себя взаимосвязанные на</w:t>
      </w:r>
      <w:r w:rsidRPr="00820F97">
        <w:rPr>
          <w:rFonts w:ascii="Times New Roman" w:hAnsi="Times New Roman"/>
          <w:color w:val="auto"/>
          <w:sz w:val="28"/>
          <w:szCs w:val="28"/>
        </w:rPr>
        <w:t>правления, отражающие её основное содержание:</w:t>
      </w:r>
    </w:p>
    <w:p w:rsidR="005907AE" w:rsidRPr="00820F97" w:rsidRDefault="005907AE" w:rsidP="00820F97">
      <w:pPr>
        <w:pStyle w:val="21"/>
        <w:spacing w:line="240" w:lineRule="auto"/>
        <w:rPr>
          <w:szCs w:val="28"/>
        </w:rPr>
      </w:pPr>
      <w:r w:rsidRPr="00820F97">
        <w:rPr>
          <w:iCs/>
          <w:spacing w:val="2"/>
          <w:szCs w:val="28"/>
        </w:rPr>
        <w:t>диагностическая работа,</w:t>
      </w:r>
      <w:r w:rsidRPr="00820F97">
        <w:rPr>
          <w:spacing w:val="2"/>
          <w:szCs w:val="28"/>
        </w:rPr>
        <w:t xml:space="preserve"> обеспечивающая </w:t>
      </w:r>
      <w:r w:rsidRPr="00820F97">
        <w:rPr>
          <w:szCs w:val="28"/>
        </w:rPr>
        <w:t>проведение комплексного обследования обучающихся с ЗПР и подготовку ре</w:t>
      </w:r>
      <w:r w:rsidRPr="00820F97">
        <w:rPr>
          <w:spacing w:val="2"/>
          <w:szCs w:val="28"/>
        </w:rPr>
        <w:t>комендаций по оказанию им психолого­медико­педагогиче</w:t>
      </w:r>
      <w:r w:rsidRPr="00820F97">
        <w:rPr>
          <w:szCs w:val="28"/>
        </w:rPr>
        <w:t>ской помощи;</w:t>
      </w:r>
    </w:p>
    <w:p w:rsidR="005907AE" w:rsidRPr="00820F97" w:rsidRDefault="005907AE" w:rsidP="00820F97">
      <w:pPr>
        <w:pStyle w:val="21"/>
        <w:spacing w:line="240" w:lineRule="auto"/>
        <w:rPr>
          <w:szCs w:val="28"/>
        </w:rPr>
      </w:pPr>
      <w:r w:rsidRPr="00820F97">
        <w:rPr>
          <w:iCs/>
          <w:szCs w:val="28"/>
        </w:rPr>
        <w:t>коррекционно­развивающая работа,</w:t>
      </w:r>
      <w:r w:rsidRPr="00820F97">
        <w:rPr>
          <w:szCs w:val="28"/>
        </w:rPr>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907AE" w:rsidRPr="00820F97" w:rsidRDefault="005907AE" w:rsidP="00820F97">
      <w:pPr>
        <w:pStyle w:val="21"/>
        <w:spacing w:line="240" w:lineRule="auto"/>
        <w:rPr>
          <w:spacing w:val="-2"/>
          <w:szCs w:val="28"/>
        </w:rPr>
      </w:pPr>
      <w:r w:rsidRPr="00820F97">
        <w:rPr>
          <w:iCs/>
          <w:spacing w:val="2"/>
          <w:szCs w:val="28"/>
        </w:rPr>
        <w:t>консультативная работа,</w:t>
      </w:r>
      <w:r w:rsidRPr="00820F97">
        <w:rPr>
          <w:spacing w:val="2"/>
          <w:szCs w:val="28"/>
        </w:rPr>
        <w:t xml:space="preserve"> обеспечивающая непрерывность специального сопровождения обучающихся с ЗПР и их семей по вопросам реализации </w:t>
      </w:r>
      <w:r w:rsidRPr="00820F97">
        <w:rPr>
          <w:szCs w:val="28"/>
        </w:rPr>
        <w:t>дифференцированных психолого­педагогических условий об</w:t>
      </w:r>
      <w:r w:rsidRPr="00820F97">
        <w:rPr>
          <w:spacing w:val="-2"/>
          <w:szCs w:val="28"/>
        </w:rPr>
        <w:t>учения, воспитания, коррекции, развития и социализации;</w:t>
      </w:r>
    </w:p>
    <w:p w:rsidR="005907AE" w:rsidRPr="00820F97" w:rsidRDefault="005907AE" w:rsidP="00820F97">
      <w:pPr>
        <w:pStyle w:val="21"/>
        <w:spacing w:line="240" w:lineRule="auto"/>
        <w:rPr>
          <w:szCs w:val="28"/>
        </w:rPr>
      </w:pPr>
      <w:r w:rsidRPr="00820F97">
        <w:rPr>
          <w:iCs/>
          <w:spacing w:val="2"/>
          <w:szCs w:val="28"/>
        </w:rPr>
        <w:t>информационно­просветительская работа,</w:t>
      </w:r>
      <w:r w:rsidRPr="00820F97">
        <w:rPr>
          <w:spacing w:val="2"/>
          <w:szCs w:val="28"/>
        </w:rPr>
        <w:t xml:space="preserve"> направленная на разъяснительную деятельность по вопросам, связанным </w:t>
      </w:r>
      <w:r w:rsidRPr="00820F97">
        <w:rPr>
          <w:szCs w:val="28"/>
        </w:rPr>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65640F" w:rsidRPr="00820F97" w:rsidRDefault="0065640F" w:rsidP="00820F97">
      <w:pPr>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Коррекционная</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работа</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включа</w:t>
      </w:r>
      <w:r w:rsidR="00711691">
        <w:rPr>
          <w:rFonts w:ascii="Times New Roman" w:hAnsi="Times New Roman" w:cs="Times New Roman"/>
          <w:color w:val="auto"/>
          <w:sz w:val="28"/>
          <w:szCs w:val="28"/>
        </w:rPr>
        <w:t>ет</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систематическое</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психолого- педагогическое</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наблюдение</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в</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учебной</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и</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внеурочной</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деятельности</w:t>
      </w:r>
      <w:r w:rsidR="00C91D8C" w:rsidRPr="00820F97">
        <w:rPr>
          <w:rFonts w:ascii="Times New Roman" w:hAnsi="Times New Roman" w:cs="Times New Roman"/>
          <w:color w:val="auto"/>
          <w:sz w:val="28"/>
          <w:szCs w:val="28"/>
        </w:rPr>
        <w:t>,</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разработку</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и</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реализацию</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индивидуального</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маршрута</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комплексного</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психолого–педагогического</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сопровождения</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каждого</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обучающегося</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с</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ЗПР</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на</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основе</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психолого-педагогической</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характеристики, составленной</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по</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результатам</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изучения</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его</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особенностей</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и</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возможностей</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развития, выявления</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трудностей</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в</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овладении</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содержанием</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начального</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общего</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образования, особенностей</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личностного</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развития,</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 xml:space="preserve"> межличностного</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взаимодействия</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с</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детьми</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и</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взрослыми</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и</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др.</w:t>
      </w:r>
    </w:p>
    <w:p w:rsidR="005907AE" w:rsidRPr="00820F97" w:rsidRDefault="005907AE" w:rsidP="00820F97">
      <w:pPr>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Основными направлениями в коррекционно</w:t>
      </w:r>
      <w:r w:rsidR="0065640F" w:rsidRPr="00820F97">
        <w:rPr>
          <w:rFonts w:ascii="Times New Roman" w:hAnsi="Times New Roman" w:cs="Times New Roman"/>
          <w:color w:val="auto"/>
          <w:sz w:val="28"/>
          <w:szCs w:val="28"/>
        </w:rPr>
        <w:t>й</w:t>
      </w:r>
      <w:r w:rsidRPr="00820F97">
        <w:rPr>
          <w:rFonts w:ascii="Times New Roman" w:hAnsi="Times New Roman" w:cs="Times New Roman"/>
          <w:color w:val="auto"/>
          <w:sz w:val="28"/>
          <w:szCs w:val="28"/>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565251" w:rsidRPr="00820F97" w:rsidRDefault="00565251"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w:t>
      </w:r>
      <w:r w:rsidRPr="00820F97">
        <w:rPr>
          <w:rFonts w:ascii="Times New Roman" w:hAnsi="Times New Roman" w:cs="Times New Roman"/>
          <w:sz w:val="28"/>
          <w:szCs w:val="28"/>
        </w:rPr>
        <w:lastRenderedPageBreak/>
        <w:t>оказывается помощь в освоении нового учебного материала на уроке и в освоении АООП НОО в целом.</w:t>
      </w:r>
    </w:p>
    <w:p w:rsidR="00F03F14" w:rsidRPr="00820F97" w:rsidRDefault="00F03F14"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w:t>
      </w:r>
      <w:r w:rsidR="00711691">
        <w:rPr>
          <w:rFonts w:ascii="Times New Roman" w:hAnsi="Times New Roman" w:cs="Times New Roman"/>
          <w:sz w:val="28"/>
          <w:szCs w:val="28"/>
        </w:rPr>
        <w:t>могут</w:t>
      </w:r>
      <w:r w:rsidRPr="00820F97">
        <w:rPr>
          <w:rFonts w:ascii="Times New Roman" w:hAnsi="Times New Roman" w:cs="Times New Roman"/>
          <w:sz w:val="28"/>
          <w:szCs w:val="28"/>
        </w:rPr>
        <w:t xml:space="preserve">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3571C7" w:rsidRPr="00820F97" w:rsidRDefault="003571C7"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Основными механизмами реализации программы коррекционной работы являются:</w:t>
      </w:r>
    </w:p>
    <w:p w:rsidR="003571C7" w:rsidRPr="00820F97" w:rsidRDefault="003571C7"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3571C7" w:rsidRPr="00820F97" w:rsidRDefault="003571C7" w:rsidP="00820F97">
      <w:pPr>
        <w:keepNext/>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F03F14" w:rsidRPr="00820F97" w:rsidRDefault="00F03F14"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П</w:t>
      </w:r>
      <w:r w:rsidRPr="00820F97">
        <w:rPr>
          <w:rFonts w:ascii="Times New Roman" w:hAnsi="Times New Roman" w:cs="Times New Roman"/>
          <w:iCs/>
          <w:sz w:val="28"/>
          <w:szCs w:val="28"/>
        </w:rPr>
        <w:t>сихолого-педагогическое сопровождение</w:t>
      </w:r>
      <w:r w:rsidRPr="00820F97">
        <w:rPr>
          <w:rFonts w:ascii="Times New Roman" w:hAnsi="Times New Roman" w:cs="Times New Roman"/>
          <w:sz w:val="28"/>
          <w:szCs w:val="28"/>
        </w:rPr>
        <w:t xml:space="preserve"> обучающихся с ЗПР осуществляют с</w:t>
      </w:r>
      <w:r w:rsidR="003D57E8" w:rsidRPr="00820F97">
        <w:rPr>
          <w:rFonts w:ascii="Times New Roman" w:hAnsi="Times New Roman" w:cs="Times New Roman"/>
          <w:sz w:val="28"/>
          <w:szCs w:val="28"/>
        </w:rPr>
        <w:t xml:space="preserve">пециалисты: </w:t>
      </w:r>
      <w:r w:rsidRPr="00820F97">
        <w:rPr>
          <w:rFonts w:ascii="Times New Roman" w:hAnsi="Times New Roman" w:cs="Times New Roman"/>
          <w:sz w:val="28"/>
          <w:szCs w:val="28"/>
        </w:rPr>
        <w:t>ло</w:t>
      </w:r>
      <w:r w:rsidR="003D57E8" w:rsidRPr="00820F97">
        <w:rPr>
          <w:rFonts w:ascii="Times New Roman" w:hAnsi="Times New Roman" w:cs="Times New Roman"/>
          <w:sz w:val="28"/>
          <w:szCs w:val="28"/>
        </w:rPr>
        <w:t xml:space="preserve">гопед, </w:t>
      </w:r>
      <w:r w:rsidRPr="00820F97">
        <w:rPr>
          <w:rFonts w:ascii="Times New Roman" w:hAnsi="Times New Roman" w:cs="Times New Roman"/>
          <w:sz w:val="28"/>
          <w:szCs w:val="28"/>
        </w:rPr>
        <w:t>педагог-психолог, имеющий соответствующую профильную подготовку, социальный педагог, педагог дополнительного образования.</w:t>
      </w:r>
      <w:r w:rsidR="00AA5C2A" w:rsidRPr="00820F97">
        <w:rPr>
          <w:rFonts w:ascii="Times New Roman" w:hAnsi="Times New Roman" w:cs="Times New Roman"/>
          <w:sz w:val="28"/>
          <w:szCs w:val="28"/>
        </w:rPr>
        <w:t xml:space="preserve"> </w:t>
      </w:r>
      <w:r w:rsidRPr="00820F97">
        <w:rPr>
          <w:rFonts w:ascii="Times New Roman" w:hAnsi="Times New Roman" w:cs="Times New Roman"/>
          <w:sz w:val="28"/>
          <w:szCs w:val="28"/>
        </w:rPr>
        <w:t>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4F132F" w:rsidRPr="00820F97" w:rsidRDefault="004F132F"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F13801" w:rsidRPr="00820F97" w:rsidRDefault="00F03F14" w:rsidP="00820F97">
      <w:pPr>
        <w:tabs>
          <w:tab w:val="left" w:pos="0"/>
          <w:tab w:val="right" w:leader="dot" w:pos="9639"/>
        </w:tabs>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Программа коррекционной работы </w:t>
      </w:r>
      <w:r w:rsidR="00711691">
        <w:rPr>
          <w:rFonts w:ascii="Times New Roman" w:hAnsi="Times New Roman" w:cs="Times New Roman"/>
          <w:sz w:val="28"/>
          <w:szCs w:val="28"/>
        </w:rPr>
        <w:t>содержит</w:t>
      </w:r>
      <w:r w:rsidRPr="00820F97">
        <w:rPr>
          <w:rFonts w:ascii="Times New Roman" w:hAnsi="Times New Roman" w:cs="Times New Roman"/>
          <w:sz w:val="28"/>
          <w:szCs w:val="28"/>
        </w:rPr>
        <w:t>: цель, задачи</w:t>
      </w:r>
      <w:r w:rsidRPr="00820F97">
        <w:rPr>
          <w:rFonts w:ascii="Times New Roman" w:hAnsi="Times New Roman" w:cs="Times New Roman"/>
          <w:caps/>
          <w:sz w:val="28"/>
          <w:szCs w:val="28"/>
        </w:rPr>
        <w:t>,</w:t>
      </w:r>
      <w:r w:rsidRPr="00820F97">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B065A" w:rsidRPr="00820F97" w:rsidRDefault="00853FD5" w:rsidP="00820F97">
      <w:pPr>
        <w:tabs>
          <w:tab w:val="left" w:pos="0"/>
          <w:tab w:val="right" w:leader="dot" w:pos="9639"/>
        </w:tabs>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color w:val="auto"/>
          <w:spacing w:val="2"/>
          <w:sz w:val="28"/>
          <w:szCs w:val="28"/>
        </w:rPr>
        <w:t xml:space="preserve">Программа коррекционной работы </w:t>
      </w:r>
      <w:r w:rsidR="004F132F" w:rsidRPr="00820F97">
        <w:rPr>
          <w:rFonts w:ascii="Times New Roman" w:hAnsi="Times New Roman" w:cs="Times New Roman"/>
          <w:color w:val="auto"/>
          <w:spacing w:val="2"/>
          <w:sz w:val="28"/>
          <w:szCs w:val="28"/>
        </w:rPr>
        <w:t>разрабатывается</w:t>
      </w:r>
      <w:r w:rsidRPr="00820F97">
        <w:rPr>
          <w:rFonts w:ascii="Times New Roman" w:hAnsi="Times New Roman" w:cs="Times New Roman"/>
          <w:color w:val="auto"/>
          <w:spacing w:val="2"/>
          <w:sz w:val="28"/>
          <w:szCs w:val="28"/>
        </w:rPr>
        <w:t xml:space="preserve"> Организацией самостоятельно в соответствии с ФГОС НОО обучающихся с ОВЗ и с учётом ПрАООП НОО обучающихся с ЗПР.</w:t>
      </w:r>
    </w:p>
    <w:p w:rsidR="00711691" w:rsidRDefault="00711691" w:rsidP="00820F97">
      <w:pPr>
        <w:tabs>
          <w:tab w:val="left" w:pos="0"/>
          <w:tab w:val="right" w:leader="dot" w:pos="9639"/>
        </w:tabs>
        <w:spacing w:before="240" w:after="120" w:line="240" w:lineRule="auto"/>
        <w:contextualSpacing/>
        <w:jc w:val="center"/>
        <w:outlineLvl w:val="1"/>
        <w:rPr>
          <w:rFonts w:ascii="Times New Roman" w:hAnsi="Times New Roman" w:cs="Times New Roman"/>
          <w:b/>
          <w:sz w:val="28"/>
          <w:szCs w:val="28"/>
        </w:rPr>
      </w:pPr>
      <w:bookmarkStart w:id="9" w:name="_Toc415833120"/>
    </w:p>
    <w:p w:rsidR="00711691" w:rsidRDefault="00711691" w:rsidP="00820F97">
      <w:pPr>
        <w:tabs>
          <w:tab w:val="left" w:pos="0"/>
          <w:tab w:val="right" w:leader="dot" w:pos="9639"/>
        </w:tabs>
        <w:spacing w:before="240" w:after="120" w:line="240" w:lineRule="auto"/>
        <w:contextualSpacing/>
        <w:jc w:val="center"/>
        <w:outlineLvl w:val="1"/>
        <w:rPr>
          <w:rFonts w:ascii="Times New Roman" w:hAnsi="Times New Roman" w:cs="Times New Roman"/>
          <w:b/>
          <w:sz w:val="28"/>
          <w:szCs w:val="28"/>
        </w:rPr>
      </w:pPr>
    </w:p>
    <w:p w:rsidR="00156537" w:rsidRPr="00820F97" w:rsidRDefault="00156537" w:rsidP="00820F97">
      <w:pPr>
        <w:tabs>
          <w:tab w:val="left" w:pos="0"/>
          <w:tab w:val="right" w:leader="dot" w:pos="9639"/>
        </w:tabs>
        <w:spacing w:before="240" w:after="120" w:line="240" w:lineRule="auto"/>
        <w:contextualSpacing/>
        <w:jc w:val="center"/>
        <w:outlineLvl w:val="1"/>
        <w:rPr>
          <w:rFonts w:ascii="Times New Roman" w:hAnsi="Times New Roman" w:cs="Times New Roman"/>
          <w:b/>
          <w:sz w:val="28"/>
          <w:szCs w:val="28"/>
        </w:rPr>
      </w:pPr>
      <w:r w:rsidRPr="00820F97">
        <w:rPr>
          <w:rFonts w:ascii="Times New Roman" w:hAnsi="Times New Roman" w:cs="Times New Roman"/>
          <w:b/>
          <w:sz w:val="28"/>
          <w:szCs w:val="28"/>
        </w:rPr>
        <w:lastRenderedPageBreak/>
        <w:t xml:space="preserve">2.3. </w:t>
      </w:r>
      <w:r w:rsidR="00F13801" w:rsidRPr="00820F97">
        <w:rPr>
          <w:rFonts w:ascii="Times New Roman" w:hAnsi="Times New Roman" w:cs="Times New Roman"/>
          <w:b/>
          <w:sz w:val="28"/>
          <w:szCs w:val="28"/>
        </w:rPr>
        <w:t>Организационный раздел</w:t>
      </w:r>
      <w:bookmarkEnd w:id="9"/>
    </w:p>
    <w:p w:rsidR="00545616" w:rsidRPr="00820F97" w:rsidRDefault="00C16375" w:rsidP="00820F97">
      <w:pPr>
        <w:tabs>
          <w:tab w:val="left" w:pos="0"/>
          <w:tab w:val="right" w:leader="dot" w:pos="9639"/>
        </w:tabs>
        <w:spacing w:before="120" w:after="120" w:line="240" w:lineRule="auto"/>
        <w:contextualSpacing/>
        <w:jc w:val="center"/>
        <w:outlineLvl w:val="2"/>
        <w:rPr>
          <w:rFonts w:ascii="Times New Roman" w:hAnsi="Times New Roman" w:cs="Times New Roman"/>
          <w:color w:val="auto"/>
          <w:sz w:val="28"/>
          <w:szCs w:val="28"/>
        </w:rPr>
      </w:pPr>
      <w:bookmarkStart w:id="10" w:name="_Toc415833121"/>
      <w:r w:rsidRPr="00820F97">
        <w:rPr>
          <w:rFonts w:ascii="Times New Roman" w:hAnsi="Times New Roman" w:cs="Times New Roman"/>
          <w:b/>
          <w:color w:val="auto"/>
          <w:sz w:val="28"/>
          <w:szCs w:val="28"/>
        </w:rPr>
        <w:t>2.3.1. Учебный план</w:t>
      </w:r>
      <w:bookmarkEnd w:id="10"/>
    </w:p>
    <w:p w:rsidR="001B01F3" w:rsidRPr="00820F97" w:rsidRDefault="006E0C9D" w:rsidP="00820F97">
      <w:pPr>
        <w:tabs>
          <w:tab w:val="left" w:pos="0"/>
          <w:tab w:val="right" w:leader="dot" w:pos="9639"/>
        </w:tabs>
        <w:spacing w:after="0" w:line="240" w:lineRule="auto"/>
        <w:ind w:firstLine="709"/>
        <w:contextualSpacing/>
        <w:jc w:val="both"/>
        <w:rPr>
          <w:rFonts w:ascii="Times New Roman" w:hAnsi="Times New Roman" w:cs="Times New Roman"/>
          <w:bCs/>
          <w:kern w:val="2"/>
          <w:sz w:val="28"/>
          <w:szCs w:val="28"/>
        </w:rPr>
      </w:pPr>
      <w:r w:rsidRPr="00820F97">
        <w:rPr>
          <w:rFonts w:ascii="Times New Roman" w:hAnsi="Times New Roman" w:cs="Times New Roman"/>
          <w:bCs/>
          <w:sz w:val="28"/>
          <w:szCs w:val="28"/>
        </w:rPr>
        <w:t>Обязательные предметные области учебного плана и учебные предметы</w:t>
      </w:r>
      <w:r w:rsidRPr="00820F97">
        <w:rPr>
          <w:rFonts w:ascii="Times New Roman" w:hAnsi="Times New Roman" w:cs="Times New Roman"/>
          <w:bCs/>
          <w:kern w:val="2"/>
          <w:sz w:val="28"/>
          <w:szCs w:val="28"/>
        </w:rPr>
        <w:t xml:space="preserve"> соответствуют ФГОС НОО.</w:t>
      </w:r>
    </w:p>
    <w:p w:rsidR="00AB7ADF" w:rsidRPr="00820F97" w:rsidRDefault="00AB7ADF" w:rsidP="00820F97">
      <w:pPr>
        <w:tabs>
          <w:tab w:val="left" w:pos="0"/>
          <w:tab w:val="right" w:leader="dot" w:pos="9639"/>
        </w:tabs>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000000"/>
          <w:kern w:val="0"/>
          <w:sz w:val="28"/>
          <w:szCs w:val="28"/>
          <w:u w:color="000000"/>
        </w:rPr>
        <w:t xml:space="preserve">В соответствии с ФГОС НОО обучающихся с ОВЗ на коррекционную работу отводится не менее 5 часов </w:t>
      </w:r>
      <w:r w:rsidRPr="00820F97">
        <w:rPr>
          <w:rFonts w:ascii="Times New Roman" w:hAnsi="Times New Roman" w:cs="Times New Roman"/>
          <w:bCs/>
          <w:color w:val="000000"/>
          <w:kern w:val="0"/>
          <w:sz w:val="28"/>
          <w:szCs w:val="28"/>
          <w:u w:color="000000"/>
        </w:rPr>
        <w:t>в неделю</w:t>
      </w:r>
      <w:r w:rsidR="00AA5C2A" w:rsidRPr="00820F97">
        <w:rPr>
          <w:rFonts w:ascii="Times New Roman" w:hAnsi="Times New Roman" w:cs="Times New Roman"/>
          <w:bCs/>
          <w:color w:val="000000"/>
          <w:kern w:val="0"/>
          <w:sz w:val="28"/>
          <w:szCs w:val="28"/>
          <w:u w:color="000000"/>
        </w:rPr>
        <w:t xml:space="preserve"> </w:t>
      </w:r>
      <w:r w:rsidRPr="00820F97">
        <w:rPr>
          <w:rFonts w:ascii="Times New Roman" w:hAnsi="Times New Roman" w:cs="Times New Roman"/>
          <w:color w:val="000000"/>
          <w:kern w:val="0"/>
          <w:sz w:val="28"/>
          <w:szCs w:val="28"/>
          <w:u w:color="000000"/>
        </w:rPr>
        <w:t>на одного обучающегося в зависимости от его потребностей.</w:t>
      </w:r>
    </w:p>
    <w:p w:rsidR="00907752" w:rsidRPr="00820F97" w:rsidRDefault="00FB065A" w:rsidP="00820F97">
      <w:pPr>
        <w:tabs>
          <w:tab w:val="left" w:pos="0"/>
          <w:tab w:val="right" w:leader="dot" w:pos="9639"/>
        </w:tabs>
        <w:spacing w:before="120" w:after="120" w:line="240" w:lineRule="auto"/>
        <w:contextualSpacing/>
        <w:jc w:val="center"/>
        <w:outlineLvl w:val="2"/>
        <w:rPr>
          <w:rFonts w:ascii="Times New Roman" w:hAnsi="Times New Roman" w:cs="Times New Roman"/>
          <w:b/>
          <w:color w:val="auto"/>
          <w:sz w:val="28"/>
          <w:szCs w:val="28"/>
        </w:rPr>
      </w:pPr>
      <w:bookmarkStart w:id="11" w:name="_Toc415833122"/>
      <w:r w:rsidRPr="00820F97">
        <w:rPr>
          <w:rFonts w:ascii="Times New Roman" w:hAnsi="Times New Roman" w:cs="Times New Roman"/>
          <w:b/>
          <w:color w:val="auto"/>
          <w:sz w:val="28"/>
          <w:szCs w:val="28"/>
        </w:rPr>
        <w:t>2.3.</w:t>
      </w:r>
      <w:r w:rsidR="00C16375" w:rsidRPr="00820F97">
        <w:rPr>
          <w:rFonts w:ascii="Times New Roman" w:hAnsi="Times New Roman" w:cs="Times New Roman"/>
          <w:b/>
          <w:color w:val="auto"/>
          <w:sz w:val="28"/>
          <w:szCs w:val="28"/>
        </w:rPr>
        <w:t>2</w:t>
      </w:r>
      <w:r w:rsidRPr="00820F97">
        <w:rPr>
          <w:rFonts w:ascii="Times New Roman" w:hAnsi="Times New Roman" w:cs="Times New Roman"/>
          <w:b/>
          <w:color w:val="auto"/>
          <w:sz w:val="28"/>
          <w:szCs w:val="28"/>
        </w:rPr>
        <w:t xml:space="preserve">. Система условий реализации адаптированной основной </w:t>
      </w:r>
      <w:r w:rsidR="00451FFD" w:rsidRPr="00820F97">
        <w:rPr>
          <w:rFonts w:ascii="Times New Roman" w:hAnsi="Times New Roman" w:cs="Times New Roman"/>
          <w:b/>
          <w:color w:val="auto"/>
          <w:sz w:val="28"/>
          <w:szCs w:val="28"/>
        </w:rPr>
        <w:t>обще</w:t>
      </w:r>
      <w:r w:rsidRPr="00820F97">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bookmarkEnd w:id="11"/>
    </w:p>
    <w:p w:rsidR="00091153" w:rsidRPr="00820F97" w:rsidRDefault="00091153" w:rsidP="00820F97">
      <w:pPr>
        <w:pStyle w:val="14TexstOSNOVA1012"/>
        <w:spacing w:line="240" w:lineRule="auto"/>
        <w:ind w:firstLine="709"/>
        <w:contextualSpacing/>
        <w:rPr>
          <w:rFonts w:ascii="Times New Roman" w:hAnsi="Times New Roman" w:cs="Times New Roman"/>
          <w:color w:val="auto"/>
          <w:sz w:val="28"/>
          <w:szCs w:val="28"/>
        </w:rPr>
      </w:pPr>
      <w:r w:rsidRPr="00820F97">
        <w:rPr>
          <w:rFonts w:ascii="Times New Roman" w:hAnsi="Times New Roman" w:cs="Times New Roman"/>
          <w:sz w:val="28"/>
          <w:szCs w:val="28"/>
        </w:rPr>
        <w:t>Требования к условиям получения образования обучающимися с ЗПР</w:t>
      </w:r>
      <w:r w:rsidR="00AA5C2A" w:rsidRPr="00820F97">
        <w:rPr>
          <w:rFonts w:ascii="Times New Roman" w:hAnsi="Times New Roman" w:cs="Times New Roman"/>
          <w:sz w:val="28"/>
          <w:szCs w:val="28"/>
        </w:rPr>
        <w:t xml:space="preserve"> </w:t>
      </w:r>
      <w:r w:rsidRPr="00820F97">
        <w:rPr>
          <w:rFonts w:ascii="Times New Roman" w:hAnsi="Times New Roman" w:cs="Times New Roman"/>
          <w:sz w:val="28"/>
          <w:szCs w:val="28"/>
        </w:rPr>
        <w:t>определяются</w:t>
      </w:r>
      <w:r w:rsidR="00AA5C2A" w:rsidRPr="00820F97">
        <w:rPr>
          <w:rFonts w:ascii="Times New Roman" w:hAnsi="Times New Roman" w:cs="Times New Roman"/>
          <w:sz w:val="28"/>
          <w:szCs w:val="28"/>
        </w:rPr>
        <w:t xml:space="preserve"> </w:t>
      </w:r>
      <w:r w:rsidR="00CD55FB" w:rsidRPr="00820F97">
        <w:rPr>
          <w:rFonts w:ascii="Times New Roman" w:hAnsi="Times New Roman" w:cs="Times New Roman"/>
          <w:caps/>
          <w:sz w:val="28"/>
          <w:szCs w:val="28"/>
        </w:rPr>
        <w:t xml:space="preserve">ФГОС НОО </w:t>
      </w:r>
      <w:r w:rsidR="00CD55FB" w:rsidRPr="00820F97">
        <w:rPr>
          <w:rFonts w:ascii="Times New Roman" w:hAnsi="Times New Roman" w:cs="Times New Roman"/>
          <w:sz w:val="28"/>
          <w:szCs w:val="28"/>
        </w:rPr>
        <w:t>обучающихся с</w:t>
      </w:r>
      <w:r w:rsidR="00CD55FB" w:rsidRPr="00820F97">
        <w:rPr>
          <w:rFonts w:ascii="Times New Roman" w:hAnsi="Times New Roman" w:cs="Times New Roman"/>
          <w:caps/>
          <w:sz w:val="28"/>
          <w:szCs w:val="28"/>
        </w:rPr>
        <w:t xml:space="preserve"> овз</w:t>
      </w:r>
      <w:r w:rsidR="00AA5C2A" w:rsidRPr="00820F97">
        <w:rPr>
          <w:rFonts w:ascii="Times New Roman" w:hAnsi="Times New Roman" w:cs="Times New Roman"/>
          <w:caps/>
          <w:sz w:val="28"/>
          <w:szCs w:val="28"/>
        </w:rPr>
        <w:t xml:space="preserve"> </w:t>
      </w:r>
      <w:r w:rsidRPr="00820F97">
        <w:rPr>
          <w:rFonts w:ascii="Times New Roman" w:hAnsi="Times New Roman" w:cs="Times New Roman"/>
          <w:sz w:val="28"/>
          <w:szCs w:val="28"/>
        </w:rPr>
        <w:t>и</w:t>
      </w:r>
      <w:r w:rsidR="00AA5C2A" w:rsidRPr="00820F97">
        <w:rPr>
          <w:rFonts w:ascii="Times New Roman" w:hAnsi="Times New Roman" w:cs="Times New Roman"/>
          <w:sz w:val="28"/>
          <w:szCs w:val="28"/>
        </w:rPr>
        <w:t xml:space="preserve"> </w:t>
      </w:r>
      <w:r w:rsidRPr="00820F97">
        <w:rPr>
          <w:rFonts w:ascii="Times New Roman" w:hAnsi="Times New Roman" w:cs="Times New Roman"/>
          <w:color w:val="auto"/>
          <w:sz w:val="28"/>
          <w:szCs w:val="28"/>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B91F39" w:rsidRPr="00820F97" w:rsidRDefault="00B91F39" w:rsidP="00820F97">
      <w:pPr>
        <w:shd w:val="clear" w:color="auto" w:fill="FFFFFF"/>
        <w:tabs>
          <w:tab w:val="left" w:pos="0"/>
        </w:tabs>
        <w:autoSpaceDE w:val="0"/>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B91F39" w:rsidRPr="00820F97" w:rsidRDefault="00AA5C2A" w:rsidP="00820F97">
      <w:pPr>
        <w:pStyle w:val="14TexstOSNOVA1012"/>
        <w:spacing w:line="240" w:lineRule="auto"/>
        <w:ind w:firstLine="709"/>
        <w:contextualSpacing/>
        <w:rPr>
          <w:rFonts w:ascii="Times New Roman" w:hAnsi="Times New Roman" w:cs="Times New Roman"/>
          <w:caps/>
          <w:color w:val="auto"/>
          <w:sz w:val="28"/>
          <w:szCs w:val="28"/>
        </w:rPr>
      </w:pPr>
      <w:r w:rsidRPr="00820F97">
        <w:rPr>
          <w:rFonts w:ascii="Times New Roman" w:hAnsi="Times New Roman" w:cs="Times New Roman"/>
          <w:sz w:val="28"/>
          <w:szCs w:val="28"/>
        </w:rPr>
        <w:t xml:space="preserve">Образовательная организация </w:t>
      </w:r>
      <w:r w:rsidR="00B91F39" w:rsidRPr="00820F97">
        <w:rPr>
          <w:rFonts w:ascii="Times New Roman" w:hAnsi="Times New Roman" w:cs="Times New Roman"/>
          <w:sz w:val="28"/>
          <w:szCs w:val="28"/>
        </w:rPr>
        <w:t>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B91F39" w:rsidRPr="00820F97" w:rsidRDefault="00B91F39" w:rsidP="00820F97">
      <w:pPr>
        <w:shd w:val="clear" w:color="auto" w:fill="FFFFFF"/>
        <w:autoSpaceDE w:val="0"/>
        <w:spacing w:after="0" w:line="240" w:lineRule="auto"/>
        <w:ind w:firstLine="720"/>
        <w:contextualSpacing/>
        <w:jc w:val="both"/>
        <w:rPr>
          <w:rFonts w:ascii="Times New Roman" w:hAnsi="Times New Roman" w:cs="Times New Roman"/>
          <w:sz w:val="28"/>
          <w:szCs w:val="28"/>
        </w:rPr>
      </w:pPr>
      <w:r w:rsidRPr="00820F97">
        <w:rPr>
          <w:rFonts w:ascii="Times New Roman" w:hAnsi="Times New Roman" w:cs="Times New Roman"/>
          <w:sz w:val="28"/>
          <w:szCs w:val="28"/>
        </w:rPr>
        <w:t>Уровень квалификации работников образовательной организации, реализующей АООП НОО обучающихся с ЗПР, для каждой занимаемой должности соответств</w:t>
      </w:r>
      <w:r w:rsidR="00AA5C2A" w:rsidRPr="00820F97">
        <w:rPr>
          <w:rFonts w:ascii="Times New Roman" w:hAnsi="Times New Roman" w:cs="Times New Roman"/>
          <w:sz w:val="28"/>
          <w:szCs w:val="28"/>
        </w:rPr>
        <w:t>ует</w:t>
      </w:r>
      <w:r w:rsidRPr="00820F97">
        <w:rPr>
          <w:rFonts w:ascii="Times New Roman" w:hAnsi="Times New Roman" w:cs="Times New Roman"/>
          <w:sz w:val="28"/>
          <w:szCs w:val="28"/>
        </w:rPr>
        <w:t xml:space="preserve"> квалификационным характеристик</w:t>
      </w:r>
      <w:r w:rsidR="00AA5C2A" w:rsidRPr="00820F97">
        <w:rPr>
          <w:rFonts w:ascii="Times New Roman" w:hAnsi="Times New Roman" w:cs="Times New Roman"/>
          <w:sz w:val="28"/>
          <w:szCs w:val="28"/>
        </w:rPr>
        <w:t>ам по соответствующей должности</w:t>
      </w:r>
      <w:r w:rsidRPr="00820F97">
        <w:rPr>
          <w:rFonts w:ascii="Times New Roman" w:hAnsi="Times New Roman" w:cs="Times New Roman"/>
          <w:sz w:val="28"/>
          <w:szCs w:val="28"/>
        </w:rPr>
        <w:t xml:space="preserve">. </w:t>
      </w:r>
    </w:p>
    <w:p w:rsidR="00270609" w:rsidRPr="00820F97" w:rsidRDefault="00270609" w:rsidP="00820F97">
      <w:pPr>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 xml:space="preserve">Педагоги образовательной организации, которые реализуют </w:t>
      </w:r>
      <w:r w:rsidRPr="00820F97">
        <w:rPr>
          <w:rFonts w:ascii="Times New Roman" w:hAnsi="Times New Roman" w:cs="Times New Roman"/>
          <w:b/>
          <w:bCs/>
          <w:i/>
          <w:iCs/>
          <w:color w:val="auto"/>
          <w:sz w:val="28"/>
          <w:szCs w:val="28"/>
        </w:rPr>
        <w:t xml:space="preserve">программу </w:t>
      </w:r>
      <w:r w:rsidR="001666E1" w:rsidRPr="00820F97">
        <w:rPr>
          <w:rFonts w:ascii="Times New Roman" w:hAnsi="Times New Roman" w:cs="Times New Roman"/>
          <w:b/>
          <w:bCs/>
          <w:i/>
          <w:iCs/>
          <w:color w:val="auto"/>
          <w:sz w:val="28"/>
          <w:szCs w:val="28"/>
        </w:rPr>
        <w:t>коррекционной работы</w:t>
      </w:r>
      <w:r w:rsidRPr="00820F97">
        <w:rPr>
          <w:rFonts w:ascii="Times New Roman" w:hAnsi="Times New Roman" w:cs="Times New Roman"/>
          <w:b/>
          <w:bCs/>
          <w:i/>
          <w:iCs/>
          <w:color w:val="auto"/>
          <w:sz w:val="28"/>
          <w:szCs w:val="28"/>
        </w:rPr>
        <w:t xml:space="preserve"> </w:t>
      </w:r>
      <w:r w:rsidR="00FB4966" w:rsidRPr="00820F97">
        <w:rPr>
          <w:rFonts w:ascii="Times New Roman" w:hAnsi="Times New Roman" w:cs="Times New Roman"/>
          <w:bCs/>
          <w:iCs/>
          <w:color w:val="auto"/>
          <w:sz w:val="28"/>
          <w:szCs w:val="28"/>
        </w:rPr>
        <w:t xml:space="preserve">АООП НОО обучающихся с ЗПР </w:t>
      </w:r>
      <w:r w:rsidRPr="00820F97">
        <w:rPr>
          <w:rFonts w:ascii="Times New Roman" w:hAnsi="Times New Roman" w:cs="Times New Roman"/>
          <w:color w:val="auto"/>
          <w:sz w:val="28"/>
          <w:szCs w:val="28"/>
        </w:rPr>
        <w:t>(вариант 7.1)</w:t>
      </w:r>
      <w:r w:rsidR="00FB4966" w:rsidRPr="00820F97">
        <w:rPr>
          <w:rFonts w:ascii="Times New Roman" w:hAnsi="Times New Roman" w:cs="Times New Roman"/>
          <w:color w:val="auto"/>
          <w:sz w:val="28"/>
          <w:szCs w:val="28"/>
        </w:rPr>
        <w:t>,</w:t>
      </w:r>
      <w:r w:rsidRPr="00820F97">
        <w:rPr>
          <w:rFonts w:ascii="Times New Roman" w:hAnsi="Times New Roman" w:cs="Times New Roman"/>
          <w:color w:val="auto"/>
          <w:sz w:val="28"/>
          <w:szCs w:val="28"/>
        </w:rPr>
        <w:t xml:space="preserve"> </w:t>
      </w:r>
      <w:r w:rsidR="00AA5C2A" w:rsidRPr="00820F97">
        <w:rPr>
          <w:rFonts w:ascii="Times New Roman" w:hAnsi="Times New Roman" w:cs="Times New Roman"/>
          <w:color w:val="auto"/>
          <w:sz w:val="28"/>
          <w:szCs w:val="28"/>
        </w:rPr>
        <w:t>имеют</w:t>
      </w:r>
      <w:r w:rsidRPr="00820F97">
        <w:rPr>
          <w:rFonts w:ascii="Times New Roman" w:hAnsi="Times New Roman" w:cs="Times New Roman"/>
          <w:color w:val="auto"/>
          <w:sz w:val="28"/>
          <w:szCs w:val="28"/>
        </w:rPr>
        <w:t xml:space="preserve"> высшее профессиональное образование</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по одному</w:t>
      </w:r>
      <w:r w:rsidR="00AA5C2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из вариантов программ подготовки</w:t>
      </w:r>
      <w:r w:rsidRPr="00820F97">
        <w:rPr>
          <w:rFonts w:ascii="Times New Roman" w:hAnsi="Times New Roman" w:cs="Times New Roman"/>
          <w:caps/>
          <w:color w:val="auto"/>
          <w:sz w:val="28"/>
          <w:szCs w:val="28"/>
        </w:rPr>
        <w:t>:</w:t>
      </w:r>
    </w:p>
    <w:p w:rsidR="00270609" w:rsidRPr="00820F97" w:rsidRDefault="00270609" w:rsidP="00820F97">
      <w:pPr>
        <w:pStyle w:val="western"/>
        <w:spacing w:before="0" w:beforeAutospacing="0"/>
        <w:ind w:firstLine="709"/>
        <w:contextualSpacing/>
        <w:jc w:val="both"/>
        <w:rPr>
          <w:color w:val="auto"/>
          <w:sz w:val="28"/>
          <w:szCs w:val="28"/>
        </w:rPr>
      </w:pPr>
      <w:r w:rsidRPr="00820F97">
        <w:rPr>
          <w:color w:val="auto"/>
          <w:sz w:val="28"/>
          <w:szCs w:val="28"/>
        </w:rPr>
        <w:t>а) по направлению «Специальное (дефектологическое) образование» по образовательным программам подготовки олигофренопедагога;</w:t>
      </w:r>
    </w:p>
    <w:p w:rsidR="00270609" w:rsidRPr="00820F97" w:rsidRDefault="00711691" w:rsidP="00820F97">
      <w:pPr>
        <w:pStyle w:val="western"/>
        <w:spacing w:before="0" w:beforeAutospacing="0"/>
        <w:ind w:firstLine="709"/>
        <w:contextualSpacing/>
        <w:jc w:val="both"/>
        <w:rPr>
          <w:color w:val="auto"/>
          <w:sz w:val="28"/>
          <w:szCs w:val="28"/>
        </w:rPr>
      </w:pPr>
      <w:r>
        <w:rPr>
          <w:color w:val="auto"/>
          <w:sz w:val="28"/>
          <w:szCs w:val="28"/>
        </w:rPr>
        <w:t>б</w:t>
      </w:r>
      <w:r w:rsidR="00270609" w:rsidRPr="00820F97">
        <w:rPr>
          <w:color w:val="auto"/>
          <w:sz w:val="28"/>
          <w:szCs w:val="28"/>
        </w:rPr>
        <w:t>) по специальности «Логопедия» при прохождении переподготовки в области олигофренопедагогики;</w:t>
      </w:r>
    </w:p>
    <w:p w:rsidR="00270609" w:rsidRPr="00820F97" w:rsidRDefault="00270609" w:rsidP="00820F97">
      <w:pPr>
        <w:pStyle w:val="western"/>
        <w:spacing w:before="0" w:beforeAutospacing="0"/>
        <w:ind w:firstLine="709"/>
        <w:contextualSpacing/>
        <w:jc w:val="both"/>
        <w:rPr>
          <w:color w:val="auto"/>
          <w:sz w:val="28"/>
          <w:szCs w:val="28"/>
        </w:rPr>
      </w:pPr>
      <w:r w:rsidRPr="00820F97">
        <w:rPr>
          <w:color w:val="auto"/>
          <w:sz w:val="28"/>
          <w:szCs w:val="28"/>
        </w:rPr>
        <w:t xml:space="preserve">г) по </w:t>
      </w:r>
      <w:r w:rsidR="00711691">
        <w:rPr>
          <w:color w:val="auto"/>
          <w:sz w:val="28"/>
          <w:szCs w:val="28"/>
        </w:rPr>
        <w:t>направлению</w:t>
      </w:r>
      <w:r w:rsidRPr="00820F97">
        <w:rPr>
          <w:color w:val="auto"/>
          <w:sz w:val="28"/>
          <w:szCs w:val="28"/>
        </w:rPr>
        <w:t xml:space="preserve"> «Психол</w:t>
      </w:r>
      <w:r w:rsidR="00711691">
        <w:rPr>
          <w:color w:val="auto"/>
          <w:sz w:val="28"/>
          <w:szCs w:val="28"/>
        </w:rPr>
        <w:t>ого-педагогическое образование»</w:t>
      </w:r>
      <w:r w:rsidRPr="00820F97">
        <w:rPr>
          <w:color w:val="auto"/>
          <w:sz w:val="28"/>
          <w:szCs w:val="28"/>
        </w:rPr>
        <w:t xml:space="preserve"> с обязательным прохождением профессиональной переподготовки в области олигофренопедагогики.</w:t>
      </w:r>
    </w:p>
    <w:p w:rsidR="00270609" w:rsidRPr="00820F97" w:rsidRDefault="00270609" w:rsidP="00711691">
      <w:pPr>
        <w:pStyle w:val="Default"/>
        <w:ind w:firstLine="709"/>
        <w:contextualSpacing/>
        <w:jc w:val="both"/>
        <w:rPr>
          <w:color w:val="auto"/>
          <w:sz w:val="28"/>
          <w:szCs w:val="28"/>
        </w:rPr>
      </w:pPr>
      <w:r w:rsidRPr="00820F97">
        <w:rPr>
          <w:i/>
          <w:color w:val="auto"/>
          <w:sz w:val="28"/>
          <w:szCs w:val="28"/>
        </w:rPr>
        <w:t xml:space="preserve">Педагог-психолог </w:t>
      </w:r>
      <w:r w:rsidR="00711691">
        <w:rPr>
          <w:color w:val="auto"/>
          <w:sz w:val="28"/>
          <w:szCs w:val="28"/>
        </w:rPr>
        <w:t>имеет</w:t>
      </w:r>
      <w:r w:rsidRPr="00820F97">
        <w:rPr>
          <w:color w:val="auto"/>
          <w:sz w:val="28"/>
          <w:szCs w:val="28"/>
        </w:rPr>
        <w:t xml:space="preserve"> высшее профессиональное образование по программ</w:t>
      </w:r>
      <w:r w:rsidR="00711691">
        <w:rPr>
          <w:color w:val="auto"/>
          <w:sz w:val="28"/>
          <w:szCs w:val="28"/>
        </w:rPr>
        <w:t>е подготовки</w:t>
      </w:r>
      <w:r w:rsidRPr="00820F97">
        <w:rPr>
          <w:color w:val="auto"/>
          <w:sz w:val="28"/>
          <w:szCs w:val="28"/>
        </w:rPr>
        <w:t xml:space="preserve"> «Специальное (дефектологическое) образование» по </w:t>
      </w:r>
      <w:r w:rsidRPr="00820F97">
        <w:rPr>
          <w:color w:val="auto"/>
          <w:sz w:val="28"/>
          <w:szCs w:val="28"/>
        </w:rPr>
        <w:lastRenderedPageBreak/>
        <w:t>образовательным программам подготовки магистра в области психологического сопровождени</w:t>
      </w:r>
      <w:r w:rsidR="00711691">
        <w:rPr>
          <w:color w:val="auto"/>
          <w:sz w:val="28"/>
          <w:szCs w:val="28"/>
        </w:rPr>
        <w:t>я образования лиц с ОВЗ.</w:t>
      </w:r>
      <w:r w:rsidRPr="00820F97">
        <w:rPr>
          <w:color w:val="auto"/>
          <w:sz w:val="28"/>
          <w:szCs w:val="28"/>
        </w:rPr>
        <w:t xml:space="preserve"> </w:t>
      </w:r>
    </w:p>
    <w:p w:rsidR="00270609" w:rsidRPr="00711691" w:rsidRDefault="00270609" w:rsidP="00711691">
      <w:pPr>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i/>
          <w:color w:val="auto"/>
          <w:sz w:val="28"/>
          <w:szCs w:val="28"/>
        </w:rPr>
        <w:t>Учитель-логопед</w:t>
      </w:r>
      <w:r w:rsidR="00AA5C2A" w:rsidRPr="00820F97">
        <w:rPr>
          <w:rFonts w:ascii="Times New Roman" w:hAnsi="Times New Roman" w:cs="Times New Roman"/>
          <w:i/>
          <w:color w:val="auto"/>
          <w:sz w:val="28"/>
          <w:szCs w:val="28"/>
        </w:rPr>
        <w:t xml:space="preserve"> </w:t>
      </w:r>
      <w:r w:rsidR="00AA5C2A" w:rsidRPr="00820F97">
        <w:rPr>
          <w:rFonts w:ascii="Times New Roman" w:hAnsi="Times New Roman" w:cs="Times New Roman"/>
          <w:color w:val="auto"/>
          <w:sz w:val="28"/>
          <w:szCs w:val="28"/>
        </w:rPr>
        <w:t>имеет</w:t>
      </w:r>
      <w:r w:rsidRPr="00820F97">
        <w:rPr>
          <w:rFonts w:ascii="Times New Roman" w:hAnsi="Times New Roman" w:cs="Times New Roman"/>
          <w:color w:val="auto"/>
          <w:sz w:val="28"/>
          <w:szCs w:val="28"/>
        </w:rPr>
        <w:t xml:space="preserve"> высшее профессиональное образование по </w:t>
      </w:r>
      <w:r w:rsidR="00494D88" w:rsidRPr="00711691">
        <w:rPr>
          <w:rFonts w:ascii="Times New Roman" w:hAnsi="Times New Roman" w:cs="Times New Roman"/>
          <w:color w:val="auto"/>
          <w:sz w:val="28"/>
          <w:szCs w:val="28"/>
        </w:rPr>
        <w:t>специальности «Логопедия».</w:t>
      </w:r>
      <w:r w:rsidRPr="00711691">
        <w:rPr>
          <w:rFonts w:ascii="Times New Roman" w:hAnsi="Times New Roman" w:cs="Times New Roman"/>
          <w:color w:val="auto"/>
          <w:sz w:val="28"/>
          <w:szCs w:val="28"/>
        </w:rPr>
        <w:t xml:space="preserve"> </w:t>
      </w:r>
    </w:p>
    <w:p w:rsidR="00270609" w:rsidRPr="00820F97" w:rsidRDefault="009B31AC" w:rsidP="00820F97">
      <w:pPr>
        <w:spacing w:after="0" w:line="240" w:lineRule="auto"/>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С</w:t>
      </w:r>
      <w:r w:rsidR="00270609" w:rsidRPr="00820F97">
        <w:rPr>
          <w:rFonts w:ascii="Times New Roman" w:hAnsi="Times New Roman" w:cs="Times New Roman"/>
          <w:color w:val="auto"/>
          <w:sz w:val="28"/>
          <w:szCs w:val="28"/>
        </w:rPr>
        <w:t xml:space="preserve">пециалисты </w:t>
      </w:r>
      <w:r w:rsidR="001666E1" w:rsidRPr="00820F97">
        <w:rPr>
          <w:rFonts w:ascii="Times New Roman" w:hAnsi="Times New Roman" w:cs="Times New Roman"/>
          <w:color w:val="auto"/>
          <w:sz w:val="28"/>
          <w:szCs w:val="28"/>
        </w:rPr>
        <w:t>прошли профессиональную</w:t>
      </w:r>
      <w:r w:rsidR="00270609" w:rsidRPr="00820F97">
        <w:rPr>
          <w:rFonts w:ascii="Times New Roman" w:hAnsi="Times New Roman" w:cs="Times New Roman"/>
          <w:color w:val="auto"/>
          <w:sz w:val="28"/>
          <w:szCs w:val="28"/>
        </w:rPr>
        <w:t xml:space="preserve">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70609" w:rsidRPr="00820F97" w:rsidRDefault="00270609" w:rsidP="00820F97">
      <w:pPr>
        <w:shd w:val="clear" w:color="auto" w:fill="FFFFFF"/>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При необходимости образовательная организация может</w:t>
      </w:r>
      <w:r w:rsidR="00494D88"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270609" w:rsidRPr="00820F97" w:rsidRDefault="00270609" w:rsidP="00820F97">
      <w:pPr>
        <w:shd w:val="clear" w:color="auto" w:fill="FFFFFF"/>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 xml:space="preserve">Педагоги, которые реализуют </w:t>
      </w:r>
      <w:r w:rsidR="00FB4966" w:rsidRPr="00820F97">
        <w:rPr>
          <w:rFonts w:ascii="Times New Roman" w:hAnsi="Times New Roman" w:cs="Times New Roman"/>
          <w:b/>
          <w:bCs/>
          <w:i/>
          <w:iCs/>
          <w:color w:val="auto"/>
          <w:sz w:val="28"/>
          <w:szCs w:val="28"/>
        </w:rPr>
        <w:t>предметные области</w:t>
      </w:r>
      <w:r w:rsidR="00494D88" w:rsidRPr="00820F97">
        <w:rPr>
          <w:rFonts w:ascii="Times New Roman" w:hAnsi="Times New Roman" w:cs="Times New Roman"/>
          <w:b/>
          <w:bCs/>
          <w:i/>
          <w:iCs/>
          <w:color w:val="auto"/>
          <w:sz w:val="28"/>
          <w:szCs w:val="28"/>
        </w:rPr>
        <w:t xml:space="preserve"> </w:t>
      </w:r>
      <w:r w:rsidR="00FB4966" w:rsidRPr="00820F97">
        <w:rPr>
          <w:rFonts w:ascii="Times New Roman" w:hAnsi="Times New Roman" w:cs="Times New Roman"/>
          <w:bCs/>
          <w:iCs/>
          <w:color w:val="auto"/>
          <w:sz w:val="28"/>
          <w:szCs w:val="28"/>
        </w:rPr>
        <w:t>АООП НОО обучающихся с ЗПР</w:t>
      </w:r>
      <w:r w:rsidRPr="00820F97">
        <w:rPr>
          <w:rFonts w:ascii="Times New Roman" w:hAnsi="Times New Roman" w:cs="Times New Roman"/>
          <w:color w:val="auto"/>
          <w:sz w:val="28"/>
          <w:szCs w:val="28"/>
        </w:rPr>
        <w:t xml:space="preserve"> (Вариант 7.1)</w:t>
      </w:r>
      <w:r w:rsidR="00FB4966" w:rsidRPr="00820F97">
        <w:rPr>
          <w:rFonts w:ascii="Times New Roman" w:hAnsi="Times New Roman" w:cs="Times New Roman"/>
          <w:color w:val="auto"/>
          <w:sz w:val="28"/>
          <w:szCs w:val="28"/>
        </w:rPr>
        <w:t>,</w:t>
      </w:r>
      <w:r w:rsidRPr="00820F97">
        <w:rPr>
          <w:rFonts w:ascii="Times New Roman" w:hAnsi="Times New Roman" w:cs="Times New Roman"/>
          <w:color w:val="auto"/>
          <w:sz w:val="28"/>
          <w:szCs w:val="28"/>
        </w:rPr>
        <w:t xml:space="preserve"> </w:t>
      </w:r>
      <w:r w:rsidR="00494D88" w:rsidRPr="00820F97">
        <w:rPr>
          <w:rFonts w:ascii="Times New Roman" w:hAnsi="Times New Roman" w:cs="Times New Roman"/>
          <w:color w:val="auto"/>
          <w:sz w:val="28"/>
          <w:szCs w:val="28"/>
        </w:rPr>
        <w:t>имеют</w:t>
      </w:r>
      <w:r w:rsidRPr="00820F97">
        <w:rPr>
          <w:rFonts w:ascii="Times New Roman" w:hAnsi="Times New Roman" w:cs="Times New Roman"/>
          <w:color w:val="auto"/>
          <w:sz w:val="28"/>
          <w:szCs w:val="28"/>
        </w:rPr>
        <w:t xml:space="preserve"> высшее профессиональное образование, предусматривающее освоение одного из вариантов программ подготовки: </w:t>
      </w:r>
    </w:p>
    <w:p w:rsidR="00270609" w:rsidRPr="00820F97" w:rsidRDefault="00270609" w:rsidP="00820F97">
      <w:pPr>
        <w:numPr>
          <w:ilvl w:val="0"/>
          <w:numId w:val="24"/>
        </w:numPr>
        <w:spacing w:after="0" w:line="240" w:lineRule="auto"/>
        <w:ind w:left="0"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получение степени/квалификации бакалавра или магистра по направлению «Педагогическое образование» (соответствующего профиля подготовки);</w:t>
      </w:r>
    </w:p>
    <w:p w:rsidR="00270609" w:rsidRPr="00820F97" w:rsidRDefault="00270609" w:rsidP="00820F97">
      <w:pPr>
        <w:numPr>
          <w:ilvl w:val="0"/>
          <w:numId w:val="24"/>
        </w:numPr>
        <w:spacing w:after="0" w:line="240" w:lineRule="auto"/>
        <w:ind w:left="0"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получение квалификации учитель начальных классов по специальности «Начальное образование»;</w:t>
      </w:r>
    </w:p>
    <w:p w:rsidR="00270609" w:rsidRPr="00820F97" w:rsidRDefault="00270609" w:rsidP="00820F97">
      <w:pPr>
        <w:numPr>
          <w:ilvl w:val="0"/>
          <w:numId w:val="24"/>
        </w:numPr>
        <w:spacing w:after="0" w:line="240" w:lineRule="auto"/>
        <w:ind w:left="0"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C74B52" w:rsidRPr="00820F97" w:rsidRDefault="00C74B52" w:rsidP="00820F97">
      <w:pPr>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i/>
          <w:color w:val="auto"/>
          <w:sz w:val="28"/>
          <w:szCs w:val="28"/>
        </w:rPr>
        <w:t>Руководящие работники (административный персонал)</w:t>
      </w:r>
      <w:r w:rsidRPr="00820F97">
        <w:rPr>
          <w:rFonts w:ascii="Times New Roman" w:hAnsi="Times New Roman" w:cs="Times New Roman"/>
          <w:color w:val="auto"/>
          <w:sz w:val="28"/>
          <w:szCs w:val="28"/>
        </w:rPr>
        <w:t xml:space="preserve"> – наряду с высшим профессиональным педагогическим образованием </w:t>
      </w:r>
      <w:r w:rsidR="00494D88" w:rsidRPr="00820F97">
        <w:rPr>
          <w:rFonts w:ascii="Times New Roman" w:hAnsi="Times New Roman" w:cs="Times New Roman"/>
          <w:color w:val="auto"/>
          <w:sz w:val="28"/>
          <w:szCs w:val="28"/>
        </w:rPr>
        <w:t>имеют</w:t>
      </w:r>
      <w:r w:rsidRPr="00820F97">
        <w:rPr>
          <w:rFonts w:ascii="Times New Roman" w:hAnsi="Times New Roman" w:cs="Times New Roman"/>
          <w:color w:val="auto"/>
          <w:sz w:val="28"/>
          <w:szCs w:val="28"/>
        </w:rPr>
        <w:t xml:space="preserve"> удостоверение о повышении квалификации в области инклюзивного образования установленного образца.</w:t>
      </w:r>
    </w:p>
    <w:p w:rsidR="00F46509" w:rsidRPr="00820F97" w:rsidRDefault="00270609" w:rsidP="00820F97">
      <w:pPr>
        <w:shd w:val="clear" w:color="auto" w:fill="FFFFFF"/>
        <w:autoSpaceDE w:val="0"/>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В системе образования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545616" w:rsidRPr="00820F97" w:rsidRDefault="00545616" w:rsidP="00820F97">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b/>
          <w:kern w:val="28"/>
          <w:sz w:val="28"/>
          <w:szCs w:val="28"/>
        </w:rPr>
        <w:t>Финансовые условия</w:t>
      </w:r>
    </w:p>
    <w:p w:rsidR="00956CC4" w:rsidRPr="00820F97" w:rsidRDefault="00956CC4" w:rsidP="00820F97">
      <w:pPr>
        <w:pStyle w:val="Standard"/>
        <w:ind w:firstLine="708"/>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820F97" w:rsidRDefault="00403144" w:rsidP="00820F97">
      <w:pPr>
        <w:pStyle w:val="Standard"/>
        <w:ind w:firstLine="708"/>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w:t>
      </w:r>
      <w:r w:rsidRPr="00820F97">
        <w:rPr>
          <w:rFonts w:ascii="Times New Roman" w:hAnsi="Times New Roman" w:cs="Times New Roman"/>
          <w:sz w:val="28"/>
          <w:szCs w:val="28"/>
        </w:rPr>
        <w:lastRenderedPageBreak/>
        <w:t xml:space="preserve">власти субъектов Российской Федерации, обеспечивающих реализацию АООП </w:t>
      </w:r>
      <w:r w:rsidRPr="00820F97">
        <w:rPr>
          <w:rFonts w:ascii="Times New Roman" w:hAnsi="Times New Roman" w:cs="Times New Roman"/>
          <w:spacing w:val="2"/>
          <w:sz w:val="28"/>
          <w:szCs w:val="28"/>
        </w:rPr>
        <w:t>НОО</w:t>
      </w:r>
      <w:r w:rsidRPr="00820F97">
        <w:rPr>
          <w:rFonts w:ascii="Times New Roman" w:hAnsi="Times New Roman" w:cs="Times New Roman"/>
          <w:sz w:val="28"/>
          <w:szCs w:val="28"/>
        </w:rPr>
        <w:t xml:space="preserve"> в соответствии с</w:t>
      </w:r>
      <w:r w:rsidR="00EC1027" w:rsidRPr="00820F97">
        <w:rPr>
          <w:rFonts w:ascii="Times New Roman" w:hAnsi="Times New Roman" w:cs="Times New Roman"/>
          <w:sz w:val="28"/>
          <w:szCs w:val="28"/>
        </w:rPr>
        <w:t xml:space="preserve"> ФГОС НОО обучающихся с ОВЗ</w:t>
      </w:r>
      <w:r w:rsidRPr="00820F97">
        <w:rPr>
          <w:rFonts w:ascii="Times New Roman" w:hAnsi="Times New Roman" w:cs="Times New Roman"/>
          <w:sz w:val="28"/>
          <w:szCs w:val="28"/>
        </w:rPr>
        <w:t>.</w:t>
      </w:r>
    </w:p>
    <w:p w:rsidR="00BE6646" w:rsidRPr="00820F97" w:rsidRDefault="00BE6646" w:rsidP="00820F97">
      <w:pPr>
        <w:pStyle w:val="Standard"/>
        <w:ind w:firstLine="708"/>
        <w:contextualSpacing/>
        <w:jc w:val="both"/>
        <w:rPr>
          <w:rFonts w:ascii="Times New Roman" w:hAnsi="Times New Roman" w:cs="Times New Roman"/>
          <w:b/>
          <w:sz w:val="28"/>
          <w:szCs w:val="28"/>
        </w:rPr>
      </w:pPr>
      <w:r w:rsidRPr="00820F97">
        <w:rPr>
          <w:rFonts w:ascii="Times New Roman" w:hAnsi="Times New Roman" w:cs="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в соответствии с Федеральными государственным</w:t>
      </w:r>
      <w:r w:rsidR="009B31AC">
        <w:rPr>
          <w:rFonts w:ascii="Times New Roman" w:hAnsi="Times New Roman" w:cs="Times New Roman"/>
          <w:sz w:val="28"/>
          <w:szCs w:val="28"/>
        </w:rPr>
        <w:t xml:space="preserve">и образовательными стандартами </w:t>
      </w:r>
      <w:r w:rsidRPr="00820F97">
        <w:rPr>
          <w:rFonts w:ascii="Times New Roman" w:hAnsi="Times New Roman" w:cs="Times New Roman"/>
          <w:sz w:val="28"/>
          <w:szCs w:val="28"/>
        </w:rPr>
        <w:t xml:space="preserve">с учетом форм обучения,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 </w:t>
      </w:r>
    </w:p>
    <w:p w:rsidR="00545616" w:rsidRPr="00820F97" w:rsidRDefault="00C46ABB" w:rsidP="00820F97">
      <w:pPr>
        <w:pStyle w:val="14TexstOSNOVA1012"/>
        <w:suppressAutoHyphens/>
        <w:autoSpaceDE/>
        <w:autoSpaceDN/>
        <w:adjustRightInd/>
        <w:spacing w:line="240" w:lineRule="auto"/>
        <w:ind w:firstLine="708"/>
        <w:contextualSpacing/>
        <w:textAlignment w:val="baseline"/>
        <w:rPr>
          <w:rFonts w:ascii="Times New Roman" w:hAnsi="Times New Roman" w:cs="Times New Roman"/>
          <w:sz w:val="28"/>
          <w:szCs w:val="28"/>
        </w:rPr>
      </w:pPr>
      <w:r w:rsidRPr="00820F97">
        <w:rPr>
          <w:rFonts w:ascii="Times New Roman" w:hAnsi="Times New Roman" w:cs="Times New Roman"/>
          <w:sz w:val="28"/>
          <w:szCs w:val="28"/>
        </w:rPr>
        <w:t xml:space="preserve">Финансирование </w:t>
      </w:r>
      <w:r w:rsidR="005563C6" w:rsidRPr="00820F97">
        <w:rPr>
          <w:rFonts w:ascii="Times New Roman" w:hAnsi="Times New Roman" w:cs="Times New Roman"/>
          <w:sz w:val="28"/>
          <w:szCs w:val="28"/>
        </w:rPr>
        <w:t>программы коррекционной работы</w:t>
      </w:r>
      <w:r w:rsidRPr="00820F97">
        <w:rPr>
          <w:rFonts w:ascii="Times New Roman" w:hAnsi="Times New Roman" w:cs="Times New Roman"/>
          <w:sz w:val="28"/>
          <w:szCs w:val="28"/>
        </w:rPr>
        <w:t xml:space="preserve"> осуществля</w:t>
      </w:r>
      <w:r w:rsidR="009B31AC">
        <w:rPr>
          <w:rFonts w:ascii="Times New Roman" w:hAnsi="Times New Roman" w:cs="Times New Roman"/>
          <w:sz w:val="28"/>
          <w:szCs w:val="28"/>
        </w:rPr>
        <w:t>ет</w:t>
      </w:r>
      <w:r w:rsidRPr="00820F97">
        <w:rPr>
          <w:rFonts w:ascii="Times New Roman" w:hAnsi="Times New Roman" w:cs="Times New Roman"/>
          <w:sz w:val="28"/>
          <w:szCs w:val="28"/>
        </w:rPr>
        <w:t>ся в объеме, предусмотренным законодательством.</w:t>
      </w:r>
    </w:p>
    <w:p w:rsidR="005563C6" w:rsidRPr="00820F97" w:rsidRDefault="005563C6" w:rsidP="00820F97">
      <w:pPr>
        <w:pStyle w:val="14TexstOSNOVA1012"/>
        <w:autoSpaceDE/>
        <w:spacing w:line="240" w:lineRule="auto"/>
        <w:ind w:firstLine="660"/>
        <w:contextualSpacing/>
        <w:textAlignment w:val="baseline"/>
        <w:rPr>
          <w:rFonts w:ascii="Times New Roman" w:hAnsi="Times New Roman" w:cs="Times New Roman"/>
          <w:sz w:val="28"/>
          <w:szCs w:val="28"/>
        </w:rPr>
      </w:pPr>
      <w:r w:rsidRPr="00820F97">
        <w:rPr>
          <w:rFonts w:ascii="Times New Roman" w:hAnsi="Times New Roman" w:cs="Times New Roman"/>
          <w:sz w:val="28"/>
          <w:szCs w:val="28"/>
        </w:rPr>
        <w:t>Финансовое обеспечение соответств</w:t>
      </w:r>
      <w:r w:rsidR="009B31AC">
        <w:rPr>
          <w:rFonts w:ascii="Times New Roman" w:hAnsi="Times New Roman" w:cs="Times New Roman"/>
          <w:sz w:val="28"/>
          <w:szCs w:val="28"/>
        </w:rPr>
        <w:t>ует</w:t>
      </w:r>
      <w:r w:rsidRPr="00820F97">
        <w:rPr>
          <w:rFonts w:ascii="Times New Roman" w:hAnsi="Times New Roman" w:cs="Times New Roman"/>
          <w:sz w:val="28"/>
          <w:szCs w:val="28"/>
        </w:rPr>
        <w:t xml:space="preserve"> специфике кадровых и материально-технических условий, определенных для АООП НОО обучающихся с ЗПР.</w:t>
      </w:r>
    </w:p>
    <w:p w:rsidR="000F379C" w:rsidRPr="00820F97" w:rsidRDefault="000F379C" w:rsidP="00820F97">
      <w:pPr>
        <w:shd w:val="clear" w:color="auto" w:fill="FFFFFF"/>
        <w:spacing w:after="0" w:line="240" w:lineRule="auto"/>
        <w:contextualSpacing/>
        <w:jc w:val="center"/>
        <w:rPr>
          <w:rFonts w:ascii="Times New Roman" w:hAnsi="Times New Roman" w:cs="Times New Roman"/>
          <w:b/>
          <w:bCs/>
          <w:i/>
          <w:spacing w:val="-3"/>
          <w:sz w:val="28"/>
          <w:szCs w:val="28"/>
        </w:rPr>
      </w:pPr>
      <w:r w:rsidRPr="00820F97">
        <w:rPr>
          <w:rFonts w:ascii="Times New Roman" w:hAnsi="Times New Roman" w:cs="Times New Roman"/>
          <w:b/>
          <w:bCs/>
          <w:i/>
          <w:spacing w:val="-3"/>
          <w:sz w:val="28"/>
          <w:szCs w:val="28"/>
        </w:rPr>
        <w:t>Определение нормативных затрат на оказание государственной услуги</w:t>
      </w:r>
    </w:p>
    <w:p w:rsidR="000F379C" w:rsidRPr="00820F97" w:rsidRDefault="000F379C" w:rsidP="00820F97">
      <w:pPr>
        <w:shd w:val="clear" w:color="auto" w:fill="FFFFFF"/>
        <w:tabs>
          <w:tab w:val="left" w:pos="1087"/>
        </w:tabs>
        <w:spacing w:after="0" w:line="240" w:lineRule="auto"/>
        <w:ind w:right="22" w:firstLine="677"/>
        <w:contextualSpacing/>
        <w:jc w:val="both"/>
        <w:rPr>
          <w:rFonts w:ascii="Times New Roman" w:hAnsi="Times New Roman" w:cs="Times New Roman"/>
          <w:spacing w:val="-2"/>
          <w:sz w:val="28"/>
          <w:szCs w:val="28"/>
        </w:rPr>
      </w:pPr>
      <w:r w:rsidRPr="00820F97">
        <w:rPr>
          <w:rFonts w:ascii="Times New Roman" w:hAnsi="Times New Roman" w:cs="Times New Roman"/>
          <w:color w:val="auto"/>
          <w:spacing w:val="-2"/>
          <w:sz w:val="28"/>
          <w:szCs w:val="28"/>
        </w:rPr>
        <w:t xml:space="preserve">Вариант 7.1 предполагает, что обучающийся с </w:t>
      </w:r>
      <w:r w:rsidR="00BE17F0" w:rsidRPr="00820F97">
        <w:rPr>
          <w:rFonts w:ascii="Times New Roman" w:hAnsi="Times New Roman" w:cs="Times New Roman"/>
          <w:color w:val="auto"/>
          <w:spacing w:val="-2"/>
          <w:sz w:val="28"/>
          <w:szCs w:val="28"/>
        </w:rPr>
        <w:t>ЗПР</w:t>
      </w:r>
      <w:r w:rsidRPr="00820F97">
        <w:rPr>
          <w:rFonts w:ascii="Times New Roman" w:hAnsi="Times New Roman" w:cs="Times New Roman"/>
          <w:color w:val="auto"/>
          <w:spacing w:val="-2"/>
          <w:sz w:val="28"/>
          <w:szCs w:val="28"/>
        </w:rPr>
        <w:t xml:space="preserve"> получает</w:t>
      </w:r>
      <w:r w:rsidRPr="00820F97">
        <w:rPr>
          <w:rFonts w:ascii="Times New Roman" w:hAnsi="Times New Roman" w:cs="Times New Roman"/>
          <w:spacing w:val="-2"/>
          <w:sz w:val="28"/>
          <w:szCs w:val="28"/>
        </w:rPr>
        <w:t xml:space="preserve"> образование находясь в среде сверстников, не имеющих ограничений по возможностям здоровья, и в те же сроки обучения. </w:t>
      </w:r>
      <w:r w:rsidRPr="00820F97">
        <w:rPr>
          <w:rFonts w:ascii="Times New Roman" w:hAnsi="Times New Roman" w:cs="Times New Roman"/>
          <w:color w:val="auto"/>
          <w:spacing w:val="-2"/>
          <w:sz w:val="28"/>
          <w:szCs w:val="28"/>
        </w:rPr>
        <w:t xml:space="preserve">Обучающемуся с </w:t>
      </w:r>
      <w:r w:rsidR="00BE17F0" w:rsidRPr="00820F97">
        <w:rPr>
          <w:rFonts w:ascii="Times New Roman" w:hAnsi="Times New Roman" w:cs="Times New Roman"/>
          <w:color w:val="auto"/>
          <w:spacing w:val="-2"/>
          <w:sz w:val="28"/>
          <w:szCs w:val="28"/>
        </w:rPr>
        <w:t>ЗПР</w:t>
      </w:r>
      <w:r w:rsidRPr="00820F97">
        <w:rPr>
          <w:rFonts w:ascii="Times New Roman" w:hAnsi="Times New Roman" w:cs="Times New Roman"/>
          <w:color w:val="auto"/>
          <w:spacing w:val="-2"/>
          <w:sz w:val="28"/>
          <w:szCs w:val="28"/>
        </w:rPr>
        <w:t xml:space="preserve"> предоставляется</w:t>
      </w:r>
      <w:r w:rsidRPr="00820F97">
        <w:rPr>
          <w:rFonts w:ascii="Times New Roman" w:hAnsi="Times New Roman" w:cs="Times New Roman"/>
          <w:spacing w:val="-2"/>
          <w:sz w:val="28"/>
          <w:szCs w:val="28"/>
        </w:rPr>
        <w:t xml:space="preserve">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w:t>
      </w:r>
      <w:r w:rsidR="001666E1" w:rsidRPr="00820F97">
        <w:rPr>
          <w:rFonts w:ascii="Times New Roman" w:hAnsi="Times New Roman" w:cs="Times New Roman"/>
          <w:spacing w:val="-2"/>
          <w:sz w:val="28"/>
          <w:szCs w:val="28"/>
        </w:rPr>
        <w:t>которой необходимо</w:t>
      </w:r>
      <w:r w:rsidRPr="00820F97">
        <w:rPr>
          <w:rFonts w:ascii="Times New Roman" w:hAnsi="Times New Roman" w:cs="Times New Roman"/>
          <w:spacing w:val="-2"/>
          <w:sz w:val="28"/>
          <w:szCs w:val="28"/>
        </w:rPr>
        <w:t xml:space="preserve"> учитывать следующее:</w:t>
      </w:r>
    </w:p>
    <w:p w:rsidR="000F379C" w:rsidRPr="00820F97" w:rsidRDefault="000F379C" w:rsidP="00820F97">
      <w:pPr>
        <w:pStyle w:val="27"/>
        <w:numPr>
          <w:ilvl w:val="0"/>
          <w:numId w:val="29"/>
        </w:numPr>
        <w:shd w:val="clear" w:color="auto" w:fill="FFFFFF"/>
        <w:tabs>
          <w:tab w:val="left" w:pos="1087"/>
        </w:tabs>
        <w:suppressAutoHyphens w:val="0"/>
        <w:spacing w:line="240" w:lineRule="auto"/>
        <w:ind w:left="0" w:right="22" w:firstLine="709"/>
        <w:contextualSpacing/>
        <w:jc w:val="both"/>
        <w:rPr>
          <w:spacing w:val="-2"/>
          <w:sz w:val="28"/>
          <w:szCs w:val="28"/>
        </w:rPr>
      </w:pPr>
      <w:r w:rsidRPr="00820F97">
        <w:rPr>
          <w:spacing w:val="-2"/>
          <w:sz w:val="28"/>
          <w:szCs w:val="28"/>
        </w:rPr>
        <w:t xml:space="preserve">обязательное включение </w:t>
      </w:r>
      <w:r w:rsidRPr="00820F97">
        <w:rPr>
          <w:bCs/>
          <w:spacing w:val="-3"/>
          <w:sz w:val="28"/>
          <w:szCs w:val="28"/>
        </w:rPr>
        <w:t xml:space="preserve">в структуру АООП </w:t>
      </w:r>
      <w:r w:rsidR="008F6266" w:rsidRPr="00820F97">
        <w:rPr>
          <w:bCs/>
          <w:spacing w:val="-3"/>
          <w:sz w:val="28"/>
          <w:szCs w:val="28"/>
        </w:rPr>
        <w:t>НОО</w:t>
      </w:r>
      <w:r w:rsidR="00494D88" w:rsidRPr="00820F97">
        <w:rPr>
          <w:bCs/>
          <w:spacing w:val="-3"/>
          <w:sz w:val="28"/>
          <w:szCs w:val="28"/>
        </w:rPr>
        <w:t xml:space="preserve"> </w:t>
      </w:r>
      <w:r w:rsidRPr="00820F97">
        <w:rPr>
          <w:spacing w:val="-2"/>
          <w:sz w:val="28"/>
          <w:szCs w:val="28"/>
        </w:rPr>
        <w:t xml:space="preserve">обучающегося с </w:t>
      </w:r>
      <w:r w:rsidR="008F6266" w:rsidRPr="00820F97">
        <w:rPr>
          <w:spacing w:val="-2"/>
          <w:sz w:val="28"/>
          <w:szCs w:val="28"/>
        </w:rPr>
        <w:t>ЗПР</w:t>
      </w:r>
      <w:r w:rsidR="00494D88" w:rsidRPr="00820F97">
        <w:rPr>
          <w:spacing w:val="-2"/>
          <w:sz w:val="28"/>
          <w:szCs w:val="28"/>
        </w:rPr>
        <w:t xml:space="preserve"> </w:t>
      </w:r>
      <w:r w:rsidRPr="00820F97">
        <w:rPr>
          <w:spacing w:val="-2"/>
          <w:sz w:val="28"/>
          <w:szCs w:val="28"/>
        </w:rPr>
        <w:t>программы коррекционной работы, что требует качественно особого кадрового состава специалистов, реализующих АООП</w:t>
      </w:r>
      <w:r w:rsidR="008F6266" w:rsidRPr="00820F97">
        <w:rPr>
          <w:spacing w:val="-2"/>
          <w:sz w:val="28"/>
          <w:szCs w:val="28"/>
        </w:rPr>
        <w:t xml:space="preserve"> НОО</w:t>
      </w:r>
      <w:r w:rsidRPr="00820F97">
        <w:rPr>
          <w:spacing w:val="-2"/>
          <w:sz w:val="28"/>
          <w:szCs w:val="28"/>
        </w:rPr>
        <w:t>;</w:t>
      </w:r>
    </w:p>
    <w:p w:rsidR="000F379C" w:rsidRPr="00820F97" w:rsidRDefault="000F379C" w:rsidP="00820F97">
      <w:pPr>
        <w:pStyle w:val="27"/>
        <w:numPr>
          <w:ilvl w:val="0"/>
          <w:numId w:val="29"/>
        </w:numPr>
        <w:shd w:val="clear" w:color="auto" w:fill="FFFFFF"/>
        <w:tabs>
          <w:tab w:val="left" w:pos="1087"/>
        </w:tabs>
        <w:suppressAutoHyphens w:val="0"/>
        <w:spacing w:line="240" w:lineRule="auto"/>
        <w:ind w:left="0" w:right="22" w:firstLine="709"/>
        <w:contextualSpacing/>
        <w:jc w:val="both"/>
        <w:rPr>
          <w:spacing w:val="-2"/>
          <w:sz w:val="28"/>
          <w:szCs w:val="28"/>
        </w:rPr>
      </w:pPr>
      <w:r w:rsidRPr="00820F97">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w:t>
      </w:r>
      <w:r w:rsidR="00615A74" w:rsidRPr="00820F97">
        <w:rPr>
          <w:spacing w:val="-2"/>
          <w:sz w:val="28"/>
          <w:szCs w:val="28"/>
        </w:rPr>
        <w:t>егося</w:t>
      </w:r>
      <w:r w:rsidRPr="00820F97">
        <w:rPr>
          <w:spacing w:val="-2"/>
          <w:sz w:val="28"/>
          <w:szCs w:val="28"/>
        </w:rPr>
        <w:t xml:space="preserve"> с </w:t>
      </w:r>
      <w:r w:rsidR="00615A74" w:rsidRPr="00820F97">
        <w:rPr>
          <w:spacing w:val="-2"/>
          <w:sz w:val="28"/>
          <w:szCs w:val="28"/>
        </w:rPr>
        <w:t>ЗПР</w:t>
      </w:r>
      <w:r w:rsidR="008F6266" w:rsidRPr="00820F97">
        <w:rPr>
          <w:spacing w:val="-2"/>
          <w:sz w:val="28"/>
          <w:szCs w:val="28"/>
        </w:rPr>
        <w:t>);</w:t>
      </w:r>
    </w:p>
    <w:p w:rsidR="000F379C" w:rsidRPr="00820F97" w:rsidRDefault="000F379C" w:rsidP="00820F97">
      <w:pPr>
        <w:pStyle w:val="27"/>
        <w:numPr>
          <w:ilvl w:val="0"/>
          <w:numId w:val="29"/>
        </w:numPr>
        <w:shd w:val="clear" w:color="auto" w:fill="FFFFFF"/>
        <w:tabs>
          <w:tab w:val="left" w:pos="1087"/>
        </w:tabs>
        <w:suppressAutoHyphens w:val="0"/>
        <w:spacing w:line="240" w:lineRule="auto"/>
        <w:ind w:left="0" w:right="22" w:firstLine="709"/>
        <w:contextualSpacing/>
        <w:jc w:val="both"/>
        <w:rPr>
          <w:spacing w:val="-2"/>
          <w:sz w:val="28"/>
          <w:szCs w:val="28"/>
        </w:rPr>
      </w:pPr>
      <w:r w:rsidRPr="00820F97">
        <w:rPr>
          <w:spacing w:val="-2"/>
          <w:sz w:val="28"/>
          <w:szCs w:val="28"/>
        </w:rPr>
        <w:t xml:space="preserve">создание специальных материально-технических условий для реализации АООП </w:t>
      </w:r>
      <w:r w:rsidR="00615A74" w:rsidRPr="00820F97">
        <w:rPr>
          <w:spacing w:val="-2"/>
          <w:sz w:val="28"/>
          <w:szCs w:val="28"/>
        </w:rPr>
        <w:t xml:space="preserve">НОО </w:t>
      </w:r>
      <w:r w:rsidRPr="00820F97">
        <w:rPr>
          <w:spacing w:val="-2"/>
          <w:sz w:val="28"/>
          <w:szCs w:val="28"/>
        </w:rPr>
        <w:t>(специальные учебные пособия, специальное оборудование, специальные технические средства, специальные компьютерные</w:t>
      </w:r>
      <w:r w:rsidR="00494D88" w:rsidRPr="00820F97">
        <w:rPr>
          <w:spacing w:val="-2"/>
          <w:sz w:val="28"/>
          <w:szCs w:val="28"/>
        </w:rPr>
        <w:t xml:space="preserve"> </w:t>
      </w:r>
      <w:r w:rsidRPr="00820F97">
        <w:rPr>
          <w:spacing w:val="-2"/>
          <w:sz w:val="28"/>
          <w:szCs w:val="28"/>
        </w:rPr>
        <w:t xml:space="preserve">программы и др.) в соответствии с ФГОС </w:t>
      </w:r>
      <w:r w:rsidR="00BD6853" w:rsidRPr="00820F97">
        <w:rPr>
          <w:spacing w:val="-2"/>
          <w:sz w:val="28"/>
          <w:szCs w:val="28"/>
        </w:rPr>
        <w:t>НОО</w:t>
      </w:r>
      <w:r w:rsidR="00494D88" w:rsidRPr="00820F97">
        <w:rPr>
          <w:spacing w:val="-2"/>
          <w:sz w:val="28"/>
          <w:szCs w:val="28"/>
        </w:rPr>
        <w:t xml:space="preserve"> </w:t>
      </w:r>
      <w:r w:rsidRPr="00820F97">
        <w:rPr>
          <w:spacing w:val="-2"/>
          <w:sz w:val="28"/>
          <w:szCs w:val="28"/>
        </w:rPr>
        <w:t xml:space="preserve">обучающихся с </w:t>
      </w:r>
      <w:r w:rsidR="00BD6853" w:rsidRPr="00820F97">
        <w:rPr>
          <w:spacing w:val="-2"/>
          <w:sz w:val="28"/>
          <w:szCs w:val="28"/>
        </w:rPr>
        <w:t>ЗПР</w:t>
      </w:r>
      <w:r w:rsidRPr="00820F97">
        <w:rPr>
          <w:spacing w:val="-2"/>
          <w:sz w:val="28"/>
          <w:szCs w:val="28"/>
        </w:rPr>
        <w:t>.</w:t>
      </w:r>
    </w:p>
    <w:p w:rsidR="000F379C" w:rsidRPr="00820F97" w:rsidRDefault="000F379C" w:rsidP="00820F97">
      <w:pPr>
        <w:shd w:val="clear" w:color="auto" w:fill="FFFFFF"/>
        <w:tabs>
          <w:tab w:val="left" w:pos="1087"/>
        </w:tabs>
        <w:spacing w:after="0" w:line="240" w:lineRule="auto"/>
        <w:ind w:right="22" w:firstLine="677"/>
        <w:contextualSpacing/>
        <w:jc w:val="both"/>
        <w:rPr>
          <w:rFonts w:ascii="Times New Roman" w:hAnsi="Times New Roman" w:cs="Times New Roman"/>
          <w:color w:val="auto"/>
          <w:spacing w:val="-2"/>
          <w:sz w:val="28"/>
          <w:szCs w:val="28"/>
        </w:rPr>
      </w:pPr>
      <w:r w:rsidRPr="00820F97">
        <w:rPr>
          <w:rFonts w:ascii="Times New Roman" w:hAnsi="Times New Roman" w:cs="Times New Roman"/>
          <w:color w:val="auto"/>
          <w:spacing w:val="-2"/>
          <w:sz w:val="28"/>
          <w:szCs w:val="28"/>
        </w:rPr>
        <w:t xml:space="preserve">При определении нормативных финансовых затрат на одного обучающегося с </w:t>
      </w:r>
      <w:r w:rsidR="00BD6853" w:rsidRPr="00820F97">
        <w:rPr>
          <w:rFonts w:ascii="Times New Roman" w:hAnsi="Times New Roman" w:cs="Times New Roman"/>
          <w:color w:val="auto"/>
          <w:spacing w:val="-2"/>
          <w:sz w:val="28"/>
          <w:szCs w:val="28"/>
        </w:rPr>
        <w:t>ЗПР</w:t>
      </w:r>
      <w:r w:rsidRPr="00820F97">
        <w:rPr>
          <w:rFonts w:ascii="Times New Roman" w:hAnsi="Times New Roman" w:cs="Times New Roman"/>
          <w:color w:val="auto"/>
          <w:spacing w:val="-2"/>
          <w:sz w:val="28"/>
          <w:szCs w:val="28"/>
        </w:rPr>
        <w:t xml:space="preserve"> на оказание государственной услуги учитываются вышеперечисленные условия организации обучения ребенка с </w:t>
      </w:r>
      <w:r w:rsidR="00BD6853" w:rsidRPr="00820F97">
        <w:rPr>
          <w:rFonts w:ascii="Times New Roman" w:hAnsi="Times New Roman" w:cs="Times New Roman"/>
          <w:color w:val="auto"/>
          <w:spacing w:val="-2"/>
          <w:sz w:val="28"/>
          <w:szCs w:val="28"/>
        </w:rPr>
        <w:t>ЗПР</w:t>
      </w:r>
      <w:r w:rsidRPr="00820F97">
        <w:rPr>
          <w:rFonts w:ascii="Times New Roman" w:hAnsi="Times New Roman" w:cs="Times New Roman"/>
          <w:color w:val="auto"/>
          <w:spacing w:val="-2"/>
          <w:sz w:val="28"/>
          <w:szCs w:val="28"/>
        </w:rPr>
        <w:t xml:space="preserve">. </w:t>
      </w:r>
    </w:p>
    <w:p w:rsidR="000F379C" w:rsidRPr="00820F97" w:rsidRDefault="000F379C" w:rsidP="00820F97">
      <w:pPr>
        <w:shd w:val="clear" w:color="auto" w:fill="FFFFFF"/>
        <w:tabs>
          <w:tab w:val="left" w:pos="1087"/>
        </w:tabs>
        <w:spacing w:after="0" w:line="240" w:lineRule="auto"/>
        <w:ind w:right="22" w:firstLine="677"/>
        <w:contextualSpacing/>
        <w:jc w:val="both"/>
        <w:rPr>
          <w:rFonts w:ascii="Times New Roman" w:hAnsi="Times New Roman" w:cs="Times New Roman"/>
          <w:spacing w:val="-2"/>
          <w:sz w:val="28"/>
          <w:szCs w:val="28"/>
        </w:rPr>
      </w:pPr>
      <w:r w:rsidRPr="00820F97">
        <w:rPr>
          <w:rFonts w:ascii="Times New Roman" w:hAnsi="Times New Roman" w:cs="Times New Roman"/>
          <w:spacing w:val="-2"/>
          <w:sz w:val="28"/>
          <w:szCs w:val="28"/>
        </w:rPr>
        <w:t xml:space="preserve">Финансирование рассчитывается с учетом рекомендаций </w:t>
      </w:r>
      <w:r w:rsidR="001666E1" w:rsidRPr="00820F97">
        <w:rPr>
          <w:rFonts w:ascii="Times New Roman" w:hAnsi="Times New Roman" w:cs="Times New Roman"/>
          <w:spacing w:val="-2"/>
          <w:sz w:val="28"/>
          <w:szCs w:val="28"/>
        </w:rPr>
        <w:t>ПМПК, ИПР</w:t>
      </w:r>
      <w:r w:rsidRPr="00820F97">
        <w:rPr>
          <w:rFonts w:ascii="Times New Roman" w:hAnsi="Times New Roman" w:cs="Times New Roman"/>
          <w:spacing w:val="-2"/>
          <w:sz w:val="28"/>
          <w:szCs w:val="28"/>
        </w:rPr>
        <w:t xml:space="preserve"> инвалида</w:t>
      </w:r>
      <w:r w:rsidR="00494D88" w:rsidRPr="00820F97">
        <w:rPr>
          <w:rFonts w:ascii="Times New Roman" w:hAnsi="Times New Roman" w:cs="Times New Roman"/>
          <w:spacing w:val="-2"/>
          <w:sz w:val="28"/>
          <w:szCs w:val="28"/>
        </w:rPr>
        <w:t xml:space="preserve"> </w:t>
      </w:r>
      <w:r w:rsidRPr="00820F97">
        <w:rPr>
          <w:rFonts w:ascii="Times New Roman" w:hAnsi="Times New Roman" w:cs="Times New Roman"/>
          <w:spacing w:val="-2"/>
          <w:sz w:val="28"/>
          <w:szCs w:val="28"/>
        </w:rPr>
        <w:t>в соответствии с кадровыми и материально-техническими</w:t>
      </w:r>
      <w:r w:rsidR="00494D88" w:rsidRPr="00820F97">
        <w:rPr>
          <w:rFonts w:ascii="Times New Roman" w:hAnsi="Times New Roman" w:cs="Times New Roman"/>
          <w:spacing w:val="-2"/>
          <w:sz w:val="28"/>
          <w:szCs w:val="28"/>
        </w:rPr>
        <w:t xml:space="preserve"> </w:t>
      </w:r>
      <w:r w:rsidRPr="00820F97">
        <w:rPr>
          <w:rFonts w:ascii="Times New Roman" w:hAnsi="Times New Roman" w:cs="Times New Roman"/>
          <w:spacing w:val="-2"/>
          <w:sz w:val="28"/>
          <w:szCs w:val="28"/>
        </w:rPr>
        <w:t xml:space="preserve">условиями </w:t>
      </w:r>
      <w:r w:rsidRPr="00820F97">
        <w:rPr>
          <w:rFonts w:ascii="Times New Roman" w:hAnsi="Times New Roman" w:cs="Times New Roman"/>
          <w:spacing w:val="-2"/>
          <w:sz w:val="28"/>
          <w:szCs w:val="28"/>
        </w:rPr>
        <w:lastRenderedPageBreak/>
        <w:t xml:space="preserve">реализации </w:t>
      </w:r>
      <w:r w:rsidR="001666E1" w:rsidRPr="00820F97">
        <w:rPr>
          <w:rFonts w:ascii="Times New Roman" w:hAnsi="Times New Roman" w:cs="Times New Roman"/>
          <w:spacing w:val="-2"/>
          <w:sz w:val="28"/>
          <w:szCs w:val="28"/>
        </w:rPr>
        <w:t>АООП НОО</w:t>
      </w:r>
      <w:r w:rsidRPr="00820F97">
        <w:rPr>
          <w:rFonts w:ascii="Times New Roman" w:hAnsi="Times New Roman" w:cs="Times New Roman"/>
          <w:spacing w:val="-2"/>
          <w:sz w:val="28"/>
          <w:szCs w:val="28"/>
        </w:rPr>
        <w:t xml:space="preserve">, требованиями к наполняемости классов </w:t>
      </w:r>
      <w:r w:rsidR="001666E1" w:rsidRPr="00820F97">
        <w:rPr>
          <w:rFonts w:ascii="Times New Roman" w:hAnsi="Times New Roman" w:cs="Times New Roman"/>
          <w:spacing w:val="-2"/>
          <w:sz w:val="28"/>
          <w:szCs w:val="28"/>
        </w:rPr>
        <w:t>в соответствии с СанПиНом</w:t>
      </w:r>
      <w:r w:rsidRPr="00820F97">
        <w:rPr>
          <w:rFonts w:ascii="Times New Roman" w:hAnsi="Times New Roman" w:cs="Times New Roman"/>
          <w:spacing w:val="-2"/>
          <w:sz w:val="28"/>
          <w:szCs w:val="28"/>
        </w:rPr>
        <w:t xml:space="preserve">. </w:t>
      </w:r>
    </w:p>
    <w:p w:rsidR="000F379C" w:rsidRPr="00820F97" w:rsidRDefault="000F379C" w:rsidP="00820F97">
      <w:pPr>
        <w:shd w:val="clear" w:color="auto" w:fill="FFFFFF"/>
        <w:tabs>
          <w:tab w:val="left" w:pos="1087"/>
        </w:tabs>
        <w:spacing w:after="0" w:line="240" w:lineRule="auto"/>
        <w:ind w:right="22" w:firstLine="677"/>
        <w:contextualSpacing/>
        <w:jc w:val="both"/>
        <w:rPr>
          <w:rFonts w:ascii="Times New Roman" w:hAnsi="Times New Roman" w:cs="Times New Roman"/>
          <w:spacing w:val="-2"/>
          <w:sz w:val="28"/>
          <w:szCs w:val="28"/>
        </w:rPr>
      </w:pPr>
      <w:r w:rsidRPr="00820F97">
        <w:rPr>
          <w:rFonts w:ascii="Times New Roman" w:hAnsi="Times New Roman" w:cs="Times New Roman"/>
          <w:spacing w:val="-2"/>
          <w:sz w:val="28"/>
          <w:szCs w:val="28"/>
        </w:rPr>
        <w:t xml:space="preserve">Таким образом, финансирование АООП НОО для каждого обучающегося с </w:t>
      </w:r>
      <w:r w:rsidR="00BD6853" w:rsidRPr="00820F97">
        <w:rPr>
          <w:rFonts w:ascii="Times New Roman" w:hAnsi="Times New Roman" w:cs="Times New Roman"/>
          <w:spacing w:val="-2"/>
          <w:sz w:val="28"/>
          <w:szCs w:val="28"/>
        </w:rPr>
        <w:t>ЗПР</w:t>
      </w:r>
      <w:r w:rsidRPr="00820F97">
        <w:rPr>
          <w:rFonts w:ascii="Times New Roman" w:hAnsi="Times New Roman" w:cs="Times New Roman"/>
          <w:spacing w:val="-2"/>
          <w:sz w:val="28"/>
          <w:szCs w:val="28"/>
        </w:rPr>
        <w:t xml:space="preserve"> производится в большем объеме, чем финансирование ООП НОО обучающихся, не имеющих ограниченных возможностей здоровья. </w:t>
      </w:r>
    </w:p>
    <w:p w:rsidR="000F379C" w:rsidRPr="00820F97" w:rsidRDefault="000F379C" w:rsidP="00820F97">
      <w:pPr>
        <w:shd w:val="clear" w:color="auto" w:fill="FFFFFF"/>
        <w:tabs>
          <w:tab w:val="left" w:pos="1087"/>
        </w:tabs>
        <w:spacing w:after="0" w:line="240" w:lineRule="auto"/>
        <w:ind w:right="22" w:firstLine="677"/>
        <w:contextualSpacing/>
        <w:jc w:val="both"/>
        <w:rPr>
          <w:rFonts w:ascii="Times New Roman" w:hAnsi="Times New Roman" w:cs="Times New Roman"/>
          <w:sz w:val="28"/>
          <w:szCs w:val="28"/>
        </w:rPr>
      </w:pPr>
      <w:r w:rsidRPr="00820F97">
        <w:rPr>
          <w:rFonts w:ascii="Times New Roman" w:hAnsi="Times New Roman" w:cs="Times New Roman"/>
          <w:spacing w:val="-2"/>
          <w:sz w:val="28"/>
          <w:szCs w:val="28"/>
        </w:rPr>
        <w:t xml:space="preserve">Нормативные затраты на оказание </w:t>
      </w:r>
      <w:r w:rsidRPr="00820F97">
        <w:rPr>
          <w:rFonts w:ascii="Times New Roman" w:hAnsi="Times New Roman" w:cs="Times New Roman"/>
          <w:spacing w:val="-2"/>
          <w:sz w:val="28"/>
          <w:szCs w:val="28"/>
          <w:lang w:val="en-US"/>
        </w:rPr>
        <w:t>i</w:t>
      </w:r>
      <w:r w:rsidRPr="00820F97">
        <w:rPr>
          <w:rFonts w:ascii="Times New Roman" w:hAnsi="Times New Roman" w:cs="Times New Roman"/>
          <w:spacing w:val="-2"/>
          <w:sz w:val="28"/>
          <w:szCs w:val="28"/>
        </w:rPr>
        <w:t>-той государственной услуги</w:t>
      </w:r>
      <w:r w:rsidR="00494D88" w:rsidRPr="00820F97">
        <w:rPr>
          <w:rFonts w:ascii="Times New Roman" w:hAnsi="Times New Roman" w:cs="Times New Roman"/>
          <w:spacing w:val="-2"/>
          <w:sz w:val="28"/>
          <w:szCs w:val="28"/>
        </w:rPr>
        <w:t xml:space="preserve"> </w:t>
      </w:r>
      <w:r w:rsidRPr="00820F97">
        <w:rPr>
          <w:rFonts w:ascii="Times New Roman" w:hAnsi="Times New Roman" w:cs="Times New Roman"/>
          <w:spacing w:val="-2"/>
          <w:sz w:val="28"/>
          <w:szCs w:val="28"/>
        </w:rPr>
        <w:t xml:space="preserve">на </w:t>
      </w:r>
      <w:r w:rsidRPr="00820F97">
        <w:rPr>
          <w:rFonts w:ascii="Times New Roman" w:hAnsi="Times New Roman" w:cs="Times New Roman"/>
          <w:sz w:val="28"/>
          <w:szCs w:val="28"/>
        </w:rPr>
        <w:t>соответствующий финансовый год определяются по формуле:</w:t>
      </w:r>
    </w:p>
    <w:p w:rsidR="000F379C" w:rsidRPr="00820F97" w:rsidRDefault="000F379C" w:rsidP="00820F97">
      <w:pPr>
        <w:shd w:val="clear" w:color="auto" w:fill="FFFFFF"/>
        <w:spacing w:after="0" w:line="240" w:lineRule="auto"/>
        <w:ind w:left="1416" w:firstLine="708"/>
        <w:contextualSpacing/>
        <w:jc w:val="both"/>
        <w:rPr>
          <w:rFonts w:ascii="Times New Roman" w:hAnsi="Times New Roman" w:cs="Times New Roman"/>
          <w:b/>
          <w:sz w:val="28"/>
          <w:szCs w:val="28"/>
        </w:rPr>
      </w:pPr>
      <w:r w:rsidRPr="00820F97">
        <w:rPr>
          <w:rFonts w:ascii="Times New Roman" w:hAnsi="Times New Roman" w:cs="Times New Roman"/>
          <w:b/>
          <w:i/>
          <w:sz w:val="28"/>
          <w:szCs w:val="28"/>
        </w:rPr>
        <w:t>З</w:t>
      </w:r>
      <w:r w:rsidRPr="00820F97">
        <w:rPr>
          <w:rFonts w:ascii="Times New Roman" w:hAnsi="Times New Roman" w:cs="Times New Roman"/>
          <w:i/>
          <w:sz w:val="28"/>
          <w:szCs w:val="28"/>
          <w:vertAlign w:val="superscript"/>
          <w:lang w:val="en-US"/>
        </w:rPr>
        <w:t>i</w:t>
      </w:r>
      <w:r w:rsidRPr="00820F97">
        <w:rPr>
          <w:rFonts w:ascii="Times New Roman" w:hAnsi="Times New Roman" w:cs="Times New Roman"/>
          <w:i/>
          <w:sz w:val="28"/>
          <w:szCs w:val="28"/>
          <w:vertAlign w:val="subscript"/>
        </w:rPr>
        <w:t>гу</w:t>
      </w:r>
      <w:r w:rsidRPr="00820F97">
        <w:rPr>
          <w:rFonts w:ascii="Times New Roman" w:hAnsi="Times New Roman" w:cs="Times New Roman"/>
          <w:b/>
          <w:bCs/>
          <w:spacing w:val="-4"/>
          <w:sz w:val="28"/>
          <w:szCs w:val="28"/>
        </w:rPr>
        <w:t xml:space="preserve"> = </w:t>
      </w:r>
      <w:r w:rsidRPr="00820F97">
        <w:rPr>
          <w:rFonts w:ascii="Times New Roman" w:hAnsi="Times New Roman" w:cs="Times New Roman"/>
          <w:b/>
          <w:bCs/>
          <w:i/>
          <w:spacing w:val="-4"/>
          <w:sz w:val="28"/>
          <w:szCs w:val="28"/>
        </w:rPr>
        <w:t>НЗ</w:t>
      </w:r>
      <w:r w:rsidRPr="00820F97">
        <w:rPr>
          <w:rFonts w:ascii="Times New Roman" w:hAnsi="Times New Roman" w:cs="Times New Roman"/>
          <w:i/>
          <w:sz w:val="28"/>
          <w:szCs w:val="28"/>
          <w:vertAlign w:val="superscript"/>
          <w:lang w:val="en-US"/>
        </w:rPr>
        <w:t>i</w:t>
      </w:r>
      <w:r w:rsidRPr="00820F97">
        <w:rPr>
          <w:rFonts w:ascii="Times New Roman" w:hAnsi="Times New Roman" w:cs="Times New Roman"/>
          <w:i/>
          <w:sz w:val="28"/>
          <w:szCs w:val="28"/>
          <w:vertAlign w:val="subscript"/>
        </w:rPr>
        <w:t xml:space="preserve">очр </w:t>
      </w:r>
      <w:r w:rsidRPr="00820F97">
        <w:rPr>
          <w:rFonts w:ascii="Times New Roman" w:hAnsi="Times New Roman" w:cs="Times New Roman"/>
          <w:b/>
          <w:i/>
          <w:sz w:val="28"/>
          <w:szCs w:val="28"/>
          <w:vertAlign w:val="subscript"/>
        </w:rPr>
        <w:t>*</w:t>
      </w:r>
      <w:r w:rsidRPr="00820F97">
        <w:rPr>
          <w:rFonts w:ascii="Times New Roman" w:hAnsi="Times New Roman" w:cs="Times New Roman"/>
          <w:b/>
          <w:i/>
          <w:sz w:val="28"/>
          <w:szCs w:val="28"/>
          <w:vertAlign w:val="subscript"/>
          <w:lang w:val="en-US"/>
        </w:rPr>
        <w:t>k</w:t>
      </w:r>
      <w:r w:rsidRPr="00820F97">
        <w:rPr>
          <w:rFonts w:ascii="Times New Roman" w:hAnsi="Times New Roman" w:cs="Times New Roman"/>
          <w:i/>
          <w:sz w:val="28"/>
          <w:szCs w:val="28"/>
          <w:vertAlign w:val="subscript"/>
          <w:lang w:val="en-US"/>
        </w:rPr>
        <w:t>i</w:t>
      </w:r>
      <w:r w:rsidRPr="00820F97">
        <w:rPr>
          <w:rFonts w:ascii="Times New Roman" w:hAnsi="Times New Roman" w:cs="Times New Roman"/>
          <w:i/>
          <w:iCs/>
          <w:sz w:val="28"/>
          <w:szCs w:val="28"/>
        </w:rPr>
        <w:t>,</w:t>
      </w:r>
      <w:r w:rsidRPr="00820F97">
        <w:rPr>
          <w:rFonts w:ascii="Times New Roman" w:hAnsi="Times New Roman" w:cs="Times New Roman"/>
          <w:sz w:val="28"/>
          <w:szCs w:val="28"/>
        </w:rPr>
        <w:t>где</w:t>
      </w:r>
    </w:p>
    <w:p w:rsidR="000F379C" w:rsidRPr="00820F97" w:rsidRDefault="000F379C" w:rsidP="00820F97">
      <w:pPr>
        <w:shd w:val="clear" w:color="auto" w:fill="FFFFFF"/>
        <w:spacing w:after="0" w:line="240" w:lineRule="auto"/>
        <w:ind w:right="22" w:firstLine="677"/>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З </w:t>
      </w:r>
      <w:r w:rsidRPr="00820F97">
        <w:rPr>
          <w:rFonts w:ascii="Times New Roman" w:hAnsi="Times New Roman" w:cs="Times New Roman"/>
          <w:i/>
          <w:sz w:val="28"/>
          <w:szCs w:val="28"/>
          <w:vertAlign w:val="superscript"/>
          <w:lang w:val="en-US"/>
        </w:rPr>
        <w:t>i</w:t>
      </w:r>
      <w:r w:rsidRPr="00820F97">
        <w:rPr>
          <w:rFonts w:ascii="Times New Roman" w:hAnsi="Times New Roman" w:cs="Times New Roman"/>
          <w:i/>
          <w:sz w:val="28"/>
          <w:szCs w:val="28"/>
          <w:vertAlign w:val="subscript"/>
        </w:rPr>
        <w:t>гу</w:t>
      </w:r>
      <w:r w:rsidRPr="00820F97">
        <w:rPr>
          <w:rFonts w:ascii="Times New Roman" w:hAnsi="Times New Roman" w:cs="Times New Roman"/>
          <w:b/>
          <w:bCs/>
          <w:spacing w:val="-4"/>
          <w:sz w:val="28"/>
          <w:szCs w:val="28"/>
        </w:rPr>
        <w:t xml:space="preserve"> - </w:t>
      </w:r>
      <w:r w:rsidRPr="00820F97">
        <w:rPr>
          <w:rFonts w:ascii="Times New Roman" w:hAnsi="Times New Roman" w:cs="Times New Roman"/>
          <w:bCs/>
          <w:spacing w:val="-4"/>
          <w:sz w:val="28"/>
          <w:szCs w:val="28"/>
        </w:rPr>
        <w:t>н</w:t>
      </w:r>
      <w:r w:rsidRPr="00820F97">
        <w:rPr>
          <w:rFonts w:ascii="Times New Roman" w:hAnsi="Times New Roman" w:cs="Times New Roman"/>
          <w:spacing w:val="-2"/>
          <w:sz w:val="28"/>
          <w:szCs w:val="28"/>
        </w:rPr>
        <w:t xml:space="preserve">ормативные затраты на оказание </w:t>
      </w:r>
      <w:r w:rsidRPr="00820F97">
        <w:rPr>
          <w:rFonts w:ascii="Times New Roman" w:hAnsi="Times New Roman" w:cs="Times New Roman"/>
          <w:spacing w:val="-2"/>
          <w:sz w:val="28"/>
          <w:szCs w:val="28"/>
          <w:lang w:val="en-US"/>
        </w:rPr>
        <w:t>i</w:t>
      </w:r>
      <w:r w:rsidRPr="00820F97">
        <w:rPr>
          <w:rFonts w:ascii="Times New Roman" w:hAnsi="Times New Roman" w:cs="Times New Roman"/>
          <w:spacing w:val="-2"/>
          <w:sz w:val="28"/>
          <w:szCs w:val="28"/>
        </w:rPr>
        <w:t xml:space="preserve">-той государственной услугина </w:t>
      </w:r>
      <w:r w:rsidRPr="00820F97">
        <w:rPr>
          <w:rFonts w:ascii="Times New Roman" w:hAnsi="Times New Roman" w:cs="Times New Roman"/>
          <w:sz w:val="28"/>
          <w:szCs w:val="28"/>
        </w:rPr>
        <w:t>соответствующий финансовый год;</w:t>
      </w:r>
    </w:p>
    <w:p w:rsidR="000F379C" w:rsidRPr="00820F97" w:rsidRDefault="000F379C" w:rsidP="00820F97">
      <w:pPr>
        <w:shd w:val="clear" w:color="auto" w:fill="FFFFFF"/>
        <w:spacing w:after="0" w:line="240" w:lineRule="auto"/>
        <w:ind w:right="22" w:firstLine="677"/>
        <w:contextualSpacing/>
        <w:jc w:val="both"/>
        <w:rPr>
          <w:rFonts w:ascii="Times New Roman" w:hAnsi="Times New Roman" w:cs="Times New Roman"/>
          <w:sz w:val="28"/>
          <w:szCs w:val="28"/>
        </w:rPr>
      </w:pPr>
      <w:r w:rsidRPr="00820F97">
        <w:rPr>
          <w:rFonts w:ascii="Times New Roman" w:hAnsi="Times New Roman" w:cs="Times New Roman"/>
          <w:bCs/>
          <w:spacing w:val="-4"/>
          <w:sz w:val="28"/>
          <w:szCs w:val="28"/>
        </w:rPr>
        <w:t>НЗ</w:t>
      </w:r>
      <w:r w:rsidRPr="00820F97">
        <w:rPr>
          <w:rFonts w:ascii="Times New Roman" w:hAnsi="Times New Roman" w:cs="Times New Roman"/>
          <w:sz w:val="28"/>
          <w:szCs w:val="28"/>
          <w:vertAlign w:val="superscript"/>
          <w:lang w:val="en-US"/>
        </w:rPr>
        <w:t>i</w:t>
      </w:r>
      <w:r w:rsidRPr="00820F97">
        <w:rPr>
          <w:rFonts w:ascii="Times New Roman" w:hAnsi="Times New Roman" w:cs="Times New Roman"/>
          <w:sz w:val="28"/>
          <w:szCs w:val="28"/>
          <w:vertAlign w:val="subscript"/>
        </w:rPr>
        <w:t>очр</w:t>
      </w:r>
      <w:r w:rsidRPr="00820F97">
        <w:rPr>
          <w:rFonts w:ascii="Times New Roman" w:hAnsi="Times New Roman" w:cs="Times New Roman"/>
          <w:sz w:val="28"/>
          <w:szCs w:val="28"/>
          <w:vertAlign w:val="superscript"/>
        </w:rPr>
        <w:t>_</w:t>
      </w:r>
      <w:r w:rsidRPr="00820F97">
        <w:rPr>
          <w:rFonts w:ascii="Times New Roman" w:hAnsi="Times New Roman" w:cs="Times New Roman"/>
          <w:spacing w:val="-2"/>
          <w:sz w:val="28"/>
          <w:szCs w:val="28"/>
        </w:rPr>
        <w:t xml:space="preserve">нормативные затраты на оказание единицы </w:t>
      </w:r>
      <w:r w:rsidRPr="00820F97">
        <w:rPr>
          <w:rFonts w:ascii="Times New Roman" w:hAnsi="Times New Roman" w:cs="Times New Roman"/>
          <w:spacing w:val="-2"/>
          <w:sz w:val="28"/>
          <w:szCs w:val="28"/>
          <w:lang w:val="en-US"/>
        </w:rPr>
        <w:t>i</w:t>
      </w:r>
      <w:r w:rsidRPr="00820F97">
        <w:rPr>
          <w:rFonts w:ascii="Times New Roman" w:hAnsi="Times New Roman" w:cs="Times New Roman"/>
          <w:spacing w:val="-2"/>
          <w:sz w:val="28"/>
          <w:szCs w:val="28"/>
        </w:rPr>
        <w:t>-той государственной услуги образовательной организации на соответствующий финансовый год;</w:t>
      </w:r>
    </w:p>
    <w:p w:rsidR="000F379C" w:rsidRPr="00820F97" w:rsidRDefault="000F379C" w:rsidP="00820F97">
      <w:pPr>
        <w:shd w:val="clear" w:color="auto" w:fill="FFFFFF"/>
        <w:spacing w:after="0" w:line="240" w:lineRule="auto"/>
        <w:ind w:right="22" w:firstLine="677"/>
        <w:contextualSpacing/>
        <w:jc w:val="both"/>
        <w:rPr>
          <w:rFonts w:ascii="Times New Roman" w:hAnsi="Times New Roman" w:cs="Times New Roman"/>
          <w:sz w:val="28"/>
          <w:szCs w:val="28"/>
        </w:rPr>
      </w:pPr>
      <w:r w:rsidRPr="00820F97">
        <w:rPr>
          <w:rFonts w:ascii="Times New Roman" w:hAnsi="Times New Roman" w:cs="Times New Roman"/>
          <w:i/>
          <w:iCs/>
          <w:sz w:val="28"/>
          <w:szCs w:val="28"/>
          <w:lang w:val="en-US"/>
        </w:rPr>
        <w:t>K</w:t>
      </w:r>
      <w:r w:rsidRPr="00820F97">
        <w:rPr>
          <w:rFonts w:ascii="Times New Roman" w:hAnsi="Times New Roman" w:cs="Times New Roman"/>
          <w:i/>
          <w:iCs/>
          <w:sz w:val="28"/>
          <w:szCs w:val="28"/>
          <w:vertAlign w:val="subscript"/>
          <w:lang w:val="en-US"/>
        </w:rPr>
        <w:t>i</w:t>
      </w:r>
      <w:r w:rsidRPr="00820F97">
        <w:rPr>
          <w:rFonts w:ascii="Times New Roman" w:hAnsi="Times New Roman" w:cs="Times New Roman"/>
          <w:sz w:val="28"/>
          <w:szCs w:val="28"/>
        </w:rPr>
        <w:t xml:space="preserve">- объем </w:t>
      </w:r>
      <w:r w:rsidRPr="00820F97">
        <w:rPr>
          <w:rFonts w:ascii="Times New Roman" w:hAnsi="Times New Roman" w:cs="Times New Roman"/>
          <w:sz w:val="28"/>
          <w:szCs w:val="28"/>
          <w:lang w:val="en-US"/>
        </w:rPr>
        <w:t>i</w:t>
      </w:r>
      <w:r w:rsidRPr="00820F97">
        <w:rPr>
          <w:rFonts w:ascii="Times New Roman" w:hAnsi="Times New Roman" w:cs="Times New Roman"/>
          <w:sz w:val="28"/>
          <w:szCs w:val="28"/>
        </w:rPr>
        <w:t>-той государственной услуги в соответствии с государственным (муниципальным) заданием.</w:t>
      </w:r>
    </w:p>
    <w:p w:rsidR="000F379C" w:rsidRPr="00820F97" w:rsidRDefault="000F379C" w:rsidP="00820F97">
      <w:pPr>
        <w:shd w:val="clear" w:color="auto" w:fill="FFFFFF"/>
        <w:tabs>
          <w:tab w:val="left" w:pos="994"/>
        </w:tabs>
        <w:spacing w:after="0" w:line="240" w:lineRule="auto"/>
        <w:ind w:right="14" w:firstLine="698"/>
        <w:contextualSpacing/>
        <w:jc w:val="both"/>
        <w:rPr>
          <w:rFonts w:ascii="Times New Roman" w:hAnsi="Times New Roman" w:cs="Times New Roman"/>
          <w:spacing w:val="-4"/>
          <w:sz w:val="28"/>
          <w:szCs w:val="28"/>
        </w:rPr>
      </w:pPr>
      <w:r w:rsidRPr="00820F97">
        <w:rPr>
          <w:rFonts w:ascii="Times New Roman" w:hAnsi="Times New Roman" w:cs="Times New Roman"/>
          <w:spacing w:val="-2"/>
          <w:sz w:val="28"/>
          <w:szCs w:val="28"/>
        </w:rPr>
        <w:t xml:space="preserve">Нормативные затраты на оказание единицы </w:t>
      </w:r>
      <w:r w:rsidRPr="00820F97">
        <w:rPr>
          <w:rFonts w:ascii="Times New Roman" w:hAnsi="Times New Roman" w:cs="Times New Roman"/>
          <w:spacing w:val="-2"/>
          <w:sz w:val="28"/>
          <w:szCs w:val="28"/>
          <w:lang w:val="en-US"/>
        </w:rPr>
        <w:t>i</w:t>
      </w:r>
      <w:r w:rsidRPr="00820F97">
        <w:rPr>
          <w:rFonts w:ascii="Times New Roman" w:hAnsi="Times New Roman" w:cs="Times New Roman"/>
          <w:spacing w:val="-2"/>
          <w:sz w:val="28"/>
          <w:szCs w:val="28"/>
        </w:rPr>
        <w:t xml:space="preserve">-той государственной услуги образовательной </w:t>
      </w:r>
      <w:r w:rsidRPr="00820F97">
        <w:rPr>
          <w:rFonts w:ascii="Times New Roman" w:hAnsi="Times New Roman" w:cs="Times New Roman"/>
          <w:spacing w:val="-4"/>
          <w:sz w:val="28"/>
          <w:szCs w:val="28"/>
        </w:rPr>
        <w:t>организации на соответствующий финансовый год определяются по формуле:</w:t>
      </w:r>
    </w:p>
    <w:p w:rsidR="000F379C" w:rsidRPr="00820F97" w:rsidRDefault="000F379C" w:rsidP="00820F97">
      <w:pPr>
        <w:shd w:val="clear" w:color="auto" w:fill="FFFFFF"/>
        <w:tabs>
          <w:tab w:val="left" w:pos="994"/>
        </w:tabs>
        <w:spacing w:after="0" w:line="240" w:lineRule="auto"/>
        <w:ind w:right="14" w:firstLine="698"/>
        <w:contextualSpacing/>
        <w:jc w:val="both"/>
        <w:rPr>
          <w:rFonts w:ascii="Times New Roman" w:hAnsi="Times New Roman" w:cs="Times New Roman"/>
          <w:sz w:val="28"/>
          <w:szCs w:val="28"/>
        </w:rPr>
      </w:pPr>
      <w:r w:rsidRPr="00820F97">
        <w:rPr>
          <w:rFonts w:ascii="Times New Roman" w:hAnsi="Times New Roman" w:cs="Times New Roman"/>
          <w:b/>
          <w:bCs/>
          <w:i/>
          <w:spacing w:val="-4"/>
          <w:sz w:val="28"/>
          <w:szCs w:val="28"/>
        </w:rPr>
        <w:tab/>
        <w:t>НЗ</w:t>
      </w:r>
      <w:r w:rsidRPr="00820F97">
        <w:rPr>
          <w:rFonts w:ascii="Times New Roman" w:hAnsi="Times New Roman" w:cs="Times New Roman"/>
          <w:i/>
          <w:sz w:val="28"/>
          <w:szCs w:val="28"/>
          <w:vertAlign w:val="superscript"/>
          <w:lang w:val="en-US"/>
        </w:rPr>
        <w:t>i</w:t>
      </w:r>
      <w:r w:rsidRPr="00820F97">
        <w:rPr>
          <w:rFonts w:ascii="Times New Roman" w:hAnsi="Times New Roman" w:cs="Times New Roman"/>
          <w:i/>
          <w:sz w:val="28"/>
          <w:szCs w:val="28"/>
          <w:vertAlign w:val="subscript"/>
        </w:rPr>
        <w:t>очр=</w:t>
      </w:r>
      <w:r w:rsidRPr="00820F97">
        <w:rPr>
          <w:rFonts w:ascii="Times New Roman" w:hAnsi="Times New Roman" w:cs="Times New Roman"/>
          <w:b/>
          <w:bCs/>
          <w:i/>
          <w:spacing w:val="-4"/>
          <w:sz w:val="28"/>
          <w:szCs w:val="28"/>
        </w:rPr>
        <w:t>НЗ</w:t>
      </w:r>
      <w:r w:rsidRPr="00820F97">
        <w:rPr>
          <w:rFonts w:ascii="Times New Roman" w:hAnsi="Times New Roman" w:cs="Times New Roman"/>
          <w:i/>
          <w:sz w:val="28"/>
          <w:szCs w:val="28"/>
          <w:vertAlign w:val="subscript"/>
        </w:rPr>
        <w:t xml:space="preserve"> гу+</w:t>
      </w:r>
      <w:r w:rsidRPr="00820F97">
        <w:rPr>
          <w:rFonts w:ascii="Times New Roman" w:hAnsi="Times New Roman" w:cs="Times New Roman"/>
          <w:b/>
          <w:bCs/>
          <w:i/>
          <w:spacing w:val="-4"/>
          <w:sz w:val="28"/>
          <w:szCs w:val="28"/>
        </w:rPr>
        <w:t>НЗ</w:t>
      </w:r>
      <w:r w:rsidRPr="00820F97">
        <w:rPr>
          <w:rFonts w:ascii="Times New Roman" w:hAnsi="Times New Roman" w:cs="Times New Roman"/>
          <w:i/>
          <w:sz w:val="28"/>
          <w:szCs w:val="28"/>
          <w:vertAlign w:val="subscript"/>
        </w:rPr>
        <w:t xml:space="preserve">он    </w:t>
      </w:r>
      <w:r w:rsidRPr="00820F97">
        <w:rPr>
          <w:rFonts w:ascii="Times New Roman" w:hAnsi="Times New Roman" w:cs="Times New Roman"/>
          <w:i/>
          <w:iCs/>
          <w:sz w:val="28"/>
          <w:szCs w:val="28"/>
        </w:rPr>
        <w:t>,</w:t>
      </w:r>
      <w:r w:rsidRPr="00820F97">
        <w:rPr>
          <w:rFonts w:ascii="Times New Roman" w:hAnsi="Times New Roman" w:cs="Times New Roman"/>
          <w:sz w:val="28"/>
          <w:szCs w:val="28"/>
        </w:rPr>
        <w:t>где</w:t>
      </w:r>
    </w:p>
    <w:p w:rsidR="000F379C" w:rsidRPr="00820F97" w:rsidRDefault="000F379C" w:rsidP="00820F97">
      <w:pPr>
        <w:shd w:val="clear" w:color="auto" w:fill="FFFFFF"/>
        <w:spacing w:after="0" w:line="240" w:lineRule="auto"/>
        <w:ind w:right="14" w:firstLine="670"/>
        <w:contextualSpacing/>
        <w:jc w:val="both"/>
        <w:rPr>
          <w:rFonts w:ascii="Times New Roman" w:hAnsi="Times New Roman" w:cs="Times New Roman"/>
          <w:b/>
          <w:bCs/>
          <w:spacing w:val="-4"/>
          <w:sz w:val="28"/>
          <w:szCs w:val="28"/>
        </w:rPr>
      </w:pPr>
      <w:r w:rsidRPr="00820F97">
        <w:rPr>
          <w:rFonts w:ascii="Times New Roman" w:hAnsi="Times New Roman" w:cs="Times New Roman"/>
          <w:bCs/>
          <w:spacing w:val="-4"/>
          <w:sz w:val="28"/>
          <w:szCs w:val="28"/>
        </w:rPr>
        <w:t>НЗ</w:t>
      </w:r>
      <w:r w:rsidRPr="00820F97">
        <w:rPr>
          <w:rFonts w:ascii="Times New Roman" w:hAnsi="Times New Roman" w:cs="Times New Roman"/>
          <w:i/>
          <w:sz w:val="28"/>
          <w:szCs w:val="28"/>
          <w:vertAlign w:val="superscript"/>
          <w:lang w:val="en-US"/>
        </w:rPr>
        <w:t>i</w:t>
      </w:r>
      <w:r w:rsidRPr="00820F97">
        <w:rPr>
          <w:rFonts w:ascii="Times New Roman" w:hAnsi="Times New Roman" w:cs="Times New Roman"/>
          <w:i/>
          <w:sz w:val="28"/>
          <w:szCs w:val="28"/>
          <w:vertAlign w:val="subscript"/>
        </w:rPr>
        <w:t>очр -</w:t>
      </w:r>
      <w:r w:rsidRPr="00820F97">
        <w:rPr>
          <w:rFonts w:ascii="Times New Roman" w:hAnsi="Times New Roman" w:cs="Times New Roman"/>
          <w:spacing w:val="-2"/>
          <w:sz w:val="28"/>
          <w:szCs w:val="28"/>
        </w:rPr>
        <w:t xml:space="preserve"> нормативные затраты на оказание единицы </w:t>
      </w:r>
      <w:r w:rsidRPr="00820F97">
        <w:rPr>
          <w:rFonts w:ascii="Times New Roman" w:hAnsi="Times New Roman" w:cs="Times New Roman"/>
          <w:spacing w:val="-2"/>
          <w:sz w:val="28"/>
          <w:szCs w:val="28"/>
          <w:lang w:val="en-US"/>
        </w:rPr>
        <w:t>i</w:t>
      </w:r>
      <w:r w:rsidRPr="00820F97">
        <w:rPr>
          <w:rFonts w:ascii="Times New Roman" w:hAnsi="Times New Roman" w:cs="Times New Roman"/>
          <w:spacing w:val="-2"/>
          <w:sz w:val="28"/>
          <w:szCs w:val="28"/>
        </w:rPr>
        <w:t xml:space="preserve">-той государственной услуги образовательной </w:t>
      </w:r>
      <w:r w:rsidRPr="00820F97">
        <w:rPr>
          <w:rFonts w:ascii="Times New Roman" w:hAnsi="Times New Roman" w:cs="Times New Roman"/>
          <w:spacing w:val="-4"/>
          <w:sz w:val="28"/>
          <w:szCs w:val="28"/>
        </w:rPr>
        <w:t>организации на соответствующий финансовый год;</w:t>
      </w:r>
    </w:p>
    <w:p w:rsidR="000F379C" w:rsidRPr="00820F97" w:rsidRDefault="000F379C" w:rsidP="00820F97">
      <w:pPr>
        <w:shd w:val="clear" w:color="auto" w:fill="FFFFFF"/>
        <w:spacing w:after="0" w:line="240" w:lineRule="auto"/>
        <w:ind w:right="14" w:firstLine="670"/>
        <w:contextualSpacing/>
        <w:jc w:val="both"/>
        <w:rPr>
          <w:rFonts w:ascii="Times New Roman" w:hAnsi="Times New Roman" w:cs="Times New Roman"/>
          <w:sz w:val="28"/>
          <w:szCs w:val="28"/>
        </w:rPr>
      </w:pPr>
      <w:r w:rsidRPr="00820F97">
        <w:rPr>
          <w:rFonts w:ascii="Times New Roman" w:hAnsi="Times New Roman" w:cs="Times New Roman"/>
          <w:bCs/>
          <w:spacing w:val="-4"/>
          <w:sz w:val="28"/>
          <w:szCs w:val="28"/>
        </w:rPr>
        <w:t>НЗ</w:t>
      </w:r>
      <w:r w:rsidRPr="00820F97">
        <w:rPr>
          <w:rFonts w:ascii="Times New Roman" w:hAnsi="Times New Roman" w:cs="Times New Roman"/>
          <w:sz w:val="28"/>
          <w:szCs w:val="28"/>
          <w:vertAlign w:val="subscript"/>
        </w:rPr>
        <w:t>гу</w:t>
      </w:r>
      <w:r w:rsidRPr="00820F97">
        <w:rPr>
          <w:rFonts w:ascii="Times New Roman" w:hAnsi="Times New Roman" w:cs="Times New Roman"/>
          <w:spacing w:val="-3"/>
          <w:sz w:val="28"/>
          <w:szCs w:val="28"/>
        </w:rPr>
        <w:t xml:space="preserve"> - нормативные затраты, непосредственно связанные с оказанием </w:t>
      </w:r>
      <w:r w:rsidRPr="00820F97">
        <w:rPr>
          <w:rFonts w:ascii="Times New Roman" w:hAnsi="Times New Roman" w:cs="Times New Roman"/>
          <w:sz w:val="28"/>
          <w:szCs w:val="28"/>
        </w:rPr>
        <w:t>государственной услуги;</w:t>
      </w:r>
    </w:p>
    <w:p w:rsidR="000F379C" w:rsidRPr="00820F97" w:rsidRDefault="000F379C" w:rsidP="00820F97">
      <w:pPr>
        <w:shd w:val="clear" w:color="auto" w:fill="FFFFFF"/>
        <w:spacing w:after="0" w:line="240" w:lineRule="auto"/>
        <w:ind w:right="7" w:firstLine="670"/>
        <w:contextualSpacing/>
        <w:jc w:val="both"/>
        <w:rPr>
          <w:rFonts w:ascii="Times New Roman" w:hAnsi="Times New Roman" w:cs="Times New Roman"/>
          <w:sz w:val="28"/>
          <w:szCs w:val="28"/>
        </w:rPr>
      </w:pPr>
      <w:r w:rsidRPr="00820F97">
        <w:rPr>
          <w:rFonts w:ascii="Times New Roman" w:hAnsi="Times New Roman" w:cs="Times New Roman"/>
          <w:sz w:val="28"/>
          <w:szCs w:val="28"/>
        </w:rPr>
        <w:t>НЗ</w:t>
      </w:r>
      <w:r w:rsidRPr="00820F97">
        <w:rPr>
          <w:rFonts w:ascii="Times New Roman" w:hAnsi="Times New Roman" w:cs="Times New Roman"/>
          <w:sz w:val="28"/>
          <w:szCs w:val="28"/>
          <w:vertAlign w:val="subscript"/>
        </w:rPr>
        <w:t>он</w:t>
      </w:r>
      <w:r w:rsidRPr="00820F97">
        <w:rPr>
          <w:rFonts w:ascii="Times New Roman" w:hAnsi="Times New Roman" w:cs="Times New Roman"/>
          <w:sz w:val="28"/>
          <w:szCs w:val="28"/>
        </w:rPr>
        <w:t xml:space="preserve"> - нормативные затраты на общехозяйственные нужды.</w:t>
      </w:r>
    </w:p>
    <w:p w:rsidR="000F379C" w:rsidRPr="00820F97" w:rsidRDefault="000F379C" w:rsidP="00820F97">
      <w:pPr>
        <w:shd w:val="clear" w:color="auto" w:fill="FFFFFF"/>
        <w:tabs>
          <w:tab w:val="left" w:pos="1058"/>
        </w:tabs>
        <w:spacing w:after="0" w:line="240" w:lineRule="auto"/>
        <w:ind w:right="7" w:firstLine="684"/>
        <w:contextualSpacing/>
        <w:jc w:val="both"/>
        <w:rPr>
          <w:rFonts w:ascii="Times New Roman" w:hAnsi="Times New Roman" w:cs="Times New Roman"/>
          <w:sz w:val="28"/>
          <w:szCs w:val="28"/>
        </w:rPr>
      </w:pPr>
      <w:r w:rsidRPr="00820F97">
        <w:rPr>
          <w:rFonts w:ascii="Times New Roman" w:hAnsi="Times New Roman" w:cs="Times New Roman"/>
          <w:spacing w:val="-4"/>
          <w:sz w:val="28"/>
          <w:szCs w:val="28"/>
        </w:rPr>
        <w:t>Нормативные затраты, непосредственно связанные с оказанием</w:t>
      </w:r>
      <w:r w:rsidRPr="00820F97">
        <w:rPr>
          <w:rFonts w:ascii="Times New Roman" w:hAnsi="Times New Roman" w:cs="Times New Roman"/>
          <w:spacing w:val="-4"/>
          <w:sz w:val="28"/>
          <w:szCs w:val="28"/>
        </w:rPr>
        <w:br/>
      </w:r>
      <w:r w:rsidRPr="00820F97">
        <w:rPr>
          <w:rFonts w:ascii="Times New Roman" w:hAnsi="Times New Roman" w:cs="Times New Roman"/>
          <w:spacing w:val="-1"/>
          <w:sz w:val="28"/>
          <w:szCs w:val="28"/>
        </w:rPr>
        <w:t xml:space="preserve">государственной услуги на соответствующий финансовый год, определяются </w:t>
      </w:r>
      <w:r w:rsidRPr="00820F97">
        <w:rPr>
          <w:rFonts w:ascii="Times New Roman" w:hAnsi="Times New Roman" w:cs="Times New Roman"/>
          <w:sz w:val="28"/>
          <w:szCs w:val="28"/>
        </w:rPr>
        <w:t>по формуле:</w:t>
      </w:r>
    </w:p>
    <w:p w:rsidR="000F379C" w:rsidRPr="00820F97" w:rsidRDefault="000F379C" w:rsidP="00820F97">
      <w:pPr>
        <w:shd w:val="clear" w:color="auto" w:fill="FFFFFF"/>
        <w:spacing w:after="0" w:line="240" w:lineRule="auto"/>
        <w:ind w:left="851" w:firstLine="1282"/>
        <w:contextualSpacing/>
        <w:jc w:val="both"/>
        <w:rPr>
          <w:rFonts w:ascii="Times New Roman" w:hAnsi="Times New Roman" w:cs="Times New Roman"/>
          <w:i/>
          <w:iCs/>
          <w:sz w:val="28"/>
          <w:szCs w:val="28"/>
        </w:rPr>
      </w:pPr>
      <w:r w:rsidRPr="00820F97">
        <w:rPr>
          <w:rFonts w:ascii="Times New Roman" w:hAnsi="Times New Roman" w:cs="Times New Roman"/>
          <w:b/>
          <w:bCs/>
          <w:i/>
          <w:spacing w:val="-4"/>
          <w:sz w:val="28"/>
          <w:szCs w:val="28"/>
        </w:rPr>
        <w:t>НЗ</w:t>
      </w:r>
      <w:r w:rsidRPr="00820F97">
        <w:rPr>
          <w:rFonts w:ascii="Times New Roman" w:hAnsi="Times New Roman" w:cs="Times New Roman"/>
          <w:b/>
          <w:sz w:val="28"/>
          <w:szCs w:val="28"/>
          <w:vertAlign w:val="subscript"/>
        </w:rPr>
        <w:t>гу</w:t>
      </w:r>
      <w:r w:rsidRPr="00820F97">
        <w:rPr>
          <w:rFonts w:ascii="Times New Roman" w:hAnsi="Times New Roman" w:cs="Times New Roman"/>
          <w:i/>
          <w:iCs/>
          <w:sz w:val="28"/>
          <w:szCs w:val="28"/>
        </w:rPr>
        <w:t xml:space="preserve">= </w:t>
      </w:r>
      <w:r w:rsidRPr="00820F97">
        <w:rPr>
          <w:rFonts w:ascii="Times New Roman" w:hAnsi="Times New Roman" w:cs="Times New Roman"/>
          <w:b/>
          <w:i/>
          <w:iCs/>
          <w:sz w:val="28"/>
          <w:szCs w:val="28"/>
        </w:rPr>
        <w:t>НЗ</w:t>
      </w:r>
      <w:r w:rsidRPr="00820F97">
        <w:rPr>
          <w:rFonts w:ascii="Times New Roman" w:hAnsi="Times New Roman" w:cs="Times New Roman"/>
          <w:b/>
          <w:i/>
          <w:iCs/>
          <w:sz w:val="28"/>
          <w:szCs w:val="28"/>
          <w:vertAlign w:val="subscript"/>
          <w:lang w:val="en-US"/>
        </w:rPr>
        <w:t>o</w:t>
      </w:r>
      <w:r w:rsidRPr="00820F97">
        <w:rPr>
          <w:rFonts w:ascii="Times New Roman" w:hAnsi="Times New Roman" w:cs="Times New Roman"/>
          <w:b/>
          <w:i/>
          <w:iCs/>
          <w:sz w:val="28"/>
          <w:szCs w:val="28"/>
          <w:vertAlign w:val="subscript"/>
        </w:rPr>
        <w:t>тгу +</w:t>
      </w:r>
      <w:r w:rsidRPr="00820F97">
        <w:rPr>
          <w:rFonts w:ascii="Times New Roman" w:hAnsi="Times New Roman" w:cs="Times New Roman"/>
          <w:b/>
          <w:i/>
          <w:iCs/>
          <w:sz w:val="28"/>
          <w:szCs w:val="28"/>
        </w:rPr>
        <w:t>НЗ</w:t>
      </w:r>
      <w:r w:rsidRPr="00820F97">
        <w:rPr>
          <w:rFonts w:ascii="Times New Roman" w:hAnsi="Times New Roman" w:cs="Times New Roman"/>
          <w:b/>
          <w:i/>
          <w:iCs/>
          <w:sz w:val="28"/>
          <w:szCs w:val="28"/>
          <w:vertAlign w:val="superscript"/>
          <w:lang w:val="en-US"/>
        </w:rPr>
        <w:t>j</w:t>
      </w:r>
      <w:r w:rsidRPr="00820F97">
        <w:rPr>
          <w:rFonts w:ascii="Times New Roman" w:hAnsi="Times New Roman" w:cs="Times New Roman"/>
          <w:b/>
          <w:i/>
          <w:iCs/>
          <w:sz w:val="28"/>
          <w:szCs w:val="28"/>
          <w:vertAlign w:val="subscript"/>
        </w:rPr>
        <w:t>м</w:t>
      </w:r>
      <w:r w:rsidRPr="00820F97">
        <w:rPr>
          <w:rFonts w:ascii="Times New Roman" w:hAnsi="Times New Roman" w:cs="Times New Roman"/>
          <w:b/>
          <w:i/>
          <w:iCs/>
          <w:sz w:val="28"/>
          <w:szCs w:val="28"/>
          <w:vertAlign w:val="subscript"/>
          <w:lang w:val="en-US"/>
        </w:rPr>
        <w:t>p</w:t>
      </w:r>
      <w:r w:rsidRPr="00820F97">
        <w:rPr>
          <w:rFonts w:ascii="Times New Roman" w:hAnsi="Times New Roman" w:cs="Times New Roman"/>
          <w:b/>
          <w:i/>
          <w:iCs/>
          <w:sz w:val="28"/>
          <w:szCs w:val="28"/>
          <w:vertAlign w:val="subscript"/>
        </w:rPr>
        <w:t xml:space="preserve"> +  </w:t>
      </w:r>
      <w:r w:rsidRPr="00820F97">
        <w:rPr>
          <w:rFonts w:ascii="Times New Roman" w:hAnsi="Times New Roman" w:cs="Times New Roman"/>
          <w:b/>
          <w:i/>
          <w:iCs/>
          <w:sz w:val="28"/>
          <w:szCs w:val="28"/>
        </w:rPr>
        <w:t>НЗ</w:t>
      </w:r>
      <w:r w:rsidRPr="00820F97">
        <w:rPr>
          <w:rFonts w:ascii="Times New Roman" w:hAnsi="Times New Roman" w:cs="Times New Roman"/>
          <w:b/>
          <w:i/>
          <w:iCs/>
          <w:sz w:val="28"/>
          <w:szCs w:val="28"/>
          <w:vertAlign w:val="superscript"/>
          <w:lang w:val="en-US"/>
        </w:rPr>
        <w:t>j</w:t>
      </w:r>
      <w:r w:rsidRPr="00820F97">
        <w:rPr>
          <w:rFonts w:ascii="Times New Roman" w:hAnsi="Times New Roman" w:cs="Times New Roman"/>
          <w:b/>
          <w:i/>
          <w:iCs/>
          <w:sz w:val="28"/>
          <w:szCs w:val="28"/>
          <w:vertAlign w:val="subscript"/>
        </w:rPr>
        <w:t>пп</w:t>
      </w:r>
      <w:r w:rsidRPr="00820F97">
        <w:rPr>
          <w:rFonts w:ascii="Times New Roman" w:hAnsi="Times New Roman" w:cs="Times New Roman"/>
          <w:i/>
          <w:iCs/>
          <w:sz w:val="28"/>
          <w:szCs w:val="28"/>
        </w:rPr>
        <w:t>,</w:t>
      </w:r>
      <w:r w:rsidRPr="00820F97">
        <w:rPr>
          <w:rFonts w:ascii="Times New Roman" w:hAnsi="Times New Roman" w:cs="Times New Roman"/>
          <w:sz w:val="28"/>
          <w:szCs w:val="28"/>
        </w:rPr>
        <w:t>где</w:t>
      </w:r>
    </w:p>
    <w:p w:rsidR="000F379C" w:rsidRPr="00820F97" w:rsidRDefault="000F379C" w:rsidP="00820F97">
      <w:pPr>
        <w:shd w:val="clear" w:color="auto" w:fill="FFFFFF"/>
        <w:spacing w:after="0" w:line="240" w:lineRule="auto"/>
        <w:contextualSpacing/>
        <w:jc w:val="both"/>
        <w:rPr>
          <w:rFonts w:ascii="Times New Roman" w:hAnsi="Times New Roman" w:cs="Times New Roman"/>
          <w:sz w:val="28"/>
          <w:szCs w:val="28"/>
        </w:rPr>
      </w:pPr>
      <w:r w:rsidRPr="00820F97">
        <w:rPr>
          <w:rFonts w:ascii="Times New Roman" w:hAnsi="Times New Roman" w:cs="Times New Roman"/>
          <w:spacing w:val="-4"/>
          <w:sz w:val="28"/>
          <w:szCs w:val="28"/>
        </w:rPr>
        <w:t>НЗ</w:t>
      </w:r>
      <w:r w:rsidRPr="00820F97">
        <w:rPr>
          <w:rFonts w:ascii="Times New Roman" w:hAnsi="Times New Roman" w:cs="Times New Roman"/>
          <w:spacing w:val="-4"/>
          <w:sz w:val="28"/>
          <w:szCs w:val="28"/>
          <w:vertAlign w:val="subscript"/>
        </w:rPr>
        <w:t xml:space="preserve">гу </w:t>
      </w:r>
      <w:r w:rsidRPr="00820F97">
        <w:rPr>
          <w:rFonts w:ascii="Times New Roman" w:hAnsi="Times New Roman" w:cs="Times New Roman"/>
          <w:sz w:val="28"/>
          <w:szCs w:val="28"/>
        </w:rPr>
        <w:t>- н</w:t>
      </w:r>
      <w:r w:rsidRPr="00820F97">
        <w:rPr>
          <w:rFonts w:ascii="Times New Roman" w:hAnsi="Times New Roman" w:cs="Times New Roman"/>
          <w:spacing w:val="-4"/>
          <w:sz w:val="28"/>
          <w:szCs w:val="28"/>
        </w:rPr>
        <w:t>ормативные затраты, непосредственно связанные с оказанием</w:t>
      </w:r>
      <w:r w:rsidRPr="00820F97">
        <w:rPr>
          <w:rFonts w:ascii="Times New Roman" w:hAnsi="Times New Roman" w:cs="Times New Roman"/>
          <w:spacing w:val="-4"/>
          <w:sz w:val="28"/>
          <w:szCs w:val="28"/>
        </w:rPr>
        <w:br/>
      </w:r>
      <w:r w:rsidRPr="00820F97">
        <w:rPr>
          <w:rFonts w:ascii="Times New Roman" w:hAnsi="Times New Roman" w:cs="Times New Roman"/>
          <w:spacing w:val="-1"/>
          <w:sz w:val="28"/>
          <w:szCs w:val="28"/>
        </w:rPr>
        <w:t>государственной услуги на соответствующий финансовый год;</w:t>
      </w:r>
    </w:p>
    <w:p w:rsidR="000F379C" w:rsidRPr="00820F97" w:rsidRDefault="000F379C" w:rsidP="00820F97">
      <w:pPr>
        <w:shd w:val="clear" w:color="auto" w:fill="FFFFFF"/>
        <w:spacing w:after="0" w:line="240" w:lineRule="auto"/>
        <w:ind w:firstLine="708"/>
        <w:contextualSpacing/>
        <w:jc w:val="both"/>
        <w:rPr>
          <w:rFonts w:ascii="Times New Roman" w:hAnsi="Times New Roman" w:cs="Times New Roman"/>
          <w:sz w:val="28"/>
          <w:szCs w:val="28"/>
        </w:rPr>
      </w:pPr>
      <w:r w:rsidRPr="00820F97">
        <w:rPr>
          <w:rFonts w:ascii="Times New Roman" w:hAnsi="Times New Roman" w:cs="Times New Roman"/>
          <w:iCs/>
          <w:spacing w:val="-3"/>
          <w:sz w:val="28"/>
          <w:szCs w:val="28"/>
        </w:rPr>
        <w:t>НЗ</w:t>
      </w:r>
      <w:r w:rsidRPr="00820F97">
        <w:rPr>
          <w:rFonts w:ascii="Times New Roman" w:hAnsi="Times New Roman" w:cs="Times New Roman"/>
          <w:iCs/>
          <w:spacing w:val="-3"/>
          <w:sz w:val="28"/>
          <w:szCs w:val="28"/>
          <w:vertAlign w:val="subscript"/>
          <w:lang w:val="en-US"/>
        </w:rPr>
        <w:t>om</w:t>
      </w:r>
      <w:r w:rsidRPr="00820F97">
        <w:rPr>
          <w:rFonts w:ascii="Times New Roman" w:hAnsi="Times New Roman" w:cs="Times New Roman"/>
          <w:iCs/>
          <w:spacing w:val="-3"/>
          <w:sz w:val="28"/>
          <w:szCs w:val="28"/>
          <w:vertAlign w:val="subscript"/>
        </w:rPr>
        <w:t>г</w:t>
      </w:r>
      <w:r w:rsidRPr="00820F97">
        <w:rPr>
          <w:rFonts w:ascii="Times New Roman" w:hAnsi="Times New Roman" w:cs="Times New Roman"/>
          <w:iCs/>
          <w:spacing w:val="-3"/>
          <w:sz w:val="28"/>
          <w:szCs w:val="28"/>
          <w:vertAlign w:val="subscript"/>
          <w:lang w:val="en-US"/>
        </w:rPr>
        <w:t>y</w:t>
      </w:r>
      <w:r w:rsidRPr="00820F97">
        <w:rPr>
          <w:rFonts w:ascii="Times New Roman" w:hAnsi="Times New Roman" w:cs="Times New Roman"/>
          <w:spacing w:val="-3"/>
          <w:sz w:val="28"/>
          <w:szCs w:val="28"/>
        </w:rPr>
        <w:t>- нормативные затраты  на оплату труда и начисления на</w:t>
      </w:r>
      <w:r w:rsidR="00494D88" w:rsidRPr="00820F97">
        <w:rPr>
          <w:rFonts w:ascii="Times New Roman" w:hAnsi="Times New Roman" w:cs="Times New Roman"/>
          <w:spacing w:val="-3"/>
          <w:sz w:val="28"/>
          <w:szCs w:val="28"/>
        </w:rPr>
        <w:t xml:space="preserve"> </w:t>
      </w:r>
      <w:r w:rsidRPr="00820F97">
        <w:rPr>
          <w:rFonts w:ascii="Times New Roman" w:hAnsi="Times New Roman" w:cs="Times New Roman"/>
          <w:sz w:val="28"/>
          <w:szCs w:val="28"/>
        </w:rPr>
        <w:t>выплаты по оплате труда персонала, принимающего непосредственное участие в оказании государственной услуги;</w:t>
      </w:r>
    </w:p>
    <w:p w:rsidR="000F379C" w:rsidRPr="00820F97" w:rsidRDefault="000F379C" w:rsidP="00820F97">
      <w:pPr>
        <w:shd w:val="clear" w:color="auto" w:fill="FFFFFF"/>
        <w:spacing w:after="0" w:line="240" w:lineRule="auto"/>
        <w:ind w:firstLine="708"/>
        <w:contextualSpacing/>
        <w:jc w:val="both"/>
        <w:rPr>
          <w:rFonts w:ascii="Times New Roman" w:hAnsi="Times New Roman" w:cs="Times New Roman"/>
          <w:sz w:val="28"/>
          <w:szCs w:val="28"/>
        </w:rPr>
      </w:pPr>
      <w:r w:rsidRPr="00820F97">
        <w:rPr>
          <w:rFonts w:ascii="Times New Roman" w:hAnsi="Times New Roman" w:cs="Times New Roman"/>
          <w:spacing w:val="-4"/>
          <w:sz w:val="28"/>
          <w:szCs w:val="28"/>
        </w:rPr>
        <w:t>НЗ</w:t>
      </w:r>
      <w:r w:rsidRPr="00820F97">
        <w:rPr>
          <w:rFonts w:ascii="Times New Roman" w:hAnsi="Times New Roman" w:cs="Times New Roman"/>
          <w:spacing w:val="-4"/>
          <w:sz w:val="28"/>
          <w:szCs w:val="28"/>
          <w:vertAlign w:val="superscript"/>
          <w:lang w:val="en-US"/>
        </w:rPr>
        <w:t>j</w:t>
      </w:r>
      <w:r w:rsidRPr="00820F97">
        <w:rPr>
          <w:rFonts w:ascii="Times New Roman" w:hAnsi="Times New Roman" w:cs="Times New Roman"/>
          <w:spacing w:val="-4"/>
          <w:sz w:val="28"/>
          <w:szCs w:val="28"/>
          <w:vertAlign w:val="subscript"/>
        </w:rPr>
        <w:t>м</w:t>
      </w:r>
      <w:r w:rsidRPr="00820F97">
        <w:rPr>
          <w:rFonts w:ascii="Times New Roman" w:hAnsi="Times New Roman" w:cs="Times New Roman"/>
          <w:spacing w:val="-4"/>
          <w:sz w:val="28"/>
          <w:szCs w:val="28"/>
          <w:vertAlign w:val="subscript"/>
          <w:lang w:val="en-US"/>
        </w:rPr>
        <w:t>p</w:t>
      </w:r>
      <w:r w:rsidRPr="00820F97">
        <w:rPr>
          <w:rFonts w:ascii="Times New Roman" w:hAnsi="Times New Roman" w:cs="Times New Roman"/>
          <w:spacing w:val="-4"/>
          <w:sz w:val="28"/>
          <w:szCs w:val="28"/>
        </w:rPr>
        <w:t xml:space="preserve"> - </w:t>
      </w:r>
      <w:r w:rsidRPr="00820F97">
        <w:rPr>
          <w:rFonts w:ascii="Times New Roman" w:hAnsi="Times New Roman" w:cs="Times New Roman"/>
          <w:spacing w:val="-1"/>
          <w:sz w:val="28"/>
          <w:szCs w:val="28"/>
        </w:rPr>
        <w:t>нормативные затраты на приобретение материальных ресурсов,  непосредственно потребляемых в процессе оказания государственной услуги,</w:t>
      </w:r>
      <w:r w:rsidR="00494D88" w:rsidRPr="00820F97">
        <w:rPr>
          <w:rFonts w:ascii="Times New Roman" w:hAnsi="Times New Roman" w:cs="Times New Roman"/>
          <w:spacing w:val="-1"/>
          <w:sz w:val="28"/>
          <w:szCs w:val="28"/>
        </w:rPr>
        <w:t xml:space="preserve"> </w:t>
      </w:r>
      <w:r w:rsidRPr="00820F97">
        <w:rPr>
          <w:rFonts w:ascii="Times New Roman" w:hAnsi="Times New Roman" w:cs="Times New Roman"/>
          <w:spacing w:val="-1"/>
          <w:sz w:val="28"/>
          <w:szCs w:val="28"/>
        </w:rPr>
        <w:t xml:space="preserve">в том числе затраты </w:t>
      </w:r>
      <w:r w:rsidRPr="00820F97">
        <w:rPr>
          <w:rFonts w:ascii="Times New Roman" w:hAnsi="Times New Roman" w:cs="Times New Roman"/>
          <w:sz w:val="28"/>
          <w:szCs w:val="28"/>
        </w:rPr>
        <w:t>на</w:t>
      </w:r>
      <w:r w:rsidRPr="00820F97">
        <w:rPr>
          <w:rFonts w:ascii="Times New Roman" w:hAnsi="Times New Roman" w:cs="Times New Roman"/>
          <w:spacing w:val="-1"/>
          <w:sz w:val="28"/>
          <w:szCs w:val="28"/>
        </w:rPr>
        <w:t xml:space="preserve"> учебники, учебные пособия, учебно-методические материалы,</w:t>
      </w:r>
      <w:r w:rsidR="00494D88" w:rsidRPr="00820F97">
        <w:rPr>
          <w:rFonts w:ascii="Times New Roman" w:hAnsi="Times New Roman" w:cs="Times New Roman"/>
          <w:spacing w:val="-1"/>
          <w:sz w:val="28"/>
          <w:szCs w:val="28"/>
        </w:rPr>
        <w:t xml:space="preserve"> </w:t>
      </w:r>
      <w:r w:rsidRPr="00820F97">
        <w:rPr>
          <w:rFonts w:ascii="Times New Roman" w:hAnsi="Times New Roman" w:cs="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20F97">
        <w:rPr>
          <w:rFonts w:ascii="Times New Roman" w:hAnsi="Times New Roman" w:cs="Times New Roman"/>
          <w:spacing w:val="-1"/>
          <w:sz w:val="28"/>
          <w:szCs w:val="28"/>
        </w:rPr>
        <w:t>средства обучения и воспитания по АООП типа j (в соответствии</w:t>
      </w:r>
      <w:r w:rsidRPr="00820F97">
        <w:rPr>
          <w:rFonts w:ascii="Times New Roman" w:hAnsi="Times New Roman" w:cs="Times New Roman"/>
          <w:sz w:val="28"/>
          <w:szCs w:val="28"/>
        </w:rPr>
        <w:t xml:space="preserve"> с материально-техническими условиями с учетом специфики обучающихся);</w:t>
      </w:r>
    </w:p>
    <w:p w:rsidR="000F379C" w:rsidRPr="00820F97" w:rsidRDefault="000F379C" w:rsidP="00820F97">
      <w:pPr>
        <w:shd w:val="clear" w:color="auto" w:fill="FFFFFF"/>
        <w:spacing w:after="0" w:line="240" w:lineRule="auto"/>
        <w:ind w:firstLine="708"/>
        <w:contextualSpacing/>
        <w:jc w:val="both"/>
        <w:rPr>
          <w:rFonts w:ascii="Times New Roman" w:hAnsi="Times New Roman" w:cs="Times New Roman"/>
          <w:sz w:val="28"/>
          <w:szCs w:val="28"/>
        </w:rPr>
      </w:pPr>
      <w:r w:rsidRPr="00820F97">
        <w:rPr>
          <w:rFonts w:ascii="Times New Roman" w:hAnsi="Times New Roman" w:cs="Times New Roman"/>
          <w:spacing w:val="-4"/>
          <w:sz w:val="28"/>
          <w:szCs w:val="28"/>
        </w:rPr>
        <w:t>НЗ</w:t>
      </w:r>
      <w:r w:rsidRPr="00820F97">
        <w:rPr>
          <w:rFonts w:ascii="Times New Roman" w:hAnsi="Times New Roman" w:cs="Times New Roman"/>
          <w:spacing w:val="-4"/>
          <w:sz w:val="28"/>
          <w:szCs w:val="28"/>
          <w:vertAlign w:val="superscript"/>
          <w:lang w:val="en-US"/>
        </w:rPr>
        <w:t>j</w:t>
      </w:r>
      <w:r w:rsidRPr="00820F97">
        <w:rPr>
          <w:rFonts w:ascii="Times New Roman" w:hAnsi="Times New Roman" w:cs="Times New Roman"/>
          <w:spacing w:val="-4"/>
          <w:sz w:val="28"/>
          <w:szCs w:val="28"/>
          <w:vertAlign w:val="subscript"/>
        </w:rPr>
        <w:t>пп</w:t>
      </w:r>
      <w:r w:rsidRPr="00820F97">
        <w:rPr>
          <w:rFonts w:ascii="Times New Roman" w:hAnsi="Times New Roman" w:cs="Times New Roman"/>
          <w:spacing w:val="-4"/>
          <w:sz w:val="28"/>
          <w:szCs w:val="28"/>
        </w:rPr>
        <w:t xml:space="preserve"> - </w:t>
      </w:r>
      <w:r w:rsidRPr="00820F97">
        <w:rPr>
          <w:rFonts w:ascii="Times New Roman" w:hAnsi="Times New Roman" w:cs="Times New Roman"/>
          <w:spacing w:val="-1"/>
          <w:sz w:val="28"/>
          <w:szCs w:val="28"/>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средств(в соответствии</w:t>
      </w:r>
      <w:r w:rsidRPr="00820F97">
        <w:rPr>
          <w:rFonts w:ascii="Times New Roman" w:hAnsi="Times New Roman" w:cs="Times New Roman"/>
          <w:sz w:val="28"/>
          <w:szCs w:val="28"/>
        </w:rPr>
        <w:t xml:space="preserve">  с материально-техническими условиями с учетом специфики обучающихся </w:t>
      </w:r>
      <w:r w:rsidRPr="00820F97">
        <w:rPr>
          <w:rFonts w:ascii="Times New Roman" w:hAnsi="Times New Roman" w:cs="Times New Roman"/>
          <w:spacing w:val="-1"/>
          <w:sz w:val="28"/>
          <w:szCs w:val="28"/>
        </w:rPr>
        <w:t>по АООП типа j</w:t>
      </w:r>
      <w:r w:rsidRPr="00820F97">
        <w:rPr>
          <w:rFonts w:ascii="Times New Roman" w:hAnsi="Times New Roman" w:cs="Times New Roman"/>
          <w:sz w:val="28"/>
          <w:szCs w:val="28"/>
        </w:rPr>
        <w:t>).</w:t>
      </w:r>
    </w:p>
    <w:p w:rsidR="000F379C" w:rsidRPr="00820F97" w:rsidRDefault="000F379C" w:rsidP="00820F97">
      <w:pPr>
        <w:shd w:val="clear" w:color="auto" w:fill="FFFFFF"/>
        <w:spacing w:after="0" w:line="240" w:lineRule="auto"/>
        <w:ind w:right="-1" w:firstLine="708"/>
        <w:contextualSpacing/>
        <w:jc w:val="both"/>
        <w:rPr>
          <w:rFonts w:ascii="Times New Roman" w:hAnsi="Times New Roman" w:cs="Times New Roman"/>
          <w:sz w:val="28"/>
          <w:szCs w:val="28"/>
        </w:rPr>
      </w:pPr>
      <w:r w:rsidRPr="00820F97">
        <w:rPr>
          <w:rFonts w:ascii="Times New Roman" w:hAnsi="Times New Roman" w:cs="Times New Roman"/>
          <w:spacing w:val="-4"/>
          <w:sz w:val="28"/>
          <w:szCs w:val="28"/>
        </w:rPr>
        <w:lastRenderedPageBreak/>
        <w:t xml:space="preserve">При расчете нормативных затрат на оплату труда и начисления на </w:t>
      </w:r>
      <w:r w:rsidRPr="00820F97">
        <w:rPr>
          <w:rFonts w:ascii="Times New Roman" w:hAnsi="Times New Roman" w:cs="Times New Roman"/>
          <w:spacing w:val="-3"/>
          <w:sz w:val="28"/>
          <w:szCs w:val="28"/>
        </w:rPr>
        <w:t xml:space="preserve">выплаты по оплате труда учитываются затраты на оплату труда только тех </w:t>
      </w:r>
      <w:r w:rsidRPr="00820F97">
        <w:rPr>
          <w:rFonts w:ascii="Times New Roman" w:hAnsi="Times New Roman" w:cs="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0F379C" w:rsidRPr="00820F97" w:rsidRDefault="000F379C" w:rsidP="00820F97">
      <w:pPr>
        <w:shd w:val="clear" w:color="auto" w:fill="FFFFFF"/>
        <w:spacing w:after="0" w:line="240" w:lineRule="auto"/>
        <w:ind w:right="-1" w:firstLine="708"/>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Нормативные затраты на оплату труда и начисления на выплаты по </w:t>
      </w:r>
      <w:r w:rsidRPr="00820F97">
        <w:rPr>
          <w:rFonts w:ascii="Times New Roman" w:hAnsi="Times New Roman" w:cs="Times New Roman"/>
          <w:spacing w:val="-2"/>
          <w:sz w:val="28"/>
          <w:szCs w:val="28"/>
        </w:rPr>
        <w:t xml:space="preserve">оплате труда рассчитываются как произведение средней стоимости единицы </w:t>
      </w:r>
      <w:r w:rsidRPr="00820F97">
        <w:rPr>
          <w:rFonts w:ascii="Times New Roman" w:hAnsi="Times New Roman" w:cs="Times New Roman"/>
          <w:sz w:val="28"/>
          <w:szCs w:val="28"/>
        </w:rPr>
        <w:t xml:space="preserve">времени персонала на количество единиц времени, необходимых для </w:t>
      </w:r>
      <w:r w:rsidRPr="00820F97">
        <w:rPr>
          <w:rFonts w:ascii="Times New Roman" w:hAnsi="Times New Roman" w:cs="Times New Roman"/>
          <w:spacing w:val="-3"/>
          <w:sz w:val="28"/>
          <w:szCs w:val="28"/>
        </w:rPr>
        <w:t xml:space="preserve">оказания единицы государственной услуги, с учетом стимулирующих выплат </w:t>
      </w:r>
      <w:r w:rsidRPr="00820F97">
        <w:rPr>
          <w:rFonts w:ascii="Times New Roman" w:hAnsi="Times New Roman" w:cs="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820F97">
        <w:rPr>
          <w:rFonts w:ascii="Times New Roman" w:hAnsi="Times New Roman" w:cs="Times New Roman"/>
          <w:spacing w:val="-1"/>
          <w:sz w:val="28"/>
          <w:szCs w:val="28"/>
        </w:rPr>
        <w:t>работу в районах Крайнего Севера и приравненных к ним местностях,</w:t>
      </w:r>
      <w:r w:rsidR="00494D88" w:rsidRPr="00820F97">
        <w:rPr>
          <w:rFonts w:ascii="Times New Roman" w:hAnsi="Times New Roman" w:cs="Times New Roman"/>
          <w:spacing w:val="-1"/>
          <w:sz w:val="28"/>
          <w:szCs w:val="28"/>
        </w:rPr>
        <w:t xml:space="preserve"> </w:t>
      </w:r>
      <w:r w:rsidRPr="00820F97">
        <w:rPr>
          <w:rFonts w:ascii="Times New Roman" w:hAnsi="Times New Roman" w:cs="Times New Roman"/>
          <w:sz w:val="28"/>
          <w:szCs w:val="28"/>
        </w:rPr>
        <w:t>установленных законодательством.</w:t>
      </w:r>
    </w:p>
    <w:p w:rsidR="000F379C" w:rsidRPr="00820F97" w:rsidRDefault="000F379C" w:rsidP="00820F97">
      <w:pPr>
        <w:shd w:val="clear" w:color="auto" w:fill="FFFFFF"/>
        <w:tabs>
          <w:tab w:val="left" w:pos="709"/>
          <w:tab w:val="left" w:pos="1224"/>
        </w:tabs>
        <w:spacing w:after="0" w:line="240" w:lineRule="auto"/>
        <w:ind w:right="-1" w:firstLine="567"/>
        <w:contextualSpacing/>
        <w:jc w:val="both"/>
        <w:rPr>
          <w:rFonts w:ascii="Times New Roman" w:hAnsi="Times New Roman" w:cs="Times New Roman"/>
          <w:sz w:val="28"/>
          <w:szCs w:val="28"/>
        </w:rPr>
      </w:pPr>
      <w:r w:rsidRPr="00820F97">
        <w:rPr>
          <w:rFonts w:ascii="Times New Roman" w:hAnsi="Times New Roman" w:cs="Times New Roman"/>
          <w:spacing w:val="-2"/>
          <w:sz w:val="28"/>
          <w:szCs w:val="28"/>
        </w:rPr>
        <w:t>Нормативные затраты на расходные материалы в соответствии со</w:t>
      </w:r>
      <w:r w:rsidRPr="00820F97">
        <w:rPr>
          <w:rFonts w:ascii="Times New Roman" w:hAnsi="Times New Roman" w:cs="Times New Roman"/>
          <w:spacing w:val="-2"/>
          <w:sz w:val="28"/>
          <w:szCs w:val="28"/>
        </w:rPr>
        <w:br/>
        <w:t>стандартами качества оказания услуги рассчитываются как произведение</w:t>
      </w:r>
      <w:r w:rsidRPr="00820F97">
        <w:rPr>
          <w:rFonts w:ascii="Times New Roman" w:hAnsi="Times New Roman" w:cs="Times New Roman"/>
          <w:spacing w:val="-2"/>
          <w:sz w:val="28"/>
          <w:szCs w:val="28"/>
        </w:rPr>
        <w:br/>
        <w:t>стоимости учебных материалов на их количество, необходимое для оказания</w:t>
      </w:r>
      <w:r w:rsidRPr="00820F97">
        <w:rPr>
          <w:rFonts w:ascii="Times New Roman" w:hAnsi="Times New Roman" w:cs="Times New Roman"/>
          <w:spacing w:val="-2"/>
          <w:sz w:val="28"/>
          <w:szCs w:val="28"/>
        </w:rPr>
        <w:br/>
      </w:r>
      <w:r w:rsidRPr="00820F97">
        <w:rPr>
          <w:rFonts w:ascii="Times New Roman" w:hAnsi="Times New Roman" w:cs="Times New Roman"/>
          <w:sz w:val="28"/>
          <w:szCs w:val="28"/>
        </w:rPr>
        <w:t>единицы государственной услуги (выполнения работ) и определяется по видам организаций</w:t>
      </w:r>
      <w:r w:rsidRPr="00820F97">
        <w:rPr>
          <w:rFonts w:ascii="Times New Roman" w:hAnsi="Times New Roman" w:cs="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0F379C" w:rsidRPr="00820F97" w:rsidRDefault="000F379C" w:rsidP="00820F97">
      <w:pPr>
        <w:spacing w:after="0" w:line="240" w:lineRule="auto"/>
        <w:ind w:firstLine="540"/>
        <w:contextualSpacing/>
        <w:jc w:val="both"/>
        <w:rPr>
          <w:rFonts w:ascii="Times New Roman" w:hAnsi="Times New Roman" w:cs="Times New Roman"/>
          <w:color w:val="auto"/>
          <w:sz w:val="28"/>
          <w:szCs w:val="28"/>
        </w:rPr>
      </w:pPr>
      <w:r w:rsidRPr="00820F97">
        <w:rPr>
          <w:rFonts w:ascii="Times New Roman" w:hAnsi="Times New Roman" w:cs="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w:t>
      </w:r>
      <w:r w:rsidR="00494D88" w:rsidRPr="00820F97">
        <w:rPr>
          <w:rFonts w:ascii="Times New Roman" w:hAnsi="Times New Roman" w:cs="Times New Roman"/>
          <w:sz w:val="28"/>
          <w:szCs w:val="28"/>
        </w:rPr>
        <w:t xml:space="preserve"> </w:t>
      </w:r>
      <w:r w:rsidRPr="00820F97">
        <w:rPr>
          <w:rFonts w:ascii="Times New Roman" w:hAnsi="Times New Roman" w:cs="Times New Roman"/>
          <w:color w:val="auto"/>
          <w:sz w:val="28"/>
          <w:szCs w:val="28"/>
        </w:rPr>
        <w:t xml:space="preserve">обучающихся с </w:t>
      </w:r>
      <w:r w:rsidR="00BD6853" w:rsidRPr="00820F97">
        <w:rPr>
          <w:rFonts w:ascii="Times New Roman" w:hAnsi="Times New Roman" w:cs="Times New Roman"/>
          <w:color w:val="auto"/>
          <w:sz w:val="28"/>
          <w:szCs w:val="28"/>
        </w:rPr>
        <w:t>ЗПР</w:t>
      </w:r>
      <w:r w:rsidRPr="00820F97">
        <w:rPr>
          <w:rFonts w:ascii="Times New Roman" w:hAnsi="Times New Roman" w:cs="Times New Roman"/>
          <w:color w:val="auto"/>
          <w:sz w:val="28"/>
          <w:szCs w:val="28"/>
        </w:rPr>
        <w:t>:</w:t>
      </w:r>
    </w:p>
    <w:p w:rsidR="000F379C" w:rsidRPr="00820F97" w:rsidRDefault="000F379C" w:rsidP="00820F97">
      <w:pPr>
        <w:spacing w:after="0" w:line="240" w:lineRule="auto"/>
        <w:ind w:firstLine="540"/>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реализация АООП </w:t>
      </w:r>
      <w:r w:rsidR="00BD6853" w:rsidRPr="00820F97">
        <w:rPr>
          <w:rFonts w:ascii="Times New Roman" w:hAnsi="Times New Roman" w:cs="Times New Roman"/>
          <w:sz w:val="28"/>
          <w:szCs w:val="28"/>
        </w:rPr>
        <w:t>НОО</w:t>
      </w:r>
      <w:r w:rsidR="00494D88" w:rsidRPr="00820F97">
        <w:rPr>
          <w:rFonts w:ascii="Times New Roman" w:hAnsi="Times New Roman" w:cs="Times New Roman"/>
          <w:sz w:val="28"/>
          <w:szCs w:val="28"/>
        </w:rPr>
        <w:t xml:space="preserve"> </w:t>
      </w:r>
      <w:r w:rsidRPr="00820F97">
        <w:rPr>
          <w:rFonts w:ascii="Times New Roman" w:hAnsi="Times New Roman" w:cs="Times New Roman"/>
          <w:color w:val="auto"/>
          <w:sz w:val="28"/>
          <w:szCs w:val="28"/>
        </w:rPr>
        <w:t xml:space="preserve">обучающихся с </w:t>
      </w:r>
      <w:r w:rsidR="00BD6853" w:rsidRPr="00820F97">
        <w:rPr>
          <w:rFonts w:ascii="Times New Roman" w:hAnsi="Times New Roman" w:cs="Times New Roman"/>
          <w:color w:val="auto"/>
          <w:sz w:val="28"/>
          <w:szCs w:val="28"/>
        </w:rPr>
        <w:t>ЗПР</w:t>
      </w:r>
      <w:r w:rsidRPr="00820F97">
        <w:rPr>
          <w:rFonts w:ascii="Times New Roman" w:hAnsi="Times New Roman" w:cs="Times New Roman"/>
          <w:color w:val="auto"/>
          <w:sz w:val="28"/>
          <w:szCs w:val="28"/>
        </w:rPr>
        <w:t xml:space="preserve"> может</w:t>
      </w:r>
      <w:r w:rsidRPr="00820F97">
        <w:rPr>
          <w:rFonts w:ascii="Times New Roman" w:hAnsi="Times New Roman" w:cs="Times New Roman"/>
          <w:sz w:val="28"/>
          <w:szCs w:val="28"/>
        </w:rPr>
        <w:t xml:space="preserve"> определяться по формуле:</w:t>
      </w:r>
    </w:p>
    <w:p w:rsidR="000F379C" w:rsidRPr="00820F97" w:rsidRDefault="000F379C" w:rsidP="00820F97">
      <w:pPr>
        <w:spacing w:after="0" w:line="240" w:lineRule="auto"/>
        <w:ind w:firstLine="540"/>
        <w:contextualSpacing/>
        <w:jc w:val="both"/>
        <w:rPr>
          <w:rFonts w:ascii="Times New Roman" w:hAnsi="Times New Roman" w:cs="Times New Roman"/>
          <w:b/>
          <w:i/>
          <w:sz w:val="28"/>
          <w:szCs w:val="28"/>
        </w:rPr>
      </w:pPr>
      <w:r w:rsidRPr="00820F97">
        <w:rPr>
          <w:rFonts w:ascii="Times New Roman" w:hAnsi="Times New Roman" w:cs="Times New Roman"/>
          <w:b/>
          <w:bCs/>
          <w:i/>
          <w:sz w:val="28"/>
          <w:szCs w:val="28"/>
        </w:rPr>
        <w:t>НЗ</w:t>
      </w:r>
      <w:r w:rsidRPr="00820F97">
        <w:rPr>
          <w:rFonts w:ascii="Times New Roman" w:hAnsi="Times New Roman" w:cs="Times New Roman"/>
          <w:b/>
          <w:bCs/>
          <w:i/>
          <w:sz w:val="28"/>
          <w:szCs w:val="28"/>
          <w:vertAlign w:val="subscript"/>
        </w:rPr>
        <w:t>отгу</w:t>
      </w:r>
      <w:r w:rsidRPr="00820F97">
        <w:rPr>
          <w:rFonts w:ascii="Times New Roman" w:hAnsi="Times New Roman" w:cs="Times New Roman"/>
          <w:b/>
          <w:bCs/>
          <w:i/>
          <w:sz w:val="28"/>
          <w:szCs w:val="28"/>
        </w:rPr>
        <w:t xml:space="preserve"> = ЗП</w:t>
      </w:r>
      <w:r w:rsidRPr="00820F97">
        <w:rPr>
          <w:rFonts w:ascii="Times New Roman" w:hAnsi="Times New Roman" w:cs="Times New Roman"/>
          <w:b/>
          <w:bCs/>
          <w:i/>
          <w:sz w:val="28"/>
          <w:szCs w:val="28"/>
          <w:vertAlign w:val="superscript"/>
        </w:rPr>
        <w:t>рег</w:t>
      </w:r>
      <w:r w:rsidRPr="00820F97">
        <w:rPr>
          <w:rFonts w:ascii="Times New Roman" w:hAnsi="Times New Roman" w:cs="Times New Roman"/>
          <w:b/>
          <w:bCs/>
          <w:i/>
          <w:sz w:val="28"/>
          <w:szCs w:val="28"/>
          <w:vertAlign w:val="subscript"/>
        </w:rPr>
        <w:t>-1</w:t>
      </w:r>
      <w:r w:rsidRPr="00820F97">
        <w:rPr>
          <w:rFonts w:ascii="Times New Roman" w:hAnsi="Times New Roman" w:cs="Times New Roman"/>
          <w:b/>
          <w:bCs/>
          <w:i/>
          <w:sz w:val="28"/>
          <w:szCs w:val="28"/>
        </w:rPr>
        <w:t xml:space="preserve"> * 12 * К</w:t>
      </w:r>
      <w:r w:rsidRPr="00820F97">
        <w:rPr>
          <w:rFonts w:ascii="Times New Roman" w:hAnsi="Times New Roman" w:cs="Times New Roman"/>
          <w:b/>
          <w:bCs/>
          <w:i/>
          <w:sz w:val="28"/>
          <w:szCs w:val="28"/>
          <w:vertAlign w:val="superscript"/>
        </w:rPr>
        <w:t>овз</w:t>
      </w:r>
      <w:r w:rsidRPr="00820F97">
        <w:rPr>
          <w:rFonts w:ascii="Times New Roman" w:hAnsi="Times New Roman" w:cs="Times New Roman"/>
          <w:b/>
          <w:bCs/>
          <w:i/>
          <w:sz w:val="28"/>
          <w:szCs w:val="28"/>
        </w:rPr>
        <w:t xml:space="preserve"> * К</w:t>
      </w:r>
      <w:r w:rsidRPr="00820F97">
        <w:rPr>
          <w:rFonts w:ascii="Times New Roman" w:hAnsi="Times New Roman" w:cs="Times New Roman"/>
          <w:b/>
          <w:bCs/>
          <w:i/>
          <w:sz w:val="28"/>
          <w:szCs w:val="28"/>
          <w:vertAlign w:val="superscript"/>
        </w:rPr>
        <w:t>1</w:t>
      </w:r>
      <w:r w:rsidRPr="00820F97">
        <w:rPr>
          <w:rFonts w:ascii="Times New Roman" w:hAnsi="Times New Roman" w:cs="Times New Roman"/>
          <w:b/>
          <w:bCs/>
          <w:i/>
          <w:sz w:val="28"/>
          <w:szCs w:val="28"/>
        </w:rPr>
        <w:t xml:space="preserve"> * К</w:t>
      </w:r>
      <w:r w:rsidRPr="00820F97">
        <w:rPr>
          <w:rFonts w:ascii="Times New Roman" w:hAnsi="Times New Roman" w:cs="Times New Roman"/>
          <w:b/>
          <w:bCs/>
          <w:i/>
          <w:sz w:val="28"/>
          <w:szCs w:val="28"/>
          <w:vertAlign w:val="superscript"/>
        </w:rPr>
        <w:t>2</w:t>
      </w:r>
      <w:r w:rsidRPr="00820F97">
        <w:rPr>
          <w:rFonts w:ascii="Times New Roman" w:hAnsi="Times New Roman" w:cs="Times New Roman"/>
          <w:b/>
          <w:i/>
          <w:sz w:val="28"/>
          <w:szCs w:val="28"/>
        </w:rPr>
        <w:t>,</w:t>
      </w:r>
      <w:r w:rsidRPr="00820F97">
        <w:rPr>
          <w:rFonts w:ascii="Times New Roman" w:hAnsi="Times New Roman" w:cs="Times New Roman"/>
          <w:b/>
          <w:bCs/>
          <w:i/>
          <w:iCs/>
          <w:sz w:val="28"/>
          <w:szCs w:val="28"/>
        </w:rPr>
        <w:t>где:</w:t>
      </w:r>
    </w:p>
    <w:p w:rsidR="000F379C" w:rsidRPr="00820F97" w:rsidRDefault="000F379C" w:rsidP="00820F97">
      <w:pPr>
        <w:spacing w:after="0" w:line="240" w:lineRule="auto"/>
        <w:ind w:firstLine="540"/>
        <w:contextualSpacing/>
        <w:jc w:val="both"/>
        <w:rPr>
          <w:rFonts w:ascii="Times New Roman" w:hAnsi="Times New Roman" w:cs="Times New Roman"/>
          <w:i/>
          <w:color w:val="auto"/>
          <w:sz w:val="28"/>
          <w:szCs w:val="28"/>
        </w:rPr>
      </w:pPr>
      <w:r w:rsidRPr="00820F97">
        <w:rPr>
          <w:rFonts w:ascii="Times New Roman" w:hAnsi="Times New Roman" w:cs="Times New Roman"/>
          <w:b/>
          <w:bCs/>
          <w:i/>
          <w:sz w:val="28"/>
          <w:szCs w:val="28"/>
        </w:rPr>
        <w:t>НЗ</w:t>
      </w:r>
      <w:r w:rsidRPr="00820F97">
        <w:rPr>
          <w:rFonts w:ascii="Times New Roman" w:hAnsi="Times New Roman" w:cs="Times New Roman"/>
          <w:b/>
          <w:bCs/>
          <w:i/>
          <w:sz w:val="28"/>
          <w:szCs w:val="28"/>
          <w:vertAlign w:val="subscript"/>
        </w:rPr>
        <w:t xml:space="preserve">отгу </w:t>
      </w:r>
      <w:r w:rsidRPr="00820F97">
        <w:rPr>
          <w:rFonts w:ascii="Times New Roman" w:hAnsi="Times New Roman" w:cs="Times New Roman"/>
          <w:b/>
          <w:bCs/>
          <w:i/>
          <w:sz w:val="28"/>
          <w:szCs w:val="28"/>
        </w:rPr>
        <w:t xml:space="preserve">- </w:t>
      </w:r>
      <w:r w:rsidRPr="00820F97">
        <w:rPr>
          <w:rFonts w:ascii="Times New Roman" w:hAnsi="Times New Roman" w:cs="Times New Roman"/>
          <w:bCs/>
          <w:sz w:val="28"/>
          <w:szCs w:val="28"/>
        </w:rPr>
        <w:t>н</w:t>
      </w:r>
      <w:r w:rsidRPr="00820F97">
        <w:rPr>
          <w:rFonts w:ascii="Times New Roman" w:hAnsi="Times New Roman" w:cs="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w:t>
      </w:r>
      <w:r w:rsidR="00494D88" w:rsidRPr="00820F97">
        <w:rPr>
          <w:rFonts w:ascii="Times New Roman" w:hAnsi="Times New Roman" w:cs="Times New Roman"/>
          <w:sz w:val="28"/>
          <w:szCs w:val="28"/>
        </w:rPr>
        <w:t xml:space="preserve"> </w:t>
      </w:r>
      <w:r w:rsidRPr="00820F97">
        <w:rPr>
          <w:rFonts w:ascii="Times New Roman" w:hAnsi="Times New Roman" w:cs="Times New Roman"/>
          <w:color w:val="auto"/>
          <w:sz w:val="28"/>
          <w:szCs w:val="28"/>
        </w:rPr>
        <w:t xml:space="preserve">обучающимся с </w:t>
      </w:r>
      <w:r w:rsidR="00BD6853" w:rsidRPr="00820F97">
        <w:rPr>
          <w:rFonts w:ascii="Times New Roman" w:hAnsi="Times New Roman" w:cs="Times New Roman"/>
          <w:color w:val="auto"/>
          <w:sz w:val="28"/>
          <w:szCs w:val="28"/>
        </w:rPr>
        <w:t>ЗПР</w:t>
      </w:r>
      <w:r w:rsidRPr="00820F97">
        <w:rPr>
          <w:rFonts w:ascii="Times New Roman" w:hAnsi="Times New Roman" w:cs="Times New Roman"/>
          <w:color w:val="auto"/>
          <w:sz w:val="28"/>
          <w:szCs w:val="28"/>
        </w:rPr>
        <w:t>;</w:t>
      </w:r>
    </w:p>
    <w:p w:rsidR="000F379C" w:rsidRPr="00820F97" w:rsidRDefault="000F379C"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b/>
          <w:bCs/>
          <w:i/>
          <w:sz w:val="28"/>
          <w:szCs w:val="28"/>
        </w:rPr>
        <w:t>ЗП</w:t>
      </w:r>
      <w:r w:rsidRPr="00820F97">
        <w:rPr>
          <w:rFonts w:ascii="Times New Roman" w:hAnsi="Times New Roman" w:cs="Times New Roman"/>
          <w:b/>
          <w:bCs/>
          <w:i/>
          <w:sz w:val="28"/>
          <w:szCs w:val="28"/>
          <w:vertAlign w:val="superscript"/>
        </w:rPr>
        <w:t>рег</w:t>
      </w:r>
      <w:r w:rsidRPr="00820F97">
        <w:rPr>
          <w:rFonts w:ascii="Times New Roman" w:hAnsi="Times New Roman" w:cs="Times New Roman"/>
          <w:b/>
          <w:bCs/>
          <w:i/>
          <w:sz w:val="28"/>
          <w:szCs w:val="28"/>
          <w:vertAlign w:val="subscript"/>
        </w:rPr>
        <w:t>-1</w:t>
      </w:r>
      <w:r w:rsidRPr="00820F97">
        <w:rPr>
          <w:rFonts w:ascii="Times New Roman" w:hAnsi="Times New Roman" w:cs="Times New Roman"/>
          <w:i/>
          <w:sz w:val="28"/>
          <w:szCs w:val="28"/>
        </w:rPr>
        <w:t xml:space="preserve">– </w:t>
      </w:r>
      <w:r w:rsidRPr="00820F97">
        <w:rPr>
          <w:rFonts w:ascii="Times New Roman" w:hAnsi="Times New Roman" w:cs="Times New Roman"/>
          <w:sz w:val="28"/>
          <w:szCs w:val="28"/>
        </w:rPr>
        <w:t>среднемесячная заработная плата в экономике соответствующего региона в предшествующем году, руб./мес.;</w:t>
      </w:r>
    </w:p>
    <w:p w:rsidR="000F379C" w:rsidRPr="00820F97" w:rsidRDefault="000F379C"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bCs/>
          <w:i/>
          <w:sz w:val="28"/>
          <w:szCs w:val="28"/>
        </w:rPr>
        <w:t xml:space="preserve">12 </w:t>
      </w:r>
      <w:r w:rsidRPr="00820F97">
        <w:rPr>
          <w:rFonts w:ascii="Times New Roman" w:hAnsi="Times New Roman" w:cs="Times New Roman"/>
          <w:i/>
          <w:sz w:val="28"/>
          <w:szCs w:val="28"/>
        </w:rPr>
        <w:t xml:space="preserve">– </w:t>
      </w:r>
      <w:r w:rsidRPr="00820F97">
        <w:rPr>
          <w:rFonts w:ascii="Times New Roman" w:hAnsi="Times New Roman" w:cs="Times New Roman"/>
          <w:sz w:val="28"/>
          <w:szCs w:val="28"/>
        </w:rPr>
        <w:t>количество месяцев в году;</w:t>
      </w:r>
    </w:p>
    <w:p w:rsidR="000F379C" w:rsidRPr="00820F97" w:rsidRDefault="000F379C" w:rsidP="00820F97">
      <w:pPr>
        <w:tabs>
          <w:tab w:val="left" w:pos="709"/>
        </w:tabs>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i/>
          <w:sz w:val="28"/>
          <w:szCs w:val="28"/>
        </w:rPr>
        <w:t>K</w:t>
      </w:r>
      <w:r w:rsidRPr="00820F97">
        <w:rPr>
          <w:rFonts w:ascii="Times New Roman" w:hAnsi="Times New Roman" w:cs="Times New Roman"/>
          <w:i/>
          <w:sz w:val="28"/>
          <w:szCs w:val="28"/>
          <w:vertAlign w:val="superscript"/>
        </w:rPr>
        <w:t>ОВЗ</w:t>
      </w:r>
      <w:r w:rsidRPr="00820F97">
        <w:rPr>
          <w:rFonts w:ascii="Times New Roman" w:hAnsi="Times New Roman" w:cs="Times New Roman"/>
          <w:i/>
          <w:sz w:val="28"/>
          <w:szCs w:val="28"/>
        </w:rPr>
        <w:t xml:space="preserve"> – </w:t>
      </w:r>
      <w:r w:rsidRPr="00820F97">
        <w:rPr>
          <w:rFonts w:ascii="Times New Roman" w:hAnsi="Times New Roman" w:cs="Times New Roman"/>
          <w:sz w:val="28"/>
          <w:szCs w:val="28"/>
        </w:rPr>
        <w:t>коэффициент, учитывающий специфику образовательной программы или категорию обучающихся (при их наличии);</w:t>
      </w:r>
    </w:p>
    <w:p w:rsidR="000F379C" w:rsidRPr="00820F97" w:rsidRDefault="000F379C" w:rsidP="00820F97">
      <w:pPr>
        <w:spacing w:after="0" w:line="240" w:lineRule="auto"/>
        <w:ind w:firstLine="709"/>
        <w:contextualSpacing/>
        <w:jc w:val="both"/>
        <w:rPr>
          <w:rFonts w:ascii="Times New Roman" w:hAnsi="Times New Roman" w:cs="Times New Roman"/>
          <w:i/>
          <w:sz w:val="28"/>
          <w:szCs w:val="28"/>
        </w:rPr>
      </w:pPr>
      <w:r w:rsidRPr="00820F97">
        <w:rPr>
          <w:rFonts w:ascii="Times New Roman" w:hAnsi="Times New Roman" w:cs="Times New Roman"/>
          <w:bCs/>
          <w:i/>
          <w:iCs/>
          <w:sz w:val="28"/>
          <w:szCs w:val="28"/>
          <w:lang w:val="en-US"/>
        </w:rPr>
        <w:t>K</w:t>
      </w:r>
      <w:r w:rsidRPr="00820F97">
        <w:rPr>
          <w:rFonts w:ascii="Times New Roman" w:hAnsi="Times New Roman" w:cs="Times New Roman"/>
          <w:bCs/>
          <w:i/>
          <w:iCs/>
          <w:sz w:val="28"/>
          <w:szCs w:val="28"/>
          <w:vertAlign w:val="superscript"/>
        </w:rPr>
        <w:t>1</w:t>
      </w:r>
      <w:r w:rsidRPr="00820F97">
        <w:rPr>
          <w:rFonts w:ascii="Times New Roman" w:hAnsi="Times New Roman" w:cs="Times New Roman"/>
          <w:i/>
          <w:sz w:val="28"/>
          <w:szCs w:val="28"/>
        </w:rPr>
        <w:t xml:space="preserve">– </w:t>
      </w:r>
      <w:r w:rsidRPr="00820F97">
        <w:rPr>
          <w:rFonts w:ascii="Times New Roman" w:hAnsi="Times New Roman" w:cs="Times New Roman"/>
          <w:sz w:val="28"/>
          <w:szCs w:val="28"/>
        </w:rPr>
        <w:t>коэффициент страховых взносов на выплаты по оплате труда. Значение коэффициента – 1,302;</w:t>
      </w:r>
    </w:p>
    <w:p w:rsidR="000F379C" w:rsidRPr="00820F97" w:rsidRDefault="000F379C"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bCs/>
          <w:i/>
          <w:iCs/>
          <w:sz w:val="28"/>
          <w:szCs w:val="28"/>
          <w:lang w:val="en-US"/>
        </w:rPr>
        <w:t>K</w:t>
      </w:r>
      <w:r w:rsidRPr="00820F97">
        <w:rPr>
          <w:rFonts w:ascii="Times New Roman" w:hAnsi="Times New Roman" w:cs="Times New Roman"/>
          <w:bCs/>
          <w:i/>
          <w:iCs/>
          <w:sz w:val="28"/>
          <w:szCs w:val="28"/>
          <w:vertAlign w:val="superscript"/>
        </w:rPr>
        <w:t>2</w:t>
      </w:r>
      <w:r w:rsidRPr="00820F97">
        <w:rPr>
          <w:rFonts w:ascii="Times New Roman" w:hAnsi="Times New Roman" w:cs="Times New Roman"/>
          <w:i/>
          <w:sz w:val="28"/>
          <w:szCs w:val="28"/>
        </w:rPr>
        <w:t xml:space="preserve">– </w:t>
      </w:r>
      <w:r w:rsidRPr="00820F97">
        <w:rPr>
          <w:rFonts w:ascii="Times New Roman" w:hAnsi="Times New Roman" w:cs="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0F379C" w:rsidRPr="00820F97" w:rsidRDefault="000F379C"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0F379C" w:rsidRPr="00820F97" w:rsidRDefault="000F379C"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b/>
          <w:bCs/>
          <w:i/>
          <w:sz w:val="28"/>
          <w:szCs w:val="28"/>
        </w:rPr>
        <w:lastRenderedPageBreak/>
        <w:t>НЗ</w:t>
      </w:r>
      <w:r w:rsidRPr="00820F97">
        <w:rPr>
          <w:rFonts w:ascii="Times New Roman" w:hAnsi="Times New Roman" w:cs="Times New Roman"/>
          <w:b/>
          <w:bCs/>
          <w:i/>
          <w:sz w:val="28"/>
          <w:szCs w:val="28"/>
          <w:vertAlign w:val="subscript"/>
        </w:rPr>
        <w:t>он=</w:t>
      </w:r>
      <w:r w:rsidRPr="00820F97">
        <w:rPr>
          <w:rFonts w:ascii="Times New Roman" w:hAnsi="Times New Roman" w:cs="Times New Roman"/>
          <w:b/>
          <w:bCs/>
          <w:i/>
          <w:sz w:val="28"/>
          <w:szCs w:val="28"/>
        </w:rPr>
        <w:t>НЗ</w:t>
      </w:r>
      <w:r w:rsidRPr="00820F97">
        <w:rPr>
          <w:rFonts w:ascii="Times New Roman" w:hAnsi="Times New Roman" w:cs="Times New Roman"/>
          <w:b/>
          <w:bCs/>
          <w:i/>
          <w:sz w:val="28"/>
          <w:szCs w:val="28"/>
          <w:vertAlign w:val="superscript"/>
          <w:lang w:val="en-US"/>
        </w:rPr>
        <w:t>j</w:t>
      </w:r>
      <w:r w:rsidRPr="00820F97">
        <w:rPr>
          <w:rFonts w:ascii="Times New Roman" w:hAnsi="Times New Roman" w:cs="Times New Roman"/>
          <w:b/>
          <w:bCs/>
          <w:i/>
          <w:sz w:val="28"/>
          <w:szCs w:val="28"/>
          <w:vertAlign w:val="subscript"/>
        </w:rPr>
        <w:t xml:space="preserve">отпп </w:t>
      </w:r>
      <w:r w:rsidRPr="00820F97">
        <w:rPr>
          <w:rFonts w:ascii="Times New Roman" w:hAnsi="Times New Roman" w:cs="Times New Roman"/>
          <w:b/>
          <w:bCs/>
          <w:i/>
          <w:sz w:val="28"/>
          <w:szCs w:val="28"/>
        </w:rPr>
        <w:t>+НЗ</w:t>
      </w:r>
      <w:r w:rsidRPr="00820F97">
        <w:rPr>
          <w:rFonts w:ascii="Times New Roman" w:hAnsi="Times New Roman" w:cs="Times New Roman"/>
          <w:b/>
          <w:bCs/>
          <w:i/>
          <w:sz w:val="28"/>
          <w:szCs w:val="28"/>
          <w:vertAlign w:val="subscript"/>
        </w:rPr>
        <w:t xml:space="preserve">ком </w:t>
      </w:r>
      <w:r w:rsidRPr="00820F97">
        <w:rPr>
          <w:rFonts w:ascii="Times New Roman" w:hAnsi="Times New Roman" w:cs="Times New Roman"/>
          <w:b/>
          <w:bCs/>
          <w:i/>
          <w:sz w:val="28"/>
          <w:szCs w:val="28"/>
        </w:rPr>
        <w:t xml:space="preserve">+НЗ </w:t>
      </w:r>
      <w:r w:rsidRPr="00820F97">
        <w:rPr>
          <w:rFonts w:ascii="Times New Roman" w:hAnsi="Times New Roman" w:cs="Times New Roman"/>
          <w:b/>
          <w:bCs/>
          <w:i/>
          <w:sz w:val="28"/>
          <w:szCs w:val="28"/>
          <w:vertAlign w:val="superscript"/>
          <w:lang w:val="en-US"/>
        </w:rPr>
        <w:t>j</w:t>
      </w:r>
      <w:r w:rsidRPr="00820F97">
        <w:rPr>
          <w:rFonts w:ascii="Times New Roman" w:hAnsi="Times New Roman" w:cs="Times New Roman"/>
          <w:b/>
          <w:bCs/>
          <w:i/>
          <w:sz w:val="28"/>
          <w:szCs w:val="28"/>
          <w:vertAlign w:val="subscript"/>
        </w:rPr>
        <w:t xml:space="preserve">пк </w:t>
      </w:r>
      <w:r w:rsidRPr="00820F97">
        <w:rPr>
          <w:rFonts w:ascii="Times New Roman" w:hAnsi="Times New Roman" w:cs="Times New Roman"/>
          <w:b/>
          <w:bCs/>
          <w:i/>
          <w:sz w:val="28"/>
          <w:szCs w:val="28"/>
        </w:rPr>
        <w:t>+НЗ</w:t>
      </w:r>
      <w:r w:rsidRPr="00820F97">
        <w:rPr>
          <w:rFonts w:ascii="Times New Roman" w:hAnsi="Times New Roman" w:cs="Times New Roman"/>
          <w:b/>
          <w:bCs/>
          <w:i/>
          <w:sz w:val="28"/>
          <w:szCs w:val="28"/>
          <w:vertAlign w:val="superscript"/>
          <w:lang w:val="en-US"/>
        </w:rPr>
        <w:t>j</w:t>
      </w:r>
      <w:r w:rsidRPr="00820F97">
        <w:rPr>
          <w:rFonts w:ascii="Times New Roman" w:hAnsi="Times New Roman" w:cs="Times New Roman"/>
          <w:b/>
          <w:bCs/>
          <w:i/>
          <w:sz w:val="28"/>
          <w:szCs w:val="28"/>
          <w:vertAlign w:val="subscript"/>
        </w:rPr>
        <w:t xml:space="preserve">ни </w:t>
      </w:r>
      <w:r w:rsidRPr="00820F97">
        <w:rPr>
          <w:rFonts w:ascii="Times New Roman" w:hAnsi="Times New Roman" w:cs="Times New Roman"/>
          <w:b/>
          <w:bCs/>
          <w:i/>
          <w:sz w:val="28"/>
          <w:szCs w:val="28"/>
        </w:rPr>
        <w:t>+НЗ</w:t>
      </w:r>
      <w:r w:rsidRPr="00820F97">
        <w:rPr>
          <w:rFonts w:ascii="Times New Roman" w:hAnsi="Times New Roman" w:cs="Times New Roman"/>
          <w:b/>
          <w:bCs/>
          <w:i/>
          <w:sz w:val="28"/>
          <w:szCs w:val="28"/>
          <w:vertAlign w:val="subscript"/>
        </w:rPr>
        <w:t xml:space="preserve">ди </w:t>
      </w:r>
      <w:r w:rsidRPr="00820F97">
        <w:rPr>
          <w:rFonts w:ascii="Times New Roman" w:hAnsi="Times New Roman" w:cs="Times New Roman"/>
          <w:b/>
          <w:bCs/>
          <w:i/>
          <w:sz w:val="28"/>
          <w:szCs w:val="28"/>
        </w:rPr>
        <w:t>+НЗ</w:t>
      </w:r>
      <w:r w:rsidRPr="00820F97">
        <w:rPr>
          <w:rFonts w:ascii="Times New Roman" w:hAnsi="Times New Roman" w:cs="Times New Roman"/>
          <w:b/>
          <w:bCs/>
          <w:i/>
          <w:sz w:val="28"/>
          <w:szCs w:val="28"/>
          <w:vertAlign w:val="subscript"/>
        </w:rPr>
        <w:t xml:space="preserve">вс </w:t>
      </w:r>
      <w:r w:rsidRPr="00820F97">
        <w:rPr>
          <w:rFonts w:ascii="Times New Roman" w:hAnsi="Times New Roman" w:cs="Times New Roman"/>
          <w:b/>
          <w:bCs/>
          <w:i/>
          <w:sz w:val="28"/>
          <w:szCs w:val="28"/>
        </w:rPr>
        <w:t>+НЗ</w:t>
      </w:r>
      <w:r w:rsidRPr="00820F97">
        <w:rPr>
          <w:rFonts w:ascii="Times New Roman" w:hAnsi="Times New Roman" w:cs="Times New Roman"/>
          <w:b/>
          <w:bCs/>
          <w:i/>
          <w:sz w:val="28"/>
          <w:szCs w:val="28"/>
          <w:vertAlign w:val="superscript"/>
          <w:lang w:val="en-US"/>
        </w:rPr>
        <w:t>j</w:t>
      </w:r>
      <w:r w:rsidRPr="00820F97">
        <w:rPr>
          <w:rFonts w:ascii="Times New Roman" w:hAnsi="Times New Roman" w:cs="Times New Roman"/>
          <w:b/>
          <w:bCs/>
          <w:i/>
          <w:sz w:val="28"/>
          <w:szCs w:val="28"/>
          <w:vertAlign w:val="subscript"/>
        </w:rPr>
        <w:t xml:space="preserve">тр </w:t>
      </w:r>
      <w:r w:rsidRPr="00820F97">
        <w:rPr>
          <w:rFonts w:ascii="Times New Roman" w:hAnsi="Times New Roman" w:cs="Times New Roman"/>
          <w:b/>
          <w:bCs/>
          <w:i/>
          <w:sz w:val="28"/>
          <w:szCs w:val="28"/>
        </w:rPr>
        <w:t>+НЗ</w:t>
      </w:r>
      <w:r w:rsidRPr="00820F97">
        <w:rPr>
          <w:rFonts w:ascii="Times New Roman" w:hAnsi="Times New Roman" w:cs="Times New Roman"/>
          <w:b/>
          <w:bCs/>
          <w:i/>
          <w:sz w:val="28"/>
          <w:szCs w:val="28"/>
          <w:vertAlign w:val="superscript"/>
          <w:lang w:val="en-US"/>
        </w:rPr>
        <w:t>j</w:t>
      </w:r>
      <w:r w:rsidRPr="00820F97">
        <w:rPr>
          <w:rFonts w:ascii="Times New Roman" w:hAnsi="Times New Roman" w:cs="Times New Roman"/>
          <w:b/>
          <w:bCs/>
          <w:i/>
          <w:sz w:val="28"/>
          <w:szCs w:val="28"/>
          <w:vertAlign w:val="subscript"/>
        </w:rPr>
        <w:t>пр</w:t>
      </w:r>
      <w:r w:rsidRPr="00820F97">
        <w:rPr>
          <w:rFonts w:ascii="Times New Roman" w:hAnsi="Times New Roman" w:cs="Times New Roman"/>
          <w:sz w:val="28"/>
          <w:szCs w:val="28"/>
        </w:rPr>
        <w:t>, где</w:t>
      </w:r>
    </w:p>
    <w:p w:rsidR="000F379C" w:rsidRPr="00820F97" w:rsidRDefault="000F379C"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b/>
          <w:bCs/>
          <w:i/>
          <w:sz w:val="28"/>
          <w:szCs w:val="28"/>
        </w:rPr>
        <w:t>НЗ</w:t>
      </w:r>
      <w:r w:rsidRPr="00820F97">
        <w:rPr>
          <w:rFonts w:ascii="Times New Roman" w:hAnsi="Times New Roman" w:cs="Times New Roman"/>
          <w:b/>
          <w:bCs/>
          <w:i/>
          <w:sz w:val="28"/>
          <w:szCs w:val="28"/>
          <w:vertAlign w:val="superscript"/>
          <w:lang w:val="en-US"/>
        </w:rPr>
        <w:t>j</w:t>
      </w:r>
      <w:r w:rsidRPr="00820F97">
        <w:rPr>
          <w:rFonts w:ascii="Times New Roman" w:hAnsi="Times New Roman" w:cs="Times New Roman"/>
          <w:b/>
          <w:bCs/>
          <w:i/>
          <w:sz w:val="28"/>
          <w:szCs w:val="28"/>
          <w:vertAlign w:val="subscript"/>
        </w:rPr>
        <w:t>отпп</w:t>
      </w:r>
      <w:r w:rsidRPr="00820F97">
        <w:rPr>
          <w:rFonts w:ascii="Times New Roman" w:hAnsi="Times New Roman" w:cs="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1666E1" w:rsidRPr="00820F97">
        <w:rPr>
          <w:rFonts w:ascii="Times New Roman" w:hAnsi="Times New Roman" w:cs="Times New Roman"/>
          <w:sz w:val="28"/>
          <w:szCs w:val="28"/>
        </w:rPr>
        <w:t>), в</w:t>
      </w:r>
      <w:r w:rsidRPr="00820F97">
        <w:rPr>
          <w:rFonts w:ascii="Times New Roman" w:hAnsi="Times New Roman" w:cs="Times New Roman"/>
          <w:sz w:val="28"/>
          <w:szCs w:val="28"/>
        </w:rPr>
        <w:t xml:space="preserve"> соответствии с кадровыми и материально-техническими условиями с учетом специфики обучающихся</w:t>
      </w:r>
      <w:r w:rsidR="00494D88" w:rsidRPr="00820F97">
        <w:rPr>
          <w:rFonts w:ascii="Times New Roman" w:hAnsi="Times New Roman" w:cs="Times New Roman"/>
          <w:sz w:val="28"/>
          <w:szCs w:val="28"/>
        </w:rPr>
        <w:t xml:space="preserve"> </w:t>
      </w:r>
      <w:r w:rsidRPr="00820F97">
        <w:rPr>
          <w:rFonts w:ascii="Times New Roman" w:hAnsi="Times New Roman" w:cs="Times New Roman"/>
          <w:sz w:val="28"/>
          <w:szCs w:val="28"/>
        </w:rPr>
        <w:t xml:space="preserve">по АООП типа </w:t>
      </w:r>
      <w:r w:rsidRPr="00820F97">
        <w:rPr>
          <w:rFonts w:ascii="Times New Roman" w:hAnsi="Times New Roman" w:cs="Times New Roman"/>
          <w:sz w:val="28"/>
          <w:szCs w:val="28"/>
          <w:lang w:val="en-US"/>
        </w:rPr>
        <w:t>j</w:t>
      </w:r>
      <w:r w:rsidRPr="00820F97">
        <w:rPr>
          <w:rFonts w:ascii="Times New Roman" w:hAnsi="Times New Roman" w:cs="Times New Roman"/>
          <w:sz w:val="28"/>
          <w:szCs w:val="28"/>
        </w:rPr>
        <w:t>;</w:t>
      </w:r>
    </w:p>
    <w:p w:rsidR="000F379C" w:rsidRPr="00820F97" w:rsidRDefault="000F379C"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b/>
          <w:bCs/>
          <w:i/>
          <w:sz w:val="28"/>
          <w:szCs w:val="28"/>
        </w:rPr>
        <w:t xml:space="preserve">НЗ </w:t>
      </w:r>
      <w:r w:rsidRPr="00820F97">
        <w:rPr>
          <w:rFonts w:ascii="Times New Roman" w:hAnsi="Times New Roman" w:cs="Times New Roman"/>
          <w:b/>
          <w:bCs/>
          <w:i/>
          <w:sz w:val="28"/>
          <w:szCs w:val="28"/>
          <w:vertAlign w:val="superscript"/>
          <w:lang w:val="en-US"/>
        </w:rPr>
        <w:t>j</w:t>
      </w:r>
      <w:r w:rsidRPr="00820F97">
        <w:rPr>
          <w:rFonts w:ascii="Times New Roman" w:hAnsi="Times New Roman" w:cs="Times New Roman"/>
          <w:b/>
          <w:bCs/>
          <w:i/>
          <w:sz w:val="28"/>
          <w:szCs w:val="28"/>
          <w:vertAlign w:val="subscript"/>
        </w:rPr>
        <w:t xml:space="preserve">пк </w:t>
      </w:r>
      <w:r w:rsidRPr="00820F97">
        <w:rPr>
          <w:rFonts w:ascii="Times New Roman" w:hAnsi="Times New Roman" w:cs="Times New Roman"/>
          <w:sz w:val="28"/>
          <w:szCs w:val="28"/>
        </w:rPr>
        <w:t xml:space="preserve">– нормативные затраты на повышение квалификации и (или) профессиональную переподготовку работников </w:t>
      </w:r>
      <w:r w:rsidR="001666E1" w:rsidRPr="00820F97">
        <w:rPr>
          <w:rFonts w:ascii="Times New Roman" w:hAnsi="Times New Roman" w:cs="Times New Roman"/>
          <w:sz w:val="28"/>
          <w:szCs w:val="28"/>
        </w:rPr>
        <w:t>учреждения (</w:t>
      </w:r>
      <w:r w:rsidRPr="00820F97">
        <w:rPr>
          <w:rFonts w:ascii="Times New Roman" w:hAnsi="Times New Roman" w:cs="Times New Roman"/>
          <w:sz w:val="28"/>
          <w:szCs w:val="28"/>
        </w:rPr>
        <w:t xml:space="preserve">в соответствии с </w:t>
      </w:r>
      <w:r w:rsidR="001666E1" w:rsidRPr="00820F97">
        <w:rPr>
          <w:rFonts w:ascii="Times New Roman" w:hAnsi="Times New Roman" w:cs="Times New Roman"/>
          <w:sz w:val="28"/>
          <w:szCs w:val="28"/>
        </w:rPr>
        <w:t>кадровыми условиями</w:t>
      </w:r>
      <w:r w:rsidRPr="00820F97">
        <w:rPr>
          <w:rFonts w:ascii="Times New Roman" w:hAnsi="Times New Roman" w:cs="Times New Roman"/>
          <w:sz w:val="28"/>
          <w:szCs w:val="28"/>
        </w:rPr>
        <w:t xml:space="preserve"> с учетом специфики обучающихся</w:t>
      </w:r>
      <w:r w:rsidR="00494D88" w:rsidRPr="00820F97">
        <w:rPr>
          <w:rFonts w:ascii="Times New Roman" w:hAnsi="Times New Roman" w:cs="Times New Roman"/>
          <w:sz w:val="28"/>
          <w:szCs w:val="28"/>
        </w:rPr>
        <w:t xml:space="preserve"> </w:t>
      </w:r>
      <w:r w:rsidRPr="00820F97">
        <w:rPr>
          <w:rFonts w:ascii="Times New Roman" w:hAnsi="Times New Roman" w:cs="Times New Roman"/>
          <w:sz w:val="28"/>
          <w:szCs w:val="28"/>
        </w:rPr>
        <w:t xml:space="preserve">по АООП типа </w:t>
      </w:r>
      <w:r w:rsidRPr="00820F97">
        <w:rPr>
          <w:rFonts w:ascii="Times New Roman" w:hAnsi="Times New Roman" w:cs="Times New Roman"/>
          <w:sz w:val="28"/>
          <w:szCs w:val="28"/>
          <w:lang w:val="en-US"/>
        </w:rPr>
        <w:t>j</w:t>
      </w:r>
      <w:r w:rsidRPr="00820F97">
        <w:rPr>
          <w:rFonts w:ascii="Times New Roman" w:hAnsi="Times New Roman" w:cs="Times New Roman"/>
          <w:sz w:val="28"/>
          <w:szCs w:val="28"/>
        </w:rPr>
        <w:t>);</w:t>
      </w:r>
    </w:p>
    <w:p w:rsidR="000F379C" w:rsidRPr="00820F97" w:rsidRDefault="000F379C"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b/>
          <w:bCs/>
          <w:i/>
          <w:sz w:val="28"/>
          <w:szCs w:val="28"/>
        </w:rPr>
        <w:t>НЗ</w:t>
      </w:r>
      <w:r w:rsidRPr="00820F97">
        <w:rPr>
          <w:rFonts w:ascii="Times New Roman" w:hAnsi="Times New Roman" w:cs="Times New Roman"/>
          <w:b/>
          <w:bCs/>
          <w:i/>
          <w:sz w:val="28"/>
          <w:szCs w:val="28"/>
          <w:vertAlign w:val="subscript"/>
        </w:rPr>
        <w:t>ком</w:t>
      </w:r>
      <w:r w:rsidRPr="00820F97">
        <w:rPr>
          <w:rFonts w:ascii="Times New Roman" w:hAnsi="Times New Roman" w:cs="Times New Roman"/>
          <w:sz w:val="28"/>
          <w:szCs w:val="28"/>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0F379C" w:rsidRPr="00820F97" w:rsidRDefault="000F379C"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b/>
          <w:bCs/>
          <w:i/>
          <w:sz w:val="28"/>
          <w:szCs w:val="28"/>
        </w:rPr>
        <w:t>НЗ</w:t>
      </w:r>
      <w:r w:rsidRPr="00820F97">
        <w:rPr>
          <w:rFonts w:ascii="Times New Roman" w:hAnsi="Times New Roman" w:cs="Times New Roman"/>
          <w:b/>
          <w:bCs/>
          <w:i/>
          <w:sz w:val="28"/>
          <w:szCs w:val="28"/>
          <w:vertAlign w:val="superscript"/>
          <w:lang w:val="en-US"/>
        </w:rPr>
        <w:t>j</w:t>
      </w:r>
      <w:r w:rsidRPr="00820F97">
        <w:rPr>
          <w:rFonts w:ascii="Times New Roman" w:hAnsi="Times New Roman" w:cs="Times New Roman"/>
          <w:b/>
          <w:bCs/>
          <w:i/>
          <w:sz w:val="28"/>
          <w:szCs w:val="28"/>
          <w:vertAlign w:val="subscript"/>
        </w:rPr>
        <w:t>ни</w:t>
      </w:r>
      <w:r w:rsidRPr="00820F97">
        <w:rPr>
          <w:rFonts w:ascii="Times New Roman" w:hAnsi="Times New Roman" w:cs="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имущества)в соответствии с кадровыми и материально-техническими условиями с учетом специфики обучающихся</w:t>
      </w:r>
      <w:r w:rsidR="00494D88" w:rsidRPr="00820F97">
        <w:rPr>
          <w:rFonts w:ascii="Times New Roman" w:hAnsi="Times New Roman" w:cs="Times New Roman"/>
          <w:sz w:val="28"/>
          <w:szCs w:val="28"/>
        </w:rPr>
        <w:t xml:space="preserve"> </w:t>
      </w:r>
      <w:r w:rsidRPr="00820F97">
        <w:rPr>
          <w:rFonts w:ascii="Times New Roman" w:hAnsi="Times New Roman" w:cs="Times New Roman"/>
          <w:sz w:val="28"/>
          <w:szCs w:val="28"/>
        </w:rPr>
        <w:t xml:space="preserve">по АООП типа </w:t>
      </w:r>
      <w:r w:rsidRPr="00820F97">
        <w:rPr>
          <w:rFonts w:ascii="Times New Roman" w:hAnsi="Times New Roman" w:cs="Times New Roman"/>
          <w:sz w:val="28"/>
          <w:szCs w:val="28"/>
          <w:lang w:val="en-US"/>
        </w:rPr>
        <w:t>j</w:t>
      </w:r>
      <w:r w:rsidRPr="00820F97">
        <w:rPr>
          <w:rFonts w:ascii="Times New Roman" w:hAnsi="Times New Roman" w:cs="Times New Roman"/>
          <w:sz w:val="28"/>
          <w:szCs w:val="28"/>
        </w:rPr>
        <w:t>;</w:t>
      </w:r>
    </w:p>
    <w:p w:rsidR="000F379C" w:rsidRPr="00820F97" w:rsidRDefault="000F379C"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b/>
          <w:bCs/>
          <w:i/>
          <w:sz w:val="28"/>
          <w:szCs w:val="28"/>
        </w:rPr>
        <w:t>НЗ</w:t>
      </w:r>
      <w:r w:rsidRPr="00820F97">
        <w:rPr>
          <w:rFonts w:ascii="Times New Roman" w:hAnsi="Times New Roman" w:cs="Times New Roman"/>
          <w:b/>
          <w:bCs/>
          <w:i/>
          <w:sz w:val="28"/>
          <w:szCs w:val="28"/>
          <w:vertAlign w:val="subscript"/>
        </w:rPr>
        <w:t xml:space="preserve">ди </w:t>
      </w:r>
      <w:r w:rsidRPr="00820F97">
        <w:rPr>
          <w:rFonts w:ascii="Times New Roman" w:hAnsi="Times New Roman" w:cs="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0F379C" w:rsidRPr="00820F97" w:rsidRDefault="000F379C"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b/>
          <w:bCs/>
          <w:i/>
          <w:sz w:val="28"/>
          <w:szCs w:val="28"/>
        </w:rPr>
        <w:t>НЗ</w:t>
      </w:r>
      <w:r w:rsidRPr="00820F97">
        <w:rPr>
          <w:rFonts w:ascii="Times New Roman" w:hAnsi="Times New Roman" w:cs="Times New Roman"/>
          <w:b/>
          <w:bCs/>
          <w:i/>
          <w:sz w:val="28"/>
          <w:szCs w:val="28"/>
          <w:vertAlign w:val="subscript"/>
        </w:rPr>
        <w:t>вс</w:t>
      </w:r>
      <w:r w:rsidRPr="00820F97">
        <w:rPr>
          <w:rFonts w:ascii="Times New Roman" w:hAnsi="Times New Roman" w:cs="Times New Roman"/>
          <w:sz w:val="28"/>
          <w:szCs w:val="28"/>
        </w:rPr>
        <w:t xml:space="preserve"> - нормативные затраты на приобретение услуг связи;</w:t>
      </w:r>
    </w:p>
    <w:p w:rsidR="000F379C" w:rsidRPr="00820F97" w:rsidRDefault="000F379C" w:rsidP="00820F97">
      <w:pPr>
        <w:tabs>
          <w:tab w:val="left" w:pos="8222"/>
        </w:tabs>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b/>
          <w:bCs/>
          <w:i/>
          <w:sz w:val="28"/>
          <w:szCs w:val="28"/>
        </w:rPr>
        <w:t>НЗ</w:t>
      </w:r>
      <w:r w:rsidRPr="00820F97">
        <w:rPr>
          <w:rFonts w:ascii="Times New Roman" w:hAnsi="Times New Roman" w:cs="Times New Roman"/>
          <w:b/>
          <w:bCs/>
          <w:i/>
          <w:sz w:val="28"/>
          <w:szCs w:val="28"/>
          <w:vertAlign w:val="superscript"/>
          <w:lang w:val="en-US"/>
        </w:rPr>
        <w:t>j</w:t>
      </w:r>
      <w:r w:rsidRPr="00820F97">
        <w:rPr>
          <w:rFonts w:ascii="Times New Roman" w:hAnsi="Times New Roman" w:cs="Times New Roman"/>
          <w:b/>
          <w:bCs/>
          <w:i/>
          <w:sz w:val="28"/>
          <w:szCs w:val="28"/>
          <w:vertAlign w:val="subscript"/>
        </w:rPr>
        <w:t xml:space="preserve">тр </w:t>
      </w:r>
      <w:r w:rsidRPr="00820F97">
        <w:rPr>
          <w:rFonts w:ascii="Times New Roman" w:hAnsi="Times New Roman" w:cs="Times New Roman"/>
          <w:sz w:val="28"/>
          <w:szCs w:val="28"/>
        </w:rPr>
        <w:t>- нормативные затраты на приобретение транспортных услуг</w:t>
      </w:r>
      <w:r w:rsidR="00494D88" w:rsidRPr="00820F97">
        <w:rPr>
          <w:rFonts w:ascii="Times New Roman" w:hAnsi="Times New Roman" w:cs="Times New Roman"/>
          <w:sz w:val="28"/>
          <w:szCs w:val="28"/>
        </w:rPr>
        <w:t xml:space="preserve"> </w:t>
      </w:r>
      <w:r w:rsidRPr="00820F97">
        <w:rPr>
          <w:rFonts w:ascii="Times New Roman" w:hAnsi="Times New Roman" w:cs="Times New Roman"/>
          <w:sz w:val="28"/>
          <w:szCs w:val="28"/>
        </w:rPr>
        <w:t xml:space="preserve">по АООП типа </w:t>
      </w:r>
      <w:r w:rsidRPr="00820F97">
        <w:rPr>
          <w:rFonts w:ascii="Times New Roman" w:hAnsi="Times New Roman" w:cs="Times New Roman"/>
          <w:sz w:val="28"/>
          <w:szCs w:val="28"/>
          <w:lang w:val="en-US"/>
        </w:rPr>
        <w:t>j</w:t>
      </w:r>
      <w:r w:rsidRPr="00820F97">
        <w:rPr>
          <w:rFonts w:ascii="Times New Roman" w:hAnsi="Times New Roman" w:cs="Times New Roman"/>
          <w:sz w:val="28"/>
          <w:szCs w:val="28"/>
        </w:rPr>
        <w:t xml:space="preserve"> (в соответствии с кадровыми и материально-техническими условиями с учетом специфики обучающихся);</w:t>
      </w:r>
    </w:p>
    <w:p w:rsidR="000F379C" w:rsidRPr="00820F97" w:rsidRDefault="000F379C" w:rsidP="00820F97">
      <w:pPr>
        <w:tabs>
          <w:tab w:val="left" w:pos="8222"/>
        </w:tabs>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b/>
          <w:bCs/>
          <w:i/>
          <w:sz w:val="28"/>
          <w:szCs w:val="28"/>
        </w:rPr>
        <w:t>НЗ</w:t>
      </w:r>
      <w:r w:rsidRPr="00820F97">
        <w:rPr>
          <w:rFonts w:ascii="Times New Roman" w:hAnsi="Times New Roman" w:cs="Times New Roman"/>
          <w:b/>
          <w:bCs/>
          <w:i/>
          <w:sz w:val="28"/>
          <w:szCs w:val="28"/>
          <w:vertAlign w:val="superscript"/>
          <w:lang w:val="en-US"/>
        </w:rPr>
        <w:t>j</w:t>
      </w:r>
      <w:r w:rsidRPr="00820F97">
        <w:rPr>
          <w:rFonts w:ascii="Times New Roman" w:hAnsi="Times New Roman" w:cs="Times New Roman"/>
          <w:b/>
          <w:bCs/>
          <w:i/>
          <w:sz w:val="28"/>
          <w:szCs w:val="28"/>
          <w:vertAlign w:val="subscript"/>
        </w:rPr>
        <w:t>пр</w:t>
      </w:r>
      <w:r w:rsidRPr="00820F97">
        <w:rPr>
          <w:rFonts w:ascii="Times New Roman" w:hAnsi="Times New Roman" w:cs="Times New Roman"/>
          <w:sz w:val="28"/>
          <w:szCs w:val="28"/>
        </w:rPr>
        <w:t xml:space="preserve"> - прочие нормативные затраты на общехозяйственные нужды</w:t>
      </w:r>
      <w:r w:rsidR="00494D88" w:rsidRPr="00820F97">
        <w:rPr>
          <w:rFonts w:ascii="Times New Roman" w:hAnsi="Times New Roman" w:cs="Times New Roman"/>
          <w:sz w:val="28"/>
          <w:szCs w:val="28"/>
        </w:rPr>
        <w:t xml:space="preserve"> </w:t>
      </w:r>
      <w:r w:rsidRPr="00820F97">
        <w:rPr>
          <w:rFonts w:ascii="Times New Roman" w:hAnsi="Times New Roman" w:cs="Times New Roman"/>
          <w:sz w:val="28"/>
          <w:szCs w:val="28"/>
        </w:rPr>
        <w:t xml:space="preserve">по АООП типа </w:t>
      </w:r>
      <w:r w:rsidRPr="00820F97">
        <w:rPr>
          <w:rFonts w:ascii="Times New Roman" w:hAnsi="Times New Roman" w:cs="Times New Roman"/>
          <w:sz w:val="28"/>
          <w:szCs w:val="28"/>
          <w:lang w:val="en-US"/>
        </w:rPr>
        <w:t>j</w:t>
      </w:r>
      <w:r w:rsidRPr="00820F97">
        <w:rPr>
          <w:rFonts w:ascii="Times New Roman" w:hAnsi="Times New Roman" w:cs="Times New Roman"/>
          <w:sz w:val="28"/>
          <w:szCs w:val="28"/>
        </w:rPr>
        <w:t xml:space="preserve"> (в соответствии с кадровыми и материально-техническими условиями с учетом специфики обучающихся).</w:t>
      </w:r>
    </w:p>
    <w:p w:rsidR="000F379C" w:rsidRPr="00820F97" w:rsidRDefault="000F379C" w:rsidP="00820F97">
      <w:pPr>
        <w:tabs>
          <w:tab w:val="left" w:pos="8222"/>
        </w:tabs>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820F97">
        <w:rPr>
          <w:rFonts w:ascii="Times New Roman" w:hAnsi="Times New Roman" w:cs="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20F97">
        <w:rPr>
          <w:rFonts w:ascii="Times New Roman" w:hAnsi="Times New Roman" w:cs="Times New Roman"/>
          <w:sz w:val="28"/>
          <w:szCs w:val="28"/>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0F379C" w:rsidRPr="00820F97" w:rsidRDefault="000F379C"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0F379C" w:rsidRPr="00820F97" w:rsidRDefault="000F379C"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0F379C" w:rsidRPr="00820F97" w:rsidRDefault="000F379C"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2) нормативные затраты на горячее водоснабжение;</w:t>
      </w:r>
    </w:p>
    <w:p w:rsidR="000F379C" w:rsidRPr="00820F97" w:rsidRDefault="000F379C"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F379C" w:rsidRPr="00820F97" w:rsidRDefault="000F379C"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0F379C" w:rsidRPr="00820F97" w:rsidRDefault="000F379C"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0F379C" w:rsidRPr="00820F97" w:rsidRDefault="000F379C"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Нормативные затраты на содержание недвижимого имущества включают в себя:</w:t>
      </w:r>
    </w:p>
    <w:p w:rsidR="000F379C" w:rsidRPr="00820F97" w:rsidRDefault="000F379C"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нормативные затраты на эксплуатацию системы охранной сигнализации и противопожарной безопасности;</w:t>
      </w:r>
    </w:p>
    <w:p w:rsidR="000F379C" w:rsidRPr="00820F97" w:rsidRDefault="000F379C"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нормативные затраты на аренду недвижимого имущества;</w:t>
      </w:r>
    </w:p>
    <w:p w:rsidR="000F379C" w:rsidRPr="00820F97" w:rsidRDefault="000F379C"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нормативные затраты на проведение текущего ремонта объектов недвижимого имущества;</w:t>
      </w:r>
    </w:p>
    <w:p w:rsidR="000F379C" w:rsidRPr="00820F97" w:rsidRDefault="000F379C"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0F379C" w:rsidRPr="00820F97" w:rsidRDefault="000F379C"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прочие нормативные затраты на содержание недвижимого имущества.</w:t>
      </w:r>
    </w:p>
    <w:p w:rsidR="000F379C" w:rsidRPr="00820F97" w:rsidRDefault="000F379C"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0F379C" w:rsidRPr="00820F97" w:rsidRDefault="000F379C"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545616" w:rsidRPr="00820F97" w:rsidRDefault="00545616" w:rsidP="00820F97">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b/>
          <w:kern w:val="28"/>
          <w:sz w:val="28"/>
          <w:szCs w:val="28"/>
        </w:rPr>
        <w:t>Материально-технические условия</w:t>
      </w:r>
    </w:p>
    <w:p w:rsidR="008C1F64" w:rsidRPr="00820F97" w:rsidRDefault="008C1F64" w:rsidP="00820F97">
      <w:pPr>
        <w:pStyle w:val="14TexstOSNOVA1012"/>
        <w:spacing w:line="240" w:lineRule="auto"/>
        <w:ind w:firstLine="709"/>
        <w:contextualSpacing/>
        <w:rPr>
          <w:rFonts w:ascii="Times New Roman" w:hAnsi="Times New Roman" w:cs="Times New Roman"/>
          <w:caps/>
          <w:color w:val="auto"/>
          <w:sz w:val="28"/>
          <w:szCs w:val="28"/>
        </w:rPr>
      </w:pPr>
      <w:r w:rsidRPr="00820F97">
        <w:rPr>
          <w:rFonts w:ascii="Times New Roman" w:hAnsi="Times New Roman" w:cs="Times New Roman"/>
          <w:color w:val="auto"/>
          <w:sz w:val="28"/>
          <w:szCs w:val="28"/>
        </w:rPr>
        <w:t xml:space="preserve">Материально-техническое обеспечение начального общего образования обучающихся с ЗПР </w:t>
      </w:r>
      <w:r w:rsidR="00494D88" w:rsidRPr="00820F97">
        <w:rPr>
          <w:rFonts w:ascii="Times New Roman" w:hAnsi="Times New Roman" w:cs="Times New Roman"/>
          <w:color w:val="auto"/>
          <w:sz w:val="28"/>
          <w:szCs w:val="28"/>
        </w:rPr>
        <w:t>отвечает</w:t>
      </w:r>
      <w:r w:rsidRPr="00820F97">
        <w:rPr>
          <w:rFonts w:ascii="Times New Roman" w:hAnsi="Times New Roman" w:cs="Times New Roman"/>
          <w:color w:val="auto"/>
          <w:sz w:val="28"/>
          <w:szCs w:val="28"/>
        </w:rPr>
        <w:t xml:space="preserve">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rsidR="008C1F64" w:rsidRPr="00820F97" w:rsidRDefault="008C1F64" w:rsidP="00820F97">
      <w:pPr>
        <w:pStyle w:val="14TexstOSNOVA1012"/>
        <w:numPr>
          <w:ilvl w:val="0"/>
          <w:numId w:val="25"/>
        </w:numPr>
        <w:suppressAutoHyphens/>
        <w:autoSpaceDN/>
        <w:adjustRightInd/>
        <w:spacing w:line="240" w:lineRule="auto"/>
        <w:ind w:left="0" w:firstLine="705"/>
        <w:contextualSpacing/>
        <w:rPr>
          <w:rFonts w:ascii="Times New Roman" w:hAnsi="Times New Roman" w:cs="Times New Roman"/>
          <w:caps/>
          <w:color w:val="auto"/>
          <w:sz w:val="28"/>
          <w:szCs w:val="28"/>
        </w:rPr>
      </w:pPr>
      <w:r w:rsidRPr="00820F97">
        <w:rPr>
          <w:rFonts w:ascii="Times New Roman" w:hAnsi="Times New Roman" w:cs="Times New Roman"/>
          <w:color w:val="auto"/>
          <w:sz w:val="28"/>
          <w:szCs w:val="28"/>
        </w:rPr>
        <w:t xml:space="preserve">организации пространства, в котором обучается ребёнок с </w:t>
      </w:r>
      <w:r w:rsidRPr="00820F97">
        <w:rPr>
          <w:rFonts w:ascii="Times New Roman" w:hAnsi="Times New Roman" w:cs="Times New Roman"/>
          <w:caps/>
          <w:color w:val="auto"/>
          <w:sz w:val="28"/>
          <w:szCs w:val="28"/>
        </w:rPr>
        <w:t>ЗПР;</w:t>
      </w:r>
    </w:p>
    <w:p w:rsidR="008C1F64" w:rsidRPr="00820F97" w:rsidRDefault="008C1F64" w:rsidP="00820F97">
      <w:pPr>
        <w:pStyle w:val="14TexstOSNOVA1012"/>
        <w:numPr>
          <w:ilvl w:val="0"/>
          <w:numId w:val="25"/>
        </w:numPr>
        <w:suppressAutoHyphens/>
        <w:autoSpaceDN/>
        <w:adjustRightInd/>
        <w:spacing w:line="240" w:lineRule="auto"/>
        <w:ind w:left="0" w:firstLine="705"/>
        <w:contextualSpacing/>
        <w:rPr>
          <w:rFonts w:ascii="Times New Roman" w:hAnsi="Times New Roman" w:cs="Times New Roman"/>
          <w:caps/>
          <w:color w:val="auto"/>
          <w:sz w:val="28"/>
          <w:szCs w:val="28"/>
        </w:rPr>
      </w:pPr>
      <w:r w:rsidRPr="00820F97">
        <w:rPr>
          <w:rFonts w:ascii="Times New Roman" w:hAnsi="Times New Roman" w:cs="Times New Roman"/>
          <w:color w:val="auto"/>
          <w:sz w:val="28"/>
          <w:szCs w:val="28"/>
        </w:rPr>
        <w:t>организации временного режима обучения</w:t>
      </w:r>
      <w:r w:rsidRPr="00820F97">
        <w:rPr>
          <w:rFonts w:ascii="Times New Roman" w:hAnsi="Times New Roman" w:cs="Times New Roman"/>
          <w:caps/>
          <w:color w:val="auto"/>
          <w:sz w:val="28"/>
          <w:szCs w:val="28"/>
        </w:rPr>
        <w:t>;</w:t>
      </w:r>
    </w:p>
    <w:p w:rsidR="008C1F64" w:rsidRPr="00820F97" w:rsidRDefault="008C1F64" w:rsidP="00820F97">
      <w:pPr>
        <w:pStyle w:val="14TexstOSNOVA1012"/>
        <w:numPr>
          <w:ilvl w:val="0"/>
          <w:numId w:val="25"/>
        </w:numPr>
        <w:suppressAutoHyphens/>
        <w:autoSpaceDN/>
        <w:adjustRightInd/>
        <w:spacing w:line="240" w:lineRule="auto"/>
        <w:ind w:left="0" w:firstLine="705"/>
        <w:contextualSpacing/>
        <w:rPr>
          <w:rFonts w:ascii="Times New Roman" w:hAnsi="Times New Roman" w:cs="Times New Roman"/>
          <w:caps/>
          <w:color w:val="auto"/>
          <w:sz w:val="28"/>
          <w:szCs w:val="28"/>
        </w:rPr>
      </w:pPr>
      <w:r w:rsidRPr="00820F97">
        <w:rPr>
          <w:rFonts w:ascii="Times New Roman" w:hAnsi="Times New Roman" w:cs="Times New Roman"/>
          <w:color w:val="auto"/>
          <w:sz w:val="28"/>
          <w:szCs w:val="28"/>
        </w:rPr>
        <w:t xml:space="preserve">техническим средствам обучения обучающихся с </w:t>
      </w:r>
      <w:r w:rsidRPr="00820F97">
        <w:rPr>
          <w:rFonts w:ascii="Times New Roman" w:hAnsi="Times New Roman" w:cs="Times New Roman"/>
          <w:caps/>
          <w:color w:val="auto"/>
          <w:sz w:val="28"/>
          <w:szCs w:val="28"/>
        </w:rPr>
        <w:t>ЗПР;</w:t>
      </w:r>
    </w:p>
    <w:p w:rsidR="008C1F64" w:rsidRPr="00820F97" w:rsidRDefault="008C1F64" w:rsidP="00820F97">
      <w:pPr>
        <w:pStyle w:val="14TexstOSNOVA1012"/>
        <w:numPr>
          <w:ilvl w:val="0"/>
          <w:numId w:val="25"/>
        </w:numPr>
        <w:suppressAutoHyphens/>
        <w:autoSpaceDN/>
        <w:adjustRightInd/>
        <w:spacing w:line="240" w:lineRule="auto"/>
        <w:ind w:left="0" w:firstLine="705"/>
        <w:contextualSpacing/>
        <w:rPr>
          <w:rFonts w:ascii="Times New Roman" w:hAnsi="Times New Roman" w:cs="Times New Roman"/>
          <w:b/>
          <w:i/>
          <w:color w:val="auto"/>
          <w:sz w:val="28"/>
          <w:szCs w:val="28"/>
        </w:rPr>
      </w:pPr>
      <w:r w:rsidRPr="00820F97">
        <w:rPr>
          <w:rFonts w:ascii="Times New Roman" w:hAnsi="Times New Roman" w:cs="Times New Roman"/>
          <w:color w:val="auto"/>
          <w:sz w:val="28"/>
          <w:szCs w:val="28"/>
        </w:rPr>
        <w:lastRenderedPageBreak/>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820F97">
        <w:rPr>
          <w:rFonts w:ascii="Times New Roman" w:hAnsi="Times New Roman" w:cs="Times New Roman"/>
          <w:caps/>
          <w:color w:val="auto"/>
          <w:sz w:val="28"/>
          <w:szCs w:val="28"/>
        </w:rPr>
        <w:t xml:space="preserve">ЗПР </w:t>
      </w:r>
      <w:r w:rsidRPr="00820F97">
        <w:rPr>
          <w:rFonts w:ascii="Times New Roman" w:hAnsi="Times New Roman" w:cs="Times New Roman"/>
          <w:color w:val="auto"/>
          <w:sz w:val="28"/>
          <w:szCs w:val="28"/>
        </w:rPr>
        <w:t>и позволяющих реализовывать выбранный вариант программы</w:t>
      </w:r>
      <w:r w:rsidRPr="00820F97">
        <w:rPr>
          <w:rFonts w:ascii="Times New Roman" w:hAnsi="Times New Roman" w:cs="Times New Roman"/>
          <w:caps/>
          <w:color w:val="auto"/>
          <w:sz w:val="28"/>
          <w:szCs w:val="28"/>
        </w:rPr>
        <w:t>.</w:t>
      </w:r>
    </w:p>
    <w:p w:rsidR="00CE272F" w:rsidRPr="00820F97" w:rsidRDefault="00CE272F" w:rsidP="00820F97">
      <w:pPr>
        <w:pStyle w:val="18TexstSPISOK1"/>
        <w:spacing w:line="240" w:lineRule="auto"/>
        <w:ind w:left="0" w:firstLine="0"/>
        <w:contextualSpacing/>
        <w:jc w:val="center"/>
        <w:rPr>
          <w:rFonts w:ascii="Times New Roman" w:hAnsi="Times New Roman" w:cs="Times New Roman"/>
          <w:color w:val="auto"/>
          <w:sz w:val="28"/>
          <w:szCs w:val="28"/>
        </w:rPr>
      </w:pPr>
      <w:r w:rsidRPr="00820F97">
        <w:rPr>
          <w:rFonts w:ascii="Times New Roman" w:hAnsi="Times New Roman" w:cs="Times New Roman"/>
          <w:i/>
          <w:color w:val="auto"/>
          <w:sz w:val="28"/>
          <w:szCs w:val="28"/>
        </w:rPr>
        <w:t>Требования к организации пространства</w:t>
      </w:r>
    </w:p>
    <w:p w:rsidR="00B10D05" w:rsidRPr="00820F97" w:rsidRDefault="00B10D05" w:rsidP="00820F97">
      <w:pPr>
        <w:pStyle w:val="18TexstSPISOK1"/>
        <w:spacing w:line="240" w:lineRule="auto"/>
        <w:ind w:left="0" w:firstLine="709"/>
        <w:contextualSpacing/>
        <w:rPr>
          <w:rFonts w:ascii="Times New Roman" w:hAnsi="Times New Roman" w:cs="Times New Roman"/>
          <w:color w:val="auto"/>
          <w:sz w:val="28"/>
          <w:szCs w:val="28"/>
        </w:rPr>
      </w:pPr>
      <w:r w:rsidRPr="00820F97">
        <w:rPr>
          <w:rFonts w:ascii="Times New Roman" w:hAnsi="Times New Roman" w:cs="Times New Roman"/>
          <w:color w:val="auto"/>
          <w:spacing w:val="2"/>
          <w:sz w:val="28"/>
          <w:szCs w:val="28"/>
        </w:rPr>
        <w:t>Под</w:t>
      </w:r>
      <w:r w:rsidR="00494D88" w:rsidRPr="00820F97">
        <w:rPr>
          <w:rFonts w:ascii="Times New Roman" w:hAnsi="Times New Roman" w:cs="Times New Roman"/>
          <w:color w:val="auto"/>
          <w:spacing w:val="2"/>
          <w:sz w:val="28"/>
          <w:szCs w:val="28"/>
        </w:rPr>
        <w:t xml:space="preserve"> </w:t>
      </w:r>
      <w:r w:rsidRPr="00820F97">
        <w:rPr>
          <w:rFonts w:ascii="Times New Roman" w:hAnsi="Times New Roman" w:cs="Times New Roman"/>
          <w:color w:val="auto"/>
          <w:spacing w:val="2"/>
          <w:sz w:val="28"/>
          <w:szCs w:val="28"/>
        </w:rPr>
        <w:t>особой</w:t>
      </w:r>
      <w:r w:rsidR="00494D88" w:rsidRPr="00820F97">
        <w:rPr>
          <w:rFonts w:ascii="Times New Roman" w:hAnsi="Times New Roman" w:cs="Times New Roman"/>
          <w:color w:val="auto"/>
          <w:spacing w:val="2"/>
          <w:sz w:val="28"/>
          <w:szCs w:val="28"/>
        </w:rPr>
        <w:t xml:space="preserve"> </w:t>
      </w:r>
      <w:r w:rsidRPr="00820F97">
        <w:rPr>
          <w:rFonts w:ascii="Times New Roman" w:hAnsi="Times New Roman" w:cs="Times New Roman"/>
          <w:color w:val="auto"/>
          <w:spacing w:val="2"/>
          <w:sz w:val="28"/>
          <w:szCs w:val="28"/>
        </w:rPr>
        <w:t>организацией</w:t>
      </w:r>
      <w:r w:rsidR="00494D88" w:rsidRPr="00820F97">
        <w:rPr>
          <w:rFonts w:ascii="Times New Roman" w:hAnsi="Times New Roman" w:cs="Times New Roman"/>
          <w:color w:val="auto"/>
          <w:spacing w:val="2"/>
          <w:sz w:val="28"/>
          <w:szCs w:val="28"/>
        </w:rPr>
        <w:t xml:space="preserve"> </w:t>
      </w:r>
      <w:r w:rsidRPr="00820F97">
        <w:rPr>
          <w:rFonts w:ascii="Times New Roman" w:hAnsi="Times New Roman" w:cs="Times New Roman"/>
          <w:color w:val="auto"/>
          <w:spacing w:val="2"/>
          <w:sz w:val="28"/>
          <w:szCs w:val="28"/>
        </w:rPr>
        <w:t>образовательного</w:t>
      </w:r>
      <w:r w:rsidR="00494D88" w:rsidRPr="00820F97">
        <w:rPr>
          <w:rFonts w:ascii="Times New Roman" w:hAnsi="Times New Roman" w:cs="Times New Roman"/>
          <w:color w:val="auto"/>
          <w:spacing w:val="2"/>
          <w:sz w:val="28"/>
          <w:szCs w:val="28"/>
        </w:rPr>
        <w:t xml:space="preserve"> </w:t>
      </w:r>
      <w:r w:rsidRPr="00820F97">
        <w:rPr>
          <w:rFonts w:ascii="Times New Roman" w:hAnsi="Times New Roman" w:cs="Times New Roman"/>
          <w:color w:val="auto"/>
          <w:spacing w:val="2"/>
          <w:sz w:val="28"/>
          <w:szCs w:val="28"/>
        </w:rPr>
        <w:t>пространства</w:t>
      </w:r>
      <w:r w:rsidR="00494D88" w:rsidRPr="00820F97">
        <w:rPr>
          <w:rFonts w:ascii="Times New Roman" w:hAnsi="Times New Roman" w:cs="Times New Roman"/>
          <w:color w:val="auto"/>
          <w:spacing w:val="2"/>
          <w:sz w:val="28"/>
          <w:szCs w:val="28"/>
        </w:rPr>
        <w:t xml:space="preserve"> </w:t>
      </w:r>
      <w:r w:rsidRPr="00820F97">
        <w:rPr>
          <w:rFonts w:ascii="Times New Roman" w:hAnsi="Times New Roman" w:cs="Times New Roman"/>
          <w:color w:val="auto"/>
          <w:spacing w:val="2"/>
          <w:sz w:val="28"/>
          <w:szCs w:val="28"/>
        </w:rPr>
        <w:t>понимается</w:t>
      </w:r>
      <w:r w:rsidR="00494D88" w:rsidRPr="00820F97">
        <w:rPr>
          <w:rFonts w:ascii="Times New Roman" w:hAnsi="Times New Roman" w:cs="Times New Roman"/>
          <w:color w:val="auto"/>
          <w:spacing w:val="2"/>
          <w:sz w:val="28"/>
          <w:szCs w:val="28"/>
        </w:rPr>
        <w:t xml:space="preserve"> </w:t>
      </w:r>
      <w:r w:rsidRPr="00820F97">
        <w:rPr>
          <w:rFonts w:ascii="Times New Roman" w:hAnsi="Times New Roman" w:cs="Times New Roman"/>
          <w:color w:val="auto"/>
          <w:spacing w:val="2"/>
          <w:sz w:val="28"/>
          <w:szCs w:val="28"/>
        </w:rPr>
        <w:t>создание</w:t>
      </w:r>
      <w:r w:rsidR="00494D88" w:rsidRPr="00820F97">
        <w:rPr>
          <w:rFonts w:ascii="Times New Roman" w:hAnsi="Times New Roman" w:cs="Times New Roman"/>
          <w:color w:val="auto"/>
          <w:spacing w:val="2"/>
          <w:sz w:val="28"/>
          <w:szCs w:val="28"/>
        </w:rPr>
        <w:t xml:space="preserve"> </w:t>
      </w:r>
      <w:r w:rsidRPr="00820F97">
        <w:rPr>
          <w:rFonts w:ascii="Times New Roman" w:hAnsi="Times New Roman" w:cs="Times New Roman"/>
          <w:color w:val="auto"/>
          <w:spacing w:val="2"/>
          <w:sz w:val="28"/>
          <w:szCs w:val="28"/>
        </w:rPr>
        <w:t>комфортных</w:t>
      </w:r>
      <w:r w:rsidR="00494D88" w:rsidRPr="00820F97">
        <w:rPr>
          <w:rFonts w:ascii="Times New Roman" w:hAnsi="Times New Roman" w:cs="Times New Roman"/>
          <w:color w:val="auto"/>
          <w:spacing w:val="2"/>
          <w:sz w:val="28"/>
          <w:szCs w:val="28"/>
        </w:rPr>
        <w:t xml:space="preserve"> </w:t>
      </w:r>
      <w:r w:rsidRPr="00820F97">
        <w:rPr>
          <w:rFonts w:ascii="Times New Roman" w:hAnsi="Times New Roman" w:cs="Times New Roman"/>
          <w:color w:val="auto"/>
          <w:spacing w:val="2"/>
          <w:sz w:val="28"/>
          <w:szCs w:val="28"/>
        </w:rPr>
        <w:t>условий</w:t>
      </w:r>
      <w:r w:rsidR="00494D88" w:rsidRPr="00820F97">
        <w:rPr>
          <w:rFonts w:ascii="Times New Roman" w:hAnsi="Times New Roman" w:cs="Times New Roman"/>
          <w:color w:val="auto"/>
          <w:spacing w:val="2"/>
          <w:sz w:val="28"/>
          <w:szCs w:val="28"/>
        </w:rPr>
        <w:t xml:space="preserve"> </w:t>
      </w:r>
      <w:r w:rsidRPr="00820F97">
        <w:rPr>
          <w:rFonts w:ascii="Times New Roman" w:hAnsi="Times New Roman" w:cs="Times New Roman"/>
          <w:color w:val="auto"/>
          <w:spacing w:val="2"/>
          <w:sz w:val="28"/>
          <w:szCs w:val="28"/>
        </w:rPr>
        <w:t>во</w:t>
      </w:r>
      <w:r w:rsidR="00494D88" w:rsidRPr="00820F97">
        <w:rPr>
          <w:rFonts w:ascii="Times New Roman" w:hAnsi="Times New Roman" w:cs="Times New Roman"/>
          <w:color w:val="auto"/>
          <w:spacing w:val="2"/>
          <w:sz w:val="28"/>
          <w:szCs w:val="28"/>
        </w:rPr>
        <w:t xml:space="preserve"> </w:t>
      </w:r>
      <w:r w:rsidRPr="00820F97">
        <w:rPr>
          <w:rFonts w:ascii="Times New Roman" w:hAnsi="Times New Roman" w:cs="Times New Roman"/>
          <w:color w:val="auto"/>
          <w:spacing w:val="2"/>
          <w:sz w:val="28"/>
          <w:szCs w:val="28"/>
        </w:rPr>
        <w:t>всех</w:t>
      </w:r>
      <w:r w:rsidR="00494D88" w:rsidRPr="00820F97">
        <w:rPr>
          <w:rFonts w:ascii="Times New Roman" w:hAnsi="Times New Roman" w:cs="Times New Roman"/>
          <w:color w:val="auto"/>
          <w:spacing w:val="2"/>
          <w:sz w:val="28"/>
          <w:szCs w:val="28"/>
        </w:rPr>
        <w:t xml:space="preserve"> </w:t>
      </w:r>
      <w:r w:rsidRPr="00820F97">
        <w:rPr>
          <w:rFonts w:ascii="Times New Roman" w:hAnsi="Times New Roman" w:cs="Times New Roman"/>
          <w:color w:val="auto"/>
          <w:spacing w:val="2"/>
          <w:sz w:val="28"/>
          <w:szCs w:val="28"/>
        </w:rPr>
        <w:t>учебных</w:t>
      </w:r>
      <w:r w:rsidR="00494D88" w:rsidRPr="00820F97">
        <w:rPr>
          <w:rFonts w:ascii="Times New Roman" w:hAnsi="Times New Roman" w:cs="Times New Roman"/>
          <w:color w:val="auto"/>
          <w:spacing w:val="2"/>
          <w:sz w:val="28"/>
          <w:szCs w:val="28"/>
        </w:rPr>
        <w:t xml:space="preserve"> </w:t>
      </w:r>
      <w:r w:rsidRPr="00820F97">
        <w:rPr>
          <w:rFonts w:ascii="Times New Roman" w:hAnsi="Times New Roman" w:cs="Times New Roman"/>
          <w:color w:val="auto"/>
          <w:spacing w:val="2"/>
          <w:sz w:val="28"/>
          <w:szCs w:val="28"/>
        </w:rPr>
        <w:t>и</w:t>
      </w:r>
      <w:r w:rsidR="00494D88" w:rsidRPr="00820F97">
        <w:rPr>
          <w:rFonts w:ascii="Times New Roman" w:hAnsi="Times New Roman" w:cs="Times New Roman"/>
          <w:color w:val="auto"/>
          <w:spacing w:val="2"/>
          <w:sz w:val="28"/>
          <w:szCs w:val="28"/>
        </w:rPr>
        <w:t xml:space="preserve"> </w:t>
      </w:r>
      <w:r w:rsidR="001666E1" w:rsidRPr="00820F97">
        <w:rPr>
          <w:rFonts w:ascii="Times New Roman" w:hAnsi="Times New Roman" w:cs="Times New Roman"/>
          <w:color w:val="auto"/>
          <w:spacing w:val="2"/>
          <w:sz w:val="28"/>
          <w:szCs w:val="28"/>
        </w:rPr>
        <w:t>вне учебных помещений</w:t>
      </w:r>
      <w:r w:rsidRPr="00820F97">
        <w:rPr>
          <w:rFonts w:ascii="Times New Roman" w:hAnsi="Times New Roman" w:cs="Times New Roman"/>
          <w:color w:val="auto"/>
          <w:spacing w:val="2"/>
          <w:sz w:val="28"/>
          <w:szCs w:val="28"/>
        </w:rPr>
        <w:t>.</w:t>
      </w:r>
    </w:p>
    <w:p w:rsidR="00B10D05" w:rsidRPr="00820F97" w:rsidRDefault="00CE272F" w:rsidP="00820F97">
      <w:pPr>
        <w:pStyle w:val="18TexstSPISOK1"/>
        <w:spacing w:line="240" w:lineRule="auto"/>
        <w:ind w:left="0" w:firstLine="709"/>
        <w:contextualSpacing/>
        <w:rPr>
          <w:rFonts w:ascii="Times New Roman" w:hAnsi="Times New Roman" w:cs="Times New Roman"/>
          <w:color w:val="auto"/>
          <w:sz w:val="28"/>
          <w:szCs w:val="28"/>
        </w:rPr>
      </w:pPr>
      <w:r w:rsidRPr="00820F97">
        <w:rPr>
          <w:rFonts w:ascii="Times New Roman" w:hAnsi="Times New Roman" w:cs="Times New Roman"/>
          <w:color w:val="auto"/>
          <w:sz w:val="28"/>
          <w:szCs w:val="28"/>
        </w:rPr>
        <w:t xml:space="preserve">В </w:t>
      </w:r>
      <w:r w:rsidR="009B31AC">
        <w:rPr>
          <w:rFonts w:ascii="Times New Roman" w:hAnsi="Times New Roman" w:cs="Times New Roman"/>
          <w:color w:val="auto"/>
          <w:sz w:val="28"/>
          <w:szCs w:val="28"/>
        </w:rPr>
        <w:t>М</w:t>
      </w:r>
      <w:r w:rsidR="000C1D5C">
        <w:rPr>
          <w:rFonts w:ascii="Times New Roman" w:hAnsi="Times New Roman" w:cs="Times New Roman"/>
          <w:color w:val="auto"/>
          <w:sz w:val="28"/>
          <w:szCs w:val="28"/>
        </w:rPr>
        <w:t>АОУ «СОШ № 10</w:t>
      </w:r>
      <w:r w:rsidR="009B31AC">
        <w:rPr>
          <w:rFonts w:ascii="Times New Roman" w:hAnsi="Times New Roman" w:cs="Times New Roman"/>
          <w:color w:val="auto"/>
          <w:sz w:val="28"/>
          <w:szCs w:val="28"/>
        </w:rPr>
        <w:t>» имеются</w:t>
      </w:r>
      <w:r w:rsidRPr="00820F97">
        <w:rPr>
          <w:rFonts w:ascii="Times New Roman" w:hAnsi="Times New Roman" w:cs="Times New Roman"/>
          <w:color w:val="auto"/>
          <w:sz w:val="28"/>
          <w:szCs w:val="28"/>
        </w:rPr>
        <w:t xml:space="preserve"> отдельные специально оборудованные помещения для проведения занятий с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B10D05" w:rsidRPr="00820F97">
        <w:rPr>
          <w:rFonts w:ascii="Times New Roman" w:hAnsi="Times New Roman" w:cs="Times New Roman"/>
          <w:color w:val="auto"/>
          <w:sz w:val="28"/>
          <w:szCs w:val="28"/>
        </w:rPr>
        <w:t xml:space="preserve"> </w:t>
      </w:r>
      <w:r w:rsidR="009B31AC">
        <w:rPr>
          <w:rFonts w:ascii="Times New Roman" w:hAnsi="Times New Roman" w:cs="Times New Roman"/>
          <w:color w:val="auto"/>
          <w:sz w:val="28"/>
          <w:szCs w:val="28"/>
        </w:rPr>
        <w:t>О</w:t>
      </w:r>
      <w:r w:rsidR="00B10D05" w:rsidRPr="00820F97">
        <w:rPr>
          <w:rFonts w:ascii="Times New Roman" w:hAnsi="Times New Roman" w:cs="Times New Roman"/>
          <w:color w:val="auto"/>
          <w:sz w:val="28"/>
          <w:szCs w:val="28"/>
        </w:rPr>
        <w:t>рганизовано пространство для отдыха и двигательной активности обучающихся на пе</w:t>
      </w:r>
      <w:r w:rsidR="009B31AC">
        <w:rPr>
          <w:rFonts w:ascii="Times New Roman" w:hAnsi="Times New Roman" w:cs="Times New Roman"/>
          <w:color w:val="auto"/>
          <w:sz w:val="28"/>
          <w:szCs w:val="28"/>
        </w:rPr>
        <w:t>ремене и во второй половине дня</w:t>
      </w:r>
      <w:r w:rsidR="00B10D05" w:rsidRPr="00820F97">
        <w:rPr>
          <w:rFonts w:ascii="Times New Roman" w:hAnsi="Times New Roman" w:cs="Times New Roman"/>
          <w:color w:val="auto"/>
          <w:sz w:val="28"/>
          <w:szCs w:val="28"/>
          <w:lang w:eastAsia="en-US"/>
        </w:rPr>
        <w:t>.</w:t>
      </w:r>
    </w:p>
    <w:p w:rsidR="00CE272F" w:rsidRPr="00820F97" w:rsidRDefault="00CE272F" w:rsidP="00820F97">
      <w:pPr>
        <w:pStyle w:val="ad"/>
        <w:spacing w:after="0" w:line="240" w:lineRule="auto"/>
        <w:ind w:firstLine="709"/>
        <w:contextualSpacing/>
        <w:jc w:val="both"/>
        <w:rPr>
          <w:rFonts w:ascii="Times New Roman" w:hAnsi="Times New Roman"/>
          <w:color w:val="auto"/>
          <w:sz w:val="28"/>
          <w:szCs w:val="28"/>
        </w:rPr>
      </w:pPr>
      <w:r w:rsidRPr="00820F97">
        <w:rPr>
          <w:rFonts w:ascii="Times New Roman" w:hAnsi="Times New Roman"/>
          <w:color w:val="auto"/>
          <w:sz w:val="28"/>
          <w:szCs w:val="28"/>
        </w:rPr>
        <w:t xml:space="preserve">Для обучающихся с задержкой психического развития </w:t>
      </w:r>
      <w:r w:rsidR="009B31AC">
        <w:rPr>
          <w:rFonts w:ascii="Times New Roman" w:hAnsi="Times New Roman"/>
          <w:color w:val="auto"/>
          <w:sz w:val="28"/>
          <w:szCs w:val="28"/>
        </w:rPr>
        <w:t>создаётся</w:t>
      </w:r>
      <w:r w:rsidRPr="00820F97">
        <w:rPr>
          <w:rFonts w:ascii="Times New Roman" w:hAnsi="Times New Roman"/>
          <w:color w:val="auto"/>
          <w:sz w:val="28"/>
          <w:szCs w:val="28"/>
        </w:rPr>
        <w:t xml:space="preserve"> доступн</w:t>
      </w:r>
      <w:r w:rsidR="009B31AC">
        <w:rPr>
          <w:rFonts w:ascii="Times New Roman" w:hAnsi="Times New Roman"/>
          <w:color w:val="auto"/>
          <w:sz w:val="28"/>
          <w:szCs w:val="28"/>
        </w:rPr>
        <w:t>ое пространство, которое позволяе</w:t>
      </w:r>
      <w:r w:rsidRPr="00820F97">
        <w:rPr>
          <w:rFonts w:ascii="Times New Roman" w:hAnsi="Times New Roman"/>
          <w:color w:val="auto"/>
          <w:sz w:val="28"/>
          <w:szCs w:val="28"/>
        </w:rPr>
        <w:t xml:space="preserve">т воспринимать максимальное количество сведений через аудио-визуализированные источники, а именно удобно расположенные и доступные </w:t>
      </w:r>
      <w:r w:rsidRPr="00820F97">
        <w:rPr>
          <w:rFonts w:ascii="Times New Roman" w:hAnsi="Times New Roman"/>
          <w:iCs/>
          <w:color w:val="auto"/>
          <w:sz w:val="28"/>
          <w:szCs w:val="28"/>
        </w:rPr>
        <w:t>стенды</w:t>
      </w:r>
      <w:r w:rsidRPr="00820F97">
        <w:rPr>
          <w:rFonts w:ascii="Times New Roman" w:hAnsi="Times New Roman"/>
          <w:color w:val="auto"/>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w:t>
      </w:r>
      <w:r w:rsidR="001666E1" w:rsidRPr="00820F97">
        <w:rPr>
          <w:rFonts w:ascii="Times New Roman" w:hAnsi="Times New Roman"/>
          <w:color w:val="auto"/>
          <w:sz w:val="28"/>
          <w:szCs w:val="28"/>
        </w:rPr>
        <w:t>т.д.</w:t>
      </w:r>
    </w:p>
    <w:p w:rsidR="00CE272F" w:rsidRPr="00820F97" w:rsidRDefault="00CE272F" w:rsidP="00820F97">
      <w:pPr>
        <w:pStyle w:val="ad"/>
        <w:spacing w:after="0" w:line="240" w:lineRule="auto"/>
        <w:ind w:firstLine="709"/>
        <w:contextualSpacing/>
        <w:jc w:val="both"/>
        <w:rPr>
          <w:rFonts w:ascii="Times New Roman" w:hAnsi="Times New Roman"/>
          <w:color w:val="auto"/>
          <w:sz w:val="28"/>
          <w:szCs w:val="28"/>
          <w:lang w:eastAsia="ru-RU"/>
        </w:rPr>
      </w:pPr>
      <w:r w:rsidRPr="00820F97">
        <w:rPr>
          <w:rFonts w:ascii="Times New Roman" w:hAnsi="Times New Roman"/>
          <w:iCs/>
          <w:color w:val="auto"/>
          <w:sz w:val="28"/>
          <w:szCs w:val="28"/>
        </w:rPr>
        <w:t xml:space="preserve">Организация рабочего пространства обучающегося с </w:t>
      </w:r>
      <w:r w:rsidRPr="00820F97">
        <w:rPr>
          <w:rFonts w:ascii="Times New Roman" w:hAnsi="Times New Roman"/>
          <w:color w:val="auto"/>
          <w:sz w:val="28"/>
          <w:szCs w:val="28"/>
        </w:rPr>
        <w:t>задержкой психического развития</w:t>
      </w:r>
      <w:r w:rsidRPr="00820F97">
        <w:rPr>
          <w:rFonts w:ascii="Times New Roman" w:hAnsi="Times New Roman"/>
          <w:iCs/>
          <w:color w:val="auto"/>
          <w:sz w:val="28"/>
          <w:szCs w:val="28"/>
        </w:rPr>
        <w:t xml:space="preserve"> в классе</w:t>
      </w:r>
      <w:r w:rsidR="00494D88" w:rsidRPr="00820F97">
        <w:rPr>
          <w:rFonts w:ascii="Times New Roman" w:hAnsi="Times New Roman"/>
          <w:iCs/>
          <w:color w:val="auto"/>
          <w:sz w:val="28"/>
          <w:szCs w:val="28"/>
        </w:rPr>
        <w:t xml:space="preserve"> </w:t>
      </w:r>
      <w:r w:rsidRPr="00820F97">
        <w:rPr>
          <w:rFonts w:ascii="Times New Roman" w:hAnsi="Times New Roman"/>
          <w:color w:val="auto"/>
          <w:sz w:val="28"/>
          <w:szCs w:val="28"/>
        </w:rPr>
        <w:t>предполагает выбор парты и партнера. При реализации АООП НОО необходимо о</w:t>
      </w:r>
      <w:r w:rsidRPr="00820F97">
        <w:rPr>
          <w:rFonts w:ascii="Times New Roman" w:hAnsi="Times New Roman"/>
          <w:color w:val="auto"/>
          <w:sz w:val="28"/>
          <w:szCs w:val="28"/>
          <w:lang w:eastAsia="ru-RU"/>
        </w:rPr>
        <w:t xml:space="preserve">беспечение обучающемуся с </w:t>
      </w:r>
      <w:r w:rsidR="0041040E" w:rsidRPr="00820F97">
        <w:rPr>
          <w:rFonts w:ascii="Times New Roman" w:hAnsi="Times New Roman"/>
          <w:color w:val="auto"/>
          <w:sz w:val="28"/>
          <w:szCs w:val="28"/>
          <w:lang w:eastAsia="ru-RU"/>
        </w:rPr>
        <w:t>ЗПР</w:t>
      </w:r>
      <w:r w:rsidRPr="00820F97">
        <w:rPr>
          <w:rFonts w:ascii="Times New Roman" w:hAnsi="Times New Roman"/>
          <w:color w:val="auto"/>
          <w:sz w:val="28"/>
          <w:szCs w:val="28"/>
          <w:lang w:eastAsia="ru-RU"/>
        </w:rPr>
        <w:t xml:space="preserve"> возможности постоянно находиться в зоне внимания педагога.</w:t>
      </w:r>
    </w:p>
    <w:p w:rsidR="00172D7D" w:rsidRPr="00820F97" w:rsidRDefault="00172D7D" w:rsidP="00820F97">
      <w:pPr>
        <w:pStyle w:val="18TexstSPISOK1"/>
        <w:spacing w:line="240" w:lineRule="auto"/>
        <w:ind w:left="0" w:firstLine="709"/>
        <w:contextualSpacing/>
        <w:jc w:val="center"/>
        <w:rPr>
          <w:rFonts w:ascii="Times New Roman" w:hAnsi="Times New Roman" w:cs="Times New Roman"/>
          <w:color w:val="auto"/>
          <w:sz w:val="28"/>
          <w:szCs w:val="28"/>
        </w:rPr>
      </w:pPr>
      <w:r w:rsidRPr="00820F97">
        <w:rPr>
          <w:rFonts w:ascii="Times New Roman" w:hAnsi="Times New Roman" w:cs="Times New Roman"/>
          <w:i/>
          <w:color w:val="auto"/>
          <w:sz w:val="28"/>
          <w:szCs w:val="28"/>
        </w:rPr>
        <w:t>Требования к организации временного режима обучения</w:t>
      </w:r>
    </w:p>
    <w:p w:rsidR="00172D7D" w:rsidRPr="00820F97" w:rsidRDefault="00172D7D" w:rsidP="00820F97">
      <w:pPr>
        <w:pStyle w:val="Default"/>
        <w:ind w:firstLine="709"/>
        <w:contextualSpacing/>
        <w:jc w:val="both"/>
        <w:rPr>
          <w:color w:val="auto"/>
          <w:sz w:val="28"/>
          <w:szCs w:val="28"/>
        </w:rPr>
      </w:pPr>
      <w:r w:rsidRPr="00820F97">
        <w:rPr>
          <w:color w:val="auto"/>
          <w:sz w:val="28"/>
          <w:szCs w:val="28"/>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w:t>
      </w:r>
      <w:r w:rsidR="009B31AC">
        <w:rPr>
          <w:color w:val="auto"/>
          <w:sz w:val="28"/>
          <w:szCs w:val="28"/>
        </w:rPr>
        <w:t>М</w:t>
      </w:r>
      <w:r w:rsidR="001666E1">
        <w:rPr>
          <w:color w:val="auto"/>
          <w:sz w:val="28"/>
          <w:szCs w:val="28"/>
        </w:rPr>
        <w:t>АОУ «СОШ № 10</w:t>
      </w:r>
      <w:r w:rsidR="009B31AC">
        <w:rPr>
          <w:color w:val="auto"/>
          <w:sz w:val="28"/>
          <w:szCs w:val="28"/>
        </w:rPr>
        <w:t>»</w:t>
      </w:r>
      <w:r w:rsidRPr="00820F97">
        <w:rPr>
          <w:color w:val="auto"/>
          <w:sz w:val="28"/>
          <w:szCs w:val="28"/>
        </w:rPr>
        <w:t>.</w:t>
      </w:r>
    </w:p>
    <w:p w:rsidR="00172D7D" w:rsidRPr="00820F97" w:rsidRDefault="00172D7D" w:rsidP="00820F97">
      <w:pPr>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Организация временного режима обучения детей с ЗПР соответств</w:t>
      </w:r>
      <w:r w:rsidR="009B31AC">
        <w:rPr>
          <w:rFonts w:ascii="Times New Roman" w:hAnsi="Times New Roman" w:cs="Times New Roman"/>
          <w:color w:val="auto"/>
          <w:sz w:val="28"/>
          <w:szCs w:val="28"/>
        </w:rPr>
        <w:t>ует</w:t>
      </w:r>
      <w:r w:rsidRPr="00820F97">
        <w:rPr>
          <w:rFonts w:ascii="Times New Roman" w:hAnsi="Times New Roman" w:cs="Times New Roman"/>
          <w:color w:val="auto"/>
          <w:sz w:val="28"/>
          <w:szCs w:val="28"/>
        </w:rPr>
        <w:t xml:space="preserve"> их особым образовательным потребностям и учитыва</w:t>
      </w:r>
      <w:r w:rsidR="009B31AC">
        <w:rPr>
          <w:rFonts w:ascii="Times New Roman" w:hAnsi="Times New Roman" w:cs="Times New Roman"/>
          <w:color w:val="auto"/>
          <w:sz w:val="28"/>
          <w:szCs w:val="28"/>
        </w:rPr>
        <w:t>ет</w:t>
      </w:r>
      <w:r w:rsidRPr="00820F97">
        <w:rPr>
          <w:rFonts w:ascii="Times New Roman" w:hAnsi="Times New Roman" w:cs="Times New Roman"/>
          <w:color w:val="auto"/>
          <w:sz w:val="28"/>
          <w:szCs w:val="28"/>
        </w:rPr>
        <w:t xml:space="preserve"> их индивидуальные возможности.</w:t>
      </w:r>
    </w:p>
    <w:p w:rsidR="00172D7D" w:rsidRPr="00820F97" w:rsidRDefault="00172D7D" w:rsidP="00820F97">
      <w:pPr>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Сроки освоения АООП НОО обучающимися с ЗПР для варианта 7.1 составляют 4 года (1-4 классы).</w:t>
      </w:r>
    </w:p>
    <w:p w:rsidR="00172D7D" w:rsidRPr="00820F97" w:rsidRDefault="00172D7D" w:rsidP="00820F97">
      <w:pPr>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Устанавливается следующая продолжительность учебного года:</w:t>
      </w:r>
      <w:r w:rsidRPr="00820F97">
        <w:rPr>
          <w:rFonts w:ascii="Times New Roman" w:hAnsi="Times New Roman" w:cs="Times New Roman"/>
          <w:color w:val="auto"/>
          <w:sz w:val="28"/>
          <w:szCs w:val="28"/>
        </w:rPr>
        <w:br/>
        <w:t xml:space="preserve">1 классы – 33 учебных недели; 2 </w:t>
      </w:r>
      <w:r w:rsidRPr="00820F97">
        <w:rPr>
          <w:rFonts w:ascii="Times New Roman" w:hAnsi="Times New Roman" w:cs="Times New Roman"/>
          <w:caps/>
          <w:color w:val="auto"/>
          <w:sz w:val="28"/>
          <w:szCs w:val="28"/>
        </w:rPr>
        <w:t xml:space="preserve">– </w:t>
      </w:r>
      <w:r w:rsidRPr="00820F97">
        <w:rPr>
          <w:rFonts w:ascii="Times New Roman" w:hAnsi="Times New Roman" w:cs="Times New Roman"/>
          <w:color w:val="auto"/>
          <w:sz w:val="28"/>
          <w:szCs w:val="28"/>
        </w:rPr>
        <w:t>4классы – 34 учебных недели.</w:t>
      </w:r>
    </w:p>
    <w:p w:rsidR="00172D7D" w:rsidRPr="00820F97" w:rsidRDefault="00172D7D" w:rsidP="00820F97">
      <w:pPr>
        <w:pStyle w:val="Standard"/>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Для профилактики переутомления обучающихся с ЗПР в годовом календарном учебном плане предусмотре</w:t>
      </w:r>
      <w:r w:rsidR="009B31AC">
        <w:rPr>
          <w:rFonts w:ascii="Times New Roman" w:hAnsi="Times New Roman" w:cs="Times New Roman"/>
          <w:sz w:val="28"/>
          <w:szCs w:val="28"/>
        </w:rPr>
        <w:t>но</w:t>
      </w:r>
      <w:r w:rsidRPr="00820F97">
        <w:rPr>
          <w:rFonts w:ascii="Times New Roman" w:hAnsi="Times New Roman" w:cs="Times New Roman"/>
          <w:sz w:val="28"/>
          <w:szCs w:val="28"/>
        </w:rPr>
        <w:t xml:space="preserve"> равномерное распределение периодов учебного времени и каникул. </w:t>
      </w:r>
    </w:p>
    <w:p w:rsidR="00172D7D" w:rsidRPr="00820F97" w:rsidRDefault="00172D7D" w:rsidP="00820F97">
      <w:pPr>
        <w:pStyle w:val="Standard"/>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w:t>
      </w:r>
      <w:r w:rsidRPr="00820F97">
        <w:rPr>
          <w:rFonts w:ascii="Times New Roman" w:hAnsi="Times New Roman" w:cs="Times New Roman"/>
          <w:sz w:val="28"/>
          <w:szCs w:val="28"/>
        </w:rPr>
        <w:lastRenderedPageBreak/>
        <w:t>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172D7D" w:rsidRPr="00820F97" w:rsidRDefault="00172D7D" w:rsidP="00820F97">
      <w:pPr>
        <w:pStyle w:val="Standard"/>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w:t>
      </w:r>
      <w:r w:rsidR="00415B81">
        <w:rPr>
          <w:rFonts w:ascii="Times New Roman" w:hAnsi="Times New Roman" w:cs="Times New Roman"/>
          <w:sz w:val="28"/>
          <w:szCs w:val="28"/>
        </w:rPr>
        <w:t xml:space="preserve">не </w:t>
      </w:r>
      <w:r w:rsidRPr="00820F97">
        <w:rPr>
          <w:rFonts w:ascii="Times New Roman" w:hAnsi="Times New Roman" w:cs="Times New Roman"/>
          <w:sz w:val="28"/>
          <w:szCs w:val="28"/>
        </w:rPr>
        <w:t>превыша</w:t>
      </w:r>
      <w:r w:rsidR="00415B81">
        <w:rPr>
          <w:rFonts w:ascii="Times New Roman" w:hAnsi="Times New Roman" w:cs="Times New Roman"/>
          <w:sz w:val="28"/>
          <w:szCs w:val="28"/>
        </w:rPr>
        <w:t>ет</w:t>
      </w:r>
      <w:r w:rsidRPr="00820F97">
        <w:rPr>
          <w:rFonts w:ascii="Times New Roman" w:hAnsi="Times New Roman" w:cs="Times New Roman"/>
          <w:sz w:val="28"/>
          <w:szCs w:val="28"/>
        </w:rPr>
        <w:t xml:space="preserve"> величину недельной образовательной нагрузки, установленную СанПиН 2.4.2.2821-10. Образовательн</w:t>
      </w:r>
      <w:r w:rsidR="00415B81">
        <w:rPr>
          <w:rFonts w:ascii="Times New Roman" w:hAnsi="Times New Roman" w:cs="Times New Roman"/>
          <w:sz w:val="28"/>
          <w:szCs w:val="28"/>
        </w:rPr>
        <w:t>ая</w:t>
      </w:r>
      <w:r w:rsidRPr="00820F97">
        <w:rPr>
          <w:rFonts w:ascii="Times New Roman" w:hAnsi="Times New Roman" w:cs="Times New Roman"/>
          <w:sz w:val="28"/>
          <w:szCs w:val="28"/>
        </w:rPr>
        <w:t xml:space="preserve"> недельн</w:t>
      </w:r>
      <w:r w:rsidR="00415B81">
        <w:rPr>
          <w:rFonts w:ascii="Times New Roman" w:hAnsi="Times New Roman" w:cs="Times New Roman"/>
          <w:sz w:val="28"/>
          <w:szCs w:val="28"/>
        </w:rPr>
        <w:t>ая нагрузка</w:t>
      </w:r>
      <w:r w:rsidRPr="00820F97">
        <w:rPr>
          <w:rFonts w:ascii="Times New Roman" w:hAnsi="Times New Roman" w:cs="Times New Roman"/>
          <w:sz w:val="28"/>
          <w:szCs w:val="28"/>
        </w:rPr>
        <w:t xml:space="preserve"> равномерно распредел</w:t>
      </w:r>
      <w:r w:rsidR="00415B81">
        <w:rPr>
          <w:rFonts w:ascii="Times New Roman" w:hAnsi="Times New Roman" w:cs="Times New Roman"/>
          <w:sz w:val="28"/>
          <w:szCs w:val="28"/>
        </w:rPr>
        <w:t>ена</w:t>
      </w:r>
      <w:r w:rsidRPr="00820F97">
        <w:rPr>
          <w:rFonts w:ascii="Times New Roman" w:hAnsi="Times New Roman" w:cs="Times New Roman"/>
          <w:sz w:val="28"/>
          <w:szCs w:val="28"/>
        </w:rPr>
        <w:t xml:space="preserve"> в течение учебной недели.</w:t>
      </w:r>
    </w:p>
    <w:p w:rsidR="00172D7D" w:rsidRPr="00820F97" w:rsidRDefault="00172D7D" w:rsidP="00820F97">
      <w:pPr>
        <w:pStyle w:val="Standard"/>
        <w:ind w:firstLine="709"/>
        <w:contextualSpacing/>
        <w:jc w:val="both"/>
        <w:rPr>
          <w:rFonts w:ascii="Times New Roman" w:hAnsi="Times New Roman" w:cs="Times New Roman"/>
          <w:i/>
          <w:sz w:val="28"/>
          <w:szCs w:val="28"/>
        </w:rPr>
      </w:pPr>
      <w:r w:rsidRPr="00820F97">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820F97" w:rsidRDefault="00172D7D" w:rsidP="00820F97">
      <w:pPr>
        <w:pStyle w:val="Standard"/>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Учебные занятия </w:t>
      </w:r>
      <w:r w:rsidR="00415B81">
        <w:rPr>
          <w:rFonts w:ascii="Times New Roman" w:hAnsi="Times New Roman" w:cs="Times New Roman"/>
          <w:sz w:val="28"/>
          <w:szCs w:val="28"/>
        </w:rPr>
        <w:t xml:space="preserve">начинаются </w:t>
      </w:r>
      <w:r w:rsidR="001666E1">
        <w:rPr>
          <w:rFonts w:ascii="Times New Roman" w:hAnsi="Times New Roman" w:cs="Times New Roman"/>
          <w:sz w:val="28"/>
          <w:szCs w:val="28"/>
        </w:rPr>
        <w:t xml:space="preserve">с </w:t>
      </w:r>
      <w:r w:rsidR="001666E1" w:rsidRPr="00820F97">
        <w:rPr>
          <w:rFonts w:ascii="Times New Roman" w:hAnsi="Times New Roman" w:cs="Times New Roman"/>
          <w:sz w:val="28"/>
          <w:szCs w:val="28"/>
        </w:rPr>
        <w:t>8</w:t>
      </w:r>
      <w:r w:rsidRPr="00820F97">
        <w:rPr>
          <w:rFonts w:ascii="Times New Roman" w:hAnsi="Times New Roman" w:cs="Times New Roman"/>
          <w:sz w:val="28"/>
          <w:szCs w:val="28"/>
        </w:rPr>
        <w:t xml:space="preserve"> часов</w:t>
      </w:r>
      <w:r w:rsidR="001666E1">
        <w:rPr>
          <w:rFonts w:ascii="Times New Roman" w:hAnsi="Times New Roman" w:cs="Times New Roman"/>
          <w:sz w:val="28"/>
          <w:szCs w:val="28"/>
        </w:rPr>
        <w:t xml:space="preserve"> 30 мин</w:t>
      </w:r>
      <w:r w:rsidRPr="00820F97">
        <w:rPr>
          <w:rFonts w:ascii="Times New Roman" w:hAnsi="Times New Roman" w:cs="Times New Roman"/>
          <w:sz w:val="28"/>
          <w:szCs w:val="28"/>
        </w:rPr>
        <w:t xml:space="preserve">. Число уроков в день: </w:t>
      </w:r>
    </w:p>
    <w:p w:rsidR="00172D7D" w:rsidRPr="00820F97" w:rsidRDefault="00172D7D" w:rsidP="00820F97">
      <w:pPr>
        <w:pStyle w:val="Standard"/>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для обучающихся 1 классов – не </w:t>
      </w:r>
      <w:r w:rsidR="00415B81">
        <w:rPr>
          <w:rFonts w:ascii="Times New Roman" w:hAnsi="Times New Roman" w:cs="Times New Roman"/>
          <w:sz w:val="28"/>
          <w:szCs w:val="28"/>
        </w:rPr>
        <w:t>превышает</w:t>
      </w:r>
      <w:r w:rsidRPr="00820F97">
        <w:rPr>
          <w:rFonts w:ascii="Times New Roman" w:hAnsi="Times New Roman" w:cs="Times New Roman"/>
          <w:sz w:val="28"/>
          <w:szCs w:val="28"/>
        </w:rPr>
        <w:t xml:space="preserve"> 4 уроков и один день в неделю – не более 5 уроков, за счет урока физической культуры;</w:t>
      </w:r>
    </w:p>
    <w:p w:rsidR="00172D7D" w:rsidRPr="00820F97" w:rsidRDefault="00172D7D" w:rsidP="00820F97">
      <w:pPr>
        <w:pStyle w:val="Standard"/>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для обучающихся 2 </w:t>
      </w:r>
      <w:r w:rsidRPr="00820F97">
        <w:rPr>
          <w:rFonts w:ascii="Times New Roman" w:hAnsi="Times New Roman" w:cs="Times New Roman"/>
          <w:caps/>
          <w:sz w:val="28"/>
          <w:szCs w:val="28"/>
        </w:rPr>
        <w:t xml:space="preserve">– </w:t>
      </w:r>
      <w:r w:rsidRPr="00820F97">
        <w:rPr>
          <w:rFonts w:ascii="Times New Roman" w:hAnsi="Times New Roman" w:cs="Times New Roman"/>
          <w:sz w:val="28"/>
          <w:szCs w:val="28"/>
        </w:rPr>
        <w:t>4классов – не более 5 уроков.</w:t>
      </w:r>
    </w:p>
    <w:p w:rsidR="00172D7D" w:rsidRPr="00820F97" w:rsidRDefault="00172D7D" w:rsidP="00820F97">
      <w:pPr>
        <w:pStyle w:val="Standard"/>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172D7D" w:rsidRPr="00820F97" w:rsidRDefault="00172D7D" w:rsidP="00820F97">
      <w:pPr>
        <w:pStyle w:val="Standard"/>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Продолжительность перемен между уроками составляет </w:t>
      </w:r>
      <w:r w:rsidR="00415B81">
        <w:rPr>
          <w:rFonts w:ascii="Times New Roman" w:hAnsi="Times New Roman" w:cs="Times New Roman"/>
          <w:sz w:val="28"/>
          <w:szCs w:val="28"/>
        </w:rPr>
        <w:t>15 минут</w:t>
      </w:r>
      <w:r w:rsidRPr="00820F97">
        <w:rPr>
          <w:rFonts w:ascii="Times New Roman" w:hAnsi="Times New Roman" w:cs="Times New Roman"/>
          <w:sz w:val="28"/>
          <w:szCs w:val="28"/>
        </w:rPr>
        <w:t xml:space="preserve">. Между началом коррекционных, внеклассных, факультативных занятий, кружков, секций и последним уроком </w:t>
      </w:r>
      <w:r w:rsidR="00415B81">
        <w:rPr>
          <w:rFonts w:ascii="Times New Roman" w:hAnsi="Times New Roman" w:cs="Times New Roman"/>
          <w:sz w:val="28"/>
          <w:szCs w:val="28"/>
        </w:rPr>
        <w:t>установлен</w:t>
      </w:r>
      <w:r w:rsidRPr="00820F97">
        <w:rPr>
          <w:rFonts w:ascii="Times New Roman" w:hAnsi="Times New Roman" w:cs="Times New Roman"/>
          <w:sz w:val="28"/>
          <w:szCs w:val="28"/>
        </w:rPr>
        <w:t xml:space="preserve"> перерыв продолжительностью не менее 45 минут. </w:t>
      </w:r>
    </w:p>
    <w:p w:rsidR="00CE272F" w:rsidRPr="00820F97" w:rsidRDefault="00172D7D" w:rsidP="00820F97">
      <w:pPr>
        <w:tabs>
          <w:tab w:val="left" w:pos="0"/>
          <w:tab w:val="right" w:leader="dot" w:pos="9639"/>
        </w:tabs>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 xml:space="preserve">При обучении детей с ЗПР </w:t>
      </w:r>
      <w:r w:rsidR="001666E1" w:rsidRPr="00820F97">
        <w:rPr>
          <w:rFonts w:ascii="Times New Roman" w:hAnsi="Times New Roman" w:cs="Times New Roman"/>
          <w:color w:val="auto"/>
          <w:sz w:val="28"/>
          <w:szCs w:val="28"/>
        </w:rPr>
        <w:t>предусмотр</w:t>
      </w:r>
      <w:r w:rsidR="001666E1">
        <w:rPr>
          <w:rFonts w:ascii="Times New Roman" w:hAnsi="Times New Roman" w:cs="Times New Roman"/>
          <w:color w:val="auto"/>
          <w:sz w:val="28"/>
          <w:szCs w:val="28"/>
        </w:rPr>
        <w:t>ен</w:t>
      </w:r>
      <w:r w:rsidRPr="00820F97">
        <w:rPr>
          <w:rFonts w:ascii="Times New Roman" w:hAnsi="Times New Roman" w:cs="Times New Roman"/>
          <w:color w:val="auto"/>
          <w:sz w:val="28"/>
          <w:szCs w:val="28"/>
        </w:rPr>
        <w:t xml:space="preserve"> специальный подход при комплектовании класса, в котором будет обучаться ребенок с ЗПР. Общая численность класса</w:t>
      </w:r>
      <w:r w:rsidRPr="00820F97">
        <w:rPr>
          <w:rFonts w:ascii="Times New Roman" w:hAnsi="Times New Roman" w:cs="Times New Roman"/>
          <w:caps/>
          <w:color w:val="auto"/>
          <w:sz w:val="28"/>
          <w:szCs w:val="28"/>
        </w:rPr>
        <w:t xml:space="preserve">, </w:t>
      </w:r>
      <w:r w:rsidRPr="00820F97">
        <w:rPr>
          <w:rFonts w:ascii="Times New Roman" w:hAnsi="Times New Roman" w:cs="Times New Roman"/>
          <w:color w:val="auto"/>
          <w:sz w:val="28"/>
          <w:szCs w:val="28"/>
        </w:rPr>
        <w:t xml:space="preserve">в котором обучаются дети с </w:t>
      </w:r>
      <w:r w:rsidRPr="00820F97">
        <w:rPr>
          <w:rFonts w:ascii="Times New Roman" w:hAnsi="Times New Roman" w:cs="Times New Roman"/>
          <w:caps/>
          <w:color w:val="auto"/>
          <w:sz w:val="28"/>
          <w:szCs w:val="28"/>
        </w:rPr>
        <w:t>ЗПР</w:t>
      </w:r>
      <w:r w:rsidRPr="00820F97">
        <w:rPr>
          <w:rFonts w:ascii="Times New Roman" w:hAnsi="Times New Roman" w:cs="Times New Roman"/>
          <w:color w:val="auto"/>
          <w:sz w:val="28"/>
          <w:szCs w:val="28"/>
        </w:rPr>
        <w:t>, осваивающие вариант 7.1</w:t>
      </w:r>
      <w:r w:rsidRPr="00820F97">
        <w:rPr>
          <w:rFonts w:ascii="Times New Roman" w:hAnsi="Times New Roman" w:cs="Times New Roman"/>
          <w:caps/>
          <w:color w:val="auto"/>
          <w:sz w:val="28"/>
          <w:szCs w:val="28"/>
        </w:rPr>
        <w:t xml:space="preserve"> АООП НОО,</w:t>
      </w:r>
      <w:r w:rsidRPr="00820F97">
        <w:rPr>
          <w:rFonts w:ascii="Times New Roman" w:hAnsi="Times New Roman" w:cs="Times New Roman"/>
          <w:color w:val="auto"/>
          <w:sz w:val="28"/>
          <w:szCs w:val="28"/>
        </w:rPr>
        <w:t xml:space="preserve"> не </w:t>
      </w:r>
      <w:r w:rsidR="00415B81">
        <w:rPr>
          <w:rFonts w:ascii="Times New Roman" w:hAnsi="Times New Roman" w:cs="Times New Roman"/>
          <w:color w:val="auto"/>
          <w:sz w:val="28"/>
          <w:szCs w:val="28"/>
        </w:rPr>
        <w:t>превышает</w:t>
      </w:r>
      <w:r w:rsidRPr="00820F97">
        <w:rPr>
          <w:rFonts w:ascii="Times New Roman" w:hAnsi="Times New Roman" w:cs="Times New Roman"/>
          <w:color w:val="auto"/>
          <w:sz w:val="28"/>
          <w:szCs w:val="28"/>
        </w:rPr>
        <w:t xml:space="preserve"> 25 обучающихся, число обучающихся с</w:t>
      </w:r>
      <w:r w:rsidRPr="00820F97">
        <w:rPr>
          <w:rFonts w:ascii="Times New Roman" w:hAnsi="Times New Roman" w:cs="Times New Roman"/>
          <w:caps/>
          <w:color w:val="auto"/>
          <w:sz w:val="28"/>
          <w:szCs w:val="28"/>
        </w:rPr>
        <w:t xml:space="preserve"> ЗПР </w:t>
      </w:r>
      <w:r w:rsidRPr="00820F97">
        <w:rPr>
          <w:rFonts w:ascii="Times New Roman" w:hAnsi="Times New Roman" w:cs="Times New Roman"/>
          <w:color w:val="auto"/>
          <w:sz w:val="28"/>
          <w:szCs w:val="28"/>
        </w:rPr>
        <w:t>в классе не должно превышать четырех, остальные обучающиеся – не имеющие ограничений по здоровью.</w:t>
      </w:r>
    </w:p>
    <w:p w:rsidR="00172D7D" w:rsidRPr="00820F97" w:rsidRDefault="00172D7D" w:rsidP="00820F97">
      <w:pPr>
        <w:pStyle w:val="18TexstSPISOK1"/>
        <w:spacing w:line="240" w:lineRule="auto"/>
        <w:ind w:left="0" w:firstLine="0"/>
        <w:contextualSpacing/>
        <w:jc w:val="center"/>
        <w:rPr>
          <w:rFonts w:ascii="Times New Roman" w:hAnsi="Times New Roman" w:cs="Times New Roman"/>
          <w:sz w:val="28"/>
          <w:szCs w:val="28"/>
        </w:rPr>
      </w:pPr>
      <w:r w:rsidRPr="00820F97">
        <w:rPr>
          <w:rFonts w:ascii="Times New Roman" w:hAnsi="Times New Roman" w:cs="Times New Roman"/>
          <w:i/>
          <w:color w:val="00000A"/>
          <w:sz w:val="28"/>
          <w:szCs w:val="28"/>
        </w:rPr>
        <w:t>Требования к техническим средствам обучения</w:t>
      </w:r>
    </w:p>
    <w:p w:rsidR="00172D7D" w:rsidRPr="00820F97" w:rsidRDefault="00172D7D" w:rsidP="00820F97">
      <w:pPr>
        <w:pStyle w:val="Default"/>
        <w:ind w:firstLine="708"/>
        <w:contextualSpacing/>
        <w:jc w:val="both"/>
        <w:rPr>
          <w:sz w:val="28"/>
          <w:szCs w:val="28"/>
        </w:rPr>
      </w:pPr>
      <w:r w:rsidRPr="00820F97">
        <w:rPr>
          <w:sz w:val="28"/>
          <w:szCs w:val="28"/>
        </w:rPr>
        <w:t>Технические средства обучения (</w:t>
      </w:r>
      <w:r w:rsidRPr="00820F97">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820F97">
        <w:rPr>
          <w:sz w:val="28"/>
          <w:szCs w:val="28"/>
        </w:rPr>
        <w:t>К техническим средствам обучения обучающихся с ЗПР, ориентированным на их особые образовательные потребности, относятся: компьютеры</w:t>
      </w:r>
      <w:r w:rsidR="00494D88" w:rsidRPr="00820F97">
        <w:rPr>
          <w:sz w:val="28"/>
          <w:szCs w:val="28"/>
        </w:rPr>
        <w:t xml:space="preserve"> </w:t>
      </w:r>
      <w:r w:rsidRPr="00820F97">
        <w:rPr>
          <w:sz w:val="28"/>
          <w:szCs w:val="28"/>
        </w:rPr>
        <w:t xml:space="preserve">c колонками и выходом в Internet, принтер, сканер, мультимедийные проекторы с экранами, </w:t>
      </w:r>
      <w:r w:rsidRPr="00820F97">
        <w:rPr>
          <w:sz w:val="28"/>
          <w:szCs w:val="28"/>
        </w:rPr>
        <w:lastRenderedPageBreak/>
        <w:t>интерактивные доски, коммуникационные каналы, программные продукты, средства для хранения и переноса информации (USB накопители),</w:t>
      </w:r>
      <w:r w:rsidR="00415B81">
        <w:rPr>
          <w:sz w:val="28"/>
          <w:szCs w:val="28"/>
        </w:rPr>
        <w:t xml:space="preserve"> </w:t>
      </w:r>
      <w:r w:rsidRPr="00820F97">
        <w:rPr>
          <w:sz w:val="28"/>
          <w:szCs w:val="28"/>
        </w:rPr>
        <w:t>музыкальные центры с набором аудиодисков со звуками живой и неживой природы, музыкальными записями, аудиокнигами и др.</w:t>
      </w:r>
    </w:p>
    <w:p w:rsidR="00E2553F" w:rsidRPr="00820F97" w:rsidRDefault="00E2553F" w:rsidP="00820F97">
      <w:pPr>
        <w:pStyle w:val="18TexstSPISOK1"/>
        <w:spacing w:line="240" w:lineRule="auto"/>
        <w:ind w:left="0" w:firstLine="709"/>
        <w:contextualSpacing/>
        <w:jc w:val="center"/>
        <w:rPr>
          <w:rFonts w:ascii="Times New Roman" w:hAnsi="Times New Roman" w:cs="Times New Roman"/>
          <w:color w:val="auto"/>
          <w:sz w:val="28"/>
          <w:szCs w:val="28"/>
        </w:rPr>
      </w:pPr>
      <w:r w:rsidRPr="00820F97">
        <w:rPr>
          <w:rFonts w:ascii="Times New Roman" w:hAnsi="Times New Roman" w:cs="Times New Roman"/>
          <w:i/>
          <w:color w:val="auto"/>
          <w:sz w:val="28"/>
          <w:szCs w:val="28"/>
        </w:rPr>
        <w:t>Учебный и дидактический материал</w:t>
      </w:r>
    </w:p>
    <w:p w:rsidR="00E2553F" w:rsidRPr="00820F97" w:rsidRDefault="00E2553F" w:rsidP="00820F97">
      <w:pPr>
        <w:pStyle w:val="18TexstSPISOK1"/>
        <w:spacing w:line="240" w:lineRule="auto"/>
        <w:ind w:left="0" w:firstLine="709"/>
        <w:contextualSpacing/>
        <w:rPr>
          <w:rFonts w:ascii="Times New Roman" w:hAnsi="Times New Roman" w:cs="Times New Roman"/>
          <w:color w:val="auto"/>
          <w:sz w:val="28"/>
          <w:szCs w:val="28"/>
        </w:rPr>
      </w:pPr>
      <w:r w:rsidRPr="00820F97">
        <w:rPr>
          <w:rFonts w:ascii="Times New Roman" w:hAnsi="Times New Roman" w:cs="Times New Roman"/>
          <w:color w:val="auto"/>
          <w:sz w:val="28"/>
          <w:szCs w:val="28"/>
        </w:rPr>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E2553F" w:rsidRPr="00820F97" w:rsidRDefault="00E2553F" w:rsidP="00820F97">
      <w:pPr>
        <w:pStyle w:val="18TexstSPISOK1"/>
        <w:spacing w:line="240" w:lineRule="auto"/>
        <w:ind w:left="0" w:firstLine="709"/>
        <w:contextualSpacing/>
        <w:rPr>
          <w:rFonts w:ascii="Times New Roman" w:hAnsi="Times New Roman" w:cs="Times New Roman"/>
          <w:color w:val="auto"/>
          <w:sz w:val="28"/>
          <w:szCs w:val="28"/>
        </w:rPr>
      </w:pPr>
      <w:r w:rsidRPr="00820F97">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820F97">
        <w:rPr>
          <w:rFonts w:ascii="Times New Roman" w:hAnsi="Times New Roman" w:cs="Times New Roman"/>
          <w:caps/>
          <w:color w:val="auto"/>
          <w:sz w:val="28"/>
          <w:szCs w:val="28"/>
        </w:rPr>
        <w:t xml:space="preserve">, </w:t>
      </w:r>
      <w:r w:rsidRPr="00820F97">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820F97">
        <w:rPr>
          <w:rFonts w:ascii="Times New Roman" w:hAnsi="Times New Roman" w:cs="Times New Roman"/>
          <w:caps/>
          <w:color w:val="auto"/>
          <w:sz w:val="28"/>
          <w:szCs w:val="28"/>
        </w:rPr>
        <w:t>.</w:t>
      </w:r>
    </w:p>
    <w:p w:rsidR="0041040E" w:rsidRPr="00820F97" w:rsidRDefault="00E2553F" w:rsidP="00820F97">
      <w:pPr>
        <w:tabs>
          <w:tab w:val="left" w:pos="0"/>
          <w:tab w:val="right" w:leader="dot" w:pos="9639"/>
        </w:tabs>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00494D88"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35D92" w:rsidRPr="00820F97" w:rsidRDefault="00635D92" w:rsidP="00820F97">
      <w:pPr>
        <w:tabs>
          <w:tab w:val="left" w:pos="0"/>
          <w:tab w:val="right" w:leader="dot" w:pos="9639"/>
        </w:tabs>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sz w:val="28"/>
          <w:szCs w:val="28"/>
        </w:rPr>
        <w:t xml:space="preserve">Предусматривается материально-техническая поддержка, в том числе </w:t>
      </w:r>
      <w:r w:rsidRPr="00820F97">
        <w:rPr>
          <w:rFonts w:ascii="Times New Roman" w:hAnsi="Times New Roman" w:cs="Times New Roman"/>
          <w:b/>
          <w:sz w:val="28"/>
          <w:szCs w:val="28"/>
        </w:rPr>
        <w:t>сетевая</w:t>
      </w:r>
      <w:r w:rsidRPr="00820F97">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r w:rsidRPr="00820F97">
        <w:rPr>
          <w:rFonts w:ascii="Times New Roman" w:hAnsi="Times New Roman" w:cs="Times New Roman"/>
          <w:iCs/>
          <w:sz w:val="28"/>
          <w:szCs w:val="28"/>
        </w:rPr>
        <w:t xml:space="preserve">В случае необходимости организации удаленной работы, специалисты обеспечиваются полным комплектом компьютерного </w:t>
      </w:r>
      <w:r w:rsidR="001666E1" w:rsidRPr="00820F97">
        <w:rPr>
          <w:rFonts w:ascii="Times New Roman" w:hAnsi="Times New Roman" w:cs="Times New Roman"/>
          <w:iCs/>
          <w:sz w:val="28"/>
          <w:szCs w:val="28"/>
        </w:rPr>
        <w:t>и периферийного оборудования</w:t>
      </w:r>
      <w:r w:rsidRPr="00820F97">
        <w:rPr>
          <w:rFonts w:ascii="Times New Roman" w:hAnsi="Times New Roman" w:cs="Times New Roman"/>
          <w:iCs/>
          <w:sz w:val="28"/>
          <w:szCs w:val="28"/>
        </w:rPr>
        <w:t>.</w:t>
      </w:r>
    </w:p>
    <w:p w:rsidR="000210D3" w:rsidRPr="00820F97" w:rsidRDefault="000210D3" w:rsidP="00820F97">
      <w:pPr>
        <w:pStyle w:val="14TexstOSNOVA1012"/>
        <w:spacing w:line="240" w:lineRule="auto"/>
        <w:ind w:firstLine="709"/>
        <w:contextualSpacing/>
        <w:rPr>
          <w:rFonts w:ascii="Times New Roman" w:hAnsi="Times New Roman" w:cs="Times New Roman"/>
          <w:color w:val="auto"/>
          <w:sz w:val="28"/>
          <w:szCs w:val="28"/>
        </w:rPr>
      </w:pPr>
      <w:r w:rsidRPr="00820F97">
        <w:rPr>
          <w:rFonts w:ascii="Times New Roman" w:hAnsi="Times New Roman" w:cs="Times New Roman"/>
          <w:i/>
          <w:color w:val="auto"/>
          <w:sz w:val="28"/>
          <w:szCs w:val="28"/>
        </w:rPr>
        <w:t>Информационное обеспечение</w:t>
      </w:r>
      <w:r w:rsidRPr="00820F97">
        <w:rPr>
          <w:rFonts w:ascii="Times New Roman" w:hAnsi="Times New Roman" w:cs="Times New Roman"/>
          <w:color w:val="auto"/>
          <w:sz w:val="28"/>
          <w:szCs w:val="28"/>
        </w:rPr>
        <w:t xml:space="preserve"> включает необходимую нормативно- правовую базу образования обучающихся с ЗПР</w:t>
      </w:r>
      <w:r w:rsidR="00841490" w:rsidRPr="00820F97">
        <w:rPr>
          <w:rFonts w:ascii="Times New Roman" w:hAnsi="Times New Roman" w:cs="Times New Roman"/>
          <w:color w:val="auto"/>
          <w:sz w:val="28"/>
          <w:szCs w:val="28"/>
        </w:rPr>
        <w:t xml:space="preserve"> и </w:t>
      </w:r>
      <w:r w:rsidRPr="00820F97">
        <w:rPr>
          <w:rFonts w:ascii="Times New Roman" w:hAnsi="Times New Roman" w:cs="Times New Roman"/>
          <w:color w:val="auto"/>
          <w:sz w:val="28"/>
          <w:szCs w:val="28"/>
        </w:rPr>
        <w:t>характеристики предполагаемых информационных связей участников образовательного процесса</w:t>
      </w:r>
      <w:r w:rsidR="00841490" w:rsidRPr="00820F97">
        <w:rPr>
          <w:rFonts w:ascii="Times New Roman" w:hAnsi="Times New Roman" w:cs="Times New Roman"/>
          <w:color w:val="auto"/>
          <w:sz w:val="28"/>
          <w:szCs w:val="28"/>
        </w:rPr>
        <w:t xml:space="preserve"> и наличие</w:t>
      </w:r>
      <w:r w:rsidRPr="00820F97">
        <w:rPr>
          <w:rFonts w:ascii="Times New Roman" w:hAnsi="Times New Roman" w:cs="Times New Roman"/>
          <w:color w:val="auto"/>
          <w:sz w:val="28"/>
          <w:szCs w:val="28"/>
        </w:rPr>
        <w:t>.</w:t>
      </w:r>
    </w:p>
    <w:p w:rsidR="000210D3" w:rsidRPr="00820F97" w:rsidRDefault="000210D3" w:rsidP="00820F97">
      <w:pPr>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 xml:space="preserve">Информационно-методическое обеспечение реализации АООП НОО обучающихся с ЗПР </w:t>
      </w:r>
      <w:r w:rsidRPr="00820F97">
        <w:rPr>
          <w:rFonts w:ascii="Times New Roman" w:hAnsi="Times New Roman" w:cs="Times New Roman"/>
          <w:iCs/>
          <w:color w:val="auto"/>
          <w:sz w:val="28"/>
          <w:szCs w:val="28"/>
        </w:rPr>
        <w:t xml:space="preserve">направлено на </w:t>
      </w:r>
      <w:r w:rsidRPr="00820F97">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820F97" w:rsidRDefault="000210D3" w:rsidP="00820F97">
      <w:pPr>
        <w:pStyle w:val="Standard"/>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Требования к информационно-методическому обеспечению образовательного процесса включают:</w:t>
      </w:r>
    </w:p>
    <w:p w:rsidR="000210D3" w:rsidRPr="00820F97" w:rsidRDefault="000210D3" w:rsidP="00820F97">
      <w:pPr>
        <w:pStyle w:val="af2"/>
        <w:numPr>
          <w:ilvl w:val="0"/>
          <w:numId w:val="27"/>
        </w:numPr>
        <w:tabs>
          <w:tab w:val="left" w:pos="1021"/>
        </w:tabs>
        <w:suppressAutoHyphens/>
        <w:spacing w:line="240" w:lineRule="auto"/>
        <w:ind w:firstLine="709"/>
        <w:jc w:val="both"/>
        <w:textAlignment w:val="baseline"/>
        <w:rPr>
          <w:caps w:val="0"/>
          <w:sz w:val="28"/>
          <w:szCs w:val="28"/>
        </w:rPr>
      </w:pPr>
      <w:r w:rsidRPr="00820F97">
        <w:rPr>
          <w:caps w:val="0"/>
          <w:sz w:val="28"/>
          <w:szCs w:val="28"/>
        </w:rPr>
        <w:lastRenderedPageBreak/>
        <w:t>Необходимую нормативно-правовую базу образования обучающихся с ЗПР.</w:t>
      </w:r>
    </w:p>
    <w:p w:rsidR="000210D3" w:rsidRPr="00820F97" w:rsidRDefault="000210D3" w:rsidP="00820F97">
      <w:pPr>
        <w:pStyle w:val="af2"/>
        <w:numPr>
          <w:ilvl w:val="0"/>
          <w:numId w:val="27"/>
        </w:numPr>
        <w:tabs>
          <w:tab w:val="left" w:pos="1021"/>
        </w:tabs>
        <w:suppressAutoHyphens/>
        <w:spacing w:line="240" w:lineRule="auto"/>
        <w:ind w:firstLine="709"/>
        <w:jc w:val="both"/>
        <w:textAlignment w:val="baseline"/>
        <w:rPr>
          <w:sz w:val="28"/>
          <w:szCs w:val="28"/>
        </w:rPr>
      </w:pPr>
      <w:r w:rsidRPr="00820F97">
        <w:rPr>
          <w:caps w:val="0"/>
          <w:sz w:val="28"/>
          <w:szCs w:val="28"/>
        </w:rPr>
        <w:t>Характеристики предполагаемых информационных связей участников образовательных отношений</w:t>
      </w:r>
      <w:r w:rsidRPr="00820F97">
        <w:rPr>
          <w:sz w:val="28"/>
          <w:szCs w:val="28"/>
        </w:rPr>
        <w:t>.</w:t>
      </w:r>
    </w:p>
    <w:p w:rsidR="000210D3" w:rsidRPr="00820F97" w:rsidRDefault="00415B81" w:rsidP="00820F97">
      <w:pPr>
        <w:pStyle w:val="Default"/>
        <w:numPr>
          <w:ilvl w:val="0"/>
          <w:numId w:val="27"/>
        </w:numPr>
        <w:tabs>
          <w:tab w:val="left" w:pos="1021"/>
        </w:tabs>
        <w:suppressAutoHyphens/>
        <w:autoSpaceDE/>
        <w:autoSpaceDN/>
        <w:adjustRightInd/>
        <w:ind w:firstLine="709"/>
        <w:contextualSpacing/>
        <w:jc w:val="both"/>
        <w:textAlignment w:val="baseline"/>
        <w:rPr>
          <w:color w:val="auto"/>
          <w:sz w:val="28"/>
          <w:szCs w:val="28"/>
        </w:rPr>
      </w:pPr>
      <w:r>
        <w:rPr>
          <w:color w:val="auto"/>
          <w:sz w:val="28"/>
          <w:szCs w:val="28"/>
        </w:rPr>
        <w:t>Получение</w:t>
      </w:r>
      <w:r w:rsidR="000210D3" w:rsidRPr="00820F97">
        <w:rPr>
          <w:color w:val="auto"/>
          <w:sz w:val="28"/>
          <w:szCs w:val="28"/>
        </w:rPr>
        <w:t xml:space="preserve">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F13801" w:rsidRPr="00820F97" w:rsidRDefault="00F13801" w:rsidP="00820F97">
      <w:pPr>
        <w:tabs>
          <w:tab w:val="left" w:pos="0"/>
          <w:tab w:val="right" w:leader="dot" w:pos="9639"/>
        </w:tabs>
        <w:spacing w:after="0" w:line="240" w:lineRule="auto"/>
        <w:ind w:firstLine="709"/>
        <w:contextualSpacing/>
        <w:jc w:val="both"/>
        <w:rPr>
          <w:rFonts w:ascii="Times New Roman" w:hAnsi="Times New Roman" w:cs="Times New Roman"/>
          <w:color w:val="auto"/>
          <w:sz w:val="28"/>
          <w:szCs w:val="28"/>
        </w:rPr>
      </w:pPr>
    </w:p>
    <w:p w:rsidR="000022BB" w:rsidRPr="00820F97" w:rsidRDefault="000022BB" w:rsidP="00820F97">
      <w:pPr>
        <w:tabs>
          <w:tab w:val="left" w:pos="0"/>
          <w:tab w:val="right" w:leader="dot" w:pos="9639"/>
        </w:tabs>
        <w:spacing w:after="0" w:line="240" w:lineRule="auto"/>
        <w:ind w:firstLine="709"/>
        <w:contextualSpacing/>
        <w:jc w:val="both"/>
        <w:rPr>
          <w:rFonts w:ascii="Times New Roman" w:hAnsi="Times New Roman" w:cs="Times New Roman"/>
          <w:color w:val="auto"/>
          <w:sz w:val="28"/>
          <w:szCs w:val="28"/>
        </w:rPr>
      </w:pPr>
    </w:p>
    <w:p w:rsidR="00841490" w:rsidRPr="00820F97" w:rsidRDefault="00841490" w:rsidP="00820F97">
      <w:pPr>
        <w:tabs>
          <w:tab w:val="left" w:pos="0"/>
          <w:tab w:val="right" w:leader="dot" w:pos="9639"/>
        </w:tabs>
        <w:spacing w:after="0" w:line="240" w:lineRule="auto"/>
        <w:ind w:firstLine="709"/>
        <w:contextualSpacing/>
        <w:jc w:val="both"/>
        <w:rPr>
          <w:rFonts w:ascii="Times New Roman" w:hAnsi="Times New Roman" w:cs="Times New Roman"/>
          <w:color w:val="auto"/>
          <w:sz w:val="28"/>
          <w:szCs w:val="28"/>
        </w:rPr>
      </w:pPr>
    </w:p>
    <w:p w:rsidR="00395463" w:rsidRPr="00820F97" w:rsidRDefault="00907752" w:rsidP="00820F97">
      <w:pPr>
        <w:suppressAutoHyphens w:val="0"/>
        <w:spacing w:before="240" w:after="240" w:line="240" w:lineRule="auto"/>
        <w:ind w:firstLine="709"/>
        <w:contextualSpacing/>
        <w:jc w:val="center"/>
        <w:outlineLvl w:val="0"/>
        <w:rPr>
          <w:rFonts w:ascii="Times New Roman" w:hAnsi="Times New Roman" w:cs="Times New Roman"/>
          <w:b/>
          <w:color w:val="auto"/>
          <w:sz w:val="28"/>
          <w:szCs w:val="28"/>
        </w:rPr>
      </w:pPr>
      <w:bookmarkStart w:id="12" w:name="bookmark2"/>
      <w:r w:rsidRPr="00820F97">
        <w:rPr>
          <w:rFonts w:ascii="Times New Roman" w:hAnsi="Times New Roman" w:cs="Times New Roman"/>
          <w:b/>
          <w:color w:val="auto"/>
          <w:sz w:val="28"/>
          <w:szCs w:val="28"/>
        </w:rPr>
        <w:br w:type="page"/>
      </w:r>
      <w:bookmarkStart w:id="13" w:name="_Toc415833123"/>
      <w:r w:rsidRPr="00820F97">
        <w:rPr>
          <w:rFonts w:ascii="Times New Roman" w:hAnsi="Times New Roman" w:cs="Times New Roman"/>
          <w:b/>
          <w:color w:val="auto"/>
          <w:sz w:val="28"/>
          <w:szCs w:val="28"/>
        </w:rPr>
        <w:lastRenderedPageBreak/>
        <w:t>3</w:t>
      </w:r>
      <w:r w:rsidR="00395463" w:rsidRPr="00820F97">
        <w:rPr>
          <w:rFonts w:ascii="Times New Roman" w:hAnsi="Times New Roman" w:cs="Times New Roman"/>
          <w:b/>
          <w:color w:val="auto"/>
          <w:sz w:val="28"/>
          <w:szCs w:val="28"/>
        </w:rPr>
        <w:t xml:space="preserve">. </w:t>
      </w:r>
      <w:r w:rsidR="00395463" w:rsidRPr="00820F97">
        <w:rPr>
          <w:rFonts w:ascii="Times New Roman" w:hAnsi="Times New Roman" w:cs="Times New Roman"/>
          <w:b/>
          <w:caps/>
          <w:color w:val="auto"/>
          <w:kern w:val="28"/>
          <w:sz w:val="28"/>
          <w:szCs w:val="28"/>
        </w:rPr>
        <w:t>а</w:t>
      </w:r>
      <w:r w:rsidR="00395463" w:rsidRPr="00820F97">
        <w:rPr>
          <w:rFonts w:ascii="Times New Roman" w:hAnsi="Times New Roman" w:cs="Times New Roman"/>
          <w:b/>
          <w:caps/>
          <w:color w:val="auto"/>
          <w:sz w:val="28"/>
          <w:szCs w:val="28"/>
        </w:rPr>
        <w:t xml:space="preserve">даптированная основная </w:t>
      </w:r>
      <w:r w:rsidR="00F13801" w:rsidRPr="00820F97">
        <w:rPr>
          <w:rFonts w:ascii="Times New Roman" w:hAnsi="Times New Roman" w:cs="Times New Roman"/>
          <w:b/>
          <w:caps/>
          <w:color w:val="auto"/>
          <w:sz w:val="28"/>
          <w:szCs w:val="28"/>
        </w:rPr>
        <w:t>обще</w:t>
      </w:r>
      <w:r w:rsidR="00395463" w:rsidRPr="00820F97">
        <w:rPr>
          <w:rFonts w:ascii="Times New Roman" w:hAnsi="Times New Roman" w:cs="Times New Roman"/>
          <w:b/>
          <w:caps/>
          <w:color w:val="auto"/>
          <w:sz w:val="28"/>
          <w:szCs w:val="28"/>
        </w:rPr>
        <w:t xml:space="preserve">образовательная программа начального общего образования обучающихся </w:t>
      </w:r>
      <w:r w:rsidR="00395463" w:rsidRPr="00820F97">
        <w:rPr>
          <w:rFonts w:ascii="Times New Roman" w:hAnsi="Times New Roman" w:cs="Times New Roman"/>
          <w:b/>
          <w:caps/>
          <w:color w:val="auto"/>
          <w:sz w:val="28"/>
          <w:szCs w:val="28"/>
        </w:rPr>
        <w:br/>
        <w:t>С ЗАДЕРЖКОЙ ПСИХИЧЕСКОГО РАЗВИТИЯ (вариант 7.2)</w:t>
      </w:r>
      <w:bookmarkEnd w:id="13"/>
    </w:p>
    <w:p w:rsidR="002E55C8" w:rsidRPr="00820F97" w:rsidRDefault="003404F2" w:rsidP="00820F97">
      <w:pPr>
        <w:spacing w:before="240" w:after="120" w:line="240" w:lineRule="auto"/>
        <w:contextualSpacing/>
        <w:jc w:val="center"/>
        <w:outlineLvl w:val="1"/>
        <w:rPr>
          <w:rFonts w:ascii="Times New Roman" w:hAnsi="Times New Roman" w:cs="Times New Roman"/>
          <w:b/>
          <w:caps/>
          <w:color w:val="auto"/>
          <w:sz w:val="28"/>
          <w:szCs w:val="28"/>
        </w:rPr>
      </w:pPr>
      <w:bookmarkStart w:id="14" w:name="_Toc415833124"/>
      <w:r w:rsidRPr="00820F97">
        <w:rPr>
          <w:rFonts w:ascii="Times New Roman" w:hAnsi="Times New Roman" w:cs="Times New Roman"/>
          <w:b/>
          <w:color w:val="auto"/>
          <w:sz w:val="28"/>
          <w:szCs w:val="28"/>
        </w:rPr>
        <w:t>3</w:t>
      </w:r>
      <w:r w:rsidR="00395463" w:rsidRPr="00820F97">
        <w:rPr>
          <w:rFonts w:ascii="Times New Roman" w:hAnsi="Times New Roman" w:cs="Times New Roman"/>
          <w:b/>
          <w:color w:val="auto"/>
          <w:sz w:val="28"/>
          <w:szCs w:val="28"/>
        </w:rPr>
        <w:t>.</w:t>
      </w:r>
      <w:r w:rsidR="005F371F" w:rsidRPr="00820F97">
        <w:rPr>
          <w:rFonts w:ascii="Times New Roman" w:hAnsi="Times New Roman" w:cs="Times New Roman"/>
          <w:b/>
          <w:color w:val="auto"/>
          <w:sz w:val="28"/>
          <w:szCs w:val="28"/>
        </w:rPr>
        <w:t xml:space="preserve">1. </w:t>
      </w:r>
      <w:r w:rsidR="00395463" w:rsidRPr="00820F97">
        <w:rPr>
          <w:rFonts w:ascii="Times New Roman" w:hAnsi="Times New Roman" w:cs="Times New Roman"/>
          <w:b/>
          <w:color w:val="auto"/>
          <w:sz w:val="28"/>
          <w:szCs w:val="28"/>
        </w:rPr>
        <w:t>Целевой раздел</w:t>
      </w:r>
      <w:bookmarkEnd w:id="12"/>
      <w:bookmarkEnd w:id="14"/>
    </w:p>
    <w:p w:rsidR="008A130B" w:rsidRPr="00820F97" w:rsidRDefault="003404F2" w:rsidP="00820F97">
      <w:pPr>
        <w:spacing w:before="120" w:after="120" w:line="240" w:lineRule="auto"/>
        <w:contextualSpacing/>
        <w:jc w:val="center"/>
        <w:outlineLvl w:val="2"/>
        <w:rPr>
          <w:rFonts w:ascii="Times New Roman" w:hAnsi="Times New Roman" w:cs="Times New Roman"/>
          <w:b/>
          <w:color w:val="auto"/>
          <w:sz w:val="28"/>
          <w:szCs w:val="28"/>
        </w:rPr>
      </w:pPr>
      <w:bookmarkStart w:id="15" w:name="bookmark3"/>
      <w:bookmarkStart w:id="16" w:name="_Toc415833125"/>
      <w:r w:rsidRPr="00820F97">
        <w:rPr>
          <w:rFonts w:ascii="Times New Roman" w:hAnsi="Times New Roman" w:cs="Times New Roman"/>
          <w:b/>
          <w:color w:val="auto"/>
          <w:sz w:val="28"/>
          <w:szCs w:val="28"/>
        </w:rPr>
        <w:t>3</w:t>
      </w:r>
      <w:r w:rsidR="00395463" w:rsidRPr="00820F97">
        <w:rPr>
          <w:rFonts w:ascii="Times New Roman" w:hAnsi="Times New Roman" w:cs="Times New Roman"/>
          <w:b/>
          <w:color w:val="auto"/>
          <w:sz w:val="28"/>
          <w:szCs w:val="28"/>
        </w:rPr>
        <w:t>.</w:t>
      </w:r>
      <w:r w:rsidR="00981EF3" w:rsidRPr="00820F97">
        <w:rPr>
          <w:rFonts w:ascii="Times New Roman" w:hAnsi="Times New Roman" w:cs="Times New Roman"/>
          <w:b/>
          <w:color w:val="auto"/>
          <w:sz w:val="28"/>
          <w:szCs w:val="28"/>
        </w:rPr>
        <w:t>1.1. Пояснительная записка</w:t>
      </w:r>
      <w:bookmarkEnd w:id="15"/>
      <w:bookmarkEnd w:id="16"/>
    </w:p>
    <w:p w:rsidR="00981EF3" w:rsidRPr="00820F97" w:rsidRDefault="00533617" w:rsidP="00820F97">
      <w:pPr>
        <w:pStyle w:val="14TexstOSNOVA1012"/>
        <w:spacing w:line="240" w:lineRule="auto"/>
        <w:ind w:firstLine="709"/>
        <w:contextualSpacing/>
        <w:rPr>
          <w:rFonts w:ascii="Times New Roman" w:hAnsi="Times New Roman" w:cs="Times New Roman"/>
          <w:b/>
          <w:sz w:val="28"/>
          <w:szCs w:val="28"/>
        </w:rPr>
      </w:pPr>
      <w:r w:rsidRPr="00820F97">
        <w:rPr>
          <w:rFonts w:ascii="Times New Roman" w:hAnsi="Times New Roman" w:cs="Times New Roman"/>
          <w:b/>
          <w:sz w:val="28"/>
          <w:szCs w:val="28"/>
        </w:rPr>
        <w:t>Цель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533617" w:rsidRPr="00820F97" w:rsidRDefault="00533617" w:rsidP="00820F97">
      <w:pPr>
        <w:pStyle w:val="14TexstOSNOVA1012"/>
        <w:spacing w:line="240" w:lineRule="auto"/>
        <w:ind w:firstLine="709"/>
        <w:contextualSpacing/>
        <w:rPr>
          <w:rStyle w:val="afd"/>
          <w:rFonts w:ascii="Times New Roman" w:hAnsi="Times New Roman" w:cs="Times New Roman"/>
          <w:caps w:val="0"/>
          <w:color w:val="auto"/>
        </w:rPr>
      </w:pPr>
      <w:r w:rsidRPr="00820F97">
        <w:rPr>
          <w:rFonts w:ascii="Times New Roman" w:hAnsi="Times New Roman" w:cs="Times New Roman"/>
          <w:b/>
          <w:color w:val="auto"/>
          <w:sz w:val="28"/>
          <w:szCs w:val="28"/>
        </w:rPr>
        <w:t xml:space="preserve">Цель </w:t>
      </w:r>
      <w:r w:rsidRPr="00820F97">
        <w:rPr>
          <w:rFonts w:ascii="Times New Roman" w:hAnsi="Times New Roman" w:cs="Times New Roman"/>
          <w:color w:val="auto"/>
          <w:sz w:val="28"/>
          <w:szCs w:val="28"/>
        </w:rPr>
        <w:t>реализации АООП НОО обучающихся с ЗПР</w:t>
      </w:r>
      <w:r w:rsidRPr="00820F97">
        <w:rPr>
          <w:rStyle w:val="afd"/>
          <w:rFonts w:ascii="Times New Roman" w:hAnsi="Times New Roman" w:cs="Times New Roman"/>
          <w:caps w:val="0"/>
          <w:color w:val="auto"/>
        </w:rPr>
        <w:t xml:space="preserve"> — </w:t>
      </w:r>
      <w:r w:rsidR="008A0803" w:rsidRPr="00820F97">
        <w:rPr>
          <w:rStyle w:val="afd"/>
          <w:rFonts w:ascii="Times New Roman" w:hAnsi="Times New Roman" w:cs="Times New Roman"/>
          <w:caps w:val="0"/>
          <w:color w:val="auto"/>
        </w:rPr>
        <w:t xml:space="preserve">обеспечение выполнения требований </w:t>
      </w:r>
      <w:r w:rsidR="008A0803" w:rsidRPr="00820F97">
        <w:rPr>
          <w:rFonts w:ascii="Times New Roman" w:hAnsi="Times New Roman" w:cs="Times New Roman"/>
          <w:color w:val="auto"/>
          <w:sz w:val="28"/>
          <w:szCs w:val="28"/>
        </w:rPr>
        <w:t>ФГОС НОО обучающихся с ОВЗ</w:t>
      </w:r>
      <w:r w:rsidR="008A0803" w:rsidRPr="00820F97">
        <w:rPr>
          <w:rStyle w:val="afd"/>
          <w:rFonts w:ascii="Times New Roman" w:hAnsi="Times New Roman" w:cs="Times New Roman"/>
          <w:iCs/>
          <w:caps w:val="0"/>
          <w:color w:val="auto"/>
          <w:lang w:eastAsia="ar-SA"/>
        </w:rPr>
        <w:t xml:space="preserve"> посредством </w:t>
      </w:r>
      <w:r w:rsidR="00BB7EF8" w:rsidRPr="00820F97">
        <w:rPr>
          <w:rStyle w:val="afd"/>
          <w:rFonts w:ascii="Times New Roman" w:hAnsi="Times New Roman" w:cs="Times New Roman"/>
          <w:iCs/>
          <w:caps w:val="0"/>
          <w:color w:val="auto"/>
          <w:lang w:eastAsia="ar-SA"/>
        </w:rPr>
        <w:t>создани</w:t>
      </w:r>
      <w:r w:rsidR="008A0803" w:rsidRPr="00820F97">
        <w:rPr>
          <w:rStyle w:val="afd"/>
          <w:rFonts w:ascii="Times New Roman" w:hAnsi="Times New Roman" w:cs="Times New Roman"/>
          <w:iCs/>
          <w:caps w:val="0"/>
          <w:color w:val="auto"/>
          <w:lang w:eastAsia="ar-SA"/>
        </w:rPr>
        <w:t>я</w:t>
      </w:r>
      <w:r w:rsidR="00BB7EF8" w:rsidRPr="00820F97">
        <w:rPr>
          <w:rStyle w:val="afd"/>
          <w:rFonts w:ascii="Times New Roman" w:hAnsi="Times New Roman" w:cs="Times New Roman"/>
          <w:iCs/>
          <w:caps w:val="0"/>
          <w:color w:val="auto"/>
          <w:lang w:eastAsia="ar-SA"/>
        </w:rPr>
        <w:t xml:space="preserve"> условий для ма</w:t>
      </w:r>
      <w:r w:rsidR="00BB7EF8" w:rsidRPr="00820F97">
        <w:rPr>
          <w:rFonts w:ascii="Times New Roman" w:hAnsi="Times New Roman" w:cs="Times New Roman"/>
          <w:iCs/>
          <w:color w:val="auto"/>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820F97">
        <w:rPr>
          <w:rStyle w:val="afd"/>
          <w:rFonts w:ascii="Times New Roman" w:hAnsi="Times New Roman" w:cs="Times New Roman"/>
          <w:caps w:val="0"/>
          <w:color w:val="auto"/>
        </w:rPr>
        <w:t>.</w:t>
      </w:r>
    </w:p>
    <w:p w:rsidR="00533617" w:rsidRPr="00820F97" w:rsidRDefault="00533617" w:rsidP="00820F97">
      <w:pPr>
        <w:pStyle w:val="ad"/>
        <w:spacing w:after="0" w:line="240" w:lineRule="auto"/>
        <w:ind w:firstLine="709"/>
        <w:contextualSpacing/>
        <w:jc w:val="both"/>
        <w:rPr>
          <w:rFonts w:ascii="Times New Roman" w:hAnsi="Times New Roman"/>
          <w:sz w:val="28"/>
          <w:szCs w:val="28"/>
        </w:rPr>
      </w:pPr>
      <w:r w:rsidRPr="00820F97">
        <w:rPr>
          <w:rFonts w:ascii="Times New Roman" w:hAnsi="Times New Roman"/>
          <w:sz w:val="28"/>
          <w:szCs w:val="28"/>
        </w:rPr>
        <w:t xml:space="preserve">Достижение поставленной цели </w:t>
      </w:r>
      <w:r w:rsidRPr="00820F97">
        <w:rPr>
          <w:rStyle w:val="afd"/>
          <w:rFonts w:ascii="Times New Roman" w:hAnsi="Times New Roman"/>
          <w:caps w:val="0"/>
        </w:rPr>
        <w:t>при разработке и реализации Организацией</w:t>
      </w:r>
      <w:r w:rsidR="00494D88" w:rsidRPr="00820F97">
        <w:rPr>
          <w:rStyle w:val="afd"/>
          <w:rFonts w:ascii="Times New Roman" w:hAnsi="Times New Roman"/>
          <w:caps w:val="0"/>
        </w:rPr>
        <w:t xml:space="preserve"> </w:t>
      </w:r>
      <w:r w:rsidRPr="00820F97">
        <w:rPr>
          <w:rStyle w:val="afd"/>
          <w:rFonts w:ascii="Times New Roman" w:hAnsi="Times New Roman"/>
          <w:caps w:val="0"/>
        </w:rPr>
        <w:t>АООП НОО</w:t>
      </w:r>
      <w:r w:rsidR="00494D88" w:rsidRPr="00820F97">
        <w:rPr>
          <w:rStyle w:val="afd"/>
          <w:rFonts w:ascii="Times New Roman" w:hAnsi="Times New Roman"/>
          <w:caps w:val="0"/>
        </w:rPr>
        <w:t xml:space="preserve"> </w:t>
      </w:r>
      <w:r w:rsidRPr="00820F97">
        <w:rPr>
          <w:rFonts w:ascii="Times New Roman" w:hAnsi="Times New Roman"/>
          <w:sz w:val="28"/>
          <w:szCs w:val="28"/>
        </w:rPr>
        <w:t>обучающихся с ЗПР предусматривает решение следующих основных задач:</w:t>
      </w:r>
    </w:p>
    <w:p w:rsidR="00533617" w:rsidRPr="00820F97" w:rsidRDefault="00533617" w:rsidP="00820F97">
      <w:pPr>
        <w:pStyle w:val="afc"/>
        <w:spacing w:line="240" w:lineRule="auto"/>
        <w:ind w:firstLine="709"/>
        <w:contextualSpacing/>
        <w:rPr>
          <w:caps w:val="0"/>
          <w:color w:val="auto"/>
        </w:rPr>
      </w:pPr>
      <w:r w:rsidRPr="00820F97">
        <w:rPr>
          <w:color w:val="auto"/>
        </w:rPr>
        <w:t>• </w:t>
      </w:r>
      <w:r w:rsidRPr="00820F97">
        <w:rPr>
          <w:caps w:val="0"/>
          <w:color w:val="auto"/>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w:t>
      </w:r>
      <w:r w:rsidR="00494D88" w:rsidRPr="00820F97">
        <w:rPr>
          <w:caps w:val="0"/>
          <w:color w:val="auto"/>
        </w:rPr>
        <w:t xml:space="preserve"> </w:t>
      </w:r>
      <w:r w:rsidRPr="00820F97">
        <w:rPr>
          <w:caps w:val="0"/>
          <w:color w:val="auto"/>
        </w:rPr>
        <w:t>сохранение и укрепление здоровья обучающихся;</w:t>
      </w:r>
    </w:p>
    <w:p w:rsidR="00533617" w:rsidRPr="00820F97" w:rsidRDefault="00533617" w:rsidP="00820F97">
      <w:pPr>
        <w:pStyle w:val="afc"/>
        <w:spacing w:line="240" w:lineRule="auto"/>
        <w:ind w:firstLine="709"/>
        <w:contextualSpacing/>
      </w:pPr>
      <w:r w:rsidRPr="00820F97">
        <w:t>• </w:t>
      </w:r>
      <w:r w:rsidRPr="00820F97">
        <w:rPr>
          <w:caps w:val="0"/>
        </w:rPr>
        <w:t>достижение планируемых результатов освоения АООП НОО обучающимися с ЗПР</w:t>
      </w:r>
      <w:r w:rsidRPr="00820F97">
        <w:rPr>
          <w:caps w:val="0"/>
          <w:color w:val="auto"/>
        </w:rPr>
        <w:t xml:space="preserve"> с учетом их особых образовательных потребностей,</w:t>
      </w:r>
      <w:r w:rsidR="00494D88" w:rsidRPr="00820F97">
        <w:rPr>
          <w:caps w:val="0"/>
          <w:color w:val="auto"/>
        </w:rPr>
        <w:t xml:space="preserve"> </w:t>
      </w:r>
      <w:r w:rsidRPr="00820F97">
        <w:rPr>
          <w:caps w:val="0"/>
          <w:color w:val="auto"/>
        </w:rPr>
        <w:t>а также индивидуальных особенностей и возможностей</w:t>
      </w:r>
      <w:r w:rsidRPr="00820F97">
        <w:t>;</w:t>
      </w:r>
    </w:p>
    <w:p w:rsidR="005572AB" w:rsidRPr="00820F97" w:rsidRDefault="005572AB" w:rsidP="00820F97">
      <w:pPr>
        <w:pStyle w:val="afc"/>
        <w:spacing w:line="240" w:lineRule="auto"/>
        <w:ind w:firstLine="709"/>
        <w:contextualSpacing/>
        <w:rPr>
          <w:color w:val="auto"/>
          <w:u w:color="000000"/>
        </w:rPr>
      </w:pPr>
      <w:r w:rsidRPr="00820F97">
        <w:rPr>
          <w:color w:val="auto"/>
        </w:rPr>
        <w:t>• </w:t>
      </w:r>
      <w:r w:rsidRPr="00820F97">
        <w:rPr>
          <w:caps w:val="0"/>
          <w:color w:val="auto"/>
        </w:rPr>
        <w:t>со</w:t>
      </w:r>
      <w:r w:rsidRPr="00820F97">
        <w:rPr>
          <w:caps w:val="0"/>
          <w:color w:val="auto"/>
          <w:u w:color="000000"/>
        </w:rPr>
        <w:t>здание благоприятных условий для удовлетворения особых образовательных потребностей обучающихся с ЗПР</w:t>
      </w:r>
      <w:r w:rsidRPr="00820F97">
        <w:rPr>
          <w:color w:val="auto"/>
          <w:u w:color="000000"/>
        </w:rPr>
        <w:t>;</w:t>
      </w:r>
    </w:p>
    <w:p w:rsidR="00F270F3" w:rsidRPr="00820F97" w:rsidRDefault="00F270F3" w:rsidP="00820F97">
      <w:pPr>
        <w:pStyle w:val="afc"/>
        <w:spacing w:line="240" w:lineRule="auto"/>
        <w:ind w:firstLine="709"/>
        <w:contextualSpacing/>
        <w:rPr>
          <w:caps w:val="0"/>
          <w:color w:val="auto"/>
        </w:rPr>
      </w:pPr>
      <w:r w:rsidRPr="00820F97">
        <w:rPr>
          <w:color w:val="auto"/>
        </w:rPr>
        <w:t>• </w:t>
      </w:r>
      <w:r w:rsidRPr="00820F97">
        <w:rPr>
          <w:caps w:val="0"/>
        </w:rPr>
        <w:t>минимизация негативного влияния особенностей познавательной деятельности обучающихся с ЗПР для освоения ими АООП НОО;</w:t>
      </w:r>
    </w:p>
    <w:p w:rsidR="00533617" w:rsidRPr="00820F97" w:rsidRDefault="00533617" w:rsidP="00820F97">
      <w:pPr>
        <w:pStyle w:val="afc"/>
        <w:spacing w:line="240" w:lineRule="auto"/>
        <w:ind w:firstLine="709"/>
        <w:contextualSpacing/>
      </w:pPr>
      <w:r w:rsidRPr="00820F97">
        <w:t>• </w:t>
      </w:r>
      <w:r w:rsidRPr="00820F97">
        <w:rPr>
          <w:caps w:val="0"/>
        </w:rPr>
        <w:t>обеспечение доступности получения начального общего образования</w:t>
      </w:r>
      <w:r w:rsidRPr="00820F97">
        <w:t>;</w:t>
      </w:r>
    </w:p>
    <w:p w:rsidR="00533617" w:rsidRPr="00820F97" w:rsidRDefault="00533617" w:rsidP="00820F97">
      <w:pPr>
        <w:pStyle w:val="afc"/>
        <w:spacing w:line="240" w:lineRule="auto"/>
        <w:ind w:firstLine="709"/>
        <w:contextualSpacing/>
      </w:pPr>
      <w:r w:rsidRPr="00820F97">
        <w:t>• </w:t>
      </w:r>
      <w:r w:rsidRPr="00820F97">
        <w:rPr>
          <w:caps w:val="0"/>
        </w:rPr>
        <w:t>обеспечение преемственности начального общего и основного общего образования</w:t>
      </w:r>
      <w:r w:rsidRPr="00820F97">
        <w:t>;</w:t>
      </w:r>
    </w:p>
    <w:p w:rsidR="00533617" w:rsidRPr="00820F97" w:rsidRDefault="00533617" w:rsidP="00820F97">
      <w:pPr>
        <w:pStyle w:val="afc"/>
        <w:spacing w:line="240" w:lineRule="auto"/>
        <w:ind w:firstLine="709"/>
        <w:contextualSpacing/>
      </w:pPr>
      <w:r w:rsidRPr="00820F97">
        <w:t>• </w:t>
      </w:r>
      <w:r w:rsidRPr="00820F97">
        <w:rPr>
          <w:caps w:val="0"/>
        </w:rPr>
        <w:t>использование в образовательном процессе современных образовательных технологий деятельностного типа</w:t>
      </w:r>
      <w:r w:rsidRPr="00820F97">
        <w:t>;</w:t>
      </w:r>
    </w:p>
    <w:p w:rsidR="00533617" w:rsidRPr="00820F97" w:rsidRDefault="00533617" w:rsidP="00820F97">
      <w:pPr>
        <w:pStyle w:val="afc"/>
        <w:spacing w:line="240" w:lineRule="auto"/>
        <w:ind w:firstLine="709"/>
        <w:contextualSpacing/>
        <w:rPr>
          <w:caps w:val="0"/>
          <w:color w:val="auto"/>
        </w:rPr>
      </w:pPr>
      <w:r w:rsidRPr="00820F97">
        <w:t>• </w:t>
      </w:r>
      <w:r w:rsidRPr="00820F97">
        <w:rPr>
          <w:caps w:val="0"/>
          <w:color w:val="auto"/>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33617" w:rsidRPr="00820F97" w:rsidRDefault="00533617" w:rsidP="00820F97">
      <w:pPr>
        <w:pStyle w:val="afc"/>
        <w:spacing w:line="240" w:lineRule="auto"/>
        <w:ind w:firstLine="709"/>
        <w:contextualSpacing/>
      </w:pPr>
      <w:r w:rsidRPr="00820F97">
        <w:t>• </w:t>
      </w:r>
      <w:r w:rsidRPr="00820F97">
        <w:rPr>
          <w:caps w:val="0"/>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Pr="00820F97">
        <w:t>.</w:t>
      </w:r>
    </w:p>
    <w:p w:rsidR="00112801" w:rsidRPr="00820F97" w:rsidRDefault="00112801" w:rsidP="00820F97">
      <w:pPr>
        <w:pStyle w:val="14TexstOSNOVA1012"/>
        <w:spacing w:line="240" w:lineRule="auto"/>
        <w:ind w:firstLine="709"/>
        <w:contextualSpacing/>
        <w:rPr>
          <w:rFonts w:ascii="Times New Roman" w:hAnsi="Times New Roman" w:cs="Times New Roman"/>
          <w:b/>
          <w:sz w:val="28"/>
          <w:szCs w:val="28"/>
        </w:rPr>
      </w:pPr>
      <w:r w:rsidRPr="00820F97">
        <w:rPr>
          <w:rFonts w:ascii="Times New Roman" w:hAnsi="Times New Roman" w:cs="Times New Roman"/>
          <w:b/>
          <w:color w:val="auto"/>
          <w:sz w:val="28"/>
          <w:szCs w:val="28"/>
        </w:rPr>
        <w:lastRenderedPageBreak/>
        <w:t xml:space="preserve">Принципы и подходы к формированию </w:t>
      </w:r>
      <w:r w:rsidR="00533617" w:rsidRPr="00820F97">
        <w:rPr>
          <w:rFonts w:ascii="Times New Roman" w:hAnsi="Times New Roman" w:cs="Times New Roman"/>
          <w:b/>
          <w:sz w:val="28"/>
          <w:szCs w:val="28"/>
        </w:rPr>
        <w:t>адаптированной основной общеобразовательной программы начального общего образования обучающихся с задержкой психического развития</w:t>
      </w:r>
    </w:p>
    <w:p w:rsidR="00112801" w:rsidRPr="00820F97" w:rsidRDefault="00112801" w:rsidP="00820F97">
      <w:pPr>
        <w:pStyle w:val="14TexstOSNOVA1012"/>
        <w:spacing w:line="240" w:lineRule="auto"/>
        <w:ind w:firstLine="709"/>
        <w:contextualSpacing/>
        <w:rPr>
          <w:rFonts w:ascii="Times New Roman" w:hAnsi="Times New Roman" w:cs="Times New Roman"/>
          <w:color w:val="auto"/>
          <w:sz w:val="28"/>
          <w:szCs w:val="28"/>
        </w:rPr>
      </w:pPr>
      <w:r w:rsidRPr="00820F97">
        <w:rPr>
          <w:rFonts w:ascii="Times New Roman" w:hAnsi="Times New Roman" w:cs="Times New Roman"/>
          <w:sz w:val="28"/>
          <w:szCs w:val="28"/>
        </w:rPr>
        <w:t>Представлены в разделе 1. Общие положения.</w:t>
      </w:r>
    </w:p>
    <w:p w:rsidR="00112801" w:rsidRPr="00820F97" w:rsidRDefault="00112801" w:rsidP="00820F97">
      <w:pPr>
        <w:pStyle w:val="14TexstOSNOVA1012"/>
        <w:spacing w:line="240" w:lineRule="auto"/>
        <w:ind w:firstLine="709"/>
        <w:contextualSpacing/>
        <w:rPr>
          <w:rFonts w:ascii="Times New Roman" w:hAnsi="Times New Roman" w:cs="Times New Roman"/>
          <w:b/>
          <w:color w:val="auto"/>
          <w:sz w:val="28"/>
          <w:szCs w:val="28"/>
        </w:rPr>
      </w:pPr>
      <w:r w:rsidRPr="00820F97">
        <w:rPr>
          <w:rFonts w:ascii="Times New Roman" w:hAnsi="Times New Roman" w:cs="Times New Roman"/>
          <w:b/>
          <w:sz w:val="28"/>
          <w:szCs w:val="28"/>
        </w:rPr>
        <w:t xml:space="preserve">Общая характеристика </w:t>
      </w:r>
      <w:r w:rsidR="00533617" w:rsidRPr="00820F97">
        <w:rPr>
          <w:rFonts w:ascii="Times New Roman" w:hAnsi="Times New Roman" w:cs="Times New Roman"/>
          <w:b/>
          <w:sz w:val="28"/>
          <w:szCs w:val="28"/>
        </w:rPr>
        <w:t>адаптированной основной общеобразовательной программы начального общего образования обучающихся с задержкой психического развития</w:t>
      </w:r>
    </w:p>
    <w:p w:rsidR="00DA66C2" w:rsidRPr="00820F97" w:rsidRDefault="00DA66C2" w:rsidP="00820F97">
      <w:pPr>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обучающихся с </w:t>
      </w:r>
      <w:r w:rsidR="00415B81">
        <w:rPr>
          <w:rFonts w:ascii="Times New Roman" w:hAnsi="Times New Roman" w:cs="Times New Roman"/>
          <w:color w:val="auto"/>
          <w:sz w:val="28"/>
          <w:szCs w:val="28"/>
          <w:u w:color="000000"/>
        </w:rPr>
        <w:t>ЗПР</w:t>
      </w:r>
      <w:r w:rsidRPr="00820F97">
        <w:rPr>
          <w:rFonts w:ascii="Times New Roman" w:hAnsi="Times New Roman" w:cs="Times New Roman"/>
          <w:color w:val="auto"/>
          <w:sz w:val="28"/>
          <w:szCs w:val="28"/>
          <w:u w:color="000000"/>
        </w:rPr>
        <w:t xml:space="preserve">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820F97">
        <w:rPr>
          <w:rFonts w:ascii="Times New Roman" w:hAnsi="Times New Roman" w:cs="Times New Roman"/>
          <w:color w:val="auto"/>
          <w:sz w:val="28"/>
          <w:szCs w:val="28"/>
        </w:rPr>
        <w:t>условиям ее реализации и результатам освоения.</w:t>
      </w:r>
    </w:p>
    <w:p w:rsidR="001C2EC5" w:rsidRPr="00820F97" w:rsidRDefault="001C2EC5" w:rsidP="00820F97">
      <w:pPr>
        <w:spacing w:after="0" w:line="240" w:lineRule="auto"/>
        <w:ind w:firstLine="709"/>
        <w:contextualSpacing/>
        <w:jc w:val="both"/>
        <w:rPr>
          <w:rFonts w:ascii="Times New Roman" w:hAnsi="Times New Roman" w:cs="Times New Roman"/>
          <w:caps/>
          <w:color w:val="auto"/>
          <w:sz w:val="28"/>
          <w:szCs w:val="28"/>
        </w:rPr>
      </w:pPr>
      <w:r w:rsidRPr="00820F97">
        <w:rPr>
          <w:rFonts w:ascii="Times New Roman" w:hAnsi="Times New Roman" w:cs="Times New Roman"/>
          <w:color w:val="auto"/>
          <w:sz w:val="28"/>
          <w:szCs w:val="28"/>
        </w:rPr>
        <w:t>Вариант 7</w:t>
      </w:r>
      <w:r w:rsidRPr="00820F97">
        <w:rPr>
          <w:rFonts w:ascii="Times New Roman" w:hAnsi="Times New Roman" w:cs="Times New Roman"/>
          <w:caps/>
          <w:color w:val="auto"/>
          <w:sz w:val="28"/>
          <w:szCs w:val="28"/>
        </w:rPr>
        <w:t xml:space="preserve">.2 </w:t>
      </w:r>
      <w:r w:rsidRPr="00820F97">
        <w:rPr>
          <w:rFonts w:ascii="Times New Roman" w:hAnsi="Times New Roman" w:cs="Times New Roman"/>
          <w:color w:val="auto"/>
          <w:sz w:val="28"/>
          <w:szCs w:val="28"/>
        </w:rPr>
        <w:t>предполагает, что обучающийся с</w:t>
      </w:r>
      <w:r w:rsidRPr="00820F97">
        <w:rPr>
          <w:rFonts w:ascii="Times New Roman" w:hAnsi="Times New Roman" w:cs="Times New Roman"/>
          <w:caps/>
          <w:color w:val="auto"/>
          <w:sz w:val="28"/>
          <w:szCs w:val="28"/>
        </w:rPr>
        <w:t xml:space="preserve"> ЗПР </w:t>
      </w:r>
      <w:r w:rsidRPr="00820F97">
        <w:rPr>
          <w:rFonts w:ascii="Times New Roman" w:hAnsi="Times New Roman" w:cs="Times New Roman"/>
          <w:color w:val="auto"/>
          <w:sz w:val="28"/>
          <w:szCs w:val="28"/>
        </w:rPr>
        <w:t>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r w:rsidR="00494D88"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C22956" w:rsidRPr="00820F97" w:rsidRDefault="00C22956" w:rsidP="00820F97">
      <w:pPr>
        <w:pStyle w:val="14TexstOSNOVA1012"/>
        <w:spacing w:line="240" w:lineRule="auto"/>
        <w:ind w:firstLine="709"/>
        <w:contextualSpacing/>
        <w:rPr>
          <w:rFonts w:ascii="Times New Roman" w:hAnsi="Times New Roman" w:cs="Times New Roman"/>
          <w:color w:val="auto"/>
          <w:sz w:val="28"/>
          <w:szCs w:val="28"/>
        </w:rPr>
      </w:pPr>
      <w:r w:rsidRPr="00820F97">
        <w:rPr>
          <w:rFonts w:ascii="Times New Roman" w:eastAsia="Arial Unicode MS" w:hAnsi="Times New Roman" w:cs="Times New Roman"/>
          <w:color w:val="auto"/>
          <w:kern w:val="1"/>
          <w:sz w:val="28"/>
          <w:szCs w:val="28"/>
          <w:lang w:eastAsia="en-US"/>
        </w:rPr>
        <w:t xml:space="preserve">АООП НОО обучающихся с ЗПР предполагает </w:t>
      </w:r>
      <w:r w:rsidRPr="00820F97">
        <w:rPr>
          <w:rFonts w:ascii="Times New Roman" w:hAnsi="Times New Roman" w:cs="Times New Roman"/>
          <w:color w:val="auto"/>
          <w:sz w:val="28"/>
          <w:szCs w:val="28"/>
        </w:rPr>
        <w:t xml:space="preserve">обеспечение </w:t>
      </w:r>
      <w:r w:rsidRPr="00820F97">
        <w:rPr>
          <w:rFonts w:ascii="Times New Roman" w:eastAsia="Arial Unicode MS" w:hAnsi="Times New Roman" w:cs="Times New Roman"/>
          <w:color w:val="auto"/>
          <w:kern w:val="1"/>
          <w:sz w:val="28"/>
          <w:szCs w:val="28"/>
          <w:lang w:eastAsia="en-US"/>
        </w:rPr>
        <w:t>коррекционной направленности всего образовательного процесса при его особой организации:</w:t>
      </w:r>
      <w:r w:rsidRPr="00820F97">
        <w:rPr>
          <w:rFonts w:ascii="Times New Roman" w:hAnsi="Times New Roman" w:cs="Times New Roman"/>
          <w:color w:val="auto"/>
          <w:sz w:val="28"/>
          <w:szCs w:val="28"/>
        </w:rPr>
        <w:t xml:space="preserve"> пролонгированные сроки обучения, </w:t>
      </w:r>
      <w:r w:rsidRPr="00820F97">
        <w:rPr>
          <w:rFonts w:ascii="Times New Roman" w:hAnsi="Times New Roman" w:cs="Times New Roman"/>
          <w:sz w:val="28"/>
          <w:szCs w:val="28"/>
        </w:rPr>
        <w:t xml:space="preserve">проведение индивидуальных и групповых коррекционных занятий, </w:t>
      </w:r>
      <w:r w:rsidRPr="00820F97">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p>
    <w:p w:rsidR="00C22956" w:rsidRPr="00820F97" w:rsidRDefault="00C22956" w:rsidP="00820F97">
      <w:pPr>
        <w:spacing w:after="0" w:line="240" w:lineRule="auto"/>
        <w:ind w:firstLine="709"/>
        <w:contextualSpacing/>
        <w:jc w:val="both"/>
        <w:rPr>
          <w:rFonts w:ascii="Times New Roman" w:hAnsi="Times New Roman" w:cs="Times New Roman"/>
          <w:kern w:val="2"/>
          <w:sz w:val="28"/>
          <w:szCs w:val="28"/>
        </w:rPr>
      </w:pPr>
      <w:r w:rsidRPr="00820F97">
        <w:rPr>
          <w:rFonts w:ascii="Times New Roman" w:hAnsi="Times New Roman" w:cs="Times New Roman"/>
          <w:sz w:val="28"/>
          <w:szCs w:val="28"/>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820F97">
        <w:rPr>
          <w:rFonts w:ascii="Times New Roman" w:hAnsi="Times New Roman" w:cs="Times New Roman"/>
          <w:kern w:val="2"/>
          <w:sz w:val="28"/>
          <w:szCs w:val="28"/>
        </w:rPr>
        <w:t xml:space="preserve">составляют 5 лет (с обязательным введением первого дополнительного класса). </w:t>
      </w:r>
    </w:p>
    <w:p w:rsidR="00C22956" w:rsidRPr="00820F97" w:rsidRDefault="00C22956" w:rsidP="00820F97">
      <w:pPr>
        <w:pStyle w:val="14TexstOSNOVA1012"/>
        <w:spacing w:line="240" w:lineRule="auto"/>
        <w:ind w:firstLine="709"/>
        <w:contextualSpacing/>
        <w:rPr>
          <w:rFonts w:ascii="Times New Roman" w:hAnsi="Times New Roman" w:cs="Times New Roman"/>
          <w:sz w:val="28"/>
          <w:szCs w:val="28"/>
        </w:rPr>
      </w:pPr>
      <w:r w:rsidRPr="00820F97">
        <w:rPr>
          <w:rFonts w:ascii="Times New Roman" w:hAnsi="Times New Roman" w:cs="Times New Roman"/>
          <w:sz w:val="28"/>
          <w:szCs w:val="28"/>
        </w:rPr>
        <w:t xml:space="preserve">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C22956" w:rsidRPr="00820F97" w:rsidRDefault="00C22956" w:rsidP="00820F97">
      <w:pPr>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sz w:val="28"/>
          <w:szCs w:val="28"/>
        </w:rPr>
        <w:t xml:space="preserve">Вариант 7.2 АООП НОО обучающихся с ЗПР может быть реализован в разных формах: как совместно с другими обучающимися, так и </w:t>
      </w:r>
      <w:r w:rsidR="000E7C39">
        <w:rPr>
          <w:rFonts w:ascii="Times New Roman" w:hAnsi="Times New Roman" w:cs="Times New Roman"/>
          <w:sz w:val="28"/>
          <w:szCs w:val="28"/>
        </w:rPr>
        <w:t>индивидуально (в соответствии с рекомендациями ПМПК).</w:t>
      </w:r>
      <w:r w:rsidRPr="00820F97">
        <w:rPr>
          <w:rFonts w:ascii="Times New Roman" w:hAnsi="Times New Roman" w:cs="Times New Roman"/>
          <w:sz w:val="28"/>
          <w:szCs w:val="28"/>
        </w:rPr>
        <w:t xml:space="preserve"> </w:t>
      </w:r>
      <w:r w:rsidR="000E7C39">
        <w:rPr>
          <w:rFonts w:ascii="Times New Roman" w:hAnsi="Times New Roman" w:cs="Times New Roman"/>
          <w:color w:val="auto"/>
          <w:sz w:val="28"/>
          <w:szCs w:val="28"/>
        </w:rPr>
        <w:t>М</w:t>
      </w:r>
      <w:r w:rsidR="001666E1">
        <w:rPr>
          <w:rFonts w:ascii="Times New Roman" w:hAnsi="Times New Roman" w:cs="Times New Roman"/>
          <w:color w:val="auto"/>
          <w:sz w:val="28"/>
          <w:szCs w:val="28"/>
        </w:rPr>
        <w:t>АОУ «СОШ № 10</w:t>
      </w:r>
      <w:r w:rsidR="000E7C39">
        <w:rPr>
          <w:rFonts w:ascii="Times New Roman" w:hAnsi="Times New Roman" w:cs="Times New Roman"/>
          <w:color w:val="auto"/>
          <w:sz w:val="28"/>
          <w:szCs w:val="28"/>
        </w:rPr>
        <w:t>»</w:t>
      </w:r>
      <w:r w:rsidRPr="00820F97">
        <w:rPr>
          <w:rFonts w:ascii="Times New Roman" w:hAnsi="Times New Roman" w:cs="Times New Roman"/>
          <w:color w:val="auto"/>
          <w:sz w:val="28"/>
          <w:szCs w:val="28"/>
        </w:rPr>
        <w:t xml:space="preserve"> </w:t>
      </w:r>
      <w:r w:rsidR="000E7C39">
        <w:rPr>
          <w:rFonts w:ascii="Times New Roman" w:hAnsi="Times New Roman" w:cs="Times New Roman"/>
          <w:color w:val="auto"/>
          <w:sz w:val="28"/>
          <w:szCs w:val="28"/>
        </w:rPr>
        <w:t>обеспечивает</w:t>
      </w:r>
      <w:r w:rsidRPr="00820F97">
        <w:rPr>
          <w:rFonts w:ascii="Times New Roman" w:hAnsi="Times New Roman" w:cs="Times New Roman"/>
          <w:color w:val="auto"/>
          <w:sz w:val="28"/>
          <w:szCs w:val="28"/>
        </w:rPr>
        <w:t xml:space="preserve"> требуемые для данного варианта и категории обучающихся условия обучения и воспитания. </w:t>
      </w:r>
    </w:p>
    <w:p w:rsidR="00C22956" w:rsidRPr="00820F97" w:rsidRDefault="00C22956"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lastRenderedPageBreak/>
        <w:t>Для обеспечения возможности освоения обучающимися с</w:t>
      </w:r>
      <w:r w:rsidR="00494D88" w:rsidRPr="00820F97">
        <w:rPr>
          <w:rFonts w:ascii="Times New Roman" w:hAnsi="Times New Roman" w:cs="Times New Roman"/>
          <w:sz w:val="28"/>
          <w:szCs w:val="28"/>
        </w:rPr>
        <w:t xml:space="preserve"> </w:t>
      </w:r>
      <w:r w:rsidRPr="00820F97">
        <w:rPr>
          <w:rFonts w:ascii="Times New Roman" w:hAnsi="Times New Roman" w:cs="Times New Roman"/>
          <w:sz w:val="28"/>
          <w:szCs w:val="28"/>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p>
    <w:p w:rsidR="00DB5815" w:rsidRPr="00820F97" w:rsidRDefault="00DB5815"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C22956" w:rsidRPr="00820F97" w:rsidRDefault="00C22956"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В процессе всего школьного обучения сохраняется </w:t>
      </w:r>
      <w:r w:rsidRPr="00820F97">
        <w:rPr>
          <w:rFonts w:ascii="Times New Roman" w:hAnsi="Times New Roman" w:cs="Times New Roman"/>
          <w:i/>
          <w:sz w:val="28"/>
          <w:szCs w:val="28"/>
        </w:rPr>
        <w:t>возможность перехода обучающегося с одного варианта программы на другой</w:t>
      </w:r>
      <w:r w:rsidRPr="00820F97">
        <w:rPr>
          <w:rFonts w:ascii="Times New Roman" w:hAnsi="Times New Roman" w:cs="Times New Roman"/>
          <w:b/>
          <w:sz w:val="28"/>
          <w:szCs w:val="28"/>
        </w:rPr>
        <w:t xml:space="preserve"> (</w:t>
      </w:r>
      <w:r w:rsidRPr="00820F97">
        <w:rPr>
          <w:rFonts w:ascii="Times New Roman" w:hAnsi="Times New Roman" w:cs="Times New Roman"/>
          <w:sz w:val="28"/>
          <w:szCs w:val="28"/>
        </w:rPr>
        <w:t xml:space="preserve">основанием для этого является заключение ПМПК). Перевод обучающегося с ЗПР с одного варианта </w:t>
      </w:r>
      <w:r w:rsidR="00DB5815" w:rsidRPr="00820F97">
        <w:rPr>
          <w:rFonts w:ascii="Times New Roman" w:hAnsi="Times New Roman" w:cs="Times New Roman"/>
          <w:sz w:val="28"/>
          <w:szCs w:val="28"/>
        </w:rPr>
        <w:t>АООП НОО</w:t>
      </w:r>
      <w:r w:rsidRPr="00820F97">
        <w:rPr>
          <w:rFonts w:ascii="Times New Roman" w:hAnsi="Times New Roman" w:cs="Times New Roman"/>
          <w:sz w:val="28"/>
          <w:szCs w:val="28"/>
        </w:rPr>
        <w:t xml:space="preserve"> на другой осуществляется Организацией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C22956" w:rsidRPr="00820F97" w:rsidRDefault="00C22956" w:rsidP="00820F97">
      <w:pPr>
        <w:spacing w:after="0" w:line="240" w:lineRule="auto"/>
        <w:ind w:firstLine="709"/>
        <w:contextualSpacing/>
        <w:jc w:val="both"/>
        <w:rPr>
          <w:rFonts w:ascii="Times New Roman" w:hAnsi="Times New Roman" w:cs="Times New Roman"/>
          <w:iCs/>
          <w:sz w:val="28"/>
          <w:szCs w:val="28"/>
        </w:rPr>
      </w:pPr>
      <w:r w:rsidRPr="00820F97">
        <w:rPr>
          <w:rFonts w:ascii="Times New Roman" w:hAnsi="Times New Roman" w:cs="Times New Roman"/>
          <w:sz w:val="28"/>
          <w:szCs w:val="28"/>
        </w:rP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w:t>
      </w:r>
      <w:r w:rsidR="000E7C39">
        <w:rPr>
          <w:rFonts w:ascii="Times New Roman" w:hAnsi="Times New Roman" w:cs="Times New Roman"/>
          <w:sz w:val="28"/>
          <w:szCs w:val="28"/>
        </w:rPr>
        <w:t xml:space="preserve"> </w:t>
      </w:r>
      <w:r w:rsidRPr="00820F97">
        <w:rPr>
          <w:rFonts w:ascii="Times New Roman" w:hAnsi="Times New Roman" w:cs="Times New Roman"/>
          <w:sz w:val="28"/>
          <w:szCs w:val="28"/>
        </w:rPr>
        <w:t xml:space="preserve">АООП НОО, поскольку у данной категории обучающихся может </w:t>
      </w:r>
      <w:r w:rsidRPr="00820F97">
        <w:rPr>
          <w:rFonts w:ascii="Times New Roman" w:hAnsi="Times New Roman" w:cs="Times New Roman"/>
          <w:color w:val="auto"/>
          <w:sz w:val="28"/>
          <w:szCs w:val="28"/>
        </w:rPr>
        <w:t xml:space="preserve">быть специфическое расстройство </w:t>
      </w:r>
      <w:r w:rsidR="00513CA2" w:rsidRPr="00820F97">
        <w:rPr>
          <w:rFonts w:ascii="Times New Roman" w:hAnsi="Times New Roman" w:cs="Times New Roman"/>
          <w:color w:val="auto"/>
          <w:sz w:val="28"/>
          <w:szCs w:val="28"/>
        </w:rPr>
        <w:t>чтения, письма, арифметических навыков</w:t>
      </w:r>
      <w:r w:rsidRPr="00820F97">
        <w:rPr>
          <w:rFonts w:ascii="Times New Roman" w:hAnsi="Times New Roman" w:cs="Times New Roman"/>
          <w:color w:val="auto"/>
          <w:sz w:val="28"/>
          <w:szCs w:val="28"/>
        </w:rPr>
        <w:t xml:space="preserve"> (дислексия, дисграфия, дискалькулия), а </w:t>
      </w:r>
      <w:r w:rsidR="000C1D5C" w:rsidRPr="00820F97">
        <w:rPr>
          <w:rFonts w:ascii="Times New Roman" w:hAnsi="Times New Roman" w:cs="Times New Roman"/>
          <w:color w:val="auto"/>
          <w:sz w:val="28"/>
          <w:szCs w:val="28"/>
        </w:rPr>
        <w:t>так</w:t>
      </w:r>
      <w:r w:rsidR="000C1D5C" w:rsidRPr="00820F97">
        <w:rPr>
          <w:rFonts w:ascii="Times New Roman" w:hAnsi="Times New Roman" w:cs="Times New Roman"/>
          <w:sz w:val="28"/>
          <w:szCs w:val="28"/>
        </w:rPr>
        <w:t>же</w:t>
      </w:r>
      <w:r w:rsidRPr="00820F97">
        <w:rPr>
          <w:rFonts w:ascii="Times New Roman" w:hAnsi="Times New Roman" w:cs="Times New Roman"/>
          <w:sz w:val="28"/>
          <w:szCs w:val="28"/>
        </w:rPr>
        <w:t xml:space="preserve">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820F97">
        <w:rPr>
          <w:rFonts w:ascii="Times New Roman" w:hAnsi="Times New Roman" w:cs="Times New Roman"/>
          <w:iCs/>
          <w:sz w:val="28"/>
          <w:szCs w:val="28"/>
        </w:rPr>
        <w:t xml:space="preserve">При возникновении трудностей в освоении обучающимся с ЗПР содержания АООП НОО </w:t>
      </w:r>
      <w:r w:rsidRPr="00820F97">
        <w:rPr>
          <w:rFonts w:ascii="Times New Roman" w:hAnsi="Times New Roman" w:cs="Times New Roman"/>
          <w:sz w:val="28"/>
          <w:szCs w:val="28"/>
        </w:rPr>
        <w:t xml:space="preserve">специалисты, осуществляющие его </w:t>
      </w:r>
      <w:r w:rsidRPr="00820F97">
        <w:rPr>
          <w:rFonts w:ascii="Times New Roman" w:hAnsi="Times New Roman" w:cs="Times New Roman"/>
          <w:iCs/>
          <w:sz w:val="28"/>
          <w:szCs w:val="28"/>
        </w:rPr>
        <w:t>психолого-педагогическое сопровождение</w:t>
      </w:r>
      <w:r w:rsidRPr="00820F97">
        <w:rPr>
          <w:rFonts w:ascii="Times New Roman" w:hAnsi="Times New Roman" w:cs="Times New Roman"/>
          <w:sz w:val="28"/>
          <w:szCs w:val="28"/>
        </w:rPr>
        <w:t xml:space="preserve">, </w:t>
      </w:r>
      <w:r w:rsidRPr="00820F97">
        <w:rPr>
          <w:rFonts w:ascii="Times New Roman" w:hAnsi="Times New Roman" w:cs="Times New Roman"/>
          <w:iCs/>
          <w:sz w:val="28"/>
          <w:szCs w:val="28"/>
        </w:rPr>
        <w:t>должны оперативно дополнить структуру Программы коррекционной работы соответствующим направлением работы.</w:t>
      </w:r>
    </w:p>
    <w:p w:rsidR="00C22956" w:rsidRPr="00820F97" w:rsidRDefault="00C22956" w:rsidP="00820F97">
      <w:pPr>
        <w:spacing w:after="0" w:line="240" w:lineRule="auto"/>
        <w:ind w:firstLine="709"/>
        <w:contextualSpacing/>
        <w:jc w:val="both"/>
        <w:rPr>
          <w:rFonts w:ascii="Times New Roman" w:hAnsi="Times New Roman" w:cs="Times New Roman"/>
          <w:bCs/>
          <w:sz w:val="28"/>
          <w:szCs w:val="28"/>
        </w:rPr>
      </w:pPr>
      <w:r w:rsidRPr="00820F97">
        <w:rPr>
          <w:rFonts w:ascii="Times New Roman" w:hAnsi="Times New Roman" w:cs="Times New Roman"/>
          <w:sz w:val="28"/>
          <w:szCs w:val="28"/>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820F97">
        <w:rPr>
          <w:rFonts w:ascii="Times New Roman" w:hAnsi="Times New Roman" w:cs="Times New Roman"/>
          <w:iCs/>
          <w:sz w:val="28"/>
          <w:szCs w:val="28"/>
        </w:rPr>
        <w:t xml:space="preserve">перевода на обучение </w:t>
      </w:r>
      <w:r w:rsidRPr="00820F97">
        <w:rPr>
          <w:rFonts w:ascii="Times New Roman" w:hAnsi="Times New Roman" w:cs="Times New Roman"/>
          <w:sz w:val="28"/>
          <w:szCs w:val="28"/>
        </w:rPr>
        <w:t>по индивидуальному учебному плану с учетом его особенностей и образовательных потребностей.</w:t>
      </w:r>
    </w:p>
    <w:p w:rsidR="00C22956" w:rsidRPr="00820F97" w:rsidRDefault="00C22956"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bCs/>
          <w:sz w:val="28"/>
          <w:szCs w:val="28"/>
        </w:rPr>
        <w:t xml:space="preserve">Общий подход к оценке знаний и </w:t>
      </w:r>
      <w:r w:rsidRPr="00820F97">
        <w:rPr>
          <w:rFonts w:ascii="Times New Roman" w:hAnsi="Times New Roman" w:cs="Times New Roman"/>
          <w:bCs/>
          <w:color w:val="auto"/>
          <w:sz w:val="28"/>
          <w:szCs w:val="28"/>
        </w:rPr>
        <w:t>умений, составляющих</w:t>
      </w:r>
      <w:r w:rsidR="00494D88" w:rsidRPr="00820F97">
        <w:rPr>
          <w:rFonts w:ascii="Times New Roman" w:hAnsi="Times New Roman" w:cs="Times New Roman"/>
          <w:bCs/>
          <w:color w:val="auto"/>
          <w:sz w:val="28"/>
          <w:szCs w:val="28"/>
        </w:rPr>
        <w:t xml:space="preserve"> </w:t>
      </w:r>
      <w:r w:rsidR="00513CA2" w:rsidRPr="00820F97">
        <w:rPr>
          <w:rFonts w:ascii="Times New Roman" w:hAnsi="Times New Roman" w:cs="Times New Roman"/>
          <w:bCs/>
          <w:color w:val="auto"/>
          <w:sz w:val="28"/>
          <w:szCs w:val="28"/>
        </w:rPr>
        <w:t>предметные результаты освоения</w:t>
      </w:r>
      <w:r w:rsidRPr="00820F97">
        <w:rPr>
          <w:rFonts w:ascii="Times New Roman" w:hAnsi="Times New Roman" w:cs="Times New Roman"/>
          <w:bCs/>
          <w:color w:val="auto"/>
          <w:sz w:val="28"/>
          <w:szCs w:val="28"/>
        </w:rPr>
        <w:t xml:space="preserve"> АООП НОО (вариант 7.2), п</w:t>
      </w:r>
      <w:r w:rsidRPr="00820F97">
        <w:rPr>
          <w:rFonts w:ascii="Times New Roman" w:hAnsi="Times New Roman" w:cs="Times New Roman"/>
          <w:bCs/>
          <w:sz w:val="28"/>
          <w:szCs w:val="28"/>
        </w:rPr>
        <w:t xml:space="preserve">редлагается в целом сохранить в его традиционном виде. </w:t>
      </w:r>
      <w:r w:rsidRPr="00820F97">
        <w:rPr>
          <w:rFonts w:ascii="Times New Roman" w:hAnsi="Times New Roman" w:cs="Times New Roman"/>
          <w:sz w:val="28"/>
          <w:szCs w:val="28"/>
        </w:rPr>
        <w:t xml:space="preserve">При этом, обучающийся с ЗПР имеет право на прохождение текущей, промежуточной и государственной итоговой аттестации в иных формах,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w:t>
      </w:r>
      <w:r w:rsidR="00513CA2" w:rsidRPr="00820F97">
        <w:rPr>
          <w:rFonts w:ascii="Times New Roman" w:hAnsi="Times New Roman" w:cs="Times New Roman"/>
          <w:sz w:val="28"/>
          <w:szCs w:val="28"/>
        </w:rPr>
        <w:t>АООП НОО обучающихся с ЗПР</w:t>
      </w:r>
      <w:r w:rsidRPr="00820F97">
        <w:rPr>
          <w:rFonts w:ascii="Times New Roman" w:hAnsi="Times New Roman" w:cs="Times New Roman"/>
          <w:sz w:val="28"/>
          <w:szCs w:val="28"/>
        </w:rPr>
        <w:t>. Вывод об успешности овладения содержанием образовательной программы дела</w:t>
      </w:r>
      <w:r w:rsidR="000E7C39">
        <w:rPr>
          <w:rFonts w:ascii="Times New Roman" w:hAnsi="Times New Roman" w:cs="Times New Roman"/>
          <w:sz w:val="28"/>
          <w:szCs w:val="28"/>
        </w:rPr>
        <w:t>ет</w:t>
      </w:r>
      <w:r w:rsidRPr="00820F97">
        <w:rPr>
          <w:rFonts w:ascii="Times New Roman" w:hAnsi="Times New Roman" w:cs="Times New Roman"/>
          <w:sz w:val="28"/>
          <w:szCs w:val="28"/>
        </w:rPr>
        <w:t>ся на основании положительной индивидуальной динамики.</w:t>
      </w:r>
    </w:p>
    <w:p w:rsidR="00C22956" w:rsidRPr="00820F97" w:rsidRDefault="00C22956" w:rsidP="00820F97">
      <w:pPr>
        <w:pStyle w:val="14TexstOSNOVA1012"/>
        <w:spacing w:line="240" w:lineRule="auto"/>
        <w:ind w:firstLine="709"/>
        <w:contextualSpacing/>
        <w:rPr>
          <w:rFonts w:ascii="Times New Roman" w:hAnsi="Times New Roman" w:cs="Times New Roman"/>
          <w:sz w:val="28"/>
          <w:szCs w:val="28"/>
        </w:rPr>
      </w:pPr>
      <w:r w:rsidRPr="00820F97">
        <w:rPr>
          <w:rFonts w:ascii="Times New Roman" w:hAnsi="Times New Roman" w:cs="Times New Roman"/>
          <w:sz w:val="28"/>
          <w:szCs w:val="28"/>
        </w:rPr>
        <w:lastRenderedPageBreak/>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D43322" w:rsidRPr="00820F97" w:rsidRDefault="00D43322" w:rsidP="00820F97">
      <w:pPr>
        <w:pStyle w:val="14TexstOSNOVA1012"/>
        <w:spacing w:line="240" w:lineRule="auto"/>
        <w:ind w:firstLine="709"/>
        <w:contextualSpacing/>
        <w:rPr>
          <w:rFonts w:ascii="Times New Roman" w:hAnsi="Times New Roman" w:cs="Times New Roman"/>
          <w:b/>
          <w:color w:val="auto"/>
          <w:sz w:val="28"/>
          <w:szCs w:val="28"/>
        </w:rPr>
      </w:pPr>
      <w:r w:rsidRPr="00820F97">
        <w:rPr>
          <w:rFonts w:ascii="Times New Roman" w:hAnsi="Times New Roman" w:cs="Times New Roman"/>
          <w:b/>
          <w:color w:val="auto"/>
          <w:sz w:val="28"/>
          <w:szCs w:val="28"/>
        </w:rPr>
        <w:t>Психолого-педагогическая характеристика обучающихся с ЗПР</w:t>
      </w:r>
    </w:p>
    <w:p w:rsidR="003F561A" w:rsidRPr="00820F97" w:rsidRDefault="003F561A" w:rsidP="00820F97">
      <w:pPr>
        <w:pStyle w:val="14TexstOSNOVA1012"/>
        <w:spacing w:line="240" w:lineRule="auto"/>
        <w:ind w:firstLine="709"/>
        <w:contextualSpacing/>
        <w:rPr>
          <w:rFonts w:ascii="Times New Roman" w:hAnsi="Times New Roman" w:cs="Times New Roman"/>
          <w:color w:val="auto"/>
          <w:sz w:val="28"/>
          <w:szCs w:val="28"/>
        </w:rPr>
      </w:pPr>
      <w:r w:rsidRPr="00820F97">
        <w:rPr>
          <w:rFonts w:ascii="Times New Roman" w:hAnsi="Times New Roman" w:cs="Times New Roman"/>
          <w:b/>
          <w:color w:val="auto"/>
          <w:sz w:val="28"/>
          <w:szCs w:val="28"/>
        </w:rPr>
        <w:t>Обучающиеся с ЗПР</w:t>
      </w:r>
      <w:r w:rsidRPr="00820F97">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3F561A" w:rsidRPr="00820F97" w:rsidRDefault="003F561A"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bCs/>
          <w:iCs/>
          <w:sz w:val="28"/>
          <w:szCs w:val="28"/>
        </w:rPr>
        <w:t xml:space="preserve">Категория обучающихся с </w:t>
      </w:r>
      <w:r w:rsidRPr="00820F97">
        <w:rPr>
          <w:rFonts w:ascii="Times New Roman" w:hAnsi="Times New Roman" w:cs="Times New Roman"/>
          <w:sz w:val="28"/>
          <w:szCs w:val="28"/>
        </w:rPr>
        <w:t>ЗПР –</w:t>
      </w:r>
      <w:r w:rsidRPr="00820F97">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00494D88" w:rsidRPr="00820F97">
        <w:rPr>
          <w:rFonts w:ascii="Times New Roman" w:hAnsi="Times New Roman" w:cs="Times New Roman"/>
          <w:bCs/>
          <w:sz w:val="28"/>
          <w:szCs w:val="28"/>
        </w:rPr>
        <w:t xml:space="preserve"> </w:t>
      </w:r>
      <w:r w:rsidRPr="00820F97">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F561A" w:rsidRPr="00820F97" w:rsidRDefault="003F561A"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F561A" w:rsidRPr="00820F97" w:rsidRDefault="003F561A" w:rsidP="00820F97">
      <w:pPr>
        <w:pStyle w:val="14TexstOSNOVA1012"/>
        <w:spacing w:line="240" w:lineRule="auto"/>
        <w:ind w:firstLine="709"/>
        <w:contextualSpacing/>
        <w:rPr>
          <w:rFonts w:ascii="Times New Roman" w:hAnsi="Times New Roman" w:cs="Times New Roman"/>
          <w:color w:val="auto"/>
          <w:sz w:val="28"/>
          <w:szCs w:val="28"/>
        </w:rPr>
      </w:pPr>
      <w:r w:rsidRPr="00820F97">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3F561A" w:rsidRPr="00820F97" w:rsidRDefault="003F561A" w:rsidP="00820F97">
      <w:pPr>
        <w:pStyle w:val="14TexstOSNOVA1012"/>
        <w:spacing w:line="240" w:lineRule="auto"/>
        <w:ind w:firstLine="709"/>
        <w:contextualSpacing/>
        <w:rPr>
          <w:rFonts w:ascii="Times New Roman" w:hAnsi="Times New Roman" w:cs="Times New Roman"/>
          <w:color w:val="auto"/>
          <w:sz w:val="28"/>
          <w:szCs w:val="28"/>
        </w:rPr>
      </w:pPr>
      <w:r w:rsidRPr="00820F97">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3F561A" w:rsidRPr="00820F97" w:rsidRDefault="003F561A" w:rsidP="00820F97">
      <w:pPr>
        <w:widowControl w:val="0"/>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Различие структуры нарушения психического развития у обучающихся с </w:t>
      </w:r>
      <w:r w:rsidRPr="00820F97">
        <w:rPr>
          <w:rFonts w:ascii="Times New Roman" w:hAnsi="Times New Roman" w:cs="Times New Roman"/>
          <w:sz w:val="28"/>
          <w:szCs w:val="28"/>
        </w:rPr>
        <w:lastRenderedPageBreak/>
        <w:t xml:space="preserve">ЗПР определяет необходимость многообразия специальной поддержки в получении образования и самих образовательных маршрутов, </w:t>
      </w:r>
      <w:r w:rsidRPr="00820F97">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820F97">
        <w:rPr>
          <w:rFonts w:ascii="Times New Roman" w:hAnsi="Times New Roman" w:cs="Times New Roman"/>
          <w:sz w:val="28"/>
          <w:szCs w:val="28"/>
        </w:rPr>
        <w:t>.</w:t>
      </w:r>
    </w:p>
    <w:p w:rsidR="003F561A" w:rsidRPr="00820F97" w:rsidRDefault="003F561A" w:rsidP="00820F97">
      <w:pPr>
        <w:pStyle w:val="14TexstOSNOVA1012"/>
        <w:spacing w:line="240" w:lineRule="auto"/>
        <w:ind w:firstLine="709"/>
        <w:contextualSpacing/>
        <w:rPr>
          <w:rFonts w:ascii="Times New Roman" w:hAnsi="Times New Roman" w:cs="Times New Roman"/>
          <w:color w:val="auto"/>
          <w:sz w:val="28"/>
          <w:szCs w:val="28"/>
        </w:rPr>
      </w:pPr>
      <w:r w:rsidRPr="00820F97">
        <w:rPr>
          <w:rFonts w:ascii="Times New Roman" w:hAnsi="Times New Roman" w:cs="Times New Roman"/>
          <w:color w:val="auto"/>
          <w:sz w:val="28"/>
          <w:szCs w:val="28"/>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 образом.</w:t>
      </w:r>
    </w:p>
    <w:p w:rsidR="003F561A" w:rsidRPr="00820F97" w:rsidRDefault="003F561A"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r w:rsidR="00C05362" w:rsidRPr="00820F97">
        <w:rPr>
          <w:rFonts w:ascii="Times New Roman" w:hAnsi="Times New Roman" w:cs="Times New Roman"/>
          <w:sz w:val="28"/>
          <w:szCs w:val="28"/>
        </w:rPr>
        <w:t>Возможна неадаптивно</w:t>
      </w:r>
      <w:r w:rsidR="00471E15" w:rsidRPr="00820F97">
        <w:rPr>
          <w:rFonts w:ascii="Times New Roman" w:hAnsi="Times New Roman" w:cs="Times New Roman"/>
          <w:sz w:val="28"/>
          <w:szCs w:val="28"/>
        </w:rPr>
        <w:t>сть</w:t>
      </w:r>
      <w:r w:rsidR="00C05362" w:rsidRPr="00820F97">
        <w:rPr>
          <w:rFonts w:ascii="Times New Roman" w:hAnsi="Times New Roman" w:cs="Times New Roman"/>
          <w:sz w:val="28"/>
          <w:szCs w:val="28"/>
        </w:rPr>
        <w:t xml:space="preserve"> поведения, связанн</w:t>
      </w:r>
      <w:r w:rsidR="00471E15" w:rsidRPr="00820F97">
        <w:rPr>
          <w:rFonts w:ascii="Times New Roman" w:hAnsi="Times New Roman" w:cs="Times New Roman"/>
          <w:sz w:val="28"/>
          <w:szCs w:val="28"/>
        </w:rPr>
        <w:t>ая</w:t>
      </w:r>
      <w:r w:rsidR="00C05362" w:rsidRPr="00820F97">
        <w:rPr>
          <w:rFonts w:ascii="Times New Roman" w:hAnsi="Times New Roman" w:cs="Times New Roman"/>
          <w:sz w:val="28"/>
          <w:szCs w:val="28"/>
        </w:rPr>
        <w:t xml:space="preserve"> как с недостаточным пониманием социальных норм, так и с нарушением эмоциональной регуляции, гиперактивностью</w:t>
      </w:r>
      <w:r w:rsidR="00471E15" w:rsidRPr="00820F97">
        <w:rPr>
          <w:rFonts w:ascii="Times New Roman" w:hAnsi="Times New Roman" w:cs="Times New Roman"/>
          <w:sz w:val="28"/>
          <w:szCs w:val="28"/>
        </w:rPr>
        <w:t>.</w:t>
      </w:r>
    </w:p>
    <w:p w:rsidR="00486D71" w:rsidRPr="00820F97" w:rsidRDefault="00486D71" w:rsidP="00820F97">
      <w:pPr>
        <w:spacing w:after="0" w:line="240" w:lineRule="auto"/>
        <w:ind w:firstLine="709"/>
        <w:contextualSpacing/>
        <w:jc w:val="both"/>
        <w:rPr>
          <w:rFonts w:ascii="Times New Roman" w:hAnsi="Times New Roman" w:cs="Times New Roman"/>
          <w:b/>
          <w:color w:val="auto"/>
          <w:sz w:val="28"/>
          <w:szCs w:val="28"/>
        </w:rPr>
      </w:pPr>
      <w:r w:rsidRPr="00820F97">
        <w:rPr>
          <w:rFonts w:ascii="Times New Roman" w:hAnsi="Times New Roman" w:cs="Times New Roman"/>
          <w:b/>
          <w:color w:val="auto"/>
          <w:sz w:val="28"/>
          <w:szCs w:val="28"/>
        </w:rPr>
        <w:t>Особые образовательные потребности обучающихся с ЗПР</w:t>
      </w:r>
    </w:p>
    <w:p w:rsidR="00472D5C" w:rsidRPr="00820F97" w:rsidRDefault="00472D5C" w:rsidP="00820F97">
      <w:pPr>
        <w:pStyle w:val="14TexstOSNOVA1012"/>
        <w:spacing w:line="240" w:lineRule="auto"/>
        <w:ind w:firstLine="709"/>
        <w:contextualSpacing/>
        <w:rPr>
          <w:rFonts w:ascii="Times New Roman" w:hAnsi="Times New Roman" w:cs="Times New Roman"/>
          <w:b/>
          <w:caps/>
          <w:color w:val="auto"/>
          <w:sz w:val="28"/>
          <w:szCs w:val="28"/>
          <w:shd w:val="clear" w:color="auto" w:fill="FFFFFF"/>
        </w:rPr>
      </w:pPr>
      <w:r w:rsidRPr="00820F97">
        <w:rPr>
          <w:rFonts w:ascii="Times New Roman" w:hAnsi="Times New Roman" w:cs="Times New Roman"/>
          <w:color w:val="auto"/>
          <w:sz w:val="28"/>
          <w:szCs w:val="28"/>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820F97">
        <w:rPr>
          <w:rFonts w:ascii="Times New Roman" w:hAnsi="Times New Roman" w:cs="Times New Roman"/>
          <w:color w:val="auto"/>
          <w:sz w:val="28"/>
          <w:szCs w:val="28"/>
          <w:shd w:val="clear" w:color="auto" w:fill="FFFFFF"/>
        </w:rPr>
        <w:t xml:space="preserve">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472D5C" w:rsidRPr="00820F97" w:rsidRDefault="00472D5C" w:rsidP="00820F97">
      <w:pPr>
        <w:pStyle w:val="09PodZAG"/>
        <w:widowControl w:val="0"/>
        <w:spacing w:after="0" w:line="240" w:lineRule="auto"/>
        <w:ind w:firstLine="709"/>
        <w:contextualSpacing/>
        <w:jc w:val="both"/>
        <w:rPr>
          <w:rFonts w:ascii="Times New Roman" w:hAnsi="Times New Roman" w:cs="Times New Roman"/>
          <w:b w:val="0"/>
          <w:caps w:val="0"/>
          <w:color w:val="auto"/>
          <w:sz w:val="28"/>
          <w:szCs w:val="28"/>
          <w:shd w:val="clear" w:color="auto" w:fill="FFFFFF"/>
        </w:rPr>
      </w:pPr>
      <w:r w:rsidRPr="00820F97">
        <w:rPr>
          <w:rFonts w:ascii="Times New Roman" w:hAnsi="Times New Roman" w:cs="Times New Roman"/>
          <w:b w:val="0"/>
          <w:caps w:val="0"/>
          <w:color w:val="auto"/>
          <w:sz w:val="28"/>
          <w:szCs w:val="28"/>
          <w:shd w:val="clear" w:color="auto" w:fill="FFFFFF"/>
        </w:rPr>
        <w:t xml:space="preserve">К общим потребностям относятся: </w:t>
      </w:r>
    </w:p>
    <w:p w:rsidR="00472D5C" w:rsidRPr="00820F97" w:rsidRDefault="00472D5C" w:rsidP="00820F97">
      <w:pPr>
        <w:pStyle w:val="p4"/>
        <w:numPr>
          <w:ilvl w:val="0"/>
          <w:numId w:val="7"/>
        </w:numPr>
        <w:spacing w:before="0" w:beforeAutospacing="0" w:after="0" w:afterAutospacing="0"/>
        <w:ind w:left="0" w:firstLine="709"/>
        <w:contextualSpacing/>
        <w:jc w:val="both"/>
        <w:rPr>
          <w:sz w:val="28"/>
          <w:szCs w:val="28"/>
        </w:rPr>
      </w:pPr>
      <w:r w:rsidRPr="00820F97">
        <w:rPr>
          <w:sz w:val="28"/>
          <w:szCs w:val="28"/>
        </w:rPr>
        <w:t>получение специальной помощи средствами образования сразу же после выявления первичного нарушения развития;</w:t>
      </w:r>
    </w:p>
    <w:p w:rsidR="00472D5C" w:rsidRPr="00820F97" w:rsidRDefault="00472D5C" w:rsidP="00820F97">
      <w:pPr>
        <w:pStyle w:val="p4"/>
        <w:numPr>
          <w:ilvl w:val="0"/>
          <w:numId w:val="7"/>
        </w:numPr>
        <w:tabs>
          <w:tab w:val="left" w:pos="1021"/>
        </w:tabs>
        <w:spacing w:before="0" w:beforeAutospacing="0" w:after="0" w:afterAutospacing="0"/>
        <w:ind w:left="0" w:firstLine="709"/>
        <w:contextualSpacing/>
        <w:jc w:val="both"/>
        <w:rPr>
          <w:sz w:val="28"/>
          <w:szCs w:val="28"/>
        </w:rPr>
      </w:pPr>
      <w:r w:rsidRPr="00820F97">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472D5C" w:rsidRPr="00820F97" w:rsidRDefault="00472D5C" w:rsidP="00820F97">
      <w:pPr>
        <w:pStyle w:val="p4"/>
        <w:numPr>
          <w:ilvl w:val="0"/>
          <w:numId w:val="7"/>
        </w:numPr>
        <w:tabs>
          <w:tab w:val="left" w:pos="1021"/>
        </w:tabs>
        <w:spacing w:before="0" w:beforeAutospacing="0" w:after="0" w:afterAutospacing="0"/>
        <w:ind w:left="0" w:firstLine="709"/>
        <w:contextualSpacing/>
        <w:jc w:val="both"/>
        <w:rPr>
          <w:sz w:val="28"/>
          <w:szCs w:val="28"/>
        </w:rPr>
      </w:pPr>
      <w:r w:rsidRPr="00820F97">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72D5C" w:rsidRPr="00820F97" w:rsidRDefault="00472D5C" w:rsidP="00820F97">
      <w:pPr>
        <w:pStyle w:val="p4"/>
        <w:numPr>
          <w:ilvl w:val="0"/>
          <w:numId w:val="7"/>
        </w:numPr>
        <w:tabs>
          <w:tab w:val="left" w:pos="1021"/>
        </w:tabs>
        <w:spacing w:before="0" w:beforeAutospacing="0" w:after="0" w:afterAutospacing="0"/>
        <w:ind w:left="0" w:firstLine="709"/>
        <w:contextualSpacing/>
        <w:jc w:val="both"/>
        <w:rPr>
          <w:sz w:val="28"/>
          <w:szCs w:val="28"/>
        </w:rPr>
      </w:pPr>
      <w:r w:rsidRPr="00820F97">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167F92" w:rsidRPr="00820F97">
        <w:rPr>
          <w:sz w:val="28"/>
          <w:szCs w:val="28"/>
        </w:rPr>
        <w:t>предметных</w:t>
      </w:r>
      <w:r w:rsidRPr="00820F97">
        <w:rPr>
          <w:sz w:val="28"/>
          <w:szCs w:val="28"/>
        </w:rPr>
        <w:t xml:space="preserve"> областей, так и в процессе индивидуальной работы;</w:t>
      </w:r>
    </w:p>
    <w:p w:rsidR="00472D5C" w:rsidRPr="00820F97" w:rsidRDefault="00472D5C" w:rsidP="00820F97">
      <w:pPr>
        <w:pStyle w:val="p4"/>
        <w:spacing w:before="0" w:beforeAutospacing="0" w:after="0" w:afterAutospacing="0"/>
        <w:ind w:firstLine="709"/>
        <w:contextualSpacing/>
        <w:jc w:val="both"/>
        <w:rPr>
          <w:sz w:val="28"/>
          <w:szCs w:val="28"/>
        </w:rPr>
      </w:pPr>
      <w:r w:rsidRPr="00820F97">
        <w:rPr>
          <w:rStyle w:val="s1"/>
          <w:sz w:val="28"/>
          <w:szCs w:val="28"/>
        </w:rPr>
        <w:sym w:font="Symbol" w:char="F0B7"/>
      </w:r>
      <w:r w:rsidRPr="00820F97">
        <w:rPr>
          <w:rStyle w:val="s1"/>
          <w:sz w:val="28"/>
          <w:szCs w:val="28"/>
        </w:rPr>
        <w:t> </w:t>
      </w:r>
      <w:r w:rsidRPr="00820F97">
        <w:rPr>
          <w:sz w:val="28"/>
          <w:szCs w:val="28"/>
        </w:rPr>
        <w:t>психологическое сопровождение, оптимизирующее взаимодействие ребенка с педагогами и соучениками; </w:t>
      </w:r>
    </w:p>
    <w:p w:rsidR="00472D5C" w:rsidRPr="00820F97" w:rsidRDefault="00472D5C" w:rsidP="00820F97">
      <w:pPr>
        <w:pStyle w:val="p4"/>
        <w:spacing w:before="0" w:beforeAutospacing="0" w:after="0" w:afterAutospacing="0"/>
        <w:ind w:firstLine="709"/>
        <w:contextualSpacing/>
        <w:jc w:val="both"/>
        <w:rPr>
          <w:sz w:val="28"/>
          <w:szCs w:val="28"/>
        </w:rPr>
      </w:pPr>
      <w:r w:rsidRPr="00820F97">
        <w:rPr>
          <w:rStyle w:val="s1"/>
          <w:sz w:val="28"/>
          <w:szCs w:val="28"/>
        </w:rPr>
        <w:sym w:font="Symbol" w:char="F0B7"/>
      </w:r>
      <w:r w:rsidRPr="00820F97">
        <w:rPr>
          <w:rStyle w:val="s1"/>
          <w:sz w:val="28"/>
          <w:szCs w:val="28"/>
        </w:rPr>
        <w:t> </w:t>
      </w:r>
      <w:r w:rsidRPr="00820F97">
        <w:rPr>
          <w:sz w:val="28"/>
          <w:szCs w:val="28"/>
        </w:rPr>
        <w:t>психологическое сопровождение, направленное на установление взаимодействия семьи и образовательной организации;</w:t>
      </w:r>
    </w:p>
    <w:p w:rsidR="00472D5C" w:rsidRPr="00820F97" w:rsidRDefault="00472D5C" w:rsidP="00820F97">
      <w:pPr>
        <w:pStyle w:val="p4"/>
        <w:spacing w:before="0" w:beforeAutospacing="0" w:after="0" w:afterAutospacing="0"/>
        <w:ind w:firstLine="709"/>
        <w:contextualSpacing/>
        <w:jc w:val="both"/>
        <w:rPr>
          <w:sz w:val="28"/>
          <w:szCs w:val="28"/>
        </w:rPr>
      </w:pPr>
      <w:r w:rsidRPr="00820F97">
        <w:rPr>
          <w:rStyle w:val="s1"/>
          <w:sz w:val="28"/>
          <w:szCs w:val="28"/>
        </w:rPr>
        <w:sym w:font="Symbol" w:char="F0B7"/>
      </w:r>
      <w:r w:rsidRPr="00820F97">
        <w:rPr>
          <w:rStyle w:val="s1"/>
          <w:sz w:val="28"/>
          <w:szCs w:val="28"/>
        </w:rPr>
        <w:t> </w:t>
      </w:r>
      <w:r w:rsidRPr="00820F97">
        <w:rPr>
          <w:sz w:val="28"/>
          <w:szCs w:val="28"/>
        </w:rPr>
        <w:t>постепенное расширение образовательного пространства, выходящего за пределы образовательной организации.</w:t>
      </w:r>
    </w:p>
    <w:p w:rsidR="00472D5C" w:rsidRPr="00820F97" w:rsidRDefault="00472D5C" w:rsidP="00820F97">
      <w:pPr>
        <w:pStyle w:val="p4"/>
        <w:spacing w:before="0" w:beforeAutospacing="0" w:after="0" w:afterAutospacing="0"/>
        <w:ind w:firstLine="709"/>
        <w:contextualSpacing/>
        <w:jc w:val="both"/>
        <w:rPr>
          <w:sz w:val="28"/>
          <w:szCs w:val="28"/>
        </w:rPr>
      </w:pPr>
      <w:r w:rsidRPr="00820F97">
        <w:rPr>
          <w:sz w:val="28"/>
          <w:szCs w:val="28"/>
          <w:shd w:val="clear" w:color="auto" w:fill="FFFFFF"/>
        </w:rPr>
        <w:t>Для обучающихся с ЗПР, осваивающих АООП НОО (вариант 7.2), характерны следующие специфические образовательные потребности:</w:t>
      </w:r>
    </w:p>
    <w:p w:rsidR="00472D5C" w:rsidRPr="00820F97" w:rsidRDefault="00472D5C" w:rsidP="00820F97">
      <w:pPr>
        <w:pStyle w:val="p4"/>
        <w:spacing w:before="0" w:beforeAutospacing="0" w:after="0" w:afterAutospacing="0"/>
        <w:ind w:firstLine="709"/>
        <w:contextualSpacing/>
        <w:jc w:val="both"/>
        <w:rPr>
          <w:sz w:val="28"/>
          <w:szCs w:val="28"/>
        </w:rPr>
      </w:pPr>
      <w:r w:rsidRPr="00820F97">
        <w:rPr>
          <w:rStyle w:val="s1"/>
          <w:sz w:val="28"/>
          <w:szCs w:val="28"/>
        </w:rPr>
        <w:sym w:font="Symbol" w:char="F0B7"/>
      </w:r>
      <w:r w:rsidRPr="00820F97">
        <w:rPr>
          <w:rStyle w:val="s1"/>
          <w:sz w:val="28"/>
          <w:szCs w:val="28"/>
        </w:rPr>
        <w:t> </w:t>
      </w:r>
      <w:r w:rsidRPr="00820F97">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472D5C" w:rsidRPr="00820F97" w:rsidRDefault="00472D5C" w:rsidP="00820F97">
      <w:pPr>
        <w:pStyle w:val="p4"/>
        <w:spacing w:before="0" w:beforeAutospacing="0" w:after="0" w:afterAutospacing="0"/>
        <w:ind w:firstLine="709"/>
        <w:contextualSpacing/>
        <w:jc w:val="both"/>
        <w:rPr>
          <w:sz w:val="28"/>
          <w:szCs w:val="28"/>
        </w:rPr>
      </w:pPr>
      <w:r w:rsidRPr="00820F97">
        <w:rPr>
          <w:rStyle w:val="s1"/>
          <w:sz w:val="28"/>
          <w:szCs w:val="28"/>
        </w:rPr>
        <w:sym w:font="Symbol" w:char="F0B7"/>
      </w:r>
      <w:r w:rsidRPr="00820F97">
        <w:rPr>
          <w:rStyle w:val="s1"/>
          <w:sz w:val="28"/>
          <w:szCs w:val="28"/>
        </w:rPr>
        <w:t> </w:t>
      </w:r>
      <w:r w:rsidRPr="00820F97">
        <w:rPr>
          <w:sz w:val="28"/>
          <w:szCs w:val="28"/>
        </w:rPr>
        <w:t>увеличение сроков освоения АООП НОО до 5 лет;</w:t>
      </w:r>
    </w:p>
    <w:p w:rsidR="00472D5C" w:rsidRPr="00820F97" w:rsidRDefault="00472D5C" w:rsidP="00820F97">
      <w:pPr>
        <w:pStyle w:val="p4"/>
        <w:spacing w:before="0" w:beforeAutospacing="0" w:after="0" w:afterAutospacing="0"/>
        <w:ind w:firstLine="709"/>
        <w:contextualSpacing/>
        <w:jc w:val="both"/>
        <w:rPr>
          <w:sz w:val="28"/>
          <w:szCs w:val="28"/>
        </w:rPr>
      </w:pPr>
      <w:r w:rsidRPr="00820F97">
        <w:rPr>
          <w:rStyle w:val="s1"/>
          <w:sz w:val="28"/>
          <w:szCs w:val="28"/>
        </w:rPr>
        <w:sym w:font="Symbol" w:char="F0B7"/>
      </w:r>
      <w:r w:rsidRPr="00820F97">
        <w:rPr>
          <w:rStyle w:val="s1"/>
          <w:sz w:val="28"/>
          <w:szCs w:val="28"/>
        </w:rPr>
        <w:t> </w:t>
      </w:r>
      <w:r w:rsidR="00387241" w:rsidRPr="00820F97">
        <w:rPr>
          <w:sz w:val="28"/>
          <w:szCs w:val="28"/>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r w:rsidRPr="00820F97">
        <w:rPr>
          <w:sz w:val="28"/>
          <w:szCs w:val="28"/>
        </w:rPr>
        <w:t>;</w:t>
      </w:r>
    </w:p>
    <w:p w:rsidR="00387241" w:rsidRPr="00820F97" w:rsidRDefault="00387241" w:rsidP="00820F97">
      <w:pPr>
        <w:pStyle w:val="p4"/>
        <w:spacing w:before="0" w:beforeAutospacing="0" w:after="0" w:afterAutospacing="0"/>
        <w:ind w:firstLine="709"/>
        <w:contextualSpacing/>
        <w:jc w:val="both"/>
        <w:rPr>
          <w:sz w:val="28"/>
          <w:szCs w:val="28"/>
        </w:rPr>
      </w:pPr>
      <w:r w:rsidRPr="00820F97">
        <w:rPr>
          <w:rStyle w:val="s1"/>
          <w:sz w:val="28"/>
          <w:szCs w:val="28"/>
        </w:rPr>
        <w:sym w:font="Symbol" w:char="F0B7"/>
      </w:r>
      <w:r w:rsidRPr="00820F97">
        <w:rPr>
          <w:rStyle w:val="s1"/>
          <w:sz w:val="28"/>
          <w:szCs w:val="28"/>
        </w:rPr>
        <w:t> </w:t>
      </w:r>
      <w:r w:rsidRPr="00820F97">
        <w:rPr>
          <w:sz w:val="28"/>
          <w:szCs w:val="28"/>
        </w:rPr>
        <w:t>упрощение системы учебно-познавательных задач, решаемых в процессе образования;</w:t>
      </w:r>
    </w:p>
    <w:p w:rsidR="00387241" w:rsidRPr="00820F97" w:rsidRDefault="00387241" w:rsidP="00820F97">
      <w:pPr>
        <w:pStyle w:val="p4"/>
        <w:spacing w:before="0" w:beforeAutospacing="0" w:after="0" w:afterAutospacing="0"/>
        <w:ind w:firstLine="709"/>
        <w:contextualSpacing/>
        <w:jc w:val="both"/>
        <w:rPr>
          <w:sz w:val="28"/>
          <w:szCs w:val="28"/>
        </w:rPr>
      </w:pPr>
      <w:r w:rsidRPr="00820F97">
        <w:rPr>
          <w:rStyle w:val="s1"/>
          <w:sz w:val="28"/>
          <w:szCs w:val="28"/>
        </w:rPr>
        <w:sym w:font="Symbol" w:char="F0B7"/>
      </w:r>
      <w:r w:rsidRPr="00820F97">
        <w:rPr>
          <w:rStyle w:val="s1"/>
          <w:sz w:val="28"/>
          <w:szCs w:val="28"/>
        </w:rPr>
        <w:t> </w:t>
      </w:r>
      <w:r w:rsidRPr="00820F97">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72D5C" w:rsidRPr="00820F97" w:rsidRDefault="00472D5C" w:rsidP="00820F97">
      <w:pPr>
        <w:pStyle w:val="p4"/>
        <w:spacing w:before="0" w:beforeAutospacing="0" w:after="0" w:afterAutospacing="0"/>
        <w:ind w:firstLine="709"/>
        <w:contextualSpacing/>
        <w:jc w:val="both"/>
        <w:rPr>
          <w:sz w:val="28"/>
          <w:szCs w:val="28"/>
        </w:rPr>
      </w:pPr>
      <w:r w:rsidRPr="00820F97">
        <w:rPr>
          <w:rStyle w:val="s1"/>
          <w:sz w:val="28"/>
          <w:szCs w:val="28"/>
        </w:rPr>
        <w:sym w:font="Symbol" w:char="F0B7"/>
      </w:r>
      <w:r w:rsidRPr="00820F97">
        <w:rPr>
          <w:rStyle w:val="s1"/>
          <w:sz w:val="28"/>
          <w:szCs w:val="28"/>
        </w:rPr>
        <w:t> </w:t>
      </w:r>
      <w:r w:rsidRPr="00820F97">
        <w:rPr>
          <w:sz w:val="28"/>
          <w:szCs w:val="28"/>
        </w:rPr>
        <w:t>наглядно-действенный характер содержания образования;</w:t>
      </w:r>
    </w:p>
    <w:p w:rsidR="00245C27" w:rsidRPr="00820F97" w:rsidRDefault="00245C27" w:rsidP="00820F97">
      <w:pPr>
        <w:pStyle w:val="p4"/>
        <w:spacing w:before="0" w:beforeAutospacing="0" w:after="0" w:afterAutospacing="0"/>
        <w:ind w:firstLine="709"/>
        <w:contextualSpacing/>
        <w:jc w:val="both"/>
        <w:rPr>
          <w:sz w:val="28"/>
          <w:szCs w:val="28"/>
        </w:rPr>
      </w:pPr>
      <w:r w:rsidRPr="00820F97">
        <w:rPr>
          <w:rStyle w:val="s1"/>
          <w:sz w:val="28"/>
          <w:szCs w:val="28"/>
        </w:rPr>
        <w:sym w:font="Symbol" w:char="F0B7"/>
      </w:r>
      <w:r w:rsidRPr="00820F97">
        <w:rPr>
          <w:rStyle w:val="s1"/>
          <w:sz w:val="28"/>
          <w:szCs w:val="28"/>
        </w:rPr>
        <w:t> </w:t>
      </w:r>
      <w:r w:rsidRPr="00820F97">
        <w:rPr>
          <w:sz w:val="28"/>
          <w:szCs w:val="28"/>
        </w:rPr>
        <w:t>развитие познавательной деятельности обучающихся с ЗПР как основы компенсации, коррекции и профилактики нарушений;</w:t>
      </w:r>
    </w:p>
    <w:p w:rsidR="00472D5C" w:rsidRPr="00820F97" w:rsidRDefault="00472D5C" w:rsidP="00820F97">
      <w:pPr>
        <w:pStyle w:val="p4"/>
        <w:spacing w:before="0" w:beforeAutospacing="0" w:after="0" w:afterAutospacing="0"/>
        <w:ind w:firstLine="709"/>
        <w:contextualSpacing/>
        <w:jc w:val="both"/>
        <w:rPr>
          <w:sz w:val="28"/>
          <w:szCs w:val="28"/>
        </w:rPr>
      </w:pPr>
      <w:r w:rsidRPr="00820F97">
        <w:rPr>
          <w:rStyle w:val="s1"/>
          <w:sz w:val="28"/>
          <w:szCs w:val="28"/>
        </w:rPr>
        <w:sym w:font="Symbol" w:char="F0B7"/>
      </w:r>
      <w:r w:rsidRPr="00820F97">
        <w:rPr>
          <w:rStyle w:val="s1"/>
          <w:sz w:val="28"/>
          <w:szCs w:val="28"/>
        </w:rPr>
        <w:t> </w:t>
      </w:r>
      <w:r w:rsidRPr="00820F97">
        <w:rPr>
          <w:sz w:val="28"/>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72D5C" w:rsidRPr="00820F97" w:rsidRDefault="00472D5C" w:rsidP="00820F97">
      <w:pPr>
        <w:pStyle w:val="p4"/>
        <w:spacing w:before="0" w:beforeAutospacing="0" w:after="0" w:afterAutospacing="0"/>
        <w:ind w:firstLine="709"/>
        <w:contextualSpacing/>
        <w:jc w:val="both"/>
        <w:rPr>
          <w:sz w:val="28"/>
          <w:szCs w:val="28"/>
        </w:rPr>
      </w:pPr>
      <w:r w:rsidRPr="00820F97">
        <w:rPr>
          <w:rStyle w:val="s1"/>
          <w:sz w:val="28"/>
          <w:szCs w:val="28"/>
        </w:rPr>
        <w:sym w:font="Symbol" w:char="F0B7"/>
      </w:r>
      <w:r w:rsidRPr="00820F97">
        <w:rPr>
          <w:rStyle w:val="s1"/>
          <w:sz w:val="28"/>
          <w:szCs w:val="28"/>
        </w:rPr>
        <w:t> </w:t>
      </w:r>
      <w:r w:rsidRPr="00820F97">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472D5C" w:rsidRPr="00820F97" w:rsidRDefault="00472D5C" w:rsidP="00820F97">
      <w:pPr>
        <w:pStyle w:val="p4"/>
        <w:spacing w:before="0" w:beforeAutospacing="0" w:after="0" w:afterAutospacing="0"/>
        <w:ind w:firstLine="709"/>
        <w:contextualSpacing/>
        <w:jc w:val="both"/>
        <w:rPr>
          <w:sz w:val="28"/>
          <w:szCs w:val="28"/>
        </w:rPr>
      </w:pPr>
      <w:r w:rsidRPr="00820F97">
        <w:rPr>
          <w:rStyle w:val="s1"/>
          <w:sz w:val="28"/>
          <w:szCs w:val="28"/>
        </w:rPr>
        <w:sym w:font="Symbol" w:char="F0B7"/>
      </w:r>
      <w:r w:rsidRPr="00820F97">
        <w:rPr>
          <w:rStyle w:val="s1"/>
          <w:sz w:val="28"/>
          <w:szCs w:val="28"/>
        </w:rPr>
        <w:t> </w:t>
      </w:r>
      <w:r w:rsidRPr="00820F97">
        <w:rPr>
          <w:sz w:val="28"/>
          <w:szCs w:val="28"/>
        </w:rPr>
        <w:t xml:space="preserve"> специальное обучение «переносу» сформированных знаний и умений в новые ситуации взаимодействия с действительностью;</w:t>
      </w:r>
    </w:p>
    <w:p w:rsidR="00472D5C" w:rsidRPr="00820F97" w:rsidRDefault="00472D5C" w:rsidP="00820F97">
      <w:pPr>
        <w:pStyle w:val="p4"/>
        <w:spacing w:before="0" w:beforeAutospacing="0" w:after="0" w:afterAutospacing="0"/>
        <w:ind w:firstLine="709"/>
        <w:contextualSpacing/>
        <w:jc w:val="both"/>
        <w:rPr>
          <w:sz w:val="28"/>
          <w:szCs w:val="28"/>
        </w:rPr>
      </w:pPr>
      <w:r w:rsidRPr="00820F97">
        <w:rPr>
          <w:rStyle w:val="s1"/>
          <w:sz w:val="28"/>
          <w:szCs w:val="28"/>
        </w:rPr>
        <w:sym w:font="Symbol" w:char="F0B7"/>
      </w:r>
      <w:r w:rsidRPr="00820F97">
        <w:rPr>
          <w:rStyle w:val="s1"/>
          <w:sz w:val="28"/>
          <w:szCs w:val="28"/>
        </w:rPr>
        <w:t> </w:t>
      </w:r>
      <w:r w:rsidRPr="00820F97">
        <w:rPr>
          <w:sz w:val="28"/>
          <w:szCs w:val="28"/>
        </w:rPr>
        <w:t>необходимость постоянной актуализации знаний, умений и одобряемых обществом норм поведения;</w:t>
      </w:r>
    </w:p>
    <w:p w:rsidR="00472D5C" w:rsidRPr="00820F97" w:rsidRDefault="00472D5C" w:rsidP="00820F97">
      <w:pPr>
        <w:pStyle w:val="p4"/>
        <w:spacing w:before="0" w:beforeAutospacing="0" w:after="0" w:afterAutospacing="0"/>
        <w:ind w:firstLine="709"/>
        <w:contextualSpacing/>
        <w:jc w:val="both"/>
        <w:rPr>
          <w:sz w:val="28"/>
          <w:szCs w:val="28"/>
        </w:rPr>
      </w:pPr>
      <w:r w:rsidRPr="00820F97">
        <w:rPr>
          <w:rStyle w:val="s1"/>
          <w:sz w:val="28"/>
          <w:szCs w:val="28"/>
        </w:rPr>
        <w:sym w:font="Symbol" w:char="F0B7"/>
      </w:r>
      <w:r w:rsidRPr="00820F97">
        <w:rPr>
          <w:rStyle w:val="s1"/>
          <w:sz w:val="28"/>
          <w:szCs w:val="28"/>
        </w:rPr>
        <w:t> </w:t>
      </w:r>
      <w:r w:rsidRPr="00820F97">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472D5C" w:rsidRPr="00820F97" w:rsidRDefault="00472D5C" w:rsidP="00820F97">
      <w:pPr>
        <w:pStyle w:val="p4"/>
        <w:spacing w:before="0" w:beforeAutospacing="0" w:after="0" w:afterAutospacing="0"/>
        <w:ind w:firstLine="709"/>
        <w:contextualSpacing/>
        <w:jc w:val="both"/>
        <w:rPr>
          <w:sz w:val="28"/>
          <w:szCs w:val="28"/>
        </w:rPr>
      </w:pPr>
      <w:r w:rsidRPr="00820F97">
        <w:rPr>
          <w:rStyle w:val="s1"/>
          <w:sz w:val="28"/>
          <w:szCs w:val="28"/>
        </w:rPr>
        <w:sym w:font="Symbol" w:char="F0B7"/>
      </w:r>
      <w:r w:rsidRPr="00820F97">
        <w:rPr>
          <w:rStyle w:val="s1"/>
          <w:sz w:val="28"/>
          <w:szCs w:val="28"/>
        </w:rPr>
        <w:t> </w:t>
      </w:r>
      <w:r w:rsidRPr="00820F97">
        <w:rPr>
          <w:sz w:val="28"/>
          <w:szCs w:val="28"/>
        </w:rPr>
        <w:t>использование преимущественно позитивных средств стимуляции деятельности и поведения;</w:t>
      </w:r>
    </w:p>
    <w:p w:rsidR="00472D5C" w:rsidRPr="00820F97" w:rsidRDefault="00472D5C" w:rsidP="00820F97">
      <w:pPr>
        <w:pStyle w:val="p4"/>
        <w:spacing w:before="0" w:beforeAutospacing="0" w:after="0" w:afterAutospacing="0"/>
        <w:ind w:firstLine="709"/>
        <w:contextualSpacing/>
        <w:jc w:val="both"/>
        <w:rPr>
          <w:sz w:val="28"/>
          <w:szCs w:val="28"/>
        </w:rPr>
      </w:pPr>
      <w:r w:rsidRPr="00820F97">
        <w:rPr>
          <w:rStyle w:val="s1"/>
          <w:sz w:val="28"/>
          <w:szCs w:val="28"/>
        </w:rPr>
        <w:lastRenderedPageBreak/>
        <w:sym w:font="Symbol" w:char="F0B7"/>
      </w:r>
      <w:r w:rsidRPr="00820F97">
        <w:rPr>
          <w:rStyle w:val="s1"/>
          <w:sz w:val="28"/>
          <w:szCs w:val="28"/>
        </w:rPr>
        <w:t> </w:t>
      </w:r>
      <w:r w:rsidRPr="00820F97">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472D5C" w:rsidRPr="00820F97" w:rsidRDefault="00472D5C" w:rsidP="00820F97">
      <w:pPr>
        <w:pStyle w:val="p4"/>
        <w:spacing w:before="0" w:beforeAutospacing="0" w:after="0" w:afterAutospacing="0"/>
        <w:ind w:firstLine="709"/>
        <w:contextualSpacing/>
        <w:jc w:val="both"/>
        <w:rPr>
          <w:sz w:val="28"/>
          <w:szCs w:val="28"/>
        </w:rPr>
      </w:pPr>
      <w:r w:rsidRPr="00820F97">
        <w:rPr>
          <w:rStyle w:val="s1"/>
          <w:sz w:val="28"/>
          <w:szCs w:val="28"/>
        </w:rPr>
        <w:sym w:font="Symbol" w:char="F0B7"/>
      </w:r>
      <w:r w:rsidRPr="00820F97">
        <w:rPr>
          <w:rStyle w:val="s1"/>
          <w:sz w:val="28"/>
          <w:szCs w:val="28"/>
        </w:rPr>
        <w:t> </w:t>
      </w:r>
      <w:r w:rsidRPr="00820F97">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2D5C" w:rsidRPr="00820F97" w:rsidRDefault="00472D5C" w:rsidP="00820F97">
      <w:pPr>
        <w:pStyle w:val="p4"/>
        <w:spacing w:before="0" w:beforeAutospacing="0" w:after="0" w:afterAutospacing="0"/>
        <w:ind w:firstLine="709"/>
        <w:contextualSpacing/>
        <w:jc w:val="both"/>
        <w:rPr>
          <w:sz w:val="28"/>
          <w:szCs w:val="28"/>
        </w:rPr>
      </w:pPr>
      <w:r w:rsidRPr="00820F97">
        <w:rPr>
          <w:rStyle w:val="s1"/>
          <w:sz w:val="28"/>
          <w:szCs w:val="28"/>
        </w:rPr>
        <w:sym w:font="Symbol" w:char="F0B7"/>
      </w:r>
      <w:r w:rsidRPr="00820F97">
        <w:rPr>
          <w:rStyle w:val="s1"/>
          <w:sz w:val="28"/>
          <w:szCs w:val="28"/>
        </w:rPr>
        <w:t> </w:t>
      </w:r>
      <w:r w:rsidRPr="00820F97">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472D5C" w:rsidRPr="00820F97" w:rsidRDefault="00472D5C" w:rsidP="00820F97">
      <w:pPr>
        <w:pStyle w:val="p4"/>
        <w:spacing w:before="0" w:beforeAutospacing="0" w:after="0" w:afterAutospacing="0"/>
        <w:ind w:firstLine="709"/>
        <w:contextualSpacing/>
        <w:jc w:val="both"/>
        <w:rPr>
          <w:sz w:val="28"/>
          <w:szCs w:val="28"/>
        </w:rPr>
      </w:pPr>
      <w:r w:rsidRPr="00820F97">
        <w:rPr>
          <w:rStyle w:val="s1"/>
          <w:sz w:val="28"/>
          <w:szCs w:val="28"/>
        </w:rPr>
        <w:sym w:font="Symbol" w:char="F0B7"/>
      </w:r>
      <w:r w:rsidRPr="00820F97">
        <w:rPr>
          <w:rStyle w:val="s1"/>
          <w:sz w:val="28"/>
          <w:szCs w:val="28"/>
        </w:rPr>
        <w:t> </w:t>
      </w:r>
      <w:r w:rsidRPr="00820F97">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72D5C" w:rsidRPr="00820F97" w:rsidRDefault="00472D5C" w:rsidP="00820F97">
      <w:pPr>
        <w:pStyle w:val="p4"/>
        <w:spacing w:before="0" w:beforeAutospacing="0" w:after="0" w:afterAutospacing="0"/>
        <w:ind w:firstLine="709"/>
        <w:contextualSpacing/>
        <w:jc w:val="both"/>
        <w:rPr>
          <w:rStyle w:val="s1"/>
          <w:sz w:val="28"/>
          <w:szCs w:val="28"/>
        </w:rPr>
      </w:pPr>
      <w:r w:rsidRPr="00820F97">
        <w:rPr>
          <w:sz w:val="28"/>
          <w:szCs w:val="28"/>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916A65" w:rsidRPr="00820F97" w:rsidRDefault="003404F2" w:rsidP="00820F97">
      <w:pPr>
        <w:spacing w:before="120" w:after="120" w:line="240" w:lineRule="auto"/>
        <w:contextualSpacing/>
        <w:jc w:val="center"/>
        <w:outlineLvl w:val="2"/>
        <w:rPr>
          <w:rFonts w:ascii="Times New Roman" w:hAnsi="Times New Roman" w:cs="Times New Roman"/>
          <w:sz w:val="28"/>
          <w:szCs w:val="28"/>
        </w:rPr>
      </w:pPr>
      <w:bookmarkStart w:id="17" w:name="_Toc415833126"/>
      <w:r w:rsidRPr="00820F97">
        <w:rPr>
          <w:rFonts w:ascii="Times New Roman" w:hAnsi="Times New Roman" w:cs="Times New Roman"/>
          <w:b/>
          <w:color w:val="auto"/>
          <w:sz w:val="28"/>
          <w:szCs w:val="28"/>
        </w:rPr>
        <w:t>3</w:t>
      </w:r>
      <w:r w:rsidR="00D179EB" w:rsidRPr="00820F97">
        <w:rPr>
          <w:rFonts w:ascii="Times New Roman" w:hAnsi="Times New Roman" w:cs="Times New Roman"/>
          <w:b/>
          <w:color w:val="auto"/>
          <w:sz w:val="28"/>
          <w:szCs w:val="28"/>
        </w:rPr>
        <w:t>.</w:t>
      </w:r>
      <w:r w:rsidR="000556FB" w:rsidRPr="00820F97">
        <w:rPr>
          <w:rFonts w:ascii="Times New Roman" w:hAnsi="Times New Roman" w:cs="Times New Roman"/>
          <w:b/>
          <w:color w:val="auto"/>
          <w:sz w:val="28"/>
          <w:szCs w:val="28"/>
        </w:rPr>
        <w:t>1</w:t>
      </w:r>
      <w:r w:rsidR="00916A65" w:rsidRPr="00820F97">
        <w:rPr>
          <w:rFonts w:ascii="Times New Roman" w:hAnsi="Times New Roman" w:cs="Times New Roman"/>
          <w:b/>
          <w:color w:val="auto"/>
          <w:sz w:val="28"/>
          <w:szCs w:val="28"/>
        </w:rPr>
        <w:t>.2.</w:t>
      </w:r>
      <w:r w:rsidR="00916A65" w:rsidRPr="00820F97">
        <w:rPr>
          <w:rFonts w:ascii="Times New Roman" w:hAnsi="Times New Roman" w:cs="Times New Roman"/>
          <w:b/>
          <w:sz w:val="28"/>
          <w:szCs w:val="28"/>
        </w:rPr>
        <w:t xml:space="preserve"> Планируемые результаты освоения обучающимися </w:t>
      </w:r>
      <w:r w:rsidR="00551783" w:rsidRPr="00820F97">
        <w:rPr>
          <w:rFonts w:ascii="Times New Roman" w:hAnsi="Times New Roman" w:cs="Times New Roman"/>
          <w:b/>
          <w:sz w:val="28"/>
          <w:szCs w:val="28"/>
        </w:rPr>
        <w:t xml:space="preserve">с </w:t>
      </w:r>
      <w:r w:rsidR="00C4068A" w:rsidRPr="00820F97">
        <w:rPr>
          <w:rFonts w:ascii="Times New Roman" w:hAnsi="Times New Roman" w:cs="Times New Roman"/>
          <w:b/>
          <w:sz w:val="28"/>
          <w:szCs w:val="28"/>
        </w:rPr>
        <w:t>задержкой психического развития адаптированной основной общеобразовательной программы начального общего образования</w:t>
      </w:r>
      <w:bookmarkEnd w:id="17"/>
    </w:p>
    <w:p w:rsidR="00CB20A1" w:rsidRPr="00820F97" w:rsidRDefault="00CB20A1" w:rsidP="00820F97">
      <w:pPr>
        <w:spacing w:after="0" w:line="240" w:lineRule="auto"/>
        <w:ind w:firstLine="709"/>
        <w:contextualSpacing/>
        <w:jc w:val="both"/>
        <w:rPr>
          <w:rFonts w:ascii="Times New Roman" w:hAnsi="Times New Roman" w:cs="Times New Roman"/>
          <w:sz w:val="28"/>
          <w:szCs w:val="28"/>
        </w:rPr>
      </w:pPr>
      <w:r w:rsidRPr="00820F97">
        <w:rPr>
          <w:rStyle w:val="afd"/>
          <w:rFonts w:ascii="Times New Roman" w:hAnsi="Times New Roman" w:cs="Times New Roman"/>
          <w:caps w:val="0"/>
        </w:rPr>
        <w:t>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w:t>
      </w:r>
      <w:r w:rsidR="00494D88" w:rsidRPr="00820F97">
        <w:rPr>
          <w:rStyle w:val="afd"/>
          <w:rFonts w:ascii="Times New Roman" w:hAnsi="Times New Roman" w:cs="Times New Roman"/>
          <w:caps w:val="0"/>
        </w:rPr>
        <w:t xml:space="preserve"> </w:t>
      </w:r>
      <w:r w:rsidRPr="00820F97">
        <w:rPr>
          <w:rFonts w:ascii="Times New Roman" w:hAnsi="Times New Roman" w:cs="Times New Roman"/>
          <w:i/>
          <w:sz w:val="28"/>
          <w:szCs w:val="28"/>
        </w:rPr>
        <w:t>систему</w:t>
      </w:r>
      <w:r w:rsidRPr="00820F97">
        <w:rPr>
          <w:rStyle w:val="CenturySchoolbook"/>
          <w:rFonts w:ascii="Times New Roman" w:hAnsi="Times New Roman" w:cs="Times New Roman"/>
          <w:sz w:val="28"/>
          <w:szCs w:val="28"/>
        </w:rPr>
        <w:t xml:space="preserve"> обобщённых личностно ориентированных целей образования,</w:t>
      </w:r>
      <w:r w:rsidRPr="00820F97">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820F97" w:rsidRDefault="00CB20A1" w:rsidP="00820F97">
      <w:pPr>
        <w:pStyle w:val="afc"/>
        <w:spacing w:line="240" w:lineRule="auto"/>
        <w:ind w:firstLine="709"/>
        <w:contextualSpacing/>
      </w:pPr>
      <w:r w:rsidRPr="00820F97">
        <w:rPr>
          <w:caps w:val="0"/>
        </w:rPr>
        <w:t>Планируемые результаты:</w:t>
      </w:r>
    </w:p>
    <w:p w:rsidR="00CB20A1" w:rsidRPr="00820F97" w:rsidRDefault="00CB20A1" w:rsidP="00820F97">
      <w:pPr>
        <w:pStyle w:val="afc"/>
        <w:spacing w:line="240" w:lineRule="auto"/>
        <w:ind w:firstLine="709"/>
        <w:contextualSpacing/>
        <w:rPr>
          <w:caps w:val="0"/>
        </w:rPr>
      </w:pPr>
      <w:r w:rsidRPr="00820F97">
        <w:t>• </w:t>
      </w:r>
      <w:r w:rsidRPr="00820F97">
        <w:rPr>
          <w:caps w:val="0"/>
        </w:rPr>
        <w:t>обеспечивают связь между требованиями ФГОС НОО обучающихся с ОВЗ, образовательным процессом и системой оценки результатов освоения АООП НОО;</w:t>
      </w:r>
    </w:p>
    <w:p w:rsidR="00CB20A1" w:rsidRPr="00820F97" w:rsidRDefault="00CB20A1" w:rsidP="00820F97">
      <w:pPr>
        <w:pStyle w:val="afc"/>
        <w:spacing w:line="240" w:lineRule="auto"/>
        <w:ind w:firstLine="709"/>
        <w:contextualSpacing/>
      </w:pPr>
      <w:r w:rsidRPr="00820F97">
        <w:t>• </w:t>
      </w:r>
      <w:r w:rsidRPr="00820F97">
        <w:rPr>
          <w:caps w:val="0"/>
        </w:rPr>
        <w:t>явля</w:t>
      </w:r>
      <w:r w:rsidR="00D17208">
        <w:rPr>
          <w:caps w:val="0"/>
        </w:rPr>
        <w:t>ют</w:t>
      </w:r>
      <w:r w:rsidRPr="00820F97">
        <w:rPr>
          <w:caps w:val="0"/>
        </w:rPr>
        <w:t>ся основой для разработки АООП НОО Организациями</w:t>
      </w:r>
      <w:r w:rsidRPr="00820F97">
        <w:t>;</w:t>
      </w:r>
    </w:p>
    <w:p w:rsidR="00CB20A1" w:rsidRPr="00820F97" w:rsidRDefault="00CB20A1" w:rsidP="00820F97">
      <w:pPr>
        <w:pStyle w:val="afc"/>
        <w:spacing w:line="240" w:lineRule="auto"/>
        <w:ind w:firstLine="709"/>
        <w:contextualSpacing/>
      </w:pPr>
      <w:r w:rsidRPr="00820F97">
        <w:t>• </w:t>
      </w:r>
      <w:r w:rsidRPr="00820F97">
        <w:rPr>
          <w:caps w:val="0"/>
        </w:rPr>
        <w:t>являются содержательной и критериальной основой для разработки программ учебных предметов</w:t>
      </w:r>
      <w:r w:rsidR="00494D88" w:rsidRPr="00820F97">
        <w:rPr>
          <w:caps w:val="0"/>
        </w:rPr>
        <w:t xml:space="preserve"> </w:t>
      </w:r>
      <w:r w:rsidRPr="00820F97">
        <w:rPr>
          <w:caps w:val="0"/>
        </w:rPr>
        <w:t>и учебно-методической литературы, а также для системы оценки качества освоения обучающимися АООП НОО.</w:t>
      </w:r>
    </w:p>
    <w:p w:rsidR="00CB20A1" w:rsidRPr="00820F97" w:rsidRDefault="00CB20A1" w:rsidP="00820F97">
      <w:pPr>
        <w:pStyle w:val="afc"/>
        <w:spacing w:line="240" w:lineRule="auto"/>
        <w:ind w:firstLine="709"/>
        <w:contextualSpacing/>
      </w:pPr>
      <w:r w:rsidRPr="00820F97">
        <w:rPr>
          <w:caps w:val="0"/>
        </w:rPr>
        <w:t xml:space="preserve">В соответствии с </w:t>
      </w:r>
      <w:r w:rsidRPr="00820F97">
        <w:rPr>
          <w:caps w:val="0"/>
          <w:color w:val="auto"/>
          <w:kern w:val="28"/>
        </w:rPr>
        <w:t>дифференцированным и деятельностным подходами</w:t>
      </w:r>
      <w:r w:rsidRPr="00820F97">
        <w:rPr>
          <w:caps w:val="0"/>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CB20A1" w:rsidRPr="00820F97" w:rsidRDefault="00CB20A1"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lastRenderedPageBreak/>
        <w:t>Структура и содержание планируемых результатов освоения АООП НОО отража</w:t>
      </w:r>
      <w:r w:rsidR="00D17208">
        <w:rPr>
          <w:rFonts w:ascii="Times New Roman" w:hAnsi="Times New Roman" w:cs="Times New Roman"/>
          <w:sz w:val="28"/>
          <w:szCs w:val="28"/>
        </w:rPr>
        <w:t>ют</w:t>
      </w:r>
      <w:r w:rsidRPr="00820F97">
        <w:rPr>
          <w:rFonts w:ascii="Times New Roman" w:hAnsi="Times New Roman" w:cs="Times New Roman"/>
          <w:sz w:val="28"/>
          <w:szCs w:val="28"/>
        </w:rPr>
        <w:t xml:space="preserve"> требования ФГОС НОО обучающихся с ОВЗ, переда</w:t>
      </w:r>
      <w:r w:rsidR="00D17208">
        <w:rPr>
          <w:rFonts w:ascii="Times New Roman" w:hAnsi="Times New Roman" w:cs="Times New Roman"/>
          <w:sz w:val="28"/>
          <w:szCs w:val="28"/>
        </w:rPr>
        <w:t>ют</w:t>
      </w:r>
      <w:r w:rsidRPr="00820F97">
        <w:rPr>
          <w:rFonts w:ascii="Times New Roman" w:hAnsi="Times New Roman" w:cs="Times New Roman"/>
          <w:sz w:val="28"/>
          <w:szCs w:val="28"/>
        </w:rPr>
        <w:t xml:space="preserve">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w:t>
      </w:r>
      <w:r w:rsidR="00D17208">
        <w:rPr>
          <w:rFonts w:ascii="Times New Roman" w:hAnsi="Times New Roman" w:cs="Times New Roman"/>
          <w:sz w:val="28"/>
          <w:szCs w:val="28"/>
        </w:rPr>
        <w:t>уют</w:t>
      </w:r>
      <w:r w:rsidRPr="00820F97">
        <w:rPr>
          <w:rFonts w:ascii="Times New Roman" w:hAnsi="Times New Roman" w:cs="Times New Roman"/>
          <w:sz w:val="28"/>
          <w:szCs w:val="28"/>
        </w:rPr>
        <w:t xml:space="preserve"> возрастным возможностям и особым образовательным потребностям обучающихся с ЗПР.</w:t>
      </w:r>
    </w:p>
    <w:p w:rsidR="00CB20A1" w:rsidRPr="00820F97" w:rsidRDefault="00CB20A1"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Результаты освоения обучающимися с ЗПР АООП НОО оцениваются как итоговые на момент завершения начального общего образования.</w:t>
      </w:r>
    </w:p>
    <w:p w:rsidR="00CB20A1" w:rsidRPr="00820F97" w:rsidRDefault="00CB20A1"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Освоение АООП НОО (вариант 7.2) обеспечивает достижение обучающимися с ЗПР трех видов результатов: </w:t>
      </w:r>
      <w:r w:rsidRPr="00820F97">
        <w:rPr>
          <w:rFonts w:ascii="Times New Roman" w:hAnsi="Times New Roman" w:cs="Times New Roman"/>
          <w:b/>
          <w:i/>
          <w:sz w:val="28"/>
          <w:szCs w:val="28"/>
        </w:rPr>
        <w:t>личностных, метапредметных</w:t>
      </w:r>
      <w:r w:rsidRPr="00820F97">
        <w:rPr>
          <w:rFonts w:ascii="Times New Roman" w:hAnsi="Times New Roman" w:cs="Times New Roman"/>
          <w:sz w:val="28"/>
          <w:szCs w:val="28"/>
        </w:rPr>
        <w:t xml:space="preserve"> и </w:t>
      </w:r>
      <w:r w:rsidRPr="00820F97">
        <w:rPr>
          <w:rFonts w:ascii="Times New Roman" w:hAnsi="Times New Roman" w:cs="Times New Roman"/>
          <w:b/>
          <w:i/>
          <w:sz w:val="28"/>
          <w:szCs w:val="28"/>
        </w:rPr>
        <w:t>предметных</w:t>
      </w:r>
      <w:r w:rsidRPr="00820F97">
        <w:rPr>
          <w:rFonts w:ascii="Times New Roman" w:hAnsi="Times New Roman" w:cs="Times New Roman"/>
          <w:sz w:val="28"/>
          <w:szCs w:val="28"/>
        </w:rPr>
        <w:t xml:space="preserve">. </w:t>
      </w:r>
    </w:p>
    <w:p w:rsidR="00CB20A1" w:rsidRPr="00820F97" w:rsidRDefault="00CB20A1"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b/>
          <w:i/>
          <w:sz w:val="28"/>
          <w:szCs w:val="28"/>
        </w:rPr>
        <w:t>Личностные результаты</w:t>
      </w:r>
      <w:r w:rsidRPr="00820F97">
        <w:rPr>
          <w:rFonts w:ascii="Times New Roman" w:hAnsi="Times New Roman" w:cs="Times New Roman"/>
          <w:sz w:val="28"/>
          <w:szCs w:val="28"/>
        </w:rPr>
        <w:t xml:space="preserve"> освоения АООП НОО обучающимися с ЗПР включают индивидуально-личностные качества и социальные </w:t>
      </w:r>
      <w:r w:rsidRPr="00820F97">
        <w:rPr>
          <w:rFonts w:ascii="Times New Roman" w:hAnsi="Times New Roman" w:cs="Times New Roman"/>
          <w:color w:val="auto"/>
          <w:sz w:val="28"/>
          <w:szCs w:val="28"/>
        </w:rPr>
        <w:t>(жизненные)</w:t>
      </w:r>
      <w:r w:rsidRPr="00820F97">
        <w:rPr>
          <w:rFonts w:ascii="Times New Roman" w:hAnsi="Times New Roman" w:cs="Times New Roman"/>
          <w:sz w:val="28"/>
          <w:szCs w:val="28"/>
        </w:rPr>
        <w:t xml:space="preserve"> компетенции, </w:t>
      </w:r>
      <w:r w:rsidRPr="00820F97">
        <w:rPr>
          <w:rFonts w:ascii="Times New Roman" w:hAnsi="Times New Roman" w:cs="Times New Roman"/>
          <w:color w:val="auto"/>
          <w:sz w:val="28"/>
          <w:szCs w:val="28"/>
        </w:rPr>
        <w:t xml:space="preserve">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w:t>
      </w:r>
      <w:r w:rsidR="000C1D5C" w:rsidRPr="00820F97">
        <w:rPr>
          <w:rFonts w:ascii="Times New Roman" w:hAnsi="Times New Roman" w:cs="Times New Roman"/>
          <w:color w:val="auto"/>
          <w:sz w:val="28"/>
          <w:szCs w:val="28"/>
        </w:rPr>
        <w:t>социокультурным</w:t>
      </w:r>
      <w:r w:rsidRPr="00820F97">
        <w:rPr>
          <w:rFonts w:ascii="Times New Roman" w:hAnsi="Times New Roman" w:cs="Times New Roman"/>
          <w:color w:val="auto"/>
          <w:sz w:val="28"/>
          <w:szCs w:val="28"/>
        </w:rPr>
        <w:t xml:space="preserve"> опытом.</w:t>
      </w:r>
    </w:p>
    <w:p w:rsidR="00CB20A1" w:rsidRPr="00820F97" w:rsidRDefault="00CB20A1" w:rsidP="00820F97">
      <w:pPr>
        <w:spacing w:after="0" w:line="240" w:lineRule="auto"/>
        <w:ind w:firstLine="709"/>
        <w:contextualSpacing/>
        <w:jc w:val="both"/>
        <w:rPr>
          <w:rFonts w:ascii="Times New Roman" w:hAnsi="Times New Roman" w:cs="Times New Roman"/>
          <w:sz w:val="28"/>
          <w:szCs w:val="28"/>
        </w:rPr>
      </w:pPr>
      <w:r w:rsidRPr="00820F97">
        <w:rPr>
          <w:rFonts w:ascii="Times New Roman" w:eastAsia="Times New Roman" w:hAnsi="Times New Roman" w:cs="Times New Roman"/>
          <w:bCs/>
          <w:sz w:val="28"/>
          <w:szCs w:val="28"/>
        </w:rPr>
        <w:t xml:space="preserve">С учетом </w:t>
      </w:r>
      <w:r w:rsidRPr="00820F97">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820F97">
        <w:rPr>
          <w:rFonts w:ascii="Times New Roman" w:eastAsia="Times New Roman" w:hAnsi="Times New Roman" w:cs="Times New Roman"/>
          <w:b/>
          <w:bCs/>
          <w:i/>
          <w:sz w:val="28"/>
          <w:szCs w:val="28"/>
        </w:rPr>
        <w:t>личностные результаты</w:t>
      </w:r>
      <w:r w:rsidRPr="00820F97">
        <w:rPr>
          <w:rFonts w:ascii="Times New Roman" w:eastAsia="Times New Roman" w:hAnsi="Times New Roman" w:cs="Times New Roman"/>
          <w:sz w:val="28"/>
          <w:szCs w:val="28"/>
        </w:rPr>
        <w:t xml:space="preserve"> освоения АООП НОО </w:t>
      </w:r>
      <w:r w:rsidR="00401D6A">
        <w:rPr>
          <w:rFonts w:ascii="Times New Roman" w:eastAsia="Times New Roman" w:hAnsi="Times New Roman" w:cs="Times New Roman"/>
          <w:sz w:val="28"/>
          <w:szCs w:val="28"/>
        </w:rPr>
        <w:t>представляют собой</w:t>
      </w:r>
      <w:r w:rsidRPr="00820F97">
        <w:rPr>
          <w:rFonts w:ascii="Times New Roman" w:eastAsia="Times New Roman" w:hAnsi="Times New Roman" w:cs="Times New Roman"/>
          <w:sz w:val="28"/>
          <w:szCs w:val="28"/>
        </w:rPr>
        <w:t>:</w:t>
      </w:r>
    </w:p>
    <w:p w:rsidR="00CB20A1" w:rsidRPr="00820F97" w:rsidRDefault="00CB20A1"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820F97" w:rsidRDefault="00CB20A1"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CB20A1" w:rsidRPr="00820F97" w:rsidRDefault="00CB20A1" w:rsidP="00820F97">
      <w:pPr>
        <w:pStyle w:val="ad"/>
        <w:spacing w:after="0" w:line="240" w:lineRule="auto"/>
        <w:ind w:firstLine="709"/>
        <w:contextualSpacing/>
        <w:jc w:val="both"/>
        <w:rPr>
          <w:rFonts w:ascii="Times New Roman" w:hAnsi="Times New Roman"/>
          <w:sz w:val="28"/>
          <w:szCs w:val="28"/>
        </w:rPr>
      </w:pPr>
      <w:r w:rsidRPr="00820F97">
        <w:rPr>
          <w:rFonts w:ascii="Times New Roman" w:hAnsi="Times New Roman"/>
          <w:sz w:val="28"/>
          <w:szCs w:val="28"/>
        </w:rPr>
        <w:t>3) формирование уважительного отношения к иному мнению, истории и культуре других народов;</w:t>
      </w:r>
    </w:p>
    <w:p w:rsidR="00CB20A1" w:rsidRPr="00820F97" w:rsidRDefault="00CB20A1" w:rsidP="00820F97">
      <w:pPr>
        <w:pStyle w:val="ad"/>
        <w:spacing w:after="0" w:line="240" w:lineRule="auto"/>
        <w:ind w:firstLine="709"/>
        <w:contextualSpacing/>
        <w:jc w:val="both"/>
        <w:rPr>
          <w:rFonts w:ascii="Times New Roman" w:hAnsi="Times New Roman"/>
          <w:sz w:val="28"/>
          <w:szCs w:val="28"/>
        </w:rPr>
      </w:pPr>
      <w:r w:rsidRPr="00820F97">
        <w:rPr>
          <w:rFonts w:ascii="Times New Roman" w:hAnsi="Times New Roman"/>
          <w:sz w:val="28"/>
          <w:szCs w:val="28"/>
        </w:rPr>
        <w:t>4) овладение начальными навыками адаптации в динамично изменяющемся и развивающемся мире;</w:t>
      </w:r>
    </w:p>
    <w:p w:rsidR="00CB20A1" w:rsidRPr="00820F97" w:rsidRDefault="00CB20A1"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bCs/>
          <w:sz w:val="28"/>
          <w:szCs w:val="28"/>
        </w:rPr>
        <w:t>5) принятие и освоение социальной роли обучающегося, формирование и развитие социально значимых мотивов учебной деятельности;</w:t>
      </w:r>
    </w:p>
    <w:p w:rsidR="00CB20A1" w:rsidRPr="00820F97" w:rsidRDefault="00CB20A1" w:rsidP="00820F97">
      <w:pPr>
        <w:spacing w:after="0" w:line="240" w:lineRule="auto"/>
        <w:ind w:firstLine="709"/>
        <w:contextualSpacing/>
        <w:jc w:val="both"/>
        <w:rPr>
          <w:rFonts w:ascii="Times New Roman" w:hAnsi="Times New Roman" w:cs="Times New Roman"/>
          <w:bCs/>
          <w:sz w:val="28"/>
          <w:szCs w:val="28"/>
        </w:rPr>
      </w:pPr>
      <w:r w:rsidRPr="00820F97">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820F97" w:rsidRDefault="00CB20A1" w:rsidP="00820F97">
      <w:pPr>
        <w:pStyle w:val="ad"/>
        <w:spacing w:after="0" w:line="240" w:lineRule="auto"/>
        <w:ind w:firstLine="709"/>
        <w:contextualSpacing/>
        <w:jc w:val="both"/>
        <w:rPr>
          <w:rFonts w:ascii="Times New Roman" w:hAnsi="Times New Roman"/>
          <w:sz w:val="28"/>
          <w:szCs w:val="28"/>
        </w:rPr>
      </w:pPr>
      <w:r w:rsidRPr="00820F97">
        <w:rPr>
          <w:rFonts w:ascii="Times New Roman" w:hAnsi="Times New Roman"/>
          <w:sz w:val="28"/>
          <w:szCs w:val="28"/>
        </w:rPr>
        <w:t>7) формирование эстетических потребностей, ценностей и чувств;</w:t>
      </w:r>
    </w:p>
    <w:p w:rsidR="00CB20A1" w:rsidRPr="00820F97" w:rsidRDefault="00CB20A1" w:rsidP="00820F97">
      <w:pPr>
        <w:pStyle w:val="ad"/>
        <w:spacing w:after="0" w:line="240" w:lineRule="auto"/>
        <w:ind w:firstLine="709"/>
        <w:contextualSpacing/>
        <w:jc w:val="both"/>
        <w:rPr>
          <w:rFonts w:ascii="Times New Roman" w:hAnsi="Times New Roman"/>
          <w:sz w:val="28"/>
          <w:szCs w:val="28"/>
        </w:rPr>
      </w:pPr>
      <w:r w:rsidRPr="00820F97">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820F97" w:rsidRDefault="00CB20A1" w:rsidP="00820F97">
      <w:pPr>
        <w:pStyle w:val="ad"/>
        <w:spacing w:after="0" w:line="240" w:lineRule="auto"/>
        <w:ind w:firstLine="709"/>
        <w:contextualSpacing/>
        <w:jc w:val="both"/>
        <w:rPr>
          <w:rFonts w:ascii="Times New Roman" w:hAnsi="Times New Roman"/>
          <w:sz w:val="28"/>
          <w:szCs w:val="28"/>
        </w:rPr>
      </w:pPr>
      <w:r w:rsidRPr="00820F97">
        <w:rPr>
          <w:rFonts w:ascii="Times New Roman" w:hAnsi="Times New Roman"/>
          <w:sz w:val="28"/>
          <w:szCs w:val="28"/>
        </w:rPr>
        <w:t>9) развитие навыков сотрудничества со взрослыми и сверстниками в разных социальных ситуациях;</w:t>
      </w:r>
    </w:p>
    <w:p w:rsidR="00CB20A1" w:rsidRPr="00820F97" w:rsidRDefault="00CB20A1"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820F97" w:rsidRDefault="00CB20A1"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rsidR="00CB20A1" w:rsidRPr="00820F97" w:rsidRDefault="00CB20A1"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12) овладение социально-бытовыми умениями, используемыми в повседневной жизни; </w:t>
      </w:r>
    </w:p>
    <w:p w:rsidR="00CB20A1" w:rsidRPr="00820F97" w:rsidRDefault="00CB20A1" w:rsidP="00820F97">
      <w:pPr>
        <w:spacing w:after="0" w:line="240" w:lineRule="auto"/>
        <w:ind w:firstLine="709"/>
        <w:contextualSpacing/>
        <w:jc w:val="both"/>
        <w:rPr>
          <w:rFonts w:ascii="Times New Roman" w:hAnsi="Times New Roman" w:cs="Times New Roman"/>
          <w:iCs/>
          <w:sz w:val="28"/>
          <w:szCs w:val="28"/>
        </w:rPr>
      </w:pPr>
      <w:r w:rsidRPr="00820F97">
        <w:rPr>
          <w:rFonts w:ascii="Times New Roman" w:hAnsi="Times New Roman" w:cs="Times New Roman"/>
          <w:sz w:val="28"/>
          <w:szCs w:val="28"/>
        </w:rPr>
        <w:lastRenderedPageBreak/>
        <w:t xml:space="preserve">13) владение навыками коммуникации и принятыми ритуалами социального взаимодействия, </w:t>
      </w:r>
      <w:r w:rsidRPr="00820F97">
        <w:rPr>
          <w:rFonts w:ascii="Times New Roman" w:hAnsi="Times New Roman" w:cs="Times New Roman"/>
          <w:iCs/>
          <w:sz w:val="28"/>
          <w:szCs w:val="28"/>
        </w:rPr>
        <w:t>в том числе с использованием информационных технологий;</w:t>
      </w:r>
    </w:p>
    <w:p w:rsidR="00CB20A1" w:rsidRPr="00820F97" w:rsidRDefault="00CB20A1" w:rsidP="00820F97">
      <w:pPr>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iCs/>
          <w:sz w:val="28"/>
          <w:szCs w:val="28"/>
        </w:rPr>
        <w:t>14) </w:t>
      </w:r>
      <w:r w:rsidRPr="00820F97">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CB20A1" w:rsidRPr="00820F97" w:rsidRDefault="00CB20A1"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b/>
          <w:i/>
          <w:sz w:val="28"/>
          <w:szCs w:val="28"/>
        </w:rPr>
        <w:t>Метапредметные результаты</w:t>
      </w:r>
      <w:r w:rsidRPr="00820F97">
        <w:rPr>
          <w:rFonts w:ascii="Times New Roman" w:hAnsi="Times New Roman" w:cs="Times New Roman"/>
          <w:sz w:val="28"/>
          <w:szCs w:val="28"/>
        </w:rPr>
        <w:t xml:space="preserve"> освоения АООП НОО</w:t>
      </w:r>
      <w:r w:rsidR="00494D88" w:rsidRPr="00820F97">
        <w:rPr>
          <w:rFonts w:ascii="Times New Roman" w:hAnsi="Times New Roman" w:cs="Times New Roman"/>
          <w:sz w:val="28"/>
          <w:szCs w:val="28"/>
        </w:rPr>
        <w:t xml:space="preserve"> </w:t>
      </w:r>
      <w:r w:rsidRPr="00820F97">
        <w:rPr>
          <w:rFonts w:ascii="Times New Roman" w:hAnsi="Times New Roman" w:cs="Times New Roman"/>
          <w:sz w:val="28"/>
          <w:szCs w:val="28"/>
        </w:rPr>
        <w:t>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CB20A1" w:rsidRPr="00820F97" w:rsidRDefault="00CB20A1" w:rsidP="00820F97">
      <w:pPr>
        <w:spacing w:after="0" w:line="240" w:lineRule="auto"/>
        <w:ind w:firstLine="709"/>
        <w:contextualSpacing/>
        <w:jc w:val="both"/>
        <w:rPr>
          <w:rFonts w:ascii="Times New Roman" w:hAnsi="Times New Roman" w:cs="Times New Roman"/>
          <w:bCs/>
          <w:sz w:val="28"/>
          <w:szCs w:val="28"/>
        </w:rPr>
      </w:pPr>
      <w:r w:rsidRPr="00820F97">
        <w:rPr>
          <w:rFonts w:ascii="Times New Roman" w:eastAsia="Times New Roman" w:hAnsi="Times New Roman" w:cs="Times New Roman"/>
          <w:bCs/>
          <w:sz w:val="28"/>
          <w:szCs w:val="28"/>
        </w:rPr>
        <w:t>С учетом</w:t>
      </w:r>
      <w:r w:rsidR="00494D88" w:rsidRPr="00820F97">
        <w:rPr>
          <w:rFonts w:ascii="Times New Roman" w:eastAsia="Times New Roman" w:hAnsi="Times New Roman" w:cs="Times New Roman"/>
          <w:bCs/>
          <w:sz w:val="28"/>
          <w:szCs w:val="28"/>
        </w:rPr>
        <w:t xml:space="preserve"> </w:t>
      </w:r>
      <w:r w:rsidRPr="00820F97">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820F97">
        <w:rPr>
          <w:rFonts w:ascii="Times New Roman" w:eastAsia="Times New Roman" w:hAnsi="Times New Roman" w:cs="Times New Roman"/>
          <w:b/>
          <w:bCs/>
          <w:i/>
          <w:sz w:val="28"/>
          <w:szCs w:val="28"/>
        </w:rPr>
        <w:t>метапредметные результаты</w:t>
      </w:r>
      <w:r w:rsidRPr="00820F97">
        <w:rPr>
          <w:rFonts w:ascii="Times New Roman" w:eastAsia="Times New Roman" w:hAnsi="Times New Roman" w:cs="Times New Roman"/>
          <w:sz w:val="28"/>
          <w:szCs w:val="28"/>
        </w:rPr>
        <w:t xml:space="preserve"> освоения АООП НОО </w:t>
      </w:r>
      <w:r w:rsidR="00401D6A">
        <w:rPr>
          <w:rFonts w:ascii="Times New Roman" w:eastAsia="Times New Roman" w:hAnsi="Times New Roman" w:cs="Times New Roman"/>
          <w:sz w:val="28"/>
          <w:szCs w:val="28"/>
        </w:rPr>
        <w:t>предполагают</w:t>
      </w:r>
      <w:r w:rsidRPr="00820F97">
        <w:rPr>
          <w:rFonts w:ascii="Times New Roman" w:eastAsia="Times New Roman" w:hAnsi="Times New Roman" w:cs="Times New Roman"/>
          <w:sz w:val="28"/>
          <w:szCs w:val="28"/>
        </w:rPr>
        <w:t>:</w:t>
      </w:r>
    </w:p>
    <w:p w:rsidR="00CB20A1" w:rsidRPr="00820F97" w:rsidRDefault="00CB20A1" w:rsidP="00820F97">
      <w:pPr>
        <w:spacing w:after="0" w:line="240" w:lineRule="auto"/>
        <w:ind w:firstLine="709"/>
        <w:contextualSpacing/>
        <w:jc w:val="both"/>
        <w:rPr>
          <w:rFonts w:ascii="Times New Roman" w:hAnsi="Times New Roman" w:cs="Times New Roman"/>
          <w:bCs/>
          <w:sz w:val="28"/>
          <w:szCs w:val="28"/>
        </w:rPr>
      </w:pPr>
      <w:r w:rsidRPr="00820F97">
        <w:rPr>
          <w:rFonts w:ascii="Times New Roman" w:hAnsi="Times New Roman" w:cs="Times New Roman"/>
          <w:bCs/>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820F97" w:rsidRDefault="00CB20A1" w:rsidP="00820F97">
      <w:pPr>
        <w:pStyle w:val="ad"/>
        <w:spacing w:after="0" w:line="240" w:lineRule="auto"/>
        <w:ind w:firstLine="709"/>
        <w:contextualSpacing/>
        <w:jc w:val="both"/>
        <w:rPr>
          <w:rFonts w:ascii="Times New Roman" w:hAnsi="Times New Roman"/>
          <w:sz w:val="28"/>
          <w:szCs w:val="28"/>
        </w:rPr>
      </w:pPr>
      <w:r w:rsidRPr="00820F97">
        <w:rPr>
          <w:rFonts w:ascii="Times New Roman" w:hAnsi="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820F97" w:rsidRDefault="00CB20A1" w:rsidP="00820F97">
      <w:pPr>
        <w:pStyle w:val="ad"/>
        <w:spacing w:after="0" w:line="240" w:lineRule="auto"/>
        <w:ind w:firstLine="709"/>
        <w:contextualSpacing/>
        <w:jc w:val="both"/>
        <w:rPr>
          <w:rFonts w:ascii="Times New Roman" w:hAnsi="Times New Roman"/>
          <w:sz w:val="28"/>
          <w:szCs w:val="28"/>
        </w:rPr>
      </w:pPr>
      <w:r w:rsidRPr="00820F97">
        <w:rPr>
          <w:rFonts w:ascii="Times New Roman" w:hAnsi="Times New Roman"/>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820F97" w:rsidRDefault="00CB20A1" w:rsidP="00820F97">
      <w:pPr>
        <w:pStyle w:val="ad"/>
        <w:spacing w:after="0" w:line="240" w:lineRule="auto"/>
        <w:ind w:firstLine="709"/>
        <w:contextualSpacing/>
        <w:jc w:val="both"/>
        <w:rPr>
          <w:rFonts w:ascii="Times New Roman" w:hAnsi="Times New Roman"/>
          <w:sz w:val="28"/>
          <w:szCs w:val="28"/>
        </w:rPr>
      </w:pPr>
      <w:r w:rsidRPr="00820F97">
        <w:rPr>
          <w:rFonts w:ascii="Times New Roman" w:hAnsi="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820F97" w:rsidRDefault="00CB20A1"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bCs/>
          <w:sz w:val="28"/>
          <w:szCs w:val="28"/>
        </w:rPr>
        <w:t>5) </w:t>
      </w:r>
      <w:r w:rsidRPr="00820F97">
        <w:rPr>
          <w:rFonts w:ascii="Times New Roman" w:hAnsi="Times New Roman" w:cs="Times New Roman"/>
          <w:sz w:val="28"/>
          <w:szCs w:val="28"/>
        </w:rPr>
        <w:t xml:space="preserve">овладение навыками смыслового чтения </w:t>
      </w:r>
      <w:r w:rsidRPr="00820F97">
        <w:rPr>
          <w:rFonts w:ascii="Times New Roman" w:hAnsi="Times New Roman" w:cs="Times New Roman"/>
          <w:bCs/>
          <w:sz w:val="28"/>
          <w:szCs w:val="28"/>
        </w:rPr>
        <w:t>доступных по содержанию и объему художественных текстов и научно-популярных статей в соответствии с целями и задачами;</w:t>
      </w:r>
      <w:r w:rsidRPr="00820F97">
        <w:rPr>
          <w:rFonts w:ascii="Times New Roman" w:hAnsi="Times New Roman" w:cs="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CB20A1" w:rsidRPr="00820F97" w:rsidRDefault="00CB20A1"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bCs/>
          <w:sz w:val="28"/>
          <w:szCs w:val="28"/>
        </w:rPr>
        <w:t>6) </w:t>
      </w:r>
      <w:r w:rsidRPr="00820F97">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w:t>
      </w:r>
      <w:r w:rsidRPr="00820F97">
        <w:rPr>
          <w:rFonts w:ascii="Times New Roman" w:hAnsi="Times New Roman" w:cs="Times New Roman"/>
          <w:bCs/>
          <w:sz w:val="28"/>
          <w:szCs w:val="28"/>
        </w:rPr>
        <w:t>по родовидовым признакам</w:t>
      </w:r>
      <w:r w:rsidRPr="00820F97">
        <w:rPr>
          <w:rFonts w:ascii="Times New Roman" w:hAnsi="Times New Roman" w:cs="Times New Roman"/>
          <w:sz w:val="28"/>
          <w:szCs w:val="28"/>
        </w:rPr>
        <w:t xml:space="preserve">, установления аналогий и причинно-следственных связей, построения рассуждений, отнесения к известным понятиям </w:t>
      </w:r>
      <w:r w:rsidRPr="00820F97">
        <w:rPr>
          <w:rFonts w:ascii="Times New Roman" w:hAnsi="Times New Roman" w:cs="Times New Roman"/>
          <w:bCs/>
          <w:sz w:val="28"/>
          <w:szCs w:val="28"/>
        </w:rPr>
        <w:t>на уровне, соответствующем индивидуальным возможностям</w:t>
      </w:r>
      <w:r w:rsidRPr="00820F97">
        <w:rPr>
          <w:rFonts w:ascii="Times New Roman" w:hAnsi="Times New Roman" w:cs="Times New Roman"/>
          <w:sz w:val="28"/>
          <w:szCs w:val="28"/>
        </w:rPr>
        <w:t>;</w:t>
      </w:r>
    </w:p>
    <w:p w:rsidR="00CB20A1" w:rsidRPr="00820F97" w:rsidRDefault="00CB20A1" w:rsidP="00820F97">
      <w:pPr>
        <w:pStyle w:val="ad"/>
        <w:spacing w:after="0" w:line="240" w:lineRule="auto"/>
        <w:ind w:firstLine="709"/>
        <w:contextualSpacing/>
        <w:jc w:val="both"/>
        <w:rPr>
          <w:rFonts w:ascii="Times New Roman" w:hAnsi="Times New Roman"/>
          <w:sz w:val="28"/>
          <w:szCs w:val="28"/>
        </w:rPr>
      </w:pPr>
      <w:r w:rsidRPr="00820F97">
        <w:rPr>
          <w:rFonts w:ascii="Times New Roman" w:hAnsi="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820F97" w:rsidRDefault="00CB20A1" w:rsidP="00820F97">
      <w:pPr>
        <w:pStyle w:val="ad"/>
        <w:spacing w:after="0" w:line="240" w:lineRule="auto"/>
        <w:ind w:firstLine="709"/>
        <w:contextualSpacing/>
        <w:jc w:val="both"/>
        <w:rPr>
          <w:rFonts w:ascii="Times New Roman" w:hAnsi="Times New Roman"/>
          <w:sz w:val="28"/>
          <w:szCs w:val="28"/>
        </w:rPr>
      </w:pPr>
      <w:r w:rsidRPr="00820F97">
        <w:rPr>
          <w:rFonts w:ascii="Times New Roman" w:hAnsi="Times New Roman"/>
          <w:sz w:val="28"/>
          <w:szCs w:val="28"/>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820F97" w:rsidRDefault="00CB20A1" w:rsidP="00820F97">
      <w:pPr>
        <w:pStyle w:val="ad"/>
        <w:spacing w:after="0" w:line="240" w:lineRule="auto"/>
        <w:ind w:firstLine="709"/>
        <w:contextualSpacing/>
        <w:jc w:val="both"/>
        <w:rPr>
          <w:rFonts w:ascii="Times New Roman" w:hAnsi="Times New Roman"/>
          <w:sz w:val="28"/>
          <w:szCs w:val="28"/>
        </w:rPr>
      </w:pPr>
      <w:r w:rsidRPr="00820F97">
        <w:rPr>
          <w:rFonts w:ascii="Times New Roman" w:hAnsi="Times New Roman"/>
          <w:sz w:val="28"/>
          <w:szCs w:val="28"/>
        </w:rPr>
        <w:t>9) готовность конструктивно разрешать конфликты посредством учета интересов сторон и сотрудничества;</w:t>
      </w:r>
    </w:p>
    <w:p w:rsidR="00CB20A1" w:rsidRPr="00820F97" w:rsidRDefault="00CB20A1" w:rsidP="00820F97">
      <w:pPr>
        <w:pStyle w:val="ad"/>
        <w:spacing w:after="0" w:line="240" w:lineRule="auto"/>
        <w:ind w:firstLine="709"/>
        <w:contextualSpacing/>
        <w:jc w:val="both"/>
        <w:rPr>
          <w:rFonts w:ascii="Times New Roman" w:hAnsi="Times New Roman"/>
          <w:sz w:val="28"/>
          <w:szCs w:val="28"/>
        </w:rPr>
      </w:pPr>
      <w:r w:rsidRPr="00820F97">
        <w:rPr>
          <w:rFonts w:ascii="Times New Roman" w:hAnsi="Times New Roman"/>
          <w:sz w:val="28"/>
          <w:szCs w:val="28"/>
        </w:rPr>
        <w:lastRenderedPageBreak/>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820F97" w:rsidRDefault="00CB20A1"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bCs/>
          <w:sz w:val="28"/>
          <w:szCs w:val="28"/>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CB20A1" w:rsidRPr="00820F97" w:rsidRDefault="00CB20A1" w:rsidP="00820F97">
      <w:pPr>
        <w:spacing w:after="0" w:line="240" w:lineRule="auto"/>
        <w:ind w:firstLine="709"/>
        <w:contextualSpacing/>
        <w:jc w:val="both"/>
        <w:rPr>
          <w:rFonts w:ascii="Times New Roman" w:hAnsi="Times New Roman" w:cs="Times New Roman"/>
          <w:bCs/>
          <w:color w:val="000000"/>
          <w:kern w:val="28"/>
          <w:sz w:val="28"/>
          <w:szCs w:val="28"/>
        </w:rPr>
      </w:pPr>
      <w:r w:rsidRPr="00820F97">
        <w:rPr>
          <w:rFonts w:ascii="Times New Roman" w:hAnsi="Times New Roman" w:cs="Times New Roman"/>
          <w:b/>
          <w:bCs/>
          <w:i/>
          <w:color w:val="000000"/>
          <w:kern w:val="28"/>
          <w:sz w:val="28"/>
          <w:szCs w:val="28"/>
        </w:rPr>
        <w:t>Предметные результаты</w:t>
      </w:r>
      <w:r w:rsidRPr="00820F97">
        <w:rPr>
          <w:rFonts w:ascii="Times New Roman" w:hAnsi="Times New Roman" w:cs="Times New Roman"/>
          <w:bCs/>
          <w:color w:val="000000"/>
          <w:kern w:val="28"/>
          <w:sz w:val="28"/>
          <w:szCs w:val="28"/>
        </w:rPr>
        <w:t xml:space="preserve"> освоения АООП НОО с учетом специфики содержания предметных областей включают</w:t>
      </w:r>
      <w:r w:rsidR="00494D88" w:rsidRPr="00820F97">
        <w:rPr>
          <w:rFonts w:ascii="Times New Roman" w:hAnsi="Times New Roman" w:cs="Times New Roman"/>
          <w:bCs/>
          <w:color w:val="000000"/>
          <w:kern w:val="28"/>
          <w:sz w:val="28"/>
          <w:szCs w:val="28"/>
        </w:rPr>
        <w:t xml:space="preserve"> </w:t>
      </w:r>
      <w:r w:rsidR="004B5FE0" w:rsidRPr="00820F97">
        <w:rPr>
          <w:rFonts w:ascii="Times New Roman" w:hAnsi="Times New Roman" w:cs="Times New Roman"/>
          <w:color w:val="auto"/>
          <w:sz w:val="28"/>
          <w:szCs w:val="28"/>
        </w:rPr>
        <w:t>освоенные обучающимися знания и умения, специфичные для каждой предметной области, готовность их применения</w:t>
      </w:r>
      <w:r w:rsidRPr="00820F97">
        <w:rPr>
          <w:rFonts w:ascii="Times New Roman" w:hAnsi="Times New Roman" w:cs="Times New Roman"/>
          <w:bCs/>
          <w:color w:val="000000"/>
          <w:kern w:val="28"/>
          <w:sz w:val="28"/>
          <w:szCs w:val="28"/>
        </w:rPr>
        <w:t>.</w:t>
      </w:r>
    </w:p>
    <w:p w:rsidR="00CB20A1" w:rsidRPr="00820F97" w:rsidRDefault="00CB20A1" w:rsidP="00820F97">
      <w:pPr>
        <w:spacing w:after="0" w:line="240" w:lineRule="auto"/>
        <w:ind w:firstLine="709"/>
        <w:contextualSpacing/>
        <w:jc w:val="both"/>
        <w:rPr>
          <w:rFonts w:ascii="Times New Roman" w:hAnsi="Times New Roman" w:cs="Times New Roman"/>
          <w:bCs/>
          <w:color w:val="000000"/>
          <w:kern w:val="28"/>
          <w:sz w:val="28"/>
          <w:szCs w:val="28"/>
        </w:rPr>
      </w:pPr>
      <w:r w:rsidRPr="00820F97">
        <w:rPr>
          <w:rFonts w:ascii="Times New Roman" w:eastAsia="Times New Roman" w:hAnsi="Times New Roman" w:cs="Times New Roman"/>
          <w:bCs/>
          <w:sz w:val="28"/>
          <w:szCs w:val="28"/>
        </w:rPr>
        <w:t xml:space="preserve">С учетом </w:t>
      </w:r>
      <w:r w:rsidRPr="00820F97">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820F97">
        <w:rPr>
          <w:rFonts w:ascii="Times New Roman" w:hAnsi="Times New Roman" w:cs="Times New Roman"/>
          <w:b/>
          <w:i/>
          <w:sz w:val="28"/>
          <w:szCs w:val="28"/>
        </w:rPr>
        <w:t>предметные результаты</w:t>
      </w:r>
      <w:r w:rsidR="00494D88" w:rsidRPr="00820F97">
        <w:rPr>
          <w:rFonts w:ascii="Times New Roman" w:hAnsi="Times New Roman" w:cs="Times New Roman"/>
          <w:b/>
          <w:i/>
          <w:sz w:val="28"/>
          <w:szCs w:val="28"/>
        </w:rPr>
        <w:t xml:space="preserve"> </w:t>
      </w:r>
      <w:r w:rsidR="00401D6A">
        <w:rPr>
          <w:rFonts w:ascii="Times New Roman" w:hAnsi="Times New Roman" w:cs="Times New Roman"/>
          <w:sz w:val="28"/>
          <w:szCs w:val="28"/>
        </w:rPr>
        <w:t>предполагают</w:t>
      </w:r>
      <w:r w:rsidRPr="00820F97">
        <w:rPr>
          <w:rFonts w:ascii="Times New Roman" w:hAnsi="Times New Roman" w:cs="Times New Roman"/>
          <w:sz w:val="28"/>
          <w:szCs w:val="28"/>
        </w:rPr>
        <w:t>:</w:t>
      </w:r>
    </w:p>
    <w:p w:rsidR="00CB20A1" w:rsidRPr="00820F97" w:rsidRDefault="00CB20A1" w:rsidP="00820F97">
      <w:pPr>
        <w:autoSpaceDE w:val="0"/>
        <w:spacing w:after="0" w:line="240" w:lineRule="auto"/>
        <w:ind w:firstLine="720"/>
        <w:contextualSpacing/>
        <w:jc w:val="both"/>
        <w:rPr>
          <w:rFonts w:ascii="Times New Roman" w:hAnsi="Times New Roman" w:cs="Times New Roman"/>
          <w:b/>
          <w:bCs/>
          <w:color w:val="000000"/>
          <w:sz w:val="28"/>
          <w:szCs w:val="28"/>
        </w:rPr>
      </w:pPr>
      <w:r w:rsidRPr="00820F97">
        <w:rPr>
          <w:rFonts w:ascii="Times New Roman" w:hAnsi="Times New Roman" w:cs="Times New Roman"/>
          <w:b/>
          <w:bCs/>
          <w:color w:val="000000"/>
          <w:sz w:val="28"/>
          <w:szCs w:val="28"/>
        </w:rPr>
        <w:t>Филология</w:t>
      </w:r>
    </w:p>
    <w:p w:rsidR="00CB20A1" w:rsidRPr="00820F97" w:rsidRDefault="00CB20A1" w:rsidP="00820F97">
      <w:pPr>
        <w:autoSpaceDE w:val="0"/>
        <w:spacing w:after="0" w:line="240" w:lineRule="auto"/>
        <w:ind w:firstLine="720"/>
        <w:contextualSpacing/>
        <w:rPr>
          <w:rFonts w:ascii="Times New Roman" w:hAnsi="Times New Roman" w:cs="Times New Roman"/>
          <w:b/>
          <w:bCs/>
          <w:i/>
          <w:color w:val="000000"/>
          <w:sz w:val="28"/>
          <w:szCs w:val="28"/>
        </w:rPr>
      </w:pPr>
      <w:r w:rsidRPr="00820F97">
        <w:rPr>
          <w:rFonts w:ascii="Times New Roman" w:hAnsi="Times New Roman" w:cs="Times New Roman"/>
          <w:b/>
          <w:bCs/>
          <w:i/>
          <w:color w:val="000000"/>
          <w:sz w:val="28"/>
          <w:szCs w:val="28"/>
        </w:rPr>
        <w:t>Русский язык. Родной язык:</w:t>
      </w:r>
    </w:p>
    <w:p w:rsidR="00CB20A1" w:rsidRPr="00820F97" w:rsidRDefault="00CB20A1" w:rsidP="00820F97">
      <w:pPr>
        <w:numPr>
          <w:ilvl w:val="0"/>
          <w:numId w:val="12"/>
        </w:numPr>
        <w:autoSpaceDE w:val="0"/>
        <w:spacing w:after="0" w:line="240" w:lineRule="auto"/>
        <w:ind w:firstLine="720"/>
        <w:contextualSpacing/>
        <w:jc w:val="both"/>
        <w:rPr>
          <w:rFonts w:ascii="Times New Roman" w:hAnsi="Times New Roman" w:cs="Times New Roman"/>
          <w:bCs/>
          <w:color w:val="000000"/>
          <w:sz w:val="28"/>
          <w:szCs w:val="28"/>
        </w:rPr>
      </w:pPr>
      <w:r w:rsidRPr="00820F97">
        <w:rPr>
          <w:rFonts w:ascii="Times New Roman" w:hAnsi="Times New Roman"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820F97" w:rsidRDefault="00CB20A1" w:rsidP="00820F97">
      <w:pPr>
        <w:pStyle w:val="af2"/>
        <w:numPr>
          <w:ilvl w:val="0"/>
          <w:numId w:val="12"/>
        </w:numPr>
        <w:suppressAutoHyphens/>
        <w:spacing w:line="240" w:lineRule="auto"/>
        <w:ind w:firstLine="720"/>
        <w:jc w:val="both"/>
        <w:rPr>
          <w:bCs/>
          <w:caps w:val="0"/>
          <w:color w:val="000000"/>
          <w:sz w:val="28"/>
          <w:szCs w:val="28"/>
        </w:rPr>
      </w:pPr>
      <w:r w:rsidRPr="00820F97">
        <w:rPr>
          <w:bCs/>
          <w:caps w:val="0"/>
          <w:color w:val="000000"/>
          <w:sz w:val="28"/>
          <w:szCs w:val="28"/>
        </w:rPr>
        <w:t>формирование интереса к изучению родного (русского) языка;</w:t>
      </w:r>
    </w:p>
    <w:p w:rsidR="00CB20A1" w:rsidRPr="00820F97" w:rsidRDefault="00CB20A1" w:rsidP="00820F97">
      <w:pPr>
        <w:numPr>
          <w:ilvl w:val="0"/>
          <w:numId w:val="12"/>
        </w:numPr>
        <w:autoSpaceDE w:val="0"/>
        <w:spacing w:after="0" w:line="240" w:lineRule="auto"/>
        <w:ind w:firstLine="720"/>
        <w:contextualSpacing/>
        <w:jc w:val="both"/>
        <w:rPr>
          <w:rFonts w:ascii="Times New Roman" w:hAnsi="Times New Roman" w:cs="Times New Roman"/>
          <w:bCs/>
          <w:color w:val="000000"/>
          <w:sz w:val="28"/>
          <w:szCs w:val="28"/>
        </w:rPr>
      </w:pPr>
      <w:r w:rsidRPr="00820F97">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rsidR="00CB20A1" w:rsidRPr="00820F97" w:rsidRDefault="00CB20A1" w:rsidP="00820F97">
      <w:pPr>
        <w:pStyle w:val="af2"/>
        <w:numPr>
          <w:ilvl w:val="0"/>
          <w:numId w:val="12"/>
        </w:numPr>
        <w:suppressAutoHyphens/>
        <w:spacing w:line="240" w:lineRule="auto"/>
        <w:ind w:firstLine="720"/>
        <w:jc w:val="both"/>
        <w:rPr>
          <w:bCs/>
          <w:caps w:val="0"/>
          <w:color w:val="000000"/>
          <w:sz w:val="28"/>
          <w:szCs w:val="28"/>
        </w:rPr>
      </w:pPr>
      <w:r w:rsidRPr="00820F97">
        <w:rPr>
          <w:bCs/>
          <w:caps w:val="0"/>
          <w:color w:val="000000"/>
          <w:sz w:val="28"/>
          <w:szCs w:val="28"/>
        </w:rPr>
        <w:t>овладение основами грамотного письма;</w:t>
      </w:r>
    </w:p>
    <w:p w:rsidR="00CB20A1" w:rsidRPr="00820F97" w:rsidRDefault="00CB20A1" w:rsidP="00820F97">
      <w:pPr>
        <w:pStyle w:val="af2"/>
        <w:numPr>
          <w:ilvl w:val="0"/>
          <w:numId w:val="12"/>
        </w:numPr>
        <w:suppressAutoHyphens/>
        <w:spacing w:line="240" w:lineRule="auto"/>
        <w:ind w:firstLine="720"/>
        <w:jc w:val="both"/>
        <w:rPr>
          <w:bCs/>
          <w:caps w:val="0"/>
          <w:color w:val="000000"/>
          <w:sz w:val="28"/>
          <w:szCs w:val="28"/>
        </w:rPr>
      </w:pPr>
      <w:r w:rsidRPr="00820F97">
        <w:rPr>
          <w:bCs/>
          <w:caps w:val="0"/>
          <w:color w:val="000000"/>
          <w:sz w:val="28"/>
          <w:szCs w:val="28"/>
        </w:rPr>
        <w:t>овладение обучающимися коммуникативно-речевыми умениями, необходимыми для совершенствования их речевой практики;</w:t>
      </w:r>
    </w:p>
    <w:p w:rsidR="00CB20A1" w:rsidRPr="00820F97" w:rsidRDefault="00CB20A1" w:rsidP="00820F97">
      <w:pPr>
        <w:numPr>
          <w:ilvl w:val="0"/>
          <w:numId w:val="12"/>
        </w:numPr>
        <w:autoSpaceDE w:val="0"/>
        <w:spacing w:after="0" w:line="240" w:lineRule="auto"/>
        <w:ind w:firstLine="720"/>
        <w:contextualSpacing/>
        <w:jc w:val="both"/>
        <w:rPr>
          <w:rFonts w:ascii="Times New Roman" w:hAnsi="Times New Roman" w:cs="Times New Roman"/>
          <w:bCs/>
          <w:color w:val="000000"/>
          <w:sz w:val="28"/>
          <w:szCs w:val="28"/>
        </w:rPr>
      </w:pPr>
      <w:r w:rsidRPr="00820F97">
        <w:rPr>
          <w:rFonts w:ascii="Times New Roman" w:hAnsi="Times New Roman" w:cs="Times New Roman"/>
          <w:bCs/>
          <w:color w:val="000000"/>
          <w:sz w:val="28"/>
          <w:szCs w:val="28"/>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820F97" w:rsidRDefault="00CB20A1" w:rsidP="00820F97">
      <w:pPr>
        <w:pStyle w:val="af2"/>
        <w:numPr>
          <w:ilvl w:val="0"/>
          <w:numId w:val="12"/>
        </w:numPr>
        <w:suppressAutoHyphens/>
        <w:spacing w:line="240" w:lineRule="auto"/>
        <w:ind w:firstLine="709"/>
        <w:jc w:val="both"/>
        <w:rPr>
          <w:bCs/>
          <w:caps w:val="0"/>
          <w:color w:val="000000"/>
          <w:sz w:val="28"/>
          <w:szCs w:val="28"/>
        </w:rPr>
      </w:pPr>
      <w:r w:rsidRPr="00820F97">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820F97" w:rsidRDefault="00CB20A1" w:rsidP="00820F97">
      <w:pPr>
        <w:tabs>
          <w:tab w:val="left" w:pos="1080"/>
        </w:tabs>
        <w:autoSpaceDE w:val="0"/>
        <w:spacing w:after="0" w:line="240" w:lineRule="auto"/>
        <w:ind w:firstLine="720"/>
        <w:contextualSpacing/>
        <w:jc w:val="both"/>
        <w:rPr>
          <w:rFonts w:ascii="Times New Roman" w:hAnsi="Times New Roman" w:cs="Times New Roman"/>
          <w:b/>
          <w:bCs/>
          <w:i/>
          <w:color w:val="000000"/>
          <w:sz w:val="28"/>
          <w:szCs w:val="28"/>
        </w:rPr>
      </w:pPr>
      <w:r w:rsidRPr="00820F97">
        <w:rPr>
          <w:rFonts w:ascii="Times New Roman" w:hAnsi="Times New Roman" w:cs="Times New Roman"/>
          <w:b/>
          <w:bCs/>
          <w:i/>
          <w:color w:val="000000"/>
          <w:sz w:val="28"/>
          <w:szCs w:val="28"/>
        </w:rPr>
        <w:t>Литературное чтение. Литературное чтение на родном языке:</w:t>
      </w:r>
    </w:p>
    <w:p w:rsidR="00CB20A1" w:rsidRPr="00820F97" w:rsidRDefault="00CB20A1" w:rsidP="00820F97">
      <w:pPr>
        <w:pStyle w:val="af2"/>
        <w:numPr>
          <w:ilvl w:val="0"/>
          <w:numId w:val="15"/>
        </w:numPr>
        <w:suppressAutoHyphens/>
        <w:spacing w:line="240" w:lineRule="auto"/>
        <w:ind w:firstLine="709"/>
        <w:jc w:val="both"/>
        <w:rPr>
          <w:bCs/>
          <w:caps w:val="0"/>
          <w:color w:val="000000"/>
          <w:sz w:val="28"/>
          <w:szCs w:val="28"/>
        </w:rPr>
      </w:pPr>
      <w:r w:rsidRPr="00820F97">
        <w:rPr>
          <w:bCs/>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820F97" w:rsidRDefault="00CB20A1" w:rsidP="00820F97">
      <w:pPr>
        <w:pStyle w:val="af2"/>
        <w:numPr>
          <w:ilvl w:val="0"/>
          <w:numId w:val="15"/>
        </w:numPr>
        <w:suppressAutoHyphens/>
        <w:spacing w:line="240" w:lineRule="auto"/>
        <w:ind w:firstLine="709"/>
        <w:jc w:val="both"/>
        <w:rPr>
          <w:bCs/>
          <w:caps w:val="0"/>
          <w:color w:val="000000"/>
          <w:sz w:val="28"/>
          <w:szCs w:val="28"/>
        </w:rPr>
      </w:pPr>
      <w:r w:rsidRPr="00820F97">
        <w:rPr>
          <w:bCs/>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CB20A1" w:rsidRPr="00820F97" w:rsidRDefault="00CB20A1" w:rsidP="00820F97">
      <w:pPr>
        <w:pStyle w:val="af2"/>
        <w:numPr>
          <w:ilvl w:val="0"/>
          <w:numId w:val="15"/>
        </w:numPr>
        <w:suppressAutoHyphens/>
        <w:spacing w:line="240" w:lineRule="auto"/>
        <w:ind w:firstLine="709"/>
        <w:jc w:val="both"/>
        <w:rPr>
          <w:bCs/>
          <w:caps w:val="0"/>
          <w:color w:val="000000"/>
          <w:sz w:val="28"/>
          <w:szCs w:val="28"/>
        </w:rPr>
      </w:pPr>
      <w:r w:rsidRPr="00820F97">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rsidR="00CB20A1" w:rsidRPr="00820F97" w:rsidRDefault="00CB20A1" w:rsidP="00820F97">
      <w:pPr>
        <w:pStyle w:val="af2"/>
        <w:numPr>
          <w:ilvl w:val="0"/>
          <w:numId w:val="15"/>
        </w:numPr>
        <w:suppressAutoHyphens/>
        <w:spacing w:line="240" w:lineRule="auto"/>
        <w:ind w:firstLine="709"/>
        <w:jc w:val="both"/>
        <w:rPr>
          <w:bCs/>
          <w:caps w:val="0"/>
          <w:color w:val="000000"/>
          <w:sz w:val="28"/>
          <w:szCs w:val="28"/>
        </w:rPr>
      </w:pPr>
      <w:r w:rsidRPr="00820F97">
        <w:rPr>
          <w:bCs/>
          <w:caps w:val="0"/>
          <w:color w:val="000000"/>
          <w:sz w:val="28"/>
          <w:szCs w:val="28"/>
        </w:rPr>
        <w:t xml:space="preserve">понимание роли чтения, использование разных видов чтения; </w:t>
      </w:r>
    </w:p>
    <w:p w:rsidR="00CB20A1" w:rsidRPr="00820F97" w:rsidRDefault="00CB20A1" w:rsidP="00820F97">
      <w:pPr>
        <w:pStyle w:val="af2"/>
        <w:numPr>
          <w:ilvl w:val="0"/>
          <w:numId w:val="15"/>
        </w:numPr>
        <w:suppressAutoHyphens/>
        <w:spacing w:line="240" w:lineRule="auto"/>
        <w:ind w:firstLine="709"/>
        <w:jc w:val="both"/>
        <w:rPr>
          <w:bCs/>
          <w:caps w:val="0"/>
          <w:color w:val="000000"/>
          <w:sz w:val="28"/>
          <w:szCs w:val="28"/>
        </w:rPr>
      </w:pPr>
      <w:r w:rsidRPr="00820F97">
        <w:rPr>
          <w:bCs/>
          <w:caps w:val="0"/>
          <w:color w:val="000000"/>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B20A1" w:rsidRPr="00820F97" w:rsidRDefault="00CB20A1" w:rsidP="00820F97">
      <w:pPr>
        <w:pStyle w:val="af2"/>
        <w:numPr>
          <w:ilvl w:val="0"/>
          <w:numId w:val="15"/>
        </w:numPr>
        <w:suppressAutoHyphens/>
        <w:spacing w:line="240" w:lineRule="auto"/>
        <w:ind w:firstLine="709"/>
        <w:jc w:val="both"/>
        <w:rPr>
          <w:bCs/>
          <w:caps w:val="0"/>
          <w:color w:val="000000"/>
          <w:sz w:val="28"/>
          <w:szCs w:val="28"/>
        </w:rPr>
      </w:pPr>
      <w:r w:rsidRPr="00820F97">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w:t>
      </w:r>
      <w:r w:rsidRPr="00820F97">
        <w:rPr>
          <w:bCs/>
          <w:caps w:val="0"/>
          <w:color w:val="000000"/>
          <w:sz w:val="28"/>
          <w:szCs w:val="28"/>
        </w:rPr>
        <w:lastRenderedPageBreak/>
        <w:t xml:space="preserve">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820F97" w:rsidRDefault="00CB20A1" w:rsidP="00820F97">
      <w:pPr>
        <w:pStyle w:val="af2"/>
        <w:numPr>
          <w:ilvl w:val="0"/>
          <w:numId w:val="15"/>
        </w:numPr>
        <w:suppressAutoHyphens/>
        <w:spacing w:line="240" w:lineRule="auto"/>
        <w:ind w:firstLine="709"/>
        <w:jc w:val="both"/>
        <w:rPr>
          <w:bCs/>
          <w:caps w:val="0"/>
          <w:color w:val="000000"/>
          <w:sz w:val="28"/>
          <w:szCs w:val="28"/>
        </w:rPr>
      </w:pPr>
      <w:r w:rsidRPr="00820F97">
        <w:rPr>
          <w:bCs/>
          <w:caps w:val="0"/>
          <w:color w:val="000000"/>
          <w:sz w:val="28"/>
          <w:szCs w:val="28"/>
        </w:rPr>
        <w:t xml:space="preserve">формирование потребности в систематическом чтении; </w:t>
      </w:r>
    </w:p>
    <w:p w:rsidR="00CB20A1" w:rsidRPr="00820F97" w:rsidRDefault="00CB20A1" w:rsidP="00820F97">
      <w:pPr>
        <w:pStyle w:val="af2"/>
        <w:numPr>
          <w:ilvl w:val="0"/>
          <w:numId w:val="15"/>
        </w:numPr>
        <w:suppressAutoHyphens/>
        <w:spacing w:line="240" w:lineRule="auto"/>
        <w:ind w:firstLine="709"/>
        <w:jc w:val="both"/>
        <w:rPr>
          <w:bCs/>
          <w:caps w:val="0"/>
          <w:color w:val="000000"/>
          <w:sz w:val="28"/>
          <w:szCs w:val="28"/>
        </w:rPr>
      </w:pPr>
      <w:r w:rsidRPr="00820F97">
        <w:rPr>
          <w:bCs/>
          <w:caps w:val="0"/>
          <w:color w:val="000000"/>
          <w:sz w:val="28"/>
          <w:szCs w:val="28"/>
        </w:rPr>
        <w:t xml:space="preserve">выбор с помощью взрослого интересующей литературы. </w:t>
      </w:r>
    </w:p>
    <w:p w:rsidR="00CB20A1" w:rsidRPr="00820F97" w:rsidRDefault="00CB20A1" w:rsidP="00820F97">
      <w:pPr>
        <w:autoSpaceDE w:val="0"/>
        <w:spacing w:after="0" w:line="240" w:lineRule="auto"/>
        <w:ind w:firstLine="720"/>
        <w:contextualSpacing/>
        <w:jc w:val="both"/>
        <w:rPr>
          <w:rFonts w:ascii="Times New Roman" w:hAnsi="Times New Roman" w:cs="Times New Roman"/>
          <w:b/>
          <w:bCs/>
          <w:i/>
          <w:color w:val="000000"/>
          <w:spacing w:val="-15"/>
          <w:sz w:val="28"/>
          <w:szCs w:val="28"/>
        </w:rPr>
      </w:pPr>
      <w:r w:rsidRPr="00820F97">
        <w:rPr>
          <w:rFonts w:ascii="Times New Roman" w:hAnsi="Times New Roman" w:cs="Times New Roman"/>
          <w:b/>
          <w:bCs/>
          <w:i/>
          <w:color w:val="000000"/>
          <w:spacing w:val="-15"/>
          <w:sz w:val="28"/>
          <w:szCs w:val="28"/>
        </w:rPr>
        <w:t>Иностранный язык:</w:t>
      </w:r>
    </w:p>
    <w:p w:rsidR="00CB20A1" w:rsidRPr="00820F97" w:rsidRDefault="00CB20A1" w:rsidP="00820F97">
      <w:pPr>
        <w:numPr>
          <w:ilvl w:val="0"/>
          <w:numId w:val="18"/>
        </w:numPr>
        <w:spacing w:after="0" w:line="240" w:lineRule="auto"/>
        <w:ind w:left="0"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820F97" w:rsidRDefault="00CB20A1" w:rsidP="00820F97">
      <w:pPr>
        <w:numPr>
          <w:ilvl w:val="0"/>
          <w:numId w:val="18"/>
        </w:numPr>
        <w:spacing w:after="0" w:line="240" w:lineRule="auto"/>
        <w:ind w:left="0"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820F97" w:rsidRDefault="00CB20A1" w:rsidP="00820F97">
      <w:pPr>
        <w:numPr>
          <w:ilvl w:val="0"/>
          <w:numId w:val="18"/>
        </w:numPr>
        <w:spacing w:after="0" w:line="240" w:lineRule="auto"/>
        <w:ind w:left="0"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820F97" w:rsidRDefault="00CB20A1" w:rsidP="00820F97">
      <w:pPr>
        <w:tabs>
          <w:tab w:val="left" w:pos="1080"/>
        </w:tabs>
        <w:autoSpaceDE w:val="0"/>
        <w:spacing w:after="0" w:line="240" w:lineRule="auto"/>
        <w:ind w:firstLine="720"/>
        <w:contextualSpacing/>
        <w:rPr>
          <w:rFonts w:ascii="Times New Roman" w:hAnsi="Times New Roman" w:cs="Times New Roman"/>
          <w:b/>
          <w:sz w:val="28"/>
          <w:szCs w:val="28"/>
        </w:rPr>
      </w:pPr>
      <w:r w:rsidRPr="00820F97">
        <w:rPr>
          <w:rFonts w:ascii="Times New Roman" w:hAnsi="Times New Roman" w:cs="Times New Roman"/>
          <w:b/>
          <w:sz w:val="28"/>
          <w:szCs w:val="28"/>
        </w:rPr>
        <w:t>Математика и информатика</w:t>
      </w:r>
    </w:p>
    <w:p w:rsidR="00CB20A1" w:rsidRPr="00820F97" w:rsidRDefault="00CB20A1" w:rsidP="00820F97">
      <w:pPr>
        <w:tabs>
          <w:tab w:val="left" w:pos="1080"/>
        </w:tabs>
        <w:autoSpaceDE w:val="0"/>
        <w:spacing w:after="0" w:line="240" w:lineRule="auto"/>
        <w:ind w:firstLine="720"/>
        <w:contextualSpacing/>
        <w:rPr>
          <w:rFonts w:ascii="Times New Roman" w:hAnsi="Times New Roman" w:cs="Times New Roman"/>
          <w:i/>
          <w:sz w:val="28"/>
          <w:szCs w:val="28"/>
        </w:rPr>
      </w:pPr>
      <w:r w:rsidRPr="00820F97">
        <w:rPr>
          <w:rFonts w:ascii="Times New Roman" w:hAnsi="Times New Roman" w:cs="Times New Roman"/>
          <w:b/>
          <w:i/>
          <w:sz w:val="28"/>
          <w:szCs w:val="28"/>
        </w:rPr>
        <w:t>Математика:</w:t>
      </w:r>
    </w:p>
    <w:p w:rsidR="00CB20A1" w:rsidRPr="00820F97" w:rsidRDefault="00CB20A1" w:rsidP="00820F97">
      <w:pPr>
        <w:pStyle w:val="af2"/>
        <w:numPr>
          <w:ilvl w:val="0"/>
          <w:numId w:val="16"/>
        </w:numPr>
        <w:suppressAutoHyphens/>
        <w:spacing w:line="240" w:lineRule="auto"/>
        <w:ind w:firstLine="709"/>
        <w:jc w:val="both"/>
        <w:rPr>
          <w:bCs/>
          <w:caps w:val="0"/>
          <w:color w:val="000000"/>
          <w:sz w:val="28"/>
          <w:szCs w:val="28"/>
        </w:rPr>
      </w:pPr>
      <w:r w:rsidRPr="00820F97">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820F97" w:rsidRDefault="00CB20A1" w:rsidP="00820F97">
      <w:pPr>
        <w:pStyle w:val="af2"/>
        <w:numPr>
          <w:ilvl w:val="0"/>
          <w:numId w:val="16"/>
        </w:numPr>
        <w:suppressAutoHyphens/>
        <w:spacing w:line="240" w:lineRule="auto"/>
        <w:ind w:firstLine="709"/>
        <w:jc w:val="both"/>
        <w:rPr>
          <w:bCs/>
          <w:caps w:val="0"/>
          <w:color w:val="000000"/>
          <w:sz w:val="28"/>
          <w:szCs w:val="28"/>
        </w:rPr>
      </w:pPr>
      <w:r w:rsidRPr="00820F97">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CB20A1" w:rsidRPr="00820F97" w:rsidRDefault="00CB20A1" w:rsidP="00820F97">
      <w:pPr>
        <w:pStyle w:val="af2"/>
        <w:numPr>
          <w:ilvl w:val="0"/>
          <w:numId w:val="16"/>
        </w:numPr>
        <w:suppressAutoHyphens/>
        <w:spacing w:line="240" w:lineRule="auto"/>
        <w:ind w:firstLine="709"/>
        <w:jc w:val="both"/>
        <w:rPr>
          <w:bCs/>
          <w:caps w:val="0"/>
          <w:color w:val="000000"/>
          <w:sz w:val="28"/>
          <w:szCs w:val="28"/>
        </w:rPr>
      </w:pPr>
      <w:r w:rsidRPr="00820F97">
        <w:rPr>
          <w:bCs/>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820F97" w:rsidRDefault="00CB20A1" w:rsidP="00820F97">
      <w:pPr>
        <w:spacing w:after="0" w:line="240" w:lineRule="auto"/>
        <w:ind w:right="113" w:firstLine="709"/>
        <w:contextualSpacing/>
        <w:rPr>
          <w:rFonts w:ascii="Times New Roman" w:hAnsi="Times New Roman" w:cs="Times New Roman"/>
          <w:b/>
          <w:sz w:val="28"/>
          <w:szCs w:val="28"/>
        </w:rPr>
      </w:pPr>
      <w:r w:rsidRPr="00820F97">
        <w:rPr>
          <w:rFonts w:ascii="Times New Roman" w:hAnsi="Times New Roman" w:cs="Times New Roman"/>
          <w:b/>
          <w:sz w:val="28"/>
          <w:szCs w:val="28"/>
        </w:rPr>
        <w:t>Обществознание и естествознание (Окружающий мир)</w:t>
      </w:r>
    </w:p>
    <w:p w:rsidR="00CB20A1" w:rsidRPr="00820F97" w:rsidRDefault="00CB20A1" w:rsidP="00820F97">
      <w:pPr>
        <w:spacing w:after="0" w:line="240" w:lineRule="auto"/>
        <w:ind w:right="113" w:firstLine="709"/>
        <w:contextualSpacing/>
        <w:rPr>
          <w:rFonts w:ascii="Times New Roman" w:hAnsi="Times New Roman" w:cs="Times New Roman"/>
          <w:i/>
          <w:sz w:val="28"/>
          <w:szCs w:val="28"/>
        </w:rPr>
      </w:pPr>
      <w:r w:rsidRPr="00820F97">
        <w:rPr>
          <w:rFonts w:ascii="Times New Roman" w:hAnsi="Times New Roman" w:cs="Times New Roman"/>
          <w:b/>
          <w:i/>
          <w:sz w:val="28"/>
          <w:szCs w:val="28"/>
        </w:rPr>
        <w:t>Окружающий мир:</w:t>
      </w:r>
    </w:p>
    <w:p w:rsidR="00CB20A1" w:rsidRPr="00820F97" w:rsidRDefault="00CB20A1" w:rsidP="00820F97">
      <w:pPr>
        <w:numPr>
          <w:ilvl w:val="0"/>
          <w:numId w:val="9"/>
        </w:numPr>
        <w:tabs>
          <w:tab w:val="left" w:pos="1080"/>
        </w:tabs>
        <w:autoSpaceDE w:val="0"/>
        <w:spacing w:after="0" w:line="240" w:lineRule="auto"/>
        <w:ind w:left="0" w:firstLine="709"/>
        <w:contextualSpacing/>
        <w:jc w:val="both"/>
        <w:rPr>
          <w:rFonts w:ascii="Times New Roman" w:hAnsi="Times New Roman" w:cs="Times New Roman"/>
          <w:bCs/>
          <w:color w:val="000000"/>
          <w:sz w:val="28"/>
          <w:szCs w:val="28"/>
        </w:rPr>
      </w:pPr>
      <w:r w:rsidRPr="00820F97">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CB20A1" w:rsidRPr="00820F97" w:rsidRDefault="00CB20A1" w:rsidP="00820F97">
      <w:pPr>
        <w:numPr>
          <w:ilvl w:val="0"/>
          <w:numId w:val="9"/>
        </w:numPr>
        <w:tabs>
          <w:tab w:val="left" w:pos="1080"/>
        </w:tabs>
        <w:autoSpaceDE w:val="0"/>
        <w:spacing w:after="0" w:line="240" w:lineRule="auto"/>
        <w:ind w:left="0" w:firstLine="709"/>
        <w:contextualSpacing/>
        <w:jc w:val="both"/>
        <w:rPr>
          <w:rFonts w:ascii="Times New Roman" w:hAnsi="Times New Roman" w:cs="Times New Roman"/>
          <w:sz w:val="28"/>
          <w:szCs w:val="28"/>
          <w:shd w:val="clear" w:color="auto" w:fill="FF0000"/>
        </w:rPr>
      </w:pPr>
      <w:r w:rsidRPr="00820F97">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sidRPr="00820F97">
        <w:rPr>
          <w:rFonts w:ascii="Times New Roman" w:hAnsi="Times New Roman" w:cs="Times New Roman"/>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B20A1" w:rsidRPr="00820F97" w:rsidRDefault="00CB20A1" w:rsidP="00820F97">
      <w:pPr>
        <w:numPr>
          <w:ilvl w:val="0"/>
          <w:numId w:val="9"/>
        </w:numPr>
        <w:tabs>
          <w:tab w:val="left" w:pos="1080"/>
        </w:tabs>
        <w:autoSpaceDE w:val="0"/>
        <w:spacing w:after="0" w:line="240" w:lineRule="auto"/>
        <w:ind w:left="0" w:firstLine="709"/>
        <w:contextualSpacing/>
        <w:jc w:val="both"/>
        <w:rPr>
          <w:rFonts w:ascii="Times New Roman" w:hAnsi="Times New Roman" w:cs="Times New Roman"/>
          <w:sz w:val="28"/>
          <w:szCs w:val="28"/>
        </w:rPr>
      </w:pPr>
      <w:r w:rsidRPr="00820F97">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820F97" w:rsidRDefault="00CB20A1" w:rsidP="00820F97">
      <w:pPr>
        <w:numPr>
          <w:ilvl w:val="0"/>
          <w:numId w:val="9"/>
        </w:numPr>
        <w:tabs>
          <w:tab w:val="left" w:pos="1080"/>
        </w:tabs>
        <w:autoSpaceDE w:val="0"/>
        <w:spacing w:after="0" w:line="240" w:lineRule="auto"/>
        <w:ind w:left="0"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развитие навыков устанавливать и выявлять причинно-следственные связи в окружающем мире,</w:t>
      </w:r>
      <w:r w:rsidR="00494D88" w:rsidRPr="00820F97">
        <w:rPr>
          <w:rFonts w:ascii="Times New Roman" w:hAnsi="Times New Roman" w:cs="Times New Roman"/>
          <w:sz w:val="28"/>
          <w:szCs w:val="28"/>
        </w:rPr>
        <w:t xml:space="preserve"> </w:t>
      </w:r>
      <w:r w:rsidRPr="00820F97">
        <w:rPr>
          <w:rFonts w:ascii="Times New Roman" w:hAnsi="Times New Roman" w:cs="Times New Roman"/>
          <w:sz w:val="28"/>
          <w:szCs w:val="28"/>
        </w:rPr>
        <w:t>умение прогнозировать простые последствия собственных действий и действий, совершаемых другими людьми;</w:t>
      </w:r>
    </w:p>
    <w:p w:rsidR="00CB20A1" w:rsidRPr="00820F97" w:rsidRDefault="00CB20A1" w:rsidP="00820F97">
      <w:pPr>
        <w:tabs>
          <w:tab w:val="left" w:pos="1080"/>
        </w:tabs>
        <w:autoSpaceDE w:val="0"/>
        <w:spacing w:after="0" w:line="240" w:lineRule="auto"/>
        <w:ind w:firstLine="720"/>
        <w:contextualSpacing/>
        <w:rPr>
          <w:rFonts w:ascii="Times New Roman" w:hAnsi="Times New Roman" w:cs="Times New Roman"/>
          <w:b/>
          <w:sz w:val="28"/>
          <w:szCs w:val="28"/>
        </w:rPr>
      </w:pPr>
      <w:r w:rsidRPr="00820F97">
        <w:rPr>
          <w:rFonts w:ascii="Times New Roman" w:hAnsi="Times New Roman" w:cs="Times New Roman"/>
          <w:b/>
          <w:sz w:val="28"/>
          <w:szCs w:val="28"/>
        </w:rPr>
        <w:t>Основы религиозных культур и светской этики</w:t>
      </w:r>
    </w:p>
    <w:p w:rsidR="00CB20A1" w:rsidRPr="00820F97" w:rsidRDefault="00CB20A1" w:rsidP="00820F97">
      <w:pPr>
        <w:tabs>
          <w:tab w:val="left" w:pos="1080"/>
        </w:tabs>
        <w:autoSpaceDE w:val="0"/>
        <w:spacing w:after="0" w:line="240" w:lineRule="auto"/>
        <w:ind w:firstLine="720"/>
        <w:contextualSpacing/>
        <w:rPr>
          <w:rFonts w:ascii="Times New Roman" w:hAnsi="Times New Roman" w:cs="Times New Roman"/>
          <w:b/>
          <w:i/>
          <w:sz w:val="28"/>
          <w:szCs w:val="28"/>
        </w:rPr>
      </w:pPr>
      <w:r w:rsidRPr="00820F97">
        <w:rPr>
          <w:rFonts w:ascii="Times New Roman" w:hAnsi="Times New Roman" w:cs="Times New Roman"/>
          <w:b/>
          <w:i/>
          <w:sz w:val="28"/>
          <w:szCs w:val="28"/>
        </w:rPr>
        <w:t>Основы религиозных культур и светской этики:</w:t>
      </w:r>
    </w:p>
    <w:p w:rsidR="00CB20A1" w:rsidRPr="00820F97" w:rsidRDefault="00CB20A1" w:rsidP="00820F97">
      <w:pPr>
        <w:numPr>
          <w:ilvl w:val="0"/>
          <w:numId w:val="10"/>
        </w:numPr>
        <w:tabs>
          <w:tab w:val="left" w:pos="1080"/>
        </w:tabs>
        <w:autoSpaceDE w:val="0"/>
        <w:spacing w:after="0" w:line="240" w:lineRule="auto"/>
        <w:ind w:left="0" w:firstLine="720"/>
        <w:contextualSpacing/>
        <w:jc w:val="both"/>
        <w:rPr>
          <w:rFonts w:ascii="Times New Roman" w:hAnsi="Times New Roman" w:cs="Times New Roman"/>
          <w:sz w:val="28"/>
          <w:szCs w:val="28"/>
          <w:shd w:val="clear" w:color="auto" w:fill="FFFF00"/>
        </w:rPr>
      </w:pPr>
      <w:r w:rsidRPr="00820F97">
        <w:rPr>
          <w:rFonts w:ascii="Times New Roman" w:hAnsi="Times New Roman" w:cs="Times New Roman"/>
          <w:sz w:val="28"/>
          <w:szCs w:val="28"/>
        </w:rPr>
        <w:lastRenderedPageBreak/>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820F97" w:rsidRDefault="00CB20A1" w:rsidP="00820F97">
      <w:pPr>
        <w:numPr>
          <w:ilvl w:val="0"/>
          <w:numId w:val="10"/>
        </w:numPr>
        <w:tabs>
          <w:tab w:val="left" w:pos="1080"/>
        </w:tabs>
        <w:autoSpaceDE w:val="0"/>
        <w:spacing w:after="0" w:line="240" w:lineRule="auto"/>
        <w:ind w:left="0" w:firstLine="720"/>
        <w:contextualSpacing/>
        <w:jc w:val="both"/>
        <w:rPr>
          <w:rFonts w:ascii="Times New Roman" w:hAnsi="Times New Roman" w:cs="Times New Roman"/>
          <w:kern w:val="28"/>
          <w:sz w:val="28"/>
          <w:szCs w:val="28"/>
          <w:shd w:val="clear" w:color="auto" w:fill="FF0000"/>
        </w:rPr>
      </w:pPr>
      <w:r w:rsidRPr="00820F97">
        <w:rPr>
          <w:rFonts w:ascii="Times New Roman" w:hAnsi="Times New Roman" w:cs="Times New Roman"/>
          <w:kern w:val="28"/>
          <w:sz w:val="28"/>
          <w:szCs w:val="28"/>
        </w:rPr>
        <w:t>понимание значения нравственности, веры и религии в жизни человека и общества;</w:t>
      </w:r>
    </w:p>
    <w:p w:rsidR="00CB20A1" w:rsidRPr="00820F97" w:rsidRDefault="00CB20A1" w:rsidP="00820F97">
      <w:pPr>
        <w:numPr>
          <w:ilvl w:val="0"/>
          <w:numId w:val="10"/>
        </w:numPr>
        <w:tabs>
          <w:tab w:val="left" w:pos="1080"/>
        </w:tabs>
        <w:autoSpaceDE w:val="0"/>
        <w:spacing w:after="0" w:line="240" w:lineRule="auto"/>
        <w:ind w:left="0" w:firstLine="720"/>
        <w:contextualSpacing/>
        <w:jc w:val="both"/>
        <w:rPr>
          <w:rFonts w:ascii="Times New Roman" w:hAnsi="Times New Roman" w:cs="Times New Roman"/>
          <w:kern w:val="28"/>
          <w:sz w:val="28"/>
          <w:szCs w:val="28"/>
          <w:shd w:val="clear" w:color="auto" w:fill="FF0000"/>
        </w:rPr>
      </w:pPr>
      <w:r w:rsidRPr="00820F97">
        <w:rPr>
          <w:rFonts w:ascii="Times New Roman" w:hAnsi="Times New Roman" w:cs="Times New Roman"/>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820F97" w:rsidRDefault="00CB20A1" w:rsidP="00820F97">
      <w:pPr>
        <w:numPr>
          <w:ilvl w:val="0"/>
          <w:numId w:val="10"/>
        </w:numPr>
        <w:tabs>
          <w:tab w:val="left" w:pos="1080"/>
        </w:tabs>
        <w:autoSpaceDE w:val="0"/>
        <w:spacing w:after="0" w:line="240" w:lineRule="auto"/>
        <w:ind w:left="0" w:firstLine="720"/>
        <w:contextualSpacing/>
        <w:jc w:val="both"/>
        <w:rPr>
          <w:rFonts w:ascii="Times New Roman" w:hAnsi="Times New Roman" w:cs="Times New Roman"/>
          <w:kern w:val="28"/>
          <w:sz w:val="28"/>
          <w:szCs w:val="28"/>
        </w:rPr>
      </w:pPr>
      <w:r w:rsidRPr="00820F97">
        <w:rPr>
          <w:rFonts w:ascii="Times New Roman" w:hAnsi="Times New Roman" w:cs="Times New Roman"/>
          <w:kern w:val="28"/>
          <w:sz w:val="28"/>
          <w:szCs w:val="28"/>
        </w:rPr>
        <w:t>осознание ценности человеческой жизни.</w:t>
      </w:r>
    </w:p>
    <w:p w:rsidR="00CB20A1" w:rsidRPr="00820F97" w:rsidRDefault="00CB20A1" w:rsidP="00820F97">
      <w:pPr>
        <w:tabs>
          <w:tab w:val="left" w:pos="1080"/>
        </w:tabs>
        <w:autoSpaceDE w:val="0"/>
        <w:spacing w:after="0" w:line="240" w:lineRule="auto"/>
        <w:ind w:firstLine="720"/>
        <w:contextualSpacing/>
        <w:rPr>
          <w:rFonts w:ascii="Times New Roman" w:hAnsi="Times New Roman" w:cs="Times New Roman"/>
          <w:b/>
          <w:kern w:val="28"/>
          <w:sz w:val="28"/>
          <w:szCs w:val="28"/>
        </w:rPr>
      </w:pPr>
      <w:r w:rsidRPr="00820F97">
        <w:rPr>
          <w:rFonts w:ascii="Times New Roman" w:hAnsi="Times New Roman" w:cs="Times New Roman"/>
          <w:b/>
          <w:kern w:val="28"/>
          <w:sz w:val="28"/>
          <w:szCs w:val="28"/>
        </w:rPr>
        <w:t>Искусство</w:t>
      </w:r>
    </w:p>
    <w:p w:rsidR="00CB20A1" w:rsidRPr="00820F97" w:rsidRDefault="00CB20A1" w:rsidP="00820F97">
      <w:pPr>
        <w:tabs>
          <w:tab w:val="left" w:pos="1080"/>
        </w:tabs>
        <w:autoSpaceDE w:val="0"/>
        <w:spacing w:after="0" w:line="240" w:lineRule="auto"/>
        <w:ind w:firstLine="720"/>
        <w:contextualSpacing/>
        <w:rPr>
          <w:rFonts w:ascii="Times New Roman" w:hAnsi="Times New Roman" w:cs="Times New Roman"/>
          <w:i/>
          <w:kern w:val="28"/>
          <w:sz w:val="28"/>
          <w:szCs w:val="28"/>
        </w:rPr>
      </w:pPr>
      <w:r w:rsidRPr="00820F97">
        <w:rPr>
          <w:rFonts w:ascii="Times New Roman" w:hAnsi="Times New Roman" w:cs="Times New Roman"/>
          <w:b/>
          <w:i/>
          <w:kern w:val="28"/>
          <w:sz w:val="28"/>
          <w:szCs w:val="28"/>
        </w:rPr>
        <w:t>Изобразительное искусство:</w:t>
      </w:r>
    </w:p>
    <w:p w:rsidR="00CB20A1" w:rsidRPr="00820F97" w:rsidRDefault="00CB20A1" w:rsidP="00820F97">
      <w:pPr>
        <w:numPr>
          <w:ilvl w:val="0"/>
          <w:numId w:val="11"/>
        </w:numPr>
        <w:tabs>
          <w:tab w:val="left" w:pos="1080"/>
        </w:tabs>
        <w:autoSpaceDE w:val="0"/>
        <w:spacing w:after="0" w:line="240" w:lineRule="auto"/>
        <w:ind w:left="0" w:firstLine="720"/>
        <w:contextualSpacing/>
        <w:jc w:val="both"/>
        <w:rPr>
          <w:rFonts w:ascii="Times New Roman" w:hAnsi="Times New Roman" w:cs="Times New Roman"/>
          <w:bCs/>
          <w:color w:val="000000"/>
          <w:kern w:val="28"/>
          <w:sz w:val="28"/>
          <w:szCs w:val="28"/>
        </w:rPr>
      </w:pPr>
      <w:r w:rsidRPr="00820F97">
        <w:rPr>
          <w:rFonts w:ascii="Times New Roman" w:hAnsi="Times New Roman" w:cs="Times New Roman"/>
          <w:kern w:val="28"/>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820F97" w:rsidRDefault="00CB20A1" w:rsidP="00820F97">
      <w:pPr>
        <w:numPr>
          <w:ilvl w:val="0"/>
          <w:numId w:val="11"/>
        </w:numPr>
        <w:tabs>
          <w:tab w:val="left" w:pos="1080"/>
        </w:tabs>
        <w:autoSpaceDE w:val="0"/>
        <w:spacing w:after="0" w:line="240" w:lineRule="auto"/>
        <w:ind w:left="0" w:firstLine="720"/>
        <w:contextualSpacing/>
        <w:jc w:val="both"/>
        <w:rPr>
          <w:rFonts w:ascii="Times New Roman" w:hAnsi="Times New Roman" w:cs="Times New Roman"/>
          <w:kern w:val="28"/>
          <w:sz w:val="28"/>
          <w:szCs w:val="28"/>
        </w:rPr>
      </w:pPr>
      <w:r w:rsidRPr="00820F97">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820F97" w:rsidRDefault="00CB20A1" w:rsidP="00820F97">
      <w:pPr>
        <w:numPr>
          <w:ilvl w:val="0"/>
          <w:numId w:val="11"/>
        </w:numPr>
        <w:tabs>
          <w:tab w:val="left" w:pos="1080"/>
        </w:tabs>
        <w:autoSpaceDE w:val="0"/>
        <w:spacing w:after="0" w:line="240" w:lineRule="auto"/>
        <w:ind w:left="0" w:firstLine="720"/>
        <w:contextualSpacing/>
        <w:jc w:val="both"/>
        <w:rPr>
          <w:rFonts w:ascii="Times New Roman" w:hAnsi="Times New Roman" w:cs="Times New Roman"/>
          <w:kern w:val="28"/>
          <w:sz w:val="28"/>
          <w:szCs w:val="28"/>
        </w:rPr>
      </w:pPr>
      <w:r w:rsidRPr="00820F97">
        <w:rPr>
          <w:rFonts w:ascii="Times New Roman" w:hAnsi="Times New Roman" w:cs="Times New Roman"/>
          <w:kern w:val="28"/>
          <w:sz w:val="28"/>
          <w:szCs w:val="28"/>
        </w:rPr>
        <w:t xml:space="preserve">овладение элементарными практическими умениями и навыками в различных видах художественной деятельности </w:t>
      </w:r>
      <w:r w:rsidRPr="00820F97">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rsidR="00CB20A1" w:rsidRPr="00820F97" w:rsidRDefault="00CB20A1" w:rsidP="00820F97">
      <w:pPr>
        <w:numPr>
          <w:ilvl w:val="0"/>
          <w:numId w:val="11"/>
        </w:numPr>
        <w:tabs>
          <w:tab w:val="left" w:pos="1080"/>
        </w:tabs>
        <w:autoSpaceDE w:val="0"/>
        <w:spacing w:after="0" w:line="240" w:lineRule="auto"/>
        <w:ind w:left="0" w:firstLine="720"/>
        <w:contextualSpacing/>
        <w:jc w:val="both"/>
        <w:rPr>
          <w:rFonts w:ascii="Times New Roman" w:hAnsi="Times New Roman" w:cs="Times New Roman"/>
          <w:bCs/>
          <w:color w:val="000000"/>
          <w:kern w:val="28"/>
          <w:sz w:val="28"/>
          <w:szCs w:val="28"/>
        </w:rPr>
      </w:pPr>
      <w:r w:rsidRPr="00820F97">
        <w:rPr>
          <w:rFonts w:ascii="Times New Roman" w:hAnsi="Times New Roman" w:cs="Times New Roman"/>
          <w:kern w:val="28"/>
          <w:sz w:val="28"/>
          <w:szCs w:val="28"/>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B20A1" w:rsidRPr="00820F97" w:rsidRDefault="00CB20A1" w:rsidP="00820F97">
      <w:pPr>
        <w:numPr>
          <w:ilvl w:val="0"/>
          <w:numId w:val="11"/>
        </w:numPr>
        <w:tabs>
          <w:tab w:val="left" w:pos="1080"/>
        </w:tabs>
        <w:autoSpaceDE w:val="0"/>
        <w:spacing w:after="0" w:line="240" w:lineRule="auto"/>
        <w:ind w:left="0" w:firstLine="720"/>
        <w:contextualSpacing/>
        <w:jc w:val="both"/>
        <w:rPr>
          <w:rFonts w:ascii="Times New Roman" w:hAnsi="Times New Roman" w:cs="Times New Roman"/>
          <w:b/>
          <w:kern w:val="28"/>
          <w:sz w:val="28"/>
          <w:szCs w:val="28"/>
        </w:rPr>
      </w:pPr>
      <w:r w:rsidRPr="00820F97">
        <w:rPr>
          <w:rFonts w:ascii="Times New Roman"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sidRPr="00820F97">
        <w:rPr>
          <w:rFonts w:ascii="Times New Roman" w:hAnsi="Times New Roman" w:cs="Times New Roman"/>
          <w:kern w:val="28"/>
          <w:sz w:val="28"/>
          <w:szCs w:val="28"/>
        </w:rPr>
        <w:t>.</w:t>
      </w:r>
    </w:p>
    <w:p w:rsidR="00CB20A1" w:rsidRPr="00820F97" w:rsidRDefault="00CB20A1" w:rsidP="00820F97">
      <w:pPr>
        <w:tabs>
          <w:tab w:val="left" w:pos="1080"/>
        </w:tabs>
        <w:autoSpaceDE w:val="0"/>
        <w:spacing w:after="0" w:line="240" w:lineRule="auto"/>
        <w:ind w:firstLine="720"/>
        <w:contextualSpacing/>
        <w:rPr>
          <w:rFonts w:ascii="Times New Roman" w:hAnsi="Times New Roman" w:cs="Times New Roman"/>
          <w:i/>
          <w:kern w:val="28"/>
          <w:sz w:val="28"/>
          <w:szCs w:val="28"/>
        </w:rPr>
      </w:pPr>
      <w:r w:rsidRPr="00820F97">
        <w:rPr>
          <w:rFonts w:ascii="Times New Roman" w:hAnsi="Times New Roman" w:cs="Times New Roman"/>
          <w:b/>
          <w:i/>
          <w:kern w:val="28"/>
          <w:sz w:val="28"/>
          <w:szCs w:val="28"/>
        </w:rPr>
        <w:t>Музыка:</w:t>
      </w:r>
    </w:p>
    <w:p w:rsidR="00CB20A1" w:rsidRPr="00820F97" w:rsidRDefault="00CB20A1" w:rsidP="00820F97">
      <w:pPr>
        <w:numPr>
          <w:ilvl w:val="0"/>
          <w:numId w:val="8"/>
        </w:numPr>
        <w:tabs>
          <w:tab w:val="left" w:pos="1080"/>
        </w:tabs>
        <w:autoSpaceDE w:val="0"/>
        <w:spacing w:after="0" w:line="240" w:lineRule="auto"/>
        <w:ind w:left="0" w:firstLine="720"/>
        <w:contextualSpacing/>
        <w:jc w:val="both"/>
        <w:rPr>
          <w:rFonts w:ascii="Times New Roman" w:hAnsi="Times New Roman" w:cs="Times New Roman"/>
          <w:bCs/>
          <w:color w:val="000000"/>
          <w:kern w:val="28"/>
          <w:sz w:val="28"/>
          <w:szCs w:val="28"/>
        </w:rPr>
      </w:pPr>
      <w:r w:rsidRPr="00820F97">
        <w:rPr>
          <w:rFonts w:ascii="Times New Roman" w:hAnsi="Times New Roman" w:cs="Times New Roman"/>
          <w:kern w:val="28"/>
          <w:sz w:val="28"/>
          <w:szCs w:val="28"/>
        </w:rPr>
        <w:t xml:space="preserve">формирование первоначальных представлений о роли музыки в жизни человека, ее роли </w:t>
      </w:r>
      <w:r w:rsidR="000C1D5C" w:rsidRPr="00820F97">
        <w:rPr>
          <w:rFonts w:ascii="Times New Roman" w:hAnsi="Times New Roman" w:cs="Times New Roman"/>
          <w:kern w:val="28"/>
          <w:sz w:val="28"/>
          <w:szCs w:val="28"/>
        </w:rPr>
        <w:t>в духовно</w:t>
      </w:r>
      <w:r w:rsidRPr="00820F97">
        <w:rPr>
          <w:rFonts w:ascii="Times New Roman" w:hAnsi="Times New Roman" w:cs="Times New Roman"/>
          <w:kern w:val="28"/>
          <w:sz w:val="28"/>
          <w:szCs w:val="28"/>
        </w:rPr>
        <w:t>-нравственном развитии человека;</w:t>
      </w:r>
    </w:p>
    <w:p w:rsidR="00CB20A1" w:rsidRPr="00820F97" w:rsidRDefault="00CB20A1" w:rsidP="00820F97">
      <w:pPr>
        <w:numPr>
          <w:ilvl w:val="0"/>
          <w:numId w:val="8"/>
        </w:numPr>
        <w:tabs>
          <w:tab w:val="left" w:pos="1080"/>
        </w:tabs>
        <w:autoSpaceDE w:val="0"/>
        <w:spacing w:after="0" w:line="240" w:lineRule="auto"/>
        <w:ind w:left="0" w:firstLine="720"/>
        <w:contextualSpacing/>
        <w:jc w:val="both"/>
        <w:rPr>
          <w:rFonts w:ascii="Times New Roman" w:hAnsi="Times New Roman" w:cs="Times New Roman"/>
          <w:bCs/>
          <w:color w:val="000000"/>
          <w:kern w:val="28"/>
          <w:sz w:val="28"/>
          <w:szCs w:val="28"/>
        </w:rPr>
      </w:pPr>
      <w:r w:rsidRPr="00820F97">
        <w:rPr>
          <w:rFonts w:ascii="Times New Roman" w:hAnsi="Times New Roman" w:cs="Times New Roman"/>
          <w:bCs/>
          <w:color w:val="000000"/>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820F97" w:rsidRDefault="00CB20A1" w:rsidP="00820F97">
      <w:pPr>
        <w:numPr>
          <w:ilvl w:val="0"/>
          <w:numId w:val="8"/>
        </w:numPr>
        <w:tabs>
          <w:tab w:val="left" w:pos="1080"/>
        </w:tabs>
        <w:autoSpaceDE w:val="0"/>
        <w:spacing w:after="0" w:line="240" w:lineRule="auto"/>
        <w:ind w:left="0" w:firstLine="720"/>
        <w:contextualSpacing/>
        <w:jc w:val="both"/>
        <w:rPr>
          <w:rFonts w:ascii="Times New Roman" w:hAnsi="Times New Roman" w:cs="Times New Roman"/>
          <w:bCs/>
          <w:color w:val="000000"/>
          <w:kern w:val="28"/>
          <w:sz w:val="28"/>
          <w:szCs w:val="28"/>
        </w:rPr>
      </w:pPr>
      <w:r w:rsidRPr="00820F97">
        <w:rPr>
          <w:rFonts w:ascii="Times New Roman"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820F97" w:rsidRDefault="00CB20A1" w:rsidP="00820F97">
      <w:pPr>
        <w:numPr>
          <w:ilvl w:val="0"/>
          <w:numId w:val="8"/>
        </w:numPr>
        <w:tabs>
          <w:tab w:val="left" w:pos="1080"/>
        </w:tabs>
        <w:autoSpaceDE w:val="0"/>
        <w:spacing w:after="0" w:line="240" w:lineRule="auto"/>
        <w:ind w:left="0" w:firstLine="720"/>
        <w:contextualSpacing/>
        <w:jc w:val="both"/>
        <w:rPr>
          <w:rFonts w:ascii="Times New Roman" w:hAnsi="Times New Roman" w:cs="Times New Roman"/>
          <w:kern w:val="28"/>
          <w:sz w:val="28"/>
          <w:szCs w:val="28"/>
        </w:rPr>
      </w:pPr>
      <w:r w:rsidRPr="00820F97">
        <w:rPr>
          <w:rFonts w:ascii="Times New Roman" w:hAnsi="Times New Roman" w:cs="Times New Roman"/>
          <w:bCs/>
          <w:color w:val="000000"/>
          <w:kern w:val="28"/>
          <w:sz w:val="28"/>
          <w:szCs w:val="28"/>
        </w:rPr>
        <w:t>формирование эстетических чувств в процессе слушания музыкальных произведений различных жанров;</w:t>
      </w:r>
    </w:p>
    <w:p w:rsidR="00CB20A1" w:rsidRPr="00820F97" w:rsidRDefault="00CB20A1" w:rsidP="00820F97">
      <w:pPr>
        <w:numPr>
          <w:ilvl w:val="0"/>
          <w:numId w:val="8"/>
        </w:numPr>
        <w:tabs>
          <w:tab w:val="left" w:pos="1080"/>
        </w:tabs>
        <w:autoSpaceDE w:val="0"/>
        <w:spacing w:after="0" w:line="240" w:lineRule="auto"/>
        <w:ind w:left="0" w:firstLine="720"/>
        <w:contextualSpacing/>
        <w:jc w:val="both"/>
        <w:rPr>
          <w:rFonts w:ascii="Times New Roman" w:hAnsi="Times New Roman" w:cs="Times New Roman"/>
          <w:kern w:val="28"/>
          <w:sz w:val="28"/>
          <w:szCs w:val="28"/>
        </w:rPr>
      </w:pPr>
      <w:r w:rsidRPr="00820F97">
        <w:rPr>
          <w:rFonts w:ascii="Times New Roman" w:hAnsi="Times New Roman" w:cs="Times New Roman"/>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820F97" w:rsidRDefault="00CB20A1" w:rsidP="00820F97">
      <w:pPr>
        <w:tabs>
          <w:tab w:val="left" w:pos="1080"/>
        </w:tabs>
        <w:autoSpaceDE w:val="0"/>
        <w:spacing w:after="0" w:line="240" w:lineRule="auto"/>
        <w:ind w:firstLine="720"/>
        <w:contextualSpacing/>
        <w:rPr>
          <w:rFonts w:ascii="Times New Roman" w:hAnsi="Times New Roman" w:cs="Times New Roman"/>
          <w:b/>
          <w:kern w:val="28"/>
          <w:sz w:val="28"/>
          <w:szCs w:val="28"/>
        </w:rPr>
      </w:pPr>
      <w:r w:rsidRPr="00820F97">
        <w:rPr>
          <w:rFonts w:ascii="Times New Roman" w:hAnsi="Times New Roman" w:cs="Times New Roman"/>
          <w:b/>
          <w:kern w:val="28"/>
          <w:sz w:val="28"/>
          <w:szCs w:val="28"/>
        </w:rPr>
        <w:t>Технология</w:t>
      </w:r>
    </w:p>
    <w:p w:rsidR="00CB20A1" w:rsidRPr="00820F97" w:rsidRDefault="00CB20A1" w:rsidP="00820F97">
      <w:pPr>
        <w:tabs>
          <w:tab w:val="left" w:pos="1080"/>
        </w:tabs>
        <w:autoSpaceDE w:val="0"/>
        <w:spacing w:after="0" w:line="240" w:lineRule="auto"/>
        <w:ind w:firstLine="720"/>
        <w:contextualSpacing/>
        <w:rPr>
          <w:rFonts w:ascii="Times New Roman" w:hAnsi="Times New Roman" w:cs="Times New Roman"/>
          <w:b/>
          <w:bCs/>
          <w:i/>
          <w:color w:val="000000"/>
          <w:kern w:val="28"/>
          <w:sz w:val="28"/>
          <w:szCs w:val="28"/>
        </w:rPr>
      </w:pPr>
      <w:r w:rsidRPr="00820F97">
        <w:rPr>
          <w:rFonts w:ascii="Times New Roman" w:hAnsi="Times New Roman" w:cs="Times New Roman"/>
          <w:b/>
          <w:i/>
          <w:kern w:val="28"/>
          <w:sz w:val="28"/>
          <w:szCs w:val="28"/>
        </w:rPr>
        <w:t>Технология (труд):</w:t>
      </w:r>
    </w:p>
    <w:p w:rsidR="00CB20A1" w:rsidRPr="00820F97" w:rsidRDefault="00CB20A1" w:rsidP="00820F97">
      <w:pPr>
        <w:numPr>
          <w:ilvl w:val="0"/>
          <w:numId w:val="14"/>
        </w:numPr>
        <w:tabs>
          <w:tab w:val="left" w:pos="1080"/>
        </w:tabs>
        <w:autoSpaceDE w:val="0"/>
        <w:spacing w:after="0" w:line="240" w:lineRule="auto"/>
        <w:ind w:left="0" w:firstLine="720"/>
        <w:contextualSpacing/>
        <w:jc w:val="both"/>
        <w:rPr>
          <w:rFonts w:ascii="Times New Roman" w:hAnsi="Times New Roman" w:cs="Times New Roman"/>
          <w:bCs/>
          <w:color w:val="000000"/>
          <w:kern w:val="28"/>
          <w:sz w:val="28"/>
          <w:szCs w:val="28"/>
        </w:rPr>
      </w:pPr>
      <w:r w:rsidRPr="00820F97">
        <w:rPr>
          <w:rFonts w:ascii="Times New Roman" w:hAnsi="Times New Roman" w:cs="Times New Roman"/>
          <w:bCs/>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sidRPr="00820F97">
        <w:rPr>
          <w:rFonts w:ascii="Times New Roman" w:hAnsi="Times New Roman" w:cs="Times New Roman"/>
          <w:kern w:val="28"/>
          <w:sz w:val="28"/>
          <w:szCs w:val="28"/>
        </w:rPr>
        <w:t xml:space="preserve"> усвоение правил техники безопасности;</w:t>
      </w:r>
    </w:p>
    <w:p w:rsidR="00CB20A1" w:rsidRPr="00820F97" w:rsidRDefault="00CB20A1" w:rsidP="00820F97">
      <w:pPr>
        <w:numPr>
          <w:ilvl w:val="0"/>
          <w:numId w:val="14"/>
        </w:numPr>
        <w:tabs>
          <w:tab w:val="left" w:pos="1080"/>
        </w:tabs>
        <w:autoSpaceDE w:val="0"/>
        <w:spacing w:after="0" w:line="240" w:lineRule="auto"/>
        <w:ind w:left="0" w:firstLine="720"/>
        <w:contextualSpacing/>
        <w:jc w:val="both"/>
        <w:rPr>
          <w:rFonts w:ascii="Times New Roman" w:hAnsi="Times New Roman" w:cs="Times New Roman"/>
          <w:bCs/>
          <w:color w:val="000000"/>
          <w:kern w:val="28"/>
          <w:sz w:val="28"/>
          <w:szCs w:val="28"/>
        </w:rPr>
      </w:pPr>
      <w:r w:rsidRPr="00820F97">
        <w:rPr>
          <w:rFonts w:ascii="Times New Roman" w:hAnsi="Times New Roman" w:cs="Times New Roman"/>
          <w:bCs/>
          <w:color w:val="000000"/>
          <w:kern w:val="28"/>
          <w:sz w:val="28"/>
          <w:szCs w:val="28"/>
        </w:rPr>
        <w:lastRenderedPageBreak/>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820F97" w:rsidRDefault="00CB20A1" w:rsidP="00820F97">
      <w:pPr>
        <w:numPr>
          <w:ilvl w:val="0"/>
          <w:numId w:val="14"/>
        </w:numPr>
        <w:tabs>
          <w:tab w:val="left" w:pos="1080"/>
        </w:tabs>
        <w:autoSpaceDE w:val="0"/>
        <w:spacing w:after="0" w:line="240" w:lineRule="auto"/>
        <w:ind w:left="0" w:firstLine="720"/>
        <w:contextualSpacing/>
        <w:jc w:val="both"/>
        <w:rPr>
          <w:rFonts w:ascii="Times New Roman" w:hAnsi="Times New Roman" w:cs="Times New Roman"/>
          <w:kern w:val="28"/>
          <w:sz w:val="28"/>
          <w:szCs w:val="28"/>
        </w:rPr>
      </w:pPr>
      <w:r w:rsidRPr="00820F97">
        <w:rPr>
          <w:rFonts w:ascii="Times New Roman" w:hAnsi="Times New Roman" w:cs="Times New Roman"/>
          <w:bCs/>
          <w:color w:val="000000"/>
          <w:kern w:val="28"/>
          <w:sz w:val="28"/>
          <w:szCs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820F97" w:rsidRDefault="00CB20A1" w:rsidP="00820F97">
      <w:pPr>
        <w:numPr>
          <w:ilvl w:val="0"/>
          <w:numId w:val="14"/>
        </w:numPr>
        <w:tabs>
          <w:tab w:val="left" w:pos="1080"/>
        </w:tabs>
        <w:autoSpaceDE w:val="0"/>
        <w:spacing w:after="0" w:line="240" w:lineRule="auto"/>
        <w:ind w:left="0" w:firstLine="720"/>
        <w:contextualSpacing/>
        <w:jc w:val="both"/>
        <w:rPr>
          <w:rFonts w:ascii="Times New Roman" w:hAnsi="Times New Roman" w:cs="Times New Roman"/>
          <w:kern w:val="28"/>
          <w:sz w:val="28"/>
          <w:szCs w:val="28"/>
        </w:rPr>
      </w:pPr>
      <w:r w:rsidRPr="00820F97">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820F97" w:rsidRDefault="00CB20A1" w:rsidP="00820F97">
      <w:pPr>
        <w:numPr>
          <w:ilvl w:val="0"/>
          <w:numId w:val="14"/>
        </w:numPr>
        <w:tabs>
          <w:tab w:val="left" w:pos="1080"/>
        </w:tabs>
        <w:autoSpaceDE w:val="0"/>
        <w:spacing w:after="0" w:line="240" w:lineRule="auto"/>
        <w:ind w:left="0" w:firstLine="720"/>
        <w:contextualSpacing/>
        <w:jc w:val="both"/>
        <w:rPr>
          <w:rFonts w:ascii="Times New Roman" w:hAnsi="Times New Roman" w:cs="Times New Roman"/>
          <w:kern w:val="28"/>
          <w:sz w:val="28"/>
          <w:szCs w:val="28"/>
        </w:rPr>
      </w:pPr>
      <w:r w:rsidRPr="00820F97">
        <w:rPr>
          <w:rFonts w:ascii="Times New Roman" w:hAnsi="Times New Roman" w:cs="Times New Roman"/>
          <w:kern w:val="28"/>
          <w:sz w:val="28"/>
          <w:szCs w:val="28"/>
        </w:rPr>
        <w:t xml:space="preserve">использование приобретенных знаний и умений </w:t>
      </w:r>
      <w:r w:rsidRPr="00820F97">
        <w:rPr>
          <w:rFonts w:ascii="Times New Roman" w:hAnsi="Times New Roman" w:cs="Times New Roman"/>
          <w:bCs/>
          <w:color w:val="000000"/>
          <w:kern w:val="28"/>
          <w:sz w:val="28"/>
          <w:szCs w:val="28"/>
        </w:rPr>
        <w:t>для решения практических задач.</w:t>
      </w:r>
    </w:p>
    <w:p w:rsidR="00CB20A1" w:rsidRPr="00820F97" w:rsidRDefault="00CB20A1" w:rsidP="00820F97">
      <w:pPr>
        <w:tabs>
          <w:tab w:val="left" w:pos="1080"/>
        </w:tabs>
        <w:autoSpaceDE w:val="0"/>
        <w:spacing w:after="0" w:line="240" w:lineRule="auto"/>
        <w:ind w:firstLine="720"/>
        <w:contextualSpacing/>
        <w:rPr>
          <w:rFonts w:ascii="Times New Roman" w:hAnsi="Times New Roman" w:cs="Times New Roman"/>
          <w:b/>
          <w:kern w:val="28"/>
          <w:sz w:val="28"/>
          <w:szCs w:val="28"/>
        </w:rPr>
      </w:pPr>
      <w:r w:rsidRPr="00820F97">
        <w:rPr>
          <w:rFonts w:ascii="Times New Roman" w:hAnsi="Times New Roman" w:cs="Times New Roman"/>
          <w:b/>
          <w:kern w:val="28"/>
          <w:sz w:val="28"/>
          <w:szCs w:val="28"/>
        </w:rPr>
        <w:t>Физическая культура</w:t>
      </w:r>
    </w:p>
    <w:p w:rsidR="00CB20A1" w:rsidRPr="00820F97" w:rsidRDefault="00CB20A1" w:rsidP="00820F97">
      <w:pPr>
        <w:tabs>
          <w:tab w:val="left" w:pos="1080"/>
        </w:tabs>
        <w:autoSpaceDE w:val="0"/>
        <w:spacing w:after="0" w:line="240" w:lineRule="auto"/>
        <w:ind w:firstLine="720"/>
        <w:contextualSpacing/>
        <w:rPr>
          <w:rFonts w:ascii="Times New Roman" w:hAnsi="Times New Roman" w:cs="Times New Roman"/>
          <w:bCs/>
          <w:i/>
          <w:color w:val="000000"/>
          <w:kern w:val="28"/>
          <w:sz w:val="28"/>
          <w:szCs w:val="28"/>
        </w:rPr>
      </w:pPr>
      <w:r w:rsidRPr="00820F97">
        <w:rPr>
          <w:rFonts w:ascii="Times New Roman" w:hAnsi="Times New Roman" w:cs="Times New Roman"/>
          <w:b/>
          <w:i/>
          <w:kern w:val="28"/>
          <w:sz w:val="28"/>
          <w:szCs w:val="28"/>
        </w:rPr>
        <w:t>Физическая культура</w:t>
      </w:r>
    </w:p>
    <w:p w:rsidR="00CB20A1" w:rsidRPr="00820F97" w:rsidRDefault="00CB20A1" w:rsidP="00820F97">
      <w:pPr>
        <w:numPr>
          <w:ilvl w:val="0"/>
          <w:numId w:val="13"/>
        </w:numPr>
        <w:tabs>
          <w:tab w:val="left" w:pos="1080"/>
        </w:tabs>
        <w:autoSpaceDE w:val="0"/>
        <w:spacing w:after="0" w:line="240" w:lineRule="auto"/>
        <w:ind w:left="0" w:firstLine="720"/>
        <w:contextualSpacing/>
        <w:jc w:val="both"/>
        <w:rPr>
          <w:rFonts w:ascii="Times New Roman" w:hAnsi="Times New Roman" w:cs="Times New Roman"/>
          <w:kern w:val="28"/>
          <w:sz w:val="28"/>
          <w:szCs w:val="28"/>
        </w:rPr>
      </w:pPr>
      <w:r w:rsidRPr="00820F97">
        <w:rPr>
          <w:rFonts w:ascii="Times New Roman" w:hAnsi="Times New Roman" w:cs="Times New Roman"/>
          <w:bCs/>
          <w:color w:val="000000"/>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820F97" w:rsidRDefault="00CB20A1" w:rsidP="00820F97">
      <w:pPr>
        <w:numPr>
          <w:ilvl w:val="0"/>
          <w:numId w:val="13"/>
        </w:numPr>
        <w:tabs>
          <w:tab w:val="left" w:pos="1080"/>
        </w:tabs>
        <w:autoSpaceDE w:val="0"/>
        <w:spacing w:after="0" w:line="240" w:lineRule="auto"/>
        <w:ind w:left="0" w:firstLine="720"/>
        <w:contextualSpacing/>
        <w:jc w:val="both"/>
        <w:rPr>
          <w:rFonts w:ascii="Times New Roman" w:hAnsi="Times New Roman" w:cs="Times New Roman"/>
          <w:kern w:val="28"/>
          <w:sz w:val="28"/>
          <w:szCs w:val="28"/>
        </w:rPr>
      </w:pPr>
      <w:r w:rsidRPr="00820F97">
        <w:rPr>
          <w:rFonts w:ascii="Times New Roman" w:hAnsi="Times New Roman" w:cs="Times New Roman"/>
          <w:kern w:val="28"/>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CB20A1" w:rsidRPr="00820F97" w:rsidRDefault="00CB20A1" w:rsidP="00820F97">
      <w:pPr>
        <w:numPr>
          <w:ilvl w:val="0"/>
          <w:numId w:val="13"/>
        </w:numPr>
        <w:tabs>
          <w:tab w:val="left" w:pos="1080"/>
        </w:tabs>
        <w:autoSpaceDE w:val="0"/>
        <w:spacing w:after="0" w:line="240" w:lineRule="auto"/>
        <w:ind w:left="0" w:firstLine="720"/>
        <w:contextualSpacing/>
        <w:jc w:val="both"/>
        <w:rPr>
          <w:rFonts w:ascii="Times New Roman" w:hAnsi="Times New Roman" w:cs="Times New Roman"/>
          <w:b/>
          <w:bCs/>
          <w:color w:val="000000"/>
          <w:kern w:val="28"/>
          <w:sz w:val="28"/>
          <w:szCs w:val="28"/>
        </w:rPr>
      </w:pPr>
      <w:r w:rsidRPr="00820F97">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rsidR="00CB20A1" w:rsidRPr="00820F97" w:rsidRDefault="00CB20A1" w:rsidP="00820F97">
      <w:pPr>
        <w:tabs>
          <w:tab w:val="left" w:pos="1080"/>
        </w:tabs>
        <w:autoSpaceDE w:val="0"/>
        <w:spacing w:after="0" w:line="240" w:lineRule="auto"/>
        <w:contextualSpacing/>
        <w:jc w:val="center"/>
        <w:rPr>
          <w:rFonts w:ascii="Times New Roman" w:hAnsi="Times New Roman" w:cs="Times New Roman"/>
          <w:kern w:val="28"/>
          <w:sz w:val="28"/>
          <w:szCs w:val="28"/>
        </w:rPr>
      </w:pPr>
      <w:r w:rsidRPr="00820F97">
        <w:rPr>
          <w:rFonts w:ascii="Times New Roman" w:hAnsi="Times New Roman" w:cs="Times New Roman"/>
          <w:b/>
          <w:bCs/>
          <w:sz w:val="28"/>
          <w:szCs w:val="28"/>
        </w:rPr>
        <w:t xml:space="preserve">Результаты освоения коррекционно-развивающей области </w:t>
      </w:r>
      <w:r w:rsidR="00176CAD" w:rsidRPr="00820F97">
        <w:rPr>
          <w:rFonts w:ascii="Times New Roman" w:hAnsi="Times New Roman" w:cs="Times New Roman"/>
          <w:b/>
          <w:bCs/>
          <w:sz w:val="28"/>
          <w:szCs w:val="28"/>
        </w:rPr>
        <w:br/>
      </w:r>
      <w:r w:rsidR="00176CAD" w:rsidRPr="00820F97">
        <w:rPr>
          <w:rFonts w:ascii="Times New Roman" w:hAnsi="Times New Roman" w:cs="Times New Roman"/>
          <w:b/>
          <w:sz w:val="28"/>
          <w:szCs w:val="28"/>
        </w:rPr>
        <w:t xml:space="preserve">адаптированной основной общеобразовательной программы </w:t>
      </w:r>
      <w:r w:rsidR="00176CAD" w:rsidRPr="00820F97">
        <w:rPr>
          <w:rFonts w:ascii="Times New Roman" w:hAnsi="Times New Roman" w:cs="Times New Roman"/>
          <w:b/>
          <w:sz w:val="28"/>
          <w:szCs w:val="28"/>
        </w:rPr>
        <w:br/>
        <w:t>начального общего образования</w:t>
      </w:r>
    </w:p>
    <w:p w:rsidR="00CB20A1" w:rsidRPr="00820F97" w:rsidRDefault="00CB20A1"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Результаты освоения </w:t>
      </w:r>
      <w:r w:rsidRPr="00820F97">
        <w:rPr>
          <w:rFonts w:ascii="Times New Roman" w:hAnsi="Times New Roman" w:cs="Times New Roman"/>
          <w:b/>
          <w:bCs/>
          <w:i/>
          <w:sz w:val="28"/>
          <w:szCs w:val="28"/>
        </w:rPr>
        <w:t>коррекционно-развивающей области</w:t>
      </w:r>
      <w:r w:rsidR="0034647A" w:rsidRPr="00820F97">
        <w:rPr>
          <w:rFonts w:ascii="Times New Roman" w:hAnsi="Times New Roman" w:cs="Times New Roman"/>
          <w:b/>
          <w:bCs/>
          <w:i/>
          <w:sz w:val="28"/>
          <w:szCs w:val="28"/>
        </w:rPr>
        <w:t xml:space="preserve"> </w:t>
      </w:r>
      <w:r w:rsidRPr="00820F97">
        <w:rPr>
          <w:rFonts w:ascii="Times New Roman" w:hAnsi="Times New Roman" w:cs="Times New Roman"/>
          <w:sz w:val="28"/>
          <w:szCs w:val="28"/>
        </w:rPr>
        <w:t xml:space="preserve">АООП НОО </w:t>
      </w:r>
      <w:r w:rsidR="00176CAD" w:rsidRPr="00820F97">
        <w:rPr>
          <w:rFonts w:ascii="Times New Roman" w:hAnsi="Times New Roman" w:cs="Times New Roman"/>
          <w:sz w:val="28"/>
          <w:szCs w:val="28"/>
        </w:rPr>
        <w:t>обучающихся с ЗПР</w:t>
      </w:r>
      <w:r w:rsidRPr="00820F97">
        <w:rPr>
          <w:rFonts w:ascii="Times New Roman" w:hAnsi="Times New Roman" w:cs="Times New Roman"/>
          <w:sz w:val="28"/>
          <w:szCs w:val="28"/>
        </w:rPr>
        <w:t xml:space="preserve">: </w:t>
      </w:r>
    </w:p>
    <w:p w:rsidR="00CB20A1" w:rsidRPr="00820F97" w:rsidRDefault="00CB20A1"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b/>
          <w:bCs/>
          <w:i/>
          <w:kern w:val="2"/>
          <w:sz w:val="28"/>
          <w:szCs w:val="28"/>
        </w:rPr>
        <w:t>Корре</w:t>
      </w:r>
      <w:r w:rsidR="0034647A" w:rsidRPr="00820F97">
        <w:rPr>
          <w:rFonts w:ascii="Times New Roman" w:hAnsi="Times New Roman" w:cs="Times New Roman"/>
          <w:b/>
          <w:bCs/>
          <w:i/>
          <w:kern w:val="2"/>
          <w:sz w:val="28"/>
          <w:szCs w:val="28"/>
        </w:rPr>
        <w:t>к</w:t>
      </w:r>
      <w:r w:rsidRPr="00820F97">
        <w:rPr>
          <w:rFonts w:ascii="Times New Roman" w:hAnsi="Times New Roman" w:cs="Times New Roman"/>
          <w:b/>
          <w:bCs/>
          <w:i/>
          <w:kern w:val="2"/>
          <w:sz w:val="28"/>
          <w:szCs w:val="28"/>
        </w:rPr>
        <w:t xml:space="preserve">ционный </w:t>
      </w:r>
      <w:r w:rsidR="0034647A" w:rsidRPr="00820F97">
        <w:rPr>
          <w:rFonts w:ascii="Times New Roman" w:hAnsi="Times New Roman" w:cs="Times New Roman"/>
          <w:b/>
          <w:bCs/>
          <w:i/>
          <w:kern w:val="2"/>
          <w:sz w:val="28"/>
          <w:szCs w:val="28"/>
        </w:rPr>
        <w:t xml:space="preserve"> </w:t>
      </w:r>
      <w:r w:rsidRPr="00820F97">
        <w:rPr>
          <w:rFonts w:ascii="Times New Roman" w:hAnsi="Times New Roman" w:cs="Times New Roman"/>
          <w:b/>
          <w:bCs/>
          <w:i/>
          <w:kern w:val="2"/>
          <w:sz w:val="28"/>
          <w:szCs w:val="28"/>
        </w:rPr>
        <w:t>курс</w:t>
      </w:r>
      <w:r w:rsidR="0034647A" w:rsidRPr="00820F97">
        <w:rPr>
          <w:rFonts w:ascii="Times New Roman" w:hAnsi="Times New Roman" w:cs="Times New Roman"/>
          <w:b/>
          <w:bCs/>
          <w:i/>
          <w:kern w:val="2"/>
          <w:sz w:val="28"/>
          <w:szCs w:val="28"/>
        </w:rPr>
        <w:t xml:space="preserve"> </w:t>
      </w:r>
      <w:r w:rsidRPr="00820F97">
        <w:rPr>
          <w:rFonts w:ascii="Times New Roman" w:hAnsi="Times New Roman" w:cs="Times New Roman"/>
          <w:b/>
          <w:bCs/>
          <w:kern w:val="2"/>
          <w:sz w:val="28"/>
          <w:szCs w:val="28"/>
        </w:rPr>
        <w:t>«</w:t>
      </w:r>
      <w:r w:rsidRPr="00820F97">
        <w:rPr>
          <w:rFonts w:ascii="Times New Roman" w:hAnsi="Times New Roman" w:cs="Times New Roman"/>
          <w:b/>
          <w:bCs/>
          <w:i/>
          <w:iCs/>
          <w:kern w:val="2"/>
          <w:sz w:val="28"/>
          <w:szCs w:val="28"/>
        </w:rPr>
        <w:t>Ритмика</w:t>
      </w:r>
      <w:r w:rsidRPr="00820F97">
        <w:rPr>
          <w:rFonts w:ascii="Times New Roman" w:hAnsi="Times New Roman" w:cs="Times New Roman"/>
          <w:b/>
          <w:bCs/>
          <w:kern w:val="2"/>
          <w:sz w:val="28"/>
          <w:szCs w:val="28"/>
        </w:rPr>
        <w:t>»</w:t>
      </w:r>
      <w:r w:rsidRPr="00820F97">
        <w:rPr>
          <w:rFonts w:ascii="Times New Roman" w:hAnsi="Times New Roman" w:cs="Times New Roman"/>
          <w:b/>
          <w:bCs/>
          <w:i/>
          <w:iCs/>
          <w:kern w:val="2"/>
          <w:sz w:val="28"/>
          <w:szCs w:val="28"/>
        </w:rPr>
        <w:t>:</w:t>
      </w:r>
      <w:r w:rsidR="0034647A" w:rsidRPr="00820F97">
        <w:rPr>
          <w:rFonts w:ascii="Times New Roman" w:hAnsi="Times New Roman" w:cs="Times New Roman"/>
          <w:b/>
          <w:bCs/>
          <w:i/>
          <w:iCs/>
          <w:kern w:val="2"/>
          <w:sz w:val="28"/>
          <w:szCs w:val="28"/>
        </w:rPr>
        <w:t xml:space="preserve"> </w:t>
      </w:r>
      <w:r w:rsidRPr="00820F97">
        <w:rPr>
          <w:rFonts w:ascii="Times New Roman" w:hAnsi="Times New Roman" w:cs="Times New Roman"/>
          <w:sz w:val="28"/>
          <w:szCs w:val="28"/>
        </w:rPr>
        <w:t>развитие чувства ритма, связи движений с музыкой, двигательной активности, координации движений, двигательных умений и навыков;</w:t>
      </w:r>
      <w:r w:rsidR="0034647A" w:rsidRPr="00820F97">
        <w:rPr>
          <w:rFonts w:ascii="Times New Roman" w:hAnsi="Times New Roman" w:cs="Times New Roman"/>
          <w:sz w:val="28"/>
          <w:szCs w:val="28"/>
        </w:rPr>
        <w:t xml:space="preserve"> </w:t>
      </w:r>
      <w:r w:rsidRPr="00820F97">
        <w:rPr>
          <w:rFonts w:ascii="Times New Roman" w:hAnsi="Times New Roman" w:cs="Times New Roman"/>
          <w:sz w:val="28"/>
          <w:szCs w:val="28"/>
        </w:rPr>
        <w:t>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w:t>
      </w:r>
      <w:r w:rsidR="0034647A" w:rsidRPr="00820F97">
        <w:rPr>
          <w:rFonts w:ascii="Times New Roman" w:hAnsi="Times New Roman" w:cs="Times New Roman"/>
          <w:sz w:val="28"/>
          <w:szCs w:val="28"/>
        </w:rPr>
        <w:t xml:space="preserve"> </w:t>
      </w:r>
      <w:r w:rsidRPr="00820F97">
        <w:rPr>
          <w:rFonts w:ascii="Times New Roman" w:hAnsi="Times New Roman" w:cs="Times New Roman"/>
          <w:sz w:val="28"/>
          <w:szCs w:val="28"/>
        </w:rPr>
        <w:t>развитие выразительности движений и самовыражения; развитие мобильности.</w:t>
      </w:r>
    </w:p>
    <w:p w:rsidR="00CB20A1" w:rsidRPr="00820F97" w:rsidRDefault="00CB20A1" w:rsidP="00820F97">
      <w:pPr>
        <w:spacing w:after="0" w:line="240" w:lineRule="auto"/>
        <w:ind w:firstLine="709"/>
        <w:contextualSpacing/>
        <w:jc w:val="both"/>
        <w:rPr>
          <w:rFonts w:ascii="Times New Roman" w:hAnsi="Times New Roman" w:cs="Times New Roman"/>
          <w:b/>
          <w:bCs/>
          <w:kern w:val="2"/>
          <w:sz w:val="28"/>
          <w:szCs w:val="28"/>
        </w:rPr>
      </w:pPr>
      <w:r w:rsidRPr="00820F97">
        <w:rPr>
          <w:rFonts w:ascii="Times New Roman" w:hAnsi="Times New Roman" w:cs="Times New Roman"/>
          <w:b/>
          <w:bCs/>
          <w:i/>
          <w:kern w:val="2"/>
          <w:sz w:val="28"/>
          <w:szCs w:val="28"/>
        </w:rPr>
        <w:t>Коррекционный курс</w:t>
      </w:r>
      <w:r w:rsidR="0034647A" w:rsidRPr="00820F97">
        <w:rPr>
          <w:rFonts w:ascii="Times New Roman" w:hAnsi="Times New Roman" w:cs="Times New Roman"/>
          <w:b/>
          <w:bCs/>
          <w:i/>
          <w:kern w:val="2"/>
          <w:sz w:val="28"/>
          <w:szCs w:val="28"/>
        </w:rPr>
        <w:t xml:space="preserve"> </w:t>
      </w:r>
      <w:r w:rsidRPr="00820F97">
        <w:rPr>
          <w:rFonts w:ascii="Times New Roman" w:hAnsi="Times New Roman" w:cs="Times New Roman"/>
          <w:b/>
          <w:bCs/>
          <w:i/>
          <w:kern w:val="2"/>
          <w:sz w:val="28"/>
          <w:szCs w:val="28"/>
        </w:rPr>
        <w:t>«</w:t>
      </w:r>
      <w:r w:rsidRPr="00820F97">
        <w:rPr>
          <w:rFonts w:ascii="Times New Roman" w:hAnsi="Times New Roman" w:cs="Times New Roman"/>
          <w:b/>
          <w:i/>
          <w:sz w:val="28"/>
          <w:szCs w:val="28"/>
        </w:rPr>
        <w:t>Коррекционно-развивающие занятия</w:t>
      </w:r>
      <w:r w:rsidRPr="00820F97">
        <w:rPr>
          <w:rFonts w:ascii="Times New Roman" w:hAnsi="Times New Roman" w:cs="Times New Roman"/>
          <w:b/>
          <w:bCs/>
          <w:kern w:val="2"/>
          <w:sz w:val="28"/>
          <w:szCs w:val="28"/>
        </w:rPr>
        <w:t>»</w:t>
      </w:r>
    </w:p>
    <w:p w:rsidR="00CB20A1" w:rsidRPr="00820F97" w:rsidRDefault="00CB20A1" w:rsidP="00820F97">
      <w:pPr>
        <w:spacing w:after="0" w:line="240" w:lineRule="auto"/>
        <w:ind w:firstLine="709"/>
        <w:contextualSpacing/>
        <w:jc w:val="both"/>
        <w:rPr>
          <w:rFonts w:ascii="Times New Roman" w:hAnsi="Times New Roman" w:cs="Times New Roman"/>
          <w:b/>
          <w:bCs/>
          <w:kern w:val="2"/>
          <w:sz w:val="28"/>
          <w:szCs w:val="28"/>
        </w:rPr>
      </w:pPr>
      <w:r w:rsidRPr="00820F97">
        <w:rPr>
          <w:rFonts w:ascii="Times New Roman" w:hAnsi="Times New Roman" w:cs="Times New Roman"/>
          <w:b/>
          <w:i/>
          <w:sz w:val="28"/>
          <w:szCs w:val="28"/>
        </w:rPr>
        <w:t>Логопедические занятия</w:t>
      </w:r>
      <w:r w:rsidRPr="00820F97">
        <w:rPr>
          <w:rFonts w:ascii="Times New Roman" w:hAnsi="Times New Roman" w:cs="Times New Roman"/>
          <w:sz w:val="28"/>
          <w:szCs w:val="28"/>
        </w:rPr>
        <w:t>:</w:t>
      </w:r>
      <w:r w:rsidR="0034647A" w:rsidRPr="00820F97">
        <w:rPr>
          <w:rFonts w:ascii="Times New Roman" w:hAnsi="Times New Roman" w:cs="Times New Roman"/>
          <w:sz w:val="28"/>
          <w:szCs w:val="28"/>
        </w:rPr>
        <w:t xml:space="preserve"> </w:t>
      </w:r>
      <w:r w:rsidRPr="00820F97">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820F97" w:rsidRDefault="00CB20A1"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b/>
          <w:i/>
          <w:sz w:val="28"/>
          <w:szCs w:val="28"/>
        </w:rPr>
        <w:lastRenderedPageBreak/>
        <w:t>Психокоррекционные занятия:</w:t>
      </w:r>
      <w:r w:rsidR="0034647A" w:rsidRPr="00820F97">
        <w:rPr>
          <w:rFonts w:ascii="Times New Roman" w:hAnsi="Times New Roman" w:cs="Times New Roman"/>
          <w:b/>
          <w:i/>
          <w:sz w:val="28"/>
          <w:szCs w:val="28"/>
        </w:rPr>
        <w:t xml:space="preserve"> </w:t>
      </w:r>
      <w:r w:rsidRPr="00820F97">
        <w:rPr>
          <w:rFonts w:ascii="Times New Roman" w:hAnsi="Times New Roman" w:cs="Times New Roman"/>
          <w:sz w:val="28"/>
          <w:szCs w:val="28"/>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20A1" w:rsidRPr="00820F97" w:rsidRDefault="00CB20A1" w:rsidP="00820F97">
      <w:pPr>
        <w:tabs>
          <w:tab w:val="left" w:pos="1080"/>
        </w:tabs>
        <w:autoSpaceDE w:val="0"/>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66500" w:rsidRPr="00820F97" w:rsidRDefault="006324D7" w:rsidP="00820F97">
      <w:pPr>
        <w:spacing w:before="120" w:after="120" w:line="240" w:lineRule="auto"/>
        <w:contextualSpacing/>
        <w:jc w:val="center"/>
        <w:outlineLvl w:val="2"/>
        <w:rPr>
          <w:rFonts w:ascii="Times New Roman" w:hAnsi="Times New Roman" w:cs="Times New Roman"/>
          <w:b/>
          <w:color w:val="auto"/>
          <w:sz w:val="28"/>
          <w:szCs w:val="28"/>
        </w:rPr>
      </w:pPr>
      <w:bookmarkStart w:id="18" w:name="_Toc415833127"/>
      <w:r w:rsidRPr="00820F97">
        <w:rPr>
          <w:rFonts w:ascii="Times New Roman" w:hAnsi="Times New Roman" w:cs="Times New Roman"/>
          <w:b/>
          <w:color w:val="auto"/>
          <w:sz w:val="28"/>
          <w:szCs w:val="28"/>
        </w:rPr>
        <w:t>3</w:t>
      </w:r>
      <w:r w:rsidR="003C0437" w:rsidRPr="00820F97">
        <w:rPr>
          <w:rFonts w:ascii="Times New Roman" w:hAnsi="Times New Roman" w:cs="Times New Roman"/>
          <w:b/>
          <w:color w:val="auto"/>
          <w:sz w:val="28"/>
          <w:szCs w:val="28"/>
        </w:rPr>
        <w:t>.</w:t>
      </w:r>
      <w:r w:rsidR="000556FB" w:rsidRPr="00820F97">
        <w:rPr>
          <w:rFonts w:ascii="Times New Roman" w:hAnsi="Times New Roman" w:cs="Times New Roman"/>
          <w:b/>
          <w:color w:val="auto"/>
          <w:sz w:val="28"/>
          <w:szCs w:val="28"/>
        </w:rPr>
        <w:t>1</w:t>
      </w:r>
      <w:r w:rsidR="00B66500" w:rsidRPr="00820F97">
        <w:rPr>
          <w:rFonts w:ascii="Times New Roman" w:hAnsi="Times New Roman" w:cs="Times New Roman"/>
          <w:b/>
          <w:color w:val="auto"/>
          <w:sz w:val="28"/>
          <w:szCs w:val="28"/>
        </w:rPr>
        <w:t xml:space="preserve">.3. </w:t>
      </w:r>
      <w:r w:rsidR="00B66500" w:rsidRPr="00820F97">
        <w:rPr>
          <w:rFonts w:ascii="Times New Roman" w:hAnsi="Times New Roman" w:cs="Times New Roman"/>
          <w:b/>
          <w:color w:val="auto"/>
          <w:spacing w:val="2"/>
          <w:sz w:val="28"/>
          <w:szCs w:val="28"/>
        </w:rPr>
        <w:t xml:space="preserve">Система оценки достижения обучающимися </w:t>
      </w:r>
      <w:r w:rsidR="000C4DD9" w:rsidRPr="00820F97">
        <w:rPr>
          <w:rFonts w:ascii="Times New Roman" w:hAnsi="Times New Roman" w:cs="Times New Roman"/>
          <w:b/>
          <w:color w:val="auto"/>
          <w:spacing w:val="2"/>
          <w:sz w:val="28"/>
          <w:szCs w:val="28"/>
        </w:rPr>
        <w:br/>
      </w:r>
      <w:r w:rsidR="00F05F63" w:rsidRPr="00820F97">
        <w:rPr>
          <w:rFonts w:ascii="Times New Roman" w:hAnsi="Times New Roman" w:cs="Times New Roman"/>
          <w:b/>
          <w:color w:val="auto"/>
          <w:spacing w:val="2"/>
          <w:sz w:val="28"/>
          <w:szCs w:val="28"/>
        </w:rPr>
        <w:t xml:space="preserve">с </w:t>
      </w:r>
      <w:r w:rsidR="00C4068A" w:rsidRPr="00820F97">
        <w:rPr>
          <w:rFonts w:ascii="Times New Roman" w:hAnsi="Times New Roman" w:cs="Times New Roman"/>
          <w:b/>
          <w:sz w:val="28"/>
          <w:szCs w:val="28"/>
        </w:rPr>
        <w:t>задержкой психического развития</w:t>
      </w:r>
      <w:r w:rsidR="0034647A" w:rsidRPr="00820F97">
        <w:rPr>
          <w:rFonts w:ascii="Times New Roman" w:hAnsi="Times New Roman" w:cs="Times New Roman"/>
          <w:b/>
          <w:sz w:val="28"/>
          <w:szCs w:val="28"/>
        </w:rPr>
        <w:t xml:space="preserve"> </w:t>
      </w:r>
      <w:r w:rsidR="00B66500" w:rsidRPr="00820F97">
        <w:rPr>
          <w:rFonts w:ascii="Times New Roman" w:hAnsi="Times New Roman" w:cs="Times New Roman"/>
          <w:b/>
          <w:color w:val="auto"/>
          <w:spacing w:val="2"/>
          <w:sz w:val="28"/>
          <w:szCs w:val="28"/>
        </w:rPr>
        <w:t xml:space="preserve">планируемых результатов освоения </w:t>
      </w:r>
      <w:r w:rsidR="00C4068A" w:rsidRPr="00820F97">
        <w:rPr>
          <w:rFonts w:ascii="Times New Roman" w:hAnsi="Times New Roman" w:cs="Times New Roman"/>
          <w:b/>
          <w:sz w:val="28"/>
          <w:szCs w:val="28"/>
        </w:rPr>
        <w:t xml:space="preserve">адаптированной основной общеобразовательной программы </w:t>
      </w:r>
      <w:r w:rsidR="000C4DD9" w:rsidRPr="00820F97">
        <w:rPr>
          <w:rFonts w:ascii="Times New Roman" w:hAnsi="Times New Roman" w:cs="Times New Roman"/>
          <w:b/>
          <w:sz w:val="28"/>
          <w:szCs w:val="28"/>
        </w:rPr>
        <w:br/>
      </w:r>
      <w:r w:rsidR="00C4068A" w:rsidRPr="00820F97">
        <w:rPr>
          <w:rFonts w:ascii="Times New Roman" w:hAnsi="Times New Roman" w:cs="Times New Roman"/>
          <w:b/>
          <w:sz w:val="28"/>
          <w:szCs w:val="28"/>
        </w:rPr>
        <w:t>начального общего образования</w:t>
      </w:r>
      <w:bookmarkEnd w:id="18"/>
    </w:p>
    <w:p w:rsidR="003A5E34" w:rsidRPr="00820F97" w:rsidRDefault="003A5E34" w:rsidP="00820F97">
      <w:pPr>
        <w:pStyle w:val="afc"/>
        <w:spacing w:line="240" w:lineRule="auto"/>
        <w:ind w:firstLine="709"/>
        <w:contextualSpacing/>
        <w:rPr>
          <w:caps w:val="0"/>
        </w:rPr>
      </w:pPr>
      <w:r w:rsidRPr="00820F97">
        <w:rPr>
          <w:caps w:val="0"/>
        </w:rPr>
        <w:t>Система оценки достижения планируемых результатов освоения АООП НОО</w:t>
      </w:r>
      <w:r w:rsidR="0034647A" w:rsidRPr="00820F97">
        <w:rPr>
          <w:caps w:val="0"/>
        </w:rPr>
        <w:t xml:space="preserve"> </w:t>
      </w:r>
      <w:r w:rsidRPr="00820F97">
        <w:rPr>
          <w:caps w:val="0"/>
        </w:rPr>
        <w:t>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вовлечённость в оценочную деятельность как педагогов, так и обучающихся и их родителей (законных представителей).</w:t>
      </w:r>
    </w:p>
    <w:p w:rsidR="003A5E34" w:rsidRPr="00820F97" w:rsidRDefault="003A5E34" w:rsidP="00820F97">
      <w:pPr>
        <w:pStyle w:val="afc"/>
        <w:spacing w:line="240" w:lineRule="auto"/>
        <w:ind w:firstLine="709"/>
        <w:contextualSpacing/>
      </w:pPr>
      <w:r w:rsidRPr="00820F97">
        <w:rPr>
          <w:caps w:val="0"/>
        </w:rPr>
        <w:t>В соответствии с ФГОС НОО обучающихся с ОВЗ основным</w:t>
      </w:r>
      <w:r w:rsidR="0034647A" w:rsidRPr="00820F97">
        <w:rPr>
          <w:caps w:val="0"/>
        </w:rPr>
        <w:t xml:space="preserve"> </w:t>
      </w:r>
      <w:r w:rsidRPr="00820F97">
        <w:rPr>
          <w:rStyle w:val="210"/>
          <w:b w:val="0"/>
          <w:bCs w:val="0"/>
          <w:caps w:val="0"/>
          <w:sz w:val="28"/>
          <w:szCs w:val="28"/>
        </w:rPr>
        <w:t>объектом</w:t>
      </w:r>
      <w:r w:rsidRPr="00820F97">
        <w:rPr>
          <w:caps w:val="0"/>
        </w:rPr>
        <w:t xml:space="preserve"> системы оценки, её</w:t>
      </w:r>
      <w:r w:rsidR="0034647A" w:rsidRPr="00820F97">
        <w:rPr>
          <w:caps w:val="0"/>
        </w:rPr>
        <w:t xml:space="preserve"> </w:t>
      </w:r>
      <w:r w:rsidRPr="00820F97">
        <w:rPr>
          <w:rStyle w:val="210"/>
          <w:b w:val="0"/>
          <w:bCs w:val="0"/>
          <w:caps w:val="0"/>
          <w:sz w:val="28"/>
          <w:szCs w:val="28"/>
        </w:rPr>
        <w:t>содержательной и критериальной базой выступают планируемые результаты</w:t>
      </w:r>
      <w:r w:rsidRPr="00820F97">
        <w:rPr>
          <w:caps w:val="0"/>
        </w:rPr>
        <w:t xml:space="preserve"> освоения обучающимися АООП НОО.</w:t>
      </w:r>
    </w:p>
    <w:p w:rsidR="003A5E34" w:rsidRPr="00820F97" w:rsidRDefault="003A5E34" w:rsidP="00820F97">
      <w:pPr>
        <w:pStyle w:val="afc"/>
        <w:spacing w:line="240" w:lineRule="auto"/>
        <w:ind w:firstLine="709"/>
        <w:contextualSpacing/>
      </w:pPr>
      <w:r w:rsidRPr="00820F97">
        <w:rPr>
          <w:caps w:val="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0034647A" w:rsidRPr="00820F97">
        <w:rPr>
          <w:caps w:val="0"/>
        </w:rPr>
        <w:t xml:space="preserve"> </w:t>
      </w:r>
      <w:r w:rsidRPr="00820F97">
        <w:rPr>
          <w:rStyle w:val="210"/>
          <w:b w:val="0"/>
          <w:bCs w:val="0"/>
          <w:i/>
          <w:caps w:val="0"/>
          <w:sz w:val="28"/>
          <w:szCs w:val="28"/>
        </w:rPr>
        <w:t>функциями</w:t>
      </w:r>
      <w:r w:rsidRPr="00820F97">
        <w:rPr>
          <w:caps w:val="0"/>
        </w:rPr>
        <w:t xml:space="preserve"> являются</w:t>
      </w:r>
      <w:r w:rsidR="0034647A" w:rsidRPr="00820F97">
        <w:rPr>
          <w:caps w:val="0"/>
        </w:rPr>
        <w:t xml:space="preserve"> </w:t>
      </w:r>
      <w:r w:rsidRPr="00820F97">
        <w:rPr>
          <w:rStyle w:val="200"/>
          <w:b w:val="0"/>
          <w:bCs w:val="0"/>
          <w:iCs w:val="0"/>
          <w:caps w:val="0"/>
          <w:sz w:val="28"/>
          <w:szCs w:val="28"/>
        </w:rPr>
        <w:t>ориентация образовательного процесса</w:t>
      </w:r>
      <w:r w:rsidRPr="00820F97">
        <w:rPr>
          <w:caps w:val="0"/>
        </w:rPr>
        <w:t xml:space="preserve"> на достижение планируемых результатов освоения АООП НОО и обеспечение эффективной</w:t>
      </w:r>
      <w:r w:rsidR="0034647A" w:rsidRPr="00820F97">
        <w:rPr>
          <w:caps w:val="0"/>
        </w:rPr>
        <w:t xml:space="preserve"> </w:t>
      </w:r>
      <w:r w:rsidRPr="00820F97">
        <w:rPr>
          <w:rStyle w:val="200"/>
          <w:b w:val="0"/>
          <w:bCs w:val="0"/>
          <w:iCs w:val="0"/>
          <w:caps w:val="0"/>
          <w:sz w:val="28"/>
          <w:szCs w:val="28"/>
        </w:rPr>
        <w:t>обратной связи</w:t>
      </w:r>
      <w:r w:rsidRPr="00820F97">
        <w:rPr>
          <w:rStyle w:val="200"/>
          <w:b w:val="0"/>
          <w:bCs w:val="0"/>
          <w:i w:val="0"/>
          <w:iCs w:val="0"/>
          <w:sz w:val="28"/>
          <w:szCs w:val="28"/>
        </w:rPr>
        <w:t>,</w:t>
      </w:r>
      <w:r w:rsidRPr="00820F97">
        <w:rPr>
          <w:caps w:val="0"/>
        </w:rPr>
        <w:t xml:space="preserve"> позволяющей осуществлять</w:t>
      </w:r>
      <w:r w:rsidR="0034647A" w:rsidRPr="00820F97">
        <w:rPr>
          <w:caps w:val="0"/>
        </w:rPr>
        <w:t xml:space="preserve"> </w:t>
      </w:r>
      <w:r w:rsidRPr="00820F97">
        <w:rPr>
          <w:rStyle w:val="200"/>
          <w:b w:val="0"/>
          <w:bCs w:val="0"/>
          <w:i w:val="0"/>
          <w:iCs w:val="0"/>
          <w:caps w:val="0"/>
          <w:sz w:val="28"/>
          <w:szCs w:val="28"/>
        </w:rPr>
        <w:t>управление образовательным процессом</w:t>
      </w:r>
      <w:r w:rsidRPr="00820F97">
        <w:rPr>
          <w:rStyle w:val="200"/>
          <w:b w:val="0"/>
          <w:bCs w:val="0"/>
          <w:i w:val="0"/>
          <w:iCs w:val="0"/>
          <w:sz w:val="28"/>
          <w:szCs w:val="28"/>
        </w:rPr>
        <w:t>.</w:t>
      </w:r>
    </w:p>
    <w:p w:rsidR="003A5E34" w:rsidRPr="00820F97" w:rsidRDefault="003A5E34" w:rsidP="00820F97">
      <w:pPr>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Основными направлениями и целями оценочной деятель</w:t>
      </w:r>
      <w:r w:rsidRPr="00820F97">
        <w:rPr>
          <w:rFonts w:ascii="Times New Roman" w:hAnsi="Times New Roman" w:cs="Times New Roman"/>
          <w:color w:val="auto"/>
          <w:spacing w:val="2"/>
          <w:sz w:val="28"/>
          <w:szCs w:val="28"/>
        </w:rPr>
        <w:t xml:space="preserve">ности в соответствии с требованиями </w:t>
      </w:r>
      <w:r w:rsidRPr="00820F97">
        <w:rPr>
          <w:rFonts w:ascii="Times New Roman" w:hAnsi="Times New Roman" w:cs="Times New Roman"/>
          <w:caps/>
          <w:sz w:val="28"/>
          <w:szCs w:val="28"/>
        </w:rPr>
        <w:t xml:space="preserve">ФГОС НОО </w:t>
      </w:r>
      <w:r w:rsidRPr="00820F97">
        <w:rPr>
          <w:rFonts w:ascii="Times New Roman" w:hAnsi="Times New Roman" w:cs="Times New Roman"/>
          <w:sz w:val="28"/>
          <w:szCs w:val="28"/>
        </w:rPr>
        <w:t xml:space="preserve">обучающихся с </w:t>
      </w:r>
      <w:r w:rsidRPr="00820F97">
        <w:rPr>
          <w:rFonts w:ascii="Times New Roman" w:hAnsi="Times New Roman" w:cs="Times New Roman"/>
          <w:caps/>
          <w:sz w:val="28"/>
          <w:szCs w:val="28"/>
        </w:rPr>
        <w:t>ОВЗ</w:t>
      </w:r>
      <w:r w:rsidRPr="00820F97">
        <w:rPr>
          <w:rFonts w:ascii="Times New Roman" w:hAnsi="Times New Roman" w:cs="Times New Roman"/>
          <w:color w:val="auto"/>
          <w:spacing w:val="2"/>
          <w:sz w:val="28"/>
          <w:szCs w:val="28"/>
        </w:rPr>
        <w:t xml:space="preserve"> являются </w:t>
      </w:r>
      <w:r w:rsidRPr="00820F97">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15199" w:rsidRPr="00820F97" w:rsidRDefault="00015199" w:rsidP="00820F97">
      <w:pPr>
        <w:spacing w:after="0" w:line="240" w:lineRule="auto"/>
        <w:ind w:firstLine="567"/>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Система оценки достижения обучающимися с ЗПР планируемых результатов освоения АООП НОО призвана решить следующие задачи:</w:t>
      </w:r>
    </w:p>
    <w:p w:rsidR="00015199" w:rsidRPr="00820F97" w:rsidRDefault="00015199" w:rsidP="00820F97">
      <w:pPr>
        <w:spacing w:after="0" w:line="240" w:lineRule="auto"/>
        <w:ind w:firstLine="720"/>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015199" w:rsidRPr="00820F97" w:rsidRDefault="00015199" w:rsidP="00820F97">
      <w:pPr>
        <w:spacing w:after="0" w:line="240" w:lineRule="auto"/>
        <w:ind w:firstLine="720"/>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lastRenderedPageBreak/>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015199" w:rsidRPr="00820F97" w:rsidRDefault="00015199" w:rsidP="00820F97">
      <w:pPr>
        <w:spacing w:after="0" w:line="240" w:lineRule="auto"/>
        <w:ind w:firstLine="720"/>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обеспечивать комплексный подход к оценке результатов</w:t>
      </w:r>
      <w:r w:rsidR="0034647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освоения АООП НОО, позволяющий вести оценку личностных, метапредметных и предметных результатов;</w:t>
      </w:r>
    </w:p>
    <w:p w:rsidR="00015199" w:rsidRPr="00820F97" w:rsidRDefault="00015199" w:rsidP="00820F97">
      <w:pPr>
        <w:spacing w:after="0" w:line="240" w:lineRule="auto"/>
        <w:ind w:firstLine="720"/>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015199" w:rsidRPr="00820F97" w:rsidRDefault="00015199" w:rsidP="00820F97">
      <w:pPr>
        <w:spacing w:after="0" w:line="240" w:lineRule="auto"/>
        <w:ind w:firstLine="720"/>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социальной (жизненной) компетенции. </w:t>
      </w:r>
    </w:p>
    <w:p w:rsidR="003A5E34" w:rsidRPr="00820F97" w:rsidRDefault="003A5E34" w:rsidP="00820F97">
      <w:pPr>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A5E34" w:rsidRPr="00820F97" w:rsidRDefault="003A5E34" w:rsidP="00820F97">
      <w:pPr>
        <w:autoSpaceDE w:val="0"/>
        <w:autoSpaceDN w:val="0"/>
        <w:adjustRightInd w:val="0"/>
        <w:spacing w:after="0" w:line="240" w:lineRule="auto"/>
        <w:ind w:firstLine="709"/>
        <w:contextualSpacing/>
        <w:jc w:val="both"/>
        <w:rPr>
          <w:rFonts w:ascii="Times New Roman" w:hAnsi="Times New Roman" w:cs="Times New Roman"/>
          <w:color w:val="auto"/>
          <w:kern w:val="28"/>
          <w:sz w:val="28"/>
          <w:szCs w:val="28"/>
        </w:rPr>
      </w:pPr>
      <w:r w:rsidRPr="00820F97">
        <w:rPr>
          <w:rFonts w:ascii="Times New Roman" w:hAnsi="Times New Roman" w:cs="Times New Roman"/>
          <w:color w:val="auto"/>
          <w:kern w:val="28"/>
          <w:sz w:val="28"/>
          <w:szCs w:val="28"/>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3A5E34" w:rsidRPr="00820F97" w:rsidRDefault="003A5E34" w:rsidP="00820F97">
      <w:pPr>
        <w:autoSpaceDE w:val="0"/>
        <w:autoSpaceDN w:val="0"/>
        <w:adjustRightInd w:val="0"/>
        <w:spacing w:after="0" w:line="240" w:lineRule="auto"/>
        <w:ind w:firstLine="709"/>
        <w:contextualSpacing/>
        <w:jc w:val="both"/>
        <w:rPr>
          <w:rFonts w:ascii="Times New Roman" w:hAnsi="Times New Roman" w:cs="Times New Roman"/>
          <w:color w:val="auto"/>
          <w:kern w:val="28"/>
          <w:sz w:val="28"/>
          <w:szCs w:val="28"/>
        </w:rPr>
      </w:pPr>
      <w:r w:rsidRPr="00820F97">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A5E34" w:rsidRPr="00820F97" w:rsidRDefault="003A5E34" w:rsidP="00820F97">
      <w:pPr>
        <w:autoSpaceDE w:val="0"/>
        <w:autoSpaceDN w:val="0"/>
        <w:adjustRightInd w:val="0"/>
        <w:spacing w:after="0" w:line="240" w:lineRule="auto"/>
        <w:ind w:firstLine="709"/>
        <w:contextualSpacing/>
        <w:jc w:val="both"/>
        <w:rPr>
          <w:rFonts w:ascii="Times New Roman" w:hAnsi="Times New Roman" w:cs="Times New Roman"/>
          <w:color w:val="auto"/>
          <w:kern w:val="28"/>
          <w:sz w:val="28"/>
          <w:szCs w:val="28"/>
        </w:rPr>
      </w:pPr>
      <w:r w:rsidRPr="00820F97">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A5E34" w:rsidRPr="00820F97" w:rsidRDefault="003A5E34" w:rsidP="00820F97">
      <w:pPr>
        <w:autoSpaceDE w:val="0"/>
        <w:autoSpaceDN w:val="0"/>
        <w:adjustRightInd w:val="0"/>
        <w:spacing w:after="0" w:line="240" w:lineRule="auto"/>
        <w:ind w:firstLine="709"/>
        <w:contextualSpacing/>
        <w:jc w:val="both"/>
        <w:rPr>
          <w:rFonts w:ascii="Times New Roman" w:hAnsi="Times New Roman" w:cs="Times New Roman"/>
          <w:color w:val="auto"/>
          <w:kern w:val="28"/>
          <w:sz w:val="28"/>
          <w:szCs w:val="28"/>
        </w:rPr>
      </w:pPr>
      <w:r w:rsidRPr="00820F97">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A5E34" w:rsidRPr="00820F97" w:rsidRDefault="003A5E34" w:rsidP="00820F97">
      <w:pPr>
        <w:autoSpaceDE w:val="0"/>
        <w:autoSpaceDN w:val="0"/>
        <w:adjustRightInd w:val="0"/>
        <w:spacing w:after="0" w:line="240" w:lineRule="auto"/>
        <w:ind w:firstLine="709"/>
        <w:contextualSpacing/>
        <w:jc w:val="both"/>
        <w:rPr>
          <w:rFonts w:ascii="Times New Roman" w:hAnsi="Times New Roman" w:cs="Times New Roman"/>
          <w:color w:val="auto"/>
          <w:kern w:val="28"/>
          <w:sz w:val="28"/>
          <w:szCs w:val="28"/>
        </w:rPr>
      </w:pPr>
      <w:r w:rsidRPr="00820F97">
        <w:rPr>
          <w:rFonts w:ascii="Times New Roman" w:hAnsi="Times New Roman" w:cs="Times New Roman"/>
          <w:color w:val="auto"/>
          <w:kern w:val="28"/>
          <w:sz w:val="28"/>
          <w:szCs w:val="28"/>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3A5E34" w:rsidRPr="00820F97" w:rsidRDefault="003A5E34" w:rsidP="00820F97">
      <w:pPr>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00D47CB4" w:rsidRPr="00820F97">
        <w:rPr>
          <w:rFonts w:ascii="Times New Roman" w:hAnsi="Times New Roman" w:cs="Times New Roman"/>
          <w:color w:val="auto"/>
          <w:kern w:val="28"/>
          <w:sz w:val="28"/>
          <w:szCs w:val="28"/>
        </w:rPr>
        <w:t>ФГОС НОО обучающихся с ЗПР</w:t>
      </w:r>
      <w:r w:rsidRPr="00820F97">
        <w:rPr>
          <w:rFonts w:ascii="Times New Roman" w:hAnsi="Times New Roman" w:cs="Times New Roman"/>
          <w:color w:val="auto"/>
          <w:kern w:val="28"/>
          <w:sz w:val="28"/>
          <w:szCs w:val="28"/>
        </w:rPr>
        <w:t xml:space="preserve"> перечень планируемых результатов. </w:t>
      </w:r>
      <w:r w:rsidR="000C1D5C" w:rsidRPr="00820F97">
        <w:rPr>
          <w:rFonts w:ascii="Times New Roman" w:hAnsi="Times New Roman" w:cs="Times New Roman"/>
          <w:color w:val="auto"/>
          <w:kern w:val="28"/>
          <w:sz w:val="28"/>
          <w:szCs w:val="28"/>
        </w:rPr>
        <w:t>В соответствии с требованиями</w:t>
      </w:r>
      <w:r w:rsidRPr="00820F97">
        <w:rPr>
          <w:rFonts w:ascii="Times New Roman" w:hAnsi="Times New Roman" w:cs="Times New Roman"/>
          <w:color w:val="auto"/>
          <w:kern w:val="28"/>
          <w:sz w:val="28"/>
          <w:szCs w:val="28"/>
        </w:rPr>
        <w:t xml:space="preserve"> </w:t>
      </w:r>
      <w:r w:rsidR="00D47CB4" w:rsidRPr="00820F97">
        <w:rPr>
          <w:rFonts w:ascii="Times New Roman" w:hAnsi="Times New Roman" w:cs="Times New Roman"/>
          <w:color w:val="auto"/>
          <w:kern w:val="28"/>
          <w:sz w:val="28"/>
          <w:szCs w:val="28"/>
        </w:rPr>
        <w:t>ФГОС НОО обучающихся с ЗПР</w:t>
      </w:r>
      <w:r w:rsidRPr="00820F97">
        <w:rPr>
          <w:rFonts w:ascii="Times New Roman" w:hAnsi="Times New Roman" w:cs="Times New Roman"/>
          <w:color w:val="auto"/>
          <w:kern w:val="28"/>
          <w:sz w:val="28"/>
          <w:szCs w:val="28"/>
        </w:rPr>
        <w:t xml:space="preserve"> оценке подлежат </w:t>
      </w:r>
      <w:r w:rsidRPr="00820F97">
        <w:rPr>
          <w:rFonts w:ascii="Times New Roman" w:hAnsi="Times New Roman" w:cs="Times New Roman"/>
          <w:color w:val="auto"/>
          <w:sz w:val="28"/>
          <w:szCs w:val="28"/>
        </w:rPr>
        <w:t>личностные, метапредметные и предметные результаты.</w:t>
      </w:r>
    </w:p>
    <w:p w:rsidR="003A5E34" w:rsidRPr="00820F97" w:rsidRDefault="003A5E34" w:rsidP="00820F97">
      <w:pPr>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b/>
          <w:i/>
          <w:color w:val="auto"/>
          <w:sz w:val="28"/>
          <w:szCs w:val="28"/>
        </w:rPr>
        <w:t>Личностные результаты</w:t>
      </w:r>
      <w:r w:rsidRPr="00820F97">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w:t>
      </w:r>
      <w:r w:rsidRPr="00820F97">
        <w:rPr>
          <w:rFonts w:ascii="Times New Roman" w:hAnsi="Times New Roman" w:cs="Times New Roman"/>
          <w:color w:val="auto"/>
          <w:sz w:val="28"/>
          <w:szCs w:val="28"/>
        </w:rPr>
        <w:lastRenderedPageBreak/>
        <w:t>практико-ориентированных задач и обеспечивающими формирование и развитие социальных отношений обучающихся в различных средах.</w:t>
      </w:r>
    </w:p>
    <w:p w:rsidR="003A5E34" w:rsidRPr="00820F97" w:rsidRDefault="003A5E34" w:rsidP="00820F97">
      <w:pPr>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C02FB2" w:rsidRPr="00820F97" w:rsidRDefault="00C02FB2"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A5E34" w:rsidRPr="00820F97" w:rsidRDefault="003A5E34" w:rsidP="00820F97">
      <w:pPr>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 xml:space="preserve">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w:t>
      </w:r>
      <w:r w:rsidR="00401D6A">
        <w:rPr>
          <w:rFonts w:ascii="Times New Roman" w:hAnsi="Times New Roman" w:cs="Times New Roman"/>
          <w:color w:val="auto"/>
          <w:sz w:val="28"/>
          <w:szCs w:val="28"/>
        </w:rPr>
        <w:t>М</w:t>
      </w:r>
      <w:r w:rsidR="000A4E8B">
        <w:rPr>
          <w:rFonts w:ascii="Times New Roman" w:hAnsi="Times New Roman" w:cs="Times New Roman"/>
          <w:color w:val="auto"/>
          <w:sz w:val="28"/>
          <w:szCs w:val="28"/>
        </w:rPr>
        <w:t>АОУ «СОШ № 10</w:t>
      </w:r>
      <w:r w:rsidR="00401D6A">
        <w:rPr>
          <w:rFonts w:ascii="Times New Roman" w:hAnsi="Times New Roman" w:cs="Times New Roman"/>
          <w:color w:val="auto"/>
          <w:sz w:val="28"/>
          <w:szCs w:val="28"/>
        </w:rPr>
        <w:t>»</w:t>
      </w:r>
      <w:r w:rsidRPr="00820F97">
        <w:rPr>
          <w:rFonts w:ascii="Times New Roman" w:hAnsi="Times New Roman" w:cs="Times New Roman"/>
          <w:color w:val="auto"/>
          <w:sz w:val="28"/>
          <w:szCs w:val="28"/>
        </w:rPr>
        <w:t xml:space="preserve"> и должен </w:t>
      </w:r>
      <w:r w:rsidR="000C1D5C">
        <w:rPr>
          <w:rFonts w:ascii="Times New Roman" w:hAnsi="Times New Roman" w:cs="Times New Roman"/>
          <w:color w:val="auto"/>
          <w:sz w:val="28"/>
          <w:szCs w:val="28"/>
        </w:rPr>
        <w:t xml:space="preserve">включает </w:t>
      </w:r>
      <w:r w:rsidR="000C1D5C" w:rsidRPr="00820F97">
        <w:rPr>
          <w:rFonts w:ascii="Times New Roman" w:hAnsi="Times New Roman" w:cs="Times New Roman"/>
          <w:color w:val="auto"/>
          <w:sz w:val="28"/>
          <w:szCs w:val="28"/>
        </w:rPr>
        <w:t>педагогических</w:t>
      </w:r>
      <w:r w:rsidRPr="00820F97">
        <w:rPr>
          <w:rFonts w:ascii="Times New Roman" w:hAnsi="Times New Roman" w:cs="Times New Roman"/>
          <w:color w:val="auto"/>
          <w:sz w:val="28"/>
          <w:szCs w:val="28"/>
        </w:rPr>
        <w:t xml:space="preserve"> и медицинс</w:t>
      </w:r>
      <w:r w:rsidR="00401D6A">
        <w:rPr>
          <w:rFonts w:ascii="Times New Roman" w:hAnsi="Times New Roman" w:cs="Times New Roman"/>
          <w:color w:val="auto"/>
          <w:sz w:val="28"/>
          <w:szCs w:val="28"/>
        </w:rPr>
        <w:t>кого работников (учителей</w:t>
      </w:r>
      <w:r w:rsidRPr="00820F97">
        <w:rPr>
          <w:rFonts w:ascii="Times New Roman" w:hAnsi="Times New Roman" w:cs="Times New Roman"/>
          <w:color w:val="auto"/>
          <w:sz w:val="28"/>
          <w:szCs w:val="28"/>
        </w:rPr>
        <w:t xml:space="preserve">, </w:t>
      </w:r>
      <w:r w:rsidR="00401D6A">
        <w:rPr>
          <w:rFonts w:ascii="Times New Roman" w:hAnsi="Times New Roman" w:cs="Times New Roman"/>
          <w:color w:val="auto"/>
          <w:sz w:val="28"/>
          <w:szCs w:val="28"/>
        </w:rPr>
        <w:t>учителя-логопеда</w:t>
      </w:r>
      <w:r w:rsidRPr="00820F97">
        <w:rPr>
          <w:rFonts w:ascii="Times New Roman" w:hAnsi="Times New Roman" w:cs="Times New Roman"/>
          <w:color w:val="auto"/>
          <w:sz w:val="28"/>
          <w:szCs w:val="28"/>
        </w:rPr>
        <w:t>, педагог</w:t>
      </w:r>
      <w:r w:rsidR="00401D6A">
        <w:rPr>
          <w:rFonts w:ascii="Times New Roman" w:hAnsi="Times New Roman" w:cs="Times New Roman"/>
          <w:color w:val="auto"/>
          <w:sz w:val="28"/>
          <w:szCs w:val="28"/>
        </w:rPr>
        <w:t>а-психолога, социального педагога</w:t>
      </w:r>
      <w:r w:rsidRPr="00820F97">
        <w:rPr>
          <w:rFonts w:ascii="Times New Roman" w:hAnsi="Times New Roman" w:cs="Times New Roman"/>
          <w:color w:val="auto"/>
          <w:sz w:val="28"/>
          <w:szCs w:val="28"/>
        </w:rPr>
        <w:t>,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820F97">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820F97">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A5E34" w:rsidRPr="00820F97" w:rsidRDefault="003A5E34" w:rsidP="00820F97">
      <w:pPr>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F1275F" w:rsidRPr="00820F97" w:rsidRDefault="003A5E34" w:rsidP="00401D6A">
      <w:pPr>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На основе требований, сформулированных в</w:t>
      </w:r>
      <w:r w:rsidR="00BF47D6" w:rsidRPr="00820F97">
        <w:rPr>
          <w:rFonts w:ascii="Times New Roman" w:hAnsi="Times New Roman" w:cs="Times New Roman"/>
          <w:color w:val="auto"/>
          <w:sz w:val="28"/>
          <w:szCs w:val="28"/>
        </w:rPr>
        <w:t xml:space="preserve">о </w:t>
      </w:r>
      <w:r w:rsidR="00D47CB4" w:rsidRPr="00820F97">
        <w:rPr>
          <w:rFonts w:ascii="Times New Roman" w:hAnsi="Times New Roman" w:cs="Times New Roman"/>
          <w:color w:val="auto"/>
          <w:kern w:val="28"/>
          <w:sz w:val="28"/>
          <w:szCs w:val="28"/>
        </w:rPr>
        <w:t xml:space="preserve">ФГОС НОО обучающихся с </w:t>
      </w:r>
      <w:r w:rsidR="00BF47D6" w:rsidRPr="00820F97">
        <w:rPr>
          <w:rFonts w:ascii="Times New Roman" w:hAnsi="Times New Roman" w:cs="Times New Roman"/>
          <w:color w:val="auto"/>
          <w:kern w:val="28"/>
          <w:sz w:val="28"/>
          <w:szCs w:val="28"/>
        </w:rPr>
        <w:t>ОВЗ</w:t>
      </w:r>
      <w:r w:rsidR="00401D6A">
        <w:rPr>
          <w:rFonts w:ascii="Times New Roman" w:hAnsi="Times New Roman" w:cs="Times New Roman"/>
          <w:color w:val="auto"/>
          <w:sz w:val="28"/>
          <w:szCs w:val="28"/>
        </w:rPr>
        <w:t>, Организацией</w:t>
      </w:r>
      <w:r w:rsidRPr="00820F97">
        <w:rPr>
          <w:rFonts w:ascii="Times New Roman" w:hAnsi="Times New Roman" w:cs="Times New Roman"/>
          <w:color w:val="auto"/>
          <w:sz w:val="28"/>
          <w:szCs w:val="28"/>
        </w:rPr>
        <w:t xml:space="preserve"> </w:t>
      </w:r>
      <w:r w:rsidR="00BF47D6" w:rsidRPr="00820F97">
        <w:rPr>
          <w:rFonts w:ascii="Times New Roman" w:hAnsi="Times New Roman" w:cs="Times New Roman"/>
          <w:color w:val="auto"/>
          <w:sz w:val="28"/>
          <w:szCs w:val="28"/>
        </w:rPr>
        <w:t>разраб</w:t>
      </w:r>
      <w:r w:rsidR="00401D6A">
        <w:rPr>
          <w:rFonts w:ascii="Times New Roman" w:hAnsi="Times New Roman" w:cs="Times New Roman"/>
          <w:color w:val="auto"/>
          <w:sz w:val="28"/>
          <w:szCs w:val="28"/>
        </w:rPr>
        <w:t>отана программа</w:t>
      </w:r>
      <w:r w:rsidR="00BF47D6" w:rsidRPr="00820F97">
        <w:rPr>
          <w:rFonts w:ascii="Times New Roman" w:hAnsi="Times New Roman" w:cs="Times New Roman"/>
          <w:color w:val="auto"/>
          <w:sz w:val="28"/>
          <w:szCs w:val="28"/>
        </w:rPr>
        <w:t xml:space="preserve"> оценки личностных результатов с учетом типологических и индивиду</w:t>
      </w:r>
      <w:r w:rsidR="00401D6A">
        <w:rPr>
          <w:rFonts w:ascii="Times New Roman" w:hAnsi="Times New Roman" w:cs="Times New Roman"/>
          <w:color w:val="auto"/>
          <w:sz w:val="28"/>
          <w:szCs w:val="28"/>
        </w:rPr>
        <w:t>альных особенностей обучающихся.</w:t>
      </w:r>
      <w:r w:rsidR="00BF47D6" w:rsidRPr="00820F97">
        <w:rPr>
          <w:rFonts w:ascii="Times New Roman" w:hAnsi="Times New Roman" w:cs="Times New Roman"/>
          <w:color w:val="auto"/>
          <w:sz w:val="28"/>
          <w:szCs w:val="28"/>
        </w:rPr>
        <w:t xml:space="preserve"> </w:t>
      </w:r>
    </w:p>
    <w:p w:rsidR="003A5E34" w:rsidRPr="00820F97" w:rsidRDefault="003A5E34" w:rsidP="00820F9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b/>
          <w:i/>
          <w:sz w:val="28"/>
          <w:szCs w:val="28"/>
        </w:rPr>
        <w:t>Метапредметные результаты</w:t>
      </w:r>
      <w:r w:rsidRPr="00820F97">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3A5E34" w:rsidRPr="00820F97" w:rsidRDefault="003A5E34" w:rsidP="00820F97">
      <w:pPr>
        <w:autoSpaceDE w:val="0"/>
        <w:autoSpaceDN w:val="0"/>
        <w:adjustRightInd w:val="0"/>
        <w:spacing w:after="0" w:line="240" w:lineRule="auto"/>
        <w:ind w:firstLine="709"/>
        <w:contextualSpacing/>
        <w:jc w:val="both"/>
        <w:rPr>
          <w:rFonts w:ascii="Times New Roman" w:hAnsi="Times New Roman" w:cs="Times New Roman"/>
          <w:spacing w:val="2"/>
          <w:sz w:val="28"/>
          <w:szCs w:val="28"/>
        </w:rPr>
      </w:pPr>
      <w:r w:rsidRPr="00820F97">
        <w:rPr>
          <w:rFonts w:ascii="Times New Roman" w:hAnsi="Times New Roman" w:cs="Times New Roman"/>
          <w:color w:val="auto"/>
          <w:sz w:val="28"/>
          <w:szCs w:val="28"/>
        </w:rPr>
        <w:lastRenderedPageBreak/>
        <w:t xml:space="preserve">Оценка метапредметных результатов предполагает </w:t>
      </w:r>
      <w:r w:rsidRPr="00820F97">
        <w:rPr>
          <w:rFonts w:ascii="Times New Roman" w:hAnsi="Times New Roman" w:cs="Times New Roman"/>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820F97">
        <w:rPr>
          <w:rFonts w:ascii="Times New Roman" w:hAnsi="Times New Roman" w:cs="Times New Roman"/>
          <w:spacing w:val="2"/>
          <w:sz w:val="28"/>
          <w:szCs w:val="28"/>
        </w:rPr>
        <w:t xml:space="preserve">е. таких умственных действий обучающихся, </w:t>
      </w:r>
      <w:r w:rsidRPr="00820F97">
        <w:rPr>
          <w:rFonts w:ascii="Times New Roman" w:hAnsi="Times New Roman" w:cs="Times New Roman"/>
          <w:sz w:val="28"/>
          <w:szCs w:val="28"/>
        </w:rPr>
        <w:t>которые направлены на управление своей познавательной деятельностью</w:t>
      </w:r>
      <w:r w:rsidRPr="00820F97">
        <w:rPr>
          <w:rFonts w:ascii="Times New Roman" w:hAnsi="Times New Roman" w:cs="Times New Roman"/>
          <w:spacing w:val="2"/>
          <w:sz w:val="28"/>
          <w:szCs w:val="28"/>
        </w:rPr>
        <w:t>.</w:t>
      </w:r>
    </w:p>
    <w:p w:rsidR="003A5E34" w:rsidRPr="00820F97" w:rsidRDefault="003A5E34" w:rsidP="00820F9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bCs/>
          <w:iCs/>
          <w:sz w:val="28"/>
          <w:szCs w:val="28"/>
        </w:rPr>
        <w:t>Основное содержание оценки метапредметных результатов</w:t>
      </w:r>
      <w:r w:rsidRPr="00820F97">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820F97">
        <w:rPr>
          <w:rFonts w:ascii="Times New Roman" w:hAnsi="Times New Roman" w:cs="Times New Roman"/>
          <w:spacing w:val="2"/>
          <w:sz w:val="28"/>
          <w:szCs w:val="28"/>
        </w:rPr>
        <w:t xml:space="preserve">обучающихся с ЗПР к самостоятельному усвоению новых знаний </w:t>
      </w:r>
      <w:r w:rsidRPr="00820F97">
        <w:rPr>
          <w:rFonts w:ascii="Times New Roman" w:hAnsi="Times New Roman" w:cs="Times New Roman"/>
          <w:sz w:val="28"/>
          <w:szCs w:val="28"/>
        </w:rPr>
        <w:t>и умений, включая организацию этого процесса.</w:t>
      </w:r>
    </w:p>
    <w:p w:rsidR="003A5E34" w:rsidRPr="00820F97" w:rsidRDefault="003A5E34" w:rsidP="00820F9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Уровень сформированности универсальных учебных дей</w:t>
      </w:r>
      <w:r w:rsidRPr="00820F97">
        <w:rPr>
          <w:rFonts w:ascii="Times New Roman" w:hAnsi="Times New Roman" w:cs="Times New Roman"/>
          <w:spacing w:val="2"/>
          <w:sz w:val="28"/>
          <w:szCs w:val="28"/>
        </w:rPr>
        <w:t>ствий, представляющих содержание и объект оценки мета</w:t>
      </w:r>
      <w:r w:rsidRPr="00820F97">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rsidR="003A5E34" w:rsidRPr="00820F97" w:rsidRDefault="003A5E34" w:rsidP="00820F9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820F97">
        <w:rPr>
          <w:rFonts w:ascii="Times New Roman" w:hAnsi="Times New Roman" w:cs="Times New Roman"/>
          <w:spacing w:val="2"/>
          <w:sz w:val="28"/>
          <w:szCs w:val="28"/>
        </w:rPr>
        <w:t xml:space="preserve">рованных диагностических задач, направленных на оценку </w:t>
      </w:r>
      <w:r w:rsidRPr="00820F97">
        <w:rPr>
          <w:rFonts w:ascii="Times New Roman" w:hAnsi="Times New Roman" w:cs="Times New Roman"/>
          <w:sz w:val="28"/>
          <w:szCs w:val="28"/>
        </w:rPr>
        <w:t>уровня сформированности конкретного вида универсальных учебных действий;</w:t>
      </w:r>
    </w:p>
    <w:p w:rsidR="003A5E34" w:rsidRPr="00820F97" w:rsidRDefault="003A5E34" w:rsidP="00820F9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 </w:t>
      </w:r>
      <w:r w:rsidRPr="00820F97">
        <w:rPr>
          <w:rFonts w:ascii="Times New Roman" w:hAnsi="Times New Roman" w:cs="Times New Roman"/>
          <w:spacing w:val="-2"/>
          <w:sz w:val="28"/>
          <w:szCs w:val="28"/>
        </w:rPr>
        <w:t>достижение метапредметных результатов мо</w:t>
      </w:r>
      <w:r w:rsidRPr="00820F97">
        <w:rPr>
          <w:rFonts w:ascii="Times New Roman" w:hAnsi="Times New Roman" w:cs="Times New Roman"/>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A5E34" w:rsidRPr="00820F97" w:rsidRDefault="003A5E34" w:rsidP="00820F9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 </w:t>
      </w:r>
      <w:r w:rsidRPr="00820F97">
        <w:rPr>
          <w:rFonts w:ascii="Times New Roman" w:hAnsi="Times New Roman" w:cs="Times New Roman"/>
          <w:spacing w:val="2"/>
          <w:sz w:val="28"/>
          <w:szCs w:val="28"/>
        </w:rPr>
        <w:t xml:space="preserve">достижение метапредметных результатов может </w:t>
      </w:r>
      <w:r w:rsidRPr="00820F97">
        <w:rPr>
          <w:rFonts w:ascii="Times New Roman" w:hAnsi="Times New Roman" w:cs="Times New Roman"/>
          <w:sz w:val="28"/>
          <w:szCs w:val="28"/>
        </w:rPr>
        <w:t>проявиться в успешности выполнения комплексных заданий на межпредметной основе.</w:t>
      </w:r>
    </w:p>
    <w:p w:rsidR="00643A94" w:rsidRPr="00820F97" w:rsidRDefault="00643A94" w:rsidP="00820F97">
      <w:pPr>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b/>
          <w:i/>
          <w:color w:val="auto"/>
          <w:sz w:val="28"/>
          <w:szCs w:val="28"/>
        </w:rPr>
        <w:t>Предметные результаты</w:t>
      </w:r>
      <w:r w:rsidRPr="00820F97">
        <w:rPr>
          <w:rFonts w:ascii="Times New Roman" w:hAnsi="Times New Roman" w:cs="Times New Roman"/>
          <w:color w:val="auto"/>
          <w:sz w:val="28"/>
          <w:szCs w:val="28"/>
        </w:rPr>
        <w:t xml:space="preserve">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A5E34" w:rsidRPr="00820F97" w:rsidRDefault="004C0A1E" w:rsidP="00820F97">
      <w:pPr>
        <w:autoSpaceDE w:val="0"/>
        <w:autoSpaceDN w:val="0"/>
        <w:adjustRightInd w:val="0"/>
        <w:spacing w:after="0" w:line="240" w:lineRule="auto"/>
        <w:ind w:firstLine="709"/>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Оценка</w:t>
      </w:r>
      <w:r w:rsidR="003A5E34" w:rsidRPr="00820F97">
        <w:rPr>
          <w:rFonts w:ascii="Times New Roman" w:hAnsi="Times New Roman" w:cs="Times New Roman"/>
          <w:bCs/>
          <w:color w:val="auto"/>
          <w:sz w:val="28"/>
          <w:szCs w:val="28"/>
        </w:rPr>
        <w:t xml:space="preserve"> этой группы результатов </w:t>
      </w:r>
      <w:r>
        <w:rPr>
          <w:rFonts w:ascii="Times New Roman" w:hAnsi="Times New Roman" w:cs="Times New Roman"/>
          <w:bCs/>
          <w:color w:val="auto"/>
          <w:sz w:val="28"/>
          <w:szCs w:val="28"/>
        </w:rPr>
        <w:t>начинается</w:t>
      </w:r>
      <w:r w:rsidR="003A5E34" w:rsidRPr="00820F97">
        <w:rPr>
          <w:rFonts w:ascii="Times New Roman" w:hAnsi="Times New Roman" w:cs="Times New Roman"/>
          <w:bCs/>
          <w:color w:val="auto"/>
          <w:sz w:val="28"/>
          <w:szCs w:val="28"/>
        </w:rPr>
        <w:t xml:space="preserve"> со 2-го класса, т. е. в тот период, когда у обучающихся уже сформированы некоторые начальные навыки чтения, письма и счета. Кроме того, сама учебная деятельность </w:t>
      </w:r>
      <w:r>
        <w:rPr>
          <w:rFonts w:ascii="Times New Roman" w:hAnsi="Times New Roman" w:cs="Times New Roman"/>
          <w:bCs/>
          <w:color w:val="auto"/>
          <w:sz w:val="28"/>
          <w:szCs w:val="28"/>
        </w:rPr>
        <w:t>к этому времени становится</w:t>
      </w:r>
      <w:r w:rsidR="003A5E34" w:rsidRPr="00820F97">
        <w:rPr>
          <w:rFonts w:ascii="Times New Roman" w:hAnsi="Times New Roman" w:cs="Times New Roman"/>
          <w:bCs/>
          <w:color w:val="auto"/>
          <w:sz w:val="28"/>
          <w:szCs w:val="28"/>
        </w:rPr>
        <w:t xml:space="preserve"> пр</w:t>
      </w:r>
      <w:r>
        <w:rPr>
          <w:rFonts w:ascii="Times New Roman" w:hAnsi="Times New Roman" w:cs="Times New Roman"/>
          <w:bCs/>
          <w:color w:val="auto"/>
          <w:sz w:val="28"/>
          <w:szCs w:val="28"/>
        </w:rPr>
        <w:t xml:space="preserve">ивычной для обучающихся, и они </w:t>
      </w:r>
      <w:r w:rsidR="003A5E34" w:rsidRPr="00820F97">
        <w:rPr>
          <w:rFonts w:ascii="Times New Roman" w:hAnsi="Times New Roman" w:cs="Times New Roman"/>
          <w:bCs/>
          <w:color w:val="auto"/>
          <w:sz w:val="28"/>
          <w:szCs w:val="28"/>
        </w:rPr>
        <w:t>могут ее организовывать под руководством учителя.</w:t>
      </w:r>
    </w:p>
    <w:p w:rsidR="003A5E34" w:rsidRPr="00820F97" w:rsidRDefault="003A5E34" w:rsidP="00820F97">
      <w:pPr>
        <w:autoSpaceDE w:val="0"/>
        <w:autoSpaceDN w:val="0"/>
        <w:adjustRightInd w:val="0"/>
        <w:spacing w:after="0" w:line="240" w:lineRule="auto"/>
        <w:ind w:firstLine="709"/>
        <w:contextualSpacing/>
        <w:jc w:val="both"/>
        <w:rPr>
          <w:rFonts w:ascii="Times New Roman" w:hAnsi="Times New Roman" w:cs="Times New Roman"/>
          <w:bCs/>
          <w:color w:val="auto"/>
          <w:sz w:val="28"/>
          <w:szCs w:val="28"/>
        </w:rPr>
      </w:pPr>
      <w:r w:rsidRPr="00820F97">
        <w:rPr>
          <w:rFonts w:ascii="Times New Roman" w:hAnsi="Times New Roman" w:cs="Times New Roman"/>
          <w:bCs/>
          <w:color w:val="auto"/>
          <w:sz w:val="28"/>
          <w:szCs w:val="28"/>
        </w:rPr>
        <w:t>Во время обучения в</w:t>
      </w:r>
      <w:r w:rsidR="004C0A1E">
        <w:rPr>
          <w:rFonts w:ascii="Times New Roman" w:hAnsi="Times New Roman" w:cs="Times New Roman"/>
          <w:bCs/>
          <w:color w:val="auto"/>
          <w:sz w:val="28"/>
          <w:szCs w:val="28"/>
        </w:rPr>
        <w:t xml:space="preserve"> </w:t>
      </w:r>
      <w:r w:rsidRPr="00820F97">
        <w:rPr>
          <w:rFonts w:ascii="Times New Roman" w:hAnsi="Times New Roman" w:cs="Times New Roman"/>
          <w:bCs/>
          <w:color w:val="auto"/>
          <w:sz w:val="28"/>
          <w:szCs w:val="28"/>
        </w:rPr>
        <w:t>1 и 1дополнительном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31BD5" w:rsidRPr="00820F97" w:rsidRDefault="00A31BD5" w:rsidP="00820F97">
      <w:pPr>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 xml:space="preserve">В целом оценка достижения обучающимися с ЗПР предметных результатов </w:t>
      </w:r>
      <w:r w:rsidR="004C0A1E">
        <w:rPr>
          <w:rFonts w:ascii="Times New Roman" w:hAnsi="Times New Roman" w:cs="Times New Roman"/>
          <w:color w:val="auto"/>
          <w:sz w:val="28"/>
          <w:szCs w:val="28"/>
        </w:rPr>
        <w:t>базируется</w:t>
      </w:r>
      <w:r w:rsidRPr="00820F97">
        <w:rPr>
          <w:rFonts w:ascii="Times New Roman" w:hAnsi="Times New Roman" w:cs="Times New Roman"/>
          <w:color w:val="auto"/>
          <w:sz w:val="28"/>
          <w:szCs w:val="28"/>
        </w:rPr>
        <w:t xml:space="preserve">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w:t>
      </w:r>
      <w:r w:rsidRPr="00820F97">
        <w:rPr>
          <w:rFonts w:ascii="Times New Roman" w:hAnsi="Times New Roman" w:cs="Times New Roman"/>
          <w:color w:val="auto"/>
          <w:sz w:val="28"/>
          <w:szCs w:val="28"/>
        </w:rPr>
        <w:lastRenderedPageBreak/>
        <w:t xml:space="preserve">функцию, поскольку они играют определенную роль в становлении личности обучающегося и овладении им социальным опытом. </w:t>
      </w:r>
    </w:p>
    <w:p w:rsidR="003A5E34" w:rsidRPr="00820F97" w:rsidRDefault="003C63F0" w:rsidP="00820F9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003A5E34" w:rsidRPr="00820F97">
        <w:rPr>
          <w:rFonts w:ascii="Times New Roman" w:hAnsi="Times New Roman" w:cs="Times New Roman"/>
          <w:sz w:val="28"/>
          <w:szCs w:val="28"/>
        </w:rPr>
        <w:t xml:space="preserve">В процессе оценки достижения планируемых личностных, метапредметных и предметных результатов </w:t>
      </w:r>
      <w:r w:rsidR="004C0A1E">
        <w:rPr>
          <w:rFonts w:ascii="Times New Roman" w:hAnsi="Times New Roman" w:cs="Times New Roman"/>
          <w:sz w:val="28"/>
          <w:szCs w:val="28"/>
        </w:rPr>
        <w:t>могут</w:t>
      </w:r>
      <w:r w:rsidR="003A5E34" w:rsidRPr="00820F97">
        <w:rPr>
          <w:rFonts w:ascii="Times New Roman" w:hAnsi="Times New Roman" w:cs="Times New Roman"/>
          <w:sz w:val="28"/>
          <w:szCs w:val="28"/>
        </w:rPr>
        <w:t xml:space="preserve">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B149D" w:rsidRPr="00820F97" w:rsidRDefault="008B149D" w:rsidP="00820F97">
      <w:pPr>
        <w:pStyle w:val="a7"/>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0034647A" w:rsidRPr="00820F97">
        <w:rPr>
          <w:rFonts w:ascii="Times New Roman" w:hAnsi="Times New Roman" w:cs="Times New Roman"/>
          <w:sz w:val="28"/>
          <w:szCs w:val="28"/>
        </w:rPr>
        <w:t xml:space="preserve"> </w:t>
      </w:r>
      <w:r w:rsidRPr="00820F97">
        <w:rPr>
          <w:rFonts w:ascii="Times New Roman" w:hAnsi="Times New Roman" w:cs="Times New Roman"/>
          <w:sz w:val="28"/>
          <w:szCs w:val="28"/>
        </w:rPr>
        <w:t>освоения АООП НОО в иных формах.</w:t>
      </w:r>
    </w:p>
    <w:p w:rsidR="008B149D" w:rsidRPr="00820F97" w:rsidRDefault="008B149D" w:rsidP="00820F97">
      <w:pPr>
        <w:pStyle w:val="a7"/>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Специальные условия</w:t>
      </w:r>
      <w:r w:rsidR="0034647A" w:rsidRPr="00820F97">
        <w:rPr>
          <w:rFonts w:ascii="Times New Roman" w:hAnsi="Times New Roman" w:cs="Times New Roman"/>
          <w:sz w:val="28"/>
          <w:szCs w:val="28"/>
        </w:rPr>
        <w:t xml:space="preserve"> </w:t>
      </w:r>
      <w:r w:rsidRPr="00820F97">
        <w:rPr>
          <w:rFonts w:ascii="Times New Roman" w:hAnsi="Times New Roman" w:cs="Times New Roman"/>
          <w:sz w:val="28"/>
          <w:szCs w:val="28"/>
        </w:rPr>
        <w:t xml:space="preserve">проведения </w:t>
      </w:r>
      <w:r w:rsidRPr="00820F97">
        <w:rPr>
          <w:rFonts w:ascii="Times New Roman" w:hAnsi="Times New Roman" w:cs="Times New Roman"/>
          <w:i/>
          <w:sz w:val="28"/>
          <w:szCs w:val="28"/>
        </w:rPr>
        <w:t>текущей, промежуточной</w:t>
      </w:r>
      <w:r w:rsidRPr="00820F97">
        <w:rPr>
          <w:rFonts w:ascii="Times New Roman" w:hAnsi="Times New Roman" w:cs="Times New Roman"/>
          <w:sz w:val="28"/>
          <w:szCs w:val="28"/>
        </w:rPr>
        <w:t xml:space="preserve"> и </w:t>
      </w:r>
      <w:r w:rsidRPr="00820F97">
        <w:rPr>
          <w:rFonts w:ascii="Times New Roman" w:hAnsi="Times New Roman" w:cs="Times New Roman"/>
          <w:i/>
          <w:sz w:val="28"/>
          <w:szCs w:val="28"/>
        </w:rPr>
        <w:t>итоговой</w:t>
      </w:r>
      <w:r w:rsidRPr="00820F97">
        <w:rPr>
          <w:rFonts w:ascii="Times New Roman" w:hAnsi="Times New Roman" w:cs="Times New Roman"/>
          <w:sz w:val="28"/>
          <w:szCs w:val="28"/>
        </w:rPr>
        <w:t xml:space="preserve"> (по итогам освоения АООП НОО) </w:t>
      </w:r>
      <w:r w:rsidRPr="00820F97">
        <w:rPr>
          <w:rFonts w:ascii="Times New Roman" w:hAnsi="Times New Roman" w:cs="Times New Roman"/>
          <w:i/>
          <w:sz w:val="28"/>
          <w:szCs w:val="28"/>
        </w:rPr>
        <w:t xml:space="preserve">аттестации </w:t>
      </w:r>
      <w:r w:rsidRPr="00820F97">
        <w:rPr>
          <w:rFonts w:ascii="Times New Roman" w:hAnsi="Times New Roman" w:cs="Times New Roman"/>
          <w:sz w:val="28"/>
          <w:szCs w:val="28"/>
        </w:rPr>
        <w:t>обучающихся с ЗПР включают:</w:t>
      </w:r>
    </w:p>
    <w:p w:rsidR="008B149D" w:rsidRPr="00820F97" w:rsidRDefault="008B149D" w:rsidP="00820F97">
      <w:pPr>
        <w:pStyle w:val="af2"/>
        <w:numPr>
          <w:ilvl w:val="0"/>
          <w:numId w:val="23"/>
        </w:numPr>
        <w:spacing w:line="240" w:lineRule="auto"/>
        <w:ind w:left="0" w:firstLine="709"/>
        <w:jc w:val="both"/>
        <w:rPr>
          <w:sz w:val="28"/>
          <w:szCs w:val="28"/>
        </w:rPr>
      </w:pPr>
      <w:r w:rsidRPr="00820F97">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820F97">
        <w:rPr>
          <w:sz w:val="28"/>
          <w:szCs w:val="28"/>
        </w:rPr>
        <w:t>ЗПР;</w:t>
      </w:r>
    </w:p>
    <w:p w:rsidR="008B149D" w:rsidRPr="00820F97" w:rsidRDefault="008B149D" w:rsidP="00820F97">
      <w:pPr>
        <w:pStyle w:val="af2"/>
        <w:numPr>
          <w:ilvl w:val="0"/>
          <w:numId w:val="23"/>
        </w:numPr>
        <w:spacing w:line="240" w:lineRule="auto"/>
        <w:ind w:left="0" w:firstLine="709"/>
        <w:jc w:val="both"/>
        <w:rPr>
          <w:sz w:val="28"/>
          <w:szCs w:val="28"/>
        </w:rPr>
      </w:pPr>
      <w:r w:rsidRPr="00820F97">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8B149D" w:rsidRPr="00820F97" w:rsidRDefault="008B149D" w:rsidP="00820F97">
      <w:pPr>
        <w:pStyle w:val="af2"/>
        <w:numPr>
          <w:ilvl w:val="0"/>
          <w:numId w:val="23"/>
        </w:numPr>
        <w:spacing w:line="240" w:lineRule="auto"/>
        <w:ind w:left="0" w:firstLine="709"/>
        <w:jc w:val="both"/>
        <w:rPr>
          <w:sz w:val="28"/>
          <w:szCs w:val="28"/>
        </w:rPr>
      </w:pPr>
      <w:r w:rsidRPr="00820F97">
        <w:rPr>
          <w:caps w:val="0"/>
          <w:sz w:val="28"/>
          <w:szCs w:val="28"/>
        </w:rPr>
        <w:t>присутствие в начале работы этапа общей организации деятельности;</w:t>
      </w:r>
    </w:p>
    <w:p w:rsidR="008B149D" w:rsidRPr="00820F97" w:rsidRDefault="008B149D" w:rsidP="00820F97">
      <w:pPr>
        <w:pStyle w:val="af2"/>
        <w:numPr>
          <w:ilvl w:val="0"/>
          <w:numId w:val="23"/>
        </w:numPr>
        <w:spacing w:line="240" w:lineRule="auto"/>
        <w:ind w:left="0" w:firstLine="709"/>
        <w:jc w:val="both"/>
        <w:rPr>
          <w:sz w:val="28"/>
          <w:szCs w:val="28"/>
        </w:rPr>
      </w:pPr>
      <w:r w:rsidRPr="00820F97">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820F97">
        <w:rPr>
          <w:sz w:val="28"/>
          <w:szCs w:val="28"/>
        </w:rPr>
        <w:t>ЗПР:</w:t>
      </w:r>
    </w:p>
    <w:p w:rsidR="008B149D" w:rsidRPr="00820F97" w:rsidRDefault="008B149D"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1) упрощение формулировок по грамматическому и семантическому оформлению;</w:t>
      </w:r>
    </w:p>
    <w:p w:rsidR="008B149D" w:rsidRPr="00820F97" w:rsidRDefault="008B149D"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8B149D" w:rsidRPr="00820F97" w:rsidRDefault="008B149D"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B149D" w:rsidRPr="00820F97" w:rsidRDefault="008B149D" w:rsidP="00820F97">
      <w:pPr>
        <w:pStyle w:val="af2"/>
        <w:numPr>
          <w:ilvl w:val="0"/>
          <w:numId w:val="23"/>
        </w:numPr>
        <w:spacing w:line="240" w:lineRule="auto"/>
        <w:ind w:left="0" w:firstLine="709"/>
        <w:jc w:val="both"/>
        <w:rPr>
          <w:sz w:val="28"/>
          <w:szCs w:val="28"/>
        </w:rPr>
      </w:pPr>
      <w:r w:rsidRPr="00820F97">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820F97">
        <w:rPr>
          <w:sz w:val="28"/>
          <w:szCs w:val="28"/>
        </w:rPr>
        <w:t>.);</w:t>
      </w:r>
    </w:p>
    <w:p w:rsidR="008B149D" w:rsidRPr="00820F97" w:rsidRDefault="008B149D" w:rsidP="00820F97">
      <w:pPr>
        <w:pStyle w:val="af2"/>
        <w:numPr>
          <w:ilvl w:val="0"/>
          <w:numId w:val="23"/>
        </w:numPr>
        <w:spacing w:line="240" w:lineRule="auto"/>
        <w:ind w:left="0" w:firstLine="709"/>
        <w:jc w:val="both"/>
        <w:rPr>
          <w:sz w:val="28"/>
          <w:szCs w:val="28"/>
        </w:rPr>
      </w:pPr>
      <w:r w:rsidRPr="00820F97">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820F97">
        <w:rPr>
          <w:sz w:val="28"/>
          <w:szCs w:val="28"/>
        </w:rPr>
        <w:t>;</w:t>
      </w:r>
    </w:p>
    <w:p w:rsidR="008B149D" w:rsidRPr="00820F97" w:rsidRDefault="008B149D" w:rsidP="00820F97">
      <w:pPr>
        <w:pStyle w:val="af2"/>
        <w:numPr>
          <w:ilvl w:val="0"/>
          <w:numId w:val="23"/>
        </w:numPr>
        <w:spacing w:line="240" w:lineRule="auto"/>
        <w:ind w:left="0" w:firstLine="709"/>
        <w:jc w:val="both"/>
        <w:rPr>
          <w:sz w:val="28"/>
          <w:szCs w:val="28"/>
        </w:rPr>
      </w:pPr>
      <w:r w:rsidRPr="00820F97">
        <w:rPr>
          <w:caps w:val="0"/>
          <w:sz w:val="28"/>
          <w:szCs w:val="28"/>
        </w:rPr>
        <w:t>увеличение времени на выполнение заданий</w:t>
      </w:r>
      <w:r w:rsidRPr="00820F97">
        <w:rPr>
          <w:sz w:val="28"/>
          <w:szCs w:val="28"/>
        </w:rPr>
        <w:t xml:space="preserve">;  </w:t>
      </w:r>
    </w:p>
    <w:p w:rsidR="008B149D" w:rsidRPr="00820F97" w:rsidRDefault="008B149D" w:rsidP="00820F97">
      <w:pPr>
        <w:pStyle w:val="af2"/>
        <w:numPr>
          <w:ilvl w:val="0"/>
          <w:numId w:val="23"/>
        </w:numPr>
        <w:spacing w:line="240" w:lineRule="auto"/>
        <w:ind w:left="0" w:firstLine="709"/>
        <w:jc w:val="both"/>
        <w:rPr>
          <w:sz w:val="28"/>
          <w:szCs w:val="28"/>
        </w:rPr>
      </w:pPr>
      <w:r w:rsidRPr="00820F97">
        <w:rPr>
          <w:caps w:val="0"/>
          <w:sz w:val="28"/>
          <w:szCs w:val="28"/>
        </w:rPr>
        <w:lastRenderedPageBreak/>
        <w:t>возможность организации короткого перерыва (10-15 мин) при нарастании в поведении ребенка проявлений утомления, истощения</w:t>
      </w:r>
      <w:r w:rsidRPr="00820F97">
        <w:rPr>
          <w:sz w:val="28"/>
          <w:szCs w:val="28"/>
        </w:rPr>
        <w:t xml:space="preserve">; </w:t>
      </w:r>
    </w:p>
    <w:p w:rsidR="008B149D" w:rsidRPr="00820F97" w:rsidRDefault="008B149D" w:rsidP="00820F97">
      <w:pPr>
        <w:pStyle w:val="af2"/>
        <w:numPr>
          <w:ilvl w:val="0"/>
          <w:numId w:val="23"/>
        </w:numPr>
        <w:spacing w:line="240" w:lineRule="auto"/>
        <w:ind w:left="0" w:firstLine="709"/>
        <w:jc w:val="both"/>
        <w:rPr>
          <w:sz w:val="28"/>
          <w:szCs w:val="28"/>
        </w:rPr>
      </w:pPr>
      <w:r w:rsidRPr="00820F97">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820F97">
        <w:rPr>
          <w:sz w:val="28"/>
          <w:szCs w:val="28"/>
        </w:rPr>
        <w:t>.</w:t>
      </w:r>
    </w:p>
    <w:p w:rsidR="003A5E34" w:rsidRPr="00820F97" w:rsidRDefault="003A5E34" w:rsidP="00820F97">
      <w:pPr>
        <w:pStyle w:val="ad"/>
        <w:spacing w:after="0" w:line="240" w:lineRule="auto"/>
        <w:ind w:firstLine="709"/>
        <w:contextualSpacing/>
        <w:jc w:val="both"/>
        <w:rPr>
          <w:rFonts w:ascii="Times New Roman" w:hAnsi="Times New Roman"/>
          <w:color w:val="auto"/>
          <w:sz w:val="28"/>
          <w:szCs w:val="28"/>
        </w:rPr>
      </w:pPr>
      <w:r w:rsidRPr="00820F97">
        <w:rPr>
          <w:rFonts w:ascii="Times New Roman" w:hAnsi="Times New Roman"/>
          <w:color w:val="auto"/>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820F97">
        <w:rPr>
          <w:rStyle w:val="32"/>
          <w:color w:val="auto"/>
          <w:sz w:val="28"/>
          <w:szCs w:val="28"/>
        </w:rPr>
        <w:t xml:space="preserve"> предметные, метапредметные результаты </w:t>
      </w:r>
      <w:r w:rsidRPr="00820F97">
        <w:rPr>
          <w:rFonts w:ascii="Times New Roman" w:hAnsi="Times New Roman"/>
          <w:color w:val="auto"/>
          <w:sz w:val="28"/>
          <w:szCs w:val="28"/>
        </w:rPr>
        <w:t xml:space="preserve">и </w:t>
      </w:r>
      <w:r w:rsidRPr="00820F97">
        <w:rPr>
          <w:rFonts w:ascii="Times New Roman" w:hAnsi="Times New Roman"/>
          <w:i/>
          <w:color w:val="auto"/>
          <w:sz w:val="28"/>
          <w:szCs w:val="28"/>
        </w:rPr>
        <w:t>результаты освоения программы коррекционной работы</w:t>
      </w:r>
      <w:r w:rsidRPr="00820F97">
        <w:rPr>
          <w:rFonts w:ascii="Times New Roman" w:hAnsi="Times New Roman"/>
          <w:color w:val="auto"/>
          <w:sz w:val="28"/>
          <w:szCs w:val="28"/>
        </w:rPr>
        <w:t>.</w:t>
      </w:r>
    </w:p>
    <w:p w:rsidR="003A5E34" w:rsidRPr="00820F97" w:rsidRDefault="003A5E34" w:rsidP="00820F97">
      <w:pPr>
        <w:pStyle w:val="ad"/>
        <w:spacing w:after="0" w:line="240" w:lineRule="auto"/>
        <w:ind w:firstLine="709"/>
        <w:contextualSpacing/>
        <w:jc w:val="both"/>
        <w:rPr>
          <w:rFonts w:ascii="Times New Roman" w:hAnsi="Times New Roman"/>
          <w:color w:val="auto"/>
          <w:sz w:val="28"/>
          <w:szCs w:val="28"/>
        </w:rPr>
      </w:pPr>
      <w:r w:rsidRPr="00820F97">
        <w:rPr>
          <w:rFonts w:ascii="Times New Roman" w:hAnsi="Times New Roman"/>
          <w:color w:val="auto"/>
          <w:sz w:val="28"/>
          <w:szCs w:val="28"/>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EC7A8F" w:rsidRPr="00820F97" w:rsidRDefault="00EC7A8F" w:rsidP="00820F97">
      <w:pPr>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 xml:space="preserve">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4431DF" w:rsidRPr="00820F97" w:rsidRDefault="001D36D5" w:rsidP="00820F97">
      <w:pPr>
        <w:autoSpaceDE w:val="0"/>
        <w:autoSpaceDN w:val="0"/>
        <w:adjustRightInd w:val="0"/>
        <w:spacing w:before="240" w:after="120" w:line="240" w:lineRule="auto"/>
        <w:contextualSpacing/>
        <w:jc w:val="center"/>
        <w:outlineLvl w:val="1"/>
        <w:rPr>
          <w:rFonts w:ascii="Times New Roman" w:hAnsi="Times New Roman" w:cs="Times New Roman"/>
          <w:b/>
          <w:color w:val="auto"/>
          <w:sz w:val="28"/>
          <w:szCs w:val="28"/>
        </w:rPr>
      </w:pPr>
      <w:bookmarkStart w:id="19" w:name="_Toc415833128"/>
      <w:r w:rsidRPr="00820F97">
        <w:rPr>
          <w:rFonts w:ascii="Times New Roman" w:hAnsi="Times New Roman" w:cs="Times New Roman"/>
          <w:b/>
          <w:color w:val="auto"/>
          <w:sz w:val="28"/>
          <w:szCs w:val="28"/>
        </w:rPr>
        <w:t>3</w:t>
      </w:r>
      <w:r w:rsidR="007071C2" w:rsidRPr="00820F97">
        <w:rPr>
          <w:rFonts w:ascii="Times New Roman" w:hAnsi="Times New Roman" w:cs="Times New Roman"/>
          <w:b/>
          <w:color w:val="auto"/>
          <w:sz w:val="28"/>
          <w:szCs w:val="28"/>
        </w:rPr>
        <w:t>.2. Содержательный раздел</w:t>
      </w:r>
      <w:bookmarkEnd w:id="19"/>
    </w:p>
    <w:p w:rsidR="007F4DC6" w:rsidRPr="00820F97" w:rsidRDefault="001D36D5" w:rsidP="00820F97">
      <w:pPr>
        <w:spacing w:before="120" w:after="120" w:line="240" w:lineRule="auto"/>
        <w:contextualSpacing/>
        <w:jc w:val="center"/>
        <w:outlineLvl w:val="2"/>
        <w:rPr>
          <w:rFonts w:ascii="Times New Roman" w:hAnsi="Times New Roman" w:cs="Times New Roman"/>
          <w:b/>
          <w:sz w:val="28"/>
          <w:szCs w:val="28"/>
        </w:rPr>
      </w:pPr>
      <w:bookmarkStart w:id="20" w:name="_Toc415833129"/>
      <w:r w:rsidRPr="00820F97">
        <w:rPr>
          <w:rFonts w:ascii="Times New Roman" w:hAnsi="Times New Roman" w:cs="Times New Roman"/>
          <w:b/>
          <w:sz w:val="28"/>
          <w:szCs w:val="28"/>
        </w:rPr>
        <w:t>3</w:t>
      </w:r>
      <w:r w:rsidR="007F4DC6" w:rsidRPr="00820F97">
        <w:rPr>
          <w:rFonts w:ascii="Times New Roman" w:hAnsi="Times New Roman" w:cs="Times New Roman"/>
          <w:b/>
          <w:sz w:val="28"/>
          <w:szCs w:val="28"/>
        </w:rPr>
        <w:t>.2.1. Программа формирования универсальных учебных действий</w:t>
      </w:r>
      <w:bookmarkEnd w:id="20"/>
    </w:p>
    <w:p w:rsidR="00D71549" w:rsidRPr="00820F97" w:rsidRDefault="00D71549" w:rsidP="00820F97">
      <w:pPr>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color w:val="auto"/>
          <w:kern w:val="0"/>
          <w:sz w:val="28"/>
          <w:szCs w:val="28"/>
          <w:lang w:eastAsia="ru-RU"/>
        </w:rPr>
      </w:pPr>
      <w:r w:rsidRPr="00820F97">
        <w:rPr>
          <w:rFonts w:ascii="Times New Roman" w:eastAsia="Times New Roman" w:hAnsi="Times New Roman" w:cs="Times New Roman"/>
          <w:color w:val="auto"/>
          <w:kern w:val="0"/>
          <w:sz w:val="28"/>
          <w:szCs w:val="28"/>
          <w:lang w:eastAsia="ru-RU"/>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1152D6" w:rsidRPr="00820F97" w:rsidRDefault="00D71549" w:rsidP="00820F97">
      <w:pPr>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820F97">
        <w:rPr>
          <w:rFonts w:ascii="Times New Roman" w:eastAsia="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820F97">
        <w:rPr>
          <w:rFonts w:ascii="Times New Roman" w:hAnsi="Times New Roman" w:cs="Times New Roman"/>
          <w:color w:val="auto"/>
          <w:sz w:val="28"/>
          <w:szCs w:val="28"/>
        </w:rPr>
        <w:t>.</w:t>
      </w:r>
      <w:r w:rsidR="0034647A" w:rsidRPr="00820F97">
        <w:rPr>
          <w:rFonts w:ascii="Times New Roman" w:hAnsi="Times New Roman" w:cs="Times New Roman"/>
          <w:color w:val="auto"/>
          <w:sz w:val="28"/>
          <w:szCs w:val="28"/>
        </w:rPr>
        <w:t xml:space="preserve"> </w:t>
      </w:r>
      <w:r w:rsidR="001152D6" w:rsidRPr="00820F97">
        <w:rPr>
          <w:rFonts w:ascii="Times New Roman" w:hAnsi="Times New Roman" w:cs="Times New Roman"/>
          <w:sz w:val="28"/>
          <w:szCs w:val="28"/>
        </w:rPr>
        <w:t>Это достигается как в процессе освоения обучающимися с ЗПР конкретных предметных знаний</w:t>
      </w:r>
      <w:r w:rsidR="00650265" w:rsidRPr="00820F97">
        <w:rPr>
          <w:rFonts w:ascii="Times New Roman" w:hAnsi="Times New Roman" w:cs="Times New Roman"/>
          <w:sz w:val="28"/>
          <w:szCs w:val="28"/>
        </w:rPr>
        <w:t>,</w:t>
      </w:r>
      <w:r w:rsidR="0034647A" w:rsidRPr="00820F97">
        <w:rPr>
          <w:rFonts w:ascii="Times New Roman" w:hAnsi="Times New Roman" w:cs="Times New Roman"/>
          <w:sz w:val="28"/>
          <w:szCs w:val="28"/>
        </w:rPr>
        <w:t xml:space="preserve"> </w:t>
      </w:r>
      <w:r w:rsidR="001152D6" w:rsidRPr="00820F97">
        <w:rPr>
          <w:rFonts w:ascii="Times New Roman" w:hAnsi="Times New Roman" w:cs="Times New Roman"/>
          <w:sz w:val="28"/>
          <w:szCs w:val="28"/>
        </w:rPr>
        <w:t xml:space="preserve">умений и навыков в рамках отдельных </w:t>
      </w:r>
      <w:r w:rsidR="00650265" w:rsidRPr="00820F97">
        <w:rPr>
          <w:rFonts w:ascii="Times New Roman" w:hAnsi="Times New Roman" w:cs="Times New Roman"/>
          <w:sz w:val="28"/>
          <w:szCs w:val="28"/>
        </w:rPr>
        <w:t xml:space="preserve">учебных </w:t>
      </w:r>
      <w:r w:rsidR="001152D6" w:rsidRPr="00820F97">
        <w:rPr>
          <w:rFonts w:ascii="Times New Roman" w:hAnsi="Times New Roman" w:cs="Times New Roman"/>
          <w:sz w:val="28"/>
          <w:szCs w:val="28"/>
        </w:rPr>
        <w:t>дисциплин, так и в процессе</w:t>
      </w:r>
      <w:r w:rsidR="0034647A" w:rsidRPr="00820F97">
        <w:rPr>
          <w:rFonts w:ascii="Times New Roman" w:hAnsi="Times New Roman" w:cs="Times New Roman"/>
          <w:sz w:val="28"/>
          <w:szCs w:val="28"/>
        </w:rPr>
        <w:t xml:space="preserve"> </w:t>
      </w:r>
      <w:r w:rsidR="00650265" w:rsidRPr="00820F97">
        <w:rPr>
          <w:rFonts w:ascii="Times New Roman" w:hAnsi="Times New Roman" w:cs="Times New Roman"/>
          <w:sz w:val="28"/>
          <w:szCs w:val="28"/>
        </w:rPr>
        <w:t>формирования социальных (жизненных) компетенций</w:t>
      </w:r>
      <w:r w:rsidR="001152D6" w:rsidRPr="00820F97">
        <w:rPr>
          <w:rFonts w:ascii="Times New Roman" w:hAnsi="Times New Roman" w:cs="Times New Roman"/>
          <w:sz w:val="28"/>
          <w:szCs w:val="28"/>
        </w:rPr>
        <w:t>.</w:t>
      </w:r>
    </w:p>
    <w:p w:rsidR="00134857" w:rsidRPr="00820F97" w:rsidRDefault="00134857" w:rsidP="00820F97">
      <w:pPr>
        <w:pStyle w:val="28"/>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Программа формирования универсальных учебных действий обеспечивает:</w:t>
      </w:r>
    </w:p>
    <w:p w:rsidR="00134857" w:rsidRPr="00820F97" w:rsidRDefault="00134857" w:rsidP="00820F97">
      <w:pPr>
        <w:pStyle w:val="14"/>
        <w:spacing w:after="0" w:line="240" w:lineRule="auto"/>
        <w:ind w:left="0" w:firstLine="709"/>
        <w:jc w:val="both"/>
        <w:rPr>
          <w:rFonts w:ascii="Times New Roman" w:hAnsi="Times New Roman"/>
          <w:sz w:val="28"/>
          <w:szCs w:val="28"/>
        </w:rPr>
      </w:pPr>
      <w:r w:rsidRPr="00820F97">
        <w:rPr>
          <w:rFonts w:ascii="Times New Roman" w:hAnsi="Times New Roman"/>
          <w:sz w:val="28"/>
          <w:szCs w:val="28"/>
        </w:rPr>
        <w:t>―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34857" w:rsidRPr="00820F97" w:rsidRDefault="00134857" w:rsidP="00820F97">
      <w:pPr>
        <w:pStyle w:val="14"/>
        <w:spacing w:after="0" w:line="240" w:lineRule="auto"/>
        <w:ind w:left="0" w:firstLine="709"/>
        <w:jc w:val="both"/>
        <w:rPr>
          <w:rFonts w:ascii="Times New Roman" w:hAnsi="Times New Roman"/>
          <w:sz w:val="28"/>
          <w:szCs w:val="28"/>
        </w:rPr>
      </w:pPr>
      <w:r w:rsidRPr="00820F97">
        <w:rPr>
          <w:rFonts w:ascii="Times New Roman" w:hAnsi="Times New Roman"/>
          <w:sz w:val="28"/>
          <w:szCs w:val="28"/>
        </w:rPr>
        <w:t>― реализацию преемственности всех ступеней образования и этапов усвоения содержания образования;</w:t>
      </w:r>
    </w:p>
    <w:p w:rsidR="00134857" w:rsidRPr="00820F97" w:rsidRDefault="00134857" w:rsidP="00820F97">
      <w:pPr>
        <w:pStyle w:val="14"/>
        <w:spacing w:after="0" w:line="240" w:lineRule="auto"/>
        <w:ind w:left="0" w:firstLine="709"/>
        <w:jc w:val="both"/>
        <w:rPr>
          <w:rFonts w:ascii="Times New Roman" w:hAnsi="Times New Roman"/>
          <w:sz w:val="28"/>
          <w:szCs w:val="28"/>
        </w:rPr>
      </w:pPr>
      <w:r w:rsidRPr="00820F97">
        <w:rPr>
          <w:rFonts w:ascii="Times New Roman" w:hAnsi="Times New Roman"/>
          <w:sz w:val="28"/>
          <w:szCs w:val="28"/>
        </w:rPr>
        <w:t xml:space="preserve">― создание условий для готовности обучающегося с ЗПР к дальнейшему образованию, реализации доступного уровня самостоятельности в обучении; </w:t>
      </w:r>
    </w:p>
    <w:p w:rsidR="00134857" w:rsidRPr="00820F97" w:rsidRDefault="00134857" w:rsidP="00820F97">
      <w:pPr>
        <w:pStyle w:val="14"/>
        <w:spacing w:after="0" w:line="240" w:lineRule="auto"/>
        <w:ind w:left="0" w:firstLine="709"/>
        <w:jc w:val="both"/>
        <w:rPr>
          <w:rFonts w:ascii="Times New Roman" w:hAnsi="Times New Roman"/>
          <w:sz w:val="28"/>
          <w:szCs w:val="28"/>
        </w:rPr>
      </w:pPr>
      <w:r w:rsidRPr="00820F97">
        <w:rPr>
          <w:rFonts w:ascii="Times New Roman" w:hAnsi="Times New Roman"/>
          <w:sz w:val="28"/>
          <w:szCs w:val="28"/>
        </w:rPr>
        <w:t xml:space="preserve">― целостность развития личности обучающегося.  </w:t>
      </w:r>
    </w:p>
    <w:p w:rsidR="00D71549" w:rsidRPr="00820F97" w:rsidRDefault="00D71549" w:rsidP="00820F97">
      <w:pPr>
        <w:tabs>
          <w:tab w:val="left" w:pos="851"/>
        </w:tabs>
        <w:spacing w:after="0" w:line="240" w:lineRule="auto"/>
        <w:ind w:firstLine="851"/>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lastRenderedPageBreak/>
        <w:t>Основная</w:t>
      </w:r>
      <w:r w:rsidR="0034647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D71549" w:rsidRPr="00820F97" w:rsidRDefault="00D71549" w:rsidP="00820F97">
      <w:pPr>
        <w:tabs>
          <w:tab w:val="left" w:pos="851"/>
        </w:tabs>
        <w:spacing w:after="0" w:line="240" w:lineRule="auto"/>
        <w:ind w:firstLine="851"/>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Задачами реализации программы являются:</w:t>
      </w:r>
    </w:p>
    <w:p w:rsidR="00D71549" w:rsidRPr="00820F97" w:rsidRDefault="00D71549" w:rsidP="00820F97">
      <w:pPr>
        <w:pStyle w:val="af2"/>
        <w:tabs>
          <w:tab w:val="left" w:pos="851"/>
        </w:tabs>
        <w:spacing w:line="240" w:lineRule="auto"/>
        <w:ind w:left="0" w:firstLine="709"/>
        <w:jc w:val="both"/>
        <w:rPr>
          <w:sz w:val="28"/>
          <w:szCs w:val="28"/>
        </w:rPr>
      </w:pPr>
      <w:r w:rsidRPr="00820F97">
        <w:rPr>
          <w:sz w:val="28"/>
          <w:szCs w:val="28"/>
        </w:rPr>
        <w:t>― </w:t>
      </w:r>
      <w:r w:rsidRPr="00820F97">
        <w:rPr>
          <w:caps w:val="0"/>
          <w:sz w:val="28"/>
          <w:szCs w:val="28"/>
        </w:rPr>
        <w:t>формирование мотивационного компонента учебной деятельности</w:t>
      </w:r>
      <w:r w:rsidRPr="00820F97">
        <w:rPr>
          <w:sz w:val="28"/>
          <w:szCs w:val="28"/>
        </w:rPr>
        <w:t>;</w:t>
      </w:r>
    </w:p>
    <w:p w:rsidR="00D71549" w:rsidRPr="00820F97" w:rsidRDefault="00D71549" w:rsidP="00820F97">
      <w:pPr>
        <w:pStyle w:val="af2"/>
        <w:tabs>
          <w:tab w:val="left" w:pos="851"/>
        </w:tabs>
        <w:spacing w:line="240" w:lineRule="auto"/>
        <w:ind w:left="0" w:firstLine="709"/>
        <w:jc w:val="both"/>
        <w:rPr>
          <w:sz w:val="28"/>
          <w:szCs w:val="28"/>
        </w:rPr>
      </w:pPr>
      <w:r w:rsidRPr="00820F97">
        <w:rPr>
          <w:sz w:val="28"/>
          <w:szCs w:val="28"/>
        </w:rPr>
        <w:t>― </w:t>
      </w:r>
      <w:r w:rsidRPr="00820F97">
        <w:rPr>
          <w:caps w:val="0"/>
          <w:sz w:val="28"/>
          <w:szCs w:val="28"/>
        </w:rPr>
        <w:t>овладение комплексом универсальных учебных действий, составляющих операционный компонент учебной деятельности</w:t>
      </w:r>
      <w:r w:rsidRPr="00820F97">
        <w:rPr>
          <w:sz w:val="28"/>
          <w:szCs w:val="28"/>
        </w:rPr>
        <w:t>;</w:t>
      </w:r>
    </w:p>
    <w:p w:rsidR="00D71549" w:rsidRPr="00820F97" w:rsidRDefault="00D71549" w:rsidP="00820F97">
      <w:pPr>
        <w:pStyle w:val="af2"/>
        <w:tabs>
          <w:tab w:val="left" w:pos="851"/>
        </w:tabs>
        <w:spacing w:line="240" w:lineRule="auto"/>
        <w:ind w:left="0" w:firstLine="709"/>
        <w:jc w:val="both"/>
        <w:rPr>
          <w:sz w:val="28"/>
          <w:szCs w:val="28"/>
        </w:rPr>
      </w:pPr>
      <w:r w:rsidRPr="00820F97">
        <w:rPr>
          <w:sz w:val="28"/>
          <w:szCs w:val="28"/>
        </w:rPr>
        <w:t>― </w:t>
      </w:r>
      <w:r w:rsidRPr="00820F97">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820F97">
        <w:rPr>
          <w:sz w:val="28"/>
          <w:szCs w:val="28"/>
        </w:rPr>
        <w:t>.</w:t>
      </w:r>
    </w:p>
    <w:p w:rsidR="00D71549" w:rsidRPr="00820F97" w:rsidRDefault="00D71549" w:rsidP="00820F97">
      <w:pPr>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Для реализации поставленной цели и соответствующих ей задач:</w:t>
      </w:r>
    </w:p>
    <w:p w:rsidR="00D71549" w:rsidRPr="00820F97" w:rsidRDefault="00D71549" w:rsidP="00820F97">
      <w:pPr>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•определ</w:t>
      </w:r>
      <w:r w:rsidR="004C0A1E">
        <w:rPr>
          <w:rFonts w:ascii="Times New Roman" w:hAnsi="Times New Roman" w:cs="Times New Roman"/>
          <w:color w:val="auto"/>
          <w:sz w:val="28"/>
          <w:szCs w:val="28"/>
        </w:rPr>
        <w:t>ены</w:t>
      </w:r>
      <w:r w:rsidRPr="00820F97">
        <w:rPr>
          <w:rFonts w:ascii="Times New Roman" w:hAnsi="Times New Roman" w:cs="Times New Roman"/>
          <w:color w:val="auto"/>
          <w:sz w:val="28"/>
          <w:szCs w:val="28"/>
        </w:rPr>
        <w:t xml:space="preserve">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78747B" w:rsidRPr="00820F97" w:rsidRDefault="00D71549" w:rsidP="00820F97">
      <w:pPr>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•определ</w:t>
      </w:r>
      <w:r w:rsidR="004C0A1E">
        <w:rPr>
          <w:rFonts w:ascii="Times New Roman" w:hAnsi="Times New Roman" w:cs="Times New Roman"/>
          <w:color w:val="auto"/>
          <w:sz w:val="28"/>
          <w:szCs w:val="28"/>
        </w:rPr>
        <w:t>ены</w:t>
      </w:r>
      <w:r w:rsidRPr="00820F97">
        <w:rPr>
          <w:rFonts w:ascii="Times New Roman" w:hAnsi="Times New Roman" w:cs="Times New Roman"/>
          <w:color w:val="auto"/>
          <w:sz w:val="28"/>
          <w:szCs w:val="28"/>
        </w:rPr>
        <w:t xml:space="preserve"> связи универсальных учебных действий с содержанием учебных предметов</w:t>
      </w:r>
      <w:r w:rsidR="0078747B" w:rsidRPr="00820F97">
        <w:rPr>
          <w:rFonts w:ascii="Times New Roman" w:hAnsi="Times New Roman" w:cs="Times New Roman"/>
          <w:color w:val="auto"/>
          <w:sz w:val="28"/>
          <w:szCs w:val="28"/>
        </w:rPr>
        <w:t>;</w:t>
      </w:r>
    </w:p>
    <w:p w:rsidR="00D71549" w:rsidRPr="00820F97" w:rsidRDefault="0078747B" w:rsidP="00820F97">
      <w:pPr>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w:t>
      </w:r>
      <w:r w:rsidRPr="00820F97">
        <w:rPr>
          <w:rFonts w:ascii="Times New Roman" w:hAnsi="Times New Roman" w:cs="Times New Roman"/>
          <w:sz w:val="28"/>
          <w:szCs w:val="28"/>
        </w:rPr>
        <w:t>выяв</w:t>
      </w:r>
      <w:r w:rsidR="004C0A1E">
        <w:rPr>
          <w:rFonts w:ascii="Times New Roman" w:hAnsi="Times New Roman" w:cs="Times New Roman"/>
          <w:sz w:val="28"/>
          <w:szCs w:val="28"/>
        </w:rPr>
        <w:t>лены</w:t>
      </w:r>
      <w:r w:rsidRPr="00820F97">
        <w:rPr>
          <w:rFonts w:ascii="Times New Roman" w:hAnsi="Times New Roman" w:cs="Times New Roman"/>
          <w:sz w:val="28"/>
          <w:szCs w:val="28"/>
        </w:rPr>
        <w:t xml:space="preserve"> в содержании предметных линий универсал</w:t>
      </w:r>
      <w:r w:rsidR="004C0A1E">
        <w:rPr>
          <w:rFonts w:ascii="Times New Roman" w:hAnsi="Times New Roman" w:cs="Times New Roman"/>
          <w:sz w:val="28"/>
          <w:szCs w:val="28"/>
        </w:rPr>
        <w:t>ьные учебные действия и определены</w:t>
      </w:r>
      <w:r w:rsidRPr="00820F97">
        <w:rPr>
          <w:rFonts w:ascii="Times New Roman" w:hAnsi="Times New Roman" w:cs="Times New Roman"/>
          <w:sz w:val="28"/>
          <w:szCs w:val="28"/>
        </w:rPr>
        <w:t xml:space="preserve"> условия их формирования в образовательном процессе и жизненно важных ситуациях, учитывая особые образовательные потребности обучающихся с ЗП</w:t>
      </w:r>
      <w:r w:rsidR="00D71549" w:rsidRPr="00820F97">
        <w:rPr>
          <w:rFonts w:ascii="Times New Roman" w:hAnsi="Times New Roman" w:cs="Times New Roman"/>
          <w:color w:val="auto"/>
          <w:sz w:val="28"/>
          <w:szCs w:val="28"/>
        </w:rPr>
        <w:t>.</w:t>
      </w:r>
    </w:p>
    <w:p w:rsidR="00D71549" w:rsidRPr="00820F97" w:rsidRDefault="00D71549" w:rsidP="00820F97">
      <w:pPr>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 xml:space="preserve">Программа формирования универсальных учебных действий у обучающихся с ЗПР </w:t>
      </w:r>
      <w:r w:rsidR="004C0A1E">
        <w:rPr>
          <w:rFonts w:ascii="Times New Roman" w:hAnsi="Times New Roman" w:cs="Times New Roman"/>
          <w:color w:val="auto"/>
          <w:sz w:val="28"/>
          <w:szCs w:val="28"/>
        </w:rPr>
        <w:t>содержит</w:t>
      </w:r>
      <w:r w:rsidRPr="00820F97">
        <w:rPr>
          <w:rFonts w:ascii="Times New Roman" w:hAnsi="Times New Roman" w:cs="Times New Roman"/>
          <w:i/>
          <w:color w:val="auto"/>
          <w:sz w:val="28"/>
          <w:szCs w:val="28"/>
        </w:rPr>
        <w:t>:</w:t>
      </w:r>
    </w:p>
    <w:p w:rsidR="00D71549" w:rsidRPr="00820F97" w:rsidRDefault="00D71549" w:rsidP="00820F97">
      <w:pPr>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описание ценностных ориентиров образования обучающихся с ЗПР на уровне начального общего образования</w:t>
      </w:r>
      <w:r w:rsidRPr="00820F97">
        <w:rPr>
          <w:rFonts w:ascii="Times New Roman" w:hAnsi="Times New Roman" w:cs="Times New Roman"/>
          <w:i/>
          <w:color w:val="auto"/>
          <w:sz w:val="28"/>
          <w:szCs w:val="28"/>
        </w:rPr>
        <w:t>;</w:t>
      </w:r>
    </w:p>
    <w:p w:rsidR="00D71549" w:rsidRPr="00820F97" w:rsidRDefault="00D71549"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связь универсальных учебных действий с содержанием учебных предметов;</w:t>
      </w:r>
    </w:p>
    <w:p w:rsidR="00D71549" w:rsidRPr="00820F97" w:rsidRDefault="00D71549" w:rsidP="00820F97">
      <w:pPr>
        <w:tabs>
          <w:tab w:val="num"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ЗПР; </w:t>
      </w:r>
    </w:p>
    <w:p w:rsidR="00D71549" w:rsidRPr="00820F97" w:rsidRDefault="00D71549" w:rsidP="00820F97">
      <w:pPr>
        <w:tabs>
          <w:tab w:val="num"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D71549" w:rsidRPr="00820F97" w:rsidRDefault="00D71549" w:rsidP="00820F97">
      <w:pPr>
        <w:tabs>
          <w:tab w:val="num"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820F97">
        <w:rPr>
          <w:rFonts w:ascii="Times New Roman" w:hAnsi="Times New Roman" w:cs="Times New Roman"/>
          <w:color w:val="auto"/>
          <w:sz w:val="28"/>
          <w:szCs w:val="28"/>
        </w:rPr>
        <w:t>обучающихся</w:t>
      </w:r>
      <w:r w:rsidR="0034647A"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 xml:space="preserve">с ЗПР </w:t>
      </w:r>
      <w:r w:rsidRPr="00820F97">
        <w:rPr>
          <w:rFonts w:ascii="Times New Roman" w:hAnsi="Times New Roman" w:cs="Times New Roman"/>
          <w:sz w:val="28"/>
          <w:szCs w:val="28"/>
        </w:rPr>
        <w:t xml:space="preserve">от дошкольного к начальному общему образованию. </w:t>
      </w:r>
    </w:p>
    <w:p w:rsidR="00B8221D" w:rsidRPr="00820F97" w:rsidRDefault="00B8221D" w:rsidP="00820F97">
      <w:pPr>
        <w:pStyle w:val="ad"/>
        <w:spacing w:after="0" w:line="240" w:lineRule="auto"/>
        <w:ind w:firstLine="454"/>
        <w:contextualSpacing/>
        <w:jc w:val="both"/>
        <w:rPr>
          <w:rFonts w:ascii="Times New Roman" w:hAnsi="Times New Roman"/>
          <w:color w:val="auto"/>
          <w:sz w:val="28"/>
          <w:szCs w:val="28"/>
        </w:rPr>
      </w:pPr>
      <w:r w:rsidRPr="00820F97">
        <w:rPr>
          <w:rFonts w:ascii="Times New Roman" w:hAnsi="Times New Roman"/>
          <w:color w:val="auto"/>
          <w:sz w:val="28"/>
          <w:szCs w:val="28"/>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B8221D" w:rsidRPr="00820F97" w:rsidRDefault="00B8221D" w:rsidP="00820F97">
      <w:pPr>
        <w:pStyle w:val="afc"/>
        <w:spacing w:line="240" w:lineRule="auto"/>
        <w:contextualSpacing/>
        <w:rPr>
          <w:i/>
          <w:color w:val="auto"/>
        </w:rPr>
      </w:pPr>
      <w:bookmarkStart w:id="21" w:name="bookmark86"/>
      <w:r w:rsidRPr="00820F97">
        <w:rPr>
          <w:color w:val="auto"/>
        </w:rPr>
        <w:t>• </w:t>
      </w:r>
      <w:r w:rsidR="0007618C" w:rsidRPr="00820F97">
        <w:rPr>
          <w:i/>
          <w:caps w:val="0"/>
          <w:color w:val="auto"/>
        </w:rPr>
        <w:t>ф</w:t>
      </w:r>
      <w:r w:rsidRPr="00820F97">
        <w:rPr>
          <w:i/>
          <w:caps w:val="0"/>
          <w:color w:val="auto"/>
        </w:rPr>
        <w:t>ормирование основ гражданской идентичности личности на основе:</w:t>
      </w:r>
      <w:bookmarkEnd w:id="21"/>
    </w:p>
    <w:p w:rsidR="0007618C" w:rsidRPr="00820F97" w:rsidRDefault="00B8221D" w:rsidP="00820F97">
      <w:pPr>
        <w:pStyle w:val="afc"/>
        <w:spacing w:line="240" w:lineRule="auto"/>
        <w:contextualSpacing/>
        <w:rPr>
          <w:caps w:val="0"/>
          <w:color w:val="auto"/>
        </w:rPr>
      </w:pPr>
      <w:r w:rsidRPr="00820F97">
        <w:rPr>
          <w:color w:val="auto"/>
        </w:rPr>
        <w:t>— </w:t>
      </w:r>
      <w:r w:rsidR="0007618C" w:rsidRPr="00820F97">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7B24C3" w:rsidRPr="00820F97" w:rsidRDefault="007B24C3" w:rsidP="00820F97">
      <w:pPr>
        <w:pStyle w:val="afc"/>
        <w:spacing w:line="240" w:lineRule="auto"/>
        <w:contextualSpacing/>
        <w:rPr>
          <w:color w:val="auto"/>
        </w:rPr>
      </w:pPr>
      <w:r w:rsidRPr="00820F97">
        <w:rPr>
          <w:color w:val="auto"/>
        </w:rPr>
        <w:t>— </w:t>
      </w:r>
      <w:r w:rsidRPr="00820F97">
        <w:rPr>
          <w:caps w:val="0"/>
          <w:color w:val="auto"/>
        </w:rPr>
        <w:t xml:space="preserve">восприятие мира как единого и целостного при разнообразии </w:t>
      </w:r>
      <w:r w:rsidR="000C1D5C" w:rsidRPr="00820F97">
        <w:rPr>
          <w:caps w:val="0"/>
          <w:color w:val="auto"/>
        </w:rPr>
        <w:t>культур, национальностей</w:t>
      </w:r>
      <w:r w:rsidRPr="00820F97">
        <w:rPr>
          <w:caps w:val="0"/>
          <w:color w:val="auto"/>
        </w:rPr>
        <w:t>, религий</w:t>
      </w:r>
      <w:r w:rsidRPr="00820F97">
        <w:rPr>
          <w:color w:val="auto"/>
        </w:rPr>
        <w:t>;</w:t>
      </w:r>
    </w:p>
    <w:p w:rsidR="0007618C" w:rsidRPr="00820F97" w:rsidRDefault="00B8221D" w:rsidP="00820F97">
      <w:pPr>
        <w:pStyle w:val="afc"/>
        <w:spacing w:line="240" w:lineRule="auto"/>
        <w:contextualSpacing/>
        <w:rPr>
          <w:caps w:val="0"/>
          <w:color w:val="auto"/>
        </w:rPr>
      </w:pPr>
      <w:r w:rsidRPr="00820F97">
        <w:rPr>
          <w:color w:val="auto"/>
        </w:rPr>
        <w:lastRenderedPageBreak/>
        <w:t>— </w:t>
      </w:r>
      <w:r w:rsidR="0007618C" w:rsidRPr="00820F97">
        <w:rPr>
          <w:caps w:val="0"/>
          <w:color w:val="auto"/>
        </w:rPr>
        <w:t>уважительного отношения к иному мнению, истории и культуре других народов;</w:t>
      </w:r>
    </w:p>
    <w:p w:rsidR="00B8221D" w:rsidRPr="00820F97" w:rsidRDefault="00B8221D" w:rsidP="00820F97">
      <w:pPr>
        <w:pStyle w:val="afc"/>
        <w:spacing w:line="240" w:lineRule="auto"/>
        <w:contextualSpacing/>
        <w:rPr>
          <w:i/>
          <w:color w:val="auto"/>
        </w:rPr>
      </w:pPr>
      <w:bookmarkStart w:id="22" w:name="bookmark87"/>
      <w:r w:rsidRPr="00820F97">
        <w:rPr>
          <w:color w:val="auto"/>
        </w:rPr>
        <w:t>• </w:t>
      </w:r>
      <w:r w:rsidRPr="00820F97">
        <w:rPr>
          <w:i/>
          <w:caps w:val="0"/>
          <w:color w:val="auto"/>
        </w:rPr>
        <w:t>формирование психологических условий развития общения, сотрудничества на основе:</w:t>
      </w:r>
      <w:bookmarkEnd w:id="22"/>
    </w:p>
    <w:p w:rsidR="007B24C3" w:rsidRPr="00820F97" w:rsidRDefault="001D1508" w:rsidP="00820F97">
      <w:pPr>
        <w:pStyle w:val="afc"/>
        <w:spacing w:line="240" w:lineRule="auto"/>
        <w:contextualSpacing/>
        <w:rPr>
          <w:caps w:val="0"/>
          <w:color w:val="auto"/>
        </w:rPr>
      </w:pPr>
      <w:r w:rsidRPr="00820F97">
        <w:rPr>
          <w:color w:val="auto"/>
        </w:rPr>
        <w:t>— </w:t>
      </w:r>
      <w:r w:rsidR="00B8221D" w:rsidRPr="00820F97">
        <w:rPr>
          <w:caps w:val="0"/>
          <w:color w:val="auto"/>
        </w:rPr>
        <w:t>доброжелательности, доверия и внимания к людям</w:t>
      </w:r>
      <w:r w:rsidR="007B24C3" w:rsidRPr="00820F97">
        <w:rPr>
          <w:caps w:val="0"/>
          <w:color w:val="auto"/>
        </w:rPr>
        <w:t>;</w:t>
      </w:r>
    </w:p>
    <w:p w:rsidR="00B8221D" w:rsidRPr="00820F97" w:rsidRDefault="007B24C3" w:rsidP="00820F97">
      <w:pPr>
        <w:pStyle w:val="afc"/>
        <w:spacing w:line="240" w:lineRule="auto"/>
        <w:contextualSpacing/>
        <w:rPr>
          <w:color w:val="auto"/>
        </w:rPr>
      </w:pPr>
      <w:r w:rsidRPr="00820F97">
        <w:rPr>
          <w:color w:val="auto"/>
        </w:rPr>
        <w:t>— </w:t>
      </w:r>
      <w:r w:rsidR="00694298" w:rsidRPr="00820F97">
        <w:rPr>
          <w:caps w:val="0"/>
          <w:color w:val="auto"/>
        </w:rPr>
        <w:t>навыков сотрудничества со взрослыми и сверстниками в разных социальных ситуациях</w:t>
      </w:r>
      <w:r w:rsidR="00B8221D" w:rsidRPr="00820F97">
        <w:rPr>
          <w:caps w:val="0"/>
          <w:color w:val="auto"/>
        </w:rPr>
        <w:t>;</w:t>
      </w:r>
    </w:p>
    <w:p w:rsidR="00B8221D" w:rsidRPr="00820F97" w:rsidRDefault="001D1508" w:rsidP="00820F97">
      <w:pPr>
        <w:pStyle w:val="afc"/>
        <w:spacing w:line="240" w:lineRule="auto"/>
        <w:contextualSpacing/>
        <w:rPr>
          <w:caps w:val="0"/>
          <w:color w:val="auto"/>
        </w:rPr>
      </w:pPr>
      <w:r w:rsidRPr="00820F97">
        <w:rPr>
          <w:color w:val="auto"/>
        </w:rPr>
        <w:t>— </w:t>
      </w:r>
      <w:r w:rsidR="00B8221D" w:rsidRPr="00820F97">
        <w:rPr>
          <w:caps w:val="0"/>
          <w:color w:val="auto"/>
        </w:rPr>
        <w:t>уважения к окружающим — умения слушать и слышать партнёра;</w:t>
      </w:r>
    </w:p>
    <w:p w:rsidR="00B8221D" w:rsidRPr="00820F97" w:rsidRDefault="00B8221D" w:rsidP="00820F97">
      <w:pPr>
        <w:pStyle w:val="afc"/>
        <w:spacing w:line="240" w:lineRule="auto"/>
        <w:contextualSpacing/>
        <w:rPr>
          <w:color w:val="auto"/>
        </w:rPr>
      </w:pPr>
      <w:r w:rsidRPr="00820F97">
        <w:rPr>
          <w:color w:val="auto"/>
        </w:rPr>
        <w:t>• </w:t>
      </w:r>
      <w:r w:rsidRPr="00820F97">
        <w:rPr>
          <w:rStyle w:val="33"/>
          <w:b w:val="0"/>
          <w:caps w:val="0"/>
          <w:color w:val="auto"/>
          <w:sz w:val="28"/>
          <w:szCs w:val="28"/>
        </w:rPr>
        <w:t>развитие ценностно-смысловой сферы личности</w:t>
      </w:r>
      <w:r w:rsidRPr="00820F97">
        <w:rPr>
          <w:caps w:val="0"/>
          <w:color w:val="auto"/>
        </w:rPr>
        <w:t xml:space="preserve"> на основе общечеловеческих принципов нравственности:</w:t>
      </w:r>
    </w:p>
    <w:p w:rsidR="00B8221D" w:rsidRPr="00820F97" w:rsidRDefault="00B8221D" w:rsidP="00820F97">
      <w:pPr>
        <w:pStyle w:val="afc"/>
        <w:spacing w:line="240" w:lineRule="auto"/>
        <w:contextualSpacing/>
        <w:rPr>
          <w:caps w:val="0"/>
          <w:color w:val="auto"/>
        </w:rPr>
      </w:pPr>
      <w:r w:rsidRPr="00820F97">
        <w:rPr>
          <w:color w:val="auto"/>
        </w:rPr>
        <w:t>— </w:t>
      </w:r>
      <w:r w:rsidR="00694298" w:rsidRPr="00820F97">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r w:rsidRPr="00820F97">
        <w:rPr>
          <w:caps w:val="0"/>
          <w:color w:val="auto"/>
        </w:rPr>
        <w:t>;</w:t>
      </w:r>
    </w:p>
    <w:p w:rsidR="00B8221D" w:rsidRPr="00820F97" w:rsidRDefault="00B8221D" w:rsidP="00820F97">
      <w:pPr>
        <w:pStyle w:val="afc"/>
        <w:spacing w:line="240" w:lineRule="auto"/>
        <w:contextualSpacing/>
        <w:rPr>
          <w:caps w:val="0"/>
          <w:color w:val="auto"/>
        </w:rPr>
      </w:pPr>
      <w:r w:rsidRPr="00820F97">
        <w:rPr>
          <w:color w:val="auto"/>
        </w:rPr>
        <w:t>— </w:t>
      </w:r>
      <w:r w:rsidRPr="00820F97">
        <w:rPr>
          <w:caps w:val="0"/>
          <w:color w:val="auto"/>
        </w:rPr>
        <w:t>ориентации в нравственном содержании как собственных поступков, так и поступков окружающих людей, развития этических чувств</w:t>
      </w:r>
      <w:r w:rsidR="00DF58BC" w:rsidRPr="00820F97">
        <w:rPr>
          <w:caps w:val="0"/>
          <w:color w:val="auto"/>
        </w:rPr>
        <w:t>,</w:t>
      </w:r>
      <w:r w:rsidR="0034647A" w:rsidRPr="00820F97">
        <w:rPr>
          <w:caps w:val="0"/>
          <w:color w:val="auto"/>
        </w:rPr>
        <w:t xml:space="preserve"> </w:t>
      </w:r>
      <w:r w:rsidR="00DF58BC" w:rsidRPr="00820F97">
        <w:rPr>
          <w:caps w:val="0"/>
          <w:color w:val="auto"/>
        </w:rPr>
        <w:t>доброжелательности и эмоционально-нравственной отзывчивости, понимания и сопереживания чувствам других людей</w:t>
      </w:r>
      <w:r w:rsidRPr="00820F97">
        <w:rPr>
          <w:caps w:val="0"/>
          <w:color w:val="auto"/>
        </w:rPr>
        <w:t>;</w:t>
      </w:r>
    </w:p>
    <w:p w:rsidR="00B8221D" w:rsidRPr="00820F97" w:rsidRDefault="00B8221D" w:rsidP="00820F97">
      <w:pPr>
        <w:pStyle w:val="afc"/>
        <w:spacing w:line="240" w:lineRule="auto"/>
        <w:contextualSpacing/>
        <w:rPr>
          <w:caps w:val="0"/>
          <w:color w:val="auto"/>
        </w:rPr>
      </w:pPr>
      <w:r w:rsidRPr="00820F97">
        <w:rPr>
          <w:color w:val="auto"/>
        </w:rPr>
        <w:t>— </w:t>
      </w:r>
      <w:r w:rsidR="00753195" w:rsidRPr="00820F97">
        <w:rPr>
          <w:caps w:val="0"/>
          <w:color w:val="auto"/>
        </w:rPr>
        <w:t>формирование эстетических потребностей, ценностей и чувств</w:t>
      </w:r>
      <w:r w:rsidRPr="00820F97">
        <w:rPr>
          <w:caps w:val="0"/>
          <w:color w:val="auto"/>
        </w:rPr>
        <w:t>;</w:t>
      </w:r>
    </w:p>
    <w:p w:rsidR="00B8221D" w:rsidRPr="00820F97" w:rsidRDefault="00B8221D" w:rsidP="00820F97">
      <w:pPr>
        <w:pStyle w:val="afc"/>
        <w:spacing w:line="240" w:lineRule="auto"/>
        <w:contextualSpacing/>
        <w:rPr>
          <w:color w:val="auto"/>
        </w:rPr>
      </w:pPr>
      <w:r w:rsidRPr="00820F97">
        <w:rPr>
          <w:color w:val="auto"/>
        </w:rPr>
        <w:t>• </w:t>
      </w:r>
      <w:r w:rsidRPr="00820F97">
        <w:rPr>
          <w:rStyle w:val="33"/>
          <w:b w:val="0"/>
          <w:caps w:val="0"/>
          <w:color w:val="auto"/>
          <w:sz w:val="28"/>
          <w:szCs w:val="28"/>
        </w:rPr>
        <w:t>развитие умения учиться</w:t>
      </w:r>
      <w:r w:rsidRPr="00820F97">
        <w:rPr>
          <w:caps w:val="0"/>
          <w:color w:val="auto"/>
        </w:rPr>
        <w:t>, а именно:</w:t>
      </w:r>
    </w:p>
    <w:p w:rsidR="00B8221D" w:rsidRPr="00820F97" w:rsidRDefault="00B8221D" w:rsidP="00820F97">
      <w:pPr>
        <w:pStyle w:val="afc"/>
        <w:spacing w:line="240" w:lineRule="auto"/>
        <w:contextualSpacing/>
        <w:rPr>
          <w:color w:val="auto"/>
        </w:rPr>
      </w:pPr>
      <w:r w:rsidRPr="00820F97">
        <w:rPr>
          <w:color w:val="auto"/>
        </w:rPr>
        <w:t>— </w:t>
      </w:r>
      <w:r w:rsidR="0050626B" w:rsidRPr="00820F97">
        <w:rPr>
          <w:bCs/>
          <w:caps w:val="0"/>
          <w:color w:val="auto"/>
        </w:rPr>
        <w:t>принятие и освоение социальной роли обучающегося, формирование и развитие социально значимых мотивов учебной деятельности</w:t>
      </w:r>
      <w:r w:rsidRPr="00820F97">
        <w:rPr>
          <w:caps w:val="0"/>
          <w:color w:val="auto"/>
        </w:rPr>
        <w:t>;</w:t>
      </w:r>
    </w:p>
    <w:p w:rsidR="00B8221D" w:rsidRPr="00820F97" w:rsidRDefault="00B8221D" w:rsidP="00820F97">
      <w:pPr>
        <w:pStyle w:val="afc"/>
        <w:spacing w:line="240" w:lineRule="auto"/>
        <w:contextualSpacing/>
        <w:rPr>
          <w:color w:val="auto"/>
        </w:rPr>
      </w:pPr>
      <w:r w:rsidRPr="00820F97">
        <w:rPr>
          <w:color w:val="auto"/>
        </w:rPr>
        <w:t>— </w:t>
      </w:r>
      <w:r w:rsidRPr="00820F97">
        <w:rPr>
          <w:caps w:val="0"/>
          <w:color w:val="auto"/>
        </w:rPr>
        <w:t>формирование умения учиться и способности к организации своей деятельности (планированию, контролю, оценке);</w:t>
      </w:r>
    </w:p>
    <w:p w:rsidR="00DE5D78" w:rsidRPr="00820F97" w:rsidRDefault="00B8221D" w:rsidP="00820F97">
      <w:pPr>
        <w:pStyle w:val="afc"/>
        <w:spacing w:line="240" w:lineRule="auto"/>
        <w:contextualSpacing/>
        <w:rPr>
          <w:color w:val="auto"/>
        </w:rPr>
      </w:pPr>
      <w:r w:rsidRPr="00820F97">
        <w:rPr>
          <w:color w:val="auto"/>
        </w:rPr>
        <w:t>— </w:t>
      </w:r>
      <w:r w:rsidR="00DE5D78" w:rsidRPr="00820F97">
        <w:rPr>
          <w:caps w:val="0"/>
          <w:color w:val="auto"/>
        </w:rPr>
        <w:t>развитие адекватных представлений о собственных возможностях, о насущно необходимом жизнеобеспечении.</w:t>
      </w:r>
    </w:p>
    <w:p w:rsidR="00AC3A14" w:rsidRPr="00820F97" w:rsidRDefault="00AC3A14" w:rsidP="00820F97">
      <w:pPr>
        <w:tabs>
          <w:tab w:val="left" w:pos="851"/>
        </w:tabs>
        <w:spacing w:after="0" w:line="240" w:lineRule="auto"/>
        <w:ind w:firstLine="851"/>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Программа формирования универсальных учебных действий реализуется в процессе всей учебной и внеурочной деятельности.</w:t>
      </w:r>
    </w:p>
    <w:p w:rsidR="00B31E8A" w:rsidRPr="00820F97" w:rsidRDefault="00B31E8A" w:rsidP="00820F97">
      <w:pPr>
        <w:pStyle w:val="Default"/>
        <w:ind w:firstLine="709"/>
        <w:contextualSpacing/>
        <w:jc w:val="both"/>
        <w:rPr>
          <w:sz w:val="28"/>
          <w:szCs w:val="28"/>
        </w:rPr>
      </w:pPr>
      <w:r w:rsidRPr="00820F97">
        <w:rPr>
          <w:sz w:val="28"/>
          <w:szCs w:val="28"/>
        </w:rPr>
        <w:t xml:space="preserve">Формирование универсальных учебных действий в образовательном процессе осуществляется в </w:t>
      </w:r>
      <w:r w:rsidR="00AC3A14" w:rsidRPr="00820F97">
        <w:rPr>
          <w:sz w:val="28"/>
          <w:szCs w:val="28"/>
        </w:rPr>
        <w:t>процессе освоения</w:t>
      </w:r>
      <w:r w:rsidR="0034647A" w:rsidRPr="00820F97">
        <w:rPr>
          <w:sz w:val="28"/>
          <w:szCs w:val="28"/>
        </w:rPr>
        <w:t xml:space="preserve"> </w:t>
      </w:r>
      <w:r w:rsidR="00AC3A14" w:rsidRPr="00820F97">
        <w:rPr>
          <w:color w:val="auto"/>
          <w:sz w:val="28"/>
          <w:szCs w:val="28"/>
        </w:rPr>
        <w:t>всех без исключения</w:t>
      </w:r>
      <w:r w:rsidR="0034647A" w:rsidRPr="00820F97">
        <w:rPr>
          <w:color w:val="auto"/>
          <w:sz w:val="28"/>
          <w:szCs w:val="28"/>
        </w:rPr>
        <w:t xml:space="preserve"> </w:t>
      </w:r>
      <w:r w:rsidR="000F33D0" w:rsidRPr="00820F97">
        <w:rPr>
          <w:sz w:val="28"/>
          <w:szCs w:val="28"/>
        </w:rPr>
        <w:t>учебных предметов</w:t>
      </w:r>
      <w:r w:rsidR="0034647A" w:rsidRPr="00820F97">
        <w:rPr>
          <w:sz w:val="28"/>
          <w:szCs w:val="28"/>
        </w:rPr>
        <w:t xml:space="preserve"> </w:t>
      </w:r>
      <w:r w:rsidR="00AC3A14" w:rsidRPr="00820F97">
        <w:rPr>
          <w:color w:val="auto"/>
          <w:sz w:val="28"/>
          <w:szCs w:val="28"/>
        </w:rPr>
        <w:t>и курсов коррекционно-развивающей области</w:t>
      </w:r>
      <w:r w:rsidRPr="00820F97">
        <w:rPr>
          <w:sz w:val="28"/>
          <w:szCs w:val="28"/>
        </w:rPr>
        <w:t xml:space="preserve">. </w:t>
      </w:r>
    </w:p>
    <w:p w:rsidR="00D71549" w:rsidRPr="00820F97" w:rsidRDefault="00D71549" w:rsidP="00820F9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Сформированность универсальных учебных действий у обучающихся с ЗПР на ступени начального общего образования </w:t>
      </w:r>
      <w:r w:rsidR="002F42CD">
        <w:rPr>
          <w:rFonts w:ascii="Times New Roman" w:hAnsi="Times New Roman" w:cs="Times New Roman"/>
          <w:sz w:val="28"/>
          <w:szCs w:val="28"/>
        </w:rPr>
        <w:t>определяется</w:t>
      </w:r>
      <w:r w:rsidRPr="00820F97">
        <w:rPr>
          <w:rFonts w:ascii="Times New Roman" w:hAnsi="Times New Roman" w:cs="Times New Roman"/>
          <w:sz w:val="28"/>
          <w:szCs w:val="28"/>
        </w:rPr>
        <w:t xml:space="preserve"> на этапе завершения обучения в начальной школе.</w:t>
      </w:r>
    </w:p>
    <w:p w:rsidR="002F42CD" w:rsidRDefault="002F42CD" w:rsidP="00820F97">
      <w:pPr>
        <w:spacing w:before="120" w:after="120" w:line="240" w:lineRule="auto"/>
        <w:contextualSpacing/>
        <w:jc w:val="center"/>
        <w:outlineLvl w:val="2"/>
        <w:rPr>
          <w:rFonts w:ascii="Times New Roman" w:hAnsi="Times New Roman" w:cs="Times New Roman"/>
          <w:color w:val="auto"/>
          <w:spacing w:val="2"/>
          <w:sz w:val="28"/>
          <w:szCs w:val="28"/>
        </w:rPr>
      </w:pPr>
      <w:bookmarkStart w:id="23" w:name="_Toc415833130"/>
    </w:p>
    <w:p w:rsidR="00D60B90" w:rsidRPr="00820F97" w:rsidRDefault="00D60B90" w:rsidP="00820F97">
      <w:pPr>
        <w:spacing w:before="120" w:after="120" w:line="240" w:lineRule="auto"/>
        <w:contextualSpacing/>
        <w:jc w:val="center"/>
        <w:outlineLvl w:val="2"/>
        <w:rPr>
          <w:rFonts w:ascii="Times New Roman" w:hAnsi="Times New Roman" w:cs="Times New Roman"/>
          <w:iCs/>
          <w:color w:val="auto"/>
          <w:spacing w:val="-2"/>
          <w:sz w:val="28"/>
          <w:szCs w:val="28"/>
        </w:rPr>
      </w:pPr>
      <w:r w:rsidRPr="00820F97">
        <w:rPr>
          <w:rFonts w:ascii="Times New Roman" w:hAnsi="Times New Roman" w:cs="Times New Roman"/>
          <w:b/>
          <w:sz w:val="28"/>
          <w:szCs w:val="28"/>
        </w:rPr>
        <w:t>2.2.2. П</w:t>
      </w:r>
      <w:r w:rsidRPr="00820F97">
        <w:rPr>
          <w:rFonts w:ascii="Times New Roman" w:hAnsi="Times New Roman" w:cs="Times New Roman"/>
          <w:b/>
          <w:color w:val="auto"/>
          <w:sz w:val="28"/>
          <w:szCs w:val="28"/>
        </w:rPr>
        <w:t>рограммы учебных предметов</w:t>
      </w:r>
      <w:r w:rsidR="005D169A" w:rsidRPr="00820F97">
        <w:rPr>
          <w:rFonts w:ascii="Times New Roman" w:hAnsi="Times New Roman" w:cs="Times New Roman"/>
          <w:b/>
          <w:color w:val="auto"/>
          <w:sz w:val="28"/>
          <w:szCs w:val="28"/>
        </w:rPr>
        <w:t xml:space="preserve">, </w:t>
      </w:r>
      <w:r w:rsidR="00A94573" w:rsidRPr="00820F97">
        <w:rPr>
          <w:rFonts w:ascii="Times New Roman" w:hAnsi="Times New Roman" w:cs="Times New Roman"/>
          <w:b/>
          <w:color w:val="auto"/>
          <w:sz w:val="28"/>
          <w:szCs w:val="28"/>
        </w:rPr>
        <w:br/>
      </w:r>
      <w:r w:rsidR="005D169A" w:rsidRPr="00820F97">
        <w:rPr>
          <w:rFonts w:ascii="Times New Roman" w:hAnsi="Times New Roman" w:cs="Times New Roman"/>
          <w:b/>
          <w:color w:val="auto"/>
          <w:sz w:val="28"/>
          <w:szCs w:val="28"/>
        </w:rPr>
        <w:t>курсов коррекционно-развивающей области</w:t>
      </w:r>
      <w:bookmarkEnd w:id="23"/>
    </w:p>
    <w:p w:rsidR="005552C2" w:rsidRPr="00820F97" w:rsidRDefault="005552C2" w:rsidP="00820F9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Программы отдельных учебных предметов, курсов </w:t>
      </w:r>
      <w:r w:rsidR="00050E46" w:rsidRPr="00820F97">
        <w:rPr>
          <w:rFonts w:ascii="Times New Roman" w:hAnsi="Times New Roman" w:cs="Times New Roman"/>
          <w:sz w:val="28"/>
          <w:szCs w:val="28"/>
        </w:rPr>
        <w:t xml:space="preserve">коррекционно-развивающей области </w:t>
      </w:r>
      <w:r w:rsidR="002F42CD">
        <w:rPr>
          <w:rFonts w:ascii="Times New Roman" w:hAnsi="Times New Roman" w:cs="Times New Roman"/>
          <w:sz w:val="28"/>
          <w:szCs w:val="28"/>
        </w:rPr>
        <w:t>призваны обеспечить</w:t>
      </w:r>
      <w:r w:rsidRPr="00820F97">
        <w:rPr>
          <w:rFonts w:ascii="Times New Roman" w:hAnsi="Times New Roman" w:cs="Times New Roman"/>
          <w:sz w:val="28"/>
          <w:szCs w:val="28"/>
        </w:rPr>
        <w:t xml:space="preserve"> достижение планируемых результатов (личностных, метапредметных, предметных) освоения АООП НОО обучающихся с ЗПР.</w:t>
      </w:r>
    </w:p>
    <w:p w:rsidR="005552C2" w:rsidRPr="00820F97" w:rsidRDefault="005552C2"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Программы отдельных учебных предметов, коррекционных курсов разраб</w:t>
      </w:r>
      <w:r w:rsidR="002F42CD">
        <w:rPr>
          <w:rFonts w:ascii="Times New Roman" w:hAnsi="Times New Roman" w:cs="Times New Roman"/>
          <w:sz w:val="28"/>
          <w:szCs w:val="28"/>
        </w:rPr>
        <w:t>отаны</w:t>
      </w:r>
      <w:r w:rsidRPr="00820F97">
        <w:rPr>
          <w:rFonts w:ascii="Times New Roman" w:hAnsi="Times New Roman" w:cs="Times New Roman"/>
          <w:sz w:val="28"/>
          <w:szCs w:val="28"/>
        </w:rPr>
        <w:t xml:space="preserve">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5552C2" w:rsidRPr="00820F97" w:rsidRDefault="005552C2" w:rsidP="00820F97">
      <w:pPr>
        <w:spacing w:after="0" w:line="240" w:lineRule="auto"/>
        <w:ind w:firstLine="709"/>
        <w:contextualSpacing/>
        <w:jc w:val="both"/>
        <w:rPr>
          <w:rFonts w:ascii="Times New Roman" w:hAnsi="Times New Roman" w:cs="Times New Roman"/>
          <w:kern w:val="2"/>
          <w:sz w:val="28"/>
          <w:szCs w:val="28"/>
        </w:rPr>
      </w:pPr>
      <w:r w:rsidRPr="00820F97">
        <w:rPr>
          <w:rFonts w:ascii="Times New Roman" w:hAnsi="Times New Roman" w:cs="Times New Roman"/>
          <w:sz w:val="28"/>
          <w:szCs w:val="28"/>
        </w:rPr>
        <w:t xml:space="preserve">Программы отдельных учебных предметов, коррекционных курсов </w:t>
      </w:r>
      <w:r w:rsidR="002F42CD">
        <w:rPr>
          <w:rFonts w:ascii="Times New Roman" w:hAnsi="Times New Roman" w:cs="Times New Roman"/>
          <w:sz w:val="28"/>
          <w:szCs w:val="28"/>
        </w:rPr>
        <w:t>содержат</w:t>
      </w:r>
      <w:r w:rsidRPr="00820F97">
        <w:rPr>
          <w:rFonts w:ascii="Times New Roman" w:hAnsi="Times New Roman" w:cs="Times New Roman"/>
          <w:sz w:val="28"/>
          <w:szCs w:val="28"/>
        </w:rPr>
        <w:t>:</w:t>
      </w:r>
    </w:p>
    <w:p w:rsidR="005552C2" w:rsidRPr="00820F97" w:rsidRDefault="005552C2" w:rsidP="00820F97">
      <w:pPr>
        <w:numPr>
          <w:ilvl w:val="0"/>
          <w:numId w:val="2"/>
        </w:numPr>
        <w:tabs>
          <w:tab w:val="left" w:pos="1260"/>
        </w:tabs>
        <w:suppressAutoHyphens w:val="0"/>
        <w:autoSpaceDE w:val="0"/>
        <w:autoSpaceDN w:val="0"/>
        <w:adjustRightInd w:val="0"/>
        <w:spacing w:after="0" w:line="240" w:lineRule="auto"/>
        <w:ind w:left="0" w:firstLine="709"/>
        <w:contextualSpacing/>
        <w:jc w:val="both"/>
        <w:rPr>
          <w:rFonts w:ascii="Times New Roman" w:hAnsi="Times New Roman" w:cs="Times New Roman"/>
          <w:kern w:val="2"/>
          <w:sz w:val="28"/>
          <w:szCs w:val="28"/>
        </w:rPr>
      </w:pPr>
      <w:r w:rsidRPr="00820F97">
        <w:rPr>
          <w:rFonts w:ascii="Times New Roman" w:hAnsi="Times New Roman" w:cs="Times New Roman"/>
          <w:kern w:val="2"/>
          <w:sz w:val="28"/>
          <w:szCs w:val="28"/>
        </w:rPr>
        <w:lastRenderedPageBreak/>
        <w:t>пояснительную записку, в которой конкретизируются общие цели начального общего образования с учетом специфики учебного предмета</w:t>
      </w:r>
      <w:r w:rsidRPr="00820F97">
        <w:rPr>
          <w:rFonts w:ascii="Times New Roman" w:hAnsi="Times New Roman" w:cs="Times New Roman"/>
          <w:sz w:val="28"/>
          <w:szCs w:val="28"/>
        </w:rPr>
        <w:t>, коррекционного курса;</w:t>
      </w:r>
    </w:p>
    <w:p w:rsidR="005552C2" w:rsidRPr="00820F97" w:rsidRDefault="005552C2" w:rsidP="00820F97">
      <w:pPr>
        <w:numPr>
          <w:ilvl w:val="0"/>
          <w:numId w:val="2"/>
        </w:numPr>
        <w:tabs>
          <w:tab w:val="left" w:pos="1260"/>
        </w:tabs>
        <w:suppressAutoHyphens w:val="0"/>
        <w:autoSpaceDE w:val="0"/>
        <w:autoSpaceDN w:val="0"/>
        <w:adjustRightInd w:val="0"/>
        <w:spacing w:after="0" w:line="240" w:lineRule="auto"/>
        <w:ind w:left="0" w:firstLine="720"/>
        <w:contextualSpacing/>
        <w:jc w:val="both"/>
        <w:rPr>
          <w:rFonts w:ascii="Times New Roman" w:hAnsi="Times New Roman" w:cs="Times New Roman"/>
          <w:kern w:val="2"/>
          <w:sz w:val="28"/>
          <w:szCs w:val="28"/>
        </w:rPr>
      </w:pPr>
      <w:r w:rsidRPr="00820F97">
        <w:rPr>
          <w:rFonts w:ascii="Times New Roman" w:hAnsi="Times New Roman" w:cs="Times New Roman"/>
          <w:kern w:val="2"/>
          <w:sz w:val="28"/>
          <w:szCs w:val="28"/>
        </w:rPr>
        <w:t>общую характеристику учебного предмета</w:t>
      </w:r>
      <w:r w:rsidRPr="00820F97">
        <w:rPr>
          <w:rFonts w:ascii="Times New Roman" w:hAnsi="Times New Roman" w:cs="Times New Roman"/>
          <w:sz w:val="28"/>
          <w:szCs w:val="28"/>
        </w:rPr>
        <w:t>, коррекционного курса</w:t>
      </w:r>
      <w:r w:rsidRPr="00820F97">
        <w:rPr>
          <w:rFonts w:ascii="Times New Roman" w:hAnsi="Times New Roman" w:cs="Times New Roman"/>
          <w:kern w:val="2"/>
          <w:sz w:val="28"/>
          <w:szCs w:val="28"/>
        </w:rPr>
        <w:t>;</w:t>
      </w:r>
    </w:p>
    <w:p w:rsidR="005552C2" w:rsidRPr="00820F97" w:rsidRDefault="005552C2" w:rsidP="00820F97">
      <w:pPr>
        <w:numPr>
          <w:ilvl w:val="0"/>
          <w:numId w:val="2"/>
        </w:numPr>
        <w:tabs>
          <w:tab w:val="left" w:pos="1260"/>
        </w:tabs>
        <w:suppressAutoHyphens w:val="0"/>
        <w:autoSpaceDE w:val="0"/>
        <w:autoSpaceDN w:val="0"/>
        <w:adjustRightInd w:val="0"/>
        <w:spacing w:after="0" w:line="240" w:lineRule="auto"/>
        <w:ind w:left="0" w:firstLine="720"/>
        <w:contextualSpacing/>
        <w:jc w:val="both"/>
        <w:rPr>
          <w:rFonts w:ascii="Times New Roman" w:hAnsi="Times New Roman" w:cs="Times New Roman"/>
          <w:kern w:val="2"/>
          <w:sz w:val="28"/>
          <w:szCs w:val="28"/>
        </w:rPr>
      </w:pPr>
      <w:r w:rsidRPr="00820F97">
        <w:rPr>
          <w:rFonts w:ascii="Times New Roman" w:hAnsi="Times New Roman" w:cs="Times New Roman"/>
          <w:kern w:val="2"/>
          <w:sz w:val="28"/>
          <w:szCs w:val="28"/>
        </w:rPr>
        <w:t>описание места учебного предмета</w:t>
      </w:r>
      <w:r w:rsidRPr="00820F97">
        <w:rPr>
          <w:rFonts w:ascii="Times New Roman" w:hAnsi="Times New Roman" w:cs="Times New Roman"/>
          <w:sz w:val="28"/>
          <w:szCs w:val="28"/>
        </w:rPr>
        <w:t>, коррекционного курса в учебном плане;</w:t>
      </w:r>
    </w:p>
    <w:p w:rsidR="005552C2" w:rsidRPr="00820F97" w:rsidRDefault="005552C2" w:rsidP="00820F97">
      <w:pPr>
        <w:numPr>
          <w:ilvl w:val="0"/>
          <w:numId w:val="2"/>
        </w:numPr>
        <w:tabs>
          <w:tab w:val="left" w:pos="1260"/>
        </w:tabs>
        <w:suppressAutoHyphens w:val="0"/>
        <w:autoSpaceDE w:val="0"/>
        <w:autoSpaceDN w:val="0"/>
        <w:adjustRightInd w:val="0"/>
        <w:spacing w:after="0" w:line="240" w:lineRule="auto"/>
        <w:ind w:left="0" w:firstLine="720"/>
        <w:contextualSpacing/>
        <w:jc w:val="both"/>
        <w:rPr>
          <w:rFonts w:ascii="Times New Roman" w:hAnsi="Times New Roman" w:cs="Times New Roman"/>
          <w:kern w:val="2"/>
          <w:sz w:val="28"/>
          <w:szCs w:val="28"/>
        </w:rPr>
      </w:pPr>
      <w:r w:rsidRPr="00820F97">
        <w:rPr>
          <w:rFonts w:ascii="Times New Roman" w:hAnsi="Times New Roman" w:cs="Times New Roman"/>
          <w:kern w:val="2"/>
          <w:sz w:val="28"/>
          <w:szCs w:val="28"/>
        </w:rPr>
        <w:t xml:space="preserve">личностные, метапредметные и предметные результаты освоения конкретного учебного предмета, </w:t>
      </w:r>
      <w:r w:rsidRPr="00820F97">
        <w:rPr>
          <w:rFonts w:ascii="Times New Roman" w:hAnsi="Times New Roman" w:cs="Times New Roman"/>
          <w:sz w:val="28"/>
          <w:szCs w:val="28"/>
        </w:rPr>
        <w:t>коррекционного курса</w:t>
      </w:r>
      <w:r w:rsidRPr="00820F97">
        <w:rPr>
          <w:rFonts w:ascii="Times New Roman" w:hAnsi="Times New Roman" w:cs="Times New Roman"/>
          <w:kern w:val="2"/>
          <w:sz w:val="28"/>
          <w:szCs w:val="28"/>
        </w:rPr>
        <w:t>;</w:t>
      </w:r>
    </w:p>
    <w:p w:rsidR="005552C2" w:rsidRPr="00820F97" w:rsidRDefault="005552C2" w:rsidP="00820F97">
      <w:pPr>
        <w:numPr>
          <w:ilvl w:val="0"/>
          <w:numId w:val="2"/>
        </w:numPr>
        <w:tabs>
          <w:tab w:val="left" w:pos="1260"/>
        </w:tabs>
        <w:suppressAutoHyphens w:val="0"/>
        <w:autoSpaceDE w:val="0"/>
        <w:autoSpaceDN w:val="0"/>
        <w:adjustRightInd w:val="0"/>
        <w:spacing w:after="0" w:line="240" w:lineRule="auto"/>
        <w:ind w:left="0" w:firstLine="720"/>
        <w:contextualSpacing/>
        <w:jc w:val="both"/>
        <w:rPr>
          <w:rFonts w:ascii="Times New Roman" w:hAnsi="Times New Roman" w:cs="Times New Roman"/>
          <w:kern w:val="2"/>
          <w:sz w:val="28"/>
          <w:szCs w:val="28"/>
        </w:rPr>
      </w:pPr>
      <w:r w:rsidRPr="00820F97">
        <w:rPr>
          <w:rFonts w:ascii="Times New Roman" w:hAnsi="Times New Roman" w:cs="Times New Roman"/>
          <w:kern w:val="2"/>
          <w:sz w:val="28"/>
          <w:szCs w:val="28"/>
        </w:rPr>
        <w:t xml:space="preserve">содержание учебного предмета, </w:t>
      </w:r>
      <w:r w:rsidRPr="00820F97">
        <w:rPr>
          <w:rFonts w:ascii="Times New Roman" w:hAnsi="Times New Roman" w:cs="Times New Roman"/>
          <w:sz w:val="28"/>
          <w:szCs w:val="28"/>
        </w:rPr>
        <w:t>коррекционного курса</w:t>
      </w:r>
      <w:r w:rsidRPr="00820F97">
        <w:rPr>
          <w:rFonts w:ascii="Times New Roman" w:hAnsi="Times New Roman" w:cs="Times New Roman"/>
          <w:kern w:val="2"/>
          <w:sz w:val="28"/>
          <w:szCs w:val="28"/>
        </w:rPr>
        <w:t>;</w:t>
      </w:r>
    </w:p>
    <w:p w:rsidR="005552C2" w:rsidRPr="00820F97" w:rsidRDefault="005552C2" w:rsidP="00820F97">
      <w:pPr>
        <w:numPr>
          <w:ilvl w:val="0"/>
          <w:numId w:val="2"/>
        </w:numPr>
        <w:tabs>
          <w:tab w:val="left" w:pos="1260"/>
        </w:tabs>
        <w:suppressAutoHyphens w:val="0"/>
        <w:autoSpaceDE w:val="0"/>
        <w:autoSpaceDN w:val="0"/>
        <w:adjustRightInd w:val="0"/>
        <w:spacing w:after="0" w:line="240" w:lineRule="auto"/>
        <w:ind w:left="0" w:firstLine="720"/>
        <w:contextualSpacing/>
        <w:jc w:val="both"/>
        <w:rPr>
          <w:rFonts w:ascii="Times New Roman" w:hAnsi="Times New Roman" w:cs="Times New Roman"/>
          <w:kern w:val="2"/>
          <w:sz w:val="28"/>
          <w:szCs w:val="28"/>
        </w:rPr>
      </w:pPr>
      <w:r w:rsidRPr="00820F97">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5552C2" w:rsidRPr="00820F97" w:rsidRDefault="005552C2" w:rsidP="00820F97">
      <w:pPr>
        <w:numPr>
          <w:ilvl w:val="0"/>
          <w:numId w:val="2"/>
        </w:numPr>
        <w:tabs>
          <w:tab w:val="left" w:pos="1260"/>
        </w:tabs>
        <w:suppressAutoHyphens w:val="0"/>
        <w:autoSpaceDE w:val="0"/>
        <w:autoSpaceDN w:val="0"/>
        <w:adjustRightInd w:val="0"/>
        <w:spacing w:after="0" w:line="240" w:lineRule="auto"/>
        <w:ind w:left="0" w:firstLine="720"/>
        <w:contextualSpacing/>
        <w:jc w:val="both"/>
        <w:rPr>
          <w:rFonts w:ascii="Times New Roman" w:hAnsi="Times New Roman" w:cs="Times New Roman"/>
          <w:kern w:val="2"/>
          <w:sz w:val="28"/>
          <w:szCs w:val="28"/>
        </w:rPr>
      </w:pPr>
      <w:r w:rsidRPr="00820F97">
        <w:rPr>
          <w:rFonts w:ascii="Times New Roman" w:hAnsi="Times New Roman" w:cs="Times New Roman"/>
          <w:kern w:val="2"/>
          <w:sz w:val="28"/>
          <w:szCs w:val="28"/>
        </w:rPr>
        <w:t>описание материально-технического обеспечения образовательного процесса.</w:t>
      </w:r>
    </w:p>
    <w:p w:rsidR="005552C2" w:rsidRPr="00820F97" w:rsidRDefault="005552C2" w:rsidP="00820F97">
      <w:pPr>
        <w:pStyle w:val="af"/>
        <w:spacing w:line="240" w:lineRule="auto"/>
        <w:ind w:firstLine="708"/>
        <w:contextualSpacing/>
        <w:rPr>
          <w:rFonts w:ascii="Times New Roman" w:hAnsi="Times New Roman"/>
          <w:sz w:val="28"/>
          <w:szCs w:val="28"/>
        </w:rPr>
      </w:pPr>
      <w:r w:rsidRPr="00820F97">
        <w:rPr>
          <w:rFonts w:ascii="Times New Roman" w:hAnsi="Times New Roman"/>
          <w:color w:val="auto"/>
          <w:spacing w:val="2"/>
          <w:sz w:val="28"/>
          <w:szCs w:val="28"/>
        </w:rPr>
        <w:t>В данном разделе АООП НОО</w:t>
      </w:r>
      <w:r w:rsidRPr="00820F97">
        <w:rPr>
          <w:rFonts w:ascii="Times New Roman" w:hAnsi="Times New Roman"/>
          <w:color w:val="auto"/>
          <w:sz w:val="28"/>
          <w:szCs w:val="28"/>
        </w:rPr>
        <w:t xml:space="preserve"> приводится основное содержание обязательных учебных предметов, курсов коррекционно-развивающей области, которое должно быть в полном объёме отражено в соответствующих разделах рабочих программ учебных пред</w:t>
      </w:r>
      <w:r w:rsidRPr="00820F97">
        <w:rPr>
          <w:rFonts w:ascii="Times New Roman" w:hAnsi="Times New Roman"/>
          <w:color w:val="auto"/>
          <w:spacing w:val="2"/>
          <w:sz w:val="28"/>
          <w:szCs w:val="28"/>
        </w:rPr>
        <w:t>метов.</w:t>
      </w:r>
      <w:r w:rsidRPr="00820F97">
        <w:rPr>
          <w:rFonts w:ascii="Times New Roman" w:hAnsi="Times New Roman"/>
          <w:color w:val="FF0000"/>
          <w:spacing w:val="2"/>
          <w:sz w:val="28"/>
          <w:szCs w:val="28"/>
        </w:rPr>
        <w:t xml:space="preserve"> </w:t>
      </w:r>
      <w:r w:rsidRPr="00820F97">
        <w:rPr>
          <w:rFonts w:ascii="Times New Roman" w:hAnsi="Times New Roman"/>
          <w:spacing w:val="2"/>
          <w:sz w:val="28"/>
          <w:szCs w:val="28"/>
        </w:rPr>
        <w:t xml:space="preserve">Остальные разделы примерных программ учебных </w:t>
      </w:r>
      <w:r w:rsidRPr="00820F97">
        <w:rPr>
          <w:rFonts w:ascii="Times New Roman" w:hAnsi="Times New Roman"/>
          <w:sz w:val="28"/>
          <w:szCs w:val="28"/>
        </w:rPr>
        <w:t>предметов и курсов коррекционно-развивающей области формируются с учётом особых образовательных потребностей обучающихся с ЗПР, а также региональных, национальных и этнокультурных особенностей.</w:t>
      </w:r>
    </w:p>
    <w:p w:rsidR="00D60B90" w:rsidRPr="00820F97" w:rsidRDefault="00D60B90" w:rsidP="00820F97">
      <w:pPr>
        <w:pStyle w:val="31"/>
        <w:spacing w:before="0" w:after="0" w:line="240" w:lineRule="auto"/>
        <w:contextualSpacing/>
        <w:rPr>
          <w:rFonts w:ascii="Times New Roman" w:hAnsi="Times New Roman" w:cs="Times New Roman"/>
          <w:i w:val="0"/>
          <w:sz w:val="28"/>
          <w:szCs w:val="28"/>
        </w:rPr>
      </w:pPr>
      <w:r w:rsidRPr="00820F97">
        <w:rPr>
          <w:rFonts w:ascii="Times New Roman" w:hAnsi="Times New Roman" w:cs="Times New Roman"/>
          <w:i w:val="0"/>
          <w:sz w:val="28"/>
          <w:szCs w:val="28"/>
        </w:rPr>
        <w:t>Основное содержание учебных предметов</w:t>
      </w:r>
    </w:p>
    <w:p w:rsidR="00951472" w:rsidRPr="00820F97" w:rsidRDefault="00951472" w:rsidP="00820F97">
      <w:pPr>
        <w:pStyle w:val="4"/>
        <w:spacing w:before="0" w:after="0" w:line="240" w:lineRule="auto"/>
        <w:contextualSpacing/>
        <w:rPr>
          <w:rFonts w:ascii="Times New Roman" w:hAnsi="Times New Roman" w:cs="Times New Roman"/>
          <w:b/>
          <w:sz w:val="28"/>
          <w:szCs w:val="28"/>
        </w:rPr>
      </w:pPr>
      <w:r w:rsidRPr="00820F97">
        <w:rPr>
          <w:rFonts w:ascii="Times New Roman" w:hAnsi="Times New Roman" w:cs="Times New Roman"/>
          <w:b/>
          <w:sz w:val="28"/>
          <w:szCs w:val="28"/>
        </w:rPr>
        <w:t>1. Русский язык</w:t>
      </w:r>
    </w:p>
    <w:p w:rsidR="00951472" w:rsidRPr="00820F97" w:rsidRDefault="00951472" w:rsidP="00820F97">
      <w:pPr>
        <w:pStyle w:val="af"/>
        <w:spacing w:line="240" w:lineRule="auto"/>
        <w:ind w:firstLine="709"/>
        <w:contextualSpacing/>
        <w:rPr>
          <w:rFonts w:ascii="Times New Roman" w:hAnsi="Times New Roman"/>
          <w:b/>
          <w:bCs/>
          <w:i/>
          <w:iCs/>
          <w:sz w:val="28"/>
          <w:szCs w:val="28"/>
        </w:rPr>
      </w:pPr>
      <w:r w:rsidRPr="00820F97">
        <w:rPr>
          <w:rFonts w:ascii="Times New Roman" w:hAnsi="Times New Roman"/>
          <w:b/>
          <w:bCs/>
          <w:i/>
          <w:iCs/>
          <w:sz w:val="28"/>
          <w:szCs w:val="28"/>
        </w:rPr>
        <w:t>Виды речевой деятельности</w:t>
      </w:r>
    </w:p>
    <w:p w:rsidR="00951472" w:rsidRPr="00820F97" w:rsidRDefault="00951472" w:rsidP="00820F97">
      <w:pPr>
        <w:pStyle w:val="af"/>
        <w:spacing w:line="240" w:lineRule="auto"/>
        <w:ind w:firstLine="709"/>
        <w:contextualSpacing/>
        <w:rPr>
          <w:rFonts w:ascii="Times New Roman" w:hAnsi="Times New Roman"/>
          <w:spacing w:val="-4"/>
          <w:sz w:val="28"/>
          <w:szCs w:val="28"/>
        </w:rPr>
      </w:pPr>
      <w:r w:rsidRPr="00820F97">
        <w:rPr>
          <w:rFonts w:ascii="Times New Roman" w:hAnsi="Times New Roman"/>
          <w:b/>
          <w:bCs/>
          <w:sz w:val="28"/>
          <w:szCs w:val="28"/>
        </w:rPr>
        <w:t xml:space="preserve">Слушание. </w:t>
      </w:r>
      <w:r w:rsidRPr="00820F97">
        <w:rPr>
          <w:rFonts w:ascii="Times New Roman" w:hAnsi="Times New Roman"/>
          <w:sz w:val="28"/>
          <w:szCs w:val="28"/>
        </w:rPr>
        <w:t xml:space="preserve">Осознание цели и ситуации устного общения. </w:t>
      </w:r>
      <w:r w:rsidRPr="00820F97">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b/>
          <w:bCs/>
          <w:sz w:val="28"/>
          <w:szCs w:val="28"/>
        </w:rPr>
        <w:t xml:space="preserve">Говорение. </w:t>
      </w:r>
      <w:r w:rsidRPr="00820F97">
        <w:rPr>
          <w:rFonts w:ascii="Times New Roman" w:hAnsi="Times New Roman"/>
          <w:sz w:val="28"/>
          <w:szCs w:val="28"/>
        </w:rPr>
        <w:t>Выбор языковых средств в соответствии с целями и условиями общения для эффективного решения ком</w:t>
      </w:r>
      <w:r w:rsidRPr="00820F97">
        <w:rPr>
          <w:rFonts w:ascii="Times New Roman" w:hAnsi="Times New Roman"/>
          <w:spacing w:val="-2"/>
          <w:sz w:val="28"/>
          <w:szCs w:val="28"/>
        </w:rPr>
        <w:t xml:space="preserve">муникативной задачи. Практическое овладение диалогической </w:t>
      </w:r>
      <w:r w:rsidRPr="00820F97">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820F97">
        <w:rPr>
          <w:rFonts w:ascii="Times New Roman" w:hAnsi="Times New Roman"/>
          <w:spacing w:val="2"/>
          <w:sz w:val="28"/>
          <w:szCs w:val="28"/>
        </w:rPr>
        <w:t xml:space="preserve">ях учебного и бытового общения (приветствие, прощание, </w:t>
      </w:r>
      <w:r w:rsidRPr="00820F97">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b/>
          <w:bCs/>
          <w:sz w:val="28"/>
          <w:szCs w:val="28"/>
        </w:rPr>
        <w:t xml:space="preserve">Чтение. </w:t>
      </w:r>
      <w:r w:rsidRPr="00820F97">
        <w:rPr>
          <w:rFonts w:ascii="Times New Roman" w:hAnsi="Times New Roman"/>
          <w:sz w:val="28"/>
          <w:szCs w:val="28"/>
        </w:rPr>
        <w:t xml:space="preserve">Понимание учебного текста. Выборочное чтение </w:t>
      </w:r>
      <w:r w:rsidRPr="00820F97">
        <w:rPr>
          <w:rFonts w:ascii="Times New Roman" w:hAnsi="Times New Roman"/>
          <w:spacing w:val="2"/>
          <w:sz w:val="28"/>
          <w:szCs w:val="28"/>
        </w:rPr>
        <w:t xml:space="preserve">с целью нахождения необходимого материала. Нахождение </w:t>
      </w:r>
      <w:r w:rsidRPr="00820F97">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51472" w:rsidRPr="00820F97" w:rsidRDefault="00951472" w:rsidP="00820F97">
      <w:pPr>
        <w:pStyle w:val="af"/>
        <w:spacing w:line="240" w:lineRule="auto"/>
        <w:ind w:firstLine="709"/>
        <w:contextualSpacing/>
        <w:rPr>
          <w:rFonts w:ascii="Times New Roman" w:hAnsi="Times New Roman"/>
          <w:spacing w:val="-2"/>
          <w:sz w:val="28"/>
          <w:szCs w:val="28"/>
        </w:rPr>
      </w:pPr>
      <w:r w:rsidRPr="00820F97">
        <w:rPr>
          <w:rFonts w:ascii="Times New Roman" w:hAnsi="Times New Roman"/>
          <w:b/>
          <w:bCs/>
          <w:spacing w:val="-2"/>
          <w:sz w:val="28"/>
          <w:szCs w:val="28"/>
        </w:rPr>
        <w:t xml:space="preserve">Письмо. </w:t>
      </w:r>
      <w:r w:rsidRPr="00820F97">
        <w:rPr>
          <w:rFonts w:ascii="Times New Roman" w:hAnsi="Times New Roman"/>
          <w:spacing w:val="-2"/>
          <w:sz w:val="28"/>
          <w:szCs w:val="28"/>
        </w:rPr>
        <w:t>Письмо букв, буквосочетаний, слогов, слов, пред</w:t>
      </w:r>
      <w:r w:rsidRPr="00820F97">
        <w:rPr>
          <w:rFonts w:ascii="Times New Roman" w:hAnsi="Times New Roman"/>
          <w:spacing w:val="-4"/>
          <w:sz w:val="28"/>
          <w:szCs w:val="28"/>
        </w:rPr>
        <w:t xml:space="preserve">ложений в системе обучения грамоте. Овладение разборчивым, </w:t>
      </w:r>
      <w:r w:rsidRPr="00820F97">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sidRPr="00820F97">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820F97">
        <w:rPr>
          <w:rFonts w:ascii="Times New Roman" w:hAnsi="Times New Roman"/>
          <w:sz w:val="28"/>
          <w:szCs w:val="28"/>
        </w:rPr>
        <w:t xml:space="preserve">. Создание небольших собственных </w:t>
      </w:r>
      <w:r w:rsidRPr="00820F97">
        <w:rPr>
          <w:rFonts w:ascii="Times New Roman" w:hAnsi="Times New Roman"/>
          <w:spacing w:val="-2"/>
          <w:sz w:val="28"/>
          <w:szCs w:val="28"/>
        </w:rPr>
        <w:t xml:space="preserve">текстов по интересной детям тематике (на основе </w:t>
      </w:r>
      <w:r w:rsidRPr="00820F97">
        <w:rPr>
          <w:rFonts w:ascii="Times New Roman" w:hAnsi="Times New Roman"/>
          <w:spacing w:val="-2"/>
          <w:sz w:val="28"/>
          <w:szCs w:val="28"/>
        </w:rPr>
        <w:lastRenderedPageBreak/>
        <w:t>впечатлений, литературных произведений, сюжетных картин, серий картин, просмотра фрагмента видеозаписи и</w:t>
      </w:r>
      <w:r w:rsidRPr="00820F97">
        <w:rPr>
          <w:rFonts w:ascii="Times New Roman" w:hAnsi="Times New Roman"/>
          <w:spacing w:val="-2"/>
          <w:sz w:val="28"/>
          <w:szCs w:val="28"/>
        </w:rPr>
        <w:t> </w:t>
      </w:r>
      <w:r w:rsidRPr="00820F97">
        <w:rPr>
          <w:rFonts w:ascii="Times New Roman" w:hAnsi="Times New Roman"/>
          <w:spacing w:val="-2"/>
          <w:sz w:val="28"/>
          <w:szCs w:val="28"/>
        </w:rPr>
        <w:t>т.п.).</w:t>
      </w:r>
    </w:p>
    <w:p w:rsidR="00951472" w:rsidRPr="00820F97" w:rsidRDefault="00951472" w:rsidP="00820F97">
      <w:pPr>
        <w:pStyle w:val="af"/>
        <w:spacing w:line="240" w:lineRule="auto"/>
        <w:ind w:firstLine="709"/>
        <w:contextualSpacing/>
        <w:rPr>
          <w:rFonts w:ascii="Times New Roman" w:hAnsi="Times New Roman"/>
          <w:b/>
          <w:bCs/>
          <w:i/>
          <w:iCs/>
          <w:sz w:val="28"/>
          <w:szCs w:val="28"/>
        </w:rPr>
      </w:pPr>
      <w:r w:rsidRPr="00820F97">
        <w:rPr>
          <w:rFonts w:ascii="Times New Roman" w:hAnsi="Times New Roman"/>
          <w:b/>
          <w:bCs/>
          <w:i/>
          <w:iCs/>
          <w:sz w:val="28"/>
          <w:szCs w:val="28"/>
        </w:rPr>
        <w:t>Обучение грамоте</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b/>
          <w:bCs/>
          <w:spacing w:val="2"/>
          <w:sz w:val="28"/>
          <w:szCs w:val="28"/>
        </w:rPr>
        <w:t xml:space="preserve">Фонетика. </w:t>
      </w:r>
      <w:r w:rsidRPr="00820F97">
        <w:rPr>
          <w:rFonts w:ascii="Times New Roman" w:hAnsi="Times New Roman"/>
          <w:spacing w:val="2"/>
          <w:sz w:val="28"/>
          <w:szCs w:val="28"/>
        </w:rPr>
        <w:t xml:space="preserve">Звуки речи. Осознание единства звукового </w:t>
      </w:r>
      <w:r w:rsidRPr="00820F97">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b/>
          <w:bCs/>
          <w:sz w:val="28"/>
          <w:szCs w:val="28"/>
        </w:rPr>
        <w:t xml:space="preserve">Графика. </w:t>
      </w:r>
      <w:r w:rsidRPr="00820F97">
        <w:rPr>
          <w:rFonts w:ascii="Times New Roman" w:hAnsi="Times New Roman"/>
          <w:sz w:val="28"/>
          <w:szCs w:val="28"/>
        </w:rPr>
        <w:t>Различение звука и буквы: буква как знак зву</w:t>
      </w:r>
      <w:r w:rsidRPr="00820F97">
        <w:rPr>
          <w:rFonts w:ascii="Times New Roman" w:hAnsi="Times New Roman"/>
          <w:spacing w:val="2"/>
          <w:sz w:val="28"/>
          <w:szCs w:val="28"/>
        </w:rPr>
        <w:t xml:space="preserve">ка. Овладение позиционным способом обозначения звуков </w:t>
      </w:r>
      <w:r w:rsidRPr="00820F97">
        <w:rPr>
          <w:rFonts w:ascii="Times New Roman" w:hAnsi="Times New Roman"/>
          <w:sz w:val="28"/>
          <w:szCs w:val="28"/>
        </w:rPr>
        <w:t xml:space="preserve">буквами. Буквы гласных как показатель твёрдости—мягкости согласных звуков. Функция букв </w:t>
      </w:r>
      <w:r w:rsidRPr="00820F97">
        <w:rPr>
          <w:rFonts w:ascii="Times New Roman" w:hAnsi="Times New Roman"/>
          <w:b/>
          <w:bCs/>
          <w:i/>
          <w:iCs/>
          <w:sz w:val="28"/>
          <w:szCs w:val="28"/>
        </w:rPr>
        <w:t xml:space="preserve">е, ё, ю, я. </w:t>
      </w:r>
      <w:r w:rsidRPr="00820F97">
        <w:rPr>
          <w:rFonts w:ascii="Times New Roman" w:hAnsi="Times New Roman"/>
          <w:sz w:val="28"/>
          <w:szCs w:val="28"/>
        </w:rPr>
        <w:t>Мягкий знаккак показатель мягкости предшествующего согласного звука.</w:t>
      </w:r>
    </w:p>
    <w:p w:rsidR="00951472" w:rsidRPr="00820F97" w:rsidRDefault="00951472" w:rsidP="00820F97">
      <w:pPr>
        <w:pStyle w:val="af"/>
        <w:spacing w:line="240" w:lineRule="auto"/>
        <w:ind w:firstLine="709"/>
        <w:contextualSpacing/>
        <w:rPr>
          <w:rFonts w:ascii="Times New Roman" w:hAnsi="Times New Roman"/>
          <w:b/>
          <w:bCs/>
          <w:sz w:val="28"/>
          <w:szCs w:val="28"/>
        </w:rPr>
      </w:pPr>
      <w:r w:rsidRPr="00820F97">
        <w:rPr>
          <w:rFonts w:ascii="Times New Roman" w:hAnsi="Times New Roman"/>
          <w:sz w:val="28"/>
          <w:szCs w:val="28"/>
        </w:rPr>
        <w:t>Знакомство с русским алфавитом как последовательностью букв.</w:t>
      </w:r>
    </w:p>
    <w:p w:rsidR="00951472" w:rsidRPr="00820F97" w:rsidRDefault="00951472" w:rsidP="00820F97">
      <w:pPr>
        <w:pStyle w:val="af"/>
        <w:spacing w:line="240" w:lineRule="auto"/>
        <w:ind w:firstLine="709"/>
        <w:contextualSpacing/>
        <w:rPr>
          <w:rFonts w:ascii="Times New Roman" w:hAnsi="Times New Roman"/>
          <w:spacing w:val="-2"/>
          <w:sz w:val="28"/>
          <w:szCs w:val="28"/>
        </w:rPr>
      </w:pPr>
      <w:r w:rsidRPr="00820F97">
        <w:rPr>
          <w:rFonts w:ascii="Times New Roman" w:hAnsi="Times New Roman"/>
          <w:b/>
          <w:bCs/>
          <w:spacing w:val="-2"/>
          <w:sz w:val="28"/>
          <w:szCs w:val="28"/>
        </w:rPr>
        <w:t xml:space="preserve">Чтение. </w:t>
      </w:r>
      <w:r w:rsidRPr="00820F97">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820F97">
        <w:rPr>
          <w:rFonts w:ascii="Times New Roman" w:hAnsi="Times New Roman"/>
          <w:spacing w:val="2"/>
          <w:sz w:val="28"/>
          <w:szCs w:val="28"/>
        </w:rPr>
        <w:t xml:space="preserve">ющей индивидуальному темпу ребёнка. Осознанное чтение </w:t>
      </w:r>
      <w:r w:rsidRPr="00820F97">
        <w:rPr>
          <w:rFonts w:ascii="Times New Roman" w:hAnsi="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pacing w:val="-2"/>
          <w:sz w:val="28"/>
          <w:szCs w:val="28"/>
        </w:rPr>
        <w:t>Знакомство с орфоэпическим чтением (при переходе к чте</w:t>
      </w:r>
      <w:r w:rsidRPr="00820F97">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b/>
          <w:bCs/>
          <w:sz w:val="28"/>
          <w:szCs w:val="28"/>
        </w:rPr>
        <w:t xml:space="preserve">Письмо. </w:t>
      </w:r>
      <w:r w:rsidRPr="00820F97">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820F97" w:rsidRDefault="00951472"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pacing w:val="2"/>
          <w:sz w:val="28"/>
          <w:szCs w:val="28"/>
        </w:rPr>
        <w:t>Овладение начертанием письменных прописных (заглав</w:t>
      </w:r>
      <w:r w:rsidRPr="00820F97">
        <w:rPr>
          <w:rFonts w:ascii="Times New Roman" w:hAnsi="Times New Roman" w:cs="Times New Roman"/>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951472" w:rsidRPr="00820F97" w:rsidRDefault="00951472"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820F97" w:rsidRDefault="00951472" w:rsidP="00820F97">
      <w:pPr>
        <w:pStyle w:val="af"/>
        <w:spacing w:line="240" w:lineRule="auto"/>
        <w:ind w:firstLine="709"/>
        <w:contextualSpacing/>
        <w:rPr>
          <w:rFonts w:ascii="Times New Roman" w:hAnsi="Times New Roman"/>
          <w:b/>
          <w:bCs/>
          <w:sz w:val="28"/>
          <w:szCs w:val="28"/>
        </w:rPr>
      </w:pPr>
      <w:r w:rsidRPr="00820F97">
        <w:rPr>
          <w:rFonts w:ascii="Times New Roman" w:hAnsi="Times New Roman"/>
          <w:spacing w:val="2"/>
          <w:sz w:val="28"/>
          <w:szCs w:val="28"/>
        </w:rPr>
        <w:t xml:space="preserve">Понимание функции небуквенных графических средств: </w:t>
      </w:r>
      <w:r w:rsidRPr="00820F97">
        <w:rPr>
          <w:rFonts w:ascii="Times New Roman" w:hAnsi="Times New Roman"/>
          <w:sz w:val="28"/>
          <w:szCs w:val="28"/>
        </w:rPr>
        <w:t>пробела между словами, знака переноса.</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b/>
          <w:bCs/>
          <w:sz w:val="28"/>
          <w:szCs w:val="28"/>
        </w:rPr>
        <w:t xml:space="preserve">Слово и предложение. </w:t>
      </w:r>
      <w:r w:rsidRPr="00820F97">
        <w:rPr>
          <w:rFonts w:ascii="Times New Roman" w:hAnsi="Times New Roman"/>
          <w:sz w:val="28"/>
          <w:szCs w:val="28"/>
        </w:rPr>
        <w:t>Восприятие слова как объекта изучения, материала для анализа. Наблюдение над значением слова.</w:t>
      </w:r>
    </w:p>
    <w:p w:rsidR="00951472" w:rsidRPr="00820F97" w:rsidRDefault="00951472"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lastRenderedPageBreak/>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b/>
          <w:bCs/>
          <w:spacing w:val="-2"/>
          <w:sz w:val="28"/>
          <w:szCs w:val="28"/>
        </w:rPr>
        <w:t xml:space="preserve">Орфография. </w:t>
      </w:r>
      <w:r w:rsidRPr="00820F97">
        <w:rPr>
          <w:rFonts w:ascii="Times New Roman" w:hAnsi="Times New Roman"/>
          <w:spacing w:val="-2"/>
          <w:sz w:val="28"/>
          <w:szCs w:val="28"/>
        </w:rPr>
        <w:t xml:space="preserve">Знакомство с правилами правописания и их </w:t>
      </w:r>
      <w:r w:rsidRPr="00820F97">
        <w:rPr>
          <w:rFonts w:ascii="Times New Roman" w:hAnsi="Times New Roman"/>
          <w:sz w:val="28"/>
          <w:szCs w:val="28"/>
        </w:rPr>
        <w:t>применение:</w:t>
      </w:r>
    </w:p>
    <w:p w:rsidR="00951472" w:rsidRPr="00820F97" w:rsidRDefault="00951472" w:rsidP="00820F97">
      <w:pPr>
        <w:pStyle w:val="af1"/>
        <w:spacing w:line="240" w:lineRule="auto"/>
        <w:ind w:firstLine="709"/>
        <w:contextualSpacing/>
        <w:rPr>
          <w:rFonts w:ascii="Times New Roman" w:hAnsi="Times New Roman"/>
          <w:sz w:val="28"/>
          <w:szCs w:val="28"/>
        </w:rPr>
      </w:pPr>
      <w:r w:rsidRPr="00820F97">
        <w:rPr>
          <w:rFonts w:ascii="Times New Roman" w:hAnsi="Times New Roman"/>
          <w:sz w:val="28"/>
          <w:szCs w:val="28"/>
        </w:rPr>
        <w:t>раздельное написание слов;</w:t>
      </w:r>
    </w:p>
    <w:p w:rsidR="00951472" w:rsidRPr="00820F97" w:rsidRDefault="00951472" w:rsidP="00820F97">
      <w:pPr>
        <w:pStyle w:val="af1"/>
        <w:spacing w:line="240" w:lineRule="auto"/>
        <w:ind w:firstLine="709"/>
        <w:contextualSpacing/>
        <w:rPr>
          <w:rFonts w:ascii="Times New Roman" w:hAnsi="Times New Roman"/>
          <w:sz w:val="28"/>
          <w:szCs w:val="28"/>
        </w:rPr>
      </w:pPr>
      <w:r w:rsidRPr="00820F97">
        <w:rPr>
          <w:rFonts w:ascii="Times New Roman" w:hAnsi="Times New Roman"/>
          <w:sz w:val="28"/>
          <w:szCs w:val="28"/>
        </w:rPr>
        <w:t>обозначение гласных после шипящих (</w:t>
      </w:r>
      <w:r w:rsidRPr="00820F97">
        <w:rPr>
          <w:rFonts w:ascii="Times New Roman" w:hAnsi="Times New Roman"/>
          <w:b/>
          <w:bCs/>
          <w:i/>
          <w:iCs/>
          <w:sz w:val="28"/>
          <w:szCs w:val="28"/>
        </w:rPr>
        <w:t>ча</w:t>
      </w:r>
      <w:r w:rsidRPr="00820F97">
        <w:rPr>
          <w:rFonts w:ascii="Times New Roman" w:hAnsi="Times New Roman"/>
          <w:b/>
          <w:bCs/>
          <w:sz w:val="28"/>
          <w:szCs w:val="28"/>
        </w:rPr>
        <w:t>—</w:t>
      </w:r>
      <w:r w:rsidRPr="00820F97">
        <w:rPr>
          <w:rFonts w:ascii="Times New Roman" w:hAnsi="Times New Roman"/>
          <w:b/>
          <w:bCs/>
          <w:i/>
          <w:iCs/>
          <w:sz w:val="28"/>
          <w:szCs w:val="28"/>
        </w:rPr>
        <w:t>ща</w:t>
      </w:r>
      <w:r w:rsidRPr="00820F97">
        <w:rPr>
          <w:rFonts w:ascii="Times New Roman" w:hAnsi="Times New Roman"/>
          <w:b/>
          <w:bCs/>
          <w:sz w:val="28"/>
          <w:szCs w:val="28"/>
        </w:rPr>
        <w:t xml:space="preserve">, </w:t>
      </w:r>
      <w:r w:rsidRPr="00820F97">
        <w:rPr>
          <w:rFonts w:ascii="Times New Roman" w:hAnsi="Times New Roman"/>
          <w:b/>
          <w:bCs/>
          <w:i/>
          <w:iCs/>
          <w:sz w:val="28"/>
          <w:szCs w:val="28"/>
        </w:rPr>
        <w:t>чу</w:t>
      </w:r>
      <w:r w:rsidRPr="00820F97">
        <w:rPr>
          <w:rFonts w:ascii="Times New Roman" w:hAnsi="Times New Roman"/>
          <w:b/>
          <w:bCs/>
          <w:sz w:val="28"/>
          <w:szCs w:val="28"/>
        </w:rPr>
        <w:t>—</w:t>
      </w:r>
      <w:r w:rsidRPr="00820F97">
        <w:rPr>
          <w:rFonts w:ascii="Times New Roman" w:hAnsi="Times New Roman"/>
          <w:b/>
          <w:bCs/>
          <w:i/>
          <w:iCs/>
          <w:sz w:val="28"/>
          <w:szCs w:val="28"/>
        </w:rPr>
        <w:t>щу</w:t>
      </w:r>
      <w:r w:rsidRPr="00820F97">
        <w:rPr>
          <w:rFonts w:ascii="Times New Roman" w:hAnsi="Times New Roman"/>
          <w:b/>
          <w:bCs/>
          <w:sz w:val="28"/>
          <w:szCs w:val="28"/>
        </w:rPr>
        <w:t xml:space="preserve">, </w:t>
      </w:r>
      <w:r w:rsidRPr="00820F97">
        <w:rPr>
          <w:rFonts w:ascii="Times New Roman" w:hAnsi="Times New Roman"/>
          <w:b/>
          <w:bCs/>
          <w:i/>
          <w:iCs/>
          <w:sz w:val="28"/>
          <w:szCs w:val="28"/>
        </w:rPr>
        <w:t>жи</w:t>
      </w:r>
      <w:r w:rsidRPr="00820F97">
        <w:rPr>
          <w:rFonts w:ascii="Times New Roman" w:hAnsi="Times New Roman"/>
          <w:b/>
          <w:bCs/>
          <w:sz w:val="28"/>
          <w:szCs w:val="28"/>
        </w:rPr>
        <w:t>—</w:t>
      </w:r>
      <w:r w:rsidRPr="00820F97">
        <w:rPr>
          <w:rFonts w:ascii="Times New Roman" w:hAnsi="Times New Roman"/>
          <w:b/>
          <w:bCs/>
          <w:i/>
          <w:iCs/>
          <w:sz w:val="28"/>
          <w:szCs w:val="28"/>
        </w:rPr>
        <w:t>ши</w:t>
      </w:r>
      <w:r w:rsidRPr="00820F97">
        <w:rPr>
          <w:rFonts w:ascii="Times New Roman" w:hAnsi="Times New Roman"/>
          <w:sz w:val="28"/>
          <w:szCs w:val="28"/>
        </w:rPr>
        <w:t>);</w:t>
      </w:r>
    </w:p>
    <w:p w:rsidR="00951472" w:rsidRPr="00820F97" w:rsidRDefault="00951472" w:rsidP="00820F97">
      <w:pPr>
        <w:pStyle w:val="af1"/>
        <w:spacing w:line="240" w:lineRule="auto"/>
        <w:ind w:firstLine="709"/>
        <w:contextualSpacing/>
        <w:rPr>
          <w:rFonts w:ascii="Times New Roman" w:hAnsi="Times New Roman"/>
          <w:sz w:val="28"/>
          <w:szCs w:val="28"/>
        </w:rPr>
      </w:pPr>
      <w:r w:rsidRPr="00820F97">
        <w:rPr>
          <w:rFonts w:ascii="Times New Roman" w:hAnsi="Times New Roman"/>
          <w:spacing w:val="-2"/>
          <w:sz w:val="28"/>
          <w:szCs w:val="28"/>
        </w:rPr>
        <w:t>прописная (заглавная) буква в начале предложения, в име</w:t>
      </w:r>
      <w:r w:rsidRPr="00820F97">
        <w:rPr>
          <w:rFonts w:ascii="Times New Roman" w:hAnsi="Times New Roman"/>
          <w:sz w:val="28"/>
          <w:szCs w:val="28"/>
        </w:rPr>
        <w:t>нах собственных;</w:t>
      </w:r>
    </w:p>
    <w:p w:rsidR="00951472" w:rsidRPr="00820F97" w:rsidRDefault="00951472" w:rsidP="00820F97">
      <w:pPr>
        <w:pStyle w:val="af1"/>
        <w:spacing w:line="240" w:lineRule="auto"/>
        <w:ind w:firstLine="709"/>
        <w:contextualSpacing/>
        <w:rPr>
          <w:rFonts w:ascii="Times New Roman" w:hAnsi="Times New Roman"/>
          <w:sz w:val="28"/>
          <w:szCs w:val="28"/>
        </w:rPr>
      </w:pPr>
      <w:r w:rsidRPr="00820F97">
        <w:rPr>
          <w:rFonts w:ascii="Times New Roman" w:hAnsi="Times New Roman"/>
          <w:sz w:val="28"/>
          <w:szCs w:val="28"/>
        </w:rPr>
        <w:t>перенос слов по слогам без стечения согласных;</w:t>
      </w:r>
    </w:p>
    <w:p w:rsidR="00951472" w:rsidRPr="00820F97" w:rsidRDefault="00951472" w:rsidP="00820F97">
      <w:pPr>
        <w:pStyle w:val="af1"/>
        <w:spacing w:line="240" w:lineRule="auto"/>
        <w:ind w:firstLine="709"/>
        <w:contextualSpacing/>
        <w:rPr>
          <w:rFonts w:ascii="Times New Roman" w:hAnsi="Times New Roman"/>
          <w:sz w:val="28"/>
          <w:szCs w:val="28"/>
        </w:rPr>
      </w:pPr>
      <w:r w:rsidRPr="00820F97">
        <w:rPr>
          <w:rFonts w:ascii="Times New Roman" w:hAnsi="Times New Roman"/>
          <w:sz w:val="28"/>
          <w:szCs w:val="28"/>
        </w:rPr>
        <w:t>знаки препинания в конце предложения.</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b/>
          <w:bCs/>
          <w:sz w:val="28"/>
          <w:szCs w:val="28"/>
        </w:rPr>
        <w:t xml:space="preserve">Развитие речи. </w:t>
      </w:r>
      <w:r w:rsidRPr="00820F97">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820F97" w:rsidRDefault="00951472" w:rsidP="00820F97">
      <w:pPr>
        <w:pStyle w:val="af"/>
        <w:spacing w:line="240" w:lineRule="auto"/>
        <w:ind w:firstLine="709"/>
        <w:contextualSpacing/>
        <w:rPr>
          <w:rFonts w:ascii="Times New Roman" w:hAnsi="Times New Roman"/>
          <w:b/>
          <w:bCs/>
          <w:i/>
          <w:iCs/>
          <w:sz w:val="28"/>
          <w:szCs w:val="28"/>
        </w:rPr>
      </w:pPr>
      <w:r w:rsidRPr="00820F97">
        <w:rPr>
          <w:rFonts w:ascii="Times New Roman" w:hAnsi="Times New Roman"/>
          <w:b/>
          <w:bCs/>
          <w:i/>
          <w:iCs/>
          <w:sz w:val="28"/>
          <w:szCs w:val="28"/>
        </w:rPr>
        <w:t>Систематический курс</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b/>
          <w:sz w:val="28"/>
          <w:szCs w:val="28"/>
        </w:rPr>
        <w:t>Фонетика и орфоэпия.</w:t>
      </w:r>
      <w:r w:rsidRPr="00820F97">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820F97">
        <w:rPr>
          <w:rFonts w:ascii="Times New Roman" w:hAnsi="Times New Roman"/>
          <w:spacing w:val="2"/>
          <w:sz w:val="28"/>
          <w:szCs w:val="28"/>
        </w:rPr>
        <w:t>ние парных и непарных по звонкости—глухости согласных звуков. Ударение, н</w:t>
      </w:r>
      <w:r w:rsidRPr="00820F97">
        <w:rPr>
          <w:rFonts w:ascii="Times New Roman" w:hAnsi="Times New Roman"/>
          <w:sz w:val="28"/>
          <w:szCs w:val="28"/>
        </w:rPr>
        <w:t>ахождение в слове ударных и безударных гласных звуков.</w:t>
      </w:r>
      <w:r w:rsidRPr="00820F97">
        <w:rPr>
          <w:rFonts w:ascii="Times New Roman" w:hAnsi="Times New Roman"/>
          <w:spacing w:val="2"/>
          <w:sz w:val="28"/>
          <w:szCs w:val="28"/>
        </w:rPr>
        <w:t xml:space="preserve"> Деление слов на слоги. Определение качественной характеристики звука: </w:t>
      </w:r>
      <w:r w:rsidRPr="00820F97">
        <w:rPr>
          <w:rFonts w:ascii="Times New Roman" w:hAnsi="Times New Roman"/>
          <w:sz w:val="28"/>
          <w:szCs w:val="28"/>
        </w:rPr>
        <w:t xml:space="preserve">гласный — согласный; гласный ударный — безударный; согласный твёрдый — мягкий, парный — непарный; согласный </w:t>
      </w:r>
      <w:r w:rsidRPr="00820F97">
        <w:rPr>
          <w:rFonts w:ascii="Times New Roman" w:hAnsi="Times New Roman"/>
          <w:spacing w:val="2"/>
          <w:sz w:val="28"/>
          <w:szCs w:val="28"/>
        </w:rPr>
        <w:t>звонкий — глухой, парный — непарный.</w:t>
      </w:r>
      <w:r w:rsidR="0034647A" w:rsidRPr="00820F97">
        <w:rPr>
          <w:rFonts w:ascii="Times New Roman" w:hAnsi="Times New Roman"/>
          <w:spacing w:val="2"/>
          <w:sz w:val="28"/>
          <w:szCs w:val="28"/>
        </w:rPr>
        <w:t xml:space="preserve"> </w:t>
      </w:r>
      <w:r w:rsidRPr="00820F97">
        <w:rPr>
          <w:rFonts w:ascii="Times New Roman" w:hAnsi="Times New Roman"/>
          <w:spacing w:val="2"/>
          <w:sz w:val="28"/>
          <w:szCs w:val="28"/>
        </w:rPr>
        <w:t xml:space="preserve">Произношение звуков и сочетаний звуков </w:t>
      </w:r>
      <w:r w:rsidRPr="00820F97">
        <w:rPr>
          <w:rFonts w:ascii="Times New Roman" w:hAnsi="Times New Roman"/>
          <w:sz w:val="28"/>
          <w:szCs w:val="28"/>
        </w:rPr>
        <w:t>в соответствии с нормами современного русского литературного языка.</w:t>
      </w:r>
      <w:r w:rsidRPr="00820F97">
        <w:rPr>
          <w:rFonts w:ascii="Times New Roman" w:hAnsi="Times New Roman"/>
          <w:iCs/>
          <w:sz w:val="28"/>
          <w:szCs w:val="28"/>
        </w:rPr>
        <w:t xml:space="preserve"> Фонетический разбор слова</w:t>
      </w:r>
      <w:r w:rsidRPr="00820F97">
        <w:rPr>
          <w:rFonts w:ascii="Times New Roman" w:hAnsi="Times New Roman"/>
          <w:sz w:val="28"/>
          <w:szCs w:val="28"/>
        </w:rPr>
        <w:t>.</w:t>
      </w:r>
    </w:p>
    <w:p w:rsidR="00951472" w:rsidRPr="00820F97" w:rsidRDefault="00951472" w:rsidP="00820F97">
      <w:pPr>
        <w:pStyle w:val="af"/>
        <w:spacing w:line="240" w:lineRule="auto"/>
        <w:ind w:firstLine="709"/>
        <w:contextualSpacing/>
        <w:rPr>
          <w:rFonts w:ascii="Times New Roman" w:hAnsi="Times New Roman"/>
          <w:spacing w:val="-2"/>
          <w:sz w:val="28"/>
          <w:szCs w:val="28"/>
        </w:rPr>
      </w:pPr>
      <w:r w:rsidRPr="00820F97">
        <w:rPr>
          <w:rFonts w:ascii="Times New Roman" w:hAnsi="Times New Roman"/>
          <w:b/>
          <w:bCs/>
          <w:spacing w:val="-2"/>
          <w:sz w:val="28"/>
          <w:szCs w:val="28"/>
        </w:rPr>
        <w:t xml:space="preserve">Графика. </w:t>
      </w:r>
      <w:r w:rsidRPr="00820F97">
        <w:rPr>
          <w:rFonts w:ascii="Times New Roman" w:hAnsi="Times New Roman"/>
          <w:sz w:val="28"/>
          <w:szCs w:val="28"/>
        </w:rPr>
        <w:t>Различение звука и буквы: буква как знак зву</w:t>
      </w:r>
      <w:r w:rsidRPr="00820F97">
        <w:rPr>
          <w:rFonts w:ascii="Times New Roman" w:hAnsi="Times New Roman"/>
          <w:spacing w:val="2"/>
          <w:sz w:val="28"/>
          <w:szCs w:val="28"/>
        </w:rPr>
        <w:t>ка.</w:t>
      </w:r>
      <w:r w:rsidR="0034647A" w:rsidRPr="00820F97">
        <w:rPr>
          <w:rFonts w:ascii="Times New Roman" w:hAnsi="Times New Roman"/>
          <w:spacing w:val="2"/>
          <w:sz w:val="28"/>
          <w:szCs w:val="28"/>
        </w:rPr>
        <w:t xml:space="preserve"> </w:t>
      </w:r>
      <w:r w:rsidRPr="00820F97">
        <w:rPr>
          <w:rFonts w:ascii="Times New Roman" w:hAnsi="Times New Roman"/>
          <w:spacing w:val="2"/>
          <w:sz w:val="28"/>
          <w:szCs w:val="28"/>
        </w:rPr>
        <w:t xml:space="preserve">Овладение позиционным способом обозначения звуков </w:t>
      </w:r>
      <w:r w:rsidRPr="00820F97">
        <w:rPr>
          <w:rFonts w:ascii="Times New Roman" w:hAnsi="Times New Roman"/>
          <w:sz w:val="28"/>
          <w:szCs w:val="28"/>
        </w:rPr>
        <w:t>буквами.</w:t>
      </w:r>
    </w:p>
    <w:p w:rsidR="00951472" w:rsidRPr="00820F97" w:rsidRDefault="00951472" w:rsidP="00820F97">
      <w:pPr>
        <w:pStyle w:val="af"/>
        <w:spacing w:line="240" w:lineRule="auto"/>
        <w:ind w:firstLine="709"/>
        <w:contextualSpacing/>
        <w:rPr>
          <w:rFonts w:ascii="Times New Roman" w:hAnsi="Times New Roman"/>
          <w:b/>
          <w:bCs/>
          <w:sz w:val="28"/>
          <w:szCs w:val="28"/>
        </w:rPr>
      </w:pPr>
      <w:r w:rsidRPr="00820F97">
        <w:rPr>
          <w:rFonts w:ascii="Times New Roman" w:hAnsi="Times New Roman"/>
          <w:spacing w:val="-2"/>
          <w:sz w:val="28"/>
          <w:szCs w:val="28"/>
        </w:rPr>
        <w:t>Обозначение на пись</w:t>
      </w:r>
      <w:r w:rsidRPr="00820F97">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820F97">
        <w:rPr>
          <w:rFonts w:ascii="Times New Roman" w:hAnsi="Times New Roman"/>
          <w:b/>
          <w:bCs/>
          <w:i/>
          <w:iCs/>
          <w:sz w:val="28"/>
          <w:szCs w:val="28"/>
        </w:rPr>
        <w:t xml:space="preserve">е, ё, ю, я. </w:t>
      </w:r>
      <w:r w:rsidRPr="00820F97">
        <w:rPr>
          <w:rFonts w:ascii="Times New Roman" w:hAnsi="Times New Roman"/>
          <w:sz w:val="28"/>
          <w:szCs w:val="28"/>
        </w:rPr>
        <w:t>Мягкий знак</w:t>
      </w:r>
      <w:r w:rsidR="0034647A" w:rsidRPr="00820F97">
        <w:rPr>
          <w:rFonts w:ascii="Times New Roman" w:hAnsi="Times New Roman"/>
          <w:sz w:val="28"/>
          <w:szCs w:val="28"/>
        </w:rPr>
        <w:t xml:space="preserve"> </w:t>
      </w:r>
      <w:r w:rsidRPr="00820F97">
        <w:rPr>
          <w:rFonts w:ascii="Times New Roman" w:hAnsi="Times New Roman"/>
          <w:sz w:val="28"/>
          <w:szCs w:val="28"/>
        </w:rPr>
        <w:t xml:space="preserve">как показатель мягкости предшествующего согласного звука. Использование на письме разделительных </w:t>
      </w:r>
      <w:r w:rsidRPr="00820F97">
        <w:rPr>
          <w:rFonts w:ascii="Times New Roman" w:hAnsi="Times New Roman"/>
          <w:bCs/>
          <w:i/>
          <w:iCs/>
          <w:sz w:val="28"/>
          <w:szCs w:val="28"/>
        </w:rPr>
        <w:t>ъ</w:t>
      </w:r>
      <w:r w:rsidR="0034647A" w:rsidRPr="00820F97">
        <w:rPr>
          <w:rFonts w:ascii="Times New Roman" w:hAnsi="Times New Roman"/>
          <w:bCs/>
          <w:i/>
          <w:iCs/>
          <w:sz w:val="28"/>
          <w:szCs w:val="28"/>
        </w:rPr>
        <w:t xml:space="preserve"> </w:t>
      </w:r>
      <w:r w:rsidRPr="00820F97">
        <w:rPr>
          <w:rFonts w:ascii="Times New Roman" w:hAnsi="Times New Roman"/>
          <w:sz w:val="28"/>
          <w:szCs w:val="28"/>
        </w:rPr>
        <w:t xml:space="preserve">и </w:t>
      </w:r>
      <w:r w:rsidRPr="00820F97">
        <w:rPr>
          <w:rFonts w:ascii="Times New Roman" w:hAnsi="Times New Roman"/>
          <w:bCs/>
          <w:i/>
          <w:iCs/>
          <w:sz w:val="28"/>
          <w:szCs w:val="28"/>
        </w:rPr>
        <w:t>ь</w:t>
      </w:r>
      <w:r w:rsidRPr="00820F97">
        <w:rPr>
          <w:rFonts w:ascii="Times New Roman" w:hAnsi="Times New Roman"/>
          <w:b/>
          <w:bCs/>
          <w:sz w:val="28"/>
          <w:szCs w:val="28"/>
        </w:rPr>
        <w:t>.</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pacing w:val="-4"/>
          <w:sz w:val="28"/>
          <w:szCs w:val="28"/>
        </w:rPr>
        <w:t xml:space="preserve">Установление соотношения звукового и буквенного состава </w:t>
      </w:r>
      <w:r w:rsidRPr="00820F97">
        <w:rPr>
          <w:rFonts w:ascii="Times New Roman" w:hAnsi="Times New Roman"/>
          <w:sz w:val="28"/>
          <w:szCs w:val="28"/>
        </w:rPr>
        <w:t xml:space="preserve">слова в словах типа </w:t>
      </w:r>
      <w:r w:rsidRPr="00820F97">
        <w:rPr>
          <w:rFonts w:ascii="Times New Roman" w:hAnsi="Times New Roman"/>
          <w:i/>
          <w:iCs/>
          <w:sz w:val="28"/>
          <w:szCs w:val="28"/>
        </w:rPr>
        <w:t>стол, конь</w:t>
      </w:r>
      <w:r w:rsidRPr="00820F97">
        <w:rPr>
          <w:rFonts w:ascii="Times New Roman" w:hAnsi="Times New Roman"/>
          <w:sz w:val="28"/>
          <w:szCs w:val="28"/>
        </w:rPr>
        <w:t xml:space="preserve">; в словах с йотированными </w:t>
      </w:r>
      <w:r w:rsidRPr="00820F97">
        <w:rPr>
          <w:rFonts w:ascii="Times New Roman" w:hAnsi="Times New Roman"/>
          <w:spacing w:val="-4"/>
          <w:sz w:val="28"/>
          <w:szCs w:val="28"/>
        </w:rPr>
        <w:t xml:space="preserve">гласными </w:t>
      </w:r>
      <w:r w:rsidRPr="00820F97">
        <w:rPr>
          <w:rFonts w:ascii="Times New Roman" w:hAnsi="Times New Roman"/>
          <w:b/>
          <w:bCs/>
          <w:i/>
          <w:iCs/>
          <w:spacing w:val="-4"/>
          <w:sz w:val="28"/>
          <w:szCs w:val="28"/>
        </w:rPr>
        <w:t>е</w:t>
      </w:r>
      <w:r w:rsidRPr="00820F97">
        <w:rPr>
          <w:rFonts w:ascii="Times New Roman" w:hAnsi="Times New Roman"/>
          <w:b/>
          <w:bCs/>
          <w:spacing w:val="-4"/>
          <w:sz w:val="28"/>
          <w:szCs w:val="28"/>
        </w:rPr>
        <w:t xml:space="preserve">, </w:t>
      </w:r>
      <w:r w:rsidRPr="00820F97">
        <w:rPr>
          <w:rFonts w:ascii="Times New Roman" w:hAnsi="Times New Roman"/>
          <w:b/>
          <w:bCs/>
          <w:i/>
          <w:iCs/>
          <w:spacing w:val="-4"/>
          <w:sz w:val="28"/>
          <w:szCs w:val="28"/>
        </w:rPr>
        <w:t>ё</w:t>
      </w:r>
      <w:r w:rsidRPr="00820F97">
        <w:rPr>
          <w:rFonts w:ascii="Times New Roman" w:hAnsi="Times New Roman"/>
          <w:b/>
          <w:bCs/>
          <w:spacing w:val="-4"/>
          <w:sz w:val="28"/>
          <w:szCs w:val="28"/>
        </w:rPr>
        <w:t xml:space="preserve">, </w:t>
      </w:r>
      <w:r w:rsidRPr="00820F97">
        <w:rPr>
          <w:rFonts w:ascii="Times New Roman" w:hAnsi="Times New Roman"/>
          <w:b/>
          <w:bCs/>
          <w:i/>
          <w:iCs/>
          <w:spacing w:val="-4"/>
          <w:sz w:val="28"/>
          <w:szCs w:val="28"/>
        </w:rPr>
        <w:t>ю</w:t>
      </w:r>
      <w:r w:rsidRPr="00820F97">
        <w:rPr>
          <w:rFonts w:ascii="Times New Roman" w:hAnsi="Times New Roman"/>
          <w:b/>
          <w:bCs/>
          <w:spacing w:val="-4"/>
          <w:sz w:val="28"/>
          <w:szCs w:val="28"/>
        </w:rPr>
        <w:t xml:space="preserve">, </w:t>
      </w:r>
      <w:r w:rsidRPr="00820F97">
        <w:rPr>
          <w:rFonts w:ascii="Times New Roman" w:hAnsi="Times New Roman"/>
          <w:b/>
          <w:bCs/>
          <w:i/>
          <w:iCs/>
          <w:spacing w:val="-4"/>
          <w:sz w:val="28"/>
          <w:szCs w:val="28"/>
        </w:rPr>
        <w:t>я</w:t>
      </w:r>
      <w:r w:rsidRPr="00820F97">
        <w:rPr>
          <w:rFonts w:ascii="Times New Roman" w:hAnsi="Times New Roman"/>
          <w:spacing w:val="-4"/>
          <w:sz w:val="28"/>
          <w:szCs w:val="28"/>
        </w:rPr>
        <w:t>;</w:t>
      </w:r>
      <w:r w:rsidR="0034647A" w:rsidRPr="00820F97">
        <w:rPr>
          <w:rFonts w:ascii="Times New Roman" w:hAnsi="Times New Roman"/>
          <w:spacing w:val="-4"/>
          <w:sz w:val="28"/>
          <w:szCs w:val="28"/>
        </w:rPr>
        <w:t xml:space="preserve"> </w:t>
      </w:r>
      <w:r w:rsidRPr="00820F97">
        <w:rPr>
          <w:rFonts w:ascii="Times New Roman" w:hAnsi="Times New Roman"/>
          <w:spacing w:val="-4"/>
          <w:sz w:val="28"/>
          <w:szCs w:val="28"/>
        </w:rPr>
        <w:t>в словах с непроизносимыми согласными.</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Использование небуквенных графических средств: пробела между словами, знака переноса, абзаца.</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Знакомство с русским алфавитом как последовательностью букв.</w:t>
      </w:r>
      <w:r w:rsidR="0034647A" w:rsidRPr="00820F97">
        <w:rPr>
          <w:rFonts w:ascii="Times New Roman" w:hAnsi="Times New Roman"/>
          <w:sz w:val="28"/>
          <w:szCs w:val="28"/>
        </w:rPr>
        <w:t xml:space="preserve"> </w:t>
      </w:r>
      <w:r w:rsidRPr="00820F97">
        <w:rPr>
          <w:rFonts w:ascii="Times New Roman" w:hAnsi="Times New Roman"/>
          <w:spacing w:val="2"/>
          <w:sz w:val="28"/>
          <w:szCs w:val="28"/>
        </w:rPr>
        <w:t xml:space="preserve">Знание алфавита: правильное название букв, знание их </w:t>
      </w:r>
      <w:r w:rsidRPr="00820F97">
        <w:rPr>
          <w:rFonts w:ascii="Times New Roman" w:hAnsi="Times New Roman"/>
          <w:sz w:val="28"/>
          <w:szCs w:val="28"/>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951472" w:rsidRPr="00820F97" w:rsidRDefault="00951472"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b/>
          <w:sz w:val="28"/>
          <w:szCs w:val="28"/>
        </w:rPr>
        <w:t>Состав слова</w:t>
      </w:r>
      <w:r w:rsidRPr="00820F97">
        <w:rPr>
          <w:rFonts w:ascii="Times New Roman" w:hAnsi="Times New Roman" w:cs="Times New Roman"/>
          <w:b/>
          <w:bCs/>
          <w:sz w:val="28"/>
          <w:szCs w:val="28"/>
        </w:rPr>
        <w:t xml:space="preserve"> (морфемика). </w:t>
      </w:r>
      <w:r w:rsidRPr="00820F97">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820F97" w:rsidRDefault="00951472"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lastRenderedPageBreak/>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951472" w:rsidRPr="00820F97" w:rsidRDefault="00951472"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iCs/>
          <w:sz w:val="28"/>
          <w:szCs w:val="28"/>
        </w:rPr>
        <w:t>Представление о значении суффиксов и приставок</w:t>
      </w:r>
      <w:r w:rsidRPr="00820F97">
        <w:rPr>
          <w:rFonts w:ascii="Times New Roman" w:hAnsi="Times New Roman" w:cs="Times New Roman"/>
          <w:i/>
          <w:iCs/>
          <w:sz w:val="28"/>
          <w:szCs w:val="28"/>
        </w:rPr>
        <w:t xml:space="preserve">. </w:t>
      </w:r>
      <w:r w:rsidRPr="00820F97">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951472" w:rsidRPr="00820F97" w:rsidRDefault="00951472" w:rsidP="00820F97">
      <w:pPr>
        <w:spacing w:after="0" w:line="240" w:lineRule="auto"/>
        <w:ind w:firstLine="709"/>
        <w:contextualSpacing/>
        <w:jc w:val="both"/>
        <w:rPr>
          <w:rFonts w:ascii="Times New Roman" w:hAnsi="Times New Roman" w:cs="Times New Roman"/>
          <w:i/>
          <w:sz w:val="28"/>
          <w:szCs w:val="28"/>
        </w:rPr>
      </w:pPr>
      <w:r w:rsidRPr="00820F97">
        <w:rPr>
          <w:rFonts w:ascii="Times New Roman" w:hAnsi="Times New Roman" w:cs="Times New Roman"/>
          <w:sz w:val="28"/>
          <w:szCs w:val="28"/>
        </w:rPr>
        <w:t>Различение изменяемых и неизменяемых слов.</w:t>
      </w:r>
      <w:r w:rsidR="0034647A" w:rsidRPr="00820F97">
        <w:rPr>
          <w:rFonts w:ascii="Times New Roman" w:hAnsi="Times New Roman" w:cs="Times New Roman"/>
          <w:sz w:val="28"/>
          <w:szCs w:val="28"/>
        </w:rPr>
        <w:t xml:space="preserve"> </w:t>
      </w:r>
      <w:r w:rsidRPr="00820F97">
        <w:rPr>
          <w:rFonts w:ascii="Times New Roman" w:hAnsi="Times New Roman" w:cs="Times New Roman"/>
          <w:iCs/>
          <w:sz w:val="28"/>
          <w:szCs w:val="28"/>
        </w:rPr>
        <w:t>Разбор слова по составу.</w:t>
      </w:r>
    </w:p>
    <w:p w:rsidR="00951472" w:rsidRPr="00820F97" w:rsidRDefault="00951472"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b/>
          <w:bCs/>
          <w:sz w:val="28"/>
          <w:szCs w:val="28"/>
        </w:rPr>
        <w:t xml:space="preserve">Морфология. </w:t>
      </w:r>
      <w:r w:rsidRPr="00820F97">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0034647A" w:rsidRPr="00820F97">
        <w:rPr>
          <w:rFonts w:ascii="Times New Roman" w:hAnsi="Times New Roman" w:cs="Times New Roman"/>
          <w:sz w:val="28"/>
          <w:szCs w:val="28"/>
        </w:rPr>
        <w:t xml:space="preserve"> </w:t>
      </w:r>
      <w:r w:rsidRPr="00820F97">
        <w:rPr>
          <w:rFonts w:ascii="Times New Roman" w:hAnsi="Times New Roman" w:cs="Times New Roman"/>
          <w:iCs/>
          <w:sz w:val="28"/>
          <w:szCs w:val="28"/>
        </w:rPr>
        <w:t>Деление частей речи на самостоятельные и служебные.</w:t>
      </w:r>
    </w:p>
    <w:p w:rsidR="00951472" w:rsidRPr="00820F97" w:rsidRDefault="00951472"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i/>
          <w:sz w:val="28"/>
          <w:szCs w:val="28"/>
        </w:rPr>
        <w:t>Имя существительное</w:t>
      </w:r>
      <w:r w:rsidRPr="00820F97">
        <w:rPr>
          <w:rFonts w:ascii="Times New Roman" w:hAnsi="Times New Roman" w:cs="Times New Roman"/>
          <w:sz w:val="28"/>
          <w:szCs w:val="28"/>
        </w:rPr>
        <w:t>. Его значение и употребление в речи. Вопросы, р</w:t>
      </w:r>
      <w:r w:rsidRPr="00820F97">
        <w:rPr>
          <w:rFonts w:ascii="Times New Roman" w:hAnsi="Times New Roman" w:cs="Times New Roman"/>
          <w:spacing w:val="2"/>
          <w:sz w:val="28"/>
          <w:szCs w:val="28"/>
        </w:rPr>
        <w:t xml:space="preserve">азличение имён </w:t>
      </w:r>
      <w:r w:rsidRPr="00820F97">
        <w:rPr>
          <w:rFonts w:ascii="Times New Roman" w:hAnsi="Times New Roman" w:cs="Times New Roman"/>
          <w:sz w:val="28"/>
          <w:szCs w:val="28"/>
        </w:rPr>
        <w:t xml:space="preserve">существительных, отвечающих на вопросы «кто?» и «что?». </w:t>
      </w:r>
      <w:r w:rsidRPr="00820F97">
        <w:rPr>
          <w:rFonts w:ascii="Times New Roman" w:hAnsi="Times New Roman" w:cs="Times New Roman"/>
          <w:spacing w:val="2"/>
          <w:sz w:val="28"/>
          <w:szCs w:val="28"/>
        </w:rPr>
        <w:t>Умение опознавать имена собственные</w:t>
      </w:r>
      <w:r w:rsidRPr="00820F97">
        <w:rPr>
          <w:rFonts w:ascii="Times New Roman" w:hAnsi="Times New Roman" w:cs="Times New Roman"/>
          <w:sz w:val="28"/>
          <w:szCs w:val="28"/>
        </w:rPr>
        <w:t>.</w:t>
      </w:r>
    </w:p>
    <w:p w:rsidR="00951472" w:rsidRPr="00820F97" w:rsidRDefault="00951472"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Род существительных: мужской, женский, средний. </w:t>
      </w:r>
      <w:r w:rsidRPr="00820F97">
        <w:rPr>
          <w:rFonts w:ascii="Times New Roman" w:hAnsi="Times New Roman" w:cs="Times New Roman"/>
          <w:spacing w:val="2"/>
          <w:sz w:val="28"/>
          <w:szCs w:val="28"/>
        </w:rPr>
        <w:t xml:space="preserve">Различение имён существительных мужского, женского и </w:t>
      </w:r>
      <w:r w:rsidRPr="00820F97">
        <w:rPr>
          <w:rFonts w:ascii="Times New Roman" w:hAnsi="Times New Roman" w:cs="Times New Roman"/>
          <w:sz w:val="28"/>
          <w:szCs w:val="28"/>
        </w:rPr>
        <w:t>среднего рода.</w:t>
      </w:r>
    </w:p>
    <w:p w:rsidR="00951472" w:rsidRPr="00820F97" w:rsidRDefault="00951472"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Изменение имен существительных по числам. </w:t>
      </w:r>
    </w:p>
    <w:p w:rsidR="00951472" w:rsidRPr="00820F97" w:rsidRDefault="00951472"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820F97">
        <w:rPr>
          <w:rFonts w:ascii="Times New Roman" w:hAnsi="Times New Roman" w:cs="Times New Roman"/>
          <w:spacing w:val="2"/>
          <w:sz w:val="28"/>
          <w:szCs w:val="28"/>
        </w:rPr>
        <w:t>Определение паде</w:t>
      </w:r>
      <w:r w:rsidRPr="00820F97">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820F97" w:rsidRDefault="00951472"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Склонение имен существительных во множественном числе. </w:t>
      </w:r>
    </w:p>
    <w:p w:rsidR="00951472" w:rsidRPr="00820F97" w:rsidRDefault="00951472"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iCs/>
          <w:sz w:val="28"/>
          <w:szCs w:val="28"/>
        </w:rPr>
        <w:t>Морфологический разбор имён существительных</w:t>
      </w:r>
      <w:r w:rsidRPr="00820F97">
        <w:rPr>
          <w:rFonts w:ascii="Times New Roman" w:hAnsi="Times New Roman" w:cs="Times New Roman"/>
          <w:sz w:val="28"/>
          <w:szCs w:val="28"/>
        </w:rPr>
        <w:t>.</w:t>
      </w:r>
    </w:p>
    <w:p w:rsidR="00951472" w:rsidRPr="00820F97" w:rsidRDefault="00951472"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i/>
          <w:sz w:val="28"/>
          <w:szCs w:val="28"/>
        </w:rPr>
        <w:t>Имя прилагательное</w:t>
      </w:r>
      <w:r w:rsidRPr="00820F97">
        <w:rPr>
          <w:rFonts w:ascii="Times New Roman" w:hAnsi="Times New Roman" w:cs="Times New Roman"/>
          <w:sz w:val="28"/>
          <w:szCs w:val="28"/>
        </w:rPr>
        <w:t xml:space="preserve">. Его значение </w:t>
      </w:r>
      <w:r w:rsidRPr="00820F97">
        <w:rPr>
          <w:rFonts w:ascii="Times New Roman" w:hAnsi="Times New Roman" w:cs="Times New Roman"/>
          <w:spacing w:val="2"/>
          <w:sz w:val="28"/>
          <w:szCs w:val="28"/>
        </w:rPr>
        <w:t>и употребление в речи</w:t>
      </w:r>
      <w:r w:rsidRPr="00820F97">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820F97">
        <w:rPr>
          <w:rFonts w:ascii="Times New Roman" w:hAnsi="Times New Roman" w:cs="Times New Roman"/>
          <w:i/>
          <w:sz w:val="28"/>
          <w:szCs w:val="28"/>
        </w:rPr>
        <w:t>ий, -ья, -ье, -ов, -ин</w:t>
      </w:r>
      <w:r w:rsidRPr="00820F97">
        <w:rPr>
          <w:rFonts w:ascii="Times New Roman" w:hAnsi="Times New Roman" w:cs="Times New Roman"/>
          <w:sz w:val="28"/>
          <w:szCs w:val="28"/>
        </w:rPr>
        <w:t xml:space="preserve">). </w:t>
      </w:r>
      <w:r w:rsidRPr="00820F97">
        <w:rPr>
          <w:rFonts w:ascii="Times New Roman" w:hAnsi="Times New Roman" w:cs="Times New Roman"/>
          <w:iCs/>
          <w:sz w:val="28"/>
          <w:szCs w:val="28"/>
        </w:rPr>
        <w:t>Морфологический разбор имён прилагательных</w:t>
      </w:r>
      <w:r w:rsidRPr="00820F97">
        <w:rPr>
          <w:rFonts w:ascii="Times New Roman" w:hAnsi="Times New Roman" w:cs="Times New Roman"/>
          <w:i/>
          <w:iCs/>
          <w:sz w:val="28"/>
          <w:szCs w:val="28"/>
        </w:rPr>
        <w:t>.</w:t>
      </w:r>
    </w:p>
    <w:p w:rsidR="00951472" w:rsidRPr="00820F97" w:rsidRDefault="00951472" w:rsidP="00820F97">
      <w:pPr>
        <w:spacing w:after="0" w:line="240" w:lineRule="auto"/>
        <w:ind w:firstLine="709"/>
        <w:contextualSpacing/>
        <w:jc w:val="both"/>
        <w:rPr>
          <w:rFonts w:ascii="Times New Roman" w:hAnsi="Times New Roman" w:cs="Times New Roman"/>
          <w:i/>
          <w:sz w:val="28"/>
          <w:szCs w:val="28"/>
        </w:rPr>
      </w:pPr>
      <w:r w:rsidRPr="00820F97">
        <w:rPr>
          <w:rFonts w:ascii="Times New Roman" w:hAnsi="Times New Roman" w:cs="Times New Roman"/>
          <w:i/>
          <w:sz w:val="28"/>
          <w:szCs w:val="28"/>
        </w:rPr>
        <w:t>Местоимение</w:t>
      </w:r>
      <w:r w:rsidRPr="00820F97">
        <w:rPr>
          <w:rFonts w:ascii="Times New Roman" w:hAnsi="Times New Roman" w:cs="Times New Roman"/>
          <w:sz w:val="28"/>
          <w:szCs w:val="28"/>
        </w:rPr>
        <w:t xml:space="preserve">. Общее представление о местоимении. </w:t>
      </w:r>
      <w:r w:rsidRPr="00820F97">
        <w:rPr>
          <w:rFonts w:ascii="Times New Roman" w:hAnsi="Times New Roman" w:cs="Times New Roman"/>
          <w:iCs/>
          <w:sz w:val="28"/>
          <w:szCs w:val="28"/>
        </w:rPr>
        <w:t>Личные местоимения, значение и употребление в речи.</w:t>
      </w:r>
      <w:r w:rsidR="0034647A" w:rsidRPr="00820F97">
        <w:rPr>
          <w:rFonts w:ascii="Times New Roman" w:hAnsi="Times New Roman" w:cs="Times New Roman"/>
          <w:iCs/>
          <w:sz w:val="28"/>
          <w:szCs w:val="28"/>
        </w:rPr>
        <w:t xml:space="preserve"> </w:t>
      </w:r>
      <w:r w:rsidRPr="00820F97">
        <w:rPr>
          <w:rFonts w:ascii="Times New Roman" w:hAnsi="Times New Roman" w:cs="Times New Roman"/>
          <w:iCs/>
          <w:sz w:val="28"/>
          <w:szCs w:val="28"/>
        </w:rPr>
        <w:t>Личные местоимения 1</w:t>
      </w:r>
      <w:r w:rsidRPr="00820F97">
        <w:rPr>
          <w:rFonts w:ascii="Times New Roman" w:hAnsi="Times New Roman" w:cs="Times New Roman"/>
          <w:sz w:val="28"/>
          <w:szCs w:val="28"/>
        </w:rPr>
        <w:t xml:space="preserve">, </w:t>
      </w:r>
      <w:r w:rsidRPr="00820F97">
        <w:rPr>
          <w:rFonts w:ascii="Times New Roman" w:hAnsi="Times New Roman" w:cs="Times New Roman"/>
          <w:iCs/>
          <w:sz w:val="28"/>
          <w:szCs w:val="28"/>
        </w:rPr>
        <w:t>2</w:t>
      </w:r>
      <w:r w:rsidRPr="00820F97">
        <w:rPr>
          <w:rFonts w:ascii="Times New Roman" w:hAnsi="Times New Roman" w:cs="Times New Roman"/>
          <w:sz w:val="28"/>
          <w:szCs w:val="28"/>
        </w:rPr>
        <w:t xml:space="preserve">, </w:t>
      </w:r>
      <w:r w:rsidRPr="00820F97">
        <w:rPr>
          <w:rFonts w:ascii="Times New Roman" w:hAnsi="Times New Roman" w:cs="Times New Roman"/>
          <w:iCs/>
          <w:sz w:val="28"/>
          <w:szCs w:val="28"/>
        </w:rPr>
        <w:t>3­го</w:t>
      </w:r>
      <w:r w:rsidRPr="00820F97">
        <w:rPr>
          <w:rFonts w:ascii="Times New Roman" w:hAnsi="Times New Roman" w:cs="Times New Roman"/>
          <w:sz w:val="28"/>
          <w:szCs w:val="28"/>
        </w:rPr>
        <w:t> </w:t>
      </w:r>
      <w:r w:rsidRPr="00820F97">
        <w:rPr>
          <w:rFonts w:ascii="Times New Roman" w:hAnsi="Times New Roman" w:cs="Times New Roman"/>
          <w:iCs/>
          <w:sz w:val="28"/>
          <w:szCs w:val="28"/>
        </w:rPr>
        <w:t>лица единственного и множественного числа.</w:t>
      </w:r>
      <w:r w:rsidR="0034647A" w:rsidRPr="00820F97">
        <w:rPr>
          <w:rFonts w:ascii="Times New Roman" w:hAnsi="Times New Roman" w:cs="Times New Roman"/>
          <w:iCs/>
          <w:sz w:val="28"/>
          <w:szCs w:val="28"/>
        </w:rPr>
        <w:t xml:space="preserve"> </w:t>
      </w:r>
      <w:r w:rsidRPr="00820F97">
        <w:rPr>
          <w:rFonts w:ascii="Times New Roman" w:hAnsi="Times New Roman" w:cs="Times New Roman"/>
          <w:iCs/>
          <w:sz w:val="28"/>
          <w:szCs w:val="28"/>
        </w:rPr>
        <w:t>Склонение личных местоимений</w:t>
      </w:r>
      <w:r w:rsidRPr="00820F97">
        <w:rPr>
          <w:rFonts w:ascii="Times New Roman" w:hAnsi="Times New Roman" w:cs="Times New Roman"/>
          <w:sz w:val="28"/>
          <w:szCs w:val="28"/>
        </w:rPr>
        <w:t xml:space="preserve">. Правильное употребление местоимений в речи </w:t>
      </w:r>
      <w:r w:rsidRPr="00820F97">
        <w:rPr>
          <w:rFonts w:ascii="Times New Roman" w:hAnsi="Times New Roman" w:cs="Times New Roman"/>
          <w:i/>
          <w:sz w:val="28"/>
          <w:szCs w:val="28"/>
        </w:rPr>
        <w:t>(меня, мною, у него, с ней, о нем).</w:t>
      </w:r>
    </w:p>
    <w:p w:rsidR="00951472" w:rsidRPr="00820F97" w:rsidRDefault="00951472"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i/>
          <w:sz w:val="28"/>
          <w:szCs w:val="28"/>
        </w:rPr>
        <w:t>Глагол.</w:t>
      </w:r>
      <w:r w:rsidRPr="00820F97">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820F97">
        <w:rPr>
          <w:rFonts w:ascii="Times New Roman" w:hAnsi="Times New Roman" w:cs="Times New Roman"/>
          <w:spacing w:val="2"/>
          <w:sz w:val="28"/>
          <w:szCs w:val="28"/>
        </w:rPr>
        <w:t xml:space="preserve">Способы определения I </w:t>
      </w:r>
      <w:r w:rsidRPr="00820F97">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820F97">
        <w:rPr>
          <w:rFonts w:ascii="Times New Roman" w:hAnsi="Times New Roman" w:cs="Times New Roman"/>
          <w:iCs/>
          <w:sz w:val="28"/>
          <w:szCs w:val="28"/>
        </w:rPr>
        <w:t>Морфологический разбор глаголов</w:t>
      </w:r>
      <w:r w:rsidRPr="00820F97">
        <w:rPr>
          <w:rFonts w:ascii="Times New Roman" w:hAnsi="Times New Roman" w:cs="Times New Roman"/>
          <w:i/>
          <w:iCs/>
          <w:sz w:val="28"/>
          <w:szCs w:val="28"/>
        </w:rPr>
        <w:t>.</w:t>
      </w:r>
    </w:p>
    <w:p w:rsidR="00951472" w:rsidRPr="00820F97" w:rsidRDefault="00951472"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i/>
          <w:spacing w:val="-4"/>
          <w:sz w:val="28"/>
          <w:szCs w:val="28"/>
        </w:rPr>
        <w:t>Предлог.</w:t>
      </w:r>
      <w:r w:rsidR="0034647A" w:rsidRPr="00820F97">
        <w:rPr>
          <w:rFonts w:ascii="Times New Roman" w:hAnsi="Times New Roman" w:cs="Times New Roman"/>
          <w:i/>
          <w:spacing w:val="-4"/>
          <w:sz w:val="28"/>
          <w:szCs w:val="28"/>
        </w:rPr>
        <w:t xml:space="preserve"> </w:t>
      </w:r>
      <w:r w:rsidRPr="00820F97">
        <w:rPr>
          <w:rFonts w:ascii="Times New Roman" w:hAnsi="Times New Roman" w:cs="Times New Roman"/>
          <w:iCs/>
          <w:spacing w:val="-4"/>
          <w:sz w:val="28"/>
          <w:szCs w:val="28"/>
        </w:rPr>
        <w:t>Знакомство с наиболее употребительными пред</w:t>
      </w:r>
      <w:r w:rsidRPr="00820F97">
        <w:rPr>
          <w:rFonts w:ascii="Times New Roman" w:hAnsi="Times New Roman" w:cs="Times New Roman"/>
          <w:iCs/>
          <w:sz w:val="28"/>
          <w:szCs w:val="28"/>
        </w:rPr>
        <w:t>логами.</w:t>
      </w:r>
      <w:r w:rsidR="0034647A" w:rsidRPr="00820F97">
        <w:rPr>
          <w:rFonts w:ascii="Times New Roman" w:hAnsi="Times New Roman" w:cs="Times New Roman"/>
          <w:iCs/>
          <w:sz w:val="28"/>
          <w:szCs w:val="28"/>
        </w:rPr>
        <w:t xml:space="preserve"> </w:t>
      </w:r>
      <w:r w:rsidRPr="00820F97">
        <w:rPr>
          <w:rFonts w:ascii="Times New Roman" w:hAnsi="Times New Roman" w:cs="Times New Roman"/>
          <w:iCs/>
          <w:sz w:val="28"/>
          <w:szCs w:val="28"/>
        </w:rPr>
        <w:t>Функция предлогов: образование падежных форм имён существительных и местоимений.</w:t>
      </w:r>
      <w:r w:rsidR="0034647A" w:rsidRPr="00820F97">
        <w:rPr>
          <w:rFonts w:ascii="Times New Roman" w:hAnsi="Times New Roman" w:cs="Times New Roman"/>
          <w:iCs/>
          <w:sz w:val="28"/>
          <w:szCs w:val="28"/>
        </w:rPr>
        <w:t xml:space="preserve"> </w:t>
      </w:r>
      <w:r w:rsidRPr="00820F97">
        <w:rPr>
          <w:rFonts w:ascii="Times New Roman" w:hAnsi="Times New Roman" w:cs="Times New Roman"/>
          <w:sz w:val="28"/>
          <w:szCs w:val="28"/>
        </w:rPr>
        <w:t>Отличие предлогов от приставок.</w:t>
      </w:r>
    </w:p>
    <w:p w:rsidR="00951472" w:rsidRPr="00820F97" w:rsidRDefault="00951472"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b/>
          <w:bCs/>
          <w:sz w:val="28"/>
          <w:szCs w:val="28"/>
        </w:rPr>
        <w:lastRenderedPageBreak/>
        <w:t xml:space="preserve">Лексика. </w:t>
      </w:r>
      <w:r w:rsidRPr="00820F97">
        <w:rPr>
          <w:rFonts w:ascii="Times New Roman" w:hAnsi="Times New Roman" w:cs="Times New Roman"/>
          <w:sz w:val="28"/>
          <w:szCs w:val="28"/>
        </w:rPr>
        <w:t xml:space="preserve">Выявление слов, значение которых требует уточнения. </w:t>
      </w:r>
      <w:r w:rsidRPr="00820F97">
        <w:rPr>
          <w:rFonts w:ascii="Times New Roman" w:hAnsi="Times New Roman" w:cs="Times New Roman"/>
          <w:iCs/>
          <w:sz w:val="28"/>
          <w:szCs w:val="28"/>
        </w:rPr>
        <w:t>Определение значения слова по тексту или уточнение зна</w:t>
      </w:r>
      <w:r w:rsidRPr="00820F97">
        <w:rPr>
          <w:rFonts w:ascii="Times New Roman" w:hAnsi="Times New Roman" w:cs="Times New Roman"/>
          <w:iCs/>
          <w:spacing w:val="2"/>
          <w:sz w:val="28"/>
          <w:szCs w:val="28"/>
        </w:rPr>
        <w:t xml:space="preserve">чения с помощью толкового словаря. Представление об </w:t>
      </w:r>
      <w:r w:rsidRPr="00820F97">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951472" w:rsidRPr="00820F97" w:rsidRDefault="00951472"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b/>
          <w:bCs/>
          <w:spacing w:val="2"/>
          <w:sz w:val="28"/>
          <w:szCs w:val="28"/>
        </w:rPr>
        <w:t xml:space="preserve">Синтаксис. </w:t>
      </w:r>
      <w:r w:rsidRPr="00820F97">
        <w:rPr>
          <w:rFonts w:ascii="Times New Roman" w:hAnsi="Times New Roman" w:cs="Times New Roman"/>
          <w:spacing w:val="2"/>
          <w:sz w:val="28"/>
          <w:szCs w:val="28"/>
        </w:rPr>
        <w:t xml:space="preserve">Различение предложения, словосочетания, </w:t>
      </w:r>
      <w:r w:rsidRPr="00820F97">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820F97" w:rsidRDefault="00951472"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820F97" w:rsidRDefault="00951472"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Главные члены предложения: подлежащее и сказуемое. Второстепенные члены предложения (без разделения на виды). </w:t>
      </w:r>
      <w:r w:rsidRPr="00820F97">
        <w:rPr>
          <w:rFonts w:ascii="Times New Roman" w:hAnsi="Times New Roman" w:cs="Times New Roman"/>
          <w:spacing w:val="2"/>
          <w:sz w:val="28"/>
          <w:szCs w:val="28"/>
        </w:rPr>
        <w:t>Нахождение главных членов предложения.</w:t>
      </w:r>
      <w:r w:rsidRPr="00820F97">
        <w:rPr>
          <w:rFonts w:ascii="Times New Roman" w:hAnsi="Times New Roman" w:cs="Times New Roman"/>
          <w:sz w:val="28"/>
          <w:szCs w:val="28"/>
        </w:rPr>
        <w:t xml:space="preserve"> Различение главных и второстепенных членов </w:t>
      </w:r>
      <w:r w:rsidRPr="00820F97">
        <w:rPr>
          <w:rFonts w:ascii="Times New Roman" w:hAnsi="Times New Roman" w:cs="Times New Roman"/>
          <w:spacing w:val="2"/>
          <w:sz w:val="28"/>
          <w:szCs w:val="28"/>
        </w:rPr>
        <w:t xml:space="preserve">предложения. Установление связи (при помощи смысловых </w:t>
      </w:r>
      <w:r w:rsidRPr="00820F97">
        <w:rPr>
          <w:rFonts w:ascii="Times New Roman" w:hAnsi="Times New Roman" w:cs="Times New Roman"/>
          <w:sz w:val="28"/>
          <w:szCs w:val="28"/>
        </w:rPr>
        <w:t>вопросов) между словами в словосочетании и предложении.</w:t>
      </w:r>
    </w:p>
    <w:p w:rsidR="00951472" w:rsidRPr="00820F97" w:rsidRDefault="00951472"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Предложения с однородными членами с союзами </w:t>
      </w:r>
      <w:r w:rsidRPr="00820F97">
        <w:rPr>
          <w:rFonts w:ascii="Times New Roman" w:hAnsi="Times New Roman" w:cs="Times New Roman"/>
          <w:i/>
          <w:sz w:val="28"/>
          <w:szCs w:val="28"/>
        </w:rPr>
        <w:t>и</w:t>
      </w:r>
      <w:r w:rsidRPr="00820F97">
        <w:rPr>
          <w:rFonts w:ascii="Times New Roman" w:hAnsi="Times New Roman" w:cs="Times New Roman"/>
          <w:sz w:val="28"/>
          <w:szCs w:val="28"/>
        </w:rPr>
        <w:t xml:space="preserve"> (без перечисления), </w:t>
      </w:r>
      <w:r w:rsidRPr="00820F97">
        <w:rPr>
          <w:rFonts w:ascii="Times New Roman" w:hAnsi="Times New Roman" w:cs="Times New Roman"/>
          <w:i/>
          <w:sz w:val="28"/>
          <w:szCs w:val="28"/>
        </w:rPr>
        <w:t xml:space="preserve">а, но </w:t>
      </w:r>
      <w:r w:rsidRPr="00820F97">
        <w:rPr>
          <w:rFonts w:ascii="Times New Roman" w:hAnsi="Times New Roman" w:cs="Times New Roman"/>
          <w:sz w:val="28"/>
          <w:szCs w:val="28"/>
        </w:rPr>
        <w:t>и без союзов. Ис</w:t>
      </w:r>
      <w:r w:rsidRPr="00820F97">
        <w:rPr>
          <w:rFonts w:ascii="Times New Roman" w:hAnsi="Times New Roman" w:cs="Times New Roman"/>
          <w:spacing w:val="-2"/>
          <w:sz w:val="28"/>
          <w:szCs w:val="28"/>
        </w:rPr>
        <w:t>пользование интонации перечисления в предложениях с одно</w:t>
      </w:r>
      <w:r w:rsidRPr="00820F97">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820F97">
        <w:rPr>
          <w:rFonts w:ascii="Times New Roman" w:hAnsi="Times New Roman" w:cs="Times New Roman"/>
          <w:bCs/>
          <w:i/>
          <w:iCs/>
          <w:sz w:val="28"/>
          <w:szCs w:val="28"/>
        </w:rPr>
        <w:t>и, а, но</w:t>
      </w:r>
      <w:r w:rsidRPr="00820F97">
        <w:rPr>
          <w:rFonts w:ascii="Times New Roman" w:hAnsi="Times New Roman" w:cs="Times New Roman"/>
          <w:sz w:val="28"/>
          <w:szCs w:val="28"/>
        </w:rPr>
        <w:t xml:space="preserve">. </w:t>
      </w:r>
    </w:p>
    <w:p w:rsidR="00951472" w:rsidRPr="00820F97" w:rsidRDefault="00951472" w:rsidP="00820F97">
      <w:pPr>
        <w:spacing w:after="0" w:line="240" w:lineRule="auto"/>
        <w:ind w:firstLine="709"/>
        <w:contextualSpacing/>
        <w:jc w:val="both"/>
        <w:rPr>
          <w:rFonts w:ascii="Times New Roman" w:hAnsi="Times New Roman" w:cs="Times New Roman"/>
          <w:i/>
          <w:sz w:val="28"/>
          <w:szCs w:val="28"/>
        </w:rPr>
      </w:pPr>
      <w:r w:rsidRPr="00820F97">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820F97">
        <w:rPr>
          <w:rFonts w:ascii="Times New Roman" w:hAnsi="Times New Roman" w:cs="Times New Roman"/>
          <w:iCs/>
          <w:sz w:val="28"/>
          <w:szCs w:val="28"/>
        </w:rPr>
        <w:t>Различение простых и сложных предложений</w:t>
      </w:r>
      <w:r w:rsidRPr="00820F97">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820F97">
        <w:rPr>
          <w:rFonts w:ascii="Times New Roman" w:hAnsi="Times New Roman" w:cs="Times New Roman"/>
          <w:i/>
          <w:sz w:val="28"/>
          <w:szCs w:val="28"/>
        </w:rPr>
        <w:t xml:space="preserve">и, а, но. </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b/>
          <w:bCs/>
          <w:sz w:val="28"/>
          <w:szCs w:val="28"/>
        </w:rPr>
        <w:t>Орфография и пунктуация.</w:t>
      </w:r>
      <w:r w:rsidRPr="00820F97">
        <w:rPr>
          <w:rFonts w:ascii="Times New Roman" w:hAnsi="Times New Roman"/>
          <w:sz w:val="28"/>
          <w:szCs w:val="28"/>
        </w:rPr>
        <w:t xml:space="preserve"> Формирование орфографической зоркости. Использование орфографического словаря.</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Применение правил правописания:</w:t>
      </w:r>
    </w:p>
    <w:p w:rsidR="00951472" w:rsidRPr="00820F97" w:rsidRDefault="00951472" w:rsidP="00820F97">
      <w:pPr>
        <w:pStyle w:val="af1"/>
        <w:spacing w:line="240" w:lineRule="auto"/>
        <w:ind w:firstLine="709"/>
        <w:contextualSpacing/>
        <w:rPr>
          <w:rFonts w:ascii="Times New Roman" w:hAnsi="Times New Roman"/>
          <w:sz w:val="28"/>
          <w:szCs w:val="28"/>
        </w:rPr>
      </w:pPr>
      <w:r w:rsidRPr="00820F97">
        <w:rPr>
          <w:rFonts w:ascii="Times New Roman" w:hAnsi="Times New Roman"/>
          <w:sz w:val="28"/>
          <w:szCs w:val="28"/>
        </w:rPr>
        <w:t xml:space="preserve">сочетания </w:t>
      </w:r>
      <w:r w:rsidRPr="00820F97">
        <w:rPr>
          <w:rFonts w:ascii="Times New Roman" w:hAnsi="Times New Roman"/>
          <w:b/>
          <w:bCs/>
          <w:i/>
          <w:iCs/>
          <w:sz w:val="28"/>
          <w:szCs w:val="28"/>
        </w:rPr>
        <w:t xml:space="preserve">жи—ши, ча—ща, чу—щу </w:t>
      </w:r>
      <w:r w:rsidRPr="00820F97">
        <w:rPr>
          <w:rFonts w:ascii="Times New Roman" w:hAnsi="Times New Roman"/>
          <w:sz w:val="28"/>
          <w:szCs w:val="28"/>
        </w:rPr>
        <w:t>в положении под ударением;</w:t>
      </w:r>
    </w:p>
    <w:p w:rsidR="00951472" w:rsidRPr="00820F97" w:rsidRDefault="00951472" w:rsidP="00820F97">
      <w:pPr>
        <w:pStyle w:val="af1"/>
        <w:spacing w:line="240" w:lineRule="auto"/>
        <w:ind w:firstLine="709"/>
        <w:contextualSpacing/>
        <w:rPr>
          <w:rFonts w:ascii="Times New Roman" w:hAnsi="Times New Roman"/>
          <w:sz w:val="28"/>
          <w:szCs w:val="28"/>
        </w:rPr>
      </w:pPr>
      <w:r w:rsidRPr="00820F97">
        <w:rPr>
          <w:rFonts w:ascii="Times New Roman" w:hAnsi="Times New Roman"/>
          <w:sz w:val="28"/>
          <w:szCs w:val="28"/>
        </w:rPr>
        <w:t xml:space="preserve">сочетания </w:t>
      </w:r>
      <w:r w:rsidRPr="00820F97">
        <w:rPr>
          <w:rFonts w:ascii="Times New Roman" w:hAnsi="Times New Roman"/>
          <w:b/>
          <w:bCs/>
          <w:i/>
          <w:iCs/>
          <w:sz w:val="28"/>
          <w:szCs w:val="28"/>
        </w:rPr>
        <w:t>чк—чн, чт, щн</w:t>
      </w:r>
      <w:r w:rsidRPr="00820F97">
        <w:rPr>
          <w:rFonts w:ascii="Times New Roman" w:hAnsi="Times New Roman"/>
          <w:sz w:val="28"/>
          <w:szCs w:val="28"/>
        </w:rPr>
        <w:t>;</w:t>
      </w:r>
    </w:p>
    <w:p w:rsidR="00951472" w:rsidRPr="00820F97" w:rsidRDefault="00951472" w:rsidP="00820F97">
      <w:pPr>
        <w:pStyle w:val="af1"/>
        <w:spacing w:line="240" w:lineRule="auto"/>
        <w:ind w:firstLine="709"/>
        <w:contextualSpacing/>
        <w:rPr>
          <w:rFonts w:ascii="Times New Roman" w:hAnsi="Times New Roman"/>
          <w:sz w:val="28"/>
          <w:szCs w:val="28"/>
        </w:rPr>
      </w:pPr>
      <w:r w:rsidRPr="00820F97">
        <w:rPr>
          <w:rFonts w:ascii="Times New Roman" w:hAnsi="Times New Roman"/>
          <w:sz w:val="28"/>
          <w:szCs w:val="28"/>
        </w:rPr>
        <w:t>перенос слов;</w:t>
      </w:r>
    </w:p>
    <w:p w:rsidR="00951472" w:rsidRPr="00820F97" w:rsidRDefault="00951472" w:rsidP="00820F97">
      <w:pPr>
        <w:pStyle w:val="af1"/>
        <w:spacing w:line="240" w:lineRule="auto"/>
        <w:ind w:firstLine="709"/>
        <w:contextualSpacing/>
        <w:rPr>
          <w:rFonts w:ascii="Times New Roman" w:hAnsi="Times New Roman"/>
          <w:sz w:val="28"/>
          <w:szCs w:val="28"/>
        </w:rPr>
      </w:pPr>
      <w:r w:rsidRPr="00820F97">
        <w:rPr>
          <w:rFonts w:ascii="Times New Roman" w:hAnsi="Times New Roman"/>
          <w:sz w:val="28"/>
          <w:szCs w:val="28"/>
        </w:rPr>
        <w:t>прописная буква в начале предложения, в именах собственных;</w:t>
      </w:r>
    </w:p>
    <w:p w:rsidR="00951472" w:rsidRPr="00820F97" w:rsidRDefault="00951472" w:rsidP="00820F97">
      <w:pPr>
        <w:pStyle w:val="af1"/>
        <w:spacing w:line="240" w:lineRule="auto"/>
        <w:ind w:firstLine="709"/>
        <w:contextualSpacing/>
        <w:rPr>
          <w:rFonts w:ascii="Times New Roman" w:hAnsi="Times New Roman"/>
          <w:sz w:val="28"/>
          <w:szCs w:val="28"/>
        </w:rPr>
      </w:pPr>
      <w:r w:rsidRPr="00820F97">
        <w:rPr>
          <w:rFonts w:ascii="Times New Roman" w:hAnsi="Times New Roman"/>
          <w:sz w:val="28"/>
          <w:szCs w:val="28"/>
        </w:rPr>
        <w:t>проверяемые безударные гласные в корне слова;</w:t>
      </w:r>
    </w:p>
    <w:p w:rsidR="00951472" w:rsidRPr="00820F97" w:rsidRDefault="00951472" w:rsidP="00820F97">
      <w:pPr>
        <w:pStyle w:val="af1"/>
        <w:spacing w:line="240" w:lineRule="auto"/>
        <w:ind w:firstLine="709"/>
        <w:contextualSpacing/>
        <w:rPr>
          <w:rFonts w:ascii="Times New Roman" w:hAnsi="Times New Roman"/>
          <w:sz w:val="28"/>
          <w:szCs w:val="28"/>
        </w:rPr>
      </w:pPr>
      <w:r w:rsidRPr="00820F97">
        <w:rPr>
          <w:rFonts w:ascii="Times New Roman" w:hAnsi="Times New Roman"/>
          <w:sz w:val="28"/>
          <w:szCs w:val="28"/>
        </w:rPr>
        <w:t>парные звонкие и глухие согласные в корне слова;</w:t>
      </w:r>
    </w:p>
    <w:p w:rsidR="00951472" w:rsidRPr="00820F97" w:rsidRDefault="00951472" w:rsidP="00820F97">
      <w:pPr>
        <w:pStyle w:val="af1"/>
        <w:spacing w:line="240" w:lineRule="auto"/>
        <w:ind w:firstLine="709"/>
        <w:contextualSpacing/>
        <w:rPr>
          <w:rFonts w:ascii="Times New Roman" w:hAnsi="Times New Roman"/>
          <w:sz w:val="28"/>
          <w:szCs w:val="28"/>
        </w:rPr>
      </w:pPr>
      <w:r w:rsidRPr="00820F97">
        <w:rPr>
          <w:rFonts w:ascii="Times New Roman" w:hAnsi="Times New Roman"/>
          <w:sz w:val="28"/>
          <w:szCs w:val="28"/>
        </w:rPr>
        <w:t>непроизносимые согласные;</w:t>
      </w:r>
    </w:p>
    <w:p w:rsidR="00951472" w:rsidRPr="00820F97" w:rsidRDefault="00951472" w:rsidP="00820F97">
      <w:pPr>
        <w:pStyle w:val="af1"/>
        <w:spacing w:line="240" w:lineRule="auto"/>
        <w:ind w:firstLine="709"/>
        <w:contextualSpacing/>
        <w:rPr>
          <w:rFonts w:ascii="Times New Roman" w:hAnsi="Times New Roman"/>
          <w:sz w:val="28"/>
          <w:szCs w:val="28"/>
        </w:rPr>
      </w:pPr>
      <w:r w:rsidRPr="00820F97">
        <w:rPr>
          <w:rFonts w:ascii="Times New Roman" w:hAnsi="Times New Roman"/>
          <w:sz w:val="28"/>
          <w:szCs w:val="28"/>
        </w:rPr>
        <w:t>непроверяемые гласные и согласные в корне слова (на ограниченном перечне слов);</w:t>
      </w:r>
    </w:p>
    <w:p w:rsidR="00951472" w:rsidRPr="00820F97" w:rsidRDefault="00951472" w:rsidP="00820F97">
      <w:pPr>
        <w:pStyle w:val="af1"/>
        <w:spacing w:line="240" w:lineRule="auto"/>
        <w:ind w:firstLine="709"/>
        <w:contextualSpacing/>
        <w:rPr>
          <w:rFonts w:ascii="Times New Roman" w:hAnsi="Times New Roman"/>
          <w:sz w:val="28"/>
          <w:szCs w:val="28"/>
        </w:rPr>
      </w:pPr>
      <w:r w:rsidRPr="00820F97">
        <w:rPr>
          <w:rFonts w:ascii="Times New Roman" w:hAnsi="Times New Roman"/>
          <w:spacing w:val="2"/>
          <w:sz w:val="28"/>
          <w:szCs w:val="28"/>
        </w:rPr>
        <w:t>гласные и согласные в неизменяемых на письме при</w:t>
      </w:r>
      <w:r w:rsidRPr="00820F97">
        <w:rPr>
          <w:rFonts w:ascii="Times New Roman" w:hAnsi="Times New Roman"/>
          <w:sz w:val="28"/>
          <w:szCs w:val="28"/>
        </w:rPr>
        <w:t>ставках;</w:t>
      </w:r>
    </w:p>
    <w:p w:rsidR="00951472" w:rsidRPr="00820F97" w:rsidRDefault="00951472" w:rsidP="00820F97">
      <w:pPr>
        <w:pStyle w:val="af1"/>
        <w:spacing w:line="240" w:lineRule="auto"/>
        <w:ind w:firstLine="709"/>
        <w:contextualSpacing/>
        <w:rPr>
          <w:rFonts w:ascii="Times New Roman" w:hAnsi="Times New Roman"/>
          <w:sz w:val="28"/>
          <w:szCs w:val="28"/>
        </w:rPr>
      </w:pPr>
      <w:r w:rsidRPr="00820F97">
        <w:rPr>
          <w:rFonts w:ascii="Times New Roman" w:hAnsi="Times New Roman"/>
          <w:sz w:val="28"/>
          <w:szCs w:val="28"/>
        </w:rPr>
        <w:t xml:space="preserve">разделительные </w:t>
      </w:r>
      <w:r w:rsidRPr="00820F97">
        <w:rPr>
          <w:rFonts w:ascii="Times New Roman" w:hAnsi="Times New Roman"/>
          <w:b/>
          <w:bCs/>
          <w:i/>
          <w:iCs/>
          <w:sz w:val="28"/>
          <w:szCs w:val="28"/>
        </w:rPr>
        <w:t xml:space="preserve">ъ </w:t>
      </w:r>
      <w:r w:rsidRPr="00820F97">
        <w:rPr>
          <w:rFonts w:ascii="Times New Roman" w:hAnsi="Times New Roman"/>
          <w:sz w:val="28"/>
          <w:szCs w:val="28"/>
        </w:rPr>
        <w:t xml:space="preserve">и </w:t>
      </w:r>
      <w:r w:rsidRPr="00820F97">
        <w:rPr>
          <w:rFonts w:ascii="Times New Roman" w:hAnsi="Times New Roman"/>
          <w:b/>
          <w:bCs/>
          <w:i/>
          <w:iCs/>
          <w:sz w:val="28"/>
          <w:szCs w:val="28"/>
        </w:rPr>
        <w:t>ь</w:t>
      </w:r>
      <w:r w:rsidRPr="00820F97">
        <w:rPr>
          <w:rFonts w:ascii="Times New Roman" w:hAnsi="Times New Roman"/>
          <w:sz w:val="28"/>
          <w:szCs w:val="28"/>
        </w:rPr>
        <w:t>;</w:t>
      </w:r>
    </w:p>
    <w:p w:rsidR="00951472" w:rsidRPr="00820F97" w:rsidRDefault="00951472" w:rsidP="00820F97">
      <w:pPr>
        <w:pStyle w:val="af1"/>
        <w:spacing w:line="240" w:lineRule="auto"/>
        <w:ind w:firstLine="709"/>
        <w:contextualSpacing/>
        <w:rPr>
          <w:rFonts w:ascii="Times New Roman" w:hAnsi="Times New Roman"/>
          <w:sz w:val="28"/>
          <w:szCs w:val="28"/>
        </w:rPr>
      </w:pPr>
      <w:r w:rsidRPr="00820F97">
        <w:rPr>
          <w:rFonts w:ascii="Times New Roman" w:hAnsi="Times New Roman"/>
          <w:sz w:val="28"/>
          <w:szCs w:val="28"/>
        </w:rPr>
        <w:t>мягкий знак после шипящих на конце имён существительных (</w:t>
      </w:r>
      <w:r w:rsidRPr="00820F97">
        <w:rPr>
          <w:rFonts w:ascii="Times New Roman" w:hAnsi="Times New Roman"/>
          <w:b/>
          <w:bCs/>
          <w:i/>
          <w:iCs/>
          <w:sz w:val="28"/>
          <w:szCs w:val="28"/>
        </w:rPr>
        <w:t>ночь, нож, рожь, мышь</w:t>
      </w:r>
      <w:r w:rsidRPr="00820F97">
        <w:rPr>
          <w:rFonts w:ascii="Times New Roman" w:hAnsi="Times New Roman"/>
          <w:sz w:val="28"/>
          <w:szCs w:val="28"/>
        </w:rPr>
        <w:t>);</w:t>
      </w:r>
    </w:p>
    <w:p w:rsidR="00951472" w:rsidRPr="00820F97" w:rsidRDefault="00951472" w:rsidP="00820F97">
      <w:pPr>
        <w:pStyle w:val="af1"/>
        <w:spacing w:line="240" w:lineRule="auto"/>
        <w:ind w:firstLine="709"/>
        <w:contextualSpacing/>
        <w:rPr>
          <w:rFonts w:ascii="Times New Roman" w:hAnsi="Times New Roman"/>
          <w:spacing w:val="-2"/>
          <w:sz w:val="28"/>
          <w:szCs w:val="28"/>
        </w:rPr>
      </w:pPr>
      <w:r w:rsidRPr="00820F97">
        <w:rPr>
          <w:rFonts w:ascii="Times New Roman" w:hAnsi="Times New Roman"/>
          <w:sz w:val="28"/>
          <w:szCs w:val="28"/>
        </w:rPr>
        <w:t xml:space="preserve">безударные падежные окончания имён существительных </w:t>
      </w:r>
      <w:r w:rsidRPr="00820F97">
        <w:rPr>
          <w:rFonts w:ascii="Times New Roman" w:hAnsi="Times New Roman"/>
          <w:spacing w:val="-2"/>
          <w:sz w:val="28"/>
          <w:szCs w:val="28"/>
        </w:rPr>
        <w:t>(кроме существительных на ­</w:t>
      </w:r>
      <w:r w:rsidRPr="00820F97">
        <w:rPr>
          <w:rFonts w:ascii="Times New Roman" w:hAnsi="Times New Roman"/>
          <w:b/>
          <w:bCs/>
          <w:i/>
          <w:iCs/>
          <w:spacing w:val="-2"/>
          <w:sz w:val="28"/>
          <w:szCs w:val="28"/>
        </w:rPr>
        <w:t>мя, ­ий, ­ья, ­ье, ­ия, ­ов, ­ин</w:t>
      </w:r>
      <w:r w:rsidRPr="00820F97">
        <w:rPr>
          <w:rFonts w:ascii="Times New Roman" w:hAnsi="Times New Roman"/>
          <w:spacing w:val="-2"/>
          <w:sz w:val="28"/>
          <w:szCs w:val="28"/>
        </w:rPr>
        <w:t>);</w:t>
      </w:r>
    </w:p>
    <w:p w:rsidR="00951472" w:rsidRPr="00820F97" w:rsidRDefault="00951472" w:rsidP="00820F97">
      <w:pPr>
        <w:pStyle w:val="af1"/>
        <w:spacing w:line="240" w:lineRule="auto"/>
        <w:ind w:firstLine="709"/>
        <w:contextualSpacing/>
        <w:rPr>
          <w:rFonts w:ascii="Times New Roman" w:hAnsi="Times New Roman"/>
          <w:sz w:val="28"/>
          <w:szCs w:val="28"/>
        </w:rPr>
      </w:pPr>
      <w:r w:rsidRPr="00820F97">
        <w:rPr>
          <w:rFonts w:ascii="Times New Roman" w:hAnsi="Times New Roman"/>
          <w:sz w:val="28"/>
          <w:szCs w:val="28"/>
        </w:rPr>
        <w:t>безударные окончания имён прилагательных;</w:t>
      </w:r>
    </w:p>
    <w:p w:rsidR="00951472" w:rsidRPr="00820F97" w:rsidRDefault="00951472" w:rsidP="00820F97">
      <w:pPr>
        <w:pStyle w:val="af1"/>
        <w:spacing w:line="240" w:lineRule="auto"/>
        <w:ind w:firstLine="709"/>
        <w:contextualSpacing/>
        <w:rPr>
          <w:rFonts w:ascii="Times New Roman" w:hAnsi="Times New Roman"/>
          <w:sz w:val="28"/>
          <w:szCs w:val="28"/>
        </w:rPr>
      </w:pPr>
      <w:r w:rsidRPr="00820F97">
        <w:rPr>
          <w:rFonts w:ascii="Times New Roman" w:hAnsi="Times New Roman"/>
          <w:spacing w:val="2"/>
          <w:sz w:val="28"/>
          <w:szCs w:val="28"/>
        </w:rPr>
        <w:lastRenderedPageBreak/>
        <w:t>раздельное написание предлогов с личными местоиме</w:t>
      </w:r>
      <w:r w:rsidRPr="00820F97">
        <w:rPr>
          <w:rFonts w:ascii="Times New Roman" w:hAnsi="Times New Roman"/>
          <w:sz w:val="28"/>
          <w:szCs w:val="28"/>
        </w:rPr>
        <w:t>ниями;</w:t>
      </w:r>
    </w:p>
    <w:p w:rsidR="00951472" w:rsidRPr="00820F97" w:rsidRDefault="00951472" w:rsidP="00820F97">
      <w:pPr>
        <w:pStyle w:val="af1"/>
        <w:spacing w:line="240" w:lineRule="auto"/>
        <w:ind w:firstLine="709"/>
        <w:contextualSpacing/>
        <w:rPr>
          <w:rFonts w:ascii="Times New Roman" w:hAnsi="Times New Roman"/>
          <w:sz w:val="28"/>
          <w:szCs w:val="28"/>
        </w:rPr>
      </w:pPr>
      <w:r w:rsidRPr="00820F97">
        <w:rPr>
          <w:rFonts w:ascii="Times New Roman" w:hAnsi="Times New Roman"/>
          <w:b/>
          <w:bCs/>
          <w:i/>
          <w:iCs/>
          <w:sz w:val="28"/>
          <w:szCs w:val="28"/>
        </w:rPr>
        <w:t xml:space="preserve">не </w:t>
      </w:r>
      <w:r w:rsidRPr="00820F97">
        <w:rPr>
          <w:rFonts w:ascii="Times New Roman" w:hAnsi="Times New Roman"/>
          <w:sz w:val="28"/>
          <w:szCs w:val="28"/>
        </w:rPr>
        <w:t>с глаголами;</w:t>
      </w:r>
    </w:p>
    <w:p w:rsidR="00951472" w:rsidRPr="00820F97" w:rsidRDefault="00951472" w:rsidP="00820F97">
      <w:pPr>
        <w:pStyle w:val="af1"/>
        <w:spacing w:line="240" w:lineRule="auto"/>
        <w:ind w:firstLine="709"/>
        <w:contextualSpacing/>
        <w:rPr>
          <w:rFonts w:ascii="Times New Roman" w:hAnsi="Times New Roman"/>
          <w:sz w:val="28"/>
          <w:szCs w:val="28"/>
        </w:rPr>
      </w:pPr>
      <w:r w:rsidRPr="00820F97">
        <w:rPr>
          <w:rFonts w:ascii="Times New Roman" w:hAnsi="Times New Roman"/>
          <w:sz w:val="28"/>
          <w:szCs w:val="28"/>
        </w:rPr>
        <w:t>мягкий знак после шипящих на конце глаголов в форме 2­го лица единственного числа (</w:t>
      </w:r>
      <w:r w:rsidRPr="00820F97">
        <w:rPr>
          <w:rFonts w:ascii="Times New Roman" w:hAnsi="Times New Roman"/>
          <w:b/>
          <w:bCs/>
          <w:i/>
          <w:iCs/>
          <w:sz w:val="28"/>
          <w:szCs w:val="28"/>
        </w:rPr>
        <w:t>пишешь, учишь</w:t>
      </w:r>
      <w:r w:rsidRPr="00820F97">
        <w:rPr>
          <w:rFonts w:ascii="Times New Roman" w:hAnsi="Times New Roman"/>
          <w:sz w:val="28"/>
          <w:szCs w:val="28"/>
        </w:rPr>
        <w:t>);</w:t>
      </w:r>
    </w:p>
    <w:p w:rsidR="00951472" w:rsidRPr="00820F97" w:rsidRDefault="00951472" w:rsidP="00820F97">
      <w:pPr>
        <w:pStyle w:val="af1"/>
        <w:spacing w:line="240" w:lineRule="auto"/>
        <w:ind w:firstLine="709"/>
        <w:contextualSpacing/>
        <w:rPr>
          <w:rFonts w:ascii="Times New Roman" w:hAnsi="Times New Roman"/>
          <w:sz w:val="28"/>
          <w:szCs w:val="28"/>
        </w:rPr>
      </w:pPr>
      <w:r w:rsidRPr="00820F97">
        <w:rPr>
          <w:rFonts w:ascii="Times New Roman" w:hAnsi="Times New Roman"/>
          <w:sz w:val="28"/>
          <w:szCs w:val="28"/>
        </w:rPr>
        <w:t>мягкий знак в глаголах в сочетании ­</w:t>
      </w:r>
      <w:r w:rsidRPr="00820F97">
        <w:rPr>
          <w:rFonts w:ascii="Times New Roman" w:hAnsi="Times New Roman"/>
          <w:b/>
          <w:bCs/>
          <w:i/>
          <w:iCs/>
          <w:sz w:val="28"/>
          <w:szCs w:val="28"/>
        </w:rPr>
        <w:t>ться</w:t>
      </w:r>
      <w:r w:rsidRPr="00820F97">
        <w:rPr>
          <w:rFonts w:ascii="Times New Roman" w:hAnsi="Times New Roman"/>
          <w:sz w:val="28"/>
          <w:szCs w:val="28"/>
        </w:rPr>
        <w:t>;</w:t>
      </w:r>
    </w:p>
    <w:p w:rsidR="00951472" w:rsidRPr="00820F97" w:rsidRDefault="00951472" w:rsidP="00820F97">
      <w:pPr>
        <w:pStyle w:val="af1"/>
        <w:spacing w:line="240" w:lineRule="auto"/>
        <w:ind w:firstLine="709"/>
        <w:contextualSpacing/>
        <w:rPr>
          <w:rFonts w:ascii="Times New Roman" w:hAnsi="Times New Roman"/>
          <w:sz w:val="28"/>
          <w:szCs w:val="28"/>
        </w:rPr>
      </w:pPr>
      <w:r w:rsidRPr="00820F97">
        <w:rPr>
          <w:rFonts w:ascii="Times New Roman" w:hAnsi="Times New Roman"/>
          <w:iCs/>
          <w:sz w:val="28"/>
          <w:szCs w:val="28"/>
        </w:rPr>
        <w:t>безударные личные окончания глаголов</w:t>
      </w:r>
      <w:r w:rsidRPr="00820F97">
        <w:rPr>
          <w:rFonts w:ascii="Times New Roman" w:hAnsi="Times New Roman"/>
          <w:sz w:val="28"/>
          <w:szCs w:val="28"/>
        </w:rPr>
        <w:t>;</w:t>
      </w:r>
    </w:p>
    <w:p w:rsidR="00951472" w:rsidRPr="00820F97" w:rsidRDefault="00951472" w:rsidP="00820F97">
      <w:pPr>
        <w:pStyle w:val="af1"/>
        <w:spacing w:line="240" w:lineRule="auto"/>
        <w:ind w:firstLine="709"/>
        <w:contextualSpacing/>
        <w:rPr>
          <w:rFonts w:ascii="Times New Roman" w:hAnsi="Times New Roman"/>
          <w:sz w:val="28"/>
          <w:szCs w:val="28"/>
        </w:rPr>
      </w:pPr>
      <w:r w:rsidRPr="00820F97">
        <w:rPr>
          <w:rFonts w:ascii="Times New Roman" w:hAnsi="Times New Roman"/>
          <w:sz w:val="28"/>
          <w:szCs w:val="28"/>
        </w:rPr>
        <w:t>раздельное написание предлогов с другими словами;</w:t>
      </w:r>
    </w:p>
    <w:p w:rsidR="00951472" w:rsidRPr="00820F97" w:rsidRDefault="00951472" w:rsidP="00820F97">
      <w:pPr>
        <w:pStyle w:val="af1"/>
        <w:spacing w:line="240" w:lineRule="auto"/>
        <w:ind w:firstLine="709"/>
        <w:contextualSpacing/>
        <w:rPr>
          <w:rFonts w:ascii="Times New Roman" w:hAnsi="Times New Roman"/>
          <w:sz w:val="28"/>
          <w:szCs w:val="28"/>
        </w:rPr>
      </w:pPr>
      <w:r w:rsidRPr="00820F97">
        <w:rPr>
          <w:rFonts w:ascii="Times New Roman" w:hAnsi="Times New Roman"/>
          <w:sz w:val="28"/>
          <w:szCs w:val="28"/>
        </w:rPr>
        <w:t>знаки препинания в конце предложения: точка, вопросительный и восклицательный знаки;</w:t>
      </w:r>
    </w:p>
    <w:p w:rsidR="00951472" w:rsidRPr="00820F97" w:rsidRDefault="00951472" w:rsidP="00820F97">
      <w:pPr>
        <w:pStyle w:val="af1"/>
        <w:spacing w:line="240" w:lineRule="auto"/>
        <w:ind w:firstLine="709"/>
        <w:contextualSpacing/>
        <w:rPr>
          <w:rFonts w:ascii="Times New Roman" w:hAnsi="Times New Roman"/>
          <w:b/>
          <w:bCs/>
          <w:sz w:val="28"/>
          <w:szCs w:val="28"/>
        </w:rPr>
      </w:pPr>
      <w:r w:rsidRPr="00820F97">
        <w:rPr>
          <w:rFonts w:ascii="Times New Roman" w:hAnsi="Times New Roman"/>
          <w:sz w:val="28"/>
          <w:szCs w:val="28"/>
        </w:rPr>
        <w:t>знаки препинания (запятая) в предложениях с однородными членами.</w:t>
      </w:r>
    </w:p>
    <w:p w:rsidR="00951472" w:rsidRPr="00820F97" w:rsidRDefault="00951472" w:rsidP="00820F97">
      <w:pPr>
        <w:spacing w:after="0" w:line="240" w:lineRule="auto"/>
        <w:ind w:firstLine="709"/>
        <w:contextualSpacing/>
        <w:jc w:val="both"/>
        <w:rPr>
          <w:rFonts w:ascii="Times New Roman" w:hAnsi="Times New Roman" w:cs="Times New Roman"/>
          <w:b/>
          <w:i/>
          <w:sz w:val="28"/>
          <w:szCs w:val="28"/>
        </w:rPr>
      </w:pPr>
      <w:r w:rsidRPr="00820F97">
        <w:rPr>
          <w:rFonts w:ascii="Times New Roman" w:hAnsi="Times New Roman" w:cs="Times New Roman"/>
          <w:b/>
          <w:i/>
          <w:sz w:val="28"/>
          <w:szCs w:val="28"/>
        </w:rPr>
        <w:t>Развитие речи</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pacing w:val="2"/>
          <w:sz w:val="28"/>
          <w:szCs w:val="28"/>
        </w:rPr>
        <w:t xml:space="preserve">Осознание ситуации общения: с какой </w:t>
      </w:r>
      <w:r w:rsidRPr="00820F97">
        <w:rPr>
          <w:rFonts w:ascii="Times New Roman" w:hAnsi="Times New Roman"/>
          <w:sz w:val="28"/>
          <w:szCs w:val="28"/>
        </w:rPr>
        <w:t>целью, с кем и где происходит общение.</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51472" w:rsidRPr="00820F97" w:rsidRDefault="00951472" w:rsidP="00820F97">
      <w:pPr>
        <w:pStyle w:val="af"/>
        <w:spacing w:line="240" w:lineRule="auto"/>
        <w:ind w:firstLine="709"/>
        <w:contextualSpacing/>
        <w:rPr>
          <w:rFonts w:ascii="Times New Roman" w:hAnsi="Times New Roman"/>
          <w:spacing w:val="-2"/>
          <w:sz w:val="28"/>
          <w:szCs w:val="28"/>
        </w:rPr>
      </w:pPr>
      <w:r w:rsidRPr="00820F97">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pacing w:val="-2"/>
          <w:sz w:val="28"/>
          <w:szCs w:val="28"/>
        </w:rPr>
        <w:t>Практическое овладение устными монологическими выска</w:t>
      </w:r>
      <w:r w:rsidRPr="00820F97">
        <w:rPr>
          <w:rFonts w:ascii="Times New Roman" w:hAnsi="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820F97">
        <w:rPr>
          <w:rFonts w:ascii="Times New Roman" w:hAnsi="Times New Roman"/>
          <w:iCs/>
          <w:sz w:val="28"/>
          <w:szCs w:val="28"/>
        </w:rPr>
        <w:t>абзацев</w:t>
      </w:r>
      <w:r w:rsidRPr="00820F97">
        <w:rPr>
          <w:rFonts w:ascii="Times New Roman" w:hAnsi="Times New Roman"/>
          <w:sz w:val="28"/>
          <w:szCs w:val="28"/>
        </w:rPr>
        <w:t>).</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w:t>
      </w:r>
      <w:r w:rsidRPr="00820F97">
        <w:rPr>
          <w:rFonts w:ascii="Times New Roman" w:hAnsi="Times New Roman"/>
          <w:iCs/>
          <w:sz w:val="28"/>
          <w:szCs w:val="28"/>
        </w:rPr>
        <w:t>абзацев</w:t>
      </w:r>
      <w:r w:rsidRPr="00820F97">
        <w:rPr>
          <w:rFonts w:ascii="Times New Roman" w:hAnsi="Times New Roman"/>
          <w:sz w:val="28"/>
          <w:szCs w:val="28"/>
        </w:rPr>
        <w:t xml:space="preserve">). План текста. Составление планов к данным текстам. </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Типы текстов: описание, повествование, рассуждение, их особенности.</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Знакомство с жанрами письма и поздравления.</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pacing w:val="-2"/>
          <w:sz w:val="28"/>
          <w:szCs w:val="28"/>
        </w:rPr>
        <w:t xml:space="preserve">Создание собственных текстов и корректирование заданных </w:t>
      </w:r>
      <w:r w:rsidRPr="00820F97">
        <w:rPr>
          <w:rFonts w:ascii="Times New Roman" w:hAnsi="Times New Roman"/>
          <w:sz w:val="28"/>
          <w:szCs w:val="28"/>
        </w:rPr>
        <w:t>текстов с учётом точности, правильности, богатства и выра</w:t>
      </w:r>
      <w:r w:rsidRPr="00820F97">
        <w:rPr>
          <w:rFonts w:ascii="Times New Roman" w:hAnsi="Times New Roman"/>
          <w:spacing w:val="2"/>
          <w:sz w:val="28"/>
          <w:szCs w:val="28"/>
        </w:rPr>
        <w:t xml:space="preserve">зительности письменной речи; </w:t>
      </w:r>
      <w:r w:rsidRPr="00820F97">
        <w:rPr>
          <w:rFonts w:ascii="Times New Roman" w:hAnsi="Times New Roman"/>
          <w:iCs/>
          <w:spacing w:val="2"/>
          <w:sz w:val="28"/>
          <w:szCs w:val="28"/>
        </w:rPr>
        <w:t xml:space="preserve">использование в текстах </w:t>
      </w:r>
      <w:r w:rsidRPr="00820F97">
        <w:rPr>
          <w:rFonts w:ascii="Times New Roman" w:hAnsi="Times New Roman"/>
          <w:iCs/>
          <w:sz w:val="28"/>
          <w:szCs w:val="28"/>
        </w:rPr>
        <w:t>синонимов и антонимов</w:t>
      </w:r>
      <w:r w:rsidRPr="00820F97">
        <w:rPr>
          <w:rFonts w:ascii="Times New Roman" w:hAnsi="Times New Roman"/>
          <w:sz w:val="28"/>
          <w:szCs w:val="28"/>
        </w:rPr>
        <w:t>.</w:t>
      </w:r>
    </w:p>
    <w:p w:rsidR="00951472" w:rsidRPr="00820F97" w:rsidRDefault="00951472" w:rsidP="00820F97">
      <w:pPr>
        <w:pStyle w:val="af"/>
        <w:spacing w:line="240" w:lineRule="auto"/>
        <w:ind w:firstLine="709"/>
        <w:contextualSpacing/>
        <w:rPr>
          <w:rFonts w:ascii="Times New Roman" w:hAnsi="Times New Roman"/>
          <w:spacing w:val="-4"/>
          <w:sz w:val="28"/>
          <w:szCs w:val="28"/>
        </w:rPr>
      </w:pPr>
      <w:r w:rsidRPr="00820F97">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820F97" w:rsidRDefault="00951472" w:rsidP="00820F97">
      <w:pPr>
        <w:spacing w:after="0" w:line="240" w:lineRule="auto"/>
        <w:contextualSpacing/>
        <w:jc w:val="center"/>
        <w:rPr>
          <w:rFonts w:ascii="Times New Roman" w:hAnsi="Times New Roman" w:cs="Times New Roman"/>
          <w:b/>
          <w:i/>
          <w:sz w:val="28"/>
          <w:szCs w:val="28"/>
        </w:rPr>
      </w:pPr>
      <w:r w:rsidRPr="00820F97">
        <w:rPr>
          <w:rFonts w:ascii="Times New Roman" w:hAnsi="Times New Roman" w:cs="Times New Roman"/>
          <w:b/>
          <w:i/>
          <w:sz w:val="28"/>
          <w:szCs w:val="28"/>
        </w:rPr>
        <w:t>2. Литературное чтение</w:t>
      </w:r>
    </w:p>
    <w:p w:rsidR="00951472" w:rsidRPr="00820F97" w:rsidRDefault="00951472" w:rsidP="00820F97">
      <w:pPr>
        <w:pStyle w:val="af"/>
        <w:spacing w:line="240" w:lineRule="auto"/>
        <w:ind w:firstLine="709"/>
        <w:contextualSpacing/>
        <w:rPr>
          <w:rFonts w:ascii="Times New Roman" w:hAnsi="Times New Roman"/>
          <w:b/>
          <w:bCs/>
          <w:i/>
          <w:iCs/>
          <w:sz w:val="28"/>
          <w:szCs w:val="28"/>
        </w:rPr>
      </w:pPr>
      <w:r w:rsidRPr="00820F97">
        <w:rPr>
          <w:rFonts w:ascii="Times New Roman" w:hAnsi="Times New Roman"/>
          <w:b/>
          <w:bCs/>
          <w:i/>
          <w:iCs/>
          <w:sz w:val="28"/>
          <w:szCs w:val="28"/>
        </w:rPr>
        <w:t>Виды речевой и читательской деятельности</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b/>
          <w:bCs/>
          <w:sz w:val="28"/>
          <w:szCs w:val="28"/>
        </w:rPr>
        <w:t xml:space="preserve">Аудирование (слушание). </w:t>
      </w:r>
      <w:r w:rsidRPr="00820F97">
        <w:rPr>
          <w:rFonts w:ascii="Times New Roman" w:hAnsi="Times New Roman"/>
          <w:sz w:val="28"/>
          <w:szCs w:val="28"/>
        </w:rPr>
        <w:t xml:space="preserve">Восприятие на слух звучащей речи (высказывание собеседника, чтение различных текстов). </w:t>
      </w:r>
      <w:r w:rsidRPr="00820F97">
        <w:rPr>
          <w:rFonts w:ascii="Times New Roman" w:hAnsi="Times New Roman"/>
          <w:spacing w:val="2"/>
          <w:sz w:val="28"/>
          <w:szCs w:val="28"/>
        </w:rPr>
        <w:t xml:space="preserve">Адекватное понимание содержания звучащей речи, умение </w:t>
      </w:r>
      <w:r w:rsidRPr="00820F97">
        <w:rPr>
          <w:rFonts w:ascii="Times New Roman" w:hAnsi="Times New Roman"/>
          <w:sz w:val="28"/>
          <w:szCs w:val="28"/>
        </w:rPr>
        <w:t xml:space="preserve">отвечать на вопросы по содержанию </w:t>
      </w:r>
      <w:r w:rsidRPr="00820F97">
        <w:rPr>
          <w:rFonts w:ascii="Times New Roman" w:hAnsi="Times New Roman"/>
          <w:sz w:val="28"/>
          <w:szCs w:val="28"/>
        </w:rPr>
        <w:lastRenderedPageBreak/>
        <w:t xml:space="preserve">услышанного произведения, определение последовательности событий, осознание </w:t>
      </w:r>
      <w:r w:rsidRPr="00820F97">
        <w:rPr>
          <w:rFonts w:ascii="Times New Roman" w:hAnsi="Times New Roman"/>
          <w:spacing w:val="2"/>
          <w:sz w:val="28"/>
          <w:szCs w:val="28"/>
        </w:rPr>
        <w:t>цели речевого высказывания, умение задавать вопрос по услышанному учебному, научно</w:t>
      </w:r>
      <w:r w:rsidRPr="00820F97">
        <w:rPr>
          <w:rFonts w:ascii="Times New Roman" w:hAnsi="Times New Roman"/>
          <w:spacing w:val="2"/>
          <w:sz w:val="28"/>
          <w:szCs w:val="28"/>
        </w:rPr>
        <w:noBreakHyphen/>
        <w:t>познавательному и художе</w:t>
      </w:r>
      <w:r w:rsidRPr="00820F97">
        <w:rPr>
          <w:rFonts w:ascii="Times New Roman" w:hAnsi="Times New Roman"/>
          <w:sz w:val="28"/>
          <w:szCs w:val="28"/>
        </w:rPr>
        <w:t>ственному произведению.</w:t>
      </w:r>
    </w:p>
    <w:p w:rsidR="00951472" w:rsidRPr="00820F97" w:rsidRDefault="00951472" w:rsidP="00820F97">
      <w:pPr>
        <w:pStyle w:val="af"/>
        <w:spacing w:line="240" w:lineRule="auto"/>
        <w:ind w:firstLine="709"/>
        <w:contextualSpacing/>
        <w:rPr>
          <w:rFonts w:ascii="Times New Roman" w:hAnsi="Times New Roman"/>
          <w:b/>
          <w:bCs/>
          <w:i/>
          <w:iCs/>
          <w:sz w:val="28"/>
          <w:szCs w:val="28"/>
        </w:rPr>
      </w:pPr>
      <w:r w:rsidRPr="00820F97">
        <w:rPr>
          <w:rFonts w:ascii="Times New Roman" w:hAnsi="Times New Roman"/>
          <w:b/>
          <w:bCs/>
          <w:i/>
          <w:iCs/>
          <w:sz w:val="28"/>
          <w:szCs w:val="28"/>
        </w:rPr>
        <w:t>Чтение</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b/>
          <w:bCs/>
          <w:sz w:val="28"/>
          <w:szCs w:val="28"/>
        </w:rPr>
        <w:t>Чтение вслух.</w:t>
      </w:r>
      <w:r w:rsidRPr="00820F97">
        <w:rPr>
          <w:rFonts w:ascii="Times New Roman" w:hAnsi="Times New Roman"/>
          <w:sz w:val="28"/>
          <w:szCs w:val="28"/>
        </w:rPr>
        <w:t xml:space="preserve"> Постепенный переход от слогового к плав</w:t>
      </w:r>
      <w:r w:rsidRPr="00820F97">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820F97">
        <w:rPr>
          <w:rFonts w:ascii="Times New Roman" w:hAnsi="Times New Roman"/>
          <w:sz w:val="28"/>
          <w:szCs w:val="28"/>
        </w:rPr>
        <w:t xml:space="preserve">с интонационным выделением знаков препинания. </w:t>
      </w:r>
    </w:p>
    <w:p w:rsidR="00951472" w:rsidRPr="00820F97" w:rsidRDefault="00951472" w:rsidP="00820F97">
      <w:pPr>
        <w:pStyle w:val="af"/>
        <w:spacing w:line="240" w:lineRule="auto"/>
        <w:ind w:firstLine="709"/>
        <w:contextualSpacing/>
        <w:rPr>
          <w:rFonts w:ascii="Times New Roman" w:hAnsi="Times New Roman"/>
          <w:spacing w:val="-2"/>
          <w:sz w:val="28"/>
          <w:szCs w:val="28"/>
        </w:rPr>
      </w:pPr>
      <w:r w:rsidRPr="00820F97">
        <w:rPr>
          <w:rFonts w:ascii="Times New Roman" w:hAnsi="Times New Roman"/>
          <w:b/>
          <w:bCs/>
          <w:sz w:val="28"/>
          <w:szCs w:val="28"/>
        </w:rPr>
        <w:t>Чтение про себя.</w:t>
      </w:r>
      <w:r w:rsidRPr="00820F97">
        <w:rPr>
          <w:rFonts w:ascii="Times New Roman" w:hAnsi="Times New Roman"/>
          <w:sz w:val="28"/>
          <w:szCs w:val="28"/>
        </w:rPr>
        <w:t xml:space="preserve"> Осознание смысла произведения при </w:t>
      </w:r>
      <w:r w:rsidRPr="00820F97">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b/>
          <w:bCs/>
          <w:sz w:val="28"/>
          <w:szCs w:val="28"/>
        </w:rPr>
        <w:t>Работа с разными видами текста.</w:t>
      </w:r>
      <w:r w:rsidRPr="00820F97">
        <w:rPr>
          <w:rFonts w:ascii="Times New Roman" w:hAnsi="Times New Roman"/>
          <w:sz w:val="28"/>
          <w:szCs w:val="28"/>
        </w:rPr>
        <w:t xml:space="preserve"> Общее представление </w:t>
      </w:r>
      <w:r w:rsidRPr="00820F97">
        <w:rPr>
          <w:rFonts w:ascii="Times New Roman" w:hAnsi="Times New Roman"/>
          <w:spacing w:val="2"/>
          <w:sz w:val="28"/>
          <w:szCs w:val="28"/>
        </w:rPr>
        <w:t xml:space="preserve">о разных видах текста: художественный, учебный, научно-популярный, их сравнение. </w:t>
      </w:r>
      <w:r w:rsidRPr="00820F97">
        <w:rPr>
          <w:rFonts w:ascii="Times New Roman" w:hAnsi="Times New Roman"/>
          <w:sz w:val="28"/>
          <w:szCs w:val="28"/>
        </w:rPr>
        <w:t>Определение целей создания этих видов текста. Особенности фольклорного текста.</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pacing w:val="-2"/>
          <w:sz w:val="28"/>
          <w:szCs w:val="28"/>
        </w:rPr>
        <w:t xml:space="preserve">Самостоятельное </w:t>
      </w:r>
      <w:r w:rsidRPr="00820F97">
        <w:rPr>
          <w:rFonts w:ascii="Times New Roman" w:hAnsi="Times New Roman"/>
          <w:sz w:val="28"/>
          <w:szCs w:val="28"/>
        </w:rPr>
        <w:t>деление текста на смысловые части, их озаглавливание. Умение работать с разными видами информации.</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pacing w:val="2"/>
          <w:sz w:val="28"/>
          <w:szCs w:val="28"/>
        </w:rPr>
        <w:t xml:space="preserve">Участие в коллективном обсуждении: умение отвечать </w:t>
      </w:r>
      <w:r w:rsidRPr="00820F97">
        <w:rPr>
          <w:rFonts w:ascii="Times New Roman" w:hAnsi="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b/>
          <w:bCs/>
          <w:spacing w:val="2"/>
          <w:sz w:val="28"/>
          <w:szCs w:val="28"/>
        </w:rPr>
        <w:t>Библиографическая культура.</w:t>
      </w:r>
      <w:r w:rsidRPr="00820F97">
        <w:rPr>
          <w:rFonts w:ascii="Times New Roman" w:hAnsi="Times New Roman"/>
          <w:spacing w:val="2"/>
          <w:sz w:val="28"/>
          <w:szCs w:val="28"/>
        </w:rPr>
        <w:t xml:space="preserve"> Книга как особый вид </w:t>
      </w:r>
      <w:r w:rsidRPr="00820F97">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sidRPr="00820F97">
        <w:rPr>
          <w:rFonts w:ascii="Times New Roman" w:hAnsi="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820F97">
        <w:rPr>
          <w:rFonts w:ascii="Times New Roman" w:hAnsi="Times New Roman"/>
          <w:sz w:val="28"/>
          <w:szCs w:val="28"/>
        </w:rPr>
        <w:t>её справочно­иллюстративный материал).</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pacing w:val="-2"/>
          <w:sz w:val="28"/>
          <w:szCs w:val="28"/>
        </w:rPr>
        <w:t>Типы книг (изданий): книга</w:t>
      </w:r>
      <w:r w:rsidRPr="00820F97">
        <w:rPr>
          <w:rFonts w:ascii="Times New Roman" w:hAnsi="Times New Roman"/>
          <w:spacing w:val="-2"/>
          <w:sz w:val="28"/>
          <w:szCs w:val="28"/>
        </w:rPr>
        <w:noBreakHyphen/>
        <w:t>произведение, книга</w:t>
      </w:r>
      <w:r w:rsidRPr="00820F97">
        <w:rPr>
          <w:rFonts w:ascii="Times New Roman" w:hAnsi="Times New Roman"/>
          <w:spacing w:val="-2"/>
          <w:sz w:val="28"/>
          <w:szCs w:val="28"/>
        </w:rPr>
        <w:noBreakHyphen/>
        <w:t xml:space="preserve">сборник, </w:t>
      </w:r>
      <w:r w:rsidRPr="00820F97">
        <w:rPr>
          <w:rFonts w:ascii="Times New Roman" w:hAnsi="Times New Roman"/>
          <w:sz w:val="28"/>
          <w:szCs w:val="28"/>
        </w:rPr>
        <w:t>собрание сочинений, периодическая печать, справочные издания (справочники, словари, энциклопедии).</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pacing w:val="2"/>
          <w:sz w:val="28"/>
          <w:szCs w:val="28"/>
        </w:rPr>
        <w:t>Выбор книг на основе рекомендованного списка, кар</w:t>
      </w:r>
      <w:r w:rsidRPr="00820F97">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b/>
          <w:bCs/>
          <w:sz w:val="28"/>
          <w:szCs w:val="28"/>
        </w:rPr>
        <w:t>Работа с текстом художественного произведения.</w:t>
      </w:r>
      <w:r w:rsidRPr="00820F97">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820F97">
        <w:rPr>
          <w:rFonts w:ascii="Times New Roman" w:hAnsi="Times New Roman"/>
          <w:spacing w:val="2"/>
          <w:sz w:val="28"/>
          <w:szCs w:val="28"/>
        </w:rPr>
        <w:t>текста: своеобразие выразительных средств языка (с помо</w:t>
      </w:r>
      <w:r w:rsidRPr="00820F97">
        <w:rPr>
          <w:rFonts w:ascii="Times New Roman" w:hAnsi="Times New Roman"/>
          <w:sz w:val="28"/>
          <w:szCs w:val="28"/>
        </w:rPr>
        <w:t>щью учителя). Осознание того, что фольклор есть выражение общечеловеческих нравственных правил и отношений.</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pacing w:val="-2"/>
          <w:sz w:val="28"/>
          <w:szCs w:val="28"/>
        </w:rPr>
        <w:t>Понимание нравственного содержания прочитанного, осоз</w:t>
      </w:r>
      <w:r w:rsidRPr="00820F97">
        <w:rPr>
          <w:rFonts w:ascii="Times New Roman" w:hAnsi="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w:t>
      </w:r>
      <w:r w:rsidRPr="00820F97">
        <w:rPr>
          <w:rFonts w:ascii="Times New Roman" w:hAnsi="Times New Roman"/>
          <w:sz w:val="28"/>
          <w:szCs w:val="28"/>
        </w:rPr>
        <w:lastRenderedPageBreak/>
        <w:t xml:space="preserve">литературе разных народов (на примере народов России). Схожесть тем, идей, героев в фольклоре разных народов. Самостоятельное </w:t>
      </w:r>
      <w:r w:rsidRPr="00820F97">
        <w:rPr>
          <w:rFonts w:ascii="Times New Roman" w:hAnsi="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820F97">
        <w:rPr>
          <w:rFonts w:ascii="Times New Roman" w:hAnsi="Times New Roman"/>
          <w:sz w:val="28"/>
          <w:szCs w:val="28"/>
        </w:rPr>
        <w:t xml:space="preserve">с </w:t>
      </w:r>
      <w:r w:rsidRPr="00820F97">
        <w:rPr>
          <w:rFonts w:ascii="Times New Roman" w:hAnsi="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820F97">
        <w:rPr>
          <w:rFonts w:ascii="Times New Roman" w:hAnsi="Times New Roman"/>
          <w:sz w:val="28"/>
          <w:szCs w:val="28"/>
        </w:rPr>
        <w:t>пересказ.</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Характеристика героя произведения. Нахож</w:t>
      </w:r>
      <w:r w:rsidRPr="00820F97">
        <w:rPr>
          <w:rFonts w:ascii="Times New Roman" w:hAnsi="Times New Roman"/>
          <w:spacing w:val="2"/>
          <w:sz w:val="28"/>
          <w:szCs w:val="28"/>
        </w:rPr>
        <w:t xml:space="preserve">дение в тексте слов и выражений, характеризующих героя </w:t>
      </w:r>
      <w:r w:rsidRPr="00820F97">
        <w:rPr>
          <w:rFonts w:ascii="Times New Roman" w:hAnsi="Times New Roman"/>
          <w:sz w:val="28"/>
          <w:szCs w:val="28"/>
        </w:rPr>
        <w:t xml:space="preserve">и событие. Анализ (с помощью учителя), мотивы поступка </w:t>
      </w:r>
      <w:r w:rsidRPr="00820F97">
        <w:rPr>
          <w:rFonts w:ascii="Times New Roman" w:hAnsi="Times New Roman"/>
          <w:spacing w:val="2"/>
          <w:sz w:val="28"/>
          <w:szCs w:val="28"/>
        </w:rPr>
        <w:t xml:space="preserve">персонажа. Сопоставление поступков героев по аналогии </w:t>
      </w:r>
      <w:r w:rsidRPr="00820F97">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Характеристика героя произведения. Портрет, характер героя, выраженные через поступки и речь.</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Освоение разных видов пересказа художественного текста: подробный, выборочный и краткий (передача основных мыслей).</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pacing w:val="2"/>
          <w:sz w:val="28"/>
          <w:szCs w:val="28"/>
        </w:rPr>
        <w:t>Подробный пересказ текста: определение главной мыс</w:t>
      </w:r>
      <w:r w:rsidRPr="00820F97">
        <w:rPr>
          <w:rFonts w:ascii="Times New Roman" w:hAnsi="Times New Roman"/>
          <w:sz w:val="28"/>
          <w:szCs w:val="28"/>
        </w:rPr>
        <w:t>ли фрагмента, выделение опорных или ключевых слов, оза</w:t>
      </w:r>
      <w:r w:rsidRPr="00820F97">
        <w:rPr>
          <w:rFonts w:ascii="Times New Roman" w:hAnsi="Times New Roman"/>
          <w:spacing w:val="2"/>
          <w:sz w:val="28"/>
          <w:szCs w:val="28"/>
        </w:rPr>
        <w:t xml:space="preserve">главливание, подробный пересказ эпизода; деление текста </w:t>
      </w:r>
      <w:r w:rsidRPr="00820F97">
        <w:rPr>
          <w:rFonts w:ascii="Times New Roman" w:hAnsi="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pacing w:val="2"/>
          <w:sz w:val="28"/>
          <w:szCs w:val="28"/>
        </w:rPr>
        <w:t xml:space="preserve">Самостоятельный выборочный пересказ по заданному </w:t>
      </w:r>
      <w:r w:rsidRPr="00820F97">
        <w:rPr>
          <w:rFonts w:ascii="Times New Roman" w:hAnsi="Times New Roman"/>
          <w:sz w:val="28"/>
          <w:szCs w:val="28"/>
        </w:rPr>
        <w:t xml:space="preserve">фрагменту: характеристика героя произведения (отбор слов, </w:t>
      </w:r>
      <w:r w:rsidRPr="00820F97">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820F97">
        <w:rPr>
          <w:rFonts w:ascii="Times New Roman" w:hAnsi="Times New Roman"/>
          <w:sz w:val="28"/>
          <w:szCs w:val="28"/>
        </w:rPr>
        <w:t xml:space="preserve">тексте, позволяющих составить данное описание на основе </w:t>
      </w:r>
      <w:r w:rsidRPr="00820F97">
        <w:rPr>
          <w:rFonts w:ascii="Times New Roman" w:hAnsi="Times New Roman"/>
          <w:spacing w:val="2"/>
          <w:sz w:val="28"/>
          <w:szCs w:val="28"/>
        </w:rPr>
        <w:t xml:space="preserve">текста). </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b/>
          <w:bCs/>
          <w:spacing w:val="2"/>
          <w:sz w:val="28"/>
          <w:szCs w:val="28"/>
        </w:rPr>
        <w:t xml:space="preserve">Работа с учебными, научно­популярными и другими текстами. </w:t>
      </w:r>
      <w:r w:rsidRPr="00820F97">
        <w:rPr>
          <w:rFonts w:ascii="Times New Roman" w:hAnsi="Times New Roman"/>
          <w:spacing w:val="2"/>
          <w:sz w:val="28"/>
          <w:szCs w:val="28"/>
        </w:rPr>
        <w:t xml:space="preserve">Понимание заглавия произведения; адекватное </w:t>
      </w:r>
      <w:r w:rsidRPr="00820F97">
        <w:rPr>
          <w:rFonts w:ascii="Times New Roman" w:hAnsi="Times New Roman"/>
          <w:sz w:val="28"/>
          <w:szCs w:val="28"/>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820F97">
        <w:rPr>
          <w:rFonts w:ascii="Times New Roman" w:hAnsi="Times New Roman"/>
          <w:spacing w:val="2"/>
          <w:sz w:val="28"/>
          <w:szCs w:val="28"/>
        </w:rPr>
        <w:t xml:space="preserve">Воспроизведение текста с опорой </w:t>
      </w:r>
      <w:r w:rsidRPr="00820F97">
        <w:rPr>
          <w:rFonts w:ascii="Times New Roman" w:hAnsi="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951472" w:rsidRPr="00820F97" w:rsidRDefault="00951472" w:rsidP="00820F97">
      <w:pPr>
        <w:pStyle w:val="af"/>
        <w:spacing w:line="240" w:lineRule="auto"/>
        <w:ind w:firstLine="708"/>
        <w:contextualSpacing/>
        <w:rPr>
          <w:rFonts w:ascii="Times New Roman" w:hAnsi="Times New Roman"/>
          <w:b/>
          <w:bCs/>
          <w:i/>
          <w:iCs/>
          <w:sz w:val="28"/>
          <w:szCs w:val="28"/>
        </w:rPr>
      </w:pPr>
      <w:r w:rsidRPr="00820F97">
        <w:rPr>
          <w:rFonts w:ascii="Times New Roman" w:hAnsi="Times New Roman"/>
          <w:b/>
          <w:bCs/>
          <w:i/>
          <w:iCs/>
          <w:sz w:val="28"/>
          <w:szCs w:val="28"/>
        </w:rPr>
        <w:t>Говорение (культура речевого общения)</w:t>
      </w:r>
    </w:p>
    <w:p w:rsidR="00951472" w:rsidRPr="00820F97" w:rsidRDefault="00951472" w:rsidP="00820F97">
      <w:pPr>
        <w:pStyle w:val="af"/>
        <w:spacing w:line="240" w:lineRule="auto"/>
        <w:ind w:firstLine="708"/>
        <w:contextualSpacing/>
        <w:rPr>
          <w:rFonts w:ascii="Times New Roman" w:hAnsi="Times New Roman"/>
          <w:spacing w:val="2"/>
          <w:sz w:val="28"/>
          <w:szCs w:val="28"/>
        </w:rPr>
      </w:pPr>
      <w:r w:rsidRPr="00820F97">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820F97">
        <w:rPr>
          <w:rFonts w:ascii="Times New Roman" w:hAnsi="Times New Roman"/>
          <w:spacing w:val="2"/>
          <w:sz w:val="28"/>
          <w:szCs w:val="28"/>
        </w:rPr>
        <w:t xml:space="preserve">перебивая, собеседника и в вежливой форме высказывать </w:t>
      </w:r>
      <w:r w:rsidRPr="00820F97">
        <w:rPr>
          <w:rFonts w:ascii="Times New Roman" w:hAnsi="Times New Roman"/>
          <w:sz w:val="28"/>
          <w:szCs w:val="28"/>
        </w:rPr>
        <w:t>свою точку зрения по обсуждаемому произведению (учебному, научно­познавательному, художественному тексту)</w:t>
      </w:r>
      <w:r w:rsidRPr="00820F97">
        <w:rPr>
          <w:rFonts w:ascii="Times New Roman" w:hAnsi="Times New Roman"/>
          <w:spacing w:val="2"/>
          <w:sz w:val="28"/>
          <w:szCs w:val="28"/>
        </w:rPr>
        <w:t xml:space="preserve">. Использование норм речевого этикета в условиях внеучебного общения. </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pacing w:val="2"/>
          <w:sz w:val="28"/>
          <w:szCs w:val="28"/>
        </w:rPr>
        <w:t xml:space="preserve">Работа со словом (распознание прямого и переносного </w:t>
      </w:r>
      <w:r w:rsidRPr="00820F97">
        <w:rPr>
          <w:rFonts w:ascii="Times New Roman" w:hAnsi="Times New Roman"/>
          <w:spacing w:val="-2"/>
          <w:sz w:val="28"/>
          <w:szCs w:val="28"/>
        </w:rPr>
        <w:t>значения слов, их многозначности), попол</w:t>
      </w:r>
      <w:r w:rsidRPr="00820F97">
        <w:rPr>
          <w:rFonts w:ascii="Times New Roman" w:hAnsi="Times New Roman"/>
          <w:sz w:val="28"/>
          <w:szCs w:val="28"/>
        </w:rPr>
        <w:t>нение активного словарного запаса.</w:t>
      </w:r>
    </w:p>
    <w:p w:rsidR="00951472" w:rsidRPr="00820F97" w:rsidRDefault="00951472" w:rsidP="00820F97">
      <w:pPr>
        <w:pStyle w:val="af"/>
        <w:spacing w:line="240" w:lineRule="auto"/>
        <w:ind w:firstLine="708"/>
        <w:contextualSpacing/>
        <w:rPr>
          <w:rFonts w:ascii="Times New Roman" w:hAnsi="Times New Roman"/>
          <w:spacing w:val="2"/>
          <w:sz w:val="28"/>
          <w:szCs w:val="28"/>
        </w:rPr>
      </w:pPr>
      <w:r w:rsidRPr="00820F97">
        <w:rPr>
          <w:rFonts w:ascii="Times New Roman" w:hAnsi="Times New Roman"/>
          <w:sz w:val="28"/>
          <w:szCs w:val="28"/>
        </w:rPr>
        <w:t>Монолог как форма речевого высказывания. Монологиче</w:t>
      </w:r>
      <w:r w:rsidRPr="00820F97">
        <w:rPr>
          <w:rFonts w:ascii="Times New Roman" w:hAnsi="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820F97">
        <w:rPr>
          <w:rFonts w:ascii="Times New Roman" w:hAnsi="Times New Roman"/>
          <w:sz w:val="28"/>
          <w:szCs w:val="28"/>
        </w:rPr>
        <w:t>сказывании. Передача содержания прочитанного или прослу</w:t>
      </w:r>
      <w:r w:rsidRPr="00820F97">
        <w:rPr>
          <w:rFonts w:ascii="Times New Roman" w:hAnsi="Times New Roman"/>
          <w:spacing w:val="2"/>
          <w:sz w:val="28"/>
          <w:szCs w:val="28"/>
        </w:rPr>
        <w:t xml:space="preserve">шанного с учётом специфики учебного и художественного текста. </w:t>
      </w:r>
      <w:r w:rsidRPr="00820F97">
        <w:rPr>
          <w:rFonts w:ascii="Times New Roman" w:hAnsi="Times New Roman"/>
          <w:spacing w:val="2"/>
          <w:sz w:val="28"/>
          <w:szCs w:val="28"/>
        </w:rPr>
        <w:lastRenderedPageBreak/>
        <w:t xml:space="preserve">Передача впечатлений (из </w:t>
      </w:r>
      <w:r w:rsidRPr="00820F97">
        <w:rPr>
          <w:rFonts w:ascii="Times New Roman" w:hAnsi="Times New Roman"/>
          <w:sz w:val="28"/>
          <w:szCs w:val="28"/>
        </w:rPr>
        <w:t>повседневной жизни, от художественного произведения, про</w:t>
      </w:r>
      <w:r w:rsidRPr="00820F97">
        <w:rPr>
          <w:rFonts w:ascii="Times New Roman" w:hAnsi="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820F97" w:rsidRDefault="00951472" w:rsidP="00820F97">
      <w:pPr>
        <w:pStyle w:val="af"/>
        <w:spacing w:line="240" w:lineRule="auto"/>
        <w:ind w:firstLine="709"/>
        <w:contextualSpacing/>
        <w:rPr>
          <w:rFonts w:ascii="Times New Roman" w:hAnsi="Times New Roman"/>
          <w:b/>
          <w:bCs/>
          <w:i/>
          <w:iCs/>
          <w:sz w:val="28"/>
          <w:szCs w:val="28"/>
        </w:rPr>
      </w:pPr>
      <w:r w:rsidRPr="00820F97">
        <w:rPr>
          <w:rFonts w:ascii="Times New Roman" w:hAnsi="Times New Roman"/>
          <w:b/>
          <w:bCs/>
          <w:i/>
          <w:iCs/>
          <w:sz w:val="28"/>
          <w:szCs w:val="28"/>
        </w:rPr>
        <w:t>Письмо (культура письменной речи)</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 xml:space="preserve">Нормы письменной речи: соответствие содержания заголовку (отражение темы, места действия, характеров героев), </w:t>
      </w:r>
      <w:r w:rsidRPr="00820F97">
        <w:rPr>
          <w:rFonts w:ascii="Times New Roman" w:hAnsi="Times New Roman"/>
          <w:spacing w:val="2"/>
          <w:sz w:val="28"/>
          <w:szCs w:val="28"/>
        </w:rPr>
        <w:t>использование выразительных средств языка (сравнение) в мини­сочинениях</w:t>
      </w:r>
      <w:r w:rsidRPr="00820F97">
        <w:rPr>
          <w:rFonts w:ascii="Times New Roman" w:hAnsi="Times New Roman"/>
          <w:sz w:val="28"/>
          <w:szCs w:val="28"/>
        </w:rPr>
        <w:t>, рассказ на заданную тему.</w:t>
      </w:r>
    </w:p>
    <w:p w:rsidR="00951472" w:rsidRPr="00820F97" w:rsidRDefault="00951472" w:rsidP="00820F97">
      <w:pPr>
        <w:pStyle w:val="af"/>
        <w:spacing w:line="240" w:lineRule="auto"/>
        <w:ind w:firstLine="709"/>
        <w:contextualSpacing/>
        <w:rPr>
          <w:rFonts w:ascii="Times New Roman" w:hAnsi="Times New Roman"/>
          <w:b/>
          <w:bCs/>
          <w:i/>
          <w:iCs/>
          <w:sz w:val="28"/>
          <w:szCs w:val="28"/>
        </w:rPr>
      </w:pPr>
      <w:r w:rsidRPr="00820F97">
        <w:rPr>
          <w:rFonts w:ascii="Times New Roman" w:hAnsi="Times New Roman"/>
          <w:b/>
          <w:bCs/>
          <w:i/>
          <w:iCs/>
          <w:sz w:val="28"/>
          <w:szCs w:val="28"/>
        </w:rPr>
        <w:t>Круг детского чтения</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Представленность разных видов книг: историческая, приключенческая, фантастическая, научно­популярная, справоч</w:t>
      </w:r>
      <w:r w:rsidRPr="00820F97">
        <w:rPr>
          <w:rFonts w:ascii="Times New Roman" w:hAnsi="Times New Roman"/>
          <w:spacing w:val="2"/>
          <w:sz w:val="28"/>
          <w:szCs w:val="28"/>
        </w:rPr>
        <w:t xml:space="preserve">но­энциклопедическая литература; детские периодические </w:t>
      </w:r>
      <w:r w:rsidRPr="00820F97">
        <w:rPr>
          <w:rFonts w:ascii="Times New Roman" w:hAnsi="Times New Roman"/>
          <w:sz w:val="28"/>
          <w:szCs w:val="28"/>
        </w:rPr>
        <w:t>издания (по выбору).</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820F97" w:rsidRDefault="00951472" w:rsidP="00820F97">
      <w:pPr>
        <w:pStyle w:val="af"/>
        <w:spacing w:line="240" w:lineRule="auto"/>
        <w:ind w:firstLine="709"/>
        <w:contextualSpacing/>
        <w:rPr>
          <w:rFonts w:ascii="Times New Roman" w:hAnsi="Times New Roman"/>
          <w:b/>
          <w:bCs/>
          <w:i/>
          <w:iCs/>
          <w:sz w:val="28"/>
          <w:szCs w:val="28"/>
        </w:rPr>
      </w:pPr>
      <w:r w:rsidRPr="00820F97">
        <w:rPr>
          <w:rFonts w:ascii="Times New Roman" w:hAnsi="Times New Roman"/>
          <w:b/>
          <w:bCs/>
          <w:i/>
          <w:iCs/>
          <w:spacing w:val="2"/>
          <w:sz w:val="28"/>
          <w:szCs w:val="28"/>
        </w:rPr>
        <w:t xml:space="preserve">Литературоведческая пропедевтика (практическое </w:t>
      </w:r>
      <w:r w:rsidRPr="00820F97">
        <w:rPr>
          <w:rFonts w:ascii="Times New Roman" w:hAnsi="Times New Roman"/>
          <w:b/>
          <w:bCs/>
          <w:i/>
          <w:iCs/>
          <w:sz w:val="28"/>
          <w:szCs w:val="28"/>
        </w:rPr>
        <w:t>освоение)</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pacing w:val="2"/>
          <w:sz w:val="28"/>
          <w:szCs w:val="28"/>
        </w:rPr>
        <w:t>Нахождение в тексте, определение значения в художе</w:t>
      </w:r>
      <w:r w:rsidRPr="00820F97">
        <w:rPr>
          <w:rFonts w:ascii="Times New Roman" w:hAnsi="Times New Roman"/>
          <w:sz w:val="28"/>
          <w:szCs w:val="28"/>
        </w:rPr>
        <w:t>ственной речи (с помощью учителя) средств выразительности: синонимов, антонимов, сравнений.</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pacing w:val="2"/>
          <w:sz w:val="28"/>
          <w:szCs w:val="28"/>
        </w:rPr>
        <w:t xml:space="preserve">Ориентировка в литературных понятиях: художественное </w:t>
      </w:r>
      <w:r w:rsidRPr="00820F97">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Фольклор и авторские художественные произведения (различение).</w:t>
      </w:r>
    </w:p>
    <w:p w:rsidR="00951472" w:rsidRPr="00820F97" w:rsidRDefault="00951472" w:rsidP="00820F97">
      <w:pPr>
        <w:pStyle w:val="af"/>
        <w:spacing w:line="240" w:lineRule="auto"/>
        <w:ind w:firstLine="709"/>
        <w:contextualSpacing/>
        <w:rPr>
          <w:rFonts w:ascii="Times New Roman" w:hAnsi="Times New Roman"/>
          <w:spacing w:val="2"/>
          <w:sz w:val="28"/>
          <w:szCs w:val="28"/>
        </w:rPr>
      </w:pPr>
      <w:r w:rsidRPr="00820F97">
        <w:rPr>
          <w:rFonts w:ascii="Times New Roman" w:hAnsi="Times New Roman"/>
          <w:sz w:val="28"/>
          <w:szCs w:val="28"/>
        </w:rPr>
        <w:t>Жанровое разнообразие произведений. Малые фольклор</w:t>
      </w:r>
      <w:r w:rsidRPr="00820F97">
        <w:rPr>
          <w:rFonts w:ascii="Times New Roman" w:hAnsi="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 xml:space="preserve">Сказки (о животных, бытовые, волшебные). </w:t>
      </w:r>
      <w:r w:rsidRPr="00820F97">
        <w:rPr>
          <w:rFonts w:ascii="Times New Roman" w:hAnsi="Times New Roman"/>
          <w:spacing w:val="2"/>
          <w:sz w:val="28"/>
          <w:szCs w:val="28"/>
        </w:rPr>
        <w:t xml:space="preserve">Художественные особенности сказок: лексика, построение </w:t>
      </w:r>
      <w:r w:rsidRPr="00820F97">
        <w:rPr>
          <w:rFonts w:ascii="Times New Roman" w:hAnsi="Times New Roman"/>
          <w:sz w:val="28"/>
          <w:szCs w:val="28"/>
        </w:rPr>
        <w:t>(композиция). Литературная (авторская) сказка.</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951472" w:rsidRPr="00820F97" w:rsidRDefault="00951472" w:rsidP="00820F97">
      <w:pPr>
        <w:pStyle w:val="af"/>
        <w:spacing w:line="240" w:lineRule="auto"/>
        <w:ind w:firstLine="709"/>
        <w:contextualSpacing/>
        <w:rPr>
          <w:rFonts w:ascii="Times New Roman" w:hAnsi="Times New Roman"/>
          <w:b/>
          <w:bCs/>
          <w:i/>
          <w:iCs/>
          <w:sz w:val="28"/>
          <w:szCs w:val="28"/>
        </w:rPr>
      </w:pPr>
      <w:r w:rsidRPr="00820F97">
        <w:rPr>
          <w:rFonts w:ascii="Times New Roman" w:hAnsi="Times New Roman"/>
          <w:b/>
          <w:bCs/>
          <w:i/>
          <w:iCs/>
          <w:sz w:val="28"/>
          <w:szCs w:val="28"/>
        </w:rPr>
        <w:t>Творческая деятельность обучающихся (на основе литературных произведений)</w:t>
      </w:r>
    </w:p>
    <w:p w:rsidR="00951472" w:rsidRPr="00820F97" w:rsidRDefault="00951472" w:rsidP="00820F97">
      <w:pPr>
        <w:pStyle w:val="af"/>
        <w:spacing w:line="240" w:lineRule="auto"/>
        <w:ind w:firstLine="709"/>
        <w:contextualSpacing/>
        <w:rPr>
          <w:rFonts w:ascii="Times New Roman" w:hAnsi="Times New Roman"/>
          <w:iCs/>
          <w:sz w:val="28"/>
          <w:szCs w:val="28"/>
        </w:rPr>
      </w:pPr>
      <w:r w:rsidRPr="00820F97">
        <w:rPr>
          <w:rFonts w:ascii="Times New Roman" w:hAnsi="Times New Roman"/>
          <w:sz w:val="28"/>
          <w:szCs w:val="28"/>
        </w:rPr>
        <w:t>Интерпретация текста литературного произведения в творческой деятельности учащихся: чтение по ролям, инсцениро</w:t>
      </w:r>
      <w:r w:rsidRPr="00820F97">
        <w:rPr>
          <w:rFonts w:ascii="Times New Roman" w:hAnsi="Times New Roman"/>
          <w:spacing w:val="2"/>
          <w:sz w:val="28"/>
          <w:szCs w:val="28"/>
        </w:rPr>
        <w:t>вание, драматизация; устное словесное рисование, знаком</w:t>
      </w:r>
      <w:r w:rsidRPr="00820F97">
        <w:rPr>
          <w:rFonts w:ascii="Times New Roman" w:hAnsi="Times New Roman"/>
          <w:sz w:val="28"/>
          <w:szCs w:val="28"/>
        </w:rPr>
        <w:t xml:space="preserve">ство с различными способами работы с деформированным </w:t>
      </w:r>
      <w:r w:rsidRPr="00820F97">
        <w:rPr>
          <w:rFonts w:ascii="Times New Roman" w:hAnsi="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820F97">
        <w:rPr>
          <w:rFonts w:ascii="Times New Roman" w:hAnsi="Times New Roman"/>
          <w:sz w:val="28"/>
          <w:szCs w:val="28"/>
        </w:rPr>
        <w:t xml:space="preserve">этапности в выполнении действий); изложение с элементами сочинения, </w:t>
      </w:r>
      <w:r w:rsidRPr="00820F97">
        <w:rPr>
          <w:rFonts w:ascii="Times New Roman" w:hAnsi="Times New Roman"/>
          <w:iCs/>
          <w:sz w:val="28"/>
          <w:szCs w:val="28"/>
        </w:rPr>
        <w:lastRenderedPageBreak/>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51472" w:rsidRPr="00820F97" w:rsidRDefault="00951472" w:rsidP="00820F97">
      <w:pPr>
        <w:pStyle w:val="4"/>
        <w:spacing w:before="0" w:after="0" w:line="240" w:lineRule="auto"/>
        <w:contextualSpacing/>
        <w:rPr>
          <w:rFonts w:ascii="Times New Roman" w:hAnsi="Times New Roman" w:cs="Times New Roman"/>
          <w:b/>
          <w:sz w:val="28"/>
          <w:szCs w:val="28"/>
        </w:rPr>
      </w:pPr>
      <w:r w:rsidRPr="00820F97">
        <w:rPr>
          <w:rFonts w:ascii="Times New Roman" w:hAnsi="Times New Roman" w:cs="Times New Roman"/>
          <w:b/>
          <w:sz w:val="28"/>
          <w:szCs w:val="28"/>
        </w:rPr>
        <w:t>3. Иностранный язык</w:t>
      </w:r>
    </w:p>
    <w:p w:rsidR="00951472" w:rsidRPr="00820F97" w:rsidRDefault="00951472" w:rsidP="00820F97">
      <w:pPr>
        <w:pStyle w:val="af"/>
        <w:spacing w:line="240" w:lineRule="auto"/>
        <w:ind w:firstLine="709"/>
        <w:contextualSpacing/>
        <w:rPr>
          <w:rFonts w:ascii="Times New Roman" w:hAnsi="Times New Roman"/>
          <w:b/>
          <w:bCs/>
          <w:i/>
          <w:iCs/>
          <w:sz w:val="28"/>
          <w:szCs w:val="28"/>
        </w:rPr>
      </w:pPr>
      <w:r w:rsidRPr="00820F97">
        <w:rPr>
          <w:rFonts w:ascii="Times New Roman" w:hAnsi="Times New Roman"/>
          <w:b/>
          <w:bCs/>
          <w:i/>
          <w:iCs/>
          <w:sz w:val="28"/>
          <w:szCs w:val="28"/>
        </w:rPr>
        <w:t>Предметное содержание речи</w:t>
      </w:r>
    </w:p>
    <w:p w:rsidR="00951472" w:rsidRPr="00820F97" w:rsidRDefault="00951472" w:rsidP="00820F97">
      <w:pPr>
        <w:pStyle w:val="af"/>
        <w:spacing w:line="240" w:lineRule="auto"/>
        <w:ind w:firstLine="709"/>
        <w:contextualSpacing/>
        <w:rPr>
          <w:rFonts w:ascii="Times New Roman" w:hAnsi="Times New Roman"/>
          <w:b/>
          <w:bCs/>
          <w:sz w:val="28"/>
          <w:szCs w:val="28"/>
        </w:rPr>
      </w:pPr>
      <w:r w:rsidRPr="00820F97">
        <w:rPr>
          <w:rFonts w:ascii="Times New Roman" w:hAnsi="Times New Roman"/>
          <w:b/>
          <w:bCs/>
          <w:sz w:val="28"/>
          <w:szCs w:val="28"/>
        </w:rPr>
        <w:t xml:space="preserve">Знакомство. </w:t>
      </w:r>
      <w:r w:rsidRPr="00820F97">
        <w:rPr>
          <w:rFonts w:ascii="Times New Roman" w:hAnsi="Times New Roman"/>
          <w:sz w:val="28"/>
          <w:szCs w:val="28"/>
        </w:rPr>
        <w:t xml:space="preserve">С одноклассниками, учителем, персонажами детских произведений: имя, возраст. </w:t>
      </w:r>
      <w:r w:rsidRPr="00820F97">
        <w:rPr>
          <w:rFonts w:ascii="Times New Roman" w:hAnsi="Times New Roman"/>
          <w:color w:val="auto"/>
          <w:sz w:val="28"/>
          <w:szCs w:val="28"/>
        </w:rPr>
        <w:t>Приветствие, прощание, поздравление, ответ на поздравление, благодарность, извинения (с</w:t>
      </w:r>
      <w:r w:rsidRPr="00820F97">
        <w:rPr>
          <w:rFonts w:ascii="Times New Roman" w:hAnsi="Times New Roman"/>
          <w:sz w:val="28"/>
          <w:szCs w:val="28"/>
        </w:rPr>
        <w:t xml:space="preserve"> использованием типичных фраз речевого этикета).</w:t>
      </w:r>
    </w:p>
    <w:p w:rsidR="00951472" w:rsidRPr="00820F97" w:rsidRDefault="00951472" w:rsidP="00820F97">
      <w:pPr>
        <w:pStyle w:val="af"/>
        <w:spacing w:line="240" w:lineRule="auto"/>
        <w:ind w:firstLine="709"/>
        <w:contextualSpacing/>
        <w:rPr>
          <w:rFonts w:ascii="Times New Roman" w:hAnsi="Times New Roman"/>
          <w:b/>
          <w:bCs/>
          <w:sz w:val="28"/>
          <w:szCs w:val="28"/>
        </w:rPr>
      </w:pPr>
      <w:r w:rsidRPr="00820F97">
        <w:rPr>
          <w:rFonts w:ascii="Times New Roman" w:hAnsi="Times New Roman"/>
          <w:b/>
          <w:bCs/>
          <w:sz w:val="28"/>
          <w:szCs w:val="28"/>
        </w:rPr>
        <w:t xml:space="preserve">Я и моя семья. </w:t>
      </w:r>
      <w:r w:rsidRPr="00820F97">
        <w:rPr>
          <w:rFonts w:ascii="Times New Roman" w:hAnsi="Times New Roman"/>
          <w:sz w:val="28"/>
          <w:szCs w:val="28"/>
        </w:rPr>
        <w:t>Члены семьи, их имена, возраст, внешность, характер. Мой день (распо</w:t>
      </w:r>
      <w:r w:rsidRPr="00820F97">
        <w:rPr>
          <w:rFonts w:ascii="Times New Roman" w:hAnsi="Times New Roman"/>
          <w:spacing w:val="2"/>
          <w:sz w:val="28"/>
          <w:szCs w:val="28"/>
        </w:rPr>
        <w:t>рядок дня)</w:t>
      </w:r>
      <w:r w:rsidRPr="00820F97">
        <w:rPr>
          <w:rFonts w:ascii="Times New Roman" w:hAnsi="Times New Roman"/>
          <w:i/>
          <w:iCs/>
          <w:spacing w:val="2"/>
          <w:sz w:val="28"/>
          <w:szCs w:val="28"/>
        </w:rPr>
        <w:t xml:space="preserve">. </w:t>
      </w:r>
      <w:r w:rsidRPr="00820F97">
        <w:rPr>
          <w:rFonts w:ascii="Times New Roman" w:hAnsi="Times New Roman"/>
          <w:spacing w:val="2"/>
          <w:sz w:val="28"/>
          <w:szCs w:val="28"/>
        </w:rPr>
        <w:t xml:space="preserve">Любимая еда. </w:t>
      </w:r>
      <w:r w:rsidRPr="00820F97">
        <w:rPr>
          <w:rFonts w:ascii="Times New Roman" w:hAnsi="Times New Roman"/>
          <w:sz w:val="28"/>
          <w:szCs w:val="28"/>
        </w:rPr>
        <w:t xml:space="preserve">Семейные праздники: день рождения, Новый год/Рождество. </w:t>
      </w:r>
    </w:p>
    <w:p w:rsidR="00951472" w:rsidRPr="00820F97" w:rsidRDefault="00951472" w:rsidP="00820F97">
      <w:pPr>
        <w:pStyle w:val="af"/>
        <w:spacing w:line="240" w:lineRule="auto"/>
        <w:ind w:firstLine="709"/>
        <w:contextualSpacing/>
        <w:rPr>
          <w:rFonts w:ascii="Times New Roman" w:hAnsi="Times New Roman"/>
          <w:b/>
          <w:bCs/>
          <w:sz w:val="28"/>
          <w:szCs w:val="28"/>
        </w:rPr>
      </w:pPr>
      <w:r w:rsidRPr="00820F97">
        <w:rPr>
          <w:rFonts w:ascii="Times New Roman" w:hAnsi="Times New Roman"/>
          <w:b/>
          <w:bCs/>
          <w:spacing w:val="2"/>
          <w:sz w:val="28"/>
          <w:szCs w:val="28"/>
        </w:rPr>
        <w:t xml:space="preserve">Мир моих увлечений. </w:t>
      </w:r>
      <w:r w:rsidRPr="00820F97">
        <w:rPr>
          <w:rFonts w:ascii="Times New Roman" w:hAnsi="Times New Roman"/>
          <w:spacing w:val="2"/>
          <w:sz w:val="28"/>
          <w:szCs w:val="28"/>
        </w:rPr>
        <w:t xml:space="preserve">Мои любимые занятия. </w:t>
      </w:r>
      <w:r w:rsidRPr="00820F97">
        <w:rPr>
          <w:rFonts w:ascii="Times New Roman" w:hAnsi="Times New Roman"/>
          <w:iCs/>
          <w:sz w:val="28"/>
          <w:szCs w:val="28"/>
        </w:rPr>
        <w:t>Мои любимые сказки</w:t>
      </w:r>
      <w:r w:rsidRPr="00820F97">
        <w:rPr>
          <w:rFonts w:ascii="Times New Roman" w:hAnsi="Times New Roman"/>
          <w:i/>
          <w:iCs/>
          <w:sz w:val="28"/>
          <w:szCs w:val="28"/>
        </w:rPr>
        <w:t xml:space="preserve">. </w:t>
      </w:r>
      <w:r w:rsidRPr="00820F97">
        <w:rPr>
          <w:rFonts w:ascii="Times New Roman" w:hAnsi="Times New Roman"/>
          <w:sz w:val="28"/>
          <w:szCs w:val="28"/>
        </w:rPr>
        <w:t>Выходной день</w:t>
      </w:r>
      <w:r w:rsidRPr="00820F97">
        <w:rPr>
          <w:rFonts w:ascii="Times New Roman" w:hAnsi="Times New Roman"/>
          <w:i/>
          <w:iCs/>
          <w:sz w:val="28"/>
          <w:szCs w:val="28"/>
        </w:rPr>
        <w:t xml:space="preserve">, </w:t>
      </w:r>
      <w:r w:rsidRPr="00820F97">
        <w:rPr>
          <w:rFonts w:ascii="Times New Roman" w:hAnsi="Times New Roman"/>
          <w:sz w:val="28"/>
          <w:szCs w:val="28"/>
        </w:rPr>
        <w:t>каникулы.</w:t>
      </w:r>
    </w:p>
    <w:p w:rsidR="00951472" w:rsidRPr="00820F97" w:rsidRDefault="00951472" w:rsidP="00820F97">
      <w:pPr>
        <w:pStyle w:val="af"/>
        <w:spacing w:line="240" w:lineRule="auto"/>
        <w:ind w:firstLine="709"/>
        <w:contextualSpacing/>
        <w:rPr>
          <w:rFonts w:ascii="Times New Roman" w:hAnsi="Times New Roman"/>
          <w:b/>
          <w:bCs/>
          <w:sz w:val="28"/>
          <w:szCs w:val="28"/>
        </w:rPr>
      </w:pPr>
      <w:r w:rsidRPr="00820F97">
        <w:rPr>
          <w:rFonts w:ascii="Times New Roman" w:hAnsi="Times New Roman"/>
          <w:b/>
          <w:bCs/>
          <w:sz w:val="28"/>
          <w:szCs w:val="28"/>
        </w:rPr>
        <w:t xml:space="preserve">Я и мои друзья. </w:t>
      </w:r>
      <w:r w:rsidRPr="00820F97">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rsidR="00951472" w:rsidRPr="00820F97" w:rsidRDefault="00951472" w:rsidP="00820F97">
      <w:pPr>
        <w:pStyle w:val="af"/>
        <w:spacing w:line="240" w:lineRule="auto"/>
        <w:ind w:firstLine="709"/>
        <w:contextualSpacing/>
        <w:rPr>
          <w:rFonts w:ascii="Times New Roman" w:hAnsi="Times New Roman"/>
          <w:b/>
          <w:bCs/>
          <w:sz w:val="28"/>
          <w:szCs w:val="28"/>
        </w:rPr>
      </w:pPr>
      <w:r w:rsidRPr="00820F97">
        <w:rPr>
          <w:rFonts w:ascii="Times New Roman" w:hAnsi="Times New Roman"/>
          <w:b/>
          <w:bCs/>
          <w:spacing w:val="2"/>
          <w:sz w:val="28"/>
          <w:szCs w:val="28"/>
        </w:rPr>
        <w:t xml:space="preserve">Моя школа. </w:t>
      </w:r>
      <w:r w:rsidRPr="00820F97">
        <w:rPr>
          <w:rFonts w:ascii="Times New Roman" w:hAnsi="Times New Roman"/>
          <w:spacing w:val="2"/>
          <w:sz w:val="28"/>
          <w:szCs w:val="28"/>
        </w:rPr>
        <w:t xml:space="preserve">Классная комната, учебные предметы, </w:t>
      </w:r>
      <w:r w:rsidRPr="00820F97">
        <w:rPr>
          <w:rFonts w:ascii="Times New Roman" w:hAnsi="Times New Roman"/>
          <w:sz w:val="28"/>
          <w:szCs w:val="28"/>
        </w:rPr>
        <w:t xml:space="preserve">школьные принадлежности. </w:t>
      </w:r>
    </w:p>
    <w:p w:rsidR="00951472" w:rsidRPr="00820F97" w:rsidRDefault="00951472" w:rsidP="00820F97">
      <w:pPr>
        <w:pStyle w:val="af"/>
        <w:spacing w:line="240" w:lineRule="auto"/>
        <w:ind w:firstLine="709"/>
        <w:contextualSpacing/>
        <w:rPr>
          <w:rFonts w:ascii="Times New Roman" w:hAnsi="Times New Roman"/>
          <w:b/>
          <w:bCs/>
          <w:sz w:val="28"/>
          <w:szCs w:val="28"/>
        </w:rPr>
      </w:pPr>
      <w:r w:rsidRPr="00820F97">
        <w:rPr>
          <w:rFonts w:ascii="Times New Roman" w:hAnsi="Times New Roman"/>
          <w:b/>
          <w:bCs/>
          <w:sz w:val="28"/>
          <w:szCs w:val="28"/>
        </w:rPr>
        <w:t xml:space="preserve">Мир вокруг меня. </w:t>
      </w:r>
      <w:r w:rsidRPr="00820F97">
        <w:rPr>
          <w:rFonts w:ascii="Times New Roman" w:hAnsi="Times New Roman"/>
          <w:sz w:val="28"/>
          <w:szCs w:val="28"/>
        </w:rPr>
        <w:t xml:space="preserve">Мой дом/квартира/комната: названия комнат. Природа. </w:t>
      </w:r>
      <w:r w:rsidRPr="00820F97">
        <w:rPr>
          <w:rFonts w:ascii="Times New Roman" w:hAnsi="Times New Roman"/>
          <w:iCs/>
          <w:sz w:val="28"/>
          <w:szCs w:val="28"/>
        </w:rPr>
        <w:t>Дикие и домашние животные</w:t>
      </w:r>
      <w:r w:rsidRPr="00820F97">
        <w:rPr>
          <w:rFonts w:ascii="Times New Roman" w:hAnsi="Times New Roman"/>
          <w:i/>
          <w:iCs/>
          <w:sz w:val="28"/>
          <w:szCs w:val="28"/>
        </w:rPr>
        <w:t xml:space="preserve">. </w:t>
      </w:r>
      <w:r w:rsidRPr="00820F97">
        <w:rPr>
          <w:rFonts w:ascii="Times New Roman" w:hAnsi="Times New Roman"/>
          <w:sz w:val="28"/>
          <w:szCs w:val="28"/>
        </w:rPr>
        <w:t>Любимое время года. Погода.</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b/>
          <w:bCs/>
          <w:spacing w:val="2"/>
          <w:sz w:val="28"/>
          <w:szCs w:val="28"/>
        </w:rPr>
        <w:t xml:space="preserve">Страна/страны изучаемого языка и родная страна. </w:t>
      </w:r>
      <w:r w:rsidRPr="00820F97">
        <w:rPr>
          <w:rFonts w:ascii="Times New Roman" w:hAnsi="Times New Roman"/>
          <w:sz w:val="28"/>
          <w:szCs w:val="28"/>
        </w:rPr>
        <w:t xml:space="preserve">Общие сведения: название, столица. </w:t>
      </w:r>
      <w:r w:rsidRPr="00820F97">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rsidR="00951472" w:rsidRPr="00820F97" w:rsidRDefault="00951472" w:rsidP="00820F97">
      <w:pPr>
        <w:pStyle w:val="af"/>
        <w:spacing w:line="240" w:lineRule="auto"/>
        <w:ind w:firstLine="709"/>
        <w:contextualSpacing/>
        <w:rPr>
          <w:rFonts w:ascii="Times New Roman" w:hAnsi="Times New Roman"/>
          <w:b/>
          <w:bCs/>
          <w:i/>
          <w:iCs/>
          <w:sz w:val="28"/>
          <w:szCs w:val="28"/>
        </w:rPr>
      </w:pPr>
      <w:r w:rsidRPr="00820F97">
        <w:rPr>
          <w:rFonts w:ascii="Times New Roman" w:hAnsi="Times New Roman"/>
          <w:b/>
          <w:bCs/>
          <w:i/>
          <w:iCs/>
          <w:sz w:val="28"/>
          <w:szCs w:val="28"/>
        </w:rPr>
        <w:t>Коммуникативные умения по видам речевой деятельности</w:t>
      </w:r>
    </w:p>
    <w:p w:rsidR="00951472" w:rsidRPr="00820F97" w:rsidRDefault="00951472" w:rsidP="00820F97">
      <w:pPr>
        <w:pStyle w:val="af"/>
        <w:spacing w:line="240" w:lineRule="auto"/>
        <w:ind w:firstLine="709"/>
        <w:contextualSpacing/>
        <w:rPr>
          <w:rFonts w:ascii="Times New Roman" w:hAnsi="Times New Roman"/>
          <w:i/>
          <w:iCs/>
          <w:sz w:val="28"/>
          <w:szCs w:val="28"/>
        </w:rPr>
      </w:pPr>
      <w:r w:rsidRPr="00820F97">
        <w:rPr>
          <w:rFonts w:ascii="Times New Roman" w:hAnsi="Times New Roman"/>
          <w:b/>
          <w:bCs/>
          <w:sz w:val="28"/>
          <w:szCs w:val="28"/>
        </w:rPr>
        <w:t>В русле говорения</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i/>
          <w:iCs/>
          <w:sz w:val="28"/>
          <w:szCs w:val="28"/>
        </w:rPr>
        <w:t>1.</w:t>
      </w:r>
      <w:r w:rsidRPr="00820F97">
        <w:rPr>
          <w:rFonts w:ascii="Times New Roman" w:hAnsi="Times New Roman"/>
          <w:i/>
          <w:iCs/>
          <w:sz w:val="28"/>
          <w:szCs w:val="28"/>
        </w:rPr>
        <w:t> </w:t>
      </w:r>
      <w:r w:rsidRPr="00820F97">
        <w:rPr>
          <w:rFonts w:ascii="Times New Roman" w:hAnsi="Times New Roman"/>
          <w:i/>
          <w:iCs/>
          <w:sz w:val="28"/>
          <w:szCs w:val="28"/>
        </w:rPr>
        <w:t>Диалогическая форма</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Уметь вести:</w:t>
      </w:r>
    </w:p>
    <w:p w:rsidR="00951472" w:rsidRPr="00820F97" w:rsidRDefault="00951472" w:rsidP="00820F97">
      <w:pPr>
        <w:pStyle w:val="af1"/>
        <w:spacing w:line="240" w:lineRule="auto"/>
        <w:ind w:firstLine="709"/>
        <w:contextualSpacing/>
        <w:rPr>
          <w:rFonts w:ascii="Times New Roman" w:hAnsi="Times New Roman"/>
          <w:sz w:val="28"/>
          <w:szCs w:val="28"/>
        </w:rPr>
      </w:pPr>
      <w:r w:rsidRPr="00820F97">
        <w:rPr>
          <w:rFonts w:ascii="Times New Roman" w:hAnsi="Times New Roman"/>
          <w:spacing w:val="2"/>
          <w:sz w:val="28"/>
          <w:szCs w:val="28"/>
        </w:rPr>
        <w:t>этикетные диалоги в типичных ситуациях бытового и учебно­трудового общения</w:t>
      </w:r>
      <w:r w:rsidRPr="00820F97">
        <w:rPr>
          <w:rFonts w:ascii="Times New Roman" w:hAnsi="Times New Roman"/>
          <w:sz w:val="28"/>
          <w:szCs w:val="28"/>
        </w:rPr>
        <w:t>;</w:t>
      </w:r>
    </w:p>
    <w:p w:rsidR="00951472" w:rsidRPr="00820F97" w:rsidRDefault="00951472" w:rsidP="00820F97">
      <w:pPr>
        <w:pStyle w:val="af1"/>
        <w:spacing w:line="240" w:lineRule="auto"/>
        <w:ind w:firstLine="709"/>
        <w:contextualSpacing/>
        <w:rPr>
          <w:rFonts w:ascii="Times New Roman" w:hAnsi="Times New Roman"/>
          <w:color w:val="auto"/>
          <w:sz w:val="28"/>
          <w:szCs w:val="28"/>
        </w:rPr>
      </w:pPr>
      <w:r w:rsidRPr="00820F97">
        <w:rPr>
          <w:rFonts w:ascii="Times New Roman" w:hAnsi="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951472" w:rsidRPr="00820F97" w:rsidRDefault="00951472" w:rsidP="00820F97">
      <w:pPr>
        <w:pStyle w:val="af1"/>
        <w:spacing w:line="240" w:lineRule="auto"/>
        <w:ind w:firstLine="709"/>
        <w:contextualSpacing/>
        <w:rPr>
          <w:rFonts w:ascii="Times New Roman" w:hAnsi="Times New Roman"/>
          <w:i/>
          <w:iCs/>
          <w:sz w:val="28"/>
          <w:szCs w:val="28"/>
        </w:rPr>
      </w:pPr>
      <w:r w:rsidRPr="00820F97">
        <w:rPr>
          <w:rFonts w:ascii="Times New Roman" w:hAnsi="Times New Roman"/>
          <w:sz w:val="28"/>
          <w:szCs w:val="28"/>
        </w:rPr>
        <w:t>диалог — побуждение к действию.</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i/>
          <w:iCs/>
          <w:sz w:val="28"/>
          <w:szCs w:val="28"/>
        </w:rPr>
        <w:t>2.</w:t>
      </w:r>
      <w:r w:rsidRPr="00820F97">
        <w:rPr>
          <w:rFonts w:ascii="Times New Roman" w:hAnsi="Times New Roman"/>
          <w:i/>
          <w:iCs/>
          <w:sz w:val="28"/>
          <w:szCs w:val="28"/>
        </w:rPr>
        <w:t> </w:t>
      </w:r>
      <w:r w:rsidRPr="00820F97">
        <w:rPr>
          <w:rFonts w:ascii="Times New Roman" w:hAnsi="Times New Roman"/>
          <w:i/>
          <w:iCs/>
          <w:sz w:val="28"/>
          <w:szCs w:val="28"/>
        </w:rPr>
        <w:t>Монологическая форма</w:t>
      </w:r>
    </w:p>
    <w:p w:rsidR="00951472" w:rsidRPr="00820F97" w:rsidRDefault="00951472" w:rsidP="00820F97">
      <w:pPr>
        <w:pStyle w:val="af"/>
        <w:spacing w:line="240" w:lineRule="auto"/>
        <w:ind w:firstLine="709"/>
        <w:contextualSpacing/>
        <w:rPr>
          <w:rFonts w:ascii="Times New Roman" w:hAnsi="Times New Roman"/>
          <w:color w:val="auto"/>
          <w:sz w:val="28"/>
          <w:szCs w:val="28"/>
        </w:rPr>
      </w:pPr>
      <w:r w:rsidRPr="00820F97">
        <w:rPr>
          <w:rFonts w:ascii="Times New Roman" w:hAnsi="Times New Roman"/>
          <w:spacing w:val="2"/>
          <w:sz w:val="28"/>
          <w:szCs w:val="28"/>
        </w:rPr>
        <w:t xml:space="preserve">Уметь пользоваться основными коммуникативными типами речи: описание, рассказ, </w:t>
      </w:r>
      <w:r w:rsidRPr="00820F97">
        <w:rPr>
          <w:rFonts w:ascii="Times New Roman" w:hAnsi="Times New Roman"/>
          <w:iCs/>
          <w:color w:val="auto"/>
          <w:spacing w:val="2"/>
          <w:sz w:val="28"/>
          <w:szCs w:val="28"/>
        </w:rPr>
        <w:t>характеристика (персона</w:t>
      </w:r>
      <w:r w:rsidRPr="00820F97">
        <w:rPr>
          <w:rFonts w:ascii="Times New Roman" w:hAnsi="Times New Roman"/>
          <w:iCs/>
          <w:color w:val="auto"/>
          <w:sz w:val="28"/>
          <w:szCs w:val="28"/>
        </w:rPr>
        <w:t>жей) с опорой на картинку (небольшой объем).</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b/>
          <w:bCs/>
          <w:sz w:val="28"/>
          <w:szCs w:val="28"/>
        </w:rPr>
        <w:t>В русле аудирования</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Воспринимать на слух и понимать:</w:t>
      </w:r>
    </w:p>
    <w:p w:rsidR="00951472" w:rsidRPr="00820F97" w:rsidRDefault="00951472" w:rsidP="00820F97">
      <w:pPr>
        <w:pStyle w:val="af1"/>
        <w:spacing w:line="240" w:lineRule="auto"/>
        <w:ind w:firstLine="709"/>
        <w:contextualSpacing/>
        <w:rPr>
          <w:rFonts w:ascii="Times New Roman" w:hAnsi="Times New Roman"/>
          <w:sz w:val="28"/>
          <w:szCs w:val="28"/>
        </w:rPr>
      </w:pPr>
      <w:r w:rsidRPr="00820F97">
        <w:rPr>
          <w:rFonts w:ascii="Times New Roman" w:hAnsi="Times New Roman"/>
          <w:sz w:val="28"/>
          <w:szCs w:val="28"/>
        </w:rPr>
        <w:t>речь учителя и одноклассников в процессе общения на уроке и вербально</w:t>
      </w:r>
      <w:r w:rsidR="0034647A" w:rsidRPr="00820F97">
        <w:rPr>
          <w:rFonts w:ascii="Times New Roman" w:hAnsi="Times New Roman"/>
          <w:sz w:val="28"/>
          <w:szCs w:val="28"/>
        </w:rPr>
        <w:t xml:space="preserve"> </w:t>
      </w:r>
      <w:r w:rsidRPr="00820F97">
        <w:rPr>
          <w:rFonts w:ascii="Times New Roman" w:hAnsi="Times New Roman"/>
          <w:sz w:val="28"/>
          <w:szCs w:val="28"/>
        </w:rPr>
        <w:t>/</w:t>
      </w:r>
      <w:r w:rsidR="0034647A" w:rsidRPr="00820F97">
        <w:rPr>
          <w:rFonts w:ascii="Times New Roman" w:hAnsi="Times New Roman"/>
          <w:sz w:val="28"/>
          <w:szCs w:val="28"/>
        </w:rPr>
        <w:t xml:space="preserve"> </w:t>
      </w:r>
      <w:r w:rsidRPr="00820F97">
        <w:rPr>
          <w:rFonts w:ascii="Times New Roman" w:hAnsi="Times New Roman"/>
          <w:sz w:val="28"/>
          <w:szCs w:val="28"/>
        </w:rPr>
        <w:t>невербально реагировать на услышанное.</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b/>
          <w:bCs/>
          <w:sz w:val="28"/>
          <w:szCs w:val="28"/>
        </w:rPr>
        <w:t>В русле чтения</w:t>
      </w:r>
    </w:p>
    <w:p w:rsidR="00951472" w:rsidRPr="00820F97" w:rsidRDefault="00951472" w:rsidP="00820F97">
      <w:pPr>
        <w:pStyle w:val="af"/>
        <w:spacing w:line="240" w:lineRule="auto"/>
        <w:ind w:firstLine="709"/>
        <w:contextualSpacing/>
        <w:rPr>
          <w:rFonts w:ascii="Times New Roman" w:hAnsi="Times New Roman"/>
          <w:color w:val="auto"/>
          <w:sz w:val="28"/>
          <w:szCs w:val="28"/>
        </w:rPr>
      </w:pPr>
      <w:r w:rsidRPr="00820F97">
        <w:rPr>
          <w:rFonts w:ascii="Times New Roman" w:hAnsi="Times New Roman"/>
          <w:color w:val="auto"/>
          <w:sz w:val="28"/>
          <w:szCs w:val="28"/>
        </w:rPr>
        <w:t>Читать (использовать метод глобального чтения):</w:t>
      </w:r>
    </w:p>
    <w:p w:rsidR="00951472" w:rsidRPr="00820F97" w:rsidRDefault="00951472" w:rsidP="00820F97">
      <w:pPr>
        <w:pStyle w:val="af1"/>
        <w:spacing w:line="240" w:lineRule="auto"/>
        <w:ind w:firstLine="709"/>
        <w:contextualSpacing/>
        <w:rPr>
          <w:rFonts w:ascii="Times New Roman" w:hAnsi="Times New Roman"/>
          <w:sz w:val="28"/>
          <w:szCs w:val="28"/>
        </w:rPr>
      </w:pPr>
      <w:r w:rsidRPr="00820F97">
        <w:rPr>
          <w:rFonts w:ascii="Times New Roman" w:hAnsi="Times New Roman"/>
          <w:color w:val="auto"/>
          <w:spacing w:val="2"/>
          <w:sz w:val="28"/>
          <w:szCs w:val="28"/>
        </w:rPr>
        <w:lastRenderedPageBreak/>
        <w:t>вслух читать слова изучаемой лексики</w:t>
      </w:r>
      <w:r w:rsidRPr="00820F97">
        <w:rPr>
          <w:rFonts w:ascii="Times New Roman" w:hAnsi="Times New Roman"/>
          <w:sz w:val="28"/>
          <w:szCs w:val="28"/>
        </w:rPr>
        <w:t xml:space="preserve"> и понимать </w:t>
      </w:r>
      <w:r w:rsidRPr="00820F97">
        <w:rPr>
          <w:rFonts w:ascii="Times New Roman" w:hAnsi="Times New Roman"/>
          <w:color w:val="auto"/>
          <w:spacing w:val="2"/>
          <w:sz w:val="28"/>
          <w:szCs w:val="28"/>
        </w:rPr>
        <w:t>небольшие диалоги,</w:t>
      </w:r>
      <w:r w:rsidRPr="00820F97">
        <w:rPr>
          <w:rFonts w:ascii="Times New Roman" w:hAnsi="Times New Roman"/>
          <w:spacing w:val="2"/>
          <w:sz w:val="28"/>
          <w:szCs w:val="28"/>
        </w:rPr>
        <w:t xml:space="preserve"> построенные на изученном </w:t>
      </w:r>
      <w:r w:rsidRPr="00820F97">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820F97">
        <w:rPr>
          <w:rFonts w:ascii="Times New Roman" w:hAnsi="Times New Roman"/>
          <w:sz w:val="28"/>
          <w:szCs w:val="28"/>
        </w:rPr>
        <w:t> </w:t>
      </w:r>
      <w:r w:rsidRPr="00820F97">
        <w:rPr>
          <w:rFonts w:ascii="Times New Roman" w:hAnsi="Times New Roman"/>
          <w:sz w:val="28"/>
          <w:szCs w:val="28"/>
        </w:rPr>
        <w:t>т.</w:t>
      </w:r>
      <w:r w:rsidRPr="00820F97">
        <w:rPr>
          <w:rFonts w:ascii="Times New Roman" w:hAnsi="Times New Roman"/>
          <w:sz w:val="28"/>
          <w:szCs w:val="28"/>
        </w:rPr>
        <w:t> </w:t>
      </w:r>
      <w:r w:rsidRPr="00820F97">
        <w:rPr>
          <w:rFonts w:ascii="Times New Roman" w:hAnsi="Times New Roman"/>
          <w:sz w:val="28"/>
          <w:szCs w:val="28"/>
        </w:rPr>
        <w:t>д.).</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b/>
          <w:bCs/>
          <w:sz w:val="28"/>
          <w:szCs w:val="28"/>
        </w:rPr>
        <w:t>В русле письма</w:t>
      </w:r>
    </w:p>
    <w:p w:rsidR="00951472" w:rsidRPr="00820F97" w:rsidRDefault="00951472" w:rsidP="00820F97">
      <w:pPr>
        <w:pStyle w:val="af"/>
        <w:spacing w:line="240" w:lineRule="auto"/>
        <w:ind w:firstLine="709"/>
        <w:contextualSpacing/>
        <w:rPr>
          <w:rFonts w:ascii="Times New Roman" w:hAnsi="Times New Roman"/>
          <w:color w:val="auto"/>
          <w:sz w:val="28"/>
          <w:szCs w:val="28"/>
        </w:rPr>
      </w:pPr>
      <w:r w:rsidRPr="00820F97">
        <w:rPr>
          <w:rFonts w:ascii="Times New Roman" w:hAnsi="Times New Roman"/>
          <w:color w:val="auto"/>
          <w:sz w:val="28"/>
          <w:szCs w:val="28"/>
        </w:rPr>
        <w:t>Знать и уметь писать буквы английского алфавита.</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Владеть:</w:t>
      </w:r>
    </w:p>
    <w:p w:rsidR="00951472" w:rsidRPr="00820F97" w:rsidRDefault="00951472" w:rsidP="00820F97">
      <w:pPr>
        <w:pStyle w:val="af1"/>
        <w:spacing w:line="240" w:lineRule="auto"/>
        <w:ind w:firstLine="709"/>
        <w:contextualSpacing/>
        <w:rPr>
          <w:rFonts w:ascii="Times New Roman" w:hAnsi="Times New Roman"/>
          <w:sz w:val="28"/>
          <w:szCs w:val="28"/>
        </w:rPr>
      </w:pPr>
      <w:r w:rsidRPr="00820F97">
        <w:rPr>
          <w:rFonts w:ascii="Times New Roman" w:hAnsi="Times New Roman"/>
          <w:sz w:val="28"/>
          <w:szCs w:val="28"/>
        </w:rPr>
        <w:t>умением выписывать из текста слова, словосочетания и предложения.</w:t>
      </w:r>
    </w:p>
    <w:p w:rsidR="00951472" w:rsidRPr="00820F97" w:rsidRDefault="00951472" w:rsidP="00820F97">
      <w:pPr>
        <w:pStyle w:val="af4"/>
        <w:spacing w:before="0" w:after="0" w:line="240" w:lineRule="auto"/>
        <w:ind w:firstLine="709"/>
        <w:contextualSpacing/>
        <w:jc w:val="both"/>
        <w:rPr>
          <w:rFonts w:ascii="Times New Roman" w:hAnsi="Times New Roman"/>
          <w:sz w:val="28"/>
          <w:szCs w:val="28"/>
        </w:rPr>
      </w:pPr>
      <w:r w:rsidRPr="00820F97">
        <w:rPr>
          <w:rFonts w:ascii="Times New Roman" w:hAnsi="Times New Roman"/>
          <w:sz w:val="28"/>
          <w:szCs w:val="28"/>
        </w:rPr>
        <w:t>Языковые средства и навыки пользования ими</w:t>
      </w:r>
    </w:p>
    <w:p w:rsidR="00951472" w:rsidRPr="00820F97" w:rsidRDefault="00951472" w:rsidP="00820F97">
      <w:pPr>
        <w:pStyle w:val="af"/>
        <w:spacing w:line="240" w:lineRule="auto"/>
        <w:ind w:firstLine="709"/>
        <w:contextualSpacing/>
        <w:rPr>
          <w:rFonts w:ascii="Times New Roman" w:hAnsi="Times New Roman"/>
          <w:b/>
          <w:bCs/>
          <w:sz w:val="28"/>
          <w:szCs w:val="28"/>
        </w:rPr>
      </w:pPr>
      <w:r w:rsidRPr="00820F97">
        <w:rPr>
          <w:rFonts w:ascii="Times New Roman" w:hAnsi="Times New Roman"/>
          <w:b/>
          <w:bCs/>
          <w:i/>
          <w:iCs/>
          <w:sz w:val="28"/>
          <w:szCs w:val="28"/>
        </w:rPr>
        <w:t>Английский язык</w:t>
      </w:r>
    </w:p>
    <w:p w:rsidR="00951472" w:rsidRPr="00820F97" w:rsidRDefault="00951472" w:rsidP="00820F97">
      <w:pPr>
        <w:pStyle w:val="af"/>
        <w:spacing w:line="240" w:lineRule="auto"/>
        <w:ind w:firstLine="709"/>
        <w:contextualSpacing/>
        <w:rPr>
          <w:rFonts w:ascii="Times New Roman" w:hAnsi="Times New Roman"/>
          <w:b/>
          <w:bCs/>
          <w:sz w:val="28"/>
          <w:szCs w:val="28"/>
        </w:rPr>
      </w:pPr>
      <w:r w:rsidRPr="00820F97">
        <w:rPr>
          <w:rFonts w:ascii="Times New Roman" w:hAnsi="Times New Roman"/>
          <w:b/>
          <w:bCs/>
          <w:sz w:val="28"/>
          <w:szCs w:val="28"/>
        </w:rPr>
        <w:t xml:space="preserve">Графика, каллиграфия, орфография. </w:t>
      </w:r>
      <w:r w:rsidRPr="00820F97">
        <w:rPr>
          <w:rFonts w:ascii="Times New Roman" w:hAnsi="Times New Roman"/>
          <w:bCs/>
          <w:sz w:val="28"/>
          <w:szCs w:val="28"/>
        </w:rPr>
        <w:t>Б</w:t>
      </w:r>
      <w:r w:rsidRPr="00820F97">
        <w:rPr>
          <w:rFonts w:ascii="Times New Roman" w:hAnsi="Times New Roman"/>
          <w:sz w:val="28"/>
          <w:szCs w:val="28"/>
        </w:rPr>
        <w:t xml:space="preserve">уквы английского алфавита. Основные буквосочетания. Звуко­буквенные </w:t>
      </w:r>
      <w:r w:rsidRPr="00820F97">
        <w:rPr>
          <w:rFonts w:ascii="Times New Roman" w:hAnsi="Times New Roman"/>
          <w:spacing w:val="2"/>
          <w:sz w:val="28"/>
          <w:szCs w:val="28"/>
        </w:rPr>
        <w:t xml:space="preserve">соответствия. Апостроф. </w:t>
      </w:r>
    </w:p>
    <w:p w:rsidR="00951472" w:rsidRPr="00820F97" w:rsidRDefault="00951472" w:rsidP="00820F97">
      <w:pPr>
        <w:pStyle w:val="af"/>
        <w:spacing w:line="240" w:lineRule="auto"/>
        <w:ind w:firstLine="709"/>
        <w:contextualSpacing/>
        <w:rPr>
          <w:rFonts w:ascii="Times New Roman" w:hAnsi="Times New Roman"/>
          <w:b/>
          <w:bCs/>
          <w:sz w:val="28"/>
          <w:szCs w:val="28"/>
        </w:rPr>
      </w:pPr>
      <w:r w:rsidRPr="00820F97">
        <w:rPr>
          <w:rFonts w:ascii="Times New Roman" w:hAnsi="Times New Roman"/>
          <w:b/>
          <w:bCs/>
          <w:sz w:val="28"/>
          <w:szCs w:val="28"/>
        </w:rPr>
        <w:t xml:space="preserve">Фонетическая сторона речи. </w:t>
      </w:r>
      <w:r w:rsidRPr="00820F97">
        <w:rPr>
          <w:rFonts w:ascii="Times New Roman" w:hAnsi="Times New Roman"/>
          <w:bCs/>
          <w:sz w:val="28"/>
          <w:szCs w:val="28"/>
        </w:rPr>
        <w:t>П</w:t>
      </w:r>
      <w:r w:rsidRPr="00820F97">
        <w:rPr>
          <w:rFonts w:ascii="Times New Roman" w:hAnsi="Times New Roman"/>
          <w:sz w:val="28"/>
          <w:szCs w:val="28"/>
        </w:rPr>
        <w:t>роизношение и различение на слух звуков и звукосочетаний англий</w:t>
      </w:r>
      <w:r w:rsidRPr="00820F97">
        <w:rPr>
          <w:rFonts w:ascii="Times New Roman" w:hAnsi="Times New Roman"/>
          <w:spacing w:val="2"/>
          <w:sz w:val="28"/>
          <w:szCs w:val="28"/>
        </w:rPr>
        <w:t xml:space="preserve">ского языка. Соблюдение норм произношения: долгота и </w:t>
      </w:r>
      <w:r w:rsidRPr="00820F97">
        <w:rPr>
          <w:rFonts w:ascii="Times New Roman" w:hAnsi="Times New Roman"/>
          <w:sz w:val="28"/>
          <w:szCs w:val="28"/>
        </w:rPr>
        <w:t xml:space="preserve">краткость гласных, отсутствие оглушения звонких согласных </w:t>
      </w:r>
      <w:r w:rsidRPr="00820F97">
        <w:rPr>
          <w:rFonts w:ascii="Times New Roman" w:hAnsi="Times New Roman"/>
          <w:spacing w:val="2"/>
          <w:sz w:val="28"/>
          <w:szCs w:val="28"/>
        </w:rPr>
        <w:t xml:space="preserve">в конце слога или слова, отсутствие смягчения согласных перед гласными. Дифтонги. </w:t>
      </w:r>
      <w:r w:rsidRPr="00820F97">
        <w:rPr>
          <w:rFonts w:ascii="Times New Roman" w:hAnsi="Times New Roman"/>
          <w:iCs/>
          <w:spacing w:val="2"/>
          <w:sz w:val="28"/>
          <w:szCs w:val="28"/>
        </w:rPr>
        <w:t>Связующее «r» (there is/there are</w:t>
      </w:r>
      <w:r w:rsidR="000C1D5C" w:rsidRPr="00820F97">
        <w:rPr>
          <w:rFonts w:ascii="Times New Roman" w:hAnsi="Times New Roman"/>
          <w:iCs/>
          <w:spacing w:val="2"/>
          <w:sz w:val="28"/>
          <w:szCs w:val="28"/>
        </w:rPr>
        <w:t>).</w:t>
      </w:r>
      <w:r w:rsidR="000C1D5C" w:rsidRPr="00820F97">
        <w:rPr>
          <w:rFonts w:ascii="Times New Roman" w:hAnsi="Times New Roman"/>
          <w:spacing w:val="2"/>
          <w:sz w:val="28"/>
          <w:szCs w:val="28"/>
        </w:rPr>
        <w:t xml:space="preserve"> Ударение</w:t>
      </w:r>
      <w:r w:rsidRPr="00820F97">
        <w:rPr>
          <w:rFonts w:ascii="Times New Roman" w:hAnsi="Times New Roman"/>
          <w:spacing w:val="2"/>
          <w:sz w:val="28"/>
          <w:szCs w:val="28"/>
        </w:rPr>
        <w:t xml:space="preserve"> в слове, фразе.</w:t>
      </w:r>
      <w:r w:rsidR="0034647A" w:rsidRPr="00820F97">
        <w:rPr>
          <w:rFonts w:ascii="Times New Roman" w:hAnsi="Times New Roman"/>
          <w:spacing w:val="2"/>
          <w:sz w:val="28"/>
          <w:szCs w:val="28"/>
        </w:rPr>
        <w:t xml:space="preserve"> </w:t>
      </w:r>
      <w:r w:rsidRPr="00820F97">
        <w:rPr>
          <w:rFonts w:ascii="Times New Roman" w:hAnsi="Times New Roman"/>
          <w:iCs/>
          <w:spacing w:val="2"/>
          <w:sz w:val="28"/>
          <w:szCs w:val="28"/>
        </w:rPr>
        <w:t>Отсутствие ударения на служебных словах (артиклях, союзах, предлогах</w:t>
      </w:r>
      <w:r w:rsidR="000C1D5C" w:rsidRPr="00820F97">
        <w:rPr>
          <w:rFonts w:ascii="Times New Roman" w:hAnsi="Times New Roman"/>
          <w:iCs/>
          <w:spacing w:val="2"/>
          <w:sz w:val="28"/>
          <w:szCs w:val="28"/>
        </w:rPr>
        <w:t>). Членение</w:t>
      </w:r>
      <w:r w:rsidRPr="00820F97">
        <w:rPr>
          <w:rFonts w:ascii="Times New Roman" w:hAnsi="Times New Roman"/>
          <w:iCs/>
          <w:spacing w:val="2"/>
          <w:sz w:val="28"/>
          <w:szCs w:val="28"/>
        </w:rPr>
        <w:t xml:space="preserve"> предложений на смысловые группы.</w:t>
      </w:r>
      <w:r w:rsidRPr="00820F97">
        <w:rPr>
          <w:rFonts w:ascii="Times New Roman" w:hAnsi="Times New Roman"/>
          <w:spacing w:val="2"/>
          <w:sz w:val="28"/>
          <w:szCs w:val="28"/>
        </w:rPr>
        <w:t xml:space="preserve"> Ритмико­интонационные особенности повествовательного, побудительного </w:t>
      </w:r>
      <w:r w:rsidRPr="00820F97">
        <w:rPr>
          <w:rFonts w:ascii="Times New Roman" w:hAnsi="Times New Roman"/>
          <w:sz w:val="28"/>
          <w:szCs w:val="28"/>
        </w:rPr>
        <w:t>и вопросительного (общий и специальный вопрос) предложе</w:t>
      </w:r>
      <w:r w:rsidRPr="00820F97">
        <w:rPr>
          <w:rFonts w:ascii="Times New Roman" w:hAnsi="Times New Roman"/>
          <w:spacing w:val="2"/>
          <w:sz w:val="28"/>
          <w:szCs w:val="28"/>
        </w:rPr>
        <w:t xml:space="preserve">ний. </w:t>
      </w:r>
      <w:r w:rsidRPr="00820F97">
        <w:rPr>
          <w:rFonts w:ascii="Times New Roman" w:hAnsi="Times New Roman"/>
          <w:iCs/>
          <w:spacing w:val="2"/>
          <w:sz w:val="28"/>
          <w:szCs w:val="28"/>
        </w:rPr>
        <w:t xml:space="preserve">Интонация перечисления. </w:t>
      </w:r>
    </w:p>
    <w:p w:rsidR="00951472" w:rsidRPr="00820F97" w:rsidRDefault="00951472" w:rsidP="00820F97">
      <w:pPr>
        <w:pStyle w:val="af"/>
        <w:spacing w:line="240" w:lineRule="auto"/>
        <w:ind w:firstLine="709"/>
        <w:contextualSpacing/>
        <w:rPr>
          <w:rFonts w:ascii="Times New Roman" w:hAnsi="Times New Roman"/>
          <w:b/>
          <w:bCs/>
          <w:sz w:val="28"/>
          <w:szCs w:val="28"/>
        </w:rPr>
      </w:pPr>
      <w:r w:rsidRPr="00820F97">
        <w:rPr>
          <w:rFonts w:ascii="Times New Roman" w:hAnsi="Times New Roman"/>
          <w:b/>
          <w:bCs/>
          <w:spacing w:val="-2"/>
          <w:sz w:val="28"/>
          <w:szCs w:val="28"/>
        </w:rPr>
        <w:t xml:space="preserve">Лексическая сторона речи. </w:t>
      </w:r>
      <w:r w:rsidRPr="00820F97">
        <w:rPr>
          <w:rFonts w:ascii="Times New Roman" w:hAnsi="Times New Roman"/>
          <w:spacing w:val="-2"/>
          <w:sz w:val="28"/>
          <w:szCs w:val="28"/>
        </w:rPr>
        <w:t>Лексические единицы, обслу</w:t>
      </w:r>
      <w:r w:rsidRPr="00820F97">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820F97">
        <w:rPr>
          <w:rFonts w:ascii="Times New Roman" w:hAnsi="Times New Roman"/>
          <w:spacing w:val="2"/>
          <w:sz w:val="28"/>
          <w:szCs w:val="28"/>
        </w:rPr>
        <w:t xml:space="preserve">устойчивые словосочетания, оценочная лексика и речевые </w:t>
      </w:r>
      <w:r w:rsidRPr="00820F97">
        <w:rPr>
          <w:rFonts w:ascii="Times New Roman" w:hAnsi="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820F97">
        <w:rPr>
          <w:rFonts w:ascii="Times New Roman" w:hAnsi="Times New Roman"/>
          <w:spacing w:val="2"/>
          <w:sz w:val="28"/>
          <w:szCs w:val="28"/>
        </w:rPr>
        <w:t xml:space="preserve">doctor, film). </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b/>
          <w:bCs/>
          <w:sz w:val="28"/>
          <w:szCs w:val="28"/>
        </w:rPr>
        <w:t xml:space="preserve">Грамматическая сторона речи. </w:t>
      </w:r>
      <w:r w:rsidRPr="00820F97">
        <w:rPr>
          <w:rFonts w:ascii="Times New Roman" w:hAnsi="Times New Roman"/>
          <w:sz w:val="28"/>
          <w:szCs w:val="28"/>
        </w:rPr>
        <w:t xml:space="preserve">Основные коммуникативные типы предложений: повествовательное, вопросительное, </w:t>
      </w:r>
      <w:r w:rsidRPr="00820F97">
        <w:rPr>
          <w:rFonts w:ascii="Times New Roman" w:hAnsi="Times New Roman"/>
          <w:spacing w:val="2"/>
          <w:sz w:val="28"/>
          <w:szCs w:val="28"/>
        </w:rPr>
        <w:t xml:space="preserve">побудительное. Общий и специальный вопросы. Вопросительные слова: what, who, when, where, why, how. Порядок </w:t>
      </w:r>
      <w:r w:rsidRPr="00820F97">
        <w:rPr>
          <w:rFonts w:ascii="Times New Roman" w:hAnsi="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820F97">
        <w:rPr>
          <w:rFonts w:ascii="Times New Roman" w:hAnsi="Times New Roman"/>
          <w:iCs/>
          <w:sz w:val="28"/>
          <w:szCs w:val="28"/>
        </w:rPr>
        <w:t>Безличные предложения в настоящем времени (It is cold. It’s five o</w:t>
      </w:r>
      <w:r w:rsidRPr="00820F97">
        <w:rPr>
          <w:rFonts w:ascii="Times New Roman" w:hAnsi="Times New Roman"/>
          <w:sz w:val="28"/>
          <w:szCs w:val="28"/>
        </w:rPr>
        <w:t>’</w:t>
      </w:r>
      <w:r w:rsidRPr="00820F97">
        <w:rPr>
          <w:rFonts w:ascii="Times New Roman" w:hAnsi="Times New Roman"/>
          <w:iCs/>
          <w:sz w:val="28"/>
          <w:szCs w:val="28"/>
        </w:rPr>
        <w:t>clock.)</w:t>
      </w:r>
      <w:r w:rsidRPr="00820F97">
        <w:rPr>
          <w:rFonts w:ascii="Times New Roman" w:hAnsi="Times New Roman"/>
          <w:i/>
          <w:iCs/>
          <w:sz w:val="28"/>
          <w:szCs w:val="28"/>
        </w:rPr>
        <w:t>.</w:t>
      </w:r>
      <w:r w:rsidRPr="00820F97">
        <w:rPr>
          <w:rFonts w:ascii="Times New Roman" w:hAnsi="Times New Roman"/>
          <w:sz w:val="28"/>
          <w:szCs w:val="28"/>
        </w:rPr>
        <w:t xml:space="preserve"> Предложения с оборотом there is/there are. Простые распространённые предложения. Предложения </w:t>
      </w:r>
      <w:r w:rsidRPr="00820F97">
        <w:rPr>
          <w:rFonts w:ascii="Times New Roman" w:hAnsi="Times New Roman"/>
          <w:spacing w:val="2"/>
          <w:sz w:val="28"/>
          <w:szCs w:val="28"/>
        </w:rPr>
        <w:t xml:space="preserve">с однородными членами. </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pacing w:val="2"/>
          <w:sz w:val="28"/>
          <w:szCs w:val="28"/>
        </w:rPr>
        <w:t xml:space="preserve">Глагольные конструкции I’d like to… Существительные в единственном и множественном числе (образованные по </w:t>
      </w:r>
      <w:r w:rsidRPr="00820F97">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rsidR="00951472" w:rsidRPr="00820F97" w:rsidRDefault="00951472" w:rsidP="00820F97">
      <w:pPr>
        <w:pStyle w:val="af"/>
        <w:spacing w:line="240" w:lineRule="auto"/>
        <w:ind w:firstLine="709"/>
        <w:contextualSpacing/>
        <w:rPr>
          <w:rFonts w:ascii="Times New Roman" w:hAnsi="Times New Roman"/>
          <w:iCs/>
          <w:sz w:val="28"/>
          <w:szCs w:val="28"/>
        </w:rPr>
      </w:pPr>
      <w:r w:rsidRPr="00820F97">
        <w:rPr>
          <w:rFonts w:ascii="Times New Roman" w:hAnsi="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820F97">
        <w:rPr>
          <w:rFonts w:ascii="Times New Roman" w:hAnsi="Times New Roman"/>
          <w:iCs/>
          <w:sz w:val="28"/>
          <w:szCs w:val="28"/>
        </w:rPr>
        <w:t>неопределённые (some, any — некоторые случаи употребления).</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iCs/>
          <w:spacing w:val="2"/>
          <w:sz w:val="28"/>
          <w:szCs w:val="28"/>
        </w:rPr>
        <w:t>Наречия</w:t>
      </w:r>
      <w:r w:rsidR="0034647A" w:rsidRPr="00820F97">
        <w:rPr>
          <w:rFonts w:ascii="Times New Roman" w:hAnsi="Times New Roman"/>
          <w:iCs/>
          <w:spacing w:val="2"/>
          <w:sz w:val="28"/>
          <w:szCs w:val="28"/>
          <w:lang w:val="en-US"/>
        </w:rPr>
        <w:t xml:space="preserve"> </w:t>
      </w:r>
      <w:r w:rsidRPr="00820F97">
        <w:rPr>
          <w:rFonts w:ascii="Times New Roman" w:hAnsi="Times New Roman"/>
          <w:iCs/>
          <w:spacing w:val="2"/>
          <w:sz w:val="28"/>
          <w:szCs w:val="28"/>
        </w:rPr>
        <w:t>времени</w:t>
      </w:r>
      <w:r w:rsidRPr="00820F97">
        <w:rPr>
          <w:rFonts w:ascii="Times New Roman" w:hAnsi="Times New Roman"/>
          <w:iCs/>
          <w:spacing w:val="2"/>
          <w:sz w:val="28"/>
          <w:szCs w:val="28"/>
          <w:lang w:val="en-US"/>
        </w:rPr>
        <w:t xml:space="preserve"> (yesterday, tomorrow, never, usually, </w:t>
      </w:r>
      <w:r w:rsidRPr="00820F97">
        <w:rPr>
          <w:rFonts w:ascii="Times New Roman" w:hAnsi="Times New Roman"/>
          <w:iCs/>
          <w:sz w:val="28"/>
          <w:szCs w:val="28"/>
          <w:lang w:val="en-US"/>
        </w:rPr>
        <w:t xml:space="preserve">often, sometimes). </w:t>
      </w:r>
      <w:r w:rsidRPr="00820F97">
        <w:rPr>
          <w:rFonts w:ascii="Times New Roman" w:hAnsi="Times New Roman"/>
          <w:iCs/>
          <w:sz w:val="28"/>
          <w:szCs w:val="28"/>
        </w:rPr>
        <w:t>Наречия степени (much, little, very).</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lastRenderedPageBreak/>
        <w:t>Количественные числительные (до 100), порядковые числительные (до 10).</w:t>
      </w:r>
    </w:p>
    <w:p w:rsidR="00951472" w:rsidRPr="00820F97" w:rsidRDefault="00951472" w:rsidP="00820F97">
      <w:pPr>
        <w:pStyle w:val="af"/>
        <w:spacing w:line="240" w:lineRule="auto"/>
        <w:ind w:firstLine="709"/>
        <w:contextualSpacing/>
        <w:rPr>
          <w:rFonts w:ascii="Times New Roman" w:hAnsi="Times New Roman"/>
          <w:b/>
          <w:bCs/>
          <w:i/>
          <w:iCs/>
          <w:sz w:val="28"/>
          <w:szCs w:val="28"/>
          <w:lang w:val="en-US"/>
        </w:rPr>
      </w:pPr>
      <w:r w:rsidRPr="00820F97">
        <w:rPr>
          <w:rFonts w:ascii="Times New Roman" w:hAnsi="Times New Roman"/>
          <w:spacing w:val="2"/>
          <w:sz w:val="28"/>
          <w:szCs w:val="28"/>
        </w:rPr>
        <w:t>Наиболее</w:t>
      </w:r>
      <w:r w:rsidR="0034647A" w:rsidRPr="00820F97">
        <w:rPr>
          <w:rFonts w:ascii="Times New Roman" w:hAnsi="Times New Roman"/>
          <w:spacing w:val="2"/>
          <w:sz w:val="28"/>
          <w:szCs w:val="28"/>
          <w:lang w:val="en-US"/>
        </w:rPr>
        <w:t xml:space="preserve"> </w:t>
      </w:r>
      <w:r w:rsidRPr="00820F97">
        <w:rPr>
          <w:rFonts w:ascii="Times New Roman" w:hAnsi="Times New Roman"/>
          <w:spacing w:val="2"/>
          <w:sz w:val="28"/>
          <w:szCs w:val="28"/>
        </w:rPr>
        <w:t>употребительные</w:t>
      </w:r>
      <w:r w:rsidR="0034647A" w:rsidRPr="00820F97">
        <w:rPr>
          <w:rFonts w:ascii="Times New Roman" w:hAnsi="Times New Roman"/>
          <w:spacing w:val="2"/>
          <w:sz w:val="28"/>
          <w:szCs w:val="28"/>
          <w:lang w:val="en-US"/>
        </w:rPr>
        <w:t xml:space="preserve"> </w:t>
      </w:r>
      <w:r w:rsidRPr="00820F97">
        <w:rPr>
          <w:rFonts w:ascii="Times New Roman" w:hAnsi="Times New Roman"/>
          <w:spacing w:val="2"/>
          <w:sz w:val="28"/>
          <w:szCs w:val="28"/>
        </w:rPr>
        <w:t>предлоги</w:t>
      </w:r>
      <w:r w:rsidRPr="00820F97">
        <w:rPr>
          <w:rFonts w:ascii="Times New Roman" w:hAnsi="Times New Roman"/>
          <w:spacing w:val="2"/>
          <w:sz w:val="28"/>
          <w:szCs w:val="28"/>
          <w:lang w:val="en-US"/>
        </w:rPr>
        <w:t xml:space="preserve">: in, on, at, into, to, </w:t>
      </w:r>
      <w:r w:rsidRPr="00820F97">
        <w:rPr>
          <w:rFonts w:ascii="Times New Roman" w:hAnsi="Times New Roman"/>
          <w:sz w:val="28"/>
          <w:szCs w:val="28"/>
          <w:lang w:val="en-US"/>
        </w:rPr>
        <w:t>from, of, with.</w:t>
      </w:r>
    </w:p>
    <w:p w:rsidR="00951472" w:rsidRPr="00820F97" w:rsidRDefault="00951472" w:rsidP="00820F97">
      <w:pPr>
        <w:pStyle w:val="af"/>
        <w:spacing w:line="240" w:lineRule="auto"/>
        <w:ind w:firstLine="709"/>
        <w:contextualSpacing/>
        <w:rPr>
          <w:rFonts w:ascii="Times New Roman" w:hAnsi="Times New Roman"/>
          <w:b/>
          <w:bCs/>
          <w:i/>
          <w:iCs/>
          <w:sz w:val="28"/>
          <w:szCs w:val="28"/>
        </w:rPr>
      </w:pPr>
      <w:r w:rsidRPr="00820F97">
        <w:rPr>
          <w:rFonts w:ascii="Times New Roman" w:hAnsi="Times New Roman"/>
          <w:b/>
          <w:bCs/>
          <w:i/>
          <w:iCs/>
          <w:sz w:val="28"/>
          <w:szCs w:val="28"/>
        </w:rPr>
        <w:t>Социокультурная осведомлённость</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pacing w:val="2"/>
          <w:sz w:val="28"/>
          <w:szCs w:val="28"/>
        </w:rPr>
        <w:t>В процессе обучения иностранному языку в начальной школе обучающиеся знакомятся: с названиями стран из</w:t>
      </w:r>
      <w:r w:rsidRPr="00820F97">
        <w:rPr>
          <w:rFonts w:ascii="Times New Roman" w:hAnsi="Times New Roman"/>
          <w:sz w:val="28"/>
          <w:szCs w:val="28"/>
        </w:rPr>
        <w:t xml:space="preserve">учаемого языка; с некоторыми литературными персонажами </w:t>
      </w:r>
      <w:r w:rsidRPr="00820F97">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820F97">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820F97" w:rsidRDefault="00951472" w:rsidP="00820F97">
      <w:pPr>
        <w:pStyle w:val="4"/>
        <w:spacing w:before="0" w:after="0" w:line="240" w:lineRule="auto"/>
        <w:contextualSpacing/>
        <w:rPr>
          <w:rFonts w:ascii="Times New Roman" w:hAnsi="Times New Roman" w:cs="Times New Roman"/>
          <w:b/>
          <w:sz w:val="28"/>
          <w:szCs w:val="28"/>
        </w:rPr>
      </w:pPr>
      <w:r w:rsidRPr="00820F97">
        <w:rPr>
          <w:rFonts w:ascii="Times New Roman" w:hAnsi="Times New Roman" w:cs="Times New Roman"/>
          <w:b/>
          <w:sz w:val="28"/>
          <w:szCs w:val="28"/>
        </w:rPr>
        <w:t>4. Математика</w:t>
      </w:r>
    </w:p>
    <w:p w:rsidR="00951472" w:rsidRPr="00820F97" w:rsidRDefault="00951472" w:rsidP="00820F97">
      <w:pPr>
        <w:pStyle w:val="af"/>
        <w:spacing w:line="240" w:lineRule="auto"/>
        <w:ind w:firstLine="708"/>
        <w:contextualSpacing/>
        <w:rPr>
          <w:rFonts w:ascii="Times New Roman" w:hAnsi="Times New Roman"/>
          <w:b/>
          <w:bCs/>
          <w:i/>
          <w:iCs/>
          <w:sz w:val="28"/>
          <w:szCs w:val="28"/>
        </w:rPr>
      </w:pPr>
      <w:r w:rsidRPr="00820F97">
        <w:rPr>
          <w:rFonts w:ascii="Times New Roman" w:hAnsi="Times New Roman"/>
          <w:b/>
          <w:bCs/>
          <w:i/>
          <w:iCs/>
          <w:sz w:val="28"/>
          <w:szCs w:val="28"/>
        </w:rPr>
        <w:t>Числа и величины</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820F97">
        <w:rPr>
          <w:rFonts w:ascii="Times New Roman" w:hAnsi="Times New Roman"/>
          <w:spacing w:val="2"/>
          <w:sz w:val="28"/>
          <w:szCs w:val="28"/>
        </w:rPr>
        <w:t xml:space="preserve">ние и упорядочение однородных величин. Доля величины </w:t>
      </w:r>
      <w:r w:rsidRPr="00820F97">
        <w:rPr>
          <w:rFonts w:ascii="Times New Roman" w:hAnsi="Times New Roman"/>
          <w:sz w:val="28"/>
          <w:szCs w:val="28"/>
        </w:rPr>
        <w:t>(половина, треть, четверть, десятая, сотая, тысячная).</w:t>
      </w:r>
    </w:p>
    <w:p w:rsidR="00951472" w:rsidRPr="00820F97" w:rsidRDefault="00951472" w:rsidP="00820F97">
      <w:pPr>
        <w:pStyle w:val="af"/>
        <w:spacing w:line="240" w:lineRule="auto"/>
        <w:ind w:firstLine="708"/>
        <w:contextualSpacing/>
        <w:rPr>
          <w:rFonts w:ascii="Times New Roman" w:hAnsi="Times New Roman"/>
          <w:b/>
          <w:bCs/>
          <w:i/>
          <w:iCs/>
          <w:sz w:val="28"/>
          <w:szCs w:val="28"/>
        </w:rPr>
      </w:pPr>
      <w:r w:rsidRPr="00820F97">
        <w:rPr>
          <w:rFonts w:ascii="Times New Roman" w:hAnsi="Times New Roman"/>
          <w:b/>
          <w:bCs/>
          <w:i/>
          <w:iCs/>
          <w:sz w:val="28"/>
          <w:szCs w:val="28"/>
        </w:rPr>
        <w:t>Арифметические действия</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spacing w:val="2"/>
          <w:sz w:val="28"/>
          <w:szCs w:val="28"/>
        </w:rPr>
        <w:t xml:space="preserve">Сложение, вычитание, умножение и деление. Названия </w:t>
      </w:r>
      <w:r w:rsidRPr="00820F97">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sidRPr="00820F97">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820F97">
        <w:rPr>
          <w:rFonts w:ascii="Times New Roman" w:hAnsi="Times New Roman"/>
          <w:sz w:val="28"/>
          <w:szCs w:val="28"/>
        </w:rPr>
        <w:t>с остатком.</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820F97">
        <w:rPr>
          <w:rFonts w:ascii="Times New Roman" w:hAnsi="Times New Roman"/>
          <w:spacing w:val="2"/>
          <w:sz w:val="28"/>
          <w:szCs w:val="28"/>
        </w:rPr>
        <w:t>свойств арифметических действий в вычислениях (переста</w:t>
      </w:r>
      <w:r w:rsidRPr="00820F97">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sz w:val="28"/>
          <w:szCs w:val="28"/>
        </w:rPr>
        <w:t xml:space="preserve">Алгоритмы письменного сложения, вычитания, умножения и деления многозначных чисел. </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pacing w:val="2"/>
          <w:sz w:val="28"/>
          <w:szCs w:val="28"/>
        </w:rPr>
        <w:t xml:space="preserve">Способы проверки правильности вычислений (алгоритм, </w:t>
      </w:r>
      <w:r w:rsidRPr="00820F97">
        <w:rPr>
          <w:rFonts w:ascii="Times New Roman" w:hAnsi="Times New Roman"/>
          <w:sz w:val="28"/>
          <w:szCs w:val="28"/>
        </w:rPr>
        <w:t>обратное действие, оценка достоверности, прикидки результата, вычисление на калькуляторе).</w:t>
      </w:r>
    </w:p>
    <w:p w:rsidR="00951472" w:rsidRPr="00820F97" w:rsidRDefault="00951472" w:rsidP="00820F97">
      <w:pPr>
        <w:pStyle w:val="af"/>
        <w:spacing w:line="240" w:lineRule="auto"/>
        <w:ind w:firstLine="708"/>
        <w:contextualSpacing/>
        <w:rPr>
          <w:rFonts w:ascii="Times New Roman" w:hAnsi="Times New Roman"/>
          <w:b/>
          <w:bCs/>
          <w:i/>
          <w:iCs/>
          <w:sz w:val="28"/>
          <w:szCs w:val="28"/>
        </w:rPr>
      </w:pPr>
      <w:r w:rsidRPr="00820F97">
        <w:rPr>
          <w:rFonts w:ascii="Times New Roman" w:hAnsi="Times New Roman"/>
          <w:b/>
          <w:bCs/>
          <w:i/>
          <w:iCs/>
          <w:sz w:val="28"/>
          <w:szCs w:val="28"/>
        </w:rPr>
        <w:t>Работа с текстовыми задачами</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spacing w:val="-2"/>
          <w:sz w:val="28"/>
          <w:szCs w:val="28"/>
        </w:rPr>
        <w:t>Решение текстовых задач арифметическим способом. Зада</w:t>
      </w:r>
      <w:r w:rsidRPr="00820F97">
        <w:rPr>
          <w:rFonts w:ascii="Times New Roman" w:hAnsi="Times New Roman"/>
          <w:sz w:val="28"/>
          <w:szCs w:val="28"/>
        </w:rPr>
        <w:t>чи, содержащие отношения «больше (меньше) на…», «больше (меньше) в…». Зависимости между величинами, характеризу</w:t>
      </w:r>
      <w:r w:rsidRPr="00820F97">
        <w:rPr>
          <w:rFonts w:ascii="Times New Roman" w:hAnsi="Times New Roman"/>
          <w:spacing w:val="2"/>
          <w:sz w:val="28"/>
          <w:szCs w:val="28"/>
        </w:rPr>
        <w:t>ющими процессы движения, работы, купли</w:t>
      </w:r>
      <w:r w:rsidRPr="00820F97">
        <w:rPr>
          <w:rFonts w:ascii="Times New Roman" w:hAnsi="Times New Roman"/>
          <w:spacing w:val="2"/>
          <w:sz w:val="28"/>
          <w:szCs w:val="28"/>
        </w:rPr>
        <w:noBreakHyphen/>
        <w:t>продажи и</w:t>
      </w:r>
      <w:r w:rsidRPr="00820F97">
        <w:rPr>
          <w:rFonts w:ascii="Times New Roman" w:hAnsi="Times New Roman"/>
          <w:spacing w:val="2"/>
          <w:sz w:val="28"/>
          <w:szCs w:val="28"/>
        </w:rPr>
        <w:t> </w:t>
      </w:r>
      <w:r w:rsidRPr="00820F97">
        <w:rPr>
          <w:rFonts w:ascii="Times New Roman" w:hAnsi="Times New Roman"/>
          <w:spacing w:val="2"/>
          <w:sz w:val="28"/>
          <w:szCs w:val="28"/>
        </w:rPr>
        <w:t xml:space="preserve">др. </w:t>
      </w:r>
      <w:r w:rsidRPr="00820F97">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sidRPr="00820F97">
        <w:rPr>
          <w:rFonts w:ascii="Times New Roman" w:hAnsi="Times New Roman"/>
          <w:sz w:val="28"/>
          <w:szCs w:val="28"/>
        </w:rPr>
        <w:t> </w:t>
      </w:r>
      <w:r w:rsidRPr="00820F97">
        <w:rPr>
          <w:rFonts w:ascii="Times New Roman" w:hAnsi="Times New Roman"/>
          <w:sz w:val="28"/>
          <w:szCs w:val="28"/>
        </w:rPr>
        <w:t xml:space="preserve">др. </w:t>
      </w:r>
      <w:r w:rsidRPr="00820F97">
        <w:rPr>
          <w:rFonts w:ascii="Times New Roman" w:hAnsi="Times New Roman"/>
          <w:spacing w:val="2"/>
          <w:sz w:val="28"/>
          <w:szCs w:val="28"/>
        </w:rPr>
        <w:t xml:space="preserve">Планирование хода решения задачи. Представление текста </w:t>
      </w:r>
      <w:r w:rsidRPr="00820F97">
        <w:rPr>
          <w:rFonts w:ascii="Times New Roman" w:hAnsi="Times New Roman"/>
          <w:sz w:val="28"/>
          <w:szCs w:val="28"/>
        </w:rPr>
        <w:t>задачи (схема, таблица и другие модели).</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sz w:val="28"/>
          <w:szCs w:val="28"/>
        </w:rPr>
        <w:t>Задачи на нахождение доли целого и целого по его доле.</w:t>
      </w:r>
    </w:p>
    <w:p w:rsidR="00951472" w:rsidRPr="00820F97" w:rsidRDefault="00951472" w:rsidP="00820F97">
      <w:pPr>
        <w:pStyle w:val="af"/>
        <w:spacing w:line="240" w:lineRule="auto"/>
        <w:ind w:firstLine="708"/>
        <w:contextualSpacing/>
        <w:rPr>
          <w:rFonts w:ascii="Times New Roman" w:hAnsi="Times New Roman"/>
          <w:b/>
          <w:bCs/>
          <w:i/>
          <w:iCs/>
          <w:sz w:val="28"/>
          <w:szCs w:val="28"/>
        </w:rPr>
      </w:pPr>
      <w:r w:rsidRPr="00820F97">
        <w:rPr>
          <w:rFonts w:ascii="Times New Roman" w:hAnsi="Times New Roman"/>
          <w:b/>
          <w:bCs/>
          <w:i/>
          <w:iCs/>
          <w:spacing w:val="2"/>
          <w:sz w:val="28"/>
          <w:szCs w:val="28"/>
        </w:rPr>
        <w:lastRenderedPageBreak/>
        <w:t>Пространственные отношения. Геометрические фи</w:t>
      </w:r>
      <w:r w:rsidRPr="00820F97">
        <w:rPr>
          <w:rFonts w:ascii="Times New Roman" w:hAnsi="Times New Roman"/>
          <w:b/>
          <w:bCs/>
          <w:i/>
          <w:iCs/>
          <w:sz w:val="28"/>
          <w:szCs w:val="28"/>
        </w:rPr>
        <w:t>гуры</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820F97">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sidRPr="00820F97">
        <w:rPr>
          <w:rFonts w:ascii="Times New Roman" w:hAnsi="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820F97">
        <w:rPr>
          <w:rFonts w:ascii="Times New Roman" w:hAnsi="Times New Roman"/>
          <w:sz w:val="28"/>
          <w:szCs w:val="28"/>
        </w:rPr>
        <w:t>куб, шар, параллелепипед, пирамида, цилиндр, конус.</w:t>
      </w:r>
    </w:p>
    <w:p w:rsidR="00951472" w:rsidRPr="00820F97" w:rsidRDefault="00951472" w:rsidP="00820F97">
      <w:pPr>
        <w:pStyle w:val="af"/>
        <w:spacing w:line="240" w:lineRule="auto"/>
        <w:ind w:firstLine="708"/>
        <w:contextualSpacing/>
        <w:rPr>
          <w:rFonts w:ascii="Times New Roman" w:hAnsi="Times New Roman"/>
          <w:b/>
          <w:bCs/>
          <w:i/>
          <w:iCs/>
          <w:sz w:val="28"/>
          <w:szCs w:val="28"/>
        </w:rPr>
      </w:pPr>
      <w:r w:rsidRPr="00820F97">
        <w:rPr>
          <w:rFonts w:ascii="Times New Roman" w:hAnsi="Times New Roman"/>
          <w:b/>
          <w:bCs/>
          <w:i/>
          <w:iCs/>
          <w:sz w:val="28"/>
          <w:szCs w:val="28"/>
        </w:rPr>
        <w:t>Геометрические величины</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spacing w:val="2"/>
          <w:sz w:val="28"/>
          <w:szCs w:val="28"/>
        </w:rPr>
        <w:t xml:space="preserve">Геометрические величины и их измерение. Измерение </w:t>
      </w:r>
      <w:r w:rsidRPr="00820F97">
        <w:rPr>
          <w:rFonts w:ascii="Times New Roman" w:hAnsi="Times New Roman"/>
          <w:sz w:val="28"/>
          <w:szCs w:val="28"/>
        </w:rPr>
        <w:t>длины отрезка. Единицы длины (мм, см, дм, м, км). Периметр. Вычисление периметра многоугольника.</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sz w:val="28"/>
          <w:szCs w:val="28"/>
        </w:rPr>
        <w:t>Площадь геометрической фигуры. Единицы площади (см</w:t>
      </w:r>
      <w:r w:rsidRPr="00820F97">
        <w:rPr>
          <w:rFonts w:ascii="Times New Roman" w:hAnsi="Times New Roman"/>
          <w:sz w:val="28"/>
          <w:szCs w:val="28"/>
          <w:vertAlign w:val="superscript"/>
        </w:rPr>
        <w:t>2</w:t>
      </w:r>
      <w:r w:rsidRPr="00820F97">
        <w:rPr>
          <w:rFonts w:ascii="Times New Roman" w:hAnsi="Times New Roman"/>
          <w:sz w:val="28"/>
          <w:szCs w:val="28"/>
        </w:rPr>
        <w:t xml:space="preserve">, </w:t>
      </w:r>
      <w:r w:rsidRPr="00820F97">
        <w:rPr>
          <w:rFonts w:ascii="Times New Roman" w:hAnsi="Times New Roman"/>
          <w:spacing w:val="2"/>
          <w:sz w:val="28"/>
          <w:szCs w:val="28"/>
        </w:rPr>
        <w:t>дм</w:t>
      </w:r>
      <w:r w:rsidRPr="00820F97">
        <w:rPr>
          <w:rFonts w:ascii="Times New Roman" w:hAnsi="Times New Roman"/>
          <w:spacing w:val="2"/>
          <w:sz w:val="28"/>
          <w:szCs w:val="28"/>
          <w:vertAlign w:val="superscript"/>
        </w:rPr>
        <w:t>2</w:t>
      </w:r>
      <w:r w:rsidRPr="00820F97">
        <w:rPr>
          <w:rFonts w:ascii="Times New Roman" w:hAnsi="Times New Roman"/>
          <w:spacing w:val="2"/>
          <w:sz w:val="28"/>
          <w:szCs w:val="28"/>
        </w:rPr>
        <w:t>, м</w:t>
      </w:r>
      <w:r w:rsidRPr="00820F97">
        <w:rPr>
          <w:rFonts w:ascii="Times New Roman" w:hAnsi="Times New Roman"/>
          <w:spacing w:val="2"/>
          <w:sz w:val="28"/>
          <w:szCs w:val="28"/>
          <w:vertAlign w:val="superscript"/>
        </w:rPr>
        <w:t>2</w:t>
      </w:r>
      <w:r w:rsidRPr="00820F97">
        <w:rPr>
          <w:rFonts w:ascii="Times New Roman" w:hAnsi="Times New Roman"/>
          <w:spacing w:val="2"/>
          <w:sz w:val="28"/>
          <w:szCs w:val="28"/>
        </w:rPr>
        <w:t xml:space="preserve">). </w:t>
      </w:r>
      <w:r w:rsidRPr="00820F97">
        <w:rPr>
          <w:rFonts w:ascii="Times New Roman" w:hAnsi="Times New Roman"/>
          <w:sz w:val="28"/>
          <w:szCs w:val="28"/>
        </w:rPr>
        <w:t>Вычисление площади прямоугольника.</w:t>
      </w:r>
    </w:p>
    <w:p w:rsidR="00951472" w:rsidRPr="00820F97" w:rsidRDefault="00951472" w:rsidP="00820F97">
      <w:pPr>
        <w:pStyle w:val="af"/>
        <w:spacing w:line="240" w:lineRule="auto"/>
        <w:ind w:firstLine="708"/>
        <w:contextualSpacing/>
        <w:rPr>
          <w:rFonts w:ascii="Times New Roman" w:hAnsi="Times New Roman"/>
          <w:b/>
          <w:bCs/>
          <w:i/>
          <w:iCs/>
          <w:sz w:val="28"/>
          <w:szCs w:val="28"/>
        </w:rPr>
      </w:pPr>
      <w:r w:rsidRPr="00820F97">
        <w:rPr>
          <w:rFonts w:ascii="Times New Roman" w:hAnsi="Times New Roman"/>
          <w:b/>
          <w:bCs/>
          <w:i/>
          <w:iCs/>
          <w:sz w:val="28"/>
          <w:szCs w:val="28"/>
        </w:rPr>
        <w:t>Работа с информацией</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sz w:val="28"/>
          <w:szCs w:val="28"/>
        </w:rPr>
        <w:t xml:space="preserve">Сбор и представление информации, связанной со счётом </w:t>
      </w:r>
      <w:r w:rsidRPr="00820F97">
        <w:rPr>
          <w:rFonts w:ascii="Times New Roman" w:hAnsi="Times New Roman"/>
          <w:spacing w:val="2"/>
          <w:sz w:val="28"/>
          <w:szCs w:val="28"/>
        </w:rPr>
        <w:t xml:space="preserve">(пересчётом), измерением величин; фиксирование, анализ </w:t>
      </w:r>
      <w:r w:rsidRPr="00820F97">
        <w:rPr>
          <w:rFonts w:ascii="Times New Roman" w:hAnsi="Times New Roman"/>
          <w:sz w:val="28"/>
          <w:szCs w:val="28"/>
        </w:rPr>
        <w:t>полученной информации.</w:t>
      </w:r>
    </w:p>
    <w:p w:rsidR="00951472" w:rsidRPr="00820F97" w:rsidRDefault="00951472" w:rsidP="00820F97">
      <w:pPr>
        <w:pStyle w:val="af"/>
        <w:spacing w:line="240" w:lineRule="auto"/>
        <w:ind w:firstLine="708"/>
        <w:contextualSpacing/>
        <w:rPr>
          <w:rFonts w:ascii="Times New Roman" w:hAnsi="Times New Roman"/>
          <w:spacing w:val="-2"/>
          <w:sz w:val="28"/>
          <w:szCs w:val="28"/>
        </w:rPr>
      </w:pPr>
      <w:r w:rsidRPr="00820F97">
        <w:rPr>
          <w:rFonts w:ascii="Times New Roman" w:hAnsi="Times New Roman"/>
          <w:spacing w:val="-2"/>
          <w:sz w:val="28"/>
          <w:szCs w:val="28"/>
        </w:rPr>
        <w:t>Построение простейших выражений с помощью логических связок и слов («и»; «не»; «если… то…»; «верно/неверно, что…»; «каждый»; «все»; «некоторые»).</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spacing w:val="-2"/>
          <w:sz w:val="28"/>
          <w:szCs w:val="28"/>
        </w:rPr>
        <w:t>Составление конечной последовательности (цепочки) пред</w:t>
      </w:r>
      <w:r w:rsidRPr="00820F97">
        <w:rPr>
          <w:rFonts w:ascii="Times New Roman" w:hAnsi="Times New Roman"/>
          <w:spacing w:val="2"/>
          <w:sz w:val="28"/>
          <w:szCs w:val="28"/>
        </w:rPr>
        <w:t>метов, чисел, геометрических фигур и</w:t>
      </w:r>
      <w:r w:rsidRPr="00820F97">
        <w:rPr>
          <w:rFonts w:ascii="Times New Roman" w:hAnsi="Times New Roman"/>
          <w:spacing w:val="2"/>
          <w:sz w:val="28"/>
          <w:szCs w:val="28"/>
        </w:rPr>
        <w:t> </w:t>
      </w:r>
      <w:r w:rsidRPr="00820F97">
        <w:rPr>
          <w:rFonts w:ascii="Times New Roman" w:hAnsi="Times New Roman"/>
          <w:spacing w:val="2"/>
          <w:sz w:val="28"/>
          <w:szCs w:val="28"/>
        </w:rPr>
        <w:t xml:space="preserve">др. по правилу. </w:t>
      </w:r>
      <w:r w:rsidRPr="00820F97">
        <w:rPr>
          <w:rFonts w:ascii="Times New Roman" w:hAnsi="Times New Roman"/>
          <w:sz w:val="28"/>
          <w:szCs w:val="28"/>
        </w:rPr>
        <w:t>Составление, запись и выполнение простого алгоритма, плана поиска информации.</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spacing w:val="2"/>
          <w:sz w:val="28"/>
          <w:szCs w:val="28"/>
        </w:rPr>
        <w:t xml:space="preserve">Чтение и заполнение таблицы. Интерпретация данных </w:t>
      </w:r>
      <w:r w:rsidRPr="00820F97">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rsidR="00951472" w:rsidRPr="00820F97" w:rsidRDefault="00951472" w:rsidP="00820F97">
      <w:pPr>
        <w:pStyle w:val="4"/>
        <w:spacing w:before="0" w:after="0" w:line="240" w:lineRule="auto"/>
        <w:contextualSpacing/>
        <w:rPr>
          <w:rFonts w:ascii="Times New Roman" w:hAnsi="Times New Roman" w:cs="Times New Roman"/>
          <w:b/>
          <w:sz w:val="28"/>
          <w:szCs w:val="28"/>
        </w:rPr>
      </w:pPr>
      <w:r w:rsidRPr="00820F97">
        <w:rPr>
          <w:rFonts w:ascii="Times New Roman" w:hAnsi="Times New Roman" w:cs="Times New Roman"/>
          <w:b/>
          <w:sz w:val="28"/>
          <w:szCs w:val="28"/>
        </w:rPr>
        <w:t>5. Окружающий мир (Человек, природа, общество)</w:t>
      </w:r>
    </w:p>
    <w:p w:rsidR="00951472" w:rsidRPr="00820F97" w:rsidRDefault="00951472" w:rsidP="00820F97">
      <w:pPr>
        <w:pStyle w:val="af"/>
        <w:spacing w:line="240" w:lineRule="auto"/>
        <w:ind w:firstLine="709"/>
        <w:contextualSpacing/>
        <w:rPr>
          <w:rFonts w:ascii="Times New Roman" w:hAnsi="Times New Roman"/>
          <w:b/>
          <w:bCs/>
          <w:i/>
          <w:iCs/>
          <w:sz w:val="28"/>
          <w:szCs w:val="28"/>
        </w:rPr>
      </w:pPr>
      <w:r w:rsidRPr="00820F97">
        <w:rPr>
          <w:rFonts w:ascii="Times New Roman" w:hAnsi="Times New Roman"/>
          <w:b/>
          <w:bCs/>
          <w:i/>
          <w:iCs/>
          <w:sz w:val="28"/>
          <w:szCs w:val="28"/>
        </w:rPr>
        <w:t>Человек и природа</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pacing w:val="-2"/>
          <w:sz w:val="28"/>
          <w:szCs w:val="28"/>
        </w:rPr>
        <w:t>Природа — это то, что нас окружает, но не создано челове</w:t>
      </w:r>
      <w:r w:rsidRPr="00820F97">
        <w:rPr>
          <w:rFonts w:ascii="Times New Roman" w:hAnsi="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820F97">
        <w:rPr>
          <w:rFonts w:ascii="Times New Roman" w:hAnsi="Times New Roman"/>
          <w:sz w:val="28"/>
          <w:szCs w:val="28"/>
        </w:rPr>
        <w:t> </w:t>
      </w:r>
      <w:r w:rsidRPr="00820F97">
        <w:rPr>
          <w:rFonts w:ascii="Times New Roman" w:hAnsi="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 xml:space="preserve">Вещество — то, из чего состоят все природные объекты </w:t>
      </w:r>
      <w:r w:rsidRPr="00820F97">
        <w:rPr>
          <w:rFonts w:ascii="Times New Roman" w:hAnsi="Times New Roman"/>
          <w:spacing w:val="2"/>
          <w:sz w:val="28"/>
          <w:szCs w:val="28"/>
        </w:rPr>
        <w:t xml:space="preserve">и предметы. Разнообразие веществ в окружающем мире. </w:t>
      </w:r>
      <w:r w:rsidRPr="00820F97">
        <w:rPr>
          <w:rFonts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pacing w:val="2"/>
          <w:sz w:val="28"/>
          <w:szCs w:val="28"/>
        </w:rPr>
        <w:t xml:space="preserve">Звёзды и планеты. </w:t>
      </w:r>
      <w:r w:rsidRPr="00820F97">
        <w:rPr>
          <w:rFonts w:ascii="Times New Roman" w:hAnsi="Times New Roman"/>
          <w:iCs/>
          <w:spacing w:val="2"/>
          <w:sz w:val="28"/>
          <w:szCs w:val="28"/>
        </w:rPr>
        <w:t>Солнце</w:t>
      </w:r>
      <w:r w:rsidRPr="00820F97">
        <w:rPr>
          <w:rFonts w:ascii="Times New Roman" w:hAnsi="Times New Roman"/>
          <w:spacing w:val="2"/>
          <w:sz w:val="28"/>
          <w:szCs w:val="28"/>
        </w:rPr>
        <w:t xml:space="preserve"> — </w:t>
      </w:r>
      <w:r w:rsidRPr="00820F97">
        <w:rPr>
          <w:rFonts w:ascii="Times New Roman" w:hAnsi="Times New Roman"/>
          <w:iCs/>
          <w:spacing w:val="2"/>
          <w:sz w:val="28"/>
          <w:szCs w:val="28"/>
        </w:rPr>
        <w:t>ближайшая к нам звез</w:t>
      </w:r>
      <w:r w:rsidRPr="00820F97">
        <w:rPr>
          <w:rFonts w:ascii="Times New Roman" w:hAnsi="Times New Roman"/>
          <w:iCs/>
          <w:sz w:val="28"/>
          <w:szCs w:val="28"/>
        </w:rPr>
        <w:t xml:space="preserve">да, источник света и тепла для всего живого на Земле. </w:t>
      </w:r>
      <w:r w:rsidRPr="00820F97">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sidRPr="00820F97">
        <w:rPr>
          <w:rFonts w:ascii="Times New Roman" w:hAnsi="Times New Roman"/>
          <w:sz w:val="28"/>
          <w:szCs w:val="28"/>
        </w:rPr>
        <w:t xml:space="preserve">та и план. Материки и океаны, их названия, расположение на глобусе и карте. </w:t>
      </w:r>
      <w:r w:rsidRPr="00820F97">
        <w:rPr>
          <w:rFonts w:ascii="Times New Roman" w:hAnsi="Times New Roman"/>
          <w:iCs/>
          <w:sz w:val="28"/>
          <w:szCs w:val="28"/>
        </w:rPr>
        <w:t>Важнейшие природные объекты своей страны, района</w:t>
      </w:r>
      <w:r w:rsidRPr="00820F97">
        <w:rPr>
          <w:rFonts w:ascii="Times New Roman" w:hAnsi="Times New Roman"/>
          <w:sz w:val="28"/>
          <w:szCs w:val="28"/>
        </w:rPr>
        <w:t>. Ориентирование на местности. Компас.</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lastRenderedPageBreak/>
        <w:t>Смена дня и ночи на Земле. Вращение Земли как при</w:t>
      </w:r>
      <w:r w:rsidRPr="00820F97">
        <w:rPr>
          <w:rFonts w:ascii="Times New Roman" w:hAnsi="Times New Roman"/>
          <w:spacing w:val="2"/>
          <w:sz w:val="28"/>
          <w:szCs w:val="28"/>
        </w:rPr>
        <w:t xml:space="preserve">чина смены дня и ночи. Времена года, их особенности (на основе наблюдений). </w:t>
      </w:r>
      <w:r w:rsidRPr="00820F97">
        <w:rPr>
          <w:rFonts w:ascii="Times New Roman" w:hAnsi="Times New Roman"/>
          <w:iCs/>
          <w:sz w:val="28"/>
          <w:szCs w:val="28"/>
        </w:rPr>
        <w:t>Обращение Земли вокруг Солнца как причина смены времён года</w:t>
      </w:r>
      <w:r w:rsidRPr="00820F97">
        <w:rPr>
          <w:rFonts w:ascii="Times New Roman" w:hAnsi="Times New Roman"/>
          <w:sz w:val="28"/>
          <w:szCs w:val="28"/>
        </w:rPr>
        <w:t>. Смена времён года в родном крае на основе наблюдений.</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pacing w:val="-2"/>
          <w:sz w:val="28"/>
          <w:szCs w:val="28"/>
        </w:rPr>
        <w:t xml:space="preserve">Погода, её составляющие (температура воздуха, облачность, </w:t>
      </w:r>
      <w:r w:rsidRPr="00820F97">
        <w:rPr>
          <w:rFonts w:ascii="Times New Roman" w:hAnsi="Times New Roman"/>
          <w:sz w:val="28"/>
          <w:szCs w:val="28"/>
        </w:rPr>
        <w:t xml:space="preserve">осадки, ветер). Наблюдение за погодой своего края. </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pacing w:val="2"/>
          <w:sz w:val="28"/>
          <w:szCs w:val="28"/>
        </w:rPr>
        <w:t xml:space="preserve">Водоёмы, их разнообразие (океан, море, река, озеро, </w:t>
      </w:r>
      <w:r w:rsidRPr="00820F97">
        <w:rPr>
          <w:rFonts w:ascii="Times New Roman" w:hAnsi="Times New Roman"/>
          <w:sz w:val="28"/>
          <w:szCs w:val="28"/>
        </w:rPr>
        <w:t>пруд, болото); использование человеком. Водоёмы родного края (названия, краткая характеристика на основе наблюдений).</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 xml:space="preserve">Воздух — смесь газов. Свойства воздуха. Значение воздуха для растений, животных, человека. Охрана, бережное </w:t>
      </w:r>
      <w:r w:rsidR="000C1D5C" w:rsidRPr="00820F97">
        <w:rPr>
          <w:rFonts w:ascii="Times New Roman" w:hAnsi="Times New Roman"/>
          <w:sz w:val="28"/>
          <w:szCs w:val="28"/>
        </w:rPr>
        <w:t>использование воздуха</w:t>
      </w:r>
      <w:r w:rsidRPr="00820F97">
        <w:rPr>
          <w:rFonts w:ascii="Times New Roman" w:hAnsi="Times New Roman"/>
          <w:sz w:val="28"/>
          <w:szCs w:val="28"/>
        </w:rPr>
        <w:t>.</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pacing w:val="-2"/>
          <w:sz w:val="28"/>
          <w:szCs w:val="28"/>
        </w:rPr>
        <w:t xml:space="preserve">Вода. Свойства воды. Состояния воды, её распространение </w:t>
      </w:r>
      <w:r w:rsidRPr="00820F97">
        <w:rPr>
          <w:rFonts w:ascii="Times New Roman" w:hAnsi="Times New Roman"/>
          <w:sz w:val="28"/>
          <w:szCs w:val="28"/>
        </w:rPr>
        <w:t xml:space="preserve">в природе, значение для живых организмов и хозяйственной жизни человека. Круговорот воды в природе. Охрана, бережное </w:t>
      </w:r>
      <w:r w:rsidR="000C1D5C" w:rsidRPr="00820F97">
        <w:rPr>
          <w:rFonts w:ascii="Times New Roman" w:hAnsi="Times New Roman"/>
          <w:sz w:val="28"/>
          <w:szCs w:val="28"/>
        </w:rPr>
        <w:t>использование воды</w:t>
      </w:r>
      <w:r w:rsidRPr="00820F97">
        <w:rPr>
          <w:rFonts w:ascii="Times New Roman" w:hAnsi="Times New Roman"/>
          <w:sz w:val="28"/>
          <w:szCs w:val="28"/>
        </w:rPr>
        <w:t>.</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pacing w:val="2"/>
          <w:sz w:val="28"/>
          <w:szCs w:val="28"/>
        </w:rPr>
        <w:t xml:space="preserve">Почва, её состав, значение для живой природы и для </w:t>
      </w:r>
      <w:r w:rsidRPr="00820F97">
        <w:rPr>
          <w:rFonts w:ascii="Times New Roman" w:hAnsi="Times New Roman"/>
          <w:sz w:val="28"/>
          <w:szCs w:val="28"/>
        </w:rPr>
        <w:t>хозяйственной жизни человека. Охрана, бережное использование почв.</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820F97">
        <w:rPr>
          <w:rFonts w:ascii="Times New Roman" w:hAnsi="Times New Roman"/>
          <w:spacing w:val="2"/>
          <w:sz w:val="28"/>
          <w:szCs w:val="28"/>
        </w:rPr>
        <w:t xml:space="preserve">ста растений, фиксация изменений. Деревья, кустарники, </w:t>
      </w:r>
      <w:r w:rsidRPr="00820F97">
        <w:rPr>
          <w:rFonts w:ascii="Times New Roman" w:hAnsi="Times New Roman"/>
          <w:sz w:val="28"/>
          <w:szCs w:val="28"/>
        </w:rPr>
        <w:t xml:space="preserve">травы. Дикорастущие, культурные и комнатные растения. Роль растений в природе и жизни людей, бережное отношение человека к дикорастущим растениям, уход </w:t>
      </w:r>
      <w:r w:rsidR="000C1D5C" w:rsidRPr="00820F97">
        <w:rPr>
          <w:rFonts w:ascii="Times New Roman" w:hAnsi="Times New Roman"/>
          <w:sz w:val="28"/>
          <w:szCs w:val="28"/>
        </w:rPr>
        <w:t>за комнатными и культурными растениями</w:t>
      </w:r>
      <w:r w:rsidRPr="00820F97">
        <w:rPr>
          <w:rFonts w:ascii="Times New Roman" w:hAnsi="Times New Roman"/>
          <w:sz w:val="28"/>
          <w:szCs w:val="28"/>
        </w:rPr>
        <w:t>. Растения родного края, названия и краткая характеристика на основе наблюдений.</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Грибы: съедобные и ядовитые. Правила сбора грибов.</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pacing w:val="2"/>
          <w:sz w:val="28"/>
          <w:szCs w:val="28"/>
        </w:rPr>
        <w:t>Животные, их разнообразие. Условия, необходимые для жизни животных (воздух, вода, тепло, пища). Насекомые,</w:t>
      </w:r>
      <w:r w:rsidRPr="00820F97">
        <w:rPr>
          <w:rFonts w:ascii="Times New Roman" w:hAnsi="Times New Roman"/>
          <w:sz w:val="28"/>
          <w:szCs w:val="28"/>
        </w:rPr>
        <w:t xml:space="preserve"> рыбы, земноводные, пресмыкающиеся, птицы, звери, их отличия. Особенности питания разных животных. Раз</w:t>
      </w:r>
      <w:r w:rsidRPr="00820F97">
        <w:rPr>
          <w:rFonts w:ascii="Times New Roman" w:hAnsi="Times New Roman"/>
          <w:spacing w:val="-2"/>
          <w:sz w:val="28"/>
          <w:szCs w:val="28"/>
        </w:rPr>
        <w:t xml:space="preserve">множение животных. Дикие </w:t>
      </w:r>
      <w:r w:rsidRPr="00820F97">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820F97" w:rsidRDefault="00951472" w:rsidP="00820F97">
      <w:pPr>
        <w:pStyle w:val="af"/>
        <w:spacing w:line="240" w:lineRule="auto"/>
        <w:ind w:firstLine="709"/>
        <w:contextualSpacing/>
        <w:rPr>
          <w:rFonts w:ascii="Times New Roman" w:hAnsi="Times New Roman"/>
          <w:spacing w:val="-2"/>
          <w:sz w:val="28"/>
          <w:szCs w:val="28"/>
        </w:rPr>
      </w:pPr>
      <w:r w:rsidRPr="00820F97">
        <w:rPr>
          <w:rFonts w:ascii="Times New Roman" w:hAnsi="Times New Roman"/>
          <w:sz w:val="28"/>
          <w:szCs w:val="28"/>
        </w:rPr>
        <w:t>Лес, луг, водоём — единство живой и неживой природы (солнечный свет, воздух, вода, почва, растения, животные</w:t>
      </w:r>
      <w:r w:rsidR="000C1D5C" w:rsidRPr="00820F97">
        <w:rPr>
          <w:rFonts w:ascii="Times New Roman" w:hAnsi="Times New Roman"/>
          <w:sz w:val="28"/>
          <w:szCs w:val="28"/>
        </w:rPr>
        <w:t>).</w:t>
      </w:r>
      <w:r w:rsidR="000C1D5C" w:rsidRPr="00820F97">
        <w:rPr>
          <w:rFonts w:ascii="Times New Roman" w:hAnsi="Times New Roman"/>
          <w:iCs/>
          <w:spacing w:val="-2"/>
          <w:sz w:val="28"/>
          <w:szCs w:val="28"/>
        </w:rPr>
        <w:t xml:space="preserve"> Круговорот</w:t>
      </w:r>
      <w:r w:rsidRPr="00820F97">
        <w:rPr>
          <w:rFonts w:ascii="Times New Roman" w:hAnsi="Times New Roman"/>
          <w:iCs/>
          <w:spacing w:val="-2"/>
          <w:sz w:val="28"/>
          <w:szCs w:val="28"/>
        </w:rPr>
        <w:t xml:space="preserve">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820F97">
        <w:rPr>
          <w:rFonts w:ascii="Times New Roman" w:hAnsi="Times New Roman"/>
          <w:iCs/>
          <w:sz w:val="28"/>
          <w:szCs w:val="28"/>
        </w:rPr>
        <w:t xml:space="preserve">ловека на природные сообщества. Природные сообщества </w:t>
      </w:r>
      <w:r w:rsidRPr="00820F97">
        <w:rPr>
          <w:rFonts w:ascii="Times New Roman" w:hAnsi="Times New Roman"/>
          <w:iCs/>
          <w:spacing w:val="-2"/>
          <w:sz w:val="28"/>
          <w:szCs w:val="28"/>
        </w:rPr>
        <w:t>родного края (2—3</w:t>
      </w:r>
      <w:r w:rsidRPr="00820F97">
        <w:rPr>
          <w:rFonts w:ascii="Times New Roman" w:hAnsi="Times New Roman"/>
          <w:spacing w:val="-2"/>
          <w:sz w:val="28"/>
          <w:szCs w:val="28"/>
        </w:rPr>
        <w:t> </w:t>
      </w:r>
      <w:r w:rsidRPr="00820F97">
        <w:rPr>
          <w:rFonts w:ascii="Times New Roman" w:hAnsi="Times New Roman"/>
          <w:iCs/>
          <w:spacing w:val="-2"/>
          <w:sz w:val="28"/>
          <w:szCs w:val="28"/>
        </w:rPr>
        <w:t>примера на основе наблюдений)</w:t>
      </w:r>
      <w:r w:rsidRPr="00820F97">
        <w:rPr>
          <w:rFonts w:ascii="Times New Roman" w:hAnsi="Times New Roman"/>
          <w:spacing w:val="-2"/>
          <w:sz w:val="28"/>
          <w:szCs w:val="28"/>
        </w:rPr>
        <w:t>.</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lastRenderedPageBreak/>
        <w:t xml:space="preserve">Природные зоны России: общее представление, основные </w:t>
      </w:r>
      <w:r w:rsidRPr="00820F97">
        <w:rPr>
          <w:rFonts w:ascii="Times New Roman" w:hAnsi="Times New Roman"/>
          <w:spacing w:val="2"/>
          <w:sz w:val="28"/>
          <w:szCs w:val="28"/>
        </w:rPr>
        <w:t xml:space="preserve">природные зоны (климат, растительный и животный мир, </w:t>
      </w:r>
      <w:r w:rsidRPr="00820F97">
        <w:rPr>
          <w:rFonts w:ascii="Times New Roman" w:hAnsi="Times New Roman"/>
          <w:sz w:val="28"/>
          <w:szCs w:val="28"/>
        </w:rPr>
        <w:t>особенности труда и быта людей, влияние человека на природу изучаемых зон, охрана природы).</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pacing w:val="2"/>
          <w:sz w:val="28"/>
          <w:szCs w:val="28"/>
        </w:rPr>
        <w:t xml:space="preserve">Человек — часть природы. Зависимость жизни человека </w:t>
      </w:r>
      <w:r w:rsidRPr="00820F97">
        <w:rPr>
          <w:rFonts w:ascii="Times New Roman" w:hAnsi="Times New Roman"/>
          <w:sz w:val="28"/>
          <w:szCs w:val="28"/>
        </w:rPr>
        <w:t>от природы. Этическое и эстетическое значение приро</w:t>
      </w:r>
      <w:r w:rsidRPr="00820F97">
        <w:rPr>
          <w:rFonts w:ascii="Times New Roman" w:hAnsi="Times New Roman"/>
          <w:spacing w:val="2"/>
          <w:sz w:val="28"/>
          <w:szCs w:val="28"/>
        </w:rPr>
        <w:t xml:space="preserve">ды в жизни человека. Освоение человеком законов жизни </w:t>
      </w:r>
      <w:r w:rsidRPr="00820F97">
        <w:rPr>
          <w:rFonts w:ascii="Times New Roman" w:hAnsi="Times New Roman"/>
          <w:sz w:val="28"/>
          <w:szCs w:val="28"/>
        </w:rPr>
        <w:t>при</w:t>
      </w:r>
      <w:r w:rsidRPr="00820F97">
        <w:rPr>
          <w:rFonts w:ascii="Times New Roman" w:hAnsi="Times New Roman"/>
          <w:spacing w:val="2"/>
          <w:sz w:val="28"/>
          <w:szCs w:val="28"/>
        </w:rPr>
        <w:t xml:space="preserve">роды посредством практической деятельности. Народный </w:t>
      </w:r>
      <w:r w:rsidRPr="00820F97">
        <w:rPr>
          <w:rFonts w:ascii="Times New Roman" w:hAnsi="Times New Roman"/>
          <w:sz w:val="28"/>
          <w:szCs w:val="28"/>
        </w:rPr>
        <w:t>календарь (приметы, поговорки, пословицы), определяющий сезонный труд людей.</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pacing w:val="2"/>
          <w:sz w:val="28"/>
          <w:szCs w:val="28"/>
        </w:rPr>
        <w:t xml:space="preserve">Положительное и отрицательное влияние деятельности </w:t>
      </w:r>
      <w:r w:rsidRPr="00820F97">
        <w:rPr>
          <w:rFonts w:ascii="Times New Roman" w:hAnsi="Times New Roman"/>
          <w:sz w:val="28"/>
          <w:szCs w:val="28"/>
        </w:rPr>
        <w:t xml:space="preserve">человека на природу (в том числе на примере окружающей </w:t>
      </w:r>
      <w:r w:rsidRPr="00820F97">
        <w:rPr>
          <w:rFonts w:ascii="Times New Roman" w:hAnsi="Times New Roman"/>
          <w:spacing w:val="-2"/>
          <w:sz w:val="28"/>
          <w:szCs w:val="28"/>
        </w:rPr>
        <w:t xml:space="preserve">местности). Правила поведения в природе. Охрана природных </w:t>
      </w:r>
      <w:r w:rsidRPr="00820F97">
        <w:rPr>
          <w:rFonts w:ascii="Times New Roman" w:hAnsi="Times New Roman"/>
          <w:sz w:val="28"/>
          <w:szCs w:val="28"/>
        </w:rPr>
        <w:t>богатств: воды, воздуха, полезных ископаемых, растительно</w:t>
      </w:r>
      <w:r w:rsidRPr="00820F97">
        <w:rPr>
          <w:rFonts w:ascii="Times New Roman" w:hAnsi="Times New Roman"/>
          <w:spacing w:val="2"/>
          <w:sz w:val="28"/>
          <w:szCs w:val="28"/>
        </w:rPr>
        <w:t xml:space="preserve">го и животного мира. Заповедники, национальные парки, </w:t>
      </w:r>
      <w:r w:rsidRPr="00820F97">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820F97">
        <w:rPr>
          <w:rFonts w:ascii="Times New Roman" w:hAnsi="Times New Roman"/>
          <w:spacing w:val="2"/>
          <w:sz w:val="28"/>
          <w:szCs w:val="28"/>
        </w:rPr>
        <w:t>органов (опорно­двигательная, пищеварительная, дыхатель</w:t>
      </w:r>
      <w:r w:rsidRPr="00820F97">
        <w:rPr>
          <w:rFonts w:ascii="Times New Roman" w:hAnsi="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820F97">
        <w:rPr>
          <w:rFonts w:ascii="Times New Roman" w:hAnsi="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820F97">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951472" w:rsidRPr="00820F97" w:rsidRDefault="00951472" w:rsidP="00820F97">
      <w:pPr>
        <w:pStyle w:val="af"/>
        <w:spacing w:line="240" w:lineRule="auto"/>
        <w:ind w:firstLine="709"/>
        <w:contextualSpacing/>
        <w:rPr>
          <w:rFonts w:ascii="Times New Roman" w:hAnsi="Times New Roman"/>
          <w:b/>
          <w:bCs/>
          <w:i/>
          <w:iCs/>
          <w:sz w:val="28"/>
          <w:szCs w:val="28"/>
        </w:rPr>
      </w:pPr>
      <w:r w:rsidRPr="00820F97">
        <w:rPr>
          <w:rFonts w:ascii="Times New Roman" w:hAnsi="Times New Roman"/>
          <w:b/>
          <w:bCs/>
          <w:i/>
          <w:iCs/>
          <w:sz w:val="28"/>
          <w:szCs w:val="28"/>
        </w:rPr>
        <w:t>Человек и общество</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pacing w:val="2"/>
          <w:sz w:val="28"/>
          <w:szCs w:val="28"/>
        </w:rPr>
        <w:t xml:space="preserve">Общество - совокупность людей, которые объединены </w:t>
      </w:r>
      <w:r w:rsidRPr="00820F97">
        <w:rPr>
          <w:rFonts w:ascii="Times New Roman" w:hAnsi="Times New Roman"/>
          <w:sz w:val="28"/>
          <w:szCs w:val="28"/>
        </w:rPr>
        <w:t>общей культурой и связаны друг с другом совместной дея</w:t>
      </w:r>
      <w:r w:rsidRPr="00820F97">
        <w:rPr>
          <w:rFonts w:ascii="Times New Roman" w:hAnsi="Times New Roman"/>
          <w:spacing w:val="-4"/>
          <w:sz w:val="28"/>
          <w:szCs w:val="28"/>
        </w:rPr>
        <w:t>тельностью во имя общей цели. Духовно­нравственные и куль</w:t>
      </w:r>
      <w:r w:rsidRPr="00820F97">
        <w:rPr>
          <w:rFonts w:ascii="Times New Roman" w:hAnsi="Times New Roman"/>
          <w:sz w:val="28"/>
          <w:szCs w:val="28"/>
        </w:rPr>
        <w:t xml:space="preserve">турные </w:t>
      </w:r>
      <w:r w:rsidR="000C1D5C" w:rsidRPr="00820F97">
        <w:rPr>
          <w:rFonts w:ascii="Times New Roman" w:hAnsi="Times New Roman"/>
          <w:sz w:val="28"/>
          <w:szCs w:val="28"/>
        </w:rPr>
        <w:t>ценности российского</w:t>
      </w:r>
      <w:r w:rsidRPr="00820F97">
        <w:rPr>
          <w:rFonts w:ascii="Times New Roman" w:hAnsi="Times New Roman"/>
          <w:sz w:val="28"/>
          <w:szCs w:val="28"/>
        </w:rPr>
        <w:t xml:space="preserve"> общества, отраженные в государственных праздниках и народных традициях региона. </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 xml:space="preserve">Человек — член общества, создатель и носитель культуры. Могонациональность – особенность нашей страны. </w:t>
      </w:r>
      <w:r w:rsidRPr="00820F97">
        <w:rPr>
          <w:rFonts w:ascii="Times New Roman" w:hAnsi="Times New Roman"/>
          <w:spacing w:val="2"/>
          <w:sz w:val="28"/>
          <w:szCs w:val="28"/>
        </w:rPr>
        <w:t xml:space="preserve">Общее представление о вкладе </w:t>
      </w:r>
      <w:r w:rsidRPr="00820F97">
        <w:rPr>
          <w:rFonts w:ascii="Times New Roman" w:hAnsi="Times New Roman"/>
          <w:spacing w:val="-2"/>
          <w:sz w:val="28"/>
          <w:szCs w:val="28"/>
        </w:rPr>
        <w:t>разных народов</w:t>
      </w:r>
      <w:r w:rsidRPr="00820F97">
        <w:rPr>
          <w:rFonts w:ascii="Times New Roman" w:hAnsi="Times New Roman"/>
          <w:spacing w:val="2"/>
          <w:sz w:val="28"/>
          <w:szCs w:val="28"/>
        </w:rPr>
        <w:t xml:space="preserve"> в многонациональную культуру нашей страны</w:t>
      </w:r>
      <w:r w:rsidRPr="00820F97">
        <w:rPr>
          <w:rFonts w:ascii="Times New Roman" w:hAnsi="Times New Roman"/>
          <w:spacing w:val="-2"/>
          <w:sz w:val="28"/>
          <w:szCs w:val="28"/>
        </w:rPr>
        <w:t xml:space="preserve">. Ценность каждого народа для него самого и для всей страны. </w:t>
      </w:r>
      <w:r w:rsidRPr="00820F97">
        <w:rPr>
          <w:rFonts w:ascii="Times New Roman" w:hAnsi="Times New Roman"/>
          <w:sz w:val="28"/>
          <w:szCs w:val="28"/>
        </w:rPr>
        <w:t xml:space="preserve">Взаимоотношения человека с другими людьми. Культура общения. Уважение к чужому мнению. </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pacing w:val="2"/>
          <w:sz w:val="28"/>
          <w:szCs w:val="28"/>
        </w:rPr>
        <w:t xml:space="preserve">Семья — самое близкое окружение человека. Семейные </w:t>
      </w:r>
      <w:r w:rsidRPr="00820F97">
        <w:rPr>
          <w:rFonts w:ascii="Times New Roman" w:hAnsi="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w:t>
      </w:r>
      <w:r w:rsidR="000C1D5C" w:rsidRPr="00820F97">
        <w:rPr>
          <w:rFonts w:ascii="Times New Roman" w:hAnsi="Times New Roman"/>
          <w:sz w:val="28"/>
          <w:szCs w:val="28"/>
        </w:rPr>
        <w:t>семьи и</w:t>
      </w:r>
      <w:r w:rsidRPr="00820F97">
        <w:rPr>
          <w:rFonts w:ascii="Times New Roman" w:hAnsi="Times New Roman"/>
          <w:sz w:val="28"/>
          <w:szCs w:val="28"/>
        </w:rPr>
        <w:t xml:space="preserve"> верности.</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lastRenderedPageBreak/>
        <w:t xml:space="preserve">Младший школьник. Правила поведения в школе, на уроке. Обращение к учителю. </w:t>
      </w:r>
      <w:r w:rsidRPr="00820F97">
        <w:rPr>
          <w:rFonts w:ascii="Times New Roman" w:hAnsi="Times New Roman"/>
          <w:spacing w:val="2"/>
          <w:sz w:val="28"/>
          <w:szCs w:val="28"/>
        </w:rPr>
        <w:t xml:space="preserve">Классный, школьный </w:t>
      </w:r>
      <w:r w:rsidRPr="00820F97">
        <w:rPr>
          <w:rFonts w:ascii="Times New Roman" w:hAnsi="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pacing w:val="2"/>
          <w:sz w:val="28"/>
          <w:szCs w:val="28"/>
        </w:rPr>
        <w:t>Друзья, взаимоотношения между ними; ценность друж</w:t>
      </w:r>
      <w:r w:rsidRPr="00820F97">
        <w:rPr>
          <w:rFonts w:ascii="Times New Roman" w:hAnsi="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1472" w:rsidRPr="00820F97" w:rsidRDefault="00951472" w:rsidP="00820F97">
      <w:pPr>
        <w:pStyle w:val="af"/>
        <w:spacing w:line="240" w:lineRule="auto"/>
        <w:ind w:firstLine="709"/>
        <w:contextualSpacing/>
        <w:rPr>
          <w:rFonts w:ascii="Times New Roman" w:hAnsi="Times New Roman"/>
          <w:i/>
          <w:iCs/>
          <w:sz w:val="28"/>
          <w:szCs w:val="28"/>
        </w:rPr>
      </w:pPr>
      <w:r w:rsidRPr="00820F97">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820F97" w:rsidRDefault="00951472" w:rsidP="00820F97">
      <w:pPr>
        <w:pStyle w:val="af"/>
        <w:spacing w:line="240" w:lineRule="auto"/>
        <w:ind w:firstLine="709"/>
        <w:contextualSpacing/>
        <w:rPr>
          <w:rFonts w:ascii="Times New Roman" w:hAnsi="Times New Roman"/>
          <w:iCs/>
          <w:spacing w:val="-2"/>
          <w:sz w:val="28"/>
          <w:szCs w:val="28"/>
        </w:rPr>
      </w:pPr>
      <w:r w:rsidRPr="00820F97">
        <w:rPr>
          <w:rFonts w:ascii="Times New Roman" w:hAnsi="Times New Roman"/>
          <w:iCs/>
          <w:spacing w:val="2"/>
          <w:sz w:val="28"/>
          <w:szCs w:val="28"/>
        </w:rPr>
        <w:t xml:space="preserve">Средства массовой информации: радио, телевидение, </w:t>
      </w:r>
      <w:r w:rsidRPr="00820F97">
        <w:rPr>
          <w:rFonts w:ascii="Times New Roman" w:hAnsi="Times New Roman"/>
          <w:iCs/>
          <w:spacing w:val="-2"/>
          <w:sz w:val="28"/>
          <w:szCs w:val="28"/>
        </w:rPr>
        <w:t xml:space="preserve">пресса, Интернет. </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Наша Родина — Россия, Российская Федерация. Ценност</w:t>
      </w:r>
      <w:r w:rsidRPr="00820F97">
        <w:rPr>
          <w:rFonts w:ascii="Times New Roman" w:hAnsi="Times New Roman"/>
          <w:spacing w:val="2"/>
          <w:sz w:val="28"/>
          <w:szCs w:val="28"/>
        </w:rPr>
        <w:t xml:space="preserve">но­смысловое содержание понятий «Родина», «Отечество», </w:t>
      </w:r>
      <w:r w:rsidRPr="00820F97">
        <w:rPr>
          <w:rFonts w:ascii="Times New Roman" w:hAnsi="Times New Roman"/>
          <w:sz w:val="28"/>
          <w:szCs w:val="28"/>
        </w:rPr>
        <w:t>«Отчизна». Государственная символика России: Государствен</w:t>
      </w:r>
      <w:r w:rsidRPr="00820F97">
        <w:rPr>
          <w:rFonts w:ascii="Times New Roman" w:hAnsi="Times New Roman"/>
          <w:spacing w:val="2"/>
          <w:sz w:val="28"/>
          <w:szCs w:val="28"/>
        </w:rPr>
        <w:t>ный герб России, Государственный флаг России, Государ</w:t>
      </w:r>
      <w:r w:rsidRPr="00820F97">
        <w:rPr>
          <w:rFonts w:ascii="Times New Roman" w:hAnsi="Times New Roman"/>
          <w:sz w:val="28"/>
          <w:szCs w:val="28"/>
        </w:rPr>
        <w:t>ственный гимн России; правила поведения при прослуши</w:t>
      </w:r>
      <w:r w:rsidRPr="00820F97">
        <w:rPr>
          <w:rFonts w:ascii="Times New Roman" w:hAnsi="Times New Roman"/>
          <w:spacing w:val="2"/>
          <w:sz w:val="28"/>
          <w:szCs w:val="28"/>
        </w:rPr>
        <w:t xml:space="preserve">вании гимна. Конституция — Основной закон Российской </w:t>
      </w:r>
      <w:r w:rsidRPr="00820F97">
        <w:rPr>
          <w:rFonts w:ascii="Times New Roman" w:hAnsi="Times New Roman"/>
          <w:sz w:val="28"/>
          <w:szCs w:val="28"/>
        </w:rPr>
        <w:t>Федерации. Права ребёнка.</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pacing w:val="2"/>
          <w:sz w:val="28"/>
          <w:szCs w:val="28"/>
        </w:rPr>
        <w:t xml:space="preserve">Президент Российской Федерации — глава государства. </w:t>
      </w:r>
      <w:r w:rsidRPr="00820F97">
        <w:rPr>
          <w:rFonts w:ascii="Times New Roman" w:hAnsi="Times New Roman"/>
          <w:sz w:val="28"/>
          <w:szCs w:val="28"/>
        </w:rPr>
        <w:t>Ответственность главы государства за социальное и духовно­нравственное благополучие граждан.</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Праздник в жизни общества как средство укрепления об</w:t>
      </w:r>
      <w:r w:rsidRPr="00820F97">
        <w:rPr>
          <w:rFonts w:ascii="Times New Roman" w:hAnsi="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820F97">
        <w:rPr>
          <w:rFonts w:ascii="Times New Roman" w:hAnsi="Times New Roman"/>
          <w:sz w:val="28"/>
          <w:szCs w:val="28"/>
        </w:rPr>
        <w:t xml:space="preserve"> День народного единства, День Конституции. Праздники и </w:t>
      </w:r>
      <w:r w:rsidRPr="00820F97">
        <w:rPr>
          <w:rFonts w:ascii="Times New Roman" w:hAnsi="Times New Roman"/>
          <w:spacing w:val="2"/>
          <w:sz w:val="28"/>
          <w:szCs w:val="28"/>
        </w:rPr>
        <w:t xml:space="preserve">памятные даты своего региона. Оформление плаката или </w:t>
      </w:r>
      <w:r w:rsidRPr="00820F97">
        <w:rPr>
          <w:rFonts w:ascii="Times New Roman" w:hAnsi="Times New Roman"/>
          <w:sz w:val="28"/>
          <w:szCs w:val="28"/>
        </w:rPr>
        <w:t>стенной газеты к государственному празднику.</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Россия на карте, государственная граница России.</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 xml:space="preserve">Москва — столица России. </w:t>
      </w:r>
      <w:r w:rsidRPr="00820F97">
        <w:rPr>
          <w:rFonts w:ascii="Times New Roman" w:hAnsi="Times New Roman"/>
          <w:spacing w:val="2"/>
          <w:sz w:val="28"/>
          <w:szCs w:val="28"/>
        </w:rPr>
        <w:t>Достопримечательности Москвы: Кремль, Красная площадь, Большой театр и</w:t>
      </w:r>
      <w:r w:rsidRPr="00820F97">
        <w:rPr>
          <w:rFonts w:ascii="Times New Roman" w:hAnsi="Times New Roman"/>
          <w:spacing w:val="2"/>
          <w:sz w:val="28"/>
          <w:szCs w:val="28"/>
        </w:rPr>
        <w:t> </w:t>
      </w:r>
      <w:r w:rsidRPr="00820F97">
        <w:rPr>
          <w:rFonts w:ascii="Times New Roman" w:hAnsi="Times New Roman"/>
          <w:spacing w:val="2"/>
          <w:sz w:val="28"/>
          <w:szCs w:val="28"/>
        </w:rPr>
        <w:t xml:space="preserve">др. </w:t>
      </w:r>
      <w:r w:rsidRPr="00820F97">
        <w:rPr>
          <w:rFonts w:ascii="Times New Roman" w:hAnsi="Times New Roman"/>
          <w:sz w:val="28"/>
          <w:szCs w:val="28"/>
        </w:rPr>
        <w:t>Расположение Москвы на карте.</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pacing w:val="2"/>
          <w:sz w:val="28"/>
          <w:szCs w:val="28"/>
        </w:rPr>
        <w:t xml:space="preserve">Города России. Санкт­Петербург: достопримечательности </w:t>
      </w:r>
      <w:r w:rsidRPr="00820F97">
        <w:rPr>
          <w:rFonts w:ascii="Times New Roman" w:hAnsi="Times New Roman"/>
          <w:sz w:val="28"/>
          <w:szCs w:val="28"/>
        </w:rPr>
        <w:t xml:space="preserve">(Зимний дворец, памятник Петру I — Медный всадник, </w:t>
      </w:r>
      <w:r w:rsidRPr="00820F97">
        <w:rPr>
          <w:rFonts w:ascii="Times New Roman" w:hAnsi="Times New Roman"/>
          <w:iCs/>
          <w:sz w:val="28"/>
          <w:szCs w:val="28"/>
        </w:rPr>
        <w:t>раз</w:t>
      </w:r>
      <w:r w:rsidRPr="00820F97">
        <w:rPr>
          <w:rFonts w:ascii="Times New Roman" w:hAnsi="Times New Roman"/>
          <w:iCs/>
          <w:spacing w:val="2"/>
          <w:sz w:val="28"/>
          <w:szCs w:val="28"/>
        </w:rPr>
        <w:t>водные мосты через Неву</w:t>
      </w:r>
      <w:r w:rsidRPr="00820F97">
        <w:rPr>
          <w:rFonts w:ascii="Times New Roman" w:hAnsi="Times New Roman"/>
          <w:spacing w:val="2"/>
          <w:sz w:val="28"/>
          <w:szCs w:val="28"/>
        </w:rPr>
        <w:t xml:space="preserve"> и</w:t>
      </w:r>
      <w:r w:rsidRPr="00820F97">
        <w:rPr>
          <w:rFonts w:ascii="Times New Roman" w:hAnsi="Times New Roman"/>
          <w:spacing w:val="2"/>
          <w:sz w:val="28"/>
          <w:szCs w:val="28"/>
        </w:rPr>
        <w:t> </w:t>
      </w:r>
      <w:r w:rsidRPr="00820F97">
        <w:rPr>
          <w:rFonts w:ascii="Times New Roman" w:hAnsi="Times New Roman"/>
          <w:spacing w:val="2"/>
          <w:sz w:val="28"/>
          <w:szCs w:val="28"/>
        </w:rPr>
        <w:t xml:space="preserve">др.), города Золотого кольца </w:t>
      </w:r>
      <w:r w:rsidRPr="00820F97">
        <w:rPr>
          <w:rFonts w:ascii="Times New Roman" w:hAnsi="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w:t>
      </w:r>
      <w:r w:rsidRPr="00820F97">
        <w:rPr>
          <w:rFonts w:ascii="Times New Roman" w:hAnsi="Times New Roman"/>
          <w:spacing w:val="2"/>
          <w:sz w:val="28"/>
          <w:szCs w:val="28"/>
        </w:rPr>
        <w:t xml:space="preserve">выбору). </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Родной край — частица России. Родной город (населён</w:t>
      </w:r>
      <w:r w:rsidRPr="00820F97">
        <w:rPr>
          <w:rFonts w:ascii="Times New Roman" w:hAnsi="Times New Roman"/>
          <w:spacing w:val="2"/>
          <w:sz w:val="28"/>
          <w:szCs w:val="28"/>
        </w:rPr>
        <w:t xml:space="preserve">ный пункт), регион (область, край, республика): название, </w:t>
      </w:r>
      <w:r w:rsidRPr="00820F97">
        <w:rPr>
          <w:rFonts w:ascii="Times New Roman" w:hAnsi="Times New Roman"/>
          <w:sz w:val="28"/>
          <w:szCs w:val="28"/>
        </w:rPr>
        <w:t>основные достопримечательности; музеи, театры, спортивные комплексы и</w:t>
      </w:r>
      <w:r w:rsidRPr="00820F97">
        <w:rPr>
          <w:rFonts w:ascii="Times New Roman" w:hAnsi="Times New Roman"/>
          <w:sz w:val="28"/>
          <w:szCs w:val="28"/>
        </w:rPr>
        <w:t> </w:t>
      </w:r>
      <w:r w:rsidRPr="00820F97">
        <w:rPr>
          <w:rFonts w:ascii="Times New Roman" w:hAnsi="Times New Roman"/>
          <w:sz w:val="28"/>
          <w:szCs w:val="28"/>
        </w:rPr>
        <w:t xml:space="preserve">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w:t>
      </w:r>
      <w:r w:rsidRPr="00820F97">
        <w:rPr>
          <w:rFonts w:ascii="Times New Roman" w:hAnsi="Times New Roman"/>
          <w:sz w:val="28"/>
          <w:szCs w:val="28"/>
        </w:rPr>
        <w:lastRenderedPageBreak/>
        <w:t>истории родного края. Святыни родного края. Проведение дня памяти выдающегося земляка.</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951472" w:rsidRPr="00820F97" w:rsidRDefault="00951472" w:rsidP="00820F97">
      <w:pPr>
        <w:pStyle w:val="af"/>
        <w:spacing w:line="240" w:lineRule="auto"/>
        <w:ind w:firstLine="709"/>
        <w:contextualSpacing/>
        <w:rPr>
          <w:rFonts w:ascii="Times New Roman" w:hAnsi="Times New Roman"/>
          <w:b/>
          <w:bCs/>
          <w:i/>
          <w:iCs/>
          <w:sz w:val="28"/>
          <w:szCs w:val="28"/>
        </w:rPr>
      </w:pPr>
      <w:r w:rsidRPr="00820F97">
        <w:rPr>
          <w:rFonts w:ascii="Times New Roman" w:hAnsi="Times New Roman"/>
          <w:b/>
          <w:bCs/>
          <w:i/>
          <w:iCs/>
          <w:sz w:val="28"/>
          <w:szCs w:val="28"/>
        </w:rPr>
        <w:t>Правила безопасной жизни</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Ценность здоровья и здорового образа жизни.</w:t>
      </w:r>
    </w:p>
    <w:p w:rsidR="00951472" w:rsidRPr="00820F97" w:rsidRDefault="00951472" w:rsidP="00820F97">
      <w:pPr>
        <w:pStyle w:val="af"/>
        <w:spacing w:line="240" w:lineRule="auto"/>
        <w:ind w:firstLine="709"/>
        <w:contextualSpacing/>
        <w:rPr>
          <w:rFonts w:ascii="Times New Roman" w:hAnsi="Times New Roman"/>
          <w:i/>
          <w:sz w:val="28"/>
          <w:szCs w:val="28"/>
        </w:rPr>
      </w:pPr>
      <w:r w:rsidRPr="00820F97">
        <w:rPr>
          <w:rFonts w:ascii="Times New Roman" w:hAnsi="Times New Roman"/>
          <w:spacing w:val="2"/>
          <w:sz w:val="28"/>
          <w:szCs w:val="28"/>
        </w:rPr>
        <w:t xml:space="preserve">Режим дня школьника, чередование труда и отдыха в </w:t>
      </w:r>
      <w:r w:rsidRPr="00820F97">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820F97">
        <w:rPr>
          <w:rFonts w:ascii="Times New Roman" w:hAnsi="Times New Roman"/>
          <w:spacing w:val="2"/>
          <w:sz w:val="28"/>
          <w:szCs w:val="28"/>
        </w:rPr>
        <w:t>здоровья. Личная ответственность каждого человека за со</w:t>
      </w:r>
      <w:r w:rsidRPr="00820F97">
        <w:rPr>
          <w:rFonts w:ascii="Times New Roman" w:hAnsi="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820F97">
        <w:rPr>
          <w:rFonts w:ascii="Times New Roman" w:hAnsi="Times New Roman"/>
          <w:spacing w:val="2"/>
          <w:sz w:val="28"/>
          <w:szCs w:val="28"/>
        </w:rPr>
        <w:t xml:space="preserve">помощь при лёгких травмах </w:t>
      </w:r>
      <w:r w:rsidRPr="00820F97">
        <w:rPr>
          <w:rFonts w:ascii="Times New Roman" w:hAnsi="Times New Roman"/>
          <w:i/>
          <w:spacing w:val="2"/>
          <w:sz w:val="28"/>
          <w:szCs w:val="28"/>
        </w:rPr>
        <w:t>(</w:t>
      </w:r>
      <w:r w:rsidRPr="00820F97">
        <w:rPr>
          <w:rFonts w:ascii="Times New Roman" w:hAnsi="Times New Roman"/>
          <w:i/>
          <w:iCs/>
          <w:spacing w:val="2"/>
          <w:sz w:val="28"/>
          <w:szCs w:val="28"/>
        </w:rPr>
        <w:t>ушиб</w:t>
      </w:r>
      <w:r w:rsidRPr="00820F97">
        <w:rPr>
          <w:rFonts w:ascii="Times New Roman" w:hAnsi="Times New Roman"/>
          <w:i/>
          <w:spacing w:val="2"/>
          <w:sz w:val="28"/>
          <w:szCs w:val="28"/>
        </w:rPr>
        <w:t xml:space="preserve">, </w:t>
      </w:r>
      <w:r w:rsidRPr="00820F97">
        <w:rPr>
          <w:rFonts w:ascii="Times New Roman" w:hAnsi="Times New Roman"/>
          <w:i/>
          <w:iCs/>
          <w:spacing w:val="2"/>
          <w:sz w:val="28"/>
          <w:szCs w:val="28"/>
        </w:rPr>
        <w:t>порез</w:t>
      </w:r>
      <w:r w:rsidRPr="00820F97">
        <w:rPr>
          <w:rFonts w:ascii="Times New Roman" w:hAnsi="Times New Roman"/>
          <w:i/>
          <w:spacing w:val="2"/>
          <w:sz w:val="28"/>
          <w:szCs w:val="28"/>
        </w:rPr>
        <w:t xml:space="preserve">, </w:t>
      </w:r>
      <w:r w:rsidRPr="00820F97">
        <w:rPr>
          <w:rFonts w:ascii="Times New Roman" w:hAnsi="Times New Roman"/>
          <w:i/>
          <w:iCs/>
          <w:spacing w:val="2"/>
          <w:sz w:val="28"/>
          <w:szCs w:val="28"/>
        </w:rPr>
        <w:t>ожог</w:t>
      </w:r>
      <w:r w:rsidRPr="00820F97">
        <w:rPr>
          <w:rFonts w:ascii="Times New Roman" w:hAnsi="Times New Roman"/>
          <w:i/>
          <w:spacing w:val="2"/>
          <w:sz w:val="28"/>
          <w:szCs w:val="28"/>
        </w:rPr>
        <w:t xml:space="preserve">), </w:t>
      </w:r>
      <w:r w:rsidRPr="00820F97">
        <w:rPr>
          <w:rFonts w:ascii="Times New Roman" w:hAnsi="Times New Roman"/>
          <w:i/>
          <w:iCs/>
          <w:spacing w:val="2"/>
          <w:sz w:val="28"/>
          <w:szCs w:val="28"/>
        </w:rPr>
        <w:t>обмора</w:t>
      </w:r>
      <w:r w:rsidRPr="00820F97">
        <w:rPr>
          <w:rFonts w:ascii="Times New Roman" w:hAnsi="Times New Roman"/>
          <w:i/>
          <w:iCs/>
          <w:sz w:val="28"/>
          <w:szCs w:val="28"/>
        </w:rPr>
        <w:t>живании</w:t>
      </w:r>
      <w:r w:rsidRPr="00820F97">
        <w:rPr>
          <w:rFonts w:ascii="Times New Roman" w:hAnsi="Times New Roman"/>
          <w:i/>
          <w:sz w:val="28"/>
          <w:szCs w:val="28"/>
        </w:rPr>
        <w:t xml:space="preserve">, </w:t>
      </w:r>
      <w:r w:rsidRPr="00820F97">
        <w:rPr>
          <w:rFonts w:ascii="Times New Roman" w:hAnsi="Times New Roman"/>
          <w:i/>
          <w:iCs/>
          <w:sz w:val="28"/>
          <w:szCs w:val="28"/>
        </w:rPr>
        <w:t>перегреве</w:t>
      </w:r>
      <w:r w:rsidRPr="00820F97">
        <w:rPr>
          <w:rFonts w:ascii="Times New Roman" w:hAnsi="Times New Roman"/>
          <w:i/>
          <w:sz w:val="28"/>
          <w:szCs w:val="28"/>
        </w:rPr>
        <w:t>.</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 xml:space="preserve">Дорога от дома до школы, правила безопасного поведения </w:t>
      </w:r>
      <w:r w:rsidRPr="00820F97">
        <w:rPr>
          <w:rFonts w:ascii="Times New Roman" w:hAnsi="Times New Roman"/>
          <w:spacing w:val="2"/>
          <w:sz w:val="28"/>
          <w:szCs w:val="28"/>
        </w:rPr>
        <w:t>на дорогах, в лесу, на водоёме в разное время года. Пра</w:t>
      </w:r>
      <w:r w:rsidRPr="00820F97">
        <w:rPr>
          <w:rFonts w:ascii="Times New Roman" w:hAnsi="Times New Roman"/>
          <w:sz w:val="28"/>
          <w:szCs w:val="28"/>
        </w:rPr>
        <w:t>вила пожарной безопасности, основные правила обращения с газом, электричеством, водой.</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Правила безопасного поведения в природе.</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Забота о здоровье и безопасности окружающих людей — нравственный долг каждого человека.</w:t>
      </w:r>
    </w:p>
    <w:p w:rsidR="00951472" w:rsidRPr="00820F97" w:rsidRDefault="00951472" w:rsidP="00820F97">
      <w:pPr>
        <w:pStyle w:val="af"/>
        <w:spacing w:line="240" w:lineRule="auto"/>
        <w:ind w:firstLine="0"/>
        <w:contextualSpacing/>
        <w:jc w:val="center"/>
        <w:rPr>
          <w:rFonts w:ascii="Times New Roman" w:hAnsi="Times New Roman"/>
          <w:b/>
          <w:i/>
          <w:sz w:val="28"/>
          <w:szCs w:val="28"/>
        </w:rPr>
      </w:pPr>
      <w:r w:rsidRPr="00820F97">
        <w:rPr>
          <w:rFonts w:ascii="Times New Roman" w:hAnsi="Times New Roman"/>
          <w:b/>
          <w:i/>
          <w:sz w:val="28"/>
          <w:szCs w:val="28"/>
        </w:rPr>
        <w:t>6. Основы религиозных культур и светской этики</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sz w:val="28"/>
          <w:szCs w:val="28"/>
        </w:rPr>
        <w:t>Россия — наша Родина.</w:t>
      </w:r>
    </w:p>
    <w:p w:rsidR="00951472" w:rsidRPr="00820F97" w:rsidRDefault="00951472" w:rsidP="00820F97">
      <w:pPr>
        <w:pStyle w:val="af"/>
        <w:spacing w:line="240" w:lineRule="auto"/>
        <w:ind w:firstLine="708"/>
        <w:contextualSpacing/>
        <w:rPr>
          <w:rFonts w:ascii="Times New Roman" w:hAnsi="Times New Roman"/>
          <w:spacing w:val="-3"/>
          <w:sz w:val="28"/>
          <w:szCs w:val="28"/>
        </w:rPr>
      </w:pPr>
      <w:r w:rsidRPr="00820F97">
        <w:rPr>
          <w:rFonts w:ascii="Times New Roman" w:hAnsi="Times New Roman"/>
          <w:sz w:val="28"/>
          <w:szCs w:val="28"/>
        </w:rPr>
        <w:t xml:space="preserve">Культура и религия. </w:t>
      </w:r>
      <w:r w:rsidRPr="00820F97">
        <w:rPr>
          <w:rFonts w:ascii="Times New Roman" w:hAnsi="Times New Roman"/>
          <w:spacing w:val="-3"/>
          <w:sz w:val="28"/>
          <w:szCs w:val="28"/>
        </w:rPr>
        <w:t xml:space="preserve">Праздники в религиях мира. </w:t>
      </w:r>
    </w:p>
    <w:p w:rsidR="00951472" w:rsidRPr="00820F97" w:rsidRDefault="00951472" w:rsidP="00820F97">
      <w:pPr>
        <w:pStyle w:val="af"/>
        <w:spacing w:line="240" w:lineRule="auto"/>
        <w:ind w:firstLine="708"/>
        <w:contextualSpacing/>
        <w:rPr>
          <w:rFonts w:ascii="Times New Roman" w:hAnsi="Times New Roman"/>
          <w:spacing w:val="-3"/>
          <w:sz w:val="28"/>
          <w:szCs w:val="28"/>
        </w:rPr>
      </w:pPr>
      <w:r w:rsidRPr="00820F97">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951472" w:rsidRPr="00820F97" w:rsidRDefault="00951472" w:rsidP="00820F97">
      <w:pPr>
        <w:pStyle w:val="af"/>
        <w:spacing w:line="240" w:lineRule="auto"/>
        <w:ind w:firstLine="708"/>
        <w:contextualSpacing/>
        <w:rPr>
          <w:rFonts w:ascii="Times New Roman" w:hAnsi="Times New Roman"/>
          <w:spacing w:val="-3"/>
          <w:sz w:val="28"/>
          <w:szCs w:val="28"/>
        </w:rPr>
      </w:pPr>
      <w:r w:rsidRPr="00820F97">
        <w:rPr>
          <w:rFonts w:ascii="Times New Roman" w:hAnsi="Times New Roman"/>
          <w:spacing w:val="-3"/>
          <w:sz w:val="28"/>
          <w:szCs w:val="28"/>
        </w:rPr>
        <w:t xml:space="preserve">Знакомство с основными нормами светской и религиозной морали, понимание их значения </w:t>
      </w:r>
      <w:r w:rsidR="000C1D5C" w:rsidRPr="00820F97">
        <w:rPr>
          <w:rFonts w:ascii="Times New Roman" w:hAnsi="Times New Roman"/>
          <w:spacing w:val="-3"/>
          <w:sz w:val="28"/>
          <w:szCs w:val="28"/>
        </w:rPr>
        <w:t>в выстраивании</w:t>
      </w:r>
      <w:r w:rsidRPr="00820F97">
        <w:rPr>
          <w:rFonts w:ascii="Times New Roman" w:hAnsi="Times New Roman"/>
          <w:spacing w:val="-3"/>
          <w:sz w:val="28"/>
          <w:szCs w:val="28"/>
        </w:rPr>
        <w:t xml:space="preserve"> конструктивных отношений в семье и обществе. Значение нравственности, веры и религии в жизни человека и общества. </w:t>
      </w:r>
    </w:p>
    <w:p w:rsidR="00951472" w:rsidRPr="00820F97" w:rsidRDefault="00951472" w:rsidP="00820F97">
      <w:pPr>
        <w:pStyle w:val="af"/>
        <w:spacing w:line="240" w:lineRule="auto"/>
        <w:ind w:firstLine="708"/>
        <w:contextualSpacing/>
        <w:rPr>
          <w:rFonts w:ascii="Times New Roman" w:hAnsi="Times New Roman"/>
          <w:spacing w:val="-3"/>
          <w:sz w:val="28"/>
          <w:szCs w:val="28"/>
        </w:rPr>
      </w:pPr>
      <w:r w:rsidRPr="00820F97">
        <w:rPr>
          <w:rFonts w:ascii="Times New Roman" w:hAnsi="Times New Roman"/>
          <w:sz w:val="28"/>
          <w:szCs w:val="28"/>
        </w:rPr>
        <w:t xml:space="preserve">Семья, семейные ценности. Долг, свобода, ответственность, </w:t>
      </w:r>
      <w:r w:rsidRPr="00820F97">
        <w:rPr>
          <w:rFonts w:ascii="Times New Roman" w:hAnsi="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951472" w:rsidRPr="00820F97" w:rsidRDefault="00951472" w:rsidP="00820F97">
      <w:pPr>
        <w:pStyle w:val="4"/>
        <w:spacing w:before="0" w:after="0" w:line="240" w:lineRule="auto"/>
        <w:contextualSpacing/>
        <w:rPr>
          <w:rFonts w:ascii="Times New Roman" w:hAnsi="Times New Roman" w:cs="Times New Roman"/>
          <w:b/>
          <w:sz w:val="28"/>
          <w:szCs w:val="28"/>
        </w:rPr>
      </w:pPr>
      <w:r w:rsidRPr="00820F97">
        <w:rPr>
          <w:rFonts w:ascii="Times New Roman" w:hAnsi="Times New Roman" w:cs="Times New Roman"/>
          <w:b/>
          <w:sz w:val="28"/>
          <w:szCs w:val="28"/>
        </w:rPr>
        <w:t>7. Изобразительное искусство</w:t>
      </w:r>
    </w:p>
    <w:p w:rsidR="00951472" w:rsidRPr="00820F97" w:rsidRDefault="00951472" w:rsidP="00820F97">
      <w:pPr>
        <w:pStyle w:val="af"/>
        <w:spacing w:line="240" w:lineRule="auto"/>
        <w:ind w:firstLine="708"/>
        <w:contextualSpacing/>
        <w:rPr>
          <w:rFonts w:ascii="Times New Roman" w:hAnsi="Times New Roman"/>
          <w:b/>
          <w:bCs/>
          <w:i/>
          <w:iCs/>
          <w:sz w:val="28"/>
          <w:szCs w:val="28"/>
        </w:rPr>
      </w:pPr>
      <w:r w:rsidRPr="00820F97">
        <w:rPr>
          <w:rFonts w:ascii="Times New Roman" w:hAnsi="Times New Roman"/>
          <w:b/>
          <w:bCs/>
          <w:i/>
          <w:iCs/>
          <w:sz w:val="28"/>
          <w:szCs w:val="28"/>
        </w:rPr>
        <w:t>Виды художественной деятельности</w:t>
      </w:r>
    </w:p>
    <w:p w:rsidR="00951472" w:rsidRPr="00820F97" w:rsidRDefault="00951472" w:rsidP="00820F97">
      <w:pPr>
        <w:pStyle w:val="af"/>
        <w:spacing w:line="240" w:lineRule="auto"/>
        <w:ind w:firstLine="709"/>
        <w:contextualSpacing/>
        <w:rPr>
          <w:rFonts w:ascii="Times New Roman" w:hAnsi="Times New Roman"/>
          <w:b/>
          <w:bCs/>
          <w:sz w:val="28"/>
          <w:szCs w:val="28"/>
        </w:rPr>
      </w:pPr>
      <w:r w:rsidRPr="00820F97">
        <w:rPr>
          <w:rFonts w:ascii="Times New Roman" w:hAnsi="Times New Roman"/>
          <w:b/>
          <w:bCs/>
          <w:sz w:val="28"/>
          <w:szCs w:val="28"/>
        </w:rPr>
        <w:t xml:space="preserve">Восприятие произведений искусства. </w:t>
      </w:r>
      <w:r w:rsidRPr="00820F97">
        <w:rPr>
          <w:rFonts w:ascii="Times New Roman" w:hAnsi="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820F97">
        <w:rPr>
          <w:rFonts w:ascii="Times New Roman" w:hAnsi="Times New Roman"/>
          <w:spacing w:val="2"/>
          <w:sz w:val="28"/>
          <w:szCs w:val="28"/>
        </w:rPr>
        <w:t xml:space="preserve">ству. Фотография и </w:t>
      </w:r>
      <w:r w:rsidRPr="00820F97">
        <w:rPr>
          <w:rFonts w:ascii="Times New Roman" w:hAnsi="Times New Roman"/>
          <w:spacing w:val="2"/>
          <w:sz w:val="28"/>
          <w:szCs w:val="28"/>
        </w:rPr>
        <w:lastRenderedPageBreak/>
        <w:t>произведение изобразительного искус</w:t>
      </w:r>
      <w:r w:rsidRPr="00820F97">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820F97">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sidRPr="00820F97">
        <w:rPr>
          <w:rFonts w:ascii="Times New Roman" w:hAnsi="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820F97">
        <w:rPr>
          <w:rFonts w:ascii="Times New Roman" w:hAnsi="Times New Roman"/>
          <w:spacing w:val="2"/>
          <w:sz w:val="28"/>
          <w:szCs w:val="28"/>
        </w:rPr>
        <w:t xml:space="preserve">циональная оценка шедевров национального, российского </w:t>
      </w:r>
      <w:r w:rsidRPr="00820F97">
        <w:rPr>
          <w:rFonts w:ascii="Times New Roman" w:hAnsi="Times New Roman"/>
          <w:sz w:val="28"/>
          <w:szCs w:val="28"/>
        </w:rPr>
        <w:t xml:space="preserve">и мирового искусства. </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b/>
          <w:bCs/>
          <w:sz w:val="28"/>
          <w:szCs w:val="28"/>
        </w:rPr>
        <w:t xml:space="preserve">Рисунок. </w:t>
      </w:r>
      <w:r w:rsidRPr="00820F97">
        <w:rPr>
          <w:rFonts w:ascii="Times New Roman" w:hAnsi="Times New Roman"/>
          <w:sz w:val="28"/>
          <w:szCs w:val="28"/>
        </w:rPr>
        <w:t>Материалы для рисунка: карандаш, ручка, фломастер, уголь, пастель, мелки и</w:t>
      </w:r>
      <w:r w:rsidRPr="00820F97">
        <w:rPr>
          <w:rFonts w:ascii="Times New Roman" w:hAnsi="Times New Roman"/>
          <w:sz w:val="28"/>
          <w:szCs w:val="28"/>
        </w:rPr>
        <w:t> </w:t>
      </w:r>
      <w:r w:rsidRPr="00820F97">
        <w:rPr>
          <w:rFonts w:ascii="Times New Roman" w:hAnsi="Times New Roman"/>
          <w:sz w:val="28"/>
          <w:szCs w:val="28"/>
        </w:rPr>
        <w:t>т.</w:t>
      </w:r>
      <w:r w:rsidRPr="00820F97">
        <w:rPr>
          <w:rFonts w:ascii="Times New Roman" w:hAnsi="Times New Roman"/>
          <w:sz w:val="28"/>
          <w:szCs w:val="28"/>
        </w:rPr>
        <w:t> </w:t>
      </w:r>
      <w:r w:rsidRPr="00820F97">
        <w:rPr>
          <w:rFonts w:ascii="Times New Roman" w:hAnsi="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820F97">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820F97">
        <w:rPr>
          <w:rFonts w:ascii="Times New Roman" w:hAnsi="Times New Roman"/>
          <w:sz w:val="28"/>
          <w:szCs w:val="28"/>
        </w:rPr>
        <w:t>общие и характерные черты.</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b/>
          <w:bCs/>
          <w:spacing w:val="2"/>
          <w:sz w:val="28"/>
          <w:szCs w:val="28"/>
        </w:rPr>
        <w:t xml:space="preserve">Живопись. </w:t>
      </w:r>
      <w:r w:rsidRPr="00820F97">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820F97">
        <w:rPr>
          <w:rFonts w:ascii="Times New Roman" w:hAnsi="Times New Roman"/>
          <w:sz w:val="28"/>
          <w:szCs w:val="28"/>
        </w:rPr>
        <w:t xml:space="preserve">средствами живописи. Цвет – основа языка живописи. </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820F97">
        <w:rPr>
          <w:rFonts w:ascii="Times New Roman" w:hAnsi="Times New Roman"/>
          <w:sz w:val="28"/>
          <w:szCs w:val="28"/>
        </w:rPr>
        <w:t>задачами. Образы природы и человека в живописи.</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b/>
          <w:bCs/>
          <w:spacing w:val="2"/>
          <w:sz w:val="28"/>
          <w:szCs w:val="28"/>
        </w:rPr>
        <w:t xml:space="preserve">Скульптура. </w:t>
      </w:r>
      <w:r w:rsidRPr="00820F97">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sidRPr="00820F97">
        <w:rPr>
          <w:rFonts w:ascii="Times New Roman" w:hAnsi="Times New Roman"/>
          <w:sz w:val="28"/>
          <w:szCs w:val="28"/>
        </w:rPr>
        <w:t xml:space="preserve">с пластическими скульптурными материалами для создания </w:t>
      </w:r>
      <w:r w:rsidRPr="00820F97">
        <w:rPr>
          <w:rFonts w:ascii="Times New Roman" w:hAnsi="Times New Roman"/>
          <w:spacing w:val="2"/>
          <w:sz w:val="28"/>
          <w:szCs w:val="28"/>
        </w:rPr>
        <w:t xml:space="preserve">выразительного образа (пластилин, глина — раскатывание, </w:t>
      </w:r>
      <w:r w:rsidRPr="00820F97">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b/>
          <w:bCs/>
          <w:sz w:val="28"/>
          <w:szCs w:val="28"/>
        </w:rPr>
        <w:t xml:space="preserve">Художественное конструирование и дизайн. </w:t>
      </w:r>
      <w:r w:rsidRPr="00820F97">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820F97">
        <w:rPr>
          <w:rFonts w:ascii="Times New Roman" w:hAnsi="Times New Roman"/>
          <w:sz w:val="28"/>
          <w:szCs w:val="28"/>
        </w:rPr>
        <w:t> </w:t>
      </w:r>
      <w:r w:rsidRPr="00820F97">
        <w:rPr>
          <w:rFonts w:ascii="Times New Roman" w:hAnsi="Times New Roman"/>
          <w:sz w:val="28"/>
          <w:szCs w:val="28"/>
        </w:rPr>
        <w:t xml:space="preserve">др.). Элементарные приёмы работы с различными материалами для создания </w:t>
      </w:r>
      <w:r w:rsidRPr="00820F97">
        <w:rPr>
          <w:rFonts w:ascii="Times New Roman" w:hAnsi="Times New Roman"/>
          <w:spacing w:val="2"/>
          <w:sz w:val="28"/>
          <w:szCs w:val="28"/>
        </w:rPr>
        <w:t xml:space="preserve">выразительного образа (пластилин — раскатывание, набор </w:t>
      </w:r>
      <w:r w:rsidRPr="00820F97">
        <w:rPr>
          <w:rFonts w:ascii="Times New Roman" w:hAnsi="Times New Roman"/>
          <w:sz w:val="28"/>
          <w:szCs w:val="28"/>
        </w:rPr>
        <w:t xml:space="preserve">объёма, вытягивание формы; бумага и картон — сгибание, </w:t>
      </w:r>
      <w:r w:rsidRPr="00820F97">
        <w:rPr>
          <w:rFonts w:ascii="Times New Roman" w:hAnsi="Times New Roman"/>
          <w:spacing w:val="2"/>
          <w:sz w:val="28"/>
          <w:szCs w:val="28"/>
        </w:rPr>
        <w:t xml:space="preserve">вырезание). Представление о возможностях использования </w:t>
      </w:r>
      <w:r w:rsidRPr="00820F97">
        <w:rPr>
          <w:rFonts w:ascii="Times New Roman" w:hAnsi="Times New Roman"/>
          <w:sz w:val="28"/>
          <w:szCs w:val="28"/>
        </w:rPr>
        <w:t>навыков художественного конструирования и моделирования в жизни человека.</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b/>
          <w:bCs/>
          <w:spacing w:val="-4"/>
          <w:sz w:val="28"/>
          <w:szCs w:val="28"/>
        </w:rPr>
        <w:t xml:space="preserve">Декоративно­прикладное искусство. </w:t>
      </w:r>
      <w:r w:rsidRPr="00820F97">
        <w:rPr>
          <w:rFonts w:ascii="Times New Roman" w:hAnsi="Times New Roman"/>
          <w:spacing w:val="-4"/>
          <w:sz w:val="28"/>
          <w:szCs w:val="28"/>
        </w:rPr>
        <w:t>Истоки декоративно­</w:t>
      </w:r>
      <w:r w:rsidRPr="00820F97">
        <w:rPr>
          <w:rFonts w:ascii="Times New Roman" w:hAnsi="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820F97">
        <w:rPr>
          <w:rFonts w:ascii="Times New Roman" w:hAnsi="Times New Roman"/>
          <w:spacing w:val="2"/>
          <w:sz w:val="28"/>
          <w:szCs w:val="28"/>
        </w:rPr>
        <w:t xml:space="preserve">жилища, предметов быта, орудий труда, костюма; музыка, </w:t>
      </w:r>
      <w:r w:rsidRPr="00820F97">
        <w:rPr>
          <w:rFonts w:ascii="Times New Roman" w:hAnsi="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820F97">
        <w:rPr>
          <w:rFonts w:ascii="Times New Roman" w:hAnsi="Times New Roman"/>
          <w:spacing w:val="2"/>
          <w:sz w:val="28"/>
          <w:szCs w:val="28"/>
        </w:rPr>
        <w:t>и женской красоте, отражённые в изобразительном искус</w:t>
      </w:r>
      <w:r w:rsidRPr="00820F97">
        <w:rPr>
          <w:rFonts w:ascii="Times New Roman" w:hAnsi="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820F97">
        <w:rPr>
          <w:rFonts w:ascii="Times New Roman" w:hAnsi="Times New Roman"/>
          <w:spacing w:val="2"/>
          <w:sz w:val="28"/>
          <w:szCs w:val="28"/>
        </w:rPr>
        <w:t xml:space="preserve">как основа декоративных форм в прикладном искусстве (цветы, раскраска бабочек, переплетение ветвей </w:t>
      </w:r>
      <w:r w:rsidRPr="00820F97">
        <w:rPr>
          <w:rFonts w:ascii="Times New Roman" w:hAnsi="Times New Roman"/>
          <w:sz w:val="28"/>
          <w:szCs w:val="28"/>
        </w:rPr>
        <w:t>деревьев, морозные узоры на стекле и</w:t>
      </w:r>
      <w:r w:rsidRPr="00820F97">
        <w:rPr>
          <w:rFonts w:ascii="Times New Roman" w:hAnsi="Times New Roman"/>
          <w:sz w:val="28"/>
          <w:szCs w:val="28"/>
        </w:rPr>
        <w:t> </w:t>
      </w:r>
      <w:r w:rsidRPr="00820F97">
        <w:rPr>
          <w:rFonts w:ascii="Times New Roman" w:hAnsi="Times New Roman"/>
          <w:sz w:val="28"/>
          <w:szCs w:val="28"/>
        </w:rPr>
        <w:t>т.</w:t>
      </w:r>
      <w:r w:rsidRPr="00820F97">
        <w:rPr>
          <w:rFonts w:ascii="Times New Roman" w:hAnsi="Times New Roman"/>
          <w:sz w:val="28"/>
          <w:szCs w:val="28"/>
        </w:rPr>
        <w:t> </w:t>
      </w:r>
      <w:r w:rsidRPr="00820F97">
        <w:rPr>
          <w:rFonts w:ascii="Times New Roman" w:hAnsi="Times New Roman"/>
          <w:sz w:val="28"/>
          <w:szCs w:val="28"/>
        </w:rPr>
        <w:t>д.). Ознакомление с произведениями народных художественных промыслов в России (с учётом местных условий).</w:t>
      </w:r>
    </w:p>
    <w:p w:rsidR="00951472" w:rsidRPr="00820F97" w:rsidRDefault="00951472" w:rsidP="00820F97">
      <w:pPr>
        <w:pStyle w:val="af"/>
        <w:spacing w:line="240" w:lineRule="auto"/>
        <w:ind w:firstLine="709"/>
        <w:contextualSpacing/>
        <w:rPr>
          <w:rFonts w:ascii="Times New Roman" w:hAnsi="Times New Roman"/>
          <w:b/>
          <w:bCs/>
          <w:i/>
          <w:iCs/>
          <w:sz w:val="28"/>
          <w:szCs w:val="28"/>
        </w:rPr>
      </w:pPr>
      <w:r w:rsidRPr="00820F97">
        <w:rPr>
          <w:rFonts w:ascii="Times New Roman" w:hAnsi="Times New Roman"/>
          <w:b/>
          <w:bCs/>
          <w:i/>
          <w:iCs/>
          <w:sz w:val="28"/>
          <w:szCs w:val="28"/>
        </w:rPr>
        <w:t>Азбука искусства. Как говорит искусство?</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b/>
          <w:bCs/>
          <w:spacing w:val="-2"/>
          <w:sz w:val="28"/>
          <w:szCs w:val="28"/>
        </w:rPr>
        <w:t xml:space="preserve">Композиция. </w:t>
      </w:r>
      <w:r w:rsidRPr="00820F97">
        <w:rPr>
          <w:rFonts w:ascii="Times New Roman" w:hAnsi="Times New Roman"/>
          <w:spacing w:val="-2"/>
          <w:sz w:val="28"/>
          <w:szCs w:val="28"/>
        </w:rPr>
        <w:t>Элементарные приёмы композиции на плос</w:t>
      </w:r>
      <w:r w:rsidRPr="00820F97">
        <w:rPr>
          <w:rFonts w:ascii="Times New Roman" w:hAnsi="Times New Roman"/>
          <w:spacing w:val="2"/>
          <w:sz w:val="28"/>
          <w:szCs w:val="28"/>
        </w:rPr>
        <w:t xml:space="preserve">кости и в пространстве. Понятия: горизонталь, вертикаль </w:t>
      </w:r>
      <w:r w:rsidRPr="00820F97">
        <w:rPr>
          <w:rFonts w:ascii="Times New Roman" w:hAnsi="Times New Roman"/>
          <w:sz w:val="28"/>
          <w:szCs w:val="28"/>
        </w:rPr>
        <w:t xml:space="preserve">и диагональ в построении </w:t>
      </w:r>
      <w:r w:rsidRPr="00820F97">
        <w:rPr>
          <w:rFonts w:ascii="Times New Roman" w:hAnsi="Times New Roman"/>
          <w:sz w:val="28"/>
          <w:szCs w:val="28"/>
        </w:rPr>
        <w:lastRenderedPageBreak/>
        <w:t>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820F97">
        <w:rPr>
          <w:rFonts w:ascii="Times New Roman" w:hAnsi="Times New Roman"/>
          <w:sz w:val="28"/>
          <w:szCs w:val="28"/>
        </w:rPr>
        <w:t> </w:t>
      </w:r>
      <w:r w:rsidRPr="00820F97">
        <w:rPr>
          <w:rFonts w:ascii="Times New Roman" w:hAnsi="Times New Roman"/>
          <w:sz w:val="28"/>
          <w:szCs w:val="28"/>
        </w:rPr>
        <w:t>д. Главное и второстепенное в композиции. Симметрия и асимметрия.</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b/>
          <w:bCs/>
          <w:sz w:val="28"/>
          <w:szCs w:val="28"/>
        </w:rPr>
        <w:t xml:space="preserve">Цвет. </w:t>
      </w:r>
      <w:r w:rsidRPr="00820F97">
        <w:rPr>
          <w:rFonts w:ascii="Times New Roman" w:hAnsi="Times New Roman"/>
          <w:sz w:val="28"/>
          <w:szCs w:val="28"/>
        </w:rPr>
        <w:t xml:space="preserve">Основные и составные цвета. Тёплые и холодные </w:t>
      </w:r>
      <w:r w:rsidRPr="00820F97">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820F97">
        <w:rPr>
          <w:rFonts w:ascii="Times New Roman" w:hAnsi="Times New Roman"/>
          <w:sz w:val="28"/>
          <w:szCs w:val="28"/>
        </w:rPr>
        <w:t>новами цветоведения. Передача с помощью цвета характера персонажа, его эмоционального состояния.</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b/>
          <w:bCs/>
          <w:spacing w:val="2"/>
          <w:sz w:val="28"/>
          <w:szCs w:val="28"/>
        </w:rPr>
        <w:t xml:space="preserve">Линия. </w:t>
      </w:r>
      <w:r w:rsidRPr="00820F97">
        <w:rPr>
          <w:rFonts w:ascii="Times New Roman" w:hAnsi="Times New Roman"/>
          <w:spacing w:val="2"/>
          <w:sz w:val="28"/>
          <w:szCs w:val="28"/>
        </w:rPr>
        <w:t xml:space="preserve">Многообразие линий (тонкие, толстые, прямые, </w:t>
      </w:r>
      <w:r w:rsidRPr="00820F97">
        <w:rPr>
          <w:rFonts w:ascii="Times New Roman" w:hAnsi="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b/>
          <w:bCs/>
          <w:sz w:val="28"/>
          <w:szCs w:val="28"/>
        </w:rPr>
        <w:t xml:space="preserve">Форма. </w:t>
      </w:r>
      <w:r w:rsidRPr="00820F97">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820F97">
        <w:rPr>
          <w:rFonts w:ascii="Times New Roman" w:hAnsi="Times New Roman"/>
          <w:spacing w:val="2"/>
          <w:sz w:val="28"/>
          <w:szCs w:val="28"/>
        </w:rPr>
        <w:t>Трансформация форм. Влияние формы предмета на пред</w:t>
      </w:r>
      <w:r w:rsidRPr="00820F97">
        <w:rPr>
          <w:rFonts w:ascii="Times New Roman" w:hAnsi="Times New Roman"/>
          <w:sz w:val="28"/>
          <w:szCs w:val="28"/>
        </w:rPr>
        <w:t>ставление о его характере. Силуэт.</w:t>
      </w:r>
    </w:p>
    <w:p w:rsidR="00951472" w:rsidRPr="00820F97" w:rsidRDefault="00951472" w:rsidP="00820F97">
      <w:pPr>
        <w:pStyle w:val="af"/>
        <w:spacing w:line="240" w:lineRule="auto"/>
        <w:ind w:firstLine="708"/>
        <w:contextualSpacing/>
        <w:rPr>
          <w:rFonts w:ascii="Times New Roman" w:hAnsi="Times New Roman"/>
          <w:b/>
          <w:bCs/>
          <w:sz w:val="28"/>
          <w:szCs w:val="28"/>
        </w:rPr>
      </w:pPr>
      <w:r w:rsidRPr="00820F97">
        <w:rPr>
          <w:rFonts w:ascii="Times New Roman" w:hAnsi="Times New Roman"/>
          <w:b/>
          <w:bCs/>
          <w:spacing w:val="2"/>
          <w:sz w:val="28"/>
          <w:szCs w:val="28"/>
        </w:rPr>
        <w:t xml:space="preserve">Объём. </w:t>
      </w:r>
      <w:r w:rsidRPr="00820F97">
        <w:rPr>
          <w:rFonts w:ascii="Times New Roman" w:hAnsi="Times New Roman"/>
          <w:spacing w:val="2"/>
          <w:sz w:val="28"/>
          <w:szCs w:val="28"/>
        </w:rPr>
        <w:t xml:space="preserve">Объём в пространстве и объём на плоскости. </w:t>
      </w:r>
      <w:r w:rsidRPr="00820F97">
        <w:rPr>
          <w:rFonts w:ascii="Times New Roman" w:hAnsi="Times New Roman"/>
          <w:sz w:val="28"/>
          <w:szCs w:val="28"/>
        </w:rPr>
        <w:t>Способы передачи объёма. Выразительность объёмных композиций.</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b/>
          <w:bCs/>
          <w:spacing w:val="2"/>
          <w:sz w:val="28"/>
          <w:szCs w:val="28"/>
        </w:rPr>
        <w:t xml:space="preserve">Ритм. </w:t>
      </w:r>
      <w:r w:rsidRPr="00820F97">
        <w:rPr>
          <w:rFonts w:ascii="Times New Roman" w:hAnsi="Times New Roman"/>
          <w:spacing w:val="2"/>
          <w:sz w:val="28"/>
          <w:szCs w:val="28"/>
        </w:rPr>
        <w:t>Виды ритма (спокойный, замедленный, порыви</w:t>
      </w:r>
      <w:r w:rsidRPr="00820F97">
        <w:rPr>
          <w:rFonts w:ascii="Times New Roman" w:hAnsi="Times New Roman"/>
          <w:sz w:val="28"/>
          <w:szCs w:val="28"/>
        </w:rPr>
        <w:t>стый, беспокойный и</w:t>
      </w:r>
      <w:r w:rsidRPr="00820F97">
        <w:rPr>
          <w:rFonts w:ascii="Times New Roman" w:hAnsi="Times New Roman"/>
          <w:sz w:val="28"/>
          <w:szCs w:val="28"/>
        </w:rPr>
        <w:t> </w:t>
      </w:r>
      <w:r w:rsidRPr="00820F97">
        <w:rPr>
          <w:rFonts w:ascii="Times New Roman" w:hAnsi="Times New Roman"/>
          <w:sz w:val="28"/>
          <w:szCs w:val="28"/>
        </w:rPr>
        <w:t>т.</w:t>
      </w:r>
      <w:r w:rsidRPr="00820F97">
        <w:rPr>
          <w:rFonts w:ascii="Times New Roman" w:hAnsi="Times New Roman"/>
          <w:sz w:val="28"/>
          <w:szCs w:val="28"/>
        </w:rPr>
        <w:t> </w:t>
      </w:r>
      <w:r w:rsidRPr="00820F97">
        <w:rPr>
          <w:rFonts w:ascii="Times New Roman" w:hAnsi="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51472" w:rsidRPr="00820F97" w:rsidRDefault="00951472" w:rsidP="00820F97">
      <w:pPr>
        <w:pStyle w:val="af"/>
        <w:spacing w:line="240" w:lineRule="auto"/>
        <w:ind w:firstLine="708"/>
        <w:contextualSpacing/>
        <w:rPr>
          <w:rFonts w:ascii="Times New Roman" w:hAnsi="Times New Roman"/>
          <w:b/>
          <w:bCs/>
          <w:i/>
          <w:iCs/>
          <w:spacing w:val="-2"/>
          <w:sz w:val="28"/>
          <w:szCs w:val="28"/>
        </w:rPr>
      </w:pPr>
      <w:r w:rsidRPr="00820F97">
        <w:rPr>
          <w:rFonts w:ascii="Times New Roman" w:hAnsi="Times New Roman"/>
          <w:b/>
          <w:bCs/>
          <w:i/>
          <w:iCs/>
          <w:spacing w:val="-2"/>
          <w:sz w:val="28"/>
          <w:szCs w:val="28"/>
        </w:rPr>
        <w:t>Значимые темы искусства. О чём говорит искусство?</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b/>
          <w:bCs/>
          <w:sz w:val="28"/>
          <w:szCs w:val="28"/>
        </w:rPr>
        <w:t xml:space="preserve">Земля — наш общий дом. </w:t>
      </w:r>
      <w:r w:rsidRPr="00820F97">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820F97">
        <w:rPr>
          <w:rFonts w:ascii="Times New Roman" w:hAnsi="Times New Roman"/>
          <w:spacing w:val="2"/>
          <w:sz w:val="28"/>
          <w:szCs w:val="28"/>
        </w:rPr>
        <w:t xml:space="preserve">художественных материалов и средств для создания выразительных образов природы. </w:t>
      </w:r>
      <w:r w:rsidRPr="00820F97">
        <w:rPr>
          <w:rFonts w:ascii="Times New Roman" w:hAnsi="Times New Roman"/>
          <w:sz w:val="28"/>
          <w:szCs w:val="28"/>
        </w:rPr>
        <w:t>П</w:t>
      </w:r>
      <w:r w:rsidRPr="00820F97">
        <w:rPr>
          <w:rFonts w:ascii="Times New Roman" w:hAnsi="Times New Roman"/>
          <w:spacing w:val="2"/>
          <w:sz w:val="28"/>
          <w:szCs w:val="28"/>
        </w:rPr>
        <w:t xml:space="preserve">остройки в природе: птичьи </w:t>
      </w:r>
      <w:r w:rsidRPr="00820F97">
        <w:rPr>
          <w:rFonts w:ascii="Times New Roman" w:hAnsi="Times New Roman"/>
          <w:sz w:val="28"/>
          <w:szCs w:val="28"/>
        </w:rPr>
        <w:t>гнёзда, норы, ульи, панцирь черепахи, домик улитки и</w:t>
      </w:r>
      <w:r w:rsidRPr="00820F97">
        <w:rPr>
          <w:rFonts w:ascii="Times New Roman" w:hAnsi="Times New Roman"/>
          <w:sz w:val="28"/>
          <w:szCs w:val="28"/>
        </w:rPr>
        <w:t> </w:t>
      </w:r>
      <w:r w:rsidRPr="00820F97">
        <w:rPr>
          <w:rFonts w:ascii="Times New Roman" w:hAnsi="Times New Roman"/>
          <w:sz w:val="28"/>
          <w:szCs w:val="28"/>
        </w:rPr>
        <w:t>т.</w:t>
      </w:r>
      <w:r w:rsidRPr="00820F97">
        <w:rPr>
          <w:rFonts w:ascii="Times New Roman" w:hAnsi="Times New Roman"/>
          <w:sz w:val="28"/>
          <w:szCs w:val="28"/>
        </w:rPr>
        <w:t> </w:t>
      </w:r>
      <w:r w:rsidRPr="00820F97">
        <w:rPr>
          <w:rFonts w:ascii="Times New Roman" w:hAnsi="Times New Roman"/>
          <w:sz w:val="28"/>
          <w:szCs w:val="28"/>
        </w:rPr>
        <w:t>д.</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spacing w:val="2"/>
          <w:sz w:val="28"/>
          <w:szCs w:val="28"/>
        </w:rPr>
        <w:t xml:space="preserve">Восприятие и эмоциональная оценка шедевров русского </w:t>
      </w:r>
      <w:r w:rsidRPr="00820F97">
        <w:rPr>
          <w:rFonts w:ascii="Times New Roman" w:hAnsi="Times New Roman"/>
          <w:spacing w:val="-2"/>
          <w:sz w:val="28"/>
          <w:szCs w:val="28"/>
        </w:rPr>
        <w:t>и зарубежного искусства, изображающих природу.</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b/>
          <w:bCs/>
          <w:sz w:val="28"/>
          <w:szCs w:val="28"/>
        </w:rPr>
        <w:t xml:space="preserve">Родина моя — Россия. </w:t>
      </w:r>
      <w:r w:rsidRPr="00820F97">
        <w:rPr>
          <w:rFonts w:ascii="Times New Roman" w:hAnsi="Times New Roman"/>
          <w:sz w:val="28"/>
          <w:szCs w:val="28"/>
        </w:rPr>
        <w:t>Роль природных условий в ха</w:t>
      </w:r>
      <w:r w:rsidRPr="00820F97">
        <w:rPr>
          <w:rFonts w:ascii="Times New Roman" w:hAnsi="Times New Roman"/>
          <w:spacing w:val="2"/>
          <w:sz w:val="28"/>
          <w:szCs w:val="28"/>
        </w:rPr>
        <w:t xml:space="preserve">рактере традиционной культуры народов России. Пейзажи </w:t>
      </w:r>
      <w:r w:rsidRPr="00820F97">
        <w:rPr>
          <w:rFonts w:ascii="Times New Roman" w:hAnsi="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820F97" w:rsidRDefault="00951472" w:rsidP="00820F97">
      <w:pPr>
        <w:pStyle w:val="af"/>
        <w:spacing w:line="240" w:lineRule="auto"/>
        <w:ind w:firstLine="454"/>
        <w:contextualSpacing/>
        <w:rPr>
          <w:rFonts w:ascii="Times New Roman" w:hAnsi="Times New Roman"/>
          <w:b/>
          <w:bCs/>
          <w:sz w:val="28"/>
          <w:szCs w:val="28"/>
        </w:rPr>
      </w:pPr>
      <w:r w:rsidRPr="00820F97">
        <w:rPr>
          <w:rFonts w:ascii="Times New Roman" w:hAnsi="Times New Roman"/>
          <w:b/>
          <w:bCs/>
          <w:spacing w:val="2"/>
          <w:sz w:val="28"/>
          <w:szCs w:val="28"/>
        </w:rPr>
        <w:t xml:space="preserve">Человек и человеческие взаимоотношения. </w:t>
      </w:r>
      <w:r w:rsidRPr="00820F97">
        <w:rPr>
          <w:rFonts w:ascii="Times New Roman" w:hAnsi="Times New Roman"/>
          <w:spacing w:val="2"/>
          <w:sz w:val="28"/>
          <w:szCs w:val="28"/>
        </w:rPr>
        <w:t>Образ че</w:t>
      </w:r>
      <w:r w:rsidRPr="00820F97">
        <w:rPr>
          <w:rFonts w:ascii="Times New Roman" w:hAnsi="Times New Roman"/>
          <w:sz w:val="28"/>
          <w:szCs w:val="28"/>
        </w:rPr>
        <w:t xml:space="preserve">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w:t>
      </w:r>
      <w:r w:rsidRPr="00820F97">
        <w:rPr>
          <w:rFonts w:ascii="Times New Roman" w:hAnsi="Times New Roman"/>
          <w:sz w:val="28"/>
          <w:szCs w:val="28"/>
        </w:rPr>
        <w:lastRenderedPageBreak/>
        <w:t>сострадание, поддержку, заботу, героизм, бескорыстие и</w:t>
      </w:r>
      <w:r w:rsidRPr="00820F97">
        <w:rPr>
          <w:rFonts w:ascii="Times New Roman" w:hAnsi="Times New Roman"/>
          <w:sz w:val="28"/>
          <w:szCs w:val="28"/>
        </w:rPr>
        <w:t> </w:t>
      </w:r>
      <w:r w:rsidRPr="00820F97">
        <w:rPr>
          <w:rFonts w:ascii="Times New Roman" w:hAnsi="Times New Roman"/>
          <w:sz w:val="28"/>
          <w:szCs w:val="28"/>
        </w:rPr>
        <w:t>т.</w:t>
      </w:r>
      <w:r w:rsidRPr="00820F97">
        <w:rPr>
          <w:rFonts w:ascii="Times New Roman" w:hAnsi="Times New Roman"/>
          <w:sz w:val="28"/>
          <w:szCs w:val="28"/>
        </w:rPr>
        <w:t> </w:t>
      </w:r>
      <w:r w:rsidRPr="00820F97">
        <w:rPr>
          <w:rFonts w:ascii="Times New Roman" w:hAnsi="Times New Roman"/>
          <w:sz w:val="28"/>
          <w:szCs w:val="28"/>
        </w:rPr>
        <w:t>д. Образы персонажей, вызывающие гнев, раздражение, презрение.</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b/>
          <w:bCs/>
          <w:sz w:val="28"/>
          <w:szCs w:val="28"/>
        </w:rPr>
        <w:t xml:space="preserve">Искусство дарит людям красоту. </w:t>
      </w:r>
      <w:r w:rsidRPr="00820F97">
        <w:rPr>
          <w:rFonts w:ascii="Times New Roman" w:hAnsi="Times New Roman"/>
          <w:sz w:val="28"/>
          <w:szCs w:val="28"/>
        </w:rPr>
        <w:t>Искусство вокруг нас сегодня. Использование различных художественных матери</w:t>
      </w:r>
      <w:r w:rsidRPr="00820F97">
        <w:rPr>
          <w:rFonts w:ascii="Times New Roman" w:hAnsi="Times New Roman"/>
          <w:spacing w:val="2"/>
          <w:sz w:val="28"/>
          <w:szCs w:val="28"/>
        </w:rPr>
        <w:t xml:space="preserve">алов и средств для создания проектов красивых, удобных </w:t>
      </w:r>
      <w:r w:rsidRPr="00820F97">
        <w:rPr>
          <w:rFonts w:ascii="Times New Roman" w:hAnsi="Times New Roman"/>
          <w:sz w:val="28"/>
          <w:szCs w:val="28"/>
        </w:rPr>
        <w:t>и выразительных предметов быта, видов транспорта. Пред</w:t>
      </w:r>
      <w:r w:rsidRPr="00820F97">
        <w:rPr>
          <w:rFonts w:ascii="Times New Roman" w:hAnsi="Times New Roman"/>
          <w:spacing w:val="2"/>
          <w:sz w:val="28"/>
          <w:szCs w:val="28"/>
        </w:rPr>
        <w:t xml:space="preserve">ставление о роли изобразительных (пластических) искусств </w:t>
      </w:r>
      <w:r w:rsidRPr="00820F97">
        <w:rPr>
          <w:rFonts w:ascii="Times New Roman" w:hAnsi="Times New Roman"/>
          <w:sz w:val="28"/>
          <w:szCs w:val="28"/>
        </w:rPr>
        <w:t>в повседневной жизни человека, в организации его матери</w:t>
      </w:r>
      <w:r w:rsidRPr="00820F97">
        <w:rPr>
          <w:rFonts w:ascii="Times New Roman" w:hAnsi="Times New Roman"/>
          <w:spacing w:val="2"/>
          <w:sz w:val="28"/>
          <w:szCs w:val="28"/>
        </w:rPr>
        <w:t>ального окружения.</w:t>
      </w:r>
      <w:r w:rsidR="0034647A" w:rsidRPr="00820F97">
        <w:rPr>
          <w:rFonts w:ascii="Times New Roman" w:hAnsi="Times New Roman"/>
          <w:spacing w:val="2"/>
          <w:sz w:val="28"/>
          <w:szCs w:val="28"/>
        </w:rPr>
        <w:t xml:space="preserve"> </w:t>
      </w:r>
      <w:r w:rsidRPr="00820F97">
        <w:rPr>
          <w:rFonts w:ascii="Times New Roman" w:hAnsi="Times New Roman"/>
          <w:spacing w:val="-2"/>
          <w:sz w:val="28"/>
          <w:szCs w:val="28"/>
        </w:rPr>
        <w:t xml:space="preserve">Жанр </w:t>
      </w:r>
      <w:r w:rsidRPr="00820F97">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951472" w:rsidRPr="00820F97" w:rsidRDefault="00951472" w:rsidP="00820F97">
      <w:pPr>
        <w:pStyle w:val="af"/>
        <w:spacing w:line="240" w:lineRule="auto"/>
        <w:ind w:firstLine="708"/>
        <w:contextualSpacing/>
        <w:rPr>
          <w:rFonts w:ascii="Times New Roman" w:hAnsi="Times New Roman"/>
          <w:b/>
          <w:bCs/>
          <w:i/>
          <w:iCs/>
          <w:sz w:val="28"/>
          <w:szCs w:val="28"/>
        </w:rPr>
      </w:pPr>
      <w:r w:rsidRPr="00820F97">
        <w:rPr>
          <w:rFonts w:ascii="Times New Roman" w:hAnsi="Times New Roman"/>
          <w:b/>
          <w:bCs/>
          <w:i/>
          <w:iCs/>
          <w:sz w:val="28"/>
          <w:szCs w:val="28"/>
        </w:rPr>
        <w:t>Опыт художественно­творческой деятельности</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820F97">
        <w:rPr>
          <w:rFonts w:ascii="Times New Roman" w:hAnsi="Times New Roman"/>
          <w:spacing w:val="2"/>
          <w:sz w:val="28"/>
          <w:szCs w:val="28"/>
        </w:rPr>
        <w:t>Освоение основ рисунка, живописи, скульптуры, деко</w:t>
      </w:r>
      <w:r w:rsidRPr="00820F97">
        <w:rPr>
          <w:rFonts w:ascii="Times New Roman" w:hAnsi="Times New Roman"/>
          <w:sz w:val="28"/>
          <w:szCs w:val="28"/>
        </w:rPr>
        <w:t xml:space="preserve">ративно­прикладного искусства. </w:t>
      </w:r>
      <w:r w:rsidRPr="00820F97">
        <w:rPr>
          <w:rFonts w:ascii="Times New Roman" w:hAnsi="Times New Roman"/>
          <w:spacing w:val="2"/>
          <w:sz w:val="28"/>
          <w:szCs w:val="28"/>
        </w:rPr>
        <w:t>Овладение основами художественной грамоты: компози</w:t>
      </w:r>
      <w:r w:rsidRPr="00820F97">
        <w:rPr>
          <w:rFonts w:ascii="Times New Roman" w:hAnsi="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951472" w:rsidRPr="00820F97" w:rsidRDefault="00951472" w:rsidP="00820F97">
      <w:pPr>
        <w:pStyle w:val="af"/>
        <w:spacing w:line="240" w:lineRule="auto"/>
        <w:ind w:firstLine="454"/>
        <w:contextualSpacing/>
        <w:rPr>
          <w:rFonts w:ascii="Times New Roman" w:hAnsi="Times New Roman"/>
          <w:sz w:val="28"/>
          <w:szCs w:val="28"/>
        </w:rPr>
      </w:pPr>
      <w:r w:rsidRPr="00820F97">
        <w:rPr>
          <w:rFonts w:ascii="Times New Roman" w:hAnsi="Times New Roman"/>
          <w:spacing w:val="2"/>
          <w:sz w:val="28"/>
          <w:szCs w:val="28"/>
        </w:rPr>
        <w:t>Выбор и применение выразительных средств для реали</w:t>
      </w:r>
      <w:r w:rsidRPr="00820F97">
        <w:rPr>
          <w:rFonts w:ascii="Times New Roman" w:hAnsi="Times New Roman"/>
          <w:sz w:val="28"/>
          <w:szCs w:val="28"/>
        </w:rPr>
        <w:t>зации собственного замысла в рисунке, живописи, аппликации, художественном конструировании.</w:t>
      </w:r>
    </w:p>
    <w:p w:rsidR="00951472" w:rsidRPr="00820F97" w:rsidRDefault="00951472" w:rsidP="00820F97">
      <w:pPr>
        <w:pStyle w:val="af"/>
        <w:spacing w:line="240" w:lineRule="auto"/>
        <w:ind w:firstLine="454"/>
        <w:contextualSpacing/>
        <w:rPr>
          <w:rFonts w:ascii="Times New Roman" w:hAnsi="Times New Roman"/>
          <w:sz w:val="28"/>
          <w:szCs w:val="28"/>
        </w:rPr>
      </w:pPr>
      <w:r w:rsidRPr="00820F97">
        <w:rPr>
          <w:rFonts w:ascii="Times New Roman" w:hAnsi="Times New Roman"/>
          <w:spacing w:val="2"/>
          <w:sz w:val="28"/>
          <w:szCs w:val="28"/>
        </w:rPr>
        <w:t>Выбор и применение выразительных средств для реали</w:t>
      </w:r>
      <w:r w:rsidRPr="00820F97">
        <w:rPr>
          <w:rFonts w:ascii="Times New Roman" w:hAnsi="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820F97">
        <w:rPr>
          <w:rFonts w:ascii="Times New Roman" w:hAnsi="Times New Roman"/>
          <w:iCs/>
          <w:sz w:val="28"/>
          <w:szCs w:val="28"/>
        </w:rPr>
        <w:t>тона</w:t>
      </w:r>
      <w:r w:rsidRPr="00820F97">
        <w:rPr>
          <w:rFonts w:ascii="Times New Roman" w:hAnsi="Times New Roman"/>
          <w:sz w:val="28"/>
          <w:szCs w:val="28"/>
        </w:rPr>
        <w:t xml:space="preserve">, композиции, пространства, линии, штриха, пятна, объёма, </w:t>
      </w:r>
      <w:r w:rsidRPr="00820F97">
        <w:rPr>
          <w:rFonts w:ascii="Times New Roman" w:hAnsi="Times New Roman"/>
          <w:iCs/>
          <w:sz w:val="28"/>
          <w:szCs w:val="28"/>
        </w:rPr>
        <w:t>фактуры материала</w:t>
      </w:r>
      <w:r w:rsidRPr="00820F97">
        <w:rPr>
          <w:rFonts w:ascii="Times New Roman" w:hAnsi="Times New Roman"/>
          <w:sz w:val="28"/>
          <w:szCs w:val="28"/>
        </w:rPr>
        <w:t>.</w:t>
      </w:r>
    </w:p>
    <w:p w:rsidR="00951472" w:rsidRPr="00820F97" w:rsidRDefault="00951472" w:rsidP="00820F97">
      <w:pPr>
        <w:pStyle w:val="af"/>
        <w:spacing w:line="240" w:lineRule="auto"/>
        <w:ind w:firstLine="454"/>
        <w:contextualSpacing/>
        <w:rPr>
          <w:rFonts w:ascii="Times New Roman" w:hAnsi="Times New Roman"/>
          <w:sz w:val="28"/>
          <w:szCs w:val="28"/>
        </w:rPr>
      </w:pPr>
      <w:r w:rsidRPr="00820F97">
        <w:rPr>
          <w:rFonts w:ascii="Times New Roman" w:hAnsi="Times New Roman"/>
          <w:spacing w:val="2"/>
          <w:sz w:val="28"/>
          <w:szCs w:val="28"/>
        </w:rPr>
        <w:t>Использование в индивидуальной и коллективной дея</w:t>
      </w:r>
      <w:r w:rsidRPr="00820F97">
        <w:rPr>
          <w:rFonts w:ascii="Times New Roman" w:hAnsi="Times New Roman"/>
          <w:sz w:val="28"/>
          <w:szCs w:val="28"/>
        </w:rPr>
        <w:t xml:space="preserve">тельности различных художественных техник и материалов: </w:t>
      </w:r>
      <w:r w:rsidRPr="00820F97">
        <w:rPr>
          <w:rFonts w:ascii="Times New Roman" w:hAnsi="Times New Roman"/>
          <w:iCs/>
          <w:spacing w:val="2"/>
          <w:sz w:val="28"/>
          <w:szCs w:val="28"/>
        </w:rPr>
        <w:t>коллажа</w:t>
      </w:r>
      <w:r w:rsidRPr="00820F97">
        <w:rPr>
          <w:rFonts w:ascii="Times New Roman" w:hAnsi="Times New Roman"/>
          <w:spacing w:val="2"/>
          <w:sz w:val="28"/>
          <w:szCs w:val="28"/>
        </w:rPr>
        <w:t xml:space="preserve">, </w:t>
      </w:r>
      <w:r w:rsidRPr="00820F97">
        <w:rPr>
          <w:rFonts w:ascii="Times New Roman" w:hAnsi="Times New Roman"/>
          <w:iCs/>
          <w:spacing w:val="2"/>
          <w:sz w:val="28"/>
          <w:szCs w:val="28"/>
        </w:rPr>
        <w:t>граттажа</w:t>
      </w:r>
      <w:r w:rsidRPr="00820F97">
        <w:rPr>
          <w:rFonts w:ascii="Times New Roman" w:hAnsi="Times New Roman"/>
          <w:spacing w:val="2"/>
          <w:sz w:val="28"/>
          <w:szCs w:val="28"/>
        </w:rPr>
        <w:t xml:space="preserve">, аппликации, компьютерной анимации, натурной </w:t>
      </w:r>
      <w:r w:rsidR="000C1D5C" w:rsidRPr="00820F97">
        <w:rPr>
          <w:rFonts w:ascii="Times New Roman" w:hAnsi="Times New Roman"/>
          <w:spacing w:val="2"/>
          <w:sz w:val="28"/>
          <w:szCs w:val="28"/>
        </w:rPr>
        <w:t>мультипликации, бумажной</w:t>
      </w:r>
      <w:r w:rsidRPr="00820F97">
        <w:rPr>
          <w:rFonts w:ascii="Times New Roman" w:hAnsi="Times New Roman"/>
          <w:spacing w:val="2"/>
          <w:sz w:val="28"/>
          <w:szCs w:val="28"/>
        </w:rPr>
        <w:t xml:space="preserve"> пластики, гуаши, акварели, </w:t>
      </w:r>
      <w:r w:rsidRPr="00820F97">
        <w:rPr>
          <w:rFonts w:ascii="Times New Roman" w:hAnsi="Times New Roman"/>
          <w:iCs/>
          <w:spacing w:val="2"/>
          <w:sz w:val="28"/>
          <w:szCs w:val="28"/>
        </w:rPr>
        <w:t>пастели</w:t>
      </w:r>
      <w:r w:rsidRPr="00820F97">
        <w:rPr>
          <w:rFonts w:ascii="Times New Roman" w:hAnsi="Times New Roman"/>
          <w:spacing w:val="2"/>
          <w:sz w:val="28"/>
          <w:szCs w:val="28"/>
        </w:rPr>
        <w:t xml:space="preserve">, </w:t>
      </w:r>
      <w:r w:rsidRPr="00820F97">
        <w:rPr>
          <w:rFonts w:ascii="Times New Roman" w:hAnsi="Times New Roman"/>
          <w:iCs/>
          <w:spacing w:val="2"/>
          <w:sz w:val="28"/>
          <w:szCs w:val="28"/>
        </w:rPr>
        <w:t>восковых</w:t>
      </w:r>
      <w:r w:rsidRPr="00820F97">
        <w:rPr>
          <w:rFonts w:ascii="Times New Roman" w:hAnsi="Times New Roman"/>
          <w:iCs/>
          <w:sz w:val="28"/>
          <w:szCs w:val="28"/>
        </w:rPr>
        <w:t xml:space="preserve"> мелков</w:t>
      </w:r>
      <w:r w:rsidRPr="00820F97">
        <w:rPr>
          <w:rFonts w:ascii="Times New Roman" w:hAnsi="Times New Roman"/>
          <w:sz w:val="28"/>
          <w:szCs w:val="28"/>
        </w:rPr>
        <w:t xml:space="preserve">, </w:t>
      </w:r>
      <w:r w:rsidRPr="00820F97">
        <w:rPr>
          <w:rFonts w:ascii="Times New Roman" w:hAnsi="Times New Roman"/>
          <w:iCs/>
          <w:sz w:val="28"/>
          <w:szCs w:val="28"/>
        </w:rPr>
        <w:t>туши</w:t>
      </w:r>
      <w:r w:rsidRPr="00820F97">
        <w:rPr>
          <w:rFonts w:ascii="Times New Roman" w:hAnsi="Times New Roman"/>
          <w:sz w:val="28"/>
          <w:szCs w:val="28"/>
        </w:rPr>
        <w:t xml:space="preserve">, карандаша, фломастеров, </w:t>
      </w:r>
      <w:r w:rsidRPr="00820F97">
        <w:rPr>
          <w:rFonts w:ascii="Times New Roman" w:hAnsi="Times New Roman"/>
          <w:iCs/>
          <w:sz w:val="28"/>
          <w:szCs w:val="28"/>
        </w:rPr>
        <w:t>пластилина</w:t>
      </w:r>
      <w:r w:rsidRPr="00820F97">
        <w:rPr>
          <w:rFonts w:ascii="Times New Roman" w:hAnsi="Times New Roman"/>
          <w:sz w:val="28"/>
          <w:szCs w:val="28"/>
        </w:rPr>
        <w:t xml:space="preserve">, </w:t>
      </w:r>
      <w:r w:rsidRPr="00820F97">
        <w:rPr>
          <w:rFonts w:ascii="Times New Roman" w:hAnsi="Times New Roman"/>
          <w:iCs/>
          <w:sz w:val="28"/>
          <w:szCs w:val="28"/>
        </w:rPr>
        <w:t>глины</w:t>
      </w:r>
      <w:r w:rsidRPr="00820F97">
        <w:rPr>
          <w:rFonts w:ascii="Times New Roman" w:hAnsi="Times New Roman"/>
          <w:sz w:val="28"/>
          <w:szCs w:val="28"/>
        </w:rPr>
        <w:t>, подручных и природных материалов.</w:t>
      </w:r>
    </w:p>
    <w:p w:rsidR="00951472" w:rsidRPr="00820F97" w:rsidRDefault="00951472" w:rsidP="00820F97">
      <w:pPr>
        <w:pStyle w:val="af"/>
        <w:spacing w:line="240" w:lineRule="auto"/>
        <w:ind w:firstLine="454"/>
        <w:contextualSpacing/>
        <w:rPr>
          <w:rFonts w:ascii="Times New Roman" w:hAnsi="Times New Roman"/>
          <w:sz w:val="28"/>
          <w:szCs w:val="28"/>
        </w:rPr>
      </w:pPr>
      <w:r w:rsidRPr="00820F97">
        <w:rPr>
          <w:rFonts w:ascii="Times New Roman" w:hAnsi="Times New Roman"/>
          <w:spacing w:val="-2"/>
          <w:sz w:val="28"/>
          <w:szCs w:val="28"/>
        </w:rPr>
        <w:t xml:space="preserve">Участие в обсуждении содержания и выразительных средств </w:t>
      </w:r>
      <w:r w:rsidRPr="00820F97">
        <w:rPr>
          <w:rFonts w:ascii="Times New Roman" w:hAnsi="Times New Roman"/>
          <w:sz w:val="28"/>
          <w:szCs w:val="28"/>
        </w:rPr>
        <w:t>произведений изобразительного искусства, выражение своего отношения к произведению.</w:t>
      </w:r>
    </w:p>
    <w:p w:rsidR="00951472" w:rsidRPr="00820F97" w:rsidRDefault="00951472" w:rsidP="00820F97">
      <w:pPr>
        <w:pStyle w:val="4"/>
        <w:spacing w:before="0" w:after="0" w:line="240" w:lineRule="auto"/>
        <w:contextualSpacing/>
        <w:rPr>
          <w:rFonts w:ascii="Times New Roman" w:hAnsi="Times New Roman" w:cs="Times New Roman"/>
          <w:b/>
          <w:sz w:val="28"/>
          <w:szCs w:val="28"/>
        </w:rPr>
      </w:pPr>
      <w:r w:rsidRPr="00820F97">
        <w:rPr>
          <w:rFonts w:ascii="Times New Roman" w:hAnsi="Times New Roman" w:cs="Times New Roman"/>
          <w:b/>
          <w:sz w:val="28"/>
          <w:szCs w:val="28"/>
        </w:rPr>
        <w:t>8. Музыка</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b/>
          <w:bCs/>
          <w:sz w:val="28"/>
          <w:szCs w:val="28"/>
        </w:rPr>
        <w:t>Музыка в жизни человека.</w:t>
      </w:r>
      <w:r w:rsidRPr="00820F97">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pacing w:val="2"/>
          <w:sz w:val="28"/>
          <w:szCs w:val="28"/>
        </w:rPr>
        <w:t>Обобщённое представление об основных образно­эмо</w:t>
      </w:r>
      <w:r w:rsidRPr="00820F97">
        <w:rPr>
          <w:rFonts w:ascii="Times New Roman" w:hAnsi="Times New Roman"/>
          <w:sz w:val="28"/>
          <w:szCs w:val="28"/>
        </w:rPr>
        <w:t>ци</w:t>
      </w:r>
      <w:r w:rsidRPr="00820F97">
        <w:rPr>
          <w:rFonts w:ascii="Times New Roman" w:hAnsi="Times New Roman"/>
          <w:spacing w:val="2"/>
          <w:sz w:val="28"/>
          <w:szCs w:val="28"/>
        </w:rPr>
        <w:t xml:space="preserve">ональных сферах музыки и о многообразии музыкальных </w:t>
      </w:r>
      <w:r w:rsidRPr="00820F97">
        <w:rPr>
          <w:rFonts w:ascii="Times New Roman" w:hAnsi="Times New Roman"/>
          <w:sz w:val="28"/>
          <w:szCs w:val="28"/>
        </w:rPr>
        <w:t>жанров и стилей. Песня, танец, марш и их разновидности. Песенность, танцевальность, маршевость. Опера, балет, симфония, концерт.</w:t>
      </w:r>
    </w:p>
    <w:p w:rsidR="00951472" w:rsidRPr="00820F97" w:rsidRDefault="00951472" w:rsidP="00820F97">
      <w:pPr>
        <w:pStyle w:val="af"/>
        <w:spacing w:line="240" w:lineRule="auto"/>
        <w:ind w:firstLine="709"/>
        <w:contextualSpacing/>
        <w:rPr>
          <w:rFonts w:ascii="Times New Roman" w:hAnsi="Times New Roman"/>
          <w:b/>
          <w:bCs/>
          <w:sz w:val="28"/>
          <w:szCs w:val="28"/>
        </w:rPr>
      </w:pPr>
      <w:r w:rsidRPr="00820F97">
        <w:rPr>
          <w:rFonts w:ascii="Times New Roman" w:hAnsi="Times New Roman"/>
          <w:spacing w:val="2"/>
          <w:sz w:val="28"/>
          <w:szCs w:val="28"/>
        </w:rPr>
        <w:t>Отечественные народные музыкальные традиции. Твор</w:t>
      </w:r>
      <w:r w:rsidRPr="00820F97">
        <w:rPr>
          <w:rFonts w:ascii="Times New Roman" w:hAnsi="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820F97">
        <w:rPr>
          <w:rFonts w:ascii="Times New Roman" w:hAnsi="Times New Roman"/>
          <w:spacing w:val="2"/>
          <w:sz w:val="28"/>
          <w:szCs w:val="28"/>
        </w:rPr>
        <w:t xml:space="preserve">игры­драматизации. Историческое прошлое в музыкальных </w:t>
      </w:r>
      <w:r w:rsidRPr="00820F97">
        <w:rPr>
          <w:rFonts w:ascii="Times New Roman" w:hAnsi="Times New Roman"/>
          <w:sz w:val="28"/>
          <w:szCs w:val="28"/>
        </w:rPr>
        <w:t xml:space="preserve">образах. Народная и профессиональная музыка. Сочинения </w:t>
      </w:r>
      <w:r w:rsidRPr="00820F97">
        <w:rPr>
          <w:rFonts w:ascii="Times New Roman" w:hAnsi="Times New Roman"/>
          <w:spacing w:val="2"/>
          <w:sz w:val="28"/>
          <w:szCs w:val="28"/>
        </w:rPr>
        <w:t xml:space="preserve">отечественных композиторов о Родине. Духовная музыка в </w:t>
      </w:r>
      <w:r w:rsidRPr="00820F97">
        <w:rPr>
          <w:rFonts w:ascii="Times New Roman" w:hAnsi="Times New Roman"/>
          <w:sz w:val="28"/>
          <w:szCs w:val="28"/>
        </w:rPr>
        <w:t>творчестве композиторов.</w:t>
      </w:r>
    </w:p>
    <w:p w:rsidR="00951472" w:rsidRPr="00820F97" w:rsidRDefault="00951472" w:rsidP="00820F97">
      <w:pPr>
        <w:pStyle w:val="af"/>
        <w:spacing w:line="240" w:lineRule="auto"/>
        <w:ind w:firstLine="709"/>
        <w:contextualSpacing/>
        <w:rPr>
          <w:rFonts w:ascii="Times New Roman" w:hAnsi="Times New Roman"/>
          <w:spacing w:val="-2"/>
          <w:sz w:val="28"/>
          <w:szCs w:val="28"/>
        </w:rPr>
      </w:pPr>
      <w:r w:rsidRPr="00820F97">
        <w:rPr>
          <w:rFonts w:ascii="Times New Roman" w:hAnsi="Times New Roman"/>
          <w:b/>
          <w:bCs/>
          <w:spacing w:val="-2"/>
          <w:sz w:val="28"/>
          <w:szCs w:val="28"/>
        </w:rPr>
        <w:t>Основные закономерности музыкального искусства.</w:t>
      </w:r>
      <w:r w:rsidRPr="00820F97">
        <w:rPr>
          <w:rFonts w:ascii="Times New Roman" w:hAnsi="Times New Roman"/>
          <w:spacing w:val="-2"/>
          <w:sz w:val="28"/>
          <w:szCs w:val="28"/>
        </w:rPr>
        <w:t xml:space="preserve"> Ин</w:t>
      </w:r>
      <w:r w:rsidRPr="00820F97">
        <w:rPr>
          <w:rFonts w:ascii="Times New Roman" w:hAnsi="Times New Roman"/>
          <w:sz w:val="28"/>
          <w:szCs w:val="28"/>
        </w:rPr>
        <w:t>тонационно­образная природа музыкального искусства. Вы</w:t>
      </w:r>
      <w:r w:rsidRPr="00820F97">
        <w:rPr>
          <w:rFonts w:ascii="Times New Roman" w:hAnsi="Times New Roman"/>
          <w:spacing w:val="-2"/>
          <w:sz w:val="28"/>
          <w:szCs w:val="28"/>
        </w:rPr>
        <w:t xml:space="preserve">разительность и </w:t>
      </w:r>
      <w:r w:rsidRPr="00820F97">
        <w:rPr>
          <w:rFonts w:ascii="Times New Roman" w:hAnsi="Times New Roman"/>
          <w:spacing w:val="-2"/>
          <w:sz w:val="28"/>
          <w:szCs w:val="28"/>
        </w:rPr>
        <w:lastRenderedPageBreak/>
        <w:t>изобразительность в музыке. Интонация как озвученное состояние, выражение эмоций и мыслей человека.</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820F97">
        <w:rPr>
          <w:rFonts w:ascii="Times New Roman" w:hAnsi="Times New Roman"/>
          <w:spacing w:val="2"/>
          <w:sz w:val="28"/>
          <w:szCs w:val="28"/>
        </w:rPr>
        <w:t xml:space="preserve">ства музыкальной выразительности (мелодия, ритм, темп, </w:t>
      </w:r>
      <w:r w:rsidRPr="00820F97">
        <w:rPr>
          <w:rFonts w:ascii="Times New Roman" w:hAnsi="Times New Roman"/>
          <w:sz w:val="28"/>
          <w:szCs w:val="28"/>
        </w:rPr>
        <w:t>динамика, тембр и</w:t>
      </w:r>
      <w:r w:rsidRPr="00820F97">
        <w:rPr>
          <w:rFonts w:ascii="Times New Roman" w:hAnsi="Times New Roman"/>
          <w:sz w:val="28"/>
          <w:szCs w:val="28"/>
        </w:rPr>
        <w:t> </w:t>
      </w:r>
      <w:r w:rsidRPr="00820F97">
        <w:rPr>
          <w:rFonts w:ascii="Times New Roman" w:hAnsi="Times New Roman"/>
          <w:sz w:val="28"/>
          <w:szCs w:val="28"/>
        </w:rPr>
        <w:t>др.).</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sidRPr="00820F97">
        <w:rPr>
          <w:rFonts w:ascii="Times New Roman" w:hAnsi="Times New Roman"/>
          <w:spacing w:val="2"/>
          <w:sz w:val="28"/>
          <w:szCs w:val="28"/>
        </w:rPr>
        <w:t xml:space="preserve">слушатель. Особенности музыкальной речи в сочинениях </w:t>
      </w:r>
      <w:r w:rsidRPr="00820F97">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 xml:space="preserve">Развитие музыки — сопоставление и столкновение чувств </w:t>
      </w:r>
      <w:r w:rsidRPr="00820F97">
        <w:rPr>
          <w:rFonts w:ascii="Times New Roman" w:hAnsi="Times New Roman"/>
          <w:spacing w:val="2"/>
          <w:sz w:val="28"/>
          <w:szCs w:val="28"/>
        </w:rPr>
        <w:t>и мыслей человека, музыкальных интонаций, тем, художе</w:t>
      </w:r>
      <w:r w:rsidRPr="00820F97">
        <w:rPr>
          <w:rFonts w:ascii="Times New Roman" w:hAnsi="Times New Roman"/>
          <w:sz w:val="28"/>
          <w:szCs w:val="28"/>
        </w:rPr>
        <w:t>ственных образов. Основные приёмы музыкального развития (повтор и контраст).</w:t>
      </w:r>
    </w:p>
    <w:p w:rsidR="00951472" w:rsidRPr="00820F97" w:rsidRDefault="00951472" w:rsidP="00820F97">
      <w:pPr>
        <w:pStyle w:val="af"/>
        <w:spacing w:line="240" w:lineRule="auto"/>
        <w:ind w:firstLine="709"/>
        <w:contextualSpacing/>
        <w:rPr>
          <w:rFonts w:ascii="Times New Roman" w:hAnsi="Times New Roman"/>
          <w:b/>
          <w:bCs/>
          <w:sz w:val="28"/>
          <w:szCs w:val="28"/>
        </w:rPr>
      </w:pPr>
      <w:r w:rsidRPr="00820F97">
        <w:rPr>
          <w:rFonts w:ascii="Times New Roman" w:hAnsi="Times New Roman"/>
          <w:spacing w:val="2"/>
          <w:sz w:val="28"/>
          <w:szCs w:val="28"/>
        </w:rPr>
        <w:t xml:space="preserve">Формы построения музыки как обобщённое выражение </w:t>
      </w:r>
      <w:r w:rsidRPr="00820F97">
        <w:rPr>
          <w:rFonts w:ascii="Times New Roman" w:hAnsi="Times New Roman"/>
          <w:sz w:val="28"/>
          <w:szCs w:val="28"/>
        </w:rPr>
        <w:t xml:space="preserve">художественно­образного содержания произведений. </w:t>
      </w:r>
    </w:p>
    <w:p w:rsidR="00951472" w:rsidRPr="00820F97" w:rsidRDefault="00951472" w:rsidP="00820F97">
      <w:pPr>
        <w:pStyle w:val="af"/>
        <w:spacing w:line="240" w:lineRule="auto"/>
        <w:ind w:firstLine="709"/>
        <w:contextualSpacing/>
        <w:rPr>
          <w:rFonts w:ascii="Times New Roman" w:hAnsi="Times New Roman"/>
          <w:spacing w:val="-2"/>
          <w:sz w:val="28"/>
          <w:szCs w:val="28"/>
        </w:rPr>
      </w:pPr>
      <w:r w:rsidRPr="00820F97">
        <w:rPr>
          <w:rFonts w:ascii="Times New Roman" w:hAnsi="Times New Roman"/>
          <w:b/>
          <w:bCs/>
          <w:sz w:val="28"/>
          <w:szCs w:val="28"/>
        </w:rPr>
        <w:t>Музыкальная картина мира.</w:t>
      </w:r>
      <w:r w:rsidRPr="00820F97">
        <w:rPr>
          <w:rFonts w:ascii="Times New Roman" w:hAnsi="Times New Roman"/>
          <w:sz w:val="28"/>
          <w:szCs w:val="28"/>
        </w:rPr>
        <w:t xml:space="preserve"> Интонационное богатство </w:t>
      </w:r>
      <w:r w:rsidRPr="00820F97">
        <w:rPr>
          <w:rFonts w:ascii="Times New Roman" w:hAnsi="Times New Roman"/>
          <w:spacing w:val="2"/>
          <w:sz w:val="28"/>
          <w:szCs w:val="28"/>
        </w:rPr>
        <w:t xml:space="preserve">музыкального мира. Общие представления о музыкальной </w:t>
      </w:r>
      <w:r w:rsidRPr="00820F97">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820F97">
        <w:rPr>
          <w:rFonts w:ascii="Times New Roman" w:hAnsi="Times New Roman"/>
          <w:spacing w:val="-2"/>
          <w:sz w:val="28"/>
          <w:szCs w:val="28"/>
        </w:rPr>
        <w:noBreakHyphen/>
        <w:t xml:space="preserve"> и телепередачи, видеофильмы, звукозаписи (CD, DVD).</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pacing w:val="-4"/>
          <w:sz w:val="28"/>
          <w:szCs w:val="28"/>
        </w:rPr>
        <w:t>Различные виды музыки: вокальная, инструментальная; соль</w:t>
      </w:r>
      <w:r w:rsidRPr="00820F97">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spacing w:val="-4"/>
          <w:sz w:val="28"/>
          <w:szCs w:val="28"/>
        </w:rPr>
        <w:t>Народное и профессиональное музыкальное творчество раз</w:t>
      </w:r>
      <w:r w:rsidRPr="00820F97">
        <w:rPr>
          <w:rFonts w:ascii="Times New Roman" w:hAnsi="Times New Roman"/>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951472" w:rsidRPr="00820F97" w:rsidRDefault="00951472" w:rsidP="00820F97">
      <w:pPr>
        <w:pStyle w:val="4"/>
        <w:spacing w:before="0" w:after="0" w:line="240" w:lineRule="auto"/>
        <w:contextualSpacing/>
        <w:rPr>
          <w:rFonts w:ascii="Times New Roman" w:hAnsi="Times New Roman" w:cs="Times New Roman"/>
          <w:b/>
          <w:sz w:val="28"/>
          <w:szCs w:val="28"/>
        </w:rPr>
      </w:pPr>
      <w:r w:rsidRPr="00820F97">
        <w:rPr>
          <w:rFonts w:ascii="Times New Roman" w:hAnsi="Times New Roman" w:cs="Times New Roman"/>
          <w:b/>
          <w:sz w:val="28"/>
          <w:szCs w:val="28"/>
        </w:rPr>
        <w:t>9. Технология (Труд)</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b/>
          <w:bCs/>
          <w:sz w:val="28"/>
          <w:szCs w:val="28"/>
        </w:rPr>
        <w:t>Общекультурные и общетрудовые компетенции. Основы культуры труда, самообслуживания</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spacing w:val="2"/>
          <w:sz w:val="28"/>
          <w:szCs w:val="28"/>
        </w:rPr>
        <w:t xml:space="preserve">Трудовая деятельность и её значение в жизни человека. </w:t>
      </w:r>
      <w:r w:rsidRPr="00820F97">
        <w:rPr>
          <w:rFonts w:ascii="Times New Roman" w:hAnsi="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820F97">
        <w:rPr>
          <w:rFonts w:ascii="Times New Roman" w:hAnsi="Times New Roman"/>
          <w:sz w:val="28"/>
          <w:szCs w:val="28"/>
        </w:rPr>
        <w:t> </w:t>
      </w:r>
      <w:r w:rsidRPr="00820F97">
        <w:rPr>
          <w:rFonts w:ascii="Times New Roman" w:hAnsi="Times New Roman"/>
          <w:sz w:val="28"/>
          <w:szCs w:val="28"/>
        </w:rPr>
        <w:t>т.</w:t>
      </w:r>
      <w:r w:rsidRPr="00820F97">
        <w:rPr>
          <w:rFonts w:ascii="Times New Roman" w:hAnsi="Times New Roman"/>
          <w:sz w:val="28"/>
          <w:szCs w:val="28"/>
        </w:rPr>
        <w:t> </w:t>
      </w:r>
      <w:r w:rsidRPr="00820F97">
        <w:rPr>
          <w:rFonts w:ascii="Times New Roman" w:hAnsi="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820F97" w:rsidRDefault="00951472" w:rsidP="00820F97">
      <w:pPr>
        <w:pStyle w:val="af"/>
        <w:spacing w:line="240" w:lineRule="auto"/>
        <w:ind w:firstLine="708"/>
        <w:contextualSpacing/>
        <w:rPr>
          <w:rFonts w:ascii="Times New Roman" w:hAnsi="Times New Roman"/>
          <w:spacing w:val="2"/>
          <w:sz w:val="28"/>
          <w:szCs w:val="28"/>
        </w:rPr>
      </w:pPr>
      <w:r w:rsidRPr="00820F97">
        <w:rPr>
          <w:rFonts w:ascii="Times New Roman" w:hAnsi="Times New Roman"/>
          <w:spacing w:val="2"/>
          <w:sz w:val="28"/>
          <w:szCs w:val="28"/>
        </w:rPr>
        <w:t>Элементарные общие правила создания предметов руко</w:t>
      </w:r>
      <w:r w:rsidRPr="00820F97">
        <w:rPr>
          <w:rFonts w:ascii="Times New Roman" w:hAnsi="Times New Roman"/>
          <w:sz w:val="28"/>
          <w:szCs w:val="28"/>
        </w:rPr>
        <w:t>т</w:t>
      </w:r>
      <w:r w:rsidRPr="00820F97">
        <w:rPr>
          <w:rFonts w:ascii="Times New Roman" w:hAnsi="Times New Roman"/>
          <w:spacing w:val="-2"/>
          <w:sz w:val="28"/>
          <w:szCs w:val="28"/>
        </w:rPr>
        <w:t>ворного мира (удобство, эстетическая выразительность, проч</w:t>
      </w:r>
      <w:r w:rsidRPr="00820F97">
        <w:rPr>
          <w:rFonts w:ascii="Times New Roman" w:hAnsi="Times New Roman"/>
          <w:sz w:val="28"/>
          <w:szCs w:val="28"/>
        </w:rPr>
        <w:t xml:space="preserve">ность; гармония предметов и окружающей среды). Бережное </w:t>
      </w:r>
      <w:r w:rsidRPr="00820F97">
        <w:rPr>
          <w:rFonts w:ascii="Times New Roman" w:hAnsi="Times New Roman"/>
          <w:spacing w:val="2"/>
          <w:sz w:val="28"/>
          <w:szCs w:val="28"/>
        </w:rPr>
        <w:t>отношение к природе как источнику сырьевых ресурсов. Мастера и их профессии.</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820F97">
        <w:rPr>
          <w:rFonts w:ascii="Times New Roman" w:hAnsi="Times New Roman"/>
          <w:iCs/>
          <w:spacing w:val="-2"/>
          <w:sz w:val="28"/>
          <w:szCs w:val="28"/>
        </w:rPr>
        <w:t>распределение рабочего времени</w:t>
      </w:r>
      <w:r w:rsidRPr="00820F97">
        <w:rPr>
          <w:rFonts w:ascii="Times New Roman" w:hAnsi="Times New Roman"/>
          <w:spacing w:val="-2"/>
          <w:sz w:val="28"/>
          <w:szCs w:val="28"/>
        </w:rPr>
        <w:t xml:space="preserve">. Отбор и анализ </w:t>
      </w:r>
      <w:r w:rsidRPr="00820F97">
        <w:rPr>
          <w:rFonts w:ascii="Times New Roman" w:hAnsi="Times New Roman"/>
          <w:spacing w:val="-2"/>
          <w:sz w:val="28"/>
          <w:szCs w:val="28"/>
        </w:rPr>
        <w:lastRenderedPageBreak/>
        <w:t>информа</w:t>
      </w:r>
      <w:r w:rsidRPr="00820F97">
        <w:rPr>
          <w:rFonts w:ascii="Times New Roman" w:hAnsi="Times New Roman"/>
          <w:spacing w:val="2"/>
          <w:sz w:val="28"/>
          <w:szCs w:val="28"/>
        </w:rPr>
        <w:t xml:space="preserve">ции (из учебника и других дидактических материалов), её </w:t>
      </w:r>
      <w:r w:rsidRPr="00820F97">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820F97">
        <w:rPr>
          <w:rFonts w:ascii="Times New Roman" w:hAnsi="Times New Roman"/>
          <w:sz w:val="28"/>
          <w:szCs w:val="28"/>
        </w:rPr>
        <w:t> </w:t>
      </w:r>
      <w:r w:rsidRPr="00820F97">
        <w:rPr>
          <w:rFonts w:ascii="Times New Roman" w:hAnsi="Times New Roman"/>
          <w:sz w:val="28"/>
          <w:szCs w:val="28"/>
        </w:rPr>
        <w:t>т.п.</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spacing w:val="2"/>
          <w:sz w:val="28"/>
          <w:szCs w:val="28"/>
        </w:rPr>
        <w:t>Выполнение доступных видов работ по самообслужива</w:t>
      </w:r>
      <w:r w:rsidRPr="00820F97">
        <w:rPr>
          <w:rFonts w:ascii="Times New Roman" w:hAnsi="Times New Roman"/>
          <w:sz w:val="28"/>
          <w:szCs w:val="28"/>
        </w:rPr>
        <w:t>нию, домашнему труду, оказание доступных видов помощи малышам, взрослым и сверстникам.</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b/>
          <w:bCs/>
          <w:sz w:val="28"/>
          <w:szCs w:val="28"/>
        </w:rPr>
        <w:t>Технология ручной обработки материалов. Элементы графической грамоты.</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820F97">
        <w:rPr>
          <w:rFonts w:ascii="Times New Roman" w:hAnsi="Times New Roman"/>
          <w:iCs/>
          <w:sz w:val="28"/>
          <w:szCs w:val="28"/>
        </w:rPr>
        <w:t>Многообразие материалов и их практическое применение в жизни</w:t>
      </w:r>
      <w:r w:rsidRPr="00820F97">
        <w:rPr>
          <w:rFonts w:ascii="Times New Roman" w:hAnsi="Times New Roman"/>
          <w:sz w:val="28"/>
          <w:szCs w:val="28"/>
        </w:rPr>
        <w:t>.</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sz w:val="28"/>
          <w:szCs w:val="28"/>
        </w:rPr>
        <w:t xml:space="preserve">Подготовка материалов к работе. Экономное расходование материалов. </w:t>
      </w:r>
      <w:r w:rsidRPr="00820F97">
        <w:rPr>
          <w:rFonts w:ascii="Times New Roman" w:hAnsi="Times New Roman"/>
          <w:iCs/>
          <w:sz w:val="28"/>
          <w:szCs w:val="28"/>
        </w:rPr>
        <w:t>Выбор материалов по их декоративно­художе</w:t>
      </w:r>
      <w:r w:rsidRPr="00820F97">
        <w:rPr>
          <w:rFonts w:ascii="Times New Roman" w:hAnsi="Times New Roman"/>
          <w:iCs/>
          <w:spacing w:val="2"/>
          <w:sz w:val="28"/>
          <w:szCs w:val="28"/>
        </w:rPr>
        <w:t xml:space="preserve">ственным и конструктивным свойствам, использование </w:t>
      </w:r>
      <w:r w:rsidRPr="00820F97">
        <w:rPr>
          <w:rFonts w:ascii="Times New Roman" w:hAnsi="Times New Roman"/>
          <w:iCs/>
          <w:sz w:val="28"/>
          <w:szCs w:val="28"/>
        </w:rPr>
        <w:t>соответствующих способов обработки материалов в зависимости от назначения изделия</w:t>
      </w:r>
      <w:r w:rsidRPr="00820F97">
        <w:rPr>
          <w:rFonts w:ascii="Times New Roman" w:hAnsi="Times New Roman"/>
          <w:sz w:val="28"/>
          <w:szCs w:val="28"/>
        </w:rPr>
        <w:t>.</w:t>
      </w:r>
    </w:p>
    <w:p w:rsidR="00951472" w:rsidRPr="00820F97" w:rsidRDefault="00951472" w:rsidP="00820F97">
      <w:pPr>
        <w:pStyle w:val="af"/>
        <w:spacing w:line="240" w:lineRule="auto"/>
        <w:ind w:firstLine="708"/>
        <w:contextualSpacing/>
        <w:rPr>
          <w:rFonts w:ascii="Times New Roman" w:hAnsi="Times New Roman"/>
          <w:i/>
          <w:iCs/>
          <w:sz w:val="28"/>
          <w:szCs w:val="28"/>
        </w:rPr>
      </w:pPr>
      <w:r w:rsidRPr="00820F97">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820F97">
        <w:rPr>
          <w:rFonts w:ascii="Times New Roman" w:hAnsi="Times New Roman"/>
          <w:iCs/>
          <w:spacing w:val="2"/>
          <w:sz w:val="28"/>
          <w:szCs w:val="28"/>
        </w:rPr>
        <w:t xml:space="preserve">сборка, отделка изделия; проверка изделия в действии, </w:t>
      </w:r>
      <w:r w:rsidRPr="00820F97">
        <w:rPr>
          <w:rFonts w:ascii="Times New Roman" w:hAnsi="Times New Roman"/>
          <w:iCs/>
          <w:sz w:val="28"/>
          <w:szCs w:val="28"/>
        </w:rPr>
        <w:t>внесение необходимых дополнений и изменений</w:t>
      </w:r>
      <w:r w:rsidRPr="00820F97">
        <w:rPr>
          <w:rFonts w:ascii="Times New Roman" w:hAnsi="Times New Roman"/>
          <w:sz w:val="28"/>
          <w:szCs w:val="28"/>
        </w:rPr>
        <w:t xml:space="preserve">. Называние </w:t>
      </w:r>
      <w:r w:rsidRPr="00820F97">
        <w:rPr>
          <w:rFonts w:ascii="Times New Roman" w:hAnsi="Times New Roman"/>
          <w:spacing w:val="2"/>
          <w:sz w:val="28"/>
          <w:szCs w:val="28"/>
        </w:rPr>
        <w:t xml:space="preserve">и выполнение основных технологических операций ручной </w:t>
      </w:r>
      <w:r w:rsidRPr="00820F97">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820F97">
        <w:rPr>
          <w:rFonts w:ascii="Times New Roman" w:hAnsi="Times New Roman"/>
          <w:sz w:val="28"/>
          <w:szCs w:val="28"/>
        </w:rPr>
        <w:t> </w:t>
      </w:r>
      <w:r w:rsidRPr="00820F97">
        <w:rPr>
          <w:rFonts w:ascii="Times New Roman" w:hAnsi="Times New Roman"/>
          <w:sz w:val="28"/>
          <w:szCs w:val="28"/>
        </w:rPr>
        <w:t xml:space="preserve">др.), сборка изделия (клеевое, </w:t>
      </w:r>
      <w:r w:rsidRPr="00820F97">
        <w:rPr>
          <w:rFonts w:ascii="Times New Roman" w:hAnsi="Times New Roman"/>
          <w:spacing w:val="2"/>
          <w:sz w:val="28"/>
          <w:szCs w:val="28"/>
        </w:rPr>
        <w:t>ниточное, проволочное, винтовое и другие виды соедине</w:t>
      </w:r>
      <w:r w:rsidRPr="00820F97">
        <w:rPr>
          <w:rFonts w:ascii="Times New Roman" w:hAnsi="Times New Roman"/>
          <w:sz w:val="28"/>
          <w:szCs w:val="28"/>
        </w:rPr>
        <w:t>ния), отделка изделия или его деталей (окрашивание, вышивка, аппликация и</w:t>
      </w:r>
      <w:r w:rsidRPr="00820F97">
        <w:rPr>
          <w:rFonts w:ascii="Times New Roman" w:hAnsi="Times New Roman"/>
          <w:sz w:val="28"/>
          <w:szCs w:val="28"/>
        </w:rPr>
        <w:t> </w:t>
      </w:r>
      <w:r w:rsidRPr="00820F97">
        <w:rPr>
          <w:rFonts w:ascii="Times New Roman" w:hAnsi="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spacing w:val="2"/>
          <w:sz w:val="28"/>
          <w:szCs w:val="28"/>
        </w:rPr>
        <w:t xml:space="preserve">Использование измерений и построений для решения </w:t>
      </w:r>
      <w:r w:rsidRPr="00820F97">
        <w:rPr>
          <w:rFonts w:ascii="Times New Roman" w:hAnsi="Times New Roman"/>
          <w:sz w:val="28"/>
          <w:szCs w:val="28"/>
        </w:rPr>
        <w:t>практических задач. Виды условных графических изображе</w:t>
      </w:r>
      <w:r w:rsidRPr="00820F97">
        <w:rPr>
          <w:rFonts w:ascii="Times New Roman" w:hAnsi="Times New Roman"/>
          <w:spacing w:val="2"/>
          <w:sz w:val="28"/>
          <w:szCs w:val="28"/>
        </w:rPr>
        <w:t>ний: рисунок, простейший чертёж, эскиз, развёртка, схема (их узнавание). Назначение линий чертежа (контур, линия</w:t>
      </w:r>
      <w:r w:rsidRPr="00820F97">
        <w:rPr>
          <w:rFonts w:ascii="Times New Roman" w:hAnsi="Times New Roman"/>
          <w:sz w:val="28"/>
          <w:szCs w:val="28"/>
        </w:rPr>
        <w:t xml:space="preserve"> надреза, сгиба, размерная, осевая, центровая, </w:t>
      </w:r>
      <w:r w:rsidRPr="00820F97">
        <w:rPr>
          <w:rFonts w:ascii="Times New Roman" w:hAnsi="Times New Roman"/>
          <w:iCs/>
          <w:sz w:val="28"/>
          <w:szCs w:val="28"/>
        </w:rPr>
        <w:t>разрыва</w:t>
      </w:r>
      <w:r w:rsidRPr="00820F97">
        <w:rPr>
          <w:rFonts w:ascii="Times New Roman" w:hAnsi="Times New Roman"/>
          <w:sz w:val="28"/>
          <w:szCs w:val="28"/>
        </w:rPr>
        <w:t>). Чте</w:t>
      </w:r>
      <w:r w:rsidRPr="00820F97">
        <w:rPr>
          <w:rFonts w:ascii="Times New Roman" w:hAnsi="Times New Roman"/>
          <w:spacing w:val="2"/>
          <w:sz w:val="28"/>
          <w:szCs w:val="28"/>
        </w:rPr>
        <w:t xml:space="preserve">ние условных графических изображений. Разметка деталей </w:t>
      </w:r>
      <w:r w:rsidRPr="00820F97">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b/>
          <w:bCs/>
          <w:sz w:val="28"/>
          <w:szCs w:val="28"/>
        </w:rPr>
        <w:t>Конструирование и моделирование</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spacing w:val="2"/>
          <w:sz w:val="28"/>
          <w:szCs w:val="28"/>
        </w:rPr>
        <w:lastRenderedPageBreak/>
        <w:t xml:space="preserve">Общее представление о конструировании как создании конструкции каких­либо изделий (технических, бытовых, </w:t>
      </w:r>
      <w:r w:rsidRPr="00820F97">
        <w:rPr>
          <w:rFonts w:ascii="Times New Roman" w:hAnsi="Times New Roman"/>
          <w:sz w:val="28"/>
          <w:szCs w:val="28"/>
        </w:rPr>
        <w:t>учебных и</w:t>
      </w:r>
      <w:r w:rsidRPr="00820F97">
        <w:rPr>
          <w:rFonts w:ascii="Times New Roman" w:hAnsi="Times New Roman"/>
          <w:sz w:val="28"/>
          <w:szCs w:val="28"/>
        </w:rPr>
        <w:t> </w:t>
      </w:r>
      <w:r w:rsidRPr="00820F97">
        <w:rPr>
          <w:rFonts w:ascii="Times New Roman" w:hAnsi="Times New Roman"/>
          <w:sz w:val="28"/>
          <w:szCs w:val="28"/>
        </w:rPr>
        <w:t xml:space="preserve">пр.). Изделие, деталь изделия (общее представление). Понятие о конструкции изделия; </w:t>
      </w:r>
      <w:r w:rsidRPr="00820F97">
        <w:rPr>
          <w:rFonts w:ascii="Times New Roman" w:hAnsi="Times New Roman"/>
          <w:iCs/>
          <w:sz w:val="28"/>
          <w:szCs w:val="28"/>
        </w:rPr>
        <w:t>различные виды конструкций и способы их сборки</w:t>
      </w:r>
      <w:r w:rsidRPr="00820F97">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820F97">
        <w:rPr>
          <w:rFonts w:ascii="Times New Roman" w:hAnsi="Times New Roman"/>
          <w:iCs/>
          <w:sz w:val="28"/>
          <w:szCs w:val="28"/>
        </w:rPr>
        <w:t xml:space="preserve">чертежу или эскизу и по заданным условиям (технико­технологическим, </w:t>
      </w:r>
      <w:r w:rsidRPr="00820F97">
        <w:rPr>
          <w:rFonts w:ascii="Times New Roman" w:hAnsi="Times New Roman"/>
          <w:iCs/>
          <w:spacing w:val="-4"/>
          <w:sz w:val="28"/>
          <w:szCs w:val="28"/>
        </w:rPr>
        <w:t>функциональным, декоративно­художественным и</w:t>
      </w:r>
      <w:r w:rsidRPr="00820F97">
        <w:rPr>
          <w:rFonts w:ascii="Times New Roman" w:hAnsi="Times New Roman"/>
          <w:iCs/>
          <w:spacing w:val="-4"/>
          <w:sz w:val="28"/>
          <w:szCs w:val="28"/>
        </w:rPr>
        <w:t> </w:t>
      </w:r>
      <w:r w:rsidRPr="00820F97">
        <w:rPr>
          <w:rFonts w:ascii="Times New Roman" w:hAnsi="Times New Roman"/>
          <w:iCs/>
          <w:spacing w:val="-4"/>
          <w:sz w:val="28"/>
          <w:szCs w:val="28"/>
        </w:rPr>
        <w:t>пр.</w:t>
      </w:r>
      <w:r w:rsidR="000C1D5C" w:rsidRPr="00820F97">
        <w:rPr>
          <w:rFonts w:ascii="Times New Roman" w:hAnsi="Times New Roman"/>
          <w:iCs/>
          <w:spacing w:val="-4"/>
          <w:sz w:val="28"/>
          <w:szCs w:val="28"/>
        </w:rPr>
        <w:t>).</w:t>
      </w:r>
      <w:r w:rsidR="000C1D5C" w:rsidRPr="00820F97">
        <w:rPr>
          <w:rFonts w:ascii="Times New Roman" w:hAnsi="Times New Roman"/>
          <w:sz w:val="28"/>
          <w:szCs w:val="28"/>
        </w:rPr>
        <w:t xml:space="preserve"> Конструирование</w:t>
      </w:r>
      <w:r w:rsidRPr="00820F97">
        <w:rPr>
          <w:rFonts w:ascii="Times New Roman" w:hAnsi="Times New Roman"/>
          <w:sz w:val="28"/>
          <w:szCs w:val="28"/>
        </w:rPr>
        <w:t xml:space="preserve"> и моделирование на компьютере и в интерактивном конструкторе.</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b/>
          <w:bCs/>
          <w:sz w:val="28"/>
          <w:szCs w:val="28"/>
        </w:rPr>
        <w:t>Практика работы на компьютере</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sz w:val="28"/>
          <w:szCs w:val="28"/>
        </w:rPr>
        <w:t>Информация и её отбор. Способы получения, хранения, переработки информации.</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820F97">
        <w:rPr>
          <w:rFonts w:ascii="Times New Roman" w:hAnsi="Times New Roman"/>
          <w:sz w:val="28"/>
          <w:szCs w:val="28"/>
        </w:rPr>
        <w:t xml:space="preserve">ра, </w:t>
      </w:r>
      <w:r w:rsidRPr="00820F97">
        <w:rPr>
          <w:rFonts w:ascii="Times New Roman" w:hAnsi="Times New Roman"/>
          <w:iCs/>
          <w:sz w:val="28"/>
          <w:szCs w:val="28"/>
        </w:rPr>
        <w:t>общее представление о правилах клавиатурного письма</w:t>
      </w:r>
      <w:r w:rsidRPr="00820F97">
        <w:rPr>
          <w:rFonts w:ascii="Times New Roman" w:hAnsi="Times New Roman"/>
          <w:sz w:val="28"/>
          <w:szCs w:val="28"/>
        </w:rPr>
        <w:t xml:space="preserve">, пользование мышью, использование простейших средств текстового редактора. </w:t>
      </w:r>
      <w:r w:rsidRPr="00820F97">
        <w:rPr>
          <w:rFonts w:ascii="Times New Roman" w:hAnsi="Times New Roman"/>
          <w:iCs/>
          <w:sz w:val="28"/>
          <w:szCs w:val="28"/>
        </w:rPr>
        <w:t>Простейшие приёмы поиска информации: по ключевым словам</w:t>
      </w:r>
      <w:r w:rsidRPr="00820F97">
        <w:rPr>
          <w:rFonts w:ascii="Times New Roman" w:hAnsi="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951472" w:rsidRPr="00820F97" w:rsidRDefault="00951472" w:rsidP="00820F97">
      <w:pPr>
        <w:pStyle w:val="af"/>
        <w:spacing w:line="240" w:lineRule="auto"/>
        <w:ind w:firstLine="708"/>
        <w:contextualSpacing/>
        <w:rPr>
          <w:rFonts w:ascii="Times New Roman" w:hAnsi="Times New Roman"/>
          <w:iCs/>
          <w:sz w:val="28"/>
          <w:szCs w:val="28"/>
        </w:rPr>
      </w:pPr>
      <w:r w:rsidRPr="00820F97">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820F97">
        <w:rPr>
          <w:rFonts w:ascii="Times New Roman" w:hAnsi="Times New Roman"/>
          <w:spacing w:val="2"/>
          <w:sz w:val="28"/>
          <w:szCs w:val="28"/>
        </w:rPr>
        <w:t xml:space="preserve">детям тематике. Вывод текста на принтер. </w:t>
      </w:r>
      <w:r w:rsidRPr="00820F97">
        <w:rPr>
          <w:rFonts w:ascii="Times New Roman" w:hAnsi="Times New Roman"/>
          <w:iCs/>
          <w:spacing w:val="2"/>
          <w:sz w:val="28"/>
          <w:szCs w:val="28"/>
        </w:rPr>
        <w:t xml:space="preserve">Использование </w:t>
      </w:r>
      <w:r w:rsidRPr="00820F97">
        <w:rPr>
          <w:rFonts w:ascii="Times New Roman" w:hAnsi="Times New Roman"/>
          <w:iCs/>
          <w:sz w:val="28"/>
          <w:szCs w:val="28"/>
        </w:rPr>
        <w:t>рисунков из ресурса компьютера, программ Word и Power Point.</w:t>
      </w:r>
    </w:p>
    <w:p w:rsidR="00951472" w:rsidRPr="00820F97" w:rsidRDefault="00951472" w:rsidP="00820F97">
      <w:pPr>
        <w:pStyle w:val="4"/>
        <w:spacing w:before="0" w:after="0" w:line="240" w:lineRule="auto"/>
        <w:contextualSpacing/>
        <w:rPr>
          <w:rFonts w:ascii="Times New Roman" w:hAnsi="Times New Roman" w:cs="Times New Roman"/>
          <w:b/>
          <w:sz w:val="28"/>
          <w:szCs w:val="28"/>
        </w:rPr>
      </w:pPr>
      <w:r w:rsidRPr="00820F97">
        <w:rPr>
          <w:rFonts w:ascii="Times New Roman" w:hAnsi="Times New Roman" w:cs="Times New Roman"/>
          <w:b/>
          <w:sz w:val="28"/>
          <w:szCs w:val="28"/>
        </w:rPr>
        <w:t xml:space="preserve">10. Физическая культура </w:t>
      </w:r>
    </w:p>
    <w:p w:rsidR="00951472" w:rsidRPr="00820F97" w:rsidRDefault="00951472" w:rsidP="00820F97">
      <w:pPr>
        <w:pStyle w:val="af"/>
        <w:spacing w:line="240" w:lineRule="auto"/>
        <w:ind w:firstLine="708"/>
        <w:contextualSpacing/>
        <w:rPr>
          <w:rFonts w:ascii="Times New Roman" w:hAnsi="Times New Roman"/>
          <w:b/>
          <w:bCs/>
          <w:i/>
          <w:iCs/>
          <w:color w:val="auto"/>
          <w:sz w:val="28"/>
          <w:szCs w:val="28"/>
        </w:rPr>
      </w:pPr>
      <w:r w:rsidRPr="00820F97">
        <w:rPr>
          <w:rFonts w:ascii="Times New Roman" w:hAnsi="Times New Roman"/>
          <w:b/>
          <w:bCs/>
          <w:i/>
          <w:iCs/>
          <w:sz w:val="28"/>
          <w:szCs w:val="28"/>
        </w:rPr>
        <w:t xml:space="preserve">Знания </w:t>
      </w:r>
      <w:r w:rsidRPr="00820F97">
        <w:rPr>
          <w:rFonts w:ascii="Times New Roman" w:hAnsi="Times New Roman"/>
          <w:b/>
          <w:bCs/>
          <w:i/>
          <w:iCs/>
          <w:color w:val="auto"/>
          <w:sz w:val="28"/>
          <w:szCs w:val="28"/>
        </w:rPr>
        <w:t>по физической культуре</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b/>
          <w:bCs/>
          <w:sz w:val="28"/>
          <w:szCs w:val="28"/>
        </w:rPr>
        <w:t xml:space="preserve">Физическая культура. </w:t>
      </w:r>
      <w:r w:rsidRPr="00820F97">
        <w:rPr>
          <w:rFonts w:ascii="Times New Roman" w:hAnsi="Times New Roman"/>
          <w:spacing w:val="2"/>
          <w:sz w:val="28"/>
          <w:szCs w:val="28"/>
        </w:rPr>
        <w:t xml:space="preserve">Правила предупреждения травматизма во время занятий </w:t>
      </w:r>
      <w:r w:rsidRPr="00820F97">
        <w:rPr>
          <w:rFonts w:ascii="Times New Roman" w:hAnsi="Times New Roman"/>
          <w:sz w:val="28"/>
          <w:szCs w:val="28"/>
        </w:rPr>
        <w:t>физическими упражнениями: организация мест занятий, подбор одежды, обуви и инвентаря. Правила личной гигиены.</w:t>
      </w:r>
    </w:p>
    <w:p w:rsidR="00951472" w:rsidRPr="00820F97" w:rsidRDefault="00951472" w:rsidP="00820F97">
      <w:pPr>
        <w:pStyle w:val="af"/>
        <w:spacing w:line="240" w:lineRule="auto"/>
        <w:ind w:firstLine="708"/>
        <w:contextualSpacing/>
        <w:rPr>
          <w:rFonts w:ascii="Times New Roman" w:hAnsi="Times New Roman"/>
          <w:spacing w:val="-2"/>
          <w:sz w:val="28"/>
          <w:szCs w:val="28"/>
        </w:rPr>
      </w:pPr>
      <w:r w:rsidRPr="00820F97">
        <w:rPr>
          <w:rFonts w:ascii="Times New Roman" w:hAnsi="Times New Roman"/>
          <w:b/>
          <w:bCs/>
          <w:spacing w:val="-4"/>
          <w:sz w:val="28"/>
          <w:szCs w:val="28"/>
        </w:rPr>
        <w:t xml:space="preserve">Физические упражнения. </w:t>
      </w:r>
      <w:r w:rsidRPr="00820F97">
        <w:rPr>
          <w:rFonts w:ascii="Times New Roman" w:hAnsi="Times New Roman"/>
          <w:spacing w:val="-4"/>
          <w:sz w:val="28"/>
          <w:szCs w:val="28"/>
        </w:rPr>
        <w:t>Физические упражнения, их вли</w:t>
      </w:r>
      <w:r w:rsidRPr="00820F97">
        <w:rPr>
          <w:rFonts w:ascii="Times New Roman" w:hAnsi="Times New Roman"/>
          <w:spacing w:val="-2"/>
          <w:sz w:val="28"/>
          <w:szCs w:val="28"/>
        </w:rPr>
        <w:t xml:space="preserve">яние на физическое развитие и развитие физических качеств, </w:t>
      </w:r>
      <w:r w:rsidRPr="00820F97">
        <w:rPr>
          <w:rFonts w:ascii="Times New Roman" w:hAnsi="Times New Roman"/>
          <w:color w:val="auto"/>
          <w:spacing w:val="-2"/>
          <w:sz w:val="28"/>
          <w:szCs w:val="28"/>
        </w:rPr>
        <w:t>основы спортивной техники изучаемых упражнений</w:t>
      </w:r>
      <w:r w:rsidRPr="00820F97">
        <w:rPr>
          <w:rFonts w:ascii="Times New Roman" w:hAnsi="Times New Roman"/>
          <w:spacing w:val="-2"/>
          <w:sz w:val="28"/>
          <w:szCs w:val="28"/>
        </w:rPr>
        <w:t xml:space="preserve">. </w:t>
      </w:r>
      <w:r w:rsidRPr="00820F97">
        <w:rPr>
          <w:rFonts w:ascii="Times New Roman" w:hAnsi="Times New Roman"/>
          <w:spacing w:val="-4"/>
          <w:sz w:val="28"/>
          <w:szCs w:val="28"/>
        </w:rPr>
        <w:t>Физическая подготовка и её связь с развитием основных физи</w:t>
      </w:r>
      <w:r w:rsidRPr="00820F97">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951472" w:rsidRPr="00820F97" w:rsidRDefault="00951472" w:rsidP="00820F97">
      <w:pPr>
        <w:pStyle w:val="af"/>
        <w:spacing w:line="240" w:lineRule="auto"/>
        <w:ind w:firstLine="708"/>
        <w:contextualSpacing/>
        <w:rPr>
          <w:rFonts w:ascii="Times New Roman" w:hAnsi="Times New Roman"/>
          <w:b/>
          <w:bCs/>
          <w:i/>
          <w:iCs/>
          <w:sz w:val="28"/>
          <w:szCs w:val="28"/>
        </w:rPr>
      </w:pPr>
      <w:r w:rsidRPr="00820F97">
        <w:rPr>
          <w:rFonts w:ascii="Times New Roman" w:hAnsi="Times New Roman"/>
          <w:b/>
          <w:bCs/>
          <w:i/>
          <w:iCs/>
          <w:sz w:val="28"/>
          <w:szCs w:val="28"/>
        </w:rPr>
        <w:t>Способы физкультурной деятельности</w:t>
      </w:r>
    </w:p>
    <w:p w:rsidR="00951472" w:rsidRPr="00820F97" w:rsidRDefault="00951472" w:rsidP="00820F97">
      <w:pPr>
        <w:pStyle w:val="af"/>
        <w:spacing w:line="240" w:lineRule="auto"/>
        <w:ind w:firstLine="708"/>
        <w:contextualSpacing/>
        <w:rPr>
          <w:rFonts w:ascii="Times New Roman" w:hAnsi="Times New Roman"/>
          <w:spacing w:val="-2"/>
          <w:sz w:val="28"/>
          <w:szCs w:val="28"/>
        </w:rPr>
      </w:pPr>
      <w:r w:rsidRPr="00820F97">
        <w:rPr>
          <w:rFonts w:ascii="Times New Roman" w:hAnsi="Times New Roman"/>
          <w:b/>
          <w:bCs/>
          <w:spacing w:val="2"/>
          <w:sz w:val="28"/>
          <w:szCs w:val="28"/>
        </w:rPr>
        <w:t xml:space="preserve">Самостоятельные занятия. </w:t>
      </w:r>
      <w:r w:rsidRPr="00820F97">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b/>
          <w:bCs/>
          <w:sz w:val="28"/>
          <w:szCs w:val="28"/>
        </w:rPr>
        <w:t xml:space="preserve">Самостоятельные игры и развлечения. </w:t>
      </w:r>
      <w:r w:rsidRPr="00820F97">
        <w:rPr>
          <w:rFonts w:ascii="Times New Roman" w:hAnsi="Times New Roman"/>
          <w:sz w:val="28"/>
          <w:szCs w:val="28"/>
        </w:rPr>
        <w:t>Организация и проведение подвижных игр (на спортивных площадках и в спортивных залах). Соблюдение правил игр.</w:t>
      </w:r>
    </w:p>
    <w:p w:rsidR="00951472" w:rsidRPr="00820F97" w:rsidRDefault="00951472" w:rsidP="00820F97">
      <w:pPr>
        <w:pStyle w:val="af"/>
        <w:spacing w:line="240" w:lineRule="auto"/>
        <w:ind w:firstLine="708"/>
        <w:contextualSpacing/>
        <w:rPr>
          <w:rFonts w:ascii="Times New Roman" w:hAnsi="Times New Roman"/>
          <w:b/>
          <w:bCs/>
          <w:i/>
          <w:iCs/>
          <w:sz w:val="28"/>
          <w:szCs w:val="28"/>
        </w:rPr>
      </w:pPr>
      <w:r w:rsidRPr="00820F97">
        <w:rPr>
          <w:rFonts w:ascii="Times New Roman" w:hAnsi="Times New Roman"/>
          <w:b/>
          <w:bCs/>
          <w:i/>
          <w:iCs/>
          <w:sz w:val="28"/>
          <w:szCs w:val="28"/>
        </w:rPr>
        <w:lastRenderedPageBreak/>
        <w:t>Физическое совершенствование</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b/>
          <w:bCs/>
          <w:sz w:val="28"/>
          <w:szCs w:val="28"/>
        </w:rPr>
        <w:t xml:space="preserve">Физкультурно­оздоровительная деятельность. </w:t>
      </w:r>
      <w:r w:rsidRPr="00820F97">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951472" w:rsidRPr="00820F97" w:rsidRDefault="00951472" w:rsidP="00820F97">
      <w:pPr>
        <w:pStyle w:val="af"/>
        <w:spacing w:line="240" w:lineRule="auto"/>
        <w:ind w:firstLine="454"/>
        <w:contextualSpacing/>
        <w:rPr>
          <w:rFonts w:ascii="Times New Roman" w:hAnsi="Times New Roman"/>
          <w:sz w:val="28"/>
          <w:szCs w:val="28"/>
        </w:rPr>
      </w:pPr>
      <w:r w:rsidRPr="00820F97">
        <w:rPr>
          <w:rFonts w:ascii="Times New Roman" w:hAnsi="Times New Roman"/>
          <w:sz w:val="28"/>
          <w:szCs w:val="28"/>
        </w:rPr>
        <w:t>Комплексы упражнений на развитие физических качеств.</w:t>
      </w:r>
    </w:p>
    <w:p w:rsidR="00951472" w:rsidRPr="00820F97" w:rsidRDefault="00951472" w:rsidP="00820F97">
      <w:pPr>
        <w:pStyle w:val="af"/>
        <w:spacing w:line="240" w:lineRule="auto"/>
        <w:ind w:firstLine="454"/>
        <w:contextualSpacing/>
        <w:rPr>
          <w:rFonts w:ascii="Times New Roman" w:hAnsi="Times New Roman"/>
          <w:sz w:val="28"/>
          <w:szCs w:val="28"/>
        </w:rPr>
      </w:pPr>
      <w:r w:rsidRPr="00820F97">
        <w:rPr>
          <w:rFonts w:ascii="Times New Roman" w:hAnsi="Times New Roman"/>
          <w:spacing w:val="-2"/>
          <w:sz w:val="28"/>
          <w:szCs w:val="28"/>
        </w:rPr>
        <w:t xml:space="preserve">Комплексы дыхательных упражнений. Гимнастика для </w:t>
      </w:r>
      <w:r w:rsidRPr="00820F97">
        <w:rPr>
          <w:rFonts w:ascii="Times New Roman" w:hAnsi="Times New Roman"/>
          <w:sz w:val="28"/>
          <w:szCs w:val="28"/>
        </w:rPr>
        <w:t>глаз.</w:t>
      </w:r>
    </w:p>
    <w:p w:rsidR="00951472" w:rsidRPr="00820F97" w:rsidRDefault="00951472" w:rsidP="00820F97">
      <w:pPr>
        <w:pStyle w:val="af"/>
        <w:spacing w:line="240" w:lineRule="auto"/>
        <w:ind w:firstLine="708"/>
        <w:contextualSpacing/>
        <w:rPr>
          <w:rFonts w:ascii="Times New Roman" w:hAnsi="Times New Roman"/>
          <w:b/>
          <w:bCs/>
          <w:sz w:val="28"/>
          <w:szCs w:val="28"/>
        </w:rPr>
      </w:pPr>
      <w:r w:rsidRPr="00820F97">
        <w:rPr>
          <w:rFonts w:ascii="Times New Roman" w:hAnsi="Times New Roman"/>
          <w:b/>
          <w:bCs/>
          <w:sz w:val="28"/>
          <w:szCs w:val="28"/>
        </w:rPr>
        <w:t>Спортивно­оздоровительная деятельность.</w:t>
      </w:r>
    </w:p>
    <w:p w:rsidR="00951472" w:rsidRPr="00820F97" w:rsidRDefault="00951472" w:rsidP="00820F97">
      <w:pPr>
        <w:pStyle w:val="af"/>
        <w:spacing w:line="240" w:lineRule="auto"/>
        <w:ind w:firstLine="708"/>
        <w:contextualSpacing/>
        <w:rPr>
          <w:rFonts w:ascii="Times New Roman" w:hAnsi="Times New Roman"/>
          <w:b/>
          <w:bCs/>
          <w:iCs/>
          <w:spacing w:val="2"/>
          <w:sz w:val="28"/>
          <w:szCs w:val="28"/>
        </w:rPr>
      </w:pPr>
      <w:r w:rsidRPr="00820F97">
        <w:rPr>
          <w:rFonts w:ascii="Times New Roman" w:hAnsi="Times New Roman"/>
          <w:b/>
          <w:bCs/>
          <w:iCs/>
          <w:spacing w:val="2"/>
          <w:sz w:val="28"/>
          <w:szCs w:val="28"/>
        </w:rPr>
        <w:t xml:space="preserve">Гимнастика. </w:t>
      </w:r>
    </w:p>
    <w:p w:rsidR="00951472" w:rsidRPr="00820F97" w:rsidRDefault="00951472" w:rsidP="00820F97">
      <w:pPr>
        <w:pStyle w:val="af"/>
        <w:spacing w:line="240" w:lineRule="auto"/>
        <w:ind w:firstLine="708"/>
        <w:contextualSpacing/>
        <w:rPr>
          <w:rFonts w:ascii="Times New Roman" w:hAnsi="Times New Roman"/>
          <w:i/>
          <w:iCs/>
          <w:sz w:val="28"/>
          <w:szCs w:val="28"/>
        </w:rPr>
      </w:pPr>
      <w:r w:rsidRPr="00820F97">
        <w:rPr>
          <w:rFonts w:ascii="Times New Roman" w:hAnsi="Times New Roman"/>
          <w:i/>
          <w:iCs/>
          <w:spacing w:val="2"/>
          <w:sz w:val="28"/>
          <w:szCs w:val="28"/>
        </w:rPr>
        <w:t xml:space="preserve">Организующие </w:t>
      </w:r>
      <w:r w:rsidRPr="00820F97">
        <w:rPr>
          <w:rFonts w:ascii="Times New Roman" w:hAnsi="Times New Roman"/>
          <w:i/>
          <w:iCs/>
          <w:sz w:val="28"/>
          <w:szCs w:val="28"/>
        </w:rPr>
        <w:t xml:space="preserve">команды и приёмы. </w:t>
      </w:r>
      <w:r w:rsidRPr="00820F97">
        <w:rPr>
          <w:rFonts w:ascii="Times New Roman" w:hAnsi="Times New Roman"/>
          <w:iCs/>
          <w:sz w:val="28"/>
          <w:szCs w:val="28"/>
        </w:rPr>
        <w:t>Простейшие виды построений.</w:t>
      </w:r>
      <w:r w:rsidR="0032627C" w:rsidRPr="00820F97">
        <w:rPr>
          <w:rFonts w:ascii="Times New Roman" w:hAnsi="Times New Roman"/>
          <w:iCs/>
          <w:sz w:val="28"/>
          <w:szCs w:val="28"/>
        </w:rPr>
        <w:t xml:space="preserve"> </w:t>
      </w:r>
      <w:r w:rsidRPr="00820F97">
        <w:rPr>
          <w:rFonts w:ascii="Times New Roman" w:hAnsi="Times New Roman"/>
          <w:sz w:val="28"/>
          <w:szCs w:val="28"/>
        </w:rPr>
        <w:t>Строевые действия в шеренге и колонне; выполнение простейших строевых команд с одновременным показом учителя.</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i/>
          <w:sz w:val="28"/>
          <w:szCs w:val="28"/>
        </w:rPr>
        <w:t xml:space="preserve">Упражнения </w:t>
      </w:r>
      <w:r w:rsidRPr="00820F97">
        <w:rPr>
          <w:rFonts w:ascii="Times New Roman" w:hAnsi="Times New Roman"/>
          <w:sz w:val="28"/>
          <w:szCs w:val="28"/>
        </w:rPr>
        <w:t xml:space="preserve">без предметов (для различных групп мышц) и с предметами (гимнастические палки, флажки, обручи, малые и </w:t>
      </w:r>
      <w:r w:rsidR="000C1D5C" w:rsidRPr="00820F97">
        <w:rPr>
          <w:rFonts w:ascii="Times New Roman" w:hAnsi="Times New Roman"/>
          <w:sz w:val="28"/>
          <w:szCs w:val="28"/>
        </w:rPr>
        <w:t>большие мячи</w:t>
      </w:r>
      <w:r w:rsidRPr="00820F97">
        <w:rPr>
          <w:rFonts w:ascii="Times New Roman" w:hAnsi="Times New Roman"/>
          <w:sz w:val="28"/>
          <w:szCs w:val="28"/>
        </w:rPr>
        <w:t>).</w:t>
      </w:r>
    </w:p>
    <w:p w:rsidR="00951472" w:rsidRPr="00820F97" w:rsidRDefault="00951472" w:rsidP="00820F97">
      <w:pPr>
        <w:pStyle w:val="af"/>
        <w:spacing w:line="240" w:lineRule="auto"/>
        <w:ind w:firstLine="709"/>
        <w:contextualSpacing/>
        <w:rPr>
          <w:rFonts w:ascii="Times New Roman" w:hAnsi="Times New Roman"/>
          <w:i/>
          <w:iCs/>
          <w:sz w:val="28"/>
          <w:szCs w:val="28"/>
        </w:rPr>
      </w:pPr>
      <w:r w:rsidRPr="00820F97">
        <w:rPr>
          <w:rFonts w:ascii="Times New Roman" w:hAnsi="Times New Roman"/>
          <w:i/>
          <w:iCs/>
          <w:sz w:val="28"/>
          <w:szCs w:val="28"/>
        </w:rPr>
        <w:t>Опорный прыжок:</w:t>
      </w:r>
      <w:r w:rsidRPr="00820F97">
        <w:rPr>
          <w:rFonts w:ascii="Times New Roman" w:hAnsi="Times New Roman"/>
          <w:iCs/>
          <w:sz w:val="28"/>
          <w:szCs w:val="28"/>
        </w:rPr>
        <w:t xml:space="preserve"> имитационные упражнения, подводящие упражнения к прыжкам </w:t>
      </w:r>
      <w:r w:rsidRPr="00820F97">
        <w:rPr>
          <w:rFonts w:ascii="Times New Roman" w:hAnsi="Times New Roman"/>
          <w:sz w:val="28"/>
          <w:szCs w:val="28"/>
        </w:rPr>
        <w:t>с разбега через гимнастического козла (с повышенной организацией техники безопасности).</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i/>
          <w:iCs/>
          <w:spacing w:val="2"/>
          <w:sz w:val="28"/>
          <w:szCs w:val="28"/>
        </w:rPr>
        <w:t xml:space="preserve">Гимнастические упражнения прикладного характера. </w:t>
      </w:r>
      <w:r w:rsidRPr="00820F97">
        <w:rPr>
          <w:rFonts w:ascii="Times New Roman" w:hAnsi="Times New Roman"/>
          <w:iCs/>
          <w:spacing w:val="2"/>
          <w:sz w:val="28"/>
          <w:szCs w:val="28"/>
        </w:rPr>
        <w:t xml:space="preserve">Ходьба, бег, метания. </w:t>
      </w:r>
      <w:r w:rsidRPr="00820F97">
        <w:rPr>
          <w:rFonts w:ascii="Times New Roman" w:hAnsi="Times New Roman"/>
          <w:spacing w:val="2"/>
          <w:sz w:val="28"/>
          <w:szCs w:val="28"/>
        </w:rPr>
        <w:t xml:space="preserve">Прыжки со скакалкой. Передвижение по гимнастической </w:t>
      </w:r>
      <w:r w:rsidRPr="00820F97">
        <w:rPr>
          <w:rFonts w:ascii="Times New Roman" w:hAnsi="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i/>
          <w:sz w:val="28"/>
          <w:szCs w:val="28"/>
        </w:rPr>
        <w:t>Упражнения в поднимании и переноске грузов</w:t>
      </w:r>
      <w:r w:rsidRPr="00820F97">
        <w:rPr>
          <w:rFonts w:ascii="Times New Roman" w:hAnsi="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951472" w:rsidRPr="00820F97" w:rsidRDefault="00951472" w:rsidP="00820F97">
      <w:pPr>
        <w:pStyle w:val="af"/>
        <w:spacing w:line="240" w:lineRule="auto"/>
        <w:ind w:firstLine="708"/>
        <w:contextualSpacing/>
        <w:rPr>
          <w:rFonts w:ascii="Times New Roman" w:hAnsi="Times New Roman"/>
          <w:b/>
          <w:bCs/>
          <w:iCs/>
          <w:sz w:val="28"/>
          <w:szCs w:val="28"/>
        </w:rPr>
      </w:pPr>
      <w:r w:rsidRPr="00820F97">
        <w:rPr>
          <w:rFonts w:ascii="Times New Roman" w:hAnsi="Times New Roman"/>
          <w:b/>
          <w:bCs/>
          <w:iCs/>
          <w:sz w:val="28"/>
          <w:szCs w:val="28"/>
        </w:rPr>
        <w:t xml:space="preserve">Лёгкая атлетика. </w:t>
      </w:r>
    </w:p>
    <w:p w:rsidR="00951472" w:rsidRPr="00820F97" w:rsidRDefault="000C1D5C" w:rsidP="00820F97">
      <w:pPr>
        <w:pStyle w:val="af"/>
        <w:spacing w:line="240" w:lineRule="auto"/>
        <w:ind w:firstLine="708"/>
        <w:contextualSpacing/>
        <w:rPr>
          <w:rFonts w:ascii="Times New Roman" w:hAnsi="Times New Roman"/>
          <w:i/>
          <w:iCs/>
          <w:sz w:val="28"/>
          <w:szCs w:val="28"/>
        </w:rPr>
      </w:pPr>
      <w:r w:rsidRPr="00820F97">
        <w:rPr>
          <w:rFonts w:ascii="Times New Roman" w:hAnsi="Times New Roman"/>
          <w:i/>
          <w:iCs/>
          <w:sz w:val="28"/>
          <w:szCs w:val="28"/>
        </w:rPr>
        <w:t>Ходьба: парами</w:t>
      </w:r>
      <w:r w:rsidR="00951472" w:rsidRPr="00820F97">
        <w:rPr>
          <w:rFonts w:ascii="Times New Roman" w:hAnsi="Times New Roman"/>
          <w:iCs/>
          <w:sz w:val="28"/>
          <w:szCs w:val="28"/>
        </w:rPr>
        <w:t>,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820F97" w:rsidRDefault="00951472" w:rsidP="00820F97">
      <w:pPr>
        <w:pStyle w:val="af"/>
        <w:spacing w:line="240" w:lineRule="auto"/>
        <w:ind w:firstLine="708"/>
        <w:contextualSpacing/>
        <w:rPr>
          <w:rFonts w:ascii="Times New Roman" w:hAnsi="Times New Roman"/>
          <w:i/>
          <w:iCs/>
          <w:sz w:val="28"/>
          <w:szCs w:val="28"/>
        </w:rPr>
      </w:pPr>
      <w:r w:rsidRPr="00820F97">
        <w:rPr>
          <w:rFonts w:ascii="Times New Roman" w:hAnsi="Times New Roman"/>
          <w:i/>
          <w:iCs/>
          <w:sz w:val="28"/>
          <w:szCs w:val="28"/>
        </w:rPr>
        <w:t xml:space="preserve">Беговые упражнения: </w:t>
      </w:r>
      <w:r w:rsidRPr="00820F97">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820F97" w:rsidRDefault="00951472" w:rsidP="00820F97">
      <w:pPr>
        <w:pStyle w:val="af"/>
        <w:spacing w:line="240" w:lineRule="auto"/>
        <w:ind w:firstLine="708"/>
        <w:contextualSpacing/>
        <w:rPr>
          <w:rFonts w:ascii="Times New Roman" w:hAnsi="Times New Roman"/>
          <w:i/>
          <w:iCs/>
          <w:sz w:val="28"/>
          <w:szCs w:val="28"/>
        </w:rPr>
      </w:pPr>
      <w:r w:rsidRPr="00820F97">
        <w:rPr>
          <w:rFonts w:ascii="Times New Roman" w:hAnsi="Times New Roman"/>
          <w:i/>
          <w:iCs/>
          <w:sz w:val="28"/>
          <w:szCs w:val="28"/>
        </w:rPr>
        <w:t xml:space="preserve">Прыжковые упражнения: </w:t>
      </w:r>
      <w:r w:rsidRPr="00820F97">
        <w:rPr>
          <w:rFonts w:ascii="Times New Roman" w:hAnsi="Times New Roman"/>
          <w:sz w:val="28"/>
          <w:szCs w:val="28"/>
        </w:rPr>
        <w:t>на одной ноге и двух ногах на месте и с продвижением; в длину и высоту; спрыгивание и запрыгивание.</w:t>
      </w:r>
    </w:p>
    <w:p w:rsidR="00951472" w:rsidRPr="00820F97" w:rsidRDefault="00951472" w:rsidP="00820F97">
      <w:pPr>
        <w:pStyle w:val="af"/>
        <w:spacing w:line="240" w:lineRule="auto"/>
        <w:ind w:firstLine="708"/>
        <w:contextualSpacing/>
        <w:rPr>
          <w:rFonts w:ascii="Times New Roman" w:hAnsi="Times New Roman"/>
          <w:i/>
          <w:iCs/>
          <w:sz w:val="28"/>
          <w:szCs w:val="28"/>
        </w:rPr>
      </w:pPr>
      <w:r w:rsidRPr="00820F97">
        <w:rPr>
          <w:rFonts w:ascii="Times New Roman" w:hAnsi="Times New Roman"/>
          <w:i/>
          <w:iCs/>
          <w:sz w:val="28"/>
          <w:szCs w:val="28"/>
        </w:rPr>
        <w:t xml:space="preserve">Броски: </w:t>
      </w:r>
      <w:r w:rsidRPr="00820F97">
        <w:rPr>
          <w:rFonts w:ascii="Times New Roman" w:hAnsi="Times New Roman"/>
          <w:sz w:val="28"/>
          <w:szCs w:val="28"/>
        </w:rPr>
        <w:t>большого мяча (</w:t>
      </w:r>
      <w:smartTag w:uri="urn:schemas-microsoft-com:office:smarttags" w:element="metricconverter">
        <w:smartTagPr>
          <w:attr w:name="ProductID" w:val="1 кг"/>
        </w:smartTagPr>
        <w:r w:rsidRPr="00820F97">
          <w:rPr>
            <w:rFonts w:ascii="Times New Roman" w:hAnsi="Times New Roman"/>
            <w:sz w:val="28"/>
            <w:szCs w:val="28"/>
          </w:rPr>
          <w:t>1 кг</w:t>
        </w:r>
      </w:smartTag>
      <w:r w:rsidRPr="00820F97">
        <w:rPr>
          <w:rFonts w:ascii="Times New Roman" w:hAnsi="Times New Roman"/>
          <w:sz w:val="28"/>
          <w:szCs w:val="28"/>
        </w:rPr>
        <w:t>) на дальность разными способами.</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i/>
          <w:iCs/>
          <w:sz w:val="28"/>
          <w:szCs w:val="28"/>
        </w:rPr>
        <w:t xml:space="preserve">Метание: </w:t>
      </w:r>
      <w:r w:rsidRPr="00820F97">
        <w:rPr>
          <w:rFonts w:ascii="Times New Roman" w:hAnsi="Times New Roman"/>
          <w:sz w:val="28"/>
          <w:szCs w:val="28"/>
        </w:rPr>
        <w:t>малого мяча в вертикальную и горизонтальную цель и на дальность.</w:t>
      </w:r>
    </w:p>
    <w:p w:rsidR="00951472" w:rsidRPr="00820F97" w:rsidRDefault="00951472" w:rsidP="00820F97">
      <w:pPr>
        <w:pStyle w:val="af"/>
        <w:spacing w:line="240" w:lineRule="auto"/>
        <w:ind w:firstLine="708"/>
        <w:contextualSpacing/>
        <w:rPr>
          <w:rFonts w:ascii="Times New Roman" w:hAnsi="Times New Roman"/>
          <w:b/>
          <w:bCs/>
          <w:i/>
          <w:iCs/>
          <w:sz w:val="28"/>
          <w:szCs w:val="28"/>
        </w:rPr>
      </w:pPr>
      <w:r w:rsidRPr="00820F97">
        <w:rPr>
          <w:rFonts w:ascii="Times New Roman" w:hAnsi="Times New Roman"/>
          <w:b/>
          <w:bCs/>
          <w:iCs/>
          <w:sz w:val="28"/>
          <w:szCs w:val="28"/>
        </w:rPr>
        <w:t>Лыжная подготовка.</w:t>
      </w:r>
      <w:r w:rsidR="0032627C" w:rsidRPr="00820F97">
        <w:rPr>
          <w:rFonts w:ascii="Times New Roman" w:hAnsi="Times New Roman"/>
          <w:b/>
          <w:bCs/>
          <w:iCs/>
          <w:sz w:val="28"/>
          <w:szCs w:val="28"/>
        </w:rPr>
        <w:t xml:space="preserve"> </w:t>
      </w:r>
      <w:r w:rsidRPr="00820F97">
        <w:rPr>
          <w:rFonts w:ascii="Times New Roman" w:hAnsi="Times New Roman"/>
          <w:sz w:val="28"/>
          <w:szCs w:val="28"/>
        </w:rPr>
        <w:t>Передвижение на лыжах; повороты; спуски; подъёмы; торможение.</w:t>
      </w:r>
    </w:p>
    <w:p w:rsidR="00951472" w:rsidRPr="00820F97" w:rsidRDefault="00951472" w:rsidP="00820F97">
      <w:pPr>
        <w:pStyle w:val="af"/>
        <w:spacing w:line="240" w:lineRule="auto"/>
        <w:ind w:firstLine="708"/>
        <w:contextualSpacing/>
        <w:rPr>
          <w:rFonts w:ascii="Times New Roman" w:hAnsi="Times New Roman"/>
          <w:b/>
          <w:bCs/>
          <w:i/>
          <w:iCs/>
          <w:sz w:val="28"/>
          <w:szCs w:val="28"/>
        </w:rPr>
      </w:pPr>
      <w:r w:rsidRPr="00820F97">
        <w:rPr>
          <w:rFonts w:ascii="Times New Roman" w:hAnsi="Times New Roman"/>
          <w:b/>
          <w:i/>
          <w:sz w:val="28"/>
          <w:szCs w:val="28"/>
        </w:rPr>
        <w:t xml:space="preserve">Подвижные игры и </w:t>
      </w:r>
      <w:r w:rsidRPr="00820F97">
        <w:rPr>
          <w:rStyle w:val="c12"/>
          <w:rFonts w:ascii="Times New Roman" w:hAnsi="Times New Roman"/>
          <w:b/>
          <w:i/>
          <w:sz w:val="28"/>
          <w:szCs w:val="28"/>
        </w:rPr>
        <w:t>элементы спортивных игр</w:t>
      </w:r>
    </w:p>
    <w:p w:rsidR="00951472" w:rsidRPr="00820F97" w:rsidRDefault="00951472" w:rsidP="00820F97">
      <w:pPr>
        <w:pStyle w:val="af"/>
        <w:spacing w:line="240" w:lineRule="auto"/>
        <w:ind w:firstLine="708"/>
        <w:contextualSpacing/>
        <w:rPr>
          <w:rFonts w:ascii="Times New Roman" w:hAnsi="Times New Roman"/>
          <w:i/>
          <w:iCs/>
          <w:sz w:val="28"/>
          <w:szCs w:val="28"/>
        </w:rPr>
      </w:pPr>
      <w:r w:rsidRPr="00820F97">
        <w:rPr>
          <w:rFonts w:ascii="Times New Roman" w:hAnsi="Times New Roman"/>
          <w:i/>
          <w:iCs/>
          <w:sz w:val="28"/>
          <w:szCs w:val="28"/>
        </w:rPr>
        <w:t xml:space="preserve">На материале гимнастики: </w:t>
      </w:r>
      <w:r w:rsidRPr="00820F97">
        <w:rPr>
          <w:rFonts w:ascii="Times New Roman" w:hAnsi="Times New Roman"/>
          <w:sz w:val="28"/>
          <w:szCs w:val="28"/>
        </w:rPr>
        <w:t>игровые задания с исполь</w:t>
      </w:r>
      <w:r w:rsidRPr="00820F97">
        <w:rPr>
          <w:rFonts w:ascii="Times New Roman" w:hAnsi="Times New Roman"/>
          <w:spacing w:val="2"/>
          <w:sz w:val="28"/>
          <w:szCs w:val="28"/>
        </w:rPr>
        <w:t xml:space="preserve">зованием строевых упражнений, упражнений на внимание, </w:t>
      </w:r>
      <w:r w:rsidRPr="00820F97">
        <w:rPr>
          <w:rFonts w:ascii="Times New Roman" w:hAnsi="Times New Roman"/>
          <w:sz w:val="28"/>
          <w:szCs w:val="28"/>
        </w:rPr>
        <w:t>силу, ловкость и координацию.</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i/>
          <w:iCs/>
          <w:sz w:val="28"/>
          <w:szCs w:val="28"/>
        </w:rPr>
        <w:t xml:space="preserve">На материале лёгкой атлетики: </w:t>
      </w:r>
      <w:r w:rsidRPr="00820F97">
        <w:rPr>
          <w:rFonts w:ascii="Times New Roman" w:hAnsi="Times New Roman"/>
          <w:sz w:val="28"/>
          <w:szCs w:val="28"/>
        </w:rPr>
        <w:t>прыжки, бег, метания и броски; упражнения на координацию, выносливость и быстроту.</w:t>
      </w:r>
    </w:p>
    <w:p w:rsidR="00951472" w:rsidRPr="00820F97" w:rsidRDefault="00951472" w:rsidP="00820F97">
      <w:pPr>
        <w:pStyle w:val="af"/>
        <w:spacing w:line="240" w:lineRule="auto"/>
        <w:ind w:firstLine="708"/>
        <w:contextualSpacing/>
        <w:rPr>
          <w:rFonts w:ascii="Times New Roman" w:hAnsi="Times New Roman"/>
          <w:i/>
          <w:iCs/>
          <w:sz w:val="28"/>
          <w:szCs w:val="28"/>
        </w:rPr>
      </w:pPr>
      <w:r w:rsidRPr="00820F97">
        <w:rPr>
          <w:rFonts w:ascii="Times New Roman" w:hAnsi="Times New Roman"/>
          <w:i/>
          <w:iCs/>
          <w:spacing w:val="2"/>
          <w:sz w:val="28"/>
          <w:szCs w:val="28"/>
        </w:rPr>
        <w:t xml:space="preserve">На материале лыжной подготовки: </w:t>
      </w:r>
      <w:r w:rsidRPr="00820F97">
        <w:rPr>
          <w:rFonts w:ascii="Times New Roman" w:hAnsi="Times New Roman"/>
          <w:spacing w:val="2"/>
          <w:sz w:val="28"/>
          <w:szCs w:val="28"/>
        </w:rPr>
        <w:t>эстафеты в пере</w:t>
      </w:r>
      <w:r w:rsidRPr="00820F97">
        <w:rPr>
          <w:rFonts w:ascii="Times New Roman" w:hAnsi="Times New Roman"/>
          <w:sz w:val="28"/>
          <w:szCs w:val="28"/>
        </w:rPr>
        <w:t>движении на лыжах, упражнения на выносливость и координацию.</w:t>
      </w:r>
    </w:p>
    <w:p w:rsidR="00951472" w:rsidRPr="00820F97" w:rsidRDefault="00951472" w:rsidP="00820F97">
      <w:pPr>
        <w:pStyle w:val="af"/>
        <w:spacing w:line="240" w:lineRule="auto"/>
        <w:ind w:firstLine="708"/>
        <w:contextualSpacing/>
        <w:rPr>
          <w:rFonts w:ascii="Times New Roman" w:hAnsi="Times New Roman"/>
          <w:i/>
          <w:iCs/>
          <w:sz w:val="28"/>
          <w:szCs w:val="28"/>
        </w:rPr>
      </w:pPr>
      <w:r w:rsidRPr="00820F97">
        <w:rPr>
          <w:rFonts w:ascii="Times New Roman" w:hAnsi="Times New Roman"/>
          <w:i/>
          <w:iCs/>
          <w:sz w:val="28"/>
          <w:szCs w:val="28"/>
        </w:rPr>
        <w:lastRenderedPageBreak/>
        <w:t>На материале спортивных игр:</w:t>
      </w:r>
    </w:p>
    <w:p w:rsidR="00951472" w:rsidRPr="00820F97" w:rsidRDefault="00951472" w:rsidP="00820F97">
      <w:pPr>
        <w:pStyle w:val="af"/>
        <w:spacing w:line="240" w:lineRule="auto"/>
        <w:ind w:firstLine="708"/>
        <w:contextualSpacing/>
        <w:rPr>
          <w:rFonts w:ascii="Times New Roman" w:hAnsi="Times New Roman"/>
          <w:i/>
          <w:iCs/>
          <w:sz w:val="28"/>
          <w:szCs w:val="28"/>
        </w:rPr>
      </w:pPr>
      <w:r w:rsidRPr="00820F97">
        <w:rPr>
          <w:rFonts w:ascii="Times New Roman" w:hAnsi="Times New Roman"/>
          <w:i/>
          <w:iCs/>
          <w:sz w:val="28"/>
          <w:szCs w:val="28"/>
        </w:rPr>
        <w:t xml:space="preserve">Футбол: </w:t>
      </w:r>
      <w:r w:rsidRPr="00820F97">
        <w:rPr>
          <w:rFonts w:ascii="Times New Roman" w:hAnsi="Times New Roman"/>
          <w:sz w:val="28"/>
          <w:szCs w:val="28"/>
        </w:rPr>
        <w:t>удар по неподвижному и катящемуся мячу; оста</w:t>
      </w:r>
      <w:r w:rsidRPr="00820F97">
        <w:rPr>
          <w:rFonts w:ascii="Times New Roman" w:hAnsi="Times New Roman"/>
          <w:spacing w:val="2"/>
          <w:sz w:val="28"/>
          <w:szCs w:val="28"/>
        </w:rPr>
        <w:t xml:space="preserve">новка мяча; ведение мяча; подвижные игры на материале </w:t>
      </w:r>
      <w:r w:rsidRPr="00820F97">
        <w:rPr>
          <w:rFonts w:ascii="Times New Roman" w:hAnsi="Times New Roman"/>
          <w:sz w:val="28"/>
          <w:szCs w:val="28"/>
        </w:rPr>
        <w:t>футбола.</w:t>
      </w:r>
    </w:p>
    <w:p w:rsidR="00951472" w:rsidRPr="00820F97" w:rsidRDefault="00951472" w:rsidP="00820F97">
      <w:pPr>
        <w:pStyle w:val="af"/>
        <w:spacing w:line="240" w:lineRule="auto"/>
        <w:ind w:firstLine="708"/>
        <w:contextualSpacing/>
        <w:rPr>
          <w:rFonts w:ascii="Times New Roman" w:hAnsi="Times New Roman"/>
          <w:i/>
          <w:iCs/>
          <w:sz w:val="28"/>
          <w:szCs w:val="28"/>
        </w:rPr>
      </w:pPr>
      <w:r w:rsidRPr="00820F97">
        <w:rPr>
          <w:rFonts w:ascii="Times New Roman" w:hAnsi="Times New Roman"/>
          <w:i/>
          <w:iCs/>
          <w:sz w:val="28"/>
          <w:szCs w:val="28"/>
        </w:rPr>
        <w:t xml:space="preserve">Баскетбол: </w:t>
      </w:r>
      <w:r w:rsidRPr="00820F97">
        <w:rPr>
          <w:rFonts w:ascii="Times New Roman" w:hAnsi="Times New Roman"/>
          <w:iCs/>
          <w:sz w:val="28"/>
          <w:szCs w:val="28"/>
        </w:rPr>
        <w:t>с</w:t>
      </w:r>
      <w:r w:rsidRPr="00820F97">
        <w:rPr>
          <w:rStyle w:val="c12"/>
          <w:rFonts w:ascii="Times New Roman" w:hAnsi="Times New Roman"/>
          <w:sz w:val="28"/>
          <w:szCs w:val="28"/>
        </w:rPr>
        <w:t>тойка баскетболиста;</w:t>
      </w:r>
      <w:r w:rsidRPr="00820F97">
        <w:rPr>
          <w:rFonts w:ascii="Times New Roman" w:hAnsi="Times New Roman"/>
          <w:sz w:val="28"/>
          <w:szCs w:val="28"/>
        </w:rPr>
        <w:t xml:space="preserve"> специальные передвижения без мяча; х</w:t>
      </w:r>
      <w:r w:rsidRPr="00820F97">
        <w:rPr>
          <w:rStyle w:val="c12"/>
          <w:rFonts w:ascii="Times New Roman" w:hAnsi="Times New Roman"/>
          <w:sz w:val="28"/>
          <w:szCs w:val="28"/>
        </w:rPr>
        <w:t>ват мяча;</w:t>
      </w:r>
      <w:r w:rsidRPr="00820F97">
        <w:rPr>
          <w:rFonts w:ascii="Times New Roman" w:hAnsi="Times New Roman"/>
          <w:sz w:val="28"/>
          <w:szCs w:val="28"/>
        </w:rPr>
        <w:t xml:space="preserve"> в</w:t>
      </w:r>
      <w:r w:rsidRPr="00820F97">
        <w:rPr>
          <w:rStyle w:val="c12"/>
          <w:rFonts w:ascii="Times New Roman" w:hAnsi="Times New Roman"/>
          <w:sz w:val="28"/>
          <w:szCs w:val="28"/>
        </w:rPr>
        <w:t>едение мяча на месте</w:t>
      </w:r>
      <w:r w:rsidRPr="00820F97">
        <w:rPr>
          <w:rFonts w:ascii="Times New Roman" w:hAnsi="Times New Roman"/>
          <w:sz w:val="28"/>
          <w:szCs w:val="28"/>
        </w:rPr>
        <w:t>; б</w:t>
      </w:r>
      <w:r w:rsidRPr="00820F97">
        <w:rPr>
          <w:rStyle w:val="c12"/>
          <w:rFonts w:ascii="Times New Roman" w:hAnsi="Times New Roman"/>
          <w:sz w:val="28"/>
          <w:szCs w:val="28"/>
        </w:rPr>
        <w:t>роски мяча с места двумя руками снизу из-под кольца</w:t>
      </w:r>
      <w:r w:rsidRPr="00820F97">
        <w:rPr>
          <w:rFonts w:ascii="Times New Roman" w:hAnsi="Times New Roman"/>
          <w:sz w:val="28"/>
          <w:szCs w:val="28"/>
        </w:rPr>
        <w:t>; п</w:t>
      </w:r>
      <w:r w:rsidRPr="00820F97">
        <w:rPr>
          <w:rStyle w:val="c12"/>
          <w:rFonts w:ascii="Times New Roman" w:hAnsi="Times New Roman"/>
          <w:sz w:val="28"/>
          <w:szCs w:val="28"/>
        </w:rPr>
        <w:t>ередача и ловля мяча на месте двумя руками от груди в паре с учителем;</w:t>
      </w:r>
      <w:r w:rsidRPr="00820F97">
        <w:rPr>
          <w:rFonts w:ascii="Times New Roman" w:hAnsi="Times New Roman"/>
          <w:sz w:val="28"/>
          <w:szCs w:val="28"/>
        </w:rPr>
        <w:t xml:space="preserve"> подвижные игры на материале баскетбола.</w:t>
      </w:r>
    </w:p>
    <w:p w:rsidR="00951472" w:rsidRPr="00820F97" w:rsidRDefault="00951472" w:rsidP="00820F97">
      <w:pPr>
        <w:pStyle w:val="c11"/>
        <w:spacing w:before="0" w:beforeAutospacing="0" w:after="0" w:afterAutospacing="0"/>
        <w:ind w:firstLine="709"/>
        <w:contextualSpacing/>
        <w:jc w:val="both"/>
        <w:rPr>
          <w:sz w:val="28"/>
          <w:szCs w:val="28"/>
        </w:rPr>
      </w:pPr>
      <w:r w:rsidRPr="00820F97">
        <w:rPr>
          <w:rStyle w:val="c12"/>
          <w:i/>
          <w:sz w:val="28"/>
          <w:szCs w:val="28"/>
        </w:rPr>
        <w:t>Пионербол</w:t>
      </w:r>
      <w:r w:rsidRPr="00820F97">
        <w:rPr>
          <w:rStyle w:val="c12"/>
          <w:sz w:val="28"/>
          <w:szCs w:val="28"/>
        </w:rPr>
        <w:t>: броски и ловля мяча в парах через сетку двумя руками снизу и сверху; нижняя подача мяча (одной рукой снизу).</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i/>
          <w:iCs/>
          <w:sz w:val="28"/>
          <w:szCs w:val="28"/>
        </w:rPr>
        <w:t xml:space="preserve">Волейбол: </w:t>
      </w:r>
      <w:r w:rsidRPr="00820F97">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i/>
          <w:sz w:val="28"/>
          <w:szCs w:val="28"/>
        </w:rPr>
        <w:t>Подвижные игры разных народов</w:t>
      </w:r>
      <w:r w:rsidRPr="00820F97">
        <w:rPr>
          <w:rFonts w:ascii="Times New Roman" w:hAnsi="Times New Roman"/>
          <w:sz w:val="28"/>
          <w:szCs w:val="28"/>
        </w:rPr>
        <w:t>.</w:t>
      </w:r>
    </w:p>
    <w:p w:rsidR="00951472" w:rsidRPr="00820F97" w:rsidRDefault="00951472" w:rsidP="00820F97">
      <w:pPr>
        <w:pStyle w:val="c11"/>
        <w:spacing w:before="0" w:beforeAutospacing="0" w:after="0" w:afterAutospacing="0"/>
        <w:ind w:firstLine="709"/>
        <w:contextualSpacing/>
        <w:jc w:val="both"/>
        <w:rPr>
          <w:sz w:val="28"/>
          <w:szCs w:val="28"/>
        </w:rPr>
      </w:pPr>
      <w:r w:rsidRPr="00820F97">
        <w:rPr>
          <w:rStyle w:val="c12"/>
          <w:i/>
          <w:sz w:val="28"/>
          <w:szCs w:val="28"/>
        </w:rPr>
        <w:t>Коррекционно-развивающие игры</w:t>
      </w:r>
      <w:r w:rsidRPr="00820F97">
        <w:rPr>
          <w:rStyle w:val="c12"/>
          <w:sz w:val="28"/>
          <w:szCs w:val="28"/>
        </w:rPr>
        <w:t>: «Порядок и беспорядок», «Узнай, где звонили», «Собери урожай».</w:t>
      </w:r>
    </w:p>
    <w:p w:rsidR="00951472" w:rsidRPr="00820F97" w:rsidRDefault="00951472" w:rsidP="00820F97">
      <w:pPr>
        <w:pStyle w:val="c11"/>
        <w:spacing w:before="0" w:beforeAutospacing="0" w:after="0" w:afterAutospacing="0"/>
        <w:ind w:firstLine="709"/>
        <w:contextualSpacing/>
        <w:jc w:val="both"/>
        <w:rPr>
          <w:sz w:val="28"/>
          <w:szCs w:val="28"/>
        </w:rPr>
      </w:pPr>
      <w:r w:rsidRPr="00820F97">
        <w:rPr>
          <w:rStyle w:val="c12"/>
          <w:i/>
          <w:sz w:val="28"/>
          <w:szCs w:val="28"/>
        </w:rPr>
        <w:t>Игры с бегом и прыжками</w:t>
      </w:r>
      <w:r w:rsidRPr="00820F97">
        <w:rPr>
          <w:rStyle w:val="c12"/>
          <w:sz w:val="28"/>
          <w:szCs w:val="28"/>
        </w:rPr>
        <w:t>: «Сорви шишку», «У медведя во бору», «Подбеги к своему предмету», «День и ночь», «Кот и мыши», «Пятнашки»; «Прыжки по кочкам».</w:t>
      </w:r>
    </w:p>
    <w:p w:rsidR="00951472" w:rsidRPr="00820F97" w:rsidRDefault="00951472" w:rsidP="00820F97">
      <w:pPr>
        <w:pStyle w:val="c11"/>
        <w:spacing w:before="0" w:beforeAutospacing="0" w:after="0" w:afterAutospacing="0"/>
        <w:ind w:firstLine="709"/>
        <w:contextualSpacing/>
        <w:jc w:val="both"/>
        <w:rPr>
          <w:rStyle w:val="c12"/>
          <w:sz w:val="28"/>
          <w:szCs w:val="28"/>
        </w:rPr>
      </w:pPr>
      <w:r w:rsidRPr="00820F97">
        <w:rPr>
          <w:rStyle w:val="c12"/>
          <w:i/>
          <w:sz w:val="28"/>
          <w:szCs w:val="28"/>
        </w:rPr>
        <w:t>Игры с мячом</w:t>
      </w:r>
      <w:r w:rsidRPr="00820F97">
        <w:rPr>
          <w:rStyle w:val="c12"/>
          <w:sz w:val="28"/>
          <w:szCs w:val="28"/>
        </w:rPr>
        <w:t>: «Метание мячей и мешочков»; «Кого назвали – тот и ловит», «Мяч по кругу», «Не урони мяч».</w:t>
      </w:r>
    </w:p>
    <w:p w:rsidR="00951472" w:rsidRPr="00820F97" w:rsidRDefault="00951472" w:rsidP="00820F97">
      <w:pPr>
        <w:pStyle w:val="af"/>
        <w:spacing w:line="240" w:lineRule="auto"/>
        <w:ind w:firstLine="708"/>
        <w:contextualSpacing/>
        <w:rPr>
          <w:rStyle w:val="c12"/>
          <w:rFonts w:ascii="Times New Roman" w:hAnsi="Times New Roman"/>
          <w:b/>
          <w:i/>
          <w:sz w:val="28"/>
          <w:szCs w:val="28"/>
        </w:rPr>
      </w:pPr>
      <w:r w:rsidRPr="00820F97">
        <w:rPr>
          <w:rStyle w:val="c12"/>
          <w:rFonts w:ascii="Times New Roman" w:hAnsi="Times New Roman"/>
          <w:b/>
          <w:i/>
          <w:sz w:val="28"/>
          <w:szCs w:val="28"/>
        </w:rPr>
        <w:t>Адаптивная физическая реабилитация</w:t>
      </w:r>
    </w:p>
    <w:p w:rsidR="00951472" w:rsidRPr="00820F97" w:rsidRDefault="00951472" w:rsidP="00820F97">
      <w:pPr>
        <w:pStyle w:val="af"/>
        <w:spacing w:line="240" w:lineRule="auto"/>
        <w:ind w:firstLine="708"/>
        <w:contextualSpacing/>
        <w:rPr>
          <w:rFonts w:ascii="Times New Roman" w:hAnsi="Times New Roman"/>
          <w:b/>
          <w:bCs/>
          <w:i/>
          <w:iCs/>
          <w:sz w:val="28"/>
          <w:szCs w:val="28"/>
        </w:rPr>
      </w:pPr>
      <w:r w:rsidRPr="00820F97">
        <w:rPr>
          <w:rStyle w:val="c12"/>
          <w:rFonts w:ascii="Times New Roman" w:hAnsi="Times New Roman"/>
          <w:b/>
          <w:i/>
          <w:sz w:val="28"/>
          <w:szCs w:val="28"/>
        </w:rPr>
        <w:t>Общеразвивающие упражнения</w:t>
      </w:r>
    </w:p>
    <w:p w:rsidR="00951472" w:rsidRPr="00820F97" w:rsidRDefault="00951472" w:rsidP="00820F97">
      <w:pPr>
        <w:pStyle w:val="af"/>
        <w:spacing w:line="240" w:lineRule="auto"/>
        <w:ind w:firstLine="708"/>
        <w:contextualSpacing/>
        <w:rPr>
          <w:rFonts w:ascii="Times New Roman" w:hAnsi="Times New Roman"/>
          <w:i/>
          <w:iCs/>
          <w:sz w:val="28"/>
          <w:szCs w:val="28"/>
        </w:rPr>
      </w:pPr>
      <w:r w:rsidRPr="00820F97">
        <w:rPr>
          <w:rFonts w:ascii="Times New Roman" w:hAnsi="Times New Roman"/>
          <w:b/>
          <w:bCs/>
          <w:sz w:val="28"/>
          <w:szCs w:val="28"/>
        </w:rPr>
        <w:t xml:space="preserve">На материале гимнастики </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i/>
          <w:iCs/>
          <w:spacing w:val="2"/>
          <w:sz w:val="28"/>
          <w:szCs w:val="28"/>
        </w:rPr>
        <w:t xml:space="preserve">Развитие гибкости: </w:t>
      </w:r>
      <w:r w:rsidRPr="00820F97">
        <w:rPr>
          <w:rFonts w:ascii="Times New Roman" w:hAnsi="Times New Roman"/>
          <w:spacing w:val="2"/>
          <w:sz w:val="28"/>
          <w:szCs w:val="28"/>
        </w:rPr>
        <w:t xml:space="preserve">широкие стойки на ногах; ходьба </w:t>
      </w:r>
      <w:r w:rsidRPr="00820F97">
        <w:rPr>
          <w:rFonts w:ascii="Times New Roman" w:hAnsi="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820F97">
        <w:rPr>
          <w:rFonts w:ascii="Times New Roman" w:hAnsi="Times New Roman"/>
          <w:spacing w:val="2"/>
          <w:sz w:val="28"/>
          <w:szCs w:val="28"/>
        </w:rPr>
        <w:t xml:space="preserve">индивидуальные </w:t>
      </w:r>
      <w:r w:rsidRPr="00820F97">
        <w:rPr>
          <w:rFonts w:ascii="Times New Roman" w:hAnsi="Times New Roman"/>
          <w:sz w:val="28"/>
          <w:szCs w:val="28"/>
        </w:rPr>
        <w:t>комплексы по развитию гибкости.</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i/>
          <w:iCs/>
          <w:sz w:val="28"/>
          <w:szCs w:val="28"/>
        </w:rPr>
        <w:t xml:space="preserve">Развитие координации: </w:t>
      </w:r>
      <w:r w:rsidRPr="00820F97">
        <w:rPr>
          <w:rFonts w:ascii="Times New Roman" w:hAnsi="Times New Roman"/>
          <w:sz w:val="28"/>
          <w:szCs w:val="28"/>
        </w:rPr>
        <w:t>преодоление простых препятствий; ходьба по гим</w:t>
      </w:r>
      <w:r w:rsidRPr="00820F97">
        <w:rPr>
          <w:rFonts w:ascii="Times New Roman" w:hAnsi="Times New Roman"/>
          <w:spacing w:val="2"/>
          <w:sz w:val="28"/>
          <w:szCs w:val="28"/>
        </w:rPr>
        <w:t>настической скамейке, низкому гимнастическому бревну</w:t>
      </w:r>
      <w:r w:rsidRPr="00820F97">
        <w:rPr>
          <w:rFonts w:ascii="Times New Roman" w:hAnsi="Times New Roman"/>
          <w:sz w:val="28"/>
          <w:szCs w:val="28"/>
        </w:rPr>
        <w:t xml:space="preserve">; воспроизведение заданной игровой позы; игры на </w:t>
      </w:r>
      <w:r w:rsidRPr="00820F97">
        <w:rPr>
          <w:rFonts w:ascii="Times New Roman" w:hAnsi="Times New Roman"/>
          <w:spacing w:val="2"/>
          <w:sz w:val="28"/>
          <w:szCs w:val="28"/>
        </w:rPr>
        <w:t xml:space="preserve">переключение внимания, на расслабление мышц рук, ног, </w:t>
      </w:r>
      <w:r w:rsidRPr="00820F97">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820F97">
        <w:rPr>
          <w:rFonts w:ascii="Times New Roman" w:hAnsi="Times New Roman"/>
          <w:spacing w:val="2"/>
          <w:sz w:val="28"/>
          <w:szCs w:val="28"/>
        </w:rPr>
        <w:t xml:space="preserve">на расслабление отдельных мышечных групп, передвижение шагом, бегом, </w:t>
      </w:r>
      <w:r w:rsidRPr="00820F97">
        <w:rPr>
          <w:rFonts w:ascii="Times New Roman" w:hAnsi="Times New Roman"/>
          <w:sz w:val="28"/>
          <w:szCs w:val="28"/>
        </w:rPr>
        <w:t>прыжками в разных направлениях по намеченным ориентирам и по сигналу.</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i/>
          <w:iCs/>
          <w:sz w:val="28"/>
          <w:szCs w:val="28"/>
        </w:rPr>
        <w:t xml:space="preserve">Формирование осанки: </w:t>
      </w:r>
      <w:r w:rsidRPr="00820F97">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820F97" w:rsidRDefault="00951472" w:rsidP="00820F97">
      <w:pPr>
        <w:pStyle w:val="af"/>
        <w:spacing w:line="240" w:lineRule="auto"/>
        <w:ind w:firstLine="708"/>
        <w:contextualSpacing/>
        <w:rPr>
          <w:rFonts w:ascii="Times New Roman" w:hAnsi="Times New Roman"/>
          <w:spacing w:val="-2"/>
          <w:sz w:val="28"/>
          <w:szCs w:val="28"/>
        </w:rPr>
      </w:pPr>
      <w:r w:rsidRPr="00820F97">
        <w:rPr>
          <w:rFonts w:ascii="Times New Roman" w:hAnsi="Times New Roman"/>
          <w:i/>
          <w:iCs/>
          <w:sz w:val="28"/>
          <w:szCs w:val="28"/>
        </w:rPr>
        <w:t xml:space="preserve">Развитие силовых способностей: </w:t>
      </w:r>
      <w:r w:rsidRPr="00820F97">
        <w:rPr>
          <w:rFonts w:ascii="Times New Roman" w:hAnsi="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820F97">
          <w:rPr>
            <w:rFonts w:ascii="Times New Roman" w:hAnsi="Times New Roman"/>
            <w:sz w:val="28"/>
            <w:szCs w:val="28"/>
          </w:rPr>
          <w:t>1 кг</w:t>
        </w:r>
      </w:smartTag>
      <w:r w:rsidRPr="00820F97">
        <w:rPr>
          <w:rFonts w:ascii="Times New Roman" w:hAnsi="Times New Roman"/>
          <w:sz w:val="28"/>
          <w:szCs w:val="28"/>
        </w:rPr>
        <w:t xml:space="preserve">, гантели или мешочки с песком до </w:t>
      </w:r>
      <w:smartTag w:uri="urn:schemas-microsoft-com:office:smarttags" w:element="metricconverter">
        <w:smartTagPr>
          <w:attr w:name="ProductID" w:val="100 г"/>
        </w:smartTagPr>
        <w:r w:rsidRPr="00820F97">
          <w:rPr>
            <w:rFonts w:ascii="Times New Roman" w:hAnsi="Times New Roman"/>
            <w:sz w:val="28"/>
            <w:szCs w:val="28"/>
          </w:rPr>
          <w:t>100 г</w:t>
        </w:r>
      </w:smartTag>
      <w:r w:rsidRPr="00820F97">
        <w:rPr>
          <w:rFonts w:ascii="Times New Roman" w:hAnsi="Times New Roman"/>
          <w:sz w:val="28"/>
          <w:szCs w:val="28"/>
        </w:rPr>
        <w:t xml:space="preserve">, гимнастические палки и </w:t>
      </w:r>
      <w:r w:rsidRPr="00820F97">
        <w:rPr>
          <w:rFonts w:ascii="Times New Roman" w:hAnsi="Times New Roman"/>
          <w:sz w:val="28"/>
          <w:szCs w:val="28"/>
        </w:rPr>
        <w:lastRenderedPageBreak/>
        <w:t>булавы), преодоление сопротивления партнера (парные упражнения)</w:t>
      </w:r>
      <w:r w:rsidRPr="00820F97">
        <w:rPr>
          <w:rFonts w:ascii="Times New Roman" w:hAnsi="Times New Roman"/>
          <w:spacing w:val="2"/>
          <w:sz w:val="28"/>
          <w:szCs w:val="28"/>
        </w:rPr>
        <w:t xml:space="preserve">; </w:t>
      </w:r>
      <w:r w:rsidRPr="00820F97">
        <w:rPr>
          <w:rFonts w:ascii="Times New Roman" w:hAnsi="Times New Roman"/>
          <w:spacing w:val="-2"/>
          <w:sz w:val="28"/>
          <w:szCs w:val="28"/>
        </w:rPr>
        <w:t>отжимания от повышенной опоры (гимнастическая скамейка).</w:t>
      </w:r>
    </w:p>
    <w:p w:rsidR="00951472" w:rsidRPr="00820F97" w:rsidRDefault="00951472" w:rsidP="00820F97">
      <w:pPr>
        <w:pStyle w:val="af"/>
        <w:spacing w:line="240" w:lineRule="auto"/>
        <w:ind w:firstLine="708"/>
        <w:contextualSpacing/>
        <w:rPr>
          <w:rFonts w:ascii="Times New Roman" w:hAnsi="Times New Roman"/>
          <w:i/>
          <w:iCs/>
          <w:sz w:val="28"/>
          <w:szCs w:val="28"/>
        </w:rPr>
      </w:pPr>
      <w:r w:rsidRPr="00820F97">
        <w:rPr>
          <w:rFonts w:ascii="Times New Roman" w:hAnsi="Times New Roman"/>
          <w:b/>
          <w:bCs/>
          <w:sz w:val="28"/>
          <w:szCs w:val="28"/>
        </w:rPr>
        <w:t>На материале лёгкой атлетики</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i/>
          <w:iCs/>
          <w:spacing w:val="2"/>
          <w:sz w:val="28"/>
          <w:szCs w:val="28"/>
        </w:rPr>
        <w:t xml:space="preserve">Развитие координации: </w:t>
      </w:r>
      <w:r w:rsidRPr="00820F97">
        <w:rPr>
          <w:rFonts w:ascii="Times New Roman" w:hAnsi="Times New Roman"/>
          <w:spacing w:val="2"/>
          <w:sz w:val="28"/>
          <w:szCs w:val="28"/>
        </w:rPr>
        <w:t>бег с изменяющимся направле</w:t>
      </w:r>
      <w:r w:rsidRPr="00820F97">
        <w:rPr>
          <w:rFonts w:ascii="Times New Roman" w:hAnsi="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951472" w:rsidRPr="00820F97" w:rsidRDefault="00951472" w:rsidP="00820F97">
      <w:pPr>
        <w:pStyle w:val="af"/>
        <w:spacing w:line="240" w:lineRule="auto"/>
        <w:ind w:firstLine="708"/>
        <w:contextualSpacing/>
        <w:rPr>
          <w:rFonts w:ascii="Times New Roman" w:hAnsi="Times New Roman"/>
          <w:spacing w:val="2"/>
          <w:sz w:val="28"/>
          <w:szCs w:val="28"/>
        </w:rPr>
      </w:pPr>
      <w:r w:rsidRPr="00820F97">
        <w:rPr>
          <w:rFonts w:ascii="Times New Roman" w:hAnsi="Times New Roman"/>
          <w:i/>
          <w:iCs/>
          <w:spacing w:val="2"/>
          <w:sz w:val="28"/>
          <w:szCs w:val="28"/>
        </w:rPr>
        <w:t xml:space="preserve">Развитие быстроты: </w:t>
      </w:r>
      <w:r w:rsidRPr="00820F97">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820F97">
        <w:rPr>
          <w:rFonts w:ascii="Times New Roman" w:hAnsi="Times New Roman"/>
          <w:sz w:val="28"/>
          <w:szCs w:val="28"/>
        </w:rPr>
        <w:t>в стенку и ловля теннисного мяча</w:t>
      </w:r>
      <w:r w:rsidRPr="00820F97">
        <w:rPr>
          <w:rFonts w:ascii="Times New Roman" w:hAnsi="Times New Roman"/>
          <w:spacing w:val="2"/>
          <w:sz w:val="28"/>
          <w:szCs w:val="28"/>
        </w:rPr>
        <w:t xml:space="preserve">, </w:t>
      </w:r>
      <w:r w:rsidRPr="00820F97">
        <w:rPr>
          <w:rFonts w:ascii="Times New Roman" w:hAnsi="Times New Roman"/>
          <w:sz w:val="28"/>
          <w:szCs w:val="28"/>
        </w:rPr>
        <w:t>стоя у стены</w:t>
      </w:r>
      <w:r w:rsidRPr="00820F97">
        <w:rPr>
          <w:rFonts w:ascii="Times New Roman" w:hAnsi="Times New Roman"/>
          <w:spacing w:val="2"/>
          <w:sz w:val="28"/>
          <w:szCs w:val="28"/>
        </w:rPr>
        <w:t>, из разных исходных положений, с поворотами.</w:t>
      </w:r>
    </w:p>
    <w:p w:rsidR="00951472" w:rsidRPr="00820F97" w:rsidRDefault="00951472" w:rsidP="00820F97">
      <w:pPr>
        <w:pStyle w:val="af"/>
        <w:spacing w:line="240" w:lineRule="auto"/>
        <w:ind w:firstLine="708"/>
        <w:contextualSpacing/>
        <w:rPr>
          <w:rFonts w:ascii="Times New Roman" w:hAnsi="Times New Roman"/>
          <w:sz w:val="28"/>
          <w:szCs w:val="28"/>
        </w:rPr>
      </w:pPr>
      <w:r w:rsidRPr="00820F97">
        <w:rPr>
          <w:rFonts w:ascii="Times New Roman" w:hAnsi="Times New Roman"/>
          <w:i/>
          <w:iCs/>
          <w:sz w:val="28"/>
          <w:szCs w:val="28"/>
        </w:rPr>
        <w:t xml:space="preserve">Развитие выносливости: </w:t>
      </w:r>
      <w:r w:rsidRPr="00820F97">
        <w:rPr>
          <w:rFonts w:ascii="Times New Roman" w:hAnsi="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820F97">
          <w:rPr>
            <w:rFonts w:ascii="Times New Roman" w:hAnsi="Times New Roman"/>
            <w:sz w:val="28"/>
            <w:szCs w:val="28"/>
          </w:rPr>
          <w:t>30 м</w:t>
        </w:r>
      </w:smartTag>
      <w:r w:rsidRPr="00820F97">
        <w:rPr>
          <w:rFonts w:ascii="Times New Roman" w:hAnsi="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820F97">
          <w:rPr>
            <w:rFonts w:ascii="Times New Roman" w:hAnsi="Times New Roman"/>
            <w:sz w:val="28"/>
            <w:szCs w:val="28"/>
          </w:rPr>
          <w:t>400 м</w:t>
        </w:r>
      </w:smartTag>
      <w:r w:rsidRPr="00820F97">
        <w:rPr>
          <w:rFonts w:ascii="Times New Roman" w:hAnsi="Times New Roman"/>
          <w:sz w:val="28"/>
          <w:szCs w:val="28"/>
        </w:rPr>
        <w:t>; равномерный 6</w:t>
      </w:r>
      <w:r w:rsidRPr="00820F97">
        <w:rPr>
          <w:rFonts w:ascii="Times New Roman" w:hAnsi="Times New Roman"/>
          <w:sz w:val="28"/>
          <w:szCs w:val="28"/>
        </w:rPr>
        <w:noBreakHyphen/>
        <w:t>минутный бег.</w:t>
      </w:r>
    </w:p>
    <w:p w:rsidR="00951472" w:rsidRPr="00820F97" w:rsidRDefault="00951472" w:rsidP="00820F97">
      <w:pPr>
        <w:pStyle w:val="af"/>
        <w:spacing w:line="240" w:lineRule="auto"/>
        <w:ind w:firstLine="454"/>
        <w:contextualSpacing/>
        <w:rPr>
          <w:rFonts w:ascii="Times New Roman" w:hAnsi="Times New Roman"/>
          <w:sz w:val="28"/>
          <w:szCs w:val="28"/>
        </w:rPr>
      </w:pPr>
      <w:r w:rsidRPr="00820F97">
        <w:rPr>
          <w:rFonts w:ascii="Times New Roman" w:hAnsi="Times New Roman"/>
          <w:i/>
          <w:iCs/>
          <w:sz w:val="28"/>
          <w:szCs w:val="28"/>
        </w:rPr>
        <w:t xml:space="preserve">Развитие силовых способностей: </w:t>
      </w:r>
      <w:r w:rsidRPr="00820F97">
        <w:rPr>
          <w:rFonts w:ascii="Times New Roman" w:hAnsi="Times New Roman"/>
          <w:sz w:val="28"/>
          <w:szCs w:val="28"/>
        </w:rPr>
        <w:t xml:space="preserve">повторное выполнение </w:t>
      </w:r>
      <w:r w:rsidRPr="00820F97">
        <w:rPr>
          <w:rFonts w:ascii="Times New Roman" w:hAnsi="Times New Roman"/>
          <w:spacing w:val="-2"/>
          <w:sz w:val="28"/>
          <w:szCs w:val="28"/>
        </w:rPr>
        <w:t xml:space="preserve">многоскоков; повторное преодоление препятствий (15—20 см); </w:t>
      </w:r>
      <w:r w:rsidRPr="00820F97">
        <w:rPr>
          <w:rFonts w:ascii="Times New Roman" w:hAnsi="Times New Roman"/>
          <w:sz w:val="28"/>
          <w:szCs w:val="28"/>
        </w:rPr>
        <w:t>передача набивного мяча (</w:t>
      </w:r>
      <w:smartTag w:uri="urn:schemas-microsoft-com:office:smarttags" w:element="metricconverter">
        <w:smartTagPr>
          <w:attr w:name="ProductID" w:val="1 кг"/>
        </w:smartTagPr>
        <w:r w:rsidRPr="00820F97">
          <w:rPr>
            <w:rFonts w:ascii="Times New Roman" w:hAnsi="Times New Roman"/>
            <w:sz w:val="28"/>
            <w:szCs w:val="28"/>
          </w:rPr>
          <w:t>1 кг</w:t>
        </w:r>
      </w:smartTag>
      <w:r w:rsidRPr="00820F97">
        <w:rPr>
          <w:rFonts w:ascii="Times New Roman" w:hAnsi="Times New Roman"/>
          <w:sz w:val="28"/>
          <w:szCs w:val="28"/>
        </w:rPr>
        <w:t xml:space="preserve">) в максимальном темпе, по </w:t>
      </w:r>
      <w:r w:rsidRPr="00820F97">
        <w:rPr>
          <w:rFonts w:ascii="Times New Roman" w:hAnsi="Times New Roman"/>
          <w:spacing w:val="2"/>
          <w:sz w:val="28"/>
          <w:szCs w:val="28"/>
        </w:rPr>
        <w:t xml:space="preserve">кругу, из разных исходных положений; метание набивных </w:t>
      </w:r>
      <w:r w:rsidRPr="00820F97">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820F97">
        <w:rPr>
          <w:rFonts w:ascii="Times New Roman" w:hAnsi="Times New Roman"/>
          <w:spacing w:val="2"/>
          <w:sz w:val="28"/>
          <w:szCs w:val="28"/>
        </w:rPr>
        <w:t xml:space="preserve">снизу, от груди); повторное выполнение беговых нагрузок </w:t>
      </w:r>
      <w:r w:rsidRPr="00820F97">
        <w:rPr>
          <w:rFonts w:ascii="Times New Roman" w:hAnsi="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951472" w:rsidRPr="00820F97" w:rsidRDefault="00951472" w:rsidP="00820F97">
      <w:pPr>
        <w:pStyle w:val="af"/>
        <w:spacing w:line="240" w:lineRule="auto"/>
        <w:ind w:firstLine="709"/>
        <w:contextualSpacing/>
        <w:rPr>
          <w:rFonts w:ascii="Times New Roman" w:hAnsi="Times New Roman"/>
          <w:i/>
          <w:iCs/>
          <w:sz w:val="28"/>
          <w:szCs w:val="28"/>
        </w:rPr>
      </w:pPr>
      <w:r w:rsidRPr="00820F97">
        <w:rPr>
          <w:rFonts w:ascii="Times New Roman" w:hAnsi="Times New Roman"/>
          <w:b/>
          <w:bCs/>
          <w:sz w:val="28"/>
          <w:szCs w:val="28"/>
        </w:rPr>
        <w:t>На материале лыжных гонок</w:t>
      </w:r>
    </w:p>
    <w:p w:rsidR="00951472" w:rsidRPr="00820F97" w:rsidRDefault="00951472" w:rsidP="00820F97">
      <w:pPr>
        <w:pStyle w:val="af"/>
        <w:spacing w:line="240" w:lineRule="auto"/>
        <w:ind w:firstLine="709"/>
        <w:contextualSpacing/>
        <w:rPr>
          <w:rFonts w:ascii="Times New Roman" w:hAnsi="Times New Roman"/>
          <w:i/>
          <w:iCs/>
          <w:sz w:val="28"/>
          <w:szCs w:val="28"/>
        </w:rPr>
      </w:pPr>
      <w:r w:rsidRPr="00820F97">
        <w:rPr>
          <w:rFonts w:ascii="Times New Roman" w:hAnsi="Times New Roman"/>
          <w:i/>
          <w:iCs/>
          <w:sz w:val="28"/>
          <w:szCs w:val="28"/>
        </w:rPr>
        <w:t xml:space="preserve">Развитие координации: </w:t>
      </w:r>
      <w:r w:rsidRPr="00820F97">
        <w:rPr>
          <w:rFonts w:ascii="Times New Roman" w:hAnsi="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820F97">
        <w:rPr>
          <w:rFonts w:ascii="Times New Roman" w:hAnsi="Times New Roman"/>
          <w:spacing w:val="2"/>
          <w:sz w:val="28"/>
          <w:szCs w:val="28"/>
        </w:rPr>
        <w:t xml:space="preserve">ками на лыжах; подбирание предметов во время спуска в </w:t>
      </w:r>
      <w:r w:rsidRPr="00820F97">
        <w:rPr>
          <w:rFonts w:ascii="Times New Roman" w:hAnsi="Times New Roman"/>
          <w:sz w:val="28"/>
          <w:szCs w:val="28"/>
        </w:rPr>
        <w:t>низкой стойке.</w:t>
      </w:r>
    </w:p>
    <w:p w:rsidR="00951472" w:rsidRPr="00820F97" w:rsidRDefault="00951472" w:rsidP="00820F97">
      <w:pPr>
        <w:pStyle w:val="af"/>
        <w:spacing w:line="240" w:lineRule="auto"/>
        <w:ind w:firstLine="709"/>
        <w:contextualSpacing/>
        <w:rPr>
          <w:rFonts w:ascii="Times New Roman" w:hAnsi="Times New Roman"/>
          <w:sz w:val="28"/>
          <w:szCs w:val="28"/>
        </w:rPr>
      </w:pPr>
      <w:r w:rsidRPr="00820F97">
        <w:rPr>
          <w:rFonts w:ascii="Times New Roman" w:hAnsi="Times New Roman"/>
          <w:i/>
          <w:iCs/>
          <w:sz w:val="28"/>
          <w:szCs w:val="28"/>
        </w:rPr>
        <w:t xml:space="preserve">Развитие выносливости: </w:t>
      </w:r>
      <w:r w:rsidRPr="00820F97">
        <w:rPr>
          <w:rFonts w:ascii="Times New Roman" w:hAnsi="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51472" w:rsidRPr="00820F97" w:rsidRDefault="00951472" w:rsidP="00820F97">
      <w:pPr>
        <w:pStyle w:val="af"/>
        <w:spacing w:line="240" w:lineRule="auto"/>
        <w:ind w:firstLine="709"/>
        <w:contextualSpacing/>
        <w:rPr>
          <w:rStyle w:val="c12"/>
          <w:rFonts w:ascii="Times New Roman" w:hAnsi="Times New Roman"/>
          <w:b/>
          <w:i/>
          <w:sz w:val="28"/>
          <w:szCs w:val="28"/>
        </w:rPr>
      </w:pPr>
      <w:r w:rsidRPr="00820F97">
        <w:rPr>
          <w:rStyle w:val="c12"/>
          <w:rFonts w:ascii="Times New Roman" w:hAnsi="Times New Roman"/>
          <w:b/>
          <w:i/>
          <w:sz w:val="28"/>
          <w:szCs w:val="28"/>
        </w:rPr>
        <w:t>Коррекционно-развивающие упражнения</w:t>
      </w:r>
    </w:p>
    <w:p w:rsidR="00951472" w:rsidRPr="00820F97" w:rsidRDefault="00951472" w:rsidP="00820F97">
      <w:pPr>
        <w:pStyle w:val="af"/>
        <w:spacing w:line="240" w:lineRule="auto"/>
        <w:ind w:firstLine="709"/>
        <w:contextualSpacing/>
        <w:rPr>
          <w:rStyle w:val="c12"/>
          <w:rFonts w:ascii="Times New Roman" w:hAnsi="Times New Roman"/>
          <w:sz w:val="28"/>
          <w:szCs w:val="28"/>
        </w:rPr>
      </w:pPr>
      <w:r w:rsidRPr="00820F97">
        <w:rPr>
          <w:rStyle w:val="c12"/>
          <w:rFonts w:ascii="Times New Roman" w:hAnsi="Times New Roman"/>
          <w:i/>
          <w:sz w:val="28"/>
          <w:szCs w:val="28"/>
        </w:rPr>
        <w:t>Основные положения и движения головы, конечностей и туловища</w:t>
      </w:r>
      <w:r w:rsidRPr="00820F97">
        <w:rPr>
          <w:rStyle w:val="c12"/>
          <w:rFonts w:ascii="Times New Roman" w:hAnsi="Times New Roman"/>
          <w:sz w:val="28"/>
          <w:szCs w:val="28"/>
        </w:rPr>
        <w:t xml:space="preserve">, </w:t>
      </w:r>
      <w:r w:rsidRPr="00820F97">
        <w:rPr>
          <w:rStyle w:val="c12"/>
          <w:rFonts w:ascii="Times New Roman" w:hAnsi="Times New Roman"/>
          <w:i/>
          <w:sz w:val="28"/>
          <w:szCs w:val="28"/>
        </w:rPr>
        <w:t>выполняемые на месте</w:t>
      </w:r>
      <w:r w:rsidRPr="00820F97">
        <w:rPr>
          <w:rStyle w:val="c12"/>
          <w:rFonts w:ascii="Times New Roman" w:hAnsi="Times New Roman"/>
          <w:sz w:val="28"/>
          <w:szCs w:val="28"/>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w:t>
      </w:r>
      <w:r w:rsidR="0032627C" w:rsidRPr="00820F97">
        <w:rPr>
          <w:rStyle w:val="c12"/>
          <w:rFonts w:ascii="Times New Roman" w:hAnsi="Times New Roman"/>
          <w:sz w:val="28"/>
          <w:szCs w:val="28"/>
        </w:rPr>
        <w:t xml:space="preserve"> </w:t>
      </w:r>
      <w:r w:rsidRPr="00820F97">
        <w:rPr>
          <w:rStyle w:val="c12"/>
          <w:rFonts w:ascii="Times New Roman" w:hAnsi="Times New Roman"/>
          <w:sz w:val="28"/>
          <w:szCs w:val="28"/>
        </w:rPr>
        <w:t xml:space="preserve">большой обруч). </w:t>
      </w:r>
    </w:p>
    <w:p w:rsidR="00951472" w:rsidRPr="00820F97" w:rsidRDefault="00951472" w:rsidP="00820F97">
      <w:pPr>
        <w:pStyle w:val="c11"/>
        <w:spacing w:before="0" w:beforeAutospacing="0" w:after="0" w:afterAutospacing="0"/>
        <w:ind w:firstLine="709"/>
        <w:contextualSpacing/>
        <w:jc w:val="both"/>
        <w:rPr>
          <w:rStyle w:val="c12"/>
          <w:sz w:val="28"/>
          <w:szCs w:val="28"/>
        </w:rPr>
      </w:pPr>
      <w:r w:rsidRPr="00820F97">
        <w:rPr>
          <w:rStyle w:val="c12"/>
          <w:i/>
          <w:sz w:val="28"/>
          <w:szCs w:val="28"/>
        </w:rPr>
        <w:t>Упражнения на дыхание</w:t>
      </w:r>
      <w:r w:rsidRPr="00820F97">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820F97" w:rsidRDefault="00951472" w:rsidP="00820F97">
      <w:pPr>
        <w:pStyle w:val="af"/>
        <w:spacing w:line="240" w:lineRule="auto"/>
        <w:ind w:firstLine="709"/>
        <w:contextualSpacing/>
        <w:rPr>
          <w:rStyle w:val="c12"/>
          <w:rFonts w:ascii="Times New Roman" w:hAnsi="Times New Roman"/>
          <w:sz w:val="28"/>
          <w:szCs w:val="28"/>
        </w:rPr>
      </w:pPr>
      <w:r w:rsidRPr="00820F97">
        <w:rPr>
          <w:rStyle w:val="c12"/>
          <w:rFonts w:ascii="Times New Roman" w:hAnsi="Times New Roman"/>
          <w:i/>
          <w:sz w:val="28"/>
          <w:szCs w:val="28"/>
        </w:rPr>
        <w:lastRenderedPageBreak/>
        <w:t>Упражнения на коррекцию и формирование правильной осанки</w:t>
      </w:r>
      <w:r w:rsidRPr="00820F97">
        <w:rPr>
          <w:rStyle w:val="c12"/>
          <w:rFonts w:ascii="Times New Roman" w:hAnsi="Times New Roman"/>
          <w:sz w:val="28"/>
          <w:szCs w:val="28"/>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951472" w:rsidRPr="00820F97" w:rsidRDefault="00951472" w:rsidP="00820F97">
      <w:pPr>
        <w:pStyle w:val="af"/>
        <w:spacing w:line="240" w:lineRule="auto"/>
        <w:ind w:firstLine="709"/>
        <w:contextualSpacing/>
        <w:rPr>
          <w:rStyle w:val="c12"/>
          <w:rFonts w:ascii="Times New Roman" w:hAnsi="Times New Roman"/>
          <w:sz w:val="28"/>
          <w:szCs w:val="28"/>
        </w:rPr>
      </w:pPr>
      <w:r w:rsidRPr="00820F97">
        <w:rPr>
          <w:rStyle w:val="c12"/>
          <w:rFonts w:ascii="Times New Roman" w:hAnsi="Times New Roman"/>
          <w:i/>
          <w:sz w:val="28"/>
          <w:szCs w:val="28"/>
        </w:rPr>
        <w:t>Упражнения на коррекцию и профилактику плоскостопия:</w:t>
      </w:r>
      <w:r w:rsidRPr="00820F97">
        <w:rPr>
          <w:rStyle w:val="c12"/>
          <w:rFonts w:ascii="Times New Roman" w:hAnsi="Times New Roman"/>
          <w:sz w:val="28"/>
          <w:szCs w:val="28"/>
        </w:rPr>
        <w:t> сидя («каток», «серп», «окно», «маляр», «мельница», «кораблик»,</w:t>
      </w:r>
      <w:r w:rsidR="0032627C" w:rsidRPr="00820F97">
        <w:rPr>
          <w:rStyle w:val="c12"/>
          <w:rFonts w:ascii="Times New Roman" w:hAnsi="Times New Roman"/>
          <w:sz w:val="28"/>
          <w:szCs w:val="28"/>
        </w:rPr>
        <w:t xml:space="preserve"> </w:t>
      </w:r>
      <w:r w:rsidRPr="00820F97">
        <w:rPr>
          <w:rStyle w:val="c12"/>
          <w:rFonts w:ascii="Times New Roman" w:hAnsi="Times New Roman"/>
          <w:sz w:val="28"/>
          <w:szCs w:val="28"/>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951472" w:rsidRPr="00820F97" w:rsidRDefault="00951472" w:rsidP="00820F97">
      <w:pPr>
        <w:pStyle w:val="af"/>
        <w:spacing w:line="240" w:lineRule="auto"/>
        <w:ind w:firstLine="709"/>
        <w:contextualSpacing/>
        <w:rPr>
          <w:rStyle w:val="c12"/>
          <w:rFonts w:ascii="Times New Roman" w:hAnsi="Times New Roman"/>
          <w:sz w:val="28"/>
          <w:szCs w:val="28"/>
        </w:rPr>
      </w:pPr>
      <w:r w:rsidRPr="00820F97">
        <w:rPr>
          <w:rStyle w:val="c12"/>
          <w:rFonts w:ascii="Times New Roman" w:hAnsi="Times New Roman"/>
          <w:i/>
          <w:sz w:val="28"/>
          <w:szCs w:val="28"/>
        </w:rPr>
        <w:t>Упражнения на развитие общей и мелкой моторики:</w:t>
      </w:r>
      <w:r w:rsidRPr="00820F97">
        <w:rPr>
          <w:rStyle w:val="c12"/>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51472" w:rsidRPr="00820F97" w:rsidRDefault="00951472" w:rsidP="00820F97">
      <w:pPr>
        <w:pStyle w:val="af"/>
        <w:spacing w:line="240" w:lineRule="auto"/>
        <w:ind w:firstLine="709"/>
        <w:contextualSpacing/>
        <w:rPr>
          <w:rStyle w:val="c12"/>
          <w:rFonts w:ascii="Times New Roman" w:hAnsi="Times New Roman"/>
          <w:sz w:val="28"/>
          <w:szCs w:val="28"/>
        </w:rPr>
      </w:pPr>
      <w:r w:rsidRPr="00820F97">
        <w:rPr>
          <w:rStyle w:val="c12"/>
          <w:rFonts w:ascii="Times New Roman" w:hAnsi="Times New Roman"/>
          <w:i/>
          <w:sz w:val="28"/>
          <w:szCs w:val="28"/>
        </w:rPr>
        <w:t>Упражнения на развитие точности и координации движений</w:t>
      </w:r>
      <w:r w:rsidRPr="00820F97">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0032627C" w:rsidRPr="00820F97">
        <w:rPr>
          <w:rStyle w:val="c12"/>
          <w:rFonts w:ascii="Times New Roman" w:hAnsi="Times New Roman"/>
          <w:sz w:val="28"/>
          <w:szCs w:val="28"/>
        </w:rPr>
        <w:t xml:space="preserve"> </w:t>
      </w:r>
      <w:r w:rsidRPr="00820F97">
        <w:rPr>
          <w:rStyle w:val="c12"/>
          <w:rFonts w:ascii="Times New Roman" w:hAnsi="Times New Roman"/>
          <w:sz w:val="28"/>
          <w:szCs w:val="28"/>
        </w:rPr>
        <w:t>ходьба по двум параллельно поставленным скамейкам с помощью.</w:t>
      </w:r>
    </w:p>
    <w:p w:rsidR="00951472" w:rsidRPr="00820F97" w:rsidRDefault="00951472" w:rsidP="00820F97">
      <w:pPr>
        <w:pStyle w:val="af"/>
        <w:spacing w:line="240" w:lineRule="auto"/>
        <w:ind w:firstLine="709"/>
        <w:contextualSpacing/>
        <w:rPr>
          <w:rStyle w:val="c12"/>
          <w:rFonts w:ascii="Times New Roman" w:hAnsi="Times New Roman"/>
          <w:i/>
          <w:sz w:val="28"/>
          <w:szCs w:val="28"/>
        </w:rPr>
      </w:pPr>
      <w:r w:rsidRPr="00820F97">
        <w:rPr>
          <w:rStyle w:val="c12"/>
          <w:rFonts w:ascii="Times New Roman" w:hAnsi="Times New Roman"/>
          <w:i/>
          <w:sz w:val="28"/>
          <w:szCs w:val="28"/>
        </w:rPr>
        <w:t>Упражнения на развитие двигательных умений и навыков</w:t>
      </w:r>
    </w:p>
    <w:p w:rsidR="00951472" w:rsidRPr="00820F97" w:rsidRDefault="00951472" w:rsidP="00820F97">
      <w:pPr>
        <w:pStyle w:val="c11"/>
        <w:spacing w:before="0" w:beforeAutospacing="0" w:after="0" w:afterAutospacing="0"/>
        <w:ind w:firstLine="709"/>
        <w:contextualSpacing/>
        <w:jc w:val="both"/>
        <w:rPr>
          <w:rStyle w:val="c12"/>
          <w:sz w:val="28"/>
          <w:szCs w:val="28"/>
        </w:rPr>
      </w:pPr>
      <w:r w:rsidRPr="00820F97">
        <w:rPr>
          <w:rStyle w:val="c12"/>
          <w:i/>
          <w:sz w:val="28"/>
          <w:szCs w:val="28"/>
        </w:rPr>
        <w:t>Построения и перестроения</w:t>
      </w:r>
      <w:r w:rsidRPr="00820F97">
        <w:rPr>
          <w:rStyle w:val="c12"/>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951472" w:rsidRPr="00820F97" w:rsidRDefault="00951472" w:rsidP="00820F97">
      <w:pPr>
        <w:pStyle w:val="c11"/>
        <w:spacing w:before="0" w:beforeAutospacing="0" w:after="0" w:afterAutospacing="0"/>
        <w:ind w:firstLine="709"/>
        <w:contextualSpacing/>
        <w:jc w:val="both"/>
        <w:rPr>
          <w:rStyle w:val="c12"/>
          <w:sz w:val="28"/>
          <w:szCs w:val="28"/>
        </w:rPr>
      </w:pPr>
      <w:r w:rsidRPr="00820F97">
        <w:rPr>
          <w:rStyle w:val="c12"/>
          <w:i/>
          <w:sz w:val="28"/>
          <w:szCs w:val="28"/>
        </w:rPr>
        <w:t>Ходьба и бег</w:t>
      </w:r>
      <w:r w:rsidRPr="00820F97">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w:t>
      </w:r>
      <w:r w:rsidRPr="00820F97">
        <w:rPr>
          <w:rStyle w:val="c12"/>
          <w:sz w:val="28"/>
          <w:szCs w:val="28"/>
        </w:rPr>
        <w:lastRenderedPageBreak/>
        <w:t xml:space="preserve">челночный бег 3 Х </w:t>
      </w:r>
      <w:smartTag w:uri="urn:schemas-microsoft-com:office:smarttags" w:element="metricconverter">
        <w:smartTagPr>
          <w:attr w:name="ProductID" w:val="10 метров"/>
        </w:smartTagPr>
        <w:r w:rsidRPr="00820F97">
          <w:rPr>
            <w:rStyle w:val="c12"/>
            <w:sz w:val="28"/>
            <w:szCs w:val="28"/>
          </w:rPr>
          <w:t>10 метров</w:t>
        </w:r>
      </w:smartTag>
      <w:r w:rsidRPr="00820F97">
        <w:rPr>
          <w:rStyle w:val="c12"/>
          <w:sz w:val="28"/>
          <w:szCs w:val="28"/>
        </w:rPr>
        <w:t xml:space="preserve">; высокий старт; бег на </w:t>
      </w:r>
      <w:smartTag w:uri="urn:schemas-microsoft-com:office:smarttags" w:element="metricconverter">
        <w:smartTagPr>
          <w:attr w:name="ProductID" w:val="30 метров"/>
        </w:smartTagPr>
        <w:r w:rsidRPr="00820F97">
          <w:rPr>
            <w:rStyle w:val="c12"/>
            <w:sz w:val="28"/>
            <w:szCs w:val="28"/>
          </w:rPr>
          <w:t>30 метров</w:t>
        </w:r>
      </w:smartTag>
      <w:r w:rsidRPr="00820F97">
        <w:rPr>
          <w:rStyle w:val="c12"/>
          <w:sz w:val="28"/>
          <w:szCs w:val="28"/>
        </w:rPr>
        <w:t xml:space="preserve"> с высокого старта на скорость.</w:t>
      </w:r>
    </w:p>
    <w:p w:rsidR="00951472" w:rsidRPr="00820F97" w:rsidRDefault="00951472" w:rsidP="00820F97">
      <w:pPr>
        <w:pStyle w:val="c11"/>
        <w:spacing w:before="0" w:beforeAutospacing="0" w:after="0" w:afterAutospacing="0"/>
        <w:ind w:firstLine="709"/>
        <w:contextualSpacing/>
        <w:jc w:val="both"/>
        <w:rPr>
          <w:rStyle w:val="c12"/>
          <w:sz w:val="28"/>
          <w:szCs w:val="28"/>
        </w:rPr>
      </w:pPr>
      <w:r w:rsidRPr="00820F97">
        <w:rPr>
          <w:rStyle w:val="c12"/>
          <w:i/>
          <w:sz w:val="28"/>
          <w:szCs w:val="28"/>
        </w:rPr>
        <w:t>Прыжки</w:t>
      </w:r>
      <w:r w:rsidRPr="00820F97">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820F97">
          <w:rPr>
            <w:rStyle w:val="c12"/>
            <w:sz w:val="28"/>
            <w:szCs w:val="28"/>
          </w:rPr>
          <w:t>50 см</w:t>
        </w:r>
      </w:smartTag>
      <w:r w:rsidRPr="00820F97">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51472" w:rsidRPr="00820F97" w:rsidRDefault="00951472" w:rsidP="00820F97">
      <w:pPr>
        <w:pStyle w:val="c11"/>
        <w:spacing w:before="0" w:beforeAutospacing="0" w:after="0" w:afterAutospacing="0"/>
        <w:ind w:firstLine="709"/>
        <w:contextualSpacing/>
        <w:jc w:val="both"/>
        <w:rPr>
          <w:rStyle w:val="c12"/>
          <w:sz w:val="28"/>
          <w:szCs w:val="28"/>
        </w:rPr>
      </w:pPr>
      <w:r w:rsidRPr="00820F97">
        <w:rPr>
          <w:rStyle w:val="c12"/>
          <w:i/>
          <w:sz w:val="28"/>
          <w:szCs w:val="28"/>
        </w:rPr>
        <w:t>Броски, ловля, метание мяча и передача предметов</w:t>
      </w:r>
      <w:r w:rsidRPr="00820F97">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820F97">
          <w:rPr>
            <w:rStyle w:val="c12"/>
            <w:sz w:val="28"/>
            <w:szCs w:val="28"/>
          </w:rPr>
          <w:t>1 кг</w:t>
        </w:r>
      </w:smartTag>
      <w:r w:rsidRPr="00820F97">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820F97">
          <w:rPr>
            <w:rStyle w:val="c12"/>
            <w:sz w:val="28"/>
            <w:szCs w:val="28"/>
          </w:rPr>
          <w:t>20 метров</w:t>
        </w:r>
      </w:smartTag>
      <w:r w:rsidRPr="00820F97">
        <w:rPr>
          <w:rStyle w:val="c12"/>
          <w:sz w:val="28"/>
          <w:szCs w:val="28"/>
        </w:rPr>
        <w:t xml:space="preserve"> (набивных мячей </w:t>
      </w:r>
      <w:smartTag w:uri="urn:schemas-microsoft-com:office:smarttags" w:element="metricconverter">
        <w:smartTagPr>
          <w:attr w:name="ProductID" w:val="-1 кг"/>
        </w:smartTagPr>
        <w:r w:rsidRPr="00820F97">
          <w:rPr>
            <w:rStyle w:val="c12"/>
            <w:sz w:val="28"/>
            <w:szCs w:val="28"/>
          </w:rPr>
          <w:t>-1 кг</w:t>
        </w:r>
      </w:smartTag>
      <w:r w:rsidRPr="00820F97">
        <w:rPr>
          <w:rStyle w:val="c12"/>
          <w:sz w:val="28"/>
          <w:szCs w:val="28"/>
        </w:rPr>
        <w:t>, г/палок, больших мячей и т.д.).</w:t>
      </w:r>
    </w:p>
    <w:p w:rsidR="00951472" w:rsidRPr="00820F97" w:rsidRDefault="00951472" w:rsidP="00820F97">
      <w:pPr>
        <w:pStyle w:val="c11"/>
        <w:spacing w:before="0" w:beforeAutospacing="0" w:after="0" w:afterAutospacing="0"/>
        <w:ind w:firstLine="709"/>
        <w:contextualSpacing/>
        <w:jc w:val="both"/>
        <w:rPr>
          <w:rStyle w:val="c12"/>
          <w:sz w:val="28"/>
          <w:szCs w:val="28"/>
        </w:rPr>
      </w:pPr>
      <w:r w:rsidRPr="00820F97">
        <w:rPr>
          <w:rStyle w:val="c12"/>
          <w:i/>
          <w:sz w:val="28"/>
          <w:szCs w:val="28"/>
        </w:rPr>
        <w:t>Равновесие</w:t>
      </w:r>
      <w:r w:rsidRPr="00820F97">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820F97">
          <w:rPr>
            <w:rStyle w:val="c12"/>
            <w:sz w:val="28"/>
            <w:szCs w:val="28"/>
          </w:rPr>
          <w:t>20 см</w:t>
        </w:r>
      </w:smartTag>
      <w:r w:rsidRPr="00820F97">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951472" w:rsidRPr="00820F97" w:rsidRDefault="00951472" w:rsidP="00820F97">
      <w:pPr>
        <w:pStyle w:val="c11"/>
        <w:spacing w:before="0" w:beforeAutospacing="0" w:after="0" w:afterAutospacing="0"/>
        <w:ind w:firstLine="709"/>
        <w:contextualSpacing/>
        <w:jc w:val="both"/>
        <w:rPr>
          <w:rStyle w:val="c12"/>
          <w:sz w:val="28"/>
          <w:szCs w:val="28"/>
        </w:rPr>
      </w:pPr>
      <w:r w:rsidRPr="00820F97">
        <w:rPr>
          <w:rStyle w:val="c12"/>
          <w:i/>
          <w:sz w:val="28"/>
          <w:szCs w:val="28"/>
        </w:rPr>
        <w:t>Лазание, перелезание, подлезание</w:t>
      </w:r>
      <w:r w:rsidRPr="00820F97">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C161E4" w:rsidRPr="00820F97" w:rsidRDefault="00C161E4" w:rsidP="00820F97">
      <w:pPr>
        <w:pStyle w:val="c11"/>
        <w:spacing w:before="0" w:beforeAutospacing="0" w:after="0" w:afterAutospacing="0"/>
        <w:contextualSpacing/>
        <w:jc w:val="center"/>
        <w:rPr>
          <w:rStyle w:val="c12"/>
          <w:b/>
          <w:sz w:val="28"/>
          <w:szCs w:val="28"/>
        </w:rPr>
      </w:pPr>
      <w:r w:rsidRPr="00820F97">
        <w:rPr>
          <w:rStyle w:val="c12"/>
          <w:b/>
          <w:sz w:val="28"/>
          <w:szCs w:val="28"/>
        </w:rPr>
        <w:t>Содержание курсов коррекционно-развивающей области</w:t>
      </w:r>
    </w:p>
    <w:p w:rsidR="00C66184" w:rsidRPr="00820F97" w:rsidRDefault="00C66184" w:rsidP="00820F97">
      <w:pPr>
        <w:pStyle w:val="af2"/>
        <w:shd w:val="clear" w:color="auto" w:fill="FFFFFF"/>
        <w:spacing w:line="240" w:lineRule="auto"/>
        <w:ind w:left="0" w:firstLine="709"/>
        <w:jc w:val="both"/>
        <w:rPr>
          <w:sz w:val="28"/>
          <w:szCs w:val="28"/>
        </w:rPr>
      </w:pPr>
      <w:r w:rsidRPr="00820F97">
        <w:rPr>
          <w:b/>
          <w:bCs/>
          <w:i/>
          <w:iCs/>
          <w:caps w:val="0"/>
          <w:sz w:val="28"/>
          <w:szCs w:val="28"/>
        </w:rPr>
        <w:t>Содержание коррекционно – развивающей области представлено следующими обязательными коррекционными курсами:</w:t>
      </w:r>
      <w:r w:rsidR="0032627C" w:rsidRPr="00820F97">
        <w:rPr>
          <w:b/>
          <w:bCs/>
          <w:i/>
          <w:iCs/>
          <w:caps w:val="0"/>
          <w:sz w:val="28"/>
          <w:szCs w:val="28"/>
        </w:rPr>
        <w:t xml:space="preserve"> </w:t>
      </w:r>
      <w:r w:rsidRPr="00820F97">
        <w:rPr>
          <w:sz w:val="28"/>
          <w:szCs w:val="28"/>
        </w:rPr>
        <w:t>«К</w:t>
      </w:r>
      <w:r w:rsidRPr="00820F97">
        <w:rPr>
          <w:caps w:val="0"/>
          <w:sz w:val="28"/>
          <w:szCs w:val="28"/>
        </w:rPr>
        <w:t>оррекционно-развивающие занятия</w:t>
      </w:r>
      <w:r w:rsidR="0032627C" w:rsidRPr="00820F97">
        <w:rPr>
          <w:caps w:val="0"/>
          <w:sz w:val="28"/>
          <w:szCs w:val="28"/>
        </w:rPr>
        <w:t xml:space="preserve"> </w:t>
      </w:r>
      <w:r w:rsidRPr="00820F97">
        <w:rPr>
          <w:caps w:val="0"/>
          <w:sz w:val="28"/>
          <w:szCs w:val="28"/>
        </w:rPr>
        <w:t>(логопедические и психокоррекционные)» (фронтальные и/или</w:t>
      </w:r>
      <w:r w:rsidR="0032627C" w:rsidRPr="00820F97">
        <w:rPr>
          <w:caps w:val="0"/>
          <w:sz w:val="28"/>
          <w:szCs w:val="28"/>
        </w:rPr>
        <w:t xml:space="preserve"> </w:t>
      </w:r>
      <w:r w:rsidRPr="00820F97">
        <w:rPr>
          <w:caps w:val="0"/>
          <w:sz w:val="28"/>
          <w:szCs w:val="28"/>
        </w:rPr>
        <w:t xml:space="preserve">индивидуальные занятия), «Ритмика» (фронтальные и/или индивидуальные занятия). </w:t>
      </w:r>
    </w:p>
    <w:p w:rsidR="00C66184" w:rsidRPr="00820F97" w:rsidRDefault="00C66184" w:rsidP="00820F97">
      <w:pPr>
        <w:autoSpaceDE w:val="0"/>
        <w:spacing w:after="0" w:line="240" w:lineRule="auto"/>
        <w:contextualSpacing/>
        <w:jc w:val="center"/>
        <w:rPr>
          <w:rFonts w:ascii="Times New Roman" w:hAnsi="Times New Roman" w:cs="Times New Roman"/>
          <w:sz w:val="28"/>
          <w:szCs w:val="28"/>
        </w:rPr>
      </w:pPr>
      <w:r w:rsidRPr="00820F97">
        <w:rPr>
          <w:rFonts w:ascii="Times New Roman" w:eastAsia="Times New Roman" w:hAnsi="Times New Roman" w:cs="Times New Roman"/>
          <w:b/>
          <w:bCs/>
          <w:i/>
          <w:sz w:val="28"/>
          <w:szCs w:val="28"/>
          <w:lang w:eastAsia="ru-RU"/>
        </w:rPr>
        <w:t>Коррекционный курс</w:t>
      </w:r>
      <w:r w:rsidR="0032627C" w:rsidRPr="00820F97">
        <w:rPr>
          <w:rFonts w:ascii="Times New Roman" w:eastAsia="Times New Roman" w:hAnsi="Times New Roman" w:cs="Times New Roman"/>
          <w:b/>
          <w:bCs/>
          <w:i/>
          <w:sz w:val="28"/>
          <w:szCs w:val="28"/>
          <w:lang w:eastAsia="ru-RU"/>
        </w:rPr>
        <w:t xml:space="preserve"> </w:t>
      </w:r>
      <w:r w:rsidRPr="00820F97">
        <w:rPr>
          <w:rFonts w:ascii="Times New Roman" w:hAnsi="Times New Roman" w:cs="Times New Roman"/>
          <w:sz w:val="28"/>
          <w:szCs w:val="28"/>
        </w:rPr>
        <w:t>«</w:t>
      </w:r>
      <w:r w:rsidRPr="00820F97">
        <w:rPr>
          <w:rFonts w:ascii="Times New Roman" w:hAnsi="Times New Roman" w:cs="Times New Roman"/>
          <w:b/>
          <w:i/>
          <w:sz w:val="28"/>
          <w:szCs w:val="28"/>
        </w:rPr>
        <w:t>Коррекционно-развивающие занятия</w:t>
      </w:r>
      <w:r w:rsidR="00AB3A89" w:rsidRPr="00820F97">
        <w:rPr>
          <w:rFonts w:ascii="Times New Roman" w:hAnsi="Times New Roman" w:cs="Times New Roman"/>
          <w:b/>
          <w:i/>
          <w:sz w:val="28"/>
          <w:szCs w:val="28"/>
        </w:rPr>
        <w:br/>
      </w:r>
      <w:r w:rsidRPr="00820F97">
        <w:rPr>
          <w:rFonts w:ascii="Times New Roman" w:hAnsi="Times New Roman" w:cs="Times New Roman"/>
          <w:b/>
          <w:i/>
          <w:sz w:val="28"/>
          <w:szCs w:val="28"/>
        </w:rPr>
        <w:t>(логопедические и психокоррекционные)».</w:t>
      </w:r>
    </w:p>
    <w:p w:rsidR="008D1B93" w:rsidRPr="00820F97" w:rsidRDefault="008D1B93" w:rsidP="00820F97">
      <w:pPr>
        <w:spacing w:after="0" w:line="240" w:lineRule="auto"/>
        <w:contextualSpacing/>
        <w:jc w:val="center"/>
        <w:rPr>
          <w:rFonts w:ascii="Times New Roman" w:hAnsi="Times New Roman" w:cs="Times New Roman"/>
          <w:b/>
          <w:color w:val="auto"/>
          <w:sz w:val="28"/>
          <w:szCs w:val="28"/>
        </w:rPr>
      </w:pPr>
      <w:r w:rsidRPr="00820F97">
        <w:rPr>
          <w:rFonts w:ascii="Times New Roman" w:hAnsi="Times New Roman" w:cs="Times New Roman"/>
          <w:b/>
          <w:color w:val="auto"/>
          <w:sz w:val="28"/>
          <w:szCs w:val="28"/>
        </w:rPr>
        <w:t>Логопедические занятия</w:t>
      </w:r>
    </w:p>
    <w:p w:rsidR="008D1B93" w:rsidRPr="00820F97" w:rsidRDefault="00F35122" w:rsidP="00820F97">
      <w:pPr>
        <w:pStyle w:val="af2"/>
        <w:shd w:val="clear" w:color="auto" w:fill="FFFFFF"/>
        <w:spacing w:line="240" w:lineRule="auto"/>
        <w:ind w:left="0" w:firstLine="709"/>
        <w:jc w:val="both"/>
        <w:rPr>
          <w:sz w:val="28"/>
          <w:szCs w:val="28"/>
        </w:rPr>
      </w:pPr>
      <w:r w:rsidRPr="00820F97">
        <w:rPr>
          <w:b/>
          <w:caps w:val="0"/>
          <w:sz w:val="28"/>
          <w:szCs w:val="28"/>
        </w:rPr>
        <w:t xml:space="preserve">Цель </w:t>
      </w:r>
      <w:r w:rsidRPr="00820F97">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820F97">
        <w:rPr>
          <w:sz w:val="28"/>
          <w:szCs w:val="28"/>
        </w:rPr>
        <w:t xml:space="preserve">. </w:t>
      </w:r>
    </w:p>
    <w:p w:rsidR="008D1B93" w:rsidRPr="00820F97" w:rsidRDefault="00F35122" w:rsidP="00820F97">
      <w:pPr>
        <w:pStyle w:val="af2"/>
        <w:shd w:val="clear" w:color="auto" w:fill="FFFFFF"/>
        <w:spacing w:line="240" w:lineRule="auto"/>
        <w:ind w:left="0" w:firstLine="709"/>
        <w:jc w:val="both"/>
        <w:rPr>
          <w:sz w:val="28"/>
          <w:szCs w:val="28"/>
        </w:rPr>
      </w:pPr>
      <w:r w:rsidRPr="00820F97">
        <w:rPr>
          <w:caps w:val="0"/>
          <w:sz w:val="28"/>
          <w:szCs w:val="28"/>
        </w:rPr>
        <w:t xml:space="preserve">Основными </w:t>
      </w:r>
      <w:r w:rsidRPr="00820F97">
        <w:rPr>
          <w:b/>
          <w:caps w:val="0"/>
          <w:sz w:val="28"/>
          <w:szCs w:val="28"/>
        </w:rPr>
        <w:t>направлениями</w:t>
      </w:r>
      <w:r w:rsidRPr="00820F97">
        <w:rPr>
          <w:caps w:val="0"/>
          <w:sz w:val="28"/>
          <w:szCs w:val="28"/>
        </w:rPr>
        <w:t xml:space="preserve"> логопедической работы является</w:t>
      </w:r>
      <w:r w:rsidR="008D1B93" w:rsidRPr="00820F97">
        <w:rPr>
          <w:sz w:val="28"/>
          <w:szCs w:val="28"/>
        </w:rPr>
        <w:t>:</w:t>
      </w:r>
    </w:p>
    <w:p w:rsidR="008D1B93" w:rsidRPr="00820F97" w:rsidRDefault="00F35122" w:rsidP="00820F97">
      <w:pPr>
        <w:pStyle w:val="af2"/>
        <w:shd w:val="clear" w:color="auto" w:fill="FFFFFF"/>
        <w:spacing w:line="240" w:lineRule="auto"/>
        <w:ind w:left="0" w:firstLine="709"/>
        <w:jc w:val="both"/>
        <w:rPr>
          <w:sz w:val="28"/>
          <w:szCs w:val="28"/>
        </w:rPr>
      </w:pPr>
      <w:r w:rsidRPr="00820F97">
        <w:rPr>
          <w:b/>
          <w:caps w:val="0"/>
          <w:sz w:val="28"/>
          <w:szCs w:val="28"/>
        </w:rPr>
        <w:lastRenderedPageBreak/>
        <w:t>диагностика и коррекция звукопроизношения</w:t>
      </w:r>
      <w:r w:rsidRPr="00820F97">
        <w:rPr>
          <w:caps w:val="0"/>
          <w:sz w:val="28"/>
          <w:szCs w:val="28"/>
        </w:rPr>
        <w:t xml:space="preserve"> (постановка, автоматизация и дифференциация звуков речи);</w:t>
      </w:r>
    </w:p>
    <w:p w:rsidR="008D1B93" w:rsidRPr="00820F97" w:rsidRDefault="00F35122" w:rsidP="00820F97">
      <w:pPr>
        <w:pStyle w:val="af2"/>
        <w:shd w:val="clear" w:color="auto" w:fill="FFFFFF"/>
        <w:spacing w:line="240" w:lineRule="auto"/>
        <w:ind w:left="0" w:firstLine="709"/>
        <w:jc w:val="both"/>
        <w:rPr>
          <w:sz w:val="28"/>
          <w:szCs w:val="28"/>
        </w:rPr>
      </w:pPr>
      <w:r w:rsidRPr="00820F97">
        <w:rPr>
          <w:b/>
          <w:caps w:val="0"/>
          <w:sz w:val="28"/>
          <w:szCs w:val="28"/>
        </w:rPr>
        <w:t>диагностика и коррекция лексической стороны речи (</w:t>
      </w:r>
      <w:r w:rsidRPr="00820F97">
        <w:rPr>
          <w:caps w:val="0"/>
          <w:sz w:val="28"/>
          <w:szCs w:val="28"/>
        </w:rPr>
        <w:t>обогащени</w:t>
      </w:r>
      <w:r w:rsidR="00E0076D" w:rsidRPr="00820F97">
        <w:rPr>
          <w:caps w:val="0"/>
          <w:sz w:val="28"/>
          <w:szCs w:val="28"/>
        </w:rPr>
        <w:t>е</w:t>
      </w:r>
      <w:r w:rsidRPr="00820F97">
        <w:rPr>
          <w:caps w:val="0"/>
          <w:sz w:val="28"/>
          <w:szCs w:val="28"/>
        </w:rPr>
        <w:t xml:space="preserve"> словаря, его расширени</w:t>
      </w:r>
      <w:r w:rsidR="00E0076D" w:rsidRPr="00820F97">
        <w:rPr>
          <w:caps w:val="0"/>
          <w:sz w:val="28"/>
          <w:szCs w:val="28"/>
        </w:rPr>
        <w:t>е</w:t>
      </w:r>
      <w:r w:rsidRPr="00820F97">
        <w:rPr>
          <w:caps w:val="0"/>
          <w:sz w:val="28"/>
          <w:szCs w:val="28"/>
        </w:rPr>
        <w:t xml:space="preserve"> и уточнени</w:t>
      </w:r>
      <w:r w:rsidR="00E0076D" w:rsidRPr="00820F97">
        <w:rPr>
          <w:caps w:val="0"/>
          <w:sz w:val="28"/>
          <w:szCs w:val="28"/>
        </w:rPr>
        <w:t>е)</w:t>
      </w:r>
      <w:r w:rsidR="008D1B93" w:rsidRPr="00820F97">
        <w:rPr>
          <w:sz w:val="28"/>
          <w:szCs w:val="28"/>
        </w:rPr>
        <w:t>;</w:t>
      </w:r>
    </w:p>
    <w:p w:rsidR="008D1B93" w:rsidRPr="00820F97" w:rsidRDefault="00E0076D" w:rsidP="00820F97">
      <w:pPr>
        <w:pStyle w:val="af2"/>
        <w:shd w:val="clear" w:color="auto" w:fill="FFFFFF"/>
        <w:spacing w:line="240" w:lineRule="auto"/>
        <w:ind w:left="0" w:firstLine="709"/>
        <w:jc w:val="both"/>
        <w:rPr>
          <w:sz w:val="28"/>
          <w:szCs w:val="28"/>
        </w:rPr>
      </w:pPr>
      <w:r w:rsidRPr="00820F97">
        <w:rPr>
          <w:b/>
          <w:caps w:val="0"/>
          <w:sz w:val="28"/>
          <w:szCs w:val="28"/>
        </w:rPr>
        <w:t>диагностика и коррекция грамматического строя речи</w:t>
      </w:r>
      <w:r w:rsidRPr="00820F97">
        <w:rPr>
          <w:caps w:val="0"/>
          <w:sz w:val="28"/>
          <w:szCs w:val="28"/>
        </w:rPr>
        <w:t xml:space="preserve"> (синтаксической структуры речевых высказываний, словоизменения и словообразования);</w:t>
      </w:r>
    </w:p>
    <w:p w:rsidR="008D1B93" w:rsidRPr="00820F97" w:rsidRDefault="00E0076D" w:rsidP="00820F97">
      <w:pPr>
        <w:pStyle w:val="af2"/>
        <w:shd w:val="clear" w:color="auto" w:fill="FFFFFF"/>
        <w:spacing w:line="240" w:lineRule="auto"/>
        <w:ind w:left="0" w:firstLine="709"/>
        <w:jc w:val="both"/>
        <w:rPr>
          <w:caps w:val="0"/>
          <w:sz w:val="28"/>
          <w:szCs w:val="28"/>
        </w:rPr>
      </w:pPr>
      <w:r w:rsidRPr="00820F97">
        <w:rPr>
          <w:b/>
          <w:caps w:val="0"/>
          <w:sz w:val="28"/>
          <w:szCs w:val="28"/>
        </w:rPr>
        <w:t>коррекция диалогической и формирование монологической форм речи, развитие коммуникативной функции речи</w:t>
      </w:r>
      <w:r w:rsidRPr="00820F97">
        <w:rPr>
          <w:caps w:val="0"/>
          <w:sz w:val="28"/>
          <w:szCs w:val="28"/>
        </w:rPr>
        <w:t>(</w:t>
      </w:r>
      <w:r w:rsidR="000916F5" w:rsidRPr="00820F97">
        <w:rPr>
          <w:caps w:val="0"/>
          <w:sz w:val="28"/>
          <w:szCs w:val="28"/>
        </w:rPr>
        <w:t xml:space="preserve">развитие навыков диалогической и монологической речи, формирование связной речи, </w:t>
      </w:r>
      <w:r w:rsidR="00947887" w:rsidRPr="00820F97">
        <w:rPr>
          <w:caps w:val="0"/>
          <w:sz w:val="28"/>
          <w:szCs w:val="28"/>
        </w:rPr>
        <w:t>повышение речевой мотивации,</w:t>
      </w:r>
      <w:r w:rsidR="0032627C" w:rsidRPr="00820F97">
        <w:rPr>
          <w:caps w:val="0"/>
          <w:sz w:val="28"/>
          <w:szCs w:val="28"/>
        </w:rPr>
        <w:t xml:space="preserve"> </w:t>
      </w:r>
      <w:r w:rsidR="000916F5" w:rsidRPr="00820F97">
        <w:rPr>
          <w:caps w:val="0"/>
          <w:sz w:val="28"/>
          <w:szCs w:val="28"/>
        </w:rPr>
        <w:t>обогащение речевого опыта</w:t>
      </w:r>
      <w:r w:rsidRPr="00820F97">
        <w:rPr>
          <w:caps w:val="0"/>
          <w:sz w:val="28"/>
          <w:szCs w:val="28"/>
        </w:rPr>
        <w:t>);</w:t>
      </w:r>
    </w:p>
    <w:p w:rsidR="008D1B93" w:rsidRPr="00820F97" w:rsidRDefault="00947887" w:rsidP="00820F97">
      <w:pPr>
        <w:pStyle w:val="af2"/>
        <w:shd w:val="clear" w:color="auto" w:fill="FFFFFF"/>
        <w:spacing w:line="240" w:lineRule="auto"/>
        <w:ind w:left="0" w:firstLine="709"/>
        <w:jc w:val="both"/>
        <w:rPr>
          <w:sz w:val="28"/>
          <w:szCs w:val="28"/>
        </w:rPr>
      </w:pPr>
      <w:r w:rsidRPr="00820F97">
        <w:rPr>
          <w:b/>
          <w:caps w:val="0"/>
          <w:sz w:val="28"/>
          <w:szCs w:val="28"/>
        </w:rPr>
        <w:t>коррекция нарушений чтения и письма</w:t>
      </w:r>
      <w:r w:rsidR="008D1B93" w:rsidRPr="00820F97">
        <w:rPr>
          <w:sz w:val="28"/>
          <w:szCs w:val="28"/>
        </w:rPr>
        <w:t xml:space="preserve">; </w:t>
      </w:r>
    </w:p>
    <w:p w:rsidR="008D1B93" w:rsidRPr="00820F97" w:rsidRDefault="008A00CF" w:rsidP="00820F97">
      <w:pPr>
        <w:pStyle w:val="af2"/>
        <w:shd w:val="clear" w:color="auto" w:fill="FFFFFF"/>
        <w:spacing w:line="240" w:lineRule="auto"/>
        <w:ind w:left="0" w:firstLine="709"/>
        <w:jc w:val="both"/>
        <w:rPr>
          <w:sz w:val="28"/>
          <w:szCs w:val="28"/>
        </w:rPr>
      </w:pPr>
      <w:r w:rsidRPr="00820F97">
        <w:rPr>
          <w:b/>
          <w:caps w:val="0"/>
          <w:sz w:val="28"/>
          <w:szCs w:val="28"/>
        </w:rPr>
        <w:t>расширение представлений об окружающей действительности</w:t>
      </w:r>
      <w:r w:rsidR="008D1B93" w:rsidRPr="00820F97">
        <w:rPr>
          <w:sz w:val="28"/>
          <w:szCs w:val="28"/>
        </w:rPr>
        <w:t xml:space="preserve">; </w:t>
      </w:r>
    </w:p>
    <w:p w:rsidR="008D1B93" w:rsidRPr="00820F97" w:rsidRDefault="008A00CF" w:rsidP="00820F97">
      <w:pPr>
        <w:pStyle w:val="af2"/>
        <w:shd w:val="clear" w:color="auto" w:fill="FFFFFF"/>
        <w:spacing w:line="240" w:lineRule="auto"/>
        <w:ind w:left="0" w:firstLine="709"/>
        <w:jc w:val="both"/>
        <w:rPr>
          <w:sz w:val="28"/>
          <w:szCs w:val="28"/>
        </w:rPr>
      </w:pPr>
      <w:r w:rsidRPr="00820F97">
        <w:rPr>
          <w:b/>
          <w:caps w:val="0"/>
          <w:sz w:val="28"/>
          <w:szCs w:val="28"/>
        </w:rPr>
        <w:t>развитие познавательной сферы</w:t>
      </w:r>
      <w:r w:rsidRPr="00820F97">
        <w:rPr>
          <w:caps w:val="0"/>
          <w:sz w:val="28"/>
          <w:szCs w:val="28"/>
        </w:rPr>
        <w:t xml:space="preserve"> (мышления, памяти, внимания и др</w:t>
      </w:r>
      <w:r w:rsidR="0067395A" w:rsidRPr="00820F97">
        <w:rPr>
          <w:caps w:val="0"/>
          <w:sz w:val="28"/>
          <w:szCs w:val="28"/>
        </w:rPr>
        <w:t>.</w:t>
      </w:r>
      <w:r w:rsidRPr="00820F97">
        <w:rPr>
          <w:caps w:val="0"/>
          <w:sz w:val="28"/>
          <w:szCs w:val="28"/>
        </w:rPr>
        <w:t xml:space="preserve"> познавательных процессов)</w:t>
      </w:r>
      <w:r w:rsidR="008D1B93" w:rsidRPr="00820F97">
        <w:rPr>
          <w:sz w:val="28"/>
          <w:szCs w:val="28"/>
        </w:rPr>
        <w:t>.</w:t>
      </w:r>
    </w:p>
    <w:p w:rsidR="008D1B93" w:rsidRPr="00820F97" w:rsidRDefault="008D1B93" w:rsidP="00820F97">
      <w:pPr>
        <w:pStyle w:val="Default"/>
        <w:contextualSpacing/>
        <w:jc w:val="center"/>
        <w:rPr>
          <w:b/>
          <w:color w:val="auto"/>
          <w:sz w:val="28"/>
          <w:szCs w:val="28"/>
        </w:rPr>
      </w:pPr>
      <w:r w:rsidRPr="00820F97">
        <w:rPr>
          <w:b/>
          <w:color w:val="auto"/>
          <w:sz w:val="28"/>
          <w:szCs w:val="28"/>
        </w:rPr>
        <w:t>Психокоррекционные занятия</w:t>
      </w:r>
    </w:p>
    <w:p w:rsidR="008D1B93" w:rsidRPr="00820F97" w:rsidRDefault="008D1B93" w:rsidP="00820F97">
      <w:pPr>
        <w:pStyle w:val="Default"/>
        <w:ind w:firstLine="720"/>
        <w:contextualSpacing/>
        <w:jc w:val="both"/>
        <w:rPr>
          <w:color w:val="auto"/>
          <w:sz w:val="28"/>
          <w:szCs w:val="28"/>
        </w:rPr>
      </w:pPr>
      <w:r w:rsidRPr="00820F97">
        <w:rPr>
          <w:b/>
          <w:color w:val="auto"/>
          <w:sz w:val="28"/>
          <w:szCs w:val="28"/>
        </w:rPr>
        <w:t xml:space="preserve">Цель </w:t>
      </w:r>
      <w:r w:rsidRPr="00820F97">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820F97" w:rsidRDefault="008D1B93" w:rsidP="00820F97">
      <w:pPr>
        <w:pStyle w:val="Default"/>
        <w:ind w:firstLine="720"/>
        <w:contextualSpacing/>
        <w:jc w:val="both"/>
        <w:rPr>
          <w:color w:val="auto"/>
          <w:sz w:val="28"/>
          <w:szCs w:val="28"/>
        </w:rPr>
      </w:pPr>
      <w:r w:rsidRPr="00820F97">
        <w:rPr>
          <w:color w:val="auto"/>
          <w:sz w:val="28"/>
          <w:szCs w:val="28"/>
        </w:rPr>
        <w:t xml:space="preserve">Основные </w:t>
      </w:r>
      <w:r w:rsidRPr="00820F97">
        <w:rPr>
          <w:b/>
          <w:color w:val="auto"/>
          <w:sz w:val="28"/>
          <w:szCs w:val="28"/>
        </w:rPr>
        <w:t>направления</w:t>
      </w:r>
      <w:r w:rsidRPr="00820F97">
        <w:rPr>
          <w:color w:val="auto"/>
          <w:sz w:val="28"/>
          <w:szCs w:val="28"/>
        </w:rPr>
        <w:t xml:space="preserve"> работы: </w:t>
      </w:r>
    </w:p>
    <w:p w:rsidR="008D1B93" w:rsidRPr="00820F97" w:rsidRDefault="008D1B93" w:rsidP="00820F97">
      <w:pPr>
        <w:pStyle w:val="Default"/>
        <w:ind w:firstLine="720"/>
        <w:contextualSpacing/>
        <w:jc w:val="both"/>
        <w:rPr>
          <w:color w:val="auto"/>
          <w:sz w:val="28"/>
          <w:szCs w:val="28"/>
        </w:rPr>
      </w:pPr>
      <w:r w:rsidRPr="00820F97">
        <w:rPr>
          <w:b/>
          <w:color w:val="auto"/>
          <w:sz w:val="28"/>
          <w:szCs w:val="28"/>
        </w:rPr>
        <w:t xml:space="preserve">диагностика и развитие познавательной сферы </w:t>
      </w:r>
      <w:r w:rsidR="00C00FF1" w:rsidRPr="00820F97">
        <w:rPr>
          <w:b/>
          <w:sz w:val="28"/>
          <w:szCs w:val="28"/>
        </w:rPr>
        <w:t>и целенаправленное формирование высших психических функций</w:t>
      </w:r>
      <w:r w:rsidRPr="00820F97">
        <w:rPr>
          <w:color w:val="auto"/>
          <w:sz w:val="28"/>
          <w:szCs w:val="28"/>
        </w:rPr>
        <w:t>(формирование учебной мотивации, активизация сенсорно-перцептивной, мнемической и мыслительной деятельности</w:t>
      </w:r>
      <w:r w:rsidR="00547632" w:rsidRPr="00820F97">
        <w:rPr>
          <w:color w:val="auto"/>
          <w:sz w:val="28"/>
          <w:szCs w:val="28"/>
        </w:rPr>
        <w:t xml:space="preserve">, </w:t>
      </w:r>
      <w:r w:rsidR="00547632" w:rsidRPr="00820F97">
        <w:rPr>
          <w:rStyle w:val="submenu-table"/>
          <w:bCs/>
          <w:iCs/>
          <w:sz w:val="28"/>
          <w:szCs w:val="28"/>
        </w:rPr>
        <w:t>развития пространственно-временных представлений</w:t>
      </w:r>
      <w:r w:rsidRPr="00820F97">
        <w:rPr>
          <w:color w:val="auto"/>
          <w:sz w:val="28"/>
          <w:szCs w:val="28"/>
        </w:rPr>
        <w:t xml:space="preserve">); </w:t>
      </w:r>
    </w:p>
    <w:p w:rsidR="008D1B93" w:rsidRPr="00820F97" w:rsidRDefault="008D1B93" w:rsidP="00820F97">
      <w:pPr>
        <w:pStyle w:val="Default"/>
        <w:ind w:firstLine="720"/>
        <w:contextualSpacing/>
        <w:jc w:val="both"/>
        <w:rPr>
          <w:color w:val="auto"/>
          <w:sz w:val="28"/>
          <w:szCs w:val="28"/>
        </w:rPr>
      </w:pPr>
      <w:r w:rsidRPr="00820F97">
        <w:rPr>
          <w:b/>
          <w:color w:val="auto"/>
          <w:sz w:val="28"/>
          <w:szCs w:val="28"/>
        </w:rPr>
        <w:t xml:space="preserve">диагностика и развитие эмоционально-личностной сферы </w:t>
      </w:r>
      <w:r w:rsidR="00C00FF1" w:rsidRPr="00820F97">
        <w:rPr>
          <w:b/>
          <w:sz w:val="28"/>
          <w:szCs w:val="28"/>
        </w:rPr>
        <w:t>и коррекция ее недостатков</w:t>
      </w:r>
      <w:r w:rsidRPr="00820F97">
        <w:rPr>
          <w:color w:val="auto"/>
          <w:sz w:val="28"/>
          <w:szCs w:val="28"/>
        </w:rPr>
        <w:t>(гармонизация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820F97">
        <w:rPr>
          <w:color w:val="auto"/>
          <w:sz w:val="28"/>
          <w:szCs w:val="28"/>
        </w:rPr>
        <w:t xml:space="preserve">, </w:t>
      </w:r>
      <w:r w:rsidR="00813673" w:rsidRPr="00820F97">
        <w:rPr>
          <w:sz w:val="28"/>
          <w:szCs w:val="28"/>
        </w:rPr>
        <w:t>создание ситуации успешной деятельности</w:t>
      </w:r>
      <w:r w:rsidRPr="00820F97">
        <w:rPr>
          <w:color w:val="auto"/>
          <w:sz w:val="28"/>
          <w:szCs w:val="28"/>
        </w:rPr>
        <w:t xml:space="preserve">); </w:t>
      </w:r>
    </w:p>
    <w:p w:rsidR="008D1B93" w:rsidRPr="00820F97" w:rsidRDefault="008D1B93" w:rsidP="00820F97">
      <w:pPr>
        <w:pStyle w:val="Default"/>
        <w:ind w:firstLine="720"/>
        <w:contextualSpacing/>
        <w:jc w:val="both"/>
        <w:rPr>
          <w:color w:val="auto"/>
          <w:sz w:val="28"/>
          <w:szCs w:val="28"/>
        </w:rPr>
      </w:pPr>
      <w:r w:rsidRPr="00820F97">
        <w:rPr>
          <w:b/>
          <w:color w:val="auto"/>
          <w:sz w:val="28"/>
          <w:szCs w:val="28"/>
        </w:rPr>
        <w:t>диагностика и развитие коммуникативной сферы</w:t>
      </w:r>
      <w:r w:rsidR="0032627C" w:rsidRPr="00820F97">
        <w:rPr>
          <w:b/>
          <w:color w:val="auto"/>
          <w:sz w:val="28"/>
          <w:szCs w:val="28"/>
        </w:rPr>
        <w:t xml:space="preserve"> </w:t>
      </w:r>
      <w:r w:rsidRPr="00820F97">
        <w:rPr>
          <w:b/>
          <w:color w:val="auto"/>
          <w:sz w:val="28"/>
          <w:szCs w:val="28"/>
        </w:rPr>
        <w:t>и социальная интеграции</w:t>
      </w:r>
      <w:r w:rsidRPr="00820F97">
        <w:rPr>
          <w:color w:val="auto"/>
          <w:sz w:val="28"/>
          <w:szCs w:val="28"/>
        </w:rPr>
        <w:t xml:space="preserve"> (развитие способности к эмпатии, сопереживанию</w:t>
      </w:r>
      <w:r w:rsidR="00C00FF1" w:rsidRPr="00820F97">
        <w:rPr>
          <w:color w:val="auto"/>
          <w:sz w:val="28"/>
          <w:szCs w:val="28"/>
        </w:rPr>
        <w:t>)</w:t>
      </w:r>
      <w:r w:rsidRPr="00820F97">
        <w:rPr>
          <w:color w:val="auto"/>
          <w:sz w:val="28"/>
          <w:szCs w:val="28"/>
        </w:rPr>
        <w:t xml:space="preserve">; </w:t>
      </w:r>
    </w:p>
    <w:p w:rsidR="008D1B93" w:rsidRPr="00820F97" w:rsidRDefault="008D1B93" w:rsidP="00820F97">
      <w:pPr>
        <w:pStyle w:val="Default"/>
        <w:ind w:firstLine="720"/>
        <w:contextualSpacing/>
        <w:jc w:val="both"/>
        <w:rPr>
          <w:color w:val="auto"/>
          <w:sz w:val="28"/>
          <w:szCs w:val="28"/>
        </w:rPr>
      </w:pPr>
      <w:r w:rsidRPr="00820F97">
        <w:rPr>
          <w:b/>
          <w:color w:val="auto"/>
          <w:sz w:val="28"/>
          <w:szCs w:val="28"/>
        </w:rPr>
        <w:t>формирование продуктивных видов взаимодействия с окружающими</w:t>
      </w:r>
      <w:r w:rsidRPr="00820F97">
        <w:rPr>
          <w:color w:val="auto"/>
          <w:sz w:val="28"/>
          <w:szCs w:val="28"/>
        </w:rPr>
        <w:t xml:space="preserve"> (в семье, классе), </w:t>
      </w:r>
      <w:r w:rsidRPr="00820F97">
        <w:rPr>
          <w:b/>
          <w:color w:val="auto"/>
          <w:sz w:val="28"/>
          <w:szCs w:val="28"/>
        </w:rPr>
        <w:t xml:space="preserve">повышение социального статуса </w:t>
      </w:r>
      <w:r w:rsidR="00765ADE" w:rsidRPr="00820F97">
        <w:rPr>
          <w:b/>
          <w:color w:val="auto"/>
          <w:sz w:val="28"/>
          <w:szCs w:val="28"/>
        </w:rPr>
        <w:t>обучающегося</w:t>
      </w:r>
      <w:r w:rsidRPr="00820F97">
        <w:rPr>
          <w:b/>
          <w:color w:val="auto"/>
          <w:sz w:val="28"/>
          <w:szCs w:val="28"/>
        </w:rPr>
        <w:t xml:space="preserve"> в коллективе, формирование и развитие навыков социального  поведения</w:t>
      </w:r>
      <w:r w:rsidR="00813673" w:rsidRPr="00820F97">
        <w:rPr>
          <w:color w:val="auto"/>
          <w:sz w:val="28"/>
          <w:szCs w:val="28"/>
        </w:rPr>
        <w:t>(</w:t>
      </w:r>
      <w:r w:rsidR="00813673" w:rsidRPr="00820F97">
        <w:rPr>
          <w:sz w:val="28"/>
          <w:szCs w:val="28"/>
        </w:rPr>
        <w:t>формирование правил и норм поведения в группе, адекватное понимание социальных ролей в значимых ситуациях</w:t>
      </w:r>
      <w:r w:rsidR="00813673" w:rsidRPr="00820F97">
        <w:rPr>
          <w:color w:val="auto"/>
          <w:sz w:val="28"/>
          <w:szCs w:val="28"/>
        </w:rPr>
        <w:t>)</w:t>
      </w:r>
      <w:r w:rsidR="00C00FF1" w:rsidRPr="00820F97">
        <w:rPr>
          <w:color w:val="auto"/>
          <w:sz w:val="28"/>
          <w:szCs w:val="28"/>
        </w:rPr>
        <w:t>;</w:t>
      </w:r>
    </w:p>
    <w:p w:rsidR="00C00FF1" w:rsidRPr="00820F97" w:rsidRDefault="00C00FF1" w:rsidP="00820F97">
      <w:pPr>
        <w:pStyle w:val="Default"/>
        <w:ind w:firstLine="720"/>
        <w:contextualSpacing/>
        <w:jc w:val="both"/>
        <w:rPr>
          <w:b/>
          <w:sz w:val="28"/>
          <w:szCs w:val="28"/>
        </w:rPr>
      </w:pPr>
      <w:r w:rsidRPr="00820F97">
        <w:rPr>
          <w:b/>
          <w:sz w:val="28"/>
          <w:szCs w:val="28"/>
        </w:rPr>
        <w:t>формирование произвольной регуляции деятельности и поведения</w:t>
      </w:r>
      <w:r w:rsidR="00AB3A89" w:rsidRPr="00820F97">
        <w:rPr>
          <w:sz w:val="28"/>
          <w:szCs w:val="28"/>
        </w:rPr>
        <w:t>(развитие произвольной регуляции деятельности и поведения, формирование способности к планированию и контролю)</w:t>
      </w:r>
      <w:r w:rsidRPr="00820F97">
        <w:rPr>
          <w:b/>
          <w:sz w:val="28"/>
          <w:szCs w:val="28"/>
        </w:rPr>
        <w:t>.</w:t>
      </w:r>
    </w:p>
    <w:p w:rsidR="00C66184" w:rsidRPr="00820F97" w:rsidRDefault="00C66184" w:rsidP="00820F97">
      <w:pPr>
        <w:autoSpaceDE w:val="0"/>
        <w:spacing w:after="0" w:line="240" w:lineRule="auto"/>
        <w:contextualSpacing/>
        <w:jc w:val="center"/>
        <w:rPr>
          <w:rFonts w:ascii="Times New Roman" w:hAnsi="Times New Roman" w:cs="Times New Roman"/>
          <w:b/>
          <w:sz w:val="28"/>
          <w:szCs w:val="28"/>
        </w:rPr>
      </w:pPr>
      <w:r w:rsidRPr="00820F97">
        <w:rPr>
          <w:rFonts w:ascii="Times New Roman" w:eastAsia="Times New Roman" w:hAnsi="Times New Roman" w:cs="Times New Roman"/>
          <w:b/>
          <w:bCs/>
          <w:i/>
          <w:sz w:val="28"/>
          <w:szCs w:val="28"/>
          <w:lang w:eastAsia="ru-RU"/>
        </w:rPr>
        <w:t>Коррекционный курс</w:t>
      </w:r>
      <w:r w:rsidR="0032627C" w:rsidRPr="00820F97">
        <w:rPr>
          <w:rFonts w:ascii="Times New Roman" w:eastAsia="Times New Roman" w:hAnsi="Times New Roman" w:cs="Times New Roman"/>
          <w:b/>
          <w:bCs/>
          <w:i/>
          <w:sz w:val="28"/>
          <w:szCs w:val="28"/>
          <w:lang w:eastAsia="ru-RU"/>
        </w:rPr>
        <w:t xml:space="preserve"> </w:t>
      </w:r>
      <w:r w:rsidRPr="00820F97">
        <w:rPr>
          <w:rFonts w:ascii="Times New Roman" w:hAnsi="Times New Roman" w:cs="Times New Roman"/>
          <w:sz w:val="28"/>
          <w:szCs w:val="28"/>
        </w:rPr>
        <w:t>«</w:t>
      </w:r>
      <w:r w:rsidRPr="00820F97">
        <w:rPr>
          <w:rFonts w:ascii="Times New Roman" w:hAnsi="Times New Roman" w:cs="Times New Roman"/>
          <w:b/>
          <w:i/>
          <w:sz w:val="28"/>
          <w:szCs w:val="28"/>
        </w:rPr>
        <w:t>Ритмика</w:t>
      </w:r>
      <w:r w:rsidR="00AB3A89" w:rsidRPr="00820F97">
        <w:rPr>
          <w:rFonts w:ascii="Times New Roman" w:hAnsi="Times New Roman" w:cs="Times New Roman"/>
          <w:b/>
          <w:sz w:val="28"/>
          <w:szCs w:val="28"/>
        </w:rPr>
        <w:t>»</w:t>
      </w:r>
    </w:p>
    <w:p w:rsidR="008D1B93" w:rsidRPr="00820F97" w:rsidRDefault="008D1B93" w:rsidP="00820F97">
      <w:pPr>
        <w:tabs>
          <w:tab w:val="num" w:pos="720"/>
          <w:tab w:val="left" w:pos="1080"/>
        </w:tabs>
        <w:spacing w:after="0" w:line="240" w:lineRule="auto"/>
        <w:ind w:firstLine="720"/>
        <w:contextualSpacing/>
        <w:jc w:val="both"/>
        <w:rPr>
          <w:rFonts w:ascii="Times New Roman" w:hAnsi="Times New Roman" w:cs="Times New Roman"/>
          <w:kern w:val="2"/>
          <w:sz w:val="28"/>
          <w:szCs w:val="28"/>
        </w:rPr>
      </w:pPr>
      <w:r w:rsidRPr="00820F97">
        <w:rPr>
          <w:rFonts w:ascii="Times New Roman" w:hAnsi="Times New Roman" w:cs="Times New Roman"/>
          <w:b/>
          <w:kern w:val="2"/>
          <w:sz w:val="28"/>
          <w:szCs w:val="28"/>
        </w:rPr>
        <w:t xml:space="preserve">Целью </w:t>
      </w:r>
      <w:r w:rsidRPr="00820F97">
        <w:rPr>
          <w:rFonts w:ascii="Times New Roman" w:hAnsi="Times New Roman" w:cs="Times New Roman"/>
          <w:kern w:val="2"/>
          <w:sz w:val="28"/>
          <w:szCs w:val="28"/>
        </w:rPr>
        <w:t>занятий по ритмике является развитие двигательной активности обучающегося с ЗПР в процессе восприятия музыки.</w:t>
      </w:r>
    </w:p>
    <w:p w:rsidR="008D1B93" w:rsidRPr="00820F97" w:rsidRDefault="008D1B93" w:rsidP="00820F97">
      <w:pPr>
        <w:tabs>
          <w:tab w:val="num" w:pos="720"/>
          <w:tab w:val="left" w:pos="1080"/>
        </w:tabs>
        <w:spacing w:after="0" w:line="240" w:lineRule="auto"/>
        <w:ind w:firstLine="720"/>
        <w:contextualSpacing/>
        <w:jc w:val="both"/>
        <w:rPr>
          <w:rFonts w:ascii="Times New Roman" w:hAnsi="Times New Roman" w:cs="Times New Roman"/>
          <w:kern w:val="2"/>
          <w:sz w:val="28"/>
          <w:szCs w:val="28"/>
        </w:rPr>
      </w:pPr>
      <w:r w:rsidRPr="00820F97">
        <w:rPr>
          <w:rFonts w:ascii="Times New Roman" w:hAnsi="Times New Roman" w:cs="Times New Roman"/>
          <w:color w:val="auto"/>
          <w:sz w:val="28"/>
          <w:szCs w:val="28"/>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w:t>
      </w:r>
      <w:r w:rsidRPr="00820F97">
        <w:rPr>
          <w:rFonts w:ascii="Times New Roman" w:hAnsi="Times New Roman" w:cs="Times New Roman"/>
          <w:color w:val="auto"/>
          <w:sz w:val="28"/>
          <w:szCs w:val="28"/>
        </w:rPr>
        <w:lastRenderedPageBreak/>
        <w:t xml:space="preserve">речь, движения и речь, музыка, движения и речь. </w:t>
      </w:r>
      <w:r w:rsidRPr="00820F97">
        <w:rPr>
          <w:rFonts w:ascii="Times New Roman" w:hAnsi="Times New Roman" w:cs="Times New Roman"/>
          <w:kern w:val="2"/>
          <w:sz w:val="28"/>
          <w:szCs w:val="28"/>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8D1B93" w:rsidRPr="00820F97" w:rsidRDefault="008D1B93" w:rsidP="00820F97">
      <w:pPr>
        <w:pStyle w:val="a5"/>
        <w:spacing w:before="0" w:after="0" w:line="240" w:lineRule="auto"/>
        <w:ind w:firstLine="720"/>
        <w:contextualSpacing/>
        <w:jc w:val="both"/>
        <w:rPr>
          <w:sz w:val="28"/>
          <w:szCs w:val="28"/>
        </w:rPr>
      </w:pPr>
      <w:r w:rsidRPr="00820F97">
        <w:rPr>
          <w:sz w:val="28"/>
          <w:szCs w:val="28"/>
        </w:rPr>
        <w:t xml:space="preserve">Основные </w:t>
      </w:r>
      <w:r w:rsidRPr="00820F97">
        <w:rPr>
          <w:b/>
          <w:sz w:val="28"/>
          <w:szCs w:val="28"/>
        </w:rPr>
        <w:t xml:space="preserve">направления </w:t>
      </w:r>
      <w:r w:rsidRPr="00820F97">
        <w:rPr>
          <w:sz w:val="28"/>
          <w:szCs w:val="28"/>
        </w:rPr>
        <w:t>работы по ритмике:</w:t>
      </w:r>
    </w:p>
    <w:p w:rsidR="008D1B93" w:rsidRPr="00820F97" w:rsidRDefault="00F35122" w:rsidP="00820F97">
      <w:pPr>
        <w:pStyle w:val="a5"/>
        <w:spacing w:before="0" w:after="0" w:line="240" w:lineRule="auto"/>
        <w:ind w:firstLine="720"/>
        <w:contextualSpacing/>
        <w:jc w:val="both"/>
        <w:rPr>
          <w:sz w:val="28"/>
          <w:szCs w:val="28"/>
        </w:rPr>
      </w:pPr>
      <w:r w:rsidRPr="00820F97">
        <w:rPr>
          <w:b/>
          <w:sz w:val="28"/>
          <w:szCs w:val="28"/>
        </w:rPr>
        <w:t>в</w:t>
      </w:r>
      <w:r w:rsidR="008D1B93" w:rsidRPr="00820F97">
        <w:rPr>
          <w:b/>
          <w:sz w:val="28"/>
          <w:szCs w:val="28"/>
        </w:rPr>
        <w:t>осприятие музыки</w:t>
      </w:r>
      <w:r w:rsidR="008D1B93" w:rsidRPr="00820F97">
        <w:rPr>
          <w:sz w:val="28"/>
          <w:szCs w:val="28"/>
        </w:rPr>
        <w:t xml:space="preserve"> (в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r w:rsidRPr="00820F97">
        <w:rPr>
          <w:sz w:val="28"/>
          <w:szCs w:val="28"/>
        </w:rPr>
        <w:t>;</w:t>
      </w:r>
    </w:p>
    <w:p w:rsidR="008D1B93" w:rsidRPr="00820F97" w:rsidRDefault="00F35122" w:rsidP="00820F97">
      <w:pPr>
        <w:pStyle w:val="a5"/>
        <w:spacing w:before="0" w:after="0" w:line="240" w:lineRule="auto"/>
        <w:ind w:firstLine="720"/>
        <w:contextualSpacing/>
        <w:jc w:val="both"/>
        <w:rPr>
          <w:sz w:val="28"/>
          <w:szCs w:val="28"/>
        </w:rPr>
      </w:pPr>
      <w:r w:rsidRPr="00820F97">
        <w:rPr>
          <w:b/>
          <w:sz w:val="28"/>
          <w:szCs w:val="28"/>
        </w:rPr>
        <w:t>у</w:t>
      </w:r>
      <w:r w:rsidR="008D1B93" w:rsidRPr="00820F97">
        <w:rPr>
          <w:b/>
          <w:sz w:val="28"/>
          <w:szCs w:val="28"/>
        </w:rPr>
        <w:t>пражнения на ориентировку в пространстве</w:t>
      </w:r>
      <w:r w:rsidR="00FD303D" w:rsidRPr="00820F97">
        <w:rPr>
          <w:b/>
          <w:sz w:val="28"/>
          <w:szCs w:val="28"/>
        </w:rPr>
        <w:t xml:space="preserve">: </w:t>
      </w:r>
      <w:r w:rsidR="00FD303D" w:rsidRPr="00820F97">
        <w:rPr>
          <w:sz w:val="28"/>
          <w:szCs w:val="28"/>
        </w:rPr>
        <w:t>простейшие построения</w:t>
      </w:r>
      <w:r w:rsidR="0032627C" w:rsidRPr="00820F97">
        <w:rPr>
          <w:sz w:val="28"/>
          <w:szCs w:val="28"/>
        </w:rPr>
        <w:t xml:space="preserve"> </w:t>
      </w:r>
      <w:r w:rsidR="001B0294" w:rsidRPr="00820F97">
        <w:rPr>
          <w:sz w:val="28"/>
          <w:szCs w:val="28"/>
        </w:rPr>
        <w:t xml:space="preserve">и перестроения </w:t>
      </w:r>
      <w:r w:rsidR="00FD303D" w:rsidRPr="00820F97">
        <w:rPr>
          <w:sz w:val="28"/>
          <w:szCs w:val="28"/>
        </w:rPr>
        <w:t>(в одну</w:t>
      </w:r>
      <w:r w:rsidR="009046FD" w:rsidRPr="00820F97">
        <w:rPr>
          <w:sz w:val="28"/>
          <w:szCs w:val="28"/>
        </w:rPr>
        <w:t xml:space="preserve"> и</w:t>
      </w:r>
      <w:r w:rsidR="00FD303D" w:rsidRPr="00820F97">
        <w:rPr>
          <w:sz w:val="28"/>
          <w:szCs w:val="28"/>
        </w:rPr>
        <w:t xml:space="preserve"> две линии</w:t>
      </w:r>
      <w:r w:rsidR="009046FD" w:rsidRPr="00820F97">
        <w:rPr>
          <w:sz w:val="28"/>
          <w:szCs w:val="28"/>
        </w:rPr>
        <w:t>,</w:t>
      </w:r>
      <w:r w:rsidR="00FD303D" w:rsidRPr="00820F97">
        <w:rPr>
          <w:sz w:val="28"/>
          <w:szCs w:val="28"/>
        </w:rPr>
        <w:t xml:space="preserve"> в колонну</w:t>
      </w:r>
      <w:r w:rsidR="009046FD" w:rsidRPr="00820F97">
        <w:rPr>
          <w:sz w:val="28"/>
          <w:szCs w:val="28"/>
        </w:rPr>
        <w:t>,</w:t>
      </w:r>
      <w:r w:rsidR="0032627C" w:rsidRPr="00820F97">
        <w:rPr>
          <w:sz w:val="28"/>
          <w:szCs w:val="28"/>
        </w:rPr>
        <w:t xml:space="preserve"> </w:t>
      </w:r>
      <w:r w:rsidR="001B0294" w:rsidRPr="00820F97">
        <w:rPr>
          <w:sz w:val="28"/>
          <w:szCs w:val="28"/>
        </w:rPr>
        <w:t>в</w:t>
      </w:r>
      <w:r w:rsidR="0032627C" w:rsidRPr="00820F97">
        <w:rPr>
          <w:sz w:val="28"/>
          <w:szCs w:val="28"/>
        </w:rPr>
        <w:t xml:space="preserve"> </w:t>
      </w:r>
      <w:r w:rsidR="001B0294" w:rsidRPr="00820F97">
        <w:rPr>
          <w:sz w:val="28"/>
          <w:szCs w:val="28"/>
        </w:rPr>
        <w:t>цепочку</w:t>
      </w:r>
      <w:r w:rsidR="009046FD" w:rsidRPr="00820F97">
        <w:rPr>
          <w:sz w:val="28"/>
          <w:szCs w:val="28"/>
        </w:rPr>
        <w:t>,</w:t>
      </w:r>
      <w:r w:rsidR="0032627C" w:rsidRPr="00820F97">
        <w:rPr>
          <w:sz w:val="28"/>
          <w:szCs w:val="28"/>
        </w:rPr>
        <w:t xml:space="preserve"> </w:t>
      </w:r>
      <w:r w:rsidR="009046FD" w:rsidRPr="00820F97">
        <w:rPr>
          <w:sz w:val="28"/>
          <w:szCs w:val="28"/>
        </w:rPr>
        <w:t>в одну и две шеренги друг напротив друга,</w:t>
      </w:r>
      <w:r w:rsidR="0032627C" w:rsidRPr="00820F97">
        <w:rPr>
          <w:sz w:val="28"/>
          <w:szCs w:val="28"/>
        </w:rPr>
        <w:t xml:space="preserve"> </w:t>
      </w:r>
      <w:r w:rsidR="00FD303D" w:rsidRPr="00820F97">
        <w:rPr>
          <w:sz w:val="28"/>
          <w:szCs w:val="28"/>
        </w:rPr>
        <w:t>в круг</w:t>
      </w:r>
      <w:r w:rsidR="009046FD" w:rsidRPr="00820F97">
        <w:rPr>
          <w:sz w:val="28"/>
          <w:szCs w:val="28"/>
        </w:rPr>
        <w:t>,</w:t>
      </w:r>
      <w:r w:rsidR="0032627C" w:rsidRPr="00820F97">
        <w:rPr>
          <w:sz w:val="28"/>
          <w:szCs w:val="28"/>
        </w:rPr>
        <w:t xml:space="preserve"> </w:t>
      </w:r>
      <w:r w:rsidR="001B0294" w:rsidRPr="00820F97">
        <w:rPr>
          <w:sz w:val="28"/>
          <w:szCs w:val="28"/>
        </w:rPr>
        <w:t>сужение и расширение круга</w:t>
      </w:r>
      <w:r w:rsidR="009046FD" w:rsidRPr="00820F97">
        <w:rPr>
          <w:sz w:val="28"/>
          <w:szCs w:val="28"/>
        </w:rPr>
        <w:t>,</w:t>
      </w:r>
      <w:r w:rsidR="0032627C" w:rsidRPr="00820F97">
        <w:rPr>
          <w:sz w:val="28"/>
          <w:szCs w:val="28"/>
        </w:rPr>
        <w:t xml:space="preserve"> </w:t>
      </w:r>
      <w:r w:rsidR="00FD303D" w:rsidRPr="00820F97">
        <w:rPr>
          <w:sz w:val="28"/>
          <w:szCs w:val="28"/>
        </w:rPr>
        <w:t>свободное размещение в классе</w:t>
      </w:r>
      <w:r w:rsidR="009046FD" w:rsidRPr="00820F97">
        <w:rPr>
          <w:sz w:val="28"/>
          <w:szCs w:val="28"/>
        </w:rPr>
        <w:t>,</w:t>
      </w:r>
      <w:r w:rsidR="0032627C" w:rsidRPr="00820F97">
        <w:rPr>
          <w:sz w:val="28"/>
          <w:szCs w:val="28"/>
        </w:rPr>
        <w:t xml:space="preserve"> </w:t>
      </w:r>
      <w:r w:rsidR="001B0294" w:rsidRPr="00820F97">
        <w:rPr>
          <w:sz w:val="28"/>
          <w:szCs w:val="28"/>
        </w:rPr>
        <w:t>различные положения в парах</w:t>
      </w:r>
      <w:r w:rsidR="009046FD" w:rsidRPr="00820F97">
        <w:rPr>
          <w:sz w:val="28"/>
          <w:szCs w:val="28"/>
        </w:rPr>
        <w:t xml:space="preserve"> и т. </w:t>
      </w:r>
      <w:r w:rsidR="00FD303D" w:rsidRPr="00820F97">
        <w:rPr>
          <w:sz w:val="28"/>
          <w:szCs w:val="28"/>
        </w:rPr>
        <w:t>д.)</w:t>
      </w:r>
      <w:r w:rsidR="001B0294" w:rsidRPr="00820F97">
        <w:rPr>
          <w:sz w:val="28"/>
          <w:szCs w:val="28"/>
        </w:rPr>
        <w:t>; ходьба</w:t>
      </w:r>
      <w:r w:rsidR="0032627C" w:rsidRPr="00820F97">
        <w:rPr>
          <w:sz w:val="28"/>
          <w:szCs w:val="28"/>
        </w:rPr>
        <w:t xml:space="preserve"> </w:t>
      </w:r>
      <w:r w:rsidR="002C3882" w:rsidRPr="00820F97">
        <w:rPr>
          <w:sz w:val="28"/>
          <w:szCs w:val="28"/>
        </w:rPr>
        <w:t>в шеренге (вперед, назад),</w:t>
      </w:r>
      <w:r w:rsidR="001B0294" w:rsidRPr="00820F97">
        <w:rPr>
          <w:sz w:val="28"/>
          <w:szCs w:val="28"/>
        </w:rPr>
        <w:t>по кругу, в заданном направлении, разными видами шага</w:t>
      </w:r>
      <w:r w:rsidR="009046FD" w:rsidRPr="00820F97">
        <w:rPr>
          <w:sz w:val="28"/>
          <w:szCs w:val="28"/>
        </w:rPr>
        <w:t>; повороты</w:t>
      </w:r>
      <w:r w:rsidRPr="00820F97">
        <w:rPr>
          <w:sz w:val="28"/>
          <w:szCs w:val="28"/>
        </w:rPr>
        <w:t>;</w:t>
      </w:r>
    </w:p>
    <w:p w:rsidR="008D1B93" w:rsidRPr="00820F97" w:rsidRDefault="00F35122" w:rsidP="00820F97">
      <w:pPr>
        <w:pStyle w:val="a5"/>
        <w:spacing w:before="0" w:after="0" w:line="240" w:lineRule="auto"/>
        <w:ind w:firstLine="720"/>
        <w:contextualSpacing/>
        <w:jc w:val="both"/>
        <w:rPr>
          <w:sz w:val="28"/>
          <w:szCs w:val="28"/>
        </w:rPr>
      </w:pPr>
      <w:r w:rsidRPr="00820F97">
        <w:rPr>
          <w:b/>
          <w:sz w:val="28"/>
          <w:szCs w:val="28"/>
        </w:rPr>
        <w:t>р</w:t>
      </w:r>
      <w:r w:rsidR="008D1B93" w:rsidRPr="00820F97">
        <w:rPr>
          <w:b/>
          <w:sz w:val="28"/>
          <w:szCs w:val="28"/>
        </w:rPr>
        <w:t>итмико-гимнастические упражнения</w:t>
      </w:r>
      <w:r w:rsidR="00E811AC" w:rsidRPr="00820F97">
        <w:rPr>
          <w:b/>
          <w:sz w:val="28"/>
          <w:szCs w:val="28"/>
        </w:rPr>
        <w:t>:</w:t>
      </w:r>
      <w:r w:rsidR="0032627C" w:rsidRPr="00820F97">
        <w:rPr>
          <w:b/>
          <w:sz w:val="28"/>
          <w:szCs w:val="28"/>
        </w:rPr>
        <w:t xml:space="preserve"> </w:t>
      </w:r>
      <w:r w:rsidR="008D1B93" w:rsidRPr="00820F97">
        <w:rPr>
          <w:kern w:val="2"/>
          <w:sz w:val="28"/>
          <w:szCs w:val="28"/>
        </w:rPr>
        <w:t>о</w:t>
      </w:r>
      <w:r w:rsidR="008D1B93" w:rsidRPr="00820F97">
        <w:rPr>
          <w:iCs/>
          <w:sz w:val="28"/>
          <w:szCs w:val="28"/>
        </w:rPr>
        <w:t>бщеразвивающие упражнения, упражнения на координацию движений, упражнение на расслабление мышц</w:t>
      </w:r>
      <w:r w:rsidR="008D1B93" w:rsidRPr="00820F97">
        <w:rPr>
          <w:sz w:val="28"/>
          <w:szCs w:val="28"/>
        </w:rPr>
        <w:t xml:space="preserve">; </w:t>
      </w:r>
    </w:p>
    <w:p w:rsidR="008D1B93" w:rsidRPr="00820F97" w:rsidRDefault="008D1B93" w:rsidP="00820F97">
      <w:pPr>
        <w:pStyle w:val="a5"/>
        <w:spacing w:before="0" w:after="0" w:line="240" w:lineRule="auto"/>
        <w:ind w:firstLine="720"/>
        <w:contextualSpacing/>
        <w:jc w:val="both"/>
        <w:rPr>
          <w:sz w:val="28"/>
          <w:szCs w:val="28"/>
        </w:rPr>
      </w:pPr>
      <w:r w:rsidRPr="00820F97">
        <w:rPr>
          <w:b/>
          <w:sz w:val="28"/>
          <w:szCs w:val="28"/>
        </w:rPr>
        <w:t>упражнения с детскими музыкальными инструментами</w:t>
      </w:r>
      <w:r w:rsidR="00353884" w:rsidRPr="00820F97">
        <w:rPr>
          <w:b/>
          <w:sz w:val="28"/>
          <w:szCs w:val="28"/>
        </w:rPr>
        <w:t xml:space="preserve">: </w:t>
      </w:r>
      <w:r w:rsidR="00000B1A" w:rsidRPr="00820F97">
        <w:rPr>
          <w:sz w:val="28"/>
          <w:szCs w:val="28"/>
        </w:rPr>
        <w:t>игра на элементарных музыкальных инструментах (</w:t>
      </w:r>
      <w:r w:rsidR="00CF55C5" w:rsidRPr="00820F97">
        <w:rPr>
          <w:sz w:val="28"/>
          <w:szCs w:val="28"/>
        </w:rPr>
        <w:t>погремушка, металлофон</w:t>
      </w:r>
      <w:r w:rsidR="00000B1A" w:rsidRPr="00820F97">
        <w:rPr>
          <w:sz w:val="28"/>
          <w:szCs w:val="28"/>
        </w:rPr>
        <w:t>, буб</w:t>
      </w:r>
      <w:r w:rsidR="00CF55C5" w:rsidRPr="00820F97">
        <w:rPr>
          <w:sz w:val="28"/>
          <w:szCs w:val="28"/>
        </w:rPr>
        <w:t>ен</w:t>
      </w:r>
      <w:r w:rsidR="00000B1A" w:rsidRPr="00820F97">
        <w:rPr>
          <w:sz w:val="28"/>
          <w:szCs w:val="28"/>
        </w:rPr>
        <w:t>, ксилофон, барабан, румба, маракас, треугольник, тарелк</w:t>
      </w:r>
      <w:r w:rsidR="00CF55C5" w:rsidRPr="00820F97">
        <w:rPr>
          <w:sz w:val="28"/>
          <w:szCs w:val="28"/>
        </w:rPr>
        <w:t>и</w:t>
      </w:r>
      <w:r w:rsidR="00000B1A" w:rsidRPr="00820F97">
        <w:rPr>
          <w:sz w:val="28"/>
          <w:szCs w:val="28"/>
        </w:rPr>
        <w:t xml:space="preserve"> и др.)</w:t>
      </w:r>
      <w:r w:rsidRPr="00820F97">
        <w:rPr>
          <w:sz w:val="28"/>
          <w:szCs w:val="28"/>
        </w:rPr>
        <w:t xml:space="preserve">; </w:t>
      </w:r>
    </w:p>
    <w:p w:rsidR="00502CE5" w:rsidRPr="00820F97" w:rsidRDefault="008D1B93" w:rsidP="00820F97">
      <w:pPr>
        <w:pStyle w:val="a5"/>
        <w:spacing w:after="0" w:line="240" w:lineRule="auto"/>
        <w:ind w:firstLine="720"/>
        <w:contextualSpacing/>
        <w:jc w:val="both"/>
        <w:rPr>
          <w:sz w:val="28"/>
          <w:szCs w:val="28"/>
        </w:rPr>
      </w:pPr>
      <w:r w:rsidRPr="00820F97">
        <w:rPr>
          <w:b/>
          <w:sz w:val="28"/>
          <w:szCs w:val="28"/>
        </w:rPr>
        <w:t>игры под музыку</w:t>
      </w:r>
      <w:r w:rsidR="00870C99" w:rsidRPr="00820F97">
        <w:rPr>
          <w:b/>
          <w:sz w:val="28"/>
          <w:szCs w:val="28"/>
        </w:rPr>
        <w:t xml:space="preserve">: </w:t>
      </w:r>
      <w:r w:rsidR="00502CE5" w:rsidRPr="00820F97">
        <w:rPr>
          <w:sz w:val="28"/>
          <w:szCs w:val="28"/>
        </w:rPr>
        <w:t>музыкальные игры и игровые ситуации</w:t>
      </w:r>
      <w:r w:rsidR="0032627C" w:rsidRPr="00820F97">
        <w:rPr>
          <w:sz w:val="28"/>
          <w:szCs w:val="28"/>
        </w:rPr>
        <w:t xml:space="preserve"> </w:t>
      </w:r>
      <w:r w:rsidR="00502CE5" w:rsidRPr="00820F97">
        <w:rPr>
          <w:sz w:val="28"/>
          <w:szCs w:val="28"/>
        </w:rPr>
        <w:t>с музыкально-двигательными заданиями с элементами занимательности, соревнования (кто скорее, кто лучше, кто более и т.д.)</w:t>
      </w:r>
      <w:r w:rsidR="002F5529" w:rsidRPr="00820F97">
        <w:rPr>
          <w:sz w:val="28"/>
          <w:szCs w:val="28"/>
        </w:rPr>
        <w:t>,игры по ориентировке в пространстве</w:t>
      </w:r>
      <w:r w:rsidR="00502CE5" w:rsidRPr="00820F97">
        <w:rPr>
          <w:sz w:val="28"/>
          <w:szCs w:val="28"/>
        </w:rPr>
        <w:t>;</w:t>
      </w:r>
    </w:p>
    <w:p w:rsidR="008D1B93" w:rsidRPr="00820F97" w:rsidRDefault="008D1B93" w:rsidP="00820F97">
      <w:pPr>
        <w:pStyle w:val="a5"/>
        <w:spacing w:before="0" w:after="0" w:line="240" w:lineRule="auto"/>
        <w:ind w:firstLine="720"/>
        <w:contextualSpacing/>
        <w:jc w:val="both"/>
        <w:rPr>
          <w:sz w:val="28"/>
          <w:szCs w:val="28"/>
        </w:rPr>
      </w:pPr>
      <w:r w:rsidRPr="00820F97">
        <w:rPr>
          <w:b/>
          <w:sz w:val="28"/>
          <w:szCs w:val="28"/>
        </w:rPr>
        <w:t>танцевальные упражнения</w:t>
      </w:r>
      <w:r w:rsidR="007D3B55" w:rsidRPr="00820F97">
        <w:rPr>
          <w:sz w:val="28"/>
          <w:szCs w:val="28"/>
        </w:rPr>
        <w:t xml:space="preserve">: </w:t>
      </w:r>
      <w:r w:rsidR="00C302BE" w:rsidRPr="00820F97">
        <w:rPr>
          <w:sz w:val="28"/>
          <w:szCs w:val="28"/>
        </w:rPr>
        <w:t>выполнение под музыку элементов танца и пляски, несложных композиций народных, бальных и современных танцев</w:t>
      </w:r>
      <w:r w:rsidR="00353884" w:rsidRPr="00820F97">
        <w:rPr>
          <w:sz w:val="28"/>
          <w:szCs w:val="28"/>
        </w:rPr>
        <w:t>;</w:t>
      </w:r>
    </w:p>
    <w:p w:rsidR="008D1B93" w:rsidRPr="00820F97" w:rsidRDefault="00000B1A" w:rsidP="00820F97">
      <w:pPr>
        <w:pStyle w:val="a7"/>
        <w:ind w:firstLine="708"/>
        <w:contextualSpacing/>
        <w:jc w:val="both"/>
        <w:rPr>
          <w:rFonts w:ascii="Times New Roman" w:hAnsi="Times New Roman" w:cs="Times New Roman"/>
          <w:color w:val="auto"/>
          <w:sz w:val="28"/>
          <w:szCs w:val="28"/>
        </w:rPr>
      </w:pPr>
      <w:r w:rsidRPr="00820F97">
        <w:rPr>
          <w:rFonts w:ascii="Times New Roman" w:hAnsi="Times New Roman" w:cs="Times New Roman"/>
          <w:b/>
          <w:color w:val="auto"/>
          <w:sz w:val="28"/>
          <w:szCs w:val="28"/>
        </w:rPr>
        <w:t>д</w:t>
      </w:r>
      <w:r w:rsidR="00353884" w:rsidRPr="00820F97">
        <w:rPr>
          <w:rFonts w:ascii="Times New Roman" w:hAnsi="Times New Roman" w:cs="Times New Roman"/>
          <w:b/>
          <w:color w:val="auto"/>
          <w:sz w:val="28"/>
          <w:szCs w:val="28"/>
        </w:rPr>
        <w:t xml:space="preserve">екламация песен под музыку: </w:t>
      </w:r>
      <w:r w:rsidR="00353884" w:rsidRPr="00820F97">
        <w:rPr>
          <w:rFonts w:ascii="Times New Roman" w:hAnsi="Times New Roman" w:cs="Times New Roman"/>
          <w:color w:val="auto"/>
          <w:sz w:val="28"/>
          <w:szCs w:val="28"/>
        </w:rPr>
        <w:t>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r w:rsidR="00F35122" w:rsidRPr="00820F97">
        <w:rPr>
          <w:rFonts w:ascii="Times New Roman" w:hAnsi="Times New Roman" w:cs="Times New Roman"/>
          <w:color w:val="auto"/>
          <w:sz w:val="28"/>
          <w:szCs w:val="28"/>
        </w:rPr>
        <w:t>.</w:t>
      </w:r>
    </w:p>
    <w:p w:rsidR="00C66184" w:rsidRPr="00820F97" w:rsidRDefault="00C66184" w:rsidP="00820F97">
      <w:pPr>
        <w:pStyle w:val="af2"/>
        <w:shd w:val="clear" w:color="auto" w:fill="FFFFFF"/>
        <w:spacing w:line="240" w:lineRule="auto"/>
        <w:ind w:left="0" w:firstLine="709"/>
        <w:jc w:val="both"/>
        <w:rPr>
          <w:caps w:val="0"/>
          <w:sz w:val="28"/>
          <w:szCs w:val="28"/>
        </w:rPr>
      </w:pPr>
      <w:r w:rsidRPr="00820F97">
        <w:rPr>
          <w:caps w:val="0"/>
          <w:sz w:val="28"/>
          <w:szCs w:val="28"/>
        </w:rPr>
        <w:t xml:space="preserve">Содержание </w:t>
      </w:r>
      <w:r w:rsidR="00F35122" w:rsidRPr="00820F97">
        <w:rPr>
          <w:caps w:val="0"/>
          <w:sz w:val="28"/>
          <w:szCs w:val="28"/>
        </w:rPr>
        <w:t>коррекционно-развивающей</w:t>
      </w:r>
      <w:r w:rsidR="0032627C" w:rsidRPr="00820F97">
        <w:rPr>
          <w:caps w:val="0"/>
          <w:sz w:val="28"/>
          <w:szCs w:val="28"/>
        </w:rPr>
        <w:t xml:space="preserve"> </w:t>
      </w:r>
      <w:r w:rsidRPr="00820F97">
        <w:rPr>
          <w:caps w:val="0"/>
          <w:sz w:val="28"/>
          <w:szCs w:val="28"/>
        </w:rPr>
        <w:t>области может быть дополнено Организацией самостоятельно на основании рекомендаций ПМПК, ИПР</w:t>
      </w:r>
      <w:r w:rsidR="0032627C" w:rsidRPr="00820F97">
        <w:rPr>
          <w:caps w:val="0"/>
          <w:sz w:val="28"/>
          <w:szCs w:val="28"/>
        </w:rPr>
        <w:t xml:space="preserve"> </w:t>
      </w:r>
      <w:r w:rsidRPr="00820F97">
        <w:rPr>
          <w:caps w:val="0"/>
          <w:sz w:val="28"/>
          <w:szCs w:val="28"/>
        </w:rPr>
        <w:t xml:space="preserve">обучающихся с ЗПР. </w:t>
      </w:r>
    </w:p>
    <w:p w:rsidR="00C66184" w:rsidRPr="00820F97" w:rsidRDefault="00C66184" w:rsidP="00820F97">
      <w:pPr>
        <w:pStyle w:val="af2"/>
        <w:shd w:val="clear" w:color="auto" w:fill="FFFFFF"/>
        <w:spacing w:line="240" w:lineRule="auto"/>
        <w:ind w:left="0" w:firstLine="709"/>
        <w:jc w:val="both"/>
        <w:rPr>
          <w:b/>
          <w:bCs/>
          <w:i/>
          <w:iCs/>
          <w:sz w:val="28"/>
          <w:szCs w:val="28"/>
        </w:rPr>
      </w:pPr>
      <w:r w:rsidRPr="00820F97">
        <w:rPr>
          <w:caps w:val="0"/>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FE360E" w:rsidRPr="00820F97" w:rsidRDefault="00C161E4" w:rsidP="00820F97">
      <w:pPr>
        <w:pStyle w:val="14TexstOSNOVA1012"/>
        <w:spacing w:before="120" w:after="120" w:line="240" w:lineRule="auto"/>
        <w:ind w:firstLine="0"/>
        <w:contextualSpacing/>
        <w:jc w:val="center"/>
        <w:outlineLvl w:val="2"/>
        <w:rPr>
          <w:rFonts w:ascii="Times New Roman" w:hAnsi="Times New Roman" w:cs="Times New Roman"/>
          <w:color w:val="auto"/>
          <w:spacing w:val="2"/>
          <w:sz w:val="28"/>
          <w:szCs w:val="28"/>
        </w:rPr>
      </w:pPr>
      <w:bookmarkStart w:id="24" w:name="_Toc415833131"/>
      <w:r w:rsidRPr="00820F97">
        <w:rPr>
          <w:rFonts w:ascii="Times New Roman" w:hAnsi="Times New Roman" w:cs="Times New Roman"/>
          <w:b/>
          <w:color w:val="auto"/>
          <w:spacing w:val="2"/>
          <w:sz w:val="28"/>
          <w:szCs w:val="28"/>
        </w:rPr>
        <w:t>3</w:t>
      </w:r>
      <w:r w:rsidR="00FE360E" w:rsidRPr="00820F97">
        <w:rPr>
          <w:rFonts w:ascii="Times New Roman" w:hAnsi="Times New Roman" w:cs="Times New Roman"/>
          <w:b/>
          <w:color w:val="auto"/>
          <w:spacing w:val="2"/>
          <w:sz w:val="28"/>
          <w:szCs w:val="28"/>
        </w:rPr>
        <w:t>.2.3. Программа духовно-нравственного развития</w:t>
      </w:r>
      <w:r w:rsidR="00F5026A" w:rsidRPr="00820F97">
        <w:rPr>
          <w:rFonts w:ascii="Times New Roman" w:hAnsi="Times New Roman" w:cs="Times New Roman"/>
          <w:b/>
          <w:color w:val="auto"/>
          <w:spacing w:val="2"/>
          <w:sz w:val="28"/>
          <w:szCs w:val="28"/>
        </w:rPr>
        <w:t>, воспитания</w:t>
      </w:r>
      <w:bookmarkEnd w:id="24"/>
    </w:p>
    <w:p w:rsidR="00AB6A10" w:rsidRPr="00820F97" w:rsidRDefault="00AB6A10" w:rsidP="00820F97">
      <w:pPr>
        <w:pStyle w:val="ad"/>
        <w:spacing w:after="0" w:line="240" w:lineRule="auto"/>
        <w:ind w:firstLine="709"/>
        <w:contextualSpacing/>
        <w:jc w:val="both"/>
        <w:rPr>
          <w:rFonts w:ascii="Times New Roman" w:hAnsi="Times New Roman"/>
          <w:sz w:val="28"/>
          <w:szCs w:val="28"/>
        </w:rPr>
      </w:pPr>
      <w:r w:rsidRPr="00820F97">
        <w:rPr>
          <w:rFonts w:ascii="Times New Roman" w:hAnsi="Times New Roman"/>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w:t>
      </w:r>
      <w:r w:rsidR="0032627C" w:rsidRPr="00820F97">
        <w:rPr>
          <w:rFonts w:ascii="Times New Roman" w:hAnsi="Times New Roman"/>
          <w:sz w:val="28"/>
          <w:szCs w:val="28"/>
        </w:rPr>
        <w:t xml:space="preserve"> </w:t>
      </w:r>
      <w:r w:rsidRPr="00820F97">
        <w:rPr>
          <w:rFonts w:ascii="Times New Roman" w:hAnsi="Times New Roman"/>
          <w:sz w:val="28"/>
          <w:szCs w:val="28"/>
        </w:rPr>
        <w:t xml:space="preserve">учебную, социально значимую деятельность обучающихся с ЗПР, основанного на системе духовных ценностей, моральных </w:t>
      </w:r>
      <w:r w:rsidRPr="00820F97">
        <w:rPr>
          <w:rFonts w:ascii="Times New Roman" w:hAnsi="Times New Roman"/>
          <w:sz w:val="28"/>
          <w:szCs w:val="28"/>
        </w:rPr>
        <w:lastRenderedPageBreak/>
        <w:t>приоритетов, реализуемого в совместной социально-педагогической деятельности школы, семьи и других субъектов общественной жизни.</w:t>
      </w:r>
    </w:p>
    <w:p w:rsidR="00AB6A10" w:rsidRPr="00820F97" w:rsidRDefault="00AB6A10" w:rsidP="00820F97">
      <w:pPr>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color w:val="auto"/>
          <w:kern w:val="0"/>
          <w:sz w:val="28"/>
          <w:szCs w:val="28"/>
          <w:lang w:eastAsia="ru-RU"/>
        </w:rPr>
      </w:pPr>
      <w:r w:rsidRPr="00820F97">
        <w:rPr>
          <w:rFonts w:ascii="Times New Roman" w:eastAsia="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w:t>
      </w:r>
      <w:r w:rsidR="00106D1D" w:rsidRPr="00820F97">
        <w:rPr>
          <w:rFonts w:ascii="Times New Roman" w:eastAsia="Times New Roman" w:hAnsi="Times New Roman" w:cs="Times New Roman"/>
          <w:color w:val="auto"/>
          <w:kern w:val="0"/>
          <w:sz w:val="28"/>
          <w:szCs w:val="28"/>
          <w:lang w:eastAsia="ru-RU"/>
        </w:rPr>
        <w:t xml:space="preserve">ФГОС НОО, </w:t>
      </w:r>
      <w:r w:rsidRPr="00820F97">
        <w:rPr>
          <w:rFonts w:ascii="Times New Roman" w:eastAsia="Times New Roman" w:hAnsi="Times New Roman" w:cs="Times New Roman"/>
          <w:color w:val="auto"/>
          <w:kern w:val="0"/>
          <w:sz w:val="28"/>
          <w:szCs w:val="28"/>
          <w:lang w:eastAsia="ru-RU"/>
        </w:rPr>
        <w:t>Концепция духовно-нравственного развития и воспитания личности гражданина России.</w:t>
      </w:r>
    </w:p>
    <w:p w:rsidR="00AB6A10" w:rsidRPr="00820F97" w:rsidRDefault="00AB6A10" w:rsidP="00820F97">
      <w:pPr>
        <w:pStyle w:val="14TexstOSNOVA1012"/>
        <w:spacing w:line="240" w:lineRule="auto"/>
        <w:ind w:firstLine="567"/>
        <w:contextualSpacing/>
        <w:rPr>
          <w:rFonts w:ascii="Times New Roman" w:hAnsi="Times New Roman" w:cs="Times New Roman"/>
          <w:kern w:val="2"/>
          <w:sz w:val="28"/>
          <w:szCs w:val="28"/>
        </w:rPr>
      </w:pPr>
      <w:r w:rsidRPr="00820F97">
        <w:rPr>
          <w:rFonts w:ascii="Times New Roman" w:hAnsi="Times New Roman" w:cs="Times New Roman"/>
          <w:color w:val="auto"/>
          <w:spacing w:val="2"/>
          <w:sz w:val="28"/>
          <w:szCs w:val="28"/>
        </w:rPr>
        <w:t xml:space="preserve">Программа духовно-нравственного развития </w:t>
      </w:r>
      <w:r w:rsidRPr="00820F97">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820F97">
        <w:rPr>
          <w:rFonts w:ascii="Times New Roman" w:hAnsi="Times New Roman" w:cs="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AB6A10" w:rsidRPr="00820F97" w:rsidRDefault="00AB6A10" w:rsidP="00820F97">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auto"/>
          <w:kern w:val="2"/>
          <w:sz w:val="28"/>
          <w:szCs w:val="28"/>
        </w:rPr>
      </w:pPr>
      <w:r w:rsidRPr="00820F97">
        <w:rPr>
          <w:rFonts w:ascii="Times New Roman" w:hAnsi="Times New Roman" w:cs="Times New Roman"/>
          <w:color w:val="auto"/>
          <w:sz w:val="28"/>
          <w:szCs w:val="28"/>
        </w:rPr>
        <w:t>Целью</w:t>
      </w:r>
      <w:r w:rsidR="0032627C"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духовно</w:t>
      </w:r>
      <w:r w:rsidRPr="00820F97">
        <w:rPr>
          <w:rFonts w:ascii="Times New Roman" w:hAnsi="Times New Roman" w:cs="Times New Roman"/>
          <w:b/>
          <w:color w:val="auto"/>
          <w:sz w:val="28"/>
          <w:szCs w:val="28"/>
        </w:rPr>
        <w:t>-</w:t>
      </w:r>
      <w:r w:rsidRPr="00820F97">
        <w:rPr>
          <w:rFonts w:ascii="Times New Roman" w:hAnsi="Times New Roman" w:cs="Times New Roman"/>
          <w:color w:val="auto"/>
          <w:sz w:val="28"/>
          <w:szCs w:val="28"/>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820F97">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3037B4" w:rsidRPr="00820F97">
        <w:rPr>
          <w:rFonts w:ascii="Times New Roman" w:hAnsi="Times New Roman" w:cs="Times New Roman"/>
          <w:color w:val="auto"/>
          <w:kern w:val="2"/>
          <w:sz w:val="28"/>
          <w:szCs w:val="28"/>
        </w:rPr>
        <w:t xml:space="preserve"> и</w:t>
      </w:r>
      <w:r w:rsidRPr="00820F97">
        <w:rPr>
          <w:rFonts w:ascii="Times New Roman" w:hAnsi="Times New Roman" w:cs="Times New Roman"/>
          <w:color w:val="auto"/>
          <w:kern w:val="2"/>
          <w:sz w:val="28"/>
          <w:szCs w:val="28"/>
        </w:rPr>
        <w:t xml:space="preserve"> нравственного поведения.</w:t>
      </w:r>
    </w:p>
    <w:p w:rsidR="00AB6A10" w:rsidRPr="00820F97" w:rsidRDefault="00AB6A10" w:rsidP="00820F97">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Задачи духовно-нравственного развития обучающихся с ЗПР на ступени начального общего образования:</w:t>
      </w:r>
    </w:p>
    <w:p w:rsidR="00AB6A10" w:rsidRPr="00820F97" w:rsidRDefault="00AB6A10" w:rsidP="00820F97">
      <w:pPr>
        <w:widowControl w:val="0"/>
        <w:overflowPunct w:val="0"/>
        <w:autoSpaceDE w:val="0"/>
        <w:autoSpaceDN w:val="0"/>
        <w:adjustRightInd w:val="0"/>
        <w:spacing w:after="0" w:line="240" w:lineRule="auto"/>
        <w:ind w:firstLine="709"/>
        <w:contextualSpacing/>
        <w:jc w:val="both"/>
        <w:rPr>
          <w:rFonts w:ascii="Times New Roman" w:hAnsi="Times New Roman" w:cs="Times New Roman"/>
          <w:i/>
          <w:iCs/>
          <w:color w:val="auto"/>
          <w:sz w:val="28"/>
          <w:szCs w:val="28"/>
        </w:rPr>
      </w:pPr>
      <w:r w:rsidRPr="00820F97">
        <w:rPr>
          <w:rFonts w:ascii="Times New Roman" w:hAnsi="Times New Roman" w:cs="Times New Roman"/>
          <w:i/>
          <w:iCs/>
          <w:color w:val="auto"/>
          <w:sz w:val="28"/>
          <w:szCs w:val="28"/>
        </w:rPr>
        <w:t>в области формирования личностной культуры:</w:t>
      </w:r>
    </w:p>
    <w:p w:rsidR="00AB6A10" w:rsidRPr="00820F97" w:rsidRDefault="00AB6A10" w:rsidP="00820F97">
      <w:pPr>
        <w:widowControl w:val="0"/>
        <w:tabs>
          <w:tab w:val="left" w:pos="1080"/>
        </w:tabs>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820F97">
        <w:rPr>
          <w:rFonts w:ascii="Times New Roman" w:eastAsia="PMingLiU" w:hAnsi="Times New Roman" w:cs="Times New Roman"/>
          <w:color w:val="auto"/>
          <w:sz w:val="28"/>
          <w:szCs w:val="28"/>
        </w:rPr>
        <w:t>-</w:t>
      </w:r>
      <w:r w:rsidRPr="00820F97">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AB6A10" w:rsidRPr="00820F97" w:rsidRDefault="00AB6A10" w:rsidP="00820F97">
      <w:pPr>
        <w:widowControl w:val="0"/>
        <w:tabs>
          <w:tab w:val="left" w:pos="1080"/>
          <w:tab w:val="left" w:pos="1440"/>
        </w:tabs>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B6A10" w:rsidRPr="00820F97" w:rsidRDefault="00AB6A10" w:rsidP="00820F97">
      <w:pPr>
        <w:widowControl w:val="0"/>
        <w:tabs>
          <w:tab w:val="left" w:pos="1080"/>
        </w:tabs>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rsidR="002F71D5" w:rsidRPr="00820F97">
        <w:rPr>
          <w:rFonts w:ascii="Times New Roman" w:hAnsi="Times New Roman" w:cs="Times New Roman"/>
          <w:color w:val="auto"/>
          <w:sz w:val="28"/>
          <w:szCs w:val="28"/>
        </w:rPr>
        <w:t xml:space="preserve">элементарную </w:t>
      </w:r>
      <w:r w:rsidRPr="00820F97">
        <w:rPr>
          <w:rFonts w:ascii="Times New Roman" w:hAnsi="Times New Roman" w:cs="Times New Roman"/>
          <w:color w:val="auto"/>
          <w:sz w:val="28"/>
          <w:szCs w:val="28"/>
        </w:rPr>
        <w:t xml:space="preserve">нравственную оценку своим и чужим поступкам; </w:t>
      </w:r>
    </w:p>
    <w:p w:rsidR="00AB6A10" w:rsidRPr="00820F97" w:rsidRDefault="00AB6A10" w:rsidP="00820F97">
      <w:pPr>
        <w:widowControl w:val="0"/>
        <w:tabs>
          <w:tab w:val="left" w:pos="1080"/>
          <w:tab w:val="left" w:pos="1440"/>
        </w:tabs>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AB6A10" w:rsidRPr="00820F97" w:rsidRDefault="00AB6A10" w:rsidP="00820F97">
      <w:pPr>
        <w:widowControl w:val="0"/>
        <w:tabs>
          <w:tab w:val="num" w:pos="720"/>
          <w:tab w:val="left" w:pos="1080"/>
        </w:tabs>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A6EAD" w:rsidRPr="00820F97" w:rsidRDefault="009A6EAD" w:rsidP="00820F97">
      <w:pPr>
        <w:widowControl w:val="0"/>
        <w:tabs>
          <w:tab w:val="left" w:pos="1080"/>
          <w:tab w:val="left" w:pos="1440"/>
        </w:tabs>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формирование представлений о базовых общечеловеческих ценностях;</w:t>
      </w:r>
    </w:p>
    <w:p w:rsidR="00AB6A10" w:rsidRPr="00820F97" w:rsidRDefault="00AB6A10" w:rsidP="00820F97">
      <w:pPr>
        <w:widowControl w:val="0"/>
        <w:tabs>
          <w:tab w:val="left" w:pos="1080"/>
          <w:tab w:val="left" w:pos="1440"/>
        </w:tabs>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AB6A10" w:rsidRPr="00820F97" w:rsidRDefault="00AB6A10" w:rsidP="00820F97">
      <w:pPr>
        <w:widowControl w:val="0"/>
        <w:tabs>
          <w:tab w:val="num" w:pos="720"/>
          <w:tab w:val="left" w:pos="1080"/>
          <w:tab w:val="left" w:pos="1440"/>
        </w:tabs>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 xml:space="preserve">формирование эстетических потребностей, ценностей и чувств; </w:t>
      </w:r>
    </w:p>
    <w:p w:rsidR="00AB6A10" w:rsidRPr="00820F97" w:rsidRDefault="00AB6A10" w:rsidP="00820F97">
      <w:pPr>
        <w:widowControl w:val="0"/>
        <w:tabs>
          <w:tab w:val="num" w:pos="720"/>
          <w:tab w:val="left" w:pos="1080"/>
        </w:tabs>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AB6A10" w:rsidRPr="00820F97" w:rsidRDefault="00AB6A10" w:rsidP="00820F97">
      <w:pPr>
        <w:widowControl w:val="0"/>
        <w:tabs>
          <w:tab w:val="num" w:pos="720"/>
          <w:tab w:val="left" w:pos="1080"/>
        </w:tabs>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w:t>
      </w:r>
      <w:r w:rsidR="00D87A82" w:rsidRPr="00820F97">
        <w:rPr>
          <w:rFonts w:ascii="Times New Roman" w:hAnsi="Times New Roman" w:cs="Times New Roman"/>
          <w:color w:val="auto"/>
          <w:sz w:val="28"/>
          <w:szCs w:val="28"/>
        </w:rPr>
        <w:t xml:space="preserve">осознание ответственности за </w:t>
      </w:r>
      <w:r w:rsidR="00D87A82" w:rsidRPr="00820F97">
        <w:rPr>
          <w:rFonts w:ascii="Times New Roman" w:hAnsi="Times New Roman" w:cs="Times New Roman"/>
          <w:color w:val="auto"/>
          <w:sz w:val="28"/>
          <w:szCs w:val="28"/>
        </w:rPr>
        <w:lastRenderedPageBreak/>
        <w:t>результаты собственных действий и поступков</w:t>
      </w:r>
      <w:r w:rsidRPr="00820F97">
        <w:rPr>
          <w:rFonts w:ascii="Times New Roman" w:hAnsi="Times New Roman" w:cs="Times New Roman"/>
          <w:color w:val="auto"/>
          <w:sz w:val="28"/>
          <w:szCs w:val="28"/>
        </w:rPr>
        <w:t>;</w:t>
      </w:r>
    </w:p>
    <w:p w:rsidR="00AB6A10" w:rsidRPr="00820F97" w:rsidRDefault="00AB6A10" w:rsidP="00820F97">
      <w:pPr>
        <w:widowControl w:val="0"/>
        <w:tabs>
          <w:tab w:val="num" w:pos="720"/>
          <w:tab w:val="left" w:pos="1080"/>
          <w:tab w:val="left" w:pos="1440"/>
        </w:tabs>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развитие трудолюбия, способности к преодолению трудностей,   настойчивости в достижении результата</w:t>
      </w:r>
      <w:r w:rsidR="00D87A82" w:rsidRPr="00820F97">
        <w:rPr>
          <w:rFonts w:ascii="Times New Roman" w:hAnsi="Times New Roman" w:cs="Times New Roman"/>
          <w:color w:val="auto"/>
          <w:sz w:val="28"/>
          <w:szCs w:val="28"/>
        </w:rPr>
        <w:t>;</w:t>
      </w:r>
    </w:p>
    <w:p w:rsidR="00AB6A10" w:rsidRPr="00820F97" w:rsidRDefault="00AB6A10" w:rsidP="00820F97">
      <w:pPr>
        <w:pStyle w:val="af"/>
        <w:spacing w:line="240" w:lineRule="auto"/>
        <w:ind w:firstLine="709"/>
        <w:contextualSpacing/>
        <w:rPr>
          <w:rFonts w:ascii="Times New Roman" w:hAnsi="Times New Roman"/>
          <w:sz w:val="28"/>
          <w:szCs w:val="28"/>
        </w:rPr>
      </w:pPr>
      <w:r w:rsidRPr="00820F97">
        <w:rPr>
          <w:rFonts w:ascii="Times New Roman" w:hAnsi="Times New Roman"/>
          <w:i/>
          <w:iCs/>
          <w:sz w:val="28"/>
          <w:szCs w:val="28"/>
        </w:rPr>
        <w:t>в области формирования социальной культуры:</w:t>
      </w:r>
    </w:p>
    <w:p w:rsidR="00AB6A10" w:rsidRPr="00820F97" w:rsidRDefault="00AB6A10" w:rsidP="00820F97">
      <w:pPr>
        <w:widowControl w:val="0"/>
        <w:tabs>
          <w:tab w:val="left" w:pos="1080"/>
        </w:tabs>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 xml:space="preserve">формирование основ российской гражданской идентичности – </w:t>
      </w:r>
      <w:r w:rsidR="00522C48" w:rsidRPr="00820F97">
        <w:rPr>
          <w:rFonts w:ascii="Times New Roman" w:hAnsi="Times New Roman" w:cs="Times New Roman"/>
          <w:sz w:val="28"/>
          <w:szCs w:val="28"/>
        </w:rPr>
        <w:t>осознание себя как гражданина России</w:t>
      </w:r>
      <w:r w:rsidRPr="00820F97">
        <w:rPr>
          <w:rFonts w:ascii="Times New Roman" w:hAnsi="Times New Roman" w:cs="Times New Roman"/>
          <w:color w:val="auto"/>
          <w:sz w:val="28"/>
          <w:szCs w:val="28"/>
        </w:rPr>
        <w:t xml:space="preserve">; </w:t>
      </w:r>
    </w:p>
    <w:p w:rsidR="00AB6A10" w:rsidRPr="00820F97" w:rsidRDefault="00AB6A10" w:rsidP="00820F97">
      <w:pPr>
        <w:widowControl w:val="0"/>
        <w:tabs>
          <w:tab w:val="left" w:pos="1080"/>
        </w:tabs>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 xml:space="preserve">пробуждение чувства </w:t>
      </w:r>
      <w:r w:rsidR="00522C48" w:rsidRPr="00820F97">
        <w:rPr>
          <w:rFonts w:ascii="Times New Roman" w:hAnsi="Times New Roman" w:cs="Times New Roman"/>
          <w:color w:val="auto"/>
          <w:sz w:val="28"/>
          <w:szCs w:val="28"/>
        </w:rPr>
        <w:t>г</w:t>
      </w:r>
      <w:r w:rsidR="00522C48" w:rsidRPr="00820F97">
        <w:rPr>
          <w:rFonts w:ascii="Times New Roman" w:hAnsi="Times New Roman" w:cs="Times New Roman"/>
          <w:sz w:val="28"/>
          <w:szCs w:val="28"/>
        </w:rPr>
        <w:t>ордости за свою Родину, российский народ и историю России</w:t>
      </w:r>
      <w:r w:rsidRPr="00820F97">
        <w:rPr>
          <w:rFonts w:ascii="Times New Roman" w:hAnsi="Times New Roman" w:cs="Times New Roman"/>
          <w:color w:val="auto"/>
          <w:sz w:val="28"/>
          <w:szCs w:val="28"/>
        </w:rPr>
        <w:t xml:space="preserve">; </w:t>
      </w:r>
    </w:p>
    <w:p w:rsidR="00AB6A10" w:rsidRPr="00820F97" w:rsidRDefault="00522C48" w:rsidP="00820F97">
      <w:pPr>
        <w:widowControl w:val="0"/>
        <w:tabs>
          <w:tab w:val="left" w:pos="1080"/>
        </w:tabs>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sz w:val="28"/>
          <w:szCs w:val="28"/>
        </w:rPr>
        <w:t>осознание своей этнической и национальной принадлежности,</w:t>
      </w:r>
      <w:r w:rsidR="0032627C" w:rsidRPr="00820F97">
        <w:rPr>
          <w:rFonts w:ascii="Times New Roman" w:hAnsi="Times New Roman" w:cs="Times New Roman"/>
          <w:sz w:val="28"/>
          <w:szCs w:val="28"/>
        </w:rPr>
        <w:t xml:space="preserve"> </w:t>
      </w:r>
      <w:r w:rsidR="00AB6A10" w:rsidRPr="00820F97">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AB6A10" w:rsidRPr="00820F97" w:rsidRDefault="00AB6A10" w:rsidP="00820F97">
      <w:pPr>
        <w:widowControl w:val="0"/>
        <w:tabs>
          <w:tab w:val="left" w:pos="1080"/>
        </w:tabs>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F8113F" w:rsidRPr="00820F97" w:rsidRDefault="00F8113F" w:rsidP="00820F97">
      <w:pPr>
        <w:widowControl w:val="0"/>
        <w:tabs>
          <w:tab w:val="left" w:pos="1080"/>
        </w:tabs>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sz w:val="28"/>
          <w:szCs w:val="28"/>
        </w:rPr>
        <w:t>развитие навыков сотрудничества со взрослыми и сверстниками в разных социальных ситуациях;</w:t>
      </w:r>
    </w:p>
    <w:p w:rsidR="00AB6A10" w:rsidRPr="00820F97" w:rsidRDefault="00AB6A10" w:rsidP="00820F97">
      <w:pPr>
        <w:widowControl w:val="0"/>
        <w:tabs>
          <w:tab w:val="left" w:pos="1080"/>
        </w:tabs>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 xml:space="preserve">укрепление доверия к другим людям; </w:t>
      </w:r>
    </w:p>
    <w:p w:rsidR="00F8113F" w:rsidRPr="00820F97" w:rsidRDefault="00F8113F" w:rsidP="00820F97">
      <w:pPr>
        <w:widowControl w:val="0"/>
        <w:tabs>
          <w:tab w:val="left" w:pos="1080"/>
        </w:tabs>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B6A10" w:rsidRPr="00820F97" w:rsidRDefault="00AB6A10" w:rsidP="00820F97">
      <w:pPr>
        <w:widowControl w:val="0"/>
        <w:tabs>
          <w:tab w:val="left" w:pos="1080"/>
        </w:tabs>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AB6A10" w:rsidRPr="00820F97" w:rsidRDefault="00F8113F" w:rsidP="00820F97">
      <w:pPr>
        <w:widowControl w:val="0"/>
        <w:tabs>
          <w:tab w:val="left" w:pos="1080"/>
        </w:tabs>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sz w:val="28"/>
          <w:szCs w:val="28"/>
        </w:rPr>
        <w:t>формирование уважительного отношения к иному мнению, истории и культуре других народов</w:t>
      </w:r>
      <w:r w:rsidR="00AB6A10" w:rsidRPr="00820F97">
        <w:rPr>
          <w:rFonts w:ascii="Times New Roman" w:hAnsi="Times New Roman" w:cs="Times New Roman"/>
          <w:color w:val="auto"/>
          <w:sz w:val="28"/>
          <w:szCs w:val="28"/>
        </w:rPr>
        <w:t xml:space="preserve">. </w:t>
      </w:r>
    </w:p>
    <w:p w:rsidR="00AB6A10" w:rsidRPr="00820F97" w:rsidRDefault="00AB6A10" w:rsidP="00820F97">
      <w:pPr>
        <w:pStyle w:val="af"/>
        <w:spacing w:line="240" w:lineRule="auto"/>
        <w:ind w:firstLine="709"/>
        <w:contextualSpacing/>
        <w:rPr>
          <w:rFonts w:ascii="Times New Roman" w:hAnsi="Times New Roman"/>
          <w:sz w:val="28"/>
          <w:szCs w:val="28"/>
        </w:rPr>
      </w:pPr>
      <w:r w:rsidRPr="00820F97">
        <w:rPr>
          <w:rFonts w:ascii="Times New Roman" w:hAnsi="Times New Roman"/>
          <w:i/>
          <w:iCs/>
          <w:sz w:val="28"/>
          <w:szCs w:val="28"/>
        </w:rPr>
        <w:t>в области формирования семейной культуры:</w:t>
      </w:r>
    </w:p>
    <w:p w:rsidR="00AB6A10" w:rsidRPr="00820F97" w:rsidRDefault="00AB6A10" w:rsidP="00820F97">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 xml:space="preserve">формирование отношения к семье как основе российского общества; </w:t>
      </w:r>
    </w:p>
    <w:p w:rsidR="00AB6A10" w:rsidRPr="00820F97" w:rsidRDefault="00AB6A10" w:rsidP="00820F97">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AB6A10" w:rsidRPr="00820F97" w:rsidRDefault="00AB6A10" w:rsidP="00820F97">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AB6A10" w:rsidRPr="00820F97" w:rsidRDefault="00AB6A10" w:rsidP="00820F97">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2736C7" w:rsidRPr="00820F97" w:rsidRDefault="002736C7" w:rsidP="00820F97">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Общие задачи духовно-нравственного развития обучающихся с ЗПР классифицированы по направлениям, каждое из которых, будучи тесно свя</w:t>
      </w:r>
      <w:r w:rsidRPr="00820F97">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AB6A10" w:rsidRPr="00820F97" w:rsidRDefault="00AB6A10" w:rsidP="00820F97">
      <w:pPr>
        <w:pStyle w:val="14TexstOSNOVA1012"/>
        <w:spacing w:line="240" w:lineRule="auto"/>
        <w:ind w:firstLine="567"/>
        <w:contextualSpacing/>
        <w:rPr>
          <w:rFonts w:ascii="Times New Roman" w:hAnsi="Times New Roman" w:cs="Times New Roman"/>
          <w:color w:val="auto"/>
          <w:sz w:val="28"/>
          <w:szCs w:val="28"/>
        </w:rPr>
      </w:pPr>
      <w:r w:rsidRPr="00820F97">
        <w:rPr>
          <w:rFonts w:ascii="Times New Roman" w:hAnsi="Times New Roman" w:cs="Times New Roman"/>
          <w:color w:val="auto"/>
          <w:sz w:val="28"/>
          <w:szCs w:val="28"/>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281781" w:rsidRPr="00820F97" w:rsidRDefault="00281781" w:rsidP="00820F97">
      <w:pPr>
        <w:spacing w:after="0" w:line="240" w:lineRule="auto"/>
        <w:ind w:firstLine="709"/>
        <w:contextualSpacing/>
        <w:jc w:val="both"/>
        <w:rPr>
          <w:rFonts w:ascii="Times New Roman" w:hAnsi="Times New Roman" w:cs="Times New Roman"/>
          <w:color w:val="auto"/>
          <w:spacing w:val="2"/>
          <w:sz w:val="28"/>
          <w:szCs w:val="28"/>
        </w:rPr>
      </w:pPr>
      <w:r w:rsidRPr="00820F97">
        <w:rPr>
          <w:rFonts w:ascii="Times New Roman" w:hAnsi="Times New Roman" w:cs="Times New Roman"/>
          <w:color w:val="auto"/>
          <w:spacing w:val="2"/>
          <w:sz w:val="28"/>
          <w:szCs w:val="28"/>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281781" w:rsidRPr="00820F97" w:rsidRDefault="00281781" w:rsidP="00820F97">
      <w:pPr>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pacing w:val="2"/>
          <w:sz w:val="28"/>
          <w:szCs w:val="28"/>
        </w:rPr>
        <w:t xml:space="preserve">воспитание гражданственности, патриотизма, уважения </w:t>
      </w:r>
      <w:r w:rsidRPr="00820F97">
        <w:rPr>
          <w:rFonts w:ascii="Times New Roman" w:hAnsi="Times New Roman" w:cs="Times New Roman"/>
          <w:color w:val="auto"/>
          <w:sz w:val="28"/>
          <w:szCs w:val="28"/>
        </w:rPr>
        <w:t>к правам, свободам и обязанностям человека;</w:t>
      </w:r>
    </w:p>
    <w:p w:rsidR="00281781" w:rsidRPr="00820F97" w:rsidRDefault="00281781" w:rsidP="00820F97">
      <w:pPr>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воспитание нравственных чувств и этического сознания;</w:t>
      </w:r>
    </w:p>
    <w:p w:rsidR="00281781" w:rsidRPr="00820F97" w:rsidRDefault="00281781" w:rsidP="00820F97">
      <w:pPr>
        <w:spacing w:after="0" w:line="240" w:lineRule="auto"/>
        <w:ind w:firstLine="709"/>
        <w:contextualSpacing/>
        <w:jc w:val="both"/>
        <w:rPr>
          <w:rFonts w:ascii="Times New Roman" w:hAnsi="Times New Roman" w:cs="Times New Roman"/>
          <w:iCs/>
          <w:color w:val="auto"/>
          <w:sz w:val="28"/>
          <w:szCs w:val="28"/>
        </w:rPr>
      </w:pPr>
      <w:r w:rsidRPr="00820F97">
        <w:rPr>
          <w:rFonts w:ascii="Times New Roman" w:hAnsi="Times New Roman" w:cs="Times New Roman"/>
          <w:iCs/>
          <w:color w:val="auto"/>
          <w:sz w:val="28"/>
          <w:szCs w:val="28"/>
        </w:rPr>
        <w:lastRenderedPageBreak/>
        <w:t>формирование ценностного отношения к семье, здоровью и здоровому образу жизни;</w:t>
      </w:r>
    </w:p>
    <w:p w:rsidR="00281781" w:rsidRPr="00820F97" w:rsidRDefault="00281781" w:rsidP="00820F97">
      <w:pPr>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воспитание трудолюбия, творческого отношения к учению, труду, жизни;</w:t>
      </w:r>
    </w:p>
    <w:p w:rsidR="00281781" w:rsidRPr="00820F97" w:rsidRDefault="00281781" w:rsidP="00820F97">
      <w:pPr>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воспитание положительного отношения к природе, окружающей среде (экологическое воспитание);</w:t>
      </w:r>
    </w:p>
    <w:p w:rsidR="00281781" w:rsidRPr="00820F97" w:rsidRDefault="00281781" w:rsidP="00820F97">
      <w:pPr>
        <w:spacing w:after="0" w:line="240" w:lineRule="auto"/>
        <w:ind w:firstLine="709"/>
        <w:contextualSpacing/>
        <w:jc w:val="both"/>
        <w:rPr>
          <w:rFonts w:ascii="Times New Roman" w:hAnsi="Times New Roman" w:cs="Times New Roman"/>
          <w:kern w:val="22"/>
          <w:sz w:val="28"/>
          <w:szCs w:val="28"/>
        </w:rPr>
      </w:pPr>
      <w:r w:rsidRPr="00820F97">
        <w:rPr>
          <w:rFonts w:ascii="Times New Roman" w:hAnsi="Times New Roman" w:cs="Times New Roman"/>
          <w:color w:val="auto"/>
          <w:spacing w:val="-2"/>
          <w:sz w:val="28"/>
          <w:szCs w:val="28"/>
        </w:rPr>
        <w:t>воспитание эмоционально-положительного отношения к прекрасному, фор</w:t>
      </w:r>
      <w:r w:rsidRPr="00820F97">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p>
    <w:p w:rsidR="00CC6FB5" w:rsidRPr="00820F97" w:rsidRDefault="00CC6FB5" w:rsidP="00820F97">
      <w:pPr>
        <w:spacing w:after="0" w:line="240" w:lineRule="auto"/>
        <w:ind w:firstLine="709"/>
        <w:contextualSpacing/>
        <w:jc w:val="both"/>
        <w:rPr>
          <w:rFonts w:ascii="Times New Roman" w:hAnsi="Times New Roman" w:cs="Times New Roman"/>
          <w:kern w:val="22"/>
          <w:sz w:val="28"/>
          <w:szCs w:val="28"/>
        </w:rPr>
      </w:pPr>
      <w:r w:rsidRPr="00820F97">
        <w:rPr>
          <w:rFonts w:ascii="Times New Roman" w:hAnsi="Times New Roman" w:cs="Times New Roman"/>
          <w:kern w:val="22"/>
          <w:sz w:val="28"/>
          <w:szCs w:val="28"/>
        </w:rPr>
        <w:t>Программа духовно-нравственного развития, воспитания обучающихся с ЗПР реализуется посредством:</w:t>
      </w:r>
    </w:p>
    <w:p w:rsidR="00CC6FB5" w:rsidRPr="00820F97" w:rsidRDefault="00CC6FB5" w:rsidP="00820F97">
      <w:pPr>
        <w:pStyle w:val="afb"/>
        <w:ind w:firstLine="709"/>
        <w:contextualSpacing/>
        <w:jc w:val="both"/>
        <w:rPr>
          <w:rFonts w:ascii="Times New Roman" w:hAnsi="Times New Roman"/>
          <w:sz w:val="28"/>
          <w:szCs w:val="28"/>
        </w:rPr>
      </w:pPr>
      <w:r w:rsidRPr="00820F97">
        <w:rPr>
          <w:rFonts w:ascii="Times New Roman" w:hAnsi="Times New Roman"/>
          <w:i/>
          <w:sz w:val="28"/>
          <w:szCs w:val="28"/>
        </w:rPr>
        <w:t>духовно-нравственного воспитания</w:t>
      </w:r>
      <w:r w:rsidRPr="00820F97">
        <w:rPr>
          <w:rFonts w:ascii="Times New Roman" w:hAnsi="Times New Roman"/>
          <w:sz w:val="28"/>
          <w:szCs w:val="28"/>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w:t>
      </w:r>
    </w:p>
    <w:p w:rsidR="00CC6FB5" w:rsidRPr="00820F97" w:rsidRDefault="00CC6FB5" w:rsidP="00820F97">
      <w:pPr>
        <w:pStyle w:val="afb"/>
        <w:ind w:firstLine="709"/>
        <w:contextualSpacing/>
        <w:jc w:val="both"/>
        <w:rPr>
          <w:rFonts w:ascii="Times New Roman" w:hAnsi="Times New Roman"/>
          <w:sz w:val="28"/>
          <w:szCs w:val="28"/>
        </w:rPr>
      </w:pPr>
      <w:r w:rsidRPr="00820F97">
        <w:rPr>
          <w:rFonts w:ascii="Times New Roman" w:hAnsi="Times New Roman"/>
          <w:i/>
          <w:sz w:val="28"/>
          <w:szCs w:val="28"/>
        </w:rPr>
        <w:t>духовно-нравственного развития</w:t>
      </w:r>
      <w:r w:rsidRPr="00820F97">
        <w:rPr>
          <w:rFonts w:ascii="Times New Roman" w:hAnsi="Times New Roman"/>
          <w:sz w:val="28"/>
          <w:szCs w:val="28"/>
        </w:rPr>
        <w:t xml:space="preserve">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AB6A10" w:rsidRPr="00820F97" w:rsidRDefault="00AB6A10" w:rsidP="00820F97">
      <w:pPr>
        <w:pStyle w:val="14TexstOSNOVA1012"/>
        <w:spacing w:line="240" w:lineRule="auto"/>
        <w:ind w:firstLine="567"/>
        <w:contextualSpacing/>
        <w:rPr>
          <w:rFonts w:ascii="Times New Roman" w:hAnsi="Times New Roman" w:cs="Times New Roman"/>
          <w:sz w:val="28"/>
          <w:szCs w:val="28"/>
        </w:rPr>
      </w:pPr>
      <w:r w:rsidRPr="00820F97">
        <w:rPr>
          <w:rFonts w:ascii="Times New Roman" w:hAnsi="Times New Roman" w:cs="Times New Roman"/>
          <w:color w:val="auto"/>
          <w:sz w:val="28"/>
          <w:szCs w:val="28"/>
        </w:rPr>
        <w:t>Реализация программы должна проходить в единстве урочной</w:t>
      </w:r>
      <w:r w:rsidRPr="00820F97">
        <w:rPr>
          <w:rFonts w:ascii="Times New Roman" w:hAnsi="Times New Roman" w:cs="Times New Roman"/>
          <w:sz w:val="28"/>
          <w:szCs w:val="28"/>
        </w:rPr>
        <w:t>, внеурочной и внешкольной деятельности, в совместной педагогической работе образовательно</w:t>
      </w:r>
      <w:r w:rsidR="00D17279" w:rsidRPr="00820F97">
        <w:rPr>
          <w:rFonts w:ascii="Times New Roman" w:hAnsi="Times New Roman" w:cs="Times New Roman"/>
          <w:sz w:val="28"/>
          <w:szCs w:val="28"/>
        </w:rPr>
        <w:t>й организации</w:t>
      </w:r>
      <w:r w:rsidRPr="00820F97">
        <w:rPr>
          <w:rFonts w:ascii="Times New Roman" w:hAnsi="Times New Roman" w:cs="Times New Roman"/>
          <w:sz w:val="28"/>
          <w:szCs w:val="28"/>
        </w:rPr>
        <w:t>, семьи и других институтов общества.</w:t>
      </w:r>
    </w:p>
    <w:p w:rsidR="00AB6A10" w:rsidRPr="00820F97" w:rsidRDefault="00AB6A10" w:rsidP="00820F97">
      <w:pPr>
        <w:spacing w:after="0" w:line="240" w:lineRule="auto"/>
        <w:ind w:firstLine="709"/>
        <w:contextualSpacing/>
        <w:jc w:val="both"/>
        <w:rPr>
          <w:rFonts w:ascii="Times New Roman" w:eastAsia="Calibri" w:hAnsi="Times New Roman" w:cs="Times New Roman"/>
          <w:sz w:val="28"/>
          <w:szCs w:val="28"/>
        </w:rPr>
      </w:pPr>
      <w:r w:rsidRPr="00820F97">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B6A10" w:rsidRPr="00820F97" w:rsidRDefault="00AB6A10" w:rsidP="00820F97">
      <w:pPr>
        <w:spacing w:after="0" w:line="240" w:lineRule="auto"/>
        <w:ind w:firstLine="709"/>
        <w:contextualSpacing/>
        <w:jc w:val="both"/>
        <w:rPr>
          <w:rFonts w:ascii="Times New Roman" w:eastAsia="Calibri" w:hAnsi="Times New Roman" w:cs="Times New Roman"/>
          <w:sz w:val="28"/>
          <w:szCs w:val="28"/>
        </w:rPr>
      </w:pPr>
      <w:r w:rsidRPr="00820F97">
        <w:rPr>
          <w:rFonts w:ascii="Times New Roman" w:eastAsia="Calibri" w:hAnsi="Times New Roman" w:cs="Times New Roman"/>
          <w:sz w:val="28"/>
          <w:szCs w:val="28"/>
        </w:rPr>
        <w:t xml:space="preserve">в содержании и построении уроков; </w:t>
      </w:r>
    </w:p>
    <w:p w:rsidR="00AB6A10" w:rsidRPr="00820F97" w:rsidRDefault="00AB6A10" w:rsidP="00820F97">
      <w:pPr>
        <w:spacing w:after="0" w:line="240" w:lineRule="auto"/>
        <w:ind w:firstLine="709"/>
        <w:contextualSpacing/>
        <w:jc w:val="both"/>
        <w:rPr>
          <w:rFonts w:ascii="Times New Roman" w:eastAsia="Calibri" w:hAnsi="Times New Roman" w:cs="Times New Roman"/>
          <w:sz w:val="28"/>
          <w:szCs w:val="28"/>
        </w:rPr>
      </w:pPr>
      <w:r w:rsidRPr="00820F97">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rsidR="00AB6A10" w:rsidRPr="00820F97" w:rsidRDefault="00AB6A10" w:rsidP="00820F97">
      <w:pPr>
        <w:spacing w:after="0" w:line="240" w:lineRule="auto"/>
        <w:ind w:firstLine="709"/>
        <w:contextualSpacing/>
        <w:jc w:val="both"/>
        <w:rPr>
          <w:rFonts w:ascii="Times New Roman" w:eastAsia="Calibri" w:hAnsi="Times New Roman" w:cs="Times New Roman"/>
          <w:sz w:val="28"/>
          <w:szCs w:val="28"/>
        </w:rPr>
      </w:pPr>
      <w:r w:rsidRPr="00820F97">
        <w:rPr>
          <w:rFonts w:ascii="Times New Roman" w:eastAsia="Calibri" w:hAnsi="Times New Roman" w:cs="Times New Roman"/>
          <w:sz w:val="28"/>
          <w:szCs w:val="28"/>
        </w:rPr>
        <w:t>в характере общения и сотрудничества взрослого и ребенка;</w:t>
      </w:r>
    </w:p>
    <w:p w:rsidR="00AB6A10" w:rsidRPr="00820F97" w:rsidRDefault="00AB6A10" w:rsidP="00820F97">
      <w:pPr>
        <w:spacing w:after="0" w:line="240" w:lineRule="auto"/>
        <w:ind w:firstLine="709"/>
        <w:contextualSpacing/>
        <w:jc w:val="both"/>
        <w:rPr>
          <w:rFonts w:ascii="Times New Roman" w:eastAsia="Calibri" w:hAnsi="Times New Roman" w:cs="Times New Roman"/>
          <w:sz w:val="28"/>
          <w:szCs w:val="28"/>
        </w:rPr>
      </w:pPr>
      <w:r w:rsidRPr="00820F97">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AB6A10" w:rsidRPr="00820F97" w:rsidRDefault="00AB6A10" w:rsidP="00820F97">
      <w:pPr>
        <w:spacing w:after="0" w:line="240" w:lineRule="auto"/>
        <w:ind w:firstLine="709"/>
        <w:contextualSpacing/>
        <w:jc w:val="both"/>
        <w:rPr>
          <w:rFonts w:ascii="Times New Roman" w:eastAsia="Calibri" w:hAnsi="Times New Roman" w:cs="Times New Roman"/>
          <w:sz w:val="28"/>
          <w:szCs w:val="28"/>
        </w:rPr>
      </w:pPr>
      <w:r w:rsidRPr="00820F97">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AB6A10" w:rsidRPr="00820F97" w:rsidRDefault="00AB6A10" w:rsidP="00820F97">
      <w:pPr>
        <w:spacing w:after="0" w:line="240" w:lineRule="auto"/>
        <w:ind w:firstLine="709"/>
        <w:contextualSpacing/>
        <w:jc w:val="both"/>
        <w:rPr>
          <w:rFonts w:ascii="Times New Roman" w:eastAsia="Calibri" w:hAnsi="Times New Roman" w:cs="Times New Roman"/>
          <w:sz w:val="28"/>
          <w:szCs w:val="28"/>
        </w:rPr>
      </w:pPr>
      <w:r w:rsidRPr="00820F97">
        <w:rPr>
          <w:rFonts w:ascii="Times New Roman" w:eastAsia="Calibri" w:hAnsi="Times New Roman" w:cs="Times New Roman"/>
          <w:sz w:val="28"/>
          <w:szCs w:val="28"/>
        </w:rPr>
        <w:t xml:space="preserve">в личном примере ученикам. </w:t>
      </w:r>
    </w:p>
    <w:p w:rsidR="00AB6A10" w:rsidRPr="00820F97" w:rsidRDefault="00AB6A10" w:rsidP="00820F97">
      <w:pPr>
        <w:spacing w:after="0" w:line="240" w:lineRule="auto"/>
        <w:ind w:firstLine="709"/>
        <w:contextualSpacing/>
        <w:jc w:val="both"/>
        <w:rPr>
          <w:rFonts w:ascii="Times New Roman" w:hAnsi="Times New Roman" w:cs="Times New Roman"/>
          <w:sz w:val="28"/>
          <w:szCs w:val="28"/>
        </w:rPr>
      </w:pPr>
      <w:r w:rsidRPr="00820F97">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820F97">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820F97">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AB6A10" w:rsidRPr="00820F97" w:rsidRDefault="00AB6A10" w:rsidP="00820F97">
      <w:pPr>
        <w:spacing w:after="0" w:line="240" w:lineRule="auto"/>
        <w:ind w:firstLine="709"/>
        <w:contextualSpacing/>
        <w:jc w:val="both"/>
        <w:rPr>
          <w:rFonts w:ascii="Times New Roman" w:hAnsi="Times New Roman" w:cs="Times New Roman"/>
          <w:kern w:val="2"/>
          <w:sz w:val="28"/>
          <w:szCs w:val="28"/>
        </w:rPr>
      </w:pPr>
      <w:r w:rsidRPr="00820F97">
        <w:rPr>
          <w:rFonts w:ascii="Times New Roman" w:hAnsi="Times New Roman" w:cs="Times New Roman"/>
          <w:kern w:val="2"/>
          <w:sz w:val="28"/>
          <w:szCs w:val="28"/>
        </w:rPr>
        <w:t xml:space="preserve">Программа </w:t>
      </w:r>
      <w:r w:rsidR="002F42CD">
        <w:rPr>
          <w:rFonts w:ascii="Times New Roman" w:hAnsi="Times New Roman" w:cs="Times New Roman"/>
          <w:kern w:val="2"/>
          <w:sz w:val="28"/>
          <w:szCs w:val="28"/>
        </w:rPr>
        <w:t>призвана</w:t>
      </w:r>
      <w:r w:rsidRPr="00820F97">
        <w:rPr>
          <w:rFonts w:ascii="Times New Roman" w:hAnsi="Times New Roman" w:cs="Times New Roman"/>
          <w:kern w:val="2"/>
          <w:sz w:val="28"/>
          <w:szCs w:val="28"/>
        </w:rPr>
        <w:t xml:space="preserve"> обеспечить:</w:t>
      </w:r>
    </w:p>
    <w:p w:rsidR="00AB6A10" w:rsidRPr="00820F97" w:rsidRDefault="00AB6A10" w:rsidP="00820F97">
      <w:pPr>
        <w:spacing w:after="0" w:line="240" w:lineRule="auto"/>
        <w:ind w:firstLine="709"/>
        <w:contextualSpacing/>
        <w:jc w:val="both"/>
        <w:rPr>
          <w:rFonts w:ascii="Times New Roman" w:hAnsi="Times New Roman" w:cs="Times New Roman"/>
          <w:kern w:val="2"/>
          <w:sz w:val="28"/>
          <w:szCs w:val="28"/>
        </w:rPr>
      </w:pPr>
      <w:r w:rsidRPr="00820F97">
        <w:rPr>
          <w:rFonts w:ascii="Times New Roman" w:hAnsi="Times New Roman" w:cs="Times New Roman"/>
          <w:kern w:val="2"/>
          <w:sz w:val="28"/>
          <w:szCs w:val="28"/>
        </w:rPr>
        <w:lastRenderedPageBreak/>
        <w:t xml:space="preserve">организацию системы воспитательных мероприятий, позволяющих </w:t>
      </w:r>
      <w:r w:rsidRPr="00820F97">
        <w:rPr>
          <w:rFonts w:ascii="Times New Roman" w:hAnsi="Times New Roman" w:cs="Times New Roman"/>
          <w:color w:val="auto"/>
          <w:kern w:val="2"/>
          <w:sz w:val="28"/>
          <w:szCs w:val="28"/>
        </w:rPr>
        <w:t>каждому обучающемуся</w:t>
      </w:r>
      <w:r w:rsidRPr="00820F97">
        <w:rPr>
          <w:rFonts w:ascii="Times New Roman" w:hAnsi="Times New Roman" w:cs="Times New Roman"/>
          <w:kern w:val="2"/>
          <w:sz w:val="28"/>
          <w:szCs w:val="28"/>
        </w:rPr>
        <w:t xml:space="preserve"> с ЗПР использовать на практике полученные знания, усвоенные модели и нормы поведения;</w:t>
      </w:r>
    </w:p>
    <w:p w:rsidR="00AB6A10" w:rsidRPr="00820F97" w:rsidRDefault="00AB6A10" w:rsidP="00820F97">
      <w:pPr>
        <w:spacing w:after="0" w:line="240" w:lineRule="auto"/>
        <w:ind w:firstLine="709"/>
        <w:contextualSpacing/>
        <w:jc w:val="both"/>
        <w:rPr>
          <w:rFonts w:ascii="Times New Roman" w:hAnsi="Times New Roman" w:cs="Times New Roman"/>
          <w:kern w:val="2"/>
          <w:sz w:val="28"/>
          <w:szCs w:val="28"/>
        </w:rPr>
      </w:pPr>
      <w:r w:rsidRPr="00820F97">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AB6A10" w:rsidRPr="00820F97" w:rsidRDefault="00AB6A10" w:rsidP="00820F97">
      <w:pPr>
        <w:spacing w:after="0" w:line="240" w:lineRule="auto"/>
        <w:ind w:firstLine="709"/>
        <w:contextualSpacing/>
        <w:jc w:val="both"/>
        <w:rPr>
          <w:rFonts w:ascii="Times New Roman" w:hAnsi="Times New Roman" w:cs="Times New Roman"/>
          <w:kern w:val="2"/>
          <w:sz w:val="28"/>
          <w:szCs w:val="28"/>
        </w:rPr>
      </w:pPr>
      <w:r w:rsidRPr="00820F97">
        <w:rPr>
          <w:rFonts w:ascii="Times New Roman" w:hAnsi="Times New Roman" w:cs="Times New Roman"/>
          <w:color w:val="auto"/>
          <w:kern w:val="2"/>
          <w:sz w:val="28"/>
          <w:szCs w:val="28"/>
        </w:rPr>
        <w:t xml:space="preserve">Программа </w:t>
      </w:r>
      <w:r w:rsidRPr="00820F97">
        <w:rPr>
          <w:rFonts w:ascii="Times New Roman" w:hAnsi="Times New Roman" w:cs="Times New Roman"/>
          <w:color w:val="auto"/>
          <w:sz w:val="28"/>
          <w:szCs w:val="28"/>
        </w:rPr>
        <w:t xml:space="preserve">духовно-нравственного развития </w:t>
      </w:r>
      <w:r w:rsidRPr="00820F97">
        <w:rPr>
          <w:rFonts w:ascii="Times New Roman" w:hAnsi="Times New Roman" w:cs="Times New Roman"/>
          <w:kern w:val="2"/>
          <w:sz w:val="28"/>
          <w:szCs w:val="28"/>
        </w:rPr>
        <w:t>включа</w:t>
      </w:r>
      <w:r w:rsidR="002F42CD">
        <w:rPr>
          <w:rFonts w:ascii="Times New Roman" w:hAnsi="Times New Roman" w:cs="Times New Roman"/>
          <w:kern w:val="2"/>
          <w:sz w:val="28"/>
          <w:szCs w:val="28"/>
        </w:rPr>
        <w:t>ет</w:t>
      </w:r>
      <w:r w:rsidRPr="00820F97">
        <w:rPr>
          <w:rFonts w:ascii="Times New Roman" w:hAnsi="Times New Roman" w:cs="Times New Roman"/>
          <w:kern w:val="2"/>
          <w:sz w:val="28"/>
          <w:szCs w:val="28"/>
        </w:rPr>
        <w:t xml:space="preserve"> </w:t>
      </w:r>
      <w:r w:rsidRPr="00820F97">
        <w:rPr>
          <w:rFonts w:ascii="Times New Roman" w:hAnsi="Times New Roman" w:cs="Times New Roman"/>
          <w:color w:val="auto"/>
          <w:kern w:val="2"/>
          <w:sz w:val="28"/>
          <w:szCs w:val="28"/>
        </w:rPr>
        <w:t>описание: цели и задач, основных направлений</w:t>
      </w:r>
      <w:r w:rsidRPr="00820F97">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ЗПР), формы организации работы. </w:t>
      </w:r>
    </w:p>
    <w:p w:rsidR="002F42CD" w:rsidRDefault="002F42CD" w:rsidP="00820F97">
      <w:pPr>
        <w:pStyle w:val="14TexstOSNOVA1012"/>
        <w:spacing w:before="120" w:after="120" w:line="240" w:lineRule="auto"/>
        <w:ind w:firstLine="0"/>
        <w:contextualSpacing/>
        <w:jc w:val="center"/>
        <w:outlineLvl w:val="2"/>
        <w:rPr>
          <w:rFonts w:ascii="Times New Roman" w:hAnsi="Times New Roman" w:cs="Times New Roman"/>
          <w:color w:val="auto"/>
          <w:spacing w:val="2"/>
          <w:sz w:val="28"/>
          <w:szCs w:val="28"/>
        </w:rPr>
      </w:pPr>
      <w:bookmarkStart w:id="25" w:name="_Toc415833132"/>
    </w:p>
    <w:p w:rsidR="00F5026A" w:rsidRPr="00820F97" w:rsidRDefault="00B704C1" w:rsidP="00820F97">
      <w:pPr>
        <w:pStyle w:val="14TexstOSNOVA1012"/>
        <w:spacing w:before="120" w:after="120" w:line="240" w:lineRule="auto"/>
        <w:ind w:firstLine="0"/>
        <w:contextualSpacing/>
        <w:jc w:val="center"/>
        <w:outlineLvl w:val="2"/>
        <w:rPr>
          <w:rFonts w:ascii="Times New Roman" w:hAnsi="Times New Roman" w:cs="Times New Roman"/>
          <w:sz w:val="28"/>
          <w:szCs w:val="28"/>
        </w:rPr>
      </w:pPr>
      <w:r w:rsidRPr="00820F97">
        <w:rPr>
          <w:rFonts w:ascii="Times New Roman" w:hAnsi="Times New Roman" w:cs="Times New Roman"/>
          <w:b/>
          <w:sz w:val="28"/>
          <w:szCs w:val="28"/>
        </w:rPr>
        <w:t>3</w:t>
      </w:r>
      <w:r w:rsidR="00F5026A" w:rsidRPr="00820F97">
        <w:rPr>
          <w:rFonts w:ascii="Times New Roman" w:hAnsi="Times New Roman" w:cs="Times New Roman"/>
          <w:b/>
          <w:sz w:val="28"/>
          <w:szCs w:val="28"/>
        </w:rPr>
        <w:t xml:space="preserve">.2.4.Программа формирования экологической культуры, здорового </w:t>
      </w:r>
      <w:r w:rsidR="00F5026A" w:rsidRPr="00820F97">
        <w:rPr>
          <w:rFonts w:ascii="Times New Roman" w:hAnsi="Times New Roman" w:cs="Times New Roman"/>
          <w:b/>
          <w:sz w:val="28"/>
          <w:szCs w:val="28"/>
        </w:rPr>
        <w:br/>
        <w:t>и безопасного образа жизни</w:t>
      </w:r>
      <w:bookmarkEnd w:id="25"/>
    </w:p>
    <w:p w:rsidR="00047416" w:rsidRPr="00820F97" w:rsidRDefault="00047416" w:rsidP="00820F97">
      <w:pPr>
        <w:pStyle w:val="ad"/>
        <w:spacing w:after="0" w:line="240" w:lineRule="auto"/>
        <w:ind w:firstLine="709"/>
        <w:contextualSpacing/>
        <w:jc w:val="both"/>
        <w:rPr>
          <w:rFonts w:ascii="Times New Roman" w:hAnsi="Times New Roman"/>
          <w:sz w:val="28"/>
          <w:szCs w:val="28"/>
        </w:rPr>
      </w:pPr>
      <w:r w:rsidRPr="00820F97">
        <w:rPr>
          <w:rFonts w:ascii="Times New Roman" w:hAnsi="Times New Roman"/>
          <w:sz w:val="28"/>
          <w:szCs w:val="28"/>
        </w:rPr>
        <w:t xml:space="preserve">Программа формирования экологической культуры, здорового и безопасного образа жизни в соответствии с определением </w:t>
      </w:r>
      <w:r w:rsidR="004E4357" w:rsidRPr="00820F97">
        <w:rPr>
          <w:rFonts w:ascii="Times New Roman" w:hAnsi="Times New Roman"/>
          <w:sz w:val="28"/>
          <w:szCs w:val="28"/>
        </w:rPr>
        <w:t>ФГОС НОО обучающихся с ОВЗ</w:t>
      </w:r>
      <w:r w:rsidRPr="00820F97">
        <w:rPr>
          <w:rFonts w:ascii="Times New Roman" w:hAnsi="Times New Roman"/>
          <w:sz w:val="28"/>
          <w:szCs w:val="28"/>
        </w:rPr>
        <w:t xml:space="preserve">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047416" w:rsidRPr="00820F97" w:rsidRDefault="00047416" w:rsidP="00820F97">
      <w:pPr>
        <w:widowControl w:val="0"/>
        <w:tabs>
          <w:tab w:val="left" w:pos="6379"/>
        </w:tabs>
        <w:overflowPunct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Программа формирования экологической культуры разрабатывается </w:t>
      </w:r>
      <w:r w:rsidRPr="00820F97">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820F97">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047416" w:rsidRPr="00820F97" w:rsidRDefault="00047416" w:rsidP="00820F97">
      <w:pPr>
        <w:pStyle w:val="14TexstOSNOVA1012"/>
        <w:spacing w:line="240" w:lineRule="auto"/>
        <w:ind w:firstLine="709"/>
        <w:contextualSpacing/>
        <w:rPr>
          <w:rFonts w:ascii="Times New Roman" w:hAnsi="Times New Roman" w:cs="Times New Roman"/>
          <w:spacing w:val="-4"/>
          <w:sz w:val="28"/>
          <w:szCs w:val="28"/>
        </w:rPr>
      </w:pPr>
      <w:r w:rsidRPr="00820F97">
        <w:rPr>
          <w:rFonts w:ascii="Times New Roman" w:hAnsi="Times New Roman" w:cs="Times New Roman"/>
          <w:spacing w:val="-4"/>
          <w:sz w:val="28"/>
          <w:szCs w:val="28"/>
        </w:rPr>
        <w:t xml:space="preserve">Программа формирования экологической культуры, здорового и безопасного образа жизни </w:t>
      </w:r>
      <w:r w:rsidR="0084437B">
        <w:rPr>
          <w:rFonts w:ascii="Times New Roman" w:hAnsi="Times New Roman" w:cs="Times New Roman"/>
          <w:spacing w:val="-4"/>
          <w:sz w:val="28"/>
          <w:szCs w:val="28"/>
        </w:rPr>
        <w:t>способствует достижению</w:t>
      </w:r>
      <w:r w:rsidRPr="00820F97">
        <w:rPr>
          <w:rFonts w:ascii="Times New Roman" w:hAnsi="Times New Roman" w:cs="Times New Roman"/>
          <w:spacing w:val="-4"/>
          <w:sz w:val="28"/>
          <w:szCs w:val="28"/>
        </w:rPr>
        <w:t xml:space="preserve"> требований к личностным результатам освоения АООП НОО обучающихся с ЗПР: </w:t>
      </w:r>
      <w:r w:rsidR="00D445C2" w:rsidRPr="00820F97">
        <w:rPr>
          <w:rFonts w:ascii="Times New Roman" w:hAnsi="Times New Roman" w:cs="Times New Roman"/>
          <w:sz w:val="28"/>
          <w:szCs w:val="28"/>
        </w:rPr>
        <w:t xml:space="preserve">формирование представлений о мире </w:t>
      </w:r>
      <w:r w:rsidRPr="00820F97">
        <w:rPr>
          <w:rFonts w:ascii="Times New Roman" w:hAnsi="Times New Roman" w:cs="Times New Roman"/>
          <w:spacing w:val="-4"/>
          <w:sz w:val="28"/>
          <w:szCs w:val="28"/>
        </w:rPr>
        <w:t>в его органичном единстве и разнообразии природы, народов, культур и религий</w:t>
      </w:r>
      <w:r w:rsidR="00D445C2" w:rsidRPr="00820F97">
        <w:rPr>
          <w:rFonts w:ascii="Times New Roman" w:hAnsi="Times New Roman" w:cs="Times New Roman"/>
          <w:spacing w:val="-4"/>
          <w:sz w:val="28"/>
          <w:szCs w:val="28"/>
        </w:rPr>
        <w:t>;</w:t>
      </w:r>
      <w:r w:rsidRPr="00820F97">
        <w:rPr>
          <w:rFonts w:ascii="Times New Roman" w:hAnsi="Times New Roman" w:cs="Times New Roman"/>
          <w:spacing w:val="-4"/>
          <w:sz w:val="28"/>
          <w:szCs w:val="28"/>
        </w:rPr>
        <w:t xml:space="preserve"> овладение начальными навыками адаптации </w:t>
      </w:r>
      <w:r w:rsidR="00D445C2" w:rsidRPr="00820F97">
        <w:rPr>
          <w:rFonts w:ascii="Times New Roman" w:hAnsi="Times New Roman" w:cs="Times New Roman"/>
          <w:sz w:val="28"/>
          <w:szCs w:val="28"/>
        </w:rPr>
        <w:t>в окружающем мире</w:t>
      </w:r>
      <w:r w:rsidRPr="00820F97">
        <w:rPr>
          <w:rFonts w:ascii="Times New Roman" w:hAnsi="Times New Roman" w:cs="Times New Roman"/>
          <w:spacing w:val="-4"/>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80E2B" w:rsidRPr="00820F97" w:rsidRDefault="00E80E2B" w:rsidP="00820F97">
      <w:pPr>
        <w:pStyle w:val="ad"/>
        <w:spacing w:after="0" w:line="240" w:lineRule="auto"/>
        <w:ind w:firstLine="709"/>
        <w:contextualSpacing/>
        <w:jc w:val="both"/>
        <w:rPr>
          <w:rFonts w:ascii="Times New Roman" w:hAnsi="Times New Roman"/>
          <w:sz w:val="28"/>
          <w:szCs w:val="28"/>
        </w:rPr>
      </w:pPr>
      <w:r w:rsidRPr="00820F97">
        <w:rPr>
          <w:rFonts w:ascii="Times New Roman" w:hAnsi="Times New Roman"/>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820F97">
        <w:rPr>
          <w:rFonts w:ascii="Times New Roman" w:hAnsi="Times New Roman"/>
          <w:sz w:val="28"/>
          <w:szCs w:val="28"/>
        </w:rPr>
        <w:t xml:space="preserve"> Она направлена на развитие мотивации и готовности обучающихся с ЗПР</w:t>
      </w:r>
      <w:r w:rsidR="0084437B">
        <w:rPr>
          <w:rFonts w:ascii="Times New Roman" w:hAnsi="Times New Roman"/>
          <w:sz w:val="28"/>
          <w:szCs w:val="28"/>
        </w:rPr>
        <w:t xml:space="preserve"> </w:t>
      </w:r>
      <w:r w:rsidRPr="00820F97">
        <w:rPr>
          <w:rFonts w:ascii="Times New Roman" w:hAnsi="Times New Roman"/>
          <w:sz w:val="28"/>
          <w:szCs w:val="28"/>
        </w:rPr>
        <w:t>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F26F28" w:rsidRPr="00820F97" w:rsidRDefault="00F26F28" w:rsidP="00820F97">
      <w:pPr>
        <w:suppressAutoHyphens w:val="0"/>
        <w:spacing w:after="0" w:line="240" w:lineRule="auto"/>
        <w:ind w:firstLine="709"/>
        <w:contextualSpacing/>
        <w:jc w:val="both"/>
        <w:rPr>
          <w:rFonts w:ascii="Times New Roman" w:eastAsia="Times New Roman" w:hAnsi="Times New Roman" w:cs="Times New Roman"/>
          <w:color w:val="auto"/>
          <w:kern w:val="0"/>
          <w:sz w:val="28"/>
          <w:szCs w:val="28"/>
          <w:lang w:eastAsia="ru-RU"/>
        </w:rPr>
      </w:pPr>
      <w:r w:rsidRPr="00820F97">
        <w:rPr>
          <w:rFonts w:ascii="Times New Roman" w:eastAsia="Times New Roman" w:hAnsi="Times New Roman" w:cs="Times New Roman"/>
          <w:color w:val="auto"/>
          <w:kern w:val="0"/>
          <w:sz w:val="28"/>
          <w:szCs w:val="28"/>
          <w:lang w:eastAsia="ru-RU"/>
        </w:rPr>
        <w:lastRenderedPageBreak/>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w:t>
      </w:r>
      <w:r w:rsidRPr="00820F9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820F97">
        <w:rPr>
          <w:rFonts w:ascii="Times New Roman" w:eastAsia="Times New Roman" w:hAnsi="Times New Roman" w:cs="Times New Roman"/>
          <w:color w:val="auto"/>
          <w:kern w:val="0"/>
          <w:sz w:val="28"/>
          <w:szCs w:val="28"/>
          <w:lang w:eastAsia="ru-RU"/>
        </w:rPr>
        <w:t xml:space="preserve">: </w:t>
      </w:r>
    </w:p>
    <w:p w:rsidR="00F26F28" w:rsidRPr="00820F97" w:rsidRDefault="00F26F28" w:rsidP="00820F97">
      <w:pPr>
        <w:suppressAutoHyphens w:val="0"/>
        <w:spacing w:after="0" w:line="240" w:lineRule="auto"/>
        <w:ind w:firstLine="709"/>
        <w:contextualSpacing/>
        <w:jc w:val="both"/>
        <w:rPr>
          <w:rFonts w:ascii="Times New Roman" w:eastAsia="Times New Roman" w:hAnsi="Times New Roman" w:cs="Times New Roman"/>
          <w:color w:val="auto"/>
          <w:kern w:val="0"/>
          <w:sz w:val="28"/>
          <w:szCs w:val="28"/>
          <w:lang w:eastAsia="ru-RU"/>
        </w:rPr>
      </w:pPr>
      <w:r w:rsidRPr="00820F9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F26F28" w:rsidRPr="00820F97" w:rsidRDefault="00F26F28" w:rsidP="00820F97">
      <w:pPr>
        <w:suppressAutoHyphens w:val="0"/>
        <w:spacing w:after="0" w:line="240" w:lineRule="auto"/>
        <w:ind w:firstLine="709"/>
        <w:contextualSpacing/>
        <w:jc w:val="both"/>
        <w:rPr>
          <w:rFonts w:ascii="Times New Roman" w:eastAsia="Times New Roman" w:hAnsi="Times New Roman" w:cs="Times New Roman"/>
          <w:color w:val="auto"/>
          <w:kern w:val="0"/>
          <w:sz w:val="28"/>
          <w:szCs w:val="28"/>
          <w:lang w:eastAsia="ru-RU"/>
        </w:rPr>
      </w:pPr>
      <w:r w:rsidRPr="00820F97">
        <w:rPr>
          <w:rFonts w:ascii="Times New Roman" w:eastAsia="Times New Roman" w:hAnsi="Times New Roman" w:cs="Times New Roman"/>
          <w:color w:val="auto"/>
          <w:kern w:val="0"/>
          <w:sz w:val="28"/>
          <w:szCs w:val="28"/>
          <w:lang w:eastAsia="ru-RU"/>
        </w:rPr>
        <w:t xml:space="preserve">- факторы риска, имеющие место в образовательных организациях, которые приводят к ухудшению здоровья обучающихся; </w:t>
      </w:r>
    </w:p>
    <w:p w:rsidR="00F26F28" w:rsidRPr="00820F97" w:rsidRDefault="00F26F28" w:rsidP="00820F97">
      <w:pPr>
        <w:suppressAutoHyphens w:val="0"/>
        <w:spacing w:after="0" w:line="240" w:lineRule="auto"/>
        <w:ind w:firstLine="709"/>
        <w:contextualSpacing/>
        <w:jc w:val="both"/>
        <w:rPr>
          <w:rFonts w:ascii="Times New Roman" w:eastAsia="Times New Roman" w:hAnsi="Times New Roman" w:cs="Times New Roman"/>
          <w:color w:val="auto"/>
          <w:kern w:val="0"/>
          <w:sz w:val="28"/>
          <w:szCs w:val="28"/>
          <w:lang w:eastAsia="ru-RU"/>
        </w:rPr>
      </w:pPr>
      <w:r w:rsidRPr="00820F9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F26F28" w:rsidRPr="00820F97" w:rsidRDefault="00F26F28" w:rsidP="00820F97">
      <w:pPr>
        <w:suppressAutoHyphens w:val="0"/>
        <w:spacing w:after="0" w:line="240" w:lineRule="auto"/>
        <w:ind w:firstLine="709"/>
        <w:contextualSpacing/>
        <w:jc w:val="both"/>
        <w:rPr>
          <w:rFonts w:ascii="Times New Roman" w:eastAsia="Times New Roman" w:hAnsi="Times New Roman" w:cs="Times New Roman"/>
          <w:color w:val="auto"/>
          <w:kern w:val="0"/>
          <w:sz w:val="28"/>
          <w:szCs w:val="28"/>
          <w:lang w:eastAsia="ru-RU"/>
        </w:rPr>
      </w:pPr>
      <w:r w:rsidRPr="00820F9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F26F28" w:rsidRPr="00820F97" w:rsidRDefault="00F26F28" w:rsidP="00820F97">
      <w:pPr>
        <w:suppressAutoHyphens w:val="0"/>
        <w:spacing w:after="0" w:line="240" w:lineRule="auto"/>
        <w:ind w:firstLine="709"/>
        <w:contextualSpacing/>
        <w:jc w:val="both"/>
        <w:rPr>
          <w:rFonts w:ascii="Times New Roman" w:eastAsia="Times New Roman" w:hAnsi="Times New Roman" w:cs="Times New Roman"/>
          <w:color w:val="auto"/>
          <w:kern w:val="0"/>
          <w:sz w:val="28"/>
          <w:szCs w:val="28"/>
          <w:lang w:eastAsia="ru-RU"/>
        </w:rPr>
      </w:pPr>
      <w:r w:rsidRPr="00820F9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F26F28" w:rsidRPr="00820F97" w:rsidRDefault="00F26F28" w:rsidP="00820F97">
      <w:pPr>
        <w:suppressAutoHyphens w:val="0"/>
        <w:spacing w:after="0" w:line="240" w:lineRule="auto"/>
        <w:ind w:firstLine="709"/>
        <w:contextualSpacing/>
        <w:jc w:val="both"/>
        <w:rPr>
          <w:rFonts w:ascii="Times New Roman" w:eastAsia="Times New Roman" w:hAnsi="Times New Roman" w:cs="Times New Roman"/>
          <w:color w:val="auto"/>
          <w:kern w:val="0"/>
          <w:sz w:val="28"/>
          <w:szCs w:val="28"/>
          <w:lang w:eastAsia="ru-RU"/>
        </w:rPr>
      </w:pPr>
      <w:r w:rsidRPr="00820F9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9D4048" w:rsidRPr="00820F97" w:rsidRDefault="009D4048" w:rsidP="00820F97">
      <w:pPr>
        <w:pStyle w:val="ad"/>
        <w:spacing w:after="0" w:line="240" w:lineRule="auto"/>
        <w:ind w:firstLine="709"/>
        <w:contextualSpacing/>
        <w:jc w:val="both"/>
        <w:rPr>
          <w:rFonts w:ascii="Times New Roman" w:hAnsi="Times New Roman"/>
          <w:sz w:val="28"/>
          <w:szCs w:val="28"/>
        </w:rPr>
      </w:pPr>
      <w:r w:rsidRPr="00820F97">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47416" w:rsidRPr="00820F97" w:rsidRDefault="00047416" w:rsidP="00820F97">
      <w:pPr>
        <w:pStyle w:val="14TexstOSNOVA1012"/>
        <w:spacing w:line="240" w:lineRule="auto"/>
        <w:ind w:firstLine="709"/>
        <w:contextualSpacing/>
        <w:rPr>
          <w:rFonts w:ascii="Times New Roman" w:hAnsi="Times New Roman" w:cs="Times New Roman"/>
          <w:color w:val="auto"/>
          <w:sz w:val="28"/>
          <w:szCs w:val="28"/>
        </w:rPr>
      </w:pPr>
      <w:r w:rsidRPr="00820F97">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w:t>
      </w:r>
      <w:r w:rsidR="0084437B">
        <w:rPr>
          <w:rFonts w:ascii="Times New Roman" w:hAnsi="Times New Roman" w:cs="Times New Roman"/>
          <w:color w:val="auto"/>
          <w:sz w:val="28"/>
          <w:szCs w:val="28"/>
        </w:rPr>
        <w:t>призвана обеспечить</w:t>
      </w:r>
      <w:r w:rsidRPr="00820F97">
        <w:rPr>
          <w:rFonts w:ascii="Times New Roman" w:hAnsi="Times New Roman" w:cs="Times New Roman"/>
          <w:color w:val="auto"/>
          <w:sz w:val="28"/>
          <w:szCs w:val="28"/>
        </w:rPr>
        <w:t xml:space="preserve">: </w:t>
      </w:r>
    </w:p>
    <w:p w:rsidR="00047416" w:rsidRPr="00820F97" w:rsidRDefault="00047416" w:rsidP="00820F97">
      <w:pPr>
        <w:tabs>
          <w:tab w:val="num" w:pos="720"/>
          <w:tab w:val="left" w:pos="1080"/>
        </w:tabs>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047416" w:rsidRPr="00820F97" w:rsidRDefault="00047416" w:rsidP="00820F97">
      <w:pPr>
        <w:tabs>
          <w:tab w:val="num" w:pos="720"/>
          <w:tab w:val="left" w:pos="1080"/>
        </w:tabs>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047416" w:rsidRPr="00820F97" w:rsidRDefault="00047416" w:rsidP="00820F97">
      <w:pPr>
        <w:tabs>
          <w:tab w:val="num" w:pos="720"/>
          <w:tab w:val="left" w:pos="1080"/>
        </w:tabs>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047416" w:rsidRPr="00820F97" w:rsidRDefault="00047416" w:rsidP="00820F97">
      <w:pPr>
        <w:tabs>
          <w:tab w:val="num" w:pos="720"/>
          <w:tab w:val="left" w:pos="1080"/>
        </w:tabs>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формирование установок на использование здорового питания;</w:t>
      </w:r>
    </w:p>
    <w:p w:rsidR="00047416" w:rsidRPr="00820F97" w:rsidRDefault="00047416" w:rsidP="00820F97">
      <w:pPr>
        <w:tabs>
          <w:tab w:val="num" w:pos="720"/>
          <w:tab w:val="left" w:pos="1080"/>
        </w:tabs>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 xml:space="preserve">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 </w:t>
      </w:r>
    </w:p>
    <w:p w:rsidR="00047416" w:rsidRPr="00820F97" w:rsidRDefault="00047416" w:rsidP="00820F97">
      <w:pPr>
        <w:tabs>
          <w:tab w:val="num" w:pos="720"/>
          <w:tab w:val="left" w:pos="1080"/>
        </w:tabs>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 xml:space="preserve">соблюдение здоровьесозидающих режимов дня; </w:t>
      </w:r>
    </w:p>
    <w:p w:rsidR="00047416" w:rsidRPr="00820F97" w:rsidRDefault="00047416" w:rsidP="00820F97">
      <w:pPr>
        <w:tabs>
          <w:tab w:val="num" w:pos="720"/>
          <w:tab w:val="left" w:pos="1080"/>
        </w:tabs>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 xml:space="preserve">формирование негативного отношения к факторам риска здоровью обучающихся; </w:t>
      </w:r>
    </w:p>
    <w:p w:rsidR="00047416" w:rsidRPr="00820F97" w:rsidRDefault="00047416" w:rsidP="00820F97">
      <w:pPr>
        <w:tabs>
          <w:tab w:val="num" w:pos="720"/>
          <w:tab w:val="left" w:pos="1080"/>
        </w:tabs>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lastRenderedPageBreak/>
        <w:t>становление умений противостояния вовлечению в табакокурение, употребление алкоголя, наркотических и сильнодействующих веществ;</w:t>
      </w:r>
    </w:p>
    <w:p w:rsidR="00047416" w:rsidRPr="00820F97" w:rsidRDefault="00047416" w:rsidP="00820F97">
      <w:pPr>
        <w:tabs>
          <w:tab w:val="num" w:pos="720"/>
          <w:tab w:val="left" w:pos="1080"/>
        </w:tabs>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047416" w:rsidRPr="00820F97" w:rsidRDefault="00047416" w:rsidP="00820F97">
      <w:pPr>
        <w:tabs>
          <w:tab w:val="num" w:pos="720"/>
          <w:tab w:val="left" w:pos="1080"/>
        </w:tabs>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047416" w:rsidRPr="00820F97" w:rsidRDefault="00047416"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820F97">
        <w:rPr>
          <w:rFonts w:ascii="Times New Roman" w:hAnsi="Times New Roman" w:cs="Times New Roman"/>
          <w:sz w:val="28"/>
          <w:szCs w:val="28"/>
        </w:rPr>
        <w:t>:</w:t>
      </w:r>
    </w:p>
    <w:p w:rsidR="00047416" w:rsidRPr="00820F97" w:rsidRDefault="00047416"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047416" w:rsidRPr="00820F97" w:rsidRDefault="00047416" w:rsidP="00820F97">
      <w:pPr>
        <w:spacing w:after="0" w:line="240" w:lineRule="auto"/>
        <w:ind w:firstLine="709"/>
        <w:contextualSpacing/>
        <w:jc w:val="both"/>
        <w:rPr>
          <w:rFonts w:ascii="Times New Roman" w:hAnsi="Times New Roman" w:cs="Times New Roman"/>
          <w:bCs/>
          <w:sz w:val="28"/>
          <w:szCs w:val="28"/>
        </w:rPr>
      </w:pPr>
      <w:r w:rsidRPr="00820F97">
        <w:rPr>
          <w:rFonts w:ascii="Times New Roman" w:hAnsi="Times New Roman" w:cs="Times New Roman"/>
          <w:bCs/>
          <w:sz w:val="28"/>
          <w:szCs w:val="28"/>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820F97">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047416" w:rsidRPr="00820F97" w:rsidRDefault="00047416"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bCs/>
          <w:sz w:val="28"/>
          <w:szCs w:val="28"/>
        </w:rPr>
        <w:t xml:space="preserve">3. Организация физкультурно-оздоровительной работы, </w:t>
      </w:r>
      <w:r w:rsidRPr="00820F97">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047416" w:rsidRPr="00820F97" w:rsidRDefault="00047416" w:rsidP="00820F97">
      <w:pPr>
        <w:spacing w:after="0" w:line="240" w:lineRule="auto"/>
        <w:ind w:firstLine="709"/>
        <w:contextualSpacing/>
        <w:jc w:val="both"/>
        <w:rPr>
          <w:rFonts w:ascii="Times New Roman" w:eastAsia="Calibri" w:hAnsi="Times New Roman" w:cs="Times New Roman"/>
          <w:color w:val="000000"/>
          <w:sz w:val="28"/>
          <w:szCs w:val="28"/>
        </w:rPr>
      </w:pPr>
      <w:r w:rsidRPr="00820F97">
        <w:rPr>
          <w:rFonts w:ascii="Times New Roman" w:eastAsia="Calibri" w:hAnsi="Times New Roman" w:cs="Times New Roman"/>
          <w:color w:val="000000"/>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47416" w:rsidRPr="00820F97" w:rsidRDefault="00047416" w:rsidP="00820F97">
      <w:pPr>
        <w:spacing w:after="0" w:line="240" w:lineRule="auto"/>
        <w:ind w:firstLine="709"/>
        <w:contextualSpacing/>
        <w:jc w:val="both"/>
        <w:rPr>
          <w:rFonts w:ascii="Times New Roman" w:eastAsia="Calibri" w:hAnsi="Times New Roman" w:cs="Times New Roman"/>
          <w:color w:val="000000"/>
          <w:sz w:val="28"/>
          <w:szCs w:val="28"/>
        </w:rPr>
      </w:pPr>
      <w:r w:rsidRPr="00820F97">
        <w:rPr>
          <w:rFonts w:ascii="Times New Roman" w:eastAsia="Calibri" w:hAnsi="Times New Roman" w:cs="Times New Roman"/>
          <w:color w:val="000000"/>
          <w:sz w:val="28"/>
          <w:szCs w:val="28"/>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саногенетический мониторинг и получивших рекомендации по коррекции различных параметров здоровья.</w:t>
      </w:r>
    </w:p>
    <w:p w:rsidR="009D4048" w:rsidRPr="00820F97" w:rsidRDefault="009D4048" w:rsidP="00820F97">
      <w:pPr>
        <w:tabs>
          <w:tab w:val="left" w:pos="-180"/>
        </w:tabs>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sz w:val="28"/>
          <w:szCs w:val="28"/>
        </w:rPr>
        <w:lastRenderedPageBreak/>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047416" w:rsidRPr="00820F97" w:rsidRDefault="00047416" w:rsidP="00820F97">
      <w:pPr>
        <w:tabs>
          <w:tab w:val="left" w:pos="-180"/>
        </w:tabs>
        <w:autoSpaceDE w:val="0"/>
        <w:autoSpaceDN w:val="0"/>
        <w:adjustRightInd w:val="0"/>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 xml:space="preserve">Программа </w:t>
      </w:r>
      <w:r w:rsidR="0084437B">
        <w:rPr>
          <w:rFonts w:ascii="Times New Roman" w:hAnsi="Times New Roman" w:cs="Times New Roman"/>
          <w:color w:val="auto"/>
          <w:sz w:val="28"/>
          <w:szCs w:val="28"/>
        </w:rPr>
        <w:t>включает в себя</w:t>
      </w:r>
      <w:r w:rsidRPr="00820F97">
        <w:rPr>
          <w:rFonts w:ascii="Times New Roman" w:hAnsi="Times New Roman" w:cs="Times New Roman"/>
          <w:color w:val="auto"/>
          <w:sz w:val="28"/>
          <w:szCs w:val="28"/>
        </w:rPr>
        <w:t>: цель и задачи, планируемые результаты, основные направления работы, перечень организационных форм.</w:t>
      </w:r>
    </w:p>
    <w:p w:rsidR="00047416" w:rsidRPr="00820F97" w:rsidRDefault="00047416" w:rsidP="00820F97">
      <w:pPr>
        <w:pStyle w:val="14TexstOSNOVA1012"/>
        <w:tabs>
          <w:tab w:val="left" w:pos="-180"/>
        </w:tabs>
        <w:spacing w:line="240" w:lineRule="auto"/>
        <w:ind w:firstLine="709"/>
        <w:contextualSpacing/>
        <w:rPr>
          <w:rFonts w:ascii="Times New Roman" w:hAnsi="Times New Roman" w:cs="Times New Roman"/>
          <w:color w:val="auto"/>
          <w:sz w:val="28"/>
          <w:szCs w:val="28"/>
        </w:rPr>
      </w:pPr>
      <w:r w:rsidRPr="00820F97">
        <w:rPr>
          <w:rFonts w:ascii="Times New Roman" w:hAnsi="Times New Roman" w:cs="Times New Roman"/>
          <w:color w:val="auto"/>
          <w:spacing w:val="2"/>
          <w:sz w:val="28"/>
          <w:szCs w:val="28"/>
        </w:rPr>
        <w:t>Программа</w:t>
      </w:r>
      <w:r w:rsidRPr="00820F97">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820F97">
        <w:rPr>
          <w:rFonts w:ascii="Times New Roman" w:hAnsi="Times New Roman" w:cs="Times New Roman"/>
          <w:color w:val="auto"/>
          <w:spacing w:val="2"/>
          <w:sz w:val="28"/>
          <w:szCs w:val="28"/>
        </w:rPr>
        <w:t>разраб</w:t>
      </w:r>
      <w:r w:rsidR="0084437B">
        <w:rPr>
          <w:rFonts w:ascii="Times New Roman" w:hAnsi="Times New Roman" w:cs="Times New Roman"/>
          <w:color w:val="auto"/>
          <w:spacing w:val="2"/>
          <w:sz w:val="28"/>
          <w:szCs w:val="28"/>
        </w:rPr>
        <w:t>отана</w:t>
      </w:r>
      <w:r w:rsidRPr="00820F97">
        <w:rPr>
          <w:rFonts w:ascii="Times New Roman" w:hAnsi="Times New Roman" w:cs="Times New Roman"/>
          <w:color w:val="auto"/>
          <w:spacing w:val="2"/>
          <w:sz w:val="28"/>
          <w:szCs w:val="28"/>
        </w:rPr>
        <w:t xml:space="preserve"> </w:t>
      </w:r>
      <w:r w:rsidR="0084437B">
        <w:rPr>
          <w:rFonts w:ascii="Times New Roman" w:hAnsi="Times New Roman" w:cs="Times New Roman"/>
          <w:color w:val="auto"/>
          <w:spacing w:val="2"/>
          <w:sz w:val="28"/>
          <w:szCs w:val="28"/>
        </w:rPr>
        <w:t>М</w:t>
      </w:r>
      <w:r w:rsidR="000C1D5C">
        <w:rPr>
          <w:rFonts w:ascii="Times New Roman" w:hAnsi="Times New Roman" w:cs="Times New Roman"/>
          <w:color w:val="auto"/>
          <w:spacing w:val="2"/>
          <w:sz w:val="28"/>
          <w:szCs w:val="28"/>
        </w:rPr>
        <w:t>АОУ «СОШ № 10</w:t>
      </w:r>
      <w:r w:rsidR="0084437B">
        <w:rPr>
          <w:rFonts w:ascii="Times New Roman" w:hAnsi="Times New Roman" w:cs="Times New Roman"/>
          <w:color w:val="auto"/>
          <w:spacing w:val="2"/>
          <w:sz w:val="28"/>
          <w:szCs w:val="28"/>
        </w:rPr>
        <w:t>»</w:t>
      </w:r>
      <w:r w:rsidRPr="00820F97">
        <w:rPr>
          <w:rFonts w:ascii="Times New Roman" w:hAnsi="Times New Roman" w:cs="Times New Roman"/>
          <w:color w:val="auto"/>
          <w:spacing w:val="2"/>
          <w:sz w:val="28"/>
          <w:szCs w:val="28"/>
        </w:rPr>
        <w:t xml:space="preserve"> на основе ПрООП НОО, </w:t>
      </w:r>
      <w:r w:rsidR="0084437B">
        <w:rPr>
          <w:rFonts w:ascii="Times New Roman" w:hAnsi="Times New Roman" w:cs="Times New Roman"/>
          <w:color w:val="auto"/>
          <w:spacing w:val="2"/>
          <w:sz w:val="28"/>
          <w:szCs w:val="28"/>
        </w:rPr>
        <w:t>и включена в ООП НОО М</w:t>
      </w:r>
      <w:r w:rsidR="000C1D5C">
        <w:rPr>
          <w:rFonts w:ascii="Times New Roman" w:hAnsi="Times New Roman" w:cs="Times New Roman"/>
          <w:color w:val="auto"/>
          <w:spacing w:val="2"/>
          <w:sz w:val="28"/>
          <w:szCs w:val="28"/>
        </w:rPr>
        <w:t>АОУ «СОШ № 10</w:t>
      </w:r>
      <w:r w:rsidR="0084437B">
        <w:rPr>
          <w:rFonts w:ascii="Times New Roman" w:hAnsi="Times New Roman" w:cs="Times New Roman"/>
          <w:color w:val="auto"/>
          <w:spacing w:val="2"/>
          <w:sz w:val="28"/>
          <w:szCs w:val="28"/>
        </w:rPr>
        <w:t>»</w:t>
      </w:r>
      <w:r w:rsidRPr="00820F97">
        <w:rPr>
          <w:rFonts w:ascii="Times New Roman" w:hAnsi="Times New Roman" w:cs="Times New Roman"/>
          <w:color w:val="auto"/>
          <w:sz w:val="28"/>
          <w:szCs w:val="28"/>
        </w:rPr>
        <w:t>.</w:t>
      </w:r>
    </w:p>
    <w:p w:rsidR="006642AC" w:rsidRPr="00820F97" w:rsidRDefault="00B704C1" w:rsidP="00820F97">
      <w:pPr>
        <w:autoSpaceDE w:val="0"/>
        <w:autoSpaceDN w:val="0"/>
        <w:adjustRightInd w:val="0"/>
        <w:spacing w:before="120" w:after="120" w:line="240" w:lineRule="auto"/>
        <w:contextualSpacing/>
        <w:jc w:val="center"/>
        <w:outlineLvl w:val="2"/>
        <w:rPr>
          <w:rFonts w:ascii="Times New Roman" w:hAnsi="Times New Roman" w:cs="Times New Roman"/>
          <w:sz w:val="28"/>
          <w:szCs w:val="28"/>
        </w:rPr>
      </w:pPr>
      <w:bookmarkStart w:id="26" w:name="_Toc415833133"/>
      <w:r w:rsidRPr="00820F97">
        <w:rPr>
          <w:rFonts w:ascii="Times New Roman" w:hAnsi="Times New Roman" w:cs="Times New Roman"/>
          <w:b/>
          <w:spacing w:val="2"/>
          <w:sz w:val="28"/>
          <w:szCs w:val="28"/>
        </w:rPr>
        <w:t>3</w:t>
      </w:r>
      <w:r w:rsidR="006642AC" w:rsidRPr="00820F97">
        <w:rPr>
          <w:rFonts w:ascii="Times New Roman" w:hAnsi="Times New Roman" w:cs="Times New Roman"/>
          <w:b/>
          <w:spacing w:val="2"/>
          <w:sz w:val="28"/>
          <w:szCs w:val="28"/>
        </w:rPr>
        <w:t>.2.5. Программа коррекционной работы</w:t>
      </w:r>
      <w:bookmarkEnd w:id="26"/>
    </w:p>
    <w:p w:rsidR="001E244A" w:rsidRPr="00820F97" w:rsidRDefault="001E244A" w:rsidP="00820F97">
      <w:pPr>
        <w:pStyle w:val="ad"/>
        <w:spacing w:after="0" w:line="240" w:lineRule="auto"/>
        <w:ind w:firstLine="709"/>
        <w:contextualSpacing/>
        <w:jc w:val="both"/>
        <w:rPr>
          <w:rFonts w:ascii="Times New Roman" w:hAnsi="Times New Roman"/>
          <w:sz w:val="28"/>
          <w:szCs w:val="28"/>
        </w:rPr>
      </w:pPr>
      <w:r w:rsidRPr="00820F97">
        <w:rPr>
          <w:rFonts w:ascii="Times New Roman" w:hAnsi="Times New Roman"/>
          <w:sz w:val="28"/>
          <w:szCs w:val="28"/>
        </w:rPr>
        <w:t xml:space="preserve">Программа коррекционной работы в соответствии с требованиями </w:t>
      </w:r>
      <w:r w:rsidR="00E010E8" w:rsidRPr="00820F97">
        <w:rPr>
          <w:rFonts w:ascii="Times New Roman" w:hAnsi="Times New Roman"/>
          <w:color w:val="auto"/>
          <w:kern w:val="28"/>
          <w:sz w:val="28"/>
          <w:szCs w:val="28"/>
        </w:rPr>
        <w:t>ФГОС НОО обучающихся с ОВЗ</w:t>
      </w:r>
      <w:r w:rsidRPr="00820F97">
        <w:rPr>
          <w:rFonts w:ascii="Times New Roman" w:hAnsi="Times New Roman"/>
          <w:sz w:val="28"/>
          <w:szCs w:val="28"/>
        </w:rPr>
        <w:t xml:space="preserve">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1E244A" w:rsidRPr="00820F97" w:rsidRDefault="001E244A" w:rsidP="00820F97">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Программа коррекционной работы </w:t>
      </w:r>
      <w:r w:rsidR="0084437B">
        <w:rPr>
          <w:rFonts w:ascii="Times New Roman" w:hAnsi="Times New Roman" w:cs="Times New Roman"/>
          <w:sz w:val="28"/>
          <w:szCs w:val="28"/>
        </w:rPr>
        <w:t>призвана обеспечить</w:t>
      </w:r>
      <w:r w:rsidRPr="00820F97">
        <w:rPr>
          <w:rFonts w:ascii="Times New Roman" w:hAnsi="Times New Roman" w:cs="Times New Roman"/>
          <w:sz w:val="28"/>
          <w:szCs w:val="28"/>
        </w:rPr>
        <w:t>:</w:t>
      </w:r>
    </w:p>
    <w:p w:rsidR="001E244A" w:rsidRPr="00820F97" w:rsidRDefault="001E244A" w:rsidP="00820F97">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820F97">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1E244A" w:rsidRPr="00820F97" w:rsidRDefault="001E244A" w:rsidP="00820F97">
      <w:pPr>
        <w:suppressAutoHyphens w:val="0"/>
        <w:spacing w:before="20" w:after="2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1E244A" w:rsidRPr="00820F97" w:rsidRDefault="001E244A" w:rsidP="00820F97">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820F97">
        <w:rPr>
          <w:rFonts w:ascii="Times New Roman" w:hAnsi="Times New Roman" w:cs="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1E244A" w:rsidRPr="00820F97" w:rsidRDefault="001E244A" w:rsidP="00820F97">
      <w:pPr>
        <w:tabs>
          <w:tab w:val="left" w:pos="-180"/>
          <w:tab w:val="left" w:pos="0"/>
        </w:tabs>
        <w:spacing w:after="0" w:line="240" w:lineRule="auto"/>
        <w:ind w:firstLine="709"/>
        <w:contextualSpacing/>
        <w:jc w:val="both"/>
        <w:rPr>
          <w:rFonts w:ascii="Times New Roman" w:hAnsi="Times New Roman" w:cs="Times New Roman"/>
          <w:color w:val="auto"/>
          <w:kern w:val="28"/>
          <w:sz w:val="28"/>
          <w:szCs w:val="28"/>
        </w:rPr>
      </w:pPr>
      <w:r w:rsidRPr="00820F97">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w:t>
      </w:r>
      <w:r w:rsidR="00EC02A7" w:rsidRPr="00820F97">
        <w:rPr>
          <w:rFonts w:ascii="Times New Roman" w:hAnsi="Times New Roman" w:cs="Times New Roman"/>
          <w:color w:val="auto"/>
          <w:kern w:val="28"/>
          <w:sz w:val="28"/>
          <w:szCs w:val="28"/>
        </w:rPr>
        <w:t>ых</w:t>
      </w:r>
      <w:r w:rsidRPr="00820F97">
        <w:rPr>
          <w:rFonts w:ascii="Times New Roman" w:hAnsi="Times New Roman" w:cs="Times New Roman"/>
          <w:color w:val="auto"/>
          <w:kern w:val="28"/>
          <w:sz w:val="28"/>
          <w:szCs w:val="28"/>
        </w:rPr>
        <w:t xml:space="preserve"> занятий для обучающихся с ЗПР с</w:t>
      </w:r>
      <w:r w:rsidRPr="00820F97">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E244A" w:rsidRPr="00820F97" w:rsidRDefault="001E244A" w:rsidP="00820F97">
      <w:pPr>
        <w:autoSpaceDE w:val="0"/>
        <w:autoSpaceDN w:val="0"/>
        <w:adjustRightInd w:val="0"/>
        <w:spacing w:after="0" w:line="240" w:lineRule="auto"/>
        <w:ind w:firstLine="720"/>
        <w:contextualSpacing/>
        <w:jc w:val="both"/>
        <w:rPr>
          <w:rFonts w:ascii="Times New Roman" w:hAnsi="Times New Roman" w:cs="Times New Roman"/>
          <w:color w:val="000000"/>
          <w:sz w:val="28"/>
          <w:szCs w:val="28"/>
        </w:rPr>
      </w:pPr>
      <w:r w:rsidRPr="00820F97">
        <w:rPr>
          <w:rFonts w:ascii="Times New Roman" w:hAnsi="Times New Roman" w:cs="Times New Roman"/>
          <w:sz w:val="28"/>
          <w:szCs w:val="28"/>
        </w:rPr>
        <w:t>оказание помощи в освоении обучающимися с ЗПР АООП НОО</w:t>
      </w:r>
      <w:r w:rsidRPr="00820F97">
        <w:rPr>
          <w:rFonts w:ascii="Times New Roman" w:hAnsi="Times New Roman" w:cs="Times New Roman"/>
          <w:color w:val="000000"/>
          <w:sz w:val="28"/>
          <w:szCs w:val="28"/>
        </w:rPr>
        <w:t xml:space="preserve"> и их интеграции в образовательном учреждении;</w:t>
      </w:r>
    </w:p>
    <w:p w:rsidR="001E244A" w:rsidRPr="00820F97" w:rsidRDefault="001E244A" w:rsidP="00820F97">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820F97">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E244A" w:rsidRPr="00820F97" w:rsidRDefault="001E244A" w:rsidP="00820F97">
      <w:pPr>
        <w:autoSpaceDE w:val="0"/>
        <w:autoSpaceDN w:val="0"/>
        <w:adjustRightInd w:val="0"/>
        <w:spacing w:after="0" w:line="240" w:lineRule="auto"/>
        <w:ind w:firstLine="720"/>
        <w:contextualSpacing/>
        <w:jc w:val="both"/>
        <w:rPr>
          <w:rFonts w:ascii="Times New Roman" w:hAnsi="Times New Roman" w:cs="Times New Roman"/>
          <w:color w:val="auto"/>
          <w:sz w:val="28"/>
          <w:szCs w:val="28"/>
        </w:rPr>
      </w:pPr>
      <w:r w:rsidRPr="00820F97">
        <w:rPr>
          <w:rFonts w:ascii="Times New Roman" w:hAnsi="Times New Roman" w:cs="Times New Roman"/>
          <w:color w:val="auto"/>
          <w:kern w:val="28"/>
          <w:sz w:val="28"/>
          <w:szCs w:val="28"/>
        </w:rPr>
        <w:t>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w:t>
      </w:r>
      <w:r w:rsidRPr="00820F97">
        <w:rPr>
          <w:rFonts w:ascii="Times New Roman" w:hAnsi="Times New Roman" w:cs="Times New Roman"/>
          <w:color w:val="auto"/>
          <w:sz w:val="28"/>
          <w:szCs w:val="28"/>
        </w:rPr>
        <w:t>.</w:t>
      </w:r>
    </w:p>
    <w:p w:rsidR="00417E9F" w:rsidRPr="00820F97" w:rsidRDefault="00417E9F" w:rsidP="00820F97">
      <w:pPr>
        <w:tabs>
          <w:tab w:val="left" w:pos="0"/>
        </w:tabs>
        <w:spacing w:after="0" w:line="240" w:lineRule="auto"/>
        <w:ind w:firstLine="709"/>
        <w:contextualSpacing/>
        <w:jc w:val="both"/>
        <w:rPr>
          <w:rFonts w:ascii="Times New Roman" w:hAnsi="Times New Roman" w:cs="Times New Roman"/>
          <w:color w:val="auto"/>
          <w:kern w:val="28"/>
          <w:sz w:val="28"/>
          <w:szCs w:val="28"/>
        </w:rPr>
      </w:pPr>
      <w:r w:rsidRPr="00820F97">
        <w:rPr>
          <w:rFonts w:ascii="Times New Roman" w:hAnsi="Times New Roman" w:cs="Times New Roman"/>
          <w:color w:val="auto"/>
          <w:kern w:val="28"/>
          <w:sz w:val="28"/>
          <w:szCs w:val="28"/>
        </w:rPr>
        <w:t xml:space="preserve">Целью программы коррекционной работы является создание системы комплексного </w:t>
      </w:r>
      <w:r w:rsidRPr="00820F97">
        <w:rPr>
          <w:rFonts w:ascii="Times New Roman" w:hAnsi="Times New Roman" w:cs="Times New Roman"/>
          <w:color w:val="auto"/>
          <w:sz w:val="28"/>
          <w:szCs w:val="28"/>
        </w:rPr>
        <w:t>психолого-медико-педагогического</w:t>
      </w:r>
      <w:r w:rsidRPr="00820F97">
        <w:rPr>
          <w:rFonts w:ascii="Times New Roman" w:hAnsi="Times New Roman" w:cs="Times New Roman"/>
          <w:color w:val="auto"/>
          <w:kern w:val="28"/>
          <w:sz w:val="28"/>
          <w:szCs w:val="28"/>
        </w:rPr>
        <w:t xml:space="preserve"> сопровождения процесса освоения АООП НОО обучающимися с ЗПР, позволяющего учитывать их особые </w:t>
      </w:r>
      <w:r w:rsidRPr="00820F97">
        <w:rPr>
          <w:rFonts w:ascii="Times New Roman" w:hAnsi="Times New Roman" w:cs="Times New Roman"/>
          <w:color w:val="auto"/>
          <w:kern w:val="28"/>
          <w:sz w:val="28"/>
          <w:szCs w:val="28"/>
        </w:rPr>
        <w:lastRenderedPageBreak/>
        <w:t>образовательные потребности на основе осуществления индивидуального и дифференцированного подхода в образовательном процессе.</w:t>
      </w:r>
    </w:p>
    <w:p w:rsidR="005E76D0" w:rsidRPr="00820F97" w:rsidRDefault="005E76D0" w:rsidP="00820F97">
      <w:pPr>
        <w:pStyle w:val="14TexstOSNOVA1012"/>
        <w:spacing w:line="240" w:lineRule="auto"/>
        <w:ind w:firstLine="709"/>
        <w:contextualSpacing/>
        <w:rPr>
          <w:rFonts w:ascii="Times New Roman" w:hAnsi="Times New Roman" w:cs="Times New Roman"/>
          <w:color w:val="auto"/>
          <w:kern w:val="2"/>
          <w:sz w:val="28"/>
          <w:szCs w:val="28"/>
        </w:rPr>
      </w:pPr>
      <w:r w:rsidRPr="00820F97">
        <w:rPr>
          <w:rFonts w:ascii="Times New Roman" w:hAnsi="Times New Roman" w:cs="Times New Roman"/>
          <w:color w:val="auto"/>
          <w:kern w:val="2"/>
          <w:sz w:val="28"/>
          <w:szCs w:val="28"/>
        </w:rPr>
        <w:t>Задачи программы:</w:t>
      </w:r>
    </w:p>
    <w:p w:rsidR="005E76D0" w:rsidRPr="00820F97" w:rsidRDefault="005E76D0" w:rsidP="00820F97">
      <w:pPr>
        <w:pStyle w:val="14TexstOSNOVA1012"/>
        <w:spacing w:line="240" w:lineRule="auto"/>
        <w:ind w:firstLine="709"/>
        <w:contextualSpacing/>
        <w:rPr>
          <w:rFonts w:ascii="Times New Roman" w:hAnsi="Times New Roman" w:cs="Times New Roman"/>
          <w:color w:val="auto"/>
          <w:kern w:val="2"/>
          <w:sz w:val="28"/>
          <w:szCs w:val="28"/>
        </w:rPr>
      </w:pPr>
      <w:r w:rsidRPr="00820F97">
        <w:rPr>
          <w:rFonts w:ascii="Times New Roman" w:hAnsi="Times New Roman" w:cs="Times New Roman"/>
          <w:color w:val="auto"/>
          <w:kern w:val="2"/>
          <w:sz w:val="28"/>
          <w:szCs w:val="28"/>
        </w:rPr>
        <w:t>- определение особых образовательных потребностей обучающихся с ЗПР;</w:t>
      </w:r>
    </w:p>
    <w:p w:rsidR="005E76D0" w:rsidRPr="00820F97" w:rsidRDefault="005E76D0" w:rsidP="00820F97">
      <w:pPr>
        <w:pStyle w:val="14TexstOSNOVA1012"/>
        <w:spacing w:line="240" w:lineRule="auto"/>
        <w:ind w:firstLine="709"/>
        <w:contextualSpacing/>
        <w:rPr>
          <w:rFonts w:ascii="Times New Roman" w:hAnsi="Times New Roman" w:cs="Times New Roman"/>
          <w:color w:val="auto"/>
          <w:kern w:val="2"/>
          <w:sz w:val="28"/>
          <w:szCs w:val="28"/>
        </w:rPr>
      </w:pPr>
      <w:r w:rsidRPr="00820F97">
        <w:rPr>
          <w:rFonts w:ascii="Times New Roman" w:hAnsi="Times New Roman" w:cs="Times New Roman"/>
          <w:color w:val="auto"/>
          <w:kern w:val="2"/>
          <w:sz w:val="28"/>
          <w:szCs w:val="28"/>
        </w:rPr>
        <w:t>- повышение возможностей обучающихся с ЗПР в освоении</w:t>
      </w:r>
      <w:r w:rsidR="0032627C" w:rsidRPr="00820F97">
        <w:rPr>
          <w:rFonts w:ascii="Times New Roman" w:hAnsi="Times New Roman" w:cs="Times New Roman"/>
          <w:color w:val="auto"/>
          <w:kern w:val="2"/>
          <w:sz w:val="28"/>
          <w:szCs w:val="28"/>
        </w:rPr>
        <w:t xml:space="preserve"> </w:t>
      </w:r>
      <w:r w:rsidRPr="00820F97">
        <w:rPr>
          <w:rFonts w:ascii="Times New Roman" w:hAnsi="Times New Roman" w:cs="Times New Roman"/>
          <w:color w:val="auto"/>
          <w:kern w:val="2"/>
          <w:sz w:val="28"/>
          <w:szCs w:val="28"/>
        </w:rPr>
        <w:t>АООП НОО и интегрировании в образовательный процесс;</w:t>
      </w:r>
    </w:p>
    <w:p w:rsidR="005E76D0" w:rsidRPr="00820F97" w:rsidRDefault="005E76D0" w:rsidP="00820F97">
      <w:pPr>
        <w:pStyle w:val="14TexstOSNOVA1012"/>
        <w:spacing w:line="240" w:lineRule="auto"/>
        <w:ind w:firstLine="709"/>
        <w:contextualSpacing/>
        <w:rPr>
          <w:rFonts w:ascii="Times New Roman" w:hAnsi="Times New Roman" w:cs="Times New Roman"/>
          <w:color w:val="auto"/>
          <w:kern w:val="2"/>
          <w:sz w:val="28"/>
          <w:szCs w:val="28"/>
        </w:rPr>
      </w:pPr>
      <w:r w:rsidRPr="00820F97">
        <w:rPr>
          <w:rFonts w:ascii="Times New Roman" w:hAnsi="Times New Roman" w:cs="Times New Roman"/>
          <w:color w:val="auto"/>
          <w:kern w:val="2"/>
          <w:sz w:val="28"/>
          <w:szCs w:val="28"/>
        </w:rPr>
        <w:t>- своевременное выявление обучающихся с трудностями адаптации в</w:t>
      </w:r>
      <w:r w:rsidR="0032627C" w:rsidRPr="00820F97">
        <w:rPr>
          <w:rFonts w:ascii="Times New Roman" w:hAnsi="Times New Roman" w:cs="Times New Roman"/>
          <w:color w:val="auto"/>
          <w:kern w:val="2"/>
          <w:sz w:val="28"/>
          <w:szCs w:val="28"/>
        </w:rPr>
        <w:t xml:space="preserve"> </w:t>
      </w:r>
      <w:r w:rsidRPr="00820F97">
        <w:rPr>
          <w:rFonts w:ascii="Times New Roman" w:hAnsi="Times New Roman" w:cs="Times New Roman"/>
          <w:color w:val="auto"/>
          <w:kern w:val="2"/>
          <w:sz w:val="28"/>
          <w:szCs w:val="28"/>
        </w:rPr>
        <w:t>образовательно-воспитательном процессе;</w:t>
      </w:r>
    </w:p>
    <w:p w:rsidR="005E76D0" w:rsidRPr="00820F97" w:rsidRDefault="005E76D0" w:rsidP="00820F97">
      <w:pPr>
        <w:pStyle w:val="14TexstOSNOVA1012"/>
        <w:spacing w:line="240" w:lineRule="auto"/>
        <w:ind w:firstLine="709"/>
        <w:contextualSpacing/>
        <w:rPr>
          <w:rFonts w:ascii="Times New Roman" w:hAnsi="Times New Roman" w:cs="Times New Roman"/>
          <w:color w:val="auto"/>
          <w:kern w:val="2"/>
          <w:sz w:val="28"/>
          <w:szCs w:val="28"/>
        </w:rPr>
      </w:pPr>
      <w:r w:rsidRPr="00820F97">
        <w:rPr>
          <w:rFonts w:ascii="Times New Roman" w:hAnsi="Times New Roman" w:cs="Times New Roman"/>
          <w:color w:val="auto"/>
          <w:kern w:val="2"/>
          <w:sz w:val="28"/>
          <w:szCs w:val="28"/>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5E76D0" w:rsidRPr="00820F97" w:rsidRDefault="005E76D0" w:rsidP="00820F97">
      <w:pPr>
        <w:pStyle w:val="14TexstOSNOVA1012"/>
        <w:spacing w:line="240" w:lineRule="auto"/>
        <w:ind w:firstLine="709"/>
        <w:contextualSpacing/>
        <w:rPr>
          <w:rFonts w:ascii="Times New Roman" w:hAnsi="Times New Roman" w:cs="Times New Roman"/>
          <w:color w:val="auto"/>
          <w:kern w:val="2"/>
          <w:sz w:val="28"/>
          <w:szCs w:val="28"/>
        </w:rPr>
      </w:pPr>
      <w:r w:rsidRPr="00820F97">
        <w:rPr>
          <w:rFonts w:ascii="Times New Roman" w:hAnsi="Times New Roman" w:cs="Times New Roman"/>
          <w:color w:val="auto"/>
          <w:kern w:val="2"/>
          <w:sz w:val="28"/>
          <w:szCs w:val="28"/>
        </w:rPr>
        <w:t>- 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1E244A" w:rsidRPr="00820F97" w:rsidRDefault="001E244A" w:rsidP="00820F97">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Программа коррекционной работы </w:t>
      </w:r>
      <w:r w:rsidR="0084437B">
        <w:rPr>
          <w:rFonts w:ascii="Times New Roman" w:hAnsi="Times New Roman" w:cs="Times New Roman"/>
          <w:sz w:val="28"/>
          <w:szCs w:val="28"/>
        </w:rPr>
        <w:t>включает в себя</w:t>
      </w:r>
      <w:r w:rsidRPr="00820F97">
        <w:rPr>
          <w:rFonts w:ascii="Times New Roman" w:hAnsi="Times New Roman" w:cs="Times New Roman"/>
          <w:sz w:val="28"/>
          <w:szCs w:val="28"/>
        </w:rPr>
        <w:t>:</w:t>
      </w:r>
    </w:p>
    <w:p w:rsidR="001E244A" w:rsidRPr="00820F97" w:rsidRDefault="001E244A" w:rsidP="00820F97">
      <w:pPr>
        <w:tabs>
          <w:tab w:val="num" w:pos="720"/>
          <w:tab w:val="left" w:pos="1080"/>
        </w:tabs>
        <w:autoSpaceDE w:val="0"/>
        <w:autoSpaceDN w:val="0"/>
        <w:adjustRightInd w:val="0"/>
        <w:spacing w:after="0" w:line="240" w:lineRule="auto"/>
        <w:ind w:firstLine="720"/>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 </w:t>
      </w:r>
    </w:p>
    <w:p w:rsidR="001E244A" w:rsidRPr="00820F97" w:rsidRDefault="001E244A" w:rsidP="00820F97">
      <w:pPr>
        <w:tabs>
          <w:tab w:val="num" w:pos="720"/>
          <w:tab w:val="left" w:pos="1080"/>
        </w:tabs>
        <w:autoSpaceDE w:val="0"/>
        <w:autoSpaceDN w:val="0"/>
        <w:adjustRightInd w:val="0"/>
        <w:spacing w:after="0" w:line="240" w:lineRule="auto"/>
        <w:ind w:firstLine="720"/>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систему комплексного психолого-медико-педагогического </w:t>
      </w:r>
      <w:r w:rsidRPr="00820F97">
        <w:rPr>
          <w:rFonts w:ascii="Times New Roman" w:hAnsi="Times New Roman" w:cs="Times New Roman"/>
          <w:color w:val="auto"/>
          <w:sz w:val="28"/>
          <w:szCs w:val="28"/>
        </w:rPr>
        <w:t>сопровождения обучающихся</w:t>
      </w:r>
      <w:r w:rsidRPr="00820F97">
        <w:rPr>
          <w:rFonts w:ascii="Times New Roman" w:hAnsi="Times New Roman" w:cs="Times New Roman"/>
          <w:sz w:val="28"/>
          <w:szCs w:val="28"/>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820F97">
        <w:rPr>
          <w:rFonts w:ascii="Times New Roman" w:hAnsi="Times New Roman" w:cs="Times New Roman"/>
          <w:color w:val="auto"/>
          <w:sz w:val="28"/>
          <w:szCs w:val="28"/>
        </w:rPr>
        <w:t>обучающихся и</w:t>
      </w:r>
      <w:r w:rsidRPr="00820F97">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1E244A" w:rsidRPr="00820F97" w:rsidRDefault="001E244A" w:rsidP="00820F97">
      <w:pPr>
        <w:tabs>
          <w:tab w:val="num" w:pos="720"/>
          <w:tab w:val="left" w:pos="1080"/>
        </w:tabs>
        <w:autoSpaceDE w:val="0"/>
        <w:autoSpaceDN w:val="0"/>
        <w:adjustRightInd w:val="0"/>
        <w:spacing w:after="0" w:line="240" w:lineRule="auto"/>
        <w:ind w:firstLine="720"/>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w:t>
      </w:r>
      <w:r w:rsidRPr="00820F97">
        <w:rPr>
          <w:rFonts w:ascii="Times New Roman" w:hAnsi="Times New Roman" w:cs="Times New Roman"/>
          <w:color w:val="auto"/>
          <w:sz w:val="28"/>
          <w:szCs w:val="28"/>
        </w:rPr>
        <w:t>специализирующихся в области социально-психолого-педагогической поддержки семьи и других социальных институтов</w:t>
      </w:r>
      <w:r w:rsidRPr="00820F97">
        <w:rPr>
          <w:rFonts w:ascii="Times New Roman" w:hAnsi="Times New Roman" w:cs="Times New Roman"/>
          <w:sz w:val="28"/>
          <w:szCs w:val="28"/>
        </w:rPr>
        <w:t>, который должен обеспечиваться в единстве урочной, внеурочной и внешкольной деятельности;</w:t>
      </w:r>
    </w:p>
    <w:p w:rsidR="001E244A" w:rsidRPr="00820F97" w:rsidRDefault="001E244A" w:rsidP="00820F97">
      <w:pPr>
        <w:pStyle w:val="14TexstOSNOVA1012"/>
        <w:spacing w:line="240" w:lineRule="auto"/>
        <w:ind w:firstLine="720"/>
        <w:contextualSpacing/>
        <w:rPr>
          <w:rFonts w:ascii="Times New Roman" w:hAnsi="Times New Roman" w:cs="Times New Roman"/>
          <w:sz w:val="28"/>
          <w:szCs w:val="28"/>
        </w:rPr>
      </w:pPr>
      <w:r w:rsidRPr="00820F97">
        <w:rPr>
          <w:rFonts w:ascii="Times New Roman" w:hAnsi="Times New Roman" w:cs="Times New Roman"/>
          <w:sz w:val="28"/>
          <w:szCs w:val="28"/>
        </w:rPr>
        <w:t>планируемые результаты коррекционной работы.</w:t>
      </w:r>
    </w:p>
    <w:p w:rsidR="001E244A" w:rsidRPr="00820F97" w:rsidRDefault="001E244A" w:rsidP="00820F97">
      <w:pPr>
        <w:pStyle w:val="afc"/>
        <w:spacing w:line="240" w:lineRule="auto"/>
        <w:ind w:firstLine="709"/>
        <w:contextualSpacing/>
        <w:rPr>
          <w:caps w:val="0"/>
          <w:color w:val="auto"/>
          <w:kern w:val="28"/>
        </w:rPr>
      </w:pPr>
      <w:bookmarkStart w:id="27" w:name="bookmark188"/>
      <w:r w:rsidRPr="00820F97">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  </w:t>
      </w:r>
    </w:p>
    <w:p w:rsidR="001E244A" w:rsidRPr="00820F97" w:rsidRDefault="001E244A" w:rsidP="00820F97">
      <w:pPr>
        <w:pStyle w:val="afc"/>
        <w:spacing w:line="240" w:lineRule="auto"/>
        <w:ind w:firstLine="709"/>
        <w:contextualSpacing/>
        <w:rPr>
          <w:i/>
          <w:caps w:val="0"/>
          <w:color w:val="auto"/>
          <w:kern w:val="28"/>
        </w:rPr>
      </w:pPr>
      <w:r w:rsidRPr="00820F97">
        <w:rPr>
          <w:i/>
          <w:caps w:val="0"/>
          <w:color w:val="auto"/>
        </w:rPr>
        <w:t xml:space="preserve">Принципы </w:t>
      </w:r>
      <w:bookmarkEnd w:id="27"/>
      <w:r w:rsidRPr="00820F97">
        <w:rPr>
          <w:i/>
          <w:caps w:val="0"/>
          <w:color w:val="auto"/>
          <w:kern w:val="28"/>
        </w:rPr>
        <w:t>коррекционной работы:</w:t>
      </w:r>
    </w:p>
    <w:p w:rsidR="001E244A" w:rsidRPr="00820F97" w:rsidRDefault="001E244A" w:rsidP="00820F97">
      <w:pPr>
        <w:pStyle w:val="ad"/>
        <w:spacing w:after="0" w:line="240" w:lineRule="auto"/>
        <w:ind w:firstLine="720"/>
        <w:contextualSpacing/>
        <w:jc w:val="both"/>
        <w:rPr>
          <w:rFonts w:ascii="Times New Roman" w:hAnsi="Times New Roman"/>
          <w:caps/>
          <w:color w:val="auto"/>
          <w:sz w:val="28"/>
          <w:szCs w:val="28"/>
        </w:rPr>
      </w:pPr>
      <w:r w:rsidRPr="00820F97">
        <w:rPr>
          <w:rFonts w:ascii="Times New Roman" w:hAnsi="Times New Roman"/>
          <w:color w:val="auto"/>
          <w:sz w:val="28"/>
          <w:szCs w:val="28"/>
        </w:rPr>
        <w:t xml:space="preserve">Принцип </w:t>
      </w:r>
      <w:r w:rsidRPr="00820F97">
        <w:rPr>
          <w:rFonts w:ascii="Times New Roman" w:hAnsi="Times New Roman"/>
          <w:i/>
          <w:color w:val="auto"/>
          <w:sz w:val="28"/>
          <w:szCs w:val="28"/>
        </w:rPr>
        <w:t>приоритетности интересов</w:t>
      </w:r>
      <w:r w:rsidR="0032627C" w:rsidRPr="00820F97">
        <w:rPr>
          <w:rFonts w:ascii="Times New Roman" w:hAnsi="Times New Roman"/>
          <w:i/>
          <w:color w:val="auto"/>
          <w:sz w:val="28"/>
          <w:szCs w:val="28"/>
        </w:rPr>
        <w:t xml:space="preserve"> </w:t>
      </w:r>
      <w:r w:rsidRPr="00820F97">
        <w:rPr>
          <w:rFonts w:ascii="Times New Roman" w:hAnsi="Times New Roman"/>
          <w:color w:val="auto"/>
          <w:sz w:val="28"/>
          <w:szCs w:val="28"/>
        </w:rPr>
        <w:t>обучающегося</w:t>
      </w:r>
      <w:r w:rsidR="0032627C" w:rsidRPr="00820F97">
        <w:rPr>
          <w:rFonts w:ascii="Times New Roman" w:hAnsi="Times New Roman"/>
          <w:color w:val="auto"/>
          <w:sz w:val="28"/>
          <w:szCs w:val="28"/>
        </w:rPr>
        <w:t xml:space="preserve"> </w:t>
      </w:r>
      <w:r w:rsidRPr="00820F97">
        <w:rPr>
          <w:rFonts w:ascii="Times New Roman" w:hAnsi="Times New Roman"/>
          <w:color w:val="auto"/>
          <w:sz w:val="28"/>
          <w:szCs w:val="28"/>
        </w:rPr>
        <w:t>определяет отношение работников организации, которые призваны</w:t>
      </w:r>
      <w:r w:rsidR="0032627C" w:rsidRPr="00820F97">
        <w:rPr>
          <w:rFonts w:ascii="Times New Roman" w:hAnsi="Times New Roman"/>
          <w:color w:val="auto"/>
          <w:sz w:val="28"/>
          <w:szCs w:val="28"/>
        </w:rPr>
        <w:t xml:space="preserve"> </w:t>
      </w:r>
      <w:r w:rsidRPr="00820F97">
        <w:rPr>
          <w:rFonts w:ascii="Times New Roman" w:hAnsi="Times New Roman"/>
          <w:color w:val="auto"/>
          <w:sz w:val="28"/>
          <w:szCs w:val="28"/>
        </w:rPr>
        <w:t>оказывать каждому обучающемуся</w:t>
      </w:r>
      <w:r w:rsidR="0032627C" w:rsidRPr="00820F97">
        <w:rPr>
          <w:rFonts w:ascii="Times New Roman" w:hAnsi="Times New Roman"/>
          <w:color w:val="auto"/>
          <w:sz w:val="28"/>
          <w:szCs w:val="28"/>
        </w:rPr>
        <w:t xml:space="preserve"> </w:t>
      </w:r>
      <w:r w:rsidRPr="00820F97">
        <w:rPr>
          <w:rFonts w:ascii="Times New Roman" w:hAnsi="Times New Roman"/>
          <w:color w:val="auto"/>
          <w:sz w:val="28"/>
          <w:szCs w:val="28"/>
        </w:rPr>
        <w:t>помощь в развитии с учетом его индивидуальных образовательных потребностей</w:t>
      </w:r>
      <w:r w:rsidRPr="00820F97">
        <w:rPr>
          <w:rFonts w:ascii="Times New Roman" w:hAnsi="Times New Roman"/>
          <w:caps/>
          <w:color w:val="auto"/>
          <w:sz w:val="28"/>
          <w:szCs w:val="28"/>
        </w:rPr>
        <w:t>.</w:t>
      </w:r>
    </w:p>
    <w:p w:rsidR="001E244A" w:rsidRPr="00820F97" w:rsidRDefault="001E244A" w:rsidP="00820F97">
      <w:pPr>
        <w:pStyle w:val="ad"/>
        <w:spacing w:after="0" w:line="240" w:lineRule="auto"/>
        <w:ind w:firstLine="720"/>
        <w:contextualSpacing/>
        <w:jc w:val="both"/>
        <w:rPr>
          <w:rFonts w:ascii="Times New Roman" w:hAnsi="Times New Roman"/>
          <w:caps/>
          <w:color w:val="auto"/>
          <w:sz w:val="28"/>
          <w:szCs w:val="28"/>
        </w:rPr>
      </w:pPr>
      <w:r w:rsidRPr="00820F97">
        <w:rPr>
          <w:rFonts w:ascii="Times New Roman" w:hAnsi="Times New Roman"/>
          <w:color w:val="auto"/>
          <w:sz w:val="28"/>
          <w:szCs w:val="28"/>
        </w:rPr>
        <w:t>Принцип</w:t>
      </w:r>
      <w:r w:rsidRPr="00820F97">
        <w:rPr>
          <w:rStyle w:val="17"/>
          <w:iCs/>
          <w:caps w:val="0"/>
          <w:color w:val="auto"/>
          <w:sz w:val="28"/>
          <w:szCs w:val="28"/>
        </w:rPr>
        <w:t xml:space="preserve"> системности -</w:t>
      </w:r>
      <w:r w:rsidRPr="00820F97">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1E244A" w:rsidRPr="00820F97" w:rsidRDefault="001E244A" w:rsidP="00820F97">
      <w:pPr>
        <w:pStyle w:val="ad"/>
        <w:spacing w:after="0" w:line="240" w:lineRule="auto"/>
        <w:ind w:firstLine="720"/>
        <w:contextualSpacing/>
        <w:jc w:val="both"/>
        <w:rPr>
          <w:rFonts w:ascii="Times New Roman" w:hAnsi="Times New Roman"/>
          <w:caps/>
          <w:color w:val="auto"/>
          <w:sz w:val="28"/>
          <w:szCs w:val="28"/>
        </w:rPr>
      </w:pPr>
      <w:r w:rsidRPr="00820F97">
        <w:rPr>
          <w:rFonts w:ascii="Times New Roman" w:hAnsi="Times New Roman"/>
          <w:color w:val="auto"/>
          <w:sz w:val="28"/>
          <w:szCs w:val="28"/>
        </w:rPr>
        <w:lastRenderedPageBreak/>
        <w:t>Принцип</w:t>
      </w:r>
      <w:r w:rsidRPr="00820F97">
        <w:rPr>
          <w:rStyle w:val="17"/>
          <w:iCs/>
          <w:caps w:val="0"/>
          <w:color w:val="auto"/>
          <w:sz w:val="28"/>
          <w:szCs w:val="28"/>
        </w:rPr>
        <w:t xml:space="preserve"> непрерывности </w:t>
      </w:r>
      <w:r w:rsidRPr="00820F97">
        <w:rPr>
          <w:rStyle w:val="17"/>
          <w:i w:val="0"/>
          <w:iCs/>
          <w:caps w:val="0"/>
          <w:color w:val="auto"/>
          <w:sz w:val="28"/>
          <w:szCs w:val="28"/>
        </w:rPr>
        <w:t>обеспечивает проведение коррекционной работы на всем протяжении обучения школьник</w:t>
      </w:r>
      <w:r w:rsidR="00513222" w:rsidRPr="00820F97">
        <w:rPr>
          <w:rStyle w:val="17"/>
          <w:i w:val="0"/>
          <w:iCs/>
          <w:caps w:val="0"/>
          <w:color w:val="auto"/>
          <w:sz w:val="28"/>
          <w:szCs w:val="28"/>
        </w:rPr>
        <w:t>ов</w:t>
      </w:r>
      <w:r w:rsidRPr="00820F97">
        <w:rPr>
          <w:rStyle w:val="17"/>
          <w:i w:val="0"/>
          <w:iCs/>
          <w:caps w:val="0"/>
          <w:color w:val="auto"/>
          <w:sz w:val="28"/>
          <w:szCs w:val="28"/>
        </w:rPr>
        <w:t xml:space="preserve"> с учетом изменений в их личности</w:t>
      </w:r>
      <w:r w:rsidRPr="00820F97">
        <w:rPr>
          <w:rFonts w:ascii="Times New Roman" w:hAnsi="Times New Roman"/>
          <w:caps/>
          <w:color w:val="auto"/>
          <w:sz w:val="28"/>
          <w:szCs w:val="28"/>
        </w:rPr>
        <w:t>.</w:t>
      </w:r>
    </w:p>
    <w:p w:rsidR="00A159B8" w:rsidRPr="00820F97" w:rsidRDefault="00A159B8" w:rsidP="00820F97">
      <w:pPr>
        <w:tabs>
          <w:tab w:val="left" w:pos="-180"/>
          <w:tab w:val="left" w:pos="0"/>
        </w:tabs>
        <w:spacing w:after="0" w:line="240" w:lineRule="auto"/>
        <w:ind w:firstLine="720"/>
        <w:contextualSpacing/>
        <w:jc w:val="both"/>
        <w:rPr>
          <w:rFonts w:ascii="Times New Roman" w:hAnsi="Times New Roman" w:cs="Times New Roman"/>
          <w:color w:val="auto"/>
          <w:kern w:val="28"/>
          <w:sz w:val="28"/>
          <w:szCs w:val="28"/>
        </w:rPr>
      </w:pPr>
      <w:r w:rsidRPr="00820F97">
        <w:rPr>
          <w:rFonts w:ascii="Times New Roman" w:hAnsi="Times New Roman" w:cs="Times New Roman"/>
          <w:color w:val="auto"/>
          <w:kern w:val="28"/>
          <w:sz w:val="28"/>
          <w:szCs w:val="28"/>
        </w:rPr>
        <w:t xml:space="preserve">Принцип </w:t>
      </w:r>
      <w:r w:rsidRPr="00820F97">
        <w:rPr>
          <w:rStyle w:val="17"/>
          <w:rFonts w:cs="Times New Roman"/>
          <w:iCs/>
          <w:caps w:val="0"/>
          <w:color w:val="auto"/>
          <w:sz w:val="28"/>
          <w:szCs w:val="28"/>
        </w:rPr>
        <w:t>вариативности</w:t>
      </w:r>
      <w:r w:rsidR="0032627C" w:rsidRPr="00820F97">
        <w:rPr>
          <w:rStyle w:val="17"/>
          <w:rFonts w:cs="Times New Roman"/>
          <w:iCs/>
          <w:caps w:val="0"/>
          <w:color w:val="auto"/>
          <w:sz w:val="28"/>
          <w:szCs w:val="28"/>
        </w:rPr>
        <w:t xml:space="preserve"> </w:t>
      </w:r>
      <w:r w:rsidRPr="00820F97">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A159B8" w:rsidRPr="00820F97" w:rsidRDefault="00A159B8" w:rsidP="00820F97">
      <w:pPr>
        <w:tabs>
          <w:tab w:val="left" w:pos="-180"/>
          <w:tab w:val="left" w:pos="0"/>
        </w:tabs>
        <w:spacing w:after="0" w:line="240" w:lineRule="auto"/>
        <w:ind w:firstLine="720"/>
        <w:contextualSpacing/>
        <w:jc w:val="both"/>
        <w:rPr>
          <w:rFonts w:ascii="Times New Roman" w:hAnsi="Times New Roman" w:cs="Times New Roman"/>
          <w:sz w:val="28"/>
          <w:szCs w:val="28"/>
        </w:rPr>
      </w:pPr>
      <w:r w:rsidRPr="00820F97">
        <w:rPr>
          <w:rFonts w:ascii="Times New Roman" w:hAnsi="Times New Roman" w:cs="Times New Roman"/>
          <w:color w:val="auto"/>
          <w:kern w:val="28"/>
          <w:sz w:val="28"/>
          <w:szCs w:val="28"/>
        </w:rPr>
        <w:t xml:space="preserve">Принцип </w:t>
      </w:r>
      <w:r w:rsidRPr="00820F97">
        <w:rPr>
          <w:rFonts w:ascii="Times New Roman" w:hAnsi="Times New Roman" w:cs="Times New Roman"/>
          <w:i/>
          <w:color w:val="auto"/>
          <w:kern w:val="28"/>
          <w:sz w:val="28"/>
          <w:szCs w:val="28"/>
        </w:rPr>
        <w:t>комплексности</w:t>
      </w:r>
      <w:r w:rsidR="0032627C" w:rsidRPr="00820F97">
        <w:rPr>
          <w:rFonts w:ascii="Times New Roman" w:hAnsi="Times New Roman" w:cs="Times New Roman"/>
          <w:i/>
          <w:color w:val="auto"/>
          <w:kern w:val="28"/>
          <w:sz w:val="28"/>
          <w:szCs w:val="28"/>
        </w:rPr>
        <w:t xml:space="preserve"> </w:t>
      </w:r>
      <w:r w:rsidR="00727ED5" w:rsidRPr="00820F97">
        <w:rPr>
          <w:rFonts w:ascii="Times New Roman" w:hAnsi="Times New Roman" w:cs="Times New Roman"/>
          <w:color w:val="auto"/>
          <w:kern w:val="28"/>
          <w:sz w:val="28"/>
          <w:szCs w:val="28"/>
        </w:rPr>
        <w:t>коррекционного воздействия предполагает необходимость</w:t>
      </w:r>
      <w:r w:rsidR="0032627C" w:rsidRPr="00820F97">
        <w:rPr>
          <w:rFonts w:ascii="Times New Roman" w:hAnsi="Times New Roman" w:cs="Times New Roman"/>
          <w:color w:val="auto"/>
          <w:kern w:val="28"/>
          <w:sz w:val="28"/>
          <w:szCs w:val="28"/>
        </w:rPr>
        <w:t xml:space="preserve"> </w:t>
      </w:r>
      <w:r w:rsidRPr="00820F97">
        <w:rPr>
          <w:rFonts w:ascii="Times New Roman" w:hAnsi="Times New Roman" w:cs="Times New Roman"/>
          <w:sz w:val="28"/>
          <w:szCs w:val="28"/>
        </w:rPr>
        <w:t>всесторонне</w:t>
      </w:r>
      <w:r w:rsidR="00727ED5" w:rsidRPr="00820F97">
        <w:rPr>
          <w:rFonts w:ascii="Times New Roman" w:hAnsi="Times New Roman" w:cs="Times New Roman"/>
          <w:sz w:val="28"/>
          <w:szCs w:val="28"/>
        </w:rPr>
        <w:t>го</w:t>
      </w:r>
      <w:r w:rsidRPr="00820F97">
        <w:rPr>
          <w:rFonts w:ascii="Times New Roman" w:hAnsi="Times New Roman" w:cs="Times New Roman"/>
          <w:sz w:val="28"/>
          <w:szCs w:val="28"/>
        </w:rPr>
        <w:t xml:space="preserve"> изучени</w:t>
      </w:r>
      <w:r w:rsidR="00727ED5" w:rsidRPr="00820F97">
        <w:rPr>
          <w:rFonts w:ascii="Times New Roman" w:hAnsi="Times New Roman" w:cs="Times New Roman"/>
          <w:sz w:val="28"/>
          <w:szCs w:val="28"/>
        </w:rPr>
        <w:t>я</w:t>
      </w:r>
      <w:r w:rsidRPr="00820F97">
        <w:rPr>
          <w:rFonts w:ascii="Times New Roman" w:hAnsi="Times New Roman" w:cs="Times New Roman"/>
          <w:sz w:val="28"/>
          <w:szCs w:val="28"/>
        </w:rPr>
        <w:t xml:space="preserve"> обучающихся и предоставлени</w:t>
      </w:r>
      <w:r w:rsidR="00727ED5" w:rsidRPr="00820F97">
        <w:rPr>
          <w:rFonts w:ascii="Times New Roman" w:hAnsi="Times New Roman" w:cs="Times New Roman"/>
          <w:sz w:val="28"/>
          <w:szCs w:val="28"/>
        </w:rPr>
        <w:t>я</w:t>
      </w:r>
      <w:r w:rsidRPr="00820F97">
        <w:rPr>
          <w:rFonts w:ascii="Times New Roman" w:hAnsi="Times New Roman" w:cs="Times New Roman"/>
          <w:sz w:val="28"/>
          <w:szCs w:val="28"/>
        </w:rPr>
        <w:t xml:space="preserve"> квалифицированной помощи специалистов разного профиля с учетом </w:t>
      </w:r>
      <w:r w:rsidRPr="00820F97">
        <w:rPr>
          <w:rFonts w:ascii="Times New Roman" w:hAnsi="Times New Roman" w:cs="Times New Roman"/>
          <w:color w:val="auto"/>
          <w:kern w:val="28"/>
          <w:sz w:val="28"/>
          <w:szCs w:val="28"/>
        </w:rPr>
        <w:t>их особых образовательных потребностей и возможностей психофизического развития</w:t>
      </w:r>
      <w:r w:rsidR="00727ED5" w:rsidRPr="00820F97">
        <w:rPr>
          <w:rFonts w:ascii="Times New Roman" w:hAnsi="Times New Roman" w:cs="Times New Roman"/>
          <w:color w:val="auto"/>
          <w:kern w:val="28"/>
          <w:sz w:val="28"/>
          <w:szCs w:val="28"/>
        </w:rPr>
        <w:t xml:space="preserve"> на основе </w:t>
      </w:r>
      <w:r w:rsidR="00727ED5" w:rsidRPr="00820F97">
        <w:rPr>
          <w:rFonts w:ascii="Times New Roman" w:hAnsi="Times New Roman" w:cs="Times New Roman"/>
          <w:sz w:val="28"/>
          <w:szCs w:val="28"/>
        </w:rPr>
        <w:t>использования всего многообразия методов, техник и приемов коррекционной работы</w:t>
      </w:r>
      <w:r w:rsidRPr="00820F97">
        <w:rPr>
          <w:rFonts w:ascii="Times New Roman" w:hAnsi="Times New Roman" w:cs="Times New Roman"/>
          <w:sz w:val="28"/>
          <w:szCs w:val="28"/>
        </w:rPr>
        <w:t>.</w:t>
      </w:r>
    </w:p>
    <w:p w:rsidR="00A159B8" w:rsidRPr="00820F97" w:rsidRDefault="00A159B8" w:rsidP="00820F97">
      <w:pPr>
        <w:tabs>
          <w:tab w:val="left" w:pos="-180"/>
          <w:tab w:val="left" w:pos="0"/>
        </w:tabs>
        <w:spacing w:after="0" w:line="240" w:lineRule="auto"/>
        <w:ind w:firstLine="720"/>
        <w:contextualSpacing/>
        <w:jc w:val="both"/>
        <w:rPr>
          <w:rFonts w:ascii="Times New Roman" w:hAnsi="Times New Roman" w:cs="Times New Roman"/>
          <w:color w:val="auto"/>
          <w:kern w:val="28"/>
          <w:sz w:val="28"/>
          <w:szCs w:val="28"/>
        </w:rPr>
      </w:pPr>
      <w:r w:rsidRPr="00820F97">
        <w:rPr>
          <w:rFonts w:ascii="Times New Roman" w:hAnsi="Times New Roman" w:cs="Times New Roman"/>
          <w:color w:val="auto"/>
          <w:kern w:val="28"/>
          <w:sz w:val="28"/>
          <w:szCs w:val="28"/>
        </w:rPr>
        <w:t xml:space="preserve">Принцип </w:t>
      </w:r>
      <w:r w:rsidRPr="00820F97">
        <w:rPr>
          <w:rFonts w:ascii="Times New Roman" w:hAnsi="Times New Roman" w:cs="Times New Roman"/>
          <w:i/>
          <w:color w:val="auto"/>
          <w:kern w:val="28"/>
          <w:sz w:val="28"/>
          <w:szCs w:val="28"/>
        </w:rPr>
        <w:t>единства психолого-педагогических и медицинских средств</w:t>
      </w:r>
      <w:r w:rsidRPr="00820F97">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E244A" w:rsidRPr="00820F97" w:rsidRDefault="001E244A" w:rsidP="00820F97">
      <w:pPr>
        <w:tabs>
          <w:tab w:val="left" w:pos="-180"/>
          <w:tab w:val="left" w:pos="0"/>
        </w:tabs>
        <w:spacing w:after="0" w:line="240" w:lineRule="auto"/>
        <w:ind w:firstLine="720"/>
        <w:contextualSpacing/>
        <w:jc w:val="both"/>
        <w:rPr>
          <w:rFonts w:ascii="Times New Roman" w:hAnsi="Times New Roman" w:cs="Times New Roman"/>
          <w:color w:val="auto"/>
          <w:kern w:val="28"/>
          <w:sz w:val="28"/>
          <w:szCs w:val="28"/>
        </w:rPr>
      </w:pPr>
      <w:r w:rsidRPr="00820F97">
        <w:rPr>
          <w:rFonts w:ascii="Times New Roman" w:hAnsi="Times New Roman" w:cs="Times New Roman"/>
          <w:color w:val="auto"/>
          <w:kern w:val="28"/>
          <w:sz w:val="28"/>
          <w:szCs w:val="28"/>
        </w:rPr>
        <w:t xml:space="preserve">Принцип </w:t>
      </w:r>
      <w:r w:rsidRPr="00820F97">
        <w:rPr>
          <w:rFonts w:ascii="Times New Roman" w:hAnsi="Times New Roman" w:cs="Times New Roman"/>
          <w:i/>
          <w:color w:val="auto"/>
          <w:kern w:val="28"/>
          <w:sz w:val="28"/>
          <w:szCs w:val="28"/>
        </w:rPr>
        <w:t>сотрудничества с семьей</w:t>
      </w:r>
      <w:r w:rsidRPr="00820F97">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26269" w:rsidRPr="00820F97" w:rsidRDefault="00E26269" w:rsidP="00820F97">
      <w:pPr>
        <w:tabs>
          <w:tab w:val="left" w:pos="-180"/>
          <w:tab w:val="left" w:pos="0"/>
        </w:tabs>
        <w:spacing w:after="0" w:line="240" w:lineRule="auto"/>
        <w:ind w:firstLine="709"/>
        <w:contextualSpacing/>
        <w:jc w:val="both"/>
        <w:rPr>
          <w:rFonts w:ascii="Times New Roman" w:hAnsi="Times New Roman" w:cs="Times New Roman"/>
          <w:color w:val="auto"/>
          <w:kern w:val="28"/>
          <w:sz w:val="28"/>
          <w:szCs w:val="28"/>
        </w:rPr>
      </w:pPr>
      <w:r w:rsidRPr="00820F97">
        <w:rPr>
          <w:rFonts w:ascii="Times New Roman" w:hAnsi="Times New Roman" w:cs="Times New Roman"/>
          <w:color w:val="auto"/>
          <w:sz w:val="28"/>
          <w:szCs w:val="28"/>
        </w:rPr>
        <w:t>Коррекционная работа с обучающимися</w:t>
      </w:r>
      <w:r w:rsidRPr="00820F97">
        <w:rPr>
          <w:rFonts w:ascii="Times New Roman" w:hAnsi="Times New Roman" w:cs="Times New Roman"/>
          <w:color w:val="auto"/>
          <w:kern w:val="28"/>
          <w:sz w:val="28"/>
          <w:szCs w:val="28"/>
        </w:rPr>
        <w:t xml:space="preserve"> с ЗПР</w:t>
      </w:r>
      <w:r w:rsidR="0032627C" w:rsidRPr="00820F97">
        <w:rPr>
          <w:rFonts w:ascii="Times New Roman" w:hAnsi="Times New Roman" w:cs="Times New Roman"/>
          <w:color w:val="auto"/>
          <w:kern w:val="28"/>
          <w:sz w:val="28"/>
          <w:szCs w:val="28"/>
        </w:rPr>
        <w:t xml:space="preserve"> </w:t>
      </w:r>
      <w:r w:rsidRPr="00820F97">
        <w:rPr>
          <w:rFonts w:ascii="Times New Roman" w:hAnsi="Times New Roman" w:cs="Times New Roman"/>
          <w:sz w:val="28"/>
          <w:szCs w:val="28"/>
        </w:rPr>
        <w:t>осуществляется в ходе всего учебно-образовательного процесса</w:t>
      </w:r>
      <w:r w:rsidRPr="00820F97">
        <w:rPr>
          <w:rFonts w:ascii="Times New Roman" w:hAnsi="Times New Roman" w:cs="Times New Roman"/>
          <w:color w:val="auto"/>
          <w:kern w:val="28"/>
          <w:sz w:val="28"/>
          <w:szCs w:val="28"/>
        </w:rPr>
        <w:t>:</w:t>
      </w:r>
    </w:p>
    <w:p w:rsidR="00E26269" w:rsidRPr="00820F97" w:rsidRDefault="00E26269" w:rsidP="00820F97">
      <w:pPr>
        <w:tabs>
          <w:tab w:val="left" w:pos="-180"/>
          <w:tab w:val="left" w:pos="0"/>
        </w:tabs>
        <w:spacing w:after="0" w:line="240" w:lineRule="auto"/>
        <w:ind w:firstLine="709"/>
        <w:contextualSpacing/>
        <w:jc w:val="both"/>
        <w:rPr>
          <w:rFonts w:ascii="Times New Roman" w:hAnsi="Times New Roman" w:cs="Times New Roman"/>
          <w:color w:val="auto"/>
          <w:kern w:val="28"/>
          <w:sz w:val="28"/>
          <w:szCs w:val="28"/>
        </w:rPr>
      </w:pPr>
      <w:r w:rsidRPr="00820F97">
        <w:rPr>
          <w:rFonts w:ascii="Times New Roman" w:hAnsi="Times New Roman" w:cs="Times New Roman"/>
          <w:color w:val="auto"/>
          <w:kern w:val="28"/>
          <w:sz w:val="28"/>
          <w:szCs w:val="28"/>
        </w:rPr>
        <w:t>―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E26269" w:rsidRPr="00820F97" w:rsidRDefault="00E26269" w:rsidP="00820F97">
      <w:pPr>
        <w:tabs>
          <w:tab w:val="left" w:pos="-180"/>
          <w:tab w:val="left" w:pos="0"/>
        </w:tabs>
        <w:spacing w:after="0" w:line="240" w:lineRule="auto"/>
        <w:ind w:firstLine="709"/>
        <w:contextualSpacing/>
        <w:jc w:val="both"/>
        <w:rPr>
          <w:rFonts w:ascii="Times New Roman" w:hAnsi="Times New Roman" w:cs="Times New Roman"/>
          <w:color w:val="auto"/>
          <w:kern w:val="28"/>
          <w:sz w:val="28"/>
          <w:szCs w:val="28"/>
        </w:rPr>
      </w:pPr>
      <w:r w:rsidRPr="00820F97">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rsidR="00E26269" w:rsidRPr="00820F97" w:rsidRDefault="00E26269" w:rsidP="00820F97">
      <w:pPr>
        <w:tabs>
          <w:tab w:val="left" w:pos="-180"/>
          <w:tab w:val="left" w:pos="0"/>
        </w:tabs>
        <w:spacing w:after="0" w:line="240" w:lineRule="auto"/>
        <w:ind w:firstLine="709"/>
        <w:contextualSpacing/>
        <w:jc w:val="both"/>
        <w:rPr>
          <w:rFonts w:ascii="Times New Roman" w:hAnsi="Times New Roman" w:cs="Times New Roman"/>
          <w:color w:val="auto"/>
          <w:kern w:val="28"/>
          <w:sz w:val="28"/>
          <w:szCs w:val="28"/>
        </w:rPr>
      </w:pPr>
      <w:r w:rsidRPr="00820F97">
        <w:rPr>
          <w:rFonts w:ascii="Times New Roman" w:hAnsi="Times New Roman" w:cs="Times New Roman"/>
          <w:color w:val="auto"/>
          <w:kern w:val="28"/>
          <w:sz w:val="28"/>
          <w:szCs w:val="28"/>
        </w:rPr>
        <w:t xml:space="preserve">― в рамках психологического и социально-педагогического сопровождения </w:t>
      </w:r>
      <w:r w:rsidRPr="00820F97">
        <w:rPr>
          <w:rFonts w:ascii="Times New Roman" w:hAnsi="Times New Roman" w:cs="Times New Roman"/>
          <w:color w:val="auto"/>
          <w:sz w:val="28"/>
          <w:szCs w:val="28"/>
        </w:rPr>
        <w:t>обучающихся.</w:t>
      </w:r>
    </w:p>
    <w:p w:rsidR="00E44E55" w:rsidRPr="00820F97" w:rsidRDefault="00E44E55" w:rsidP="00820F97">
      <w:pPr>
        <w:spacing w:before="60" w:after="60" w:line="240" w:lineRule="auto"/>
        <w:ind w:firstLine="709"/>
        <w:contextualSpacing/>
        <w:jc w:val="both"/>
        <w:rPr>
          <w:rFonts w:ascii="Times New Roman" w:hAnsi="Times New Roman" w:cs="Times New Roman"/>
          <w:kern w:val="2"/>
          <w:sz w:val="28"/>
          <w:szCs w:val="28"/>
        </w:rPr>
      </w:pPr>
      <w:r w:rsidRPr="00820F97">
        <w:rPr>
          <w:rFonts w:ascii="Times New Roman" w:hAnsi="Times New Roman" w:cs="Times New Roman"/>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555FA" w:rsidRPr="00820F97" w:rsidRDefault="004555FA"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4555FA" w:rsidRPr="00820F97" w:rsidRDefault="00417E9F" w:rsidP="00820F97">
      <w:pPr>
        <w:numPr>
          <w:ilvl w:val="0"/>
          <w:numId w:val="28"/>
        </w:numPr>
        <w:spacing w:after="0" w:line="240" w:lineRule="auto"/>
        <w:ind w:left="0" w:firstLine="709"/>
        <w:contextualSpacing/>
        <w:jc w:val="both"/>
        <w:rPr>
          <w:rFonts w:ascii="Times New Roman" w:hAnsi="Times New Roman" w:cs="Times New Roman"/>
          <w:sz w:val="28"/>
          <w:szCs w:val="28"/>
        </w:rPr>
      </w:pPr>
      <w:r w:rsidRPr="00820F97">
        <w:rPr>
          <w:rFonts w:ascii="Times New Roman" w:hAnsi="Times New Roman" w:cs="Times New Roman"/>
          <w:i/>
          <w:sz w:val="28"/>
          <w:szCs w:val="28"/>
        </w:rPr>
        <w:t>Д</w:t>
      </w:r>
      <w:r w:rsidR="004555FA" w:rsidRPr="00820F97">
        <w:rPr>
          <w:rFonts w:ascii="Times New Roman" w:hAnsi="Times New Roman" w:cs="Times New Roman"/>
          <w:i/>
          <w:sz w:val="28"/>
          <w:szCs w:val="28"/>
        </w:rPr>
        <w:t>иагностическая работа</w:t>
      </w:r>
      <w:r w:rsidR="0032627C" w:rsidRPr="00820F97">
        <w:rPr>
          <w:rFonts w:ascii="Times New Roman" w:hAnsi="Times New Roman" w:cs="Times New Roman"/>
          <w:i/>
          <w:sz w:val="28"/>
          <w:szCs w:val="28"/>
        </w:rPr>
        <w:t xml:space="preserve"> </w:t>
      </w:r>
      <w:r w:rsidRPr="00820F97">
        <w:rPr>
          <w:rFonts w:ascii="Times New Roman" w:hAnsi="Times New Roman" w:cs="Times New Roman"/>
          <w:color w:val="auto"/>
          <w:sz w:val="28"/>
          <w:szCs w:val="28"/>
        </w:rPr>
        <w:t>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w:t>
      </w:r>
      <w:r w:rsidRPr="00820F97">
        <w:rPr>
          <w:rFonts w:ascii="Times New Roman" w:hAnsi="Times New Roman" w:cs="Times New Roman"/>
          <w:sz w:val="28"/>
          <w:szCs w:val="28"/>
        </w:rPr>
        <w:t xml:space="preserve">.  </w:t>
      </w:r>
    </w:p>
    <w:p w:rsidR="00417E9F" w:rsidRPr="00820F97" w:rsidRDefault="00417E9F" w:rsidP="00820F97">
      <w:pPr>
        <w:pStyle w:val="afc"/>
        <w:spacing w:line="240" w:lineRule="auto"/>
        <w:ind w:firstLine="720"/>
        <w:contextualSpacing/>
        <w:rPr>
          <w:caps w:val="0"/>
          <w:color w:val="auto"/>
        </w:rPr>
      </w:pPr>
      <w:r w:rsidRPr="00820F97">
        <w:rPr>
          <w:caps w:val="0"/>
          <w:color w:val="auto"/>
        </w:rPr>
        <w:t>Проведение диагностической работы предполагает</w:t>
      </w:r>
      <w:r w:rsidRPr="00820F97">
        <w:rPr>
          <w:caps w:val="0"/>
          <w:color w:val="auto"/>
          <w:kern w:val="28"/>
        </w:rPr>
        <w:t xml:space="preserve"> осуществление</w:t>
      </w:r>
      <w:r w:rsidRPr="00820F97">
        <w:rPr>
          <w:caps w:val="0"/>
          <w:color w:val="auto"/>
        </w:rPr>
        <w:t>:</w:t>
      </w:r>
    </w:p>
    <w:p w:rsidR="00417E9F" w:rsidRPr="00820F97" w:rsidRDefault="00417E9F" w:rsidP="00820F97">
      <w:pPr>
        <w:pStyle w:val="afc"/>
        <w:spacing w:line="240" w:lineRule="auto"/>
        <w:ind w:firstLine="720"/>
        <w:contextualSpacing/>
        <w:rPr>
          <w:caps w:val="0"/>
          <w:color w:val="auto"/>
          <w:kern w:val="28"/>
        </w:rPr>
      </w:pPr>
      <w:r w:rsidRPr="00820F97">
        <w:rPr>
          <w:caps w:val="0"/>
          <w:color w:val="auto"/>
          <w:kern w:val="28"/>
        </w:rPr>
        <w:lastRenderedPageBreak/>
        <w:t>1) психолого-педагогического и медицинского обследования с целью выявления их особых образовательных потребностей:</w:t>
      </w:r>
    </w:p>
    <w:p w:rsidR="00417E9F" w:rsidRPr="00820F97" w:rsidRDefault="00417E9F" w:rsidP="00820F97">
      <w:pPr>
        <w:pStyle w:val="afc"/>
        <w:spacing w:line="240" w:lineRule="auto"/>
        <w:ind w:firstLine="720"/>
        <w:contextualSpacing/>
        <w:rPr>
          <w:caps w:val="0"/>
          <w:color w:val="auto"/>
        </w:rPr>
      </w:pPr>
      <w:r w:rsidRPr="00820F97">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417E9F" w:rsidRPr="00820F97" w:rsidRDefault="00417E9F" w:rsidP="00820F97">
      <w:pPr>
        <w:pStyle w:val="afc"/>
        <w:spacing w:line="240" w:lineRule="auto"/>
        <w:ind w:firstLine="720"/>
        <w:contextualSpacing/>
        <w:rPr>
          <w:caps w:val="0"/>
          <w:color w:val="auto"/>
        </w:rPr>
      </w:pPr>
      <w:r w:rsidRPr="00820F97">
        <w:rPr>
          <w:caps w:val="0"/>
          <w:color w:val="auto"/>
        </w:rPr>
        <w:t>― развития эмоционально-волевой сферы и личностных особенностей обучающихся;</w:t>
      </w:r>
    </w:p>
    <w:p w:rsidR="00417E9F" w:rsidRPr="00820F97" w:rsidRDefault="00417E9F" w:rsidP="00820F97">
      <w:pPr>
        <w:pStyle w:val="afc"/>
        <w:spacing w:line="240" w:lineRule="auto"/>
        <w:ind w:firstLine="720"/>
        <w:contextualSpacing/>
        <w:rPr>
          <w:caps w:val="0"/>
          <w:color w:val="auto"/>
          <w:kern w:val="28"/>
        </w:rPr>
      </w:pPr>
      <w:r w:rsidRPr="00820F97">
        <w:rPr>
          <w:caps w:val="0"/>
          <w:color w:val="auto"/>
        </w:rPr>
        <w:t>― определение социальной ситуации развития и условий семейного воспитания обучающегося;</w:t>
      </w:r>
    </w:p>
    <w:p w:rsidR="00417E9F" w:rsidRPr="00820F97" w:rsidRDefault="00417E9F" w:rsidP="00820F97">
      <w:pPr>
        <w:pStyle w:val="afc"/>
        <w:spacing w:line="240" w:lineRule="auto"/>
        <w:ind w:firstLine="720"/>
        <w:contextualSpacing/>
        <w:rPr>
          <w:caps w:val="0"/>
          <w:color w:val="auto"/>
          <w:kern w:val="28"/>
        </w:rPr>
      </w:pPr>
      <w:r w:rsidRPr="00820F97">
        <w:rPr>
          <w:caps w:val="0"/>
          <w:color w:val="auto"/>
          <w:kern w:val="28"/>
        </w:rPr>
        <w:t>2) мониторинга динамики развития обучающихся, их успешности в освоении АООП НОО;</w:t>
      </w:r>
    </w:p>
    <w:p w:rsidR="00417E9F" w:rsidRPr="00820F97" w:rsidRDefault="00417E9F" w:rsidP="00820F97">
      <w:pPr>
        <w:pStyle w:val="afc"/>
        <w:spacing w:line="240" w:lineRule="auto"/>
        <w:ind w:firstLine="720"/>
        <w:contextualSpacing/>
        <w:rPr>
          <w:caps w:val="0"/>
          <w:color w:val="auto"/>
          <w:kern w:val="28"/>
        </w:rPr>
      </w:pPr>
      <w:r w:rsidRPr="00820F97">
        <w:rPr>
          <w:caps w:val="0"/>
          <w:color w:val="auto"/>
          <w:kern w:val="28"/>
        </w:rPr>
        <w:t>3) анализа результатов обследования с целью проектирования и корректировки коррекционных мероприятий.</w:t>
      </w:r>
    </w:p>
    <w:p w:rsidR="004555FA" w:rsidRPr="00820F97" w:rsidRDefault="00417E9F"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2.</w:t>
      </w:r>
      <w:r w:rsidRPr="00820F97">
        <w:rPr>
          <w:rFonts w:ascii="Times New Roman" w:hAnsi="Times New Roman" w:cs="Times New Roman"/>
          <w:i/>
          <w:sz w:val="28"/>
          <w:szCs w:val="28"/>
        </w:rPr>
        <w:t xml:space="preserve"> К</w:t>
      </w:r>
      <w:r w:rsidR="004555FA" w:rsidRPr="00820F97">
        <w:rPr>
          <w:rFonts w:ascii="Times New Roman" w:hAnsi="Times New Roman" w:cs="Times New Roman"/>
          <w:i/>
          <w:sz w:val="28"/>
          <w:szCs w:val="28"/>
        </w:rPr>
        <w:t>оррекционно-развивающая работа</w:t>
      </w:r>
      <w:r w:rsidR="0032627C" w:rsidRPr="00820F97">
        <w:rPr>
          <w:rFonts w:ascii="Times New Roman" w:hAnsi="Times New Roman" w:cs="Times New Roman"/>
          <w:i/>
          <w:sz w:val="28"/>
          <w:szCs w:val="28"/>
        </w:rPr>
        <w:t xml:space="preserve"> </w:t>
      </w:r>
      <w:r w:rsidR="00B14EA5" w:rsidRPr="00820F97">
        <w:rPr>
          <w:rFonts w:ascii="Times New Roman" w:hAnsi="Times New Roman" w:cs="Times New Roman"/>
          <w:color w:val="auto"/>
          <w:sz w:val="28"/>
          <w:szCs w:val="28"/>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820F97">
        <w:rPr>
          <w:rFonts w:ascii="Times New Roman" w:hAnsi="Times New Roman" w:cs="Times New Roman"/>
          <w:sz w:val="28"/>
          <w:szCs w:val="28"/>
        </w:rPr>
        <w:t xml:space="preserve">. </w:t>
      </w:r>
    </w:p>
    <w:p w:rsidR="00B14EA5" w:rsidRPr="00820F97" w:rsidRDefault="00B14EA5" w:rsidP="00820F97">
      <w:pPr>
        <w:pStyle w:val="afc"/>
        <w:spacing w:line="240" w:lineRule="auto"/>
        <w:ind w:firstLine="720"/>
        <w:contextualSpacing/>
        <w:rPr>
          <w:i/>
          <w:caps w:val="0"/>
          <w:color w:val="auto"/>
        </w:rPr>
      </w:pPr>
      <w:r w:rsidRPr="00820F97">
        <w:rPr>
          <w:caps w:val="0"/>
          <w:color w:val="auto"/>
        </w:rPr>
        <w:t>К</w:t>
      </w:r>
      <w:r w:rsidRPr="00820F97">
        <w:rPr>
          <w:rStyle w:val="17"/>
          <w:i w:val="0"/>
          <w:iCs/>
          <w:color w:val="auto"/>
          <w:sz w:val="28"/>
        </w:rPr>
        <w:t>оррекционно-развивающая работа включает:</w:t>
      </w:r>
    </w:p>
    <w:p w:rsidR="00B14EA5" w:rsidRPr="00820F97" w:rsidRDefault="00B14EA5" w:rsidP="00820F97">
      <w:pPr>
        <w:pStyle w:val="afc"/>
        <w:spacing w:line="240" w:lineRule="auto"/>
        <w:ind w:firstLine="720"/>
        <w:contextualSpacing/>
        <w:rPr>
          <w:caps w:val="0"/>
          <w:color w:val="auto"/>
          <w:kern w:val="28"/>
        </w:rPr>
      </w:pPr>
      <w:r w:rsidRPr="00820F97">
        <w:rPr>
          <w:caps w:val="0"/>
          <w:color w:val="auto"/>
        </w:rPr>
        <w:t>― </w:t>
      </w:r>
      <w:r w:rsidRPr="00820F97">
        <w:rPr>
          <w:bCs/>
          <w:caps w:val="0"/>
          <w:color w:val="auto"/>
          <w:kern w:val="28"/>
        </w:rPr>
        <w:t>составление индивидуальной программы психологического сопровождения обучающегося (совместно с педагогами);</w:t>
      </w:r>
    </w:p>
    <w:p w:rsidR="00B14EA5" w:rsidRPr="00820F97" w:rsidRDefault="00B14EA5" w:rsidP="00820F97">
      <w:pPr>
        <w:pStyle w:val="afc"/>
        <w:spacing w:line="240" w:lineRule="auto"/>
        <w:ind w:firstLine="720"/>
        <w:contextualSpacing/>
        <w:rPr>
          <w:bCs/>
          <w:caps w:val="0"/>
          <w:color w:val="auto"/>
          <w:kern w:val="28"/>
        </w:rPr>
      </w:pPr>
      <w:r w:rsidRPr="00820F97">
        <w:rPr>
          <w:caps w:val="0"/>
          <w:color w:val="auto"/>
        </w:rPr>
        <w:t>― </w:t>
      </w:r>
      <w:r w:rsidRPr="00820F97">
        <w:rPr>
          <w:bCs/>
          <w:caps w:val="0"/>
          <w:color w:val="auto"/>
          <w:kern w:val="28"/>
        </w:rPr>
        <w:t>формирование в классе психологического климата комфортного для всех обучающихся;</w:t>
      </w:r>
    </w:p>
    <w:p w:rsidR="00B14EA5" w:rsidRPr="00820F97" w:rsidRDefault="00B14EA5" w:rsidP="00820F97">
      <w:pPr>
        <w:pStyle w:val="afc"/>
        <w:spacing w:line="240" w:lineRule="auto"/>
        <w:ind w:firstLine="720"/>
        <w:contextualSpacing/>
        <w:rPr>
          <w:bCs/>
          <w:caps w:val="0"/>
          <w:color w:val="auto"/>
          <w:kern w:val="28"/>
        </w:rPr>
      </w:pPr>
      <w:r w:rsidRPr="00820F97">
        <w:rPr>
          <w:caps w:val="0"/>
          <w:color w:val="auto"/>
        </w:rPr>
        <w:t>― </w:t>
      </w:r>
      <w:r w:rsidRPr="00820F97">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B14EA5" w:rsidRPr="00820F97" w:rsidRDefault="00B14EA5" w:rsidP="00820F97">
      <w:pPr>
        <w:pStyle w:val="afc"/>
        <w:spacing w:line="240" w:lineRule="auto"/>
        <w:ind w:firstLine="720"/>
        <w:contextualSpacing/>
        <w:rPr>
          <w:caps w:val="0"/>
          <w:color w:val="auto"/>
        </w:rPr>
      </w:pPr>
      <w:r w:rsidRPr="00820F97">
        <w:rPr>
          <w:caps w:val="0"/>
          <w:color w:val="auto"/>
        </w:rPr>
        <w:t>―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B14EA5" w:rsidRPr="00820F97" w:rsidRDefault="00B14EA5" w:rsidP="00820F97">
      <w:pPr>
        <w:pStyle w:val="afc"/>
        <w:spacing w:line="240" w:lineRule="auto"/>
        <w:ind w:firstLine="720"/>
        <w:contextualSpacing/>
        <w:rPr>
          <w:caps w:val="0"/>
          <w:color w:val="auto"/>
        </w:rPr>
      </w:pPr>
      <w:r w:rsidRPr="00820F97">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B14EA5" w:rsidRPr="00820F97" w:rsidRDefault="00B14EA5" w:rsidP="00820F97">
      <w:pPr>
        <w:pStyle w:val="afc"/>
        <w:spacing w:line="240" w:lineRule="auto"/>
        <w:ind w:firstLine="720"/>
        <w:contextualSpacing/>
        <w:rPr>
          <w:caps w:val="0"/>
          <w:color w:val="auto"/>
        </w:rPr>
      </w:pPr>
      <w:r w:rsidRPr="00820F97">
        <w:rPr>
          <w:caps w:val="0"/>
          <w:color w:val="auto"/>
        </w:rPr>
        <w:t>― развитие эмоционально-волевой и личностной сферы обучающегося и коррекцию его поведения;</w:t>
      </w:r>
    </w:p>
    <w:p w:rsidR="00B14EA5" w:rsidRPr="00820F97" w:rsidRDefault="00B14EA5" w:rsidP="00820F97">
      <w:pPr>
        <w:pStyle w:val="afc"/>
        <w:spacing w:line="240" w:lineRule="auto"/>
        <w:ind w:firstLine="720"/>
        <w:contextualSpacing/>
        <w:rPr>
          <w:caps w:val="0"/>
          <w:color w:val="auto"/>
        </w:rPr>
      </w:pPr>
      <w:r w:rsidRPr="00820F97">
        <w:rPr>
          <w:caps w:val="0"/>
          <w:color w:val="auto"/>
        </w:rPr>
        <w:t>― социальное сопровождение обучающегося в случае неблагоприятных условий жизни при психотравмирующих обстоятельствах.</w:t>
      </w:r>
    </w:p>
    <w:p w:rsidR="004555FA" w:rsidRPr="00820F97" w:rsidRDefault="00B14EA5"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3.</w:t>
      </w:r>
      <w:r w:rsidRPr="00820F97">
        <w:rPr>
          <w:rFonts w:ascii="Times New Roman" w:hAnsi="Times New Roman" w:cs="Times New Roman"/>
          <w:i/>
          <w:sz w:val="28"/>
          <w:szCs w:val="28"/>
        </w:rPr>
        <w:t xml:space="preserve"> К</w:t>
      </w:r>
      <w:r w:rsidR="004555FA" w:rsidRPr="00820F97">
        <w:rPr>
          <w:rFonts w:ascii="Times New Roman" w:hAnsi="Times New Roman" w:cs="Times New Roman"/>
          <w:i/>
          <w:sz w:val="28"/>
          <w:szCs w:val="28"/>
        </w:rPr>
        <w:t>онсультативная работа</w:t>
      </w:r>
      <w:r w:rsidR="004555FA" w:rsidRPr="00820F97">
        <w:rPr>
          <w:rFonts w:ascii="Times New Roman" w:hAnsi="Times New Roman" w:cs="Times New Roman"/>
          <w:sz w:val="28"/>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sidR="004809F5" w:rsidRPr="00820F97">
        <w:rPr>
          <w:rFonts w:ascii="Times New Roman" w:hAnsi="Times New Roman" w:cs="Times New Roman"/>
          <w:sz w:val="28"/>
          <w:szCs w:val="28"/>
        </w:rPr>
        <w:t>обучения</w:t>
      </w:r>
      <w:r w:rsidR="004555FA" w:rsidRPr="00820F97">
        <w:rPr>
          <w:rFonts w:ascii="Times New Roman" w:hAnsi="Times New Roman" w:cs="Times New Roman"/>
          <w:sz w:val="28"/>
          <w:szCs w:val="28"/>
        </w:rPr>
        <w:t>, воспитания, коррекции, развития и социализации обучающихся с ЗПР.</w:t>
      </w:r>
    </w:p>
    <w:p w:rsidR="004809F5" w:rsidRPr="00820F97" w:rsidRDefault="004809F5" w:rsidP="00820F97">
      <w:pPr>
        <w:pStyle w:val="afc"/>
        <w:spacing w:line="240" w:lineRule="auto"/>
        <w:ind w:firstLine="720"/>
        <w:contextualSpacing/>
        <w:rPr>
          <w:rStyle w:val="17"/>
          <w:i w:val="0"/>
          <w:iCs/>
          <w:color w:val="auto"/>
          <w:sz w:val="28"/>
        </w:rPr>
      </w:pPr>
      <w:r w:rsidRPr="00820F97">
        <w:rPr>
          <w:caps w:val="0"/>
          <w:color w:val="auto"/>
        </w:rPr>
        <w:t>К</w:t>
      </w:r>
      <w:r w:rsidRPr="00820F97">
        <w:rPr>
          <w:rStyle w:val="17"/>
          <w:i w:val="0"/>
          <w:iCs/>
          <w:color w:val="auto"/>
          <w:sz w:val="28"/>
        </w:rPr>
        <w:t>онсультативная работа включает:</w:t>
      </w:r>
    </w:p>
    <w:p w:rsidR="004809F5" w:rsidRPr="00820F97" w:rsidRDefault="004809F5" w:rsidP="00820F97">
      <w:pPr>
        <w:pStyle w:val="Default"/>
        <w:ind w:firstLine="720"/>
        <w:contextualSpacing/>
        <w:jc w:val="both"/>
        <w:rPr>
          <w:color w:val="auto"/>
          <w:sz w:val="28"/>
          <w:szCs w:val="28"/>
        </w:rPr>
      </w:pPr>
      <w:r w:rsidRPr="00820F97">
        <w:rPr>
          <w:caps/>
          <w:color w:val="auto"/>
          <w:sz w:val="28"/>
          <w:szCs w:val="28"/>
        </w:rPr>
        <w:t>― </w:t>
      </w:r>
      <w:r w:rsidRPr="00820F97">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4809F5" w:rsidRPr="00820F97" w:rsidRDefault="004809F5" w:rsidP="00820F97">
      <w:pPr>
        <w:pStyle w:val="afc"/>
        <w:spacing w:line="240" w:lineRule="auto"/>
        <w:ind w:firstLine="720"/>
        <w:contextualSpacing/>
        <w:rPr>
          <w:caps w:val="0"/>
          <w:color w:val="auto"/>
        </w:rPr>
      </w:pPr>
      <w:r w:rsidRPr="00820F97">
        <w:rPr>
          <w:caps w:val="0"/>
          <w:color w:val="auto"/>
        </w:rPr>
        <w:t xml:space="preserve">― консультативную помощь семье в вопросах решения конкретных вопросов воспитания и оказания возможной помощи </w:t>
      </w:r>
      <w:r w:rsidR="0032627C" w:rsidRPr="00820F97">
        <w:rPr>
          <w:caps w:val="0"/>
          <w:color w:val="auto"/>
        </w:rPr>
        <w:t>обучающе</w:t>
      </w:r>
      <w:r w:rsidRPr="00820F97">
        <w:rPr>
          <w:caps w:val="0"/>
          <w:color w:val="auto"/>
        </w:rPr>
        <w:t>муся в освоении общеобразовательной программы.</w:t>
      </w:r>
    </w:p>
    <w:p w:rsidR="004555FA" w:rsidRPr="00820F97" w:rsidRDefault="004809F5" w:rsidP="00820F97">
      <w:pPr>
        <w:numPr>
          <w:ilvl w:val="0"/>
          <w:numId w:val="27"/>
        </w:num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i/>
          <w:sz w:val="28"/>
          <w:szCs w:val="28"/>
        </w:rPr>
        <w:lastRenderedPageBreak/>
        <w:t>И</w:t>
      </w:r>
      <w:r w:rsidR="004555FA" w:rsidRPr="00820F97">
        <w:rPr>
          <w:rFonts w:ascii="Times New Roman" w:hAnsi="Times New Roman" w:cs="Times New Roman"/>
          <w:i/>
          <w:sz w:val="28"/>
          <w:szCs w:val="28"/>
        </w:rPr>
        <w:t>нформационно-просветительская работа</w:t>
      </w:r>
      <w:r w:rsidR="0032627C" w:rsidRPr="00820F97">
        <w:rPr>
          <w:rFonts w:ascii="Times New Roman" w:hAnsi="Times New Roman" w:cs="Times New Roman"/>
          <w:i/>
          <w:sz w:val="28"/>
          <w:szCs w:val="28"/>
        </w:rPr>
        <w:t xml:space="preserve"> </w:t>
      </w:r>
      <w:r w:rsidR="00056EBE" w:rsidRPr="00820F97">
        <w:rPr>
          <w:rFonts w:ascii="Times New Roman" w:hAnsi="Times New Roman" w:cs="Times New Roman"/>
          <w:color w:val="auto"/>
          <w:sz w:val="28"/>
          <w:szCs w:val="28"/>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00056EBE" w:rsidRPr="00820F97">
        <w:rPr>
          <w:rFonts w:ascii="Times New Roman" w:hAnsi="Times New Roman" w:cs="Times New Roman"/>
          <w:sz w:val="28"/>
          <w:szCs w:val="28"/>
        </w:rPr>
        <w:t xml:space="preserve"> ЗПР, </w:t>
      </w:r>
      <w:r w:rsidR="00056EBE" w:rsidRPr="00820F97">
        <w:rPr>
          <w:rFonts w:ascii="Times New Roman" w:hAnsi="Times New Roman" w:cs="Times New Roman"/>
          <w:color w:val="auto"/>
          <w:sz w:val="28"/>
          <w:szCs w:val="28"/>
        </w:rPr>
        <w:t>взаимодействия с педагогами и сверстниками, их родителями (законными представителями) и др.</w:t>
      </w:r>
    </w:p>
    <w:p w:rsidR="00056EBE" w:rsidRPr="00820F97" w:rsidRDefault="00056EBE" w:rsidP="00820F97">
      <w:pPr>
        <w:pStyle w:val="afc"/>
        <w:spacing w:line="240" w:lineRule="auto"/>
        <w:ind w:firstLine="720"/>
        <w:contextualSpacing/>
        <w:rPr>
          <w:rStyle w:val="17"/>
          <w:i w:val="0"/>
          <w:iCs/>
          <w:color w:val="auto"/>
          <w:sz w:val="28"/>
        </w:rPr>
      </w:pPr>
      <w:r w:rsidRPr="00820F97">
        <w:rPr>
          <w:rStyle w:val="17"/>
          <w:i w:val="0"/>
          <w:iCs/>
          <w:color w:val="auto"/>
          <w:sz w:val="28"/>
        </w:rPr>
        <w:t>Информационно-просветительская</w:t>
      </w:r>
      <w:r w:rsidR="0032627C" w:rsidRPr="00820F97">
        <w:rPr>
          <w:rStyle w:val="17"/>
          <w:i w:val="0"/>
          <w:iCs/>
          <w:color w:val="auto"/>
          <w:sz w:val="28"/>
        </w:rPr>
        <w:t xml:space="preserve"> </w:t>
      </w:r>
      <w:r w:rsidRPr="00820F97">
        <w:rPr>
          <w:rStyle w:val="17"/>
          <w:i w:val="0"/>
          <w:iCs/>
          <w:color w:val="auto"/>
          <w:sz w:val="28"/>
        </w:rPr>
        <w:t xml:space="preserve">работа включает: </w:t>
      </w:r>
    </w:p>
    <w:p w:rsidR="00056EBE" w:rsidRPr="00820F97" w:rsidRDefault="00056EBE" w:rsidP="00820F97">
      <w:pPr>
        <w:pStyle w:val="afc"/>
        <w:spacing w:line="240" w:lineRule="auto"/>
        <w:ind w:firstLine="720"/>
        <w:contextualSpacing/>
        <w:rPr>
          <w:caps w:val="0"/>
          <w:color w:val="auto"/>
          <w:kern w:val="28"/>
        </w:rPr>
      </w:pPr>
      <w:r w:rsidRPr="00820F97">
        <w:rPr>
          <w:caps w:val="0"/>
          <w:color w:val="auto"/>
        </w:rPr>
        <w:t>― </w:t>
      </w:r>
      <w:r w:rsidRPr="00820F97">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056EBE" w:rsidRPr="00820F97" w:rsidRDefault="00056EBE" w:rsidP="00820F97">
      <w:pPr>
        <w:pStyle w:val="afc"/>
        <w:spacing w:line="240" w:lineRule="auto"/>
        <w:ind w:firstLine="720"/>
        <w:contextualSpacing/>
        <w:rPr>
          <w:caps w:val="0"/>
          <w:color w:val="auto"/>
          <w:kern w:val="28"/>
        </w:rPr>
      </w:pPr>
      <w:r w:rsidRPr="00820F97">
        <w:rPr>
          <w:caps w:val="0"/>
          <w:color w:val="auto"/>
        </w:rPr>
        <w:t>― </w:t>
      </w:r>
      <w:r w:rsidRPr="00820F97">
        <w:rPr>
          <w:caps w:val="0"/>
          <w:color w:val="auto"/>
          <w:kern w:val="28"/>
        </w:rPr>
        <w:t>оформление информационных стендов, печатных и других материалов;</w:t>
      </w:r>
    </w:p>
    <w:p w:rsidR="00056EBE" w:rsidRPr="00820F97" w:rsidRDefault="00056EBE" w:rsidP="00820F97">
      <w:pPr>
        <w:pStyle w:val="afc"/>
        <w:spacing w:line="240" w:lineRule="auto"/>
        <w:ind w:firstLine="720"/>
        <w:contextualSpacing/>
        <w:rPr>
          <w:caps w:val="0"/>
          <w:color w:val="auto"/>
          <w:kern w:val="28"/>
        </w:rPr>
      </w:pPr>
      <w:r w:rsidRPr="00820F97">
        <w:rPr>
          <w:caps w:val="0"/>
          <w:color w:val="auto"/>
        </w:rPr>
        <w:t>― </w:t>
      </w:r>
      <w:r w:rsidRPr="00820F97">
        <w:rPr>
          <w:caps w:val="0"/>
          <w:color w:val="auto"/>
          <w:kern w:val="28"/>
        </w:rPr>
        <w:t>психологическое просвещение педагогов с целью повышения их психологической  компетентности;</w:t>
      </w:r>
    </w:p>
    <w:p w:rsidR="00056EBE" w:rsidRPr="00820F97" w:rsidRDefault="00056EBE" w:rsidP="00820F97">
      <w:pPr>
        <w:pStyle w:val="afc"/>
        <w:spacing w:line="240" w:lineRule="auto"/>
        <w:ind w:firstLine="720"/>
        <w:contextualSpacing/>
        <w:rPr>
          <w:caps w:val="0"/>
          <w:color w:val="auto"/>
          <w:kern w:val="28"/>
        </w:rPr>
      </w:pPr>
      <w:r w:rsidRPr="00820F97">
        <w:rPr>
          <w:caps w:val="0"/>
          <w:color w:val="auto"/>
        </w:rPr>
        <w:t>― </w:t>
      </w:r>
      <w:r w:rsidRPr="00820F97">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4555FA" w:rsidRPr="00820F97" w:rsidRDefault="004555FA"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bCs/>
          <w:sz w:val="28"/>
          <w:szCs w:val="28"/>
        </w:rPr>
        <w:t>Программа коррекционной работы</w:t>
      </w:r>
      <w:r w:rsidRPr="00820F97">
        <w:rPr>
          <w:rFonts w:ascii="Times New Roman" w:hAnsi="Times New Roman" w:cs="Times New Roman"/>
          <w:sz w:val="28"/>
          <w:szCs w:val="28"/>
        </w:rPr>
        <w:t xml:space="preserve"> может предусматривать индивидуализацию специального сопровождения обучающегося с ЗПР.</w:t>
      </w:r>
    </w:p>
    <w:p w:rsidR="00E44E55" w:rsidRPr="00820F97" w:rsidRDefault="00E44E55"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w:t>
      </w:r>
      <w:r w:rsidR="0084437B">
        <w:rPr>
          <w:rFonts w:ascii="Times New Roman" w:hAnsi="Times New Roman" w:cs="Times New Roman"/>
          <w:sz w:val="28"/>
          <w:szCs w:val="28"/>
        </w:rPr>
        <w:t>могут</w:t>
      </w:r>
      <w:r w:rsidRPr="00820F97">
        <w:rPr>
          <w:rFonts w:ascii="Times New Roman" w:hAnsi="Times New Roman" w:cs="Times New Roman"/>
          <w:sz w:val="28"/>
          <w:szCs w:val="28"/>
        </w:rPr>
        <w:t xml:space="preserve">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E244A" w:rsidRPr="00820F97" w:rsidRDefault="001E244A"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П</w:t>
      </w:r>
      <w:r w:rsidRPr="00820F97">
        <w:rPr>
          <w:rFonts w:ascii="Times New Roman" w:hAnsi="Times New Roman" w:cs="Times New Roman"/>
          <w:iCs/>
          <w:sz w:val="28"/>
          <w:szCs w:val="28"/>
        </w:rPr>
        <w:t>сихолого-педагогическое сопровождение</w:t>
      </w:r>
      <w:r w:rsidR="0032627C" w:rsidRPr="00820F97">
        <w:rPr>
          <w:rFonts w:ascii="Times New Roman" w:hAnsi="Times New Roman" w:cs="Times New Roman"/>
          <w:iCs/>
          <w:sz w:val="28"/>
          <w:szCs w:val="28"/>
        </w:rPr>
        <w:t xml:space="preserve"> </w:t>
      </w:r>
      <w:r w:rsidRPr="00820F97">
        <w:rPr>
          <w:rFonts w:ascii="Times New Roman" w:hAnsi="Times New Roman" w:cs="Times New Roman"/>
          <w:sz w:val="28"/>
          <w:szCs w:val="28"/>
        </w:rPr>
        <w:t>обучающихся с ЗПР осуществляют специалисты: учитель-дефектолог, логопед, педагог-психолог, имеющий соответствующую профильную подготовку, социальный педагог, педагог дополнительного образования.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1E244A" w:rsidRPr="00820F97" w:rsidRDefault="001E244A"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Организации с внешними ресурсами (организациями различных ведомств, другими институтами общества).</w:t>
      </w:r>
    </w:p>
    <w:p w:rsidR="001E244A" w:rsidRPr="00820F97" w:rsidRDefault="001E244A"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Взаимодействие специалистов Организации предусматривает:</w:t>
      </w:r>
    </w:p>
    <w:p w:rsidR="001E244A" w:rsidRPr="00820F97" w:rsidRDefault="001E244A"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многоаспектный анализ психофизического развития обучающего с ЗПР;</w:t>
      </w:r>
    </w:p>
    <w:p w:rsidR="001E244A" w:rsidRPr="00820F97" w:rsidRDefault="001E244A"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E244A" w:rsidRPr="00820F97" w:rsidRDefault="001E244A"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разработку индивидуальных образовательных маршрутов обучающихся с ЗПР.</w:t>
      </w:r>
    </w:p>
    <w:p w:rsidR="001E244A" w:rsidRPr="00820F97" w:rsidRDefault="001E244A"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lastRenderedPageBreak/>
        <w:t>Социальное партнерство предусматривает:</w:t>
      </w:r>
    </w:p>
    <w:p w:rsidR="001E244A" w:rsidRPr="00820F97" w:rsidRDefault="001E244A"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1E244A" w:rsidRPr="00820F97" w:rsidRDefault="001E244A"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сотрудничество со средствами массовой информации;</w:t>
      </w:r>
    </w:p>
    <w:p w:rsidR="001E244A" w:rsidRPr="00820F97" w:rsidRDefault="001E244A"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сотрудничество с родительской общественностью.</w:t>
      </w:r>
    </w:p>
    <w:p w:rsidR="00752546" w:rsidRPr="00820F97" w:rsidRDefault="00752546" w:rsidP="00820F97">
      <w:pPr>
        <w:pStyle w:val="14TexstOSNOVA1012"/>
        <w:spacing w:before="120" w:after="120" w:line="240" w:lineRule="auto"/>
        <w:ind w:firstLine="0"/>
        <w:contextualSpacing/>
        <w:jc w:val="center"/>
        <w:outlineLvl w:val="2"/>
        <w:rPr>
          <w:rFonts w:ascii="Times New Roman" w:hAnsi="Times New Roman" w:cs="Times New Roman"/>
          <w:b/>
          <w:color w:val="auto"/>
          <w:spacing w:val="2"/>
          <w:sz w:val="28"/>
          <w:szCs w:val="28"/>
        </w:rPr>
      </w:pPr>
      <w:bookmarkStart w:id="28" w:name="_Toc415833134"/>
      <w:r w:rsidRPr="00820F97">
        <w:rPr>
          <w:rFonts w:ascii="Times New Roman" w:hAnsi="Times New Roman" w:cs="Times New Roman"/>
          <w:b/>
          <w:color w:val="auto"/>
          <w:spacing w:val="2"/>
          <w:sz w:val="28"/>
          <w:szCs w:val="28"/>
        </w:rPr>
        <w:t>2.2.6. Программа внеурочной деятельности</w:t>
      </w:r>
      <w:bookmarkEnd w:id="28"/>
    </w:p>
    <w:p w:rsidR="00187EE7" w:rsidRPr="00820F97" w:rsidRDefault="00187EE7" w:rsidP="00820F97">
      <w:pPr>
        <w:pStyle w:val="western"/>
        <w:spacing w:before="0" w:beforeAutospacing="0"/>
        <w:ind w:firstLine="709"/>
        <w:contextualSpacing/>
        <w:jc w:val="both"/>
        <w:rPr>
          <w:sz w:val="28"/>
          <w:szCs w:val="28"/>
        </w:rPr>
      </w:pPr>
      <w:r w:rsidRPr="00820F97">
        <w:rPr>
          <w:sz w:val="28"/>
          <w:szCs w:val="28"/>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187EE7" w:rsidRPr="00820F97" w:rsidRDefault="00187EE7" w:rsidP="00820F97">
      <w:pPr>
        <w:pStyle w:val="ad"/>
        <w:spacing w:after="0" w:line="240" w:lineRule="auto"/>
        <w:ind w:firstLine="709"/>
        <w:contextualSpacing/>
        <w:jc w:val="both"/>
        <w:rPr>
          <w:rFonts w:ascii="Times New Roman" w:hAnsi="Times New Roman"/>
          <w:sz w:val="28"/>
          <w:szCs w:val="28"/>
        </w:rPr>
      </w:pPr>
      <w:r w:rsidRPr="00820F97">
        <w:rPr>
          <w:rFonts w:ascii="Times New Roman" w:hAnsi="Times New Roman"/>
          <w:sz w:val="28"/>
          <w:szCs w:val="28"/>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w:t>
      </w:r>
      <w:r w:rsidR="0090391C" w:rsidRPr="00820F97">
        <w:rPr>
          <w:rFonts w:ascii="Times New Roman" w:hAnsi="Times New Roman"/>
          <w:sz w:val="28"/>
          <w:szCs w:val="28"/>
        </w:rPr>
        <w:t xml:space="preserve"> обучающихся с ЗПР</w:t>
      </w:r>
      <w:r w:rsidRPr="00820F97">
        <w:rPr>
          <w:rFonts w:ascii="Times New Roman" w:hAnsi="Times New Roman"/>
          <w:sz w:val="28"/>
          <w:szCs w:val="28"/>
        </w:rPr>
        <w:t>.</w:t>
      </w:r>
      <w:r w:rsidR="0032627C" w:rsidRPr="00820F97">
        <w:rPr>
          <w:rFonts w:ascii="Times New Roman" w:hAnsi="Times New Roman"/>
          <w:sz w:val="28"/>
          <w:szCs w:val="28"/>
        </w:rPr>
        <w:t xml:space="preserve"> </w:t>
      </w:r>
      <w:r w:rsidR="0090391C" w:rsidRPr="00820F97">
        <w:rPr>
          <w:rFonts w:ascii="Times New Roman" w:hAnsi="Times New Roman"/>
          <w:sz w:val="28"/>
          <w:szCs w:val="28"/>
        </w:rPr>
        <w:t>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87EE7" w:rsidRPr="00820F97" w:rsidRDefault="00187EE7" w:rsidP="00820F97">
      <w:pPr>
        <w:pStyle w:val="western"/>
        <w:spacing w:before="0" w:beforeAutospacing="0"/>
        <w:ind w:firstLine="709"/>
        <w:contextualSpacing/>
        <w:jc w:val="both"/>
        <w:rPr>
          <w:sz w:val="28"/>
          <w:szCs w:val="28"/>
        </w:rPr>
      </w:pPr>
      <w:r w:rsidRPr="00820F97">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87EE7" w:rsidRPr="00820F97" w:rsidRDefault="00187EE7" w:rsidP="00820F97">
      <w:pPr>
        <w:pStyle w:val="western"/>
        <w:spacing w:before="0" w:beforeAutospacing="0"/>
        <w:ind w:firstLine="709"/>
        <w:contextualSpacing/>
        <w:jc w:val="both"/>
        <w:rPr>
          <w:sz w:val="28"/>
          <w:szCs w:val="28"/>
        </w:rPr>
      </w:pPr>
      <w:r w:rsidRPr="00820F97">
        <w:rPr>
          <w:sz w:val="28"/>
          <w:szCs w:val="28"/>
        </w:rPr>
        <w:t>Внеурочная деятельность ориентирована на создание условий для:</w:t>
      </w:r>
      <w:r w:rsidR="0032627C" w:rsidRPr="00820F97">
        <w:rPr>
          <w:sz w:val="28"/>
          <w:szCs w:val="28"/>
        </w:rPr>
        <w:t xml:space="preserve"> </w:t>
      </w:r>
      <w:r w:rsidRPr="00820F97">
        <w:rPr>
          <w:bCs/>
          <w:iCs/>
          <w:sz w:val="28"/>
          <w:szCs w:val="28"/>
        </w:rPr>
        <w:t>творческой самореализации обучающихся с ЗПР в комфортной р</w:t>
      </w:r>
      <w:r w:rsidRPr="00820F97">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820F97">
        <w:rPr>
          <w:bCs/>
          <w:iCs/>
          <w:sz w:val="28"/>
          <w:szCs w:val="28"/>
        </w:rPr>
        <w:t xml:space="preserve">социального становления обучающегося </w:t>
      </w:r>
      <w:r w:rsidRPr="00820F97">
        <w:rPr>
          <w:sz w:val="28"/>
          <w:szCs w:val="28"/>
        </w:rPr>
        <w:t>в процессе общения и совместной деятельности в детском сообществе, активного взаимодействия со сверстниками и педагогами.</w:t>
      </w:r>
    </w:p>
    <w:p w:rsidR="006E651B" w:rsidRPr="00820F97" w:rsidRDefault="006E651B" w:rsidP="00820F97">
      <w:pPr>
        <w:pStyle w:val="western"/>
        <w:spacing w:before="0" w:beforeAutospacing="0"/>
        <w:ind w:firstLine="709"/>
        <w:contextualSpacing/>
        <w:jc w:val="both"/>
        <w:rPr>
          <w:sz w:val="28"/>
          <w:szCs w:val="28"/>
        </w:rPr>
      </w:pPr>
      <w:r w:rsidRPr="00820F97">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187EE7" w:rsidRPr="00820F97" w:rsidRDefault="00187EE7" w:rsidP="00820F97">
      <w:pPr>
        <w:pStyle w:val="western"/>
        <w:spacing w:before="0" w:beforeAutospacing="0"/>
        <w:ind w:firstLine="709"/>
        <w:contextualSpacing/>
        <w:jc w:val="both"/>
        <w:rPr>
          <w:sz w:val="28"/>
          <w:szCs w:val="28"/>
        </w:rPr>
      </w:pPr>
      <w:r w:rsidRPr="00820F97">
        <w:rPr>
          <w:i/>
          <w:sz w:val="28"/>
          <w:szCs w:val="28"/>
        </w:rPr>
        <w:t>Основными целями</w:t>
      </w:r>
      <w:r w:rsidRPr="00820F97">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87EE7" w:rsidRPr="00820F97" w:rsidRDefault="00187EE7" w:rsidP="00820F97">
      <w:pPr>
        <w:shd w:val="clear" w:color="auto" w:fill="FFFFFF"/>
        <w:spacing w:after="0" w:line="240" w:lineRule="auto"/>
        <w:ind w:firstLine="709"/>
        <w:contextualSpacing/>
        <w:jc w:val="both"/>
        <w:rPr>
          <w:rFonts w:ascii="Times New Roman" w:hAnsi="Times New Roman" w:cs="Times New Roman"/>
          <w:i/>
          <w:color w:val="000000"/>
          <w:sz w:val="28"/>
          <w:szCs w:val="28"/>
        </w:rPr>
      </w:pPr>
      <w:r w:rsidRPr="00820F97">
        <w:rPr>
          <w:rFonts w:ascii="Times New Roman" w:hAnsi="Times New Roman" w:cs="Times New Roman"/>
          <w:i/>
          <w:color w:val="000000"/>
          <w:sz w:val="28"/>
          <w:szCs w:val="28"/>
        </w:rPr>
        <w:t>Основные задачи:</w:t>
      </w:r>
    </w:p>
    <w:p w:rsidR="00187EE7" w:rsidRPr="00820F97" w:rsidRDefault="00187EE7" w:rsidP="00820F97">
      <w:pPr>
        <w:pStyle w:val="a5"/>
        <w:tabs>
          <w:tab w:val="num" w:pos="900"/>
        </w:tabs>
        <w:spacing w:before="0" w:after="0" w:line="240" w:lineRule="auto"/>
        <w:ind w:firstLine="709"/>
        <w:contextualSpacing/>
        <w:jc w:val="both"/>
        <w:rPr>
          <w:sz w:val="28"/>
          <w:szCs w:val="28"/>
        </w:rPr>
      </w:pPr>
      <w:r w:rsidRPr="00820F97">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87EE7" w:rsidRPr="00820F97" w:rsidRDefault="00187EE7" w:rsidP="00820F97">
      <w:pPr>
        <w:spacing w:after="0" w:line="240" w:lineRule="auto"/>
        <w:ind w:firstLine="709"/>
        <w:contextualSpacing/>
        <w:jc w:val="both"/>
        <w:rPr>
          <w:rFonts w:ascii="Times New Roman" w:hAnsi="Times New Roman" w:cs="Times New Roman"/>
          <w:bCs/>
          <w:sz w:val="28"/>
          <w:szCs w:val="28"/>
        </w:rPr>
      </w:pPr>
      <w:r w:rsidRPr="00820F97">
        <w:rPr>
          <w:rFonts w:ascii="Times New Roman" w:hAnsi="Times New Roman" w:cs="Times New Roman"/>
          <w:sz w:val="28"/>
          <w:szCs w:val="28"/>
        </w:rPr>
        <w:lastRenderedPageBreak/>
        <w:t>развитие активности, самостоятельности и независимости в повседневной жизни;</w:t>
      </w:r>
    </w:p>
    <w:p w:rsidR="00187EE7" w:rsidRPr="00820F97" w:rsidRDefault="00187EE7" w:rsidP="00820F97">
      <w:pPr>
        <w:spacing w:after="0" w:line="240" w:lineRule="auto"/>
        <w:ind w:firstLine="709"/>
        <w:contextualSpacing/>
        <w:jc w:val="both"/>
        <w:rPr>
          <w:rFonts w:ascii="Times New Roman" w:hAnsi="Times New Roman" w:cs="Times New Roman"/>
          <w:bCs/>
          <w:sz w:val="28"/>
          <w:szCs w:val="28"/>
        </w:rPr>
      </w:pPr>
      <w:r w:rsidRPr="00820F97">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187EE7" w:rsidRPr="00820F97" w:rsidRDefault="00187EE7"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87EE7" w:rsidRPr="00820F97" w:rsidRDefault="00187EE7" w:rsidP="00820F97">
      <w:pPr>
        <w:tabs>
          <w:tab w:val="num" w:pos="563"/>
        </w:tabs>
        <w:overflowPunct w:val="0"/>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формирование эстетических потребностей, ценностей и чувств; </w:t>
      </w:r>
    </w:p>
    <w:p w:rsidR="00187EE7" w:rsidRPr="00820F97" w:rsidRDefault="00187EE7"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87EE7" w:rsidRPr="00820F97" w:rsidRDefault="00187EE7"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расширение представлений обучающегося о мире и о себе, его социального опыта;</w:t>
      </w:r>
    </w:p>
    <w:p w:rsidR="00187EE7" w:rsidRPr="00820F97" w:rsidRDefault="00187EE7"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формирование положительного отношения к базовым общественным ценностям;</w:t>
      </w:r>
    </w:p>
    <w:p w:rsidR="00187EE7" w:rsidRPr="00820F97" w:rsidRDefault="00187EE7"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color w:val="333333"/>
          <w:sz w:val="28"/>
          <w:szCs w:val="28"/>
          <w:shd w:val="clear" w:color="auto" w:fill="FFFFFF"/>
        </w:rPr>
        <w:t>формирование умений, навыков социального общения людей;</w:t>
      </w:r>
    </w:p>
    <w:p w:rsidR="00187EE7" w:rsidRPr="00820F97" w:rsidRDefault="00187EE7" w:rsidP="00820F97">
      <w:pPr>
        <w:spacing w:after="0" w:line="240" w:lineRule="auto"/>
        <w:ind w:firstLine="709"/>
        <w:contextualSpacing/>
        <w:jc w:val="both"/>
        <w:rPr>
          <w:rFonts w:ascii="Times New Roman" w:hAnsi="Times New Roman" w:cs="Times New Roman"/>
          <w:bCs/>
          <w:sz w:val="28"/>
          <w:szCs w:val="28"/>
        </w:rPr>
      </w:pPr>
      <w:r w:rsidRPr="00820F97">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87EE7" w:rsidRPr="00820F97" w:rsidRDefault="00187EE7" w:rsidP="00820F97">
      <w:pPr>
        <w:overflowPunct w:val="0"/>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87EE7" w:rsidRPr="00820F97" w:rsidRDefault="00187EE7" w:rsidP="00820F97">
      <w:pPr>
        <w:overflowPunct w:val="0"/>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укрепление доверия к другим людям; </w:t>
      </w:r>
    </w:p>
    <w:p w:rsidR="00187EE7" w:rsidRPr="00820F97" w:rsidRDefault="00187EE7" w:rsidP="00820F97">
      <w:pPr>
        <w:overflowPunct w:val="0"/>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87EE7" w:rsidRPr="00820F97" w:rsidRDefault="00187EE7" w:rsidP="00820F97">
      <w:pPr>
        <w:pStyle w:val="western"/>
        <w:spacing w:before="0" w:beforeAutospacing="0"/>
        <w:ind w:firstLine="709"/>
        <w:contextualSpacing/>
        <w:jc w:val="both"/>
        <w:rPr>
          <w:sz w:val="28"/>
          <w:szCs w:val="28"/>
        </w:rPr>
      </w:pPr>
      <w:r w:rsidRPr="00820F97">
        <w:rPr>
          <w:sz w:val="28"/>
          <w:szCs w:val="28"/>
        </w:rPr>
        <w:t>Внеурочная деятельность организуется по направлениям развития личности: спортивно-оздоровительное, нравственное, социальное, обще</w:t>
      </w:r>
      <w:r w:rsidRPr="00820F97">
        <w:rPr>
          <w:sz w:val="28"/>
          <w:szCs w:val="28"/>
        </w:rPr>
        <w:softHyphen/>
        <w:t>культурное в таких формах как индивидуальные и групповые занятия, экскурсии, кружки, секции, соревнования, общественно полезные практики и т.д.</w:t>
      </w:r>
    </w:p>
    <w:p w:rsidR="00F60FDE" w:rsidRPr="00820F97" w:rsidRDefault="00F60FDE" w:rsidP="00820F97">
      <w:pPr>
        <w:pStyle w:val="western"/>
        <w:tabs>
          <w:tab w:val="left" w:pos="709"/>
        </w:tabs>
        <w:spacing w:before="0" w:beforeAutospacing="0"/>
        <w:ind w:firstLine="709"/>
        <w:contextualSpacing/>
        <w:jc w:val="both"/>
        <w:rPr>
          <w:bCs/>
          <w:iCs/>
          <w:sz w:val="28"/>
          <w:szCs w:val="28"/>
        </w:rPr>
      </w:pPr>
      <w:r w:rsidRPr="00820F97">
        <w:rPr>
          <w:sz w:val="28"/>
          <w:szCs w:val="28"/>
        </w:rP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187EE7" w:rsidRPr="00820F97" w:rsidRDefault="00187EE7" w:rsidP="00820F97">
      <w:pPr>
        <w:pStyle w:val="western"/>
        <w:tabs>
          <w:tab w:val="left" w:pos="709"/>
        </w:tabs>
        <w:spacing w:before="0" w:beforeAutospacing="0"/>
        <w:ind w:firstLine="709"/>
        <w:contextualSpacing/>
        <w:jc w:val="both"/>
        <w:rPr>
          <w:caps/>
          <w:sz w:val="28"/>
          <w:szCs w:val="28"/>
        </w:rPr>
      </w:pPr>
      <w:r w:rsidRPr="00820F97">
        <w:rPr>
          <w:bCs/>
          <w:iCs/>
          <w:sz w:val="28"/>
          <w:szCs w:val="28"/>
        </w:rPr>
        <w:t>Обязательной частью внеурочной деятельности</w:t>
      </w:r>
      <w:r w:rsidRPr="00820F97">
        <w:rPr>
          <w:iCs/>
          <w:sz w:val="28"/>
          <w:szCs w:val="28"/>
        </w:rPr>
        <w:t>,</w:t>
      </w:r>
      <w:r w:rsidRPr="00820F97">
        <w:rPr>
          <w:sz w:val="28"/>
          <w:szCs w:val="28"/>
        </w:rPr>
        <w:t xml:space="preserve"> поддерживающей процесс освоения содержания АООП НОО, является</w:t>
      </w:r>
      <w:r w:rsidR="0032627C" w:rsidRPr="00820F97">
        <w:rPr>
          <w:sz w:val="28"/>
          <w:szCs w:val="28"/>
        </w:rPr>
        <w:t xml:space="preserve"> </w:t>
      </w:r>
      <w:r w:rsidRPr="00820F97">
        <w:rPr>
          <w:b/>
          <w:sz w:val="28"/>
          <w:szCs w:val="28"/>
        </w:rPr>
        <w:t>коррекционно-развивающая область</w:t>
      </w:r>
      <w:r w:rsidRPr="00820F97">
        <w:rPr>
          <w:sz w:val="28"/>
          <w:szCs w:val="28"/>
        </w:rPr>
        <w:t xml:space="preserve">. </w:t>
      </w:r>
      <w:r w:rsidRPr="00820F97">
        <w:rPr>
          <w:caps/>
          <w:sz w:val="28"/>
          <w:szCs w:val="28"/>
        </w:rPr>
        <w:t>С</w:t>
      </w:r>
      <w:r w:rsidRPr="00820F97">
        <w:rPr>
          <w:sz w:val="28"/>
          <w:szCs w:val="28"/>
        </w:rPr>
        <w:t xml:space="preserve">одержание </w:t>
      </w:r>
      <w:r w:rsidRPr="00820F97">
        <w:rPr>
          <w:b/>
          <w:sz w:val="28"/>
          <w:szCs w:val="28"/>
        </w:rPr>
        <w:t>коррекционно-развивающей области</w:t>
      </w:r>
      <w:r w:rsidRPr="00820F97">
        <w:rPr>
          <w:sz w:val="28"/>
          <w:szCs w:val="28"/>
        </w:rPr>
        <w:t xml:space="preserve"> представлено коррекционно-развивающими занятиями (логопедическими и психо-коррекционными) и ритмикой</w:t>
      </w:r>
      <w:r w:rsidRPr="00820F97">
        <w:rPr>
          <w:caps/>
          <w:sz w:val="28"/>
          <w:szCs w:val="28"/>
        </w:rPr>
        <w:t>.</w:t>
      </w:r>
    </w:p>
    <w:p w:rsidR="006E651B" w:rsidRPr="00820F97" w:rsidRDefault="006E651B" w:rsidP="00820F97">
      <w:pPr>
        <w:pStyle w:val="Standard"/>
        <w:tabs>
          <w:tab w:val="left" w:pos="4500"/>
          <w:tab w:val="left" w:pos="9180"/>
          <w:tab w:val="left" w:pos="9360"/>
        </w:tabs>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составляет в течение 5 учебных лет не менее 1680 часов. </w:t>
      </w:r>
    </w:p>
    <w:p w:rsidR="006E651B" w:rsidRPr="00820F97" w:rsidRDefault="006E651B" w:rsidP="00820F97">
      <w:pPr>
        <w:pStyle w:val="14TexstOSNOVA1012"/>
        <w:spacing w:line="240" w:lineRule="auto"/>
        <w:ind w:firstLine="709"/>
        <w:contextualSpacing/>
        <w:rPr>
          <w:rFonts w:ascii="Times New Roman" w:hAnsi="Times New Roman" w:cs="Times New Roman"/>
          <w:color w:val="auto"/>
          <w:kern w:val="2"/>
          <w:sz w:val="28"/>
          <w:szCs w:val="28"/>
        </w:rPr>
      </w:pPr>
      <w:r w:rsidRPr="00820F97">
        <w:rPr>
          <w:rFonts w:ascii="Times New Roman" w:hAnsi="Times New Roman" w:cs="Times New Roman"/>
          <w:color w:val="auto"/>
          <w:kern w:val="2"/>
          <w:sz w:val="28"/>
          <w:szCs w:val="28"/>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187EE7" w:rsidRPr="00820F97" w:rsidRDefault="00187EE7" w:rsidP="00820F97">
      <w:pPr>
        <w:pStyle w:val="western"/>
        <w:spacing w:before="0" w:beforeAutospacing="0"/>
        <w:ind w:firstLine="709"/>
        <w:contextualSpacing/>
        <w:jc w:val="both"/>
        <w:rPr>
          <w:sz w:val="28"/>
          <w:szCs w:val="28"/>
        </w:rPr>
      </w:pPr>
      <w:r w:rsidRPr="00820F97">
        <w:rPr>
          <w:sz w:val="28"/>
          <w:szCs w:val="28"/>
        </w:rPr>
        <w:t xml:space="preserve">При организации внеурочной деятельности обучающихся используются возможности сетевого взаимодействия (с участием организаций </w:t>
      </w:r>
      <w:r w:rsidRPr="00820F97">
        <w:rPr>
          <w:sz w:val="28"/>
          <w:szCs w:val="28"/>
        </w:rPr>
        <w:lastRenderedPageBreak/>
        <w:t xml:space="preserve">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87EE7" w:rsidRPr="00820F97" w:rsidRDefault="00D03D3D" w:rsidP="00820F97">
      <w:pPr>
        <w:pStyle w:val="western"/>
        <w:spacing w:before="0" w:beforeAutospacing="0"/>
        <w:ind w:firstLine="709"/>
        <w:contextualSpacing/>
        <w:jc w:val="both"/>
        <w:rPr>
          <w:sz w:val="28"/>
          <w:szCs w:val="28"/>
        </w:rPr>
      </w:pPr>
      <w:r>
        <w:rPr>
          <w:sz w:val="28"/>
          <w:szCs w:val="28"/>
        </w:rPr>
        <w:t>Программа внеурочной деятельности представлена как один из разделов ООП НОО М</w:t>
      </w:r>
      <w:r w:rsidR="000C1D5C">
        <w:rPr>
          <w:sz w:val="28"/>
          <w:szCs w:val="28"/>
        </w:rPr>
        <w:t>АОУ «СОШ № 10</w:t>
      </w:r>
      <w:r>
        <w:rPr>
          <w:sz w:val="28"/>
          <w:szCs w:val="28"/>
        </w:rPr>
        <w:t>»</w:t>
      </w:r>
      <w:r w:rsidR="00187EE7" w:rsidRPr="00820F97">
        <w:rPr>
          <w:sz w:val="28"/>
          <w:szCs w:val="28"/>
        </w:rPr>
        <w:t>.</w:t>
      </w:r>
    </w:p>
    <w:p w:rsidR="006642AC" w:rsidRPr="00820F97" w:rsidRDefault="003279D2" w:rsidP="00820F97">
      <w:pPr>
        <w:pStyle w:val="14TexstOSNOVA1012"/>
        <w:tabs>
          <w:tab w:val="left" w:pos="-180"/>
        </w:tabs>
        <w:spacing w:before="240" w:after="120" w:line="240" w:lineRule="auto"/>
        <w:ind w:firstLine="0"/>
        <w:contextualSpacing/>
        <w:jc w:val="center"/>
        <w:outlineLvl w:val="1"/>
        <w:rPr>
          <w:rFonts w:ascii="Times New Roman" w:hAnsi="Times New Roman" w:cs="Times New Roman"/>
          <w:b/>
          <w:color w:val="auto"/>
          <w:sz w:val="28"/>
          <w:szCs w:val="28"/>
        </w:rPr>
      </w:pPr>
      <w:bookmarkStart w:id="29" w:name="_Toc415833135"/>
      <w:r w:rsidRPr="00820F97">
        <w:rPr>
          <w:rFonts w:ascii="Times New Roman" w:hAnsi="Times New Roman" w:cs="Times New Roman"/>
          <w:b/>
          <w:color w:val="auto"/>
          <w:sz w:val="28"/>
          <w:szCs w:val="28"/>
        </w:rPr>
        <w:t>4</w:t>
      </w:r>
      <w:r w:rsidR="00AA129E" w:rsidRPr="00820F97">
        <w:rPr>
          <w:rFonts w:ascii="Times New Roman" w:hAnsi="Times New Roman" w:cs="Times New Roman"/>
          <w:b/>
          <w:color w:val="auto"/>
          <w:sz w:val="28"/>
          <w:szCs w:val="28"/>
        </w:rPr>
        <w:t>.3. Организационный раздел</w:t>
      </w:r>
      <w:bookmarkEnd w:id="29"/>
    </w:p>
    <w:p w:rsidR="004431DF" w:rsidRPr="00820F97" w:rsidRDefault="003279D2" w:rsidP="00820F97">
      <w:pPr>
        <w:autoSpaceDE w:val="0"/>
        <w:autoSpaceDN w:val="0"/>
        <w:adjustRightInd w:val="0"/>
        <w:spacing w:before="120" w:after="120" w:line="240" w:lineRule="auto"/>
        <w:contextualSpacing/>
        <w:jc w:val="center"/>
        <w:outlineLvl w:val="2"/>
        <w:rPr>
          <w:rFonts w:ascii="Times New Roman" w:hAnsi="Times New Roman" w:cs="Times New Roman"/>
          <w:b/>
          <w:color w:val="auto"/>
          <w:sz w:val="28"/>
          <w:szCs w:val="28"/>
        </w:rPr>
      </w:pPr>
      <w:bookmarkStart w:id="30" w:name="_Toc415833136"/>
      <w:r w:rsidRPr="00820F97">
        <w:rPr>
          <w:rFonts w:ascii="Times New Roman" w:hAnsi="Times New Roman" w:cs="Times New Roman"/>
          <w:b/>
          <w:color w:val="auto"/>
          <w:sz w:val="28"/>
          <w:szCs w:val="28"/>
        </w:rPr>
        <w:t>4</w:t>
      </w:r>
      <w:r w:rsidR="00AA129E" w:rsidRPr="00820F97">
        <w:rPr>
          <w:rFonts w:ascii="Times New Roman" w:hAnsi="Times New Roman" w:cs="Times New Roman"/>
          <w:b/>
          <w:color w:val="auto"/>
          <w:sz w:val="28"/>
          <w:szCs w:val="28"/>
        </w:rPr>
        <w:t>.3.1. Учебный план</w:t>
      </w:r>
      <w:bookmarkEnd w:id="30"/>
    </w:p>
    <w:p w:rsidR="007A2E9B" w:rsidRPr="00820F97" w:rsidRDefault="007A2E9B" w:rsidP="00820F97">
      <w:pPr>
        <w:pStyle w:val="af"/>
        <w:spacing w:line="240" w:lineRule="auto"/>
        <w:ind w:firstLine="709"/>
        <w:contextualSpacing/>
        <w:rPr>
          <w:rFonts w:ascii="Times New Roman" w:hAnsi="Times New Roman"/>
          <w:color w:val="auto"/>
          <w:sz w:val="28"/>
          <w:szCs w:val="28"/>
        </w:rPr>
      </w:pPr>
      <w:r w:rsidRPr="00820F97">
        <w:rPr>
          <w:rFonts w:ascii="Times New Roman" w:hAnsi="Times New Roman"/>
          <w:color w:val="auto"/>
          <w:spacing w:val="-2"/>
          <w:sz w:val="28"/>
          <w:szCs w:val="28"/>
        </w:rPr>
        <w:t>Учебный план</w:t>
      </w:r>
      <w:r w:rsidR="0032627C" w:rsidRPr="00820F97">
        <w:rPr>
          <w:rFonts w:ascii="Times New Roman" w:hAnsi="Times New Roman"/>
          <w:color w:val="auto"/>
          <w:spacing w:val="-2"/>
          <w:sz w:val="28"/>
          <w:szCs w:val="28"/>
        </w:rPr>
        <w:t xml:space="preserve"> М</w:t>
      </w:r>
      <w:r w:rsidR="000C1D5C">
        <w:rPr>
          <w:rFonts w:ascii="Times New Roman" w:hAnsi="Times New Roman"/>
          <w:color w:val="auto"/>
          <w:spacing w:val="-2"/>
          <w:sz w:val="28"/>
          <w:szCs w:val="28"/>
        </w:rPr>
        <w:t>А</w:t>
      </w:r>
      <w:r w:rsidR="0032627C" w:rsidRPr="00820F97">
        <w:rPr>
          <w:rFonts w:ascii="Times New Roman" w:hAnsi="Times New Roman"/>
          <w:color w:val="auto"/>
          <w:spacing w:val="-2"/>
          <w:sz w:val="28"/>
          <w:szCs w:val="28"/>
        </w:rPr>
        <w:t xml:space="preserve">ОУ </w:t>
      </w:r>
      <w:r w:rsidR="000C1D5C">
        <w:rPr>
          <w:rFonts w:ascii="Times New Roman" w:hAnsi="Times New Roman"/>
          <w:color w:val="auto"/>
          <w:spacing w:val="-2"/>
          <w:sz w:val="28"/>
          <w:szCs w:val="28"/>
        </w:rPr>
        <w:t>«СОШ № 10»</w:t>
      </w:r>
      <w:r w:rsidRPr="00820F97">
        <w:rPr>
          <w:rFonts w:ascii="Times New Roman" w:hAnsi="Times New Roman"/>
          <w:color w:val="auto"/>
          <w:spacing w:val="-2"/>
          <w:sz w:val="28"/>
          <w:szCs w:val="28"/>
        </w:rPr>
        <w:t>, реализующ</w:t>
      </w:r>
      <w:r w:rsidR="0032627C" w:rsidRPr="00820F97">
        <w:rPr>
          <w:rFonts w:ascii="Times New Roman" w:hAnsi="Times New Roman"/>
          <w:color w:val="auto"/>
          <w:spacing w:val="-2"/>
          <w:sz w:val="28"/>
          <w:szCs w:val="28"/>
        </w:rPr>
        <w:t>ей</w:t>
      </w:r>
      <w:r w:rsidRPr="00820F97">
        <w:rPr>
          <w:rFonts w:ascii="Times New Roman" w:hAnsi="Times New Roman"/>
          <w:color w:val="auto"/>
          <w:spacing w:val="-2"/>
          <w:sz w:val="28"/>
          <w:szCs w:val="28"/>
        </w:rPr>
        <w:t xml:space="preserve"> АООП НОО </w:t>
      </w:r>
      <w:r w:rsidRPr="00820F97">
        <w:rPr>
          <w:rFonts w:ascii="Times New Roman" w:hAnsi="Times New Roman"/>
          <w:color w:val="auto"/>
          <w:sz w:val="28"/>
          <w:szCs w:val="28"/>
        </w:rPr>
        <w:t xml:space="preserve">обучающихся с ЗПР (вариант 7.2) (далее </w:t>
      </w:r>
      <w:r w:rsidR="00C77589" w:rsidRPr="00820F97">
        <w:rPr>
          <w:rFonts w:ascii="Times New Roman" w:hAnsi="Times New Roman"/>
          <w:color w:val="auto"/>
          <w:sz w:val="28"/>
          <w:szCs w:val="28"/>
        </w:rPr>
        <w:t>―</w:t>
      </w:r>
      <w:r w:rsidRPr="00820F97">
        <w:rPr>
          <w:rFonts w:ascii="Times New Roman" w:hAnsi="Times New Roman"/>
          <w:color w:val="auto"/>
          <w:sz w:val="28"/>
          <w:szCs w:val="28"/>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139B1" w:rsidRPr="00820F97" w:rsidRDefault="001139B1" w:rsidP="00820F97">
      <w:pPr>
        <w:pStyle w:val="af"/>
        <w:spacing w:line="240" w:lineRule="auto"/>
        <w:ind w:firstLine="709"/>
        <w:contextualSpacing/>
        <w:rPr>
          <w:rFonts w:ascii="Times New Roman" w:hAnsi="Times New Roman"/>
          <w:color w:val="auto"/>
          <w:sz w:val="28"/>
          <w:szCs w:val="28"/>
        </w:rPr>
      </w:pPr>
      <w:r w:rsidRPr="00820F97">
        <w:rPr>
          <w:rFonts w:ascii="Times New Roman" w:hAnsi="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66B86" w:rsidRPr="00820F97" w:rsidRDefault="00E66B86" w:rsidP="00820F97">
      <w:pPr>
        <w:shd w:val="clear" w:color="auto" w:fill="FFFFFF"/>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Учебный план </w:t>
      </w:r>
      <w:r w:rsidR="0032627C" w:rsidRPr="00820F97">
        <w:rPr>
          <w:rFonts w:ascii="Times New Roman" w:hAnsi="Times New Roman" w:cs="Times New Roman"/>
          <w:sz w:val="28"/>
          <w:szCs w:val="28"/>
        </w:rPr>
        <w:t>соответствует</w:t>
      </w:r>
      <w:r w:rsidRPr="00820F97">
        <w:rPr>
          <w:rFonts w:ascii="Times New Roman" w:hAnsi="Times New Roman" w:cs="Times New Roman"/>
          <w:sz w:val="28"/>
          <w:szCs w:val="28"/>
        </w:rPr>
        <w:t xml:space="preserve"> действующему законодательству Российской Федерации в области образования, </w:t>
      </w:r>
      <w:r w:rsidR="000C1D5C" w:rsidRPr="00820F97">
        <w:rPr>
          <w:rFonts w:ascii="Times New Roman" w:hAnsi="Times New Roman" w:cs="Times New Roman"/>
          <w:sz w:val="28"/>
          <w:szCs w:val="28"/>
        </w:rPr>
        <w:t>обеспечивает</w:t>
      </w:r>
      <w:r w:rsidRPr="00820F97">
        <w:rPr>
          <w:rFonts w:ascii="Times New Roman" w:hAnsi="Times New Roman" w:cs="Times New Roman"/>
          <w:sz w:val="28"/>
          <w:szCs w:val="28"/>
        </w:rPr>
        <w:t xml:space="preserve">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094883" w:rsidRPr="00820F97" w:rsidRDefault="00094883" w:rsidP="00820F97">
      <w:pPr>
        <w:pStyle w:val="af"/>
        <w:spacing w:line="240" w:lineRule="auto"/>
        <w:ind w:firstLine="709"/>
        <w:contextualSpacing/>
        <w:rPr>
          <w:rFonts w:ascii="Times New Roman" w:hAnsi="Times New Roman"/>
          <w:color w:val="auto"/>
          <w:sz w:val="28"/>
          <w:szCs w:val="28"/>
        </w:rPr>
      </w:pPr>
      <w:r w:rsidRPr="00820F97">
        <w:rPr>
          <w:rFonts w:ascii="Times New Roman" w:hAnsi="Times New Roman"/>
          <w:color w:val="auto"/>
          <w:sz w:val="28"/>
          <w:szCs w:val="28"/>
        </w:rPr>
        <w:t xml:space="preserve">В учебном плане представлены семь предметных областей и коррекционно-развивающая область. </w:t>
      </w:r>
      <w:r w:rsidRPr="00820F97">
        <w:rPr>
          <w:rFonts w:ascii="Times New Roman" w:hAnsi="Times New Roman"/>
          <w:color w:val="auto"/>
          <w:spacing w:val="-4"/>
          <w:sz w:val="28"/>
          <w:szCs w:val="28"/>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w:t>
      </w:r>
      <w:r w:rsidRPr="00820F97">
        <w:rPr>
          <w:rFonts w:ascii="Times New Roman" w:hAnsi="Times New Roman"/>
          <w:color w:val="auto"/>
          <w:sz w:val="28"/>
          <w:szCs w:val="28"/>
        </w:rPr>
        <w:t>с целью коррекции недостатков психофизического развития обучающихся</w:t>
      </w:r>
      <w:r w:rsidRPr="00820F97">
        <w:rPr>
          <w:rFonts w:ascii="Times New Roman" w:hAnsi="Times New Roman"/>
          <w:color w:val="auto"/>
          <w:spacing w:val="-4"/>
          <w:sz w:val="28"/>
          <w:szCs w:val="28"/>
        </w:rPr>
        <w:t>.</w:t>
      </w:r>
    </w:p>
    <w:p w:rsidR="007A2E9B" w:rsidRPr="00820F97" w:rsidRDefault="007A2E9B" w:rsidP="00820F97">
      <w:pPr>
        <w:pStyle w:val="af"/>
        <w:spacing w:line="240" w:lineRule="auto"/>
        <w:ind w:firstLine="709"/>
        <w:contextualSpacing/>
        <w:rPr>
          <w:rFonts w:ascii="Times New Roman" w:hAnsi="Times New Roman"/>
          <w:sz w:val="28"/>
          <w:szCs w:val="28"/>
        </w:rPr>
      </w:pPr>
      <w:r w:rsidRPr="00820F97">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7A2E9B" w:rsidRPr="00820F97" w:rsidRDefault="007A2E9B" w:rsidP="00820F97">
      <w:pPr>
        <w:pStyle w:val="af"/>
        <w:spacing w:line="240" w:lineRule="auto"/>
        <w:ind w:firstLine="709"/>
        <w:contextualSpacing/>
        <w:rPr>
          <w:rFonts w:ascii="Times New Roman" w:hAnsi="Times New Roman"/>
          <w:sz w:val="28"/>
          <w:szCs w:val="28"/>
        </w:rPr>
      </w:pPr>
      <w:r w:rsidRPr="00820F97">
        <w:rPr>
          <w:rFonts w:ascii="Times New Roman" w:hAnsi="Times New Roman"/>
          <w:b/>
          <w:i/>
          <w:sz w:val="28"/>
          <w:szCs w:val="28"/>
        </w:rPr>
        <w:t>Обязательная часть учебного плана</w:t>
      </w:r>
      <w:r w:rsidRPr="00820F97">
        <w:rPr>
          <w:rFonts w:ascii="Times New Roman" w:hAnsi="Times New Roman"/>
          <w:sz w:val="28"/>
          <w:szCs w:val="28"/>
        </w:rPr>
        <w:t xml:space="preserve"> определяет </w:t>
      </w:r>
      <w:r w:rsidRPr="00820F97">
        <w:rPr>
          <w:rFonts w:ascii="Times New Roman" w:hAnsi="Times New Roman"/>
          <w:spacing w:val="2"/>
          <w:sz w:val="28"/>
          <w:szCs w:val="28"/>
        </w:rPr>
        <w:t>состав учебных предметов обязательных предметных обла</w:t>
      </w:r>
      <w:r w:rsidRPr="00820F97">
        <w:rPr>
          <w:rFonts w:ascii="Times New Roman" w:hAnsi="Times New Roman"/>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7A2E9B" w:rsidRPr="00820F97" w:rsidRDefault="007A2E9B" w:rsidP="00820F97">
      <w:pPr>
        <w:pStyle w:val="af"/>
        <w:spacing w:line="240" w:lineRule="auto"/>
        <w:ind w:firstLine="709"/>
        <w:contextualSpacing/>
        <w:rPr>
          <w:rFonts w:ascii="Times New Roman" w:hAnsi="Times New Roman"/>
          <w:sz w:val="28"/>
          <w:szCs w:val="28"/>
        </w:rPr>
      </w:pPr>
      <w:r w:rsidRPr="00820F97">
        <w:rPr>
          <w:rFonts w:ascii="Times New Roman" w:hAnsi="Times New Roman"/>
          <w:spacing w:val="2"/>
          <w:sz w:val="28"/>
          <w:szCs w:val="28"/>
        </w:rPr>
        <w:t>Обязательная часть учебного плана отражает содержание образования, которое обеспечивает достижение</w:t>
      </w:r>
      <w:r w:rsidRPr="00820F97">
        <w:rPr>
          <w:rFonts w:ascii="Times New Roman" w:hAnsi="Times New Roman"/>
          <w:sz w:val="28"/>
          <w:szCs w:val="28"/>
        </w:rPr>
        <w:t xml:space="preserve"> важнейших целей современного образования обучающихся с ЗПР:</w:t>
      </w:r>
    </w:p>
    <w:p w:rsidR="007A2E9B" w:rsidRPr="00820F97" w:rsidRDefault="007A2E9B" w:rsidP="00820F97">
      <w:pPr>
        <w:pStyle w:val="af1"/>
        <w:spacing w:line="240" w:lineRule="auto"/>
        <w:ind w:firstLine="709"/>
        <w:contextualSpacing/>
        <w:rPr>
          <w:rFonts w:ascii="Times New Roman" w:hAnsi="Times New Roman"/>
          <w:sz w:val="28"/>
          <w:szCs w:val="28"/>
        </w:rPr>
      </w:pPr>
      <w:r w:rsidRPr="00820F97">
        <w:rPr>
          <w:rFonts w:ascii="Times New Roman" w:hAnsi="Times New Roman"/>
          <w:color w:val="auto"/>
          <w:sz w:val="28"/>
          <w:szCs w:val="28"/>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A2E9B" w:rsidRPr="00820F97" w:rsidRDefault="007A2E9B" w:rsidP="00820F97">
      <w:pPr>
        <w:pStyle w:val="af1"/>
        <w:spacing w:line="240" w:lineRule="auto"/>
        <w:ind w:firstLine="709"/>
        <w:contextualSpacing/>
        <w:rPr>
          <w:rFonts w:ascii="Times New Roman" w:hAnsi="Times New Roman"/>
          <w:sz w:val="28"/>
          <w:szCs w:val="28"/>
        </w:rPr>
      </w:pPr>
      <w:r w:rsidRPr="00820F97">
        <w:rPr>
          <w:rFonts w:ascii="Times New Roman" w:hAnsi="Times New Roman"/>
          <w:sz w:val="28"/>
          <w:szCs w:val="28"/>
        </w:rPr>
        <w:lastRenderedPageBreak/>
        <w:t xml:space="preserve">готовность обучающихся к продолжению образования на </w:t>
      </w:r>
      <w:r w:rsidRPr="00820F97">
        <w:rPr>
          <w:rFonts w:ascii="Times New Roman" w:hAnsi="Times New Roman"/>
          <w:spacing w:val="2"/>
          <w:sz w:val="28"/>
          <w:szCs w:val="28"/>
        </w:rPr>
        <w:t>последующей ступени основного общего образования</w:t>
      </w:r>
      <w:r w:rsidRPr="00820F97">
        <w:rPr>
          <w:rFonts w:ascii="Times New Roman" w:hAnsi="Times New Roman"/>
          <w:sz w:val="28"/>
          <w:szCs w:val="28"/>
        </w:rPr>
        <w:t>;</w:t>
      </w:r>
    </w:p>
    <w:p w:rsidR="007A2E9B" w:rsidRPr="00820F97" w:rsidRDefault="007A2E9B" w:rsidP="00820F97">
      <w:pPr>
        <w:pStyle w:val="af1"/>
        <w:spacing w:line="240" w:lineRule="auto"/>
        <w:ind w:firstLine="709"/>
        <w:contextualSpacing/>
        <w:rPr>
          <w:rFonts w:ascii="Times New Roman" w:hAnsi="Times New Roman"/>
          <w:color w:val="auto"/>
          <w:sz w:val="28"/>
          <w:szCs w:val="28"/>
        </w:rPr>
      </w:pPr>
      <w:r w:rsidRPr="00820F97">
        <w:rPr>
          <w:rFonts w:ascii="Times New Roman" w:hAnsi="Times New Roman"/>
          <w:color w:val="auto"/>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7A2E9B" w:rsidRPr="00820F97" w:rsidRDefault="007A2E9B" w:rsidP="00820F97">
      <w:pPr>
        <w:pStyle w:val="af1"/>
        <w:spacing w:line="240" w:lineRule="auto"/>
        <w:ind w:firstLine="709"/>
        <w:contextualSpacing/>
        <w:rPr>
          <w:rFonts w:ascii="Times New Roman" w:hAnsi="Times New Roman"/>
          <w:sz w:val="28"/>
          <w:szCs w:val="28"/>
        </w:rPr>
      </w:pPr>
      <w:r w:rsidRPr="00820F97">
        <w:rPr>
          <w:rFonts w:ascii="Times New Roman" w:hAnsi="Times New Roman"/>
          <w:spacing w:val="2"/>
          <w:sz w:val="28"/>
          <w:szCs w:val="28"/>
        </w:rPr>
        <w:t xml:space="preserve">формирование здорового образа жизни, элементарных </w:t>
      </w:r>
      <w:r w:rsidRPr="00820F97">
        <w:rPr>
          <w:rFonts w:ascii="Times New Roman" w:hAnsi="Times New Roman"/>
          <w:sz w:val="28"/>
          <w:szCs w:val="28"/>
        </w:rPr>
        <w:t>правил поведения в экстремальных ситуациях;</w:t>
      </w:r>
    </w:p>
    <w:p w:rsidR="007A2E9B" w:rsidRPr="00820F97" w:rsidRDefault="007A2E9B" w:rsidP="00820F97">
      <w:pPr>
        <w:pStyle w:val="af1"/>
        <w:spacing w:line="240" w:lineRule="auto"/>
        <w:ind w:firstLine="709"/>
        <w:contextualSpacing/>
        <w:rPr>
          <w:rFonts w:ascii="Times New Roman" w:hAnsi="Times New Roman"/>
          <w:sz w:val="28"/>
          <w:szCs w:val="28"/>
        </w:rPr>
      </w:pPr>
      <w:r w:rsidRPr="00820F97">
        <w:rPr>
          <w:rFonts w:ascii="Times New Roman" w:hAnsi="Times New Roman"/>
          <w:sz w:val="28"/>
          <w:szCs w:val="28"/>
        </w:rPr>
        <w:t>личностное развитие обучающегося в соответствии с его индивидуальностью.</w:t>
      </w:r>
    </w:p>
    <w:p w:rsidR="007A2E9B" w:rsidRPr="00820F97" w:rsidRDefault="007A2E9B"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Организация самостоятельно в осуществлении образовательного процесса, в выборе видов деятельности по каждому предмету (</w:t>
      </w:r>
      <w:r w:rsidRPr="00820F97">
        <w:rPr>
          <w:rFonts w:ascii="Times New Roman" w:hAnsi="Times New Roman"/>
          <w:color w:val="auto"/>
          <w:sz w:val="28"/>
          <w:szCs w:val="28"/>
        </w:rPr>
        <w:t>предметно-практическая деятельность, экскурсии и т.</w:t>
      </w:r>
      <w:r w:rsidRPr="00820F97">
        <w:rPr>
          <w:rFonts w:ascii="Times New Roman" w:hAnsi="Times New Roman"/>
          <w:color w:val="auto"/>
          <w:sz w:val="28"/>
          <w:szCs w:val="28"/>
        </w:rPr>
        <w:t> </w:t>
      </w:r>
      <w:r w:rsidRPr="00820F97">
        <w:rPr>
          <w:rFonts w:ascii="Times New Roman" w:hAnsi="Times New Roman"/>
          <w:color w:val="auto"/>
          <w:sz w:val="28"/>
          <w:szCs w:val="28"/>
        </w:rPr>
        <w:t>д.</w:t>
      </w:r>
      <w:r w:rsidRPr="00820F97">
        <w:rPr>
          <w:rFonts w:ascii="Times New Roman" w:hAnsi="Times New Roman"/>
          <w:sz w:val="28"/>
          <w:szCs w:val="28"/>
        </w:rPr>
        <w:t>).</w:t>
      </w:r>
    </w:p>
    <w:p w:rsidR="007A2E9B" w:rsidRPr="00820F97" w:rsidRDefault="007A2E9B" w:rsidP="00820F97">
      <w:pPr>
        <w:pStyle w:val="af"/>
        <w:spacing w:line="240" w:lineRule="auto"/>
        <w:ind w:firstLine="709"/>
        <w:contextualSpacing/>
        <w:rPr>
          <w:rFonts w:ascii="Times New Roman" w:hAnsi="Times New Roman"/>
          <w:color w:val="auto"/>
          <w:sz w:val="28"/>
          <w:szCs w:val="28"/>
        </w:rPr>
      </w:pPr>
      <w:r w:rsidRPr="00820F97">
        <w:rPr>
          <w:rFonts w:ascii="Times New Roman" w:hAnsi="Times New Roman"/>
          <w:b/>
          <w:i/>
          <w:color w:val="auto"/>
          <w:sz w:val="28"/>
          <w:szCs w:val="28"/>
        </w:rPr>
        <w:t>Часть учебного плана, формируемая участниками образовательных отношений</w:t>
      </w:r>
      <w:r w:rsidRPr="00820F97">
        <w:rPr>
          <w:rFonts w:ascii="Times New Roman" w:hAnsi="Times New Roman"/>
          <w:b/>
          <w:color w:val="auto"/>
          <w:sz w:val="28"/>
          <w:szCs w:val="28"/>
        </w:rPr>
        <w:t>,</w:t>
      </w:r>
      <w:r w:rsidRPr="00820F97">
        <w:rPr>
          <w:rFonts w:ascii="Times New Roman" w:hAnsi="Times New Roman"/>
          <w:color w:val="auto"/>
          <w:sz w:val="28"/>
          <w:szCs w:val="28"/>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820F97">
        <w:rPr>
          <w:rFonts w:ascii="Times New Roman" w:hAnsi="Times New Roman"/>
          <w:color w:val="auto"/>
          <w:spacing w:val="2"/>
          <w:sz w:val="28"/>
          <w:szCs w:val="28"/>
        </w:rPr>
        <w:t xml:space="preserve"> 1 и 1дополнительном классах </w:t>
      </w:r>
      <w:r w:rsidRPr="00820F97">
        <w:rPr>
          <w:rFonts w:ascii="Times New Roman" w:hAnsi="Times New Roman"/>
          <w:color w:val="auto"/>
          <w:sz w:val="28"/>
          <w:szCs w:val="28"/>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7A2E9B" w:rsidRPr="00820F97" w:rsidRDefault="007A2E9B" w:rsidP="00820F97">
      <w:pPr>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color w:val="auto"/>
          <w:kern w:val="0"/>
          <w:sz w:val="28"/>
          <w:szCs w:val="28"/>
          <w:lang w:eastAsia="ru-RU"/>
        </w:rPr>
      </w:pPr>
      <w:r w:rsidRPr="00820F97">
        <w:rPr>
          <w:rFonts w:ascii="Times New Roman" w:eastAsia="Times New Roman" w:hAnsi="Times New Roman" w:cs="Times New Roman"/>
          <w:color w:val="auto"/>
          <w:kern w:val="0"/>
          <w:sz w:val="28"/>
          <w:szCs w:val="28"/>
          <w:lang w:eastAsia="ru-RU"/>
        </w:rPr>
        <w:t xml:space="preserve">на увеличение учебных часов, отводимых на изучение отдельных учебных предметов обязательной части; </w:t>
      </w:r>
    </w:p>
    <w:p w:rsidR="007A2E9B" w:rsidRPr="00820F97" w:rsidRDefault="007A2E9B" w:rsidP="00820F97">
      <w:pPr>
        <w:tabs>
          <w:tab w:val="left" w:pos="1260"/>
        </w:tabs>
        <w:adjustRightInd w:val="0"/>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на </w:t>
      </w:r>
      <w:r w:rsidRPr="00820F97">
        <w:rPr>
          <w:rFonts w:ascii="Times New Roman" w:eastAsia="Times New Roman" w:hAnsi="Times New Roman" w:cs="Times New Roman"/>
          <w:color w:val="auto"/>
          <w:kern w:val="0"/>
          <w:sz w:val="28"/>
          <w:szCs w:val="28"/>
          <w:lang w:eastAsia="ru-RU"/>
        </w:rPr>
        <w:t>введение учебных курсов</w:t>
      </w:r>
      <w:r w:rsidRPr="00820F97">
        <w:rPr>
          <w:rFonts w:ascii="Times New Roman" w:hAnsi="Times New Roman" w:cs="Times New Roman"/>
          <w:sz w:val="28"/>
          <w:szCs w:val="28"/>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7A2E9B" w:rsidRPr="00820F97" w:rsidRDefault="007A2E9B" w:rsidP="00820F97">
      <w:pPr>
        <w:tabs>
          <w:tab w:val="left" w:pos="1260"/>
        </w:tabs>
        <w:adjustRightInd w:val="0"/>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на </w:t>
      </w:r>
      <w:r w:rsidRPr="00820F97">
        <w:rPr>
          <w:rFonts w:ascii="Times New Roman" w:eastAsia="Times New Roman" w:hAnsi="Times New Roman" w:cs="Times New Roman"/>
          <w:color w:val="auto"/>
          <w:kern w:val="0"/>
          <w:sz w:val="28"/>
          <w:szCs w:val="28"/>
          <w:lang w:eastAsia="ru-RU"/>
        </w:rPr>
        <w:t>введение учебных курсов</w:t>
      </w:r>
      <w:r w:rsidRPr="00820F97">
        <w:rPr>
          <w:rFonts w:ascii="Times New Roman" w:hAnsi="Times New Roman" w:cs="Times New Roman"/>
          <w:sz w:val="28"/>
          <w:szCs w:val="28"/>
        </w:rPr>
        <w:t xml:space="preserve"> для факультативного изучения отдельных учебных предметов (например: элементарная компьютерная грамотность и др.);</w:t>
      </w:r>
    </w:p>
    <w:p w:rsidR="007A2E9B" w:rsidRPr="00820F97" w:rsidRDefault="007A2E9B" w:rsidP="00820F97">
      <w:pPr>
        <w:adjustRightInd w:val="0"/>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на </w:t>
      </w:r>
      <w:r w:rsidRPr="00820F97">
        <w:rPr>
          <w:rFonts w:ascii="Times New Roman" w:eastAsia="Times New Roman" w:hAnsi="Times New Roman" w:cs="Times New Roman"/>
          <w:color w:val="auto"/>
          <w:kern w:val="0"/>
          <w:sz w:val="28"/>
          <w:szCs w:val="28"/>
          <w:lang w:eastAsia="ru-RU"/>
        </w:rPr>
        <w:t>введение учебных курсов</w:t>
      </w:r>
      <w:r w:rsidRPr="00820F97">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7A2E9B" w:rsidRPr="00820F97" w:rsidRDefault="007A2E9B"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820F97">
        <w:rPr>
          <w:rFonts w:ascii="Times New Roman" w:hAnsi="Times New Roman" w:cs="Times New Roman"/>
          <w:color w:val="auto"/>
          <w:spacing w:val="2"/>
          <w:sz w:val="28"/>
          <w:szCs w:val="28"/>
        </w:rPr>
        <w:t>обучающихся в соответствии с сани</w:t>
      </w:r>
      <w:r w:rsidRPr="00820F97">
        <w:rPr>
          <w:rFonts w:ascii="Times New Roman" w:hAnsi="Times New Roman" w:cs="Times New Roman"/>
          <w:color w:val="auto"/>
          <w:sz w:val="28"/>
          <w:szCs w:val="28"/>
        </w:rPr>
        <w:t>тарно­гигиеническими требованиями</w:t>
      </w:r>
      <w:r w:rsidRPr="00820F97">
        <w:rPr>
          <w:rFonts w:ascii="Times New Roman" w:hAnsi="Times New Roman" w:cs="Times New Roman"/>
          <w:sz w:val="28"/>
          <w:szCs w:val="28"/>
        </w:rPr>
        <w:t>.</w:t>
      </w:r>
    </w:p>
    <w:p w:rsidR="007A2E9B" w:rsidRPr="00820F97" w:rsidRDefault="00261BEB" w:rsidP="00820F97">
      <w:pPr>
        <w:tabs>
          <w:tab w:val="left" w:pos="1260"/>
        </w:tabs>
        <w:autoSpaceDE w:val="0"/>
        <w:autoSpaceDN w:val="0"/>
        <w:adjustRightInd w:val="0"/>
        <w:spacing w:after="0" w:line="240" w:lineRule="auto"/>
        <w:ind w:firstLine="709"/>
        <w:contextualSpacing/>
        <w:jc w:val="both"/>
        <w:rPr>
          <w:rFonts w:ascii="Times New Roman" w:hAnsi="Times New Roman" w:cs="Times New Roman"/>
          <w:color w:val="auto"/>
          <w:spacing w:val="2"/>
          <w:sz w:val="28"/>
          <w:szCs w:val="28"/>
        </w:rPr>
      </w:pPr>
      <w:r w:rsidRPr="00820F97">
        <w:rPr>
          <w:rFonts w:ascii="Times New Roman" w:hAnsi="Times New Roman" w:cs="Times New Roman"/>
          <w:sz w:val="28"/>
          <w:szCs w:val="28"/>
        </w:rPr>
        <w:t>Обязательным компонентом учебного плана является</w:t>
      </w:r>
      <w:r w:rsidR="0032627C" w:rsidRPr="00820F97">
        <w:rPr>
          <w:rFonts w:ascii="Times New Roman" w:hAnsi="Times New Roman" w:cs="Times New Roman"/>
          <w:sz w:val="28"/>
          <w:szCs w:val="28"/>
        </w:rPr>
        <w:t xml:space="preserve"> </w:t>
      </w:r>
      <w:r w:rsidR="007A2E9B" w:rsidRPr="00820F97">
        <w:rPr>
          <w:rFonts w:ascii="Times New Roman" w:hAnsi="Times New Roman" w:cs="Times New Roman"/>
          <w:b/>
          <w:i/>
          <w:sz w:val="28"/>
          <w:szCs w:val="28"/>
        </w:rPr>
        <w:t>внеурочная деятельность</w:t>
      </w:r>
      <w:r w:rsidR="007A2E9B" w:rsidRPr="00820F97">
        <w:rPr>
          <w:rFonts w:ascii="Times New Roman" w:hAnsi="Times New Roman" w:cs="Times New Roman"/>
          <w:sz w:val="28"/>
          <w:szCs w:val="28"/>
        </w:rPr>
        <w:t xml:space="preserve">. В соответствии с требованиями ФГОС НОО обучающихся с </w:t>
      </w:r>
      <w:r w:rsidRPr="00820F97">
        <w:rPr>
          <w:rFonts w:ascii="Times New Roman" w:hAnsi="Times New Roman" w:cs="Times New Roman"/>
          <w:sz w:val="28"/>
          <w:szCs w:val="28"/>
        </w:rPr>
        <w:t>ОВЗ</w:t>
      </w:r>
      <w:r w:rsidR="0032627C" w:rsidRPr="00820F97">
        <w:rPr>
          <w:rFonts w:ascii="Times New Roman" w:hAnsi="Times New Roman" w:cs="Times New Roman"/>
          <w:sz w:val="28"/>
          <w:szCs w:val="28"/>
        </w:rPr>
        <w:t xml:space="preserve"> </w:t>
      </w:r>
      <w:r w:rsidR="007A2E9B" w:rsidRPr="00820F97">
        <w:rPr>
          <w:rFonts w:ascii="Times New Roman" w:hAnsi="Times New Roman" w:cs="Times New Roman"/>
          <w:bCs/>
          <w:sz w:val="28"/>
          <w:szCs w:val="28"/>
        </w:rPr>
        <w:t>внеурочная деятельность</w:t>
      </w:r>
      <w:r w:rsidR="0032627C" w:rsidRPr="00820F97">
        <w:rPr>
          <w:rFonts w:ascii="Times New Roman" w:hAnsi="Times New Roman" w:cs="Times New Roman"/>
          <w:bCs/>
          <w:sz w:val="28"/>
          <w:szCs w:val="28"/>
        </w:rPr>
        <w:t xml:space="preserve"> </w:t>
      </w:r>
      <w:r w:rsidR="007A2E9B" w:rsidRPr="00820F97">
        <w:rPr>
          <w:rFonts w:ascii="Times New Roman" w:hAnsi="Times New Roman" w:cs="Times New Roman"/>
          <w:sz w:val="28"/>
          <w:szCs w:val="28"/>
        </w:rPr>
        <w:t>организ</w:t>
      </w:r>
      <w:r w:rsidR="007A2E9B" w:rsidRPr="00820F97">
        <w:rPr>
          <w:rFonts w:ascii="Times New Roman" w:hAnsi="Times New Roman" w:cs="Times New Roman"/>
          <w:spacing w:val="2"/>
          <w:sz w:val="28"/>
          <w:szCs w:val="28"/>
        </w:rPr>
        <w:t>уется по направлениям развития личности (духовно­нравственное, социальное, общеинтеллектуальное, общекультур</w:t>
      </w:r>
      <w:r w:rsidR="007A2E9B" w:rsidRPr="00820F97">
        <w:rPr>
          <w:rFonts w:ascii="Times New Roman" w:hAnsi="Times New Roman" w:cs="Times New Roman"/>
          <w:sz w:val="28"/>
          <w:szCs w:val="28"/>
        </w:rPr>
        <w:t xml:space="preserve">ное, спортивно­оздоровительное). </w:t>
      </w:r>
      <w:r w:rsidR="007A2E9B" w:rsidRPr="00820F97">
        <w:rPr>
          <w:rFonts w:ascii="Times New Roman" w:hAnsi="Times New Roman" w:cs="Times New Roman"/>
          <w:color w:val="auto"/>
          <w:spacing w:val="2"/>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7A2E9B" w:rsidRPr="00820F97" w:rsidRDefault="007A2E9B" w:rsidP="00820F97">
      <w:pPr>
        <w:pStyle w:val="af"/>
        <w:spacing w:line="240" w:lineRule="auto"/>
        <w:ind w:firstLine="709"/>
        <w:contextualSpacing/>
        <w:rPr>
          <w:rFonts w:ascii="Times New Roman" w:hAnsi="Times New Roman"/>
          <w:color w:val="auto"/>
          <w:sz w:val="28"/>
          <w:szCs w:val="28"/>
        </w:rPr>
      </w:pPr>
      <w:r w:rsidRPr="00820F97">
        <w:rPr>
          <w:rFonts w:ascii="Times New Roman" w:hAnsi="Times New Roman"/>
          <w:color w:val="auto"/>
          <w:sz w:val="28"/>
          <w:szCs w:val="28"/>
        </w:rPr>
        <w:t>Выбор направлений внеурочной деятельности определяется Организацией.</w:t>
      </w:r>
    </w:p>
    <w:p w:rsidR="007A2E9B" w:rsidRPr="00820F97" w:rsidRDefault="007A2E9B" w:rsidP="00820F97">
      <w:pPr>
        <w:pStyle w:val="af"/>
        <w:spacing w:line="240" w:lineRule="auto"/>
        <w:ind w:firstLine="709"/>
        <w:contextualSpacing/>
        <w:rPr>
          <w:rFonts w:ascii="Times New Roman" w:hAnsi="Times New Roman"/>
          <w:spacing w:val="1"/>
          <w:sz w:val="28"/>
          <w:szCs w:val="28"/>
        </w:rPr>
      </w:pPr>
      <w:r w:rsidRPr="00820F97">
        <w:rPr>
          <w:rFonts w:ascii="Times New Roman" w:hAnsi="Times New Roman"/>
          <w:b/>
          <w:i/>
          <w:sz w:val="28"/>
          <w:szCs w:val="28"/>
        </w:rPr>
        <w:t>Коррекционно-развивающая область</w:t>
      </w:r>
      <w:r w:rsidRPr="00820F97">
        <w:rPr>
          <w:rFonts w:ascii="Times New Roman" w:hAnsi="Times New Roman"/>
          <w:sz w:val="28"/>
          <w:szCs w:val="28"/>
        </w:rPr>
        <w:t xml:space="preserve">, согласно требованиям Стандарта, является </w:t>
      </w:r>
      <w:r w:rsidRPr="00820F97">
        <w:rPr>
          <w:rFonts w:ascii="Times New Roman" w:hAnsi="Times New Roman"/>
          <w:b/>
          <w:sz w:val="28"/>
          <w:szCs w:val="28"/>
        </w:rPr>
        <w:t>обязательной частью внеурочной деятельности</w:t>
      </w:r>
      <w:r w:rsidRPr="00820F97">
        <w:rPr>
          <w:rFonts w:ascii="Times New Roman" w:hAnsi="Times New Roman"/>
          <w:sz w:val="28"/>
          <w:szCs w:val="28"/>
        </w:rPr>
        <w:t xml:space="preserve"> и представлено </w:t>
      </w:r>
      <w:r w:rsidRPr="00820F97">
        <w:rPr>
          <w:rFonts w:ascii="Times New Roman" w:hAnsi="Times New Roman"/>
          <w:spacing w:val="1"/>
          <w:sz w:val="28"/>
          <w:szCs w:val="28"/>
        </w:rPr>
        <w:t xml:space="preserve">фронтальными и индивидуальными </w:t>
      </w:r>
      <w:r w:rsidRPr="00820F97">
        <w:rPr>
          <w:rFonts w:ascii="Times New Roman" w:hAnsi="Times New Roman"/>
          <w:sz w:val="28"/>
          <w:szCs w:val="28"/>
        </w:rPr>
        <w:t xml:space="preserve">коррекционно-развивающими занятиями </w:t>
      </w:r>
      <w:r w:rsidRPr="00820F97">
        <w:rPr>
          <w:rFonts w:ascii="Times New Roman" w:hAnsi="Times New Roman"/>
          <w:sz w:val="28"/>
          <w:szCs w:val="28"/>
        </w:rPr>
        <w:lastRenderedPageBreak/>
        <w:t xml:space="preserve">(логопедическими и психокоррекционными) и ритмикой, </w:t>
      </w:r>
      <w:r w:rsidRPr="00820F97">
        <w:rPr>
          <w:rFonts w:ascii="Times New Roman" w:hAnsi="Times New Roman"/>
          <w:spacing w:val="1"/>
          <w:sz w:val="28"/>
          <w:szCs w:val="28"/>
        </w:rPr>
        <w:t xml:space="preserve">направленными на </w:t>
      </w:r>
      <w:r w:rsidRPr="00820F97">
        <w:rPr>
          <w:rFonts w:ascii="Times New Roman" w:hAnsi="Times New Roman"/>
          <w:sz w:val="28"/>
          <w:szCs w:val="28"/>
        </w:rPr>
        <w:t>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820F97">
        <w:rPr>
          <w:rFonts w:ascii="Times New Roman" w:hAnsi="Times New Roman"/>
          <w:kern w:val="2"/>
          <w:sz w:val="28"/>
          <w:szCs w:val="28"/>
        </w:rPr>
        <w:t>оррекционно-развивающие занятия могут проводиться в индивидуальной и групповой форме.</w:t>
      </w:r>
    </w:p>
    <w:p w:rsidR="007A2E9B" w:rsidRPr="00820F97" w:rsidRDefault="007A2E9B"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Организации </w:t>
      </w:r>
      <w:r w:rsidR="00D03D3D">
        <w:rPr>
          <w:rFonts w:ascii="Times New Roman" w:hAnsi="Times New Roman"/>
          <w:sz w:val="28"/>
          <w:szCs w:val="28"/>
        </w:rPr>
        <w:t>(воспитатель ГПД, учитель-логопед, педагог-психолог, социальный педагог</w:t>
      </w:r>
      <w:r w:rsidRPr="00820F97">
        <w:rPr>
          <w:rFonts w:ascii="Times New Roman" w:hAnsi="Times New Roman"/>
          <w:sz w:val="28"/>
          <w:szCs w:val="28"/>
        </w:rPr>
        <w:t>, педагоги дополнительного образова</w:t>
      </w:r>
      <w:r w:rsidR="00D03D3D">
        <w:rPr>
          <w:rFonts w:ascii="Times New Roman" w:hAnsi="Times New Roman"/>
          <w:sz w:val="28"/>
          <w:szCs w:val="28"/>
        </w:rPr>
        <w:t>ния и др.), так же и медицинский</w:t>
      </w:r>
      <w:r w:rsidRPr="00820F97">
        <w:rPr>
          <w:rFonts w:ascii="Times New Roman" w:hAnsi="Times New Roman"/>
          <w:sz w:val="28"/>
          <w:szCs w:val="28"/>
        </w:rPr>
        <w:t xml:space="preserve"> раб</w:t>
      </w:r>
      <w:r w:rsidR="00D03D3D">
        <w:rPr>
          <w:rFonts w:ascii="Times New Roman" w:hAnsi="Times New Roman"/>
          <w:sz w:val="28"/>
          <w:szCs w:val="28"/>
        </w:rPr>
        <w:t>отник</w:t>
      </w:r>
      <w:r w:rsidRPr="00820F97">
        <w:rPr>
          <w:rFonts w:ascii="Times New Roman" w:hAnsi="Times New Roman"/>
          <w:sz w:val="28"/>
          <w:szCs w:val="28"/>
        </w:rPr>
        <w:t>.</w:t>
      </w:r>
    </w:p>
    <w:p w:rsidR="007A2E9B" w:rsidRPr="00820F97" w:rsidRDefault="007A2E9B" w:rsidP="00820F97">
      <w:pPr>
        <w:pStyle w:val="af"/>
        <w:spacing w:line="240" w:lineRule="auto"/>
        <w:ind w:firstLine="709"/>
        <w:contextualSpacing/>
        <w:rPr>
          <w:rFonts w:ascii="Times New Roman" w:hAnsi="Times New Roman"/>
          <w:color w:val="auto"/>
          <w:sz w:val="28"/>
          <w:szCs w:val="28"/>
        </w:rPr>
      </w:pPr>
      <w:r w:rsidRPr="00820F97">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820F97">
        <w:rPr>
          <w:rFonts w:ascii="Times New Roman" w:hAnsi="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7A2E9B" w:rsidRPr="00820F97" w:rsidRDefault="007A2E9B" w:rsidP="00820F97">
      <w:pPr>
        <w:pStyle w:val="af"/>
        <w:spacing w:line="240" w:lineRule="auto"/>
        <w:ind w:firstLine="709"/>
        <w:contextualSpacing/>
        <w:rPr>
          <w:rFonts w:ascii="Times New Roman" w:hAnsi="Times New Roman"/>
          <w:color w:val="auto"/>
          <w:sz w:val="28"/>
          <w:szCs w:val="28"/>
        </w:rPr>
      </w:pPr>
      <w:r w:rsidRPr="00820F97">
        <w:rPr>
          <w:rFonts w:ascii="Times New Roman" w:hAnsi="Times New Roman"/>
          <w:color w:val="auto"/>
          <w:sz w:val="28"/>
          <w:szCs w:val="28"/>
        </w:rPr>
        <w:t xml:space="preserve">Чередование учебной и внеурочной деятельности в рамках реализации АООП НОО определяет </w:t>
      </w:r>
      <w:r w:rsidR="00D03D3D">
        <w:rPr>
          <w:rFonts w:ascii="Times New Roman" w:hAnsi="Times New Roman"/>
          <w:color w:val="auto"/>
          <w:sz w:val="28"/>
          <w:szCs w:val="28"/>
        </w:rPr>
        <w:t>М</w:t>
      </w:r>
      <w:r w:rsidR="000A4E8B">
        <w:rPr>
          <w:rFonts w:ascii="Times New Roman" w:hAnsi="Times New Roman"/>
          <w:color w:val="auto"/>
          <w:sz w:val="28"/>
          <w:szCs w:val="28"/>
        </w:rPr>
        <w:t>А</w:t>
      </w:r>
      <w:r w:rsidR="00D03D3D">
        <w:rPr>
          <w:rFonts w:ascii="Times New Roman" w:hAnsi="Times New Roman"/>
          <w:color w:val="auto"/>
          <w:sz w:val="28"/>
          <w:szCs w:val="28"/>
        </w:rPr>
        <w:t>ОУ «СОШ №</w:t>
      </w:r>
      <w:r w:rsidR="000A4E8B">
        <w:rPr>
          <w:rFonts w:ascii="Times New Roman" w:hAnsi="Times New Roman"/>
          <w:color w:val="auto"/>
          <w:sz w:val="28"/>
          <w:szCs w:val="28"/>
        </w:rPr>
        <w:t xml:space="preserve"> 10</w:t>
      </w:r>
      <w:r w:rsidR="00D03D3D">
        <w:rPr>
          <w:rFonts w:ascii="Times New Roman" w:hAnsi="Times New Roman"/>
          <w:color w:val="auto"/>
          <w:sz w:val="28"/>
          <w:szCs w:val="28"/>
        </w:rPr>
        <w:t>»</w:t>
      </w:r>
      <w:r w:rsidRPr="00820F97">
        <w:rPr>
          <w:rFonts w:ascii="Times New Roman" w:hAnsi="Times New Roman"/>
          <w:color w:val="auto"/>
          <w:sz w:val="28"/>
          <w:szCs w:val="28"/>
        </w:rPr>
        <w:t>.</w:t>
      </w:r>
    </w:p>
    <w:p w:rsidR="007A2E9B" w:rsidRPr="00820F97" w:rsidRDefault="007A2E9B" w:rsidP="00820F97">
      <w:pPr>
        <w:pStyle w:val="af"/>
        <w:spacing w:line="240" w:lineRule="auto"/>
        <w:ind w:firstLine="709"/>
        <w:contextualSpacing/>
        <w:rPr>
          <w:rFonts w:ascii="Times New Roman" w:hAnsi="Times New Roman"/>
          <w:color w:val="auto"/>
          <w:spacing w:val="2"/>
          <w:sz w:val="28"/>
          <w:szCs w:val="28"/>
        </w:rPr>
      </w:pPr>
      <w:r w:rsidRPr="00820F97">
        <w:rPr>
          <w:rFonts w:ascii="Times New Roman" w:hAnsi="Times New Roman"/>
          <w:color w:val="auto"/>
          <w:sz w:val="28"/>
          <w:szCs w:val="28"/>
        </w:rPr>
        <w:t>Сроки освоения АООП НОО (вариант 7.2) обучающимися с ЗПР составляют 5 лет, с обязательным введение 1 дополнительного класса.</w:t>
      </w:r>
    </w:p>
    <w:p w:rsidR="007A2E9B" w:rsidRPr="00820F97" w:rsidRDefault="007A2E9B" w:rsidP="00820F97">
      <w:pPr>
        <w:pStyle w:val="Default"/>
        <w:ind w:firstLine="709"/>
        <w:contextualSpacing/>
        <w:jc w:val="both"/>
        <w:rPr>
          <w:color w:val="auto"/>
          <w:sz w:val="28"/>
          <w:szCs w:val="28"/>
        </w:rPr>
      </w:pPr>
      <w:r w:rsidRPr="00820F97">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7A2E9B" w:rsidRPr="00820F97" w:rsidRDefault="007A2E9B" w:rsidP="00820F97">
      <w:pPr>
        <w:pStyle w:val="af"/>
        <w:spacing w:line="240" w:lineRule="auto"/>
        <w:ind w:firstLine="709"/>
        <w:contextualSpacing/>
        <w:rPr>
          <w:rFonts w:ascii="Times New Roman" w:hAnsi="Times New Roman"/>
          <w:sz w:val="28"/>
          <w:szCs w:val="28"/>
        </w:rPr>
      </w:pPr>
      <w:r w:rsidRPr="00820F97">
        <w:rPr>
          <w:rFonts w:ascii="Times New Roman" w:hAnsi="Times New Roman"/>
          <w:sz w:val="28"/>
          <w:szCs w:val="28"/>
        </w:rPr>
        <w:t>Продолжительность учебного года на первой ступени общего образования составляет 34 недели, в 1 и 1</w:t>
      </w:r>
      <w:r w:rsidR="00261BEB" w:rsidRPr="00820F97">
        <w:rPr>
          <w:rFonts w:ascii="Times New Roman" w:hAnsi="Times New Roman"/>
          <w:sz w:val="28"/>
          <w:szCs w:val="28"/>
        </w:rPr>
        <w:t xml:space="preserve"> дополнительном</w:t>
      </w:r>
      <w:r w:rsidRPr="00820F97">
        <w:rPr>
          <w:rFonts w:ascii="Times New Roman" w:hAnsi="Times New Roman"/>
          <w:sz w:val="28"/>
          <w:szCs w:val="28"/>
        </w:rPr>
        <w:t xml:space="preserve"> классах  — 33 недели. Продолжительность каникул в течение учебного года составляет не менее 30 календарных дней, летом — не менее </w:t>
      </w:r>
      <w:r w:rsidRPr="00820F97">
        <w:rPr>
          <w:rFonts w:ascii="Times New Roman" w:hAnsi="Times New Roman"/>
          <w:spacing w:val="2"/>
          <w:sz w:val="28"/>
          <w:szCs w:val="28"/>
        </w:rPr>
        <w:t>8 недель. Для обучающихся в 1 и 1</w:t>
      </w:r>
      <w:r w:rsidR="00261BEB" w:rsidRPr="00820F97">
        <w:rPr>
          <w:rFonts w:ascii="Times New Roman" w:hAnsi="Times New Roman"/>
          <w:spacing w:val="2"/>
          <w:sz w:val="28"/>
          <w:szCs w:val="28"/>
        </w:rPr>
        <w:t xml:space="preserve"> дополнительном</w:t>
      </w:r>
      <w:r w:rsidRPr="00820F97">
        <w:rPr>
          <w:rFonts w:ascii="Times New Roman" w:hAnsi="Times New Roman"/>
          <w:spacing w:val="2"/>
          <w:sz w:val="28"/>
          <w:szCs w:val="28"/>
          <w:vertAlign w:val="superscript"/>
        </w:rPr>
        <w:t>1</w:t>
      </w:r>
      <w:r w:rsidRPr="00820F97">
        <w:rPr>
          <w:rFonts w:ascii="Times New Roman" w:hAnsi="Times New Roman"/>
          <w:spacing w:val="2"/>
          <w:sz w:val="28"/>
          <w:szCs w:val="28"/>
        </w:rPr>
        <w:t xml:space="preserve"> классов устанавливаются в </w:t>
      </w:r>
      <w:r w:rsidRPr="00820F97">
        <w:rPr>
          <w:rFonts w:ascii="Times New Roman" w:hAnsi="Times New Roman"/>
          <w:sz w:val="28"/>
          <w:szCs w:val="28"/>
        </w:rPr>
        <w:t xml:space="preserve">течение года дополнительные недельные каникулы. </w:t>
      </w:r>
    </w:p>
    <w:p w:rsidR="007A2E9B" w:rsidRPr="00820F97" w:rsidRDefault="007A2E9B" w:rsidP="00820F97">
      <w:pPr>
        <w:pStyle w:val="af"/>
        <w:spacing w:line="240" w:lineRule="auto"/>
        <w:ind w:firstLine="709"/>
        <w:contextualSpacing/>
        <w:rPr>
          <w:rFonts w:ascii="Times New Roman" w:hAnsi="Times New Roman"/>
          <w:color w:val="auto"/>
          <w:sz w:val="28"/>
          <w:szCs w:val="28"/>
        </w:rPr>
      </w:pPr>
      <w:r w:rsidRPr="00820F97">
        <w:rPr>
          <w:rFonts w:ascii="Times New Roman" w:hAnsi="Times New Roman"/>
          <w:sz w:val="28"/>
          <w:szCs w:val="28"/>
        </w:rPr>
        <w:t xml:space="preserve">Продолжительность учебных занятий составляет 40 минут. </w:t>
      </w:r>
      <w:r w:rsidRPr="00820F97">
        <w:rPr>
          <w:rFonts w:ascii="Times New Roman" w:hAnsi="Times New Roman"/>
          <w:color w:val="auto"/>
          <w:sz w:val="28"/>
          <w:szCs w:val="28"/>
        </w:rPr>
        <w:t>При определении продолжительности занятий в 1 и 1</w:t>
      </w:r>
      <w:r w:rsidR="00261BEB" w:rsidRPr="00820F97">
        <w:rPr>
          <w:rFonts w:ascii="Times New Roman" w:hAnsi="Times New Roman"/>
          <w:color w:val="auto"/>
          <w:sz w:val="28"/>
          <w:szCs w:val="28"/>
        </w:rPr>
        <w:t xml:space="preserve"> дополнительном</w:t>
      </w:r>
      <w:r w:rsidRPr="00820F97">
        <w:rPr>
          <w:rFonts w:ascii="Times New Roman" w:hAnsi="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7A2E9B" w:rsidRPr="00820F97" w:rsidRDefault="007A2E9B"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Количество часов, отводимых на изучение учебных предметов «Русски</w:t>
      </w:r>
      <w:r w:rsidR="00F636CE">
        <w:rPr>
          <w:rFonts w:ascii="Times New Roman" w:hAnsi="Times New Roman" w:cs="Times New Roman"/>
          <w:sz w:val="28"/>
          <w:szCs w:val="28"/>
        </w:rPr>
        <w:t>й язык», «Литературное чтение» в 1 классе увеличено за счёт 0,5 часа, отведённого на</w:t>
      </w:r>
      <w:r w:rsidRPr="00820F97">
        <w:rPr>
          <w:rFonts w:ascii="Times New Roman" w:hAnsi="Times New Roman" w:cs="Times New Roman"/>
          <w:sz w:val="28"/>
          <w:szCs w:val="28"/>
        </w:rPr>
        <w:t xml:space="preserve"> «</w:t>
      </w:r>
      <w:r w:rsidRPr="00820F97">
        <w:rPr>
          <w:rFonts w:ascii="Times New Roman" w:hAnsi="Times New Roman" w:cs="Times New Roman"/>
          <w:color w:val="auto"/>
          <w:sz w:val="28"/>
          <w:szCs w:val="28"/>
        </w:rPr>
        <w:t>Родной язык и литературное чтение</w:t>
      </w:r>
      <w:r w:rsidRPr="00820F97">
        <w:rPr>
          <w:rFonts w:ascii="Times New Roman" w:hAnsi="Times New Roman" w:cs="Times New Roman"/>
          <w:sz w:val="28"/>
          <w:szCs w:val="28"/>
        </w:rPr>
        <w:t>» с учётом психофизических особенностей обучающихся с ЗПР</w:t>
      </w:r>
      <w:r w:rsidR="00F636CE">
        <w:rPr>
          <w:rFonts w:ascii="Times New Roman" w:hAnsi="Times New Roman" w:cs="Times New Roman"/>
          <w:sz w:val="28"/>
          <w:szCs w:val="28"/>
        </w:rPr>
        <w:t xml:space="preserve"> и определения русского языка как родного для обучающихся данной категории</w:t>
      </w:r>
      <w:r w:rsidRPr="00820F97">
        <w:rPr>
          <w:rFonts w:ascii="Times New Roman" w:hAnsi="Times New Roman" w:cs="Times New Roman"/>
          <w:sz w:val="28"/>
          <w:szCs w:val="28"/>
        </w:rPr>
        <w:t>.</w:t>
      </w:r>
    </w:p>
    <w:p w:rsidR="007A2E9B" w:rsidRPr="00820F97" w:rsidRDefault="007A2E9B" w:rsidP="00820F97">
      <w:pPr>
        <w:spacing w:after="0" w:line="240" w:lineRule="auto"/>
        <w:ind w:firstLine="709"/>
        <w:contextualSpacing/>
        <w:jc w:val="both"/>
        <w:rPr>
          <w:rFonts w:ascii="Times New Roman" w:eastAsia="Times New Roman" w:hAnsi="Times New Roman" w:cs="Times New Roman"/>
          <w:color w:val="auto"/>
          <w:kern w:val="0"/>
          <w:sz w:val="28"/>
          <w:szCs w:val="28"/>
          <w:lang w:eastAsia="ru-RU"/>
        </w:rPr>
      </w:pPr>
      <w:r w:rsidRPr="00820F97">
        <w:rPr>
          <w:rFonts w:ascii="Times New Roman" w:hAnsi="Times New Roman" w:cs="Times New Roman"/>
          <w:sz w:val="28"/>
          <w:szCs w:val="28"/>
        </w:rPr>
        <w:t>В предметную область «</w:t>
      </w:r>
      <w:r w:rsidR="00F636CE">
        <w:rPr>
          <w:rFonts w:ascii="Times New Roman" w:hAnsi="Times New Roman" w:cs="Times New Roman"/>
          <w:sz w:val="28"/>
          <w:szCs w:val="28"/>
        </w:rPr>
        <w:t>Иностранный язык</w:t>
      </w:r>
      <w:r w:rsidRPr="00820F97">
        <w:rPr>
          <w:rFonts w:ascii="Times New Roman" w:hAnsi="Times New Roman" w:cs="Times New Roman"/>
          <w:sz w:val="28"/>
          <w:szCs w:val="28"/>
        </w:rPr>
        <w:t xml:space="preserve">»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w:t>
      </w:r>
      <w:r w:rsidRPr="00820F97">
        <w:rPr>
          <w:rFonts w:ascii="Times New Roman" w:hAnsi="Times New Roman" w:cs="Times New Roman"/>
          <w:sz w:val="28"/>
          <w:szCs w:val="28"/>
        </w:rPr>
        <w:lastRenderedPageBreak/>
        <w:t xml:space="preserve">Обучающиеся с ЗПР </w:t>
      </w:r>
      <w:r w:rsidRPr="00820F97">
        <w:rPr>
          <w:rFonts w:ascii="Times New Roman" w:eastAsia="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w:t>
      </w:r>
      <w:r w:rsidR="00D03D3D">
        <w:rPr>
          <w:rFonts w:ascii="Times New Roman" w:eastAsia="Times New Roman" w:hAnsi="Times New Roman" w:cs="Times New Roman"/>
          <w:color w:val="auto"/>
          <w:kern w:val="0"/>
          <w:sz w:val="28"/>
          <w:szCs w:val="28"/>
          <w:lang w:eastAsia="ru-RU"/>
        </w:rPr>
        <w:t>«Иностранный язык» начинается с</w:t>
      </w:r>
      <w:r w:rsidRPr="00820F97">
        <w:rPr>
          <w:rFonts w:ascii="Times New Roman" w:eastAsia="Times New Roman" w:hAnsi="Times New Roman" w:cs="Times New Roman"/>
          <w:color w:val="auto"/>
          <w:kern w:val="0"/>
          <w:sz w:val="28"/>
          <w:szCs w:val="28"/>
          <w:lang w:eastAsia="ru-RU"/>
        </w:rPr>
        <w:t xml:space="preserve"> 3-го класса. На его изучение отводится 1 час в неделю. При проведении занятий по предмету «Иностранный язык» класс делится на две группы. </w:t>
      </w:r>
    </w:p>
    <w:p w:rsidR="007A2E9B" w:rsidRPr="00820F97" w:rsidRDefault="007A2E9B"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w:t>
      </w:r>
      <w:r w:rsidRPr="00820F97">
        <w:rPr>
          <w:rFonts w:ascii="Times New Roman" w:eastAsia="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 а также</w:t>
      </w:r>
      <w:r w:rsidRPr="00820F97">
        <w:rPr>
          <w:rFonts w:ascii="Times New Roman" w:hAnsi="Times New Roman" w:cs="Times New Roman"/>
          <w:sz w:val="28"/>
          <w:szCs w:val="28"/>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sidR="00261BEB" w:rsidRPr="00820F97">
        <w:rPr>
          <w:rFonts w:ascii="Times New Roman" w:hAnsi="Times New Roman" w:cs="Times New Roman"/>
          <w:sz w:val="28"/>
          <w:szCs w:val="28"/>
        </w:rPr>
        <w:t>до 25 </w:t>
      </w:r>
      <w:r w:rsidRPr="00820F97">
        <w:rPr>
          <w:rFonts w:ascii="Times New Roman" w:hAnsi="Times New Roman" w:cs="Times New Roman"/>
          <w:sz w:val="28"/>
          <w:szCs w:val="28"/>
        </w:rPr>
        <w:t xml:space="preserve">мин., на групповые занятия – </w:t>
      </w:r>
      <w:r w:rsidR="00261BEB" w:rsidRPr="00820F97">
        <w:rPr>
          <w:rFonts w:ascii="Times New Roman" w:hAnsi="Times New Roman" w:cs="Times New Roman"/>
          <w:sz w:val="28"/>
          <w:szCs w:val="28"/>
        </w:rPr>
        <w:t xml:space="preserve">до </w:t>
      </w:r>
      <w:r w:rsidRPr="00820F97">
        <w:rPr>
          <w:rFonts w:ascii="Times New Roman" w:hAnsi="Times New Roman" w:cs="Times New Roman"/>
          <w:sz w:val="28"/>
          <w:szCs w:val="28"/>
        </w:rPr>
        <w:t>40 минут.</w:t>
      </w:r>
    </w:p>
    <w:p w:rsidR="007A2E9B" w:rsidRPr="00820F97" w:rsidRDefault="007A2E9B"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Количество учебных занятий за 5 учебных лет не может составлять более 3732 часов. </w:t>
      </w:r>
    </w:p>
    <w:p w:rsidR="007A2E9B" w:rsidRPr="00820F97" w:rsidRDefault="007A2E9B"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7A2E9B" w:rsidRPr="00820F97" w:rsidRDefault="007A2E9B" w:rsidP="00820F97">
      <w:pPr>
        <w:pStyle w:val="14TexstOSNOVA1012"/>
        <w:spacing w:after="120" w:line="240" w:lineRule="auto"/>
        <w:ind w:firstLine="709"/>
        <w:contextualSpacing/>
        <w:rPr>
          <w:rFonts w:ascii="Times New Roman" w:hAnsi="Times New Roman" w:cs="Times New Roman"/>
          <w:color w:val="auto"/>
          <w:sz w:val="28"/>
          <w:szCs w:val="28"/>
        </w:rPr>
      </w:pPr>
      <w:r w:rsidRPr="00820F97">
        <w:rPr>
          <w:rFonts w:ascii="Times New Roman" w:hAnsi="Times New Roman" w:cs="Times New Roman"/>
          <w:color w:val="auto"/>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820F97"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820F97" w:rsidRDefault="00A93641" w:rsidP="00820F97">
            <w:pPr>
              <w:spacing w:after="12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lastRenderedPageBreak/>
              <w:t>Г</w:t>
            </w:r>
            <w:r w:rsidR="007A2E9B" w:rsidRPr="00820F97">
              <w:rPr>
                <w:rFonts w:ascii="Times New Roman" w:hAnsi="Times New Roman" w:cs="Times New Roman"/>
                <w:b/>
                <w:sz w:val="28"/>
                <w:szCs w:val="28"/>
              </w:rPr>
              <w:t>одовой учебный план начального общего образования</w:t>
            </w:r>
            <w:r w:rsidR="007A2E9B" w:rsidRPr="00820F97">
              <w:rPr>
                <w:rFonts w:ascii="Times New Roman" w:hAnsi="Times New Roman" w:cs="Times New Roman"/>
                <w:b/>
                <w:sz w:val="28"/>
                <w:szCs w:val="28"/>
              </w:rPr>
              <w:br/>
            </w:r>
            <w:r w:rsidR="007A2E9B" w:rsidRPr="00820F97">
              <w:rPr>
                <w:rFonts w:ascii="Times New Roman" w:hAnsi="Times New Roman" w:cs="Times New Roman"/>
                <w:b/>
                <w:color w:val="auto"/>
                <w:sz w:val="28"/>
                <w:szCs w:val="28"/>
              </w:rPr>
              <w:t>обучающихся с задержкой психического развития (вариант 7.2)</w:t>
            </w:r>
            <w:r w:rsidR="007A2E9B" w:rsidRPr="00820F97">
              <w:rPr>
                <w:rFonts w:ascii="Times New Roman" w:hAnsi="Times New Roman" w:cs="Times New Roman"/>
                <w:b/>
                <w:sz w:val="28"/>
                <w:szCs w:val="28"/>
              </w:rPr>
              <w:br/>
            </w:r>
          </w:p>
        </w:tc>
      </w:tr>
      <w:tr w:rsidR="007A2E9B" w:rsidRPr="00820F97"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 xml:space="preserve">Предметные </w:t>
            </w:r>
            <w:r w:rsidRPr="00820F9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820F97" w:rsidRDefault="007A2E9B" w:rsidP="00820F97">
            <w:pPr>
              <w:spacing w:after="0" w:line="240" w:lineRule="auto"/>
              <w:contextualSpacing/>
              <w:jc w:val="right"/>
              <w:rPr>
                <w:rFonts w:ascii="Times New Roman" w:hAnsi="Times New Roman" w:cs="Times New Roman"/>
                <w:b/>
                <w:sz w:val="28"/>
                <w:szCs w:val="28"/>
              </w:rPr>
            </w:pPr>
            <w:r w:rsidRPr="00820F97">
              <w:rPr>
                <w:rFonts w:ascii="Times New Roman" w:hAnsi="Times New Roman" w:cs="Times New Roman"/>
                <w:b/>
                <w:sz w:val="28"/>
                <w:szCs w:val="28"/>
              </w:rPr>
              <w:t xml:space="preserve">Классы </w:t>
            </w:r>
          </w:p>
          <w:p w:rsidR="007A2E9B" w:rsidRPr="00820F97" w:rsidRDefault="007A2E9B" w:rsidP="00820F97">
            <w:pPr>
              <w:spacing w:after="0" w:line="240" w:lineRule="auto"/>
              <w:contextualSpacing/>
              <w:rPr>
                <w:rFonts w:ascii="Times New Roman" w:hAnsi="Times New Roman" w:cs="Times New Roman"/>
                <w:b/>
                <w:sz w:val="28"/>
                <w:szCs w:val="28"/>
              </w:rPr>
            </w:pPr>
          </w:p>
          <w:p w:rsidR="007A2E9B" w:rsidRPr="00820F97" w:rsidRDefault="007A2E9B" w:rsidP="00820F97">
            <w:pPr>
              <w:spacing w:after="0" w:line="240" w:lineRule="auto"/>
              <w:contextualSpacing/>
              <w:rPr>
                <w:rFonts w:ascii="Times New Roman" w:hAnsi="Times New Roman" w:cs="Times New Roman"/>
                <w:b/>
                <w:sz w:val="28"/>
                <w:szCs w:val="28"/>
              </w:rPr>
            </w:pPr>
            <w:r w:rsidRPr="00820F97">
              <w:rPr>
                <w:rFonts w:ascii="Times New Roman" w:hAnsi="Times New Roman" w:cs="Times New Roman"/>
                <w:b/>
                <w:sz w:val="28"/>
                <w:szCs w:val="28"/>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 xml:space="preserve">Количество часов </w:t>
            </w:r>
            <w:r w:rsidRPr="00820F97">
              <w:rPr>
                <w:rFonts w:ascii="Times New Roman" w:hAnsi="Times New Roman" w:cs="Times New Roman"/>
                <w:b/>
                <w:sz w:val="28"/>
                <w:szCs w:val="28"/>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Всего</w:t>
            </w:r>
          </w:p>
        </w:tc>
      </w:tr>
      <w:tr w:rsidR="007A2E9B" w:rsidRPr="00820F97"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820F97" w:rsidRDefault="007A2E9B" w:rsidP="00820F97">
            <w:pPr>
              <w:spacing w:after="0" w:line="240" w:lineRule="auto"/>
              <w:contextualSpacing/>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820F97" w:rsidRDefault="007A2E9B" w:rsidP="00820F97">
            <w:pPr>
              <w:spacing w:after="0" w:line="240" w:lineRule="auto"/>
              <w:contextualSpacing/>
              <w:rPr>
                <w:rFonts w:ascii="Times New Roman" w:hAnsi="Times New Roman" w:cs="Times New Roman"/>
                <w:noProof/>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w:t>
            </w:r>
            <w:r w:rsidR="00261BEB" w:rsidRPr="00820F97">
              <w:rPr>
                <w:rFonts w:ascii="Times New Roman" w:hAnsi="Times New Roman" w:cs="Times New Roman"/>
                <w:sz w:val="28"/>
                <w:szCs w:val="28"/>
              </w:rPr>
              <w:t xml:space="preserve"> доп.</w:t>
            </w:r>
          </w:p>
        </w:tc>
        <w:tc>
          <w:tcPr>
            <w:tcW w:w="709" w:type="dxa"/>
            <w:tcBorders>
              <w:top w:val="single" w:sz="4" w:space="0" w:color="auto"/>
              <w:left w:val="single" w:sz="4" w:space="0" w:color="000000"/>
              <w:bottom w:val="single" w:sz="4" w:space="0" w:color="000000"/>
              <w:right w:val="single" w:sz="4" w:space="0" w:color="000000"/>
            </w:tcBorders>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2</w:t>
            </w:r>
          </w:p>
        </w:tc>
        <w:tc>
          <w:tcPr>
            <w:tcW w:w="709" w:type="dxa"/>
            <w:tcBorders>
              <w:top w:val="single" w:sz="4" w:space="0" w:color="auto"/>
              <w:left w:val="single" w:sz="4" w:space="0" w:color="000000"/>
              <w:bottom w:val="single" w:sz="4" w:space="0" w:color="000000"/>
              <w:right w:val="single" w:sz="4" w:space="0" w:color="auto"/>
            </w:tcBorders>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3</w:t>
            </w:r>
          </w:p>
        </w:tc>
        <w:tc>
          <w:tcPr>
            <w:tcW w:w="708" w:type="dxa"/>
            <w:tcBorders>
              <w:top w:val="single" w:sz="4" w:space="0" w:color="auto"/>
              <w:left w:val="single" w:sz="4" w:space="0" w:color="auto"/>
              <w:bottom w:val="single" w:sz="4" w:space="0" w:color="000000"/>
              <w:right w:val="single" w:sz="4" w:space="0" w:color="000000"/>
            </w:tcBorders>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4</w:t>
            </w:r>
          </w:p>
        </w:tc>
        <w:tc>
          <w:tcPr>
            <w:tcW w:w="1276" w:type="dxa"/>
            <w:vMerge/>
            <w:tcBorders>
              <w:left w:val="single" w:sz="4" w:space="0" w:color="000000"/>
              <w:bottom w:val="single" w:sz="4" w:space="0" w:color="000000"/>
              <w:right w:val="single" w:sz="4" w:space="0" w:color="000000"/>
            </w:tcBorders>
          </w:tcPr>
          <w:p w:rsidR="007A2E9B" w:rsidRPr="00820F97" w:rsidRDefault="007A2E9B" w:rsidP="00820F97">
            <w:pPr>
              <w:spacing w:after="0" w:line="240" w:lineRule="auto"/>
              <w:contextualSpacing/>
              <w:rPr>
                <w:rFonts w:ascii="Times New Roman" w:hAnsi="Times New Roman" w:cs="Times New Roman"/>
                <w:sz w:val="28"/>
                <w:szCs w:val="28"/>
              </w:rPr>
            </w:pPr>
          </w:p>
        </w:tc>
      </w:tr>
      <w:tr w:rsidR="007A2E9B" w:rsidRPr="00820F9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b/>
                <w:i/>
                <w:sz w:val="28"/>
                <w:szCs w:val="28"/>
              </w:rPr>
            </w:pPr>
            <w:r w:rsidRPr="00820F97">
              <w:rPr>
                <w:rFonts w:ascii="Times New Roman" w:hAnsi="Times New Roman" w:cs="Times New Roman"/>
                <w:b/>
                <w:i/>
                <w:sz w:val="28"/>
                <w:szCs w:val="28"/>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rPr>
                <w:rFonts w:ascii="Times New Roman" w:hAnsi="Times New Roman" w:cs="Times New Roman"/>
                <w:sz w:val="28"/>
                <w:szCs w:val="28"/>
              </w:rPr>
            </w:pPr>
          </w:p>
        </w:tc>
      </w:tr>
      <w:tr w:rsidR="007A2E9B" w:rsidRPr="00820F97"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820F97" w:rsidRDefault="00D03D3D" w:rsidP="00820F9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Русский язык и литературное чтение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rPr>
                <w:rFonts w:ascii="Times New Roman" w:hAnsi="Times New Roman" w:cs="Times New Roman"/>
                <w:sz w:val="28"/>
                <w:szCs w:val="28"/>
              </w:rPr>
            </w:pPr>
            <w:r w:rsidRPr="00820F97">
              <w:rPr>
                <w:rFonts w:ascii="Times New Roman" w:hAnsi="Times New Roman" w:cs="Times New Roman"/>
                <w:sz w:val="28"/>
                <w:szCs w:val="28"/>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772</w:t>
            </w:r>
          </w:p>
        </w:tc>
      </w:tr>
      <w:tr w:rsidR="007A2E9B" w:rsidRPr="00820F97" w:rsidTr="00D03D3D">
        <w:tc>
          <w:tcPr>
            <w:tcW w:w="1951" w:type="dxa"/>
            <w:vMerge/>
            <w:tcBorders>
              <w:top w:val="single" w:sz="4" w:space="0" w:color="000000"/>
              <w:left w:val="single" w:sz="4" w:space="0" w:color="000000"/>
              <w:bottom w:val="single" w:sz="4" w:space="0" w:color="auto"/>
              <w:right w:val="single" w:sz="4" w:space="0" w:color="000000"/>
            </w:tcBorders>
            <w:vAlign w:val="center"/>
          </w:tcPr>
          <w:p w:rsidR="007A2E9B" w:rsidRPr="00820F97" w:rsidRDefault="007A2E9B" w:rsidP="00820F97">
            <w:pPr>
              <w:spacing w:after="0" w:line="240" w:lineRule="auto"/>
              <w:contextualSpacing/>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rPr>
                <w:rFonts w:ascii="Times New Roman" w:hAnsi="Times New Roman" w:cs="Times New Roman"/>
                <w:sz w:val="28"/>
                <w:szCs w:val="28"/>
              </w:rPr>
            </w:pPr>
            <w:r w:rsidRPr="00820F97">
              <w:rPr>
                <w:rFonts w:ascii="Times New Roman" w:hAnsi="Times New Roman" w:cs="Times New Roman"/>
                <w:sz w:val="28"/>
                <w:szCs w:val="28"/>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638</w:t>
            </w:r>
          </w:p>
        </w:tc>
      </w:tr>
      <w:tr w:rsidR="007A2E9B" w:rsidRPr="00820F97" w:rsidTr="00D03D3D">
        <w:trPr>
          <w:trHeight w:val="562"/>
        </w:trPr>
        <w:tc>
          <w:tcPr>
            <w:tcW w:w="1951" w:type="dxa"/>
            <w:tcBorders>
              <w:top w:val="single" w:sz="4" w:space="0" w:color="auto"/>
              <w:left w:val="single" w:sz="4" w:space="0" w:color="000000"/>
              <w:bottom w:val="single" w:sz="4" w:space="0" w:color="000000"/>
              <w:right w:val="single" w:sz="4" w:space="0" w:color="000000"/>
            </w:tcBorders>
            <w:vAlign w:val="center"/>
          </w:tcPr>
          <w:p w:rsidR="007A2E9B" w:rsidRPr="00820F97" w:rsidRDefault="00D03D3D" w:rsidP="00820F9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Иностранный язык</w:t>
            </w:r>
          </w:p>
        </w:tc>
        <w:tc>
          <w:tcPr>
            <w:tcW w:w="2693" w:type="dxa"/>
            <w:tcBorders>
              <w:top w:val="single" w:sz="4" w:space="0" w:color="000000"/>
              <w:left w:val="single" w:sz="4" w:space="0" w:color="000000"/>
              <w:right w:val="single" w:sz="4" w:space="0" w:color="000000"/>
            </w:tcBorders>
            <w:vAlign w:val="center"/>
          </w:tcPr>
          <w:p w:rsidR="007A2E9B" w:rsidRPr="00820F97" w:rsidRDefault="007A2E9B" w:rsidP="00820F97">
            <w:pPr>
              <w:spacing w:after="0" w:line="240" w:lineRule="auto"/>
              <w:contextualSpacing/>
              <w:rPr>
                <w:rFonts w:ascii="Times New Roman" w:hAnsi="Times New Roman" w:cs="Times New Roman"/>
                <w:sz w:val="28"/>
                <w:szCs w:val="28"/>
              </w:rPr>
            </w:pPr>
            <w:r w:rsidRPr="00820F97">
              <w:rPr>
                <w:rFonts w:ascii="Times New Roman" w:hAnsi="Times New Roman" w:cs="Times New Roman"/>
                <w:sz w:val="28"/>
                <w:szCs w:val="28"/>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34</w:t>
            </w:r>
          </w:p>
        </w:tc>
        <w:tc>
          <w:tcPr>
            <w:tcW w:w="708" w:type="dxa"/>
            <w:tcBorders>
              <w:top w:val="single" w:sz="4" w:space="0" w:color="000000"/>
              <w:left w:val="single" w:sz="4" w:space="0" w:color="auto"/>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34</w:t>
            </w:r>
          </w:p>
        </w:tc>
        <w:tc>
          <w:tcPr>
            <w:tcW w:w="1276" w:type="dxa"/>
            <w:tcBorders>
              <w:top w:val="single" w:sz="4" w:space="0" w:color="000000"/>
              <w:left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68</w:t>
            </w:r>
          </w:p>
        </w:tc>
      </w:tr>
      <w:tr w:rsidR="007A2E9B" w:rsidRPr="00820F97"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rPr>
                <w:rFonts w:ascii="Times New Roman" w:hAnsi="Times New Roman" w:cs="Times New Roman"/>
                <w:sz w:val="28"/>
                <w:szCs w:val="28"/>
              </w:rPr>
            </w:pPr>
            <w:r w:rsidRPr="00820F97">
              <w:rPr>
                <w:rFonts w:ascii="Times New Roman" w:hAnsi="Times New Roman" w:cs="Times New Roman"/>
                <w:sz w:val="28"/>
                <w:szCs w:val="28"/>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rPr>
                <w:rFonts w:ascii="Times New Roman" w:hAnsi="Times New Roman" w:cs="Times New Roman"/>
                <w:sz w:val="28"/>
                <w:szCs w:val="28"/>
              </w:rPr>
            </w:pPr>
            <w:r w:rsidRPr="00820F97">
              <w:rPr>
                <w:rFonts w:ascii="Times New Roman" w:hAnsi="Times New Roman" w:cs="Times New Roman"/>
                <w:sz w:val="28"/>
                <w:szCs w:val="28"/>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672</w:t>
            </w:r>
          </w:p>
        </w:tc>
      </w:tr>
      <w:tr w:rsidR="007A2E9B" w:rsidRPr="00820F97"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rPr>
                <w:rFonts w:ascii="Times New Roman" w:hAnsi="Times New Roman" w:cs="Times New Roman"/>
                <w:sz w:val="28"/>
                <w:szCs w:val="28"/>
              </w:rPr>
            </w:pPr>
            <w:r w:rsidRPr="00820F9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rPr>
                <w:rFonts w:ascii="Times New Roman" w:hAnsi="Times New Roman" w:cs="Times New Roman"/>
                <w:sz w:val="28"/>
                <w:szCs w:val="28"/>
              </w:rPr>
            </w:pPr>
            <w:r w:rsidRPr="00820F97">
              <w:rPr>
                <w:rFonts w:ascii="Times New Roman" w:hAnsi="Times New Roman" w:cs="Times New Roman"/>
                <w:sz w:val="28"/>
                <w:szCs w:val="28"/>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336</w:t>
            </w:r>
          </w:p>
        </w:tc>
      </w:tr>
      <w:tr w:rsidR="007A2E9B" w:rsidRPr="00820F97"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rPr>
                <w:rFonts w:ascii="Times New Roman" w:hAnsi="Times New Roman" w:cs="Times New Roman"/>
                <w:sz w:val="28"/>
                <w:szCs w:val="28"/>
              </w:rPr>
            </w:pPr>
            <w:r w:rsidRPr="00820F9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rPr>
                <w:rFonts w:ascii="Times New Roman" w:hAnsi="Times New Roman" w:cs="Times New Roman"/>
                <w:sz w:val="28"/>
                <w:szCs w:val="28"/>
              </w:rPr>
            </w:pPr>
            <w:r w:rsidRPr="00820F97">
              <w:rPr>
                <w:rFonts w:ascii="Times New Roman" w:hAnsi="Times New Roman" w:cs="Times New Roman"/>
                <w:sz w:val="28"/>
                <w:szCs w:val="28"/>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34</w:t>
            </w:r>
          </w:p>
        </w:tc>
      </w:tr>
      <w:tr w:rsidR="007A2E9B" w:rsidRPr="00820F97"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820F97" w:rsidRDefault="007A2E9B" w:rsidP="00820F97">
            <w:pPr>
              <w:spacing w:after="0" w:line="240" w:lineRule="auto"/>
              <w:contextualSpacing/>
              <w:rPr>
                <w:rFonts w:ascii="Times New Roman" w:hAnsi="Times New Roman" w:cs="Times New Roman"/>
                <w:sz w:val="28"/>
                <w:szCs w:val="28"/>
              </w:rPr>
            </w:pPr>
            <w:r w:rsidRPr="00820F9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7A2E9B" w:rsidRPr="00820F97" w:rsidRDefault="007A2E9B" w:rsidP="00820F97">
            <w:pPr>
              <w:spacing w:line="240" w:lineRule="auto"/>
              <w:contextualSpacing/>
              <w:rPr>
                <w:rFonts w:ascii="Times New Roman" w:hAnsi="Times New Roman" w:cs="Times New Roman"/>
                <w:sz w:val="28"/>
                <w:szCs w:val="28"/>
              </w:rPr>
            </w:pPr>
            <w:r w:rsidRPr="00820F97">
              <w:rPr>
                <w:rFonts w:ascii="Times New Roman" w:hAnsi="Times New Roman" w:cs="Times New Roman"/>
                <w:sz w:val="28"/>
                <w:szCs w:val="28"/>
              </w:rPr>
              <w:t>Музыка</w:t>
            </w:r>
          </w:p>
        </w:tc>
        <w:tc>
          <w:tcPr>
            <w:tcW w:w="1134" w:type="dxa"/>
            <w:tcBorders>
              <w:top w:val="single" w:sz="4" w:space="0" w:color="000000"/>
              <w:left w:val="single" w:sz="4" w:space="0" w:color="000000"/>
              <w:right w:val="single" w:sz="4" w:space="0" w:color="000000"/>
            </w:tcBorders>
            <w:vAlign w:val="center"/>
          </w:tcPr>
          <w:p w:rsidR="007A2E9B" w:rsidRPr="00820F97" w:rsidRDefault="007A2E9B" w:rsidP="00820F97">
            <w:pPr>
              <w:spacing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7A2E9B" w:rsidRPr="00820F97" w:rsidRDefault="007A2E9B" w:rsidP="00820F97">
            <w:pPr>
              <w:spacing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7A2E9B" w:rsidRPr="00820F97" w:rsidRDefault="007A2E9B" w:rsidP="00820F97">
            <w:pPr>
              <w:spacing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34</w:t>
            </w:r>
          </w:p>
        </w:tc>
        <w:tc>
          <w:tcPr>
            <w:tcW w:w="709" w:type="dxa"/>
            <w:tcBorders>
              <w:top w:val="single" w:sz="4" w:space="0" w:color="000000"/>
              <w:left w:val="single" w:sz="4" w:space="0" w:color="000000"/>
              <w:right w:val="single" w:sz="4" w:space="0" w:color="auto"/>
            </w:tcBorders>
            <w:vAlign w:val="center"/>
          </w:tcPr>
          <w:p w:rsidR="007A2E9B" w:rsidRPr="00820F97" w:rsidRDefault="007A2E9B" w:rsidP="00820F97">
            <w:pPr>
              <w:spacing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34</w:t>
            </w:r>
          </w:p>
        </w:tc>
        <w:tc>
          <w:tcPr>
            <w:tcW w:w="708" w:type="dxa"/>
            <w:tcBorders>
              <w:top w:val="single" w:sz="4" w:space="0" w:color="000000"/>
              <w:left w:val="single" w:sz="4" w:space="0" w:color="auto"/>
              <w:right w:val="single" w:sz="4" w:space="0" w:color="000000"/>
            </w:tcBorders>
            <w:vAlign w:val="center"/>
          </w:tcPr>
          <w:p w:rsidR="007A2E9B" w:rsidRPr="00820F97" w:rsidRDefault="007A2E9B" w:rsidP="00820F97">
            <w:pPr>
              <w:spacing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34</w:t>
            </w:r>
          </w:p>
        </w:tc>
        <w:tc>
          <w:tcPr>
            <w:tcW w:w="1276" w:type="dxa"/>
            <w:tcBorders>
              <w:top w:val="single" w:sz="4" w:space="0" w:color="000000"/>
              <w:left w:val="single" w:sz="4" w:space="0" w:color="000000"/>
              <w:right w:val="single" w:sz="4" w:space="0" w:color="000000"/>
            </w:tcBorders>
            <w:vAlign w:val="center"/>
          </w:tcPr>
          <w:p w:rsidR="007A2E9B" w:rsidRPr="00820F97" w:rsidRDefault="007A2E9B" w:rsidP="00820F97">
            <w:pPr>
              <w:spacing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168</w:t>
            </w:r>
          </w:p>
        </w:tc>
      </w:tr>
      <w:tr w:rsidR="007A2E9B" w:rsidRPr="00820F97"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7A2E9B" w:rsidRPr="00820F97" w:rsidRDefault="007A2E9B" w:rsidP="00820F97">
            <w:pPr>
              <w:spacing w:line="240" w:lineRule="auto"/>
              <w:contextualSpacing/>
              <w:rPr>
                <w:rFonts w:ascii="Times New Roman" w:hAnsi="Times New Roman" w:cs="Times New Roman"/>
                <w:sz w:val="28"/>
                <w:szCs w:val="28"/>
              </w:rPr>
            </w:pPr>
            <w:r w:rsidRPr="00820F97">
              <w:rPr>
                <w:rFonts w:ascii="Times New Roman" w:hAnsi="Times New Roman" w:cs="Times New Roman"/>
                <w:sz w:val="28"/>
                <w:szCs w:val="28"/>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820F97" w:rsidRDefault="007A2E9B" w:rsidP="00820F97">
            <w:pPr>
              <w:spacing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7A2E9B" w:rsidRPr="00820F97" w:rsidRDefault="007A2E9B" w:rsidP="00820F97">
            <w:pPr>
              <w:spacing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7A2E9B" w:rsidRPr="00820F97" w:rsidRDefault="007A2E9B" w:rsidP="00820F97">
            <w:pPr>
              <w:spacing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34</w:t>
            </w:r>
          </w:p>
        </w:tc>
        <w:tc>
          <w:tcPr>
            <w:tcW w:w="709" w:type="dxa"/>
            <w:tcBorders>
              <w:top w:val="single" w:sz="4" w:space="0" w:color="000000"/>
              <w:left w:val="single" w:sz="4" w:space="0" w:color="000000"/>
              <w:right w:val="single" w:sz="4" w:space="0" w:color="auto"/>
            </w:tcBorders>
            <w:vAlign w:val="center"/>
          </w:tcPr>
          <w:p w:rsidR="007A2E9B" w:rsidRPr="00820F97" w:rsidRDefault="007A2E9B" w:rsidP="00820F97">
            <w:pPr>
              <w:spacing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34</w:t>
            </w:r>
          </w:p>
        </w:tc>
        <w:tc>
          <w:tcPr>
            <w:tcW w:w="708" w:type="dxa"/>
            <w:tcBorders>
              <w:top w:val="single" w:sz="4" w:space="0" w:color="000000"/>
              <w:left w:val="single" w:sz="4" w:space="0" w:color="auto"/>
              <w:right w:val="single" w:sz="4" w:space="0" w:color="000000"/>
            </w:tcBorders>
            <w:vAlign w:val="center"/>
          </w:tcPr>
          <w:p w:rsidR="007A2E9B" w:rsidRPr="00820F97" w:rsidRDefault="007A2E9B" w:rsidP="00820F97">
            <w:pPr>
              <w:spacing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34</w:t>
            </w:r>
          </w:p>
        </w:tc>
        <w:tc>
          <w:tcPr>
            <w:tcW w:w="1276" w:type="dxa"/>
            <w:tcBorders>
              <w:top w:val="single" w:sz="4" w:space="0" w:color="000000"/>
              <w:left w:val="single" w:sz="4" w:space="0" w:color="000000"/>
              <w:right w:val="single" w:sz="4" w:space="0" w:color="000000"/>
            </w:tcBorders>
            <w:vAlign w:val="center"/>
          </w:tcPr>
          <w:p w:rsidR="007A2E9B" w:rsidRPr="00820F97" w:rsidRDefault="007A2E9B" w:rsidP="00820F97">
            <w:pPr>
              <w:spacing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168</w:t>
            </w:r>
          </w:p>
        </w:tc>
      </w:tr>
      <w:tr w:rsidR="007A2E9B" w:rsidRPr="00820F97"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rPr>
                <w:rFonts w:ascii="Times New Roman" w:hAnsi="Times New Roman" w:cs="Times New Roman"/>
                <w:sz w:val="28"/>
                <w:szCs w:val="28"/>
              </w:rPr>
            </w:pPr>
            <w:r w:rsidRPr="00820F9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rPr>
                <w:rFonts w:ascii="Times New Roman" w:hAnsi="Times New Roman" w:cs="Times New Roman"/>
                <w:sz w:val="28"/>
                <w:szCs w:val="28"/>
              </w:rPr>
            </w:pPr>
            <w:r w:rsidRPr="00820F97">
              <w:rPr>
                <w:rFonts w:ascii="Times New Roman" w:hAnsi="Times New Roman" w:cs="Times New Roman"/>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168</w:t>
            </w:r>
          </w:p>
        </w:tc>
      </w:tr>
      <w:tr w:rsidR="007A2E9B" w:rsidRPr="00820F97"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820F97" w:rsidRDefault="007A2E9B" w:rsidP="00820F97">
            <w:pPr>
              <w:spacing w:after="0" w:line="240" w:lineRule="auto"/>
              <w:contextualSpacing/>
              <w:rPr>
                <w:rFonts w:ascii="Times New Roman" w:hAnsi="Times New Roman" w:cs="Times New Roman"/>
                <w:sz w:val="28"/>
                <w:szCs w:val="28"/>
              </w:rPr>
            </w:pPr>
            <w:r w:rsidRPr="00820F9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820F97" w:rsidRDefault="007A2E9B" w:rsidP="00820F97">
            <w:pPr>
              <w:spacing w:after="0" w:line="240" w:lineRule="auto"/>
              <w:contextualSpacing/>
              <w:rPr>
                <w:rFonts w:ascii="Times New Roman" w:hAnsi="Times New Roman" w:cs="Times New Roman"/>
                <w:sz w:val="28"/>
                <w:szCs w:val="28"/>
              </w:rPr>
            </w:pPr>
            <w:r w:rsidRPr="00820F97">
              <w:rPr>
                <w:rFonts w:ascii="Times New Roman" w:hAnsi="Times New Roman" w:cs="Times New Roman"/>
                <w:sz w:val="28"/>
                <w:szCs w:val="28"/>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99</w:t>
            </w:r>
          </w:p>
        </w:tc>
        <w:tc>
          <w:tcPr>
            <w:tcW w:w="709" w:type="dxa"/>
            <w:tcBorders>
              <w:top w:val="single" w:sz="4" w:space="0" w:color="000000"/>
              <w:left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99</w:t>
            </w:r>
          </w:p>
        </w:tc>
        <w:tc>
          <w:tcPr>
            <w:tcW w:w="709" w:type="dxa"/>
            <w:tcBorders>
              <w:top w:val="single" w:sz="4" w:space="0" w:color="000000"/>
              <w:left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102</w:t>
            </w:r>
          </w:p>
        </w:tc>
        <w:tc>
          <w:tcPr>
            <w:tcW w:w="709" w:type="dxa"/>
            <w:tcBorders>
              <w:top w:val="single" w:sz="4" w:space="0" w:color="000000"/>
              <w:left w:val="single" w:sz="4" w:space="0" w:color="000000"/>
              <w:right w:val="single" w:sz="4" w:space="0" w:color="auto"/>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102</w:t>
            </w:r>
          </w:p>
        </w:tc>
        <w:tc>
          <w:tcPr>
            <w:tcW w:w="708" w:type="dxa"/>
            <w:tcBorders>
              <w:top w:val="single" w:sz="4" w:space="0" w:color="000000"/>
              <w:left w:val="single" w:sz="4" w:space="0" w:color="auto"/>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102</w:t>
            </w:r>
          </w:p>
        </w:tc>
        <w:tc>
          <w:tcPr>
            <w:tcW w:w="1276" w:type="dxa"/>
            <w:tcBorders>
              <w:top w:val="single" w:sz="4" w:space="0" w:color="000000"/>
              <w:left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504</w:t>
            </w:r>
          </w:p>
        </w:tc>
      </w:tr>
      <w:tr w:rsidR="007A2E9B" w:rsidRPr="00820F9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right"/>
              <w:rPr>
                <w:rFonts w:ascii="Times New Roman" w:hAnsi="Times New Roman" w:cs="Times New Roman"/>
                <w:b/>
                <w:sz w:val="28"/>
                <w:szCs w:val="28"/>
              </w:rPr>
            </w:pPr>
            <w:r w:rsidRPr="00820F97">
              <w:rPr>
                <w:rFonts w:ascii="Times New Roman" w:hAnsi="Times New Roman" w:cs="Times New Roman"/>
                <w:b/>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3528</w:t>
            </w:r>
          </w:p>
        </w:tc>
      </w:tr>
      <w:tr w:rsidR="007A2E9B" w:rsidRPr="00820F9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both"/>
              <w:rPr>
                <w:rFonts w:ascii="Times New Roman" w:hAnsi="Times New Roman" w:cs="Times New Roman"/>
                <w:b/>
                <w:i/>
                <w:sz w:val="28"/>
                <w:szCs w:val="28"/>
              </w:rPr>
            </w:pPr>
            <w:r w:rsidRPr="00820F97">
              <w:rPr>
                <w:rFonts w:ascii="Times New Roman" w:hAnsi="Times New Roman" w:cs="Times New Roman"/>
                <w:b/>
                <w:i/>
                <w:sz w:val="28"/>
                <w:szCs w:val="28"/>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204</w:t>
            </w:r>
          </w:p>
        </w:tc>
      </w:tr>
      <w:tr w:rsidR="007A2E9B" w:rsidRPr="00820F9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both"/>
              <w:rPr>
                <w:rFonts w:ascii="Times New Roman" w:hAnsi="Times New Roman" w:cs="Times New Roman"/>
                <w:sz w:val="28"/>
                <w:szCs w:val="28"/>
              </w:rPr>
            </w:pPr>
            <w:r w:rsidRPr="00820F97">
              <w:rPr>
                <w:rFonts w:ascii="Times New Roman" w:hAnsi="Times New Roman" w:cs="Times New Roman"/>
                <w:b/>
                <w:sz w:val="28"/>
                <w:szCs w:val="28"/>
              </w:rPr>
              <w:t>Максимально допустимая годовая нагрузка</w:t>
            </w:r>
            <w:r w:rsidRPr="00820F97">
              <w:rPr>
                <w:rFonts w:ascii="Times New Roman" w:hAnsi="Times New Roman" w:cs="Times New Roman"/>
                <w:sz w:val="28"/>
                <w:szCs w:val="28"/>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3732</w:t>
            </w:r>
          </w:p>
        </w:tc>
      </w:tr>
      <w:tr w:rsidR="007A2E9B" w:rsidRPr="00820F9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both"/>
              <w:rPr>
                <w:rFonts w:ascii="Times New Roman" w:hAnsi="Times New Roman" w:cs="Times New Roman"/>
                <w:sz w:val="28"/>
                <w:szCs w:val="28"/>
              </w:rPr>
            </w:pPr>
            <w:r w:rsidRPr="00820F97">
              <w:rPr>
                <w:rFonts w:ascii="Times New Roman" w:hAnsi="Times New Roman" w:cs="Times New Roman"/>
                <w:b/>
                <w:sz w:val="28"/>
                <w:szCs w:val="28"/>
              </w:rPr>
              <w:t>Внеурочная деятельность</w:t>
            </w:r>
            <w:r w:rsidRPr="00820F97">
              <w:rPr>
                <w:rFonts w:ascii="Times New Roman" w:hAnsi="Times New Roman" w:cs="Times New Roman"/>
                <w:sz w:val="28"/>
                <w:szCs w:val="28"/>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1680</w:t>
            </w:r>
          </w:p>
        </w:tc>
      </w:tr>
      <w:tr w:rsidR="007A2E9B" w:rsidRPr="00820F9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both"/>
              <w:rPr>
                <w:rFonts w:ascii="Times New Roman" w:hAnsi="Times New Roman" w:cs="Times New Roman"/>
                <w:b/>
                <w:i/>
                <w:sz w:val="28"/>
                <w:szCs w:val="28"/>
              </w:rPr>
            </w:pPr>
            <w:r w:rsidRPr="00820F97">
              <w:rPr>
                <w:rFonts w:ascii="Times New Roman" w:eastAsia="Times New Roman" w:hAnsi="Times New Roman" w:cs="Times New Roman"/>
                <w:i/>
                <w:sz w:val="28"/>
                <w:szCs w:val="28"/>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i/>
                <w:sz w:val="28"/>
                <w:szCs w:val="28"/>
              </w:rPr>
            </w:pPr>
            <w:r w:rsidRPr="00820F97">
              <w:rPr>
                <w:rFonts w:ascii="Times New Roman" w:hAnsi="Times New Roman" w:cs="Times New Roman"/>
                <w:i/>
                <w:sz w:val="28"/>
                <w:szCs w:val="28"/>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i/>
                <w:sz w:val="28"/>
                <w:szCs w:val="28"/>
              </w:rPr>
            </w:pPr>
            <w:r w:rsidRPr="00820F97">
              <w:rPr>
                <w:rFonts w:ascii="Times New Roman" w:hAnsi="Times New Roman" w:cs="Times New Roman"/>
                <w:i/>
                <w:sz w:val="28"/>
                <w:szCs w:val="28"/>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i/>
                <w:sz w:val="28"/>
                <w:szCs w:val="28"/>
              </w:rPr>
            </w:pPr>
            <w:r w:rsidRPr="00820F97">
              <w:rPr>
                <w:rFonts w:ascii="Times New Roman" w:hAnsi="Times New Roman" w:cs="Times New Roman"/>
                <w:i/>
                <w:sz w:val="28"/>
                <w:szCs w:val="28"/>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820F97" w:rsidRDefault="007A2E9B" w:rsidP="00820F97">
            <w:pPr>
              <w:spacing w:after="0" w:line="240" w:lineRule="auto"/>
              <w:contextualSpacing/>
              <w:jc w:val="center"/>
              <w:rPr>
                <w:rFonts w:ascii="Times New Roman" w:hAnsi="Times New Roman" w:cs="Times New Roman"/>
                <w:i/>
                <w:sz w:val="28"/>
                <w:szCs w:val="28"/>
              </w:rPr>
            </w:pPr>
            <w:r w:rsidRPr="00820F97">
              <w:rPr>
                <w:rFonts w:ascii="Times New Roman" w:hAnsi="Times New Roman" w:cs="Times New Roman"/>
                <w:i/>
                <w:sz w:val="28"/>
                <w:szCs w:val="28"/>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i/>
                <w:sz w:val="28"/>
                <w:szCs w:val="28"/>
              </w:rPr>
            </w:pPr>
            <w:r w:rsidRPr="00820F97">
              <w:rPr>
                <w:rFonts w:ascii="Times New Roman" w:hAnsi="Times New Roman" w:cs="Times New Roman"/>
                <w:i/>
                <w:sz w:val="28"/>
                <w:szCs w:val="28"/>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i/>
                <w:sz w:val="28"/>
                <w:szCs w:val="28"/>
              </w:rPr>
            </w:pPr>
            <w:r w:rsidRPr="00820F97">
              <w:rPr>
                <w:rFonts w:ascii="Times New Roman" w:hAnsi="Times New Roman" w:cs="Times New Roman"/>
                <w:i/>
                <w:sz w:val="28"/>
                <w:szCs w:val="28"/>
              </w:rPr>
              <w:t>1176</w:t>
            </w:r>
          </w:p>
        </w:tc>
      </w:tr>
      <w:tr w:rsidR="007A2E9B" w:rsidRPr="00820F97" w:rsidTr="00B50597">
        <w:tc>
          <w:tcPr>
            <w:tcW w:w="4644" w:type="dxa"/>
            <w:gridSpan w:val="2"/>
            <w:tcBorders>
              <w:top w:val="single" w:sz="4" w:space="0" w:color="000000"/>
              <w:left w:val="single" w:sz="4" w:space="0" w:color="000000"/>
              <w:right w:val="single" w:sz="4" w:space="0" w:color="000000"/>
            </w:tcBorders>
            <w:vAlign w:val="center"/>
          </w:tcPr>
          <w:p w:rsidR="007A2E9B" w:rsidRPr="00820F97" w:rsidRDefault="007A2E9B" w:rsidP="00820F97">
            <w:pPr>
              <w:spacing w:after="0" w:line="240" w:lineRule="auto"/>
              <w:contextualSpacing/>
              <w:jc w:val="both"/>
              <w:rPr>
                <w:rFonts w:ascii="Times New Roman" w:eastAsia="Times New Roman" w:hAnsi="Times New Roman" w:cs="Times New Roman"/>
                <w:sz w:val="28"/>
                <w:szCs w:val="28"/>
              </w:rPr>
            </w:pPr>
            <w:r w:rsidRPr="00820F97">
              <w:rPr>
                <w:rFonts w:ascii="Times New Roman" w:hAnsi="Times New Roman" w:cs="Times New Roman"/>
                <w:kern w:val="2"/>
                <w:sz w:val="28"/>
                <w:szCs w:val="28"/>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1008</w:t>
            </w:r>
          </w:p>
        </w:tc>
      </w:tr>
      <w:tr w:rsidR="007A2E9B" w:rsidRPr="00820F97" w:rsidTr="00B50597">
        <w:tc>
          <w:tcPr>
            <w:tcW w:w="4644" w:type="dxa"/>
            <w:gridSpan w:val="2"/>
            <w:tcBorders>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both"/>
              <w:rPr>
                <w:rFonts w:ascii="Times New Roman" w:eastAsia="Times New Roman" w:hAnsi="Times New Roman" w:cs="Times New Roman"/>
                <w:sz w:val="28"/>
                <w:szCs w:val="28"/>
              </w:rPr>
            </w:pPr>
            <w:r w:rsidRPr="00820F97">
              <w:rPr>
                <w:rFonts w:ascii="Times New Roman" w:hAnsi="Times New Roman" w:cs="Times New Roman"/>
                <w:kern w:val="2"/>
                <w:sz w:val="28"/>
                <w:szCs w:val="28"/>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168</w:t>
            </w:r>
          </w:p>
        </w:tc>
      </w:tr>
      <w:tr w:rsidR="007A2E9B" w:rsidRPr="00820F9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both"/>
              <w:rPr>
                <w:rFonts w:ascii="Times New Roman" w:hAnsi="Times New Roman" w:cs="Times New Roman"/>
                <w:i/>
                <w:sz w:val="28"/>
                <w:szCs w:val="28"/>
              </w:rPr>
            </w:pPr>
            <w:r w:rsidRPr="00820F97">
              <w:rPr>
                <w:rFonts w:ascii="Times New Roman" w:eastAsia="Times New Roman" w:hAnsi="Times New Roman" w:cs="Times New Roman"/>
                <w:i/>
                <w:sz w:val="28"/>
                <w:szCs w:val="28"/>
              </w:rPr>
              <w:lastRenderedPageBreak/>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i/>
                <w:sz w:val="28"/>
                <w:szCs w:val="28"/>
              </w:rPr>
            </w:pPr>
            <w:r w:rsidRPr="00820F97">
              <w:rPr>
                <w:rFonts w:ascii="Times New Roman" w:hAnsi="Times New Roman" w:cs="Times New Roman"/>
                <w:i/>
                <w:sz w:val="28"/>
                <w:szCs w:val="28"/>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i/>
                <w:sz w:val="28"/>
                <w:szCs w:val="28"/>
              </w:rPr>
            </w:pPr>
            <w:r w:rsidRPr="00820F97">
              <w:rPr>
                <w:rFonts w:ascii="Times New Roman" w:hAnsi="Times New Roman" w:cs="Times New Roman"/>
                <w:i/>
                <w:sz w:val="28"/>
                <w:szCs w:val="28"/>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i/>
                <w:sz w:val="28"/>
                <w:szCs w:val="28"/>
              </w:rPr>
            </w:pPr>
            <w:r w:rsidRPr="00820F97">
              <w:rPr>
                <w:rFonts w:ascii="Times New Roman" w:hAnsi="Times New Roman" w:cs="Times New Roman"/>
                <w:i/>
                <w:sz w:val="28"/>
                <w:szCs w:val="28"/>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820F97" w:rsidRDefault="007A2E9B" w:rsidP="00820F97">
            <w:pPr>
              <w:spacing w:after="0" w:line="240" w:lineRule="auto"/>
              <w:contextualSpacing/>
              <w:jc w:val="center"/>
              <w:rPr>
                <w:rFonts w:ascii="Times New Roman" w:hAnsi="Times New Roman" w:cs="Times New Roman"/>
                <w:i/>
                <w:sz w:val="28"/>
                <w:szCs w:val="28"/>
              </w:rPr>
            </w:pPr>
            <w:r w:rsidRPr="00820F97">
              <w:rPr>
                <w:rFonts w:ascii="Times New Roman" w:hAnsi="Times New Roman" w:cs="Times New Roman"/>
                <w:i/>
                <w:sz w:val="28"/>
                <w:szCs w:val="28"/>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i/>
                <w:sz w:val="28"/>
                <w:szCs w:val="28"/>
              </w:rPr>
            </w:pPr>
            <w:r w:rsidRPr="00820F97">
              <w:rPr>
                <w:rFonts w:ascii="Times New Roman" w:hAnsi="Times New Roman" w:cs="Times New Roman"/>
                <w:i/>
                <w:sz w:val="28"/>
                <w:szCs w:val="28"/>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i/>
                <w:sz w:val="28"/>
                <w:szCs w:val="28"/>
              </w:rPr>
            </w:pPr>
            <w:r w:rsidRPr="00820F97">
              <w:rPr>
                <w:rFonts w:ascii="Times New Roman" w:hAnsi="Times New Roman" w:cs="Times New Roman"/>
                <w:i/>
                <w:sz w:val="28"/>
                <w:szCs w:val="28"/>
              </w:rPr>
              <w:t>504</w:t>
            </w:r>
          </w:p>
        </w:tc>
      </w:tr>
      <w:tr w:rsidR="007A2E9B" w:rsidRPr="00820F9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right"/>
              <w:rPr>
                <w:rFonts w:ascii="Times New Roman" w:hAnsi="Times New Roman" w:cs="Times New Roman"/>
                <w:b/>
                <w:sz w:val="28"/>
                <w:szCs w:val="28"/>
              </w:rPr>
            </w:pPr>
            <w:r w:rsidRPr="00820F97">
              <w:rPr>
                <w:rFonts w:ascii="Times New Roman" w:hAnsi="Times New Roman" w:cs="Times New Roman"/>
                <w:b/>
                <w:sz w:val="28"/>
                <w:szCs w:val="28"/>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5412</w:t>
            </w:r>
          </w:p>
        </w:tc>
      </w:tr>
    </w:tbl>
    <w:p w:rsidR="007A2E9B" w:rsidRPr="00820F97" w:rsidRDefault="007A2E9B" w:rsidP="00820F97">
      <w:pPr>
        <w:spacing w:after="0" w:line="240" w:lineRule="auto"/>
        <w:contextualSpacing/>
        <w:jc w:val="center"/>
        <w:rPr>
          <w:rFonts w:ascii="Times New Roman" w:hAnsi="Times New Roman" w:cs="Times New Roman"/>
          <w:sz w:val="28"/>
          <w:szCs w:val="28"/>
        </w:rPr>
      </w:pPr>
    </w:p>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820F97"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lastRenderedPageBreak/>
              <w:t>Примерный недельный учебный план начального общего образования</w:t>
            </w:r>
            <w:r w:rsidRPr="00820F97">
              <w:rPr>
                <w:rFonts w:ascii="Times New Roman" w:hAnsi="Times New Roman" w:cs="Times New Roman"/>
                <w:b/>
                <w:sz w:val="28"/>
                <w:szCs w:val="28"/>
              </w:rPr>
              <w:br/>
            </w:r>
            <w:r w:rsidRPr="00820F97">
              <w:rPr>
                <w:rFonts w:ascii="Times New Roman" w:hAnsi="Times New Roman" w:cs="Times New Roman"/>
                <w:b/>
                <w:color w:val="auto"/>
                <w:sz w:val="28"/>
                <w:szCs w:val="28"/>
              </w:rPr>
              <w:t>обучающихся с задержкой психического развития (вариант 7.2)</w:t>
            </w:r>
            <w:r w:rsidRPr="00820F97">
              <w:rPr>
                <w:rFonts w:ascii="Times New Roman" w:hAnsi="Times New Roman" w:cs="Times New Roman"/>
                <w:b/>
                <w:color w:val="auto"/>
                <w:sz w:val="28"/>
                <w:szCs w:val="28"/>
              </w:rPr>
              <w:br/>
            </w:r>
          </w:p>
        </w:tc>
      </w:tr>
      <w:tr w:rsidR="007A2E9B" w:rsidRPr="00820F97"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 xml:space="preserve">Предметные </w:t>
            </w:r>
            <w:r w:rsidRPr="00820F9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820F97" w:rsidRDefault="007A2E9B" w:rsidP="00820F97">
            <w:pPr>
              <w:spacing w:after="0" w:line="240" w:lineRule="auto"/>
              <w:contextualSpacing/>
              <w:jc w:val="right"/>
              <w:rPr>
                <w:rFonts w:ascii="Times New Roman" w:hAnsi="Times New Roman" w:cs="Times New Roman"/>
                <w:b/>
                <w:sz w:val="28"/>
                <w:szCs w:val="28"/>
              </w:rPr>
            </w:pPr>
            <w:r w:rsidRPr="00820F97">
              <w:rPr>
                <w:rFonts w:ascii="Times New Roman" w:hAnsi="Times New Roman" w:cs="Times New Roman"/>
                <w:b/>
                <w:sz w:val="28"/>
                <w:szCs w:val="28"/>
              </w:rPr>
              <w:t xml:space="preserve">Классы </w:t>
            </w:r>
          </w:p>
          <w:p w:rsidR="007A2E9B" w:rsidRPr="00820F97" w:rsidRDefault="007A2E9B" w:rsidP="00820F97">
            <w:pPr>
              <w:spacing w:after="0" w:line="240" w:lineRule="auto"/>
              <w:contextualSpacing/>
              <w:rPr>
                <w:rFonts w:ascii="Times New Roman" w:hAnsi="Times New Roman" w:cs="Times New Roman"/>
                <w:b/>
                <w:sz w:val="28"/>
                <w:szCs w:val="28"/>
              </w:rPr>
            </w:pPr>
          </w:p>
          <w:p w:rsidR="007A2E9B" w:rsidRPr="00820F97" w:rsidRDefault="007A2E9B" w:rsidP="00820F97">
            <w:pPr>
              <w:spacing w:after="0" w:line="240" w:lineRule="auto"/>
              <w:contextualSpacing/>
              <w:rPr>
                <w:rFonts w:ascii="Times New Roman" w:hAnsi="Times New Roman" w:cs="Times New Roman"/>
                <w:b/>
                <w:sz w:val="28"/>
                <w:szCs w:val="28"/>
              </w:rPr>
            </w:pPr>
            <w:r w:rsidRPr="00820F97">
              <w:rPr>
                <w:rFonts w:ascii="Times New Roman" w:hAnsi="Times New Roman" w:cs="Times New Roman"/>
                <w:b/>
                <w:sz w:val="28"/>
                <w:szCs w:val="28"/>
              </w:rPr>
              <w:t>Учебные предметы</w:t>
            </w:r>
          </w:p>
          <w:p w:rsidR="007A2E9B" w:rsidRPr="00820F97" w:rsidRDefault="007A2E9B" w:rsidP="00820F97">
            <w:pPr>
              <w:spacing w:after="0" w:line="240" w:lineRule="auto"/>
              <w:contextualSpacing/>
              <w:jc w:val="right"/>
              <w:rPr>
                <w:rFonts w:ascii="Times New Roman" w:hAnsi="Times New Roman" w:cs="Times New Roman"/>
                <w:b/>
                <w:sz w:val="28"/>
                <w:szCs w:val="28"/>
              </w:rPr>
            </w:pP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 xml:space="preserve">Количество часов </w:t>
            </w:r>
            <w:r w:rsidRPr="00820F97">
              <w:rPr>
                <w:rFonts w:ascii="Times New Roman" w:hAnsi="Times New Roman" w:cs="Times New Roman"/>
                <w:b/>
                <w:sz w:val="28"/>
                <w:szCs w:val="28"/>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tabs>
                <w:tab w:val="left" w:pos="525"/>
              </w:tabs>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Всего</w:t>
            </w:r>
          </w:p>
          <w:p w:rsidR="007A2E9B" w:rsidRPr="00820F97" w:rsidRDefault="007A2E9B" w:rsidP="00820F97">
            <w:pPr>
              <w:tabs>
                <w:tab w:val="left" w:pos="525"/>
              </w:tabs>
              <w:spacing w:after="0" w:line="240" w:lineRule="auto"/>
              <w:contextualSpacing/>
              <w:rPr>
                <w:rFonts w:ascii="Times New Roman" w:hAnsi="Times New Roman" w:cs="Times New Roman"/>
                <w:b/>
                <w:sz w:val="28"/>
                <w:szCs w:val="28"/>
              </w:rPr>
            </w:pPr>
          </w:p>
        </w:tc>
      </w:tr>
      <w:tr w:rsidR="007A2E9B" w:rsidRPr="00820F97"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820F97" w:rsidRDefault="007A2E9B" w:rsidP="00820F97">
            <w:pPr>
              <w:spacing w:after="0" w:line="240" w:lineRule="auto"/>
              <w:contextualSpacing/>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820F97" w:rsidRDefault="007A2E9B" w:rsidP="00820F97">
            <w:pPr>
              <w:spacing w:after="0" w:line="240" w:lineRule="auto"/>
              <w:contextualSpacing/>
              <w:rPr>
                <w:rFonts w:ascii="Times New Roman" w:hAnsi="Times New Roman" w:cs="Times New Roman"/>
                <w:noProof/>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820F97" w:rsidRDefault="007A2E9B" w:rsidP="00820F97">
            <w:pPr>
              <w:spacing w:after="0" w:line="240" w:lineRule="auto"/>
              <w:contextualSpacing/>
              <w:jc w:val="center"/>
              <w:rPr>
                <w:rFonts w:ascii="Times New Roman" w:hAnsi="Times New Roman" w:cs="Times New Roman"/>
                <w:sz w:val="28"/>
                <w:szCs w:val="28"/>
                <w:vertAlign w:val="superscript"/>
              </w:rPr>
            </w:pPr>
            <w:r w:rsidRPr="00820F97">
              <w:rPr>
                <w:rFonts w:ascii="Times New Roman" w:hAnsi="Times New Roman" w:cs="Times New Roman"/>
                <w:sz w:val="28"/>
                <w:szCs w:val="28"/>
              </w:rPr>
              <w:t>1</w:t>
            </w:r>
            <w:r w:rsidRPr="00820F97">
              <w:rPr>
                <w:rFonts w:ascii="Times New Roman" w:hAnsi="Times New Roman" w:cs="Times New Roman"/>
                <w:sz w:val="28"/>
                <w:szCs w:val="28"/>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2</w:t>
            </w:r>
          </w:p>
        </w:tc>
        <w:tc>
          <w:tcPr>
            <w:tcW w:w="709" w:type="dxa"/>
            <w:tcBorders>
              <w:top w:val="single" w:sz="4" w:space="0" w:color="auto"/>
              <w:left w:val="single" w:sz="4" w:space="0" w:color="000000"/>
              <w:bottom w:val="single" w:sz="4" w:space="0" w:color="000000"/>
              <w:right w:val="single" w:sz="4" w:space="0" w:color="auto"/>
            </w:tcBorders>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3</w:t>
            </w:r>
          </w:p>
        </w:tc>
        <w:tc>
          <w:tcPr>
            <w:tcW w:w="708" w:type="dxa"/>
            <w:tcBorders>
              <w:top w:val="single" w:sz="4" w:space="0" w:color="auto"/>
              <w:left w:val="single" w:sz="4" w:space="0" w:color="auto"/>
              <w:bottom w:val="single" w:sz="4" w:space="0" w:color="000000"/>
              <w:right w:val="single" w:sz="4" w:space="0" w:color="000000"/>
            </w:tcBorders>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820F97" w:rsidRDefault="007A2E9B" w:rsidP="00820F97">
            <w:pPr>
              <w:spacing w:after="0" w:line="240" w:lineRule="auto"/>
              <w:contextualSpacing/>
              <w:rPr>
                <w:rFonts w:ascii="Times New Roman" w:hAnsi="Times New Roman" w:cs="Times New Roman"/>
                <w:sz w:val="28"/>
                <w:szCs w:val="28"/>
              </w:rPr>
            </w:pPr>
          </w:p>
        </w:tc>
      </w:tr>
      <w:tr w:rsidR="007A2E9B" w:rsidRPr="00820F9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b/>
                <w:i/>
                <w:sz w:val="28"/>
                <w:szCs w:val="28"/>
              </w:rPr>
            </w:pPr>
            <w:r w:rsidRPr="00820F97">
              <w:rPr>
                <w:rFonts w:ascii="Times New Roman" w:hAnsi="Times New Roman" w:cs="Times New Roman"/>
                <w:b/>
                <w:i/>
                <w:sz w:val="28"/>
                <w:szCs w:val="28"/>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rPr>
                <w:rFonts w:ascii="Times New Roman" w:hAnsi="Times New Roman" w:cs="Times New Roman"/>
                <w:sz w:val="28"/>
                <w:szCs w:val="28"/>
              </w:rPr>
            </w:pPr>
          </w:p>
        </w:tc>
      </w:tr>
      <w:tr w:rsidR="007A2E9B" w:rsidRPr="00820F97"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820F97" w:rsidRDefault="00F636CE" w:rsidP="00820F9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Русский язык и литературное чтение</w:t>
            </w:r>
          </w:p>
        </w:tc>
        <w:tc>
          <w:tcPr>
            <w:tcW w:w="2693" w:type="dxa"/>
            <w:tcBorders>
              <w:top w:val="single" w:sz="4" w:space="0" w:color="000000"/>
              <w:left w:val="single" w:sz="4" w:space="0" w:color="000000"/>
              <w:right w:val="single" w:sz="4" w:space="0" w:color="000000"/>
            </w:tcBorders>
            <w:vAlign w:val="center"/>
          </w:tcPr>
          <w:p w:rsidR="007A2E9B" w:rsidRPr="00820F97" w:rsidRDefault="007A2E9B" w:rsidP="00820F97">
            <w:pPr>
              <w:spacing w:after="0" w:line="240" w:lineRule="auto"/>
              <w:contextualSpacing/>
              <w:rPr>
                <w:rFonts w:ascii="Times New Roman" w:hAnsi="Times New Roman" w:cs="Times New Roman"/>
                <w:sz w:val="28"/>
                <w:szCs w:val="28"/>
              </w:rPr>
            </w:pPr>
            <w:r w:rsidRPr="00820F97">
              <w:rPr>
                <w:rFonts w:ascii="Times New Roman" w:hAnsi="Times New Roman" w:cs="Times New Roman"/>
                <w:sz w:val="28"/>
                <w:szCs w:val="28"/>
              </w:rPr>
              <w:t>Русский язык</w:t>
            </w:r>
          </w:p>
        </w:tc>
        <w:tc>
          <w:tcPr>
            <w:tcW w:w="1134" w:type="dxa"/>
            <w:tcBorders>
              <w:top w:val="single" w:sz="4" w:space="0" w:color="000000"/>
              <w:left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auto"/>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4</w:t>
            </w:r>
          </w:p>
        </w:tc>
        <w:tc>
          <w:tcPr>
            <w:tcW w:w="708" w:type="dxa"/>
            <w:tcBorders>
              <w:top w:val="single" w:sz="4" w:space="0" w:color="000000"/>
              <w:left w:val="single" w:sz="4" w:space="0" w:color="auto"/>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4</w:t>
            </w:r>
          </w:p>
        </w:tc>
        <w:tc>
          <w:tcPr>
            <w:tcW w:w="1276" w:type="dxa"/>
            <w:tcBorders>
              <w:top w:val="single" w:sz="4" w:space="0" w:color="000000"/>
              <w:left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23</w:t>
            </w:r>
          </w:p>
        </w:tc>
      </w:tr>
      <w:tr w:rsidR="007A2E9B" w:rsidRPr="00820F97" w:rsidTr="00F636CE">
        <w:tc>
          <w:tcPr>
            <w:tcW w:w="1951" w:type="dxa"/>
            <w:vMerge/>
            <w:tcBorders>
              <w:top w:val="single" w:sz="4" w:space="0" w:color="000000"/>
              <w:left w:val="single" w:sz="4" w:space="0" w:color="000000"/>
              <w:bottom w:val="single" w:sz="4" w:space="0" w:color="auto"/>
              <w:right w:val="single" w:sz="4" w:space="0" w:color="000000"/>
            </w:tcBorders>
            <w:vAlign w:val="center"/>
          </w:tcPr>
          <w:p w:rsidR="007A2E9B" w:rsidRPr="00820F97" w:rsidRDefault="007A2E9B" w:rsidP="00820F97">
            <w:pPr>
              <w:spacing w:after="0" w:line="240" w:lineRule="auto"/>
              <w:contextualSpacing/>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rPr>
                <w:rFonts w:ascii="Times New Roman" w:hAnsi="Times New Roman" w:cs="Times New Roman"/>
                <w:sz w:val="28"/>
                <w:szCs w:val="28"/>
              </w:rPr>
            </w:pPr>
            <w:r w:rsidRPr="00820F97">
              <w:rPr>
                <w:rFonts w:ascii="Times New Roman" w:hAnsi="Times New Roman" w:cs="Times New Roman"/>
                <w:sz w:val="28"/>
                <w:szCs w:val="28"/>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19</w:t>
            </w:r>
          </w:p>
        </w:tc>
      </w:tr>
      <w:tr w:rsidR="007A2E9B" w:rsidRPr="00820F97" w:rsidTr="00F636CE">
        <w:trPr>
          <w:trHeight w:val="516"/>
        </w:trPr>
        <w:tc>
          <w:tcPr>
            <w:tcW w:w="1951" w:type="dxa"/>
            <w:tcBorders>
              <w:top w:val="single" w:sz="4" w:space="0" w:color="auto"/>
              <w:left w:val="single" w:sz="4" w:space="0" w:color="000000"/>
              <w:bottom w:val="single" w:sz="4" w:space="0" w:color="000000"/>
              <w:right w:val="single" w:sz="4" w:space="0" w:color="000000"/>
            </w:tcBorders>
            <w:vAlign w:val="center"/>
          </w:tcPr>
          <w:p w:rsidR="007A2E9B" w:rsidRPr="00820F97" w:rsidRDefault="00F636CE" w:rsidP="00820F9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Иностранный язык</w:t>
            </w:r>
          </w:p>
        </w:tc>
        <w:tc>
          <w:tcPr>
            <w:tcW w:w="2693" w:type="dxa"/>
            <w:tcBorders>
              <w:top w:val="single" w:sz="4" w:space="0" w:color="000000"/>
              <w:left w:val="single" w:sz="4" w:space="0" w:color="000000"/>
              <w:right w:val="single" w:sz="4" w:space="0" w:color="000000"/>
            </w:tcBorders>
            <w:vAlign w:val="center"/>
          </w:tcPr>
          <w:p w:rsidR="007A2E9B" w:rsidRPr="00820F97" w:rsidRDefault="007A2E9B" w:rsidP="00820F97">
            <w:pPr>
              <w:spacing w:after="0" w:line="240" w:lineRule="auto"/>
              <w:contextualSpacing/>
              <w:rPr>
                <w:rFonts w:ascii="Times New Roman" w:hAnsi="Times New Roman" w:cs="Times New Roman"/>
                <w:sz w:val="28"/>
                <w:szCs w:val="28"/>
              </w:rPr>
            </w:pPr>
            <w:r w:rsidRPr="00820F97">
              <w:rPr>
                <w:rFonts w:ascii="Times New Roman" w:hAnsi="Times New Roman" w:cs="Times New Roman"/>
                <w:sz w:val="28"/>
                <w:szCs w:val="28"/>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2</w:t>
            </w:r>
          </w:p>
        </w:tc>
      </w:tr>
      <w:tr w:rsidR="007A2E9B" w:rsidRPr="00820F97"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rPr>
                <w:rFonts w:ascii="Times New Roman" w:hAnsi="Times New Roman" w:cs="Times New Roman"/>
                <w:sz w:val="28"/>
                <w:szCs w:val="28"/>
              </w:rPr>
            </w:pPr>
            <w:r w:rsidRPr="00820F97">
              <w:rPr>
                <w:rFonts w:ascii="Times New Roman" w:hAnsi="Times New Roman" w:cs="Times New Roman"/>
                <w:sz w:val="28"/>
                <w:szCs w:val="28"/>
              </w:rPr>
              <w:t>Математика</w:t>
            </w:r>
          </w:p>
          <w:p w:rsidR="007A2E9B" w:rsidRPr="00820F97" w:rsidRDefault="007A2E9B" w:rsidP="00820F97">
            <w:pPr>
              <w:spacing w:after="0" w:line="240" w:lineRule="auto"/>
              <w:contextualSpacing/>
              <w:rPr>
                <w:rFonts w:ascii="Times New Roman" w:hAnsi="Times New Roman" w:cs="Times New Roman"/>
                <w:sz w:val="28"/>
                <w:szCs w:val="28"/>
              </w:rPr>
            </w:pPr>
            <w:r w:rsidRPr="00820F97">
              <w:rPr>
                <w:rFonts w:ascii="Times New Roman" w:hAnsi="Times New Roman" w:cs="Times New Roman"/>
                <w:sz w:val="28"/>
                <w:szCs w:val="28"/>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rPr>
                <w:rFonts w:ascii="Times New Roman" w:hAnsi="Times New Roman" w:cs="Times New Roman"/>
                <w:sz w:val="28"/>
                <w:szCs w:val="28"/>
              </w:rPr>
            </w:pPr>
            <w:r w:rsidRPr="00820F97">
              <w:rPr>
                <w:rFonts w:ascii="Times New Roman" w:hAnsi="Times New Roman" w:cs="Times New Roman"/>
                <w:sz w:val="28"/>
                <w:szCs w:val="28"/>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20</w:t>
            </w:r>
          </w:p>
        </w:tc>
      </w:tr>
      <w:tr w:rsidR="007A2E9B" w:rsidRPr="00820F97"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rPr>
                <w:rFonts w:ascii="Times New Roman" w:hAnsi="Times New Roman" w:cs="Times New Roman"/>
                <w:sz w:val="28"/>
                <w:szCs w:val="28"/>
              </w:rPr>
            </w:pPr>
            <w:r w:rsidRPr="00820F9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rPr>
                <w:rFonts w:ascii="Times New Roman" w:hAnsi="Times New Roman" w:cs="Times New Roman"/>
                <w:sz w:val="28"/>
                <w:szCs w:val="28"/>
              </w:rPr>
            </w:pPr>
            <w:r w:rsidRPr="00820F97">
              <w:rPr>
                <w:rFonts w:ascii="Times New Roman" w:hAnsi="Times New Roman" w:cs="Times New Roman"/>
                <w:sz w:val="28"/>
                <w:szCs w:val="28"/>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10</w:t>
            </w:r>
          </w:p>
        </w:tc>
      </w:tr>
      <w:tr w:rsidR="007A2E9B" w:rsidRPr="00820F97"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rPr>
                <w:rFonts w:ascii="Times New Roman" w:hAnsi="Times New Roman" w:cs="Times New Roman"/>
                <w:sz w:val="28"/>
                <w:szCs w:val="28"/>
              </w:rPr>
            </w:pPr>
            <w:r w:rsidRPr="00820F9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rPr>
                <w:rFonts w:ascii="Times New Roman" w:hAnsi="Times New Roman" w:cs="Times New Roman"/>
                <w:sz w:val="28"/>
                <w:szCs w:val="28"/>
              </w:rPr>
            </w:pPr>
            <w:r w:rsidRPr="00820F97">
              <w:rPr>
                <w:rFonts w:ascii="Times New Roman" w:hAnsi="Times New Roman" w:cs="Times New Roman"/>
                <w:sz w:val="28"/>
                <w:szCs w:val="28"/>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w:t>
            </w:r>
          </w:p>
        </w:tc>
      </w:tr>
      <w:tr w:rsidR="007A2E9B" w:rsidRPr="00820F97"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820F97" w:rsidRDefault="007A2E9B" w:rsidP="00820F97">
            <w:pPr>
              <w:spacing w:after="0" w:line="240" w:lineRule="auto"/>
              <w:contextualSpacing/>
              <w:rPr>
                <w:rFonts w:ascii="Times New Roman" w:hAnsi="Times New Roman" w:cs="Times New Roman"/>
                <w:sz w:val="28"/>
                <w:szCs w:val="28"/>
              </w:rPr>
            </w:pPr>
            <w:r w:rsidRPr="00820F9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7A2E9B" w:rsidRPr="00820F97" w:rsidRDefault="007A2E9B" w:rsidP="00820F97">
            <w:pPr>
              <w:spacing w:after="0" w:line="240" w:lineRule="auto"/>
              <w:contextualSpacing/>
              <w:rPr>
                <w:rFonts w:ascii="Times New Roman" w:hAnsi="Times New Roman" w:cs="Times New Roman"/>
                <w:sz w:val="28"/>
                <w:szCs w:val="28"/>
              </w:rPr>
            </w:pPr>
            <w:r w:rsidRPr="00820F97">
              <w:rPr>
                <w:rFonts w:ascii="Times New Roman" w:hAnsi="Times New Roman" w:cs="Times New Roman"/>
                <w:sz w:val="28"/>
                <w:szCs w:val="28"/>
              </w:rPr>
              <w:t>Музыка</w:t>
            </w:r>
          </w:p>
        </w:tc>
        <w:tc>
          <w:tcPr>
            <w:tcW w:w="1134" w:type="dxa"/>
            <w:tcBorders>
              <w:top w:val="single" w:sz="4" w:space="0" w:color="000000"/>
              <w:left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5</w:t>
            </w:r>
          </w:p>
        </w:tc>
      </w:tr>
      <w:tr w:rsidR="007A2E9B" w:rsidRPr="00820F97"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7A2E9B" w:rsidRPr="00820F97" w:rsidRDefault="007A2E9B" w:rsidP="00820F97">
            <w:pPr>
              <w:spacing w:after="0" w:line="240" w:lineRule="auto"/>
              <w:contextualSpacing/>
              <w:rPr>
                <w:rFonts w:ascii="Times New Roman" w:hAnsi="Times New Roman" w:cs="Times New Roman"/>
                <w:sz w:val="28"/>
                <w:szCs w:val="28"/>
              </w:rPr>
            </w:pPr>
            <w:r w:rsidRPr="00820F97">
              <w:rPr>
                <w:rFonts w:ascii="Times New Roman" w:hAnsi="Times New Roman" w:cs="Times New Roman"/>
                <w:sz w:val="28"/>
                <w:szCs w:val="28"/>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820F97" w:rsidRDefault="007A2E9B" w:rsidP="00820F97">
            <w:pPr>
              <w:spacing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7A2E9B" w:rsidRPr="00820F97" w:rsidRDefault="007A2E9B" w:rsidP="00820F97">
            <w:pPr>
              <w:spacing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7A2E9B" w:rsidRPr="00820F97" w:rsidRDefault="007A2E9B" w:rsidP="00820F97">
            <w:pPr>
              <w:spacing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7A2E9B" w:rsidRPr="00820F97" w:rsidRDefault="007A2E9B" w:rsidP="00820F97">
            <w:pPr>
              <w:spacing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7A2E9B" w:rsidRPr="00820F97" w:rsidRDefault="007A2E9B" w:rsidP="00820F97">
            <w:pPr>
              <w:spacing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7A2E9B" w:rsidRPr="00820F97" w:rsidRDefault="007A2E9B" w:rsidP="00820F97">
            <w:pPr>
              <w:spacing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5</w:t>
            </w:r>
          </w:p>
        </w:tc>
      </w:tr>
      <w:tr w:rsidR="007A2E9B" w:rsidRPr="00820F97"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rPr>
                <w:rFonts w:ascii="Times New Roman" w:hAnsi="Times New Roman" w:cs="Times New Roman"/>
                <w:sz w:val="28"/>
                <w:szCs w:val="28"/>
              </w:rPr>
            </w:pPr>
            <w:r w:rsidRPr="00820F9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rPr>
                <w:rFonts w:ascii="Times New Roman" w:hAnsi="Times New Roman" w:cs="Times New Roman"/>
                <w:sz w:val="28"/>
                <w:szCs w:val="28"/>
              </w:rPr>
            </w:pPr>
            <w:r w:rsidRPr="00820F97">
              <w:rPr>
                <w:rFonts w:ascii="Times New Roman" w:hAnsi="Times New Roman" w:cs="Times New Roman"/>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5</w:t>
            </w:r>
          </w:p>
        </w:tc>
      </w:tr>
      <w:tr w:rsidR="007A2E9B" w:rsidRPr="00820F97"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820F97" w:rsidRDefault="007A2E9B" w:rsidP="00820F97">
            <w:pPr>
              <w:spacing w:after="0" w:line="240" w:lineRule="auto"/>
              <w:contextualSpacing/>
              <w:rPr>
                <w:rFonts w:ascii="Times New Roman" w:hAnsi="Times New Roman" w:cs="Times New Roman"/>
                <w:sz w:val="28"/>
                <w:szCs w:val="28"/>
              </w:rPr>
            </w:pPr>
            <w:r w:rsidRPr="00820F9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820F97" w:rsidRDefault="007A2E9B" w:rsidP="00820F97">
            <w:pPr>
              <w:spacing w:after="0" w:line="240" w:lineRule="auto"/>
              <w:contextualSpacing/>
              <w:rPr>
                <w:rFonts w:ascii="Times New Roman" w:hAnsi="Times New Roman" w:cs="Times New Roman"/>
                <w:sz w:val="28"/>
                <w:szCs w:val="28"/>
              </w:rPr>
            </w:pPr>
            <w:r w:rsidRPr="00820F97">
              <w:rPr>
                <w:rFonts w:ascii="Times New Roman" w:hAnsi="Times New Roman" w:cs="Times New Roman"/>
                <w:sz w:val="28"/>
                <w:szCs w:val="28"/>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auto"/>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3</w:t>
            </w:r>
          </w:p>
        </w:tc>
        <w:tc>
          <w:tcPr>
            <w:tcW w:w="708" w:type="dxa"/>
            <w:tcBorders>
              <w:top w:val="single" w:sz="4" w:space="0" w:color="000000"/>
              <w:left w:val="single" w:sz="4" w:space="0" w:color="auto"/>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15</w:t>
            </w:r>
          </w:p>
        </w:tc>
      </w:tr>
      <w:tr w:rsidR="007A2E9B" w:rsidRPr="00820F9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right"/>
              <w:rPr>
                <w:rFonts w:ascii="Times New Roman" w:hAnsi="Times New Roman" w:cs="Times New Roman"/>
                <w:b/>
                <w:sz w:val="28"/>
                <w:szCs w:val="28"/>
              </w:rPr>
            </w:pPr>
            <w:r w:rsidRPr="00820F97">
              <w:rPr>
                <w:rFonts w:ascii="Times New Roman" w:hAnsi="Times New Roman" w:cs="Times New Roman"/>
                <w:b/>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105</w:t>
            </w:r>
          </w:p>
        </w:tc>
      </w:tr>
      <w:tr w:rsidR="007A2E9B" w:rsidRPr="00820F9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both"/>
              <w:rPr>
                <w:rFonts w:ascii="Times New Roman" w:hAnsi="Times New Roman" w:cs="Times New Roman"/>
                <w:b/>
                <w:sz w:val="28"/>
                <w:szCs w:val="28"/>
              </w:rPr>
            </w:pPr>
            <w:r w:rsidRPr="00820F97">
              <w:rPr>
                <w:rFonts w:ascii="Times New Roman" w:hAnsi="Times New Roman" w:cs="Times New Roman"/>
                <w:b/>
                <w:i/>
                <w:sz w:val="28"/>
                <w:szCs w:val="28"/>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6</w:t>
            </w:r>
          </w:p>
        </w:tc>
      </w:tr>
      <w:tr w:rsidR="007A2E9B" w:rsidRPr="00820F9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both"/>
              <w:rPr>
                <w:rFonts w:ascii="Times New Roman" w:hAnsi="Times New Roman" w:cs="Times New Roman"/>
                <w:sz w:val="28"/>
                <w:szCs w:val="28"/>
              </w:rPr>
            </w:pPr>
            <w:r w:rsidRPr="00820F97">
              <w:rPr>
                <w:rFonts w:ascii="Times New Roman" w:hAnsi="Times New Roman" w:cs="Times New Roman"/>
                <w:b/>
                <w:sz w:val="28"/>
                <w:szCs w:val="28"/>
              </w:rPr>
              <w:t>Максимально допустимая недельная нагрузка</w:t>
            </w:r>
            <w:r w:rsidRPr="00820F97">
              <w:rPr>
                <w:rFonts w:ascii="Times New Roman" w:hAnsi="Times New Roman" w:cs="Times New Roman"/>
                <w:sz w:val="28"/>
                <w:szCs w:val="28"/>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111</w:t>
            </w:r>
          </w:p>
        </w:tc>
      </w:tr>
      <w:tr w:rsidR="007A2E9B" w:rsidRPr="00820F9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both"/>
              <w:rPr>
                <w:rFonts w:ascii="Times New Roman" w:hAnsi="Times New Roman" w:cs="Times New Roman"/>
                <w:sz w:val="28"/>
                <w:szCs w:val="28"/>
              </w:rPr>
            </w:pPr>
            <w:r w:rsidRPr="00820F97">
              <w:rPr>
                <w:rFonts w:ascii="Times New Roman" w:hAnsi="Times New Roman" w:cs="Times New Roman"/>
                <w:b/>
                <w:sz w:val="28"/>
                <w:szCs w:val="28"/>
              </w:rPr>
              <w:t>Внеурочная деятельность</w:t>
            </w:r>
            <w:r w:rsidRPr="00820F97">
              <w:rPr>
                <w:rFonts w:ascii="Times New Roman" w:hAnsi="Times New Roman" w:cs="Times New Roman"/>
                <w:sz w:val="28"/>
                <w:szCs w:val="28"/>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50</w:t>
            </w:r>
          </w:p>
        </w:tc>
      </w:tr>
      <w:tr w:rsidR="007A2E9B" w:rsidRPr="00820F9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both"/>
              <w:rPr>
                <w:rFonts w:ascii="Times New Roman" w:hAnsi="Times New Roman" w:cs="Times New Roman"/>
                <w:b/>
                <w:i/>
                <w:sz w:val="28"/>
                <w:szCs w:val="28"/>
              </w:rPr>
            </w:pPr>
            <w:r w:rsidRPr="00820F97">
              <w:rPr>
                <w:rFonts w:ascii="Times New Roman" w:eastAsia="Times New Roman" w:hAnsi="Times New Roman" w:cs="Times New Roman"/>
                <w:i/>
                <w:sz w:val="28"/>
                <w:szCs w:val="28"/>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i/>
                <w:sz w:val="28"/>
                <w:szCs w:val="28"/>
              </w:rPr>
            </w:pPr>
            <w:r w:rsidRPr="00820F9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i/>
                <w:sz w:val="28"/>
                <w:szCs w:val="28"/>
              </w:rPr>
            </w:pPr>
            <w:r w:rsidRPr="00820F9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i/>
                <w:sz w:val="28"/>
                <w:szCs w:val="28"/>
              </w:rPr>
            </w:pPr>
            <w:r w:rsidRPr="00820F9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820F97" w:rsidRDefault="007A2E9B" w:rsidP="00820F97">
            <w:pPr>
              <w:spacing w:after="0" w:line="240" w:lineRule="auto"/>
              <w:contextualSpacing/>
              <w:jc w:val="center"/>
              <w:rPr>
                <w:rFonts w:ascii="Times New Roman" w:hAnsi="Times New Roman" w:cs="Times New Roman"/>
                <w:i/>
                <w:sz w:val="28"/>
                <w:szCs w:val="28"/>
              </w:rPr>
            </w:pPr>
            <w:r w:rsidRPr="00820F97">
              <w:rPr>
                <w:rFonts w:ascii="Times New Roman" w:hAnsi="Times New Roman" w:cs="Times New Roman"/>
                <w:i/>
                <w:sz w:val="28"/>
                <w:szCs w:val="28"/>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i/>
                <w:sz w:val="28"/>
                <w:szCs w:val="28"/>
              </w:rPr>
            </w:pPr>
            <w:r w:rsidRPr="00820F97">
              <w:rPr>
                <w:rFonts w:ascii="Times New Roman" w:hAnsi="Times New Roman" w:cs="Times New Roman"/>
                <w:i/>
                <w:sz w:val="28"/>
                <w:szCs w:val="28"/>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i/>
                <w:sz w:val="28"/>
                <w:szCs w:val="28"/>
              </w:rPr>
            </w:pPr>
            <w:r w:rsidRPr="00820F97">
              <w:rPr>
                <w:rFonts w:ascii="Times New Roman" w:hAnsi="Times New Roman" w:cs="Times New Roman"/>
                <w:i/>
                <w:sz w:val="28"/>
                <w:szCs w:val="28"/>
              </w:rPr>
              <w:t>35</w:t>
            </w:r>
          </w:p>
        </w:tc>
      </w:tr>
      <w:tr w:rsidR="007A2E9B" w:rsidRPr="00820F97" w:rsidTr="00B50597">
        <w:tc>
          <w:tcPr>
            <w:tcW w:w="4644" w:type="dxa"/>
            <w:gridSpan w:val="2"/>
            <w:tcBorders>
              <w:top w:val="single" w:sz="4" w:space="0" w:color="000000"/>
              <w:left w:val="single" w:sz="4" w:space="0" w:color="000000"/>
              <w:right w:val="single" w:sz="4" w:space="0" w:color="000000"/>
            </w:tcBorders>
            <w:vAlign w:val="center"/>
          </w:tcPr>
          <w:p w:rsidR="007A2E9B" w:rsidRPr="00820F97" w:rsidRDefault="007A2E9B" w:rsidP="00820F97">
            <w:pPr>
              <w:spacing w:after="0" w:line="240" w:lineRule="auto"/>
              <w:contextualSpacing/>
              <w:jc w:val="both"/>
              <w:rPr>
                <w:rFonts w:ascii="Times New Roman" w:eastAsia="Times New Roman" w:hAnsi="Times New Roman" w:cs="Times New Roman"/>
                <w:sz w:val="28"/>
                <w:szCs w:val="28"/>
              </w:rPr>
            </w:pPr>
            <w:r w:rsidRPr="00820F97">
              <w:rPr>
                <w:rFonts w:ascii="Times New Roman" w:hAnsi="Times New Roman" w:cs="Times New Roman"/>
                <w:kern w:val="2"/>
                <w:sz w:val="28"/>
                <w:szCs w:val="28"/>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30</w:t>
            </w:r>
          </w:p>
        </w:tc>
      </w:tr>
      <w:tr w:rsidR="007A2E9B" w:rsidRPr="00820F97" w:rsidTr="00B50597">
        <w:tc>
          <w:tcPr>
            <w:tcW w:w="4644" w:type="dxa"/>
            <w:gridSpan w:val="2"/>
            <w:tcBorders>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both"/>
              <w:rPr>
                <w:rFonts w:ascii="Times New Roman" w:eastAsia="Times New Roman" w:hAnsi="Times New Roman" w:cs="Times New Roman"/>
                <w:sz w:val="28"/>
                <w:szCs w:val="28"/>
              </w:rPr>
            </w:pPr>
            <w:r w:rsidRPr="00820F97">
              <w:rPr>
                <w:rFonts w:ascii="Times New Roman" w:hAnsi="Times New Roman" w:cs="Times New Roman"/>
                <w:kern w:val="2"/>
                <w:sz w:val="28"/>
                <w:szCs w:val="28"/>
              </w:rPr>
              <w:lastRenderedPageBreak/>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sz w:val="28"/>
                <w:szCs w:val="28"/>
              </w:rPr>
            </w:pPr>
            <w:r w:rsidRPr="00820F97">
              <w:rPr>
                <w:rFonts w:ascii="Times New Roman" w:hAnsi="Times New Roman" w:cs="Times New Roman"/>
                <w:sz w:val="28"/>
                <w:szCs w:val="28"/>
              </w:rPr>
              <w:t>5</w:t>
            </w:r>
          </w:p>
        </w:tc>
      </w:tr>
      <w:tr w:rsidR="007A2E9B" w:rsidRPr="00820F9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both"/>
              <w:rPr>
                <w:rFonts w:ascii="Times New Roman" w:hAnsi="Times New Roman" w:cs="Times New Roman"/>
                <w:i/>
                <w:sz w:val="28"/>
                <w:szCs w:val="28"/>
              </w:rPr>
            </w:pPr>
            <w:r w:rsidRPr="00820F97">
              <w:rPr>
                <w:rFonts w:ascii="Times New Roman" w:eastAsia="Times New Roman" w:hAnsi="Times New Roman" w:cs="Times New Roman"/>
                <w:i/>
                <w:sz w:val="28"/>
                <w:szCs w:val="28"/>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i/>
                <w:sz w:val="28"/>
                <w:szCs w:val="28"/>
              </w:rPr>
            </w:pPr>
            <w:r w:rsidRPr="00820F9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i/>
                <w:sz w:val="28"/>
                <w:szCs w:val="28"/>
              </w:rPr>
            </w:pPr>
            <w:r w:rsidRPr="00820F9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i/>
                <w:sz w:val="28"/>
                <w:szCs w:val="28"/>
              </w:rPr>
            </w:pPr>
            <w:r w:rsidRPr="00820F9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820F97" w:rsidRDefault="007A2E9B" w:rsidP="00820F97">
            <w:pPr>
              <w:spacing w:after="0" w:line="240" w:lineRule="auto"/>
              <w:contextualSpacing/>
              <w:jc w:val="center"/>
              <w:rPr>
                <w:rFonts w:ascii="Times New Roman" w:hAnsi="Times New Roman" w:cs="Times New Roman"/>
                <w:i/>
                <w:sz w:val="28"/>
                <w:szCs w:val="28"/>
              </w:rPr>
            </w:pPr>
            <w:r w:rsidRPr="00820F97">
              <w:rPr>
                <w:rFonts w:ascii="Times New Roman" w:hAnsi="Times New Roman" w:cs="Times New Roman"/>
                <w:i/>
                <w:sz w:val="28"/>
                <w:szCs w:val="28"/>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i/>
                <w:sz w:val="28"/>
                <w:szCs w:val="28"/>
              </w:rPr>
            </w:pPr>
            <w:r w:rsidRPr="00820F97">
              <w:rPr>
                <w:rFonts w:ascii="Times New Roman" w:hAnsi="Times New Roman" w:cs="Times New Roman"/>
                <w:i/>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i/>
                <w:sz w:val="28"/>
                <w:szCs w:val="28"/>
              </w:rPr>
            </w:pPr>
            <w:r w:rsidRPr="00820F97">
              <w:rPr>
                <w:rFonts w:ascii="Times New Roman" w:hAnsi="Times New Roman" w:cs="Times New Roman"/>
                <w:i/>
                <w:sz w:val="28"/>
                <w:szCs w:val="28"/>
              </w:rPr>
              <w:t>15</w:t>
            </w:r>
          </w:p>
        </w:tc>
      </w:tr>
      <w:tr w:rsidR="007A2E9B" w:rsidRPr="00820F9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right"/>
              <w:rPr>
                <w:rFonts w:ascii="Times New Roman" w:hAnsi="Times New Roman" w:cs="Times New Roman"/>
                <w:b/>
                <w:sz w:val="28"/>
                <w:szCs w:val="28"/>
              </w:rPr>
            </w:pPr>
            <w:r w:rsidRPr="00820F97">
              <w:rPr>
                <w:rFonts w:ascii="Times New Roman" w:hAnsi="Times New Roman" w:cs="Times New Roman"/>
                <w:b/>
                <w:sz w:val="28"/>
                <w:szCs w:val="28"/>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820F97" w:rsidRDefault="007A2E9B" w:rsidP="00820F97">
            <w:pPr>
              <w:spacing w:after="0" w:line="240" w:lineRule="auto"/>
              <w:contextualSpacing/>
              <w:jc w:val="center"/>
              <w:rPr>
                <w:rFonts w:ascii="Times New Roman" w:hAnsi="Times New Roman" w:cs="Times New Roman"/>
                <w:b/>
                <w:sz w:val="28"/>
                <w:szCs w:val="28"/>
              </w:rPr>
            </w:pPr>
            <w:r w:rsidRPr="00820F97">
              <w:rPr>
                <w:rFonts w:ascii="Times New Roman" w:hAnsi="Times New Roman" w:cs="Times New Roman"/>
                <w:b/>
                <w:sz w:val="28"/>
                <w:szCs w:val="28"/>
              </w:rPr>
              <w:t>161</w:t>
            </w:r>
          </w:p>
        </w:tc>
      </w:tr>
    </w:tbl>
    <w:p w:rsidR="007A2E9B" w:rsidRPr="00820F97" w:rsidRDefault="007A2E9B" w:rsidP="00820F97">
      <w:pPr>
        <w:spacing w:line="240" w:lineRule="auto"/>
        <w:contextualSpacing/>
        <w:rPr>
          <w:rFonts w:ascii="Times New Roman" w:hAnsi="Times New Roman" w:cs="Times New Roman"/>
          <w:sz w:val="28"/>
          <w:szCs w:val="28"/>
        </w:rPr>
      </w:pPr>
    </w:p>
    <w:p w:rsidR="007A2E9B" w:rsidRPr="00820F97" w:rsidRDefault="007A2E9B" w:rsidP="00820F97">
      <w:pPr>
        <w:spacing w:after="0" w:line="240" w:lineRule="auto"/>
        <w:contextualSpacing/>
        <w:rPr>
          <w:rFonts w:ascii="Times New Roman" w:hAnsi="Times New Roman" w:cs="Times New Roman"/>
          <w:sz w:val="28"/>
          <w:szCs w:val="28"/>
        </w:rPr>
      </w:pPr>
    </w:p>
    <w:p w:rsidR="007A2E9B" w:rsidRPr="00820F97" w:rsidRDefault="007A2E9B" w:rsidP="00820F97">
      <w:pPr>
        <w:pStyle w:val="14TexstOSNOVA1012"/>
        <w:spacing w:line="240" w:lineRule="auto"/>
        <w:ind w:firstLine="709"/>
        <w:contextualSpacing/>
        <w:rPr>
          <w:rFonts w:ascii="Times New Roman" w:hAnsi="Times New Roman" w:cs="Times New Roman"/>
          <w:color w:val="auto"/>
          <w:sz w:val="28"/>
          <w:szCs w:val="28"/>
        </w:rPr>
      </w:pPr>
    </w:p>
    <w:p w:rsidR="007A2E9B" w:rsidRPr="00820F97" w:rsidRDefault="007A2E9B" w:rsidP="00820F97">
      <w:pPr>
        <w:pStyle w:val="14TexstOSNOVA1012"/>
        <w:spacing w:line="240" w:lineRule="auto"/>
        <w:ind w:firstLine="709"/>
        <w:contextualSpacing/>
        <w:rPr>
          <w:rFonts w:ascii="Times New Roman" w:hAnsi="Times New Roman" w:cs="Times New Roman"/>
          <w:color w:val="auto"/>
          <w:sz w:val="28"/>
          <w:szCs w:val="28"/>
        </w:rPr>
      </w:pPr>
    </w:p>
    <w:p w:rsidR="007A2E9B" w:rsidRPr="00820F97" w:rsidRDefault="007A2E9B" w:rsidP="00820F97">
      <w:pPr>
        <w:pStyle w:val="14TexstOSNOVA1012"/>
        <w:spacing w:line="240" w:lineRule="auto"/>
        <w:ind w:firstLine="709"/>
        <w:contextualSpacing/>
        <w:rPr>
          <w:rFonts w:ascii="Times New Roman" w:hAnsi="Times New Roman" w:cs="Times New Roman"/>
          <w:color w:val="auto"/>
          <w:sz w:val="28"/>
          <w:szCs w:val="28"/>
        </w:rPr>
      </w:pPr>
    </w:p>
    <w:p w:rsidR="002E55C8" w:rsidRPr="00820F97" w:rsidRDefault="007A2E9B" w:rsidP="00820F97">
      <w:pPr>
        <w:spacing w:before="120" w:after="120" w:line="240" w:lineRule="auto"/>
        <w:contextualSpacing/>
        <w:jc w:val="center"/>
        <w:outlineLvl w:val="2"/>
        <w:rPr>
          <w:rFonts w:ascii="Times New Roman" w:hAnsi="Times New Roman" w:cs="Times New Roman"/>
          <w:b/>
          <w:color w:val="auto"/>
          <w:sz w:val="28"/>
          <w:szCs w:val="28"/>
        </w:rPr>
      </w:pPr>
      <w:r w:rsidRPr="00820F97">
        <w:rPr>
          <w:rFonts w:ascii="Times New Roman" w:hAnsi="Times New Roman" w:cs="Times New Roman"/>
          <w:sz w:val="28"/>
          <w:szCs w:val="28"/>
        </w:rPr>
        <w:br w:type="page"/>
      </w:r>
      <w:bookmarkStart w:id="31" w:name="_Toc415833137"/>
      <w:r w:rsidR="003279D2" w:rsidRPr="00820F97">
        <w:rPr>
          <w:rFonts w:ascii="Times New Roman" w:hAnsi="Times New Roman" w:cs="Times New Roman"/>
          <w:b/>
          <w:color w:val="auto"/>
          <w:sz w:val="28"/>
          <w:szCs w:val="28"/>
        </w:rPr>
        <w:lastRenderedPageBreak/>
        <w:t>4</w:t>
      </w:r>
      <w:r w:rsidR="008E45A7" w:rsidRPr="00820F97">
        <w:rPr>
          <w:rFonts w:ascii="Times New Roman" w:hAnsi="Times New Roman" w:cs="Times New Roman"/>
          <w:b/>
          <w:color w:val="auto"/>
          <w:sz w:val="28"/>
          <w:szCs w:val="28"/>
        </w:rPr>
        <w:t>.</w:t>
      </w:r>
      <w:r w:rsidR="0053751D" w:rsidRPr="00820F97">
        <w:rPr>
          <w:rFonts w:ascii="Times New Roman" w:hAnsi="Times New Roman" w:cs="Times New Roman"/>
          <w:b/>
          <w:color w:val="auto"/>
          <w:sz w:val="28"/>
          <w:szCs w:val="28"/>
        </w:rPr>
        <w:t>3</w:t>
      </w:r>
      <w:r w:rsidR="002E55C8" w:rsidRPr="00820F97">
        <w:rPr>
          <w:rFonts w:ascii="Times New Roman" w:hAnsi="Times New Roman" w:cs="Times New Roman"/>
          <w:b/>
          <w:color w:val="auto"/>
          <w:sz w:val="28"/>
          <w:szCs w:val="28"/>
        </w:rPr>
        <w:t>.</w:t>
      </w:r>
      <w:r w:rsidR="0053751D" w:rsidRPr="00820F97">
        <w:rPr>
          <w:rFonts w:ascii="Times New Roman" w:hAnsi="Times New Roman" w:cs="Times New Roman"/>
          <w:b/>
          <w:color w:val="auto"/>
          <w:sz w:val="28"/>
          <w:szCs w:val="28"/>
        </w:rPr>
        <w:t>2.Система у</w:t>
      </w:r>
      <w:r w:rsidR="002E55C8" w:rsidRPr="00820F97">
        <w:rPr>
          <w:rFonts w:ascii="Times New Roman" w:hAnsi="Times New Roman" w:cs="Times New Roman"/>
          <w:b/>
          <w:color w:val="auto"/>
          <w:sz w:val="28"/>
          <w:szCs w:val="28"/>
        </w:rPr>
        <w:t>слови</w:t>
      </w:r>
      <w:r w:rsidR="0053751D" w:rsidRPr="00820F97">
        <w:rPr>
          <w:rFonts w:ascii="Times New Roman" w:hAnsi="Times New Roman" w:cs="Times New Roman"/>
          <w:b/>
          <w:color w:val="auto"/>
          <w:sz w:val="28"/>
          <w:szCs w:val="28"/>
        </w:rPr>
        <w:t>й</w:t>
      </w:r>
      <w:r w:rsidR="002E55C8" w:rsidRPr="00820F97">
        <w:rPr>
          <w:rFonts w:ascii="Times New Roman" w:hAnsi="Times New Roman" w:cs="Times New Roman"/>
          <w:b/>
          <w:color w:val="auto"/>
          <w:sz w:val="28"/>
          <w:szCs w:val="28"/>
        </w:rPr>
        <w:t xml:space="preserve"> реализации </w:t>
      </w:r>
      <w:r w:rsidR="00C4068A" w:rsidRPr="00820F97">
        <w:rPr>
          <w:rFonts w:ascii="Times New Roman" w:hAnsi="Times New Roman" w:cs="Times New Roman"/>
          <w:b/>
          <w:color w:val="auto"/>
          <w:spacing w:val="2"/>
          <w:sz w:val="28"/>
          <w:szCs w:val="28"/>
        </w:rPr>
        <w:t xml:space="preserve">адаптированной основной </w:t>
      </w:r>
      <w:r w:rsidR="002F3645" w:rsidRPr="00820F97">
        <w:rPr>
          <w:rFonts w:ascii="Times New Roman" w:hAnsi="Times New Roman" w:cs="Times New Roman"/>
          <w:b/>
          <w:color w:val="auto"/>
          <w:spacing w:val="2"/>
          <w:sz w:val="28"/>
          <w:szCs w:val="28"/>
        </w:rPr>
        <w:t>обще</w:t>
      </w:r>
      <w:r w:rsidR="00C4068A" w:rsidRPr="00820F97">
        <w:rPr>
          <w:rFonts w:ascii="Times New Roman" w:hAnsi="Times New Roman" w:cs="Times New Roman"/>
          <w:b/>
          <w:color w:val="auto"/>
          <w:spacing w:val="2"/>
          <w:sz w:val="28"/>
          <w:szCs w:val="28"/>
        </w:rPr>
        <w:t>образовательной программы начального общего образования</w:t>
      </w:r>
      <w:bookmarkEnd w:id="31"/>
    </w:p>
    <w:p w:rsidR="00BB5EEC" w:rsidRPr="00820F97" w:rsidRDefault="00BB5EEC" w:rsidP="00820F97">
      <w:pPr>
        <w:pStyle w:val="14TexstOSNOVA1012"/>
        <w:spacing w:line="240" w:lineRule="auto"/>
        <w:ind w:firstLine="709"/>
        <w:contextualSpacing/>
        <w:rPr>
          <w:rFonts w:ascii="Times New Roman" w:hAnsi="Times New Roman" w:cs="Times New Roman"/>
          <w:color w:val="auto"/>
          <w:sz w:val="28"/>
          <w:szCs w:val="28"/>
        </w:rPr>
      </w:pPr>
      <w:r w:rsidRPr="00820F97">
        <w:rPr>
          <w:rFonts w:ascii="Times New Roman" w:hAnsi="Times New Roman" w:cs="Times New Roman"/>
          <w:sz w:val="28"/>
          <w:szCs w:val="28"/>
        </w:rPr>
        <w:t>Требования к условиям получения образования обучающимися с ЗПР</w:t>
      </w:r>
      <w:r w:rsidR="0032627C" w:rsidRPr="00820F97">
        <w:rPr>
          <w:rFonts w:ascii="Times New Roman" w:hAnsi="Times New Roman" w:cs="Times New Roman"/>
          <w:sz w:val="28"/>
          <w:szCs w:val="28"/>
        </w:rPr>
        <w:t xml:space="preserve"> </w:t>
      </w:r>
      <w:r w:rsidRPr="00820F97">
        <w:rPr>
          <w:rFonts w:ascii="Times New Roman" w:hAnsi="Times New Roman" w:cs="Times New Roman"/>
          <w:sz w:val="28"/>
          <w:szCs w:val="28"/>
        </w:rPr>
        <w:t>определяются</w:t>
      </w:r>
      <w:r w:rsidR="0032627C" w:rsidRPr="00820F97">
        <w:rPr>
          <w:rFonts w:ascii="Times New Roman" w:hAnsi="Times New Roman" w:cs="Times New Roman"/>
          <w:sz w:val="28"/>
          <w:szCs w:val="28"/>
        </w:rPr>
        <w:t xml:space="preserve"> </w:t>
      </w:r>
      <w:r w:rsidRPr="00820F97">
        <w:rPr>
          <w:rFonts w:ascii="Times New Roman" w:hAnsi="Times New Roman" w:cs="Times New Roman"/>
          <w:caps/>
          <w:sz w:val="28"/>
          <w:szCs w:val="28"/>
        </w:rPr>
        <w:t xml:space="preserve">ФГОС НОО </w:t>
      </w:r>
      <w:r w:rsidRPr="00820F97">
        <w:rPr>
          <w:rFonts w:ascii="Times New Roman" w:hAnsi="Times New Roman" w:cs="Times New Roman"/>
          <w:sz w:val="28"/>
          <w:szCs w:val="28"/>
        </w:rPr>
        <w:t>обучающихся с</w:t>
      </w:r>
      <w:r w:rsidRPr="00820F97">
        <w:rPr>
          <w:rFonts w:ascii="Times New Roman" w:hAnsi="Times New Roman" w:cs="Times New Roman"/>
          <w:caps/>
          <w:sz w:val="28"/>
          <w:szCs w:val="28"/>
        </w:rPr>
        <w:t xml:space="preserve"> ОВЗ</w:t>
      </w:r>
      <w:r w:rsidR="0032627C" w:rsidRPr="00820F97">
        <w:rPr>
          <w:rFonts w:ascii="Times New Roman" w:hAnsi="Times New Roman" w:cs="Times New Roman"/>
          <w:caps/>
          <w:sz w:val="28"/>
          <w:szCs w:val="28"/>
        </w:rPr>
        <w:t xml:space="preserve"> </w:t>
      </w:r>
      <w:r w:rsidRPr="00820F97">
        <w:rPr>
          <w:rFonts w:ascii="Times New Roman" w:hAnsi="Times New Roman" w:cs="Times New Roman"/>
          <w:sz w:val="28"/>
          <w:szCs w:val="28"/>
        </w:rPr>
        <w:t>и</w:t>
      </w:r>
      <w:r w:rsidR="0032627C" w:rsidRPr="00820F97">
        <w:rPr>
          <w:rFonts w:ascii="Times New Roman" w:hAnsi="Times New Roman" w:cs="Times New Roman"/>
          <w:sz w:val="28"/>
          <w:szCs w:val="28"/>
        </w:rPr>
        <w:t xml:space="preserve"> </w:t>
      </w:r>
      <w:r w:rsidRPr="00820F97">
        <w:rPr>
          <w:rFonts w:ascii="Times New Roman" w:hAnsi="Times New Roman" w:cs="Times New Roman"/>
          <w:color w:val="auto"/>
          <w:sz w:val="28"/>
          <w:szCs w:val="28"/>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BB5EEC" w:rsidRPr="00820F97" w:rsidRDefault="00F636CE" w:rsidP="00820F9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Система условий реализации АООП НОО Вариант 7.2. соответствует системе условий реализации АООП НОО Вариант 7.1.и представлена в разделе 2.3.2.</w:t>
      </w:r>
    </w:p>
    <w:p w:rsidR="00E865C8" w:rsidRPr="00820F97" w:rsidRDefault="00E865C8" w:rsidP="00820F97">
      <w:pPr>
        <w:pStyle w:val="afb"/>
        <w:ind w:firstLine="709"/>
        <w:contextualSpacing/>
        <w:jc w:val="both"/>
        <w:rPr>
          <w:rFonts w:ascii="Times New Roman" w:hAnsi="Times New Roman"/>
          <w:sz w:val="28"/>
          <w:szCs w:val="28"/>
        </w:rPr>
      </w:pPr>
      <w:r w:rsidRPr="00820F97">
        <w:rPr>
          <w:rFonts w:ascii="Times New Roman" w:hAnsi="Times New Roman"/>
          <w:sz w:val="28"/>
          <w:szCs w:val="28"/>
        </w:rPr>
        <w:t>В процесс реализации АООП НОО обучающихся с ЗПР (вариант 7.2) (в условиях обучения в одном классе с обучающимися, без ограничений здоровья</w:t>
      </w:r>
      <w:r w:rsidRPr="00820F97">
        <w:rPr>
          <w:rFonts w:ascii="Times New Roman" w:hAnsi="Times New Roman"/>
          <w:i/>
          <w:sz w:val="28"/>
          <w:szCs w:val="28"/>
        </w:rPr>
        <w:t>)</w:t>
      </w:r>
      <w:r w:rsidRPr="00820F97">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820F97">
        <w:rPr>
          <w:rFonts w:ascii="Times New Roman" w:hAnsi="Times New Roman"/>
          <w:i/>
          <w:sz w:val="28"/>
          <w:szCs w:val="28"/>
        </w:rPr>
        <w:t>тьютора</w:t>
      </w:r>
      <w:r w:rsidRPr="00820F97">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E865C8" w:rsidRPr="00820F97" w:rsidRDefault="00E865C8" w:rsidP="00820F97">
      <w:pPr>
        <w:pStyle w:val="afb"/>
        <w:ind w:firstLine="709"/>
        <w:contextualSpacing/>
        <w:jc w:val="both"/>
        <w:rPr>
          <w:rFonts w:ascii="Times New Roman" w:hAnsi="Times New Roman"/>
          <w:sz w:val="28"/>
          <w:szCs w:val="28"/>
        </w:rPr>
      </w:pPr>
      <w:r w:rsidRPr="00820F97">
        <w:rPr>
          <w:rFonts w:ascii="Times New Roman" w:hAnsi="Times New Roman"/>
          <w:sz w:val="28"/>
          <w:szCs w:val="28"/>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E865C8" w:rsidRPr="00820F97" w:rsidRDefault="00E865C8" w:rsidP="00820F97">
      <w:pPr>
        <w:spacing w:after="0" w:line="240" w:lineRule="auto"/>
        <w:ind w:firstLine="709"/>
        <w:contextualSpacing/>
        <w:jc w:val="both"/>
        <w:rPr>
          <w:rFonts w:ascii="Times New Roman" w:hAnsi="Times New Roman" w:cs="Times New Roman"/>
          <w:color w:val="auto"/>
          <w:sz w:val="28"/>
          <w:szCs w:val="28"/>
        </w:rPr>
      </w:pPr>
      <w:r w:rsidRPr="00820F97">
        <w:rPr>
          <w:rFonts w:ascii="Times New Roman" w:hAnsi="Times New Roman" w:cs="Times New Roman"/>
          <w:color w:val="auto"/>
          <w:sz w:val="28"/>
          <w:szCs w:val="28"/>
        </w:rPr>
        <w:t>При необходимости Организация может использовать сетевые формы реализации АООП НОО, которые позволят привлечь специалистов (педагогов</w:t>
      </w:r>
      <w:r w:rsidRPr="00820F97">
        <w:rPr>
          <w:rFonts w:ascii="Times New Roman" w:hAnsi="Times New Roman" w:cs="Times New Roman"/>
          <w:caps/>
          <w:color w:val="auto"/>
          <w:sz w:val="28"/>
          <w:szCs w:val="28"/>
        </w:rPr>
        <w:t xml:space="preserve">, </w:t>
      </w:r>
      <w:r w:rsidRPr="00820F97">
        <w:rPr>
          <w:rFonts w:ascii="Times New Roman" w:hAnsi="Times New Roman" w:cs="Times New Roman"/>
          <w:color w:val="auto"/>
          <w:sz w:val="28"/>
          <w:szCs w:val="28"/>
        </w:rPr>
        <w:t>медицинских работников) других организаций к работе с обучающимися с ЗПР для удовлетворения их особых образовательных потребностей.</w:t>
      </w:r>
    </w:p>
    <w:p w:rsidR="006D300A" w:rsidRPr="00820F97" w:rsidRDefault="0080287D" w:rsidP="00820F97">
      <w:pPr>
        <w:pStyle w:val="Default"/>
        <w:contextualSpacing/>
        <w:jc w:val="center"/>
        <w:rPr>
          <w:b/>
          <w:i/>
          <w:color w:val="auto"/>
          <w:sz w:val="28"/>
          <w:szCs w:val="28"/>
        </w:rPr>
      </w:pPr>
      <w:r w:rsidRPr="00820F97">
        <w:rPr>
          <w:b/>
          <w:i/>
          <w:color w:val="auto"/>
          <w:sz w:val="28"/>
          <w:szCs w:val="28"/>
        </w:rPr>
        <w:t>Организация</w:t>
      </w:r>
      <w:r w:rsidR="006D300A" w:rsidRPr="00820F97">
        <w:rPr>
          <w:b/>
          <w:i/>
          <w:color w:val="auto"/>
          <w:sz w:val="28"/>
          <w:szCs w:val="28"/>
        </w:rPr>
        <w:t xml:space="preserve"> пространства</w:t>
      </w:r>
    </w:p>
    <w:p w:rsidR="006D300A" w:rsidRPr="00820F97" w:rsidRDefault="006D300A" w:rsidP="00820F97">
      <w:pPr>
        <w:pStyle w:val="Default"/>
        <w:ind w:firstLine="708"/>
        <w:contextualSpacing/>
        <w:jc w:val="both"/>
        <w:rPr>
          <w:sz w:val="28"/>
          <w:szCs w:val="28"/>
        </w:rPr>
      </w:pPr>
      <w:r w:rsidRPr="00820F97">
        <w:rPr>
          <w:sz w:val="28"/>
          <w:szCs w:val="28"/>
        </w:rPr>
        <w:t>Пространство (прежде всего здание и прилегающая территория), в котором осуществляется образование обучающихся с ЗПР соответств</w:t>
      </w:r>
      <w:r w:rsidR="0080287D" w:rsidRPr="00820F97">
        <w:rPr>
          <w:sz w:val="28"/>
          <w:szCs w:val="28"/>
        </w:rPr>
        <w:t>ует</w:t>
      </w:r>
      <w:r w:rsidRPr="00820F97">
        <w:rPr>
          <w:sz w:val="28"/>
          <w:szCs w:val="28"/>
        </w:rPr>
        <w:t xml:space="preserve"> общим требованиям, предъявляемым к образовательным организациям, в частности: </w:t>
      </w:r>
    </w:p>
    <w:p w:rsidR="006D300A" w:rsidRPr="00820F97" w:rsidRDefault="006D300A" w:rsidP="00820F97">
      <w:pPr>
        <w:pStyle w:val="Default"/>
        <w:numPr>
          <w:ilvl w:val="0"/>
          <w:numId w:val="4"/>
        </w:numPr>
        <w:tabs>
          <w:tab w:val="clear" w:pos="720"/>
          <w:tab w:val="num" w:pos="993"/>
        </w:tabs>
        <w:ind w:left="0" w:firstLine="709"/>
        <w:contextualSpacing/>
        <w:jc w:val="both"/>
        <w:rPr>
          <w:sz w:val="28"/>
          <w:szCs w:val="28"/>
        </w:rPr>
      </w:pPr>
      <w:r w:rsidRPr="00820F97">
        <w:rPr>
          <w:sz w:val="28"/>
          <w:szCs w:val="28"/>
        </w:rPr>
        <w:t xml:space="preserve">к соблюдению санитарно-гигиенических </w:t>
      </w:r>
      <w:r w:rsidRPr="00820F97">
        <w:rPr>
          <w:color w:val="auto"/>
          <w:sz w:val="28"/>
          <w:szCs w:val="28"/>
        </w:rPr>
        <w:t>норм</w:t>
      </w:r>
      <w:r w:rsidR="0080287D" w:rsidRPr="00820F97">
        <w:rPr>
          <w:color w:val="auto"/>
          <w:sz w:val="28"/>
          <w:szCs w:val="28"/>
        </w:rPr>
        <w:t xml:space="preserve"> </w:t>
      </w:r>
      <w:r w:rsidRPr="00820F97">
        <w:rPr>
          <w:sz w:val="28"/>
          <w:szCs w:val="28"/>
        </w:rPr>
        <w:t xml:space="preserve">образовательного процесса (требования к водоснабжению, канализации, освещению, воздушно-тепловому режиму и т. д.); </w:t>
      </w:r>
    </w:p>
    <w:p w:rsidR="006D300A" w:rsidRPr="00820F97" w:rsidRDefault="006D300A" w:rsidP="00820F97">
      <w:pPr>
        <w:pStyle w:val="Default"/>
        <w:numPr>
          <w:ilvl w:val="0"/>
          <w:numId w:val="4"/>
        </w:numPr>
        <w:tabs>
          <w:tab w:val="clear" w:pos="720"/>
          <w:tab w:val="num" w:pos="993"/>
        </w:tabs>
        <w:ind w:left="0" w:firstLine="709"/>
        <w:contextualSpacing/>
        <w:jc w:val="both"/>
        <w:rPr>
          <w:sz w:val="28"/>
          <w:szCs w:val="28"/>
        </w:rPr>
      </w:pPr>
      <w:r w:rsidRPr="00820F97">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6D300A" w:rsidRPr="00820F97" w:rsidRDefault="006D300A" w:rsidP="00820F97">
      <w:pPr>
        <w:pStyle w:val="Default"/>
        <w:numPr>
          <w:ilvl w:val="0"/>
          <w:numId w:val="4"/>
        </w:numPr>
        <w:tabs>
          <w:tab w:val="clear" w:pos="720"/>
          <w:tab w:val="num" w:pos="993"/>
        </w:tabs>
        <w:ind w:left="0" w:firstLine="709"/>
        <w:contextualSpacing/>
        <w:jc w:val="both"/>
        <w:rPr>
          <w:sz w:val="28"/>
          <w:szCs w:val="28"/>
        </w:rPr>
      </w:pPr>
      <w:r w:rsidRPr="00820F97">
        <w:rPr>
          <w:sz w:val="28"/>
          <w:szCs w:val="28"/>
        </w:rPr>
        <w:t xml:space="preserve">к соблюдению пожарной и электробезопасности; </w:t>
      </w:r>
    </w:p>
    <w:p w:rsidR="006D300A" w:rsidRPr="00820F97" w:rsidRDefault="006D300A" w:rsidP="00820F97">
      <w:pPr>
        <w:pStyle w:val="Default"/>
        <w:numPr>
          <w:ilvl w:val="0"/>
          <w:numId w:val="4"/>
        </w:numPr>
        <w:tabs>
          <w:tab w:val="clear" w:pos="720"/>
          <w:tab w:val="num" w:pos="993"/>
        </w:tabs>
        <w:ind w:left="0" w:firstLine="709"/>
        <w:contextualSpacing/>
        <w:jc w:val="both"/>
        <w:rPr>
          <w:sz w:val="28"/>
          <w:szCs w:val="28"/>
        </w:rPr>
      </w:pPr>
      <w:r w:rsidRPr="00820F97">
        <w:rPr>
          <w:sz w:val="28"/>
          <w:szCs w:val="28"/>
        </w:rPr>
        <w:t>к соблюдению</w:t>
      </w:r>
      <w:r w:rsidRPr="00820F97">
        <w:rPr>
          <w:color w:val="auto"/>
          <w:sz w:val="28"/>
          <w:szCs w:val="28"/>
        </w:rPr>
        <w:t xml:space="preserve"> требований</w:t>
      </w:r>
      <w:r w:rsidR="0080287D" w:rsidRPr="00820F97">
        <w:rPr>
          <w:color w:val="auto"/>
          <w:sz w:val="28"/>
          <w:szCs w:val="28"/>
        </w:rPr>
        <w:t xml:space="preserve"> </w:t>
      </w:r>
      <w:r w:rsidRPr="00820F97">
        <w:rPr>
          <w:sz w:val="28"/>
          <w:szCs w:val="28"/>
        </w:rPr>
        <w:t>охраны труда;</w:t>
      </w:r>
    </w:p>
    <w:p w:rsidR="006D300A" w:rsidRPr="00820F97" w:rsidRDefault="006D300A" w:rsidP="00820F97">
      <w:pPr>
        <w:pStyle w:val="Default"/>
        <w:numPr>
          <w:ilvl w:val="0"/>
          <w:numId w:val="4"/>
        </w:numPr>
        <w:tabs>
          <w:tab w:val="clear" w:pos="720"/>
          <w:tab w:val="num" w:pos="993"/>
        </w:tabs>
        <w:ind w:left="0" w:firstLine="709"/>
        <w:contextualSpacing/>
        <w:jc w:val="both"/>
        <w:rPr>
          <w:sz w:val="28"/>
          <w:szCs w:val="28"/>
        </w:rPr>
      </w:pPr>
      <w:r w:rsidRPr="00820F97">
        <w:rPr>
          <w:sz w:val="28"/>
          <w:szCs w:val="28"/>
        </w:rPr>
        <w:t xml:space="preserve">к соблюдению </w:t>
      </w:r>
      <w:r w:rsidRPr="00820F97">
        <w:rPr>
          <w:color w:val="auto"/>
          <w:sz w:val="28"/>
          <w:szCs w:val="28"/>
        </w:rPr>
        <w:t>своевременных сроков и</w:t>
      </w:r>
      <w:r w:rsidRPr="00820F97">
        <w:rPr>
          <w:sz w:val="28"/>
          <w:szCs w:val="28"/>
        </w:rPr>
        <w:t xml:space="preserve"> необходимых объемов текущего и капитального ремонта и др.</w:t>
      </w:r>
    </w:p>
    <w:p w:rsidR="006D300A" w:rsidRPr="00820F97" w:rsidRDefault="006D300A" w:rsidP="00820F97">
      <w:pPr>
        <w:widowControl w:val="0"/>
        <w:tabs>
          <w:tab w:val="left" w:pos="0"/>
        </w:tabs>
        <w:spacing w:after="0" w:line="240" w:lineRule="auto"/>
        <w:ind w:firstLine="720"/>
        <w:contextualSpacing/>
        <w:jc w:val="both"/>
        <w:rPr>
          <w:rFonts w:ascii="Times New Roman" w:hAnsi="Times New Roman" w:cs="Times New Roman"/>
          <w:sz w:val="28"/>
          <w:szCs w:val="28"/>
        </w:rPr>
      </w:pPr>
      <w:r w:rsidRPr="00820F97">
        <w:rPr>
          <w:rFonts w:ascii="Times New Roman" w:hAnsi="Times New Roman" w:cs="Times New Roman"/>
          <w:sz w:val="28"/>
          <w:szCs w:val="28"/>
        </w:rPr>
        <w:t>Материально-техническая база реализации адаптированной основной образовательной программы начального образования обучающихся с ЗПР соответств</w:t>
      </w:r>
      <w:r w:rsidR="0080287D" w:rsidRPr="00820F97">
        <w:rPr>
          <w:rFonts w:ascii="Times New Roman" w:hAnsi="Times New Roman" w:cs="Times New Roman"/>
          <w:sz w:val="28"/>
          <w:szCs w:val="28"/>
        </w:rPr>
        <w:t>ует</w:t>
      </w:r>
      <w:r w:rsidRPr="00820F97">
        <w:rPr>
          <w:rFonts w:ascii="Times New Roman" w:hAnsi="Times New Roman" w:cs="Times New Roman"/>
          <w:sz w:val="28"/>
          <w:szCs w:val="28"/>
        </w:rPr>
        <w:t xml:space="preserve"> действующим санитарным и противопожарным нормам, нормам охраны труда работников образовательных учреждениям, предъявляемым к:</w:t>
      </w:r>
    </w:p>
    <w:p w:rsidR="006D300A" w:rsidRPr="00820F97" w:rsidRDefault="006D300A" w:rsidP="00820F97">
      <w:pPr>
        <w:pStyle w:val="Default"/>
        <w:numPr>
          <w:ilvl w:val="0"/>
          <w:numId w:val="6"/>
        </w:numPr>
        <w:tabs>
          <w:tab w:val="clear" w:pos="720"/>
          <w:tab w:val="num" w:pos="993"/>
        </w:tabs>
        <w:ind w:left="0" w:firstLine="709"/>
        <w:contextualSpacing/>
        <w:jc w:val="both"/>
        <w:rPr>
          <w:color w:val="auto"/>
          <w:sz w:val="28"/>
          <w:szCs w:val="28"/>
        </w:rPr>
      </w:pPr>
      <w:r w:rsidRPr="00820F97">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w:t>
      </w:r>
      <w:r w:rsidRPr="00820F97">
        <w:rPr>
          <w:color w:val="auto"/>
          <w:sz w:val="28"/>
          <w:szCs w:val="28"/>
        </w:rPr>
        <w:lastRenderedPageBreak/>
        <w:t xml:space="preserve">образовательной и хозяйственной деятельности образовательного учреждения и их оборудование); </w:t>
      </w:r>
    </w:p>
    <w:p w:rsidR="006D300A" w:rsidRPr="00820F97" w:rsidRDefault="006D300A" w:rsidP="00820F97">
      <w:pPr>
        <w:pStyle w:val="Default"/>
        <w:numPr>
          <w:ilvl w:val="0"/>
          <w:numId w:val="5"/>
        </w:numPr>
        <w:tabs>
          <w:tab w:val="clear" w:pos="360"/>
          <w:tab w:val="num" w:pos="993"/>
        </w:tabs>
        <w:ind w:left="0" w:firstLine="709"/>
        <w:contextualSpacing/>
        <w:jc w:val="both"/>
        <w:rPr>
          <w:color w:val="auto"/>
          <w:sz w:val="28"/>
          <w:szCs w:val="28"/>
        </w:rPr>
      </w:pPr>
      <w:r w:rsidRPr="00820F97">
        <w:rPr>
          <w:color w:val="auto"/>
          <w:sz w:val="28"/>
          <w:szCs w:val="28"/>
        </w:rPr>
        <w:t>зданию образовательного учреждения (высота и архитектура здания);</w:t>
      </w:r>
    </w:p>
    <w:p w:rsidR="006D300A" w:rsidRPr="00820F97" w:rsidRDefault="006D300A" w:rsidP="00820F97">
      <w:pPr>
        <w:pStyle w:val="Default"/>
        <w:numPr>
          <w:ilvl w:val="0"/>
          <w:numId w:val="5"/>
        </w:numPr>
        <w:tabs>
          <w:tab w:val="clear" w:pos="360"/>
          <w:tab w:val="num" w:pos="993"/>
        </w:tabs>
        <w:ind w:left="0" w:firstLine="709"/>
        <w:contextualSpacing/>
        <w:jc w:val="both"/>
        <w:rPr>
          <w:color w:val="auto"/>
          <w:sz w:val="28"/>
          <w:szCs w:val="28"/>
        </w:rPr>
      </w:pPr>
      <w:r w:rsidRPr="00820F97">
        <w:rPr>
          <w:color w:val="auto"/>
          <w:sz w:val="28"/>
          <w:szCs w:val="28"/>
        </w:rPr>
        <w:t>помещениям библиотек (площадь, размещение рабочих зон, наличие читального зала, число читательских мест, медиатеки);</w:t>
      </w:r>
    </w:p>
    <w:p w:rsidR="006D300A" w:rsidRPr="00820F97" w:rsidRDefault="006D300A" w:rsidP="00820F97">
      <w:pPr>
        <w:pStyle w:val="Default"/>
        <w:numPr>
          <w:ilvl w:val="0"/>
          <w:numId w:val="5"/>
        </w:numPr>
        <w:tabs>
          <w:tab w:val="clear" w:pos="360"/>
          <w:tab w:val="num" w:pos="993"/>
        </w:tabs>
        <w:ind w:left="0" w:firstLine="709"/>
        <w:contextualSpacing/>
        <w:jc w:val="both"/>
        <w:rPr>
          <w:color w:val="auto"/>
          <w:sz w:val="28"/>
          <w:szCs w:val="28"/>
        </w:rPr>
      </w:pPr>
      <w:r w:rsidRPr="00820F97">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6D300A" w:rsidRPr="00820F97" w:rsidRDefault="006D300A" w:rsidP="00820F97">
      <w:pPr>
        <w:pStyle w:val="Default"/>
        <w:numPr>
          <w:ilvl w:val="0"/>
          <w:numId w:val="5"/>
        </w:numPr>
        <w:tabs>
          <w:tab w:val="clear" w:pos="360"/>
          <w:tab w:val="num" w:pos="993"/>
        </w:tabs>
        <w:ind w:left="0" w:firstLine="709"/>
        <w:contextualSpacing/>
        <w:jc w:val="both"/>
        <w:rPr>
          <w:color w:val="auto"/>
          <w:sz w:val="28"/>
          <w:szCs w:val="28"/>
        </w:rPr>
      </w:pPr>
      <w:r w:rsidRPr="00820F97">
        <w:rPr>
          <w:color w:val="auto"/>
          <w:sz w:val="28"/>
          <w:szCs w:val="28"/>
        </w:rPr>
        <w:t>актовому и физкультурному залам, залу для проведения занятий по ритмике;</w:t>
      </w:r>
    </w:p>
    <w:p w:rsidR="006D300A" w:rsidRPr="00820F97" w:rsidRDefault="006D300A" w:rsidP="00820F97">
      <w:pPr>
        <w:pStyle w:val="Default"/>
        <w:numPr>
          <w:ilvl w:val="0"/>
          <w:numId w:val="5"/>
        </w:numPr>
        <w:tabs>
          <w:tab w:val="clear" w:pos="360"/>
          <w:tab w:val="num" w:pos="993"/>
        </w:tabs>
        <w:ind w:left="0" w:firstLine="709"/>
        <w:contextualSpacing/>
        <w:jc w:val="both"/>
        <w:rPr>
          <w:color w:val="auto"/>
          <w:sz w:val="28"/>
          <w:szCs w:val="28"/>
        </w:rPr>
      </w:pPr>
      <w:r w:rsidRPr="00820F97">
        <w:rPr>
          <w:color w:val="auto"/>
          <w:sz w:val="28"/>
          <w:szCs w:val="28"/>
        </w:rPr>
        <w:t xml:space="preserve">кабинетам медицинского назначения; </w:t>
      </w:r>
    </w:p>
    <w:p w:rsidR="006D300A" w:rsidRPr="00820F97" w:rsidRDefault="006D300A" w:rsidP="00820F97">
      <w:pPr>
        <w:pStyle w:val="Default"/>
        <w:numPr>
          <w:ilvl w:val="0"/>
          <w:numId w:val="5"/>
        </w:numPr>
        <w:tabs>
          <w:tab w:val="clear" w:pos="360"/>
          <w:tab w:val="num" w:pos="993"/>
        </w:tabs>
        <w:ind w:left="0" w:firstLine="709"/>
        <w:contextualSpacing/>
        <w:jc w:val="both"/>
        <w:rPr>
          <w:color w:val="auto"/>
          <w:sz w:val="28"/>
          <w:szCs w:val="28"/>
        </w:rPr>
      </w:pPr>
      <w:r w:rsidRPr="00820F97">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6D300A" w:rsidRPr="00820F97" w:rsidRDefault="006D300A" w:rsidP="00820F97">
      <w:pPr>
        <w:pStyle w:val="Default"/>
        <w:numPr>
          <w:ilvl w:val="0"/>
          <w:numId w:val="5"/>
        </w:numPr>
        <w:tabs>
          <w:tab w:val="clear" w:pos="360"/>
          <w:tab w:val="num" w:pos="993"/>
        </w:tabs>
        <w:ind w:left="0" w:firstLine="709"/>
        <w:contextualSpacing/>
        <w:jc w:val="both"/>
        <w:rPr>
          <w:color w:val="auto"/>
          <w:sz w:val="28"/>
          <w:szCs w:val="28"/>
        </w:rPr>
      </w:pPr>
      <w:r w:rsidRPr="00820F97">
        <w:rPr>
          <w:color w:val="auto"/>
          <w:sz w:val="28"/>
          <w:szCs w:val="28"/>
        </w:rPr>
        <w:t>туалетам, душевым, коридорам и другим помещениям.</w:t>
      </w:r>
    </w:p>
    <w:p w:rsidR="009453EA" w:rsidRPr="00820F97" w:rsidRDefault="006D300A" w:rsidP="00820F97">
      <w:pPr>
        <w:pStyle w:val="18TexstSPISOK1"/>
        <w:spacing w:line="240" w:lineRule="auto"/>
        <w:ind w:left="0" w:firstLine="709"/>
        <w:contextualSpacing/>
        <w:rPr>
          <w:rFonts w:ascii="Times New Roman" w:hAnsi="Times New Roman" w:cs="Times New Roman"/>
          <w:color w:val="auto"/>
          <w:sz w:val="28"/>
          <w:szCs w:val="28"/>
        </w:rPr>
      </w:pPr>
      <w:r w:rsidRPr="00820F97">
        <w:rPr>
          <w:rFonts w:ascii="Times New Roman" w:hAnsi="Times New Roman" w:cs="Times New Roman"/>
          <w:sz w:val="28"/>
          <w:szCs w:val="28"/>
        </w:rPr>
        <w:t xml:space="preserve">Организация обеспечивает отдельные специально оборудованные помещения для реализации курсов коррекционно-развивающей области и  психолого-медико-педагогического сопровождения обучающихся с ЗПР. </w:t>
      </w:r>
      <w:r w:rsidRPr="00820F97">
        <w:rPr>
          <w:rFonts w:ascii="Times New Roman" w:hAnsi="Times New Roman" w:cs="Times New Roman"/>
          <w:color w:val="auto"/>
          <w:sz w:val="28"/>
          <w:szCs w:val="28"/>
        </w:rPr>
        <w:t xml:space="preserve">В образовательной организации </w:t>
      </w:r>
      <w:r w:rsidR="0080287D" w:rsidRPr="00820F97">
        <w:rPr>
          <w:rFonts w:ascii="Times New Roman" w:hAnsi="Times New Roman" w:cs="Times New Roman"/>
          <w:color w:val="auto"/>
          <w:sz w:val="28"/>
          <w:szCs w:val="28"/>
        </w:rPr>
        <w:t>имеются</w:t>
      </w:r>
      <w:r w:rsidRPr="00820F97">
        <w:rPr>
          <w:rFonts w:ascii="Times New Roman" w:hAnsi="Times New Roman" w:cs="Times New Roman"/>
          <w:color w:val="auto"/>
          <w:sz w:val="28"/>
          <w:szCs w:val="28"/>
        </w:rPr>
        <w:t xml:space="preserve"> отдельные специально оборудованные помещения для проведения занятий с педагогом-психологом, учителем-логопедом, отвечающие задачам программы коррекционной работы и задачам психолого-педагогического сопровождения обучающегося с ЗПР.</w:t>
      </w:r>
      <w:r w:rsidR="008C416F" w:rsidRPr="00820F97">
        <w:rPr>
          <w:rFonts w:ascii="Times New Roman" w:hAnsi="Times New Roman" w:cs="Times New Roman"/>
          <w:color w:val="auto"/>
          <w:sz w:val="28"/>
          <w:szCs w:val="28"/>
        </w:rPr>
        <w:t xml:space="preserve"> </w:t>
      </w:r>
    </w:p>
    <w:p w:rsidR="006D300A" w:rsidRPr="00820F97" w:rsidRDefault="006D300A"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sidRPr="00820F97">
        <w:rPr>
          <w:rFonts w:ascii="Times New Roman" w:hAnsi="Times New Roman" w:cs="Times New Roman"/>
          <w:iCs/>
          <w:sz w:val="28"/>
          <w:szCs w:val="28"/>
        </w:rPr>
        <w:t>стенды</w:t>
      </w:r>
      <w:r w:rsidRPr="00820F97">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6D300A" w:rsidRPr="00820F97" w:rsidRDefault="006D300A" w:rsidP="00820F97">
      <w:pPr>
        <w:spacing w:after="0" w:line="240" w:lineRule="auto"/>
        <w:ind w:firstLine="709"/>
        <w:contextualSpacing/>
        <w:jc w:val="both"/>
        <w:rPr>
          <w:rFonts w:ascii="Times New Roman" w:hAnsi="Times New Roman" w:cs="Times New Roman"/>
          <w:sz w:val="28"/>
          <w:szCs w:val="28"/>
          <w:lang w:eastAsia="ru-RU"/>
        </w:rPr>
      </w:pPr>
      <w:r w:rsidRPr="00820F97">
        <w:rPr>
          <w:rFonts w:ascii="Times New Roman" w:hAnsi="Times New Roman" w:cs="Times New Roman"/>
          <w:iCs/>
          <w:sz w:val="28"/>
          <w:szCs w:val="28"/>
        </w:rPr>
        <w:t xml:space="preserve">Организация рабочего пространства обучающегося с </w:t>
      </w:r>
      <w:r w:rsidRPr="00820F97">
        <w:rPr>
          <w:rFonts w:ascii="Times New Roman" w:hAnsi="Times New Roman" w:cs="Times New Roman"/>
          <w:sz w:val="28"/>
          <w:szCs w:val="28"/>
        </w:rPr>
        <w:t>ЗПР</w:t>
      </w:r>
      <w:r w:rsidRPr="00820F97">
        <w:rPr>
          <w:rFonts w:ascii="Times New Roman" w:hAnsi="Times New Roman" w:cs="Times New Roman"/>
          <w:iCs/>
          <w:sz w:val="28"/>
          <w:szCs w:val="28"/>
        </w:rPr>
        <w:t xml:space="preserve"> в классе</w:t>
      </w:r>
      <w:r w:rsidR="00EC2E40" w:rsidRPr="00820F97">
        <w:rPr>
          <w:rFonts w:ascii="Times New Roman" w:hAnsi="Times New Roman" w:cs="Times New Roman"/>
          <w:iCs/>
          <w:sz w:val="28"/>
          <w:szCs w:val="28"/>
        </w:rPr>
        <w:t xml:space="preserve"> </w:t>
      </w:r>
      <w:r w:rsidRPr="00820F97">
        <w:rPr>
          <w:rFonts w:ascii="Times New Roman" w:hAnsi="Times New Roman" w:cs="Times New Roman"/>
          <w:sz w:val="28"/>
          <w:szCs w:val="28"/>
        </w:rPr>
        <w:t xml:space="preserve">предполагает выбор парты и партнера. </w:t>
      </w:r>
    </w:p>
    <w:p w:rsidR="006D300A" w:rsidRPr="00820F97" w:rsidRDefault="00EE5609"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Классы оборудованы</w:t>
      </w:r>
      <w:r w:rsidR="006D300A" w:rsidRPr="00820F97">
        <w:rPr>
          <w:rFonts w:ascii="Times New Roman" w:hAnsi="Times New Roman" w:cs="Times New Roman"/>
          <w:sz w:val="28"/>
          <w:szCs w:val="28"/>
        </w:rPr>
        <w:t xml:space="preserve">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6D300A" w:rsidRPr="00820F97" w:rsidRDefault="006D300A"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color w:val="auto"/>
          <w:sz w:val="28"/>
          <w:szCs w:val="28"/>
        </w:rPr>
        <w:t xml:space="preserve">Обязательным условием к организации рабочего места обучающегося с ЗПР является </w:t>
      </w:r>
      <w:r w:rsidRPr="00820F97">
        <w:rPr>
          <w:rFonts w:ascii="Times New Roman" w:hAnsi="Times New Roman" w:cs="Times New Roman"/>
          <w:sz w:val="28"/>
          <w:szCs w:val="28"/>
        </w:rPr>
        <w:t>о</w:t>
      </w:r>
      <w:r w:rsidRPr="00820F97">
        <w:rPr>
          <w:rFonts w:ascii="Times New Roman" w:hAnsi="Times New Roman" w:cs="Times New Roman"/>
          <w:sz w:val="28"/>
          <w:szCs w:val="28"/>
          <w:lang w:eastAsia="ru-RU"/>
        </w:rPr>
        <w:t>беспечение возможности постоянно находиться в зоне внимания педагога.</w:t>
      </w:r>
    </w:p>
    <w:p w:rsidR="006F0E47" w:rsidRPr="00820F97" w:rsidRDefault="006F0E47" w:rsidP="00820F97">
      <w:pPr>
        <w:pStyle w:val="Default"/>
        <w:contextualSpacing/>
        <w:jc w:val="center"/>
        <w:rPr>
          <w:b/>
          <w:i/>
          <w:color w:val="auto"/>
          <w:sz w:val="28"/>
          <w:szCs w:val="28"/>
        </w:rPr>
      </w:pPr>
      <w:r w:rsidRPr="00820F97">
        <w:rPr>
          <w:b/>
          <w:i/>
          <w:color w:val="auto"/>
          <w:sz w:val="28"/>
          <w:szCs w:val="28"/>
        </w:rPr>
        <w:t>Требования к организации временного режима</w:t>
      </w:r>
    </w:p>
    <w:p w:rsidR="006F0E47" w:rsidRPr="00820F97" w:rsidRDefault="006F0E47" w:rsidP="00820F97">
      <w:pPr>
        <w:pStyle w:val="Default"/>
        <w:ind w:firstLine="709"/>
        <w:contextualSpacing/>
        <w:jc w:val="both"/>
        <w:rPr>
          <w:sz w:val="28"/>
          <w:szCs w:val="28"/>
        </w:rPr>
      </w:pPr>
      <w:r w:rsidRPr="00820F97">
        <w:rPr>
          <w:sz w:val="28"/>
          <w:szCs w:val="28"/>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w:t>
      </w:r>
      <w:r w:rsidRPr="00820F97">
        <w:rPr>
          <w:sz w:val="28"/>
          <w:szCs w:val="28"/>
        </w:rPr>
        <w:lastRenderedPageBreak/>
        <w:t xml:space="preserve">нормативами (ФЗ «Об образовании в РФ», СанПиН, приказы Министерства образования и др.), а также локальными актами </w:t>
      </w:r>
      <w:r w:rsidR="00EE5609" w:rsidRPr="00820F97">
        <w:rPr>
          <w:sz w:val="28"/>
          <w:szCs w:val="28"/>
        </w:rPr>
        <w:t>М</w:t>
      </w:r>
      <w:r w:rsidR="000C1D5C">
        <w:rPr>
          <w:sz w:val="28"/>
          <w:szCs w:val="28"/>
        </w:rPr>
        <w:t>А</w:t>
      </w:r>
      <w:r w:rsidR="00EE5609" w:rsidRPr="00820F97">
        <w:rPr>
          <w:sz w:val="28"/>
          <w:szCs w:val="28"/>
        </w:rPr>
        <w:t xml:space="preserve">ОУ </w:t>
      </w:r>
      <w:r w:rsidR="00E3352E">
        <w:rPr>
          <w:sz w:val="28"/>
          <w:szCs w:val="28"/>
        </w:rPr>
        <w:t>«</w:t>
      </w:r>
      <w:r w:rsidR="000C1D5C">
        <w:rPr>
          <w:sz w:val="28"/>
          <w:szCs w:val="28"/>
        </w:rPr>
        <w:t>СОШ № 10</w:t>
      </w:r>
      <w:r w:rsidR="00E3352E">
        <w:rPr>
          <w:sz w:val="28"/>
          <w:szCs w:val="28"/>
        </w:rPr>
        <w:t>»</w:t>
      </w:r>
      <w:r w:rsidRPr="00820F97">
        <w:rPr>
          <w:sz w:val="28"/>
          <w:szCs w:val="28"/>
        </w:rPr>
        <w:t>.</w:t>
      </w:r>
    </w:p>
    <w:p w:rsidR="006F0E47" w:rsidRPr="00820F97" w:rsidRDefault="006F0E47"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Организация временного режима обучения детей с ЗПР </w:t>
      </w:r>
      <w:r w:rsidR="00EE5609" w:rsidRPr="00820F97">
        <w:rPr>
          <w:rFonts w:ascii="Times New Roman" w:hAnsi="Times New Roman" w:cs="Times New Roman"/>
          <w:sz w:val="28"/>
          <w:szCs w:val="28"/>
        </w:rPr>
        <w:t>соответствует</w:t>
      </w:r>
      <w:r w:rsidRPr="00820F97">
        <w:rPr>
          <w:rFonts w:ascii="Times New Roman" w:hAnsi="Times New Roman" w:cs="Times New Roman"/>
          <w:sz w:val="28"/>
          <w:szCs w:val="28"/>
        </w:rPr>
        <w:t xml:space="preserve"> их особым образовательным потребностям и учитывать их индивидуальные возможности.</w:t>
      </w:r>
    </w:p>
    <w:p w:rsidR="006F0E47" w:rsidRPr="00820F97" w:rsidRDefault="006F0E47"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Сроки освоения АООП НОО обучающимися с ЗПР для </w:t>
      </w:r>
      <w:r w:rsidR="00EE5609" w:rsidRPr="00820F97">
        <w:rPr>
          <w:rFonts w:ascii="Times New Roman" w:hAnsi="Times New Roman" w:cs="Times New Roman"/>
          <w:b/>
          <w:sz w:val="28"/>
          <w:szCs w:val="28"/>
        </w:rPr>
        <w:t xml:space="preserve">варианта </w:t>
      </w:r>
      <w:r w:rsidRPr="00820F97">
        <w:rPr>
          <w:rFonts w:ascii="Times New Roman" w:hAnsi="Times New Roman" w:cs="Times New Roman"/>
          <w:b/>
          <w:sz w:val="28"/>
          <w:szCs w:val="28"/>
        </w:rPr>
        <w:t>7.2</w:t>
      </w:r>
      <w:r w:rsidRPr="00820F97">
        <w:rPr>
          <w:rFonts w:ascii="Times New Roman" w:hAnsi="Times New Roman" w:cs="Times New Roman"/>
          <w:sz w:val="28"/>
          <w:szCs w:val="28"/>
        </w:rPr>
        <w:t xml:space="preserve"> составляют 5 лет (с обязательным введением 1дополнительного класса).</w:t>
      </w:r>
    </w:p>
    <w:p w:rsidR="006F0E47" w:rsidRPr="00820F97" w:rsidRDefault="006F0E47"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Устанавливается следующая продолжительность учебного года:</w:t>
      </w:r>
      <w:r w:rsidRPr="00820F97">
        <w:rPr>
          <w:rFonts w:ascii="Times New Roman" w:hAnsi="Times New Roman" w:cs="Times New Roman"/>
          <w:sz w:val="28"/>
          <w:szCs w:val="28"/>
        </w:rPr>
        <w:br/>
        <w:t>1</w:t>
      </w:r>
      <w:r w:rsidRPr="00820F97">
        <w:rPr>
          <w:rFonts w:ascii="Times New Roman" w:hAnsi="Times New Roman" w:cs="Times New Roman"/>
          <w:caps/>
          <w:sz w:val="28"/>
          <w:szCs w:val="28"/>
        </w:rPr>
        <w:t xml:space="preserve">– </w:t>
      </w:r>
      <w:r w:rsidRPr="00820F97">
        <w:rPr>
          <w:rFonts w:ascii="Times New Roman" w:hAnsi="Times New Roman" w:cs="Times New Roman"/>
          <w:sz w:val="28"/>
          <w:szCs w:val="28"/>
        </w:rPr>
        <w:t>1 дополнительный классы – 33 учебных недели; 2</w:t>
      </w:r>
      <w:r w:rsidRPr="00820F97">
        <w:rPr>
          <w:rFonts w:ascii="Times New Roman" w:hAnsi="Times New Roman" w:cs="Times New Roman"/>
          <w:caps/>
          <w:sz w:val="28"/>
          <w:szCs w:val="28"/>
        </w:rPr>
        <w:t xml:space="preserve">– </w:t>
      </w:r>
      <w:r w:rsidRPr="00820F97">
        <w:rPr>
          <w:rFonts w:ascii="Times New Roman" w:hAnsi="Times New Roman" w:cs="Times New Roman"/>
          <w:sz w:val="28"/>
          <w:szCs w:val="28"/>
        </w:rPr>
        <w:t>4</w:t>
      </w:r>
      <w:r w:rsidR="00EE5609" w:rsidRPr="00820F97">
        <w:rPr>
          <w:rFonts w:ascii="Times New Roman" w:hAnsi="Times New Roman" w:cs="Times New Roman"/>
          <w:sz w:val="28"/>
          <w:szCs w:val="28"/>
        </w:rPr>
        <w:t xml:space="preserve"> </w:t>
      </w:r>
      <w:r w:rsidRPr="00820F97">
        <w:rPr>
          <w:rFonts w:ascii="Times New Roman" w:hAnsi="Times New Roman" w:cs="Times New Roman"/>
          <w:sz w:val="28"/>
          <w:szCs w:val="28"/>
        </w:rPr>
        <w:t>классы – 34 учебных недели.</w:t>
      </w:r>
    </w:p>
    <w:p w:rsidR="006F0E47" w:rsidRPr="00820F97" w:rsidRDefault="006F0E47" w:rsidP="00820F97">
      <w:pPr>
        <w:pStyle w:val="Standard"/>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w:t>
      </w:r>
      <w:r w:rsidR="00EE5609" w:rsidRPr="00820F97">
        <w:rPr>
          <w:rFonts w:ascii="Times New Roman" w:hAnsi="Times New Roman" w:cs="Times New Roman"/>
          <w:sz w:val="28"/>
          <w:szCs w:val="28"/>
        </w:rPr>
        <w:t>предусмотрено</w:t>
      </w:r>
      <w:r w:rsidRPr="00820F97">
        <w:rPr>
          <w:rFonts w:ascii="Times New Roman" w:hAnsi="Times New Roman" w:cs="Times New Roman"/>
          <w:sz w:val="28"/>
          <w:szCs w:val="28"/>
        </w:rPr>
        <w:t xml:space="preserve"> равномерное распределение периодов учебного времени и каникул. </w:t>
      </w:r>
    </w:p>
    <w:p w:rsidR="006F0E47" w:rsidRPr="00820F97" w:rsidRDefault="006F0E47" w:rsidP="00820F97">
      <w:pPr>
        <w:pStyle w:val="Standard"/>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w:t>
      </w:r>
      <w:r w:rsidR="00EE5609" w:rsidRPr="00820F97">
        <w:rPr>
          <w:rFonts w:ascii="Times New Roman" w:hAnsi="Times New Roman" w:cs="Times New Roman"/>
          <w:sz w:val="28"/>
          <w:szCs w:val="28"/>
        </w:rPr>
        <w:t>М</w:t>
      </w:r>
      <w:r w:rsidR="000C1D5C">
        <w:rPr>
          <w:rFonts w:ascii="Times New Roman" w:hAnsi="Times New Roman" w:cs="Times New Roman"/>
          <w:sz w:val="28"/>
          <w:szCs w:val="28"/>
        </w:rPr>
        <w:t>А</w:t>
      </w:r>
      <w:r w:rsidR="00EE5609" w:rsidRPr="00820F97">
        <w:rPr>
          <w:rFonts w:ascii="Times New Roman" w:hAnsi="Times New Roman" w:cs="Times New Roman"/>
          <w:sz w:val="28"/>
          <w:szCs w:val="28"/>
        </w:rPr>
        <w:t xml:space="preserve">ОУ </w:t>
      </w:r>
      <w:r w:rsidR="00E3352E">
        <w:rPr>
          <w:rFonts w:ascii="Times New Roman" w:hAnsi="Times New Roman" w:cs="Times New Roman"/>
          <w:sz w:val="28"/>
          <w:szCs w:val="28"/>
        </w:rPr>
        <w:t>«</w:t>
      </w:r>
      <w:r w:rsidR="000C1D5C">
        <w:rPr>
          <w:rFonts w:ascii="Times New Roman" w:hAnsi="Times New Roman" w:cs="Times New Roman"/>
          <w:sz w:val="28"/>
          <w:szCs w:val="28"/>
        </w:rPr>
        <w:t>СОШ № 10</w:t>
      </w:r>
      <w:r w:rsidR="00E3352E">
        <w:rPr>
          <w:rFonts w:ascii="Times New Roman" w:hAnsi="Times New Roman" w:cs="Times New Roman"/>
          <w:sz w:val="28"/>
          <w:szCs w:val="28"/>
        </w:rPr>
        <w:t>»</w:t>
      </w:r>
      <w:r w:rsidR="00EE5609" w:rsidRPr="00820F97">
        <w:rPr>
          <w:rFonts w:ascii="Times New Roman" w:hAnsi="Times New Roman" w:cs="Times New Roman"/>
          <w:sz w:val="28"/>
          <w:szCs w:val="28"/>
        </w:rPr>
        <w:t xml:space="preserve"> </w:t>
      </w:r>
      <w:r w:rsidRPr="00820F97">
        <w:rPr>
          <w:rFonts w:ascii="Times New Roman" w:hAnsi="Times New Roman" w:cs="Times New Roman"/>
          <w:sz w:val="28"/>
          <w:szCs w:val="28"/>
        </w:rPr>
        <w:t>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6F0E47" w:rsidRPr="00820F97" w:rsidRDefault="006F0E47" w:rsidP="00820F97">
      <w:pPr>
        <w:pStyle w:val="Standard"/>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w:t>
      </w:r>
      <w:r w:rsidR="00EE5609" w:rsidRPr="00820F97">
        <w:rPr>
          <w:rFonts w:ascii="Times New Roman" w:hAnsi="Times New Roman" w:cs="Times New Roman"/>
          <w:sz w:val="28"/>
          <w:szCs w:val="28"/>
        </w:rPr>
        <w:t>ая</w:t>
      </w:r>
      <w:r w:rsidRPr="00820F97">
        <w:rPr>
          <w:rFonts w:ascii="Times New Roman" w:hAnsi="Times New Roman" w:cs="Times New Roman"/>
          <w:sz w:val="28"/>
          <w:szCs w:val="28"/>
        </w:rPr>
        <w:t xml:space="preserve"> недельн</w:t>
      </w:r>
      <w:r w:rsidR="00EE5609" w:rsidRPr="00820F97">
        <w:rPr>
          <w:rFonts w:ascii="Times New Roman" w:hAnsi="Times New Roman" w:cs="Times New Roman"/>
          <w:sz w:val="28"/>
          <w:szCs w:val="28"/>
        </w:rPr>
        <w:t>ая нагрузка</w:t>
      </w:r>
      <w:r w:rsidRPr="00820F97">
        <w:rPr>
          <w:rFonts w:ascii="Times New Roman" w:hAnsi="Times New Roman" w:cs="Times New Roman"/>
          <w:sz w:val="28"/>
          <w:szCs w:val="28"/>
        </w:rPr>
        <w:t xml:space="preserve"> равномерно распредел</w:t>
      </w:r>
      <w:r w:rsidR="00EE5609" w:rsidRPr="00820F97">
        <w:rPr>
          <w:rFonts w:ascii="Times New Roman" w:hAnsi="Times New Roman" w:cs="Times New Roman"/>
          <w:sz w:val="28"/>
          <w:szCs w:val="28"/>
        </w:rPr>
        <w:t>ена</w:t>
      </w:r>
      <w:r w:rsidRPr="00820F97">
        <w:rPr>
          <w:rFonts w:ascii="Times New Roman" w:hAnsi="Times New Roman" w:cs="Times New Roman"/>
          <w:sz w:val="28"/>
          <w:szCs w:val="28"/>
        </w:rPr>
        <w:t xml:space="preserve"> в течение учебной недели.</w:t>
      </w:r>
    </w:p>
    <w:p w:rsidR="006F0E47" w:rsidRPr="00820F97" w:rsidRDefault="006F0E47" w:rsidP="00820F97">
      <w:pPr>
        <w:pStyle w:val="Standard"/>
        <w:ind w:firstLine="709"/>
        <w:contextualSpacing/>
        <w:jc w:val="both"/>
        <w:rPr>
          <w:rFonts w:ascii="Times New Roman" w:hAnsi="Times New Roman" w:cs="Times New Roman"/>
          <w:i/>
          <w:color w:val="00000A"/>
          <w:sz w:val="28"/>
          <w:szCs w:val="28"/>
        </w:rPr>
      </w:pPr>
      <w:r w:rsidRPr="00820F97">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F0E47" w:rsidRPr="00820F97" w:rsidRDefault="006F0E47" w:rsidP="00820F97">
      <w:pPr>
        <w:pStyle w:val="Standard"/>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Учебные занятия </w:t>
      </w:r>
      <w:r w:rsidR="00EE5609" w:rsidRPr="00820F97">
        <w:rPr>
          <w:rFonts w:ascii="Times New Roman" w:hAnsi="Times New Roman" w:cs="Times New Roman"/>
          <w:sz w:val="28"/>
          <w:szCs w:val="28"/>
        </w:rPr>
        <w:t>начинаются</w:t>
      </w:r>
      <w:r w:rsidRPr="00820F97">
        <w:rPr>
          <w:rFonts w:ascii="Times New Roman" w:hAnsi="Times New Roman" w:cs="Times New Roman"/>
          <w:sz w:val="28"/>
          <w:szCs w:val="28"/>
        </w:rPr>
        <w:t xml:space="preserve"> </w:t>
      </w:r>
      <w:r w:rsidR="00EE5609" w:rsidRPr="00820F97">
        <w:rPr>
          <w:rFonts w:ascii="Times New Roman" w:hAnsi="Times New Roman" w:cs="Times New Roman"/>
          <w:sz w:val="28"/>
          <w:szCs w:val="28"/>
        </w:rPr>
        <w:t xml:space="preserve">с </w:t>
      </w:r>
      <w:r w:rsidRPr="00820F97">
        <w:rPr>
          <w:rFonts w:ascii="Times New Roman" w:hAnsi="Times New Roman" w:cs="Times New Roman"/>
          <w:sz w:val="28"/>
          <w:szCs w:val="28"/>
        </w:rPr>
        <w:t xml:space="preserve"> 8 часов. Проведение нулевых уроков не допускается. Число уроков в день: </w:t>
      </w:r>
    </w:p>
    <w:p w:rsidR="006F0E47" w:rsidRPr="00820F97" w:rsidRDefault="006F0E47" w:rsidP="00820F97">
      <w:pPr>
        <w:pStyle w:val="Standard"/>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для обучающихся 1</w:t>
      </w:r>
      <w:r w:rsidRPr="00820F97">
        <w:rPr>
          <w:rFonts w:ascii="Times New Roman" w:hAnsi="Times New Roman" w:cs="Times New Roman"/>
          <w:caps/>
          <w:sz w:val="28"/>
          <w:szCs w:val="28"/>
        </w:rPr>
        <w:t xml:space="preserve">– </w:t>
      </w:r>
      <w:r w:rsidRPr="00820F97">
        <w:rPr>
          <w:rFonts w:ascii="Times New Roman" w:hAnsi="Times New Roman" w:cs="Times New Roman"/>
          <w:sz w:val="28"/>
          <w:szCs w:val="28"/>
        </w:rPr>
        <w:t xml:space="preserve">1 дополнительного классов – не </w:t>
      </w:r>
      <w:r w:rsidR="00EE5609" w:rsidRPr="00820F97">
        <w:rPr>
          <w:rFonts w:ascii="Times New Roman" w:hAnsi="Times New Roman" w:cs="Times New Roman"/>
          <w:sz w:val="28"/>
          <w:szCs w:val="28"/>
        </w:rPr>
        <w:t>превышает</w:t>
      </w:r>
      <w:r w:rsidRPr="00820F97">
        <w:rPr>
          <w:rFonts w:ascii="Times New Roman" w:hAnsi="Times New Roman" w:cs="Times New Roman"/>
          <w:sz w:val="28"/>
          <w:szCs w:val="28"/>
        </w:rPr>
        <w:t xml:space="preserve"> 4 уроков и один день в неделю –5 уроков, за счет урока физической культуры;</w:t>
      </w:r>
    </w:p>
    <w:p w:rsidR="006F0E47" w:rsidRPr="00820F97" w:rsidRDefault="006F0E47" w:rsidP="00820F97">
      <w:pPr>
        <w:pStyle w:val="Standard"/>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для обучающихся 2</w:t>
      </w:r>
      <w:r w:rsidRPr="00820F97">
        <w:rPr>
          <w:rFonts w:ascii="Times New Roman" w:hAnsi="Times New Roman" w:cs="Times New Roman"/>
          <w:caps/>
          <w:sz w:val="28"/>
          <w:szCs w:val="28"/>
        </w:rPr>
        <w:t xml:space="preserve">– </w:t>
      </w:r>
      <w:r w:rsidRPr="00820F97">
        <w:rPr>
          <w:rFonts w:ascii="Times New Roman" w:hAnsi="Times New Roman" w:cs="Times New Roman"/>
          <w:sz w:val="28"/>
          <w:szCs w:val="28"/>
        </w:rPr>
        <w:t>4</w:t>
      </w:r>
      <w:r w:rsidR="00EE5609" w:rsidRPr="00820F97">
        <w:rPr>
          <w:rFonts w:ascii="Times New Roman" w:hAnsi="Times New Roman" w:cs="Times New Roman"/>
          <w:sz w:val="28"/>
          <w:szCs w:val="28"/>
        </w:rPr>
        <w:t xml:space="preserve"> </w:t>
      </w:r>
      <w:r w:rsidRPr="00820F97">
        <w:rPr>
          <w:rFonts w:ascii="Times New Roman" w:hAnsi="Times New Roman" w:cs="Times New Roman"/>
          <w:sz w:val="28"/>
          <w:szCs w:val="28"/>
        </w:rPr>
        <w:t>классов – не более 5 уроков.</w:t>
      </w:r>
    </w:p>
    <w:p w:rsidR="006F0E47" w:rsidRPr="00820F97" w:rsidRDefault="006F0E47" w:rsidP="00820F97">
      <w:pPr>
        <w:pStyle w:val="Standard"/>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Продолжительность учебных занятий не превышает 40 минут. При определении продолжительности занятий в 1</w:t>
      </w:r>
      <w:r w:rsidRPr="00820F97">
        <w:rPr>
          <w:rFonts w:ascii="Times New Roman" w:hAnsi="Times New Roman" w:cs="Times New Roman"/>
          <w:caps/>
          <w:sz w:val="28"/>
          <w:szCs w:val="28"/>
        </w:rPr>
        <w:t xml:space="preserve">–1 </w:t>
      </w:r>
      <w:r w:rsidRPr="00820F97">
        <w:rPr>
          <w:rFonts w:ascii="Times New Roman" w:hAnsi="Times New Roman" w:cs="Times New Roman"/>
          <w:sz w:val="28"/>
          <w:szCs w:val="28"/>
        </w:rPr>
        <w:t xml:space="preserve">дополнительном классах используется «ступенчатый» режим обучения: в первом полугодии (в сентябре, </w:t>
      </w:r>
      <w:r w:rsidRPr="00820F97">
        <w:rPr>
          <w:rFonts w:ascii="Times New Roman" w:hAnsi="Times New Roman" w:cs="Times New Roman"/>
          <w:sz w:val="28"/>
          <w:szCs w:val="28"/>
        </w:rPr>
        <w:lastRenderedPageBreak/>
        <w:t>октябре − по 3 урока в день по 35 минут каждый, в ноябре-декабре − по 4 урока по 35 минут каждый; январь-май − по 4 урока по 40 минут каждый).</w:t>
      </w:r>
    </w:p>
    <w:p w:rsidR="006F0E47" w:rsidRPr="00820F97" w:rsidRDefault="006F0E47" w:rsidP="00820F97">
      <w:pPr>
        <w:pStyle w:val="Standard"/>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Продолжительность перемен между уроками составляет </w:t>
      </w:r>
      <w:r w:rsidR="00EE5609" w:rsidRPr="00820F97">
        <w:rPr>
          <w:rFonts w:ascii="Times New Roman" w:hAnsi="Times New Roman" w:cs="Times New Roman"/>
          <w:sz w:val="28"/>
          <w:szCs w:val="28"/>
        </w:rPr>
        <w:t>15 минут</w:t>
      </w:r>
      <w:r w:rsidRPr="00820F97">
        <w:rPr>
          <w:rFonts w:ascii="Times New Roman" w:hAnsi="Times New Roman" w:cs="Times New Roman"/>
          <w:sz w:val="28"/>
          <w:szCs w:val="28"/>
        </w:rPr>
        <w:t xml:space="preserve">. Между началом коррекционных, внеклассных, факультативных занятий, кружков, секций и последним уроком </w:t>
      </w:r>
      <w:r w:rsidR="00EE5609" w:rsidRPr="00820F97">
        <w:rPr>
          <w:rFonts w:ascii="Times New Roman" w:hAnsi="Times New Roman" w:cs="Times New Roman"/>
          <w:sz w:val="28"/>
          <w:szCs w:val="28"/>
        </w:rPr>
        <w:t>устраивается</w:t>
      </w:r>
      <w:r w:rsidRPr="00820F97">
        <w:rPr>
          <w:rFonts w:ascii="Times New Roman" w:hAnsi="Times New Roman" w:cs="Times New Roman"/>
          <w:sz w:val="28"/>
          <w:szCs w:val="28"/>
        </w:rPr>
        <w:t xml:space="preserve"> перерыв продолжительностью не менее 45 минут. </w:t>
      </w:r>
    </w:p>
    <w:p w:rsidR="006F0E47" w:rsidRPr="00820F97" w:rsidRDefault="006F0E47" w:rsidP="00820F97">
      <w:pPr>
        <w:pStyle w:val="Standard"/>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При обучении детей с ЗПР предусматривается специальный подход при комплектовании класса, в котором будет обучаться ребенок с ЗПР. </w:t>
      </w:r>
    </w:p>
    <w:p w:rsidR="00EE0A5B" w:rsidRPr="00820F97" w:rsidRDefault="00EE0A5B" w:rsidP="00820F97">
      <w:pPr>
        <w:pStyle w:val="18TexstSPISOK1"/>
        <w:spacing w:line="240" w:lineRule="auto"/>
        <w:ind w:left="0" w:firstLine="0"/>
        <w:contextualSpacing/>
        <w:jc w:val="center"/>
        <w:rPr>
          <w:rFonts w:ascii="Times New Roman" w:hAnsi="Times New Roman" w:cs="Times New Roman"/>
          <w:b/>
          <w:i/>
          <w:color w:val="auto"/>
          <w:sz w:val="28"/>
          <w:szCs w:val="28"/>
        </w:rPr>
      </w:pPr>
      <w:r w:rsidRPr="00820F97">
        <w:rPr>
          <w:rFonts w:ascii="Times New Roman" w:hAnsi="Times New Roman" w:cs="Times New Roman"/>
          <w:b/>
          <w:i/>
          <w:color w:val="auto"/>
          <w:sz w:val="28"/>
          <w:szCs w:val="28"/>
        </w:rPr>
        <w:t>Требования к техническим средствам обучения</w:t>
      </w:r>
    </w:p>
    <w:p w:rsidR="00EE0A5B" w:rsidRPr="00820F97" w:rsidRDefault="00EE0A5B" w:rsidP="00820F97">
      <w:pPr>
        <w:pStyle w:val="Default"/>
        <w:ind w:firstLine="708"/>
        <w:contextualSpacing/>
        <w:jc w:val="both"/>
        <w:rPr>
          <w:sz w:val="28"/>
          <w:szCs w:val="28"/>
        </w:rPr>
      </w:pPr>
      <w:r w:rsidRPr="00820F97">
        <w:rPr>
          <w:sz w:val="28"/>
          <w:szCs w:val="28"/>
        </w:rPr>
        <w:t xml:space="preserve">Технические средства обучения </w:t>
      </w:r>
      <w:r w:rsidRPr="00820F97">
        <w:rPr>
          <w:color w:val="auto"/>
          <w:sz w:val="28"/>
          <w:szCs w:val="28"/>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820F97">
        <w:rPr>
          <w:sz w:val="28"/>
          <w:szCs w:val="28"/>
        </w:rPr>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w:t>
      </w:r>
      <w:r w:rsidR="00EE5609" w:rsidRPr="00820F97">
        <w:rPr>
          <w:sz w:val="28"/>
          <w:szCs w:val="28"/>
        </w:rPr>
        <w:t xml:space="preserve"> </w:t>
      </w:r>
      <w:r w:rsidRPr="00820F97">
        <w:rPr>
          <w:sz w:val="28"/>
          <w:szCs w:val="28"/>
        </w:rPr>
        <w:t>принтер, сканер,</w:t>
      </w:r>
      <w:r w:rsidR="00EE5609" w:rsidRPr="00820F97">
        <w:rPr>
          <w:sz w:val="28"/>
          <w:szCs w:val="28"/>
        </w:rPr>
        <w:t xml:space="preserve"> </w:t>
      </w:r>
      <w:r w:rsidRPr="00820F97">
        <w:rPr>
          <w:sz w:val="28"/>
          <w:szCs w:val="28"/>
        </w:rPr>
        <w:t>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1A085F" w:rsidRPr="00820F97" w:rsidRDefault="001A085F" w:rsidP="00820F97">
      <w:pPr>
        <w:pStyle w:val="18TexstSPISOK1"/>
        <w:spacing w:line="240" w:lineRule="auto"/>
        <w:ind w:left="0" w:firstLine="0"/>
        <w:contextualSpacing/>
        <w:jc w:val="center"/>
        <w:rPr>
          <w:rFonts w:ascii="Times New Roman" w:hAnsi="Times New Roman" w:cs="Times New Roman"/>
          <w:b/>
          <w:i/>
          <w:color w:val="auto"/>
          <w:sz w:val="28"/>
          <w:szCs w:val="28"/>
        </w:rPr>
      </w:pPr>
      <w:r w:rsidRPr="00820F97">
        <w:rPr>
          <w:rFonts w:ascii="Times New Roman" w:hAnsi="Times New Roman" w:cs="Times New Roman"/>
          <w:b/>
          <w:i/>
          <w:color w:val="auto"/>
          <w:sz w:val="28"/>
          <w:szCs w:val="28"/>
        </w:rPr>
        <w:t>Требования к и</w:t>
      </w:r>
      <w:r w:rsidRPr="00820F97">
        <w:rPr>
          <w:rFonts w:ascii="Times New Roman" w:hAnsi="Times New Roman" w:cs="Times New Roman"/>
          <w:b/>
          <w:i/>
          <w:sz w:val="28"/>
          <w:szCs w:val="28"/>
        </w:rPr>
        <w:t>нформационно-образовательной среде</w:t>
      </w:r>
    </w:p>
    <w:p w:rsidR="001A085F" w:rsidRPr="00820F97" w:rsidRDefault="001A085F" w:rsidP="00820F97">
      <w:pPr>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caps/>
          <w:color w:val="auto"/>
          <w:sz w:val="28"/>
          <w:szCs w:val="28"/>
        </w:rPr>
        <w:t xml:space="preserve">В </w:t>
      </w:r>
      <w:r w:rsidR="00EE5609" w:rsidRPr="00820F97">
        <w:rPr>
          <w:rFonts w:ascii="Times New Roman" w:hAnsi="Times New Roman" w:cs="Times New Roman"/>
          <w:caps/>
          <w:color w:val="auto"/>
          <w:sz w:val="28"/>
          <w:szCs w:val="28"/>
        </w:rPr>
        <w:t>М</w:t>
      </w:r>
      <w:r w:rsidR="000C1D5C">
        <w:rPr>
          <w:rFonts w:ascii="Times New Roman" w:hAnsi="Times New Roman" w:cs="Times New Roman"/>
          <w:caps/>
          <w:color w:val="auto"/>
          <w:sz w:val="28"/>
          <w:szCs w:val="28"/>
        </w:rPr>
        <w:t>А</w:t>
      </w:r>
      <w:r w:rsidR="00EE5609" w:rsidRPr="00820F97">
        <w:rPr>
          <w:rFonts w:ascii="Times New Roman" w:hAnsi="Times New Roman" w:cs="Times New Roman"/>
          <w:caps/>
          <w:color w:val="auto"/>
          <w:sz w:val="28"/>
          <w:szCs w:val="28"/>
        </w:rPr>
        <w:t xml:space="preserve">ОУ </w:t>
      </w:r>
      <w:r w:rsidR="00E3352E">
        <w:rPr>
          <w:rFonts w:ascii="Times New Roman" w:hAnsi="Times New Roman" w:cs="Times New Roman"/>
          <w:caps/>
          <w:color w:val="auto"/>
          <w:sz w:val="28"/>
          <w:szCs w:val="28"/>
        </w:rPr>
        <w:t>«</w:t>
      </w:r>
      <w:r w:rsidR="000C1D5C">
        <w:rPr>
          <w:rFonts w:ascii="Times New Roman" w:hAnsi="Times New Roman" w:cs="Times New Roman"/>
          <w:caps/>
          <w:color w:val="auto"/>
          <w:sz w:val="28"/>
          <w:szCs w:val="28"/>
        </w:rPr>
        <w:t>СОШ № 10</w:t>
      </w:r>
      <w:r w:rsidR="00E3352E">
        <w:rPr>
          <w:rFonts w:ascii="Times New Roman" w:hAnsi="Times New Roman" w:cs="Times New Roman"/>
          <w:caps/>
          <w:color w:val="auto"/>
          <w:sz w:val="28"/>
          <w:szCs w:val="28"/>
        </w:rPr>
        <w:t>»</w:t>
      </w:r>
      <w:r w:rsidR="00EE5609"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обеспечивающих достижение каждым обучающимся максимально возможных для него результатов освоения АООП НОО.</w:t>
      </w:r>
    </w:p>
    <w:p w:rsidR="00235101" w:rsidRPr="00820F97" w:rsidRDefault="00235101" w:rsidP="00820F97">
      <w:pPr>
        <w:pStyle w:val="18TexstSPISOK1"/>
        <w:tabs>
          <w:tab w:val="clear" w:pos="640"/>
          <w:tab w:val="left" w:pos="142"/>
        </w:tabs>
        <w:spacing w:before="120" w:after="120" w:line="240" w:lineRule="auto"/>
        <w:ind w:left="0" w:firstLine="0"/>
        <w:contextualSpacing/>
        <w:jc w:val="center"/>
        <w:rPr>
          <w:rFonts w:ascii="Times New Roman" w:hAnsi="Times New Roman" w:cs="Times New Roman"/>
          <w:b/>
          <w:i/>
          <w:color w:val="auto"/>
          <w:sz w:val="28"/>
          <w:szCs w:val="28"/>
        </w:rPr>
      </w:pPr>
      <w:r w:rsidRPr="00820F97">
        <w:rPr>
          <w:rFonts w:ascii="Times New Roman" w:hAnsi="Times New Roman" w:cs="Times New Roman"/>
          <w:b/>
          <w:i/>
          <w:color w:val="auto"/>
          <w:sz w:val="28"/>
          <w:szCs w:val="28"/>
        </w:rPr>
        <w:t xml:space="preserve">Требования к учебникам, </w:t>
      </w:r>
      <w:r w:rsidR="00EE5609" w:rsidRPr="00820F97">
        <w:rPr>
          <w:rFonts w:ascii="Times New Roman" w:hAnsi="Times New Roman" w:cs="Times New Roman"/>
          <w:b/>
          <w:i/>
          <w:color w:val="auto"/>
          <w:sz w:val="28"/>
          <w:szCs w:val="28"/>
        </w:rPr>
        <w:t xml:space="preserve"> </w:t>
      </w:r>
      <w:r w:rsidRPr="00820F97">
        <w:rPr>
          <w:rFonts w:ascii="Times New Roman" w:hAnsi="Times New Roman" w:cs="Times New Roman"/>
          <w:b/>
          <w:i/>
          <w:color w:val="auto"/>
          <w:sz w:val="28"/>
          <w:szCs w:val="28"/>
        </w:rPr>
        <w:t>рабочим тетрадям и специальным дидактическим материалам</w:t>
      </w:r>
    </w:p>
    <w:p w:rsidR="00235101" w:rsidRPr="00820F97" w:rsidRDefault="00235101" w:rsidP="00820F97">
      <w:pPr>
        <w:pStyle w:val="Default"/>
        <w:ind w:firstLine="708"/>
        <w:contextualSpacing/>
        <w:jc w:val="both"/>
        <w:rPr>
          <w:sz w:val="28"/>
          <w:szCs w:val="28"/>
        </w:rPr>
      </w:pPr>
      <w:r w:rsidRPr="00820F97">
        <w:rPr>
          <w:color w:val="auto"/>
          <w:sz w:val="28"/>
          <w:szCs w:val="28"/>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235101" w:rsidRPr="00820F97" w:rsidRDefault="00235101" w:rsidP="00820F97">
      <w:pPr>
        <w:pStyle w:val="18TexstSPISOK1"/>
        <w:spacing w:line="240" w:lineRule="auto"/>
        <w:ind w:left="0" w:firstLine="709"/>
        <w:contextualSpacing/>
        <w:rPr>
          <w:rFonts w:ascii="Times New Roman" w:hAnsi="Times New Roman" w:cs="Times New Roman"/>
          <w:sz w:val="28"/>
          <w:szCs w:val="28"/>
        </w:rPr>
      </w:pPr>
      <w:r w:rsidRPr="00820F97">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820F97">
        <w:rPr>
          <w:rFonts w:ascii="Times New Roman" w:hAnsi="Times New Roman" w:cs="Times New Roman"/>
          <w:caps/>
          <w:color w:val="auto"/>
          <w:sz w:val="28"/>
          <w:szCs w:val="28"/>
        </w:rPr>
        <w:t xml:space="preserve">, </w:t>
      </w:r>
      <w:r w:rsidRPr="00820F97">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820F97">
        <w:rPr>
          <w:rFonts w:ascii="Times New Roman" w:hAnsi="Times New Roman" w:cs="Times New Roman"/>
          <w:caps/>
          <w:color w:val="auto"/>
          <w:sz w:val="28"/>
          <w:szCs w:val="28"/>
        </w:rPr>
        <w:t>.</w:t>
      </w:r>
    </w:p>
    <w:p w:rsidR="00235101" w:rsidRPr="00820F97" w:rsidRDefault="00235101" w:rsidP="00820F97">
      <w:pPr>
        <w:widowControl w:val="0"/>
        <w:autoSpaceDE w:val="0"/>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Освоение содержательной области </w:t>
      </w:r>
      <w:r w:rsidRPr="00820F97">
        <w:rPr>
          <w:rFonts w:ascii="Times New Roman" w:hAnsi="Times New Roman" w:cs="Times New Roman"/>
          <w:b/>
          <w:i/>
          <w:sz w:val="28"/>
          <w:szCs w:val="28"/>
        </w:rPr>
        <w:t>«Филология»</w:t>
      </w:r>
      <w:r w:rsidRPr="00820F97">
        <w:rPr>
          <w:rFonts w:ascii="Times New Roman" w:hAnsi="Times New Roman" w:cs="Times New Roman"/>
          <w:sz w:val="28"/>
          <w:szCs w:val="28"/>
        </w:rPr>
        <w:t xml:space="preserve"> предполагает использование </w:t>
      </w:r>
      <w:r w:rsidRPr="00820F97">
        <w:rPr>
          <w:rFonts w:ascii="Times New Roman" w:hAnsi="Times New Roman" w:cs="Times New Roman"/>
          <w:color w:val="auto"/>
          <w:sz w:val="28"/>
          <w:szCs w:val="28"/>
        </w:rPr>
        <w:t xml:space="preserve">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w:t>
      </w:r>
      <w:r w:rsidRPr="00820F97">
        <w:rPr>
          <w:rFonts w:ascii="Times New Roman" w:hAnsi="Times New Roman" w:cs="Times New Roman"/>
          <w:color w:val="auto"/>
          <w:sz w:val="28"/>
          <w:szCs w:val="28"/>
        </w:rPr>
        <w:lastRenderedPageBreak/>
        <w:t>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35101" w:rsidRPr="00820F97" w:rsidRDefault="00235101" w:rsidP="00820F97">
      <w:pPr>
        <w:widowControl w:val="0"/>
        <w:autoSpaceDE w:val="0"/>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Освоение содержательной области</w:t>
      </w:r>
      <w:r w:rsidR="00EE5609" w:rsidRPr="00820F97">
        <w:rPr>
          <w:rFonts w:ascii="Times New Roman" w:hAnsi="Times New Roman" w:cs="Times New Roman"/>
          <w:sz w:val="28"/>
          <w:szCs w:val="28"/>
        </w:rPr>
        <w:t xml:space="preserve"> </w:t>
      </w:r>
      <w:r w:rsidRPr="00820F97">
        <w:rPr>
          <w:rFonts w:ascii="Times New Roman" w:hAnsi="Times New Roman" w:cs="Times New Roman"/>
          <w:b/>
          <w:i/>
          <w:sz w:val="28"/>
          <w:szCs w:val="28"/>
        </w:rPr>
        <w:t>«Математика»</w:t>
      </w:r>
      <w:r w:rsidRPr="00820F97">
        <w:rPr>
          <w:rFonts w:ascii="Times New Roman" w:hAnsi="Times New Roman" w:cs="Times New Roman"/>
          <w:sz w:val="28"/>
          <w:szCs w:val="28"/>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820F97">
        <w:rPr>
          <w:rFonts w:ascii="Times New Roman" w:hAnsi="Times New Roman" w:cs="Times New Roman"/>
          <w:color w:val="auto"/>
          <w:sz w:val="28"/>
          <w:szCs w:val="28"/>
        </w:rPr>
        <w:t>настольных развивающих игр.</w:t>
      </w:r>
    </w:p>
    <w:p w:rsidR="00235101" w:rsidRPr="00820F97" w:rsidRDefault="00235101" w:rsidP="00820F97">
      <w:pPr>
        <w:widowControl w:val="0"/>
        <w:autoSpaceDE w:val="0"/>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00EE5609" w:rsidRPr="00820F97">
        <w:rPr>
          <w:rFonts w:ascii="Times New Roman" w:hAnsi="Times New Roman" w:cs="Times New Roman"/>
          <w:sz w:val="28"/>
          <w:szCs w:val="28"/>
        </w:rPr>
        <w:t xml:space="preserve"> </w:t>
      </w:r>
      <w:r w:rsidRPr="00820F97">
        <w:rPr>
          <w:rFonts w:ascii="Times New Roman" w:hAnsi="Times New Roman" w:cs="Times New Roman"/>
          <w:b/>
          <w:i/>
          <w:sz w:val="28"/>
          <w:szCs w:val="28"/>
        </w:rPr>
        <w:t>«Обществознание и естествознание (Окружающий мир)»</w:t>
      </w:r>
      <w:r w:rsidR="00EE5609" w:rsidRPr="00820F97">
        <w:rPr>
          <w:rFonts w:ascii="Times New Roman" w:hAnsi="Times New Roman" w:cs="Times New Roman"/>
          <w:b/>
          <w:i/>
          <w:sz w:val="28"/>
          <w:szCs w:val="28"/>
        </w:rPr>
        <w:t xml:space="preserve"> </w:t>
      </w:r>
      <w:r w:rsidRPr="00820F97">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235101" w:rsidRPr="00820F97" w:rsidRDefault="00235101" w:rsidP="00820F97">
      <w:pPr>
        <w:widowControl w:val="0"/>
        <w:autoSpaceDE w:val="0"/>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ЗПР в области </w:t>
      </w:r>
      <w:r w:rsidRPr="00820F97">
        <w:rPr>
          <w:rFonts w:ascii="Times New Roman" w:hAnsi="Times New Roman" w:cs="Times New Roman"/>
          <w:b/>
          <w:i/>
          <w:sz w:val="28"/>
          <w:szCs w:val="28"/>
        </w:rPr>
        <w:t>«Искусство».</w:t>
      </w:r>
      <w:r w:rsidRPr="00820F97">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p>
    <w:p w:rsidR="00235101" w:rsidRPr="00820F97" w:rsidRDefault="00235101" w:rsidP="00820F97">
      <w:pPr>
        <w:pStyle w:val="14TexstOSNOVA1012"/>
        <w:spacing w:line="240" w:lineRule="auto"/>
        <w:ind w:firstLine="709"/>
        <w:contextualSpacing/>
        <w:rPr>
          <w:rFonts w:ascii="Times New Roman" w:hAnsi="Times New Roman" w:cs="Times New Roman"/>
          <w:sz w:val="28"/>
          <w:szCs w:val="28"/>
        </w:rPr>
      </w:pPr>
      <w:r w:rsidRPr="00820F97">
        <w:rPr>
          <w:rFonts w:ascii="Times New Roman" w:hAnsi="Times New Roman" w:cs="Times New Roman"/>
          <w:color w:val="auto"/>
          <w:sz w:val="28"/>
          <w:szCs w:val="28"/>
        </w:rPr>
        <w:t xml:space="preserve">Овладение обучающимися с ЗПР образовательной областью </w:t>
      </w:r>
      <w:r w:rsidRPr="00820F97">
        <w:rPr>
          <w:rFonts w:ascii="Times New Roman" w:hAnsi="Times New Roman" w:cs="Times New Roman"/>
          <w:b/>
          <w:i/>
          <w:color w:val="auto"/>
          <w:sz w:val="28"/>
          <w:szCs w:val="28"/>
        </w:rPr>
        <w:t>«Физическая культура</w:t>
      </w:r>
      <w:r w:rsidRPr="00820F97">
        <w:rPr>
          <w:rFonts w:ascii="Times New Roman" w:hAnsi="Times New Roman" w:cs="Times New Roman"/>
          <w:b/>
          <w:i/>
          <w:caps/>
          <w:color w:val="auto"/>
          <w:sz w:val="28"/>
          <w:szCs w:val="28"/>
        </w:rPr>
        <w:t>»</w:t>
      </w:r>
      <w:r w:rsidRPr="00820F97">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w:t>
      </w:r>
      <w:r w:rsidR="00EE5609" w:rsidRPr="00820F97">
        <w:rPr>
          <w:rFonts w:ascii="Times New Roman" w:hAnsi="Times New Roman" w:cs="Times New Roman"/>
          <w:color w:val="auto"/>
          <w:sz w:val="28"/>
          <w:szCs w:val="28"/>
        </w:rPr>
        <w:t>в наличии имеются</w:t>
      </w:r>
      <w:r w:rsidRPr="00820F97">
        <w:rPr>
          <w:rFonts w:ascii="Times New Roman" w:hAnsi="Times New Roman" w:cs="Times New Roman"/>
          <w:color w:val="auto"/>
          <w:sz w:val="28"/>
          <w:szCs w:val="28"/>
        </w:rPr>
        <w:t xml:space="preserve"> специальных предметов (лент, мячи, шары, обручи и др.); фонотеки с записями разл</w:t>
      </w:r>
      <w:r w:rsidR="00EE5609" w:rsidRPr="00820F97">
        <w:rPr>
          <w:rFonts w:ascii="Times New Roman" w:hAnsi="Times New Roman" w:cs="Times New Roman"/>
          <w:color w:val="auto"/>
          <w:sz w:val="28"/>
          <w:szCs w:val="28"/>
        </w:rPr>
        <w:t xml:space="preserve">ичных музыкальных произведений. </w:t>
      </w:r>
      <w:r w:rsidRPr="00820F97">
        <w:rPr>
          <w:rFonts w:ascii="Times New Roman" w:hAnsi="Times New Roman" w:cs="Times New Roman"/>
          <w:color w:val="auto"/>
          <w:sz w:val="28"/>
          <w:szCs w:val="28"/>
        </w:rPr>
        <w:t>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235101" w:rsidRPr="00820F97" w:rsidRDefault="00235101" w:rsidP="00820F97">
      <w:pPr>
        <w:widowControl w:val="0"/>
        <w:autoSpaceDE w:val="0"/>
        <w:spacing w:after="0" w:line="240" w:lineRule="auto"/>
        <w:ind w:firstLine="709"/>
        <w:contextualSpacing/>
        <w:jc w:val="both"/>
        <w:rPr>
          <w:rFonts w:ascii="Times New Roman" w:hAnsi="Times New Roman" w:cs="Times New Roman"/>
          <w:sz w:val="28"/>
          <w:szCs w:val="28"/>
        </w:rPr>
      </w:pPr>
      <w:r w:rsidRPr="00820F97">
        <w:rPr>
          <w:rFonts w:ascii="Times New Roman" w:hAnsi="Times New Roman" w:cs="Times New Roman"/>
          <w:sz w:val="28"/>
          <w:szCs w:val="28"/>
        </w:rPr>
        <w:t xml:space="preserve">Для овладения образовательной областью </w:t>
      </w:r>
      <w:r w:rsidRPr="00820F97">
        <w:rPr>
          <w:rFonts w:ascii="Times New Roman" w:hAnsi="Times New Roman" w:cs="Times New Roman"/>
          <w:b/>
          <w:i/>
          <w:sz w:val="28"/>
          <w:szCs w:val="28"/>
        </w:rPr>
        <w:t>«Технологии»</w:t>
      </w:r>
      <w:r w:rsidRPr="00820F97">
        <w:rPr>
          <w:rFonts w:ascii="Times New Roman" w:hAnsi="Times New Roman" w:cs="Times New Roman"/>
          <w:sz w:val="28"/>
          <w:szCs w:val="28"/>
        </w:rPr>
        <w:t xml:space="preserve"> обучающимся с ЗПР необходимо использование специфических инструментов (</w:t>
      </w:r>
      <w:r w:rsidRPr="00820F97">
        <w:rPr>
          <w:rFonts w:ascii="Times New Roman" w:hAnsi="Times New Roman" w:cs="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820F97">
        <w:rPr>
          <w:rFonts w:ascii="Times New Roman" w:hAnsi="Times New Roman" w:cs="Times New Roman"/>
          <w:sz w:val="28"/>
          <w:szCs w:val="28"/>
        </w:rPr>
        <w:t>) и расходных материалов (</w:t>
      </w:r>
      <w:r w:rsidRPr="00820F97">
        <w:rPr>
          <w:rFonts w:ascii="Times New Roman" w:hAnsi="Times New Roman" w:cs="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w:t>
      </w:r>
      <w:r w:rsidRPr="00820F97">
        <w:rPr>
          <w:rFonts w:ascii="Times New Roman" w:hAnsi="Times New Roman" w:cs="Times New Roman"/>
          <w:iCs/>
          <w:sz w:val="28"/>
          <w:szCs w:val="28"/>
        </w:rPr>
        <w:lastRenderedPageBreak/>
        <w:t xml:space="preserve">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820F97">
        <w:rPr>
          <w:rFonts w:ascii="Times New Roman" w:hAnsi="Times New Roman" w:cs="Times New Roman"/>
          <w:sz w:val="28"/>
          <w:szCs w:val="28"/>
        </w:rPr>
        <w:t xml:space="preserve">в процессе формирования навыков ручного труда. </w:t>
      </w:r>
    </w:p>
    <w:p w:rsidR="00235101" w:rsidRPr="00820F97" w:rsidRDefault="00235101" w:rsidP="00820F97">
      <w:pPr>
        <w:pStyle w:val="14TexstOSNOVA1012"/>
        <w:spacing w:line="240" w:lineRule="auto"/>
        <w:ind w:firstLine="709"/>
        <w:contextualSpacing/>
        <w:rPr>
          <w:rFonts w:ascii="Times New Roman" w:hAnsi="Times New Roman" w:cs="Times New Roman"/>
          <w:color w:val="auto"/>
          <w:sz w:val="28"/>
          <w:szCs w:val="28"/>
        </w:rPr>
      </w:pPr>
      <w:r w:rsidRPr="00820F97">
        <w:rPr>
          <w:rFonts w:ascii="Times New Roman" w:hAnsi="Times New Roman" w:cs="Times New Roman"/>
          <w:color w:val="auto"/>
          <w:sz w:val="28"/>
          <w:szCs w:val="28"/>
        </w:rPr>
        <w:t xml:space="preserve">Материально-техническое обеспечение </w:t>
      </w:r>
      <w:r w:rsidRPr="00820F97">
        <w:rPr>
          <w:rFonts w:ascii="Times New Roman" w:hAnsi="Times New Roman" w:cs="Times New Roman"/>
          <w:b/>
          <w:color w:val="auto"/>
          <w:sz w:val="28"/>
          <w:szCs w:val="28"/>
        </w:rPr>
        <w:t xml:space="preserve">коррекционных курсов  </w:t>
      </w:r>
      <w:r w:rsidRPr="00820F97">
        <w:rPr>
          <w:rFonts w:ascii="Times New Roman" w:hAnsi="Times New Roman" w:cs="Times New Roman"/>
          <w:color w:val="auto"/>
          <w:sz w:val="28"/>
          <w:szCs w:val="28"/>
        </w:rPr>
        <w:t>включает обеспечение кабинета логопеда, психолога и зала для проведений занятий по ритмике</w:t>
      </w:r>
      <w:r w:rsidRPr="00820F97">
        <w:rPr>
          <w:rFonts w:ascii="Times New Roman" w:hAnsi="Times New Roman" w:cs="Times New Roman"/>
          <w:caps/>
          <w:color w:val="auto"/>
          <w:sz w:val="28"/>
          <w:szCs w:val="28"/>
        </w:rPr>
        <w:t>.</w:t>
      </w:r>
    </w:p>
    <w:p w:rsidR="00235101" w:rsidRPr="00820F97" w:rsidRDefault="00235101" w:rsidP="00820F97">
      <w:pPr>
        <w:autoSpaceDE w:val="0"/>
        <w:autoSpaceDN w:val="0"/>
        <w:adjustRightInd w:val="0"/>
        <w:spacing w:after="0" w:line="240" w:lineRule="auto"/>
        <w:ind w:firstLine="709"/>
        <w:contextualSpacing/>
        <w:jc w:val="both"/>
        <w:rPr>
          <w:rFonts w:ascii="Times New Roman" w:hAnsi="Times New Roman" w:cs="Times New Roman"/>
          <w:iCs/>
          <w:sz w:val="28"/>
          <w:szCs w:val="28"/>
        </w:rPr>
      </w:pPr>
      <w:r w:rsidRPr="00820F97">
        <w:rPr>
          <w:rFonts w:ascii="Times New Roman" w:hAnsi="Times New Roman" w:cs="Times New Roman"/>
          <w:sz w:val="28"/>
          <w:szCs w:val="28"/>
        </w:rPr>
        <w:t xml:space="preserve">Материально-техническое оснащение кабинета </w:t>
      </w:r>
      <w:r w:rsidRPr="00820F97">
        <w:rPr>
          <w:rFonts w:ascii="Times New Roman" w:hAnsi="Times New Roman" w:cs="Times New Roman"/>
          <w:b/>
          <w:i/>
          <w:sz w:val="28"/>
          <w:szCs w:val="28"/>
        </w:rPr>
        <w:t>логопеда</w:t>
      </w:r>
      <w:r w:rsidRPr="00820F97">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820F97">
        <w:rPr>
          <w:rFonts w:ascii="Times New Roman" w:hAnsi="Times New Roman" w:cs="Times New Roman"/>
          <w:iCs/>
          <w:sz w:val="28"/>
          <w:szCs w:val="28"/>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235101" w:rsidRPr="00820F97" w:rsidRDefault="00235101" w:rsidP="00820F97">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820F97">
        <w:rPr>
          <w:rFonts w:ascii="Times New Roman" w:hAnsi="Times New Roman" w:cs="Times New Roman"/>
          <w:bCs/>
          <w:iCs/>
          <w:sz w:val="28"/>
          <w:szCs w:val="28"/>
        </w:rPr>
        <w:t xml:space="preserve">Материально-техническое оснащение кабинета </w:t>
      </w:r>
      <w:r w:rsidRPr="00820F97">
        <w:rPr>
          <w:rFonts w:ascii="Times New Roman" w:hAnsi="Times New Roman" w:cs="Times New Roman"/>
          <w:b/>
          <w:bCs/>
          <w:i/>
          <w:iCs/>
          <w:sz w:val="28"/>
          <w:szCs w:val="28"/>
        </w:rPr>
        <w:t>психолога</w:t>
      </w:r>
      <w:r w:rsidRPr="00820F97">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820F97">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871858" w:rsidRPr="00820F97" w:rsidRDefault="00871858" w:rsidP="00820F97">
      <w:pPr>
        <w:pStyle w:val="18TexstSPISOK1"/>
        <w:tabs>
          <w:tab w:val="clear" w:pos="360"/>
          <w:tab w:val="clear" w:pos="640"/>
          <w:tab w:val="left" w:pos="0"/>
        </w:tabs>
        <w:spacing w:line="240" w:lineRule="auto"/>
        <w:ind w:left="0" w:firstLine="0"/>
        <w:contextualSpacing/>
        <w:jc w:val="center"/>
        <w:rPr>
          <w:rFonts w:ascii="Times New Roman" w:hAnsi="Times New Roman" w:cs="Times New Roman"/>
          <w:b/>
          <w:i/>
          <w:color w:val="auto"/>
          <w:sz w:val="28"/>
          <w:szCs w:val="28"/>
        </w:rPr>
      </w:pPr>
      <w:r w:rsidRPr="00820F97">
        <w:rPr>
          <w:rFonts w:ascii="Times New Roman" w:hAnsi="Times New Roman" w:cs="Times New Roman"/>
          <w:b/>
          <w:i/>
          <w:color w:val="auto"/>
          <w:sz w:val="28"/>
          <w:szCs w:val="28"/>
        </w:rPr>
        <w:t xml:space="preserve">Обеспечение условий для организации обучения и взаимодействия специалистов, их сотрудничества с родителями </w:t>
      </w:r>
      <w:r w:rsidRPr="00820F97">
        <w:rPr>
          <w:rFonts w:ascii="Times New Roman" w:hAnsi="Times New Roman" w:cs="Times New Roman"/>
          <w:b/>
          <w:i/>
          <w:color w:val="auto"/>
          <w:sz w:val="28"/>
          <w:szCs w:val="28"/>
        </w:rPr>
        <w:br/>
        <w:t>(законными представителями) обучающихся</w:t>
      </w:r>
    </w:p>
    <w:p w:rsidR="00871858" w:rsidRPr="00820F97" w:rsidRDefault="00871858" w:rsidP="00820F97">
      <w:pPr>
        <w:pStyle w:val="14TexstOSNOVA1012"/>
        <w:spacing w:line="240" w:lineRule="auto"/>
        <w:ind w:firstLine="709"/>
        <w:contextualSpacing/>
        <w:rPr>
          <w:rFonts w:ascii="Times New Roman" w:hAnsi="Times New Roman" w:cs="Times New Roman"/>
          <w:color w:val="auto"/>
          <w:sz w:val="28"/>
          <w:szCs w:val="28"/>
        </w:rPr>
      </w:pPr>
      <w:r w:rsidRPr="00820F97">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w:t>
      </w:r>
      <w:r w:rsidRPr="00820F97">
        <w:rPr>
          <w:rFonts w:ascii="Times New Roman" w:hAnsi="Times New Roman" w:cs="Times New Roman"/>
          <w:color w:val="auto"/>
          <w:sz w:val="28"/>
          <w:szCs w:val="28"/>
        </w:rPr>
        <w:lastRenderedPageBreak/>
        <w:t>процесс образования, родителей (законных представителей) обучающегося с ЗПР.</w:t>
      </w:r>
    </w:p>
    <w:p w:rsidR="00871858" w:rsidRPr="00820F97" w:rsidRDefault="00871858" w:rsidP="00820F97">
      <w:pPr>
        <w:pStyle w:val="14TexstOSNOVA1012"/>
        <w:spacing w:line="240" w:lineRule="auto"/>
        <w:ind w:firstLine="709"/>
        <w:contextualSpacing/>
        <w:rPr>
          <w:rFonts w:ascii="Times New Roman" w:hAnsi="Times New Roman" w:cs="Times New Roman"/>
          <w:i/>
          <w:caps/>
          <w:color w:val="00000A"/>
          <w:sz w:val="28"/>
          <w:szCs w:val="28"/>
        </w:rPr>
      </w:pPr>
      <w:r w:rsidRPr="00820F97">
        <w:rPr>
          <w:rFonts w:ascii="Times New Roman" w:hAnsi="Times New Roman" w:cs="Times New Roman"/>
          <w:sz w:val="28"/>
          <w:szCs w:val="28"/>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871858" w:rsidRPr="00820F97" w:rsidRDefault="00871858" w:rsidP="00820F97">
      <w:pPr>
        <w:pStyle w:val="14TexstOSNOVA1012"/>
        <w:spacing w:line="240" w:lineRule="auto"/>
        <w:ind w:firstLine="709"/>
        <w:contextualSpacing/>
        <w:rPr>
          <w:rFonts w:ascii="Times New Roman" w:hAnsi="Times New Roman" w:cs="Times New Roman"/>
          <w:caps/>
          <w:color w:val="auto"/>
          <w:sz w:val="28"/>
          <w:szCs w:val="28"/>
        </w:rPr>
      </w:pPr>
      <w:r w:rsidRPr="00820F97">
        <w:rPr>
          <w:rFonts w:ascii="Times New Roman" w:hAnsi="Times New Roman" w:cs="Times New Roman"/>
          <w:i/>
          <w:color w:val="auto"/>
          <w:sz w:val="28"/>
          <w:szCs w:val="28"/>
        </w:rPr>
        <w:t>Информационное обеспечение</w:t>
      </w:r>
      <w:r w:rsidRPr="00820F97">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ЗПР</w:t>
      </w:r>
      <w:r w:rsidR="00D6530D" w:rsidRPr="00820F97">
        <w:rPr>
          <w:rFonts w:ascii="Times New Roman" w:hAnsi="Times New Roman" w:cs="Times New Roman"/>
          <w:color w:val="auto"/>
          <w:sz w:val="28"/>
          <w:szCs w:val="28"/>
        </w:rPr>
        <w:t xml:space="preserve"> </w:t>
      </w:r>
      <w:r w:rsidRPr="00820F97">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871858" w:rsidRPr="00820F97" w:rsidRDefault="00871858" w:rsidP="00820F97">
      <w:pPr>
        <w:spacing w:after="0" w:line="240" w:lineRule="auto"/>
        <w:ind w:firstLine="709"/>
        <w:contextualSpacing/>
        <w:jc w:val="both"/>
        <w:rPr>
          <w:rFonts w:ascii="Times New Roman" w:hAnsi="Times New Roman" w:cs="Times New Roman"/>
          <w:color w:val="auto"/>
          <w:kern w:val="2"/>
          <w:sz w:val="28"/>
          <w:szCs w:val="28"/>
        </w:rPr>
      </w:pPr>
      <w:r w:rsidRPr="00820F97">
        <w:rPr>
          <w:rFonts w:ascii="Times New Roman" w:hAnsi="Times New Roman" w:cs="Times New Roman"/>
          <w:color w:val="auto"/>
          <w:kern w:val="2"/>
          <w:sz w:val="28"/>
          <w:szCs w:val="28"/>
        </w:rPr>
        <w:t xml:space="preserve">Информационно-методическое обеспечение </w:t>
      </w:r>
      <w:r w:rsidRPr="00820F97">
        <w:rPr>
          <w:rFonts w:ascii="Times New Roman" w:hAnsi="Times New Roman" w:cs="Times New Roman"/>
          <w:color w:val="auto"/>
          <w:sz w:val="28"/>
          <w:szCs w:val="28"/>
        </w:rPr>
        <w:t>реализации АООП НОО обучающихся с ЗПР</w:t>
      </w:r>
      <w:r w:rsidR="00D6530D" w:rsidRPr="00820F97">
        <w:rPr>
          <w:rFonts w:ascii="Times New Roman" w:hAnsi="Times New Roman" w:cs="Times New Roman"/>
          <w:color w:val="auto"/>
          <w:sz w:val="28"/>
          <w:szCs w:val="28"/>
        </w:rPr>
        <w:t xml:space="preserve"> </w:t>
      </w:r>
      <w:r w:rsidRPr="00820F97">
        <w:rPr>
          <w:rFonts w:ascii="Times New Roman" w:hAnsi="Times New Roman" w:cs="Times New Roman"/>
          <w:iCs/>
          <w:color w:val="auto"/>
          <w:kern w:val="2"/>
          <w:sz w:val="28"/>
          <w:szCs w:val="28"/>
        </w:rPr>
        <w:t xml:space="preserve">направлено на </w:t>
      </w:r>
      <w:r w:rsidRPr="00820F97">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71858" w:rsidRPr="00820F97" w:rsidRDefault="00871858" w:rsidP="00820F97">
      <w:pPr>
        <w:spacing w:after="0" w:line="240" w:lineRule="auto"/>
        <w:ind w:firstLine="709"/>
        <w:contextualSpacing/>
        <w:jc w:val="both"/>
        <w:rPr>
          <w:rFonts w:ascii="Times New Roman" w:hAnsi="Times New Roman" w:cs="Times New Roman"/>
          <w:color w:val="auto"/>
          <w:kern w:val="2"/>
          <w:sz w:val="28"/>
          <w:szCs w:val="28"/>
        </w:rPr>
      </w:pPr>
      <w:r w:rsidRPr="00820F97">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871858" w:rsidRPr="00820F97" w:rsidRDefault="00871858" w:rsidP="00820F97">
      <w:pPr>
        <w:pStyle w:val="af2"/>
        <w:numPr>
          <w:ilvl w:val="0"/>
          <w:numId w:val="17"/>
        </w:numPr>
        <w:spacing w:line="240" w:lineRule="auto"/>
        <w:ind w:left="0" w:firstLine="709"/>
        <w:jc w:val="both"/>
        <w:rPr>
          <w:kern w:val="2"/>
          <w:sz w:val="28"/>
          <w:szCs w:val="28"/>
        </w:rPr>
      </w:pPr>
      <w:r w:rsidRPr="00820F97">
        <w:rPr>
          <w:caps w:val="0"/>
          <w:sz w:val="28"/>
          <w:szCs w:val="28"/>
        </w:rPr>
        <w:t>Необходимую нормативную правовую базу образования обучающихся с ЗПР</w:t>
      </w:r>
      <w:r w:rsidRPr="00820F97">
        <w:rPr>
          <w:sz w:val="28"/>
          <w:szCs w:val="28"/>
        </w:rPr>
        <w:t>.</w:t>
      </w:r>
    </w:p>
    <w:p w:rsidR="00871858" w:rsidRPr="00820F97" w:rsidRDefault="00871858" w:rsidP="00820F97">
      <w:pPr>
        <w:pStyle w:val="af2"/>
        <w:numPr>
          <w:ilvl w:val="0"/>
          <w:numId w:val="17"/>
        </w:numPr>
        <w:spacing w:line="240" w:lineRule="auto"/>
        <w:ind w:left="0" w:firstLine="709"/>
        <w:jc w:val="both"/>
        <w:rPr>
          <w:kern w:val="2"/>
          <w:sz w:val="28"/>
          <w:szCs w:val="28"/>
        </w:rPr>
      </w:pPr>
      <w:r w:rsidRPr="00820F97">
        <w:rPr>
          <w:caps w:val="0"/>
          <w:sz w:val="28"/>
          <w:szCs w:val="28"/>
        </w:rPr>
        <w:t>Характеристики предполагаемых информационных связей участников образовательного процесса</w:t>
      </w:r>
      <w:r w:rsidRPr="00820F97">
        <w:rPr>
          <w:sz w:val="28"/>
          <w:szCs w:val="28"/>
        </w:rPr>
        <w:t>.</w:t>
      </w:r>
    </w:p>
    <w:p w:rsidR="00871858" w:rsidRPr="00820F97" w:rsidRDefault="00871858" w:rsidP="00820F97">
      <w:pPr>
        <w:pStyle w:val="Default"/>
        <w:numPr>
          <w:ilvl w:val="0"/>
          <w:numId w:val="17"/>
        </w:numPr>
        <w:ind w:left="0" w:firstLine="709"/>
        <w:contextualSpacing/>
        <w:jc w:val="both"/>
        <w:rPr>
          <w:color w:val="auto"/>
          <w:sz w:val="28"/>
          <w:szCs w:val="28"/>
        </w:rPr>
      </w:pPr>
      <w:r w:rsidRPr="00820F97">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820F97">
        <w:rPr>
          <w:color w:val="auto"/>
          <w:kern w:val="2"/>
          <w:sz w:val="28"/>
          <w:szCs w:val="28"/>
        </w:rPr>
        <w:t xml:space="preserve"> в том числе к электронным образовательным ресурсам, размещенным в федеральных и региональных базах данных.</w:t>
      </w:r>
    </w:p>
    <w:p w:rsidR="00871858" w:rsidRPr="00820F97" w:rsidRDefault="00871858" w:rsidP="00820F97">
      <w:pPr>
        <w:pStyle w:val="af2"/>
        <w:numPr>
          <w:ilvl w:val="0"/>
          <w:numId w:val="17"/>
        </w:numPr>
        <w:spacing w:line="240" w:lineRule="auto"/>
        <w:ind w:left="0" w:firstLine="709"/>
        <w:jc w:val="both"/>
        <w:rPr>
          <w:kern w:val="2"/>
          <w:sz w:val="28"/>
          <w:szCs w:val="28"/>
        </w:rPr>
      </w:pPr>
      <w:r w:rsidRPr="00820F97">
        <w:rPr>
          <w:caps w:val="0"/>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6D300A" w:rsidRPr="00820F97" w:rsidRDefault="00871858" w:rsidP="00820F97">
      <w:pPr>
        <w:pStyle w:val="14TexstOSNOVA1012"/>
        <w:spacing w:line="240" w:lineRule="auto"/>
        <w:ind w:firstLine="709"/>
        <w:contextualSpacing/>
        <w:rPr>
          <w:rFonts w:ascii="Times New Roman" w:hAnsi="Times New Roman" w:cs="Times New Roman"/>
          <w:sz w:val="28"/>
          <w:szCs w:val="28"/>
        </w:rPr>
      </w:pPr>
      <w:r w:rsidRPr="00820F97">
        <w:rPr>
          <w:rFonts w:ascii="Times New Roman" w:hAnsi="Times New Roman" w:cs="Times New Roman"/>
          <w:color w:val="auto"/>
          <w:sz w:val="28"/>
          <w:szCs w:val="28"/>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6D300A" w:rsidRPr="00820F97" w:rsidSect="00EA7D8D">
      <w:footerReference w:type="default" r:id="rId10"/>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C08" w:rsidRDefault="00587C08">
      <w:pPr>
        <w:spacing w:after="0" w:line="240" w:lineRule="auto"/>
      </w:pPr>
      <w:r>
        <w:separator/>
      </w:r>
    </w:p>
  </w:endnote>
  <w:endnote w:type="continuationSeparator" w:id="0">
    <w:p w:rsidR="00587C08" w:rsidRDefault="0058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6E1" w:rsidRDefault="001666E1">
    <w:pPr>
      <w:pStyle w:val="af7"/>
      <w:jc w:val="center"/>
    </w:pPr>
    <w:r>
      <w:fldChar w:fldCharType="begin"/>
    </w:r>
    <w:r>
      <w:instrText xml:space="preserve"> PAGE   \* MERGEFORMAT </w:instrText>
    </w:r>
    <w:r>
      <w:fldChar w:fldCharType="separate"/>
    </w:r>
    <w:r w:rsidR="007A43B9">
      <w:rPr>
        <w:noProof/>
      </w:rPr>
      <w:t>2</w:t>
    </w:r>
    <w:r>
      <w:rPr>
        <w:noProof/>
      </w:rPr>
      <w:fldChar w:fldCharType="end"/>
    </w:r>
  </w:p>
  <w:p w:rsidR="001666E1" w:rsidRDefault="001666E1">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C08" w:rsidRDefault="00587C08">
      <w:pPr>
        <w:spacing w:after="0" w:line="240" w:lineRule="auto"/>
      </w:pPr>
      <w:r>
        <w:separator/>
      </w:r>
    </w:p>
  </w:footnote>
  <w:footnote w:type="continuationSeparator" w:id="0">
    <w:p w:rsidR="00587C08" w:rsidRDefault="00587C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15:restartNumberingAfterBreak="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15:restartNumberingAfterBreak="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15:restartNumberingAfterBreak="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15:restartNumberingAfterBreak="0">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15:restartNumberingAfterBreak="0">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15:restartNumberingAfterBreak="0">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15:restartNumberingAfterBreak="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15:restartNumberingAfterBreak="0">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15:restartNumberingAfterBreak="0">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15:restartNumberingAfterBreak="0">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9" w15:restartNumberingAfterBreak="0">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2" w15:restartNumberingAfterBreak="0">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4" w15:restartNumberingAfterBreak="0">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6"/>
  </w:num>
  <w:num w:numId="4">
    <w:abstractNumId w:val="34"/>
  </w:num>
  <w:num w:numId="5">
    <w:abstractNumId w:val="24"/>
  </w:num>
  <w:num w:numId="6">
    <w:abstractNumId w:val="32"/>
  </w:num>
  <w:num w:numId="7">
    <w:abstractNumId w:val="22"/>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3"/>
  </w:num>
  <w:num w:numId="16">
    <w:abstractNumId w:val="31"/>
  </w:num>
  <w:num w:numId="17">
    <w:abstractNumId w:val="35"/>
  </w:num>
  <w:num w:numId="18">
    <w:abstractNumId w:val="26"/>
  </w:num>
  <w:num w:numId="19">
    <w:abstractNumId w:val="11"/>
  </w:num>
  <w:num w:numId="20">
    <w:abstractNumId w:val="28"/>
  </w:num>
  <w:num w:numId="21">
    <w:abstractNumId w:val="5"/>
  </w:num>
  <w:num w:numId="22">
    <w:abstractNumId w:val="6"/>
  </w:num>
  <w:num w:numId="23">
    <w:abstractNumId w:val="37"/>
  </w:num>
  <w:num w:numId="24">
    <w:abstractNumId w:val="2"/>
  </w:num>
  <w:num w:numId="25">
    <w:abstractNumId w:val="10"/>
  </w:num>
  <w:num w:numId="26">
    <w:abstractNumId w:val="1"/>
  </w:num>
  <w:num w:numId="27">
    <w:abstractNumId w:val="13"/>
  </w:num>
  <w:num w:numId="28">
    <w:abstractNumId w:val="29"/>
  </w:num>
  <w:num w:numId="29">
    <w:abstractNumId w:val="23"/>
  </w:num>
  <w:num w:numId="30">
    <w:abstractNumId w:val="0"/>
  </w:num>
  <w:num w:numId="31">
    <w:abstractNumId w:val="36"/>
  </w:num>
  <w:num w:numId="32">
    <w:abstractNumId w:val="30"/>
  </w:num>
  <w:num w:numId="33">
    <w:abstractNumId w:val="19"/>
  </w:num>
  <w:num w:numId="34">
    <w:abstractNumId w:val="18"/>
  </w:num>
  <w:num w:numId="35">
    <w:abstractNumId w:val="25"/>
  </w:num>
  <w:num w:numId="36">
    <w:abstractNumId w:val="27"/>
  </w:num>
  <w:num w:numId="37">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3DB7"/>
    <w:rsid w:val="00085444"/>
    <w:rsid w:val="00085FA3"/>
    <w:rsid w:val="000870B7"/>
    <w:rsid w:val="0009079A"/>
    <w:rsid w:val="00091153"/>
    <w:rsid w:val="000916F5"/>
    <w:rsid w:val="00092656"/>
    <w:rsid w:val="000932A4"/>
    <w:rsid w:val="000942DA"/>
    <w:rsid w:val="00094883"/>
    <w:rsid w:val="000949F7"/>
    <w:rsid w:val="00095111"/>
    <w:rsid w:val="0009551B"/>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E8B"/>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1D5C"/>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E7C39"/>
    <w:rsid w:val="000F02B1"/>
    <w:rsid w:val="000F0DCF"/>
    <w:rsid w:val="000F18EE"/>
    <w:rsid w:val="000F331E"/>
    <w:rsid w:val="000F33D0"/>
    <w:rsid w:val="000F3748"/>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868"/>
    <w:rsid w:val="00143E0F"/>
    <w:rsid w:val="00144905"/>
    <w:rsid w:val="001453A2"/>
    <w:rsid w:val="0014547D"/>
    <w:rsid w:val="00145555"/>
    <w:rsid w:val="00145C8F"/>
    <w:rsid w:val="00146B53"/>
    <w:rsid w:val="00146BA5"/>
    <w:rsid w:val="00146CE2"/>
    <w:rsid w:val="001473A0"/>
    <w:rsid w:val="00150333"/>
    <w:rsid w:val="00150916"/>
    <w:rsid w:val="00151B3E"/>
    <w:rsid w:val="001537FF"/>
    <w:rsid w:val="00155423"/>
    <w:rsid w:val="00156537"/>
    <w:rsid w:val="001565A1"/>
    <w:rsid w:val="00156D4B"/>
    <w:rsid w:val="0015714B"/>
    <w:rsid w:val="001605EF"/>
    <w:rsid w:val="001606AC"/>
    <w:rsid w:val="00161632"/>
    <w:rsid w:val="00162179"/>
    <w:rsid w:val="00163133"/>
    <w:rsid w:val="00163773"/>
    <w:rsid w:val="00163A02"/>
    <w:rsid w:val="00164073"/>
    <w:rsid w:val="00164F61"/>
    <w:rsid w:val="001653EF"/>
    <w:rsid w:val="0016660D"/>
    <w:rsid w:val="001666E1"/>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6D46"/>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32D8"/>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1ED4"/>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6742"/>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120"/>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2CD"/>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627C"/>
    <w:rsid w:val="003279D2"/>
    <w:rsid w:val="00327B0C"/>
    <w:rsid w:val="00327C08"/>
    <w:rsid w:val="003300C6"/>
    <w:rsid w:val="00331EBF"/>
    <w:rsid w:val="00332BAC"/>
    <w:rsid w:val="003332D6"/>
    <w:rsid w:val="003336D1"/>
    <w:rsid w:val="0033434B"/>
    <w:rsid w:val="00334688"/>
    <w:rsid w:val="0033524D"/>
    <w:rsid w:val="00336FCD"/>
    <w:rsid w:val="00337279"/>
    <w:rsid w:val="003404F2"/>
    <w:rsid w:val="003409C7"/>
    <w:rsid w:val="0034146F"/>
    <w:rsid w:val="0034200B"/>
    <w:rsid w:val="00342179"/>
    <w:rsid w:val="0034336E"/>
    <w:rsid w:val="00345133"/>
    <w:rsid w:val="0034647A"/>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82F"/>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7E8"/>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1D6A"/>
    <w:rsid w:val="00402223"/>
    <w:rsid w:val="00403144"/>
    <w:rsid w:val="00405169"/>
    <w:rsid w:val="004061B5"/>
    <w:rsid w:val="004101B8"/>
    <w:rsid w:val="0041040E"/>
    <w:rsid w:val="00410CC7"/>
    <w:rsid w:val="004126A6"/>
    <w:rsid w:val="00412B90"/>
    <w:rsid w:val="00412DFE"/>
    <w:rsid w:val="00413BEA"/>
    <w:rsid w:val="00414222"/>
    <w:rsid w:val="004159E0"/>
    <w:rsid w:val="00415B81"/>
    <w:rsid w:val="004164FE"/>
    <w:rsid w:val="004171AB"/>
    <w:rsid w:val="00417767"/>
    <w:rsid w:val="00417E9F"/>
    <w:rsid w:val="00420E9B"/>
    <w:rsid w:val="004211E5"/>
    <w:rsid w:val="00422AA3"/>
    <w:rsid w:val="004234B5"/>
    <w:rsid w:val="004239A3"/>
    <w:rsid w:val="00425D08"/>
    <w:rsid w:val="004261BA"/>
    <w:rsid w:val="004273E9"/>
    <w:rsid w:val="0042756C"/>
    <w:rsid w:val="00431A49"/>
    <w:rsid w:val="00432989"/>
    <w:rsid w:val="00432A77"/>
    <w:rsid w:val="00433554"/>
    <w:rsid w:val="00433741"/>
    <w:rsid w:val="00434388"/>
    <w:rsid w:val="00434F02"/>
    <w:rsid w:val="004351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4D88"/>
    <w:rsid w:val="00494F3A"/>
    <w:rsid w:val="00495555"/>
    <w:rsid w:val="004960C6"/>
    <w:rsid w:val="004961A2"/>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6BA"/>
    <w:rsid w:val="004B7ADC"/>
    <w:rsid w:val="004B7BBE"/>
    <w:rsid w:val="004C0845"/>
    <w:rsid w:val="004C0A1E"/>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69E8"/>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3D0A"/>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87C08"/>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55E3"/>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691"/>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8B9"/>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BEE"/>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43B9"/>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0F82"/>
    <w:rsid w:val="007D19F2"/>
    <w:rsid w:val="007D25F7"/>
    <w:rsid w:val="007D3A3E"/>
    <w:rsid w:val="007D3B55"/>
    <w:rsid w:val="007D3E32"/>
    <w:rsid w:val="007D447B"/>
    <w:rsid w:val="007D4733"/>
    <w:rsid w:val="007D61BB"/>
    <w:rsid w:val="007D6890"/>
    <w:rsid w:val="007E0E31"/>
    <w:rsid w:val="007E113A"/>
    <w:rsid w:val="007E293D"/>
    <w:rsid w:val="007E2FC2"/>
    <w:rsid w:val="007E386D"/>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87D"/>
    <w:rsid w:val="00802A55"/>
    <w:rsid w:val="0080331A"/>
    <w:rsid w:val="0080360B"/>
    <w:rsid w:val="00803D9A"/>
    <w:rsid w:val="008045B2"/>
    <w:rsid w:val="00806408"/>
    <w:rsid w:val="00807793"/>
    <w:rsid w:val="0080786C"/>
    <w:rsid w:val="00807B1E"/>
    <w:rsid w:val="0081021D"/>
    <w:rsid w:val="0081108A"/>
    <w:rsid w:val="008126A1"/>
    <w:rsid w:val="00813673"/>
    <w:rsid w:val="008136BB"/>
    <w:rsid w:val="00815281"/>
    <w:rsid w:val="00815523"/>
    <w:rsid w:val="0081779D"/>
    <w:rsid w:val="00820018"/>
    <w:rsid w:val="0082095C"/>
    <w:rsid w:val="00820F97"/>
    <w:rsid w:val="00821FE9"/>
    <w:rsid w:val="00822355"/>
    <w:rsid w:val="0082250F"/>
    <w:rsid w:val="00825724"/>
    <w:rsid w:val="00826247"/>
    <w:rsid w:val="00826421"/>
    <w:rsid w:val="00827885"/>
    <w:rsid w:val="00830EB8"/>
    <w:rsid w:val="00830F1E"/>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37B"/>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73B"/>
    <w:rsid w:val="00870C7D"/>
    <w:rsid w:val="00870C99"/>
    <w:rsid w:val="00870D88"/>
    <w:rsid w:val="00871802"/>
    <w:rsid w:val="00871858"/>
    <w:rsid w:val="00871C6E"/>
    <w:rsid w:val="00872A71"/>
    <w:rsid w:val="00872B51"/>
    <w:rsid w:val="00872D0C"/>
    <w:rsid w:val="00874580"/>
    <w:rsid w:val="008750BB"/>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416F"/>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46E"/>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1F6"/>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1AC"/>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57BE"/>
    <w:rsid w:val="009D6BFF"/>
    <w:rsid w:val="009D76DD"/>
    <w:rsid w:val="009D77A1"/>
    <w:rsid w:val="009E013C"/>
    <w:rsid w:val="009E089E"/>
    <w:rsid w:val="009E092D"/>
    <w:rsid w:val="009E0EB0"/>
    <w:rsid w:val="009E1D18"/>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14E"/>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53B9"/>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0AE3"/>
    <w:rsid w:val="00A81634"/>
    <w:rsid w:val="00A825AB"/>
    <w:rsid w:val="00A82B06"/>
    <w:rsid w:val="00A82B40"/>
    <w:rsid w:val="00A82C17"/>
    <w:rsid w:val="00A83A7B"/>
    <w:rsid w:val="00A866B8"/>
    <w:rsid w:val="00A87299"/>
    <w:rsid w:val="00A875D0"/>
    <w:rsid w:val="00A90127"/>
    <w:rsid w:val="00A90E4F"/>
    <w:rsid w:val="00A91814"/>
    <w:rsid w:val="00A9338E"/>
    <w:rsid w:val="00A93641"/>
    <w:rsid w:val="00A9390B"/>
    <w:rsid w:val="00A94573"/>
    <w:rsid w:val="00AA0452"/>
    <w:rsid w:val="00AA129E"/>
    <w:rsid w:val="00AA24EE"/>
    <w:rsid w:val="00AA2A08"/>
    <w:rsid w:val="00AA37B3"/>
    <w:rsid w:val="00AA3B24"/>
    <w:rsid w:val="00AA4DAC"/>
    <w:rsid w:val="00AA5C2A"/>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06F"/>
    <w:rsid w:val="00AE372E"/>
    <w:rsid w:val="00AE4B15"/>
    <w:rsid w:val="00AE4FAB"/>
    <w:rsid w:val="00AE4FB1"/>
    <w:rsid w:val="00AE5E26"/>
    <w:rsid w:val="00AE5E56"/>
    <w:rsid w:val="00AE6DF1"/>
    <w:rsid w:val="00AF01C8"/>
    <w:rsid w:val="00AF0581"/>
    <w:rsid w:val="00AF0848"/>
    <w:rsid w:val="00AF0CBD"/>
    <w:rsid w:val="00AF10C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600"/>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0D1"/>
    <w:rsid w:val="00BC4650"/>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9C"/>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204"/>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5CBB"/>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2F1F"/>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1DA"/>
    <w:rsid w:val="00D00247"/>
    <w:rsid w:val="00D0031C"/>
    <w:rsid w:val="00D02152"/>
    <w:rsid w:val="00D03063"/>
    <w:rsid w:val="00D031B0"/>
    <w:rsid w:val="00D03D3D"/>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08"/>
    <w:rsid w:val="00D17279"/>
    <w:rsid w:val="00D179EB"/>
    <w:rsid w:val="00D21004"/>
    <w:rsid w:val="00D2135B"/>
    <w:rsid w:val="00D23091"/>
    <w:rsid w:val="00D23262"/>
    <w:rsid w:val="00D247DF"/>
    <w:rsid w:val="00D24EF5"/>
    <w:rsid w:val="00D24FB3"/>
    <w:rsid w:val="00D256EC"/>
    <w:rsid w:val="00D25A83"/>
    <w:rsid w:val="00D26823"/>
    <w:rsid w:val="00D27E4E"/>
    <w:rsid w:val="00D306E3"/>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734"/>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30D"/>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4838"/>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52E"/>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3D7"/>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87E13"/>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E40"/>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5609"/>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080"/>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36CE"/>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BD4"/>
    <w:rsid w:val="00FE6DDC"/>
    <w:rsid w:val="00FF2DF1"/>
    <w:rsid w:val="00FF3ECC"/>
    <w:rsid w:val="00FF4E60"/>
    <w:rsid w:val="00FF5514"/>
    <w:rsid w:val="00FF5F31"/>
    <w:rsid w:val="00FF68FA"/>
    <w:rsid w:val="00FF70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39D1D8BE-598C-4DD3-918B-656C31D4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rsid w:val="00A87299"/>
    <w:rPr>
      <w:rFonts w:ascii="Cambria" w:eastAsia="Calibri" w:hAnsi="Cambria"/>
      <w:b/>
      <w:bCs/>
      <w:kern w:val="28"/>
      <w:sz w:val="32"/>
      <w:szCs w:val="32"/>
    </w:rPr>
  </w:style>
  <w:style w:type="table" w:styleId="aff7">
    <w:name w:val="Table Grid"/>
    <w:basedOn w:val="a1"/>
    <w:rsid w:val="00820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C6A4A-8F68-46A4-830E-065CB8365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112</Pages>
  <Words>41382</Words>
  <Characters>235879</Characters>
  <Application>Microsoft Office Word</Application>
  <DocSecurity>0</DocSecurity>
  <Lines>1965</Lines>
  <Paragraphs>553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276708</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Пользователь Windows</cp:lastModifiedBy>
  <cp:revision>6</cp:revision>
  <cp:lastPrinted>2020-02-18T16:19:00Z</cp:lastPrinted>
  <dcterms:created xsi:type="dcterms:W3CDTF">2018-11-07T13:57:00Z</dcterms:created>
  <dcterms:modified xsi:type="dcterms:W3CDTF">2020-11-01T19:37:00Z</dcterms:modified>
</cp:coreProperties>
</file>