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2A" w:rsidRPr="00555D54" w:rsidRDefault="00555D54" w:rsidP="000A0A2A">
      <w:pPr>
        <w:rPr>
          <w:rFonts w:ascii="Times New Roman" w:eastAsia="DejaVu Sans" w:hAnsi="Times New Roman"/>
          <w:b/>
          <w:bCs/>
          <w:kern w:val="2"/>
          <w:lang w:eastAsia="hi-IN" w:bidi="hi-IN"/>
        </w:rPr>
      </w:pPr>
      <w:r w:rsidRPr="00555D54">
        <w:rPr>
          <w:rFonts w:ascii="Times New Roman" w:eastAsia="DejaVu Sans" w:hAnsi="Times New Roman"/>
          <w:bCs/>
          <w:kern w:val="2"/>
          <w:lang w:eastAsia="hi-IN" w:bidi="hi-I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729pt" o:ole="">
            <v:imagedata r:id="rId8" o:title=""/>
          </v:shape>
          <o:OLEObject Type="Embed" ProgID="FoxitReader.Document" ShapeID="_x0000_i1025" DrawAspect="Content" ObjectID="_1760265433" r:id="rId9"/>
        </w:object>
      </w:r>
      <w:r w:rsidR="000A0A2A" w:rsidRPr="00727CD7">
        <w:rPr>
          <w:rFonts w:ascii="Times New Roman" w:eastAsia="DejaVu Sans" w:hAnsi="Times New Roman"/>
          <w:bCs/>
          <w:kern w:val="2"/>
          <w:lang w:eastAsia="hi-IN" w:bidi="hi-IN"/>
        </w:rPr>
        <w:t xml:space="preserve">                                                                 </w:t>
      </w:r>
      <w:r w:rsidR="000A0A2A">
        <w:rPr>
          <w:rFonts w:ascii="Times New Roman" w:eastAsia="DejaVu Sans" w:hAnsi="Times New Roman"/>
          <w:bCs/>
          <w:kern w:val="2"/>
          <w:lang w:eastAsia="hi-IN" w:bidi="hi-IN"/>
        </w:rPr>
        <w:t xml:space="preserve"> </w:t>
      </w:r>
    </w:p>
    <w:p w:rsidR="000A0A2A" w:rsidRPr="00727CD7" w:rsidRDefault="000A0A2A" w:rsidP="000A0A2A">
      <w:pPr>
        <w:rPr>
          <w:rFonts w:ascii="Times New Roman" w:eastAsia="DejaVu Sans" w:hAnsi="Times New Roman"/>
          <w:bCs/>
          <w:kern w:val="2"/>
          <w:lang w:eastAsia="hi-IN" w:bidi="hi-IN"/>
        </w:rPr>
      </w:pPr>
      <w:r w:rsidRPr="00727CD7">
        <w:rPr>
          <w:rFonts w:ascii="Times New Roman" w:eastAsia="DejaVu Sans" w:hAnsi="Times New Roman"/>
          <w:bCs/>
          <w:kern w:val="2"/>
          <w:lang w:eastAsia="hi-IN" w:bidi="hi-IN"/>
        </w:rPr>
        <w:t xml:space="preserve">                                                                   </w:t>
      </w:r>
      <w:r>
        <w:rPr>
          <w:rFonts w:ascii="Times New Roman" w:eastAsia="DejaVu Sans" w:hAnsi="Times New Roman"/>
          <w:bCs/>
          <w:kern w:val="2"/>
          <w:lang w:eastAsia="hi-IN" w:bidi="hi-IN"/>
        </w:rPr>
        <w:t xml:space="preserve"> </w:t>
      </w:r>
    </w:p>
    <w:p w:rsidR="000A0A2A" w:rsidRPr="00727CD7" w:rsidRDefault="000A0A2A" w:rsidP="000A0A2A">
      <w:pPr>
        <w:rPr>
          <w:rFonts w:ascii="Times New Roman" w:eastAsia="DejaVu Sans" w:hAnsi="Times New Roman"/>
          <w:b/>
          <w:bCs/>
          <w:kern w:val="2"/>
          <w:lang w:eastAsia="hi-IN" w:bidi="hi-IN"/>
        </w:rPr>
      </w:pPr>
      <w:r w:rsidRPr="00727CD7">
        <w:rPr>
          <w:rFonts w:ascii="Times New Roman" w:eastAsia="DejaVu Sans" w:hAnsi="Times New Roman"/>
          <w:bCs/>
          <w:kern w:val="2"/>
          <w:lang w:eastAsia="hi-IN" w:bidi="hi-IN"/>
        </w:rPr>
        <w:t xml:space="preserve">                                                         </w:t>
      </w:r>
      <w:r>
        <w:rPr>
          <w:rFonts w:ascii="Times New Roman" w:eastAsia="DejaVu Sans" w:hAnsi="Times New Roman"/>
          <w:bCs/>
          <w:kern w:val="2"/>
          <w:lang w:eastAsia="hi-IN" w:bidi="hi-IN"/>
        </w:rPr>
        <w:t xml:space="preserve">        </w:t>
      </w:r>
      <w:r w:rsidRPr="00727CD7">
        <w:rPr>
          <w:rFonts w:ascii="Times New Roman" w:eastAsia="DejaVu Sans" w:hAnsi="Times New Roman"/>
          <w:bCs/>
          <w:kern w:val="2"/>
          <w:lang w:eastAsia="hi-IN" w:bidi="hi-IN"/>
        </w:rPr>
        <w:t xml:space="preserve">                             </w:t>
      </w:r>
    </w:p>
    <w:p w:rsidR="000A0A2A" w:rsidRDefault="00E44FF8" w:rsidP="000A0A2A">
      <w:pPr>
        <w:rPr>
          <w:rFonts w:ascii="Times New Roman" w:eastAsia="DejaVu Sans" w:hAnsi="Times New Roman"/>
          <w:bCs/>
          <w:kern w:val="2"/>
          <w:lang w:eastAsia="hi-IN" w:bidi="hi-IN"/>
        </w:rPr>
      </w:pPr>
      <w:r w:rsidRPr="00727CD7">
        <w:rPr>
          <w:rFonts w:ascii="Times New Roman" w:eastAsia="DejaVu Sans" w:hAnsi="Times New Roman"/>
          <w:b/>
          <w:bCs/>
          <w:kern w:val="2"/>
          <w:lang w:eastAsia="hi-IN" w:bidi="hi-IN"/>
        </w:rPr>
        <w:t xml:space="preserve">                                         </w:t>
      </w:r>
      <w:r w:rsidR="000A0A2A">
        <w:rPr>
          <w:rFonts w:ascii="Times New Roman" w:eastAsia="DejaVu Sans" w:hAnsi="Times New Roman"/>
          <w:b/>
          <w:bCs/>
          <w:kern w:val="2"/>
          <w:lang w:eastAsia="hi-IN" w:bidi="hi-IN"/>
        </w:rPr>
        <w:t xml:space="preserve">                                                                  </w:t>
      </w:r>
    </w:p>
    <w:p w:rsidR="00E44FF8" w:rsidRPr="00727CD7" w:rsidRDefault="000A0A2A" w:rsidP="00555D54">
      <w:pPr>
        <w:rPr>
          <w:rFonts w:ascii="Times New Roman" w:eastAsia="DejaVu Sans" w:hAnsi="Times New Roman"/>
          <w:bCs/>
          <w:kern w:val="2"/>
          <w:lang w:eastAsia="hi-IN" w:bidi="hi-IN"/>
        </w:rPr>
      </w:pPr>
      <w:r>
        <w:rPr>
          <w:rFonts w:ascii="Times New Roman" w:eastAsia="DejaVu Sans" w:hAnsi="Times New Roman"/>
          <w:bCs/>
          <w:kern w:val="2"/>
          <w:lang w:eastAsia="hi-IN" w:bidi="hi-IN"/>
        </w:rPr>
        <w:lastRenderedPageBreak/>
        <w:t xml:space="preserve">                                           </w:t>
      </w:r>
    </w:p>
    <w:p w:rsidR="00E44FF8" w:rsidRPr="00555D54" w:rsidRDefault="00E44FF8" w:rsidP="00555D54">
      <w:pPr>
        <w:jc w:val="both"/>
        <w:rPr>
          <w:rFonts w:ascii="Times New Roman" w:eastAsia="DejaVu Sans" w:hAnsi="Times New Roman"/>
          <w:bCs/>
          <w:kern w:val="2"/>
          <w:lang w:eastAsia="hi-IN" w:bidi="hi-IN"/>
        </w:rPr>
      </w:pPr>
      <w:r>
        <w:rPr>
          <w:rFonts w:ascii="Times New Roman" w:eastAsia="DejaVu Sans" w:hAnsi="Times New Roman"/>
          <w:bCs/>
          <w:kern w:val="2"/>
          <w:lang w:eastAsia="hi-IN" w:bidi="hi-IN"/>
        </w:rPr>
        <w:t xml:space="preserve">                                                      </w:t>
      </w:r>
      <w:r w:rsidR="00555D54">
        <w:rPr>
          <w:rFonts w:ascii="Times New Roman" w:eastAsia="DejaVu Sans" w:hAnsi="Times New Roman"/>
          <w:bCs/>
          <w:kern w:val="2"/>
          <w:lang w:eastAsia="hi-IN" w:bidi="hi-IN"/>
        </w:rPr>
        <w:t xml:space="preserve">                             </w:t>
      </w:r>
    </w:p>
    <w:p w:rsidR="00555D54" w:rsidRDefault="004A34A8" w:rsidP="00555D54">
      <w:pPr>
        <w:rPr>
          <w:rFonts w:ascii="Times New Roman" w:hAnsi="Times New Roman" w:cs="Times New Roman"/>
          <w:sz w:val="28"/>
          <w:szCs w:val="28"/>
        </w:rPr>
      </w:pPr>
      <w:r>
        <w:rPr>
          <w:rFonts w:ascii="Times New Roman" w:hAnsi="Times New Roman" w:cs="Times New Roman"/>
          <w:sz w:val="28"/>
          <w:szCs w:val="28"/>
        </w:rPr>
        <w:t xml:space="preserve">                                  </w:t>
      </w:r>
    </w:p>
    <w:p w:rsidR="00005FDA" w:rsidRPr="00005FDA" w:rsidRDefault="00555D54" w:rsidP="00555D54">
      <w:pPr>
        <w:tabs>
          <w:tab w:val="left" w:pos="4350"/>
        </w:tabs>
        <w:rPr>
          <w:rFonts w:ascii="Times New Roman" w:hAnsi="Times New Roman" w:cs="Times New Roman"/>
          <w:b/>
          <w:bCs/>
          <w:sz w:val="36"/>
          <w:szCs w:val="36"/>
          <w:lang w:eastAsia="en-US"/>
        </w:rPr>
      </w:pPr>
      <w:r>
        <w:rPr>
          <w:rFonts w:ascii="Times New Roman" w:hAnsi="Times New Roman" w:cs="Times New Roman"/>
          <w:sz w:val="28"/>
          <w:szCs w:val="28"/>
        </w:rPr>
        <w:t xml:space="preserve">                                          </w:t>
      </w:r>
      <w:r w:rsidR="00005FDA" w:rsidRPr="00005FDA">
        <w:rPr>
          <w:rFonts w:ascii="Times New Roman" w:hAnsi="Times New Roman" w:cs="Times New Roman"/>
          <w:b/>
          <w:bCs/>
          <w:sz w:val="36"/>
          <w:szCs w:val="36"/>
          <w:lang w:eastAsia="en-US"/>
        </w:rPr>
        <w:t>Содержание плана работы</w:t>
      </w:r>
    </w:p>
    <w:p w:rsidR="00594A47" w:rsidRPr="001B384B" w:rsidRDefault="00005FDA" w:rsidP="00556D53">
      <w:pPr>
        <w:keepNext/>
        <w:keepLines/>
        <w:widowControl/>
        <w:suppressAutoHyphens w:val="0"/>
        <w:autoSpaceDE/>
        <w:outlineLvl w:val="0"/>
        <w:rPr>
          <w:rFonts w:ascii="Cambria" w:hAnsi="Cambria" w:cs="Times New Roman"/>
          <w:b/>
          <w:bCs/>
          <w:sz w:val="28"/>
          <w:szCs w:val="28"/>
          <w:u w:val="single"/>
          <w:lang w:eastAsia="en-US"/>
        </w:rPr>
      </w:pPr>
      <w:r w:rsidRPr="001B384B">
        <w:rPr>
          <w:rFonts w:ascii="Cambria" w:hAnsi="Cambria" w:cs="Times New Roman"/>
          <w:b/>
          <w:bCs/>
          <w:sz w:val="28"/>
          <w:szCs w:val="28"/>
          <w:u w:val="single"/>
          <w:lang w:eastAsia="en-US"/>
        </w:rPr>
        <w:t xml:space="preserve">I </w:t>
      </w:r>
      <w:r w:rsidR="001B384B" w:rsidRPr="001B384B">
        <w:rPr>
          <w:rFonts w:ascii="Cambria" w:hAnsi="Cambria" w:cs="Times New Roman"/>
          <w:b/>
          <w:bCs/>
          <w:sz w:val="28"/>
          <w:szCs w:val="28"/>
          <w:u w:val="single"/>
          <w:lang w:eastAsia="en-US"/>
        </w:rPr>
        <w:t>РАЗДЕЛ</w:t>
      </w:r>
    </w:p>
    <w:p w:rsidR="00005FDA" w:rsidRPr="00005FDA" w:rsidRDefault="00594A47" w:rsidP="00556D53">
      <w:pPr>
        <w:keepNext/>
        <w:keepLines/>
        <w:widowControl/>
        <w:suppressAutoHyphens w:val="0"/>
        <w:autoSpaceDE/>
        <w:outlineLvl w:val="0"/>
        <w:rPr>
          <w:rFonts w:ascii="Cambria" w:hAnsi="Cambria" w:cs="Times New Roman"/>
          <w:b/>
          <w:bCs/>
          <w:sz w:val="28"/>
          <w:szCs w:val="28"/>
          <w:lang w:eastAsia="en-US"/>
        </w:rPr>
      </w:pPr>
      <w:r>
        <w:rPr>
          <w:rFonts w:ascii="Cambria" w:hAnsi="Cambria" w:cs="Times New Roman"/>
          <w:b/>
          <w:bCs/>
          <w:sz w:val="28"/>
          <w:szCs w:val="28"/>
          <w:lang w:eastAsia="en-US"/>
        </w:rPr>
        <w:t>Анализ работы за прошедший год.</w:t>
      </w:r>
    </w:p>
    <w:p w:rsidR="00005FDA" w:rsidRPr="00005FDA" w:rsidRDefault="00005FDA" w:rsidP="00556D53">
      <w:pPr>
        <w:widowControl/>
        <w:suppressAutoHyphens w:val="0"/>
        <w:autoSpaceDE/>
        <w:rPr>
          <w:rFonts w:ascii="Times New Roman" w:hAnsi="Times New Roman" w:cs="Times New Roman"/>
          <w:sz w:val="28"/>
          <w:lang w:eastAsia="ru-RU"/>
        </w:rPr>
      </w:pPr>
      <w:r w:rsidRPr="00005FDA">
        <w:rPr>
          <w:rFonts w:ascii="Times New Roman" w:hAnsi="Times New Roman" w:cs="Times New Roman"/>
          <w:sz w:val="28"/>
          <w:lang w:eastAsia="ru-RU"/>
        </w:rPr>
        <w:t xml:space="preserve">1.1 Анализ выполнения Годового плана </w:t>
      </w:r>
      <w:r w:rsidR="00EE62EB">
        <w:rPr>
          <w:rFonts w:ascii="Times New Roman" w:hAnsi="Times New Roman" w:cs="Times New Roman"/>
          <w:sz w:val="28"/>
          <w:lang w:eastAsia="ru-RU"/>
        </w:rPr>
        <w:t xml:space="preserve">работы за </w:t>
      </w:r>
      <w:r w:rsidR="001C7A7E">
        <w:rPr>
          <w:rFonts w:ascii="Times New Roman" w:hAnsi="Times New Roman" w:cs="Times New Roman"/>
          <w:sz w:val="28"/>
          <w:lang w:eastAsia="ru-RU"/>
        </w:rPr>
        <w:t>20</w:t>
      </w:r>
      <w:r w:rsidR="000A0A2A">
        <w:rPr>
          <w:rFonts w:ascii="Times New Roman" w:hAnsi="Times New Roman" w:cs="Times New Roman"/>
          <w:sz w:val="28"/>
          <w:lang w:eastAsia="ru-RU"/>
        </w:rPr>
        <w:t>2</w:t>
      </w:r>
      <w:r w:rsidR="00936260">
        <w:rPr>
          <w:rFonts w:ascii="Times New Roman" w:hAnsi="Times New Roman" w:cs="Times New Roman"/>
          <w:sz w:val="28"/>
          <w:lang w:eastAsia="ru-RU"/>
        </w:rPr>
        <w:t>2</w:t>
      </w:r>
      <w:r w:rsidR="001C7A7E">
        <w:rPr>
          <w:rFonts w:ascii="Times New Roman" w:hAnsi="Times New Roman" w:cs="Times New Roman"/>
          <w:sz w:val="28"/>
          <w:lang w:eastAsia="ru-RU"/>
        </w:rPr>
        <w:t xml:space="preserve"> / 202</w:t>
      </w:r>
      <w:r w:rsidR="00936260">
        <w:rPr>
          <w:rFonts w:ascii="Times New Roman" w:hAnsi="Times New Roman" w:cs="Times New Roman"/>
          <w:sz w:val="28"/>
          <w:lang w:eastAsia="ru-RU"/>
        </w:rPr>
        <w:t>3</w:t>
      </w:r>
      <w:r w:rsidRPr="00005FDA">
        <w:rPr>
          <w:rFonts w:ascii="Times New Roman" w:hAnsi="Times New Roman" w:cs="Times New Roman"/>
          <w:sz w:val="28"/>
          <w:lang w:eastAsia="ru-RU"/>
        </w:rPr>
        <w:t xml:space="preserve"> год.</w:t>
      </w:r>
    </w:p>
    <w:p w:rsidR="00005FDA" w:rsidRPr="00005FDA" w:rsidRDefault="00005FDA" w:rsidP="00005FDA">
      <w:pPr>
        <w:widowControl/>
        <w:suppressAutoHyphens w:val="0"/>
        <w:autoSpaceDE/>
        <w:rPr>
          <w:rFonts w:ascii="Times New Roman" w:hAnsi="Times New Roman" w:cs="Times New Roman"/>
          <w:sz w:val="28"/>
          <w:lang w:eastAsia="ru-RU"/>
        </w:rPr>
      </w:pPr>
      <w:r w:rsidRPr="00005FDA">
        <w:rPr>
          <w:rFonts w:ascii="Times New Roman" w:hAnsi="Times New Roman" w:cs="Times New Roman"/>
          <w:sz w:val="28"/>
          <w:lang w:eastAsia="ru-RU"/>
        </w:rPr>
        <w:t xml:space="preserve">1.2 Цели и задачи работы </w:t>
      </w:r>
      <w:r w:rsidR="007F4266">
        <w:rPr>
          <w:rFonts w:ascii="Times New Roman" w:hAnsi="Times New Roman" w:cs="Times New Roman"/>
          <w:sz w:val="28"/>
          <w:lang w:eastAsia="ru-RU"/>
        </w:rPr>
        <w:t xml:space="preserve"> </w:t>
      </w:r>
      <w:r w:rsidRPr="00005FDA">
        <w:rPr>
          <w:rFonts w:ascii="Times New Roman" w:hAnsi="Times New Roman" w:cs="Times New Roman"/>
          <w:sz w:val="28"/>
          <w:lang w:eastAsia="ru-RU"/>
        </w:rPr>
        <w:t>МБ</w:t>
      </w:r>
      <w:r w:rsidR="007F4266">
        <w:rPr>
          <w:rFonts w:ascii="Times New Roman" w:hAnsi="Times New Roman" w:cs="Times New Roman"/>
          <w:sz w:val="28"/>
          <w:lang w:eastAsia="ru-RU"/>
        </w:rPr>
        <w:t xml:space="preserve">ДОУ </w:t>
      </w:r>
      <w:r w:rsidR="001C7A7E">
        <w:rPr>
          <w:rFonts w:ascii="Times New Roman" w:hAnsi="Times New Roman" w:cs="Times New Roman"/>
          <w:sz w:val="28"/>
          <w:lang w:eastAsia="ru-RU"/>
        </w:rPr>
        <w:t xml:space="preserve"> на 202</w:t>
      </w:r>
      <w:r w:rsidR="00936260">
        <w:rPr>
          <w:rFonts w:ascii="Times New Roman" w:hAnsi="Times New Roman" w:cs="Times New Roman"/>
          <w:sz w:val="28"/>
          <w:lang w:eastAsia="ru-RU"/>
        </w:rPr>
        <w:t>3</w:t>
      </w:r>
      <w:r w:rsidR="001C7A7E">
        <w:rPr>
          <w:rFonts w:ascii="Times New Roman" w:hAnsi="Times New Roman" w:cs="Times New Roman"/>
          <w:sz w:val="28"/>
          <w:lang w:eastAsia="ru-RU"/>
        </w:rPr>
        <w:t xml:space="preserve"> /202</w:t>
      </w:r>
      <w:r w:rsidR="00936260">
        <w:rPr>
          <w:rFonts w:ascii="Times New Roman" w:hAnsi="Times New Roman" w:cs="Times New Roman"/>
          <w:sz w:val="28"/>
          <w:lang w:eastAsia="ru-RU"/>
        </w:rPr>
        <w:t>4</w:t>
      </w:r>
      <w:r w:rsidRPr="00005FDA">
        <w:rPr>
          <w:rFonts w:ascii="Times New Roman" w:hAnsi="Times New Roman" w:cs="Times New Roman"/>
          <w:sz w:val="28"/>
          <w:lang w:eastAsia="ru-RU"/>
        </w:rPr>
        <w:t xml:space="preserve"> год.</w:t>
      </w:r>
    </w:p>
    <w:p w:rsidR="002058CA" w:rsidRPr="00005FDA" w:rsidRDefault="00BF3C34" w:rsidP="00005FDA">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 xml:space="preserve"> П</w:t>
      </w:r>
      <w:proofErr w:type="gramEnd"/>
      <w:r>
        <w:rPr>
          <w:rFonts w:ascii="Times New Roman" w:hAnsi="Times New Roman" w:cs="Times New Roman"/>
          <w:sz w:val="28"/>
          <w:szCs w:val="28"/>
          <w:lang w:eastAsia="ru-RU"/>
        </w:rPr>
        <w:t>рограммно</w:t>
      </w:r>
      <w:r w:rsidR="00936260">
        <w:rPr>
          <w:rFonts w:ascii="Times New Roman" w:hAnsi="Times New Roman" w:cs="Times New Roman"/>
          <w:sz w:val="28"/>
          <w:szCs w:val="28"/>
          <w:lang w:eastAsia="ru-RU"/>
        </w:rPr>
        <w:t xml:space="preserve"> </w:t>
      </w:r>
      <w:r w:rsidRPr="00005FDA">
        <w:rPr>
          <w:rFonts w:ascii="Times New Roman" w:hAnsi="Times New Roman" w:cs="Times New Roman"/>
          <w:sz w:val="28"/>
          <w:szCs w:val="28"/>
          <w:lang w:eastAsia="ru-RU"/>
        </w:rPr>
        <w:t>– методическое обеспеч</w:t>
      </w:r>
      <w:r>
        <w:rPr>
          <w:rFonts w:ascii="Times New Roman" w:hAnsi="Times New Roman" w:cs="Times New Roman"/>
          <w:sz w:val="28"/>
          <w:szCs w:val="28"/>
          <w:lang w:eastAsia="ru-RU"/>
        </w:rPr>
        <w:t xml:space="preserve">ение воспитательного процесса </w:t>
      </w:r>
      <w:r w:rsidRPr="00005FDA">
        <w:rPr>
          <w:rFonts w:ascii="Times New Roman" w:hAnsi="Times New Roman" w:cs="Times New Roman"/>
          <w:sz w:val="28"/>
          <w:szCs w:val="28"/>
          <w:lang w:eastAsia="ru-RU"/>
        </w:rPr>
        <w:t>МБД</w:t>
      </w:r>
      <w:r w:rsidR="007F4266">
        <w:rPr>
          <w:rFonts w:ascii="Times New Roman" w:hAnsi="Times New Roman" w:cs="Times New Roman"/>
          <w:sz w:val="28"/>
          <w:szCs w:val="28"/>
          <w:lang w:eastAsia="ru-RU"/>
        </w:rPr>
        <w:t xml:space="preserve">ОУ </w:t>
      </w:r>
      <w:r>
        <w:rPr>
          <w:rFonts w:ascii="Times New Roman" w:hAnsi="Times New Roman" w:cs="Times New Roman"/>
          <w:sz w:val="28"/>
          <w:szCs w:val="28"/>
          <w:lang w:eastAsia="ru-RU"/>
        </w:rPr>
        <w:t xml:space="preserve"> на 202</w:t>
      </w:r>
      <w:r w:rsidR="00936260">
        <w:rPr>
          <w:rFonts w:ascii="Times New Roman" w:hAnsi="Times New Roman" w:cs="Times New Roman"/>
          <w:sz w:val="28"/>
          <w:szCs w:val="28"/>
          <w:lang w:eastAsia="ru-RU"/>
        </w:rPr>
        <w:t>3</w:t>
      </w:r>
      <w:r>
        <w:rPr>
          <w:rFonts w:ascii="Times New Roman" w:hAnsi="Times New Roman" w:cs="Times New Roman"/>
          <w:sz w:val="28"/>
          <w:szCs w:val="28"/>
          <w:lang w:eastAsia="ru-RU"/>
        </w:rPr>
        <w:t>– 202</w:t>
      </w:r>
      <w:r w:rsidR="00936260">
        <w:rPr>
          <w:rFonts w:ascii="Times New Roman" w:hAnsi="Times New Roman" w:cs="Times New Roman"/>
          <w:sz w:val="28"/>
          <w:szCs w:val="28"/>
          <w:lang w:eastAsia="ru-RU"/>
        </w:rPr>
        <w:t>4</w:t>
      </w:r>
      <w:r w:rsidRPr="00005FDA">
        <w:rPr>
          <w:rFonts w:ascii="Times New Roman" w:hAnsi="Times New Roman" w:cs="Times New Roman"/>
          <w:sz w:val="28"/>
          <w:szCs w:val="28"/>
          <w:lang w:eastAsia="ru-RU"/>
        </w:rPr>
        <w:t xml:space="preserve"> учебный год.</w:t>
      </w:r>
    </w:p>
    <w:p w:rsidR="00005FDA" w:rsidRPr="001B384B" w:rsidRDefault="00005FDA" w:rsidP="00005FDA">
      <w:pPr>
        <w:widowControl/>
        <w:suppressAutoHyphens w:val="0"/>
        <w:autoSpaceDE/>
        <w:rPr>
          <w:rFonts w:ascii="Times New Roman" w:hAnsi="Times New Roman" w:cs="Times New Roman"/>
          <w:b/>
          <w:sz w:val="28"/>
          <w:u w:val="single"/>
          <w:lang w:eastAsia="ru-RU"/>
        </w:rPr>
      </w:pPr>
      <w:r w:rsidRPr="001B384B">
        <w:rPr>
          <w:rFonts w:ascii="Times New Roman" w:hAnsi="Times New Roman" w:cs="Times New Roman"/>
          <w:b/>
          <w:sz w:val="28"/>
          <w:u w:val="single"/>
          <w:lang w:val="en-US" w:eastAsia="ru-RU"/>
        </w:rPr>
        <w:t>II</w:t>
      </w:r>
      <w:r w:rsidR="00594A47" w:rsidRPr="001B384B">
        <w:rPr>
          <w:rFonts w:ascii="Times New Roman" w:hAnsi="Times New Roman" w:cs="Times New Roman"/>
          <w:b/>
          <w:sz w:val="28"/>
          <w:u w:val="single"/>
          <w:lang w:eastAsia="ru-RU"/>
        </w:rPr>
        <w:t>РАЗДЕЛ</w:t>
      </w:r>
    </w:p>
    <w:p w:rsidR="00594A47" w:rsidRPr="00005FDA" w:rsidRDefault="00594A47" w:rsidP="00005FDA">
      <w:pPr>
        <w:widowControl/>
        <w:suppressAutoHyphens w:val="0"/>
        <w:autoSpaceDE/>
        <w:rPr>
          <w:rFonts w:ascii="Times New Roman" w:hAnsi="Times New Roman" w:cs="Times New Roman"/>
          <w:b/>
          <w:sz w:val="28"/>
          <w:lang w:eastAsia="ru-RU"/>
        </w:rPr>
      </w:pPr>
      <w:r>
        <w:rPr>
          <w:rFonts w:ascii="Times New Roman" w:hAnsi="Times New Roman" w:cs="Times New Roman"/>
          <w:b/>
          <w:sz w:val="28"/>
          <w:lang w:eastAsia="ru-RU"/>
        </w:rPr>
        <w:t>Повышение квалификации и профессионального мастерства педагогов.</w:t>
      </w:r>
    </w:p>
    <w:p w:rsidR="00005FDA" w:rsidRPr="00005FDA" w:rsidRDefault="00005FDA" w:rsidP="00005FDA">
      <w:pPr>
        <w:widowControl/>
        <w:suppressAutoHyphens w:val="0"/>
        <w:autoSpaceDE/>
        <w:rPr>
          <w:rFonts w:ascii="Times New Roman" w:hAnsi="Times New Roman" w:cs="Times New Roman"/>
          <w:sz w:val="28"/>
          <w:lang w:eastAsia="ru-RU"/>
        </w:rPr>
      </w:pPr>
      <w:r w:rsidRPr="00005FDA">
        <w:rPr>
          <w:rFonts w:ascii="Times New Roman" w:hAnsi="Times New Roman" w:cs="Times New Roman"/>
          <w:sz w:val="28"/>
          <w:lang w:eastAsia="ru-RU"/>
        </w:rPr>
        <w:t>2.1 Курсовая переподготовка, переобучение</w:t>
      </w:r>
      <w:r w:rsidR="002058CA">
        <w:rPr>
          <w:rFonts w:ascii="Times New Roman" w:hAnsi="Times New Roman" w:cs="Times New Roman"/>
          <w:sz w:val="28"/>
          <w:lang w:eastAsia="ru-RU"/>
        </w:rPr>
        <w:t>, курсы повышения квалификации</w:t>
      </w:r>
      <w:r w:rsidRPr="00005FDA">
        <w:rPr>
          <w:rFonts w:ascii="Times New Roman" w:hAnsi="Times New Roman" w:cs="Times New Roman"/>
          <w:sz w:val="28"/>
          <w:lang w:eastAsia="ru-RU"/>
        </w:rPr>
        <w:t xml:space="preserve">. </w:t>
      </w:r>
    </w:p>
    <w:p w:rsidR="002058CA" w:rsidRPr="002058CA" w:rsidRDefault="00005FDA" w:rsidP="001B384B">
      <w:pPr>
        <w:widowControl/>
        <w:suppressAutoHyphens w:val="0"/>
        <w:autoSpaceDE/>
        <w:rPr>
          <w:rFonts w:ascii="Times New Roman" w:eastAsia="Calibri" w:hAnsi="Times New Roman" w:cs="Times New Roman"/>
          <w:color w:val="000000"/>
          <w:sz w:val="32"/>
          <w:szCs w:val="32"/>
          <w:lang w:eastAsia="en-US"/>
        </w:rPr>
      </w:pPr>
      <w:r w:rsidRPr="00005FDA">
        <w:rPr>
          <w:rFonts w:ascii="Times New Roman" w:hAnsi="Times New Roman" w:cs="Times New Roman"/>
          <w:sz w:val="28"/>
          <w:lang w:eastAsia="ru-RU"/>
        </w:rPr>
        <w:t xml:space="preserve">2.2 </w:t>
      </w:r>
      <w:r w:rsidR="002058CA" w:rsidRPr="002058CA">
        <w:rPr>
          <w:rFonts w:ascii="Times New Roman" w:eastAsia="Calibri" w:hAnsi="Times New Roman" w:cs="Times New Roman"/>
          <w:color w:val="000000"/>
          <w:sz w:val="32"/>
          <w:szCs w:val="32"/>
          <w:lang w:eastAsia="en-US"/>
        </w:rPr>
        <w:t>Аттестация педагогов.</w:t>
      </w:r>
    </w:p>
    <w:p w:rsidR="001B384B" w:rsidRDefault="00005FDA" w:rsidP="001B384B">
      <w:pPr>
        <w:widowControl/>
        <w:suppressAutoHyphens w:val="0"/>
        <w:autoSpaceDE/>
        <w:rPr>
          <w:rFonts w:ascii="Times New Roman" w:hAnsi="Times New Roman" w:cs="Times New Roman"/>
          <w:sz w:val="28"/>
          <w:lang w:eastAsia="ru-RU"/>
        </w:rPr>
      </w:pPr>
      <w:r w:rsidRPr="00005FDA">
        <w:rPr>
          <w:rFonts w:ascii="Times New Roman" w:hAnsi="Times New Roman" w:cs="Times New Roman"/>
          <w:sz w:val="28"/>
          <w:lang w:eastAsia="ru-RU"/>
        </w:rPr>
        <w:t xml:space="preserve">2.3 </w:t>
      </w:r>
      <w:r w:rsidR="001B384B" w:rsidRPr="00005FDA">
        <w:rPr>
          <w:rFonts w:ascii="Times New Roman" w:hAnsi="Times New Roman" w:cs="Times New Roman"/>
          <w:sz w:val="28"/>
          <w:lang w:eastAsia="ru-RU"/>
        </w:rPr>
        <w:t>Планирование работы по самообразованию педагогов.</w:t>
      </w:r>
    </w:p>
    <w:p w:rsidR="00556D53" w:rsidRPr="00BD7A39" w:rsidRDefault="002058CA" w:rsidP="00BD7A39">
      <w:pPr>
        <w:widowControl/>
        <w:suppressAutoHyphens w:val="0"/>
        <w:autoSpaceDE/>
        <w:rPr>
          <w:rFonts w:ascii="Times New Roman" w:hAnsi="Times New Roman" w:cs="Times New Roman"/>
          <w:sz w:val="28"/>
          <w:lang w:eastAsia="ru-RU"/>
        </w:rPr>
      </w:pPr>
      <w:r>
        <w:rPr>
          <w:rFonts w:ascii="Times New Roman" w:hAnsi="Times New Roman" w:cs="Times New Roman"/>
          <w:sz w:val="28"/>
          <w:lang w:eastAsia="ru-RU"/>
        </w:rPr>
        <w:t>2.4</w:t>
      </w:r>
      <w:r w:rsidR="001B384B" w:rsidRPr="00005FDA">
        <w:rPr>
          <w:rFonts w:ascii="Times New Roman" w:hAnsi="Times New Roman" w:cs="Times New Roman"/>
          <w:sz w:val="28"/>
          <w:lang w:eastAsia="ru-RU"/>
        </w:rPr>
        <w:t>Семинары, семинары-практику</w:t>
      </w:r>
      <w:r w:rsidR="00CF0286">
        <w:rPr>
          <w:rFonts w:ascii="Times New Roman" w:hAnsi="Times New Roman" w:cs="Times New Roman"/>
          <w:sz w:val="28"/>
          <w:lang w:eastAsia="ru-RU"/>
        </w:rPr>
        <w:t>мы, мастер-классы, тренинги в ДОУ</w:t>
      </w:r>
      <w:r w:rsidR="001B384B" w:rsidRPr="00005FDA">
        <w:rPr>
          <w:rFonts w:ascii="Times New Roman" w:hAnsi="Times New Roman" w:cs="Times New Roman"/>
          <w:sz w:val="28"/>
          <w:lang w:eastAsia="ru-RU"/>
        </w:rPr>
        <w:t>.</w:t>
      </w:r>
    </w:p>
    <w:p w:rsidR="001B384B" w:rsidRPr="00556D53" w:rsidRDefault="00005FDA" w:rsidP="00556D53">
      <w:pPr>
        <w:widowControl/>
        <w:suppressAutoHyphens w:val="0"/>
        <w:autoSpaceDE/>
        <w:spacing w:line="276" w:lineRule="auto"/>
        <w:rPr>
          <w:rFonts w:ascii="Times New Roman" w:eastAsia="Calibri" w:hAnsi="Times New Roman" w:cs="Times New Roman"/>
          <w:color w:val="000000"/>
          <w:sz w:val="28"/>
          <w:szCs w:val="28"/>
          <w:lang w:eastAsia="en-US"/>
        </w:rPr>
      </w:pPr>
      <w:r w:rsidRPr="001B384B">
        <w:rPr>
          <w:rFonts w:ascii="Times New Roman" w:hAnsi="Times New Roman" w:cs="Times New Roman"/>
          <w:b/>
          <w:sz w:val="28"/>
          <w:szCs w:val="28"/>
          <w:u w:val="single"/>
          <w:lang w:val="en-US" w:eastAsia="ru-RU"/>
        </w:rPr>
        <w:t>III</w:t>
      </w:r>
      <w:r w:rsidR="001B384B" w:rsidRPr="001B384B">
        <w:rPr>
          <w:rFonts w:ascii="Times New Roman" w:hAnsi="Times New Roman" w:cs="Times New Roman"/>
          <w:b/>
          <w:sz w:val="28"/>
          <w:u w:val="single"/>
          <w:lang w:eastAsia="ru-RU"/>
        </w:rPr>
        <w:t>РАЗДЕЛ</w:t>
      </w:r>
    </w:p>
    <w:p w:rsidR="00005FDA" w:rsidRPr="00005FDA" w:rsidRDefault="00005FDA" w:rsidP="00556D53">
      <w:pPr>
        <w:widowControl/>
        <w:suppressAutoHyphens w:val="0"/>
        <w:autoSpaceDE/>
        <w:rPr>
          <w:rFonts w:ascii="Times New Roman" w:hAnsi="Times New Roman" w:cs="Times New Roman"/>
          <w:b/>
          <w:sz w:val="28"/>
          <w:lang w:eastAsia="ru-RU"/>
        </w:rPr>
      </w:pPr>
      <w:r w:rsidRPr="00005FDA">
        <w:rPr>
          <w:rFonts w:ascii="Times New Roman" w:hAnsi="Times New Roman" w:cs="Times New Roman"/>
          <w:b/>
          <w:sz w:val="28"/>
          <w:lang w:eastAsia="ru-RU"/>
        </w:rPr>
        <w:t>Организационно-педагогическая работа.</w:t>
      </w:r>
    </w:p>
    <w:p w:rsidR="00005FDA" w:rsidRPr="00005FDA" w:rsidRDefault="00005FDA" w:rsidP="00005FDA">
      <w:pPr>
        <w:widowControl/>
        <w:suppressAutoHyphens w:val="0"/>
        <w:autoSpaceDE/>
        <w:rPr>
          <w:rFonts w:ascii="Times New Roman" w:hAnsi="Times New Roman" w:cs="Times New Roman"/>
          <w:sz w:val="28"/>
          <w:lang w:eastAsia="ru-RU"/>
        </w:rPr>
      </w:pPr>
      <w:r w:rsidRPr="00005FDA">
        <w:rPr>
          <w:rFonts w:ascii="Times New Roman" w:hAnsi="Times New Roman" w:cs="Times New Roman"/>
          <w:sz w:val="28"/>
          <w:lang w:eastAsia="ru-RU"/>
        </w:rPr>
        <w:t>3.1 Педагогические советы.</w:t>
      </w:r>
    </w:p>
    <w:p w:rsidR="00005FDA" w:rsidRPr="00005FDA" w:rsidRDefault="00005FDA" w:rsidP="00005FDA">
      <w:pPr>
        <w:widowControl/>
        <w:suppressAutoHyphens w:val="0"/>
        <w:autoSpaceDE/>
        <w:rPr>
          <w:rFonts w:ascii="Times New Roman" w:hAnsi="Times New Roman" w:cs="Times New Roman"/>
          <w:sz w:val="28"/>
          <w:lang w:eastAsia="ru-RU"/>
        </w:rPr>
      </w:pPr>
      <w:r w:rsidRPr="00005FDA">
        <w:rPr>
          <w:rFonts w:ascii="Times New Roman" w:hAnsi="Times New Roman" w:cs="Times New Roman"/>
          <w:sz w:val="28"/>
          <w:lang w:eastAsia="ru-RU"/>
        </w:rPr>
        <w:t>3.2 Консультации для воспитателей.</w:t>
      </w:r>
    </w:p>
    <w:p w:rsidR="0078789A" w:rsidRDefault="00005FDA" w:rsidP="0078789A">
      <w:pPr>
        <w:widowControl/>
        <w:suppressAutoHyphens w:val="0"/>
        <w:autoSpaceDE/>
        <w:spacing w:line="259" w:lineRule="auto"/>
        <w:jc w:val="both"/>
        <w:rPr>
          <w:rFonts w:ascii="Times New Roman" w:eastAsiaTheme="minorHAnsi" w:hAnsi="Times New Roman" w:cs="Times New Roman"/>
          <w:sz w:val="28"/>
          <w:szCs w:val="28"/>
          <w:lang w:eastAsia="en-US"/>
        </w:rPr>
      </w:pPr>
      <w:r w:rsidRPr="00005FDA">
        <w:rPr>
          <w:rFonts w:ascii="Times New Roman" w:hAnsi="Times New Roman" w:cs="Times New Roman"/>
          <w:sz w:val="28"/>
          <w:lang w:eastAsia="ru-RU"/>
        </w:rPr>
        <w:t xml:space="preserve">3.3 </w:t>
      </w:r>
      <w:r w:rsidR="00F62ADE" w:rsidRPr="00F62ADE">
        <w:rPr>
          <w:rFonts w:ascii="Times New Roman" w:eastAsiaTheme="minorHAnsi" w:hAnsi="Times New Roman" w:cs="Times New Roman"/>
          <w:sz w:val="28"/>
          <w:szCs w:val="28"/>
          <w:lang w:eastAsia="en-US"/>
        </w:rPr>
        <w:t>Просмотры открытых мероприятий</w:t>
      </w:r>
      <w:r w:rsidR="00F62ADE">
        <w:rPr>
          <w:rFonts w:ascii="Times New Roman" w:eastAsiaTheme="minorHAnsi" w:hAnsi="Times New Roman" w:cs="Times New Roman"/>
          <w:sz w:val="28"/>
          <w:szCs w:val="28"/>
          <w:lang w:eastAsia="en-US"/>
        </w:rPr>
        <w:t>.</w:t>
      </w:r>
    </w:p>
    <w:p w:rsidR="00005FDA" w:rsidRPr="0078789A" w:rsidRDefault="0078789A" w:rsidP="0078789A">
      <w:pPr>
        <w:widowControl/>
        <w:suppressAutoHyphens w:val="0"/>
        <w:autoSpaceDE/>
        <w:spacing w:line="259"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ru-RU"/>
        </w:rPr>
        <w:t xml:space="preserve"> </w:t>
      </w:r>
      <w:r w:rsidR="006941DD">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4 </w:t>
      </w:r>
      <w:r w:rsidR="00005FDA" w:rsidRPr="00005FDA">
        <w:rPr>
          <w:rFonts w:ascii="Times New Roman" w:hAnsi="Times New Roman" w:cs="Times New Roman"/>
          <w:sz w:val="28"/>
          <w:szCs w:val="28"/>
          <w:lang w:eastAsia="ru-RU"/>
        </w:rPr>
        <w:t>Изучение, обобщение, внедрение, распространение передового педагогического опыта.</w:t>
      </w:r>
    </w:p>
    <w:p w:rsidR="00005FDA" w:rsidRPr="00005FDA" w:rsidRDefault="00005FDA" w:rsidP="00005FDA">
      <w:pPr>
        <w:widowControl/>
        <w:suppressAutoHyphens w:val="0"/>
        <w:autoSpaceDE/>
        <w:rPr>
          <w:rFonts w:ascii="Times New Roman" w:hAnsi="Times New Roman" w:cs="Times New Roman"/>
          <w:sz w:val="28"/>
          <w:szCs w:val="28"/>
          <w:lang w:eastAsia="ru-RU"/>
        </w:rPr>
      </w:pPr>
      <w:r w:rsidRPr="00005FDA">
        <w:rPr>
          <w:rFonts w:ascii="Times New Roman" w:hAnsi="Times New Roman" w:cs="Times New Roman"/>
          <w:sz w:val="28"/>
          <w:szCs w:val="28"/>
          <w:lang w:eastAsia="ru-RU"/>
        </w:rPr>
        <w:t>3.</w:t>
      </w:r>
      <w:r w:rsidR="0078789A">
        <w:rPr>
          <w:rFonts w:ascii="Times New Roman" w:hAnsi="Times New Roman" w:cs="Times New Roman"/>
          <w:sz w:val="28"/>
          <w:szCs w:val="28"/>
          <w:lang w:eastAsia="ru-RU"/>
        </w:rPr>
        <w:t xml:space="preserve">5 </w:t>
      </w:r>
      <w:r w:rsidRPr="00005FDA">
        <w:rPr>
          <w:rFonts w:ascii="Times New Roman" w:hAnsi="Times New Roman" w:cs="Times New Roman"/>
          <w:sz w:val="28"/>
          <w:szCs w:val="28"/>
          <w:lang w:eastAsia="ru-RU"/>
        </w:rPr>
        <w:t xml:space="preserve"> Работа в методическом кабинете.</w:t>
      </w:r>
    </w:p>
    <w:p w:rsidR="00005FDA" w:rsidRPr="00005FDA" w:rsidRDefault="002C78FF" w:rsidP="00005FDA">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8789A">
        <w:rPr>
          <w:rFonts w:ascii="Times New Roman" w:hAnsi="Times New Roman" w:cs="Times New Roman"/>
          <w:sz w:val="28"/>
          <w:szCs w:val="28"/>
          <w:lang w:eastAsia="ru-RU"/>
        </w:rPr>
        <w:t xml:space="preserve">6 </w:t>
      </w:r>
      <w:r w:rsidR="00005FDA" w:rsidRPr="00005FDA">
        <w:rPr>
          <w:rFonts w:ascii="Times New Roman" w:hAnsi="Times New Roman" w:cs="Times New Roman"/>
          <w:sz w:val="28"/>
          <w:szCs w:val="28"/>
          <w:lang w:eastAsia="ru-RU"/>
        </w:rPr>
        <w:t xml:space="preserve"> Выставки, смотры, конкурсы.</w:t>
      </w:r>
    </w:p>
    <w:p w:rsidR="00005FDA" w:rsidRPr="00005FDA" w:rsidRDefault="002C78FF" w:rsidP="00005FDA">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8789A">
        <w:rPr>
          <w:rFonts w:ascii="Times New Roman" w:hAnsi="Times New Roman" w:cs="Times New Roman"/>
          <w:sz w:val="28"/>
          <w:szCs w:val="28"/>
          <w:lang w:eastAsia="ru-RU"/>
        </w:rPr>
        <w:t xml:space="preserve">7 </w:t>
      </w:r>
      <w:r>
        <w:rPr>
          <w:rFonts w:ascii="Times New Roman" w:hAnsi="Times New Roman" w:cs="Times New Roman"/>
          <w:sz w:val="28"/>
          <w:szCs w:val="28"/>
          <w:lang w:eastAsia="ru-RU"/>
        </w:rPr>
        <w:t>Праздники и развлечения</w:t>
      </w:r>
      <w:r w:rsidR="00556D53">
        <w:rPr>
          <w:rFonts w:ascii="Times New Roman" w:hAnsi="Times New Roman" w:cs="Times New Roman"/>
          <w:sz w:val="28"/>
          <w:szCs w:val="28"/>
          <w:lang w:eastAsia="ru-RU"/>
        </w:rPr>
        <w:t>.</w:t>
      </w:r>
    </w:p>
    <w:p w:rsidR="001B384B" w:rsidRPr="001B384B" w:rsidRDefault="00005FDA" w:rsidP="00005FDA">
      <w:pPr>
        <w:widowControl/>
        <w:suppressAutoHyphens w:val="0"/>
        <w:autoSpaceDE/>
        <w:rPr>
          <w:rFonts w:ascii="Times New Roman" w:hAnsi="Times New Roman" w:cs="Times New Roman"/>
          <w:b/>
          <w:sz w:val="28"/>
          <w:szCs w:val="28"/>
          <w:u w:val="single"/>
          <w:lang w:eastAsia="ru-RU"/>
        </w:rPr>
      </w:pPr>
      <w:r w:rsidRPr="001B384B">
        <w:rPr>
          <w:rFonts w:ascii="Times New Roman" w:hAnsi="Times New Roman" w:cs="Times New Roman"/>
          <w:b/>
          <w:sz w:val="28"/>
          <w:szCs w:val="28"/>
          <w:u w:val="single"/>
          <w:lang w:val="en-US" w:eastAsia="ru-RU"/>
        </w:rPr>
        <w:t>IV</w:t>
      </w:r>
      <w:r w:rsidR="001B384B" w:rsidRPr="001B384B">
        <w:rPr>
          <w:rFonts w:ascii="Times New Roman" w:hAnsi="Times New Roman" w:cs="Times New Roman"/>
          <w:b/>
          <w:sz w:val="28"/>
          <w:szCs w:val="28"/>
          <w:u w:val="single"/>
          <w:lang w:eastAsia="ru-RU"/>
        </w:rPr>
        <w:t xml:space="preserve"> РАЗДЕЛ</w:t>
      </w:r>
    </w:p>
    <w:p w:rsidR="001B384B" w:rsidRDefault="001B384B" w:rsidP="00005FDA">
      <w:pPr>
        <w:widowControl/>
        <w:suppressAutoHyphens w:val="0"/>
        <w:autoSpaceDE/>
        <w:rPr>
          <w:rFonts w:ascii="Times New Roman" w:hAnsi="Times New Roman" w:cs="Times New Roman"/>
          <w:b/>
          <w:sz w:val="28"/>
          <w:szCs w:val="28"/>
          <w:lang w:eastAsia="ru-RU"/>
        </w:rPr>
      </w:pPr>
      <w:r>
        <w:rPr>
          <w:rFonts w:ascii="Times New Roman" w:hAnsi="Times New Roman" w:cs="Times New Roman"/>
          <w:b/>
          <w:sz w:val="28"/>
          <w:szCs w:val="28"/>
          <w:lang w:eastAsia="ru-RU"/>
        </w:rPr>
        <w:t>Система внутреннего мониторинга.</w:t>
      </w:r>
    </w:p>
    <w:p w:rsidR="00D92C38" w:rsidRPr="00D92C38" w:rsidRDefault="00D92C38" w:rsidP="00D92C38">
      <w:pPr>
        <w:widowControl/>
        <w:suppressAutoHyphens w:val="0"/>
        <w:autoSpaceDE/>
        <w:spacing w:line="276" w:lineRule="auto"/>
        <w:rPr>
          <w:rFonts w:ascii="Times New Roman" w:eastAsia="Calibri" w:hAnsi="Times New Roman" w:cs="Times New Roman"/>
          <w:color w:val="000000"/>
          <w:sz w:val="28"/>
          <w:szCs w:val="28"/>
          <w:lang w:eastAsia="en-US"/>
        </w:rPr>
      </w:pPr>
      <w:r w:rsidRPr="00D92C38">
        <w:rPr>
          <w:rFonts w:ascii="Times New Roman" w:eastAsia="Calibri" w:hAnsi="Times New Roman" w:cs="Times New Roman"/>
          <w:color w:val="000000"/>
          <w:sz w:val="28"/>
          <w:szCs w:val="28"/>
          <w:lang w:eastAsia="en-US"/>
        </w:rPr>
        <w:t xml:space="preserve">4.1 </w:t>
      </w:r>
      <w:r w:rsidRPr="00D92C38">
        <w:rPr>
          <w:rFonts w:ascii="Times New Roman" w:hAnsi="Times New Roman" w:cs="Times New Roman"/>
          <w:bCs/>
          <w:sz w:val="28"/>
          <w:szCs w:val="28"/>
          <w:lang w:eastAsia="ru-RU"/>
        </w:rPr>
        <w:t>План – график проверки документации воспитателей и</w:t>
      </w:r>
      <w:r w:rsidR="000A0A2A">
        <w:rPr>
          <w:rFonts w:ascii="Times New Roman" w:hAnsi="Times New Roman" w:cs="Times New Roman"/>
          <w:bCs/>
          <w:sz w:val="28"/>
          <w:szCs w:val="28"/>
          <w:lang w:eastAsia="ru-RU"/>
        </w:rPr>
        <w:t xml:space="preserve"> </w:t>
      </w:r>
      <w:r w:rsidRPr="00D92C38">
        <w:rPr>
          <w:rFonts w:ascii="Times New Roman" w:hAnsi="Times New Roman" w:cs="Times New Roman"/>
          <w:bCs/>
          <w:sz w:val="28"/>
          <w:szCs w:val="28"/>
          <w:lang w:eastAsia="ru-RU"/>
        </w:rPr>
        <w:t>специалистов</w:t>
      </w:r>
    </w:p>
    <w:p w:rsidR="009F3368" w:rsidRPr="00D92C38" w:rsidRDefault="009F3368" w:rsidP="00D92C38">
      <w:pPr>
        <w:spacing w:line="267" w:lineRule="auto"/>
        <w:jc w:val="both"/>
        <w:rPr>
          <w:rFonts w:ascii="Times New Roman" w:hAnsi="Times New Roman" w:cs="Times New Roman"/>
          <w:sz w:val="20"/>
          <w:szCs w:val="20"/>
          <w:lang w:eastAsia="ru-RU"/>
        </w:rPr>
      </w:pPr>
      <w:r w:rsidRPr="00D92C38">
        <w:rPr>
          <w:rFonts w:ascii="Times New Roman" w:hAnsi="Times New Roman" w:cs="Times New Roman"/>
          <w:bCs/>
          <w:sz w:val="28"/>
          <w:szCs w:val="28"/>
          <w:lang w:eastAsia="ru-RU"/>
        </w:rPr>
        <w:t>4.</w:t>
      </w:r>
      <w:r w:rsidR="00CD526E">
        <w:rPr>
          <w:rFonts w:ascii="Times New Roman" w:hAnsi="Times New Roman" w:cs="Times New Roman"/>
          <w:bCs/>
          <w:sz w:val="28"/>
          <w:szCs w:val="28"/>
          <w:lang w:eastAsia="ru-RU"/>
        </w:rPr>
        <w:t xml:space="preserve">2 </w:t>
      </w:r>
      <w:r w:rsidRPr="00D92C38">
        <w:rPr>
          <w:rFonts w:ascii="Times New Roman" w:hAnsi="Times New Roman" w:cs="Times New Roman"/>
          <w:bCs/>
          <w:sz w:val="28"/>
          <w:szCs w:val="28"/>
          <w:lang w:eastAsia="ru-RU"/>
        </w:rPr>
        <w:t xml:space="preserve">Система </w:t>
      </w:r>
      <w:proofErr w:type="gramStart"/>
      <w:r w:rsidRPr="00D92C38">
        <w:rPr>
          <w:rFonts w:ascii="Times New Roman" w:hAnsi="Times New Roman" w:cs="Times New Roman"/>
          <w:bCs/>
          <w:sz w:val="28"/>
          <w:szCs w:val="28"/>
          <w:lang w:eastAsia="ru-RU"/>
        </w:rPr>
        <w:t>контроля за</w:t>
      </w:r>
      <w:proofErr w:type="gramEnd"/>
      <w:r w:rsidRPr="00D92C38">
        <w:rPr>
          <w:rFonts w:ascii="Times New Roman" w:hAnsi="Times New Roman" w:cs="Times New Roman"/>
          <w:bCs/>
          <w:sz w:val="28"/>
          <w:szCs w:val="28"/>
          <w:lang w:eastAsia="ru-RU"/>
        </w:rPr>
        <w:t xml:space="preserve"> образовательной деятельностью в ДОУ и реализацией годового плана</w:t>
      </w:r>
    </w:p>
    <w:p w:rsidR="001B384B" w:rsidRPr="001B384B" w:rsidRDefault="001B384B" w:rsidP="00005FDA">
      <w:pPr>
        <w:widowControl/>
        <w:suppressAutoHyphens w:val="0"/>
        <w:autoSpaceDE/>
        <w:rPr>
          <w:rFonts w:ascii="Times New Roman" w:hAnsi="Times New Roman" w:cs="Times New Roman"/>
          <w:b/>
          <w:sz w:val="28"/>
          <w:szCs w:val="28"/>
          <w:u w:val="single"/>
          <w:lang w:eastAsia="ru-RU"/>
        </w:rPr>
      </w:pPr>
      <w:r w:rsidRPr="001B384B">
        <w:rPr>
          <w:rFonts w:ascii="Times New Roman" w:hAnsi="Times New Roman" w:cs="Times New Roman"/>
          <w:b/>
          <w:sz w:val="28"/>
          <w:szCs w:val="28"/>
          <w:u w:val="single"/>
          <w:lang w:val="en-US" w:eastAsia="ru-RU"/>
        </w:rPr>
        <w:t>V</w:t>
      </w:r>
      <w:r w:rsidRPr="001B384B">
        <w:rPr>
          <w:rFonts w:ascii="Times New Roman" w:hAnsi="Times New Roman" w:cs="Times New Roman"/>
          <w:b/>
          <w:sz w:val="28"/>
          <w:szCs w:val="28"/>
          <w:u w:val="single"/>
          <w:lang w:eastAsia="ru-RU"/>
        </w:rPr>
        <w:t xml:space="preserve"> РАЗДЕЛ</w:t>
      </w:r>
    </w:p>
    <w:p w:rsidR="00005FDA" w:rsidRPr="00005FDA" w:rsidRDefault="00005FDA" w:rsidP="00005FDA">
      <w:pPr>
        <w:widowControl/>
        <w:suppressAutoHyphens w:val="0"/>
        <w:autoSpaceDE/>
        <w:rPr>
          <w:rFonts w:ascii="Times New Roman" w:hAnsi="Times New Roman" w:cs="Times New Roman"/>
          <w:b/>
          <w:sz w:val="28"/>
          <w:szCs w:val="28"/>
          <w:lang w:eastAsia="ru-RU"/>
        </w:rPr>
      </w:pPr>
      <w:r w:rsidRPr="00005FDA">
        <w:rPr>
          <w:rFonts w:ascii="Times New Roman" w:hAnsi="Times New Roman" w:cs="Times New Roman"/>
          <w:b/>
          <w:sz w:val="28"/>
          <w:szCs w:val="28"/>
          <w:lang w:eastAsia="ru-RU"/>
        </w:rPr>
        <w:t xml:space="preserve"> Взаимодействие в работе с семьёй, школой и другими организациями.</w:t>
      </w:r>
    </w:p>
    <w:p w:rsidR="00005FDA" w:rsidRPr="00005FDA" w:rsidRDefault="009A3EA3" w:rsidP="00005FDA">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5</w:t>
      </w:r>
      <w:r w:rsidR="00005FDA" w:rsidRPr="00005FDA">
        <w:rPr>
          <w:rFonts w:ascii="Times New Roman" w:hAnsi="Times New Roman" w:cs="Times New Roman"/>
          <w:sz w:val="28"/>
          <w:szCs w:val="28"/>
          <w:lang w:eastAsia="ru-RU"/>
        </w:rPr>
        <w:t xml:space="preserve">.1 </w:t>
      </w:r>
      <w:r w:rsidR="005E47D5">
        <w:rPr>
          <w:rFonts w:ascii="Times New Roman" w:hAnsi="Times New Roman" w:cs="Times New Roman"/>
          <w:sz w:val="28"/>
          <w:szCs w:val="28"/>
          <w:lang w:eastAsia="ru-RU"/>
        </w:rPr>
        <w:t>Взаимодействие с родителями.</w:t>
      </w:r>
      <w:r w:rsidR="00005FDA" w:rsidRPr="00005FDA">
        <w:rPr>
          <w:rFonts w:ascii="Times New Roman" w:hAnsi="Times New Roman" w:cs="Times New Roman"/>
          <w:sz w:val="28"/>
          <w:szCs w:val="28"/>
          <w:lang w:eastAsia="ru-RU"/>
        </w:rPr>
        <w:t xml:space="preserve"> </w:t>
      </w:r>
      <w:r w:rsidR="005E47D5">
        <w:rPr>
          <w:rFonts w:ascii="Times New Roman" w:hAnsi="Times New Roman" w:cs="Times New Roman"/>
          <w:sz w:val="28"/>
          <w:szCs w:val="28"/>
          <w:lang w:eastAsia="ru-RU"/>
        </w:rPr>
        <w:t xml:space="preserve"> </w:t>
      </w:r>
    </w:p>
    <w:p w:rsidR="00005FDA" w:rsidRDefault="009A3EA3" w:rsidP="00005FDA">
      <w:pPr>
        <w:widowControl/>
        <w:suppressAutoHyphens w:val="0"/>
        <w:autoSpaceDE/>
        <w:rPr>
          <w:rFonts w:ascii="Times New Roman" w:hAnsi="Times New Roman" w:cs="Times New Roman"/>
          <w:sz w:val="28"/>
          <w:szCs w:val="28"/>
          <w:lang w:eastAsia="ru-RU"/>
        </w:rPr>
      </w:pPr>
      <w:r>
        <w:rPr>
          <w:rFonts w:ascii="Times New Roman" w:hAnsi="Times New Roman" w:cs="Times New Roman"/>
          <w:sz w:val="28"/>
          <w:szCs w:val="28"/>
          <w:lang w:eastAsia="ru-RU"/>
        </w:rPr>
        <w:t>5</w:t>
      </w:r>
      <w:r w:rsidR="00005FDA" w:rsidRPr="00005FDA">
        <w:rPr>
          <w:rFonts w:ascii="Times New Roman" w:hAnsi="Times New Roman" w:cs="Times New Roman"/>
          <w:sz w:val="28"/>
          <w:szCs w:val="28"/>
          <w:lang w:eastAsia="ru-RU"/>
        </w:rPr>
        <w:t>.</w:t>
      </w:r>
      <w:r w:rsidR="005E47D5">
        <w:rPr>
          <w:rFonts w:ascii="Times New Roman" w:hAnsi="Times New Roman" w:cs="Times New Roman"/>
          <w:sz w:val="28"/>
          <w:szCs w:val="28"/>
          <w:lang w:eastAsia="ru-RU"/>
        </w:rPr>
        <w:t>2</w:t>
      </w:r>
      <w:r w:rsidR="00005FDA" w:rsidRPr="00005FDA">
        <w:rPr>
          <w:rFonts w:ascii="Times New Roman" w:hAnsi="Times New Roman" w:cs="Times New Roman"/>
          <w:sz w:val="28"/>
          <w:szCs w:val="28"/>
          <w:lang w:eastAsia="ru-RU"/>
        </w:rPr>
        <w:t xml:space="preserve"> План пре</w:t>
      </w:r>
      <w:r w:rsidR="001C7A7E">
        <w:rPr>
          <w:rFonts w:ascii="Times New Roman" w:hAnsi="Times New Roman" w:cs="Times New Roman"/>
          <w:sz w:val="28"/>
          <w:szCs w:val="28"/>
          <w:lang w:eastAsia="ru-RU"/>
        </w:rPr>
        <w:t>емственности ДОУ и школы на 202</w:t>
      </w:r>
      <w:r w:rsidR="00322127">
        <w:rPr>
          <w:rFonts w:ascii="Times New Roman" w:hAnsi="Times New Roman" w:cs="Times New Roman"/>
          <w:sz w:val="28"/>
          <w:szCs w:val="28"/>
          <w:lang w:eastAsia="ru-RU"/>
        </w:rPr>
        <w:t>3</w:t>
      </w:r>
      <w:r w:rsidR="001C7A7E">
        <w:rPr>
          <w:rFonts w:ascii="Times New Roman" w:hAnsi="Times New Roman" w:cs="Times New Roman"/>
          <w:sz w:val="28"/>
          <w:szCs w:val="28"/>
          <w:lang w:eastAsia="ru-RU"/>
        </w:rPr>
        <w:t>-202</w:t>
      </w:r>
      <w:r w:rsidR="00322127">
        <w:rPr>
          <w:rFonts w:ascii="Times New Roman" w:hAnsi="Times New Roman" w:cs="Times New Roman"/>
          <w:sz w:val="28"/>
          <w:szCs w:val="28"/>
          <w:lang w:eastAsia="ru-RU"/>
        </w:rPr>
        <w:t>4</w:t>
      </w:r>
      <w:r w:rsidR="00005FDA" w:rsidRPr="00005FDA">
        <w:rPr>
          <w:rFonts w:ascii="Times New Roman" w:hAnsi="Times New Roman" w:cs="Times New Roman"/>
          <w:sz w:val="28"/>
          <w:szCs w:val="28"/>
          <w:lang w:eastAsia="ru-RU"/>
        </w:rPr>
        <w:t xml:space="preserve"> учебный год.</w:t>
      </w:r>
    </w:p>
    <w:p w:rsidR="00B911EC" w:rsidRPr="00B911EC" w:rsidRDefault="009A3EA3" w:rsidP="00B911EC">
      <w:pPr>
        <w:rPr>
          <w:rFonts w:ascii="Times New Roman" w:hAnsi="Times New Roman" w:cs="Times New Roman"/>
          <w:sz w:val="28"/>
          <w:szCs w:val="28"/>
        </w:rPr>
      </w:pPr>
      <w:r>
        <w:rPr>
          <w:rFonts w:ascii="Times New Roman" w:hAnsi="Times New Roman" w:cs="Times New Roman"/>
          <w:sz w:val="28"/>
          <w:szCs w:val="28"/>
          <w:lang w:eastAsia="ru-RU"/>
        </w:rPr>
        <w:t>5</w:t>
      </w:r>
      <w:r w:rsidR="00B911EC">
        <w:rPr>
          <w:rFonts w:ascii="Times New Roman" w:hAnsi="Times New Roman" w:cs="Times New Roman"/>
          <w:sz w:val="28"/>
          <w:szCs w:val="28"/>
          <w:lang w:eastAsia="ru-RU"/>
        </w:rPr>
        <w:t>.</w:t>
      </w:r>
      <w:r w:rsidR="005E47D5">
        <w:rPr>
          <w:rFonts w:ascii="Times New Roman" w:hAnsi="Times New Roman" w:cs="Times New Roman"/>
          <w:sz w:val="28"/>
          <w:szCs w:val="28"/>
          <w:lang w:eastAsia="ru-RU"/>
        </w:rPr>
        <w:t>3</w:t>
      </w:r>
      <w:r w:rsidR="00B911EC">
        <w:rPr>
          <w:rFonts w:ascii="Times New Roman" w:hAnsi="Times New Roman" w:cs="Times New Roman"/>
          <w:sz w:val="28"/>
          <w:szCs w:val="28"/>
          <w:lang w:eastAsia="ru-RU"/>
        </w:rPr>
        <w:t xml:space="preserve"> </w:t>
      </w:r>
      <w:r w:rsidR="001C7A7E">
        <w:rPr>
          <w:rFonts w:ascii="Times New Roman" w:hAnsi="Times New Roman" w:cs="Times New Roman"/>
          <w:sz w:val="28"/>
          <w:szCs w:val="28"/>
        </w:rPr>
        <w:t>План работы с библиотекой на 202</w:t>
      </w:r>
      <w:r w:rsidR="00322127">
        <w:rPr>
          <w:rFonts w:ascii="Times New Roman" w:hAnsi="Times New Roman" w:cs="Times New Roman"/>
          <w:sz w:val="28"/>
          <w:szCs w:val="28"/>
        </w:rPr>
        <w:t>3</w:t>
      </w:r>
      <w:r w:rsidR="001C7A7E">
        <w:rPr>
          <w:rFonts w:ascii="Times New Roman" w:hAnsi="Times New Roman" w:cs="Times New Roman"/>
          <w:sz w:val="28"/>
          <w:szCs w:val="28"/>
        </w:rPr>
        <w:t>-202</w:t>
      </w:r>
      <w:r w:rsidR="00322127">
        <w:rPr>
          <w:rFonts w:ascii="Times New Roman" w:hAnsi="Times New Roman" w:cs="Times New Roman"/>
          <w:sz w:val="28"/>
          <w:szCs w:val="28"/>
        </w:rPr>
        <w:t>4</w:t>
      </w:r>
      <w:r w:rsidR="00B911EC" w:rsidRPr="00B911EC">
        <w:rPr>
          <w:rFonts w:ascii="Times New Roman" w:hAnsi="Times New Roman" w:cs="Times New Roman"/>
          <w:sz w:val="28"/>
          <w:szCs w:val="28"/>
        </w:rPr>
        <w:t xml:space="preserve"> учебный год</w:t>
      </w:r>
    </w:p>
    <w:p w:rsidR="00602FF5" w:rsidRPr="00556D53" w:rsidRDefault="00556D53" w:rsidP="00556D53">
      <w:pPr>
        <w:jc w:val="both"/>
        <w:rPr>
          <w:rFonts w:ascii="Times New Roman" w:hAnsi="Times New Roman" w:cs="Times New Roman"/>
          <w:bCs/>
          <w:sz w:val="28"/>
          <w:szCs w:val="28"/>
        </w:rPr>
      </w:pPr>
      <w:r w:rsidRPr="00556D53">
        <w:rPr>
          <w:rFonts w:ascii="Times New Roman" w:hAnsi="Times New Roman" w:cs="Times New Roman"/>
          <w:bCs/>
          <w:sz w:val="28"/>
          <w:szCs w:val="28"/>
        </w:rPr>
        <w:t>5.</w:t>
      </w:r>
      <w:r w:rsidR="005E47D5">
        <w:rPr>
          <w:rFonts w:ascii="Times New Roman" w:hAnsi="Times New Roman" w:cs="Times New Roman"/>
          <w:bCs/>
          <w:sz w:val="28"/>
          <w:szCs w:val="28"/>
        </w:rPr>
        <w:t>4</w:t>
      </w:r>
      <w:r w:rsidRPr="00556D53">
        <w:rPr>
          <w:rFonts w:ascii="Times New Roman" w:hAnsi="Times New Roman" w:cs="Times New Roman"/>
          <w:bCs/>
          <w:sz w:val="28"/>
          <w:szCs w:val="28"/>
        </w:rPr>
        <w:t xml:space="preserve"> Содержание работы по взаимодействию с СМИ</w:t>
      </w:r>
    </w:p>
    <w:p w:rsidR="001B384B" w:rsidRPr="001B384B" w:rsidRDefault="00602FF5" w:rsidP="00005FDA">
      <w:pPr>
        <w:widowControl/>
        <w:suppressAutoHyphens w:val="0"/>
        <w:autoSpaceDE/>
        <w:rPr>
          <w:rFonts w:ascii="Times New Roman" w:hAnsi="Times New Roman" w:cs="Times New Roman"/>
          <w:b/>
          <w:sz w:val="28"/>
          <w:szCs w:val="28"/>
          <w:u w:val="single"/>
          <w:lang w:eastAsia="ru-RU"/>
        </w:rPr>
      </w:pPr>
      <w:r w:rsidRPr="001B384B">
        <w:rPr>
          <w:rFonts w:ascii="Times New Roman" w:hAnsi="Times New Roman" w:cs="Times New Roman"/>
          <w:b/>
          <w:sz w:val="28"/>
          <w:szCs w:val="28"/>
          <w:u w:val="single"/>
          <w:lang w:val="en-US" w:eastAsia="ru-RU"/>
        </w:rPr>
        <w:t>V</w:t>
      </w:r>
      <w:r w:rsidRPr="001B384B">
        <w:rPr>
          <w:rFonts w:ascii="Times New Roman" w:hAnsi="Times New Roman" w:cs="Times New Roman"/>
          <w:b/>
          <w:sz w:val="28"/>
          <w:u w:val="single"/>
          <w:lang w:val="en-US" w:eastAsia="ru-RU"/>
        </w:rPr>
        <w:t>I</w:t>
      </w:r>
      <w:r w:rsidR="001B384B" w:rsidRPr="001B384B">
        <w:rPr>
          <w:rFonts w:ascii="Times New Roman" w:hAnsi="Times New Roman" w:cs="Times New Roman"/>
          <w:b/>
          <w:sz w:val="28"/>
          <w:u w:val="single"/>
          <w:lang w:eastAsia="ru-RU"/>
        </w:rPr>
        <w:t>РАЗДЕЛ</w:t>
      </w:r>
    </w:p>
    <w:p w:rsidR="007B2D71" w:rsidRPr="00D92C38" w:rsidRDefault="00005FDA" w:rsidP="00F51F3D">
      <w:pPr>
        <w:widowControl/>
        <w:suppressAutoHyphens w:val="0"/>
        <w:autoSpaceDE/>
        <w:rPr>
          <w:rFonts w:ascii="Times New Roman" w:hAnsi="Times New Roman" w:cs="Times New Roman"/>
          <w:sz w:val="28"/>
          <w:szCs w:val="28"/>
          <w:lang w:eastAsia="ru-RU"/>
        </w:rPr>
      </w:pPr>
      <w:r w:rsidRPr="00005FDA">
        <w:rPr>
          <w:rFonts w:ascii="Times New Roman" w:hAnsi="Times New Roman" w:cs="Times New Roman"/>
          <w:b/>
          <w:sz w:val="28"/>
          <w:szCs w:val="28"/>
          <w:lang w:eastAsia="ru-RU"/>
        </w:rPr>
        <w:t>Административно-хозяйственная работа</w:t>
      </w:r>
      <w:r w:rsidRPr="00005FDA">
        <w:rPr>
          <w:rFonts w:ascii="Times New Roman" w:hAnsi="Times New Roman" w:cs="Times New Roman"/>
          <w:sz w:val="28"/>
          <w:szCs w:val="28"/>
          <w:lang w:eastAsia="ru-RU"/>
        </w:rPr>
        <w:t>.</w:t>
      </w:r>
    </w:p>
    <w:p w:rsidR="007B2D71" w:rsidRDefault="007B2D71" w:rsidP="00F51F3D">
      <w:pPr>
        <w:widowControl/>
        <w:suppressAutoHyphens w:val="0"/>
        <w:autoSpaceDE/>
        <w:rPr>
          <w:rFonts w:ascii="Times New Roman" w:hAnsi="Times New Roman" w:cs="Times New Roman"/>
          <w:b/>
          <w:sz w:val="28"/>
          <w:lang w:eastAsia="ru-RU"/>
        </w:rPr>
      </w:pPr>
    </w:p>
    <w:p w:rsidR="001700DB" w:rsidRDefault="001700DB" w:rsidP="00F51F3D">
      <w:pPr>
        <w:widowControl/>
        <w:suppressAutoHyphens w:val="0"/>
        <w:autoSpaceDE/>
        <w:rPr>
          <w:rFonts w:ascii="Times New Roman" w:hAnsi="Times New Roman" w:cs="Times New Roman"/>
          <w:b/>
          <w:sz w:val="28"/>
          <w:lang w:eastAsia="ru-RU"/>
        </w:rPr>
      </w:pPr>
    </w:p>
    <w:p w:rsidR="003A421D" w:rsidRDefault="003A421D" w:rsidP="00F51F3D">
      <w:pPr>
        <w:widowControl/>
        <w:suppressAutoHyphens w:val="0"/>
        <w:autoSpaceDE/>
        <w:rPr>
          <w:rFonts w:ascii="Times New Roman" w:hAnsi="Times New Roman" w:cs="Times New Roman"/>
          <w:b/>
          <w:sz w:val="28"/>
          <w:lang w:eastAsia="ru-RU"/>
        </w:rPr>
      </w:pPr>
    </w:p>
    <w:p w:rsidR="007F4266" w:rsidRDefault="007F4266" w:rsidP="00F51F3D">
      <w:pPr>
        <w:widowControl/>
        <w:suppressAutoHyphens w:val="0"/>
        <w:autoSpaceDE/>
        <w:rPr>
          <w:rFonts w:ascii="Times New Roman" w:hAnsi="Times New Roman" w:cs="Times New Roman"/>
          <w:b/>
          <w:sz w:val="28"/>
          <w:lang w:eastAsia="ru-RU"/>
        </w:rPr>
      </w:pPr>
    </w:p>
    <w:p w:rsidR="0078789A" w:rsidRDefault="0078789A" w:rsidP="00F51F3D">
      <w:pPr>
        <w:widowControl/>
        <w:suppressAutoHyphens w:val="0"/>
        <w:autoSpaceDE/>
        <w:rPr>
          <w:rFonts w:ascii="Times New Roman" w:hAnsi="Times New Roman" w:cs="Times New Roman"/>
          <w:b/>
          <w:sz w:val="28"/>
          <w:lang w:eastAsia="ru-RU"/>
        </w:rPr>
      </w:pPr>
    </w:p>
    <w:p w:rsidR="0078789A" w:rsidRDefault="0078789A" w:rsidP="00F51F3D">
      <w:pPr>
        <w:widowControl/>
        <w:suppressAutoHyphens w:val="0"/>
        <w:autoSpaceDE/>
        <w:rPr>
          <w:rFonts w:ascii="Times New Roman" w:hAnsi="Times New Roman" w:cs="Times New Roman"/>
          <w:b/>
          <w:sz w:val="28"/>
          <w:lang w:eastAsia="ru-RU"/>
        </w:rPr>
      </w:pPr>
    </w:p>
    <w:p w:rsidR="00292353" w:rsidRDefault="00292353" w:rsidP="00F51F3D">
      <w:pPr>
        <w:widowControl/>
        <w:suppressAutoHyphens w:val="0"/>
        <w:autoSpaceDE/>
        <w:rPr>
          <w:rFonts w:ascii="Times New Roman" w:hAnsi="Times New Roman" w:cs="Times New Roman"/>
          <w:b/>
          <w:sz w:val="28"/>
          <w:lang w:eastAsia="ru-RU"/>
        </w:rPr>
      </w:pPr>
    </w:p>
    <w:p w:rsidR="00743A3F" w:rsidRPr="003A421D" w:rsidRDefault="002058CA" w:rsidP="003A421D">
      <w:pPr>
        <w:keepNext/>
        <w:keepLines/>
        <w:widowControl/>
        <w:suppressAutoHyphens w:val="0"/>
        <w:autoSpaceDE/>
        <w:spacing w:line="276" w:lineRule="auto"/>
        <w:jc w:val="center"/>
        <w:outlineLvl w:val="0"/>
        <w:rPr>
          <w:rFonts w:ascii="Cambria" w:hAnsi="Cambria" w:cs="Times New Roman"/>
          <w:b/>
          <w:bCs/>
          <w:sz w:val="28"/>
          <w:szCs w:val="28"/>
          <w:u w:val="single"/>
          <w:lang w:eastAsia="en-US"/>
        </w:rPr>
      </w:pPr>
      <w:r w:rsidRPr="008B4686">
        <w:rPr>
          <w:rFonts w:ascii="Cambria" w:hAnsi="Cambria" w:cs="Times New Roman"/>
          <w:b/>
          <w:bCs/>
          <w:sz w:val="28"/>
          <w:szCs w:val="28"/>
          <w:u w:val="single"/>
          <w:lang w:eastAsia="en-US"/>
        </w:rPr>
        <w:t xml:space="preserve">I </w:t>
      </w:r>
      <w:r w:rsidR="008B4686" w:rsidRPr="008B4686">
        <w:rPr>
          <w:rFonts w:ascii="Cambria" w:hAnsi="Cambria" w:cs="Times New Roman"/>
          <w:b/>
          <w:bCs/>
          <w:sz w:val="28"/>
          <w:szCs w:val="28"/>
          <w:u w:val="single"/>
          <w:lang w:eastAsia="en-US"/>
        </w:rPr>
        <w:t>РАЗДЕЛ</w:t>
      </w:r>
    </w:p>
    <w:p w:rsidR="004E5DC2" w:rsidRPr="00E32397" w:rsidRDefault="003A421D" w:rsidP="004E5DC2">
      <w:pPr>
        <w:keepNext/>
        <w:keepLines/>
        <w:widowControl/>
        <w:suppressAutoHyphens w:val="0"/>
        <w:autoSpaceDE/>
        <w:spacing w:line="276" w:lineRule="auto"/>
        <w:jc w:val="center"/>
        <w:outlineLvl w:val="0"/>
        <w:rPr>
          <w:rFonts w:ascii="Cambria" w:hAnsi="Cambria" w:cs="Times New Roman"/>
          <w:b/>
          <w:bCs/>
          <w:sz w:val="28"/>
          <w:szCs w:val="28"/>
          <w:lang w:eastAsia="en-US"/>
        </w:rPr>
      </w:pPr>
      <w:r w:rsidRPr="003A421D">
        <w:rPr>
          <w:rFonts w:ascii="Cambria" w:hAnsi="Cambria" w:cs="Times New Roman"/>
          <w:b/>
          <w:bCs/>
          <w:sz w:val="28"/>
          <w:szCs w:val="28"/>
          <w:lang w:eastAsia="en-US"/>
        </w:rPr>
        <w:t>Анализ работы за прошедший год.</w:t>
      </w:r>
    </w:p>
    <w:p w:rsidR="00E32397" w:rsidRPr="00E32397" w:rsidRDefault="00E32397" w:rsidP="00E32397">
      <w:pPr>
        <w:widowControl/>
        <w:suppressAutoHyphens w:val="0"/>
        <w:autoSpaceDE/>
        <w:spacing w:line="276" w:lineRule="auto"/>
        <w:jc w:val="center"/>
        <w:rPr>
          <w:rFonts w:ascii="Times New Roman" w:hAnsi="Times New Roman" w:cs="Times New Roman"/>
          <w:sz w:val="28"/>
          <w:u w:val="single"/>
          <w:lang w:eastAsia="ru-RU"/>
        </w:rPr>
      </w:pPr>
      <w:r w:rsidRPr="00E32397">
        <w:rPr>
          <w:rFonts w:ascii="Times New Roman" w:hAnsi="Times New Roman" w:cs="Times New Roman"/>
          <w:b/>
          <w:sz w:val="28"/>
          <w:lang w:eastAsia="ru-RU"/>
        </w:rPr>
        <w:t>1.1</w:t>
      </w:r>
      <w:r w:rsidRPr="00E32397">
        <w:rPr>
          <w:rFonts w:ascii="Times New Roman" w:hAnsi="Times New Roman" w:cs="Times New Roman"/>
          <w:sz w:val="28"/>
          <w:u w:val="single"/>
          <w:lang w:eastAsia="ru-RU"/>
        </w:rPr>
        <w:t>Анализ выполнения Годового плана работы за 2022 / 2023 год.</w:t>
      </w:r>
    </w:p>
    <w:p w:rsidR="00E32397" w:rsidRPr="00E32397" w:rsidRDefault="00E32397" w:rsidP="00E32397">
      <w:pPr>
        <w:spacing w:line="276" w:lineRule="auto"/>
        <w:ind w:firstLine="709"/>
        <w:jc w:val="both"/>
        <w:rPr>
          <w:rFonts w:ascii="Times New Roman" w:hAnsi="Times New Roman" w:cs="Times New Roman"/>
          <w:sz w:val="28"/>
          <w:szCs w:val="28"/>
        </w:rPr>
      </w:pPr>
      <w:r w:rsidRPr="00E32397">
        <w:rPr>
          <w:rFonts w:ascii="Times New Roman" w:hAnsi="Times New Roman" w:cs="Times New Roman"/>
          <w:sz w:val="28"/>
          <w:szCs w:val="28"/>
        </w:rPr>
        <w:t xml:space="preserve">В МБДОУ </w:t>
      </w:r>
      <w:r w:rsidR="007F4266">
        <w:rPr>
          <w:rFonts w:ascii="Times New Roman" w:hAnsi="Times New Roman" w:cs="Times New Roman"/>
          <w:sz w:val="28"/>
          <w:szCs w:val="28"/>
        </w:rPr>
        <w:t>«Дубенский детский сад комбинированного вида «Солнышко» ОСП «</w:t>
      </w:r>
      <w:proofErr w:type="spellStart"/>
      <w:r w:rsidR="007F4266">
        <w:rPr>
          <w:rFonts w:ascii="Times New Roman" w:hAnsi="Times New Roman" w:cs="Times New Roman"/>
          <w:sz w:val="28"/>
          <w:szCs w:val="28"/>
        </w:rPr>
        <w:t>Поводимовский</w:t>
      </w:r>
      <w:proofErr w:type="spellEnd"/>
      <w:r w:rsidR="007F4266">
        <w:rPr>
          <w:rFonts w:ascii="Times New Roman" w:hAnsi="Times New Roman" w:cs="Times New Roman"/>
          <w:sz w:val="28"/>
          <w:szCs w:val="28"/>
        </w:rPr>
        <w:t xml:space="preserve"> детский сад «Солнышко</w:t>
      </w:r>
      <w:r w:rsidR="00551CD0">
        <w:rPr>
          <w:rFonts w:ascii="Times New Roman" w:hAnsi="Times New Roman" w:cs="Times New Roman"/>
          <w:sz w:val="28"/>
          <w:szCs w:val="28"/>
        </w:rPr>
        <w:t>» функционировало</w:t>
      </w:r>
      <w:r w:rsidRPr="00E32397">
        <w:rPr>
          <w:rFonts w:ascii="Times New Roman" w:hAnsi="Times New Roman" w:cs="Times New Roman"/>
          <w:sz w:val="28"/>
          <w:szCs w:val="28"/>
        </w:rPr>
        <w:t xml:space="preserve"> </w:t>
      </w:r>
      <w:r w:rsidR="00551CD0">
        <w:rPr>
          <w:rFonts w:ascii="Times New Roman" w:hAnsi="Times New Roman" w:cs="Times New Roman"/>
          <w:sz w:val="28"/>
          <w:szCs w:val="28"/>
        </w:rPr>
        <w:t>3</w:t>
      </w:r>
      <w:r w:rsidRPr="00E32397">
        <w:rPr>
          <w:rFonts w:ascii="Times New Roman" w:hAnsi="Times New Roman" w:cs="Times New Roman"/>
          <w:sz w:val="28"/>
          <w:szCs w:val="28"/>
        </w:rPr>
        <w:t xml:space="preserve"> возрастных групп</w:t>
      </w:r>
      <w:r w:rsidR="00551CD0">
        <w:rPr>
          <w:rFonts w:ascii="Times New Roman" w:hAnsi="Times New Roman" w:cs="Times New Roman"/>
          <w:sz w:val="28"/>
          <w:szCs w:val="28"/>
        </w:rPr>
        <w:t>ы</w:t>
      </w:r>
      <w:r w:rsidRPr="00E32397">
        <w:rPr>
          <w:rFonts w:ascii="Times New Roman" w:hAnsi="Times New Roman" w:cs="Times New Roman"/>
          <w:sz w:val="28"/>
          <w:szCs w:val="28"/>
        </w:rPr>
        <w:t>, общая числен</w:t>
      </w:r>
      <w:r w:rsidRPr="00E32397">
        <w:rPr>
          <w:rFonts w:ascii="Times New Roman" w:hAnsi="Times New Roman" w:cs="Times New Roman"/>
          <w:sz w:val="28"/>
          <w:szCs w:val="28"/>
        </w:rPr>
        <w:softHyphen/>
        <w:t>ность дет</w:t>
      </w:r>
      <w:r w:rsidR="00551CD0">
        <w:rPr>
          <w:rFonts w:ascii="Times New Roman" w:hAnsi="Times New Roman" w:cs="Times New Roman"/>
          <w:sz w:val="28"/>
          <w:szCs w:val="28"/>
        </w:rPr>
        <w:t>ей на 2022-2023 год составляет 36 детей</w:t>
      </w:r>
      <w:r w:rsidRPr="00E32397">
        <w:rPr>
          <w:rFonts w:ascii="Times New Roman" w:hAnsi="Times New Roman" w:cs="Times New Roman"/>
          <w:sz w:val="28"/>
          <w:szCs w:val="28"/>
        </w:rPr>
        <w:t>.</w:t>
      </w:r>
    </w:p>
    <w:p w:rsidR="00E32397" w:rsidRPr="00E32397" w:rsidRDefault="00551CD0" w:rsidP="00E3239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2397" w:rsidRPr="00E32397">
        <w:rPr>
          <w:rFonts w:ascii="Times New Roman" w:hAnsi="Times New Roman" w:cs="Times New Roman"/>
          <w:sz w:val="28"/>
          <w:szCs w:val="28"/>
        </w:rPr>
        <w:t>ДОУ работает с 7.</w:t>
      </w:r>
      <w:r>
        <w:rPr>
          <w:rFonts w:ascii="Times New Roman" w:hAnsi="Times New Roman" w:cs="Times New Roman"/>
          <w:sz w:val="28"/>
          <w:szCs w:val="28"/>
        </w:rPr>
        <w:t>0</w:t>
      </w:r>
      <w:r w:rsidR="00E32397" w:rsidRPr="00E32397">
        <w:rPr>
          <w:rFonts w:ascii="Times New Roman" w:hAnsi="Times New Roman" w:cs="Times New Roman"/>
          <w:sz w:val="28"/>
          <w:szCs w:val="28"/>
        </w:rPr>
        <w:t>0 до 1</w:t>
      </w:r>
      <w:r>
        <w:rPr>
          <w:rFonts w:ascii="Times New Roman" w:hAnsi="Times New Roman" w:cs="Times New Roman"/>
          <w:sz w:val="28"/>
          <w:szCs w:val="28"/>
        </w:rPr>
        <w:t>7</w:t>
      </w:r>
      <w:r w:rsidR="00E32397" w:rsidRPr="00E32397">
        <w:rPr>
          <w:rFonts w:ascii="Times New Roman" w:hAnsi="Times New Roman" w:cs="Times New Roman"/>
          <w:sz w:val="28"/>
          <w:szCs w:val="28"/>
        </w:rPr>
        <w:t>.</w:t>
      </w:r>
      <w:r>
        <w:rPr>
          <w:rFonts w:ascii="Times New Roman" w:hAnsi="Times New Roman" w:cs="Times New Roman"/>
          <w:sz w:val="28"/>
          <w:szCs w:val="28"/>
        </w:rPr>
        <w:t>3</w:t>
      </w:r>
      <w:r w:rsidR="00E32397" w:rsidRPr="00E32397">
        <w:rPr>
          <w:rFonts w:ascii="Times New Roman" w:hAnsi="Times New Roman" w:cs="Times New Roman"/>
          <w:sz w:val="28"/>
          <w:szCs w:val="28"/>
        </w:rPr>
        <w:t xml:space="preserve">0 часов по пятидневной неделе. Детский сад функционирует на базе типового дошкольного учреждения: </w:t>
      </w:r>
    </w:p>
    <w:p w:rsidR="00E32397" w:rsidRPr="004E5DC2" w:rsidRDefault="00E32397" w:rsidP="004E5DC2">
      <w:pPr>
        <w:pStyle w:val="a7"/>
        <w:numPr>
          <w:ilvl w:val="0"/>
          <w:numId w:val="2"/>
        </w:numPr>
        <w:spacing w:line="276" w:lineRule="auto"/>
        <w:jc w:val="both"/>
        <w:rPr>
          <w:rFonts w:ascii="Times New Roman" w:hAnsi="Times New Roman" w:cs="Times New Roman"/>
          <w:sz w:val="28"/>
          <w:szCs w:val="28"/>
        </w:rPr>
      </w:pPr>
      <w:r w:rsidRPr="004E5DC2">
        <w:rPr>
          <w:rFonts w:ascii="Times New Roman" w:hAnsi="Times New Roman" w:cs="Times New Roman"/>
          <w:sz w:val="28"/>
          <w:szCs w:val="28"/>
        </w:rPr>
        <w:t xml:space="preserve"> младшая группа;</w:t>
      </w:r>
    </w:p>
    <w:p w:rsidR="00E32397" w:rsidRPr="004E5DC2" w:rsidRDefault="00E32397" w:rsidP="004E5DC2">
      <w:pPr>
        <w:pStyle w:val="a7"/>
        <w:numPr>
          <w:ilvl w:val="0"/>
          <w:numId w:val="2"/>
        </w:numPr>
        <w:spacing w:line="276" w:lineRule="auto"/>
        <w:jc w:val="both"/>
        <w:rPr>
          <w:rFonts w:ascii="Times New Roman" w:hAnsi="Times New Roman" w:cs="Times New Roman"/>
          <w:sz w:val="28"/>
          <w:szCs w:val="28"/>
        </w:rPr>
      </w:pPr>
      <w:r w:rsidRPr="004E5DC2">
        <w:rPr>
          <w:rFonts w:ascii="Times New Roman" w:hAnsi="Times New Roman" w:cs="Times New Roman"/>
          <w:sz w:val="28"/>
          <w:szCs w:val="28"/>
        </w:rPr>
        <w:t>средняя группа;</w:t>
      </w:r>
    </w:p>
    <w:p w:rsidR="00E32397" w:rsidRPr="004E5DC2" w:rsidRDefault="00551CD0" w:rsidP="004E5DC2">
      <w:pPr>
        <w:pStyle w:val="a7"/>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старшая группа.</w:t>
      </w:r>
    </w:p>
    <w:p w:rsidR="00E32397" w:rsidRPr="00E32397" w:rsidRDefault="00551CD0" w:rsidP="004E5DC2">
      <w:p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Коллектив ДОУ </w:t>
      </w:r>
      <w:r w:rsidR="00E32397" w:rsidRPr="00E32397">
        <w:rPr>
          <w:rFonts w:ascii="Times New Roman" w:hAnsi="Times New Roman" w:cs="Times New Roman"/>
          <w:sz w:val="28"/>
          <w:szCs w:val="28"/>
          <w:lang w:eastAsia="ru-RU"/>
        </w:rPr>
        <w:t xml:space="preserve"> в 2022-2023 учебном году работал по </w:t>
      </w:r>
      <w:proofErr w:type="gramStart"/>
      <w:r w:rsidR="00DE090D">
        <w:rPr>
          <w:rFonts w:ascii="Times New Roman" w:hAnsi="Times New Roman" w:cs="Times New Roman"/>
          <w:sz w:val="28"/>
          <w:szCs w:val="28"/>
          <w:lang w:eastAsia="ru-RU"/>
        </w:rPr>
        <w:t>п</w:t>
      </w:r>
      <w:r w:rsidR="00E32397" w:rsidRPr="00E32397">
        <w:rPr>
          <w:rFonts w:ascii="Times New Roman" w:hAnsi="Times New Roman" w:cs="Times New Roman"/>
          <w:sz w:val="28"/>
          <w:szCs w:val="28"/>
          <w:lang w:eastAsia="ru-RU"/>
        </w:rPr>
        <w:t>рограмме</w:t>
      </w:r>
      <w:proofErr w:type="gramEnd"/>
      <w:r w:rsidR="00E32397" w:rsidRPr="00E32397">
        <w:rPr>
          <w:rFonts w:ascii="Times New Roman" w:hAnsi="Times New Roman" w:cs="Times New Roman"/>
          <w:sz w:val="28"/>
          <w:szCs w:val="28"/>
          <w:lang w:eastAsia="ru-RU"/>
        </w:rPr>
        <w:t xml:space="preserve"> разработанной с учётом принципов ФГОС дошкольного образования, на основе программы «</w:t>
      </w:r>
      <w:r>
        <w:rPr>
          <w:rFonts w:ascii="Times New Roman" w:hAnsi="Times New Roman" w:cs="Times New Roman"/>
          <w:sz w:val="28"/>
          <w:szCs w:val="28"/>
          <w:lang w:eastAsia="ru-RU"/>
        </w:rPr>
        <w:t>Детство</w:t>
      </w:r>
      <w:r w:rsidR="00E32397" w:rsidRPr="00E32397">
        <w:rPr>
          <w:rFonts w:ascii="Times New Roman" w:hAnsi="Times New Roman" w:cs="Times New Roman"/>
          <w:sz w:val="28"/>
          <w:szCs w:val="28"/>
          <w:lang w:eastAsia="ru-RU"/>
        </w:rPr>
        <w:t xml:space="preserve">» под редакцией </w:t>
      </w:r>
      <w:r w:rsidR="008371CD">
        <w:rPr>
          <w:rFonts w:ascii="Times New Roman" w:hAnsi="Times New Roman" w:cs="Times New Roman"/>
          <w:sz w:val="28"/>
          <w:szCs w:val="28"/>
          <w:lang w:eastAsia="ru-RU"/>
        </w:rPr>
        <w:t>Т.И. Бабаевой, А.Г. Гогоберидзе, О.В. Солнцевой</w:t>
      </w:r>
      <w:r w:rsidR="00E32397" w:rsidRPr="00E32397">
        <w:rPr>
          <w:rFonts w:ascii="Times New Roman" w:hAnsi="Times New Roman" w:cs="Times New Roman"/>
          <w:sz w:val="28"/>
          <w:szCs w:val="28"/>
          <w:lang w:eastAsia="ru-RU"/>
        </w:rPr>
        <w:t>, и парциальных программ:</w:t>
      </w:r>
    </w:p>
    <w:p w:rsidR="00E32397" w:rsidRPr="00E32397" w:rsidRDefault="00E32397" w:rsidP="004E5DC2">
      <w:pPr>
        <w:spacing w:line="276" w:lineRule="auto"/>
        <w:jc w:val="both"/>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 «Ладушки», </w:t>
      </w:r>
      <w:proofErr w:type="spellStart"/>
      <w:r w:rsidRPr="00E32397">
        <w:rPr>
          <w:rFonts w:ascii="Times New Roman" w:hAnsi="Times New Roman" w:cs="Times New Roman"/>
          <w:sz w:val="28"/>
          <w:szCs w:val="28"/>
          <w:lang w:eastAsia="ru-RU"/>
        </w:rPr>
        <w:t>Каплуно</w:t>
      </w:r>
      <w:r w:rsidR="00BF4189">
        <w:rPr>
          <w:rFonts w:ascii="Times New Roman" w:hAnsi="Times New Roman" w:cs="Times New Roman"/>
          <w:sz w:val="28"/>
          <w:szCs w:val="28"/>
          <w:lang w:eastAsia="ru-RU"/>
        </w:rPr>
        <w:t>ва</w:t>
      </w:r>
      <w:proofErr w:type="spellEnd"/>
      <w:r w:rsidR="00BF4189">
        <w:rPr>
          <w:rFonts w:ascii="Times New Roman" w:hAnsi="Times New Roman" w:cs="Times New Roman"/>
          <w:sz w:val="28"/>
          <w:szCs w:val="28"/>
          <w:lang w:eastAsia="ru-RU"/>
        </w:rPr>
        <w:t xml:space="preserve"> И.М., </w:t>
      </w:r>
      <w:proofErr w:type="spellStart"/>
      <w:r w:rsidR="00BF4189">
        <w:rPr>
          <w:rFonts w:ascii="Times New Roman" w:hAnsi="Times New Roman" w:cs="Times New Roman"/>
          <w:sz w:val="28"/>
          <w:szCs w:val="28"/>
          <w:lang w:eastAsia="ru-RU"/>
        </w:rPr>
        <w:t>Новоскольцева</w:t>
      </w:r>
      <w:proofErr w:type="spellEnd"/>
      <w:r w:rsidR="00BF4189">
        <w:rPr>
          <w:rFonts w:ascii="Times New Roman" w:hAnsi="Times New Roman" w:cs="Times New Roman"/>
          <w:sz w:val="28"/>
          <w:szCs w:val="28"/>
          <w:lang w:eastAsia="ru-RU"/>
        </w:rPr>
        <w:t xml:space="preserve"> И.А</w:t>
      </w:r>
      <w:r w:rsidRPr="00E32397">
        <w:rPr>
          <w:rFonts w:ascii="Times New Roman" w:hAnsi="Times New Roman" w:cs="Times New Roman"/>
          <w:sz w:val="28"/>
          <w:szCs w:val="28"/>
          <w:lang w:eastAsia="ru-RU"/>
        </w:rPr>
        <w:t>.</w:t>
      </w:r>
    </w:p>
    <w:p w:rsidR="00E32397" w:rsidRPr="00E32397" w:rsidRDefault="00E32397" w:rsidP="004E5DC2">
      <w:pPr>
        <w:spacing w:line="276" w:lineRule="auto"/>
        <w:jc w:val="both"/>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 «Тутти» А.И.Буренина, </w:t>
      </w:r>
      <w:proofErr w:type="spellStart"/>
      <w:r w:rsidRPr="00E32397">
        <w:rPr>
          <w:rFonts w:ascii="Times New Roman" w:hAnsi="Times New Roman" w:cs="Times New Roman"/>
          <w:sz w:val="28"/>
          <w:szCs w:val="28"/>
          <w:lang w:eastAsia="ru-RU"/>
        </w:rPr>
        <w:t>Т.Э.Тютюнникова</w:t>
      </w:r>
      <w:proofErr w:type="spellEnd"/>
      <w:r w:rsidRPr="00E32397">
        <w:rPr>
          <w:rFonts w:ascii="Times New Roman" w:hAnsi="Times New Roman" w:cs="Times New Roman"/>
          <w:sz w:val="28"/>
          <w:szCs w:val="28"/>
          <w:lang w:eastAsia="ru-RU"/>
        </w:rPr>
        <w:t>, «</w:t>
      </w:r>
      <w:r w:rsidR="00BF4189">
        <w:rPr>
          <w:rFonts w:ascii="Times New Roman" w:hAnsi="Times New Roman" w:cs="Times New Roman"/>
          <w:sz w:val="28"/>
          <w:szCs w:val="28"/>
          <w:lang w:eastAsia="ru-RU"/>
        </w:rPr>
        <w:t>Музыкальная палитра»</w:t>
      </w:r>
      <w:r w:rsidRPr="00E32397">
        <w:rPr>
          <w:rFonts w:ascii="Times New Roman" w:hAnsi="Times New Roman" w:cs="Times New Roman"/>
          <w:sz w:val="28"/>
          <w:szCs w:val="28"/>
          <w:lang w:eastAsia="ru-RU"/>
        </w:rPr>
        <w:t>.</w:t>
      </w:r>
    </w:p>
    <w:p w:rsidR="00E32397" w:rsidRPr="00E32397" w:rsidRDefault="00E32397" w:rsidP="004E5DC2">
      <w:pPr>
        <w:spacing w:line="276" w:lineRule="auto"/>
        <w:jc w:val="both"/>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  </w:t>
      </w:r>
      <w:r w:rsidR="008371CD">
        <w:rPr>
          <w:rFonts w:ascii="Times New Roman" w:hAnsi="Times New Roman" w:cs="Times New Roman"/>
          <w:sz w:val="28"/>
          <w:szCs w:val="28"/>
          <w:lang w:eastAsia="ru-RU"/>
        </w:rPr>
        <w:t xml:space="preserve">Примерный </w:t>
      </w:r>
      <w:proofErr w:type="gramStart"/>
      <w:r w:rsidR="008371CD">
        <w:rPr>
          <w:rFonts w:ascii="Times New Roman" w:hAnsi="Times New Roman" w:cs="Times New Roman"/>
          <w:sz w:val="28"/>
          <w:szCs w:val="28"/>
          <w:lang w:eastAsia="ru-RU"/>
        </w:rPr>
        <w:t>р</w:t>
      </w:r>
      <w:r w:rsidRPr="00E32397">
        <w:rPr>
          <w:rFonts w:ascii="Times New Roman" w:hAnsi="Times New Roman" w:cs="Times New Roman"/>
          <w:sz w:val="28"/>
          <w:szCs w:val="28"/>
          <w:lang w:eastAsia="ru-RU"/>
        </w:rPr>
        <w:t>егиональная</w:t>
      </w:r>
      <w:proofErr w:type="gramEnd"/>
      <w:r w:rsidRPr="00E32397">
        <w:rPr>
          <w:rFonts w:ascii="Times New Roman" w:hAnsi="Times New Roman" w:cs="Times New Roman"/>
          <w:sz w:val="28"/>
          <w:szCs w:val="28"/>
          <w:lang w:eastAsia="ru-RU"/>
        </w:rPr>
        <w:t xml:space="preserve"> </w:t>
      </w:r>
      <w:r w:rsidR="008371CD">
        <w:rPr>
          <w:rFonts w:ascii="Times New Roman" w:hAnsi="Times New Roman" w:cs="Times New Roman"/>
          <w:sz w:val="28"/>
          <w:szCs w:val="28"/>
          <w:lang w:eastAsia="ru-RU"/>
        </w:rPr>
        <w:t>модуль</w:t>
      </w:r>
      <w:r w:rsidRPr="00E32397">
        <w:rPr>
          <w:rFonts w:ascii="Times New Roman" w:hAnsi="Times New Roman" w:cs="Times New Roman"/>
          <w:sz w:val="28"/>
          <w:szCs w:val="28"/>
          <w:lang w:eastAsia="ru-RU"/>
        </w:rPr>
        <w:t xml:space="preserve"> «</w:t>
      </w:r>
      <w:r w:rsidR="008371CD">
        <w:rPr>
          <w:rFonts w:ascii="Times New Roman" w:hAnsi="Times New Roman" w:cs="Times New Roman"/>
          <w:sz w:val="28"/>
          <w:szCs w:val="28"/>
          <w:lang w:eastAsia="ru-RU"/>
        </w:rPr>
        <w:t>Мы в Мордовии живем</w:t>
      </w:r>
      <w:r w:rsidRPr="00E32397">
        <w:rPr>
          <w:rFonts w:ascii="Times New Roman" w:hAnsi="Times New Roman" w:cs="Times New Roman"/>
          <w:sz w:val="28"/>
          <w:szCs w:val="28"/>
          <w:lang w:eastAsia="ru-RU"/>
        </w:rPr>
        <w:t xml:space="preserve">» </w:t>
      </w:r>
      <w:r w:rsidR="008371CD">
        <w:rPr>
          <w:rFonts w:ascii="Times New Roman" w:hAnsi="Times New Roman" w:cs="Times New Roman"/>
          <w:sz w:val="28"/>
          <w:szCs w:val="28"/>
          <w:lang w:eastAsia="ru-RU"/>
        </w:rPr>
        <w:t xml:space="preserve">О.В. </w:t>
      </w:r>
      <w:proofErr w:type="spellStart"/>
      <w:r w:rsidR="008371CD">
        <w:rPr>
          <w:rFonts w:ascii="Times New Roman" w:hAnsi="Times New Roman" w:cs="Times New Roman"/>
          <w:sz w:val="28"/>
          <w:szCs w:val="28"/>
          <w:lang w:eastAsia="ru-RU"/>
        </w:rPr>
        <w:t>Бурляева</w:t>
      </w:r>
      <w:proofErr w:type="spellEnd"/>
      <w:r w:rsidR="008371CD">
        <w:rPr>
          <w:rFonts w:ascii="Times New Roman" w:hAnsi="Times New Roman" w:cs="Times New Roman"/>
          <w:sz w:val="28"/>
          <w:szCs w:val="28"/>
          <w:lang w:eastAsia="ru-RU"/>
        </w:rPr>
        <w:t xml:space="preserve"> и др.</w:t>
      </w:r>
    </w:p>
    <w:p w:rsidR="00E32397" w:rsidRPr="00E32397" w:rsidRDefault="00E32397" w:rsidP="004E5DC2">
      <w:pPr>
        <w:spacing w:line="276" w:lineRule="auto"/>
        <w:jc w:val="both"/>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   </w:t>
      </w:r>
      <w:proofErr w:type="spellStart"/>
      <w:r w:rsidRPr="00E32397">
        <w:rPr>
          <w:rFonts w:ascii="Times New Roman" w:hAnsi="Times New Roman" w:cs="Times New Roman"/>
          <w:sz w:val="28"/>
          <w:szCs w:val="28"/>
          <w:lang w:eastAsia="ru-RU"/>
        </w:rPr>
        <w:t>Л.И.Пензулаева</w:t>
      </w:r>
      <w:proofErr w:type="spellEnd"/>
      <w:r w:rsidRPr="00E32397">
        <w:rPr>
          <w:rFonts w:ascii="Times New Roman" w:hAnsi="Times New Roman" w:cs="Times New Roman"/>
          <w:sz w:val="28"/>
          <w:szCs w:val="28"/>
          <w:lang w:eastAsia="ru-RU"/>
        </w:rPr>
        <w:t xml:space="preserve"> «Физкультурные занятия в детском саду».</w:t>
      </w:r>
    </w:p>
    <w:p w:rsidR="00E32397" w:rsidRPr="00E32397" w:rsidRDefault="00E32397" w:rsidP="004E5DC2">
      <w:pPr>
        <w:spacing w:line="276" w:lineRule="auto"/>
        <w:jc w:val="both"/>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 </w:t>
      </w:r>
      <w:proofErr w:type="spellStart"/>
      <w:r w:rsidRPr="00E32397">
        <w:rPr>
          <w:rFonts w:ascii="Times New Roman" w:hAnsi="Times New Roman" w:cs="Times New Roman"/>
          <w:sz w:val="28"/>
          <w:szCs w:val="28"/>
          <w:lang w:eastAsia="ru-RU"/>
        </w:rPr>
        <w:t>Л.В.Куцакова</w:t>
      </w:r>
      <w:proofErr w:type="spellEnd"/>
      <w:r w:rsidRPr="00E32397">
        <w:rPr>
          <w:rFonts w:ascii="Times New Roman" w:hAnsi="Times New Roman" w:cs="Times New Roman"/>
          <w:sz w:val="28"/>
          <w:szCs w:val="28"/>
          <w:lang w:eastAsia="ru-RU"/>
        </w:rPr>
        <w:t xml:space="preserve"> «Нравственно трудовое воспитание в детском </w:t>
      </w:r>
      <w:r w:rsidR="00BF4189">
        <w:rPr>
          <w:rFonts w:ascii="Times New Roman" w:hAnsi="Times New Roman" w:cs="Times New Roman"/>
          <w:sz w:val="28"/>
          <w:szCs w:val="28"/>
          <w:lang w:eastAsia="ru-RU"/>
        </w:rPr>
        <w:t xml:space="preserve">саду». </w:t>
      </w:r>
    </w:p>
    <w:p w:rsidR="00E32397" w:rsidRPr="00E32397" w:rsidRDefault="00E32397" w:rsidP="004E5DC2">
      <w:pPr>
        <w:shd w:val="clear" w:color="auto" w:fill="FFFFFF"/>
        <w:spacing w:line="276" w:lineRule="auto"/>
        <w:ind w:firstLine="709"/>
        <w:jc w:val="both"/>
        <w:rPr>
          <w:rFonts w:ascii="Times New Roman" w:hAnsi="Times New Roman" w:cs="Times New Roman"/>
          <w:sz w:val="28"/>
          <w:szCs w:val="28"/>
        </w:rPr>
      </w:pPr>
      <w:r w:rsidRPr="00E32397">
        <w:rPr>
          <w:rFonts w:ascii="Times New Roman" w:hAnsi="Times New Roman" w:cs="Times New Roman"/>
          <w:sz w:val="28"/>
          <w:szCs w:val="28"/>
        </w:rPr>
        <w:t>Воспитательно-образовательный проце</w:t>
      </w:r>
      <w:proofErr w:type="gramStart"/>
      <w:r w:rsidRPr="00E32397">
        <w:rPr>
          <w:rFonts w:ascii="Times New Roman" w:hAnsi="Times New Roman" w:cs="Times New Roman"/>
          <w:sz w:val="28"/>
          <w:szCs w:val="28"/>
        </w:rPr>
        <w:t>сс в гр</w:t>
      </w:r>
      <w:proofErr w:type="gramEnd"/>
      <w:r w:rsidRPr="00E32397">
        <w:rPr>
          <w:rFonts w:ascii="Times New Roman" w:hAnsi="Times New Roman" w:cs="Times New Roman"/>
          <w:sz w:val="28"/>
          <w:szCs w:val="28"/>
        </w:rPr>
        <w:t xml:space="preserve">уппах детского сада организован в соответствии с требованиями </w:t>
      </w:r>
      <w:proofErr w:type="spellStart"/>
      <w:r w:rsidRPr="00E32397">
        <w:rPr>
          <w:rFonts w:ascii="Times New Roman" w:hAnsi="Times New Roman" w:cs="Times New Roman"/>
          <w:sz w:val="28"/>
          <w:szCs w:val="28"/>
        </w:rPr>
        <w:t>СанПиНА</w:t>
      </w:r>
      <w:proofErr w:type="spellEnd"/>
      <w:r w:rsidRPr="00E32397">
        <w:rPr>
          <w:rFonts w:ascii="Times New Roman" w:hAnsi="Times New Roman" w:cs="Times New Roman"/>
          <w:sz w:val="28"/>
          <w:szCs w:val="28"/>
        </w:rPr>
        <w:t>. Содержание и организация образовательного процесса в детском саду регламентировалась перспективно-календарными планами педагогов, сеткой занятий и режимом дня для каждой возрастной группы.</w:t>
      </w:r>
    </w:p>
    <w:p w:rsidR="00E32397" w:rsidRPr="00E32397" w:rsidRDefault="00E32397" w:rsidP="004E5DC2">
      <w:pPr>
        <w:shd w:val="clear" w:color="auto" w:fill="FFFFFF"/>
        <w:spacing w:line="276" w:lineRule="auto"/>
        <w:ind w:firstLine="709"/>
        <w:jc w:val="both"/>
        <w:rPr>
          <w:rFonts w:ascii="Times New Roman" w:hAnsi="Times New Roman" w:cs="Times New Roman"/>
          <w:sz w:val="28"/>
          <w:szCs w:val="28"/>
        </w:rPr>
      </w:pPr>
      <w:r w:rsidRPr="00E32397">
        <w:rPr>
          <w:rFonts w:ascii="Times New Roman" w:hAnsi="Times New Roman" w:cs="Times New Roman"/>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E32397" w:rsidRPr="00E32397" w:rsidRDefault="00E32397" w:rsidP="004E5DC2">
      <w:pPr>
        <w:shd w:val="clear" w:color="auto" w:fill="FFFFFF"/>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Формы методической работы:</w:t>
      </w:r>
    </w:p>
    <w:p w:rsidR="00E32397" w:rsidRPr="00E32397" w:rsidRDefault="00E32397" w:rsidP="004E5DC2">
      <w:pPr>
        <w:shd w:val="clear" w:color="auto" w:fill="FFFFFF"/>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Традиционные:</w:t>
      </w:r>
    </w:p>
    <w:p w:rsidR="00E32397" w:rsidRPr="00997BFF" w:rsidRDefault="00E32397" w:rsidP="00997BFF">
      <w:pPr>
        <w:pStyle w:val="a7"/>
        <w:numPr>
          <w:ilvl w:val="0"/>
          <w:numId w:val="3"/>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Педагогические советы;</w:t>
      </w:r>
    </w:p>
    <w:p w:rsidR="00E32397" w:rsidRPr="00997BFF" w:rsidRDefault="00E32397" w:rsidP="00997BFF">
      <w:pPr>
        <w:pStyle w:val="a7"/>
        <w:numPr>
          <w:ilvl w:val="0"/>
          <w:numId w:val="3"/>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семинары-практикумы;</w:t>
      </w:r>
    </w:p>
    <w:p w:rsidR="00E32397" w:rsidRPr="00997BFF" w:rsidRDefault="00E32397" w:rsidP="00997BFF">
      <w:pPr>
        <w:pStyle w:val="a7"/>
        <w:numPr>
          <w:ilvl w:val="0"/>
          <w:numId w:val="3"/>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повышение квалификации;</w:t>
      </w:r>
    </w:p>
    <w:p w:rsidR="00E32397" w:rsidRPr="00997BFF" w:rsidRDefault="00E32397" w:rsidP="00997BFF">
      <w:pPr>
        <w:pStyle w:val="a7"/>
        <w:numPr>
          <w:ilvl w:val="0"/>
          <w:numId w:val="3"/>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работа педагогов над темами самообразования;</w:t>
      </w:r>
    </w:p>
    <w:p w:rsidR="00E32397" w:rsidRPr="00997BFF" w:rsidRDefault="00E32397" w:rsidP="00997BFF">
      <w:pPr>
        <w:pStyle w:val="a7"/>
        <w:numPr>
          <w:ilvl w:val="0"/>
          <w:numId w:val="3"/>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открытые мероприятия и их анализ;</w:t>
      </w:r>
    </w:p>
    <w:p w:rsidR="00E32397" w:rsidRPr="00997BFF" w:rsidRDefault="00E32397" w:rsidP="00997BFF">
      <w:pPr>
        <w:pStyle w:val="a7"/>
        <w:numPr>
          <w:ilvl w:val="0"/>
          <w:numId w:val="3"/>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участие в конкурсах;</w:t>
      </w:r>
    </w:p>
    <w:p w:rsidR="00E32397" w:rsidRPr="00E32397" w:rsidRDefault="00E32397" w:rsidP="00997BFF">
      <w:pPr>
        <w:shd w:val="clear" w:color="auto" w:fill="FFFFFF"/>
        <w:tabs>
          <w:tab w:val="left" w:pos="720"/>
        </w:tabs>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Инновационные:</w:t>
      </w:r>
    </w:p>
    <w:p w:rsidR="00E32397" w:rsidRPr="00997BFF" w:rsidRDefault="00E32397" w:rsidP="00997BFF">
      <w:pPr>
        <w:pStyle w:val="a7"/>
        <w:numPr>
          <w:ilvl w:val="0"/>
          <w:numId w:val="4"/>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мастер - классы;</w:t>
      </w:r>
    </w:p>
    <w:p w:rsidR="00E32397" w:rsidRPr="00997BFF" w:rsidRDefault="00E32397" w:rsidP="00997BFF">
      <w:pPr>
        <w:pStyle w:val="a7"/>
        <w:numPr>
          <w:ilvl w:val="0"/>
          <w:numId w:val="4"/>
        </w:numPr>
        <w:shd w:val="clear" w:color="auto" w:fill="FFFFFF"/>
        <w:tabs>
          <w:tab w:val="left" w:pos="720"/>
        </w:tabs>
        <w:spacing w:line="276" w:lineRule="auto"/>
        <w:jc w:val="both"/>
        <w:rPr>
          <w:rFonts w:ascii="Times New Roman" w:hAnsi="Times New Roman" w:cs="Times New Roman"/>
          <w:sz w:val="28"/>
          <w:szCs w:val="28"/>
        </w:rPr>
      </w:pPr>
      <w:r w:rsidRPr="00997BFF">
        <w:rPr>
          <w:rFonts w:ascii="Times New Roman" w:hAnsi="Times New Roman" w:cs="Times New Roman"/>
          <w:sz w:val="28"/>
          <w:szCs w:val="28"/>
        </w:rPr>
        <w:t xml:space="preserve">проектная деятельность; </w:t>
      </w:r>
    </w:p>
    <w:p w:rsidR="00E32397" w:rsidRPr="00E32397" w:rsidRDefault="00E32397" w:rsidP="00E32397">
      <w:pPr>
        <w:shd w:val="clear" w:color="auto" w:fill="FFFFFF"/>
        <w:spacing w:line="276" w:lineRule="auto"/>
        <w:ind w:firstLine="709"/>
        <w:jc w:val="both"/>
        <w:rPr>
          <w:rFonts w:ascii="Times New Roman" w:hAnsi="Times New Roman" w:cs="Times New Roman"/>
          <w:sz w:val="28"/>
          <w:szCs w:val="28"/>
        </w:rPr>
      </w:pPr>
    </w:p>
    <w:p w:rsidR="00E32397" w:rsidRPr="00E32397" w:rsidRDefault="00E32397" w:rsidP="00E32397">
      <w:pPr>
        <w:spacing w:line="276" w:lineRule="auto"/>
        <w:ind w:firstLine="709"/>
        <w:jc w:val="both"/>
        <w:rPr>
          <w:rFonts w:ascii="Times New Roman" w:hAnsi="Times New Roman" w:cs="Times New Roman"/>
          <w:sz w:val="28"/>
          <w:szCs w:val="28"/>
        </w:rPr>
      </w:pPr>
      <w:r w:rsidRPr="00E32397">
        <w:rPr>
          <w:rFonts w:ascii="Times New Roman" w:hAnsi="Times New Roman" w:cs="Times New Roman"/>
          <w:sz w:val="28"/>
          <w:szCs w:val="28"/>
        </w:rPr>
        <w:t>На 2022-2023 учебный год перед нашим педагогическим коллективом были поставлены следующие задачи:</w:t>
      </w:r>
    </w:p>
    <w:p w:rsidR="00E32397" w:rsidRPr="00E32397" w:rsidRDefault="00997BFF" w:rsidP="00997BFF">
      <w:pPr>
        <w:widowControl/>
        <w:suppressAutoHyphens w:val="0"/>
        <w:autoSpaceDE/>
        <w:spacing w:after="160" w:line="276" w:lineRule="auto"/>
        <w:jc w:val="both"/>
        <w:rPr>
          <w:rFonts w:ascii="Times New Roman" w:hAnsi="Times New Roman" w:cs="Times New Roman"/>
          <w:sz w:val="28"/>
          <w:szCs w:val="28"/>
        </w:rPr>
      </w:pPr>
      <w:r>
        <w:rPr>
          <w:rFonts w:ascii="Times New Roman" w:hAnsi="Times New Roman" w:cs="Times New Roman"/>
          <w:sz w:val="28"/>
          <w:szCs w:val="28"/>
        </w:rPr>
        <w:t>1.</w:t>
      </w:r>
      <w:r w:rsidR="004E5DC2">
        <w:rPr>
          <w:rFonts w:ascii="Times New Roman" w:hAnsi="Times New Roman" w:cs="Times New Roman"/>
          <w:sz w:val="28"/>
          <w:szCs w:val="28"/>
        </w:rPr>
        <w:t xml:space="preserve"> </w:t>
      </w:r>
      <w:r w:rsidR="00E32397" w:rsidRPr="00E32397">
        <w:rPr>
          <w:rFonts w:ascii="Times New Roman" w:hAnsi="Times New Roman" w:cs="Times New Roman"/>
          <w:sz w:val="28"/>
          <w:szCs w:val="28"/>
        </w:rPr>
        <w:t>Изучение и использование современных образовательных технологий в процессе образовательной деятельности по речевому развитию обучающихся в условиях реализации ФГОС.</w:t>
      </w:r>
    </w:p>
    <w:p w:rsidR="00E32397" w:rsidRPr="00E32397" w:rsidRDefault="00997BFF" w:rsidP="00997BFF">
      <w:pPr>
        <w:widowControl/>
        <w:suppressAutoHyphens w:val="0"/>
        <w:autoSpaceDE/>
        <w:spacing w:after="160" w:line="276" w:lineRule="auto"/>
        <w:jc w:val="both"/>
        <w:rPr>
          <w:rFonts w:ascii="Times New Roman" w:hAnsi="Times New Roman" w:cs="Times New Roman"/>
          <w:sz w:val="28"/>
          <w:szCs w:val="28"/>
        </w:rPr>
      </w:pPr>
      <w:r>
        <w:rPr>
          <w:rFonts w:ascii="Times New Roman" w:hAnsi="Times New Roman" w:cs="Times New Roman"/>
          <w:sz w:val="28"/>
          <w:szCs w:val="28"/>
        </w:rPr>
        <w:t>2.</w:t>
      </w:r>
      <w:r w:rsidR="004E5DC2">
        <w:rPr>
          <w:rFonts w:ascii="Times New Roman" w:hAnsi="Times New Roman" w:cs="Times New Roman"/>
          <w:sz w:val="28"/>
          <w:szCs w:val="28"/>
        </w:rPr>
        <w:t xml:space="preserve">  </w:t>
      </w:r>
      <w:r w:rsidR="00E32397" w:rsidRPr="00E32397">
        <w:rPr>
          <w:rFonts w:ascii="Times New Roman" w:hAnsi="Times New Roman" w:cs="Times New Roman"/>
          <w:sz w:val="28"/>
          <w:szCs w:val="28"/>
        </w:rPr>
        <w:t>Организация работы по патриотичес</w:t>
      </w:r>
      <w:r w:rsidR="00BF4189">
        <w:rPr>
          <w:rFonts w:ascii="Times New Roman" w:hAnsi="Times New Roman" w:cs="Times New Roman"/>
          <w:sz w:val="28"/>
          <w:szCs w:val="28"/>
        </w:rPr>
        <w:t xml:space="preserve">кому воспитанию </w:t>
      </w:r>
      <w:proofErr w:type="gramStart"/>
      <w:r w:rsidR="00BF4189">
        <w:rPr>
          <w:rFonts w:ascii="Times New Roman" w:hAnsi="Times New Roman" w:cs="Times New Roman"/>
          <w:sz w:val="28"/>
          <w:szCs w:val="28"/>
        </w:rPr>
        <w:t>обучающихся</w:t>
      </w:r>
      <w:proofErr w:type="gramEnd"/>
      <w:r w:rsidR="00BF4189">
        <w:rPr>
          <w:rFonts w:ascii="Times New Roman" w:hAnsi="Times New Roman" w:cs="Times New Roman"/>
          <w:sz w:val="28"/>
          <w:szCs w:val="28"/>
        </w:rPr>
        <w:t xml:space="preserve"> в </w:t>
      </w:r>
      <w:r w:rsidR="00E32397" w:rsidRPr="00E32397">
        <w:rPr>
          <w:rFonts w:ascii="Times New Roman" w:hAnsi="Times New Roman" w:cs="Times New Roman"/>
          <w:sz w:val="28"/>
          <w:szCs w:val="28"/>
        </w:rPr>
        <w:t>ДОУ в соответствии с ФГОС.</w:t>
      </w:r>
    </w:p>
    <w:p w:rsidR="00E32397" w:rsidRPr="00E32397" w:rsidRDefault="00997BFF" w:rsidP="00997BFF">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4E5DC2">
        <w:rPr>
          <w:rFonts w:ascii="Times New Roman" w:hAnsi="Times New Roman" w:cs="Times New Roman"/>
          <w:sz w:val="28"/>
          <w:szCs w:val="28"/>
        </w:rPr>
        <w:t xml:space="preserve"> </w:t>
      </w:r>
      <w:r w:rsidR="00E32397" w:rsidRPr="00E32397">
        <w:rPr>
          <w:rFonts w:ascii="Times New Roman" w:hAnsi="Times New Roman" w:cs="Times New Roman"/>
          <w:sz w:val="28"/>
          <w:szCs w:val="28"/>
        </w:rPr>
        <w:t>Совершенствовать систему взаимодействия педагогов и родителей по приобщению дошкольников к здоровому образу жизни, сохранение и укрепление здоровья детей, обеспечение физической и психической безопасности, формирование основ безопасной жизнедеятельности;</w:t>
      </w:r>
    </w:p>
    <w:p w:rsidR="00E32397" w:rsidRPr="00E32397" w:rsidRDefault="00E32397" w:rsidP="00E32397">
      <w:pPr>
        <w:spacing w:line="276" w:lineRule="auto"/>
        <w:contextualSpacing/>
        <w:rPr>
          <w:rFonts w:ascii="Times New Roman" w:hAnsi="Times New Roman" w:cs="Times New Roman"/>
          <w:sz w:val="28"/>
          <w:szCs w:val="28"/>
        </w:rPr>
      </w:pPr>
    </w:p>
    <w:p w:rsidR="00E32397" w:rsidRPr="00E32397" w:rsidRDefault="00E32397" w:rsidP="00E32397">
      <w:pPr>
        <w:widowControl/>
        <w:numPr>
          <w:ilvl w:val="0"/>
          <w:numId w:val="30"/>
        </w:numPr>
        <w:shd w:val="clear" w:color="auto" w:fill="FFFFFF"/>
        <w:suppressAutoHyphens w:val="0"/>
        <w:autoSpaceDE/>
        <w:spacing w:line="276" w:lineRule="auto"/>
        <w:ind w:left="0" w:firstLine="0"/>
        <w:jc w:val="both"/>
        <w:rPr>
          <w:rFonts w:ascii="Times New Roman" w:hAnsi="Times New Roman" w:cs="Times New Roman"/>
          <w:b/>
          <w:bCs/>
          <w:sz w:val="28"/>
          <w:szCs w:val="28"/>
          <w:lang w:eastAsia="ru-RU"/>
        </w:rPr>
      </w:pPr>
      <w:r w:rsidRPr="00E32397">
        <w:rPr>
          <w:rFonts w:ascii="Times New Roman" w:hAnsi="Times New Roman" w:cs="Times New Roman"/>
          <w:sz w:val="28"/>
          <w:szCs w:val="28"/>
          <w:bdr w:val="none" w:sz="0" w:space="0" w:color="auto" w:frame="1"/>
          <w:shd w:val="clear" w:color="auto" w:fill="FFFFFF"/>
          <w:lang w:eastAsia="ru-RU"/>
        </w:rPr>
        <w:t>Развитию</w:t>
      </w:r>
      <w:r w:rsidRPr="00E32397">
        <w:rPr>
          <w:rFonts w:ascii="Times New Roman" w:hAnsi="Times New Roman" w:cs="Times New Roman"/>
          <w:sz w:val="28"/>
          <w:szCs w:val="28"/>
          <w:shd w:val="clear" w:color="auto" w:fill="FFFFFF"/>
          <w:lang w:eastAsia="ru-RU"/>
        </w:rPr>
        <w:t> речи в нашем детском саду уделяется большое внимание.</w:t>
      </w:r>
      <w:r w:rsidRPr="00E32397">
        <w:rPr>
          <w:rFonts w:ascii="Times New Roman" w:hAnsi="Times New Roman" w:cs="Times New Roman"/>
          <w:sz w:val="27"/>
          <w:szCs w:val="27"/>
          <w:shd w:val="clear" w:color="auto" w:fill="FFFFFF"/>
          <w:lang w:eastAsia="ru-RU"/>
        </w:rPr>
        <w:t xml:space="preserve"> </w:t>
      </w:r>
      <w:r w:rsidRPr="00E32397">
        <w:rPr>
          <w:rFonts w:ascii="Times New Roman" w:hAnsi="Times New Roman" w:cs="Times New Roman"/>
          <w:sz w:val="28"/>
          <w:szCs w:val="28"/>
          <w:shd w:val="clear" w:color="auto" w:fill="FFFFFF"/>
          <w:lang w:eastAsia="ru-RU"/>
        </w:rPr>
        <w:t>Основная задача </w:t>
      </w:r>
      <w:r w:rsidRPr="00E32397">
        <w:rPr>
          <w:rFonts w:ascii="Times New Roman" w:hAnsi="Times New Roman" w:cs="Times New Roman"/>
          <w:sz w:val="28"/>
          <w:szCs w:val="28"/>
          <w:bdr w:val="none" w:sz="0" w:space="0" w:color="auto" w:frame="1"/>
          <w:shd w:val="clear" w:color="auto" w:fill="FFFFFF"/>
          <w:lang w:eastAsia="ru-RU"/>
        </w:rPr>
        <w:t>речевого развития ребёнка дошкольного возраста</w:t>
      </w:r>
      <w:r w:rsidRPr="00E32397">
        <w:rPr>
          <w:rFonts w:ascii="Times New Roman" w:hAnsi="Times New Roman" w:cs="Times New Roman"/>
          <w:sz w:val="28"/>
          <w:szCs w:val="28"/>
          <w:shd w:val="clear" w:color="auto" w:fill="FFFFFF"/>
          <w:lang w:eastAsia="ru-RU"/>
        </w:rPr>
        <w:t> - это владение нормами и правилами языка, определяемыми для каждого </w:t>
      </w:r>
      <w:r w:rsidRPr="00E32397">
        <w:rPr>
          <w:rFonts w:ascii="Times New Roman" w:hAnsi="Times New Roman" w:cs="Times New Roman"/>
          <w:sz w:val="28"/>
          <w:szCs w:val="28"/>
          <w:bdr w:val="none" w:sz="0" w:space="0" w:color="auto" w:frame="1"/>
          <w:shd w:val="clear" w:color="auto" w:fill="FFFFFF"/>
          <w:lang w:eastAsia="ru-RU"/>
        </w:rPr>
        <w:t>возрастного этапа</w:t>
      </w:r>
      <w:r w:rsidRPr="00E32397">
        <w:rPr>
          <w:rFonts w:ascii="Times New Roman" w:hAnsi="Times New Roman" w:cs="Times New Roman"/>
          <w:sz w:val="28"/>
          <w:szCs w:val="28"/>
          <w:shd w:val="clear" w:color="auto" w:fill="FFFFFF"/>
          <w:lang w:eastAsia="ru-RU"/>
        </w:rPr>
        <w:t>, и </w:t>
      </w:r>
      <w:r w:rsidRPr="00E32397">
        <w:rPr>
          <w:rFonts w:ascii="Times New Roman" w:hAnsi="Times New Roman" w:cs="Times New Roman"/>
          <w:sz w:val="28"/>
          <w:szCs w:val="28"/>
          <w:bdr w:val="none" w:sz="0" w:space="0" w:color="auto" w:frame="1"/>
          <w:shd w:val="clear" w:color="auto" w:fill="FFFFFF"/>
          <w:lang w:eastAsia="ru-RU"/>
        </w:rPr>
        <w:t>развития</w:t>
      </w:r>
      <w:r w:rsidRPr="00E32397">
        <w:rPr>
          <w:rFonts w:ascii="Times New Roman" w:hAnsi="Times New Roman" w:cs="Times New Roman"/>
          <w:sz w:val="28"/>
          <w:szCs w:val="28"/>
          <w:shd w:val="clear" w:color="auto" w:fill="FFFFFF"/>
          <w:lang w:eastAsia="ru-RU"/>
        </w:rPr>
        <w:t xml:space="preserve"> их коммуникативных способностей. В соответствии с ФГОС образовательный процесс должен строиться на адекватных возрасту формах работы с детьми. А что является основной формой работы с детьми дошкольного возраста и ведущим видом деятельности? Конечно же </w:t>
      </w:r>
      <w:proofErr w:type="gramStart"/>
      <w:r w:rsidRPr="00E32397">
        <w:rPr>
          <w:rFonts w:ascii="Times New Roman" w:hAnsi="Times New Roman" w:cs="Times New Roman"/>
          <w:sz w:val="28"/>
          <w:szCs w:val="28"/>
          <w:shd w:val="clear" w:color="auto" w:fill="FFFFFF"/>
          <w:lang w:eastAsia="ru-RU"/>
        </w:rPr>
        <w:t>-э</w:t>
      </w:r>
      <w:proofErr w:type="gramEnd"/>
      <w:r w:rsidRPr="00E32397">
        <w:rPr>
          <w:rFonts w:ascii="Times New Roman" w:hAnsi="Times New Roman" w:cs="Times New Roman"/>
          <w:sz w:val="28"/>
          <w:szCs w:val="28"/>
          <w:shd w:val="clear" w:color="auto" w:fill="FFFFFF"/>
          <w:lang w:eastAsia="ru-RU"/>
        </w:rPr>
        <w:t>то игра. </w:t>
      </w:r>
      <w:r w:rsidRPr="00E32397">
        <w:rPr>
          <w:rFonts w:ascii="Times New Roman" w:hAnsi="Times New Roman" w:cs="Times New Roman"/>
          <w:sz w:val="28"/>
          <w:szCs w:val="28"/>
          <w:lang w:eastAsia="ru-RU"/>
        </w:rPr>
        <w:t xml:space="preserve">Поэтому мы </w:t>
      </w:r>
      <w:r w:rsidRPr="00E32397">
        <w:rPr>
          <w:rFonts w:ascii="Times New Roman" w:hAnsi="Times New Roman" w:cs="Times New Roman"/>
          <w:sz w:val="28"/>
          <w:szCs w:val="28"/>
          <w:bdr w:val="none" w:sz="0" w:space="0" w:color="auto" w:frame="1"/>
          <w:shd w:val="clear" w:color="auto" w:fill="FFFFFF"/>
          <w:lang w:eastAsia="ru-RU"/>
        </w:rPr>
        <w:t>используем</w:t>
      </w:r>
      <w:r w:rsidRPr="00E32397">
        <w:rPr>
          <w:rFonts w:ascii="Times New Roman" w:hAnsi="Times New Roman" w:cs="Times New Roman"/>
          <w:sz w:val="28"/>
          <w:szCs w:val="28"/>
          <w:shd w:val="clear" w:color="auto" w:fill="FFFFFF"/>
          <w:lang w:eastAsia="ru-RU"/>
        </w:rPr>
        <w:t> в своей работе с детьми</w:t>
      </w:r>
      <w:r w:rsidRPr="00E32397">
        <w:rPr>
          <w:rFonts w:ascii="Times New Roman" w:hAnsi="Times New Roman" w:cs="Times New Roman"/>
          <w:i/>
          <w:iCs/>
          <w:sz w:val="27"/>
          <w:szCs w:val="27"/>
          <w:bdr w:val="none" w:sz="0" w:space="0" w:color="auto" w:frame="1"/>
          <w:shd w:val="clear" w:color="auto" w:fill="FFFFFF"/>
          <w:lang w:eastAsia="ru-RU"/>
        </w:rPr>
        <w:t xml:space="preserve"> </w:t>
      </w:r>
      <w:r w:rsidRPr="00E32397">
        <w:rPr>
          <w:rFonts w:ascii="Times New Roman" w:hAnsi="Times New Roman" w:cs="Times New Roman"/>
          <w:sz w:val="28"/>
          <w:szCs w:val="28"/>
          <w:bdr w:val="none" w:sz="0" w:space="0" w:color="auto" w:frame="1"/>
          <w:shd w:val="clear" w:color="auto" w:fill="FFFFFF"/>
          <w:lang w:eastAsia="ru-RU"/>
        </w:rPr>
        <w:t>«</w:t>
      </w:r>
      <w:bookmarkStart w:id="0" w:name="_Hlk105675747"/>
      <w:r w:rsidRPr="00E32397">
        <w:rPr>
          <w:rFonts w:ascii="Times New Roman" w:hAnsi="Times New Roman" w:cs="Times New Roman"/>
          <w:sz w:val="28"/>
          <w:szCs w:val="28"/>
          <w:bdr w:val="none" w:sz="0" w:space="0" w:color="auto" w:frame="1"/>
          <w:shd w:val="clear" w:color="auto" w:fill="FFFFFF"/>
          <w:lang w:eastAsia="ru-RU"/>
        </w:rPr>
        <w:t>Игровые педагогические </w:t>
      </w:r>
      <w:r w:rsidRPr="00E32397">
        <w:rPr>
          <w:rFonts w:ascii="Times New Roman" w:hAnsi="Times New Roman" w:cs="Times New Roman"/>
          <w:sz w:val="28"/>
          <w:szCs w:val="28"/>
          <w:bdr w:val="none" w:sz="0" w:space="0" w:color="auto" w:frame="1"/>
          <w:lang w:eastAsia="ru-RU"/>
        </w:rPr>
        <w:t>технологии</w:t>
      </w:r>
      <w:bookmarkEnd w:id="0"/>
      <w:r w:rsidRPr="00E32397">
        <w:rPr>
          <w:rFonts w:ascii="Times New Roman" w:hAnsi="Times New Roman" w:cs="Times New Roman"/>
          <w:sz w:val="28"/>
          <w:szCs w:val="28"/>
          <w:bdr w:val="none" w:sz="0" w:space="0" w:color="auto" w:frame="1"/>
          <w:shd w:val="clear" w:color="auto" w:fill="FFFFFF"/>
          <w:lang w:eastAsia="ru-RU"/>
        </w:rPr>
        <w:t>»</w:t>
      </w:r>
      <w:r w:rsidRPr="00E32397">
        <w:rPr>
          <w:rFonts w:ascii="Times New Roman" w:hAnsi="Times New Roman" w:cs="Times New Roman"/>
          <w:sz w:val="28"/>
          <w:szCs w:val="28"/>
          <w:shd w:val="clear" w:color="auto" w:fill="FFFFFF"/>
          <w:lang w:eastAsia="ru-RU"/>
        </w:rPr>
        <w:t>, которые включают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w:t>
      </w:r>
      <w:r w:rsidRPr="00E32397">
        <w:rPr>
          <w:rFonts w:ascii="Times New Roman" w:hAnsi="Times New Roman" w:cs="Times New Roman"/>
          <w:sz w:val="28"/>
          <w:szCs w:val="28"/>
          <w:bdr w:val="none" w:sz="0" w:space="0" w:color="auto" w:frame="1"/>
          <w:shd w:val="clear" w:color="auto" w:fill="FFFFFF"/>
          <w:lang w:eastAsia="ru-RU"/>
        </w:rPr>
        <w:t>образовательной</w:t>
      </w:r>
      <w:r w:rsidRPr="00E32397">
        <w:rPr>
          <w:rFonts w:ascii="Times New Roman" w:hAnsi="Times New Roman" w:cs="Times New Roman"/>
          <w:sz w:val="28"/>
          <w:szCs w:val="28"/>
          <w:shd w:val="clear" w:color="auto" w:fill="FFFFFF"/>
          <w:lang w:eastAsia="ru-RU"/>
        </w:rPr>
        <w:t> целью и соответствующим ей педагогическим результатом. Все игры организуются с учётом основных педагогических принципов. Дидактические игры проводятся со всей группой, с подгруппой, индивидуально. В таких играх, как </w:t>
      </w:r>
      <w:r w:rsidRPr="00E32397">
        <w:rPr>
          <w:rFonts w:ascii="Times New Roman" w:hAnsi="Times New Roman" w:cs="Times New Roman"/>
          <w:sz w:val="28"/>
          <w:szCs w:val="28"/>
          <w:bdr w:val="none" w:sz="0" w:space="0" w:color="auto" w:frame="1"/>
          <w:shd w:val="clear" w:color="auto" w:fill="FFFFFF"/>
          <w:lang w:eastAsia="ru-RU"/>
        </w:rPr>
        <w:t>«Оденем куклу на прогулку»</w:t>
      </w:r>
      <w:r w:rsidRPr="00E32397">
        <w:rPr>
          <w:rFonts w:ascii="Times New Roman" w:hAnsi="Times New Roman" w:cs="Times New Roman"/>
          <w:sz w:val="28"/>
          <w:szCs w:val="28"/>
          <w:shd w:val="clear" w:color="auto" w:fill="FFFFFF"/>
          <w:lang w:eastAsia="ru-RU"/>
        </w:rPr>
        <w:t>, </w:t>
      </w:r>
      <w:r w:rsidRPr="00E32397">
        <w:rPr>
          <w:rFonts w:ascii="Times New Roman" w:hAnsi="Times New Roman" w:cs="Times New Roman"/>
          <w:sz w:val="28"/>
          <w:szCs w:val="28"/>
          <w:bdr w:val="none" w:sz="0" w:space="0" w:color="auto" w:frame="1"/>
          <w:shd w:val="clear" w:color="auto" w:fill="FFFFFF"/>
          <w:lang w:eastAsia="ru-RU"/>
        </w:rPr>
        <w:t>«Угостим куклу обедом»</w:t>
      </w:r>
      <w:r w:rsidRPr="00E32397">
        <w:rPr>
          <w:rFonts w:ascii="Times New Roman" w:hAnsi="Times New Roman" w:cs="Times New Roman"/>
          <w:sz w:val="28"/>
          <w:szCs w:val="28"/>
          <w:shd w:val="clear" w:color="auto" w:fill="FFFFFF"/>
          <w:lang w:eastAsia="ru-RU"/>
        </w:rPr>
        <w:t>, </w:t>
      </w:r>
      <w:r w:rsidRPr="00E32397">
        <w:rPr>
          <w:rFonts w:ascii="Times New Roman" w:hAnsi="Times New Roman" w:cs="Times New Roman"/>
          <w:sz w:val="28"/>
          <w:szCs w:val="28"/>
          <w:bdr w:val="none" w:sz="0" w:space="0" w:color="auto" w:frame="1"/>
          <w:shd w:val="clear" w:color="auto" w:fill="FFFFFF"/>
          <w:lang w:eastAsia="ru-RU"/>
        </w:rPr>
        <w:t>«Построим для куклы дом»</w:t>
      </w:r>
      <w:r w:rsidRPr="00E32397">
        <w:rPr>
          <w:rFonts w:ascii="Times New Roman" w:hAnsi="Times New Roman" w:cs="Times New Roman"/>
          <w:sz w:val="28"/>
          <w:szCs w:val="28"/>
          <w:shd w:val="clear" w:color="auto" w:fill="FFFFFF"/>
          <w:lang w:eastAsia="ru-RU"/>
        </w:rPr>
        <w:t> дети знакомятся с окружающим миром, что способствует их общему и </w:t>
      </w:r>
      <w:r w:rsidRPr="00E32397">
        <w:rPr>
          <w:rFonts w:ascii="Times New Roman" w:hAnsi="Times New Roman" w:cs="Times New Roman"/>
          <w:sz w:val="28"/>
          <w:szCs w:val="28"/>
          <w:bdr w:val="none" w:sz="0" w:space="0" w:color="auto" w:frame="1"/>
          <w:shd w:val="clear" w:color="auto" w:fill="FFFFFF"/>
          <w:lang w:eastAsia="ru-RU"/>
        </w:rPr>
        <w:t>речевому развитию</w:t>
      </w:r>
      <w:r w:rsidRPr="00E32397">
        <w:rPr>
          <w:rFonts w:ascii="Times New Roman" w:hAnsi="Times New Roman" w:cs="Times New Roman"/>
          <w:sz w:val="28"/>
          <w:szCs w:val="28"/>
          <w:shd w:val="clear" w:color="auto" w:fill="FFFFFF"/>
          <w:lang w:eastAsia="ru-RU"/>
        </w:rPr>
        <w:t>. </w:t>
      </w:r>
      <w:r w:rsidRPr="00E32397">
        <w:rPr>
          <w:rFonts w:ascii="Times New Roman" w:hAnsi="Times New Roman" w:cs="Times New Roman"/>
          <w:sz w:val="28"/>
          <w:szCs w:val="28"/>
          <w:bdr w:val="none" w:sz="0" w:space="0" w:color="auto" w:frame="1"/>
          <w:shd w:val="clear" w:color="auto" w:fill="FFFFFF"/>
          <w:lang w:eastAsia="ru-RU"/>
        </w:rPr>
        <w:t>Дидактические игры</w:t>
      </w:r>
      <w:r w:rsidRPr="00E32397">
        <w:rPr>
          <w:rFonts w:ascii="Times New Roman" w:hAnsi="Times New Roman" w:cs="Times New Roman"/>
          <w:sz w:val="28"/>
          <w:szCs w:val="28"/>
          <w:shd w:val="clear" w:color="auto" w:fill="FFFFFF"/>
          <w:lang w:eastAsia="ru-RU"/>
        </w:rPr>
        <w:t>: </w:t>
      </w:r>
      <w:proofErr w:type="gramStart"/>
      <w:r w:rsidRPr="00E32397">
        <w:rPr>
          <w:rFonts w:ascii="Times New Roman" w:hAnsi="Times New Roman" w:cs="Times New Roman"/>
          <w:sz w:val="28"/>
          <w:szCs w:val="28"/>
          <w:bdr w:val="none" w:sz="0" w:space="0" w:color="auto" w:frame="1"/>
          <w:shd w:val="clear" w:color="auto" w:fill="FFFFFF"/>
          <w:lang w:eastAsia="ru-RU"/>
        </w:rPr>
        <w:t>«Узнай, кто говорит»</w:t>
      </w:r>
      <w:r w:rsidRPr="00E32397">
        <w:rPr>
          <w:rFonts w:ascii="Times New Roman" w:hAnsi="Times New Roman" w:cs="Times New Roman"/>
          <w:sz w:val="28"/>
          <w:szCs w:val="28"/>
          <w:shd w:val="clear" w:color="auto" w:fill="FFFFFF"/>
          <w:lang w:eastAsia="ru-RU"/>
        </w:rPr>
        <w:t>, </w:t>
      </w:r>
      <w:r w:rsidRPr="00E32397">
        <w:rPr>
          <w:rFonts w:ascii="Times New Roman" w:hAnsi="Times New Roman" w:cs="Times New Roman"/>
          <w:sz w:val="28"/>
          <w:szCs w:val="28"/>
          <w:bdr w:val="none" w:sz="0" w:space="0" w:color="auto" w:frame="1"/>
          <w:shd w:val="clear" w:color="auto" w:fill="FFFFFF"/>
          <w:lang w:eastAsia="ru-RU"/>
        </w:rPr>
        <w:t>«Угадай, что в мешочке»</w:t>
      </w:r>
      <w:r w:rsidRPr="00E32397">
        <w:rPr>
          <w:rFonts w:ascii="Times New Roman" w:hAnsi="Times New Roman" w:cs="Times New Roman"/>
          <w:sz w:val="28"/>
          <w:szCs w:val="28"/>
          <w:shd w:val="clear" w:color="auto" w:fill="FFFFFF"/>
          <w:lang w:eastAsia="ru-RU"/>
        </w:rPr>
        <w:t>, </w:t>
      </w:r>
      <w:r w:rsidRPr="00E32397">
        <w:rPr>
          <w:rFonts w:ascii="Times New Roman" w:hAnsi="Times New Roman" w:cs="Times New Roman"/>
          <w:sz w:val="28"/>
          <w:szCs w:val="28"/>
          <w:bdr w:val="none" w:sz="0" w:space="0" w:color="auto" w:frame="1"/>
          <w:shd w:val="clear" w:color="auto" w:fill="FFFFFF"/>
          <w:lang w:eastAsia="ru-RU"/>
        </w:rPr>
        <w:t>«Угадай, что я делаю»</w:t>
      </w:r>
      <w:r w:rsidRPr="00E32397">
        <w:rPr>
          <w:rFonts w:ascii="Times New Roman" w:hAnsi="Times New Roman" w:cs="Times New Roman"/>
          <w:sz w:val="28"/>
          <w:szCs w:val="28"/>
          <w:shd w:val="clear" w:color="auto" w:fill="FFFFFF"/>
          <w:lang w:eastAsia="ru-RU"/>
        </w:rPr>
        <w:t>, </w:t>
      </w:r>
      <w:r w:rsidRPr="00E32397">
        <w:rPr>
          <w:rFonts w:ascii="Times New Roman" w:hAnsi="Times New Roman" w:cs="Times New Roman"/>
          <w:sz w:val="28"/>
          <w:szCs w:val="28"/>
          <w:bdr w:val="none" w:sz="0" w:space="0" w:color="auto" w:frame="1"/>
          <w:shd w:val="clear" w:color="auto" w:fill="FFFFFF"/>
          <w:lang w:eastAsia="ru-RU"/>
        </w:rPr>
        <w:t>«Скажи, что звучит»</w:t>
      </w:r>
      <w:r w:rsidRPr="00E32397">
        <w:rPr>
          <w:rFonts w:ascii="Times New Roman" w:hAnsi="Times New Roman" w:cs="Times New Roman"/>
          <w:sz w:val="28"/>
          <w:szCs w:val="28"/>
          <w:shd w:val="clear" w:color="auto" w:fill="FFFFFF"/>
          <w:lang w:eastAsia="ru-RU"/>
        </w:rPr>
        <w:t>, направлены на </w:t>
      </w:r>
      <w:r w:rsidRPr="00E32397">
        <w:rPr>
          <w:rFonts w:ascii="Times New Roman" w:hAnsi="Times New Roman" w:cs="Times New Roman"/>
          <w:sz w:val="28"/>
          <w:szCs w:val="28"/>
          <w:bdr w:val="none" w:sz="0" w:space="0" w:color="auto" w:frame="1"/>
          <w:shd w:val="clear" w:color="auto" w:fill="FFFFFF"/>
          <w:lang w:eastAsia="ru-RU"/>
        </w:rPr>
        <w:t>развитие</w:t>
      </w:r>
      <w:r w:rsidRPr="00E32397">
        <w:rPr>
          <w:rFonts w:ascii="Times New Roman" w:hAnsi="Times New Roman" w:cs="Times New Roman"/>
          <w:sz w:val="28"/>
          <w:szCs w:val="28"/>
          <w:shd w:val="clear" w:color="auto" w:fill="FFFFFF"/>
          <w:lang w:eastAsia="ru-RU"/>
        </w:rPr>
        <w:t> фонематического слуха, тренировку звукоподражания.</w:t>
      </w:r>
      <w:proofErr w:type="gramEnd"/>
      <w:r w:rsidRPr="00E32397">
        <w:rPr>
          <w:rFonts w:ascii="Times New Roman" w:hAnsi="Times New Roman" w:cs="Times New Roman"/>
          <w:sz w:val="28"/>
          <w:szCs w:val="28"/>
          <w:shd w:val="clear" w:color="auto" w:fill="FFFFFF"/>
          <w:lang w:eastAsia="ru-RU"/>
        </w:rPr>
        <w:t xml:space="preserve"> Ход игры следует строить таким </w:t>
      </w:r>
      <w:r w:rsidRPr="00E32397">
        <w:rPr>
          <w:rFonts w:ascii="Times New Roman" w:hAnsi="Times New Roman" w:cs="Times New Roman"/>
          <w:sz w:val="28"/>
          <w:szCs w:val="28"/>
          <w:bdr w:val="none" w:sz="0" w:space="0" w:color="auto" w:frame="1"/>
          <w:shd w:val="clear" w:color="auto" w:fill="FFFFFF"/>
          <w:lang w:eastAsia="ru-RU"/>
        </w:rPr>
        <w:t>образом</w:t>
      </w:r>
      <w:r w:rsidRPr="00E32397">
        <w:rPr>
          <w:rFonts w:ascii="Times New Roman" w:hAnsi="Times New Roman" w:cs="Times New Roman"/>
          <w:sz w:val="28"/>
          <w:szCs w:val="28"/>
          <w:shd w:val="clear" w:color="auto" w:fill="FFFFFF"/>
          <w:lang w:eastAsia="ru-RU"/>
        </w:rPr>
        <w:t xml:space="preserve">, чтобы он </w:t>
      </w:r>
      <w:proofErr w:type="gramStart"/>
      <w:r w:rsidRPr="00E32397">
        <w:rPr>
          <w:rFonts w:ascii="Times New Roman" w:hAnsi="Times New Roman" w:cs="Times New Roman"/>
          <w:sz w:val="28"/>
          <w:szCs w:val="28"/>
          <w:shd w:val="clear" w:color="auto" w:fill="FFFFFF"/>
          <w:lang w:eastAsia="ru-RU"/>
        </w:rPr>
        <w:t>содержал </w:t>
      </w:r>
      <w:r w:rsidRPr="00E32397">
        <w:rPr>
          <w:rFonts w:ascii="Times New Roman" w:hAnsi="Times New Roman" w:cs="Times New Roman"/>
          <w:sz w:val="28"/>
          <w:szCs w:val="28"/>
          <w:bdr w:val="none" w:sz="0" w:space="0" w:color="auto" w:frame="1"/>
          <w:shd w:val="clear" w:color="auto" w:fill="FFFFFF"/>
          <w:lang w:eastAsia="ru-RU"/>
        </w:rPr>
        <w:t>образцы речевого</w:t>
      </w:r>
      <w:r w:rsidRPr="00E32397">
        <w:rPr>
          <w:rFonts w:ascii="Times New Roman" w:hAnsi="Times New Roman" w:cs="Times New Roman"/>
          <w:sz w:val="28"/>
          <w:szCs w:val="28"/>
          <w:shd w:val="clear" w:color="auto" w:fill="FFFFFF"/>
          <w:lang w:eastAsia="ru-RU"/>
        </w:rPr>
        <w:t> поведения способствовал</w:t>
      </w:r>
      <w:proofErr w:type="gramEnd"/>
      <w:r w:rsidRPr="00E32397">
        <w:rPr>
          <w:rFonts w:ascii="Times New Roman" w:hAnsi="Times New Roman" w:cs="Times New Roman"/>
          <w:sz w:val="28"/>
          <w:szCs w:val="28"/>
          <w:shd w:val="clear" w:color="auto" w:fill="FFFFFF"/>
          <w:lang w:eastAsia="ru-RU"/>
        </w:rPr>
        <w:t xml:space="preserve"> формированию внимания к речи, а также актуализировал имеющиеся у </w:t>
      </w:r>
      <w:r w:rsidRPr="00E32397">
        <w:rPr>
          <w:rFonts w:ascii="Times New Roman" w:hAnsi="Times New Roman" w:cs="Times New Roman"/>
          <w:sz w:val="28"/>
          <w:szCs w:val="28"/>
          <w:bdr w:val="none" w:sz="0" w:space="0" w:color="auto" w:frame="1"/>
          <w:shd w:val="clear" w:color="auto" w:fill="FFFFFF"/>
          <w:lang w:eastAsia="ru-RU"/>
        </w:rPr>
        <w:t>детей речевые средства</w:t>
      </w:r>
      <w:r w:rsidRPr="00E32397">
        <w:rPr>
          <w:rFonts w:ascii="Times New Roman" w:hAnsi="Times New Roman" w:cs="Times New Roman"/>
          <w:b/>
          <w:bCs/>
          <w:sz w:val="28"/>
          <w:szCs w:val="28"/>
          <w:shd w:val="clear" w:color="auto" w:fill="FFFFFF"/>
          <w:lang w:eastAsia="ru-RU"/>
        </w:rPr>
        <w:t xml:space="preserve">. </w:t>
      </w:r>
      <w:r w:rsidRPr="00E32397">
        <w:rPr>
          <w:rFonts w:ascii="Times New Roman" w:hAnsi="Times New Roman" w:cs="Times New Roman"/>
          <w:sz w:val="28"/>
          <w:szCs w:val="28"/>
          <w:lang w:eastAsia="ru-RU"/>
        </w:rPr>
        <w:t>В своей практической </w:t>
      </w:r>
      <w:r w:rsidRPr="00E32397">
        <w:rPr>
          <w:rFonts w:ascii="Times New Roman" w:hAnsi="Times New Roman" w:cs="Times New Roman"/>
          <w:sz w:val="28"/>
          <w:szCs w:val="28"/>
          <w:bdr w:val="none" w:sz="0" w:space="0" w:color="auto" w:frame="1"/>
          <w:lang w:eastAsia="ru-RU"/>
        </w:rPr>
        <w:t>деятельности</w:t>
      </w:r>
      <w:r w:rsidRPr="00E32397">
        <w:rPr>
          <w:rFonts w:ascii="Times New Roman" w:hAnsi="Times New Roman" w:cs="Times New Roman"/>
          <w:sz w:val="28"/>
          <w:szCs w:val="28"/>
          <w:lang w:eastAsia="ru-RU"/>
        </w:rPr>
        <w:t> я применяю следующие игровые </w:t>
      </w:r>
      <w:r w:rsidRPr="00E32397">
        <w:rPr>
          <w:rFonts w:ascii="Times New Roman" w:hAnsi="Times New Roman" w:cs="Times New Roman"/>
          <w:sz w:val="28"/>
          <w:szCs w:val="28"/>
          <w:bdr w:val="none" w:sz="0" w:space="0" w:color="auto" w:frame="1"/>
          <w:lang w:eastAsia="ru-RU"/>
        </w:rPr>
        <w:t>технологии развития речи</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Подвижные игры с текстами, народные и хороводные игры</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настольно-печатные и дидактические игры</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игры-драматизации</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игры-манипуляции</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сюжетные пальчиковые упражнения</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пальчиковые упражнения в сочетании со звуковой гимнастикой</w:t>
      </w:r>
      <w:r w:rsidRPr="00E32397">
        <w:rPr>
          <w:rFonts w:ascii="Times New Roman" w:hAnsi="Times New Roman" w:cs="Times New Roman"/>
          <w:b/>
          <w:bCs/>
          <w:sz w:val="28"/>
          <w:szCs w:val="28"/>
          <w:lang w:eastAsia="ru-RU"/>
        </w:rPr>
        <w:t xml:space="preserve">. </w:t>
      </w:r>
      <w:r w:rsidRPr="00E32397">
        <w:rPr>
          <w:rFonts w:ascii="Times New Roman" w:hAnsi="Times New Roman" w:cs="Times New Roman"/>
          <w:sz w:val="28"/>
          <w:szCs w:val="28"/>
          <w:lang w:eastAsia="ru-RU"/>
        </w:rPr>
        <w:t>Игровая форма педагогических мероприятий создается игровой мотивацией, которая выступает как средство побуждения, стимулирования </w:t>
      </w:r>
      <w:r w:rsidRPr="00E32397">
        <w:rPr>
          <w:rFonts w:ascii="Times New Roman" w:hAnsi="Times New Roman" w:cs="Times New Roman"/>
          <w:sz w:val="28"/>
          <w:szCs w:val="28"/>
          <w:bdr w:val="none" w:sz="0" w:space="0" w:color="auto" w:frame="1"/>
          <w:lang w:eastAsia="ru-RU"/>
        </w:rPr>
        <w:t>детей к образовательной деятельности</w:t>
      </w:r>
      <w:r w:rsidRPr="00E32397">
        <w:rPr>
          <w:rFonts w:ascii="Times New Roman" w:hAnsi="Times New Roman" w:cs="Times New Roman"/>
          <w:b/>
          <w:bCs/>
          <w:sz w:val="28"/>
          <w:szCs w:val="28"/>
          <w:lang w:eastAsia="ru-RU"/>
        </w:rPr>
        <w:t>.</w:t>
      </w:r>
    </w:p>
    <w:p w:rsidR="00E32397" w:rsidRPr="00E32397" w:rsidRDefault="00E32397" w:rsidP="00E32397">
      <w:pPr>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В группах созданы все условия для </w:t>
      </w:r>
      <w:r w:rsidRPr="00E32397">
        <w:rPr>
          <w:rFonts w:ascii="Times New Roman" w:hAnsi="Times New Roman" w:cs="Times New Roman"/>
          <w:sz w:val="28"/>
          <w:szCs w:val="28"/>
          <w:bdr w:val="none" w:sz="0" w:space="0" w:color="auto" w:frame="1"/>
        </w:rPr>
        <w:t>развития речи детей, это</w:t>
      </w:r>
      <w:r w:rsidRPr="00E32397">
        <w:rPr>
          <w:rFonts w:ascii="Times New Roman" w:hAnsi="Times New Roman" w:cs="Times New Roman"/>
          <w:sz w:val="28"/>
          <w:szCs w:val="28"/>
        </w:rPr>
        <w:t>:</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насыщенная </w:t>
      </w:r>
      <w:r w:rsidRPr="00E32397">
        <w:rPr>
          <w:rFonts w:ascii="Times New Roman" w:hAnsi="Times New Roman" w:cs="Times New Roman"/>
          <w:sz w:val="28"/>
          <w:szCs w:val="28"/>
          <w:bdr w:val="none" w:sz="0" w:space="0" w:color="auto" w:frame="1"/>
          <w:lang w:eastAsia="ru-RU"/>
        </w:rPr>
        <w:t>предметно-развивающая среда</w:t>
      </w:r>
      <w:r w:rsidRPr="00E32397">
        <w:rPr>
          <w:rFonts w:ascii="Times New Roman" w:hAnsi="Times New Roman" w:cs="Times New Roman"/>
          <w:sz w:val="28"/>
          <w:szCs w:val="28"/>
          <w:lang w:eastAsia="ru-RU"/>
        </w:rPr>
        <w:t xml:space="preserve">: уголок школьника для детей </w:t>
      </w:r>
      <w:r w:rsidR="00BF4189">
        <w:rPr>
          <w:rFonts w:ascii="Times New Roman" w:hAnsi="Times New Roman" w:cs="Times New Roman"/>
          <w:sz w:val="28"/>
          <w:szCs w:val="28"/>
          <w:lang w:eastAsia="ru-RU"/>
        </w:rPr>
        <w:t>старшей</w:t>
      </w:r>
      <w:r w:rsidRPr="00E32397">
        <w:rPr>
          <w:rFonts w:ascii="Times New Roman" w:hAnsi="Times New Roman" w:cs="Times New Roman"/>
          <w:sz w:val="28"/>
          <w:szCs w:val="28"/>
          <w:lang w:eastAsia="ru-RU"/>
        </w:rPr>
        <w:t xml:space="preserve"> группы, книги, центр театрализации, сюжетные игры по ознакомлению детей с социальной действительностью.</w:t>
      </w:r>
    </w:p>
    <w:p w:rsidR="00E32397" w:rsidRPr="00E32397" w:rsidRDefault="00E32397" w:rsidP="00E32397">
      <w:pPr>
        <w:spacing w:line="276" w:lineRule="auto"/>
        <w:jc w:val="both"/>
        <w:rPr>
          <w:rFonts w:ascii="Times New Roman" w:hAnsi="Times New Roman" w:cs="Times New Roman"/>
          <w:sz w:val="28"/>
          <w:szCs w:val="28"/>
          <w:shd w:val="clear" w:color="auto" w:fill="FFFFFF"/>
        </w:rPr>
      </w:pPr>
      <w:r w:rsidRPr="00E32397">
        <w:rPr>
          <w:rFonts w:ascii="Times New Roman" w:hAnsi="Times New Roman" w:cs="Times New Roman"/>
          <w:sz w:val="28"/>
          <w:szCs w:val="28"/>
          <w:shd w:val="clear" w:color="auto" w:fill="FFFFFF"/>
        </w:rPr>
        <w:t xml:space="preserve"> </w:t>
      </w:r>
      <w:proofErr w:type="gramStart"/>
      <w:r w:rsidRPr="00E32397">
        <w:rPr>
          <w:rFonts w:ascii="Times New Roman" w:hAnsi="Times New Roman" w:cs="Times New Roman"/>
          <w:sz w:val="28"/>
          <w:szCs w:val="28"/>
          <w:shd w:val="clear" w:color="auto" w:fill="FFFFFF"/>
        </w:rPr>
        <w:t>- накоплен и систематизирован </w:t>
      </w:r>
      <w:r w:rsidRPr="00E32397">
        <w:rPr>
          <w:rFonts w:ascii="Times New Roman" w:hAnsi="Times New Roman" w:cs="Times New Roman"/>
          <w:sz w:val="28"/>
          <w:szCs w:val="28"/>
          <w:bdr w:val="none" w:sz="0" w:space="0" w:color="auto" w:frame="1"/>
          <w:shd w:val="clear" w:color="auto" w:fill="FFFFFF"/>
        </w:rPr>
        <w:t>разнообразный практический</w:t>
      </w:r>
      <w:r w:rsidRPr="00E32397">
        <w:rPr>
          <w:rFonts w:ascii="Times New Roman" w:hAnsi="Times New Roman" w:cs="Times New Roman"/>
          <w:sz w:val="28"/>
          <w:szCs w:val="28"/>
          <w:shd w:val="clear" w:color="auto" w:fill="FFFFFF"/>
        </w:rPr>
        <w:t> материал для организации </w:t>
      </w:r>
      <w:r w:rsidRPr="00E32397">
        <w:rPr>
          <w:rFonts w:ascii="Times New Roman" w:hAnsi="Times New Roman" w:cs="Times New Roman"/>
          <w:sz w:val="28"/>
          <w:szCs w:val="28"/>
          <w:bdr w:val="none" w:sz="0" w:space="0" w:color="auto" w:frame="1"/>
          <w:shd w:val="clear" w:color="auto" w:fill="FFFFFF"/>
        </w:rPr>
        <w:t>речевых игр</w:t>
      </w:r>
      <w:r w:rsidRPr="00E32397">
        <w:rPr>
          <w:rFonts w:ascii="Times New Roman" w:hAnsi="Times New Roman" w:cs="Times New Roman"/>
          <w:sz w:val="28"/>
          <w:szCs w:val="28"/>
          <w:shd w:val="clear" w:color="auto" w:fill="FFFFFF"/>
        </w:rPr>
        <w:t>: пособия для проведения артикуляционных упражнений, материалы для рассказывания, </w:t>
      </w:r>
      <w:r w:rsidRPr="00E32397">
        <w:rPr>
          <w:rFonts w:ascii="Times New Roman" w:hAnsi="Times New Roman" w:cs="Times New Roman"/>
          <w:sz w:val="28"/>
          <w:szCs w:val="28"/>
          <w:bdr w:val="none" w:sz="0" w:space="0" w:color="auto" w:frame="1"/>
          <w:shd w:val="clear" w:color="auto" w:fill="FFFFFF"/>
        </w:rPr>
        <w:t>разнообразные дидактические</w:t>
      </w:r>
      <w:r w:rsidRPr="00E32397">
        <w:rPr>
          <w:rFonts w:ascii="Times New Roman" w:hAnsi="Times New Roman" w:cs="Times New Roman"/>
          <w:sz w:val="28"/>
          <w:szCs w:val="28"/>
          <w:shd w:val="clear" w:color="auto" w:fill="FFFFFF"/>
        </w:rPr>
        <w:t>, настольно-печатные игры, игры для </w:t>
      </w:r>
      <w:r w:rsidRPr="00E32397">
        <w:rPr>
          <w:rFonts w:ascii="Times New Roman" w:hAnsi="Times New Roman" w:cs="Times New Roman"/>
          <w:sz w:val="28"/>
          <w:szCs w:val="28"/>
          <w:bdr w:val="none" w:sz="0" w:space="0" w:color="auto" w:frame="1"/>
          <w:shd w:val="clear" w:color="auto" w:fill="FFFFFF"/>
        </w:rPr>
        <w:t>развития мелкой моторики рук</w:t>
      </w:r>
      <w:r w:rsidRPr="00E32397">
        <w:rPr>
          <w:rFonts w:ascii="Times New Roman" w:hAnsi="Times New Roman" w:cs="Times New Roman"/>
          <w:sz w:val="28"/>
          <w:szCs w:val="28"/>
          <w:shd w:val="clear" w:color="auto" w:fill="FFFFFF"/>
        </w:rPr>
        <w:t>, комплексы пальчиковых игр, игрушки для </w:t>
      </w:r>
      <w:r w:rsidRPr="00E32397">
        <w:rPr>
          <w:rFonts w:ascii="Times New Roman" w:hAnsi="Times New Roman" w:cs="Times New Roman"/>
          <w:sz w:val="28"/>
          <w:szCs w:val="28"/>
          <w:bdr w:val="none" w:sz="0" w:space="0" w:color="auto" w:frame="1"/>
          <w:shd w:val="clear" w:color="auto" w:fill="FFFFFF"/>
        </w:rPr>
        <w:t>развития правильного речевого выдоха</w:t>
      </w:r>
      <w:r w:rsidRPr="00E32397">
        <w:rPr>
          <w:rFonts w:ascii="Times New Roman" w:hAnsi="Times New Roman" w:cs="Times New Roman"/>
          <w:sz w:val="28"/>
          <w:szCs w:val="28"/>
          <w:shd w:val="clear" w:color="auto" w:fill="FFFFFF"/>
        </w:rPr>
        <w:t>, тематические альбомы, игры для обогащения словарного запаса, </w:t>
      </w:r>
      <w:r w:rsidRPr="00E32397">
        <w:rPr>
          <w:rFonts w:ascii="Times New Roman" w:hAnsi="Times New Roman" w:cs="Times New Roman"/>
          <w:sz w:val="28"/>
          <w:szCs w:val="28"/>
          <w:bdr w:val="none" w:sz="0" w:space="0" w:color="auto" w:frame="1"/>
          <w:shd w:val="clear" w:color="auto" w:fill="FFFFFF"/>
        </w:rPr>
        <w:t>формирования</w:t>
      </w:r>
      <w:r w:rsidRPr="00E32397">
        <w:rPr>
          <w:rFonts w:ascii="Times New Roman" w:hAnsi="Times New Roman" w:cs="Times New Roman"/>
          <w:sz w:val="28"/>
          <w:szCs w:val="28"/>
          <w:shd w:val="clear" w:color="auto" w:fill="FFFFFF"/>
        </w:rPr>
        <w:t> грамматического строя, связной речи, </w:t>
      </w:r>
      <w:r w:rsidRPr="00E32397">
        <w:rPr>
          <w:rFonts w:ascii="Times New Roman" w:hAnsi="Times New Roman" w:cs="Times New Roman"/>
          <w:sz w:val="28"/>
          <w:szCs w:val="28"/>
          <w:bdr w:val="none" w:sz="0" w:space="0" w:color="auto" w:frame="1"/>
          <w:shd w:val="clear" w:color="auto" w:fill="FFFFFF"/>
        </w:rPr>
        <w:t>развития</w:t>
      </w:r>
      <w:r w:rsidRPr="00E32397">
        <w:rPr>
          <w:rFonts w:ascii="Times New Roman" w:hAnsi="Times New Roman" w:cs="Times New Roman"/>
          <w:sz w:val="28"/>
          <w:szCs w:val="28"/>
          <w:shd w:val="clear" w:color="auto" w:fill="FFFFFF"/>
        </w:rPr>
        <w:t> фонематического слуха и мелкой моторики.</w:t>
      </w:r>
      <w:proofErr w:type="gramEnd"/>
    </w:p>
    <w:p w:rsidR="00E32397" w:rsidRPr="00E32397" w:rsidRDefault="00E32397" w:rsidP="00E32397">
      <w:pPr>
        <w:spacing w:line="276" w:lineRule="auto"/>
        <w:jc w:val="both"/>
        <w:rPr>
          <w:rFonts w:ascii="Times New Roman" w:hAnsi="Times New Roman" w:cs="Times New Roman"/>
          <w:sz w:val="28"/>
          <w:szCs w:val="28"/>
          <w:shd w:val="clear" w:color="auto" w:fill="FFFFFF"/>
        </w:rPr>
      </w:pPr>
      <w:r w:rsidRPr="00E32397">
        <w:rPr>
          <w:rFonts w:ascii="Times New Roman" w:hAnsi="Times New Roman" w:cs="Times New Roman"/>
          <w:sz w:val="28"/>
          <w:szCs w:val="28"/>
          <w:shd w:val="clear" w:color="auto" w:fill="FFFFFF"/>
        </w:rPr>
        <w:t xml:space="preserve">      На занятиях воспитатели уделяют большое внимание </w:t>
      </w:r>
      <w:r w:rsidRPr="00E32397">
        <w:rPr>
          <w:rFonts w:ascii="Times New Roman" w:hAnsi="Times New Roman" w:cs="Times New Roman"/>
          <w:sz w:val="28"/>
          <w:szCs w:val="28"/>
          <w:bdr w:val="none" w:sz="0" w:space="0" w:color="auto" w:frame="1"/>
          <w:shd w:val="clear" w:color="auto" w:fill="FFFFFF"/>
        </w:rPr>
        <w:t>развитию словаря</w:t>
      </w:r>
      <w:r w:rsidRPr="00E32397">
        <w:rPr>
          <w:rFonts w:ascii="Times New Roman" w:hAnsi="Times New Roman" w:cs="Times New Roman"/>
          <w:sz w:val="28"/>
          <w:szCs w:val="28"/>
          <w:shd w:val="clear" w:color="auto" w:fill="FFFFFF"/>
        </w:rPr>
        <w:t>, приучаю детей к слушанию текстов, задаю вопросы, беседую по содержанию. Постоянно идет </w:t>
      </w:r>
      <w:r w:rsidRPr="00E32397">
        <w:rPr>
          <w:rFonts w:ascii="Times New Roman" w:hAnsi="Times New Roman" w:cs="Times New Roman"/>
          <w:sz w:val="28"/>
          <w:szCs w:val="28"/>
          <w:bdr w:val="none" w:sz="0" w:space="0" w:color="auto" w:frame="1"/>
          <w:shd w:val="clear" w:color="auto" w:fill="FFFFFF"/>
        </w:rPr>
        <w:t>работа</w:t>
      </w:r>
      <w:r w:rsidRPr="00E32397">
        <w:rPr>
          <w:rFonts w:ascii="Times New Roman" w:hAnsi="Times New Roman" w:cs="Times New Roman"/>
          <w:b/>
          <w:bCs/>
          <w:sz w:val="28"/>
          <w:szCs w:val="28"/>
          <w:shd w:val="clear" w:color="auto" w:fill="FFFFFF"/>
        </w:rPr>
        <w:t> </w:t>
      </w:r>
      <w:r w:rsidRPr="00E32397">
        <w:rPr>
          <w:rFonts w:ascii="Times New Roman" w:hAnsi="Times New Roman" w:cs="Times New Roman"/>
          <w:sz w:val="28"/>
          <w:szCs w:val="28"/>
          <w:shd w:val="clear" w:color="auto" w:fill="FFFFFF"/>
        </w:rPr>
        <w:t>над звуковой культурой речи, как на занятиях, так и в режимных моментах. На музыкальных занятиях проводится </w:t>
      </w:r>
      <w:r w:rsidRPr="00E32397">
        <w:rPr>
          <w:rFonts w:ascii="Times New Roman" w:hAnsi="Times New Roman" w:cs="Times New Roman"/>
          <w:sz w:val="28"/>
          <w:szCs w:val="28"/>
          <w:bdr w:val="none" w:sz="0" w:space="0" w:color="auto" w:frame="1"/>
          <w:shd w:val="clear" w:color="auto" w:fill="FFFFFF"/>
        </w:rPr>
        <w:t>работа</w:t>
      </w:r>
      <w:r w:rsidRPr="00E32397">
        <w:rPr>
          <w:rFonts w:ascii="Times New Roman" w:hAnsi="Times New Roman" w:cs="Times New Roman"/>
          <w:sz w:val="28"/>
          <w:szCs w:val="28"/>
          <w:shd w:val="clear" w:color="auto" w:fill="FFFFFF"/>
        </w:rPr>
        <w:t> над интонационной выразительностью, чёткой дикцией, дыханием.</w:t>
      </w:r>
      <w:r w:rsidRPr="00E32397">
        <w:rPr>
          <w:sz w:val="27"/>
          <w:szCs w:val="27"/>
          <w:shd w:val="clear" w:color="auto" w:fill="FFFFFF"/>
        </w:rPr>
        <w:t xml:space="preserve"> </w:t>
      </w:r>
      <w:r w:rsidRPr="00E32397">
        <w:rPr>
          <w:rFonts w:ascii="Times New Roman" w:hAnsi="Times New Roman" w:cs="Times New Roman"/>
          <w:sz w:val="28"/>
          <w:szCs w:val="28"/>
          <w:shd w:val="clear" w:color="auto" w:fill="FFFFFF"/>
        </w:rPr>
        <w:t xml:space="preserve"> </w:t>
      </w:r>
    </w:p>
    <w:p w:rsidR="00E32397" w:rsidRPr="00E32397" w:rsidRDefault="00E32397" w:rsidP="00E32397">
      <w:pPr>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 xml:space="preserve">       Педагогами детского сада ведётся работа по самообразованию: </w:t>
      </w:r>
    </w:p>
    <w:p w:rsidR="00E32397" w:rsidRPr="00E32397" w:rsidRDefault="00E32397" w:rsidP="00E32397">
      <w:pPr>
        <w:spacing w:line="276" w:lineRule="auto"/>
        <w:jc w:val="both"/>
        <w:rPr>
          <w:rFonts w:ascii="Times New Roman" w:hAnsi="Times New Roman" w:cs="Times New Roman"/>
          <w:sz w:val="28"/>
          <w:szCs w:val="28"/>
          <w:lang w:eastAsia="en-US"/>
        </w:rPr>
      </w:pPr>
      <w:r w:rsidRPr="00E32397">
        <w:rPr>
          <w:rFonts w:ascii="Times New Roman" w:hAnsi="Times New Roman" w:cs="Times New Roman"/>
          <w:sz w:val="28"/>
          <w:szCs w:val="28"/>
        </w:rPr>
        <w:t xml:space="preserve">- </w:t>
      </w:r>
      <w:r w:rsidRPr="00E32397">
        <w:rPr>
          <w:rFonts w:ascii="Times New Roman" w:hAnsi="Times New Roman" w:cs="Times New Roman"/>
          <w:sz w:val="28"/>
          <w:szCs w:val="28"/>
          <w:lang w:eastAsia="en-US"/>
        </w:rPr>
        <w:t>«Воспитание нравственных качеств детей посредствам русских народных сказок»;</w:t>
      </w:r>
    </w:p>
    <w:p w:rsidR="00E32397" w:rsidRPr="00E32397" w:rsidRDefault="00E32397" w:rsidP="00E32397">
      <w:pPr>
        <w:spacing w:line="276" w:lineRule="auto"/>
        <w:jc w:val="both"/>
        <w:rPr>
          <w:rFonts w:ascii="Times New Roman" w:hAnsi="Times New Roman" w:cs="Times New Roman"/>
          <w:sz w:val="28"/>
          <w:szCs w:val="28"/>
          <w:lang w:eastAsia="en-US"/>
        </w:rPr>
      </w:pPr>
      <w:r w:rsidRPr="00E32397">
        <w:rPr>
          <w:rFonts w:ascii="Times New Roman" w:hAnsi="Times New Roman" w:cs="Times New Roman"/>
          <w:sz w:val="28"/>
          <w:szCs w:val="28"/>
          <w:lang w:eastAsia="en-US"/>
        </w:rPr>
        <w:t>- «Дидактические игры как форма развития обучения детей»;</w:t>
      </w:r>
    </w:p>
    <w:p w:rsidR="00E32397" w:rsidRPr="00E32397" w:rsidRDefault="00E32397" w:rsidP="00E32397">
      <w:pPr>
        <w:spacing w:line="276" w:lineRule="auto"/>
        <w:jc w:val="both"/>
        <w:rPr>
          <w:rFonts w:ascii="Times New Roman" w:hAnsi="Times New Roman" w:cs="Times New Roman"/>
          <w:sz w:val="28"/>
          <w:szCs w:val="28"/>
          <w:lang w:eastAsia="en-US"/>
        </w:rPr>
      </w:pPr>
      <w:r w:rsidRPr="00E32397">
        <w:rPr>
          <w:rFonts w:ascii="Times New Roman" w:hAnsi="Times New Roman" w:cs="Times New Roman"/>
          <w:sz w:val="28"/>
          <w:szCs w:val="28"/>
          <w:lang w:eastAsia="en-US"/>
        </w:rPr>
        <w:t>- «Роль устного народного творчества в развитии речи детей дошкольного возраста».</w:t>
      </w:r>
    </w:p>
    <w:p w:rsidR="00E32397" w:rsidRPr="00E32397" w:rsidRDefault="00E32397" w:rsidP="00E32397">
      <w:pPr>
        <w:spacing w:line="276" w:lineRule="auto"/>
        <w:rPr>
          <w:rFonts w:ascii="Times New Roman" w:hAnsi="Times New Roman" w:cs="Times New Roman"/>
          <w:sz w:val="28"/>
          <w:szCs w:val="28"/>
        </w:rPr>
      </w:pPr>
      <w:r w:rsidRPr="00E32397">
        <w:rPr>
          <w:rFonts w:ascii="Times New Roman" w:hAnsi="Times New Roman" w:cs="Times New Roman"/>
          <w:sz w:val="28"/>
          <w:szCs w:val="28"/>
        </w:rPr>
        <w:t xml:space="preserve">       Среди педагогов ДОУ были проведены </w:t>
      </w:r>
      <w:r w:rsidRPr="00E32397">
        <w:rPr>
          <w:rFonts w:ascii="Times New Roman" w:hAnsi="Times New Roman" w:cs="Times New Roman"/>
          <w:sz w:val="28"/>
          <w:szCs w:val="28"/>
          <w:shd w:val="clear" w:color="auto" w:fill="FFFFFF"/>
          <w:lang w:eastAsia="ru-RU"/>
        </w:rPr>
        <w:t>смотры-конкурсы:</w:t>
      </w:r>
      <w:r w:rsidRPr="00E32397">
        <w:rPr>
          <w:rFonts w:ascii="Times New Roman" w:hAnsi="Times New Roman" w:cs="Times New Roman"/>
          <w:szCs w:val="28"/>
          <w:lang w:eastAsia="en-US"/>
        </w:rPr>
        <w:t xml:space="preserve"> «</w:t>
      </w:r>
      <w:proofErr w:type="spellStart"/>
      <w:r w:rsidRPr="00E32397">
        <w:rPr>
          <w:rFonts w:ascii="Times New Roman" w:hAnsi="Times New Roman" w:cs="Times New Roman"/>
          <w:sz w:val="28"/>
          <w:szCs w:val="28"/>
          <w:lang w:eastAsia="en-US"/>
        </w:rPr>
        <w:t>Лепбук</w:t>
      </w:r>
      <w:proofErr w:type="spellEnd"/>
      <w:r w:rsidRPr="00E32397">
        <w:rPr>
          <w:rFonts w:ascii="Times New Roman" w:hAnsi="Times New Roman" w:cs="Times New Roman"/>
          <w:sz w:val="28"/>
          <w:szCs w:val="28"/>
          <w:lang w:eastAsia="en-US"/>
        </w:rPr>
        <w:t xml:space="preserve"> – современная форма обучения»;</w:t>
      </w:r>
      <w:r w:rsidRPr="00E32397">
        <w:rPr>
          <w:rFonts w:ascii="Times New Roman" w:hAnsi="Times New Roman" w:cs="Times New Roman"/>
          <w:szCs w:val="28"/>
          <w:lang w:eastAsia="en-US"/>
        </w:rPr>
        <w:t xml:space="preserve"> </w:t>
      </w:r>
      <w:r w:rsidRPr="00E32397">
        <w:rPr>
          <w:rFonts w:ascii="Times New Roman" w:hAnsi="Times New Roman" w:cs="Times New Roman"/>
          <w:sz w:val="28"/>
          <w:szCs w:val="28"/>
          <w:lang w:eastAsia="en-US"/>
        </w:rPr>
        <w:t>«Атрибуты к сюжетн</w:t>
      </w:r>
      <w:proofErr w:type="gramStart"/>
      <w:r w:rsidRPr="00E32397">
        <w:rPr>
          <w:rFonts w:ascii="Times New Roman" w:hAnsi="Times New Roman" w:cs="Times New Roman"/>
          <w:sz w:val="28"/>
          <w:szCs w:val="28"/>
          <w:lang w:eastAsia="en-US"/>
        </w:rPr>
        <w:t>о-</w:t>
      </w:r>
      <w:proofErr w:type="gramEnd"/>
      <w:r w:rsidRPr="00E32397">
        <w:rPr>
          <w:rFonts w:ascii="Times New Roman" w:hAnsi="Times New Roman" w:cs="Times New Roman"/>
          <w:spacing w:val="-58"/>
          <w:sz w:val="28"/>
          <w:szCs w:val="28"/>
          <w:lang w:eastAsia="en-US"/>
        </w:rPr>
        <w:t xml:space="preserve"> </w:t>
      </w:r>
      <w:r w:rsidRPr="00E32397">
        <w:rPr>
          <w:rFonts w:ascii="Times New Roman" w:hAnsi="Times New Roman" w:cs="Times New Roman"/>
          <w:sz w:val="28"/>
          <w:szCs w:val="28"/>
          <w:lang w:eastAsia="en-US"/>
        </w:rPr>
        <w:t>ролевой игре», «Сюжетно-ролевые игры</w:t>
      </w:r>
      <w:r w:rsidRPr="00E32397">
        <w:rPr>
          <w:rFonts w:ascii="Times New Roman" w:hAnsi="Times New Roman" w:cs="Times New Roman"/>
          <w:spacing w:val="1"/>
          <w:sz w:val="28"/>
          <w:szCs w:val="28"/>
          <w:lang w:eastAsia="en-US"/>
        </w:rPr>
        <w:t xml:space="preserve"> </w:t>
      </w:r>
      <w:r w:rsidRPr="00E32397">
        <w:rPr>
          <w:rFonts w:ascii="Times New Roman" w:hAnsi="Times New Roman" w:cs="Times New Roman"/>
          <w:sz w:val="28"/>
          <w:szCs w:val="28"/>
          <w:lang w:eastAsia="en-US"/>
        </w:rPr>
        <w:t>современных</w:t>
      </w:r>
      <w:r w:rsidRPr="00E32397">
        <w:rPr>
          <w:rFonts w:ascii="Times New Roman" w:hAnsi="Times New Roman" w:cs="Times New Roman"/>
          <w:spacing w:val="-1"/>
          <w:sz w:val="28"/>
          <w:szCs w:val="28"/>
          <w:lang w:eastAsia="en-US"/>
        </w:rPr>
        <w:t xml:space="preserve"> </w:t>
      </w:r>
      <w:r w:rsidRPr="00E32397">
        <w:rPr>
          <w:rFonts w:ascii="Times New Roman" w:hAnsi="Times New Roman" w:cs="Times New Roman"/>
          <w:sz w:val="28"/>
          <w:szCs w:val="28"/>
          <w:lang w:eastAsia="en-US"/>
        </w:rPr>
        <w:t>детей»</w:t>
      </w:r>
      <w:r w:rsidRPr="00E32397">
        <w:rPr>
          <w:rFonts w:ascii="Times New Roman" w:hAnsi="Times New Roman" w:cs="Times New Roman"/>
          <w:sz w:val="28"/>
          <w:szCs w:val="28"/>
        </w:rPr>
        <w:t xml:space="preserve">, где они реализовали все свои знания по данной теме. Воспитанники ДОУ принимали активное участие в конкурсах чтецов: «День Победы», «Мои любимые стихи», проведённых </w:t>
      </w:r>
      <w:proofErr w:type="gramStart"/>
      <w:r w:rsidRPr="00E32397">
        <w:rPr>
          <w:rFonts w:ascii="Times New Roman" w:hAnsi="Times New Roman" w:cs="Times New Roman"/>
          <w:sz w:val="28"/>
          <w:szCs w:val="28"/>
        </w:rPr>
        <w:t>мероприятиях</w:t>
      </w:r>
      <w:proofErr w:type="gramEnd"/>
      <w:r w:rsidRPr="00E32397">
        <w:rPr>
          <w:rFonts w:ascii="Times New Roman" w:hAnsi="Times New Roman" w:cs="Times New Roman"/>
          <w:sz w:val="28"/>
          <w:szCs w:val="28"/>
        </w:rPr>
        <w:t xml:space="preserve"> к Всемирному дню поэзии.</w:t>
      </w:r>
    </w:p>
    <w:p w:rsidR="00E32397" w:rsidRPr="00E32397" w:rsidRDefault="00E32397" w:rsidP="00E32397">
      <w:pPr>
        <w:spacing w:line="276" w:lineRule="auto"/>
        <w:rPr>
          <w:rFonts w:ascii="Times New Roman" w:hAnsi="Times New Roman"/>
          <w:sz w:val="28"/>
          <w:szCs w:val="28"/>
        </w:rPr>
      </w:pPr>
      <w:r w:rsidRPr="00E32397">
        <w:rPr>
          <w:rFonts w:ascii="Times New Roman" w:hAnsi="Times New Roman"/>
          <w:sz w:val="28"/>
          <w:szCs w:val="28"/>
        </w:rPr>
        <w:t xml:space="preserve">        Для педагогов ДОУ были проведены:</w:t>
      </w:r>
    </w:p>
    <w:p w:rsidR="00E32397" w:rsidRPr="00E32397" w:rsidRDefault="00E32397" w:rsidP="00E32397">
      <w:pPr>
        <w:widowControl/>
        <w:suppressAutoHyphens w:val="0"/>
        <w:autoSpaceDE/>
        <w:spacing w:line="276" w:lineRule="auto"/>
        <w:rPr>
          <w:rFonts w:ascii="Times New Roman" w:hAnsi="Times New Roman" w:cs="Times New Roman"/>
          <w:bCs/>
          <w:sz w:val="28"/>
          <w:szCs w:val="28"/>
          <w:lang w:eastAsia="en-US"/>
        </w:rPr>
      </w:pPr>
      <w:r w:rsidRPr="00E32397">
        <w:rPr>
          <w:rFonts w:ascii="Times New Roman" w:hAnsi="Times New Roman" w:cs="Times New Roman"/>
          <w:bCs/>
          <w:sz w:val="28"/>
          <w:szCs w:val="28"/>
          <w:lang w:eastAsia="en-US"/>
        </w:rPr>
        <w:t>Семинар-практикум: «Современные технологии речевого развития»;</w:t>
      </w:r>
    </w:p>
    <w:p w:rsidR="00E32397" w:rsidRPr="00E32397" w:rsidRDefault="00E32397" w:rsidP="00E32397">
      <w:pPr>
        <w:spacing w:line="276" w:lineRule="auto"/>
        <w:rPr>
          <w:rFonts w:ascii="Times New Roman" w:hAnsi="Times New Roman" w:cs="Times New Roman"/>
          <w:sz w:val="28"/>
          <w:szCs w:val="28"/>
        </w:rPr>
      </w:pPr>
      <w:r w:rsidRPr="00E32397">
        <w:rPr>
          <w:rFonts w:ascii="Times New Roman" w:hAnsi="Times New Roman"/>
          <w:sz w:val="28"/>
          <w:szCs w:val="28"/>
        </w:rPr>
        <w:t>Консультации: «</w:t>
      </w:r>
      <w:r w:rsidRPr="00E32397">
        <w:rPr>
          <w:rFonts w:ascii="Times New Roman" w:hAnsi="Times New Roman" w:cs="Times New Roman"/>
          <w:iCs/>
          <w:sz w:val="28"/>
          <w:szCs w:val="28"/>
        </w:rPr>
        <w:t xml:space="preserve">Влияние чтения на развитие речи детей и формирование творческих способностей ребенка-дошкольника», </w:t>
      </w:r>
      <w:r w:rsidRPr="00E32397">
        <w:rPr>
          <w:rFonts w:ascii="Times New Roman" w:hAnsi="Times New Roman" w:cs="Times New Roman"/>
          <w:sz w:val="28"/>
          <w:szCs w:val="28"/>
        </w:rPr>
        <w:t>«Влияние русских народных сказок на речевое и эмоционально-личностное развитие детей дошкольного возраста».</w:t>
      </w:r>
      <w:bookmarkStart w:id="1" w:name="_Hlk73685323"/>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Взаимодействие с родителями по данной теме велась </w:t>
      </w:r>
      <w:r w:rsidRPr="00E32397">
        <w:rPr>
          <w:rFonts w:ascii="Times New Roman" w:hAnsi="Times New Roman" w:cs="Times New Roman"/>
          <w:sz w:val="28"/>
          <w:szCs w:val="28"/>
          <w:bdr w:val="none" w:sz="0" w:space="0" w:color="auto" w:frame="1"/>
          <w:lang w:eastAsia="ru-RU"/>
        </w:rPr>
        <w:t>через родительские уголки и чаты</w:t>
      </w:r>
      <w:r w:rsidRPr="00E32397">
        <w:rPr>
          <w:rFonts w:ascii="Times New Roman" w:hAnsi="Times New Roman" w:cs="Times New Roman"/>
          <w:sz w:val="28"/>
          <w:szCs w:val="28"/>
          <w:lang w:eastAsia="ru-RU"/>
        </w:rPr>
        <w:t>, информационные стенды, собрания, мероприятия в дистанционном режиме, индивидуальные консультации и беседы.</w:t>
      </w:r>
    </w:p>
    <w:bookmarkEnd w:id="1"/>
    <w:p w:rsidR="00E32397" w:rsidRPr="00E32397" w:rsidRDefault="00E32397" w:rsidP="00E32397">
      <w:pPr>
        <w:widowControl/>
        <w:suppressAutoHyphens w:val="0"/>
        <w:autoSpaceDE/>
        <w:spacing w:line="276" w:lineRule="auto"/>
        <w:rPr>
          <w:rFonts w:ascii="Times New Roman" w:hAnsi="Times New Roman" w:cs="Times New Roman"/>
          <w:sz w:val="28"/>
          <w:szCs w:val="28"/>
        </w:rPr>
      </w:pPr>
      <w:r w:rsidRPr="00E32397">
        <w:rPr>
          <w:rFonts w:ascii="Times New Roman" w:hAnsi="Times New Roman" w:cs="Times New Roman"/>
          <w:sz w:val="28"/>
          <w:szCs w:val="28"/>
          <w:shd w:val="clear" w:color="auto" w:fill="FFFFFF"/>
          <w:lang w:eastAsia="ru-RU"/>
        </w:rPr>
        <w:t xml:space="preserve">       Анали</w:t>
      </w:r>
      <w:r w:rsidRPr="00E32397">
        <w:rPr>
          <w:rFonts w:ascii="Times New Roman" w:hAnsi="Times New Roman" w:cs="Times New Roman"/>
          <w:sz w:val="28"/>
          <w:szCs w:val="28"/>
          <w:shd w:val="clear" w:color="auto" w:fill="FFFFFF"/>
        </w:rPr>
        <w:t>з</w:t>
      </w:r>
      <w:r w:rsidRPr="00E32397">
        <w:rPr>
          <w:rFonts w:ascii="Times New Roman" w:hAnsi="Times New Roman" w:cs="Times New Roman"/>
          <w:sz w:val="28"/>
          <w:szCs w:val="28"/>
          <w:shd w:val="clear" w:color="auto" w:fill="FFFFFF"/>
          <w:lang w:eastAsia="ru-RU"/>
        </w:rPr>
        <w:t xml:space="preserve"> по итогам тематического контроля</w:t>
      </w:r>
      <w:r w:rsidRPr="00E32397">
        <w:rPr>
          <w:rFonts w:ascii="Times New Roman" w:hAnsi="Times New Roman" w:cs="Times New Roman"/>
          <w:sz w:val="28"/>
          <w:szCs w:val="28"/>
          <w:shd w:val="clear" w:color="auto" w:fill="FFFFFF"/>
        </w:rPr>
        <w:t>:</w:t>
      </w:r>
      <w:r w:rsidRPr="00E32397">
        <w:rPr>
          <w:rFonts w:ascii="Times New Roman" w:hAnsi="Times New Roman" w:cs="Times New Roman"/>
          <w:sz w:val="28"/>
          <w:szCs w:val="28"/>
          <w:lang w:eastAsia="ru-RU"/>
        </w:rPr>
        <w:t> </w:t>
      </w:r>
      <w:r w:rsidRPr="00E32397">
        <w:rPr>
          <w:rFonts w:ascii="Times New Roman" w:hAnsi="Times New Roman" w:cs="Times New Roman"/>
          <w:sz w:val="28"/>
          <w:szCs w:val="28"/>
        </w:rPr>
        <w:t>«Эффективность</w:t>
      </w:r>
      <w:r w:rsidRPr="00E32397">
        <w:rPr>
          <w:rFonts w:ascii="Times New Roman" w:hAnsi="Times New Roman" w:cs="Times New Roman"/>
          <w:spacing w:val="1"/>
          <w:sz w:val="28"/>
          <w:szCs w:val="28"/>
        </w:rPr>
        <w:t xml:space="preserve"> </w:t>
      </w:r>
      <w:r w:rsidRPr="00E32397">
        <w:rPr>
          <w:rFonts w:ascii="Times New Roman" w:hAnsi="Times New Roman" w:cs="Times New Roman"/>
          <w:sz w:val="28"/>
          <w:szCs w:val="28"/>
        </w:rPr>
        <w:t>воспитательно-образовательной</w:t>
      </w:r>
      <w:r w:rsidRPr="00E32397">
        <w:rPr>
          <w:rFonts w:ascii="Times New Roman" w:hAnsi="Times New Roman" w:cs="Times New Roman"/>
          <w:spacing w:val="-7"/>
          <w:sz w:val="28"/>
          <w:szCs w:val="28"/>
        </w:rPr>
        <w:t xml:space="preserve"> </w:t>
      </w:r>
      <w:r w:rsidRPr="00E32397">
        <w:rPr>
          <w:rFonts w:ascii="Times New Roman" w:hAnsi="Times New Roman" w:cs="Times New Roman"/>
          <w:sz w:val="28"/>
          <w:szCs w:val="28"/>
        </w:rPr>
        <w:t>работы</w:t>
      </w:r>
      <w:r w:rsidRPr="00E32397">
        <w:rPr>
          <w:rFonts w:ascii="Times New Roman" w:hAnsi="Times New Roman" w:cs="Times New Roman"/>
          <w:spacing w:val="-8"/>
          <w:sz w:val="28"/>
          <w:szCs w:val="28"/>
        </w:rPr>
        <w:t xml:space="preserve"> </w:t>
      </w:r>
      <w:r w:rsidRPr="00E32397">
        <w:rPr>
          <w:rFonts w:ascii="Times New Roman" w:hAnsi="Times New Roman" w:cs="Times New Roman"/>
          <w:sz w:val="28"/>
          <w:szCs w:val="28"/>
        </w:rPr>
        <w:t>по</w:t>
      </w:r>
      <w:r w:rsidRPr="00E32397">
        <w:rPr>
          <w:rFonts w:ascii="Times New Roman" w:hAnsi="Times New Roman" w:cs="Times New Roman"/>
          <w:spacing w:val="-7"/>
          <w:sz w:val="28"/>
          <w:szCs w:val="28"/>
        </w:rPr>
        <w:t xml:space="preserve"> </w:t>
      </w:r>
      <w:r w:rsidRPr="00E32397">
        <w:rPr>
          <w:rFonts w:ascii="Times New Roman" w:hAnsi="Times New Roman" w:cs="Times New Roman"/>
          <w:sz w:val="28"/>
          <w:szCs w:val="28"/>
        </w:rPr>
        <w:t>развитию</w:t>
      </w:r>
      <w:r w:rsidRPr="00E32397">
        <w:rPr>
          <w:rFonts w:ascii="Times New Roman" w:hAnsi="Times New Roman" w:cs="Times New Roman"/>
          <w:spacing w:val="-57"/>
          <w:sz w:val="28"/>
          <w:szCs w:val="28"/>
        </w:rPr>
        <w:t xml:space="preserve"> </w:t>
      </w:r>
      <w:r w:rsidRPr="00E32397">
        <w:rPr>
          <w:rFonts w:ascii="Times New Roman" w:hAnsi="Times New Roman" w:cs="Times New Roman"/>
          <w:sz w:val="28"/>
          <w:szCs w:val="28"/>
        </w:rPr>
        <w:t>речи»</w:t>
      </w:r>
      <w:r w:rsidRPr="00E32397">
        <w:rPr>
          <w:rFonts w:ascii="Times New Roman" w:hAnsi="Times New Roman" w:cs="Times New Roman"/>
          <w:sz w:val="28"/>
          <w:szCs w:val="28"/>
          <w:shd w:val="clear" w:color="auto" w:fill="FFFFFF"/>
        </w:rPr>
        <w:t xml:space="preserve">, </w:t>
      </w:r>
      <w:r w:rsidRPr="00E32397">
        <w:rPr>
          <w:rFonts w:ascii="Times New Roman" w:hAnsi="Times New Roman" w:cs="Times New Roman"/>
          <w:sz w:val="28"/>
          <w:szCs w:val="28"/>
          <w:bdr w:val="none" w:sz="0" w:space="0" w:color="auto" w:frame="1"/>
        </w:rPr>
        <w:t>свидетельствует</w:t>
      </w:r>
      <w:r w:rsidRPr="00E32397">
        <w:rPr>
          <w:rFonts w:ascii="Times New Roman" w:hAnsi="Times New Roman" w:cs="Times New Roman"/>
          <w:b/>
          <w:bCs/>
          <w:sz w:val="28"/>
          <w:szCs w:val="28"/>
        </w:rPr>
        <w:t> </w:t>
      </w:r>
      <w:r w:rsidRPr="00E32397">
        <w:rPr>
          <w:rFonts w:ascii="Times New Roman" w:hAnsi="Times New Roman" w:cs="Times New Roman"/>
          <w:sz w:val="28"/>
          <w:szCs w:val="28"/>
        </w:rPr>
        <w:t>о соблюдении требований программы, учете возрастных особенностей, системности изучаемого материала. Для закрепления полученных знаний на занятиях, в свободной </w:t>
      </w:r>
      <w:r w:rsidRPr="00E32397">
        <w:rPr>
          <w:rFonts w:ascii="Times New Roman" w:hAnsi="Times New Roman" w:cs="Times New Roman"/>
          <w:sz w:val="28"/>
          <w:szCs w:val="28"/>
          <w:bdr w:val="none" w:sz="0" w:space="0" w:color="auto" w:frame="1"/>
        </w:rPr>
        <w:t>деятельности</w:t>
      </w:r>
      <w:r w:rsidRPr="00E32397">
        <w:rPr>
          <w:rFonts w:ascii="Times New Roman" w:hAnsi="Times New Roman" w:cs="Times New Roman"/>
          <w:sz w:val="28"/>
          <w:szCs w:val="28"/>
        </w:rPr>
        <w:t> воспитатели планируют беседы, наблюдения на прогулке. Также планируются игры по </w:t>
      </w:r>
      <w:r w:rsidRPr="00E32397">
        <w:rPr>
          <w:rFonts w:ascii="Times New Roman" w:hAnsi="Times New Roman" w:cs="Times New Roman"/>
          <w:sz w:val="28"/>
          <w:szCs w:val="28"/>
          <w:bdr w:val="none" w:sz="0" w:space="0" w:color="auto" w:frame="1"/>
        </w:rPr>
        <w:t>развитию связной речи</w:t>
      </w:r>
      <w:r w:rsidRPr="00E32397">
        <w:rPr>
          <w:rFonts w:ascii="Times New Roman" w:hAnsi="Times New Roman" w:cs="Times New Roman"/>
          <w:sz w:val="28"/>
          <w:szCs w:val="28"/>
        </w:rPr>
        <w:t xml:space="preserve">, по формированию грамматического строя речи, лексические упражнения. В планах по работе с семьями воспитанников запланированы индивидуальные и групповые консультации, беседы, оформление наглядной информации в родительском уголке. Воспитателями были проведены открытые просмотры: </w:t>
      </w:r>
      <w:r w:rsidRPr="00E32397">
        <w:rPr>
          <w:rFonts w:ascii="Times New Roman" w:eastAsia="Calibri" w:hAnsi="Times New Roman" w:cs="Times New Roman"/>
          <w:sz w:val="28"/>
          <w:szCs w:val="28"/>
          <w:lang w:eastAsia="en-US"/>
        </w:rPr>
        <w:t>«Что нам осень подарила», «Путешествие в зоопарк», «В гостях у мишутки», «Незнайка в стране насекомых»,</w:t>
      </w:r>
      <w:r w:rsidRPr="00E32397">
        <w:rPr>
          <w:rFonts w:ascii="Times New Roman" w:hAnsi="Times New Roman" w:cs="Times New Roman"/>
          <w:sz w:val="28"/>
          <w:szCs w:val="28"/>
        </w:rPr>
        <w:t xml:space="preserve"> проекты: </w:t>
      </w:r>
      <w:r w:rsidRPr="00E32397">
        <w:rPr>
          <w:rFonts w:ascii="Times New Roman" w:hAnsi="Times New Roman" w:cs="Times New Roman"/>
          <w:sz w:val="28"/>
          <w:szCs w:val="28"/>
          <w:lang w:eastAsia="en-US"/>
        </w:rPr>
        <w:t xml:space="preserve">«Самый быстрый говорун», «Сказки в жизни детей», «В гостях у сказки», </w:t>
      </w:r>
      <w:r w:rsidRPr="00E32397">
        <w:rPr>
          <w:rFonts w:ascii="Times New Roman" w:hAnsi="Times New Roman" w:cs="Times New Roman"/>
          <w:sz w:val="28"/>
          <w:szCs w:val="28"/>
        </w:rPr>
        <w:t>где они показали хорошие результаты по развитию речи своих воспитанников.</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Но результаты проведённого тематического контроля показали, что проблема развития речи дошкольников актуальна и она в ДОУ решается: через НОД, свободную деятельность детей, во время проведения прогулок, режимные моменты. Однако надо отметить, что детское речевое творчество продолжает являться проблемой речевого развития дошкольника. Дети произносят звуки, слова, строят предложения, пересказывают рассказы, рассуждают. Но используя эти языковые средства и формы речи, не всегда проявляет творчество, играют со звуками и рифмами, экспериментируют и конструируют, создавая свои оригинальные слова, словосочетания, тексты, которых они никогда не слышали. Организация </w:t>
      </w:r>
      <w:proofErr w:type="spellStart"/>
      <w:r w:rsidRPr="00E32397">
        <w:rPr>
          <w:rFonts w:ascii="Times New Roman" w:hAnsi="Times New Roman" w:cs="Times New Roman"/>
          <w:sz w:val="28"/>
          <w:szCs w:val="28"/>
          <w:lang w:eastAsia="ru-RU"/>
        </w:rPr>
        <w:t>воспитательно</w:t>
      </w:r>
      <w:proofErr w:type="spellEnd"/>
      <w:r w:rsidRPr="00E32397">
        <w:rPr>
          <w:rFonts w:ascii="Times New Roman" w:hAnsi="Times New Roman" w:cs="Times New Roman"/>
          <w:sz w:val="28"/>
          <w:szCs w:val="28"/>
          <w:lang w:eastAsia="ru-RU"/>
        </w:rPr>
        <w:t xml:space="preserve"> - образовательного процесса в ДОУ по развитию речи на удовлетворительном уровне.   </w:t>
      </w:r>
      <w:r w:rsidRPr="00E32397">
        <w:rPr>
          <w:rFonts w:ascii="Times New Roman" w:hAnsi="Times New Roman" w:cs="Times New Roman"/>
          <w:sz w:val="28"/>
          <w:szCs w:val="28"/>
          <w:shd w:val="clear" w:color="auto" w:fill="FFFFFF"/>
          <w:lang w:eastAsia="ru-RU"/>
        </w:rPr>
        <w:t xml:space="preserve">Подводя итоги, можно сказать, что </w:t>
      </w:r>
      <w:r w:rsidRPr="00E32397">
        <w:rPr>
          <w:rFonts w:ascii="Times New Roman" w:hAnsi="Times New Roman" w:cs="Times New Roman"/>
          <w:sz w:val="28"/>
          <w:szCs w:val="28"/>
          <w:bdr w:val="none" w:sz="0" w:space="0" w:color="auto" w:frame="1"/>
          <w:shd w:val="clear" w:color="auto" w:fill="FFFFFF"/>
          <w:lang w:eastAsia="ru-RU"/>
        </w:rPr>
        <w:t>игровые педагогические </w:t>
      </w:r>
      <w:r w:rsidRPr="00E32397">
        <w:rPr>
          <w:rFonts w:ascii="Times New Roman" w:hAnsi="Times New Roman" w:cs="Times New Roman"/>
          <w:sz w:val="28"/>
          <w:szCs w:val="28"/>
          <w:bdr w:val="none" w:sz="0" w:space="0" w:color="auto" w:frame="1"/>
          <w:lang w:eastAsia="ru-RU"/>
        </w:rPr>
        <w:t>технологии</w:t>
      </w:r>
      <w:r w:rsidRPr="00E32397">
        <w:rPr>
          <w:rFonts w:ascii="Times New Roman" w:hAnsi="Times New Roman" w:cs="Times New Roman"/>
          <w:sz w:val="28"/>
          <w:szCs w:val="28"/>
          <w:shd w:val="clear" w:color="auto" w:fill="FFFFFF"/>
          <w:lang w:eastAsia="ru-RU"/>
        </w:rPr>
        <w:t xml:space="preserve"> могут оказать и оказывают существенное влияние на развитие речи детей</w:t>
      </w:r>
      <w:r w:rsidRPr="00E32397">
        <w:rPr>
          <w:rFonts w:ascii="Times New Roman" w:hAnsi="Times New Roman" w:cs="Times New Roman"/>
          <w:b/>
          <w:bCs/>
          <w:sz w:val="28"/>
          <w:szCs w:val="28"/>
          <w:shd w:val="clear" w:color="auto" w:fill="FFFFFF"/>
          <w:lang w:eastAsia="ru-RU"/>
        </w:rPr>
        <w:t> </w:t>
      </w:r>
      <w:r w:rsidRPr="00E32397">
        <w:rPr>
          <w:rFonts w:ascii="Times New Roman" w:hAnsi="Times New Roman" w:cs="Times New Roman"/>
          <w:sz w:val="28"/>
          <w:szCs w:val="28"/>
          <w:shd w:val="clear" w:color="auto" w:fill="FFFFFF"/>
          <w:lang w:eastAsia="ru-RU"/>
        </w:rPr>
        <w:t>дошкольного возраста</w:t>
      </w:r>
      <w:r w:rsidRPr="00E32397">
        <w:rPr>
          <w:rFonts w:ascii="Times New Roman" w:hAnsi="Times New Roman" w:cs="Times New Roman"/>
          <w:b/>
          <w:bCs/>
          <w:sz w:val="28"/>
          <w:szCs w:val="28"/>
          <w:shd w:val="clear" w:color="auto" w:fill="FFFFFF"/>
          <w:lang w:eastAsia="ru-RU"/>
        </w:rPr>
        <w:t>,</w:t>
      </w:r>
      <w:r w:rsidRPr="00E32397">
        <w:rPr>
          <w:rFonts w:ascii="Times New Roman" w:hAnsi="Times New Roman" w:cs="Times New Roman"/>
          <w:sz w:val="28"/>
          <w:szCs w:val="28"/>
          <w:shd w:val="clear" w:color="auto" w:fill="FFFFFF"/>
          <w:lang w:eastAsia="ru-RU"/>
        </w:rPr>
        <w:t> в частности нашего учреждения</w:t>
      </w:r>
      <w:r w:rsidRPr="00E32397">
        <w:rPr>
          <w:rFonts w:ascii="Helvetica" w:hAnsi="Helvetica" w:cs="Times New Roman"/>
          <w:sz w:val="21"/>
          <w:szCs w:val="21"/>
          <w:shd w:val="clear" w:color="auto" w:fill="FFFFFF"/>
          <w:lang w:eastAsia="ru-RU"/>
        </w:rPr>
        <w:t>.</w:t>
      </w:r>
      <w:r w:rsidRPr="00E32397">
        <w:rPr>
          <w:rFonts w:ascii="Calibri" w:hAnsi="Calibri" w:cs="Times New Roman"/>
          <w:sz w:val="21"/>
          <w:szCs w:val="21"/>
          <w:shd w:val="clear" w:color="auto" w:fill="FFFFFF"/>
          <w:lang w:eastAsia="ru-RU"/>
        </w:rPr>
        <w:t xml:space="preserve"> </w:t>
      </w:r>
      <w:r w:rsidRPr="00E32397">
        <w:rPr>
          <w:rFonts w:ascii="Times New Roman" w:hAnsi="Times New Roman" w:cs="Times New Roman"/>
          <w:sz w:val="28"/>
          <w:szCs w:val="28"/>
          <w:lang w:eastAsia="ru-RU"/>
        </w:rPr>
        <w:t>Поэтому реализацию данной задачи можно считать не раскрытой в полном объёме, и перенести на новый учебный год.</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b/>
          <w:bCs/>
          <w:iCs/>
          <w:sz w:val="28"/>
          <w:szCs w:val="28"/>
          <w:lang w:eastAsia="ru-RU"/>
        </w:rPr>
        <w:t xml:space="preserve">          2</w:t>
      </w:r>
      <w:r w:rsidRPr="00E32397">
        <w:rPr>
          <w:rFonts w:ascii="Times New Roman" w:hAnsi="Times New Roman" w:cs="Times New Roman"/>
          <w:iCs/>
          <w:sz w:val="28"/>
          <w:szCs w:val="28"/>
          <w:lang w:eastAsia="ru-RU"/>
        </w:rPr>
        <w:t xml:space="preserve">. </w:t>
      </w:r>
      <w:r w:rsidRPr="00E32397">
        <w:rPr>
          <w:rFonts w:ascii="Times New Roman" w:hAnsi="Times New Roman" w:cs="Times New Roman"/>
          <w:sz w:val="28"/>
          <w:szCs w:val="28"/>
          <w:shd w:val="clear" w:color="auto" w:fill="FFFFFF"/>
          <w:lang w:eastAsia="ru-RU"/>
        </w:rPr>
        <w:t>Первые чувства патриотизма… Доступны ли они малышам? Исходя из работы в данном направлении, можно дать утвердительный ответ: дошкольникам, особенно старшего возраста, доступно чувство любви к родному краю, родной природе, к своей Родине. Это и есть начало патриотизма, который рождается в познании, а формируется в процессе целенаправленного воспитания.</w:t>
      </w:r>
      <w:r w:rsidRPr="00E32397">
        <w:rPr>
          <w:rFonts w:ascii="Times New Roman" w:hAnsi="Times New Roman" w:cs="Times New Roman"/>
          <w:sz w:val="28"/>
          <w:szCs w:val="28"/>
          <w:lang w:eastAsia="ru-RU"/>
        </w:rPr>
        <w:t xml:space="preserve"> </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shd w:val="clear" w:color="auto" w:fill="FFFFFF"/>
          <w:lang w:eastAsia="ru-RU"/>
        </w:rPr>
        <w:t>Данная задача включает целый комплекс задач:</w:t>
      </w:r>
      <w:r w:rsidRPr="00E32397">
        <w:rPr>
          <w:rFonts w:ascii="Times New Roman" w:hAnsi="Times New Roman" w:cs="Times New Roman"/>
          <w:sz w:val="28"/>
          <w:szCs w:val="28"/>
          <w:lang w:eastAsia="ru-RU"/>
        </w:rPr>
        <w:t xml:space="preserve"> </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-Дать детям представления об истории нашего края.</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-Познакомить детей с символами России: гербом, флагом, гимном.</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-Воспитывать уважение к труду людей.</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-Расширять знания детей о родном крае, как частице русской земли.</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-Развивать интерес к традициям национальной культуры русского народа. ---    </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-Обогащать знания детей о природных богатствах родного края.</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b/>
          <w:bCs/>
          <w:sz w:val="28"/>
          <w:szCs w:val="28"/>
          <w:lang w:eastAsia="ru-RU"/>
        </w:rPr>
      </w:pPr>
      <w:r w:rsidRPr="00E32397">
        <w:rPr>
          <w:rFonts w:ascii="Times New Roman" w:hAnsi="Times New Roman" w:cs="Times New Roman"/>
          <w:sz w:val="28"/>
          <w:szCs w:val="28"/>
          <w:lang w:eastAsia="ru-RU"/>
        </w:rPr>
        <w:t>В </w:t>
      </w:r>
      <w:r w:rsidRPr="00E32397">
        <w:rPr>
          <w:rFonts w:ascii="Times New Roman" w:hAnsi="Times New Roman" w:cs="Times New Roman"/>
          <w:sz w:val="28"/>
          <w:szCs w:val="28"/>
          <w:bdr w:val="none" w:sz="0" w:space="0" w:color="auto" w:frame="1"/>
          <w:lang w:eastAsia="ru-RU"/>
        </w:rPr>
        <w:t xml:space="preserve">соответствии с ФГОС </w:t>
      </w:r>
      <w:proofErr w:type="gramStart"/>
      <w:r w:rsidRPr="00E32397">
        <w:rPr>
          <w:rFonts w:ascii="Times New Roman" w:hAnsi="Times New Roman" w:cs="Times New Roman"/>
          <w:sz w:val="28"/>
          <w:szCs w:val="28"/>
          <w:bdr w:val="none" w:sz="0" w:space="0" w:color="auto" w:frame="1"/>
          <w:lang w:eastAsia="ru-RU"/>
        </w:rPr>
        <w:t>ДО</w:t>
      </w:r>
      <w:proofErr w:type="gramEnd"/>
      <w:r w:rsidRPr="00E32397">
        <w:rPr>
          <w:rFonts w:ascii="Times New Roman" w:hAnsi="Times New Roman" w:cs="Times New Roman"/>
          <w:sz w:val="28"/>
          <w:szCs w:val="28"/>
          <w:lang w:eastAsia="ru-RU"/>
        </w:rPr>
        <w:t xml:space="preserve">, </w:t>
      </w:r>
      <w:proofErr w:type="gramStart"/>
      <w:r w:rsidRPr="00E32397">
        <w:rPr>
          <w:rFonts w:ascii="Times New Roman" w:hAnsi="Times New Roman" w:cs="Times New Roman"/>
          <w:sz w:val="28"/>
          <w:szCs w:val="28"/>
          <w:lang w:eastAsia="ru-RU"/>
        </w:rPr>
        <w:t>вопросы</w:t>
      </w:r>
      <w:proofErr w:type="gramEnd"/>
      <w:r w:rsidRPr="00E32397">
        <w:rPr>
          <w:rFonts w:ascii="Times New Roman" w:hAnsi="Times New Roman" w:cs="Times New Roman"/>
          <w:sz w:val="28"/>
          <w:szCs w:val="28"/>
          <w:lang w:eastAsia="ru-RU"/>
        </w:rPr>
        <w:t> </w:t>
      </w:r>
      <w:r w:rsidRPr="00E32397">
        <w:rPr>
          <w:rFonts w:ascii="Times New Roman" w:hAnsi="Times New Roman" w:cs="Times New Roman"/>
          <w:sz w:val="28"/>
          <w:szCs w:val="28"/>
          <w:bdr w:val="none" w:sz="0" w:space="0" w:color="auto" w:frame="1"/>
          <w:lang w:eastAsia="ru-RU"/>
        </w:rPr>
        <w:t>патриотического образования</w:t>
      </w:r>
      <w:r w:rsidRPr="00E32397">
        <w:rPr>
          <w:rFonts w:ascii="Times New Roman" w:hAnsi="Times New Roman" w:cs="Times New Roman"/>
          <w:sz w:val="28"/>
          <w:szCs w:val="28"/>
          <w:lang w:eastAsia="ru-RU"/>
        </w:rPr>
        <w:t> </w:t>
      </w:r>
      <w:r w:rsidRPr="00E32397">
        <w:rPr>
          <w:rFonts w:ascii="Times New Roman" w:hAnsi="Times New Roman" w:cs="Times New Roman"/>
          <w:sz w:val="28"/>
          <w:szCs w:val="28"/>
          <w:bdr w:val="none" w:sz="0" w:space="0" w:color="auto" w:frame="1"/>
          <w:lang w:eastAsia="ru-RU"/>
        </w:rPr>
        <w:t>решаются в процессе осуществления всех видов детской деятельности</w:t>
      </w:r>
      <w:r w:rsidRPr="00E32397">
        <w:rPr>
          <w:rFonts w:ascii="Times New Roman" w:hAnsi="Times New Roman" w:cs="Times New Roman"/>
          <w:sz w:val="28"/>
          <w:szCs w:val="28"/>
          <w:lang w:eastAsia="ru-RU"/>
        </w:rPr>
        <w:t>: в ходе непосредственно </w:t>
      </w:r>
      <w:r w:rsidRPr="00E32397">
        <w:rPr>
          <w:rFonts w:ascii="Times New Roman" w:hAnsi="Times New Roman" w:cs="Times New Roman"/>
          <w:sz w:val="28"/>
          <w:szCs w:val="28"/>
          <w:bdr w:val="none" w:sz="0" w:space="0" w:color="auto" w:frame="1"/>
          <w:lang w:eastAsia="ru-RU"/>
        </w:rPr>
        <w:t>образовательной деятельности</w:t>
      </w:r>
      <w:r w:rsidRPr="00E32397">
        <w:rPr>
          <w:rFonts w:ascii="Times New Roman" w:hAnsi="Times New Roman" w:cs="Times New Roman"/>
          <w:sz w:val="28"/>
          <w:szCs w:val="28"/>
          <w:lang w:eastAsia="ru-RU"/>
        </w:rPr>
        <w:t>, совместной деятельности в ходе режимных моментов, самостоятельной деятельности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b/>
          <w:bCs/>
          <w:sz w:val="28"/>
          <w:szCs w:val="28"/>
          <w:lang w:eastAsia="ru-RU"/>
        </w:rPr>
        <w:t>.</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b/>
          <w:bCs/>
          <w:sz w:val="28"/>
          <w:szCs w:val="28"/>
          <w:lang w:eastAsia="ru-RU"/>
        </w:rPr>
      </w:pPr>
      <w:r w:rsidRPr="00E32397">
        <w:rPr>
          <w:rFonts w:ascii="Times New Roman" w:hAnsi="Times New Roman" w:cs="Times New Roman"/>
          <w:sz w:val="28"/>
          <w:szCs w:val="28"/>
          <w:bdr w:val="none" w:sz="0" w:space="0" w:color="auto" w:frame="1"/>
          <w:lang w:eastAsia="ru-RU"/>
        </w:rPr>
        <w:t>Образовательная</w:t>
      </w:r>
      <w:r w:rsidRPr="00E32397">
        <w:rPr>
          <w:rFonts w:ascii="Times New Roman" w:hAnsi="Times New Roman" w:cs="Times New Roman"/>
          <w:sz w:val="28"/>
          <w:szCs w:val="28"/>
          <w:lang w:eastAsia="ru-RU"/>
        </w:rPr>
        <w:t> деятельность с детьми включает </w:t>
      </w:r>
      <w:r w:rsidRPr="00E32397">
        <w:rPr>
          <w:rFonts w:ascii="Times New Roman" w:hAnsi="Times New Roman" w:cs="Times New Roman"/>
          <w:sz w:val="28"/>
          <w:szCs w:val="28"/>
          <w:bdr w:val="none" w:sz="0" w:space="0" w:color="auto" w:frame="1"/>
          <w:lang w:eastAsia="ru-RU"/>
        </w:rPr>
        <w:t>разнообразные формы работы</w:t>
      </w:r>
      <w:r w:rsidRPr="00E32397">
        <w:rPr>
          <w:rFonts w:ascii="Times New Roman" w:hAnsi="Times New Roman" w:cs="Times New Roman"/>
          <w:b/>
          <w:bCs/>
          <w:sz w:val="28"/>
          <w:szCs w:val="28"/>
          <w:lang w:eastAsia="ru-RU"/>
        </w:rPr>
        <w:t>:</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НОД, тематические занятия по изучению природы, особенностей, традиций родного края, </w:t>
      </w:r>
      <w:r w:rsidRPr="00E32397">
        <w:rPr>
          <w:rFonts w:ascii="Times New Roman" w:hAnsi="Times New Roman" w:cs="Times New Roman"/>
          <w:sz w:val="28"/>
          <w:szCs w:val="28"/>
          <w:bdr w:val="none" w:sz="0" w:space="0" w:color="auto" w:frame="1"/>
          <w:lang w:eastAsia="ru-RU"/>
        </w:rPr>
        <w:t>государственной символики с использованием различных технологий</w:t>
      </w:r>
      <w:r w:rsidRPr="00E32397">
        <w:rPr>
          <w:rFonts w:ascii="Times New Roman" w:hAnsi="Times New Roman" w:cs="Times New Roman"/>
          <w:sz w:val="28"/>
          <w:szCs w:val="28"/>
          <w:lang w:eastAsia="ru-RU"/>
        </w:rPr>
        <w:t xml:space="preserve">: </w:t>
      </w:r>
      <w:proofErr w:type="spellStart"/>
      <w:r w:rsidRPr="00E32397">
        <w:rPr>
          <w:rFonts w:ascii="Times New Roman" w:hAnsi="Times New Roman" w:cs="Times New Roman"/>
          <w:sz w:val="28"/>
          <w:szCs w:val="28"/>
          <w:lang w:eastAsia="ru-RU"/>
        </w:rPr>
        <w:t>здоровьесберегающих</w:t>
      </w:r>
      <w:proofErr w:type="spellEnd"/>
      <w:r w:rsidRPr="00E32397">
        <w:rPr>
          <w:rFonts w:ascii="Times New Roman" w:hAnsi="Times New Roman" w:cs="Times New Roman"/>
          <w:sz w:val="28"/>
          <w:szCs w:val="28"/>
          <w:lang w:eastAsia="ru-RU"/>
        </w:rPr>
        <w:t xml:space="preserve">, ИКТ, игровых, </w:t>
      </w:r>
      <w:proofErr w:type="spellStart"/>
      <w:r w:rsidRPr="00E32397">
        <w:rPr>
          <w:rFonts w:ascii="Times New Roman" w:hAnsi="Times New Roman" w:cs="Times New Roman"/>
          <w:sz w:val="28"/>
          <w:szCs w:val="28"/>
          <w:lang w:eastAsia="ru-RU"/>
        </w:rPr>
        <w:t>сказкотерапии</w:t>
      </w:r>
      <w:proofErr w:type="spellEnd"/>
      <w:r w:rsidRPr="00E32397">
        <w:rPr>
          <w:rFonts w:ascii="Times New Roman" w:hAnsi="Times New Roman" w:cs="Times New Roman"/>
          <w:sz w:val="28"/>
          <w:szCs w:val="28"/>
          <w:lang w:eastAsia="ru-RU"/>
        </w:rPr>
        <w:t>.</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Использование метода проектов в системе </w:t>
      </w:r>
      <w:r w:rsidRPr="00E32397">
        <w:rPr>
          <w:rFonts w:ascii="Times New Roman" w:hAnsi="Times New Roman" w:cs="Times New Roman"/>
          <w:sz w:val="28"/>
          <w:szCs w:val="28"/>
          <w:bdr w:val="none" w:sz="0" w:space="0" w:color="auto" w:frame="1"/>
          <w:lang w:eastAsia="ru-RU"/>
        </w:rPr>
        <w:t>нравственно-патриотического воспитания</w:t>
      </w:r>
      <w:r w:rsidRPr="00E32397">
        <w:rPr>
          <w:rFonts w:ascii="Times New Roman" w:hAnsi="Times New Roman" w:cs="Times New Roman"/>
          <w:sz w:val="28"/>
          <w:szCs w:val="28"/>
          <w:lang w:eastAsia="ru-RU"/>
        </w:rPr>
        <w:t> считаем наиболее приемлемым, </w:t>
      </w:r>
      <w:r w:rsidRPr="00E32397">
        <w:rPr>
          <w:rFonts w:ascii="Times New Roman" w:hAnsi="Times New Roman" w:cs="Times New Roman"/>
          <w:sz w:val="28"/>
          <w:szCs w:val="28"/>
          <w:bdr w:val="none" w:sz="0" w:space="0" w:color="auto" w:frame="1"/>
          <w:lang w:eastAsia="ru-RU"/>
        </w:rPr>
        <w:t>так как он позволяет сочетать интересы всех участников проекта</w:t>
      </w:r>
      <w:r w:rsidRPr="00E32397">
        <w:rPr>
          <w:rFonts w:ascii="Times New Roman" w:hAnsi="Times New Roman" w:cs="Times New Roman"/>
          <w:sz w:val="28"/>
          <w:szCs w:val="28"/>
          <w:lang w:eastAsia="ru-RU"/>
        </w:rPr>
        <w:t>:</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-Педагог имеет возможность </w:t>
      </w:r>
      <w:r w:rsidRPr="00E32397">
        <w:rPr>
          <w:rFonts w:ascii="Times New Roman" w:hAnsi="Times New Roman" w:cs="Times New Roman"/>
          <w:sz w:val="28"/>
          <w:szCs w:val="28"/>
          <w:bdr w:val="none" w:sz="0" w:space="0" w:color="auto" w:frame="1"/>
          <w:lang w:eastAsia="ru-RU"/>
        </w:rPr>
        <w:t>самореализации</w:t>
      </w:r>
      <w:r w:rsidRPr="00E32397">
        <w:rPr>
          <w:rFonts w:ascii="Times New Roman" w:hAnsi="Times New Roman" w:cs="Times New Roman"/>
          <w:sz w:val="28"/>
          <w:szCs w:val="28"/>
          <w:lang w:eastAsia="ru-RU"/>
        </w:rPr>
        <w:t> и проявления творчества в </w:t>
      </w:r>
      <w:r w:rsidRPr="00E32397">
        <w:rPr>
          <w:rFonts w:ascii="Times New Roman" w:hAnsi="Times New Roman" w:cs="Times New Roman"/>
          <w:sz w:val="28"/>
          <w:szCs w:val="28"/>
          <w:bdr w:val="none" w:sz="0" w:space="0" w:color="auto" w:frame="1"/>
          <w:lang w:eastAsia="ru-RU"/>
        </w:rPr>
        <w:t>работе в соответствии</w:t>
      </w:r>
      <w:r w:rsidRPr="00E32397">
        <w:rPr>
          <w:rFonts w:ascii="Times New Roman" w:hAnsi="Times New Roman" w:cs="Times New Roman"/>
          <w:sz w:val="28"/>
          <w:szCs w:val="28"/>
          <w:lang w:eastAsia="ru-RU"/>
        </w:rPr>
        <w:t> со своим профессиональным уровнем;</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Родители имеют возможность активно участвовать в значимом для них процессе </w:t>
      </w:r>
      <w:r w:rsidRPr="00E32397">
        <w:rPr>
          <w:rFonts w:ascii="Times New Roman" w:hAnsi="Times New Roman" w:cs="Times New Roman"/>
          <w:sz w:val="28"/>
          <w:szCs w:val="28"/>
          <w:bdr w:val="none" w:sz="0" w:space="0" w:color="auto" w:frame="1"/>
          <w:lang w:eastAsia="ru-RU"/>
        </w:rPr>
        <w:t>нравственно-патриотического воспитания детей</w:t>
      </w:r>
      <w:r w:rsidRPr="00E32397">
        <w:rPr>
          <w:rFonts w:ascii="Times New Roman" w:hAnsi="Times New Roman" w:cs="Times New Roman"/>
          <w:sz w:val="28"/>
          <w:szCs w:val="28"/>
          <w:lang w:eastAsia="ru-RU"/>
        </w:rPr>
        <w:t>;</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-Дети организуются в </w:t>
      </w:r>
      <w:r w:rsidRPr="00E32397">
        <w:rPr>
          <w:rFonts w:ascii="Times New Roman" w:hAnsi="Times New Roman" w:cs="Times New Roman"/>
          <w:sz w:val="28"/>
          <w:szCs w:val="28"/>
          <w:bdr w:val="none" w:sz="0" w:space="0" w:color="auto" w:frame="1"/>
          <w:lang w:eastAsia="ru-RU"/>
        </w:rPr>
        <w:t>соответствии с их интересами</w:t>
      </w:r>
      <w:r w:rsidRPr="00E32397">
        <w:rPr>
          <w:rFonts w:ascii="Times New Roman" w:hAnsi="Times New Roman" w:cs="Times New Roman"/>
          <w:sz w:val="28"/>
          <w:szCs w:val="28"/>
          <w:lang w:eastAsia="ru-RU"/>
        </w:rPr>
        <w:t>, желаниями, потребностями.</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Очень значимой и познавательной формой </w:t>
      </w:r>
      <w:r w:rsidRPr="00E32397">
        <w:rPr>
          <w:rFonts w:ascii="Times New Roman" w:hAnsi="Times New Roman" w:cs="Times New Roman"/>
          <w:sz w:val="28"/>
          <w:szCs w:val="28"/>
          <w:bdr w:val="none" w:sz="0" w:space="0" w:color="auto" w:frame="1"/>
          <w:lang w:eastAsia="ru-RU"/>
        </w:rPr>
        <w:t>работы</w:t>
      </w:r>
      <w:r w:rsidRPr="00E32397">
        <w:rPr>
          <w:rFonts w:ascii="Times New Roman" w:hAnsi="Times New Roman" w:cs="Times New Roman"/>
          <w:sz w:val="28"/>
          <w:szCs w:val="28"/>
          <w:lang w:eastAsia="ru-RU"/>
        </w:rPr>
        <w:t> с детьми являются   </w:t>
      </w:r>
      <w:r w:rsidRPr="00E32397">
        <w:rPr>
          <w:rFonts w:ascii="Times New Roman" w:hAnsi="Times New Roman" w:cs="Times New Roman"/>
          <w:sz w:val="28"/>
          <w:szCs w:val="28"/>
          <w:bdr w:val="none" w:sz="0" w:space="0" w:color="auto" w:frame="1"/>
          <w:lang w:eastAsia="ru-RU"/>
        </w:rPr>
        <w:t>прогулки</w:t>
      </w:r>
      <w:r w:rsidRPr="00E32397">
        <w:rPr>
          <w:rFonts w:ascii="Times New Roman" w:hAnsi="Times New Roman" w:cs="Times New Roman"/>
          <w:sz w:val="28"/>
          <w:szCs w:val="28"/>
          <w:lang w:eastAsia="ru-RU"/>
        </w:rPr>
        <w:t>, наблюдения. Дети изучают достопримечательности села, знакомятся с профессиями родителей, природой родного края.</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Мы знакомим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sz w:val="28"/>
          <w:szCs w:val="28"/>
          <w:lang w:eastAsia="ru-RU"/>
        </w:rPr>
        <w:t> с достопримечательностями Ростовской области, но, так как, организовать такие поездки нереально, было решено использовать видео-экскурсии и фильмы.</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Используя такие формы </w:t>
      </w:r>
      <w:r w:rsidRPr="00E32397">
        <w:rPr>
          <w:rFonts w:ascii="Times New Roman" w:hAnsi="Times New Roman" w:cs="Times New Roman"/>
          <w:sz w:val="28"/>
          <w:szCs w:val="28"/>
          <w:bdr w:val="none" w:sz="0" w:space="0" w:color="auto" w:frame="1"/>
          <w:lang w:eastAsia="ru-RU"/>
        </w:rPr>
        <w:t>работы</w:t>
      </w:r>
      <w:r w:rsidRPr="00E32397">
        <w:rPr>
          <w:rFonts w:ascii="Times New Roman" w:hAnsi="Times New Roman" w:cs="Times New Roman"/>
          <w:sz w:val="28"/>
          <w:szCs w:val="28"/>
          <w:lang w:eastAsia="ru-RU"/>
        </w:rPr>
        <w:t>, мы смогли познакомить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sz w:val="28"/>
          <w:szCs w:val="28"/>
          <w:lang w:eastAsia="ru-RU"/>
        </w:rPr>
        <w:t> с историческими памятниками, с народными традициями и бытом, с животными и растениями наших лесов.</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Использование иллюстраций, художественной литературы, чтение сказок и былин, стихов о родине, пословиц, поговорок</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Разучивание песен и прослушивание музыкальных произведений.</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Ознакомление с произведениями народного творчества.</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Обогащение и стимулирование детского творчества.</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Привлечение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sz w:val="28"/>
          <w:szCs w:val="28"/>
          <w:lang w:eastAsia="ru-RU"/>
        </w:rPr>
        <w:t> к посильному общественно – полезному труду.</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Поощрение инициативы и стремления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sz w:val="28"/>
          <w:szCs w:val="28"/>
          <w:lang w:eastAsia="ru-RU"/>
        </w:rPr>
        <w:t> самостоятельно поддерживать порядок в ближайшем окружении, бережно относиться к общественному имуществу, добросовестно выполнять поручения, хорошо вести себя в общественных местах.</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w:t>
      </w:r>
      <w:r w:rsidRPr="00E32397">
        <w:rPr>
          <w:rFonts w:ascii="Times New Roman" w:hAnsi="Times New Roman" w:cs="Times New Roman"/>
          <w:sz w:val="28"/>
          <w:szCs w:val="28"/>
          <w:bdr w:val="none" w:sz="0" w:space="0" w:color="auto" w:frame="1"/>
          <w:lang w:eastAsia="ru-RU"/>
        </w:rPr>
        <w:t>Воспитание</w:t>
      </w:r>
      <w:r w:rsidRPr="00E32397">
        <w:rPr>
          <w:rFonts w:ascii="Times New Roman" w:hAnsi="Times New Roman" w:cs="Times New Roman"/>
          <w:sz w:val="28"/>
          <w:szCs w:val="28"/>
          <w:lang w:eastAsia="ru-RU"/>
        </w:rPr>
        <w:t> уважения к ветеранам войны и труда.</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proofErr w:type="gramStart"/>
      <w:r w:rsidRPr="00E32397">
        <w:rPr>
          <w:rFonts w:ascii="Times New Roman" w:hAnsi="Times New Roman" w:cs="Times New Roman"/>
          <w:sz w:val="28"/>
          <w:szCs w:val="28"/>
          <w:lang w:eastAsia="ru-RU"/>
        </w:rPr>
        <w:t>- Мероприятия, посвященные государственным (День Победы, День защитника Отечества, Международный женский день, День матери и др.) и народным праздникам (Рождество, Масленица, Пасха, спортивные конкурсы и развлечения.</w:t>
      </w:r>
      <w:proofErr w:type="gramEnd"/>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proofErr w:type="gramStart"/>
      <w:r w:rsidRPr="00E32397">
        <w:rPr>
          <w:rFonts w:ascii="Times New Roman" w:hAnsi="Times New Roman" w:cs="Times New Roman"/>
          <w:sz w:val="28"/>
          <w:szCs w:val="28"/>
          <w:lang w:eastAsia="ru-RU"/>
        </w:rPr>
        <w:t>И, конечно, основной вид деятельности </w:t>
      </w:r>
      <w:r w:rsidRPr="00E32397">
        <w:rPr>
          <w:rFonts w:ascii="Times New Roman" w:hAnsi="Times New Roman" w:cs="Times New Roman"/>
          <w:sz w:val="28"/>
          <w:szCs w:val="28"/>
          <w:bdr w:val="none" w:sz="0" w:space="0" w:color="auto" w:frame="1"/>
          <w:lang w:eastAsia="ru-RU"/>
        </w:rPr>
        <w:t>детей – игры</w:t>
      </w:r>
      <w:r w:rsidRPr="00E32397">
        <w:rPr>
          <w:rFonts w:ascii="Times New Roman" w:hAnsi="Times New Roman" w:cs="Times New Roman"/>
          <w:sz w:val="28"/>
          <w:szCs w:val="28"/>
          <w:lang w:eastAsia="ru-RU"/>
        </w:rPr>
        <w:t>: сюжетно-ролевые, настольно-печатные, театрализованные, дидактические, строительные, подвижные, народные и др.</w:t>
      </w:r>
      <w:proofErr w:type="gramEnd"/>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Большое значение для </w:t>
      </w:r>
      <w:r w:rsidRPr="00E32397">
        <w:rPr>
          <w:rFonts w:ascii="Times New Roman" w:hAnsi="Times New Roman" w:cs="Times New Roman"/>
          <w:sz w:val="28"/>
          <w:szCs w:val="28"/>
          <w:bdr w:val="none" w:sz="0" w:space="0" w:color="auto" w:frame="1"/>
          <w:lang w:eastAsia="ru-RU"/>
        </w:rPr>
        <w:t>патриотического образования и воспитания</w:t>
      </w:r>
      <w:r w:rsidRPr="00E32397">
        <w:rPr>
          <w:rFonts w:ascii="Times New Roman" w:hAnsi="Times New Roman" w:cs="Times New Roman"/>
          <w:sz w:val="28"/>
          <w:szCs w:val="28"/>
          <w:lang w:eastAsia="ru-RU"/>
        </w:rPr>
        <w:t> имеет предметно пространственная развивающая среда.</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bdr w:val="none" w:sz="0" w:space="0" w:color="auto" w:frame="1"/>
          <w:lang w:eastAsia="ru-RU"/>
        </w:rPr>
        <w:t>В группах оформлены патриотические</w:t>
      </w:r>
      <w:r w:rsidRPr="00E32397">
        <w:rPr>
          <w:rFonts w:ascii="Times New Roman" w:hAnsi="Times New Roman" w:cs="Times New Roman"/>
          <w:sz w:val="28"/>
          <w:szCs w:val="28"/>
          <w:lang w:eastAsia="ru-RU"/>
        </w:rPr>
        <w:t> уголки, которые помогают педагогам познакомить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sz w:val="28"/>
          <w:szCs w:val="28"/>
          <w:lang w:eastAsia="ru-RU"/>
        </w:rPr>
        <w:t>: с историей и достопримечательностями родного края, животными и растениями, транспортом; с государственными символами родной страны и района </w:t>
      </w:r>
      <w:r w:rsidRPr="00E32397">
        <w:rPr>
          <w:rFonts w:ascii="Times New Roman" w:hAnsi="Times New Roman" w:cs="Times New Roman"/>
          <w:i/>
          <w:iCs/>
          <w:sz w:val="28"/>
          <w:szCs w:val="28"/>
          <w:bdr w:val="none" w:sz="0" w:space="0" w:color="auto" w:frame="1"/>
          <w:lang w:eastAsia="ru-RU"/>
        </w:rPr>
        <w:t>(флагом, гербом, гимном, портретами президента)</w:t>
      </w:r>
      <w:r w:rsidRPr="00E32397">
        <w:rPr>
          <w:rFonts w:ascii="Times New Roman" w:hAnsi="Times New Roman" w:cs="Times New Roman"/>
          <w:sz w:val="28"/>
          <w:szCs w:val="28"/>
          <w:lang w:eastAsia="ru-RU"/>
        </w:rPr>
        <w:t>; с русскими народными промыслами и традициями других народов. Благодаря материалам такой зоны развивается интерес и уважение </w:t>
      </w:r>
      <w:r w:rsidRPr="00E32397">
        <w:rPr>
          <w:rFonts w:ascii="Times New Roman" w:hAnsi="Times New Roman" w:cs="Times New Roman"/>
          <w:sz w:val="28"/>
          <w:szCs w:val="28"/>
          <w:bdr w:val="none" w:sz="0" w:space="0" w:color="auto" w:frame="1"/>
          <w:lang w:eastAsia="ru-RU"/>
        </w:rPr>
        <w:t>детей</w:t>
      </w:r>
      <w:r w:rsidRPr="00E32397">
        <w:rPr>
          <w:rFonts w:ascii="Times New Roman" w:hAnsi="Times New Roman" w:cs="Times New Roman"/>
          <w:sz w:val="28"/>
          <w:szCs w:val="28"/>
          <w:lang w:eastAsia="ru-RU"/>
        </w:rPr>
        <w:t> к своей семье и своему дошкольному учреждению, труду людей разных профессий.</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shd w:val="clear" w:color="auto" w:fill="FFFFFF"/>
          <w:lang w:eastAsia="ru-RU"/>
        </w:rPr>
        <w:t>Формирование </w:t>
      </w:r>
      <w:r w:rsidRPr="00E32397">
        <w:rPr>
          <w:rFonts w:ascii="Times New Roman" w:hAnsi="Times New Roman" w:cs="Times New Roman"/>
          <w:sz w:val="28"/>
          <w:szCs w:val="28"/>
          <w:bdr w:val="none" w:sz="0" w:space="0" w:color="auto" w:frame="1"/>
          <w:shd w:val="clear" w:color="auto" w:fill="FFFFFF"/>
          <w:lang w:eastAsia="ru-RU"/>
        </w:rPr>
        <w:t>патриотических</w:t>
      </w:r>
      <w:r w:rsidRPr="00E32397">
        <w:rPr>
          <w:rFonts w:ascii="Times New Roman" w:hAnsi="Times New Roman" w:cs="Times New Roman"/>
          <w:b/>
          <w:bCs/>
          <w:sz w:val="28"/>
          <w:szCs w:val="28"/>
          <w:shd w:val="clear" w:color="auto" w:fill="FFFFFF"/>
          <w:lang w:eastAsia="ru-RU"/>
        </w:rPr>
        <w:t> </w:t>
      </w:r>
      <w:r w:rsidRPr="00E32397">
        <w:rPr>
          <w:rFonts w:ascii="Times New Roman" w:hAnsi="Times New Roman" w:cs="Times New Roman"/>
          <w:sz w:val="28"/>
          <w:szCs w:val="28"/>
          <w:shd w:val="clear" w:color="auto" w:fill="FFFFFF"/>
          <w:lang w:eastAsia="ru-RU"/>
        </w:rPr>
        <w:t>чу</w:t>
      </w:r>
      <w:proofErr w:type="gramStart"/>
      <w:r w:rsidRPr="00E32397">
        <w:rPr>
          <w:rFonts w:ascii="Times New Roman" w:hAnsi="Times New Roman" w:cs="Times New Roman"/>
          <w:sz w:val="28"/>
          <w:szCs w:val="28"/>
          <w:shd w:val="clear" w:color="auto" w:fill="FFFFFF"/>
          <w:lang w:eastAsia="ru-RU"/>
        </w:rPr>
        <w:t>вств пр</w:t>
      </w:r>
      <w:proofErr w:type="gramEnd"/>
      <w:r w:rsidRPr="00E32397">
        <w:rPr>
          <w:rFonts w:ascii="Times New Roman" w:hAnsi="Times New Roman" w:cs="Times New Roman"/>
          <w:sz w:val="28"/>
          <w:szCs w:val="28"/>
          <w:shd w:val="clear" w:color="auto" w:fill="FFFFFF"/>
          <w:lang w:eastAsia="ru-RU"/>
        </w:rPr>
        <w:t xml:space="preserve">оходит эффективнее, если детский сад устанавливает тесную связь с семьёй. Мы опираемся на родителей не только как на помощников детского учреждения, а как на равноправных участников формирования детской личности. </w:t>
      </w:r>
      <w:proofErr w:type="gramStart"/>
      <w:r w:rsidRPr="00E32397">
        <w:rPr>
          <w:rFonts w:ascii="Times New Roman" w:hAnsi="Times New Roman" w:cs="Times New Roman"/>
          <w:sz w:val="28"/>
          <w:szCs w:val="28"/>
          <w:shd w:val="clear" w:color="auto" w:fill="FFFFFF"/>
          <w:lang w:eastAsia="ru-RU"/>
        </w:rPr>
        <w:t xml:space="preserve">Используем различные формы взаимодействия с родителями: </w:t>
      </w:r>
      <w:r w:rsidRPr="00E32397">
        <w:rPr>
          <w:rFonts w:ascii="Times New Roman" w:hAnsi="Times New Roman" w:cs="Times New Roman"/>
          <w:sz w:val="28"/>
          <w:szCs w:val="28"/>
          <w:lang w:eastAsia="ru-RU"/>
        </w:rPr>
        <w:t xml:space="preserve">беседы, консультации, папки-передвижки, стенды, праздники, развлечения, сайт детского сада, фотовыставки, проведение акций, создание мини-музеев, </w:t>
      </w:r>
      <w:proofErr w:type="spellStart"/>
      <w:r w:rsidRPr="00E32397">
        <w:rPr>
          <w:rFonts w:ascii="Times New Roman" w:hAnsi="Times New Roman" w:cs="Times New Roman"/>
          <w:sz w:val="28"/>
          <w:szCs w:val="28"/>
          <w:lang w:eastAsia="ru-RU"/>
        </w:rPr>
        <w:t>лэпбуков</w:t>
      </w:r>
      <w:proofErr w:type="spellEnd"/>
      <w:r w:rsidRPr="00E32397">
        <w:rPr>
          <w:rFonts w:ascii="Times New Roman" w:hAnsi="Times New Roman" w:cs="Times New Roman"/>
          <w:sz w:val="28"/>
          <w:szCs w:val="28"/>
          <w:lang w:eastAsia="ru-RU"/>
        </w:rPr>
        <w:t>.</w:t>
      </w:r>
      <w:proofErr w:type="gramEnd"/>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shd w:val="clear" w:color="auto" w:fill="FFFFFF"/>
          <w:lang w:eastAsia="ru-RU"/>
        </w:rPr>
        <w:t xml:space="preserve">Мы </w:t>
      </w:r>
      <w:proofErr w:type="gramStart"/>
      <w:r w:rsidRPr="00E32397">
        <w:rPr>
          <w:rFonts w:ascii="Times New Roman" w:hAnsi="Times New Roman" w:cs="Times New Roman"/>
          <w:sz w:val="28"/>
          <w:szCs w:val="28"/>
          <w:shd w:val="clear" w:color="auto" w:fill="FFFFFF"/>
          <w:lang w:eastAsia="ru-RU"/>
        </w:rPr>
        <w:t>считаем проблема </w:t>
      </w:r>
      <w:r w:rsidRPr="00E32397">
        <w:rPr>
          <w:rFonts w:ascii="Times New Roman" w:hAnsi="Times New Roman" w:cs="Times New Roman"/>
          <w:sz w:val="28"/>
          <w:szCs w:val="28"/>
          <w:bdr w:val="none" w:sz="0" w:space="0" w:color="auto" w:frame="1"/>
          <w:shd w:val="clear" w:color="auto" w:fill="FFFFFF"/>
          <w:lang w:eastAsia="ru-RU"/>
        </w:rPr>
        <w:t>нравственно-патриотического воспитания</w:t>
      </w:r>
      <w:r w:rsidRPr="00E32397">
        <w:rPr>
          <w:rFonts w:ascii="Times New Roman" w:hAnsi="Times New Roman" w:cs="Times New Roman"/>
          <w:b/>
          <w:bCs/>
          <w:sz w:val="28"/>
          <w:szCs w:val="28"/>
          <w:bdr w:val="none" w:sz="0" w:space="0" w:color="auto" w:frame="1"/>
          <w:shd w:val="clear" w:color="auto" w:fill="FFFFFF"/>
          <w:lang w:eastAsia="ru-RU"/>
        </w:rPr>
        <w:t xml:space="preserve"> </w:t>
      </w:r>
      <w:r w:rsidRPr="00E32397">
        <w:rPr>
          <w:rFonts w:ascii="Times New Roman" w:hAnsi="Times New Roman" w:cs="Times New Roman"/>
          <w:sz w:val="28"/>
          <w:szCs w:val="28"/>
          <w:bdr w:val="none" w:sz="0" w:space="0" w:color="auto" w:frame="1"/>
          <w:shd w:val="clear" w:color="auto" w:fill="FFFFFF"/>
          <w:lang w:eastAsia="ru-RU"/>
        </w:rPr>
        <w:t>может</w:t>
      </w:r>
      <w:proofErr w:type="gramEnd"/>
      <w:r w:rsidRPr="00E32397">
        <w:rPr>
          <w:rFonts w:ascii="Times New Roman" w:hAnsi="Times New Roman" w:cs="Times New Roman"/>
          <w:sz w:val="28"/>
          <w:szCs w:val="28"/>
          <w:bdr w:val="none" w:sz="0" w:space="0" w:color="auto" w:frame="1"/>
          <w:shd w:val="clear" w:color="auto" w:fill="FFFFFF"/>
          <w:lang w:eastAsia="ru-RU"/>
        </w:rPr>
        <w:t xml:space="preserve"> быть успешно</w:t>
      </w:r>
      <w:r w:rsidRPr="00E32397">
        <w:rPr>
          <w:rFonts w:ascii="Times New Roman" w:hAnsi="Times New Roman" w:cs="Times New Roman"/>
          <w:b/>
          <w:bCs/>
          <w:sz w:val="28"/>
          <w:szCs w:val="28"/>
          <w:bdr w:val="none" w:sz="0" w:space="0" w:color="auto" w:frame="1"/>
          <w:shd w:val="clear" w:color="auto" w:fill="FFFFFF"/>
          <w:lang w:eastAsia="ru-RU"/>
        </w:rPr>
        <w:t xml:space="preserve"> </w:t>
      </w:r>
      <w:r w:rsidRPr="00E32397">
        <w:rPr>
          <w:rFonts w:ascii="Times New Roman" w:hAnsi="Times New Roman" w:cs="Times New Roman"/>
          <w:sz w:val="28"/>
          <w:szCs w:val="28"/>
          <w:bdr w:val="none" w:sz="0" w:space="0" w:color="auto" w:frame="1"/>
          <w:shd w:val="clear" w:color="auto" w:fill="FFFFFF"/>
          <w:lang w:eastAsia="ru-RU"/>
        </w:rPr>
        <w:t>реализована</w:t>
      </w:r>
      <w:r w:rsidRPr="00E32397">
        <w:rPr>
          <w:rFonts w:ascii="Times New Roman" w:hAnsi="Times New Roman" w:cs="Times New Roman"/>
          <w:sz w:val="28"/>
          <w:szCs w:val="28"/>
          <w:shd w:val="clear" w:color="auto" w:fill="FFFFFF"/>
          <w:lang w:eastAsia="ru-RU"/>
        </w:rPr>
        <w:t>, только во взаимодействии семьи, педагогического коллектива и социума.</w:t>
      </w:r>
    </w:p>
    <w:p w:rsidR="00E32397" w:rsidRPr="00E32397" w:rsidRDefault="00E32397" w:rsidP="00E32397">
      <w:pPr>
        <w:widowControl/>
        <w:shd w:val="clear" w:color="auto" w:fill="FFFFFF"/>
        <w:suppressAutoHyphens w:val="0"/>
        <w:autoSpaceDE/>
        <w:spacing w:line="276" w:lineRule="auto"/>
        <w:ind w:firstLine="360"/>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Достигнутые результаты работы, в целом, соответствуют поставленной в начале учебного года задачи, но работу по </w:t>
      </w:r>
      <w:r w:rsidRPr="00E32397">
        <w:rPr>
          <w:rFonts w:ascii="Times New Roman" w:hAnsi="Times New Roman" w:cs="Times New Roman"/>
          <w:sz w:val="28"/>
          <w:szCs w:val="28"/>
          <w:bdr w:val="none" w:sz="0" w:space="0" w:color="auto" w:frame="1"/>
          <w:shd w:val="clear" w:color="auto" w:fill="FFFFFF"/>
          <w:lang w:eastAsia="ru-RU"/>
        </w:rPr>
        <w:t xml:space="preserve">патриотическому воспитанию </w:t>
      </w:r>
      <w:proofErr w:type="gramStart"/>
      <w:r w:rsidRPr="00E32397">
        <w:rPr>
          <w:rFonts w:ascii="Times New Roman" w:hAnsi="Times New Roman" w:cs="Times New Roman"/>
          <w:sz w:val="28"/>
          <w:szCs w:val="28"/>
          <w:bdr w:val="none" w:sz="0" w:space="0" w:color="auto" w:frame="1"/>
          <w:shd w:val="clear" w:color="auto" w:fill="FFFFFF"/>
          <w:lang w:eastAsia="ru-RU"/>
        </w:rPr>
        <w:t>обучающихся</w:t>
      </w:r>
      <w:proofErr w:type="gramEnd"/>
      <w:r w:rsidRPr="00E32397">
        <w:rPr>
          <w:rFonts w:ascii="Times New Roman" w:hAnsi="Times New Roman" w:cs="Times New Roman"/>
          <w:sz w:val="28"/>
          <w:szCs w:val="28"/>
          <w:bdr w:val="none" w:sz="0" w:space="0" w:color="auto" w:frame="1"/>
          <w:shd w:val="clear" w:color="auto" w:fill="FFFFFF"/>
          <w:lang w:eastAsia="ru-RU"/>
        </w:rPr>
        <w:t>,</w:t>
      </w:r>
      <w:r w:rsidRPr="00E32397">
        <w:rPr>
          <w:rFonts w:ascii="Times New Roman" w:hAnsi="Times New Roman" w:cs="Times New Roman"/>
          <w:sz w:val="28"/>
          <w:szCs w:val="28"/>
          <w:lang w:eastAsia="ru-RU"/>
        </w:rPr>
        <w:t xml:space="preserve"> продолжить в следующем учебном году.  </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b/>
          <w:bCs/>
          <w:sz w:val="28"/>
          <w:szCs w:val="28"/>
        </w:rPr>
        <w:t xml:space="preserve">       3</w:t>
      </w:r>
      <w:r w:rsidRPr="00E32397">
        <w:rPr>
          <w:rFonts w:ascii="Times New Roman" w:hAnsi="Times New Roman" w:cs="Times New Roman"/>
          <w:sz w:val="28"/>
          <w:szCs w:val="28"/>
        </w:rPr>
        <w:t xml:space="preserve">. </w:t>
      </w:r>
      <w:r w:rsidRPr="00E32397">
        <w:rPr>
          <w:rFonts w:ascii="Times New Roman" w:hAnsi="Times New Roman" w:cs="Times New Roman"/>
          <w:sz w:val="28"/>
          <w:szCs w:val="28"/>
          <w:lang w:eastAsia="ru-RU"/>
        </w:rPr>
        <w:t xml:space="preserve">Для реализации годовой задачи по </w:t>
      </w:r>
      <w:r w:rsidRPr="00E32397">
        <w:rPr>
          <w:rFonts w:ascii="Times New Roman" w:hAnsi="Times New Roman" w:cs="Times New Roman"/>
          <w:sz w:val="28"/>
          <w:szCs w:val="28"/>
        </w:rPr>
        <w:t>приобщению дошкольников к здоровому образу жизни, сохранению и укреплению здоровья детей, обеспечение физической и психической безопасности, формирование основ безопасной жизнедеятельности</w:t>
      </w:r>
      <w:r w:rsidRPr="00E32397">
        <w:rPr>
          <w:rFonts w:ascii="Times New Roman" w:hAnsi="Times New Roman" w:cs="Times New Roman"/>
          <w:sz w:val="28"/>
          <w:szCs w:val="28"/>
          <w:lang w:eastAsia="ru-RU"/>
        </w:rPr>
        <w:t xml:space="preserve"> были проведены следующие мероприятия, которые носили  методический и практический характер:</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Мастер-класс: «Приобщение детей к здоровому образу жизни»;</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 Тренинг для педагогов: «Укрепление </w:t>
      </w:r>
      <w:proofErr w:type="spellStart"/>
      <w:proofErr w:type="gramStart"/>
      <w:r w:rsidRPr="00E32397">
        <w:rPr>
          <w:rFonts w:ascii="Times New Roman" w:hAnsi="Times New Roman" w:cs="Times New Roman"/>
          <w:sz w:val="28"/>
          <w:szCs w:val="28"/>
          <w:lang w:eastAsia="ru-RU"/>
        </w:rPr>
        <w:t>психо-физического</w:t>
      </w:r>
      <w:proofErr w:type="spellEnd"/>
      <w:proofErr w:type="gramEnd"/>
      <w:r w:rsidRPr="00E32397">
        <w:rPr>
          <w:rFonts w:ascii="Times New Roman" w:hAnsi="Times New Roman" w:cs="Times New Roman"/>
          <w:sz w:val="28"/>
          <w:szCs w:val="28"/>
          <w:lang w:eastAsia="ru-RU"/>
        </w:rPr>
        <w:t xml:space="preserve"> здоровья педагогов»;</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 Консультации: «Подвижные игры на воздухе»; «Народные подвижные игры как средство всестороннего развития дошкольника»; «Роль воспитателя на занятиях по физическому развитию в ДОУ», «Физкультминутки и их место в режиме дня»;</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Организация тематического месячника «Здоровье ребенка – богатство страны»</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Проектная деятельность: «Наше здоровье в наших руках»,</w:t>
      </w:r>
      <w:r w:rsidRPr="00E32397">
        <w:rPr>
          <w:rFonts w:ascii="Times New Roman" w:hAnsi="Times New Roman" w:cs="Times New Roman"/>
          <w:sz w:val="28"/>
          <w:szCs w:val="28"/>
        </w:rPr>
        <w:t xml:space="preserve"> «Детский сад и спорт»;</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sz w:val="28"/>
          <w:szCs w:val="28"/>
          <w:lang w:eastAsia="ru-RU"/>
        </w:rPr>
        <w:t xml:space="preserve">- </w:t>
      </w:r>
      <w:r w:rsidRPr="00E32397">
        <w:rPr>
          <w:rFonts w:ascii="Times New Roman" w:hAnsi="Times New Roman" w:cs="Times New Roman"/>
          <w:sz w:val="28"/>
          <w:szCs w:val="28"/>
          <w:lang w:eastAsia="ru-RU"/>
        </w:rPr>
        <w:t>Открытые просмотры непрерывной образовательной деятельности по формированию у детей основ здорового образа жизни: «Мячи - ловкачи», «Детский сад и спорт».</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xml:space="preserve"> В ходе изучения условий созданных в ДОУ для сохранения и укрепления физического и</w:t>
      </w:r>
      <w:r w:rsidRPr="00E32397">
        <w:rPr>
          <w:rFonts w:ascii="Times New Roman" w:hAnsi="Times New Roman" w:cs="Times New Roman"/>
          <w:b/>
          <w:bCs/>
          <w:i/>
          <w:iCs/>
          <w:sz w:val="28"/>
          <w:szCs w:val="28"/>
          <w:lang w:eastAsia="ru-RU"/>
        </w:rPr>
        <w:t> </w:t>
      </w:r>
      <w:r w:rsidRPr="00E32397">
        <w:rPr>
          <w:rFonts w:ascii="Times New Roman" w:hAnsi="Times New Roman" w:cs="Times New Roman"/>
          <w:sz w:val="28"/>
          <w:szCs w:val="28"/>
          <w:lang w:eastAsia="ru-RU"/>
        </w:rPr>
        <w:t>психического здоровья детей дошкольного возраста через формирование у них представлений о здоровом образе жизни выяснилось что,</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в нашем дошкольном учреждении имеются необходимые условия для повышения двигательной активности детей, что способствует физическому развитию детей. Физкультурное оборудование для развития основных видов движения, развития физических качеств используется в полном объёме. На участке ДОУ имеется спортивная площадка, спортивно игровое оборудование, свободное пространство для организации подвижных и спортивных игр.</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Для совершенствования навыков, полученных на физкультурных занятиях, в группах оборудованы спортивные уголки. Их цель – удовлетворение потребности дошкольника в движении и приобщению его к здоровому образу жизни. Задача педагогов научить детей самостоятельной двигательной активности в условиях ограниченного пространства и правильному безопасному использованию физкультурного оборудования.</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Анализ планов показал:</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xml:space="preserve">Планирование образовательной деятельности строится в соответствии с темой недели, расписаны режимные моменты. В календарных планах всех групп отражено планирование утренних гимнастик, гимнастики после дневного сна, закаливающие мероприятия, физкультурные занятия, прогулки, двигательная активность в течение дня, индивидуальная работа с детьми по овладению двигательными умениями. Всеми воспитателями групп используется принцип чередования активной деятельности с упражнениями на дыхание, физкультминутки. </w:t>
      </w:r>
      <w:proofErr w:type="gramStart"/>
      <w:r w:rsidRPr="00E32397">
        <w:rPr>
          <w:rFonts w:ascii="Times New Roman" w:hAnsi="Times New Roman" w:cs="Times New Roman"/>
          <w:sz w:val="28"/>
          <w:szCs w:val="28"/>
          <w:lang w:eastAsia="ru-RU"/>
        </w:rPr>
        <w:t>Согласно</w:t>
      </w:r>
      <w:proofErr w:type="gramEnd"/>
      <w:r w:rsidRPr="00E32397">
        <w:rPr>
          <w:rFonts w:ascii="Times New Roman" w:hAnsi="Times New Roman" w:cs="Times New Roman"/>
          <w:sz w:val="28"/>
          <w:szCs w:val="28"/>
          <w:lang w:eastAsia="ru-RU"/>
        </w:rPr>
        <w:t xml:space="preserve"> годового плана организуются и проводятся физкультурно-оздоровительные мероприятия, «Дни здоровья» и т.д.  Полученные знания дети закрепляют в дидактических, сюжетно-ролевых играх. Здоровье детей в немалой степени зависит от наличия фактора безопасного существования, поэтому воспитатели уделяют внимание основам безопасности жизнедеятельности детей дошкольного возраста.</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Во время физкультурных занятий обеспечивается дифференцированный подход к детям с учетом индивидуальных и возрастных особенностей. Физкультурные занятия проводятся на должном уровне: структурные части соответствуют типу занятия; осуществляется комплексный подбор всего программного материала по развитию движений и физических качеств. Достаточно грамотно планируют и организовывают двигательный режим детей в течение дня. Умело руководят формированием у детей культурно-гигиенических навыков, проводят щадящие виды закаливания: воздушные ванны после дневного сна, ходьба по ребристым дорожкам, умывание прохладной водой.</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xml:space="preserve">Занятия по формированию здорового образа жизни проводятся систематически согласно рабочей программе групп. </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xml:space="preserve">В средней группе организация режимного момента «Полезный завтрак» </w:t>
      </w:r>
      <w:r w:rsidR="00BF4189">
        <w:rPr>
          <w:rFonts w:ascii="Times New Roman" w:hAnsi="Times New Roman" w:cs="Times New Roman"/>
          <w:sz w:val="28"/>
          <w:szCs w:val="28"/>
          <w:lang w:eastAsia="ru-RU"/>
        </w:rPr>
        <w:t xml:space="preserve"> </w:t>
      </w:r>
      <w:r w:rsidRPr="00E32397">
        <w:rPr>
          <w:rFonts w:ascii="Times New Roman" w:hAnsi="Times New Roman" w:cs="Times New Roman"/>
          <w:sz w:val="28"/>
          <w:szCs w:val="28"/>
          <w:lang w:eastAsia="ru-RU"/>
        </w:rPr>
        <w:t>показала реализацию познавательных задач через формирование навыков основ здорового способа жизни во время приёма пищи.</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Работа по сохранению здоровья детей проводилась не только в рамках образовательного процесса, но и в работе с родителями.</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В группах была оформлена информация для родителей:</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*консультация «Профилактика нарушения осанки и плоскостопия у детей дошкольного возраста средствами физического воспитания», </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 xml:space="preserve">*рекомендации «Спортивный уголок дома», </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sz w:val="28"/>
          <w:szCs w:val="28"/>
          <w:lang w:eastAsia="ru-RU"/>
        </w:rPr>
      </w:pPr>
      <w:r w:rsidRPr="00E32397">
        <w:rPr>
          <w:rFonts w:ascii="Times New Roman" w:hAnsi="Times New Roman" w:cs="Times New Roman"/>
          <w:sz w:val="28"/>
          <w:szCs w:val="28"/>
          <w:lang w:eastAsia="ru-RU"/>
        </w:rPr>
        <w:t>*памятка для родителей «Проведение физкультурно-оздоровительной работы с детьми дома»,</w:t>
      </w:r>
    </w:p>
    <w:p w:rsidR="00E32397" w:rsidRPr="00E32397" w:rsidRDefault="00E32397" w:rsidP="00E32397">
      <w:pPr>
        <w:widowControl/>
        <w:shd w:val="clear" w:color="auto" w:fill="FFFFFF"/>
        <w:suppressAutoHyphens w:val="0"/>
        <w:autoSpaceDE/>
        <w:spacing w:line="276" w:lineRule="auto"/>
        <w:rPr>
          <w:rFonts w:ascii="Times New Roman" w:hAnsi="Times New Roman" w:cs="Times New Roman"/>
          <w:bCs/>
          <w:sz w:val="28"/>
          <w:szCs w:val="28"/>
          <w:lang w:eastAsia="ru-RU"/>
        </w:rPr>
      </w:pPr>
      <w:r w:rsidRPr="00E32397">
        <w:rPr>
          <w:rFonts w:ascii="Times New Roman" w:hAnsi="Times New Roman" w:cs="Times New Roman"/>
          <w:sz w:val="28"/>
          <w:szCs w:val="28"/>
          <w:lang w:eastAsia="ru-RU"/>
        </w:rPr>
        <w:t>В старших группах провели с</w:t>
      </w:r>
      <w:r w:rsidRPr="00E32397">
        <w:rPr>
          <w:rFonts w:ascii="Times New Roman" w:hAnsi="Times New Roman" w:cs="Times New Roman"/>
          <w:bCs/>
          <w:iCs/>
          <w:sz w:val="28"/>
          <w:szCs w:val="28"/>
          <w:lang w:eastAsia="ru-RU"/>
        </w:rPr>
        <w:t xml:space="preserve">портивный конкурс </w:t>
      </w:r>
      <w:r w:rsidRPr="00E32397">
        <w:rPr>
          <w:rFonts w:ascii="Times New Roman" w:hAnsi="Times New Roman" w:cs="Times New Roman"/>
          <w:bCs/>
          <w:sz w:val="28"/>
          <w:szCs w:val="28"/>
          <w:lang w:eastAsia="ru-RU"/>
        </w:rPr>
        <w:t>«Весёлые старты!».</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 xml:space="preserve">А анкетирование с родителями показало, что большинство из них, несмотря на свою занятость, очень серьёзно подходят к вопросу физического развития своих детей, большое </w:t>
      </w:r>
      <w:proofErr w:type="gramStart"/>
      <w:r w:rsidRPr="00E32397">
        <w:rPr>
          <w:rFonts w:ascii="Times New Roman" w:hAnsi="Times New Roman" w:cs="Times New Roman"/>
          <w:sz w:val="28"/>
          <w:szCs w:val="28"/>
          <w:lang w:eastAsia="ru-RU"/>
        </w:rPr>
        <w:t>внимание</w:t>
      </w:r>
      <w:proofErr w:type="gramEnd"/>
      <w:r w:rsidRPr="00E32397">
        <w:rPr>
          <w:rFonts w:ascii="Times New Roman" w:hAnsi="Times New Roman" w:cs="Times New Roman"/>
          <w:sz w:val="28"/>
          <w:szCs w:val="28"/>
          <w:lang w:eastAsia="ru-RU"/>
        </w:rPr>
        <w:t xml:space="preserve"> уделяя укреплению и сохранению здоровья, привитию им культурно-гигиенических навыков. Однако не всегда стремятся показать пример здорового образа жизни.</w:t>
      </w:r>
    </w:p>
    <w:p w:rsidR="00E32397" w:rsidRPr="00E32397" w:rsidRDefault="00E32397" w:rsidP="00E32397">
      <w:pPr>
        <w:widowControl/>
        <w:shd w:val="clear" w:color="auto" w:fill="FFFFFF"/>
        <w:suppressAutoHyphens w:val="0"/>
        <w:autoSpaceDE/>
        <w:spacing w:line="276" w:lineRule="auto"/>
        <w:rPr>
          <w:sz w:val="28"/>
          <w:szCs w:val="28"/>
          <w:lang w:eastAsia="ru-RU"/>
        </w:rPr>
      </w:pPr>
      <w:r w:rsidRPr="00E32397">
        <w:rPr>
          <w:rFonts w:ascii="Times New Roman" w:hAnsi="Times New Roman" w:cs="Times New Roman"/>
          <w:sz w:val="28"/>
          <w:szCs w:val="28"/>
          <w:lang w:eastAsia="ru-RU"/>
        </w:rPr>
        <w:t>Несмотря на то, что работа по сохранению и укреплению физического и психического здоровья детей дошкольного возраста проводится последовательно и систематически, можно сделать следующие выводы:</w:t>
      </w:r>
    </w:p>
    <w:p w:rsidR="00E32397" w:rsidRPr="00E32397" w:rsidRDefault="00E32397" w:rsidP="00E32397">
      <w:pPr>
        <w:shd w:val="clear" w:color="auto" w:fill="FFFFFF"/>
        <w:spacing w:line="276" w:lineRule="auto"/>
        <w:jc w:val="both"/>
        <w:rPr>
          <w:sz w:val="28"/>
          <w:szCs w:val="28"/>
          <w:lang w:eastAsia="ru-RU"/>
        </w:rPr>
      </w:pPr>
      <w:r w:rsidRPr="00E32397">
        <w:rPr>
          <w:rFonts w:ascii="Times New Roman" w:hAnsi="Times New Roman" w:cs="Times New Roman"/>
          <w:sz w:val="28"/>
          <w:szCs w:val="28"/>
        </w:rPr>
        <w:t xml:space="preserve">  Достигнутые результаты работы, в целом, соответствуют поставленной в начале учебного года задачи, но работу по сохранению и укреплению физического и психического здоровья детей продолжить в следующем учебном году.  </w:t>
      </w:r>
    </w:p>
    <w:p w:rsidR="00E32397" w:rsidRPr="00E32397" w:rsidRDefault="00E32397" w:rsidP="00E32397">
      <w:pPr>
        <w:spacing w:line="276" w:lineRule="auto"/>
        <w:jc w:val="center"/>
        <w:rPr>
          <w:rFonts w:ascii="Times New Roman" w:hAnsi="Times New Roman" w:cs="Times New Roman"/>
          <w:sz w:val="28"/>
          <w:szCs w:val="28"/>
        </w:rPr>
      </w:pPr>
      <w:r w:rsidRPr="00E32397">
        <w:rPr>
          <w:rFonts w:ascii="Times New Roman" w:hAnsi="Times New Roman" w:cs="Times New Roman"/>
          <w:sz w:val="28"/>
          <w:szCs w:val="28"/>
          <w:u w:val="single"/>
        </w:rPr>
        <w:t>Анализ методической работы</w:t>
      </w:r>
    </w:p>
    <w:p w:rsidR="00E32397" w:rsidRPr="00E32397" w:rsidRDefault="00E32397" w:rsidP="00E32397">
      <w:pPr>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Участие в семинарах РМО:</w:t>
      </w:r>
    </w:p>
    <w:p w:rsidR="00E32397" w:rsidRPr="00E32397" w:rsidRDefault="00E32397" w:rsidP="00E32397">
      <w:pPr>
        <w:spacing w:line="276" w:lineRule="auto"/>
        <w:rPr>
          <w:rFonts w:ascii="Times New Roman" w:hAnsi="Times New Roman" w:cs="Times New Roman"/>
          <w:bCs/>
          <w:sz w:val="28"/>
          <w:szCs w:val="28"/>
          <w:shd w:val="clear" w:color="auto" w:fill="FFFFFF"/>
        </w:rPr>
      </w:pPr>
      <w:r w:rsidRPr="00E32397">
        <w:rPr>
          <w:rFonts w:ascii="Times New Roman" w:hAnsi="Times New Roman" w:cs="Times New Roman"/>
          <w:sz w:val="28"/>
          <w:szCs w:val="28"/>
        </w:rPr>
        <w:t xml:space="preserve">Музыкальный руководитель </w:t>
      </w:r>
      <w:proofErr w:type="spellStart"/>
      <w:r w:rsidR="00BF4189">
        <w:rPr>
          <w:rFonts w:ascii="Times New Roman" w:hAnsi="Times New Roman" w:cs="Times New Roman"/>
          <w:sz w:val="28"/>
          <w:szCs w:val="28"/>
        </w:rPr>
        <w:t>Волгушева</w:t>
      </w:r>
      <w:proofErr w:type="spellEnd"/>
      <w:r w:rsidR="00BF4189">
        <w:rPr>
          <w:rFonts w:ascii="Times New Roman" w:hAnsi="Times New Roman" w:cs="Times New Roman"/>
          <w:sz w:val="28"/>
          <w:szCs w:val="28"/>
        </w:rPr>
        <w:t xml:space="preserve"> Н.Н.</w:t>
      </w:r>
      <w:r w:rsidRPr="00E32397">
        <w:rPr>
          <w:rFonts w:ascii="Times New Roman" w:hAnsi="Times New Roman" w:cs="Times New Roman"/>
          <w:sz w:val="28"/>
          <w:szCs w:val="28"/>
        </w:rPr>
        <w:t xml:space="preserve"> Выступление в рамках РМО по теме: </w:t>
      </w:r>
      <w:r w:rsidRPr="00E32397">
        <w:rPr>
          <w:rFonts w:ascii="Times New Roman" w:hAnsi="Times New Roman"/>
          <w:sz w:val="28"/>
          <w:szCs w:val="28"/>
        </w:rPr>
        <w:t xml:space="preserve"> </w:t>
      </w:r>
      <w:r w:rsidRPr="00E32397">
        <w:rPr>
          <w:rFonts w:ascii="Times New Roman" w:eastAsia="Calibri" w:hAnsi="Times New Roman" w:cs="Times New Roman"/>
          <w:sz w:val="28"/>
          <w:szCs w:val="28"/>
          <w:lang w:eastAsia="en-US"/>
        </w:rPr>
        <w:t>«Организация развивающей предметно-пространственной среды, как средства повышения качества реализации основной образовательной программы дошкольного образов</w:t>
      </w:r>
      <w:r w:rsidR="00BF4189">
        <w:rPr>
          <w:rFonts w:ascii="Times New Roman" w:eastAsia="Calibri" w:hAnsi="Times New Roman" w:cs="Times New Roman"/>
          <w:sz w:val="28"/>
          <w:szCs w:val="28"/>
          <w:lang w:eastAsia="en-US"/>
        </w:rPr>
        <w:t xml:space="preserve">ания»; </w:t>
      </w:r>
      <w:r w:rsidRPr="00E32397">
        <w:rPr>
          <w:rFonts w:ascii="Times New Roman" w:eastAsia="Calibri" w:hAnsi="Times New Roman" w:cs="Times New Roman"/>
          <w:sz w:val="28"/>
          <w:szCs w:val="28"/>
          <w:lang w:eastAsia="en-US"/>
        </w:rPr>
        <w:t xml:space="preserve"> воспитатель </w:t>
      </w:r>
      <w:r w:rsidR="00BF4189">
        <w:rPr>
          <w:rFonts w:ascii="Times New Roman" w:eastAsia="Calibri" w:hAnsi="Times New Roman" w:cs="Times New Roman"/>
          <w:sz w:val="28"/>
          <w:szCs w:val="28"/>
          <w:lang w:eastAsia="en-US"/>
        </w:rPr>
        <w:t>Косолапова Л.Г.</w:t>
      </w:r>
      <w:r w:rsidRPr="00E32397">
        <w:rPr>
          <w:rFonts w:ascii="Times New Roman" w:eastAsia="Calibri" w:hAnsi="Times New Roman" w:cs="Times New Roman"/>
          <w:sz w:val="28"/>
          <w:szCs w:val="28"/>
          <w:lang w:eastAsia="en-US"/>
        </w:rPr>
        <w:t xml:space="preserve"> «Лучшие практики работы по изучению ПДД в ДОУ»; </w:t>
      </w:r>
      <w:r w:rsidR="00BF4189">
        <w:rPr>
          <w:rFonts w:ascii="Times New Roman" w:eastAsia="Calibri" w:hAnsi="Times New Roman" w:cs="Times New Roman"/>
          <w:color w:val="000000"/>
          <w:sz w:val="28"/>
          <w:szCs w:val="28"/>
        </w:rPr>
        <w:t xml:space="preserve">воспитатель </w:t>
      </w:r>
      <w:proofErr w:type="spellStart"/>
      <w:r w:rsidR="00BF4189">
        <w:rPr>
          <w:rFonts w:ascii="Times New Roman" w:eastAsia="Calibri" w:hAnsi="Times New Roman" w:cs="Times New Roman"/>
          <w:color w:val="000000"/>
          <w:sz w:val="28"/>
          <w:szCs w:val="28"/>
        </w:rPr>
        <w:t>Борчина</w:t>
      </w:r>
      <w:proofErr w:type="spellEnd"/>
      <w:r w:rsidR="00BF4189">
        <w:rPr>
          <w:rFonts w:ascii="Times New Roman" w:eastAsia="Calibri" w:hAnsi="Times New Roman" w:cs="Times New Roman"/>
          <w:color w:val="000000"/>
          <w:sz w:val="28"/>
          <w:szCs w:val="28"/>
        </w:rPr>
        <w:t xml:space="preserve"> М.Я.</w:t>
      </w:r>
      <w:r w:rsidRPr="00E32397">
        <w:rPr>
          <w:rFonts w:ascii="Times New Roman" w:eastAsia="Calibri" w:hAnsi="Times New Roman" w:cs="Times New Roman"/>
          <w:color w:val="000000"/>
          <w:sz w:val="28"/>
          <w:szCs w:val="28"/>
        </w:rPr>
        <w:t xml:space="preserve"> </w:t>
      </w:r>
      <w:r w:rsidRPr="00E32397">
        <w:rPr>
          <w:rFonts w:ascii="Times New Roman" w:hAnsi="Times New Roman" w:cs="Times New Roman"/>
          <w:bCs/>
          <w:sz w:val="28"/>
          <w:szCs w:val="28"/>
          <w:shd w:val="clear" w:color="auto" w:fill="FFFFFF"/>
        </w:rPr>
        <w:t>«</w:t>
      </w:r>
      <w:r w:rsidRPr="00E32397">
        <w:rPr>
          <w:rFonts w:ascii="Times New Roman" w:hAnsi="Times New Roman" w:cs="Times New Roman"/>
          <w:sz w:val="28"/>
          <w:szCs w:val="28"/>
          <w:shd w:val="clear" w:color="auto" w:fill="FFFFFF"/>
        </w:rPr>
        <w:t>Создание условий для эффективного проведения занятий по физическому воспитанию в ДОУ</w:t>
      </w:r>
      <w:r w:rsidRPr="00E32397">
        <w:rPr>
          <w:rFonts w:ascii="Times New Roman" w:hAnsi="Times New Roman" w:cs="Times New Roman"/>
          <w:bCs/>
          <w:sz w:val="28"/>
          <w:szCs w:val="28"/>
          <w:shd w:val="clear" w:color="auto" w:fill="FFFFFF"/>
        </w:rPr>
        <w:t>».</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В этом году, в нашем саду, прошли различные конкурсы и выставки:</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Смотр-конкурс «Самый лучший речевой островок в группе».</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Смотр-конкурс Центров патриотического воспитания.</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Конкурс «Самая здоровая группа»;</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Смотр-конкурс творческих работ «Осенние фантазии»;</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Смотр-конкурс «Народная игрушка своими руками»;</w:t>
      </w:r>
    </w:p>
    <w:p w:rsidR="00E32397" w:rsidRPr="00E32397" w:rsidRDefault="00E32397" w:rsidP="00E32397">
      <w:pPr>
        <w:spacing w:line="276" w:lineRule="auto"/>
        <w:jc w:val="both"/>
        <w:rPr>
          <w:rFonts w:ascii="Times New Roman" w:hAnsi="Times New Roman"/>
          <w:sz w:val="28"/>
          <w:szCs w:val="28"/>
          <w:lang w:eastAsia="ru-RU"/>
        </w:rPr>
      </w:pPr>
      <w:r w:rsidRPr="00E32397">
        <w:rPr>
          <w:rFonts w:ascii="Times New Roman" w:hAnsi="Times New Roman"/>
          <w:sz w:val="28"/>
          <w:szCs w:val="28"/>
          <w:lang w:eastAsia="ru-RU"/>
        </w:rPr>
        <w:t>Конкурс стенгазет «Мы за здоровый образ жизни»;</w:t>
      </w:r>
    </w:p>
    <w:p w:rsidR="00E32397" w:rsidRPr="00E32397" w:rsidRDefault="00E32397" w:rsidP="00E32397">
      <w:pPr>
        <w:spacing w:line="276" w:lineRule="auto"/>
        <w:rPr>
          <w:rFonts w:ascii="Times New Roman" w:hAnsi="Times New Roman"/>
          <w:sz w:val="28"/>
          <w:szCs w:val="28"/>
        </w:rPr>
      </w:pPr>
      <w:r w:rsidRPr="00E32397">
        <w:rPr>
          <w:rFonts w:ascii="Times New Roman" w:hAnsi="Times New Roman"/>
          <w:sz w:val="28"/>
          <w:szCs w:val="28"/>
        </w:rPr>
        <w:t>Конкурс чтецов: «День Победы»</w:t>
      </w:r>
    </w:p>
    <w:p w:rsidR="00E32397" w:rsidRPr="00E32397" w:rsidRDefault="00E32397" w:rsidP="00E32397">
      <w:pPr>
        <w:spacing w:line="276" w:lineRule="auto"/>
        <w:rPr>
          <w:rFonts w:ascii="Times New Roman" w:hAnsi="Times New Roman"/>
          <w:sz w:val="28"/>
          <w:szCs w:val="28"/>
        </w:rPr>
      </w:pPr>
      <w:r w:rsidRPr="00E32397">
        <w:rPr>
          <w:rFonts w:ascii="Times New Roman" w:hAnsi="Times New Roman"/>
          <w:sz w:val="28"/>
          <w:szCs w:val="28"/>
        </w:rPr>
        <w:t>Другие (по предложениям)</w:t>
      </w:r>
    </w:p>
    <w:p w:rsidR="00E32397" w:rsidRPr="00E32397" w:rsidRDefault="00E32397" w:rsidP="00E32397">
      <w:pPr>
        <w:spacing w:line="276" w:lineRule="auto"/>
        <w:rPr>
          <w:rFonts w:ascii="Times New Roman" w:hAnsi="Times New Roman"/>
          <w:sz w:val="28"/>
          <w:szCs w:val="28"/>
        </w:rPr>
      </w:pPr>
      <w:r w:rsidRPr="00E32397">
        <w:rPr>
          <w:rFonts w:ascii="Times New Roman" w:hAnsi="Times New Roman"/>
          <w:sz w:val="28"/>
          <w:szCs w:val="28"/>
        </w:rPr>
        <w:t>Выставки.</w:t>
      </w:r>
    </w:p>
    <w:p w:rsidR="00E32397" w:rsidRPr="00E32397" w:rsidRDefault="00E32397" w:rsidP="00E32397">
      <w:pPr>
        <w:shd w:val="clear" w:color="auto" w:fill="FFFFFF"/>
        <w:spacing w:line="276" w:lineRule="auto"/>
        <w:rPr>
          <w:rFonts w:ascii="Times New Roman" w:hAnsi="Times New Roman"/>
          <w:sz w:val="28"/>
          <w:szCs w:val="28"/>
        </w:rPr>
      </w:pPr>
      <w:r w:rsidRPr="00E32397">
        <w:rPr>
          <w:rFonts w:ascii="Times New Roman" w:hAnsi="Times New Roman"/>
          <w:sz w:val="28"/>
          <w:szCs w:val="28"/>
        </w:rPr>
        <w:t>Выставка-ярмарка «Дары осени»</w:t>
      </w:r>
    </w:p>
    <w:p w:rsidR="00E32397" w:rsidRPr="00E32397" w:rsidRDefault="00E32397" w:rsidP="00E32397">
      <w:pPr>
        <w:shd w:val="clear" w:color="auto" w:fill="FFFFFF"/>
        <w:spacing w:line="276" w:lineRule="auto"/>
        <w:rPr>
          <w:rFonts w:ascii="Times New Roman" w:hAnsi="Times New Roman"/>
          <w:sz w:val="28"/>
          <w:szCs w:val="28"/>
        </w:rPr>
      </w:pPr>
      <w:r w:rsidRPr="00E32397">
        <w:rPr>
          <w:rFonts w:ascii="Times New Roman" w:hAnsi="Times New Roman"/>
          <w:sz w:val="28"/>
          <w:szCs w:val="28"/>
        </w:rPr>
        <w:t>Выставка творческих работ детей ДОУ «Талантливый ребёнок»</w:t>
      </w:r>
    </w:p>
    <w:p w:rsidR="00E32397" w:rsidRPr="00E32397" w:rsidRDefault="00E32397" w:rsidP="00E32397">
      <w:pPr>
        <w:shd w:val="clear" w:color="auto" w:fill="FFFFFF"/>
        <w:spacing w:line="276" w:lineRule="auto"/>
        <w:rPr>
          <w:rFonts w:ascii="Times New Roman" w:hAnsi="Times New Roman"/>
          <w:sz w:val="28"/>
          <w:szCs w:val="28"/>
        </w:rPr>
      </w:pPr>
      <w:r w:rsidRPr="00E32397">
        <w:rPr>
          <w:rFonts w:ascii="Times New Roman" w:hAnsi="Times New Roman"/>
          <w:sz w:val="28"/>
          <w:szCs w:val="28"/>
        </w:rPr>
        <w:t>Фотовыставка «Мы играем»</w:t>
      </w:r>
    </w:p>
    <w:p w:rsidR="00E32397" w:rsidRPr="00E32397" w:rsidRDefault="00E32397" w:rsidP="00E32397">
      <w:pPr>
        <w:shd w:val="clear" w:color="auto" w:fill="FFFFFF"/>
        <w:spacing w:line="276" w:lineRule="auto"/>
        <w:rPr>
          <w:rFonts w:ascii="Times New Roman" w:hAnsi="Times New Roman"/>
          <w:sz w:val="28"/>
          <w:szCs w:val="28"/>
        </w:rPr>
      </w:pPr>
      <w:r w:rsidRPr="00E32397">
        <w:rPr>
          <w:rFonts w:ascii="Times New Roman" w:hAnsi="Times New Roman"/>
          <w:sz w:val="28"/>
          <w:szCs w:val="28"/>
        </w:rPr>
        <w:t>Выставка групповых газет «Наши отважные   папы»</w:t>
      </w:r>
    </w:p>
    <w:p w:rsidR="00E32397" w:rsidRPr="00E32397" w:rsidRDefault="00E32397" w:rsidP="00E32397">
      <w:pPr>
        <w:shd w:val="clear" w:color="auto" w:fill="FFFFFF"/>
        <w:spacing w:line="276" w:lineRule="auto"/>
        <w:rPr>
          <w:rFonts w:ascii="Times New Roman" w:hAnsi="Times New Roman"/>
          <w:sz w:val="28"/>
          <w:szCs w:val="28"/>
        </w:rPr>
      </w:pPr>
      <w:proofErr w:type="spellStart"/>
      <w:r w:rsidRPr="00E32397">
        <w:rPr>
          <w:rFonts w:ascii="Times New Roman" w:hAnsi="Times New Roman"/>
          <w:sz w:val="28"/>
          <w:szCs w:val="28"/>
        </w:rPr>
        <w:t>Фотоколлаж</w:t>
      </w:r>
      <w:proofErr w:type="spellEnd"/>
      <w:r w:rsidRPr="00E32397">
        <w:rPr>
          <w:rFonts w:ascii="Times New Roman" w:hAnsi="Times New Roman"/>
          <w:sz w:val="28"/>
          <w:szCs w:val="28"/>
        </w:rPr>
        <w:t xml:space="preserve"> «Мамина профессия»</w:t>
      </w:r>
    </w:p>
    <w:p w:rsidR="00E32397" w:rsidRPr="00E32397" w:rsidRDefault="00E32397" w:rsidP="00E32397">
      <w:pPr>
        <w:shd w:val="clear" w:color="auto" w:fill="FFFFFF"/>
        <w:spacing w:line="276" w:lineRule="auto"/>
        <w:rPr>
          <w:rFonts w:ascii="Times New Roman" w:hAnsi="Times New Roman"/>
          <w:sz w:val="28"/>
          <w:szCs w:val="28"/>
        </w:rPr>
      </w:pPr>
      <w:r w:rsidRPr="00E32397">
        <w:rPr>
          <w:rFonts w:ascii="Times New Roman" w:hAnsi="Times New Roman"/>
          <w:sz w:val="28"/>
          <w:szCs w:val="28"/>
        </w:rPr>
        <w:t>Выставка рисунков: «Космические дали»</w:t>
      </w:r>
    </w:p>
    <w:p w:rsidR="00E32397" w:rsidRPr="00E32397" w:rsidRDefault="00E32397" w:rsidP="00E32397">
      <w:pPr>
        <w:shd w:val="clear" w:color="auto" w:fill="FFFFFF"/>
        <w:spacing w:line="276" w:lineRule="auto"/>
        <w:rPr>
          <w:rFonts w:ascii="Times New Roman" w:hAnsi="Times New Roman"/>
          <w:sz w:val="28"/>
          <w:szCs w:val="28"/>
        </w:rPr>
      </w:pPr>
      <w:r w:rsidRPr="00E32397">
        <w:rPr>
          <w:rFonts w:ascii="Times New Roman" w:hAnsi="Times New Roman"/>
          <w:sz w:val="28"/>
          <w:szCs w:val="28"/>
        </w:rPr>
        <w:t>Фотовыставка «Они сражались за Родину»</w:t>
      </w:r>
    </w:p>
    <w:p w:rsidR="00E32397" w:rsidRPr="00E32397" w:rsidRDefault="00E32397" w:rsidP="00E32397">
      <w:pPr>
        <w:shd w:val="clear" w:color="auto" w:fill="FFFFFF"/>
        <w:spacing w:line="276" w:lineRule="auto"/>
        <w:jc w:val="both"/>
        <w:rPr>
          <w:rFonts w:ascii="Times New Roman" w:hAnsi="Times New Roman" w:cs="Times New Roman"/>
          <w:spacing w:val="-5"/>
          <w:sz w:val="28"/>
          <w:szCs w:val="28"/>
        </w:rPr>
      </w:pPr>
      <w:r w:rsidRPr="00E32397">
        <w:rPr>
          <w:rFonts w:ascii="Times New Roman" w:hAnsi="Times New Roman" w:cs="Times New Roman"/>
          <w:spacing w:val="-5"/>
          <w:sz w:val="28"/>
          <w:szCs w:val="28"/>
          <w:u w:val="single"/>
        </w:rPr>
        <w:t xml:space="preserve">Вся работа детского сада строилась </w:t>
      </w:r>
      <w:proofErr w:type="gramStart"/>
      <w:r w:rsidRPr="00E32397">
        <w:rPr>
          <w:rFonts w:ascii="Times New Roman" w:hAnsi="Times New Roman" w:cs="Times New Roman"/>
          <w:spacing w:val="-5"/>
          <w:sz w:val="28"/>
          <w:szCs w:val="28"/>
          <w:u w:val="single"/>
        </w:rPr>
        <w:t>на</w:t>
      </w:r>
      <w:proofErr w:type="gramEnd"/>
      <w:r w:rsidRPr="00E32397">
        <w:rPr>
          <w:rFonts w:ascii="Times New Roman" w:hAnsi="Times New Roman" w:cs="Times New Roman"/>
          <w:spacing w:val="-5"/>
          <w:sz w:val="28"/>
          <w:szCs w:val="28"/>
          <w:u w:val="single"/>
        </w:rPr>
        <w:t>:</w:t>
      </w:r>
    </w:p>
    <w:p w:rsidR="00E32397" w:rsidRPr="00E32397" w:rsidRDefault="00672AE9" w:rsidP="00672AE9">
      <w:pPr>
        <w:shd w:val="clear" w:color="auto" w:fill="FFFFFF"/>
        <w:tabs>
          <w:tab w:val="left" w:pos="0"/>
        </w:tabs>
        <w:spacing w:line="276" w:lineRule="auto"/>
        <w:jc w:val="both"/>
        <w:rPr>
          <w:rFonts w:ascii="Times New Roman" w:hAnsi="Times New Roman" w:cs="Times New Roman"/>
          <w:spacing w:val="-5"/>
          <w:sz w:val="28"/>
          <w:szCs w:val="28"/>
        </w:rPr>
      </w:pPr>
      <w:r>
        <w:rPr>
          <w:rFonts w:ascii="Times New Roman" w:hAnsi="Times New Roman" w:cs="Times New Roman"/>
          <w:spacing w:val="-4"/>
          <w:sz w:val="28"/>
          <w:szCs w:val="28"/>
        </w:rPr>
        <w:t>1.</w:t>
      </w:r>
      <w:proofErr w:type="gramStart"/>
      <w:r w:rsidR="00E32397" w:rsidRPr="00E32397">
        <w:rPr>
          <w:rFonts w:ascii="Times New Roman" w:hAnsi="Times New Roman" w:cs="Times New Roman"/>
          <w:spacing w:val="-4"/>
          <w:sz w:val="28"/>
          <w:szCs w:val="28"/>
        </w:rPr>
        <w:t>Установлении</w:t>
      </w:r>
      <w:proofErr w:type="gramEnd"/>
      <w:r w:rsidR="00E32397" w:rsidRPr="00E32397">
        <w:rPr>
          <w:rFonts w:ascii="Times New Roman" w:hAnsi="Times New Roman" w:cs="Times New Roman"/>
          <w:spacing w:val="-4"/>
          <w:sz w:val="28"/>
          <w:szCs w:val="28"/>
        </w:rPr>
        <w:t xml:space="preserve"> партнерских отношений с семьей каждого воспитанника;</w:t>
      </w:r>
    </w:p>
    <w:p w:rsidR="00E32397" w:rsidRPr="00E32397" w:rsidRDefault="00672AE9" w:rsidP="00672AE9">
      <w:pPr>
        <w:shd w:val="clear" w:color="auto" w:fill="FFFFFF"/>
        <w:tabs>
          <w:tab w:val="left" w:pos="567"/>
        </w:tabs>
        <w:spacing w:line="276" w:lineRule="auto"/>
        <w:jc w:val="both"/>
        <w:rPr>
          <w:rFonts w:ascii="Times New Roman" w:hAnsi="Times New Roman" w:cs="Times New Roman"/>
          <w:spacing w:val="-2"/>
          <w:sz w:val="28"/>
          <w:szCs w:val="28"/>
        </w:rPr>
      </w:pPr>
      <w:r>
        <w:rPr>
          <w:rFonts w:ascii="Times New Roman" w:hAnsi="Times New Roman" w:cs="Times New Roman"/>
          <w:spacing w:val="-5"/>
          <w:sz w:val="28"/>
          <w:szCs w:val="28"/>
        </w:rPr>
        <w:t>2.</w:t>
      </w:r>
      <w:proofErr w:type="gramStart"/>
      <w:r w:rsidR="00E32397" w:rsidRPr="00E32397">
        <w:rPr>
          <w:rFonts w:ascii="Times New Roman" w:hAnsi="Times New Roman" w:cs="Times New Roman"/>
          <w:spacing w:val="-5"/>
          <w:sz w:val="28"/>
          <w:szCs w:val="28"/>
        </w:rPr>
        <w:t>Объединении</w:t>
      </w:r>
      <w:proofErr w:type="gramEnd"/>
      <w:r w:rsidR="00E32397" w:rsidRPr="00E32397">
        <w:rPr>
          <w:rFonts w:ascii="Times New Roman" w:hAnsi="Times New Roman" w:cs="Times New Roman"/>
          <w:spacing w:val="-5"/>
          <w:sz w:val="28"/>
          <w:szCs w:val="28"/>
        </w:rPr>
        <w:t xml:space="preserve"> усилий для развития и воспитания детей;</w:t>
      </w:r>
    </w:p>
    <w:p w:rsidR="00E32397" w:rsidRPr="00E32397" w:rsidRDefault="00672AE9" w:rsidP="00672AE9">
      <w:pPr>
        <w:shd w:val="clear" w:color="auto" w:fill="FFFFFF"/>
        <w:tabs>
          <w:tab w:val="left" w:pos="567"/>
        </w:tabs>
        <w:spacing w:line="276" w:lineRule="auto"/>
        <w:jc w:val="both"/>
        <w:rPr>
          <w:rFonts w:ascii="Times New Roman" w:hAnsi="Times New Roman" w:cs="Times New Roman"/>
          <w:spacing w:val="-3"/>
          <w:sz w:val="28"/>
          <w:szCs w:val="28"/>
        </w:rPr>
      </w:pPr>
      <w:r>
        <w:rPr>
          <w:rFonts w:ascii="Times New Roman" w:hAnsi="Times New Roman" w:cs="Times New Roman"/>
          <w:spacing w:val="-2"/>
          <w:sz w:val="28"/>
          <w:szCs w:val="28"/>
        </w:rPr>
        <w:t>3.</w:t>
      </w:r>
      <w:proofErr w:type="gramStart"/>
      <w:r w:rsidR="00E32397" w:rsidRPr="00E32397">
        <w:rPr>
          <w:rFonts w:ascii="Times New Roman" w:hAnsi="Times New Roman" w:cs="Times New Roman"/>
          <w:spacing w:val="-2"/>
          <w:sz w:val="28"/>
          <w:szCs w:val="28"/>
        </w:rPr>
        <w:t>Создании</w:t>
      </w:r>
      <w:proofErr w:type="gramEnd"/>
      <w:r w:rsidR="00E32397" w:rsidRPr="00E32397">
        <w:rPr>
          <w:rFonts w:ascii="Times New Roman" w:hAnsi="Times New Roman" w:cs="Times New Roman"/>
          <w:spacing w:val="-2"/>
          <w:sz w:val="28"/>
          <w:szCs w:val="28"/>
        </w:rPr>
        <w:t xml:space="preserve"> атмосферы общности интересов, эмоциональной </w:t>
      </w:r>
      <w:proofErr w:type="spellStart"/>
      <w:r w:rsidR="00E32397" w:rsidRPr="00E32397">
        <w:rPr>
          <w:rFonts w:ascii="Times New Roman" w:hAnsi="Times New Roman" w:cs="Times New Roman"/>
          <w:spacing w:val="-2"/>
          <w:sz w:val="28"/>
          <w:szCs w:val="28"/>
        </w:rPr>
        <w:t>взаимоподдержки</w:t>
      </w:r>
      <w:proofErr w:type="spellEnd"/>
      <w:r w:rsidR="00E32397" w:rsidRPr="00E32397">
        <w:rPr>
          <w:rFonts w:ascii="Times New Roman" w:hAnsi="Times New Roman" w:cs="Times New Roman"/>
          <w:spacing w:val="-2"/>
          <w:sz w:val="28"/>
          <w:szCs w:val="28"/>
        </w:rPr>
        <w:t xml:space="preserve"> и взаимо</w:t>
      </w:r>
      <w:r w:rsidR="00E32397" w:rsidRPr="00E32397">
        <w:rPr>
          <w:rFonts w:ascii="Times New Roman" w:hAnsi="Times New Roman" w:cs="Times New Roman"/>
          <w:spacing w:val="-5"/>
          <w:sz w:val="28"/>
          <w:szCs w:val="28"/>
        </w:rPr>
        <w:t>проникновения в проблемы друг друга.</w:t>
      </w:r>
    </w:p>
    <w:p w:rsidR="00E32397" w:rsidRPr="00E32397" w:rsidRDefault="00E32397" w:rsidP="00E32397">
      <w:pPr>
        <w:shd w:val="clear" w:color="auto" w:fill="FFFFFF"/>
        <w:spacing w:line="276" w:lineRule="auto"/>
        <w:jc w:val="both"/>
        <w:rPr>
          <w:rFonts w:ascii="Times New Roman" w:hAnsi="Times New Roman" w:cs="Times New Roman"/>
          <w:sz w:val="28"/>
          <w:szCs w:val="28"/>
          <w:u w:val="single"/>
        </w:rPr>
      </w:pPr>
      <w:r w:rsidRPr="00E32397">
        <w:rPr>
          <w:rFonts w:ascii="Times New Roman" w:hAnsi="Times New Roman" w:cs="Times New Roman"/>
          <w:sz w:val="28"/>
          <w:szCs w:val="28"/>
          <w:u w:val="single"/>
        </w:rPr>
        <w:t>Итог</w:t>
      </w:r>
    </w:p>
    <w:p w:rsidR="00E32397" w:rsidRPr="00E32397" w:rsidRDefault="00E32397" w:rsidP="00E32397">
      <w:pPr>
        <w:shd w:val="clear" w:color="auto" w:fill="FFFFFF"/>
        <w:spacing w:line="276" w:lineRule="auto"/>
        <w:jc w:val="both"/>
        <w:rPr>
          <w:rFonts w:ascii="Times New Roman" w:hAnsi="Times New Roman" w:cs="Times New Roman"/>
          <w:sz w:val="28"/>
          <w:szCs w:val="28"/>
          <w:u w:val="single"/>
        </w:rPr>
      </w:pPr>
      <w:r w:rsidRPr="00E32397">
        <w:rPr>
          <w:rFonts w:ascii="Times New Roman" w:hAnsi="Times New Roman" w:cs="Times New Roman"/>
          <w:sz w:val="28"/>
          <w:szCs w:val="28"/>
        </w:rPr>
        <w:t>Деятельность коллектива ДОУ в течение 2022-2023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продолжать работу и позволил определить задачи на будущий учебный год:</w:t>
      </w:r>
    </w:p>
    <w:p w:rsidR="00E32397" w:rsidRPr="00E32397" w:rsidRDefault="00E32397" w:rsidP="00E32397">
      <w:pPr>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-продолжать развивать творческую, речевую активность детей;</w:t>
      </w:r>
    </w:p>
    <w:p w:rsidR="00E32397" w:rsidRPr="00E32397" w:rsidRDefault="00E32397" w:rsidP="00E32397">
      <w:pPr>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-продолжать работу по патриотич</w:t>
      </w:r>
      <w:r w:rsidR="004602CA">
        <w:rPr>
          <w:rFonts w:ascii="Times New Roman" w:hAnsi="Times New Roman" w:cs="Times New Roman"/>
          <w:sz w:val="28"/>
          <w:szCs w:val="28"/>
        </w:rPr>
        <w:t xml:space="preserve">ескому воспитанию </w:t>
      </w:r>
      <w:proofErr w:type="gramStart"/>
      <w:r w:rsidR="004602CA">
        <w:rPr>
          <w:rFonts w:ascii="Times New Roman" w:hAnsi="Times New Roman" w:cs="Times New Roman"/>
          <w:sz w:val="28"/>
          <w:szCs w:val="28"/>
        </w:rPr>
        <w:t>обучающихся</w:t>
      </w:r>
      <w:proofErr w:type="gramEnd"/>
      <w:r w:rsidR="004602CA">
        <w:rPr>
          <w:rFonts w:ascii="Times New Roman" w:hAnsi="Times New Roman" w:cs="Times New Roman"/>
          <w:sz w:val="28"/>
          <w:szCs w:val="28"/>
        </w:rPr>
        <w:t xml:space="preserve"> </w:t>
      </w:r>
      <w:r w:rsidRPr="00E32397">
        <w:rPr>
          <w:rFonts w:ascii="Times New Roman" w:hAnsi="Times New Roman" w:cs="Times New Roman"/>
          <w:sz w:val="28"/>
          <w:szCs w:val="28"/>
        </w:rPr>
        <w:t>ДОУ;</w:t>
      </w:r>
    </w:p>
    <w:p w:rsidR="004A3E51" w:rsidRDefault="00E32397" w:rsidP="00672AE9">
      <w:pPr>
        <w:spacing w:line="276" w:lineRule="auto"/>
        <w:jc w:val="both"/>
        <w:rPr>
          <w:rFonts w:ascii="Times New Roman" w:hAnsi="Times New Roman" w:cs="Times New Roman"/>
          <w:sz w:val="28"/>
          <w:szCs w:val="28"/>
        </w:rPr>
      </w:pPr>
      <w:r w:rsidRPr="00E32397">
        <w:rPr>
          <w:rFonts w:ascii="Times New Roman" w:hAnsi="Times New Roman" w:cs="Times New Roman"/>
          <w:sz w:val="28"/>
          <w:szCs w:val="28"/>
        </w:rPr>
        <w:t>-совершенствовать систему взаимодействия педагогов и родителей по сохранение и укрепление здоровья детей.</w:t>
      </w:r>
    </w:p>
    <w:p w:rsidR="004A3E51" w:rsidRPr="004E2CA5" w:rsidRDefault="004A3E51" w:rsidP="004E2CA5">
      <w:pPr>
        <w:widowControl/>
        <w:suppressAutoHyphens w:val="0"/>
        <w:autoSpaceDE/>
        <w:jc w:val="center"/>
        <w:rPr>
          <w:rFonts w:ascii="Times New Roman" w:hAnsi="Times New Roman" w:cs="Times New Roman"/>
          <w:sz w:val="28"/>
          <w:szCs w:val="28"/>
        </w:rPr>
      </w:pPr>
    </w:p>
    <w:p w:rsidR="000D7ADB" w:rsidRPr="00903E69" w:rsidRDefault="007C4A35" w:rsidP="004E2CA5">
      <w:pPr>
        <w:widowControl/>
        <w:suppressAutoHyphens w:val="0"/>
        <w:autoSpaceDE/>
        <w:jc w:val="center"/>
        <w:rPr>
          <w:rFonts w:ascii="Times New Roman" w:hAnsi="Times New Roman" w:cs="Times New Roman"/>
          <w:b/>
          <w:sz w:val="32"/>
          <w:szCs w:val="32"/>
          <w:u w:val="single"/>
          <w:lang w:eastAsia="ru-RU"/>
        </w:rPr>
      </w:pPr>
      <w:r w:rsidRPr="008B4686">
        <w:rPr>
          <w:rFonts w:ascii="Times New Roman" w:hAnsi="Times New Roman" w:cs="Times New Roman"/>
          <w:b/>
          <w:sz w:val="32"/>
          <w:szCs w:val="32"/>
          <w:lang w:eastAsia="ru-RU"/>
        </w:rPr>
        <w:t>1.</w:t>
      </w:r>
      <w:r w:rsidRPr="00903E69">
        <w:rPr>
          <w:rFonts w:ascii="Times New Roman" w:hAnsi="Times New Roman" w:cs="Times New Roman"/>
          <w:b/>
          <w:sz w:val="32"/>
          <w:szCs w:val="32"/>
          <w:lang w:eastAsia="ru-RU"/>
        </w:rPr>
        <w:t>2</w:t>
      </w:r>
      <w:r w:rsidR="00327A69" w:rsidRPr="00903E69">
        <w:rPr>
          <w:rFonts w:ascii="Times New Roman" w:hAnsi="Times New Roman" w:cs="Times New Roman"/>
          <w:b/>
          <w:sz w:val="32"/>
          <w:szCs w:val="32"/>
          <w:lang w:eastAsia="ru-RU"/>
        </w:rPr>
        <w:t xml:space="preserve"> </w:t>
      </w:r>
      <w:r w:rsidRPr="00903E69">
        <w:rPr>
          <w:rFonts w:ascii="Times New Roman" w:hAnsi="Times New Roman" w:cs="Times New Roman"/>
          <w:b/>
          <w:sz w:val="32"/>
          <w:szCs w:val="32"/>
          <w:u w:val="single"/>
          <w:lang w:eastAsia="ru-RU"/>
        </w:rPr>
        <w:t>Цели и задачи работы МБ</w:t>
      </w:r>
      <w:r w:rsidR="00DF10D1" w:rsidRPr="00903E69">
        <w:rPr>
          <w:rFonts w:ascii="Times New Roman" w:hAnsi="Times New Roman" w:cs="Times New Roman"/>
          <w:b/>
          <w:sz w:val="32"/>
          <w:szCs w:val="32"/>
          <w:u w:val="single"/>
          <w:lang w:eastAsia="ru-RU"/>
        </w:rPr>
        <w:t>ДОУ</w:t>
      </w:r>
      <w:r w:rsidR="004602CA">
        <w:rPr>
          <w:rFonts w:ascii="Times New Roman" w:hAnsi="Times New Roman" w:cs="Times New Roman"/>
          <w:b/>
          <w:sz w:val="32"/>
          <w:szCs w:val="32"/>
          <w:u w:val="single"/>
          <w:lang w:eastAsia="ru-RU"/>
        </w:rPr>
        <w:t xml:space="preserve"> «Дубенский детский сад комбинированного вида «Солнышко» ОСП «</w:t>
      </w:r>
      <w:proofErr w:type="spellStart"/>
      <w:r w:rsidR="004602CA">
        <w:rPr>
          <w:rFonts w:ascii="Times New Roman" w:hAnsi="Times New Roman" w:cs="Times New Roman"/>
          <w:b/>
          <w:sz w:val="32"/>
          <w:szCs w:val="32"/>
          <w:u w:val="single"/>
          <w:lang w:eastAsia="ru-RU"/>
        </w:rPr>
        <w:t>Поводимовский</w:t>
      </w:r>
      <w:proofErr w:type="spellEnd"/>
      <w:r w:rsidR="004602CA">
        <w:rPr>
          <w:rFonts w:ascii="Times New Roman" w:hAnsi="Times New Roman" w:cs="Times New Roman"/>
          <w:b/>
          <w:sz w:val="32"/>
          <w:szCs w:val="32"/>
          <w:u w:val="single"/>
          <w:lang w:eastAsia="ru-RU"/>
        </w:rPr>
        <w:t xml:space="preserve"> детский сад «Солнышко»</w:t>
      </w:r>
      <w:r w:rsidR="001C7A7E" w:rsidRPr="00903E69">
        <w:rPr>
          <w:rFonts w:ascii="Times New Roman" w:hAnsi="Times New Roman" w:cs="Times New Roman"/>
          <w:b/>
          <w:sz w:val="32"/>
          <w:szCs w:val="32"/>
          <w:u w:val="single"/>
          <w:lang w:eastAsia="ru-RU"/>
        </w:rPr>
        <w:t xml:space="preserve"> </w:t>
      </w:r>
    </w:p>
    <w:p w:rsidR="00202570" w:rsidRDefault="001C7A7E" w:rsidP="004E2CA5">
      <w:pPr>
        <w:widowControl/>
        <w:suppressAutoHyphens w:val="0"/>
        <w:autoSpaceDE/>
        <w:jc w:val="center"/>
        <w:rPr>
          <w:rFonts w:ascii="Times New Roman" w:hAnsi="Times New Roman" w:cs="Times New Roman"/>
          <w:b/>
          <w:sz w:val="32"/>
          <w:szCs w:val="32"/>
          <w:u w:val="single"/>
          <w:lang w:eastAsia="ru-RU"/>
        </w:rPr>
      </w:pPr>
      <w:r w:rsidRPr="00903E69">
        <w:rPr>
          <w:rFonts w:ascii="Times New Roman" w:hAnsi="Times New Roman" w:cs="Times New Roman"/>
          <w:b/>
          <w:sz w:val="32"/>
          <w:szCs w:val="32"/>
          <w:u w:val="single"/>
          <w:lang w:eastAsia="ru-RU"/>
        </w:rPr>
        <w:t>на 202</w:t>
      </w:r>
      <w:r w:rsidR="00672AE9" w:rsidRPr="00903E69">
        <w:rPr>
          <w:rFonts w:ascii="Times New Roman" w:hAnsi="Times New Roman" w:cs="Times New Roman"/>
          <w:b/>
          <w:sz w:val="32"/>
          <w:szCs w:val="32"/>
          <w:u w:val="single"/>
          <w:lang w:eastAsia="ru-RU"/>
        </w:rPr>
        <w:t>3</w:t>
      </w:r>
      <w:r w:rsidRPr="00903E69">
        <w:rPr>
          <w:rFonts w:ascii="Times New Roman" w:hAnsi="Times New Roman" w:cs="Times New Roman"/>
          <w:b/>
          <w:sz w:val="32"/>
          <w:szCs w:val="32"/>
          <w:u w:val="single"/>
          <w:lang w:eastAsia="ru-RU"/>
        </w:rPr>
        <w:t xml:space="preserve"> /202</w:t>
      </w:r>
      <w:r w:rsidR="00672AE9" w:rsidRPr="00903E69">
        <w:rPr>
          <w:rFonts w:ascii="Times New Roman" w:hAnsi="Times New Roman" w:cs="Times New Roman"/>
          <w:b/>
          <w:sz w:val="32"/>
          <w:szCs w:val="32"/>
          <w:u w:val="single"/>
          <w:lang w:eastAsia="ru-RU"/>
        </w:rPr>
        <w:t>4</w:t>
      </w:r>
      <w:r w:rsidR="007C4A35" w:rsidRPr="00903E69">
        <w:rPr>
          <w:rFonts w:ascii="Times New Roman" w:hAnsi="Times New Roman" w:cs="Times New Roman"/>
          <w:b/>
          <w:sz w:val="32"/>
          <w:szCs w:val="32"/>
          <w:u w:val="single"/>
          <w:lang w:eastAsia="ru-RU"/>
        </w:rPr>
        <w:t xml:space="preserve"> год.</w:t>
      </w:r>
    </w:p>
    <w:p w:rsidR="00913C78" w:rsidRDefault="00913C78" w:rsidP="00913C78">
      <w:pPr>
        <w:widowControl/>
        <w:suppressAutoHyphens w:val="0"/>
        <w:autoSpaceDE/>
        <w:jc w:val="both"/>
        <w:rPr>
          <w:rFonts w:ascii="Times New Roman" w:hAnsi="Times New Roman" w:cs="Times New Roman"/>
          <w:sz w:val="28"/>
          <w:szCs w:val="28"/>
        </w:rPr>
      </w:pPr>
      <w:bookmarkStart w:id="2" w:name="_Hlk144191189"/>
      <w:r w:rsidRPr="00913C78">
        <w:rPr>
          <w:rFonts w:ascii="Times New Roman" w:hAnsi="Times New Roman" w:cs="Times New Roman"/>
          <w:sz w:val="28"/>
          <w:szCs w:val="28"/>
        </w:rPr>
        <w:t xml:space="preserve">В целях дальнейшего обеспечения доступности дошкольного образования и повышения его качества определены следующие цель и задачи, которые являются приоритетными на 2023-2024 учебный год: </w:t>
      </w:r>
    </w:p>
    <w:p w:rsidR="00913C78" w:rsidRDefault="00913C78" w:rsidP="00913C78">
      <w:pPr>
        <w:widowControl/>
        <w:suppressAutoHyphens w:val="0"/>
        <w:autoSpaceDE/>
        <w:jc w:val="both"/>
        <w:rPr>
          <w:rFonts w:ascii="Times New Roman" w:hAnsi="Times New Roman" w:cs="Times New Roman"/>
          <w:sz w:val="28"/>
          <w:szCs w:val="28"/>
        </w:rPr>
      </w:pPr>
      <w:r w:rsidRPr="00913C78">
        <w:rPr>
          <w:rFonts w:ascii="Times New Roman" w:hAnsi="Times New Roman" w:cs="Times New Roman"/>
          <w:b/>
          <w:bCs/>
          <w:sz w:val="28"/>
          <w:szCs w:val="28"/>
        </w:rPr>
        <w:t>Цель:</w:t>
      </w:r>
      <w:r w:rsidRPr="00913C78">
        <w:rPr>
          <w:rFonts w:ascii="Times New Roman" w:hAnsi="Times New Roman" w:cs="Times New Roman"/>
          <w:sz w:val="28"/>
          <w:szCs w:val="28"/>
        </w:rPr>
        <w:t xml:space="preserve"> Создание организационно-методических условий для реализации Федеральной образовательной программы дошкольного образования, посредством наработки планирующей и регламентирующей документации, лежащей в основе осуществления воспитательно-образовательного процесса в ДОУ. </w:t>
      </w:r>
    </w:p>
    <w:p w:rsidR="00913C78" w:rsidRDefault="00913C78" w:rsidP="00913C78">
      <w:pPr>
        <w:widowControl/>
        <w:suppressAutoHyphens w:val="0"/>
        <w:autoSpaceDE/>
        <w:jc w:val="both"/>
        <w:rPr>
          <w:rFonts w:ascii="Times New Roman" w:hAnsi="Times New Roman" w:cs="Times New Roman"/>
          <w:sz w:val="28"/>
          <w:szCs w:val="28"/>
        </w:rPr>
      </w:pPr>
      <w:r w:rsidRPr="00913C78">
        <w:rPr>
          <w:rFonts w:ascii="Times New Roman" w:hAnsi="Times New Roman" w:cs="Times New Roman"/>
          <w:b/>
          <w:bCs/>
          <w:sz w:val="28"/>
          <w:szCs w:val="28"/>
        </w:rPr>
        <w:t>Задачи:</w:t>
      </w:r>
      <w:r w:rsidRPr="00913C78">
        <w:rPr>
          <w:rFonts w:ascii="Times New Roman" w:hAnsi="Times New Roman" w:cs="Times New Roman"/>
          <w:sz w:val="28"/>
          <w:szCs w:val="28"/>
        </w:rPr>
        <w:t xml:space="preserve"> </w:t>
      </w:r>
    </w:p>
    <w:p w:rsidR="00913C78" w:rsidRDefault="00913C78" w:rsidP="00913C78">
      <w:pPr>
        <w:widowControl/>
        <w:suppressAutoHyphens w:val="0"/>
        <w:autoSpaceDE/>
        <w:jc w:val="both"/>
        <w:rPr>
          <w:rFonts w:ascii="Times New Roman" w:hAnsi="Times New Roman" w:cs="Times New Roman"/>
          <w:sz w:val="28"/>
          <w:szCs w:val="28"/>
        </w:rPr>
      </w:pPr>
      <w:r w:rsidRPr="00913C78">
        <w:rPr>
          <w:rFonts w:ascii="Times New Roman" w:hAnsi="Times New Roman" w:cs="Times New Roman"/>
          <w:sz w:val="28"/>
          <w:szCs w:val="28"/>
        </w:rPr>
        <w:t xml:space="preserve">1.Повышение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 </w:t>
      </w:r>
    </w:p>
    <w:p w:rsidR="00913C78" w:rsidRDefault="00913C78" w:rsidP="00913C78">
      <w:pPr>
        <w:widowControl/>
        <w:suppressAutoHyphens w:val="0"/>
        <w:autoSpaceDE/>
        <w:jc w:val="both"/>
        <w:rPr>
          <w:rFonts w:ascii="Times New Roman" w:hAnsi="Times New Roman" w:cs="Times New Roman"/>
          <w:sz w:val="28"/>
          <w:szCs w:val="28"/>
        </w:rPr>
      </w:pPr>
      <w:r w:rsidRPr="00913C78">
        <w:rPr>
          <w:rFonts w:ascii="Times New Roman" w:hAnsi="Times New Roman" w:cs="Times New Roman"/>
          <w:sz w:val="28"/>
          <w:szCs w:val="28"/>
        </w:rPr>
        <w:t>2</w:t>
      </w:r>
      <w:r>
        <w:rPr>
          <w:rFonts w:ascii="Times New Roman" w:hAnsi="Times New Roman" w:cs="Times New Roman"/>
          <w:sz w:val="28"/>
          <w:szCs w:val="28"/>
        </w:rPr>
        <w:t>.</w:t>
      </w:r>
      <w:r w:rsidRPr="00913C78">
        <w:rPr>
          <w:rFonts w:ascii="Times New Roman" w:hAnsi="Times New Roman" w:cs="Times New Roman"/>
          <w:sz w:val="28"/>
          <w:szCs w:val="28"/>
        </w:rPr>
        <w:t xml:space="preserve">Развитие и обогащение речи воспитанников посредствам разных видов деятельности. </w:t>
      </w:r>
    </w:p>
    <w:p w:rsidR="00913C78" w:rsidRDefault="00913C78" w:rsidP="00913C78">
      <w:pPr>
        <w:widowControl/>
        <w:suppressAutoHyphens w:val="0"/>
        <w:autoSpaceDE/>
        <w:jc w:val="both"/>
        <w:rPr>
          <w:rFonts w:ascii="Times New Roman" w:hAnsi="Times New Roman" w:cs="Times New Roman"/>
          <w:sz w:val="28"/>
          <w:szCs w:val="28"/>
        </w:rPr>
      </w:pPr>
      <w:r w:rsidRPr="00913C78">
        <w:rPr>
          <w:rFonts w:ascii="Times New Roman" w:hAnsi="Times New Roman" w:cs="Times New Roman"/>
          <w:sz w:val="28"/>
          <w:szCs w:val="28"/>
        </w:rPr>
        <w:t>3.Формирование у детей духовно- нравственных ценностей, сложившихся в процессе культурного развития России через все виды образовательной деятельности</w:t>
      </w:r>
      <w:r>
        <w:rPr>
          <w:rFonts w:ascii="Times New Roman" w:hAnsi="Times New Roman" w:cs="Times New Roman"/>
          <w:sz w:val="28"/>
          <w:szCs w:val="28"/>
        </w:rPr>
        <w:t>.</w:t>
      </w:r>
      <w:r w:rsidRPr="00913C78">
        <w:rPr>
          <w:rFonts w:ascii="Times New Roman" w:hAnsi="Times New Roman" w:cs="Times New Roman"/>
          <w:sz w:val="28"/>
          <w:szCs w:val="28"/>
        </w:rPr>
        <w:t xml:space="preserve"> </w:t>
      </w:r>
    </w:p>
    <w:p w:rsidR="00913C78" w:rsidRPr="00913C78" w:rsidRDefault="00913C78" w:rsidP="00913C78">
      <w:pPr>
        <w:widowControl/>
        <w:suppressAutoHyphens w:val="0"/>
        <w:autoSpaceDE/>
        <w:jc w:val="both"/>
        <w:rPr>
          <w:rFonts w:ascii="Times New Roman" w:hAnsi="Times New Roman" w:cs="Times New Roman"/>
          <w:b/>
          <w:sz w:val="28"/>
          <w:szCs w:val="28"/>
          <w:u w:val="single"/>
          <w:lang w:eastAsia="ru-RU"/>
        </w:rPr>
      </w:pPr>
      <w:r w:rsidRPr="00913C78">
        <w:rPr>
          <w:rFonts w:ascii="Times New Roman" w:hAnsi="Times New Roman" w:cs="Times New Roman"/>
          <w:sz w:val="28"/>
          <w:szCs w:val="28"/>
        </w:rPr>
        <w:t xml:space="preserve">4.Сохранение и укрепление здоровья детей, их физического развития через совместную деятельность с семьями воспитанников в контексте ФОП </w:t>
      </w:r>
      <w:proofErr w:type="gramStart"/>
      <w:r w:rsidRPr="00913C78">
        <w:rPr>
          <w:rFonts w:ascii="Times New Roman" w:hAnsi="Times New Roman" w:cs="Times New Roman"/>
          <w:sz w:val="28"/>
          <w:szCs w:val="28"/>
        </w:rPr>
        <w:t>ДО</w:t>
      </w:r>
      <w:proofErr w:type="gramEnd"/>
      <w:r>
        <w:rPr>
          <w:rFonts w:ascii="Times New Roman" w:hAnsi="Times New Roman" w:cs="Times New Roman"/>
          <w:sz w:val="28"/>
          <w:szCs w:val="28"/>
        </w:rPr>
        <w:t>.</w:t>
      </w:r>
    </w:p>
    <w:bookmarkEnd w:id="2"/>
    <w:p w:rsidR="00EC39D3" w:rsidRPr="00EC39D3" w:rsidRDefault="00913C78" w:rsidP="008605BA">
      <w:pPr>
        <w:widowControl/>
        <w:suppressAutoHyphens w:val="0"/>
        <w:autoSpaceDE/>
        <w:spacing w:after="160" w:line="259" w:lineRule="auto"/>
        <w:ind w:left="360"/>
        <w:rPr>
          <w:rFonts w:ascii="Times New Roman" w:eastAsia="Calibri" w:hAnsi="Times New Roman" w:cs="Times New Roman"/>
          <w:kern w:val="2"/>
          <w:sz w:val="28"/>
          <w:szCs w:val="28"/>
          <w:lang w:eastAsia="en-US"/>
        </w:rPr>
      </w:pPr>
      <w:r>
        <w:rPr>
          <w:rFonts w:ascii="Times New Roman" w:hAnsi="Times New Roman" w:cs="Times New Roman"/>
          <w:b/>
          <w:bCs/>
          <w:sz w:val="28"/>
          <w:szCs w:val="28"/>
        </w:rPr>
        <w:t xml:space="preserve"> </w:t>
      </w:r>
    </w:p>
    <w:p w:rsidR="004A3E51" w:rsidRPr="00EC39D3" w:rsidRDefault="004A3E51" w:rsidP="00EC39D3">
      <w:pPr>
        <w:spacing w:line="341" w:lineRule="atLeast"/>
        <w:jc w:val="both"/>
        <w:rPr>
          <w:rFonts w:ascii="Times New Roman" w:hAnsi="Times New Roman" w:cs="Times New Roman"/>
          <w:sz w:val="28"/>
          <w:szCs w:val="28"/>
        </w:rPr>
      </w:pPr>
    </w:p>
    <w:p w:rsidR="004A3E51" w:rsidRPr="00B50072" w:rsidRDefault="004A3E51" w:rsidP="004A3E51">
      <w:pPr>
        <w:pStyle w:val="a7"/>
        <w:spacing w:line="341" w:lineRule="atLeast"/>
        <w:ind w:left="1396"/>
        <w:jc w:val="both"/>
        <w:rPr>
          <w:rFonts w:ascii="Times New Roman" w:hAnsi="Times New Roman" w:cs="Times New Roman"/>
          <w:sz w:val="28"/>
          <w:szCs w:val="28"/>
        </w:rPr>
      </w:pPr>
    </w:p>
    <w:p w:rsidR="007C4A35" w:rsidRPr="008B4686" w:rsidRDefault="007C4A35" w:rsidP="008B4686">
      <w:pPr>
        <w:widowControl/>
        <w:suppressAutoHyphens w:val="0"/>
        <w:autoSpaceDE/>
        <w:spacing w:after="160" w:line="259" w:lineRule="auto"/>
        <w:jc w:val="both"/>
        <w:rPr>
          <w:rFonts w:ascii="Times New Roman" w:eastAsiaTheme="minorHAnsi" w:hAnsi="Times New Roman" w:cs="Times New Roman"/>
          <w:sz w:val="32"/>
          <w:szCs w:val="32"/>
          <w:u w:val="single"/>
          <w:lang w:eastAsia="en-US"/>
        </w:rPr>
      </w:pPr>
      <w:r w:rsidRPr="007C4A35">
        <w:rPr>
          <w:rFonts w:ascii="Times New Roman" w:eastAsiaTheme="minorHAnsi" w:hAnsi="Times New Roman" w:cs="Times New Roman"/>
          <w:b/>
          <w:sz w:val="32"/>
          <w:szCs w:val="32"/>
          <w:lang w:eastAsia="en-US"/>
        </w:rPr>
        <w:t xml:space="preserve">1.3. </w:t>
      </w:r>
      <w:r w:rsidRPr="008B4686">
        <w:rPr>
          <w:rFonts w:ascii="Times New Roman" w:eastAsiaTheme="minorHAnsi" w:hAnsi="Times New Roman" w:cs="Times New Roman"/>
          <w:sz w:val="32"/>
          <w:szCs w:val="32"/>
          <w:u w:val="single"/>
          <w:lang w:eastAsia="en-US"/>
        </w:rPr>
        <w:t>Программно-методическое обеспеч</w:t>
      </w:r>
      <w:r w:rsidR="004602CA">
        <w:rPr>
          <w:rFonts w:ascii="Times New Roman" w:eastAsiaTheme="minorHAnsi" w:hAnsi="Times New Roman" w:cs="Times New Roman"/>
          <w:sz w:val="32"/>
          <w:szCs w:val="32"/>
          <w:u w:val="single"/>
          <w:lang w:eastAsia="en-US"/>
        </w:rPr>
        <w:t xml:space="preserve">ение воспитательного процесса </w:t>
      </w:r>
      <w:r w:rsidRPr="008B4686">
        <w:rPr>
          <w:rFonts w:ascii="Times New Roman" w:eastAsiaTheme="minorHAnsi" w:hAnsi="Times New Roman" w:cs="Times New Roman"/>
          <w:sz w:val="32"/>
          <w:szCs w:val="32"/>
          <w:u w:val="single"/>
          <w:lang w:eastAsia="en-US"/>
        </w:rPr>
        <w:t>Д</w:t>
      </w:r>
      <w:r w:rsidR="004602CA">
        <w:rPr>
          <w:rFonts w:ascii="Times New Roman" w:eastAsiaTheme="minorHAnsi" w:hAnsi="Times New Roman" w:cs="Times New Roman"/>
          <w:sz w:val="32"/>
          <w:szCs w:val="32"/>
          <w:u w:val="single"/>
          <w:lang w:eastAsia="en-US"/>
        </w:rPr>
        <w:t xml:space="preserve">ОУ </w:t>
      </w:r>
      <w:r w:rsidR="007B2D71" w:rsidRPr="008B4686">
        <w:rPr>
          <w:rFonts w:ascii="Times New Roman" w:eastAsiaTheme="minorHAnsi" w:hAnsi="Times New Roman" w:cs="Times New Roman"/>
          <w:sz w:val="32"/>
          <w:szCs w:val="32"/>
          <w:u w:val="single"/>
          <w:lang w:eastAsia="en-US"/>
        </w:rPr>
        <w:t xml:space="preserve"> на 202</w:t>
      </w:r>
      <w:r w:rsidR="00EC39D3">
        <w:rPr>
          <w:rFonts w:ascii="Times New Roman" w:eastAsiaTheme="minorHAnsi" w:hAnsi="Times New Roman" w:cs="Times New Roman"/>
          <w:sz w:val="32"/>
          <w:szCs w:val="32"/>
          <w:u w:val="single"/>
          <w:lang w:eastAsia="en-US"/>
        </w:rPr>
        <w:t>3</w:t>
      </w:r>
      <w:r w:rsidR="007B2D71" w:rsidRPr="008B4686">
        <w:rPr>
          <w:rFonts w:ascii="Times New Roman" w:eastAsiaTheme="minorHAnsi" w:hAnsi="Times New Roman" w:cs="Times New Roman"/>
          <w:sz w:val="32"/>
          <w:szCs w:val="32"/>
          <w:u w:val="single"/>
          <w:lang w:eastAsia="en-US"/>
        </w:rPr>
        <w:t>-202</w:t>
      </w:r>
      <w:r w:rsidR="00EC39D3">
        <w:rPr>
          <w:rFonts w:ascii="Times New Roman" w:eastAsiaTheme="minorHAnsi" w:hAnsi="Times New Roman" w:cs="Times New Roman"/>
          <w:sz w:val="32"/>
          <w:szCs w:val="32"/>
          <w:u w:val="single"/>
          <w:lang w:eastAsia="en-US"/>
        </w:rPr>
        <w:t>4</w:t>
      </w:r>
      <w:r w:rsidRPr="008B4686">
        <w:rPr>
          <w:rFonts w:ascii="Times New Roman" w:eastAsiaTheme="minorHAnsi" w:hAnsi="Times New Roman" w:cs="Times New Roman"/>
          <w:sz w:val="32"/>
          <w:szCs w:val="32"/>
          <w:u w:val="single"/>
          <w:lang w:eastAsia="en-US"/>
        </w:rPr>
        <w:t xml:space="preserve"> учебный год</w:t>
      </w:r>
    </w:p>
    <w:p w:rsidR="00A33DDA" w:rsidRPr="004602CA" w:rsidRDefault="007C4A35" w:rsidP="008B4686">
      <w:pPr>
        <w:widowControl/>
        <w:suppressAutoHyphens w:val="0"/>
        <w:autoSpaceDE/>
        <w:jc w:val="both"/>
        <w:rPr>
          <w:rFonts w:ascii="Times New Roman" w:hAnsi="Times New Roman" w:cs="Times New Roman"/>
          <w:b/>
          <w:sz w:val="28"/>
          <w:szCs w:val="28"/>
          <w:u w:val="single"/>
          <w:lang w:eastAsia="ru-RU"/>
        </w:rPr>
      </w:pPr>
      <w:r w:rsidRPr="00D80DFF">
        <w:rPr>
          <w:rFonts w:ascii="Times New Roman" w:hAnsi="Times New Roman" w:cs="Times New Roman"/>
          <w:b/>
          <w:sz w:val="28"/>
          <w:szCs w:val="28"/>
          <w:u w:val="single"/>
          <w:lang w:eastAsia="ru-RU"/>
        </w:rPr>
        <w:t xml:space="preserve">Педагогический коллектив: </w:t>
      </w:r>
    </w:p>
    <w:p w:rsidR="00A33DDA" w:rsidRPr="008B4686" w:rsidRDefault="004602CA" w:rsidP="008B4686">
      <w:pPr>
        <w:widowControl/>
        <w:suppressAutoHyphens w:val="0"/>
        <w:autoSpaceDE/>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1. </w:t>
      </w:r>
      <w:r w:rsidR="007C4A35" w:rsidRPr="007C4A3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w:t>
      </w:r>
      <w:r w:rsidR="007C4A35" w:rsidRPr="007C4A35">
        <w:rPr>
          <w:rFonts w:ascii="Times New Roman" w:hAnsi="Times New Roman" w:cs="Times New Roman"/>
          <w:b/>
          <w:sz w:val="28"/>
          <w:szCs w:val="28"/>
          <w:lang w:eastAsia="ru-RU"/>
        </w:rPr>
        <w:t xml:space="preserve">ладшая группа – </w:t>
      </w:r>
      <w:r w:rsidR="00891877">
        <w:rPr>
          <w:rFonts w:ascii="Times New Roman" w:hAnsi="Times New Roman" w:cs="Times New Roman"/>
          <w:sz w:val="28"/>
          <w:szCs w:val="28"/>
          <w:lang w:eastAsia="ru-RU"/>
        </w:rPr>
        <w:t>воспитател</w:t>
      </w:r>
      <w:r>
        <w:rPr>
          <w:rFonts w:ascii="Times New Roman" w:hAnsi="Times New Roman" w:cs="Times New Roman"/>
          <w:sz w:val="28"/>
          <w:szCs w:val="28"/>
          <w:lang w:eastAsia="ru-RU"/>
        </w:rPr>
        <w:t>и</w:t>
      </w:r>
      <w:r w:rsidR="007C4A35" w:rsidRPr="007C4A3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Чичайкина</w:t>
      </w:r>
      <w:proofErr w:type="spellEnd"/>
      <w:r>
        <w:rPr>
          <w:rFonts w:ascii="Times New Roman" w:hAnsi="Times New Roman" w:cs="Times New Roman"/>
          <w:sz w:val="28"/>
          <w:szCs w:val="28"/>
          <w:lang w:eastAsia="ru-RU"/>
        </w:rPr>
        <w:t xml:space="preserve"> О.В., </w:t>
      </w:r>
      <w:proofErr w:type="spellStart"/>
      <w:r>
        <w:rPr>
          <w:rFonts w:ascii="Times New Roman" w:hAnsi="Times New Roman" w:cs="Times New Roman"/>
          <w:sz w:val="28"/>
          <w:szCs w:val="28"/>
          <w:lang w:eastAsia="ru-RU"/>
        </w:rPr>
        <w:t>Борчина</w:t>
      </w:r>
      <w:proofErr w:type="spellEnd"/>
      <w:r>
        <w:rPr>
          <w:rFonts w:ascii="Times New Roman" w:hAnsi="Times New Roman" w:cs="Times New Roman"/>
          <w:sz w:val="28"/>
          <w:szCs w:val="28"/>
          <w:lang w:eastAsia="ru-RU"/>
        </w:rPr>
        <w:t xml:space="preserve"> М.Я</w:t>
      </w:r>
    </w:p>
    <w:p w:rsidR="00A33DDA" w:rsidRPr="008B4686" w:rsidRDefault="004602CA" w:rsidP="004602CA">
      <w:pPr>
        <w:widowControl/>
        <w:suppressAutoHyphens w:val="0"/>
        <w:autoSpaceDE/>
        <w:jc w:val="both"/>
        <w:rPr>
          <w:rFonts w:ascii="Times New Roman" w:hAnsi="Times New Roman" w:cs="Times New Roman"/>
          <w:sz w:val="28"/>
          <w:szCs w:val="28"/>
          <w:lang w:eastAsia="ru-RU"/>
        </w:rPr>
      </w:pPr>
      <w:r>
        <w:rPr>
          <w:rFonts w:ascii="Times New Roman" w:hAnsi="Times New Roman" w:cs="Times New Roman"/>
          <w:b/>
          <w:sz w:val="28"/>
          <w:szCs w:val="28"/>
          <w:lang w:eastAsia="ru-RU"/>
        </w:rPr>
        <w:t>2</w:t>
      </w:r>
      <w:r w:rsidR="007C4A35" w:rsidRPr="007C4A35">
        <w:rPr>
          <w:rFonts w:ascii="Times New Roman" w:hAnsi="Times New Roman" w:cs="Times New Roman"/>
          <w:b/>
          <w:sz w:val="28"/>
          <w:szCs w:val="28"/>
          <w:lang w:eastAsia="ru-RU"/>
        </w:rPr>
        <w:t>.</w:t>
      </w:r>
      <w:r w:rsidR="009C10F4">
        <w:rPr>
          <w:rFonts w:ascii="Times New Roman" w:hAnsi="Times New Roman" w:cs="Times New Roman"/>
          <w:b/>
          <w:sz w:val="28"/>
          <w:szCs w:val="28"/>
          <w:lang w:eastAsia="ru-RU"/>
        </w:rPr>
        <w:t xml:space="preserve"> </w:t>
      </w:r>
      <w:r w:rsidR="007C4A35">
        <w:rPr>
          <w:rFonts w:ascii="Times New Roman" w:hAnsi="Times New Roman" w:cs="Times New Roman"/>
          <w:b/>
          <w:sz w:val="28"/>
          <w:szCs w:val="28"/>
          <w:lang w:eastAsia="ru-RU"/>
        </w:rPr>
        <w:t xml:space="preserve">Старшая </w:t>
      </w:r>
      <w:r w:rsidR="007C4A35" w:rsidRPr="007C4A35">
        <w:rPr>
          <w:rFonts w:ascii="Times New Roman" w:hAnsi="Times New Roman" w:cs="Times New Roman"/>
          <w:b/>
          <w:sz w:val="28"/>
          <w:szCs w:val="28"/>
          <w:lang w:eastAsia="ru-RU"/>
        </w:rPr>
        <w:t xml:space="preserve">группа </w:t>
      </w:r>
      <w:r w:rsidR="00891877">
        <w:rPr>
          <w:rFonts w:ascii="Times New Roman" w:hAnsi="Times New Roman" w:cs="Times New Roman"/>
          <w:sz w:val="28"/>
          <w:szCs w:val="28"/>
          <w:lang w:eastAsia="ru-RU"/>
        </w:rPr>
        <w:t>– воспитател</w:t>
      </w:r>
      <w:r>
        <w:rPr>
          <w:rFonts w:ascii="Times New Roman" w:hAnsi="Times New Roman" w:cs="Times New Roman"/>
          <w:sz w:val="28"/>
          <w:szCs w:val="28"/>
          <w:lang w:eastAsia="ru-RU"/>
        </w:rPr>
        <w:t>и</w:t>
      </w:r>
      <w:r w:rsidR="007C4A35" w:rsidRPr="007C4A3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Святкина</w:t>
      </w:r>
      <w:proofErr w:type="spellEnd"/>
      <w:r>
        <w:rPr>
          <w:rFonts w:ascii="Times New Roman" w:hAnsi="Times New Roman" w:cs="Times New Roman"/>
          <w:sz w:val="28"/>
          <w:szCs w:val="28"/>
          <w:lang w:eastAsia="ru-RU"/>
        </w:rPr>
        <w:t xml:space="preserve"> И.В., Кузнецова О.Г.</w:t>
      </w:r>
    </w:p>
    <w:p w:rsidR="007C4A35" w:rsidRPr="007C4A35" w:rsidRDefault="004602CA" w:rsidP="007C4A35">
      <w:pPr>
        <w:widowControl/>
        <w:suppressAutoHyphens w:val="0"/>
        <w:autoSpaceDE/>
        <w:rPr>
          <w:rFonts w:ascii="Times New Roman" w:hAnsi="Times New Roman" w:cs="Times New Roman"/>
          <w:sz w:val="28"/>
          <w:szCs w:val="28"/>
          <w:lang w:eastAsia="ru-RU"/>
        </w:rPr>
      </w:pPr>
      <w:r>
        <w:rPr>
          <w:rFonts w:ascii="Times New Roman" w:hAnsi="Times New Roman" w:cs="Times New Roman"/>
          <w:b/>
          <w:sz w:val="32"/>
          <w:szCs w:val="32"/>
          <w:lang w:eastAsia="ru-RU"/>
        </w:rPr>
        <w:t>3</w:t>
      </w:r>
      <w:r w:rsidR="007C4A35" w:rsidRPr="007C4A35">
        <w:rPr>
          <w:rFonts w:ascii="Times New Roman" w:hAnsi="Times New Roman" w:cs="Times New Roman"/>
          <w:b/>
          <w:sz w:val="32"/>
          <w:szCs w:val="32"/>
          <w:lang w:eastAsia="ru-RU"/>
        </w:rPr>
        <w:t>.</w:t>
      </w:r>
      <w:r w:rsidR="009C10F4">
        <w:rPr>
          <w:rFonts w:ascii="Times New Roman" w:hAnsi="Times New Roman" w:cs="Times New Roman"/>
          <w:b/>
          <w:sz w:val="32"/>
          <w:szCs w:val="32"/>
          <w:lang w:eastAsia="ru-RU"/>
        </w:rPr>
        <w:t xml:space="preserve"> </w:t>
      </w:r>
      <w:r w:rsidR="00AA7524">
        <w:rPr>
          <w:rFonts w:ascii="Times New Roman" w:hAnsi="Times New Roman" w:cs="Times New Roman"/>
          <w:b/>
          <w:sz w:val="28"/>
          <w:szCs w:val="28"/>
          <w:lang w:eastAsia="ru-RU"/>
        </w:rPr>
        <w:t>Музыкальный</w:t>
      </w:r>
      <w:r w:rsidR="00F37B05">
        <w:rPr>
          <w:rFonts w:ascii="Times New Roman" w:hAnsi="Times New Roman" w:cs="Times New Roman"/>
          <w:b/>
          <w:sz w:val="28"/>
          <w:szCs w:val="28"/>
          <w:lang w:eastAsia="ru-RU"/>
        </w:rPr>
        <w:t xml:space="preserve"> </w:t>
      </w:r>
      <w:r w:rsidR="00AA7524">
        <w:rPr>
          <w:rFonts w:ascii="Times New Roman" w:hAnsi="Times New Roman" w:cs="Times New Roman"/>
          <w:b/>
          <w:sz w:val="28"/>
          <w:szCs w:val="28"/>
          <w:lang w:eastAsia="ru-RU"/>
        </w:rPr>
        <w:t>руководитель</w:t>
      </w:r>
      <w:r w:rsidR="007C4A35" w:rsidRPr="007C4A35">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Во</w:t>
      </w:r>
      <w:proofErr w:type="gramEnd"/>
      <w:r>
        <w:rPr>
          <w:rFonts w:ascii="Times New Roman" w:hAnsi="Times New Roman" w:cs="Times New Roman"/>
          <w:sz w:val="28"/>
          <w:szCs w:val="28"/>
          <w:lang w:eastAsia="ru-RU"/>
        </w:rPr>
        <w:t>лгушева</w:t>
      </w:r>
      <w:proofErr w:type="spellEnd"/>
      <w:r>
        <w:rPr>
          <w:rFonts w:ascii="Times New Roman" w:hAnsi="Times New Roman" w:cs="Times New Roman"/>
          <w:sz w:val="28"/>
          <w:szCs w:val="28"/>
          <w:lang w:eastAsia="ru-RU"/>
        </w:rPr>
        <w:t xml:space="preserve"> Н.Н</w:t>
      </w:r>
      <w:r w:rsidR="007C4A35" w:rsidRPr="007C4A35">
        <w:rPr>
          <w:rFonts w:ascii="Times New Roman" w:hAnsi="Times New Roman" w:cs="Times New Roman"/>
          <w:sz w:val="28"/>
          <w:szCs w:val="28"/>
          <w:lang w:eastAsia="ru-RU"/>
        </w:rPr>
        <w:t xml:space="preserve">. </w:t>
      </w:r>
    </w:p>
    <w:p w:rsidR="007C4A35" w:rsidRPr="007C4A35" w:rsidRDefault="007C4A35" w:rsidP="007C4A35">
      <w:pPr>
        <w:widowControl/>
        <w:suppressAutoHyphens w:val="0"/>
        <w:autoSpaceDE/>
        <w:rPr>
          <w:rFonts w:ascii="Times New Roman" w:hAnsi="Times New Roman" w:cs="Times New Roman"/>
          <w:sz w:val="28"/>
          <w:szCs w:val="28"/>
          <w:lang w:eastAsia="ru-RU"/>
        </w:rPr>
      </w:pPr>
      <w:r w:rsidRPr="007C4A35">
        <w:rPr>
          <w:rFonts w:ascii="Times New Roman" w:hAnsi="Times New Roman" w:cs="Times New Roman"/>
          <w:sz w:val="28"/>
          <w:szCs w:val="28"/>
          <w:lang w:eastAsia="ru-RU"/>
        </w:rPr>
        <w:t xml:space="preserve">Программа «Ладушки» И.М. </w:t>
      </w:r>
      <w:proofErr w:type="spellStart"/>
      <w:r w:rsidRPr="007C4A35">
        <w:rPr>
          <w:rFonts w:ascii="Times New Roman" w:hAnsi="Times New Roman" w:cs="Times New Roman"/>
          <w:sz w:val="28"/>
          <w:szCs w:val="28"/>
          <w:lang w:eastAsia="ru-RU"/>
        </w:rPr>
        <w:t>Каплунова</w:t>
      </w:r>
      <w:proofErr w:type="spellEnd"/>
      <w:r w:rsidRPr="007C4A35">
        <w:rPr>
          <w:rFonts w:ascii="Times New Roman" w:hAnsi="Times New Roman" w:cs="Times New Roman"/>
          <w:sz w:val="28"/>
          <w:szCs w:val="28"/>
          <w:lang w:eastAsia="ru-RU"/>
        </w:rPr>
        <w:t xml:space="preserve">., И.А. </w:t>
      </w:r>
      <w:proofErr w:type="spellStart"/>
      <w:r w:rsidRPr="007C4A35">
        <w:rPr>
          <w:rFonts w:ascii="Times New Roman" w:hAnsi="Times New Roman" w:cs="Times New Roman"/>
          <w:sz w:val="28"/>
          <w:szCs w:val="28"/>
          <w:lang w:eastAsia="ru-RU"/>
        </w:rPr>
        <w:t>Новоскольцева</w:t>
      </w:r>
      <w:proofErr w:type="spellEnd"/>
      <w:r w:rsidRPr="007C4A35">
        <w:rPr>
          <w:rFonts w:ascii="Times New Roman" w:hAnsi="Times New Roman" w:cs="Times New Roman"/>
          <w:sz w:val="28"/>
          <w:szCs w:val="28"/>
          <w:lang w:eastAsia="ru-RU"/>
        </w:rPr>
        <w:t xml:space="preserve">., </w:t>
      </w:r>
    </w:p>
    <w:p w:rsidR="007C4A35" w:rsidRPr="007C4A35" w:rsidRDefault="007C4A35" w:rsidP="007C4A35">
      <w:pPr>
        <w:widowControl/>
        <w:suppressAutoHyphens w:val="0"/>
        <w:autoSpaceDE/>
        <w:contextualSpacing/>
        <w:jc w:val="both"/>
        <w:rPr>
          <w:rFonts w:ascii="Times New Roman" w:hAnsi="Times New Roman" w:cs="Times New Roman"/>
          <w:sz w:val="28"/>
          <w:szCs w:val="28"/>
          <w:lang w:eastAsia="ru-RU"/>
        </w:rPr>
      </w:pPr>
      <w:r w:rsidRPr="007C4A35">
        <w:rPr>
          <w:rFonts w:ascii="Times New Roman" w:hAnsi="Times New Roman" w:cs="Times New Roman"/>
          <w:sz w:val="28"/>
          <w:szCs w:val="28"/>
          <w:lang w:eastAsia="ru-RU"/>
        </w:rPr>
        <w:t>«Тутти» А.И. Буренина</w:t>
      </w:r>
      <w:proofErr w:type="gramStart"/>
      <w:r w:rsidRPr="007C4A35">
        <w:rPr>
          <w:rFonts w:ascii="Times New Roman" w:hAnsi="Times New Roman" w:cs="Times New Roman"/>
          <w:sz w:val="28"/>
          <w:szCs w:val="28"/>
          <w:lang w:eastAsia="ru-RU"/>
        </w:rPr>
        <w:t xml:space="preserve">., </w:t>
      </w:r>
      <w:proofErr w:type="gramEnd"/>
      <w:r w:rsidRPr="007C4A35">
        <w:rPr>
          <w:rFonts w:ascii="Times New Roman" w:hAnsi="Times New Roman" w:cs="Times New Roman"/>
          <w:sz w:val="28"/>
          <w:szCs w:val="28"/>
          <w:lang w:eastAsia="ru-RU"/>
        </w:rPr>
        <w:t xml:space="preserve">Т.Э. </w:t>
      </w:r>
      <w:proofErr w:type="spellStart"/>
      <w:r w:rsidRPr="007C4A35">
        <w:rPr>
          <w:rFonts w:ascii="Times New Roman" w:hAnsi="Times New Roman" w:cs="Times New Roman"/>
          <w:sz w:val="28"/>
          <w:szCs w:val="28"/>
          <w:lang w:eastAsia="ru-RU"/>
        </w:rPr>
        <w:t>Тютюнникова</w:t>
      </w:r>
      <w:proofErr w:type="spellEnd"/>
      <w:r w:rsidRPr="007C4A35">
        <w:rPr>
          <w:rFonts w:ascii="Times New Roman" w:hAnsi="Times New Roman" w:cs="Times New Roman"/>
          <w:sz w:val="28"/>
          <w:szCs w:val="28"/>
          <w:lang w:eastAsia="ru-RU"/>
        </w:rPr>
        <w:t>.</w:t>
      </w:r>
    </w:p>
    <w:p w:rsidR="008B4686" w:rsidRDefault="007C4A35" w:rsidP="007C4A35">
      <w:pPr>
        <w:widowControl/>
        <w:suppressAutoHyphens w:val="0"/>
        <w:autoSpaceDE/>
        <w:contextualSpacing/>
        <w:jc w:val="both"/>
        <w:rPr>
          <w:rFonts w:ascii="Times New Roman" w:hAnsi="Times New Roman" w:cs="Times New Roman"/>
          <w:sz w:val="28"/>
          <w:szCs w:val="28"/>
          <w:lang w:eastAsia="ru-RU"/>
        </w:rPr>
      </w:pPr>
      <w:r w:rsidRPr="007C4A35">
        <w:rPr>
          <w:rFonts w:ascii="Times New Roman" w:hAnsi="Times New Roman" w:cs="Times New Roman"/>
          <w:sz w:val="28"/>
          <w:szCs w:val="28"/>
          <w:lang w:eastAsia="ru-RU"/>
        </w:rPr>
        <w:t xml:space="preserve">«Ритмическая </w:t>
      </w:r>
      <w:proofErr w:type="spellStart"/>
      <w:r w:rsidRPr="007C4A35">
        <w:rPr>
          <w:rFonts w:ascii="Times New Roman" w:hAnsi="Times New Roman" w:cs="Times New Roman"/>
          <w:sz w:val="28"/>
          <w:szCs w:val="28"/>
          <w:lang w:eastAsia="ru-RU"/>
        </w:rPr>
        <w:t>мазайка</w:t>
      </w:r>
      <w:proofErr w:type="spellEnd"/>
      <w:r w:rsidRPr="007C4A35">
        <w:rPr>
          <w:rFonts w:ascii="Times New Roman" w:hAnsi="Times New Roman" w:cs="Times New Roman"/>
          <w:sz w:val="28"/>
          <w:szCs w:val="28"/>
          <w:lang w:eastAsia="ru-RU"/>
        </w:rPr>
        <w:t>» А.И. Буренина.</w:t>
      </w:r>
    </w:p>
    <w:p w:rsidR="0019010E" w:rsidRDefault="007C4A35" w:rsidP="007C4A35">
      <w:pPr>
        <w:widowControl/>
        <w:suppressAutoHyphens w:val="0"/>
        <w:autoSpaceDE/>
        <w:contextualSpacing/>
        <w:jc w:val="both"/>
        <w:rPr>
          <w:rFonts w:ascii="Times New Roman" w:hAnsi="Times New Roman" w:cs="Times New Roman"/>
          <w:sz w:val="28"/>
          <w:szCs w:val="28"/>
          <w:lang w:eastAsia="ru-RU"/>
        </w:rPr>
      </w:pPr>
      <w:r w:rsidRPr="007C4A35">
        <w:rPr>
          <w:rFonts w:ascii="Times New Roman" w:hAnsi="Times New Roman" w:cs="Times New Roman"/>
          <w:sz w:val="28"/>
          <w:szCs w:val="28"/>
          <w:lang w:eastAsia="ru-RU"/>
        </w:rPr>
        <w:t>«То</w:t>
      </w:r>
      <w:proofErr w:type="gramStart"/>
      <w:r w:rsidRPr="007C4A35">
        <w:rPr>
          <w:rFonts w:ascii="Times New Roman" w:hAnsi="Times New Roman" w:cs="Times New Roman"/>
          <w:sz w:val="28"/>
          <w:szCs w:val="28"/>
          <w:lang w:eastAsia="ru-RU"/>
        </w:rPr>
        <w:t>п-</w:t>
      </w:r>
      <w:proofErr w:type="gramEnd"/>
      <w:r w:rsidRPr="007C4A35">
        <w:rPr>
          <w:rFonts w:ascii="Times New Roman" w:hAnsi="Times New Roman" w:cs="Times New Roman"/>
          <w:sz w:val="28"/>
          <w:szCs w:val="28"/>
          <w:lang w:eastAsia="ru-RU"/>
        </w:rPr>
        <w:t xml:space="preserve"> хлоп, малыши» Т.Н. </w:t>
      </w:r>
      <w:proofErr w:type="spellStart"/>
      <w:r w:rsidRPr="007C4A35">
        <w:rPr>
          <w:rFonts w:ascii="Times New Roman" w:hAnsi="Times New Roman" w:cs="Times New Roman"/>
          <w:sz w:val="28"/>
          <w:szCs w:val="28"/>
          <w:lang w:eastAsia="ru-RU"/>
        </w:rPr>
        <w:t>Сауко</w:t>
      </w:r>
      <w:proofErr w:type="spellEnd"/>
      <w:r w:rsidRPr="007C4A35">
        <w:rPr>
          <w:rFonts w:ascii="Times New Roman" w:hAnsi="Times New Roman" w:cs="Times New Roman"/>
          <w:sz w:val="28"/>
          <w:szCs w:val="28"/>
          <w:lang w:eastAsia="ru-RU"/>
        </w:rPr>
        <w:t>., А.И. Буренина.</w:t>
      </w:r>
    </w:p>
    <w:p w:rsidR="006B563C" w:rsidRPr="007333E0" w:rsidRDefault="007C4A35" w:rsidP="006B563C">
      <w:pPr>
        <w:pStyle w:val="c0"/>
        <w:numPr>
          <w:ilvl w:val="0"/>
          <w:numId w:val="34"/>
        </w:numPr>
        <w:shd w:val="clear" w:color="auto" w:fill="FFFFFF"/>
        <w:spacing w:before="0" w:beforeAutospacing="0" w:after="0" w:afterAutospacing="0"/>
        <w:ind w:left="0" w:firstLine="567"/>
        <w:jc w:val="both"/>
        <w:rPr>
          <w:rFonts w:eastAsia="Calibri"/>
          <w:sz w:val="28"/>
          <w:szCs w:val="28"/>
        </w:rPr>
      </w:pPr>
      <w:r w:rsidRPr="009371E7">
        <w:rPr>
          <w:b/>
          <w:sz w:val="28"/>
          <w:szCs w:val="28"/>
        </w:rPr>
        <w:t>Образовательная деятельность во всех возрастных группах</w:t>
      </w:r>
      <w:r w:rsidRPr="007C4A35">
        <w:rPr>
          <w:sz w:val="28"/>
          <w:szCs w:val="28"/>
        </w:rPr>
        <w:t xml:space="preserve"> ведется </w:t>
      </w:r>
      <w:r w:rsidR="006B563C">
        <w:rPr>
          <w:sz w:val="28"/>
          <w:szCs w:val="28"/>
        </w:rPr>
        <w:t>п</w:t>
      </w:r>
      <w:r w:rsidR="004602CA">
        <w:rPr>
          <w:sz w:val="28"/>
          <w:szCs w:val="28"/>
        </w:rPr>
        <w:t xml:space="preserve">о ОП МБДОУ </w:t>
      </w:r>
      <w:r w:rsidR="006B563C">
        <w:rPr>
          <w:sz w:val="28"/>
          <w:szCs w:val="28"/>
        </w:rPr>
        <w:t xml:space="preserve"> написанной на основе </w:t>
      </w:r>
      <w:r w:rsidR="006B563C" w:rsidRPr="006B563C">
        <w:t xml:space="preserve">ФОП </w:t>
      </w:r>
      <w:r w:rsidR="006B563C" w:rsidRPr="006B563C">
        <w:rPr>
          <w:sz w:val="28"/>
          <w:szCs w:val="28"/>
        </w:rPr>
        <w:t>ДО (</w:t>
      </w:r>
      <w:r w:rsidR="006B563C" w:rsidRPr="006B563C">
        <w:rPr>
          <w:rFonts w:eastAsia="Calibri"/>
          <w:sz w:val="28"/>
          <w:szCs w:val="28"/>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proofErr w:type="gramStart"/>
      <w:r w:rsidR="006B563C" w:rsidRPr="006B563C">
        <w:rPr>
          <w:rFonts w:eastAsia="Calibri"/>
          <w:sz w:val="28"/>
          <w:szCs w:val="28"/>
        </w:rPr>
        <w:t>"(</w:t>
      </w:r>
      <w:proofErr w:type="gramEnd"/>
      <w:r w:rsidR="006B563C" w:rsidRPr="006B563C">
        <w:rPr>
          <w:rFonts w:eastAsia="Calibri"/>
          <w:sz w:val="28"/>
          <w:szCs w:val="28"/>
        </w:rPr>
        <w:t>Зарегистрирован 28.12.2022 № 71847)</w:t>
      </w:r>
      <w:r w:rsidR="006B563C">
        <w:rPr>
          <w:rFonts w:eastAsia="Calibri"/>
          <w:sz w:val="28"/>
          <w:szCs w:val="28"/>
        </w:rPr>
        <w:t xml:space="preserve">, </w:t>
      </w:r>
      <w:r w:rsidR="007333E0" w:rsidRPr="007333E0">
        <w:rPr>
          <w:sz w:val="28"/>
          <w:szCs w:val="28"/>
        </w:rPr>
        <w:t>ФГОС ДО (Приказом Министерства образования и науки Российской Федерации от 17 октября 2013 г</w:t>
      </w:r>
      <w:r w:rsidR="007333E0">
        <w:rPr>
          <w:sz w:val="28"/>
          <w:szCs w:val="28"/>
        </w:rPr>
        <w:t>)</w:t>
      </w:r>
      <w:r w:rsidR="007333E0" w:rsidRPr="007333E0">
        <w:rPr>
          <w:sz w:val="28"/>
          <w:szCs w:val="28"/>
        </w:rPr>
        <w:t xml:space="preserve">. </w:t>
      </w:r>
      <w:r w:rsidR="007333E0">
        <w:rPr>
          <w:sz w:val="28"/>
          <w:szCs w:val="28"/>
        </w:rPr>
        <w:t xml:space="preserve"> </w:t>
      </w:r>
    </w:p>
    <w:p w:rsidR="007C4A35" w:rsidRDefault="007C4A35" w:rsidP="007C4A35">
      <w:pPr>
        <w:widowControl/>
        <w:suppressAutoHyphens w:val="0"/>
        <w:autoSpaceDE/>
        <w:jc w:val="both"/>
        <w:rPr>
          <w:rFonts w:ascii="Times New Roman" w:hAnsi="Times New Roman" w:cs="Times New Roman"/>
          <w:sz w:val="28"/>
          <w:szCs w:val="28"/>
          <w:lang w:eastAsia="ru-RU"/>
        </w:rPr>
      </w:pPr>
    </w:p>
    <w:p w:rsidR="004A3E51" w:rsidRPr="007C4A35" w:rsidRDefault="004A3E51" w:rsidP="007C4A35">
      <w:pPr>
        <w:widowControl/>
        <w:suppressAutoHyphens w:val="0"/>
        <w:autoSpaceDE/>
        <w:jc w:val="both"/>
        <w:rPr>
          <w:rFonts w:ascii="Times New Roman" w:hAnsi="Times New Roman" w:cs="Times New Roman"/>
          <w:sz w:val="28"/>
          <w:szCs w:val="28"/>
          <w:lang w:eastAsia="ru-RU"/>
        </w:rPr>
      </w:pPr>
    </w:p>
    <w:p w:rsidR="007C4A35" w:rsidRPr="007C4A35" w:rsidRDefault="007C4A35" w:rsidP="007C4A35">
      <w:pPr>
        <w:widowControl/>
        <w:suppressAutoHyphens w:val="0"/>
        <w:autoSpaceDE/>
        <w:rPr>
          <w:rFonts w:ascii="Times New Roman" w:hAnsi="Times New Roman" w:cs="Times New Roman"/>
          <w:sz w:val="28"/>
          <w:szCs w:val="28"/>
          <w:lang w:eastAsia="ru-RU"/>
        </w:rPr>
      </w:pPr>
    </w:p>
    <w:p w:rsidR="002058CA" w:rsidRPr="008B4686" w:rsidRDefault="002058CA" w:rsidP="002058CA">
      <w:pPr>
        <w:widowControl/>
        <w:suppressAutoHyphens w:val="0"/>
        <w:autoSpaceDE/>
        <w:jc w:val="center"/>
        <w:rPr>
          <w:rFonts w:ascii="Times New Roman" w:hAnsi="Times New Roman" w:cs="Times New Roman"/>
          <w:b/>
          <w:sz w:val="32"/>
          <w:szCs w:val="32"/>
          <w:u w:val="single"/>
          <w:lang w:eastAsia="ru-RU"/>
        </w:rPr>
      </w:pPr>
      <w:r w:rsidRPr="008B4686">
        <w:rPr>
          <w:rFonts w:ascii="Times New Roman" w:hAnsi="Times New Roman" w:cs="Times New Roman"/>
          <w:b/>
          <w:sz w:val="32"/>
          <w:szCs w:val="32"/>
          <w:u w:val="single"/>
          <w:lang w:val="en-US" w:eastAsia="ru-RU"/>
        </w:rPr>
        <w:t>II</w:t>
      </w:r>
      <w:r w:rsidR="008B4686" w:rsidRPr="008B4686">
        <w:rPr>
          <w:rFonts w:ascii="Times New Roman" w:hAnsi="Times New Roman" w:cs="Times New Roman"/>
          <w:b/>
          <w:sz w:val="32"/>
          <w:szCs w:val="32"/>
          <w:u w:val="single"/>
          <w:lang w:eastAsia="ru-RU"/>
        </w:rPr>
        <w:t xml:space="preserve"> РАЗДЕЛ</w:t>
      </w:r>
    </w:p>
    <w:p w:rsidR="002058CA" w:rsidRPr="002058CA" w:rsidRDefault="002058CA" w:rsidP="002058CA">
      <w:pPr>
        <w:widowControl/>
        <w:suppressAutoHyphens w:val="0"/>
        <w:autoSpaceDE/>
        <w:jc w:val="center"/>
        <w:rPr>
          <w:rFonts w:ascii="Times New Roman" w:hAnsi="Times New Roman" w:cs="Times New Roman"/>
          <w:b/>
          <w:sz w:val="32"/>
          <w:szCs w:val="32"/>
          <w:lang w:eastAsia="ru-RU"/>
        </w:rPr>
      </w:pPr>
      <w:r w:rsidRPr="002058CA">
        <w:rPr>
          <w:rFonts w:ascii="Times New Roman" w:hAnsi="Times New Roman" w:cs="Times New Roman"/>
          <w:b/>
          <w:sz w:val="32"/>
          <w:szCs w:val="32"/>
          <w:lang w:eastAsia="ru-RU"/>
        </w:rPr>
        <w:t>Повышение квалификации и профессионального мастерства педагогов.</w:t>
      </w:r>
    </w:p>
    <w:p w:rsidR="00005FDA" w:rsidRPr="002058CA" w:rsidRDefault="00005FDA" w:rsidP="002058CA">
      <w:pPr>
        <w:pStyle w:val="Style6"/>
        <w:widowControl/>
        <w:spacing w:line="240" w:lineRule="auto"/>
        <w:ind w:right="-1" w:firstLine="709"/>
        <w:jc w:val="center"/>
        <w:rPr>
          <w:rFonts w:ascii="Times New Roman" w:hAnsi="Times New Roman" w:cs="Times New Roman"/>
          <w:sz w:val="32"/>
          <w:szCs w:val="32"/>
        </w:rPr>
      </w:pPr>
    </w:p>
    <w:p w:rsidR="007C4A35" w:rsidRPr="008B4686" w:rsidRDefault="00A33DDA" w:rsidP="008B4686">
      <w:pPr>
        <w:widowControl/>
        <w:suppressAutoHyphens w:val="0"/>
        <w:autoSpaceDE/>
        <w:spacing w:after="200" w:line="276" w:lineRule="auto"/>
        <w:jc w:val="both"/>
        <w:rPr>
          <w:rFonts w:ascii="Times New Roman" w:eastAsia="Calibri" w:hAnsi="Times New Roman" w:cs="Times New Roman"/>
          <w:color w:val="000000"/>
          <w:sz w:val="32"/>
          <w:szCs w:val="32"/>
          <w:u w:val="single"/>
          <w:lang w:eastAsia="en-US"/>
        </w:rPr>
      </w:pPr>
      <w:r w:rsidRPr="008B4686">
        <w:rPr>
          <w:rFonts w:ascii="Times New Roman" w:hAnsi="Times New Roman" w:cs="Times New Roman"/>
          <w:b/>
          <w:sz w:val="32"/>
          <w:szCs w:val="32"/>
        </w:rPr>
        <w:t>2.1.</w:t>
      </w:r>
      <w:r w:rsidRPr="008B4686">
        <w:rPr>
          <w:rFonts w:ascii="Times New Roman" w:hAnsi="Times New Roman" w:cs="Times New Roman"/>
          <w:sz w:val="32"/>
          <w:szCs w:val="32"/>
          <w:u w:val="single"/>
        </w:rPr>
        <w:t>Курсовая переподготовка, переобучение</w:t>
      </w:r>
      <w:r w:rsidR="0019010E" w:rsidRPr="008B4686">
        <w:rPr>
          <w:rFonts w:ascii="Times New Roman" w:hAnsi="Times New Roman" w:cs="Times New Roman"/>
          <w:sz w:val="32"/>
          <w:szCs w:val="32"/>
          <w:u w:val="single"/>
        </w:rPr>
        <w:t>, курсы повышения квалификации.</w:t>
      </w:r>
    </w:p>
    <w:p w:rsidR="00A33DDA" w:rsidRPr="00D80DFF" w:rsidRDefault="00A33DDA" w:rsidP="00A33DDA">
      <w:pPr>
        <w:widowControl/>
        <w:suppressAutoHyphens w:val="0"/>
        <w:autoSpaceDE/>
        <w:spacing w:after="200" w:line="276" w:lineRule="auto"/>
        <w:jc w:val="center"/>
        <w:rPr>
          <w:rFonts w:ascii="Times New Roman" w:eastAsia="Calibri" w:hAnsi="Times New Roman" w:cs="Times New Roman"/>
          <w:b/>
          <w:sz w:val="28"/>
          <w:szCs w:val="28"/>
          <w:u w:val="single"/>
          <w:lang w:eastAsia="en-US"/>
        </w:rPr>
      </w:pPr>
      <w:r w:rsidRPr="00D80DFF">
        <w:rPr>
          <w:rFonts w:ascii="Times New Roman" w:eastAsia="Calibri" w:hAnsi="Times New Roman" w:cs="Times New Roman"/>
          <w:b/>
          <w:sz w:val="28"/>
          <w:szCs w:val="28"/>
          <w:u w:val="single"/>
          <w:lang w:eastAsia="en-US"/>
        </w:rPr>
        <w:t xml:space="preserve">План-график </w:t>
      </w:r>
    </w:p>
    <w:tbl>
      <w:tblPr>
        <w:tblStyle w:val="2"/>
        <w:tblW w:w="10295" w:type="dxa"/>
        <w:tblInd w:w="-176" w:type="dxa"/>
        <w:tblLayout w:type="fixed"/>
        <w:tblLook w:val="04A0"/>
      </w:tblPr>
      <w:tblGrid>
        <w:gridCol w:w="710"/>
        <w:gridCol w:w="2076"/>
        <w:gridCol w:w="4678"/>
        <w:gridCol w:w="1418"/>
        <w:gridCol w:w="1413"/>
      </w:tblGrid>
      <w:tr w:rsidR="00E866C0" w:rsidRPr="00005FDA" w:rsidTr="000E7489">
        <w:tc>
          <w:tcPr>
            <w:tcW w:w="710" w:type="dxa"/>
          </w:tcPr>
          <w:p w:rsidR="00E866C0" w:rsidRPr="00D37144" w:rsidRDefault="00E866C0" w:rsidP="00F172CE">
            <w:pPr>
              <w:widowControl/>
              <w:suppressAutoHyphens w:val="0"/>
              <w:autoSpaceDE/>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 xml:space="preserve">№ </w:t>
            </w:r>
            <w:proofErr w:type="spellStart"/>
            <w:proofErr w:type="gramStart"/>
            <w:r w:rsidRPr="00D37144">
              <w:rPr>
                <w:rFonts w:ascii="Times New Roman" w:eastAsia="Calibri" w:hAnsi="Times New Roman" w:cs="Times New Roman"/>
                <w:b/>
                <w:sz w:val="28"/>
                <w:szCs w:val="28"/>
                <w:lang w:eastAsia="en-US"/>
              </w:rPr>
              <w:t>п</w:t>
            </w:r>
            <w:proofErr w:type="spellEnd"/>
            <w:proofErr w:type="gramEnd"/>
            <w:r w:rsidRPr="00D37144">
              <w:rPr>
                <w:rFonts w:ascii="Times New Roman" w:eastAsia="Calibri" w:hAnsi="Times New Roman" w:cs="Times New Roman"/>
                <w:b/>
                <w:sz w:val="28"/>
                <w:szCs w:val="28"/>
                <w:lang w:eastAsia="en-US"/>
              </w:rPr>
              <w:t>/</w:t>
            </w:r>
            <w:proofErr w:type="spellStart"/>
            <w:r w:rsidRPr="00D37144">
              <w:rPr>
                <w:rFonts w:ascii="Times New Roman" w:eastAsia="Calibri" w:hAnsi="Times New Roman" w:cs="Times New Roman"/>
                <w:b/>
                <w:sz w:val="28"/>
                <w:szCs w:val="28"/>
                <w:lang w:eastAsia="en-US"/>
              </w:rPr>
              <w:t>п</w:t>
            </w:r>
            <w:proofErr w:type="spellEnd"/>
          </w:p>
        </w:tc>
        <w:tc>
          <w:tcPr>
            <w:tcW w:w="2076" w:type="dxa"/>
          </w:tcPr>
          <w:p w:rsidR="00E866C0" w:rsidRPr="00D37144" w:rsidRDefault="00E866C0" w:rsidP="00F172CE">
            <w:pPr>
              <w:widowControl/>
              <w:suppressAutoHyphens w:val="0"/>
              <w:autoSpaceDE/>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Ф И О </w:t>
            </w:r>
            <w:r w:rsidRPr="00D37144">
              <w:rPr>
                <w:rFonts w:ascii="Times New Roman" w:eastAsia="Calibri" w:hAnsi="Times New Roman" w:cs="Times New Roman"/>
                <w:b/>
                <w:sz w:val="28"/>
                <w:szCs w:val="28"/>
                <w:lang w:eastAsia="en-US"/>
              </w:rPr>
              <w:t>педагога.</w:t>
            </w:r>
          </w:p>
        </w:tc>
        <w:tc>
          <w:tcPr>
            <w:tcW w:w="4678" w:type="dxa"/>
          </w:tcPr>
          <w:p w:rsidR="00E866C0" w:rsidRPr="00D37144" w:rsidRDefault="00E866C0" w:rsidP="00E866C0">
            <w:pPr>
              <w:widowControl/>
              <w:suppressAutoHyphens w:val="0"/>
              <w:autoSpaceDE/>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Тема</w:t>
            </w:r>
          </w:p>
        </w:tc>
        <w:tc>
          <w:tcPr>
            <w:tcW w:w="1418" w:type="dxa"/>
          </w:tcPr>
          <w:p w:rsidR="00E866C0" w:rsidRPr="00D37144" w:rsidRDefault="00E866C0" w:rsidP="00F172CE">
            <w:pPr>
              <w:widowControl/>
              <w:suppressAutoHyphens w:val="0"/>
              <w:autoSpaceDE/>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Год прохождения курсов</w:t>
            </w:r>
          </w:p>
        </w:tc>
        <w:tc>
          <w:tcPr>
            <w:tcW w:w="1413" w:type="dxa"/>
          </w:tcPr>
          <w:p w:rsidR="00E866C0" w:rsidRPr="00D37144" w:rsidRDefault="00E866C0" w:rsidP="00F172CE">
            <w:pPr>
              <w:widowControl/>
              <w:suppressAutoHyphens w:val="0"/>
              <w:autoSpaceDE/>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Планируемый срок</w:t>
            </w:r>
          </w:p>
          <w:p w:rsidR="00E866C0" w:rsidRPr="00D37144" w:rsidRDefault="00E866C0" w:rsidP="00F172CE">
            <w:pPr>
              <w:widowControl/>
              <w:suppressAutoHyphens w:val="0"/>
              <w:autoSpaceDE/>
              <w:rPr>
                <w:rFonts w:ascii="Times New Roman" w:eastAsia="Calibri" w:hAnsi="Times New Roman" w:cs="Times New Roman"/>
                <w:b/>
                <w:sz w:val="28"/>
                <w:szCs w:val="28"/>
                <w:lang w:eastAsia="en-US"/>
              </w:rPr>
            </w:pPr>
          </w:p>
        </w:tc>
      </w:tr>
      <w:tr w:rsidR="00E32791" w:rsidRPr="00005FDA" w:rsidTr="007F4266">
        <w:trPr>
          <w:trHeight w:val="2560"/>
        </w:trPr>
        <w:tc>
          <w:tcPr>
            <w:tcW w:w="710" w:type="dxa"/>
          </w:tcPr>
          <w:p w:rsidR="00E32791" w:rsidRPr="00005FDA" w:rsidRDefault="00E32791" w:rsidP="00F172CE">
            <w:pPr>
              <w:widowControl/>
              <w:suppressAutoHyphens w:val="0"/>
              <w:autoSpaceDE/>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1</w:t>
            </w:r>
          </w:p>
        </w:tc>
        <w:tc>
          <w:tcPr>
            <w:tcW w:w="2076" w:type="dxa"/>
          </w:tcPr>
          <w:p w:rsidR="00E32791" w:rsidRDefault="004602CA"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Чичайкина</w:t>
            </w:r>
            <w:proofErr w:type="spellEnd"/>
            <w:r>
              <w:rPr>
                <w:rFonts w:ascii="Times New Roman" w:eastAsia="Calibri" w:hAnsi="Times New Roman" w:cs="Times New Roman"/>
                <w:sz w:val="28"/>
                <w:szCs w:val="28"/>
                <w:lang w:eastAsia="en-US"/>
              </w:rPr>
              <w:t xml:space="preserve"> О.В.</w:t>
            </w:r>
          </w:p>
          <w:p w:rsidR="00E32791" w:rsidRPr="00005FDA" w:rsidRDefault="00E32791" w:rsidP="00F172CE">
            <w:pPr>
              <w:widowControl/>
              <w:suppressAutoHyphens w:val="0"/>
              <w:autoSpaceDE/>
              <w:rPr>
                <w:rFonts w:ascii="Times New Roman" w:eastAsia="Calibri" w:hAnsi="Times New Roman" w:cs="Times New Roman"/>
                <w:sz w:val="28"/>
                <w:szCs w:val="28"/>
                <w:lang w:eastAsia="en-US"/>
              </w:rPr>
            </w:pPr>
          </w:p>
        </w:tc>
        <w:tc>
          <w:tcPr>
            <w:tcW w:w="4678" w:type="dxa"/>
          </w:tcPr>
          <w:p w:rsidR="00E32791" w:rsidRPr="00005FDA" w:rsidRDefault="00EB0272" w:rsidP="00F62D1F">
            <w:pPr>
              <w:spacing w:after="160" w:line="259" w:lineRule="auto"/>
              <w:rPr>
                <w:rFonts w:ascii="Times New Roman" w:eastAsia="Calibri" w:hAnsi="Times New Roman" w:cs="Times New Roman"/>
                <w:sz w:val="28"/>
                <w:szCs w:val="28"/>
                <w:lang w:eastAsia="en-US"/>
              </w:rPr>
            </w:pPr>
            <w:r w:rsidRPr="00EB0272">
              <w:rPr>
                <w:rFonts w:ascii="Times New Roman" w:hAnsi="Times New Roman" w:cs="Times New Roman"/>
                <w:sz w:val="28"/>
                <w:szCs w:val="28"/>
                <w:shd w:val="clear" w:color="auto" w:fill="FFFFFF"/>
              </w:rPr>
              <w:t>"Современные подходы к организации образования дошкольников в новых условиях реализации ФГОС"</w:t>
            </w:r>
          </w:p>
        </w:tc>
        <w:tc>
          <w:tcPr>
            <w:tcW w:w="1418" w:type="dxa"/>
          </w:tcPr>
          <w:p w:rsidR="00E32791" w:rsidRPr="00005FDA" w:rsidRDefault="00055612" w:rsidP="00055612">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w:t>
            </w:r>
            <w:r w:rsidR="00E3279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11</w:t>
            </w:r>
            <w:r w:rsidR="00E32791">
              <w:rPr>
                <w:rFonts w:ascii="Times New Roman" w:eastAsia="Calibri" w:hAnsi="Times New Roman" w:cs="Times New Roman"/>
                <w:sz w:val="28"/>
                <w:szCs w:val="28"/>
                <w:lang w:eastAsia="en-US"/>
              </w:rPr>
              <w:t>.2</w:t>
            </w:r>
            <w:r w:rsidR="001D2F28">
              <w:rPr>
                <w:rFonts w:ascii="Times New Roman" w:eastAsia="Calibri" w:hAnsi="Times New Roman" w:cs="Times New Roman"/>
                <w:sz w:val="28"/>
                <w:szCs w:val="28"/>
                <w:lang w:eastAsia="en-US"/>
              </w:rPr>
              <w:t>1</w:t>
            </w:r>
          </w:p>
        </w:tc>
        <w:tc>
          <w:tcPr>
            <w:tcW w:w="1413" w:type="dxa"/>
          </w:tcPr>
          <w:p w:rsidR="00E32791" w:rsidRPr="00104F0C" w:rsidRDefault="00E32791" w:rsidP="00F172CE">
            <w:pPr>
              <w:widowControl/>
              <w:suppressAutoHyphens w:val="0"/>
              <w:autoSpaceDE/>
              <w:rPr>
                <w:rFonts w:ascii="Times New Roman" w:eastAsia="Calibri" w:hAnsi="Times New Roman" w:cs="Times New Roman"/>
                <w:sz w:val="28"/>
                <w:szCs w:val="28"/>
                <w:lang w:eastAsia="en-US"/>
              </w:rPr>
            </w:pPr>
            <w:r w:rsidRPr="00104F0C">
              <w:rPr>
                <w:rFonts w:ascii="Times New Roman" w:eastAsia="Calibri" w:hAnsi="Times New Roman" w:cs="Times New Roman"/>
                <w:sz w:val="28"/>
                <w:szCs w:val="28"/>
                <w:lang w:eastAsia="en-US"/>
              </w:rPr>
              <w:t>202</w:t>
            </w:r>
            <w:r w:rsidR="00EB0272" w:rsidRPr="00104F0C">
              <w:rPr>
                <w:rFonts w:ascii="Times New Roman" w:eastAsia="Calibri" w:hAnsi="Times New Roman" w:cs="Times New Roman"/>
                <w:sz w:val="28"/>
                <w:szCs w:val="28"/>
                <w:lang w:eastAsia="en-US"/>
              </w:rPr>
              <w:t>4</w:t>
            </w:r>
          </w:p>
        </w:tc>
      </w:tr>
      <w:tr w:rsidR="005A3C45" w:rsidRPr="00005FDA" w:rsidTr="000E7489">
        <w:trPr>
          <w:trHeight w:val="1635"/>
        </w:trPr>
        <w:tc>
          <w:tcPr>
            <w:tcW w:w="710" w:type="dxa"/>
          </w:tcPr>
          <w:p w:rsidR="005A3C45" w:rsidRPr="00005FDA" w:rsidRDefault="005A3C45" w:rsidP="00F172CE">
            <w:pPr>
              <w:widowControl/>
              <w:suppressAutoHyphens w:val="0"/>
              <w:autoSpaceDE/>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2</w:t>
            </w:r>
          </w:p>
        </w:tc>
        <w:tc>
          <w:tcPr>
            <w:tcW w:w="2076" w:type="dxa"/>
          </w:tcPr>
          <w:p w:rsidR="005A3C45" w:rsidRDefault="004602CA"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Святкина</w:t>
            </w:r>
            <w:proofErr w:type="spellEnd"/>
            <w:r>
              <w:rPr>
                <w:rFonts w:ascii="Times New Roman" w:eastAsia="Calibri" w:hAnsi="Times New Roman" w:cs="Times New Roman"/>
                <w:sz w:val="28"/>
                <w:szCs w:val="28"/>
                <w:lang w:eastAsia="en-US"/>
              </w:rPr>
              <w:t xml:space="preserve"> И.В.</w:t>
            </w:r>
          </w:p>
          <w:p w:rsidR="005A3C45" w:rsidRPr="00005FDA" w:rsidRDefault="005A3C45" w:rsidP="00F172CE">
            <w:pPr>
              <w:widowControl/>
              <w:suppressAutoHyphens w:val="0"/>
              <w:autoSpaceDE/>
              <w:rPr>
                <w:rFonts w:ascii="Times New Roman" w:eastAsia="Calibri" w:hAnsi="Times New Roman" w:cs="Times New Roman"/>
                <w:sz w:val="28"/>
                <w:szCs w:val="28"/>
                <w:lang w:eastAsia="en-US"/>
              </w:rPr>
            </w:pPr>
          </w:p>
        </w:tc>
        <w:tc>
          <w:tcPr>
            <w:tcW w:w="4678" w:type="dxa"/>
          </w:tcPr>
          <w:p w:rsidR="005A3C45" w:rsidRPr="005A3C45" w:rsidRDefault="00EB0272" w:rsidP="005A3C45">
            <w:pPr>
              <w:rPr>
                <w:rFonts w:ascii="Times New Roman" w:eastAsia="Calibri" w:hAnsi="Times New Roman" w:cs="Times New Roman"/>
                <w:sz w:val="28"/>
                <w:szCs w:val="28"/>
                <w:lang w:eastAsia="en-US"/>
              </w:rPr>
            </w:pPr>
            <w:r w:rsidRPr="00EB0272">
              <w:rPr>
                <w:rFonts w:ascii="Times New Roman" w:hAnsi="Times New Roman" w:cs="Times New Roman"/>
                <w:sz w:val="28"/>
                <w:szCs w:val="28"/>
                <w:shd w:val="clear" w:color="auto" w:fill="FFFFFF"/>
              </w:rPr>
              <w:t>"Современные подходы к организации образования дошкольников в новых условиях реализации ФГОС"</w:t>
            </w:r>
          </w:p>
        </w:tc>
        <w:tc>
          <w:tcPr>
            <w:tcW w:w="1418" w:type="dxa"/>
          </w:tcPr>
          <w:p w:rsidR="005A3C45" w:rsidRPr="00005FDA" w:rsidRDefault="005A3C45" w:rsidP="001D2F28">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55612">
              <w:rPr>
                <w:rFonts w:ascii="Times New Roman" w:eastAsia="Calibri" w:hAnsi="Times New Roman" w:cs="Times New Roman"/>
                <w:sz w:val="28"/>
                <w:szCs w:val="28"/>
                <w:lang w:eastAsia="en-US"/>
              </w:rPr>
              <w:t>09.11.21</w:t>
            </w:r>
          </w:p>
        </w:tc>
        <w:tc>
          <w:tcPr>
            <w:tcW w:w="1413" w:type="dxa"/>
          </w:tcPr>
          <w:p w:rsidR="005A3C45" w:rsidRPr="00104F0C" w:rsidRDefault="005A3C45" w:rsidP="005A3C45">
            <w:pPr>
              <w:widowControl/>
              <w:suppressAutoHyphens w:val="0"/>
              <w:autoSpaceDE/>
              <w:rPr>
                <w:rFonts w:ascii="Times New Roman" w:eastAsia="Calibri" w:hAnsi="Times New Roman" w:cs="Times New Roman"/>
                <w:sz w:val="28"/>
                <w:szCs w:val="28"/>
                <w:lang w:eastAsia="en-US"/>
              </w:rPr>
            </w:pPr>
            <w:r w:rsidRPr="009961D2">
              <w:rPr>
                <w:rFonts w:ascii="Times New Roman" w:eastAsia="Calibri" w:hAnsi="Times New Roman" w:cs="Times New Roman"/>
                <w:color w:val="FF0000"/>
                <w:sz w:val="28"/>
                <w:szCs w:val="28"/>
                <w:lang w:eastAsia="en-US"/>
              </w:rPr>
              <w:t xml:space="preserve"> </w:t>
            </w:r>
            <w:r w:rsidRPr="00104F0C">
              <w:rPr>
                <w:rFonts w:ascii="Times New Roman" w:eastAsia="Calibri" w:hAnsi="Times New Roman" w:cs="Times New Roman"/>
                <w:sz w:val="28"/>
                <w:szCs w:val="28"/>
                <w:lang w:eastAsia="en-US"/>
              </w:rPr>
              <w:t>202</w:t>
            </w:r>
            <w:r w:rsidR="00EB0272" w:rsidRPr="00104F0C">
              <w:rPr>
                <w:rFonts w:ascii="Times New Roman" w:eastAsia="Calibri" w:hAnsi="Times New Roman" w:cs="Times New Roman"/>
                <w:sz w:val="28"/>
                <w:szCs w:val="28"/>
                <w:lang w:eastAsia="en-US"/>
              </w:rPr>
              <w:t>4</w:t>
            </w:r>
          </w:p>
        </w:tc>
      </w:tr>
      <w:tr w:rsidR="004A3E51" w:rsidRPr="00005FDA" w:rsidTr="00061CEF">
        <w:trPr>
          <w:trHeight w:val="1525"/>
        </w:trPr>
        <w:tc>
          <w:tcPr>
            <w:tcW w:w="710" w:type="dxa"/>
          </w:tcPr>
          <w:p w:rsidR="004A3E51" w:rsidRPr="00005FDA" w:rsidRDefault="004A3E51" w:rsidP="00F172CE">
            <w:pPr>
              <w:widowControl/>
              <w:suppressAutoHyphens w:val="0"/>
              <w:autoSpaceDE/>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3</w:t>
            </w:r>
          </w:p>
        </w:tc>
        <w:tc>
          <w:tcPr>
            <w:tcW w:w="2076" w:type="dxa"/>
          </w:tcPr>
          <w:p w:rsidR="004A3E51" w:rsidRDefault="004602CA" w:rsidP="00F172CE">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Кузнецова О.Г.</w:t>
            </w:r>
          </w:p>
          <w:p w:rsidR="004A3E51" w:rsidRPr="00005FDA" w:rsidRDefault="004A3E51" w:rsidP="00F172CE">
            <w:pPr>
              <w:widowControl/>
              <w:suppressAutoHyphens w:val="0"/>
              <w:autoSpaceDE/>
              <w:rPr>
                <w:rFonts w:ascii="Times New Roman" w:eastAsia="Calibri" w:hAnsi="Times New Roman" w:cs="Times New Roman"/>
                <w:sz w:val="28"/>
                <w:szCs w:val="28"/>
                <w:lang w:eastAsia="en-US"/>
              </w:rPr>
            </w:pPr>
          </w:p>
        </w:tc>
        <w:tc>
          <w:tcPr>
            <w:tcW w:w="4678" w:type="dxa"/>
          </w:tcPr>
          <w:p w:rsidR="004A3E51" w:rsidRPr="00005FDA" w:rsidRDefault="00EB0272" w:rsidP="00125AA9">
            <w:pPr>
              <w:rPr>
                <w:rFonts w:ascii="Times New Roman" w:eastAsia="Calibri" w:hAnsi="Times New Roman" w:cs="Times New Roman"/>
                <w:sz w:val="28"/>
                <w:szCs w:val="28"/>
                <w:lang w:eastAsia="en-US"/>
              </w:rPr>
            </w:pPr>
            <w:r w:rsidRPr="00EB0272">
              <w:rPr>
                <w:rFonts w:ascii="Times New Roman" w:hAnsi="Times New Roman" w:cs="Times New Roman"/>
                <w:sz w:val="28"/>
                <w:szCs w:val="28"/>
                <w:shd w:val="clear" w:color="auto" w:fill="FFFFFF"/>
              </w:rPr>
              <w:t>"Современные подходы к организации образования дошкольников в новых условиях реализации ФГОС"</w:t>
            </w:r>
          </w:p>
        </w:tc>
        <w:tc>
          <w:tcPr>
            <w:tcW w:w="1418" w:type="dxa"/>
          </w:tcPr>
          <w:p w:rsidR="004A3E51" w:rsidRPr="00005FDA" w:rsidRDefault="004A3E51" w:rsidP="004A3E51">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55612">
              <w:rPr>
                <w:rFonts w:ascii="Times New Roman" w:eastAsia="Calibri" w:hAnsi="Times New Roman" w:cs="Times New Roman"/>
                <w:sz w:val="28"/>
                <w:szCs w:val="28"/>
                <w:lang w:eastAsia="en-US"/>
              </w:rPr>
              <w:t>09.11.21</w:t>
            </w:r>
          </w:p>
        </w:tc>
        <w:tc>
          <w:tcPr>
            <w:tcW w:w="1413" w:type="dxa"/>
          </w:tcPr>
          <w:p w:rsidR="004A3E51" w:rsidRPr="00005FDA" w:rsidRDefault="004A3E51" w:rsidP="00125AA9">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w:t>
            </w:r>
            <w:r w:rsidR="00E32791">
              <w:rPr>
                <w:rFonts w:ascii="Times New Roman" w:eastAsia="Calibri" w:hAnsi="Times New Roman" w:cs="Times New Roman"/>
                <w:sz w:val="28"/>
                <w:szCs w:val="28"/>
                <w:lang w:eastAsia="en-US"/>
              </w:rPr>
              <w:t>4</w:t>
            </w:r>
          </w:p>
        </w:tc>
      </w:tr>
      <w:tr w:rsidR="00E32791" w:rsidRPr="00005FDA" w:rsidTr="007F4266">
        <w:trPr>
          <w:trHeight w:val="1610"/>
        </w:trPr>
        <w:tc>
          <w:tcPr>
            <w:tcW w:w="710" w:type="dxa"/>
          </w:tcPr>
          <w:p w:rsidR="00E32791" w:rsidRPr="00005FDA" w:rsidRDefault="00E32791" w:rsidP="00F172CE">
            <w:pPr>
              <w:widowControl/>
              <w:suppressAutoHyphens w:val="0"/>
              <w:autoSpaceDE/>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4</w:t>
            </w:r>
          </w:p>
        </w:tc>
        <w:tc>
          <w:tcPr>
            <w:tcW w:w="2076" w:type="dxa"/>
          </w:tcPr>
          <w:p w:rsidR="00E32791" w:rsidRDefault="004602CA"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Борчина</w:t>
            </w:r>
            <w:proofErr w:type="spellEnd"/>
            <w:r>
              <w:rPr>
                <w:rFonts w:ascii="Times New Roman" w:eastAsia="Calibri" w:hAnsi="Times New Roman" w:cs="Times New Roman"/>
                <w:sz w:val="28"/>
                <w:szCs w:val="28"/>
                <w:lang w:eastAsia="en-US"/>
              </w:rPr>
              <w:t xml:space="preserve"> М.Я.</w:t>
            </w:r>
          </w:p>
          <w:p w:rsidR="00E32791" w:rsidRPr="00005FDA" w:rsidRDefault="00E32791" w:rsidP="00F172CE">
            <w:pPr>
              <w:widowControl/>
              <w:suppressAutoHyphens w:val="0"/>
              <w:autoSpaceDE/>
              <w:rPr>
                <w:rFonts w:ascii="Times New Roman" w:eastAsia="Calibri" w:hAnsi="Times New Roman" w:cs="Times New Roman"/>
                <w:sz w:val="28"/>
                <w:szCs w:val="28"/>
                <w:lang w:eastAsia="en-US"/>
              </w:rPr>
            </w:pPr>
          </w:p>
        </w:tc>
        <w:tc>
          <w:tcPr>
            <w:tcW w:w="4678" w:type="dxa"/>
          </w:tcPr>
          <w:p w:rsidR="00E32791" w:rsidRPr="00EB0272" w:rsidRDefault="00EB0272" w:rsidP="003F33EC">
            <w:pPr>
              <w:rPr>
                <w:rFonts w:ascii="Times New Roman" w:eastAsia="Calibri" w:hAnsi="Times New Roman" w:cs="Times New Roman"/>
                <w:sz w:val="28"/>
                <w:szCs w:val="28"/>
                <w:lang w:eastAsia="en-US"/>
              </w:rPr>
            </w:pPr>
            <w:r w:rsidRPr="00EB0272">
              <w:rPr>
                <w:rFonts w:ascii="Times New Roman" w:hAnsi="Times New Roman" w:cs="Times New Roman"/>
                <w:sz w:val="28"/>
                <w:szCs w:val="28"/>
                <w:shd w:val="clear" w:color="auto" w:fill="FFFFFF"/>
              </w:rPr>
              <w:t xml:space="preserve"> "Современные подходы к организации образования дошкольников в новых условиях реализации ФГОС"</w:t>
            </w:r>
          </w:p>
        </w:tc>
        <w:tc>
          <w:tcPr>
            <w:tcW w:w="1418" w:type="dxa"/>
          </w:tcPr>
          <w:p w:rsidR="00E32791" w:rsidRPr="00005FDA" w:rsidRDefault="00055612" w:rsidP="00801BE4">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09.11.21</w:t>
            </w:r>
          </w:p>
        </w:tc>
        <w:tc>
          <w:tcPr>
            <w:tcW w:w="1413" w:type="dxa"/>
          </w:tcPr>
          <w:p w:rsidR="00E32791" w:rsidRPr="00104F0C" w:rsidRDefault="00E32791" w:rsidP="00801BE4">
            <w:pPr>
              <w:widowControl/>
              <w:suppressAutoHyphens w:val="0"/>
              <w:autoSpaceDE/>
              <w:rPr>
                <w:rFonts w:ascii="Times New Roman" w:eastAsia="Calibri" w:hAnsi="Times New Roman" w:cs="Times New Roman"/>
                <w:sz w:val="28"/>
                <w:szCs w:val="28"/>
                <w:lang w:eastAsia="en-US"/>
              </w:rPr>
            </w:pPr>
            <w:r w:rsidRPr="00104F0C">
              <w:rPr>
                <w:rFonts w:ascii="Times New Roman" w:eastAsia="Calibri" w:hAnsi="Times New Roman" w:cs="Times New Roman"/>
                <w:sz w:val="28"/>
                <w:szCs w:val="28"/>
                <w:lang w:eastAsia="en-US"/>
              </w:rPr>
              <w:t>202</w:t>
            </w:r>
            <w:r w:rsidR="00EB0272" w:rsidRPr="00104F0C">
              <w:rPr>
                <w:rFonts w:ascii="Times New Roman" w:eastAsia="Calibri" w:hAnsi="Times New Roman" w:cs="Times New Roman"/>
                <w:sz w:val="28"/>
                <w:szCs w:val="28"/>
                <w:lang w:eastAsia="en-US"/>
              </w:rPr>
              <w:t>4</w:t>
            </w:r>
          </w:p>
        </w:tc>
      </w:tr>
      <w:tr w:rsidR="002756B5" w:rsidRPr="00005FDA" w:rsidTr="001D2F28">
        <w:trPr>
          <w:trHeight w:val="1932"/>
        </w:trPr>
        <w:tc>
          <w:tcPr>
            <w:tcW w:w="710" w:type="dxa"/>
          </w:tcPr>
          <w:p w:rsidR="002756B5" w:rsidRPr="00005FDA" w:rsidRDefault="002756B5" w:rsidP="00F172CE">
            <w:pPr>
              <w:widowControl/>
              <w:suppressAutoHyphens w:val="0"/>
              <w:autoSpaceDE/>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5</w:t>
            </w:r>
          </w:p>
        </w:tc>
        <w:tc>
          <w:tcPr>
            <w:tcW w:w="2076" w:type="dxa"/>
          </w:tcPr>
          <w:p w:rsidR="002756B5" w:rsidRPr="00005FDA" w:rsidRDefault="002756B5"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Волгушева</w:t>
            </w:r>
            <w:proofErr w:type="spellEnd"/>
            <w:r>
              <w:rPr>
                <w:rFonts w:ascii="Times New Roman" w:eastAsia="Calibri" w:hAnsi="Times New Roman" w:cs="Times New Roman"/>
                <w:sz w:val="28"/>
                <w:szCs w:val="28"/>
                <w:lang w:eastAsia="en-US"/>
              </w:rPr>
              <w:t xml:space="preserve"> Н.Н.</w:t>
            </w:r>
          </w:p>
        </w:tc>
        <w:tc>
          <w:tcPr>
            <w:tcW w:w="4678" w:type="dxa"/>
          </w:tcPr>
          <w:p w:rsidR="002756B5" w:rsidRPr="00EB0272" w:rsidRDefault="00EB0272" w:rsidP="005A3C45">
            <w:pPr>
              <w:rPr>
                <w:rFonts w:ascii="Times New Roman" w:eastAsia="Calibri" w:hAnsi="Times New Roman" w:cs="Times New Roman"/>
                <w:sz w:val="28"/>
                <w:szCs w:val="28"/>
                <w:lang w:eastAsia="en-US"/>
              </w:rPr>
            </w:pPr>
            <w:r w:rsidRPr="00EB0272">
              <w:rPr>
                <w:rFonts w:ascii="Times New Roman" w:hAnsi="Times New Roman" w:cs="Times New Roman"/>
                <w:sz w:val="28"/>
                <w:szCs w:val="28"/>
                <w:shd w:val="clear" w:color="auto" w:fill="FFFFFF"/>
              </w:rPr>
              <w:t>"Современные подходы к организации образования дошкольников в новых условиях реализации ФГОС"</w:t>
            </w:r>
          </w:p>
        </w:tc>
        <w:tc>
          <w:tcPr>
            <w:tcW w:w="1418" w:type="dxa"/>
          </w:tcPr>
          <w:p w:rsidR="002756B5" w:rsidRPr="00005FDA" w:rsidRDefault="002756B5" w:rsidP="00055612">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055612">
              <w:rPr>
                <w:rFonts w:ascii="Times New Roman" w:eastAsia="Calibri" w:hAnsi="Times New Roman" w:cs="Times New Roman"/>
                <w:sz w:val="28"/>
                <w:szCs w:val="28"/>
                <w:lang w:eastAsia="en-US"/>
              </w:rPr>
              <w:t>09.11.21</w:t>
            </w:r>
          </w:p>
        </w:tc>
        <w:tc>
          <w:tcPr>
            <w:tcW w:w="1413" w:type="dxa"/>
          </w:tcPr>
          <w:p w:rsidR="002756B5" w:rsidRPr="00005FDA" w:rsidRDefault="002756B5" w:rsidP="005A3C45">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w:t>
            </w:r>
          </w:p>
        </w:tc>
      </w:tr>
    </w:tbl>
    <w:p w:rsidR="00A33DDA" w:rsidRPr="008B4686" w:rsidRDefault="008B4686" w:rsidP="00191C64">
      <w:pPr>
        <w:widowControl/>
        <w:suppressAutoHyphens w:val="0"/>
        <w:autoSpaceDE/>
        <w:spacing w:after="200" w:line="276" w:lineRule="auto"/>
        <w:rPr>
          <w:rFonts w:ascii="Times New Roman" w:eastAsia="Calibri" w:hAnsi="Times New Roman" w:cs="Times New Roman"/>
          <w:color w:val="000000"/>
          <w:sz w:val="32"/>
          <w:szCs w:val="32"/>
          <w:u w:val="single"/>
          <w:lang w:eastAsia="en-US"/>
        </w:rPr>
      </w:pPr>
      <w:r>
        <w:rPr>
          <w:rFonts w:ascii="Times New Roman" w:eastAsia="Calibri" w:hAnsi="Times New Roman" w:cs="Times New Roman"/>
          <w:b/>
          <w:color w:val="000000"/>
          <w:sz w:val="32"/>
          <w:szCs w:val="32"/>
          <w:lang w:eastAsia="en-US"/>
        </w:rPr>
        <w:t xml:space="preserve">2.2 </w:t>
      </w:r>
      <w:r w:rsidR="00A33DDA" w:rsidRPr="008B4686">
        <w:rPr>
          <w:rFonts w:ascii="Times New Roman" w:eastAsia="Calibri" w:hAnsi="Times New Roman" w:cs="Times New Roman"/>
          <w:color w:val="000000"/>
          <w:sz w:val="32"/>
          <w:szCs w:val="32"/>
          <w:u w:val="single"/>
          <w:lang w:eastAsia="en-US"/>
        </w:rPr>
        <w:t>Аттестация педагогов.</w:t>
      </w:r>
    </w:p>
    <w:p w:rsidR="00A33DDA" w:rsidRPr="00005FDA" w:rsidRDefault="00A33DDA" w:rsidP="00A33DDA">
      <w:pPr>
        <w:widowControl/>
        <w:suppressAutoHyphens w:val="0"/>
        <w:autoSpaceDE/>
        <w:spacing w:after="200" w:line="276" w:lineRule="auto"/>
        <w:jc w:val="center"/>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График аттестации</w:t>
      </w:r>
    </w:p>
    <w:tbl>
      <w:tblPr>
        <w:tblStyle w:val="3"/>
        <w:tblW w:w="10349" w:type="dxa"/>
        <w:tblInd w:w="-176" w:type="dxa"/>
        <w:tblLayout w:type="fixed"/>
        <w:tblLook w:val="04A0"/>
      </w:tblPr>
      <w:tblGrid>
        <w:gridCol w:w="851"/>
        <w:gridCol w:w="2268"/>
        <w:gridCol w:w="2694"/>
        <w:gridCol w:w="1417"/>
        <w:gridCol w:w="1701"/>
        <w:gridCol w:w="1418"/>
      </w:tblGrid>
      <w:tr w:rsidR="00A33DDA" w:rsidRPr="00005FDA" w:rsidTr="00C21A3D">
        <w:tc>
          <w:tcPr>
            <w:tcW w:w="851" w:type="dxa"/>
          </w:tcPr>
          <w:p w:rsidR="00A33DDA" w:rsidRPr="00D37144" w:rsidRDefault="00D37144" w:rsidP="00F172CE">
            <w:pPr>
              <w:widowControl/>
              <w:suppressAutoHyphens w:val="0"/>
              <w:autoSpaceDE/>
              <w:jc w:val="center"/>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w:t>
            </w:r>
          </w:p>
        </w:tc>
        <w:tc>
          <w:tcPr>
            <w:tcW w:w="2268" w:type="dxa"/>
          </w:tcPr>
          <w:p w:rsidR="00A33DDA" w:rsidRPr="00D37144" w:rsidRDefault="00A33DDA" w:rsidP="00F172CE">
            <w:pPr>
              <w:widowControl/>
              <w:suppressAutoHyphens w:val="0"/>
              <w:autoSpaceDE/>
              <w:jc w:val="center"/>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Ф.И.О. педагога</w:t>
            </w:r>
          </w:p>
        </w:tc>
        <w:tc>
          <w:tcPr>
            <w:tcW w:w="2694" w:type="dxa"/>
          </w:tcPr>
          <w:p w:rsidR="00A33DDA" w:rsidRPr="00D37144" w:rsidRDefault="00A33DDA" w:rsidP="00F172CE">
            <w:pPr>
              <w:widowControl/>
              <w:suppressAutoHyphens w:val="0"/>
              <w:autoSpaceDE/>
              <w:jc w:val="center"/>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Должность</w:t>
            </w:r>
          </w:p>
        </w:tc>
        <w:tc>
          <w:tcPr>
            <w:tcW w:w="1417" w:type="dxa"/>
          </w:tcPr>
          <w:p w:rsidR="00A33DDA" w:rsidRPr="00D37144" w:rsidRDefault="00A33DDA" w:rsidP="00F172CE">
            <w:pPr>
              <w:widowControl/>
              <w:suppressAutoHyphens w:val="0"/>
              <w:autoSpaceDE/>
              <w:jc w:val="center"/>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Категория</w:t>
            </w:r>
          </w:p>
        </w:tc>
        <w:tc>
          <w:tcPr>
            <w:tcW w:w="1701" w:type="dxa"/>
          </w:tcPr>
          <w:p w:rsidR="00A33DDA" w:rsidRPr="00D37144" w:rsidRDefault="00A33DDA" w:rsidP="00F172CE">
            <w:pPr>
              <w:widowControl/>
              <w:suppressAutoHyphens w:val="0"/>
              <w:autoSpaceDE/>
              <w:jc w:val="center"/>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Предыдущая аттестация</w:t>
            </w:r>
          </w:p>
        </w:tc>
        <w:tc>
          <w:tcPr>
            <w:tcW w:w="1418" w:type="dxa"/>
          </w:tcPr>
          <w:p w:rsidR="00A33DDA" w:rsidRPr="00D37144" w:rsidRDefault="00A33DDA" w:rsidP="00F172CE">
            <w:pPr>
              <w:widowControl/>
              <w:suppressAutoHyphens w:val="0"/>
              <w:autoSpaceDE/>
              <w:jc w:val="center"/>
              <w:rPr>
                <w:rFonts w:ascii="Times New Roman" w:eastAsia="Calibri" w:hAnsi="Times New Roman" w:cs="Times New Roman"/>
                <w:b/>
                <w:sz w:val="28"/>
                <w:szCs w:val="28"/>
                <w:lang w:eastAsia="en-US"/>
              </w:rPr>
            </w:pPr>
            <w:r w:rsidRPr="00D37144">
              <w:rPr>
                <w:rFonts w:ascii="Times New Roman" w:eastAsia="Calibri" w:hAnsi="Times New Roman" w:cs="Times New Roman"/>
                <w:b/>
                <w:sz w:val="28"/>
                <w:szCs w:val="28"/>
                <w:lang w:eastAsia="en-US"/>
              </w:rPr>
              <w:t>Следующая аттестация</w:t>
            </w:r>
          </w:p>
        </w:tc>
      </w:tr>
      <w:tr w:rsidR="002756B5" w:rsidRPr="00005FDA" w:rsidTr="00C21A3D">
        <w:tc>
          <w:tcPr>
            <w:tcW w:w="851"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268" w:type="dxa"/>
          </w:tcPr>
          <w:p w:rsidR="002756B5" w:rsidRPr="00005FDA" w:rsidRDefault="002756B5"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Волгушева</w:t>
            </w:r>
            <w:proofErr w:type="spellEnd"/>
            <w:r>
              <w:rPr>
                <w:rFonts w:ascii="Times New Roman" w:eastAsia="Calibri" w:hAnsi="Times New Roman" w:cs="Times New Roman"/>
                <w:sz w:val="28"/>
                <w:szCs w:val="28"/>
                <w:lang w:eastAsia="en-US"/>
              </w:rPr>
              <w:t xml:space="preserve"> Н.Н.</w:t>
            </w:r>
          </w:p>
        </w:tc>
        <w:tc>
          <w:tcPr>
            <w:tcW w:w="2694"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муз</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р</w:t>
            </w:r>
            <w:proofErr w:type="gramEnd"/>
            <w:r>
              <w:rPr>
                <w:rFonts w:ascii="Times New Roman" w:eastAsia="Calibri" w:hAnsi="Times New Roman" w:cs="Times New Roman"/>
                <w:sz w:val="28"/>
                <w:szCs w:val="28"/>
                <w:lang w:eastAsia="en-US"/>
              </w:rPr>
              <w:t>уководитель</w:t>
            </w:r>
          </w:p>
        </w:tc>
        <w:tc>
          <w:tcPr>
            <w:tcW w:w="1417"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Соотв. дол</w:t>
            </w:r>
          </w:p>
        </w:tc>
        <w:tc>
          <w:tcPr>
            <w:tcW w:w="1701" w:type="dxa"/>
          </w:tcPr>
          <w:p w:rsidR="002756B5" w:rsidRPr="00005FDA"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16.04.</w:t>
            </w:r>
            <w:r w:rsidR="002756B5">
              <w:rPr>
                <w:rFonts w:ascii="Times New Roman" w:eastAsia="Calibri" w:hAnsi="Times New Roman" w:cs="Times New Roman"/>
                <w:sz w:val="28"/>
                <w:szCs w:val="28"/>
                <w:lang w:eastAsia="en-US"/>
              </w:rPr>
              <w:t>202</w:t>
            </w:r>
            <w:r w:rsidR="001D2F28">
              <w:rPr>
                <w:rFonts w:ascii="Times New Roman" w:eastAsia="Calibri" w:hAnsi="Times New Roman" w:cs="Times New Roman"/>
                <w:sz w:val="28"/>
                <w:szCs w:val="28"/>
                <w:lang w:eastAsia="en-US"/>
              </w:rPr>
              <w:t>3</w:t>
            </w:r>
          </w:p>
        </w:tc>
        <w:tc>
          <w:tcPr>
            <w:tcW w:w="1418"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2028 </w:t>
            </w:r>
          </w:p>
        </w:tc>
      </w:tr>
      <w:tr w:rsidR="002756B5" w:rsidRPr="00005FDA" w:rsidTr="00C21A3D">
        <w:tc>
          <w:tcPr>
            <w:tcW w:w="851"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2268" w:type="dxa"/>
          </w:tcPr>
          <w:p w:rsidR="002756B5" w:rsidRPr="00005FDA" w:rsidRDefault="002756B5"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Чичайкина</w:t>
            </w:r>
            <w:proofErr w:type="spellEnd"/>
            <w:r>
              <w:rPr>
                <w:rFonts w:ascii="Times New Roman" w:eastAsia="Calibri" w:hAnsi="Times New Roman" w:cs="Times New Roman"/>
                <w:sz w:val="28"/>
                <w:szCs w:val="28"/>
                <w:lang w:eastAsia="en-US"/>
              </w:rPr>
              <w:t xml:space="preserve"> О.В.</w:t>
            </w:r>
          </w:p>
        </w:tc>
        <w:tc>
          <w:tcPr>
            <w:tcW w:w="2694"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воспитатель</w:t>
            </w:r>
          </w:p>
        </w:tc>
        <w:tc>
          <w:tcPr>
            <w:tcW w:w="1417"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1-я категория</w:t>
            </w:r>
          </w:p>
        </w:tc>
        <w:tc>
          <w:tcPr>
            <w:tcW w:w="1701" w:type="dxa"/>
          </w:tcPr>
          <w:p w:rsidR="002756B5" w:rsidRDefault="00104F0C" w:rsidP="00104F0C">
            <w:pPr>
              <w:widowControl/>
              <w:tabs>
                <w:tab w:val="left" w:pos="330"/>
                <w:tab w:val="center" w:pos="742"/>
              </w:tabs>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22.02.</w:t>
            </w:r>
            <w:r>
              <w:rPr>
                <w:rFonts w:ascii="Times New Roman" w:eastAsia="Calibri" w:hAnsi="Times New Roman" w:cs="Times New Roman"/>
                <w:sz w:val="28"/>
                <w:szCs w:val="28"/>
                <w:lang w:eastAsia="en-US"/>
              </w:rPr>
              <w:tab/>
            </w:r>
            <w:r w:rsidR="002756B5">
              <w:rPr>
                <w:rFonts w:ascii="Times New Roman" w:eastAsia="Calibri" w:hAnsi="Times New Roman" w:cs="Times New Roman"/>
                <w:sz w:val="28"/>
                <w:szCs w:val="28"/>
                <w:lang w:eastAsia="en-US"/>
              </w:rPr>
              <w:t>2023</w:t>
            </w:r>
          </w:p>
          <w:p w:rsidR="00104F0C" w:rsidRPr="00005FDA" w:rsidRDefault="00104F0C" w:rsidP="00104F0C">
            <w:pPr>
              <w:widowControl/>
              <w:tabs>
                <w:tab w:val="left" w:pos="330"/>
                <w:tab w:val="center" w:pos="742"/>
              </w:tabs>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№160</w:t>
            </w:r>
          </w:p>
        </w:tc>
        <w:tc>
          <w:tcPr>
            <w:tcW w:w="1418" w:type="dxa"/>
          </w:tcPr>
          <w:p w:rsidR="002756B5" w:rsidRPr="00005FDA" w:rsidRDefault="002756B5" w:rsidP="00125AA9">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2028</w:t>
            </w:r>
          </w:p>
        </w:tc>
      </w:tr>
      <w:tr w:rsidR="002756B5" w:rsidRPr="00005FDA" w:rsidTr="00C21A3D">
        <w:tc>
          <w:tcPr>
            <w:tcW w:w="851"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2268" w:type="dxa"/>
          </w:tcPr>
          <w:p w:rsidR="002756B5" w:rsidRPr="00005FDA" w:rsidRDefault="002756B5"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Борчина</w:t>
            </w:r>
            <w:proofErr w:type="spellEnd"/>
            <w:r>
              <w:rPr>
                <w:rFonts w:ascii="Times New Roman" w:eastAsia="Calibri" w:hAnsi="Times New Roman" w:cs="Times New Roman"/>
                <w:sz w:val="28"/>
                <w:szCs w:val="28"/>
                <w:lang w:eastAsia="en-US"/>
              </w:rPr>
              <w:t xml:space="preserve"> М.Я.</w:t>
            </w:r>
          </w:p>
        </w:tc>
        <w:tc>
          <w:tcPr>
            <w:tcW w:w="2694"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воспитатель</w:t>
            </w:r>
          </w:p>
        </w:tc>
        <w:tc>
          <w:tcPr>
            <w:tcW w:w="1417"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1-я категория</w:t>
            </w:r>
          </w:p>
        </w:tc>
        <w:tc>
          <w:tcPr>
            <w:tcW w:w="1701" w:type="dxa"/>
          </w:tcPr>
          <w:p w:rsidR="002756B5"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21.03.</w:t>
            </w:r>
            <w:r w:rsidR="002756B5">
              <w:rPr>
                <w:rFonts w:ascii="Times New Roman" w:eastAsia="Calibri" w:hAnsi="Times New Roman" w:cs="Times New Roman"/>
                <w:sz w:val="28"/>
                <w:szCs w:val="28"/>
                <w:lang w:eastAsia="en-US"/>
              </w:rPr>
              <w:t>2023</w:t>
            </w:r>
          </w:p>
          <w:p w:rsidR="00104F0C" w:rsidRPr="00005FDA"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№286</w:t>
            </w:r>
          </w:p>
        </w:tc>
        <w:tc>
          <w:tcPr>
            <w:tcW w:w="1418" w:type="dxa"/>
          </w:tcPr>
          <w:p w:rsidR="002756B5" w:rsidRPr="00005FDA" w:rsidRDefault="002756B5" w:rsidP="00125AA9">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2028</w:t>
            </w:r>
          </w:p>
        </w:tc>
      </w:tr>
      <w:tr w:rsidR="002756B5" w:rsidRPr="00005FDA" w:rsidTr="00C21A3D">
        <w:tc>
          <w:tcPr>
            <w:tcW w:w="851"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2268" w:type="dxa"/>
          </w:tcPr>
          <w:p w:rsidR="002756B5" w:rsidRPr="006A1006" w:rsidRDefault="002756B5" w:rsidP="00F172CE">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Святкина</w:t>
            </w:r>
            <w:proofErr w:type="spellEnd"/>
            <w:r>
              <w:rPr>
                <w:rFonts w:ascii="Times New Roman" w:eastAsia="Calibri" w:hAnsi="Times New Roman" w:cs="Times New Roman"/>
                <w:sz w:val="28"/>
                <w:szCs w:val="28"/>
                <w:lang w:eastAsia="en-US"/>
              </w:rPr>
              <w:t xml:space="preserve"> И.В.</w:t>
            </w:r>
          </w:p>
        </w:tc>
        <w:tc>
          <w:tcPr>
            <w:tcW w:w="2694"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sidRPr="00005FDA">
              <w:rPr>
                <w:rFonts w:ascii="Times New Roman" w:eastAsia="Calibri" w:hAnsi="Times New Roman" w:cs="Times New Roman"/>
                <w:sz w:val="28"/>
                <w:szCs w:val="28"/>
                <w:lang w:eastAsia="en-US"/>
              </w:rPr>
              <w:t>воспитатель</w:t>
            </w:r>
          </w:p>
        </w:tc>
        <w:tc>
          <w:tcPr>
            <w:tcW w:w="1417"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1-я категория</w:t>
            </w:r>
          </w:p>
        </w:tc>
        <w:tc>
          <w:tcPr>
            <w:tcW w:w="1701" w:type="dxa"/>
          </w:tcPr>
          <w:p w:rsidR="002756B5"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22.02.</w:t>
            </w:r>
            <w:r w:rsidR="002756B5">
              <w:rPr>
                <w:rFonts w:ascii="Times New Roman" w:eastAsia="Calibri" w:hAnsi="Times New Roman" w:cs="Times New Roman"/>
                <w:sz w:val="28"/>
                <w:szCs w:val="28"/>
                <w:lang w:eastAsia="en-US"/>
              </w:rPr>
              <w:t>2023</w:t>
            </w:r>
          </w:p>
          <w:p w:rsidR="00104F0C" w:rsidRPr="00005FDA"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№160</w:t>
            </w:r>
          </w:p>
        </w:tc>
        <w:tc>
          <w:tcPr>
            <w:tcW w:w="1418" w:type="dxa"/>
          </w:tcPr>
          <w:p w:rsidR="002756B5" w:rsidRPr="00005FDA" w:rsidRDefault="002756B5" w:rsidP="00125AA9">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2028 </w:t>
            </w:r>
          </w:p>
        </w:tc>
      </w:tr>
      <w:tr w:rsidR="002756B5" w:rsidRPr="00005FDA" w:rsidTr="00C21A3D">
        <w:tc>
          <w:tcPr>
            <w:tcW w:w="851"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2268" w:type="dxa"/>
          </w:tcPr>
          <w:p w:rsidR="002756B5" w:rsidRPr="00005FDA" w:rsidRDefault="002756B5" w:rsidP="00F172CE">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Кузнецова О.Г.</w:t>
            </w:r>
          </w:p>
        </w:tc>
        <w:tc>
          <w:tcPr>
            <w:tcW w:w="2694"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воспитатель</w:t>
            </w:r>
          </w:p>
        </w:tc>
        <w:tc>
          <w:tcPr>
            <w:tcW w:w="1417" w:type="dxa"/>
          </w:tcPr>
          <w:p w:rsidR="002756B5" w:rsidRPr="00005FDA" w:rsidRDefault="002756B5" w:rsidP="00F172CE">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1-я категория</w:t>
            </w:r>
          </w:p>
        </w:tc>
        <w:tc>
          <w:tcPr>
            <w:tcW w:w="1701" w:type="dxa"/>
          </w:tcPr>
          <w:p w:rsidR="002756B5"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21.03.</w:t>
            </w:r>
            <w:r w:rsidR="002756B5">
              <w:rPr>
                <w:rFonts w:ascii="Times New Roman" w:eastAsia="Calibri" w:hAnsi="Times New Roman" w:cs="Times New Roman"/>
                <w:sz w:val="28"/>
                <w:szCs w:val="28"/>
                <w:lang w:eastAsia="en-US"/>
              </w:rPr>
              <w:t>2023</w:t>
            </w:r>
          </w:p>
          <w:p w:rsidR="00104F0C" w:rsidRPr="00005FDA" w:rsidRDefault="00104F0C" w:rsidP="00104F0C">
            <w:pPr>
              <w:widowControl/>
              <w:suppressAutoHyphens w:val="0"/>
              <w:autoSpaceDE/>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№286</w:t>
            </w:r>
          </w:p>
        </w:tc>
        <w:tc>
          <w:tcPr>
            <w:tcW w:w="1418" w:type="dxa"/>
          </w:tcPr>
          <w:p w:rsidR="002756B5" w:rsidRPr="00005FDA" w:rsidRDefault="002756B5" w:rsidP="00125AA9">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2028</w:t>
            </w:r>
          </w:p>
        </w:tc>
      </w:tr>
    </w:tbl>
    <w:p w:rsidR="007C4A35" w:rsidRDefault="00A94159" w:rsidP="00005FDA">
      <w:pPr>
        <w:widowControl/>
        <w:suppressAutoHyphens w:val="0"/>
        <w:autoSpaceDE/>
        <w:spacing w:after="200" w:line="276" w:lineRule="auto"/>
        <w:rPr>
          <w:rFonts w:ascii="Times New Roman" w:hAnsi="Times New Roman" w:cs="Times New Roman"/>
          <w:b/>
          <w:bCs/>
          <w:sz w:val="32"/>
          <w:szCs w:val="32"/>
          <w:u w:val="single"/>
        </w:rPr>
      </w:pPr>
      <w:r w:rsidRPr="008B4686">
        <w:rPr>
          <w:rFonts w:ascii="Times New Roman" w:hAnsi="Times New Roman" w:cs="Times New Roman"/>
          <w:b/>
          <w:sz w:val="32"/>
          <w:szCs w:val="32"/>
        </w:rPr>
        <w:t>2.3</w:t>
      </w:r>
      <w:r w:rsidR="00797921" w:rsidRPr="008B4686">
        <w:rPr>
          <w:rFonts w:ascii="Times New Roman" w:hAnsi="Times New Roman" w:cs="Times New Roman"/>
          <w:b/>
          <w:sz w:val="32"/>
          <w:szCs w:val="32"/>
        </w:rPr>
        <w:t xml:space="preserve">. </w:t>
      </w:r>
      <w:r w:rsidR="00797921" w:rsidRPr="00CB0F2B">
        <w:rPr>
          <w:rFonts w:ascii="Times New Roman" w:hAnsi="Times New Roman" w:cs="Times New Roman"/>
          <w:b/>
          <w:bCs/>
          <w:sz w:val="32"/>
          <w:szCs w:val="32"/>
          <w:u w:val="single"/>
        </w:rPr>
        <w:t>Планирование работы по самообразованию педагогов</w:t>
      </w:r>
    </w:p>
    <w:p w:rsidR="00CB0F2B" w:rsidRDefault="00CB0F2B" w:rsidP="00CB0F2B">
      <w:pPr>
        <w:widowControl/>
        <w:suppressAutoHyphens w:val="0"/>
        <w:autoSpaceDE/>
        <w:spacing w:line="276" w:lineRule="auto"/>
        <w:rPr>
          <w:rFonts w:ascii="Times New Roman" w:hAnsi="Times New Roman" w:cs="Times New Roman"/>
          <w:sz w:val="28"/>
          <w:szCs w:val="28"/>
        </w:rPr>
      </w:pPr>
      <w:r w:rsidRPr="00CB0F2B">
        <w:rPr>
          <w:rFonts w:ascii="Times New Roman" w:hAnsi="Times New Roman" w:cs="Times New Roman"/>
          <w:sz w:val="28"/>
          <w:szCs w:val="28"/>
        </w:rPr>
        <w:t>Помощь в самообразовании:</w:t>
      </w:r>
    </w:p>
    <w:p w:rsidR="00CB0F2B" w:rsidRDefault="00CB0F2B" w:rsidP="00CB0F2B">
      <w:pPr>
        <w:widowControl/>
        <w:suppressAutoHyphens w:val="0"/>
        <w:autoSpaceDE/>
        <w:spacing w:line="276" w:lineRule="auto"/>
        <w:rPr>
          <w:rFonts w:ascii="Times New Roman" w:hAnsi="Times New Roman" w:cs="Times New Roman"/>
          <w:sz w:val="28"/>
          <w:szCs w:val="28"/>
        </w:rPr>
      </w:pPr>
      <w:r w:rsidRPr="00CB0F2B">
        <w:rPr>
          <w:rFonts w:ascii="Times New Roman" w:hAnsi="Times New Roman" w:cs="Times New Roman"/>
          <w:sz w:val="28"/>
          <w:szCs w:val="28"/>
        </w:rPr>
        <w:t xml:space="preserve"> -определение творческой темы самообразования;</w:t>
      </w:r>
    </w:p>
    <w:p w:rsidR="00CB0F2B" w:rsidRDefault="00CB0F2B" w:rsidP="00CB0F2B">
      <w:pPr>
        <w:widowControl/>
        <w:suppressAutoHyphens w:val="0"/>
        <w:autoSpaceDE/>
        <w:spacing w:line="276" w:lineRule="auto"/>
        <w:rPr>
          <w:rFonts w:ascii="Times New Roman" w:hAnsi="Times New Roman" w:cs="Times New Roman"/>
          <w:sz w:val="28"/>
          <w:szCs w:val="28"/>
        </w:rPr>
      </w:pPr>
      <w:r w:rsidRPr="00CB0F2B">
        <w:rPr>
          <w:rFonts w:ascii="Times New Roman" w:hAnsi="Times New Roman" w:cs="Times New Roman"/>
          <w:sz w:val="28"/>
          <w:szCs w:val="28"/>
        </w:rPr>
        <w:t xml:space="preserve"> - знакомство с индивидуальным планом развития педагогов;</w:t>
      </w:r>
    </w:p>
    <w:p w:rsidR="00CB0F2B" w:rsidRDefault="00CB0F2B" w:rsidP="00CB0F2B">
      <w:pPr>
        <w:widowControl/>
        <w:suppressAutoHyphens w:val="0"/>
        <w:autoSpaceDE/>
        <w:spacing w:line="276" w:lineRule="auto"/>
        <w:rPr>
          <w:rFonts w:ascii="Times New Roman" w:hAnsi="Times New Roman" w:cs="Times New Roman"/>
          <w:sz w:val="28"/>
          <w:szCs w:val="28"/>
        </w:rPr>
      </w:pPr>
      <w:r w:rsidRPr="00CB0F2B">
        <w:rPr>
          <w:rFonts w:ascii="Times New Roman" w:hAnsi="Times New Roman" w:cs="Times New Roman"/>
          <w:sz w:val="28"/>
          <w:szCs w:val="28"/>
        </w:rPr>
        <w:t xml:space="preserve"> - рассмотрение отчетных мероприятий по темам самообразования;</w:t>
      </w:r>
    </w:p>
    <w:p w:rsidR="00CB0F2B" w:rsidRDefault="00CB0F2B" w:rsidP="00CB0F2B">
      <w:pPr>
        <w:widowControl/>
        <w:suppressAutoHyphens w:val="0"/>
        <w:autoSpaceDE/>
        <w:spacing w:line="276" w:lineRule="auto"/>
        <w:rPr>
          <w:rFonts w:ascii="Times New Roman" w:hAnsi="Times New Roman" w:cs="Times New Roman"/>
          <w:sz w:val="28"/>
          <w:szCs w:val="28"/>
        </w:rPr>
      </w:pPr>
      <w:r w:rsidRPr="00CB0F2B">
        <w:rPr>
          <w:rFonts w:ascii="Times New Roman" w:hAnsi="Times New Roman" w:cs="Times New Roman"/>
          <w:sz w:val="28"/>
          <w:szCs w:val="28"/>
        </w:rPr>
        <w:t xml:space="preserve"> - изучение материалов работы педагогов по самообразованию;</w:t>
      </w:r>
    </w:p>
    <w:p w:rsidR="00CB0F2B" w:rsidRPr="00CB0F2B" w:rsidRDefault="00CB0F2B" w:rsidP="00CB0F2B">
      <w:pPr>
        <w:widowControl/>
        <w:suppressAutoHyphens w:val="0"/>
        <w:autoSpaceDE/>
        <w:spacing w:line="276" w:lineRule="auto"/>
        <w:rPr>
          <w:rFonts w:ascii="Times New Roman" w:eastAsia="Calibri" w:hAnsi="Times New Roman" w:cs="Times New Roman"/>
          <w:b/>
          <w:bCs/>
          <w:color w:val="000000"/>
          <w:sz w:val="28"/>
          <w:szCs w:val="28"/>
          <w:u w:val="single"/>
          <w:lang w:eastAsia="en-US"/>
        </w:rPr>
      </w:pPr>
      <w:r w:rsidRPr="00CB0F2B">
        <w:rPr>
          <w:rFonts w:ascii="Times New Roman" w:hAnsi="Times New Roman" w:cs="Times New Roman"/>
          <w:sz w:val="28"/>
          <w:szCs w:val="28"/>
        </w:rPr>
        <w:t xml:space="preserve"> - отчет по темам самообразования</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69"/>
        <w:gridCol w:w="2408"/>
        <w:gridCol w:w="5065"/>
      </w:tblGrid>
      <w:tr w:rsidR="00797921" w:rsidRPr="00797921" w:rsidTr="001D2F28">
        <w:trPr>
          <w:trHeight w:val="302"/>
        </w:trPr>
        <w:tc>
          <w:tcPr>
            <w:tcW w:w="567" w:type="dxa"/>
            <w:tcBorders>
              <w:top w:val="double" w:sz="4" w:space="0" w:color="auto"/>
              <w:left w:val="single" w:sz="4" w:space="0" w:color="auto"/>
              <w:bottom w:val="single" w:sz="4" w:space="0" w:color="auto"/>
              <w:right w:val="single" w:sz="4" w:space="0" w:color="auto"/>
            </w:tcBorders>
          </w:tcPr>
          <w:p w:rsidR="00797921" w:rsidRPr="00797921" w:rsidRDefault="00797921" w:rsidP="00797921">
            <w:pPr>
              <w:widowControl/>
              <w:suppressAutoHyphens w:val="0"/>
              <w:autoSpaceDE/>
              <w:spacing w:line="276" w:lineRule="auto"/>
              <w:rPr>
                <w:rFonts w:ascii="Times New Roman" w:hAnsi="Times New Roman" w:cs="Times New Roman"/>
                <w:sz w:val="28"/>
                <w:szCs w:val="28"/>
                <w:lang w:eastAsia="en-US"/>
              </w:rPr>
            </w:pPr>
          </w:p>
        </w:tc>
        <w:tc>
          <w:tcPr>
            <w:tcW w:w="2369" w:type="dxa"/>
            <w:tcBorders>
              <w:top w:val="double" w:sz="4" w:space="0" w:color="auto"/>
              <w:left w:val="single" w:sz="4" w:space="0" w:color="auto"/>
              <w:bottom w:val="single" w:sz="4" w:space="0" w:color="auto"/>
              <w:right w:val="single" w:sz="4" w:space="0" w:color="auto"/>
            </w:tcBorders>
          </w:tcPr>
          <w:p w:rsidR="00797921" w:rsidRPr="00D37144" w:rsidRDefault="00D37144" w:rsidP="00797921">
            <w:pPr>
              <w:widowControl/>
              <w:suppressAutoHyphens w:val="0"/>
              <w:autoSpaceDE/>
              <w:spacing w:line="276" w:lineRule="auto"/>
              <w:rPr>
                <w:rFonts w:ascii="Times New Roman" w:hAnsi="Times New Roman" w:cs="Times New Roman"/>
                <w:b/>
                <w:sz w:val="28"/>
                <w:szCs w:val="28"/>
                <w:lang w:eastAsia="en-US"/>
              </w:rPr>
            </w:pPr>
            <w:r w:rsidRPr="00D37144">
              <w:rPr>
                <w:rFonts w:ascii="Times New Roman" w:hAnsi="Times New Roman" w:cs="Times New Roman"/>
                <w:b/>
                <w:sz w:val="28"/>
                <w:szCs w:val="28"/>
                <w:lang w:eastAsia="en-US"/>
              </w:rPr>
              <w:t>ФИО педагога</w:t>
            </w:r>
          </w:p>
        </w:tc>
        <w:tc>
          <w:tcPr>
            <w:tcW w:w="2408" w:type="dxa"/>
            <w:tcBorders>
              <w:top w:val="double" w:sz="4" w:space="0" w:color="auto"/>
              <w:left w:val="single" w:sz="4" w:space="0" w:color="auto"/>
              <w:bottom w:val="single" w:sz="4" w:space="0" w:color="auto"/>
              <w:right w:val="single" w:sz="4" w:space="0" w:color="auto"/>
            </w:tcBorders>
          </w:tcPr>
          <w:p w:rsidR="00797921" w:rsidRPr="00D37144" w:rsidRDefault="00D37144" w:rsidP="00797921">
            <w:pPr>
              <w:widowControl/>
              <w:suppressAutoHyphens w:val="0"/>
              <w:autoSpaceDE/>
              <w:spacing w:line="276" w:lineRule="auto"/>
              <w:rPr>
                <w:rFonts w:ascii="Times New Roman" w:hAnsi="Times New Roman" w:cs="Times New Roman"/>
                <w:b/>
                <w:sz w:val="28"/>
                <w:szCs w:val="28"/>
                <w:lang w:eastAsia="en-US"/>
              </w:rPr>
            </w:pPr>
            <w:r w:rsidRPr="00D37144">
              <w:rPr>
                <w:rFonts w:ascii="Times New Roman" w:hAnsi="Times New Roman" w:cs="Times New Roman"/>
                <w:b/>
                <w:sz w:val="28"/>
                <w:szCs w:val="28"/>
                <w:lang w:eastAsia="en-US"/>
              </w:rPr>
              <w:t>Должность</w:t>
            </w:r>
          </w:p>
        </w:tc>
        <w:tc>
          <w:tcPr>
            <w:tcW w:w="5065" w:type="dxa"/>
            <w:tcBorders>
              <w:top w:val="double" w:sz="4" w:space="0" w:color="auto"/>
              <w:left w:val="single" w:sz="4" w:space="0" w:color="auto"/>
              <w:bottom w:val="single" w:sz="4" w:space="0" w:color="auto"/>
              <w:right w:val="double" w:sz="4" w:space="0" w:color="auto"/>
            </w:tcBorders>
            <w:hideMark/>
          </w:tcPr>
          <w:p w:rsidR="00797921" w:rsidRPr="00D37144" w:rsidRDefault="00D37144" w:rsidP="001E5B2F">
            <w:pPr>
              <w:widowControl/>
              <w:suppressAutoHyphens w:val="0"/>
              <w:autoSpaceDE/>
              <w:spacing w:line="276" w:lineRule="auto"/>
              <w:jc w:val="center"/>
              <w:rPr>
                <w:rFonts w:ascii="Times New Roman" w:hAnsi="Times New Roman" w:cs="Times New Roman"/>
                <w:b/>
                <w:sz w:val="28"/>
                <w:szCs w:val="28"/>
                <w:lang w:eastAsia="en-US"/>
              </w:rPr>
            </w:pPr>
            <w:r w:rsidRPr="00D37144">
              <w:rPr>
                <w:rFonts w:ascii="Times New Roman" w:hAnsi="Times New Roman" w:cs="Times New Roman"/>
                <w:b/>
                <w:sz w:val="28"/>
                <w:szCs w:val="28"/>
                <w:lang w:eastAsia="en-US"/>
              </w:rPr>
              <w:t>Тема самообразования</w:t>
            </w:r>
            <w:r w:rsidR="00DF769F">
              <w:rPr>
                <w:rFonts w:ascii="Times New Roman" w:hAnsi="Times New Roman" w:cs="Times New Roman"/>
                <w:b/>
                <w:sz w:val="28"/>
                <w:szCs w:val="28"/>
                <w:lang w:eastAsia="en-US"/>
              </w:rPr>
              <w:t>.</w:t>
            </w:r>
          </w:p>
        </w:tc>
      </w:tr>
      <w:tr w:rsidR="002756B5" w:rsidRPr="00797921" w:rsidTr="001D2F28">
        <w:trPr>
          <w:trHeight w:val="1301"/>
        </w:trPr>
        <w:tc>
          <w:tcPr>
            <w:tcW w:w="567" w:type="dxa"/>
            <w:tcBorders>
              <w:top w:val="single" w:sz="4" w:space="0" w:color="auto"/>
              <w:left w:val="single" w:sz="4" w:space="0" w:color="auto"/>
              <w:bottom w:val="single" w:sz="4" w:space="0" w:color="auto"/>
              <w:right w:val="single" w:sz="4" w:space="0" w:color="auto"/>
            </w:tcBorders>
          </w:tcPr>
          <w:p w:rsidR="002756B5" w:rsidRPr="00005FDA" w:rsidRDefault="00DE770D" w:rsidP="001D2F28">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369" w:type="dxa"/>
            <w:tcBorders>
              <w:top w:val="single" w:sz="4" w:space="0" w:color="auto"/>
              <w:left w:val="single" w:sz="4" w:space="0" w:color="auto"/>
              <w:bottom w:val="single" w:sz="4" w:space="0" w:color="auto"/>
              <w:right w:val="single" w:sz="4" w:space="0" w:color="auto"/>
            </w:tcBorders>
          </w:tcPr>
          <w:p w:rsidR="002756B5" w:rsidRPr="00005FDA" w:rsidRDefault="002756B5" w:rsidP="001D2F28">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Чичайкина</w:t>
            </w:r>
            <w:proofErr w:type="spellEnd"/>
            <w:r>
              <w:rPr>
                <w:rFonts w:ascii="Times New Roman" w:eastAsia="Calibri" w:hAnsi="Times New Roman" w:cs="Times New Roman"/>
                <w:sz w:val="28"/>
                <w:szCs w:val="28"/>
                <w:lang w:eastAsia="en-US"/>
              </w:rPr>
              <w:t xml:space="preserve"> О.В.</w:t>
            </w:r>
          </w:p>
        </w:tc>
        <w:tc>
          <w:tcPr>
            <w:tcW w:w="2408" w:type="dxa"/>
            <w:tcBorders>
              <w:top w:val="single" w:sz="4" w:space="0" w:color="auto"/>
              <w:left w:val="single" w:sz="4" w:space="0" w:color="auto"/>
              <w:bottom w:val="single" w:sz="4" w:space="0" w:color="auto"/>
              <w:right w:val="single" w:sz="4" w:space="0" w:color="auto"/>
            </w:tcBorders>
          </w:tcPr>
          <w:p w:rsidR="002756B5" w:rsidRPr="00005FDA" w:rsidRDefault="002756B5" w:rsidP="002756B5">
            <w:pPr>
              <w:widowControl/>
              <w:suppressAutoHyphens w:val="0"/>
              <w:autoSpaceD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Воспитатель </w:t>
            </w:r>
          </w:p>
        </w:tc>
        <w:tc>
          <w:tcPr>
            <w:tcW w:w="5065" w:type="dxa"/>
            <w:tcBorders>
              <w:top w:val="single" w:sz="4" w:space="0" w:color="auto"/>
              <w:left w:val="single" w:sz="4" w:space="0" w:color="auto"/>
              <w:bottom w:val="single" w:sz="4" w:space="0" w:color="auto"/>
              <w:right w:val="double" w:sz="4" w:space="0" w:color="auto"/>
            </w:tcBorders>
          </w:tcPr>
          <w:p w:rsidR="002756B5" w:rsidRPr="009E0F1E" w:rsidRDefault="002756B5" w:rsidP="009E0F1E">
            <w:pPr>
              <w:shd w:val="clear" w:color="auto" w:fill="FFFFFF"/>
              <w:spacing w:before="150" w:after="450" w:line="288" w:lineRule="atLeast"/>
              <w:outlineLvl w:val="0"/>
              <w:rPr>
                <w:rFonts w:ascii="Times New Roman" w:hAnsi="Times New Roman" w:cs="Times New Roman"/>
                <w:kern w:val="36"/>
                <w:sz w:val="28"/>
                <w:szCs w:val="28"/>
              </w:rPr>
            </w:pPr>
            <w:r w:rsidRPr="009E0F1E">
              <w:rPr>
                <w:rFonts w:ascii="Times New Roman" w:hAnsi="Times New Roman" w:cs="Times New Roman"/>
                <w:kern w:val="36"/>
                <w:sz w:val="28"/>
                <w:szCs w:val="28"/>
              </w:rPr>
              <w:t>«Современные технологии дошкольного образования в условиях реализации ФГОС»</w:t>
            </w:r>
          </w:p>
        </w:tc>
      </w:tr>
      <w:tr w:rsidR="002756B5" w:rsidRPr="00797921" w:rsidTr="001D2F28">
        <w:trPr>
          <w:trHeight w:val="638"/>
        </w:trPr>
        <w:tc>
          <w:tcPr>
            <w:tcW w:w="567" w:type="dxa"/>
            <w:tcBorders>
              <w:top w:val="single" w:sz="4" w:space="0" w:color="auto"/>
              <w:left w:val="single" w:sz="4" w:space="0" w:color="auto"/>
              <w:bottom w:val="single" w:sz="4" w:space="0" w:color="auto"/>
              <w:right w:val="single" w:sz="4" w:space="0" w:color="auto"/>
            </w:tcBorders>
            <w:hideMark/>
          </w:tcPr>
          <w:p w:rsidR="002756B5" w:rsidRPr="00005FDA" w:rsidRDefault="002756B5" w:rsidP="001D2F28">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DE770D">
              <w:rPr>
                <w:rFonts w:ascii="Times New Roman" w:eastAsia="Calibri" w:hAnsi="Times New Roman" w:cs="Times New Roman"/>
                <w:sz w:val="28"/>
                <w:szCs w:val="28"/>
                <w:lang w:eastAsia="en-US"/>
              </w:rPr>
              <w:t>.</w:t>
            </w:r>
          </w:p>
        </w:tc>
        <w:tc>
          <w:tcPr>
            <w:tcW w:w="2369" w:type="dxa"/>
            <w:tcBorders>
              <w:top w:val="single" w:sz="4" w:space="0" w:color="auto"/>
              <w:left w:val="single" w:sz="4" w:space="0" w:color="auto"/>
              <w:bottom w:val="single" w:sz="4" w:space="0" w:color="auto"/>
              <w:right w:val="single" w:sz="4" w:space="0" w:color="auto"/>
            </w:tcBorders>
          </w:tcPr>
          <w:p w:rsidR="002756B5" w:rsidRPr="00005FDA" w:rsidRDefault="002756B5" w:rsidP="001D2F28">
            <w:pPr>
              <w:widowControl/>
              <w:suppressAutoHyphens w:val="0"/>
              <w:autoSpaceDE/>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Волгушева</w:t>
            </w:r>
            <w:proofErr w:type="spellEnd"/>
            <w:r>
              <w:rPr>
                <w:rFonts w:ascii="Times New Roman" w:eastAsia="Calibri" w:hAnsi="Times New Roman" w:cs="Times New Roman"/>
                <w:sz w:val="28"/>
                <w:szCs w:val="28"/>
                <w:lang w:eastAsia="en-US"/>
              </w:rPr>
              <w:t xml:space="preserve"> Н.Н.</w:t>
            </w:r>
          </w:p>
        </w:tc>
        <w:tc>
          <w:tcPr>
            <w:tcW w:w="2408" w:type="dxa"/>
            <w:tcBorders>
              <w:top w:val="single" w:sz="4" w:space="0" w:color="auto"/>
              <w:left w:val="single" w:sz="4" w:space="0" w:color="auto"/>
              <w:bottom w:val="single" w:sz="4" w:space="0" w:color="auto"/>
              <w:right w:val="single" w:sz="4" w:space="0" w:color="auto"/>
            </w:tcBorders>
            <w:hideMark/>
          </w:tcPr>
          <w:p w:rsidR="002756B5" w:rsidRPr="00005FDA" w:rsidRDefault="002756B5" w:rsidP="001D2F28">
            <w:pPr>
              <w:widowControl/>
              <w:suppressAutoHyphens w:val="0"/>
              <w:autoSpaceDE/>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муз</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р</w:t>
            </w:r>
            <w:proofErr w:type="gramEnd"/>
            <w:r>
              <w:rPr>
                <w:rFonts w:ascii="Times New Roman" w:eastAsia="Calibri" w:hAnsi="Times New Roman" w:cs="Times New Roman"/>
                <w:sz w:val="28"/>
                <w:szCs w:val="28"/>
                <w:lang w:eastAsia="en-US"/>
              </w:rPr>
              <w:t xml:space="preserve">уководитель </w:t>
            </w:r>
          </w:p>
        </w:tc>
        <w:tc>
          <w:tcPr>
            <w:tcW w:w="5065" w:type="dxa"/>
            <w:tcBorders>
              <w:top w:val="single" w:sz="4" w:space="0" w:color="auto"/>
              <w:left w:val="single" w:sz="4" w:space="0" w:color="auto"/>
              <w:bottom w:val="single" w:sz="4" w:space="0" w:color="auto"/>
              <w:right w:val="double" w:sz="4" w:space="0" w:color="auto"/>
            </w:tcBorders>
            <w:hideMark/>
          </w:tcPr>
          <w:p w:rsidR="002756B5" w:rsidRPr="00D60FC3" w:rsidRDefault="002756B5" w:rsidP="007B3F8D">
            <w:pPr>
              <w:rPr>
                <w:rFonts w:ascii="Times New Roman" w:hAnsi="Times New Roman" w:cs="Times New Roman"/>
                <w:sz w:val="28"/>
                <w:szCs w:val="28"/>
              </w:rPr>
            </w:pPr>
            <w:r>
              <w:rPr>
                <w:rFonts w:ascii="Times New Roman" w:hAnsi="Times New Roman" w:cs="Times New Roman"/>
                <w:sz w:val="28"/>
                <w:szCs w:val="28"/>
              </w:rPr>
              <w:t>«Музыкальная подвижная игра как средство развития музыкальных способностей детей дошкольного возраста» 20</w:t>
            </w:r>
            <w:r w:rsidR="001D2F28">
              <w:rPr>
                <w:rFonts w:ascii="Times New Roman" w:hAnsi="Times New Roman" w:cs="Times New Roman"/>
                <w:sz w:val="28"/>
                <w:szCs w:val="28"/>
              </w:rPr>
              <w:t>20</w:t>
            </w:r>
            <w:r>
              <w:rPr>
                <w:rFonts w:ascii="Times New Roman" w:hAnsi="Times New Roman" w:cs="Times New Roman"/>
                <w:sz w:val="28"/>
                <w:szCs w:val="28"/>
              </w:rPr>
              <w:t>-202</w:t>
            </w:r>
            <w:r w:rsidR="001D2F28">
              <w:rPr>
                <w:rFonts w:ascii="Times New Roman" w:hAnsi="Times New Roman" w:cs="Times New Roman"/>
                <w:sz w:val="28"/>
                <w:szCs w:val="28"/>
              </w:rPr>
              <w:t>5</w:t>
            </w:r>
            <w:r>
              <w:rPr>
                <w:rFonts w:ascii="Times New Roman" w:hAnsi="Times New Roman" w:cs="Times New Roman"/>
                <w:sz w:val="28"/>
                <w:szCs w:val="28"/>
              </w:rPr>
              <w:t>г</w:t>
            </w:r>
          </w:p>
          <w:p w:rsidR="002756B5" w:rsidRPr="00797921" w:rsidRDefault="002756B5" w:rsidP="00A71AE0">
            <w:pPr>
              <w:widowControl/>
              <w:suppressAutoHyphens w:val="0"/>
              <w:autoSpaceDE/>
              <w:spacing w:line="276" w:lineRule="auto"/>
              <w:rPr>
                <w:rFonts w:ascii="Times New Roman" w:hAnsi="Times New Roman" w:cs="Times New Roman"/>
                <w:sz w:val="28"/>
                <w:szCs w:val="28"/>
                <w:lang w:eastAsia="en-US"/>
              </w:rPr>
            </w:pPr>
          </w:p>
        </w:tc>
      </w:tr>
      <w:tr w:rsidR="001D2F28" w:rsidRPr="00797921" w:rsidTr="001D2F28">
        <w:trPr>
          <w:trHeight w:val="620"/>
        </w:trPr>
        <w:tc>
          <w:tcPr>
            <w:tcW w:w="567" w:type="dxa"/>
            <w:tcBorders>
              <w:top w:val="single" w:sz="4" w:space="0" w:color="auto"/>
              <w:left w:val="single" w:sz="4" w:space="0" w:color="auto"/>
              <w:bottom w:val="single" w:sz="4" w:space="0" w:color="auto"/>
              <w:right w:val="single" w:sz="4" w:space="0" w:color="auto"/>
            </w:tcBorders>
            <w:hideMark/>
          </w:tcPr>
          <w:p w:rsidR="001D2F28" w:rsidRPr="00797921" w:rsidRDefault="00055612" w:rsidP="00797921">
            <w:pPr>
              <w:widowControl/>
              <w:suppressAutoHyphens w:val="0"/>
              <w:autoSpaceDE/>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369" w:type="dxa"/>
            <w:tcBorders>
              <w:top w:val="single" w:sz="4" w:space="0" w:color="auto"/>
              <w:left w:val="single" w:sz="4" w:space="0" w:color="auto"/>
              <w:bottom w:val="single" w:sz="4" w:space="0" w:color="auto"/>
              <w:right w:val="single" w:sz="4" w:space="0" w:color="auto"/>
            </w:tcBorders>
          </w:tcPr>
          <w:p w:rsidR="001D2F28" w:rsidRPr="00797921" w:rsidRDefault="001D2F28" w:rsidP="00797921">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Кузнецова О.Г.</w:t>
            </w:r>
          </w:p>
        </w:tc>
        <w:tc>
          <w:tcPr>
            <w:tcW w:w="2408" w:type="dxa"/>
            <w:tcBorders>
              <w:top w:val="single" w:sz="4" w:space="0" w:color="auto"/>
              <w:left w:val="single" w:sz="4" w:space="0" w:color="auto"/>
              <w:bottom w:val="single" w:sz="4" w:space="0" w:color="auto"/>
              <w:right w:val="single" w:sz="4" w:space="0" w:color="auto"/>
            </w:tcBorders>
            <w:hideMark/>
          </w:tcPr>
          <w:p w:rsidR="001D2F28" w:rsidRPr="00797921" w:rsidRDefault="001D2F28" w:rsidP="00797921">
            <w:pPr>
              <w:widowControl/>
              <w:suppressAutoHyphens w:val="0"/>
              <w:autoSpaceDE/>
              <w:spacing w:line="276" w:lineRule="auto"/>
              <w:rPr>
                <w:rFonts w:ascii="Times New Roman" w:hAnsi="Times New Roman" w:cs="Times New Roman"/>
                <w:sz w:val="28"/>
                <w:szCs w:val="28"/>
                <w:lang w:eastAsia="en-US"/>
              </w:rPr>
            </w:pPr>
            <w:r w:rsidRPr="00797921">
              <w:rPr>
                <w:rFonts w:ascii="Times New Roman" w:hAnsi="Times New Roman" w:cs="Times New Roman"/>
                <w:sz w:val="28"/>
                <w:szCs w:val="28"/>
                <w:lang w:eastAsia="en-US"/>
              </w:rPr>
              <w:t>Воспитатель</w:t>
            </w:r>
          </w:p>
        </w:tc>
        <w:tc>
          <w:tcPr>
            <w:tcW w:w="5065" w:type="dxa"/>
            <w:tcBorders>
              <w:top w:val="single" w:sz="4" w:space="0" w:color="auto"/>
              <w:left w:val="single" w:sz="4" w:space="0" w:color="auto"/>
              <w:bottom w:val="single" w:sz="4" w:space="0" w:color="auto"/>
              <w:right w:val="double" w:sz="4" w:space="0" w:color="auto"/>
            </w:tcBorders>
            <w:hideMark/>
          </w:tcPr>
          <w:p w:rsidR="001D2F28" w:rsidRPr="00797921" w:rsidRDefault="001D2F28" w:rsidP="001D2F28">
            <w:pPr>
              <w:widowControl/>
              <w:suppressAutoHyphens w:val="0"/>
              <w:autoSpaceDE/>
              <w:spacing w:line="276" w:lineRule="auto"/>
              <w:rPr>
                <w:rFonts w:ascii="Times New Roman" w:hAnsi="Times New Roman" w:cs="Times New Roman"/>
                <w:sz w:val="28"/>
                <w:szCs w:val="28"/>
                <w:lang w:eastAsia="en-US"/>
              </w:rPr>
            </w:pPr>
            <w:r w:rsidRPr="00797921">
              <w:rPr>
                <w:rFonts w:ascii="Times New Roman" w:hAnsi="Times New Roman" w:cs="Times New Roman"/>
                <w:sz w:val="28"/>
                <w:szCs w:val="28"/>
                <w:lang w:eastAsia="en-US"/>
              </w:rPr>
              <w:t>«</w:t>
            </w:r>
            <w:r>
              <w:rPr>
                <w:rFonts w:ascii="Times New Roman" w:hAnsi="Times New Roman" w:cs="Times New Roman"/>
                <w:sz w:val="28"/>
                <w:szCs w:val="28"/>
                <w:lang w:eastAsia="en-US"/>
              </w:rPr>
              <w:t>Нетрадиционные техники рисования для детей старшего дошкольного возраста» 2023-2025г</w:t>
            </w:r>
          </w:p>
        </w:tc>
      </w:tr>
      <w:tr w:rsidR="00DE770D" w:rsidRPr="00797921" w:rsidTr="001D2F28">
        <w:trPr>
          <w:trHeight w:val="735"/>
        </w:trPr>
        <w:tc>
          <w:tcPr>
            <w:tcW w:w="567" w:type="dxa"/>
            <w:tcBorders>
              <w:top w:val="single" w:sz="4" w:space="0" w:color="auto"/>
              <w:left w:val="single" w:sz="4" w:space="0" w:color="auto"/>
              <w:bottom w:val="single" w:sz="4" w:space="0" w:color="auto"/>
              <w:right w:val="single" w:sz="4" w:space="0" w:color="auto"/>
            </w:tcBorders>
            <w:hideMark/>
          </w:tcPr>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369" w:type="dxa"/>
            <w:tcBorders>
              <w:top w:val="single" w:sz="4" w:space="0" w:color="auto"/>
              <w:left w:val="single" w:sz="4" w:space="0" w:color="auto"/>
              <w:bottom w:val="single" w:sz="4" w:space="0" w:color="auto"/>
              <w:right w:val="single" w:sz="4" w:space="0" w:color="auto"/>
            </w:tcBorders>
          </w:tcPr>
          <w:p w:rsidR="00DE770D" w:rsidRPr="00797921" w:rsidRDefault="00DE770D" w:rsidP="00797921">
            <w:pPr>
              <w:spacing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Борчина</w:t>
            </w:r>
            <w:proofErr w:type="spellEnd"/>
            <w:r>
              <w:rPr>
                <w:rFonts w:ascii="Times New Roman" w:hAnsi="Times New Roman" w:cs="Times New Roman"/>
                <w:sz w:val="28"/>
                <w:szCs w:val="28"/>
                <w:lang w:eastAsia="en-US"/>
              </w:rPr>
              <w:t xml:space="preserve"> М.Я.</w:t>
            </w:r>
          </w:p>
        </w:tc>
        <w:tc>
          <w:tcPr>
            <w:tcW w:w="2408" w:type="dxa"/>
            <w:tcBorders>
              <w:top w:val="single" w:sz="4" w:space="0" w:color="auto"/>
              <w:left w:val="single" w:sz="4" w:space="0" w:color="auto"/>
              <w:bottom w:val="single" w:sz="4" w:space="0" w:color="auto"/>
              <w:right w:val="single" w:sz="4" w:space="0" w:color="auto"/>
            </w:tcBorders>
            <w:hideMark/>
          </w:tcPr>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r w:rsidRPr="00797921">
              <w:rPr>
                <w:rFonts w:ascii="Times New Roman" w:hAnsi="Times New Roman" w:cs="Times New Roman"/>
                <w:sz w:val="28"/>
                <w:szCs w:val="28"/>
                <w:lang w:eastAsia="en-US"/>
              </w:rPr>
              <w:t>Воспитатель</w:t>
            </w:r>
          </w:p>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p>
        </w:tc>
        <w:tc>
          <w:tcPr>
            <w:tcW w:w="5065" w:type="dxa"/>
            <w:tcBorders>
              <w:top w:val="single" w:sz="4" w:space="0" w:color="auto"/>
              <w:left w:val="single" w:sz="4" w:space="0" w:color="auto"/>
              <w:bottom w:val="single" w:sz="4" w:space="0" w:color="auto"/>
              <w:right w:val="double" w:sz="4" w:space="0" w:color="auto"/>
            </w:tcBorders>
            <w:hideMark/>
          </w:tcPr>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r w:rsidRPr="00797921">
              <w:rPr>
                <w:rFonts w:ascii="Times New Roman" w:hAnsi="Times New Roman" w:cs="Times New Roman"/>
                <w:sz w:val="28"/>
                <w:szCs w:val="28"/>
                <w:lang w:eastAsia="en-US"/>
              </w:rPr>
              <w:t>«</w:t>
            </w:r>
            <w:r>
              <w:rPr>
                <w:rFonts w:ascii="Times New Roman" w:hAnsi="Times New Roman" w:cs="Times New Roman"/>
                <w:sz w:val="28"/>
                <w:szCs w:val="28"/>
                <w:lang w:eastAsia="en-US"/>
              </w:rPr>
              <w:t>Сенсорное развитие у детей раннего возраста через дидактические игры</w:t>
            </w:r>
            <w:r w:rsidRPr="00797921">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2023-2024г</w:t>
            </w:r>
          </w:p>
        </w:tc>
      </w:tr>
      <w:tr w:rsidR="00DE770D" w:rsidRPr="00797921" w:rsidTr="001D2F28">
        <w:trPr>
          <w:trHeight w:val="437"/>
        </w:trPr>
        <w:tc>
          <w:tcPr>
            <w:tcW w:w="567" w:type="dxa"/>
            <w:tcBorders>
              <w:top w:val="single" w:sz="4" w:space="0" w:color="auto"/>
              <w:left w:val="single" w:sz="4" w:space="0" w:color="auto"/>
              <w:bottom w:val="single" w:sz="4" w:space="0" w:color="auto"/>
              <w:right w:val="single" w:sz="4" w:space="0" w:color="auto"/>
            </w:tcBorders>
            <w:hideMark/>
          </w:tcPr>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369" w:type="dxa"/>
            <w:tcBorders>
              <w:top w:val="single" w:sz="4" w:space="0" w:color="auto"/>
              <w:left w:val="single" w:sz="4" w:space="0" w:color="auto"/>
              <w:bottom w:val="single" w:sz="4" w:space="0" w:color="auto"/>
              <w:right w:val="single" w:sz="4" w:space="0" w:color="auto"/>
            </w:tcBorders>
          </w:tcPr>
          <w:p w:rsidR="00DE770D" w:rsidRPr="00797921" w:rsidRDefault="00DE770D" w:rsidP="00434BF1">
            <w:pPr>
              <w:spacing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Святкина</w:t>
            </w:r>
            <w:proofErr w:type="spellEnd"/>
            <w:r>
              <w:rPr>
                <w:rFonts w:ascii="Times New Roman" w:hAnsi="Times New Roman" w:cs="Times New Roman"/>
                <w:sz w:val="28"/>
                <w:szCs w:val="28"/>
                <w:lang w:eastAsia="en-US"/>
              </w:rPr>
              <w:t xml:space="preserve"> И.В.</w:t>
            </w:r>
          </w:p>
        </w:tc>
        <w:tc>
          <w:tcPr>
            <w:tcW w:w="2408" w:type="dxa"/>
            <w:tcBorders>
              <w:top w:val="single" w:sz="4" w:space="0" w:color="auto"/>
              <w:left w:val="single" w:sz="4" w:space="0" w:color="auto"/>
              <w:bottom w:val="single" w:sz="4" w:space="0" w:color="auto"/>
              <w:right w:val="single" w:sz="4" w:space="0" w:color="auto"/>
            </w:tcBorders>
            <w:hideMark/>
          </w:tcPr>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r w:rsidRPr="00797921">
              <w:rPr>
                <w:rFonts w:ascii="Times New Roman" w:hAnsi="Times New Roman" w:cs="Times New Roman"/>
                <w:sz w:val="28"/>
                <w:szCs w:val="28"/>
                <w:lang w:eastAsia="en-US"/>
              </w:rPr>
              <w:t>Воспитатель</w:t>
            </w:r>
          </w:p>
          <w:p w:rsidR="00DE770D" w:rsidRPr="00797921" w:rsidRDefault="00DE770D" w:rsidP="00797921">
            <w:pPr>
              <w:widowControl/>
              <w:suppressAutoHyphens w:val="0"/>
              <w:autoSpaceDE/>
              <w:spacing w:line="276" w:lineRule="auto"/>
              <w:rPr>
                <w:rFonts w:ascii="Times New Roman" w:hAnsi="Times New Roman" w:cs="Times New Roman"/>
                <w:sz w:val="28"/>
                <w:szCs w:val="28"/>
                <w:lang w:eastAsia="en-US"/>
              </w:rPr>
            </w:pPr>
          </w:p>
        </w:tc>
        <w:tc>
          <w:tcPr>
            <w:tcW w:w="5065" w:type="dxa"/>
            <w:tcBorders>
              <w:top w:val="single" w:sz="4" w:space="0" w:color="auto"/>
              <w:left w:val="single" w:sz="4" w:space="0" w:color="auto"/>
              <w:bottom w:val="single" w:sz="4" w:space="0" w:color="auto"/>
              <w:right w:val="double" w:sz="4" w:space="0" w:color="auto"/>
            </w:tcBorders>
            <w:hideMark/>
          </w:tcPr>
          <w:p w:rsidR="00DE770D" w:rsidRPr="00797921" w:rsidRDefault="00DE770D" w:rsidP="00DF0958">
            <w:pPr>
              <w:widowControl/>
              <w:suppressAutoHyphens w:val="0"/>
              <w:autoSpaceDE/>
              <w:spacing w:line="276" w:lineRule="auto"/>
              <w:rPr>
                <w:rFonts w:ascii="Times New Roman" w:hAnsi="Times New Roman" w:cs="Times New Roman"/>
                <w:sz w:val="28"/>
                <w:szCs w:val="28"/>
                <w:lang w:eastAsia="en-US"/>
              </w:rPr>
            </w:pPr>
            <w:r w:rsidRPr="00797921">
              <w:rPr>
                <w:rFonts w:ascii="Times New Roman" w:hAnsi="Times New Roman" w:cs="Times New Roman"/>
                <w:sz w:val="28"/>
                <w:szCs w:val="28"/>
                <w:lang w:eastAsia="en-US"/>
              </w:rPr>
              <w:t>«</w:t>
            </w:r>
            <w:r>
              <w:rPr>
                <w:rFonts w:ascii="Times New Roman" w:hAnsi="Times New Roman" w:cs="Times New Roman"/>
                <w:sz w:val="28"/>
                <w:szCs w:val="28"/>
                <w:lang w:eastAsia="en-US"/>
              </w:rPr>
              <w:t>Нравственно-патриотическое воспитание детей дошкольного возраста</w:t>
            </w:r>
            <w:r w:rsidRPr="00797921">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5 лет 2023г</w:t>
            </w:r>
          </w:p>
        </w:tc>
      </w:tr>
    </w:tbl>
    <w:p w:rsidR="00DF6CA4" w:rsidRPr="00CB0F2B" w:rsidRDefault="00E36353" w:rsidP="008B4686">
      <w:pPr>
        <w:widowControl/>
        <w:suppressAutoHyphens w:val="0"/>
        <w:autoSpaceDE/>
        <w:spacing w:line="259" w:lineRule="auto"/>
        <w:jc w:val="both"/>
        <w:rPr>
          <w:rFonts w:ascii="Times New Roman" w:eastAsia="Calibri" w:hAnsi="Times New Roman" w:cs="Times New Roman"/>
          <w:b/>
          <w:bCs/>
          <w:kern w:val="2"/>
          <w:sz w:val="32"/>
          <w:szCs w:val="32"/>
          <w:u w:val="single"/>
          <w:lang w:eastAsia="en-US"/>
        </w:rPr>
      </w:pPr>
      <w:r w:rsidRPr="008B4686">
        <w:rPr>
          <w:rFonts w:ascii="Times New Roman" w:eastAsiaTheme="minorHAnsi" w:hAnsi="Times New Roman" w:cs="Times New Roman"/>
          <w:b/>
          <w:sz w:val="32"/>
          <w:szCs w:val="32"/>
          <w:lang w:eastAsia="en-US"/>
        </w:rPr>
        <w:t>2.4</w:t>
      </w:r>
      <w:r w:rsidR="00797921" w:rsidRPr="008B4686">
        <w:rPr>
          <w:rFonts w:ascii="Times New Roman" w:eastAsiaTheme="minorHAnsi" w:hAnsi="Times New Roman" w:cs="Times New Roman"/>
          <w:b/>
          <w:sz w:val="32"/>
          <w:szCs w:val="32"/>
          <w:lang w:eastAsia="en-US"/>
        </w:rPr>
        <w:t xml:space="preserve">. </w:t>
      </w:r>
      <w:r w:rsidR="00797921" w:rsidRPr="00CB0F2B">
        <w:rPr>
          <w:rFonts w:ascii="Times New Roman" w:eastAsiaTheme="minorHAnsi" w:hAnsi="Times New Roman" w:cs="Times New Roman"/>
          <w:b/>
          <w:bCs/>
          <w:sz w:val="32"/>
          <w:szCs w:val="32"/>
          <w:u w:val="single"/>
          <w:lang w:eastAsia="en-US"/>
        </w:rPr>
        <w:t>Семинары, семинары-практикумы, м</w:t>
      </w:r>
      <w:r w:rsidR="008B4686" w:rsidRPr="00CB0F2B">
        <w:rPr>
          <w:rFonts w:ascii="Times New Roman" w:eastAsiaTheme="minorHAnsi" w:hAnsi="Times New Roman" w:cs="Times New Roman"/>
          <w:b/>
          <w:bCs/>
          <w:sz w:val="32"/>
          <w:szCs w:val="32"/>
          <w:u w:val="single"/>
          <w:lang w:eastAsia="en-US"/>
        </w:rPr>
        <w:t>астер-классы, тренинги</w:t>
      </w:r>
      <w:r w:rsidR="00DF6CA4" w:rsidRPr="00CB0F2B">
        <w:rPr>
          <w:rFonts w:ascii="Times New Roman" w:eastAsiaTheme="minorHAnsi" w:hAnsi="Times New Roman" w:cs="Times New Roman"/>
          <w:b/>
          <w:bCs/>
          <w:sz w:val="32"/>
          <w:szCs w:val="32"/>
          <w:u w:val="single"/>
          <w:lang w:eastAsia="en-US"/>
        </w:rPr>
        <w:t xml:space="preserve"> </w:t>
      </w:r>
      <w:r w:rsidR="00DF6CA4" w:rsidRPr="00CB0F2B">
        <w:rPr>
          <w:rFonts w:ascii="Times New Roman" w:eastAsia="Calibri" w:hAnsi="Times New Roman" w:cs="Times New Roman"/>
          <w:b/>
          <w:bCs/>
          <w:kern w:val="2"/>
          <w:sz w:val="32"/>
          <w:szCs w:val="32"/>
          <w:u w:val="single"/>
          <w:lang w:eastAsia="en-US"/>
        </w:rPr>
        <w:t>для педагогических работников</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320"/>
        <w:gridCol w:w="1701"/>
        <w:gridCol w:w="3052"/>
      </w:tblGrid>
      <w:tr w:rsidR="00DF6CA4" w:rsidRPr="00FB0B35" w:rsidTr="008E572D">
        <w:tc>
          <w:tcPr>
            <w:tcW w:w="5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DF6CA4" w:rsidP="007F4266">
            <w:pPr>
              <w:rPr>
                <w:rFonts w:ascii="Times New Roman" w:hAnsi="Times New Roman" w:cs="Times New Roman"/>
                <w:b/>
                <w:bCs/>
                <w:sz w:val="28"/>
                <w:szCs w:val="28"/>
              </w:rPr>
            </w:pPr>
            <w:r w:rsidRPr="008E572D">
              <w:rPr>
                <w:rFonts w:ascii="Times New Roman" w:hAnsi="Times New Roman" w:cs="Times New Roman"/>
                <w:b/>
                <w:bCs/>
                <w:sz w:val="28"/>
                <w:szCs w:val="28"/>
              </w:rPr>
              <w:t>Тема</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DF6CA4" w:rsidP="007F4266">
            <w:pPr>
              <w:rPr>
                <w:rFonts w:ascii="Times New Roman" w:hAnsi="Times New Roman" w:cs="Times New Roman"/>
                <w:b/>
                <w:bCs/>
                <w:sz w:val="28"/>
                <w:szCs w:val="28"/>
              </w:rPr>
            </w:pPr>
            <w:r w:rsidRPr="008E572D">
              <w:rPr>
                <w:rFonts w:ascii="Times New Roman" w:hAnsi="Times New Roman" w:cs="Times New Roman"/>
                <w:b/>
                <w:bCs/>
                <w:sz w:val="28"/>
                <w:szCs w:val="28"/>
              </w:rPr>
              <w:t>Срок</w:t>
            </w:r>
          </w:p>
        </w:tc>
        <w:tc>
          <w:tcPr>
            <w:tcW w:w="3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DF6CA4" w:rsidP="007F4266">
            <w:pPr>
              <w:rPr>
                <w:rFonts w:ascii="Times New Roman" w:hAnsi="Times New Roman" w:cs="Times New Roman"/>
                <w:b/>
                <w:bCs/>
                <w:sz w:val="28"/>
                <w:szCs w:val="28"/>
              </w:rPr>
            </w:pPr>
            <w:r w:rsidRPr="008E572D">
              <w:rPr>
                <w:rFonts w:ascii="Times New Roman" w:hAnsi="Times New Roman" w:cs="Times New Roman"/>
                <w:b/>
                <w:bCs/>
                <w:sz w:val="28"/>
                <w:szCs w:val="28"/>
              </w:rPr>
              <w:t>Ответственный</w:t>
            </w:r>
          </w:p>
        </w:tc>
      </w:tr>
      <w:tr w:rsidR="00DF6CA4" w:rsidRPr="00FB0B35" w:rsidTr="008E572D">
        <w:tc>
          <w:tcPr>
            <w:tcW w:w="5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554A10" w:rsidP="007F4266">
            <w:pPr>
              <w:rPr>
                <w:rFonts w:ascii="Times New Roman" w:hAnsi="Times New Roman" w:cs="Times New Roman"/>
                <w:sz w:val="28"/>
                <w:szCs w:val="28"/>
              </w:rPr>
            </w:pPr>
            <w:r w:rsidRPr="008E572D">
              <w:rPr>
                <w:rFonts w:ascii="Times New Roman" w:hAnsi="Times New Roman" w:cs="Times New Roman"/>
                <w:sz w:val="28"/>
                <w:szCs w:val="28"/>
              </w:rPr>
              <w:t>Семинар-практикум для воспитателей: «Технологии речевого развития дошкольников»</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DF6CA4" w:rsidP="007F4266">
            <w:pPr>
              <w:rPr>
                <w:rFonts w:ascii="Times New Roman" w:hAnsi="Times New Roman" w:cs="Times New Roman"/>
                <w:sz w:val="28"/>
                <w:szCs w:val="28"/>
              </w:rPr>
            </w:pPr>
            <w:r w:rsidRPr="008E572D">
              <w:rPr>
                <w:rFonts w:ascii="Times New Roman" w:hAnsi="Times New Roman" w:cs="Times New Roman"/>
                <w:sz w:val="28"/>
                <w:szCs w:val="28"/>
              </w:rPr>
              <w:t>Октябрь </w:t>
            </w:r>
          </w:p>
        </w:tc>
        <w:tc>
          <w:tcPr>
            <w:tcW w:w="3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572D" w:rsidRPr="008E572D" w:rsidRDefault="008E572D" w:rsidP="008E572D">
            <w:pPr>
              <w:widowControl/>
              <w:suppressAutoHyphens w:val="0"/>
              <w:autoSpaceDE/>
              <w:rPr>
                <w:rFonts w:ascii="Times New Roman" w:eastAsia="Calibri" w:hAnsi="Times New Roman" w:cs="Times New Roman"/>
                <w:color w:val="000000"/>
                <w:sz w:val="28"/>
                <w:szCs w:val="28"/>
                <w:lang w:eastAsia="en-US"/>
              </w:rPr>
            </w:pPr>
            <w:r w:rsidRPr="008E572D">
              <w:rPr>
                <w:rFonts w:ascii="Times New Roman" w:eastAsia="Calibri" w:hAnsi="Times New Roman" w:cs="Times New Roman"/>
                <w:color w:val="000000"/>
                <w:sz w:val="28"/>
                <w:szCs w:val="28"/>
                <w:lang w:eastAsia="en-US"/>
              </w:rPr>
              <w:t>Старший воспитатель</w:t>
            </w:r>
          </w:p>
          <w:p w:rsidR="008E572D" w:rsidRPr="008E572D" w:rsidRDefault="00DE770D" w:rsidP="008E572D">
            <w:pPr>
              <w:widowControl/>
              <w:suppressAutoHyphens w:val="0"/>
              <w:autoSpaceDE/>
              <w:rPr>
                <w:rFonts w:ascii="Times New Roman" w:eastAsia="Calibri" w:hAnsi="Times New Roman" w:cs="Times New Roman"/>
                <w:color w:val="000000"/>
                <w:sz w:val="28"/>
                <w:szCs w:val="28"/>
                <w:lang w:eastAsia="en-US"/>
              </w:rPr>
            </w:pPr>
            <w:proofErr w:type="spellStart"/>
            <w:r>
              <w:rPr>
                <w:rFonts w:ascii="Times New Roman" w:eastAsia="Calibri" w:hAnsi="Times New Roman" w:cs="Times New Roman"/>
                <w:color w:val="000000"/>
                <w:sz w:val="28"/>
                <w:szCs w:val="28"/>
                <w:lang w:eastAsia="en-US"/>
              </w:rPr>
              <w:t>Чичайкина</w:t>
            </w:r>
            <w:proofErr w:type="spellEnd"/>
            <w:r>
              <w:rPr>
                <w:rFonts w:ascii="Times New Roman" w:eastAsia="Calibri" w:hAnsi="Times New Roman" w:cs="Times New Roman"/>
                <w:color w:val="000000"/>
                <w:sz w:val="28"/>
                <w:szCs w:val="28"/>
                <w:lang w:eastAsia="en-US"/>
              </w:rPr>
              <w:t xml:space="preserve"> О.В.</w:t>
            </w:r>
          </w:p>
          <w:p w:rsidR="00DF6CA4" w:rsidRPr="008E572D" w:rsidRDefault="008E572D" w:rsidP="008E572D">
            <w:pPr>
              <w:rPr>
                <w:rFonts w:ascii="Times New Roman" w:hAnsi="Times New Roman" w:cs="Times New Roman"/>
                <w:sz w:val="28"/>
                <w:szCs w:val="28"/>
              </w:rPr>
            </w:pPr>
            <w:r w:rsidRPr="008E572D">
              <w:rPr>
                <w:rFonts w:ascii="Times New Roman" w:eastAsia="Calibri" w:hAnsi="Times New Roman" w:cs="Times New Roman"/>
                <w:color w:val="000000"/>
                <w:sz w:val="28"/>
                <w:szCs w:val="28"/>
                <w:lang w:eastAsia="en-US"/>
              </w:rPr>
              <w:t>Воспитатели</w:t>
            </w:r>
          </w:p>
        </w:tc>
      </w:tr>
      <w:tr w:rsidR="00DF6CA4" w:rsidRPr="00FB0B35" w:rsidTr="008E572D">
        <w:tc>
          <w:tcPr>
            <w:tcW w:w="5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554A10" w:rsidP="007F4266">
            <w:pPr>
              <w:rPr>
                <w:rFonts w:ascii="Times New Roman" w:hAnsi="Times New Roman" w:cs="Times New Roman"/>
                <w:sz w:val="28"/>
                <w:szCs w:val="28"/>
              </w:rPr>
            </w:pPr>
            <w:r w:rsidRPr="008E572D">
              <w:rPr>
                <w:rFonts w:ascii="Times New Roman" w:hAnsi="Times New Roman" w:cs="Times New Roman"/>
                <w:sz w:val="28"/>
                <w:szCs w:val="28"/>
              </w:rPr>
              <w:t>Семинар – практикум: «Как воспитать патриотов»</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DF6CA4" w:rsidP="007F4266">
            <w:pPr>
              <w:rPr>
                <w:rFonts w:ascii="Times New Roman" w:hAnsi="Times New Roman" w:cs="Times New Roman"/>
                <w:sz w:val="28"/>
                <w:szCs w:val="28"/>
              </w:rPr>
            </w:pPr>
            <w:r w:rsidRPr="008E572D">
              <w:rPr>
                <w:rFonts w:ascii="Times New Roman" w:hAnsi="Times New Roman" w:cs="Times New Roman"/>
                <w:sz w:val="28"/>
                <w:szCs w:val="28"/>
              </w:rPr>
              <w:t>Декабрь</w:t>
            </w:r>
          </w:p>
        </w:tc>
        <w:tc>
          <w:tcPr>
            <w:tcW w:w="3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E770D" w:rsidRDefault="00DE770D" w:rsidP="00DE770D">
            <w:pPr>
              <w:widowControl/>
              <w:suppressAutoHyphens w:val="0"/>
              <w:autoSpaceD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Воспитатель </w:t>
            </w:r>
            <w:proofErr w:type="spellStart"/>
            <w:r>
              <w:rPr>
                <w:rFonts w:ascii="Times New Roman" w:eastAsia="Calibri" w:hAnsi="Times New Roman" w:cs="Times New Roman"/>
                <w:color w:val="000000"/>
                <w:sz w:val="28"/>
                <w:szCs w:val="28"/>
                <w:lang w:eastAsia="en-US"/>
              </w:rPr>
              <w:t>Святкина</w:t>
            </w:r>
            <w:proofErr w:type="spellEnd"/>
            <w:r>
              <w:rPr>
                <w:rFonts w:ascii="Times New Roman" w:eastAsia="Calibri" w:hAnsi="Times New Roman" w:cs="Times New Roman"/>
                <w:color w:val="000000"/>
                <w:sz w:val="28"/>
                <w:szCs w:val="28"/>
                <w:lang w:eastAsia="en-US"/>
              </w:rPr>
              <w:t xml:space="preserve"> И.В. </w:t>
            </w:r>
          </w:p>
          <w:p w:rsidR="00DF6CA4" w:rsidRPr="00DE770D" w:rsidRDefault="00DE770D" w:rsidP="00DE770D">
            <w:pPr>
              <w:widowControl/>
              <w:suppressAutoHyphens w:val="0"/>
              <w:autoSpaceDE/>
              <w:rPr>
                <w:rFonts w:ascii="Times New Roman" w:eastAsia="Calibri" w:hAnsi="Times New Roman" w:cs="Times New Roman"/>
                <w:color w:val="000000"/>
                <w:sz w:val="28"/>
                <w:szCs w:val="28"/>
                <w:lang w:eastAsia="en-US"/>
              </w:rPr>
            </w:pPr>
            <w:r w:rsidRPr="008E572D">
              <w:rPr>
                <w:rFonts w:ascii="Times New Roman" w:eastAsia="Calibri" w:hAnsi="Times New Roman" w:cs="Times New Roman"/>
                <w:color w:val="000000"/>
                <w:sz w:val="28"/>
                <w:szCs w:val="28"/>
                <w:lang w:eastAsia="en-US"/>
              </w:rPr>
              <w:t xml:space="preserve"> </w:t>
            </w:r>
            <w:r w:rsidR="008E572D" w:rsidRPr="008E572D">
              <w:rPr>
                <w:rFonts w:ascii="Times New Roman" w:eastAsia="Calibri" w:hAnsi="Times New Roman" w:cs="Times New Roman"/>
                <w:color w:val="000000"/>
                <w:sz w:val="28"/>
                <w:szCs w:val="28"/>
                <w:lang w:eastAsia="en-US"/>
              </w:rPr>
              <w:t>Воспитатели</w:t>
            </w:r>
          </w:p>
        </w:tc>
      </w:tr>
      <w:tr w:rsidR="00DF6CA4" w:rsidRPr="00FB0B35" w:rsidTr="008E572D">
        <w:tc>
          <w:tcPr>
            <w:tcW w:w="53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8E572D" w:rsidP="007F4266">
            <w:pPr>
              <w:rPr>
                <w:rFonts w:ascii="Times New Roman" w:hAnsi="Times New Roman" w:cs="Times New Roman"/>
                <w:sz w:val="28"/>
                <w:szCs w:val="28"/>
              </w:rPr>
            </w:pPr>
            <w:r w:rsidRPr="008E572D">
              <w:rPr>
                <w:rFonts w:ascii="Times New Roman" w:hAnsi="Times New Roman" w:cs="Times New Roman"/>
                <w:bCs/>
                <w:sz w:val="28"/>
                <w:szCs w:val="28"/>
                <w:lang w:eastAsia="en-US"/>
              </w:rPr>
              <w:t>Семинар-практикум для воспитателей: «Формирование здорового образа жизни в условиях детского сада и семьи»</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F6CA4" w:rsidRPr="008E572D" w:rsidRDefault="00DF6CA4" w:rsidP="007F4266">
            <w:pPr>
              <w:rPr>
                <w:rFonts w:ascii="Times New Roman" w:hAnsi="Times New Roman" w:cs="Times New Roman"/>
                <w:sz w:val="28"/>
                <w:szCs w:val="28"/>
              </w:rPr>
            </w:pPr>
            <w:r w:rsidRPr="008E572D">
              <w:rPr>
                <w:rFonts w:ascii="Times New Roman" w:hAnsi="Times New Roman" w:cs="Times New Roman"/>
                <w:sz w:val="28"/>
                <w:szCs w:val="28"/>
              </w:rPr>
              <w:t>Март </w:t>
            </w:r>
          </w:p>
        </w:tc>
        <w:tc>
          <w:tcPr>
            <w:tcW w:w="30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E572D" w:rsidRPr="008E572D" w:rsidRDefault="00DE770D" w:rsidP="008E572D">
            <w:pPr>
              <w:widowControl/>
              <w:suppressAutoHyphens w:val="0"/>
              <w:autoSpaceDE/>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В</w:t>
            </w:r>
            <w:r w:rsidR="008E572D" w:rsidRPr="008E572D">
              <w:rPr>
                <w:rFonts w:ascii="Times New Roman" w:eastAsia="Calibri" w:hAnsi="Times New Roman" w:cs="Times New Roman"/>
                <w:color w:val="000000"/>
                <w:sz w:val="28"/>
                <w:szCs w:val="28"/>
                <w:lang w:eastAsia="en-US"/>
              </w:rPr>
              <w:t>оспитатель</w:t>
            </w:r>
          </w:p>
          <w:p w:rsidR="008E572D" w:rsidRPr="008E572D" w:rsidRDefault="00DE770D" w:rsidP="008E572D">
            <w:pPr>
              <w:widowControl/>
              <w:suppressAutoHyphens w:val="0"/>
              <w:autoSpaceDE/>
              <w:rPr>
                <w:rFonts w:ascii="Times New Roman" w:eastAsia="Calibri" w:hAnsi="Times New Roman" w:cs="Times New Roman"/>
                <w:color w:val="000000"/>
                <w:sz w:val="28"/>
                <w:szCs w:val="28"/>
                <w:lang w:eastAsia="en-US"/>
              </w:rPr>
            </w:pPr>
            <w:proofErr w:type="spellStart"/>
            <w:r>
              <w:rPr>
                <w:rFonts w:ascii="Times New Roman" w:eastAsia="Calibri" w:hAnsi="Times New Roman" w:cs="Times New Roman"/>
                <w:color w:val="000000"/>
                <w:sz w:val="28"/>
                <w:szCs w:val="28"/>
                <w:lang w:eastAsia="en-US"/>
              </w:rPr>
              <w:t>Борчина</w:t>
            </w:r>
            <w:proofErr w:type="spellEnd"/>
            <w:r>
              <w:rPr>
                <w:rFonts w:ascii="Times New Roman" w:eastAsia="Calibri" w:hAnsi="Times New Roman" w:cs="Times New Roman"/>
                <w:color w:val="000000"/>
                <w:sz w:val="28"/>
                <w:szCs w:val="28"/>
                <w:lang w:eastAsia="en-US"/>
              </w:rPr>
              <w:t xml:space="preserve"> М.Я.</w:t>
            </w:r>
            <w:r w:rsidRPr="008E572D">
              <w:rPr>
                <w:rFonts w:ascii="Times New Roman" w:eastAsia="Calibri" w:hAnsi="Times New Roman" w:cs="Times New Roman"/>
                <w:color w:val="000000"/>
                <w:sz w:val="28"/>
                <w:szCs w:val="28"/>
                <w:lang w:eastAsia="en-US"/>
              </w:rPr>
              <w:t xml:space="preserve"> </w:t>
            </w:r>
          </w:p>
          <w:p w:rsidR="00DF6CA4" w:rsidRPr="008E572D" w:rsidRDefault="008E572D" w:rsidP="008E572D">
            <w:pPr>
              <w:rPr>
                <w:rFonts w:ascii="Times New Roman" w:hAnsi="Times New Roman" w:cs="Times New Roman"/>
                <w:sz w:val="28"/>
                <w:szCs w:val="28"/>
              </w:rPr>
            </w:pPr>
            <w:r w:rsidRPr="008E572D">
              <w:rPr>
                <w:rFonts w:ascii="Times New Roman" w:eastAsia="Calibri" w:hAnsi="Times New Roman" w:cs="Times New Roman"/>
                <w:color w:val="000000"/>
                <w:sz w:val="28"/>
                <w:szCs w:val="28"/>
                <w:lang w:eastAsia="en-US"/>
              </w:rPr>
              <w:t>Воспитатели</w:t>
            </w:r>
          </w:p>
        </w:tc>
      </w:tr>
    </w:tbl>
    <w:p w:rsidR="00DF6CA4" w:rsidRPr="00DE770D" w:rsidRDefault="00DF6CA4" w:rsidP="008B4686">
      <w:pPr>
        <w:widowControl/>
        <w:suppressAutoHyphens w:val="0"/>
        <w:autoSpaceDE/>
        <w:spacing w:line="259" w:lineRule="auto"/>
        <w:jc w:val="both"/>
        <w:rPr>
          <w:rFonts w:ascii="Times New Roman" w:eastAsiaTheme="minorHAnsi" w:hAnsi="Times New Roman" w:cs="Times New Roman"/>
          <w:sz w:val="32"/>
          <w:szCs w:val="32"/>
          <w:u w:val="single"/>
          <w:lang w:eastAsia="en-US"/>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001D47">
      <w:pPr>
        <w:widowControl/>
        <w:suppressAutoHyphens w:val="0"/>
        <w:autoSpaceDE/>
        <w:jc w:val="center"/>
        <w:rPr>
          <w:rFonts w:ascii="Times New Roman" w:hAnsi="Times New Roman" w:cs="Times New Roman"/>
          <w:b/>
          <w:sz w:val="32"/>
          <w:szCs w:val="32"/>
          <w:u w:val="single"/>
          <w:lang w:eastAsia="ru-RU"/>
        </w:rPr>
      </w:pPr>
    </w:p>
    <w:p w:rsidR="00BD7A39" w:rsidRDefault="00BD7A39" w:rsidP="00BD7A39">
      <w:pPr>
        <w:widowControl/>
        <w:tabs>
          <w:tab w:val="left" w:pos="7170"/>
        </w:tabs>
        <w:suppressAutoHyphens w:val="0"/>
        <w:autoSpaceDE/>
        <w:rPr>
          <w:rFonts w:ascii="Times New Roman" w:hAnsi="Times New Roman" w:cs="Times New Roman"/>
          <w:b/>
          <w:sz w:val="32"/>
          <w:szCs w:val="32"/>
          <w:u w:val="single"/>
          <w:lang w:eastAsia="ru-RU"/>
        </w:rPr>
      </w:pPr>
    </w:p>
    <w:p w:rsidR="00BD7A39" w:rsidRDefault="00BD7A39" w:rsidP="00BD7A39">
      <w:pPr>
        <w:widowControl/>
        <w:tabs>
          <w:tab w:val="left" w:pos="7170"/>
        </w:tabs>
        <w:suppressAutoHyphens w:val="0"/>
        <w:autoSpaceDE/>
        <w:rPr>
          <w:rFonts w:ascii="Times New Roman" w:hAnsi="Times New Roman" w:cs="Times New Roman"/>
          <w:b/>
          <w:sz w:val="32"/>
          <w:szCs w:val="32"/>
          <w:u w:val="single"/>
          <w:lang w:eastAsia="ru-RU"/>
        </w:rPr>
      </w:pPr>
    </w:p>
    <w:p w:rsidR="00F62ADE" w:rsidRPr="00F62ADE" w:rsidRDefault="00001D47" w:rsidP="00001D47">
      <w:pPr>
        <w:widowControl/>
        <w:suppressAutoHyphens w:val="0"/>
        <w:autoSpaceDE/>
        <w:jc w:val="center"/>
        <w:rPr>
          <w:rFonts w:ascii="Times New Roman" w:hAnsi="Times New Roman" w:cs="Times New Roman"/>
          <w:b/>
          <w:sz w:val="32"/>
          <w:szCs w:val="32"/>
          <w:u w:val="single"/>
          <w:lang w:eastAsia="ru-RU"/>
        </w:rPr>
      </w:pPr>
      <w:r w:rsidRPr="00F62ADE">
        <w:rPr>
          <w:rFonts w:ascii="Times New Roman" w:hAnsi="Times New Roman" w:cs="Times New Roman"/>
          <w:b/>
          <w:sz w:val="32"/>
          <w:szCs w:val="32"/>
          <w:u w:val="single"/>
          <w:lang w:val="en-US" w:eastAsia="ru-RU"/>
        </w:rPr>
        <w:t>III</w:t>
      </w:r>
      <w:r w:rsidR="00BD7A39">
        <w:rPr>
          <w:rFonts w:ascii="Times New Roman" w:hAnsi="Times New Roman" w:cs="Times New Roman"/>
          <w:b/>
          <w:sz w:val="32"/>
          <w:szCs w:val="32"/>
          <w:u w:val="single"/>
          <w:lang w:eastAsia="ru-RU"/>
        </w:rPr>
        <w:t xml:space="preserve"> </w:t>
      </w:r>
      <w:r w:rsidR="00F62ADE" w:rsidRPr="00F62ADE">
        <w:rPr>
          <w:rFonts w:ascii="Times New Roman" w:hAnsi="Times New Roman" w:cs="Times New Roman"/>
          <w:b/>
          <w:sz w:val="32"/>
          <w:szCs w:val="32"/>
          <w:u w:val="single"/>
          <w:lang w:eastAsia="ru-RU"/>
        </w:rPr>
        <w:t>РАЗДЕЛ</w:t>
      </w:r>
    </w:p>
    <w:p w:rsidR="00001D47" w:rsidRPr="00BA0C8B" w:rsidRDefault="00001D47" w:rsidP="00BA0C8B">
      <w:pPr>
        <w:widowControl/>
        <w:suppressAutoHyphens w:val="0"/>
        <w:autoSpaceDE/>
        <w:jc w:val="center"/>
        <w:rPr>
          <w:rFonts w:ascii="Times New Roman" w:hAnsi="Times New Roman" w:cs="Times New Roman"/>
          <w:b/>
          <w:sz w:val="32"/>
          <w:szCs w:val="32"/>
          <w:lang w:eastAsia="ru-RU"/>
        </w:rPr>
      </w:pPr>
      <w:r w:rsidRPr="00F62ADE">
        <w:rPr>
          <w:rFonts w:ascii="Times New Roman" w:hAnsi="Times New Roman" w:cs="Times New Roman"/>
          <w:b/>
          <w:sz w:val="32"/>
          <w:szCs w:val="32"/>
          <w:lang w:eastAsia="ru-RU"/>
        </w:rPr>
        <w:t>Организационно-педагогическая работа.</w:t>
      </w:r>
    </w:p>
    <w:p w:rsidR="00001D47" w:rsidRPr="00F62ADE" w:rsidRDefault="00001D47" w:rsidP="00F62ADE">
      <w:pPr>
        <w:widowControl/>
        <w:suppressAutoHyphens w:val="0"/>
        <w:autoSpaceDE/>
        <w:spacing w:after="200" w:line="276" w:lineRule="auto"/>
        <w:jc w:val="both"/>
        <w:rPr>
          <w:rFonts w:ascii="Times New Roman" w:eastAsia="Calibri" w:hAnsi="Times New Roman" w:cs="Times New Roman"/>
          <w:color w:val="000000"/>
          <w:sz w:val="32"/>
          <w:szCs w:val="32"/>
          <w:u w:val="single"/>
          <w:lang w:eastAsia="en-US"/>
        </w:rPr>
      </w:pPr>
      <w:r w:rsidRPr="00F62ADE">
        <w:rPr>
          <w:rFonts w:ascii="Times New Roman" w:eastAsia="Calibri" w:hAnsi="Times New Roman" w:cs="Times New Roman"/>
          <w:b/>
          <w:color w:val="000000"/>
          <w:sz w:val="32"/>
          <w:szCs w:val="32"/>
          <w:lang w:eastAsia="en-US"/>
        </w:rPr>
        <w:t xml:space="preserve">3.1 </w:t>
      </w:r>
      <w:r w:rsidRPr="00F62ADE">
        <w:rPr>
          <w:rFonts w:ascii="Times New Roman" w:eastAsia="Calibri" w:hAnsi="Times New Roman" w:cs="Times New Roman"/>
          <w:color w:val="000000"/>
          <w:sz w:val="32"/>
          <w:szCs w:val="32"/>
          <w:u w:val="single"/>
          <w:lang w:eastAsia="en-US"/>
        </w:rPr>
        <w:t>Педагогические советы.</w:t>
      </w:r>
    </w:p>
    <w:tbl>
      <w:tblPr>
        <w:tblStyle w:val="11"/>
        <w:tblW w:w="9923" w:type="dxa"/>
        <w:tblInd w:w="-34" w:type="dxa"/>
        <w:tblLayout w:type="fixed"/>
        <w:tblLook w:val="04A0"/>
      </w:tblPr>
      <w:tblGrid>
        <w:gridCol w:w="1843"/>
        <w:gridCol w:w="5954"/>
        <w:gridCol w:w="2126"/>
      </w:tblGrid>
      <w:tr w:rsidR="00A640C8" w:rsidRPr="00005FDA" w:rsidTr="002D0045">
        <w:tc>
          <w:tcPr>
            <w:tcW w:w="1843" w:type="dxa"/>
          </w:tcPr>
          <w:p w:rsidR="00A640C8" w:rsidRPr="005410E8" w:rsidRDefault="00A640C8" w:rsidP="00F172CE">
            <w:pPr>
              <w:widowControl/>
              <w:suppressAutoHyphens w:val="0"/>
              <w:autoSpaceDE/>
              <w:rPr>
                <w:rFonts w:ascii="Times New Roman" w:eastAsia="Calibri" w:hAnsi="Times New Roman" w:cs="Times New Roman"/>
                <w:b/>
                <w:color w:val="000000"/>
                <w:sz w:val="26"/>
                <w:szCs w:val="26"/>
                <w:lang w:eastAsia="en-US"/>
              </w:rPr>
            </w:pPr>
            <w:r w:rsidRPr="005410E8">
              <w:rPr>
                <w:rFonts w:ascii="Times New Roman" w:eastAsia="Calibri" w:hAnsi="Times New Roman" w:cs="Times New Roman"/>
                <w:b/>
                <w:color w:val="000000"/>
                <w:sz w:val="26"/>
                <w:szCs w:val="26"/>
                <w:lang w:eastAsia="en-US"/>
              </w:rPr>
              <w:t>Месяц</w:t>
            </w:r>
          </w:p>
        </w:tc>
        <w:tc>
          <w:tcPr>
            <w:tcW w:w="5954" w:type="dxa"/>
          </w:tcPr>
          <w:p w:rsidR="00A640C8" w:rsidRPr="005410E8" w:rsidRDefault="00A640C8" w:rsidP="00F172CE">
            <w:pPr>
              <w:widowControl/>
              <w:suppressAutoHyphens w:val="0"/>
              <w:autoSpaceDE/>
              <w:rPr>
                <w:rFonts w:ascii="Times New Roman" w:eastAsia="Calibri" w:hAnsi="Times New Roman" w:cs="Times New Roman"/>
                <w:b/>
                <w:color w:val="000000"/>
                <w:sz w:val="26"/>
                <w:szCs w:val="26"/>
                <w:lang w:eastAsia="en-US"/>
              </w:rPr>
            </w:pPr>
            <w:r w:rsidRPr="005410E8">
              <w:rPr>
                <w:rFonts w:ascii="Times New Roman" w:hAnsi="Times New Roman" w:cs="Times New Roman"/>
                <w:b/>
                <w:bCs/>
                <w:sz w:val="26"/>
                <w:szCs w:val="26"/>
              </w:rPr>
              <w:t>Тема, повестка</w:t>
            </w:r>
          </w:p>
        </w:tc>
        <w:tc>
          <w:tcPr>
            <w:tcW w:w="2126" w:type="dxa"/>
          </w:tcPr>
          <w:p w:rsidR="00A640C8" w:rsidRPr="005410E8" w:rsidRDefault="00A640C8" w:rsidP="00F172CE">
            <w:pPr>
              <w:widowControl/>
              <w:suppressAutoHyphens w:val="0"/>
              <w:autoSpaceDE/>
              <w:rPr>
                <w:rFonts w:ascii="Times New Roman" w:eastAsia="Calibri" w:hAnsi="Times New Roman" w:cs="Times New Roman"/>
                <w:b/>
                <w:color w:val="000000"/>
                <w:sz w:val="26"/>
                <w:szCs w:val="26"/>
                <w:lang w:eastAsia="en-US"/>
              </w:rPr>
            </w:pPr>
            <w:r w:rsidRPr="005410E8">
              <w:rPr>
                <w:rFonts w:ascii="Times New Roman" w:eastAsia="Calibri" w:hAnsi="Times New Roman" w:cs="Times New Roman"/>
                <w:b/>
                <w:color w:val="000000"/>
                <w:sz w:val="26"/>
                <w:szCs w:val="26"/>
                <w:lang w:eastAsia="en-US"/>
              </w:rPr>
              <w:t>Ответственные</w:t>
            </w:r>
          </w:p>
        </w:tc>
      </w:tr>
      <w:tr w:rsidR="00B874D5" w:rsidRPr="00005FDA" w:rsidTr="002D0045">
        <w:trPr>
          <w:trHeight w:val="5131"/>
        </w:trPr>
        <w:tc>
          <w:tcPr>
            <w:tcW w:w="1843" w:type="dxa"/>
          </w:tcPr>
          <w:p w:rsidR="00B874D5" w:rsidRPr="00351D61" w:rsidRDefault="00B874D5"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Август</w:t>
            </w:r>
          </w:p>
          <w:p w:rsidR="00B874D5" w:rsidRPr="00351D61" w:rsidRDefault="00B874D5"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202</w:t>
            </w:r>
            <w:r w:rsidR="00C07DA0">
              <w:rPr>
                <w:rFonts w:ascii="Times New Roman" w:eastAsia="Calibri" w:hAnsi="Times New Roman" w:cs="Times New Roman"/>
                <w:color w:val="000000"/>
                <w:szCs w:val="28"/>
                <w:lang w:eastAsia="en-US"/>
              </w:rPr>
              <w:t>3</w:t>
            </w:r>
            <w:r w:rsidRPr="00351D61">
              <w:rPr>
                <w:rFonts w:ascii="Times New Roman" w:eastAsia="Calibri" w:hAnsi="Times New Roman" w:cs="Times New Roman"/>
                <w:color w:val="000000"/>
                <w:szCs w:val="28"/>
                <w:lang w:eastAsia="en-US"/>
              </w:rPr>
              <w:t>г</w:t>
            </w:r>
          </w:p>
        </w:tc>
        <w:tc>
          <w:tcPr>
            <w:tcW w:w="5954" w:type="dxa"/>
          </w:tcPr>
          <w:p w:rsidR="00C07DA0" w:rsidRPr="00E84315" w:rsidRDefault="00C07DA0" w:rsidP="00C07DA0">
            <w:pPr>
              <w:rPr>
                <w:rFonts w:ascii="Times New Roman" w:hAnsi="Times New Roman" w:cs="Times New Roman"/>
                <w:szCs w:val="28"/>
                <w:u w:val="single"/>
                <w:lang w:eastAsia="en-US"/>
              </w:rPr>
            </w:pPr>
            <w:r w:rsidRPr="00E84315">
              <w:rPr>
                <w:rFonts w:ascii="Times New Roman" w:hAnsi="Times New Roman" w:cs="Times New Roman"/>
                <w:szCs w:val="28"/>
                <w:u w:val="single"/>
                <w:lang w:eastAsia="en-US"/>
              </w:rPr>
              <w:t xml:space="preserve"> Организационно - педагогический совет:</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1.Выборы председателя и секретаря</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педагогического</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совета</w:t>
            </w:r>
            <w:r w:rsidR="001C4077">
              <w:rPr>
                <w:rFonts w:ascii="Times New Roman" w:hAnsi="Times New Roman" w:cs="Times New Roman"/>
                <w:szCs w:val="28"/>
                <w:lang w:eastAsia="en-US"/>
              </w:rPr>
              <w:t>.</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2. Утверждение основной образовательной программы</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ДОУ.</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3. Утверждение годового плана на 2023 -2024 год.</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4. Утверждение учебного плана и расписания</w:t>
            </w:r>
          </w:p>
          <w:p w:rsidR="00C07DA0" w:rsidRPr="00C07DA0" w:rsidRDefault="00C07DA0" w:rsidP="00C07DA0">
            <w:pPr>
              <w:rPr>
                <w:rFonts w:ascii="Times New Roman" w:hAnsi="Times New Roman" w:cs="Times New Roman"/>
                <w:szCs w:val="28"/>
                <w:lang w:eastAsia="en-US"/>
              </w:rPr>
            </w:pPr>
            <w:r>
              <w:rPr>
                <w:rFonts w:ascii="Times New Roman" w:hAnsi="Times New Roman" w:cs="Times New Roman"/>
                <w:szCs w:val="28"/>
                <w:lang w:eastAsia="en-US"/>
              </w:rPr>
              <w:t>непрерывной</w:t>
            </w:r>
            <w:r w:rsidRPr="00C07DA0">
              <w:rPr>
                <w:rFonts w:ascii="Times New Roman" w:hAnsi="Times New Roman" w:cs="Times New Roman"/>
                <w:szCs w:val="28"/>
                <w:lang w:eastAsia="en-US"/>
              </w:rPr>
              <w:t xml:space="preserve"> образовательной деятельности ДОУ на</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 xml:space="preserve">2023 -2024 </w:t>
            </w:r>
            <w:proofErr w:type="spellStart"/>
            <w:r w:rsidRPr="00C07DA0">
              <w:rPr>
                <w:rFonts w:ascii="Times New Roman" w:hAnsi="Times New Roman" w:cs="Times New Roman"/>
                <w:szCs w:val="28"/>
                <w:lang w:eastAsia="en-US"/>
              </w:rPr>
              <w:t>уч</w:t>
            </w:r>
            <w:proofErr w:type="spellEnd"/>
            <w:r w:rsidRPr="00C07DA0">
              <w:rPr>
                <w:rFonts w:ascii="Times New Roman" w:hAnsi="Times New Roman" w:cs="Times New Roman"/>
                <w:szCs w:val="28"/>
                <w:lang w:eastAsia="en-US"/>
              </w:rPr>
              <w:t>. год.</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 xml:space="preserve">5.Утверждение </w:t>
            </w:r>
            <w:r>
              <w:rPr>
                <w:rFonts w:ascii="Times New Roman" w:hAnsi="Times New Roman" w:cs="Times New Roman"/>
                <w:szCs w:val="28"/>
                <w:lang w:eastAsia="en-US"/>
              </w:rPr>
              <w:t>перспективных планов воспитателей.</w:t>
            </w:r>
          </w:p>
          <w:p w:rsidR="00C07DA0" w:rsidRPr="00C07DA0" w:rsidRDefault="00C07DA0" w:rsidP="00C07DA0">
            <w:pPr>
              <w:rPr>
                <w:rFonts w:ascii="Times New Roman" w:hAnsi="Times New Roman" w:cs="Times New Roman"/>
                <w:szCs w:val="28"/>
                <w:lang w:eastAsia="en-US"/>
              </w:rPr>
            </w:pPr>
            <w:r>
              <w:rPr>
                <w:rFonts w:ascii="Times New Roman" w:hAnsi="Times New Roman" w:cs="Times New Roman"/>
                <w:szCs w:val="28"/>
                <w:lang w:eastAsia="en-US"/>
              </w:rPr>
              <w:t>6</w:t>
            </w:r>
            <w:r w:rsidRPr="00C07DA0">
              <w:rPr>
                <w:rFonts w:ascii="Times New Roman" w:hAnsi="Times New Roman" w:cs="Times New Roman"/>
                <w:szCs w:val="28"/>
                <w:lang w:eastAsia="en-US"/>
              </w:rPr>
              <w:t xml:space="preserve">.Отчет о проведении </w:t>
            </w:r>
            <w:proofErr w:type="gramStart"/>
            <w:r w:rsidRPr="00C07DA0">
              <w:rPr>
                <w:rFonts w:ascii="Times New Roman" w:hAnsi="Times New Roman" w:cs="Times New Roman"/>
                <w:szCs w:val="28"/>
                <w:lang w:eastAsia="en-US"/>
              </w:rPr>
              <w:t>летних</w:t>
            </w:r>
            <w:proofErr w:type="gramEnd"/>
            <w:r w:rsidRPr="00C07DA0">
              <w:rPr>
                <w:rFonts w:ascii="Times New Roman" w:hAnsi="Times New Roman" w:cs="Times New Roman"/>
                <w:szCs w:val="28"/>
                <w:lang w:eastAsia="en-US"/>
              </w:rPr>
              <w:t xml:space="preserve"> оздоровительных</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 xml:space="preserve">мероприятий. </w:t>
            </w:r>
            <w:r w:rsidR="00E84315">
              <w:rPr>
                <w:rFonts w:ascii="Times New Roman" w:hAnsi="Times New Roman" w:cs="Times New Roman"/>
                <w:szCs w:val="28"/>
                <w:lang w:eastAsia="en-US"/>
              </w:rPr>
              <w:t xml:space="preserve"> </w:t>
            </w:r>
          </w:p>
          <w:p w:rsidR="00C07DA0" w:rsidRPr="00C07DA0" w:rsidRDefault="00C07DA0" w:rsidP="00C07DA0">
            <w:pPr>
              <w:rPr>
                <w:rFonts w:ascii="Times New Roman" w:hAnsi="Times New Roman" w:cs="Times New Roman"/>
                <w:szCs w:val="28"/>
                <w:lang w:eastAsia="en-US"/>
              </w:rPr>
            </w:pPr>
            <w:r>
              <w:rPr>
                <w:rFonts w:ascii="Times New Roman" w:hAnsi="Times New Roman" w:cs="Times New Roman"/>
                <w:szCs w:val="28"/>
                <w:lang w:eastAsia="en-US"/>
              </w:rPr>
              <w:t>7</w:t>
            </w:r>
            <w:r w:rsidRPr="00C07DA0">
              <w:rPr>
                <w:rFonts w:ascii="Times New Roman" w:hAnsi="Times New Roman" w:cs="Times New Roman"/>
                <w:szCs w:val="28"/>
                <w:lang w:eastAsia="en-US"/>
              </w:rPr>
              <w:t>. Выборы и утверждение состава:</w:t>
            </w:r>
          </w:p>
          <w:p w:rsidR="00C07DA0" w:rsidRPr="00C07DA0"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Методического совета</w:t>
            </w:r>
          </w:p>
          <w:p w:rsidR="00351D61" w:rsidRPr="00351D61" w:rsidRDefault="00C07DA0" w:rsidP="00C07DA0">
            <w:pPr>
              <w:rPr>
                <w:rFonts w:ascii="Times New Roman" w:hAnsi="Times New Roman" w:cs="Times New Roman"/>
                <w:szCs w:val="28"/>
                <w:lang w:eastAsia="en-US"/>
              </w:rPr>
            </w:pPr>
            <w:r w:rsidRPr="00C07DA0">
              <w:rPr>
                <w:rFonts w:ascii="Times New Roman" w:hAnsi="Times New Roman" w:cs="Times New Roman"/>
                <w:szCs w:val="28"/>
                <w:lang w:eastAsia="en-US"/>
              </w:rPr>
              <w:t>Руководителей методических объединений</w:t>
            </w:r>
            <w:r>
              <w:rPr>
                <w:rFonts w:ascii="Times New Roman" w:hAnsi="Times New Roman" w:cs="Times New Roman"/>
                <w:szCs w:val="28"/>
                <w:lang w:eastAsia="en-US"/>
              </w:rPr>
              <w:t xml:space="preserve"> ДОУ</w:t>
            </w:r>
            <w:r w:rsidRPr="00C07DA0">
              <w:rPr>
                <w:rFonts w:ascii="Times New Roman" w:hAnsi="Times New Roman" w:cs="Times New Roman"/>
                <w:szCs w:val="28"/>
                <w:lang w:eastAsia="en-US"/>
              </w:rPr>
              <w:t>.</w:t>
            </w:r>
          </w:p>
        </w:tc>
        <w:tc>
          <w:tcPr>
            <w:tcW w:w="2126" w:type="dxa"/>
          </w:tcPr>
          <w:p w:rsidR="00B874D5" w:rsidRPr="00351D61" w:rsidRDefault="00B874D5"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Заведующий</w:t>
            </w:r>
          </w:p>
          <w:p w:rsidR="00B874D5" w:rsidRPr="00351D61" w:rsidRDefault="00BD7A39"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p w:rsidR="00B874D5" w:rsidRPr="00351D61" w:rsidRDefault="00B874D5"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Воспитатели</w:t>
            </w:r>
          </w:p>
          <w:p w:rsidR="00B874D5" w:rsidRPr="00351D61" w:rsidRDefault="00B874D5"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Специалисты ДОУ</w:t>
            </w:r>
          </w:p>
        </w:tc>
      </w:tr>
      <w:tr w:rsidR="001751C6" w:rsidRPr="00005FDA" w:rsidTr="002D0045">
        <w:trPr>
          <w:trHeight w:val="6787"/>
        </w:trPr>
        <w:tc>
          <w:tcPr>
            <w:tcW w:w="1843" w:type="dxa"/>
          </w:tcPr>
          <w:p w:rsidR="001751C6" w:rsidRPr="00351D61" w:rsidRDefault="00A902E9"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Ноябрь</w:t>
            </w:r>
          </w:p>
          <w:p w:rsidR="001751C6" w:rsidRPr="00351D61" w:rsidRDefault="001751C6"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202</w:t>
            </w:r>
            <w:r w:rsidR="00C07DA0">
              <w:rPr>
                <w:rFonts w:ascii="Times New Roman" w:eastAsia="Calibri" w:hAnsi="Times New Roman" w:cs="Times New Roman"/>
                <w:color w:val="000000"/>
                <w:szCs w:val="28"/>
                <w:lang w:eastAsia="en-US"/>
              </w:rPr>
              <w:t>3</w:t>
            </w:r>
            <w:r w:rsidRPr="00351D61">
              <w:rPr>
                <w:rFonts w:ascii="Times New Roman" w:eastAsia="Calibri" w:hAnsi="Times New Roman" w:cs="Times New Roman"/>
                <w:color w:val="000000"/>
                <w:szCs w:val="28"/>
                <w:lang w:eastAsia="en-US"/>
              </w:rPr>
              <w:t>г</w:t>
            </w:r>
          </w:p>
        </w:tc>
        <w:tc>
          <w:tcPr>
            <w:tcW w:w="5954" w:type="dxa"/>
          </w:tcPr>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Педагогический совет на тему:</w:t>
            </w:r>
          </w:p>
          <w:p w:rsidR="00C07DA0" w:rsidRPr="00E84315" w:rsidRDefault="00C07DA0" w:rsidP="00C07DA0">
            <w:pPr>
              <w:spacing w:line="0" w:lineRule="atLeast"/>
              <w:rPr>
                <w:rFonts w:ascii="Times New Roman" w:hAnsi="Times New Roman" w:cs="Times New Roman"/>
                <w:szCs w:val="28"/>
                <w:u w:val="single"/>
                <w:lang w:eastAsia="en-US"/>
              </w:rPr>
            </w:pPr>
            <w:r w:rsidRPr="00E84315">
              <w:rPr>
                <w:rFonts w:ascii="Times New Roman" w:hAnsi="Times New Roman" w:cs="Times New Roman"/>
                <w:szCs w:val="28"/>
                <w:u w:val="single"/>
                <w:lang w:eastAsia="en-US"/>
              </w:rPr>
              <w:t>Тема: «Развитие речевой активности детей».</w:t>
            </w:r>
          </w:p>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Цель: совершенствовать работу в детском саду по</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речевому развитию детей</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дошкольного возраста.</w:t>
            </w:r>
          </w:p>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1.Выполнение решений предыдущего педсовета</w:t>
            </w:r>
          </w:p>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2«Методы и приемы стимулирования речевой</w:t>
            </w:r>
          </w:p>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Деятельности</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у детей младшего дошкольного возраста»</w:t>
            </w:r>
          </w:p>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3«Развитие диалогической речи детей. Дидактические</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игры и приемы»</w:t>
            </w:r>
          </w:p>
          <w:p w:rsidR="00C07DA0" w:rsidRPr="00C07DA0"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4. Развитию речевого творчества у детей дошкольного</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возраста</w:t>
            </w:r>
          </w:p>
          <w:p w:rsidR="00E0619D" w:rsidRPr="00BA4991" w:rsidRDefault="00C07DA0" w:rsidP="00C07DA0">
            <w:pPr>
              <w:spacing w:line="0" w:lineRule="atLeast"/>
              <w:rPr>
                <w:rFonts w:ascii="Times New Roman" w:hAnsi="Times New Roman" w:cs="Times New Roman"/>
                <w:szCs w:val="28"/>
                <w:lang w:eastAsia="en-US"/>
              </w:rPr>
            </w:pPr>
            <w:r w:rsidRPr="00C07DA0">
              <w:rPr>
                <w:rFonts w:ascii="Times New Roman" w:hAnsi="Times New Roman" w:cs="Times New Roman"/>
                <w:szCs w:val="28"/>
                <w:lang w:eastAsia="en-US"/>
              </w:rPr>
              <w:t>5. Итоги тематического контроля по теме: «Организация</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работы по речевому развитию дошкольников»</w:t>
            </w:r>
          </w:p>
        </w:tc>
        <w:tc>
          <w:tcPr>
            <w:tcW w:w="2126" w:type="dxa"/>
          </w:tcPr>
          <w:p w:rsidR="001751C6" w:rsidRPr="00351D61" w:rsidRDefault="001751C6" w:rsidP="000E7F0B">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Заведующий</w:t>
            </w:r>
          </w:p>
          <w:p w:rsidR="00BD7A39" w:rsidRPr="00351D61" w:rsidRDefault="00BD7A39" w:rsidP="00BD7A39">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p w:rsidR="001751C6" w:rsidRPr="00351D61" w:rsidRDefault="001751C6" w:rsidP="000E7F0B">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Воспитатели</w:t>
            </w:r>
          </w:p>
          <w:p w:rsidR="001751C6" w:rsidRPr="00351D61" w:rsidRDefault="001751C6" w:rsidP="000E7F0B">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Специалисты ДОУ</w:t>
            </w:r>
          </w:p>
        </w:tc>
      </w:tr>
      <w:tr w:rsidR="001751C6" w:rsidRPr="00005FDA" w:rsidTr="002D0045">
        <w:trPr>
          <w:trHeight w:val="3676"/>
        </w:trPr>
        <w:tc>
          <w:tcPr>
            <w:tcW w:w="1843" w:type="dxa"/>
          </w:tcPr>
          <w:p w:rsidR="00C07DA0" w:rsidRDefault="00C07DA0"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Январь</w:t>
            </w:r>
          </w:p>
          <w:p w:rsidR="001751C6" w:rsidRPr="00351D61" w:rsidRDefault="004A2302" w:rsidP="00F172CE">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202</w:t>
            </w:r>
            <w:r w:rsidR="00C07DA0">
              <w:rPr>
                <w:rFonts w:ascii="Times New Roman" w:eastAsia="Calibri" w:hAnsi="Times New Roman" w:cs="Times New Roman"/>
                <w:color w:val="000000"/>
                <w:szCs w:val="28"/>
                <w:lang w:eastAsia="en-US"/>
              </w:rPr>
              <w:t>4</w:t>
            </w:r>
            <w:r w:rsidR="001751C6" w:rsidRPr="00351D61">
              <w:rPr>
                <w:rFonts w:ascii="Times New Roman" w:eastAsia="Calibri" w:hAnsi="Times New Roman" w:cs="Times New Roman"/>
                <w:color w:val="000000"/>
                <w:szCs w:val="28"/>
                <w:lang w:eastAsia="en-US"/>
              </w:rPr>
              <w:t>г</w:t>
            </w:r>
          </w:p>
        </w:tc>
        <w:tc>
          <w:tcPr>
            <w:tcW w:w="5954" w:type="dxa"/>
          </w:tcPr>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Педагогический совет по теме:</w:t>
            </w:r>
          </w:p>
          <w:p w:rsidR="00C07DA0" w:rsidRPr="00E84315" w:rsidRDefault="00C07DA0" w:rsidP="00C07DA0">
            <w:pPr>
              <w:suppressAutoHyphens w:val="0"/>
              <w:autoSpaceDN w:val="0"/>
              <w:spacing w:line="247" w:lineRule="exact"/>
              <w:rPr>
                <w:rFonts w:ascii="Times New Roman" w:hAnsi="Times New Roman" w:cs="Times New Roman"/>
                <w:szCs w:val="28"/>
                <w:u w:val="single"/>
                <w:lang w:eastAsia="en-US"/>
              </w:rPr>
            </w:pPr>
            <w:r w:rsidRPr="00E84315">
              <w:rPr>
                <w:rFonts w:ascii="Times New Roman" w:hAnsi="Times New Roman" w:cs="Times New Roman"/>
                <w:szCs w:val="28"/>
                <w:u w:val="single"/>
                <w:lang w:eastAsia="en-US"/>
              </w:rPr>
              <w:t>Тема: «Нравственн</w:t>
            </w:r>
            <w:proofErr w:type="gramStart"/>
            <w:r w:rsidRPr="00E84315">
              <w:rPr>
                <w:rFonts w:ascii="Times New Roman" w:hAnsi="Times New Roman" w:cs="Times New Roman"/>
                <w:szCs w:val="28"/>
                <w:u w:val="single"/>
                <w:lang w:eastAsia="en-US"/>
              </w:rPr>
              <w:t>о-</w:t>
            </w:r>
            <w:proofErr w:type="gramEnd"/>
            <w:r w:rsidRPr="00E84315">
              <w:rPr>
                <w:rFonts w:ascii="Times New Roman" w:hAnsi="Times New Roman" w:cs="Times New Roman"/>
                <w:szCs w:val="28"/>
                <w:u w:val="single"/>
                <w:lang w:eastAsia="en-US"/>
              </w:rPr>
              <w:t xml:space="preserve"> патриотическое воспитание дошкольников в современных условиях ДОУ».</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Повестка:</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1.Отчет о выполнении решения предыдущего</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педагогического совета</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2. «Патриотическое воспитание дошкольников в</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современных условиях ДОУ»</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3. «Маленькие открытия»: презентация</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педагогических находок (из опыта работы):</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 «Музыка в формировании нравственно – патриотических</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качеств дошкольников»;</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 «Использование проектного метода в патриотическом</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воспитании дошкольников»</w:t>
            </w:r>
          </w:p>
          <w:p w:rsidR="00C07DA0"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3. Мастер – класс «Народные игры - как средство</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нравственно – патриотического воспитания</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дошкольников»</w:t>
            </w:r>
          </w:p>
          <w:p w:rsidR="00E0619D" w:rsidRPr="00C07DA0" w:rsidRDefault="00C07DA0" w:rsidP="00C07DA0">
            <w:pPr>
              <w:suppressAutoHyphens w:val="0"/>
              <w:autoSpaceDN w:val="0"/>
              <w:spacing w:line="247" w:lineRule="exact"/>
              <w:rPr>
                <w:rFonts w:ascii="Times New Roman" w:hAnsi="Times New Roman" w:cs="Times New Roman"/>
                <w:szCs w:val="28"/>
                <w:lang w:eastAsia="en-US"/>
              </w:rPr>
            </w:pPr>
            <w:r w:rsidRPr="00C07DA0">
              <w:rPr>
                <w:rFonts w:ascii="Times New Roman" w:hAnsi="Times New Roman" w:cs="Times New Roman"/>
                <w:szCs w:val="28"/>
                <w:lang w:eastAsia="en-US"/>
              </w:rPr>
              <w:t>4. Итоги тематической проверки «Организация работы по</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патриотическому воспитанию детей</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дошкольного</w:t>
            </w:r>
            <w:r>
              <w:rPr>
                <w:rFonts w:ascii="Times New Roman" w:hAnsi="Times New Roman" w:cs="Times New Roman"/>
                <w:szCs w:val="28"/>
                <w:lang w:eastAsia="en-US"/>
              </w:rPr>
              <w:t xml:space="preserve"> возраста»</w:t>
            </w:r>
          </w:p>
        </w:tc>
        <w:tc>
          <w:tcPr>
            <w:tcW w:w="2126" w:type="dxa"/>
          </w:tcPr>
          <w:p w:rsidR="001751C6" w:rsidRPr="00351D61" w:rsidRDefault="001751C6" w:rsidP="000E7F0B">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Заведующий</w:t>
            </w:r>
          </w:p>
          <w:p w:rsidR="00BD7A39" w:rsidRPr="00351D61" w:rsidRDefault="00BD7A39" w:rsidP="00BD7A39">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p w:rsidR="001751C6" w:rsidRPr="00351D61" w:rsidRDefault="001751C6" w:rsidP="000E7F0B">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Воспитатели</w:t>
            </w:r>
          </w:p>
          <w:p w:rsidR="001751C6" w:rsidRPr="00351D61" w:rsidRDefault="001751C6" w:rsidP="000E7F0B">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Специалисты ДОУ</w:t>
            </w:r>
          </w:p>
        </w:tc>
      </w:tr>
      <w:tr w:rsidR="00C25559" w:rsidRPr="00005FDA" w:rsidTr="002D0045">
        <w:trPr>
          <w:trHeight w:val="3460"/>
        </w:trPr>
        <w:tc>
          <w:tcPr>
            <w:tcW w:w="1843" w:type="dxa"/>
          </w:tcPr>
          <w:p w:rsidR="00C25559" w:rsidRDefault="00E0619D"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М</w:t>
            </w:r>
            <w:r w:rsidR="00C07DA0">
              <w:rPr>
                <w:rFonts w:ascii="Times New Roman" w:eastAsia="Calibri" w:hAnsi="Times New Roman" w:cs="Times New Roman"/>
                <w:color w:val="000000"/>
                <w:szCs w:val="28"/>
                <w:lang w:eastAsia="en-US"/>
              </w:rPr>
              <w:t xml:space="preserve">арт </w:t>
            </w:r>
          </w:p>
          <w:p w:rsidR="00C25559" w:rsidRPr="00351D61" w:rsidRDefault="00C25559"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202</w:t>
            </w:r>
            <w:r w:rsidR="00C07DA0">
              <w:rPr>
                <w:rFonts w:ascii="Times New Roman" w:eastAsia="Calibri" w:hAnsi="Times New Roman" w:cs="Times New Roman"/>
                <w:color w:val="000000"/>
                <w:szCs w:val="28"/>
                <w:lang w:eastAsia="en-US"/>
              </w:rPr>
              <w:t>4</w:t>
            </w:r>
            <w:r>
              <w:rPr>
                <w:rFonts w:ascii="Times New Roman" w:eastAsia="Calibri" w:hAnsi="Times New Roman" w:cs="Times New Roman"/>
                <w:color w:val="000000"/>
                <w:szCs w:val="28"/>
                <w:lang w:eastAsia="en-US"/>
              </w:rPr>
              <w:t>г</w:t>
            </w:r>
          </w:p>
        </w:tc>
        <w:tc>
          <w:tcPr>
            <w:tcW w:w="5954" w:type="dxa"/>
          </w:tcPr>
          <w:p w:rsidR="00C07DA0" w:rsidRPr="00E84315" w:rsidRDefault="00C07DA0" w:rsidP="008D2D57">
            <w:pPr>
              <w:suppressAutoHyphens w:val="0"/>
              <w:autoSpaceDN w:val="0"/>
              <w:spacing w:line="243" w:lineRule="exact"/>
              <w:jc w:val="both"/>
              <w:rPr>
                <w:rFonts w:ascii="Times New Roman" w:hAnsi="Times New Roman" w:cs="Times New Roman"/>
                <w:szCs w:val="28"/>
                <w:u w:val="single"/>
                <w:lang w:eastAsia="en-US"/>
              </w:rPr>
            </w:pPr>
            <w:r w:rsidRPr="00E84315">
              <w:rPr>
                <w:rFonts w:ascii="Times New Roman" w:hAnsi="Times New Roman" w:cs="Times New Roman"/>
                <w:szCs w:val="28"/>
                <w:u w:val="single"/>
                <w:lang w:eastAsia="en-US"/>
              </w:rPr>
              <w:t>Педагогический совет по теме: «Физкультурно-оздоровительная работа в ДОУ»</w:t>
            </w:r>
          </w:p>
          <w:p w:rsidR="00C07DA0" w:rsidRPr="00C07DA0" w:rsidRDefault="00C07DA0" w:rsidP="008D2D57">
            <w:pPr>
              <w:suppressAutoHyphens w:val="0"/>
              <w:autoSpaceDN w:val="0"/>
              <w:spacing w:line="243" w:lineRule="exact"/>
              <w:jc w:val="both"/>
              <w:rPr>
                <w:rFonts w:ascii="Times New Roman" w:hAnsi="Times New Roman" w:cs="Times New Roman"/>
                <w:szCs w:val="28"/>
                <w:lang w:eastAsia="en-US"/>
              </w:rPr>
            </w:pPr>
            <w:r w:rsidRPr="00C07DA0">
              <w:rPr>
                <w:rFonts w:ascii="Times New Roman" w:hAnsi="Times New Roman" w:cs="Times New Roman"/>
                <w:szCs w:val="28"/>
                <w:lang w:eastAsia="en-US"/>
              </w:rPr>
              <w:t>Цель: расширение знаний педагогов с учетом современных</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требований и социальных изменений по формированию</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основ физического воспитания и здорового образа жизни.</w:t>
            </w:r>
          </w:p>
          <w:p w:rsidR="00C07DA0" w:rsidRPr="00C07DA0" w:rsidRDefault="00C07DA0" w:rsidP="008D2D57">
            <w:pPr>
              <w:suppressAutoHyphens w:val="0"/>
              <w:autoSpaceDN w:val="0"/>
              <w:spacing w:line="243" w:lineRule="exact"/>
              <w:jc w:val="both"/>
              <w:rPr>
                <w:rFonts w:ascii="Times New Roman" w:hAnsi="Times New Roman" w:cs="Times New Roman"/>
                <w:szCs w:val="28"/>
                <w:lang w:eastAsia="en-US"/>
              </w:rPr>
            </w:pPr>
            <w:r w:rsidRPr="00C07DA0">
              <w:rPr>
                <w:rFonts w:ascii="Times New Roman" w:hAnsi="Times New Roman" w:cs="Times New Roman"/>
                <w:szCs w:val="28"/>
                <w:lang w:eastAsia="en-US"/>
              </w:rPr>
              <w:t>1. Отчет о выполнении решения предыдущего</w:t>
            </w:r>
          </w:p>
          <w:p w:rsidR="00C07DA0" w:rsidRPr="00C07DA0" w:rsidRDefault="00C07DA0" w:rsidP="00C07DA0">
            <w:pPr>
              <w:suppressAutoHyphens w:val="0"/>
              <w:autoSpaceDN w:val="0"/>
              <w:spacing w:line="243" w:lineRule="exact"/>
              <w:ind w:left="106"/>
              <w:jc w:val="both"/>
              <w:rPr>
                <w:rFonts w:ascii="Times New Roman" w:hAnsi="Times New Roman" w:cs="Times New Roman"/>
                <w:szCs w:val="28"/>
                <w:lang w:eastAsia="en-US"/>
              </w:rPr>
            </w:pPr>
            <w:r w:rsidRPr="00C07DA0">
              <w:rPr>
                <w:rFonts w:ascii="Times New Roman" w:hAnsi="Times New Roman" w:cs="Times New Roman"/>
                <w:szCs w:val="28"/>
                <w:lang w:eastAsia="en-US"/>
              </w:rPr>
              <w:t>педагогического совета</w:t>
            </w:r>
          </w:p>
          <w:p w:rsidR="00C07DA0" w:rsidRPr="00C07DA0" w:rsidRDefault="00C07DA0" w:rsidP="008D2D57">
            <w:pPr>
              <w:suppressAutoHyphens w:val="0"/>
              <w:autoSpaceDN w:val="0"/>
              <w:spacing w:line="243" w:lineRule="exact"/>
              <w:jc w:val="both"/>
              <w:rPr>
                <w:rFonts w:ascii="Times New Roman" w:hAnsi="Times New Roman" w:cs="Times New Roman"/>
                <w:szCs w:val="28"/>
                <w:lang w:eastAsia="en-US"/>
              </w:rPr>
            </w:pPr>
            <w:r w:rsidRPr="00C07DA0">
              <w:rPr>
                <w:rFonts w:ascii="Times New Roman" w:hAnsi="Times New Roman" w:cs="Times New Roman"/>
                <w:szCs w:val="28"/>
                <w:lang w:eastAsia="en-US"/>
              </w:rPr>
              <w:t xml:space="preserve">2.Создание </w:t>
            </w:r>
            <w:proofErr w:type="spellStart"/>
            <w:r w:rsidRPr="00C07DA0">
              <w:rPr>
                <w:rFonts w:ascii="Times New Roman" w:hAnsi="Times New Roman" w:cs="Times New Roman"/>
                <w:szCs w:val="28"/>
                <w:lang w:eastAsia="en-US"/>
              </w:rPr>
              <w:t>здоровьесберегающей</w:t>
            </w:r>
            <w:proofErr w:type="spellEnd"/>
            <w:r w:rsidRPr="00C07DA0">
              <w:rPr>
                <w:rFonts w:ascii="Times New Roman" w:hAnsi="Times New Roman" w:cs="Times New Roman"/>
                <w:szCs w:val="28"/>
                <w:lang w:eastAsia="en-US"/>
              </w:rPr>
              <w:t xml:space="preserve"> среды.</w:t>
            </w:r>
          </w:p>
          <w:p w:rsidR="00C07DA0" w:rsidRPr="00C07DA0" w:rsidRDefault="00C07DA0" w:rsidP="008D2D57">
            <w:pPr>
              <w:suppressAutoHyphens w:val="0"/>
              <w:autoSpaceDN w:val="0"/>
              <w:spacing w:line="243" w:lineRule="exact"/>
              <w:jc w:val="both"/>
              <w:rPr>
                <w:rFonts w:ascii="Times New Roman" w:hAnsi="Times New Roman" w:cs="Times New Roman"/>
                <w:szCs w:val="28"/>
                <w:lang w:eastAsia="en-US"/>
              </w:rPr>
            </w:pPr>
            <w:r w:rsidRPr="00C07DA0">
              <w:rPr>
                <w:rFonts w:ascii="Times New Roman" w:hAnsi="Times New Roman" w:cs="Times New Roman"/>
                <w:szCs w:val="28"/>
                <w:lang w:eastAsia="en-US"/>
              </w:rPr>
              <w:t>3. Образовательная деятельность в режимных моментах с</w:t>
            </w:r>
            <w:r>
              <w:rPr>
                <w:rFonts w:ascii="Times New Roman" w:hAnsi="Times New Roman" w:cs="Times New Roman"/>
                <w:szCs w:val="28"/>
                <w:lang w:eastAsia="en-US"/>
              </w:rPr>
              <w:t xml:space="preserve"> </w:t>
            </w:r>
            <w:r w:rsidRPr="00C07DA0">
              <w:rPr>
                <w:rFonts w:ascii="Times New Roman" w:hAnsi="Times New Roman" w:cs="Times New Roman"/>
                <w:szCs w:val="28"/>
                <w:lang w:eastAsia="en-US"/>
              </w:rPr>
              <w:t xml:space="preserve">учетом ФГОС </w:t>
            </w:r>
            <w:proofErr w:type="gramStart"/>
            <w:r w:rsidRPr="00C07DA0">
              <w:rPr>
                <w:rFonts w:ascii="Times New Roman" w:hAnsi="Times New Roman" w:cs="Times New Roman"/>
                <w:szCs w:val="28"/>
                <w:lang w:eastAsia="en-US"/>
              </w:rPr>
              <w:t>ДО</w:t>
            </w:r>
            <w:proofErr w:type="gramEnd"/>
            <w:r w:rsidRPr="00C07DA0">
              <w:rPr>
                <w:rFonts w:ascii="Times New Roman" w:hAnsi="Times New Roman" w:cs="Times New Roman"/>
                <w:szCs w:val="28"/>
                <w:lang w:eastAsia="en-US"/>
              </w:rPr>
              <w:t>.</w:t>
            </w:r>
          </w:p>
          <w:p w:rsidR="00C07DA0" w:rsidRPr="00C07DA0" w:rsidRDefault="00C07DA0" w:rsidP="008D2D57">
            <w:pPr>
              <w:suppressAutoHyphens w:val="0"/>
              <w:autoSpaceDN w:val="0"/>
              <w:spacing w:line="243" w:lineRule="exact"/>
              <w:jc w:val="both"/>
              <w:rPr>
                <w:rFonts w:ascii="Times New Roman" w:hAnsi="Times New Roman" w:cs="Times New Roman"/>
                <w:szCs w:val="28"/>
                <w:lang w:eastAsia="en-US"/>
              </w:rPr>
            </w:pPr>
            <w:r w:rsidRPr="00C07DA0">
              <w:rPr>
                <w:rFonts w:ascii="Times New Roman" w:hAnsi="Times New Roman" w:cs="Times New Roman"/>
                <w:szCs w:val="28"/>
                <w:lang w:eastAsia="en-US"/>
              </w:rPr>
              <w:t>4.Деловая игра "Здоровье это важно"</w:t>
            </w:r>
          </w:p>
          <w:p w:rsidR="00C25559" w:rsidRPr="00456FB7" w:rsidRDefault="00C07DA0" w:rsidP="00C07DA0">
            <w:pPr>
              <w:suppressAutoHyphens w:val="0"/>
              <w:autoSpaceDN w:val="0"/>
              <w:spacing w:line="243" w:lineRule="exact"/>
              <w:jc w:val="both"/>
              <w:rPr>
                <w:rFonts w:ascii="Times New Roman" w:hAnsi="Times New Roman" w:cs="Times New Roman"/>
                <w:spacing w:val="-3"/>
                <w:szCs w:val="28"/>
                <w:lang w:eastAsia="en-US"/>
              </w:rPr>
            </w:pPr>
            <w:r w:rsidRPr="00C07DA0">
              <w:rPr>
                <w:rFonts w:ascii="Times New Roman" w:hAnsi="Times New Roman" w:cs="Times New Roman"/>
                <w:szCs w:val="28"/>
                <w:lang w:eastAsia="en-US"/>
              </w:rPr>
              <w:t>5.Итоги тематической проверки «Физкультурно</w:t>
            </w:r>
            <w:r w:rsidR="008D2D57">
              <w:rPr>
                <w:rFonts w:ascii="Times New Roman" w:hAnsi="Times New Roman" w:cs="Times New Roman"/>
                <w:szCs w:val="28"/>
                <w:lang w:eastAsia="en-US"/>
              </w:rPr>
              <w:t>-</w:t>
            </w:r>
            <w:r w:rsidR="008D2D57" w:rsidRPr="008D2D57">
              <w:rPr>
                <w:rFonts w:ascii="Times New Roman" w:hAnsi="Times New Roman" w:cs="Times New Roman"/>
                <w:szCs w:val="28"/>
                <w:lang w:eastAsia="en-US"/>
              </w:rPr>
              <w:t>оздоровительной работа в течение дня»</w:t>
            </w:r>
          </w:p>
        </w:tc>
        <w:tc>
          <w:tcPr>
            <w:tcW w:w="2126" w:type="dxa"/>
          </w:tcPr>
          <w:p w:rsidR="008D2D57" w:rsidRPr="00351D61" w:rsidRDefault="008D2D57" w:rsidP="008D2D57">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Заведующий</w:t>
            </w:r>
          </w:p>
          <w:p w:rsidR="00BD7A39" w:rsidRPr="00351D61" w:rsidRDefault="00BD7A39" w:rsidP="00BD7A39">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p w:rsidR="008D2D57" w:rsidRPr="00351D61" w:rsidRDefault="008D2D57" w:rsidP="008D2D57">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Воспитатели</w:t>
            </w:r>
          </w:p>
          <w:p w:rsidR="00C25559" w:rsidRPr="00351D61" w:rsidRDefault="008D2D57" w:rsidP="008D2D57">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Специалисты ДОУ</w:t>
            </w:r>
          </w:p>
        </w:tc>
      </w:tr>
      <w:tr w:rsidR="008D2D57" w:rsidRPr="00005FDA" w:rsidTr="002D0045">
        <w:trPr>
          <w:trHeight w:val="3460"/>
        </w:trPr>
        <w:tc>
          <w:tcPr>
            <w:tcW w:w="1843" w:type="dxa"/>
          </w:tcPr>
          <w:p w:rsidR="008D2D57" w:rsidRDefault="008D2D57"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Май</w:t>
            </w:r>
          </w:p>
          <w:p w:rsidR="008D2D57" w:rsidRDefault="008D2D57" w:rsidP="00F172CE">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2024г</w:t>
            </w:r>
          </w:p>
        </w:tc>
        <w:tc>
          <w:tcPr>
            <w:tcW w:w="5954" w:type="dxa"/>
          </w:tcPr>
          <w:p w:rsidR="008D2D57" w:rsidRPr="00E84315" w:rsidRDefault="008D2D57" w:rsidP="008D2D57">
            <w:pPr>
              <w:suppressAutoHyphens w:val="0"/>
              <w:autoSpaceDN w:val="0"/>
              <w:spacing w:line="243" w:lineRule="exact"/>
              <w:jc w:val="both"/>
              <w:rPr>
                <w:rFonts w:ascii="Times New Roman" w:hAnsi="Times New Roman" w:cs="Times New Roman"/>
                <w:szCs w:val="28"/>
                <w:u w:val="single"/>
                <w:lang w:eastAsia="en-US"/>
              </w:rPr>
            </w:pPr>
            <w:r w:rsidRPr="00E84315">
              <w:rPr>
                <w:rFonts w:ascii="Times New Roman" w:hAnsi="Times New Roman" w:cs="Times New Roman"/>
                <w:szCs w:val="28"/>
                <w:u w:val="single"/>
                <w:lang w:eastAsia="en-US"/>
              </w:rPr>
              <w:t>Итоговый педсовет</w:t>
            </w:r>
          </w:p>
          <w:p w:rsidR="008D2D57" w:rsidRPr="008D2D57" w:rsidRDefault="008D2D57" w:rsidP="008D2D57">
            <w:pPr>
              <w:suppressAutoHyphens w:val="0"/>
              <w:autoSpaceDN w:val="0"/>
              <w:spacing w:line="243" w:lineRule="exact"/>
              <w:jc w:val="both"/>
              <w:rPr>
                <w:rFonts w:ascii="Times New Roman" w:hAnsi="Times New Roman" w:cs="Times New Roman"/>
                <w:szCs w:val="28"/>
                <w:lang w:eastAsia="en-US"/>
              </w:rPr>
            </w:pPr>
            <w:r w:rsidRPr="008D2D57">
              <w:rPr>
                <w:rFonts w:ascii="Times New Roman" w:hAnsi="Times New Roman" w:cs="Times New Roman"/>
                <w:szCs w:val="28"/>
                <w:lang w:eastAsia="en-US"/>
              </w:rPr>
              <w:t xml:space="preserve">Анализ работы </w:t>
            </w:r>
            <w:r>
              <w:rPr>
                <w:rFonts w:ascii="Times New Roman" w:hAnsi="Times New Roman" w:cs="Times New Roman"/>
                <w:szCs w:val="28"/>
                <w:lang w:eastAsia="en-US"/>
              </w:rPr>
              <w:t>ДОУ за учебный год.</w:t>
            </w:r>
          </w:p>
          <w:p w:rsidR="008D2D57" w:rsidRPr="008D2D57" w:rsidRDefault="008D2D57" w:rsidP="008D2D57">
            <w:pPr>
              <w:suppressAutoHyphens w:val="0"/>
              <w:autoSpaceDN w:val="0"/>
              <w:spacing w:line="243" w:lineRule="exact"/>
              <w:jc w:val="both"/>
              <w:rPr>
                <w:rFonts w:ascii="Times New Roman" w:hAnsi="Times New Roman" w:cs="Times New Roman"/>
                <w:szCs w:val="28"/>
                <w:lang w:eastAsia="en-US"/>
              </w:rPr>
            </w:pPr>
            <w:r w:rsidRPr="008D2D57">
              <w:rPr>
                <w:rFonts w:ascii="Times New Roman" w:hAnsi="Times New Roman" w:cs="Times New Roman"/>
                <w:szCs w:val="28"/>
                <w:lang w:eastAsia="en-US"/>
              </w:rPr>
              <w:t>Анализ выполнения</w:t>
            </w:r>
            <w:r>
              <w:rPr>
                <w:rFonts w:ascii="Times New Roman" w:hAnsi="Times New Roman" w:cs="Times New Roman"/>
                <w:szCs w:val="28"/>
                <w:lang w:eastAsia="en-US"/>
              </w:rPr>
              <w:t xml:space="preserve"> </w:t>
            </w:r>
            <w:r w:rsidRPr="008D2D57">
              <w:rPr>
                <w:rFonts w:ascii="Times New Roman" w:hAnsi="Times New Roman" w:cs="Times New Roman"/>
                <w:szCs w:val="28"/>
                <w:lang w:eastAsia="en-US"/>
              </w:rPr>
              <w:t>образовательной программы</w:t>
            </w:r>
            <w:r>
              <w:rPr>
                <w:rFonts w:ascii="Times New Roman" w:hAnsi="Times New Roman" w:cs="Times New Roman"/>
                <w:szCs w:val="28"/>
                <w:lang w:eastAsia="en-US"/>
              </w:rPr>
              <w:t xml:space="preserve"> </w:t>
            </w:r>
            <w:proofErr w:type="gramStart"/>
            <w:r>
              <w:rPr>
                <w:rFonts w:ascii="Times New Roman" w:hAnsi="Times New Roman" w:cs="Times New Roman"/>
                <w:szCs w:val="28"/>
                <w:lang w:eastAsia="en-US"/>
              </w:rPr>
              <w:t>ДО</w:t>
            </w:r>
            <w:proofErr w:type="gramEnd"/>
            <w:r>
              <w:rPr>
                <w:rFonts w:ascii="Times New Roman" w:hAnsi="Times New Roman" w:cs="Times New Roman"/>
                <w:szCs w:val="28"/>
                <w:lang w:eastAsia="en-US"/>
              </w:rPr>
              <w:t>.</w:t>
            </w:r>
          </w:p>
          <w:p w:rsidR="008D2D57" w:rsidRPr="008D2D57" w:rsidRDefault="008D2D57" w:rsidP="008D2D57">
            <w:pPr>
              <w:suppressAutoHyphens w:val="0"/>
              <w:autoSpaceDN w:val="0"/>
              <w:spacing w:line="243" w:lineRule="exact"/>
              <w:jc w:val="both"/>
              <w:rPr>
                <w:rFonts w:ascii="Times New Roman" w:hAnsi="Times New Roman" w:cs="Times New Roman"/>
                <w:szCs w:val="28"/>
                <w:lang w:eastAsia="en-US"/>
              </w:rPr>
            </w:pPr>
            <w:r w:rsidRPr="008D2D57">
              <w:rPr>
                <w:rFonts w:ascii="Times New Roman" w:hAnsi="Times New Roman" w:cs="Times New Roman"/>
                <w:szCs w:val="28"/>
                <w:lang w:eastAsia="en-US"/>
              </w:rPr>
              <w:t>Анализ выполнения Программы развития ДОУ на</w:t>
            </w:r>
            <w:r w:rsidR="00BD7A39">
              <w:rPr>
                <w:rFonts w:ascii="Times New Roman" w:hAnsi="Times New Roman" w:cs="Times New Roman"/>
                <w:szCs w:val="28"/>
                <w:lang w:eastAsia="en-US"/>
              </w:rPr>
              <w:t xml:space="preserve"> </w:t>
            </w:r>
            <w:r w:rsidRPr="008D2D57">
              <w:rPr>
                <w:rFonts w:ascii="Times New Roman" w:hAnsi="Times New Roman" w:cs="Times New Roman"/>
                <w:szCs w:val="28"/>
                <w:lang w:eastAsia="en-US"/>
              </w:rPr>
              <w:t>2023-2024 г</w:t>
            </w:r>
          </w:p>
          <w:p w:rsidR="008D2D57" w:rsidRPr="008D2D57" w:rsidRDefault="008D2D57" w:rsidP="008D2D57">
            <w:pPr>
              <w:suppressAutoHyphens w:val="0"/>
              <w:autoSpaceDN w:val="0"/>
              <w:spacing w:line="243" w:lineRule="exact"/>
              <w:jc w:val="both"/>
              <w:rPr>
                <w:rFonts w:ascii="Times New Roman" w:hAnsi="Times New Roman" w:cs="Times New Roman"/>
                <w:szCs w:val="28"/>
                <w:lang w:eastAsia="en-US"/>
              </w:rPr>
            </w:pPr>
            <w:proofErr w:type="gramStart"/>
            <w:r w:rsidRPr="008D2D57">
              <w:rPr>
                <w:rFonts w:ascii="Times New Roman" w:hAnsi="Times New Roman" w:cs="Times New Roman"/>
                <w:szCs w:val="28"/>
                <w:lang w:eastAsia="en-US"/>
              </w:rPr>
              <w:t>«О наших успехах» - отчет воспитателей о проделанной</w:t>
            </w:r>
            <w:r>
              <w:rPr>
                <w:rFonts w:ascii="Times New Roman" w:hAnsi="Times New Roman" w:cs="Times New Roman"/>
                <w:szCs w:val="28"/>
                <w:lang w:eastAsia="en-US"/>
              </w:rPr>
              <w:t xml:space="preserve"> </w:t>
            </w:r>
            <w:r w:rsidRPr="008D2D57">
              <w:rPr>
                <w:rFonts w:ascii="Times New Roman" w:hAnsi="Times New Roman" w:cs="Times New Roman"/>
                <w:szCs w:val="28"/>
                <w:lang w:eastAsia="en-US"/>
              </w:rPr>
              <w:t>работы за год.</w:t>
            </w:r>
            <w:proofErr w:type="gramEnd"/>
          </w:p>
          <w:p w:rsidR="008D2D57" w:rsidRPr="008D2D57" w:rsidRDefault="008D2D57" w:rsidP="008D2D57">
            <w:pPr>
              <w:suppressAutoHyphens w:val="0"/>
              <w:autoSpaceDN w:val="0"/>
              <w:spacing w:line="243" w:lineRule="exact"/>
              <w:jc w:val="both"/>
              <w:rPr>
                <w:rFonts w:ascii="Times New Roman" w:hAnsi="Times New Roman" w:cs="Times New Roman"/>
                <w:szCs w:val="28"/>
                <w:lang w:eastAsia="en-US"/>
              </w:rPr>
            </w:pPr>
            <w:r w:rsidRPr="008D2D57">
              <w:rPr>
                <w:rFonts w:ascii="Times New Roman" w:hAnsi="Times New Roman" w:cs="Times New Roman"/>
                <w:szCs w:val="28"/>
                <w:lang w:eastAsia="en-US"/>
              </w:rPr>
              <w:t xml:space="preserve">Музыкально-эстетическое воспитание детей </w:t>
            </w:r>
            <w:proofErr w:type="gramStart"/>
            <w:r w:rsidRPr="008D2D57">
              <w:rPr>
                <w:rFonts w:ascii="Times New Roman" w:hAnsi="Times New Roman" w:cs="Times New Roman"/>
                <w:szCs w:val="28"/>
                <w:lang w:eastAsia="en-US"/>
              </w:rPr>
              <w:t>–о</w:t>
            </w:r>
            <w:proofErr w:type="gramEnd"/>
            <w:r w:rsidRPr="008D2D57">
              <w:rPr>
                <w:rFonts w:ascii="Times New Roman" w:hAnsi="Times New Roman" w:cs="Times New Roman"/>
                <w:szCs w:val="28"/>
                <w:lang w:eastAsia="en-US"/>
              </w:rPr>
              <w:t>тчёт</w:t>
            </w:r>
            <w:r>
              <w:rPr>
                <w:rFonts w:ascii="Times New Roman" w:hAnsi="Times New Roman" w:cs="Times New Roman"/>
                <w:szCs w:val="28"/>
                <w:lang w:eastAsia="en-US"/>
              </w:rPr>
              <w:t xml:space="preserve"> </w:t>
            </w:r>
            <w:r w:rsidRPr="008D2D57">
              <w:rPr>
                <w:rFonts w:ascii="Times New Roman" w:hAnsi="Times New Roman" w:cs="Times New Roman"/>
                <w:szCs w:val="28"/>
                <w:lang w:eastAsia="en-US"/>
              </w:rPr>
              <w:t>музыкальн</w:t>
            </w:r>
            <w:r>
              <w:rPr>
                <w:rFonts w:ascii="Times New Roman" w:hAnsi="Times New Roman" w:cs="Times New Roman"/>
                <w:szCs w:val="28"/>
                <w:lang w:eastAsia="en-US"/>
              </w:rPr>
              <w:t>ого</w:t>
            </w:r>
            <w:r w:rsidRPr="008D2D57">
              <w:rPr>
                <w:rFonts w:ascii="Times New Roman" w:hAnsi="Times New Roman" w:cs="Times New Roman"/>
                <w:szCs w:val="28"/>
                <w:lang w:eastAsia="en-US"/>
              </w:rPr>
              <w:t xml:space="preserve"> руководител</w:t>
            </w:r>
            <w:r>
              <w:rPr>
                <w:rFonts w:ascii="Times New Roman" w:hAnsi="Times New Roman" w:cs="Times New Roman"/>
                <w:szCs w:val="28"/>
                <w:lang w:eastAsia="en-US"/>
              </w:rPr>
              <w:t>я</w:t>
            </w:r>
            <w:r w:rsidRPr="008D2D57">
              <w:rPr>
                <w:rFonts w:ascii="Times New Roman" w:hAnsi="Times New Roman" w:cs="Times New Roman"/>
                <w:szCs w:val="28"/>
                <w:lang w:eastAsia="en-US"/>
              </w:rPr>
              <w:t>.</w:t>
            </w:r>
          </w:p>
          <w:p w:rsidR="008D2D57" w:rsidRDefault="008D2D57" w:rsidP="008D2D57">
            <w:pPr>
              <w:suppressAutoHyphens w:val="0"/>
              <w:autoSpaceDN w:val="0"/>
              <w:spacing w:line="243" w:lineRule="exact"/>
              <w:jc w:val="both"/>
              <w:rPr>
                <w:rFonts w:ascii="Times New Roman" w:hAnsi="Times New Roman" w:cs="Times New Roman"/>
                <w:szCs w:val="28"/>
                <w:lang w:eastAsia="en-US"/>
              </w:rPr>
            </w:pPr>
            <w:r w:rsidRPr="008D2D57">
              <w:rPr>
                <w:rFonts w:ascii="Times New Roman" w:hAnsi="Times New Roman" w:cs="Times New Roman"/>
                <w:szCs w:val="28"/>
                <w:lang w:eastAsia="en-US"/>
              </w:rPr>
              <w:t>Анализ физкультурно-оздоровительной работы за го</w:t>
            </w:r>
            <w:proofErr w:type="gramStart"/>
            <w:r w:rsidRPr="008D2D57">
              <w:rPr>
                <w:rFonts w:ascii="Times New Roman" w:hAnsi="Times New Roman" w:cs="Times New Roman"/>
                <w:szCs w:val="28"/>
                <w:lang w:eastAsia="en-US"/>
              </w:rPr>
              <w:t>д</w:t>
            </w:r>
            <w:r>
              <w:rPr>
                <w:rFonts w:ascii="Times New Roman" w:hAnsi="Times New Roman" w:cs="Times New Roman"/>
                <w:szCs w:val="28"/>
                <w:lang w:eastAsia="en-US"/>
              </w:rPr>
              <w:t>-</w:t>
            </w:r>
            <w:proofErr w:type="gramEnd"/>
            <w:r w:rsidR="00BD7A39">
              <w:rPr>
                <w:rFonts w:ascii="Times New Roman" w:hAnsi="Times New Roman" w:cs="Times New Roman"/>
                <w:szCs w:val="28"/>
                <w:lang w:eastAsia="en-US"/>
              </w:rPr>
              <w:t xml:space="preserve"> </w:t>
            </w:r>
            <w:r>
              <w:rPr>
                <w:rFonts w:ascii="Times New Roman" w:hAnsi="Times New Roman" w:cs="Times New Roman"/>
                <w:szCs w:val="28"/>
                <w:lang w:eastAsia="en-US"/>
              </w:rPr>
              <w:t xml:space="preserve">отчёт </w:t>
            </w:r>
            <w:r w:rsidR="00BD7A39">
              <w:rPr>
                <w:rFonts w:ascii="Times New Roman" w:hAnsi="Times New Roman" w:cs="Times New Roman"/>
                <w:szCs w:val="28"/>
                <w:lang w:eastAsia="en-US"/>
              </w:rPr>
              <w:t>воспитателей.</w:t>
            </w:r>
          </w:p>
          <w:p w:rsidR="00E84315" w:rsidRPr="00C07DA0" w:rsidRDefault="00E84315" w:rsidP="008D2D57">
            <w:pPr>
              <w:suppressAutoHyphens w:val="0"/>
              <w:autoSpaceDN w:val="0"/>
              <w:spacing w:line="243" w:lineRule="exact"/>
              <w:jc w:val="both"/>
              <w:rPr>
                <w:rFonts w:ascii="Times New Roman" w:hAnsi="Times New Roman" w:cs="Times New Roman"/>
                <w:szCs w:val="28"/>
                <w:lang w:eastAsia="en-US"/>
              </w:rPr>
            </w:pPr>
            <w:r>
              <w:rPr>
                <w:rFonts w:ascii="Times New Roman" w:hAnsi="Times New Roman" w:cs="Times New Roman"/>
                <w:szCs w:val="28"/>
                <w:lang w:eastAsia="en-US"/>
              </w:rPr>
              <w:t>План работы ДОУ на летне-оздоровительный период.</w:t>
            </w:r>
          </w:p>
        </w:tc>
        <w:tc>
          <w:tcPr>
            <w:tcW w:w="2126" w:type="dxa"/>
          </w:tcPr>
          <w:p w:rsidR="008D2D57" w:rsidRPr="00351D61" w:rsidRDefault="008D2D57" w:rsidP="008D2D57">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Заведующий</w:t>
            </w:r>
          </w:p>
          <w:p w:rsidR="00BD7A39" w:rsidRPr="00351D61" w:rsidRDefault="00BD7A39" w:rsidP="00BD7A39">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p w:rsidR="008D2D57" w:rsidRPr="00351D61" w:rsidRDefault="008D2D57" w:rsidP="008D2D57">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Воспитатели</w:t>
            </w:r>
          </w:p>
          <w:p w:rsidR="008D2D57" w:rsidRPr="00351D61" w:rsidRDefault="008D2D57" w:rsidP="008D2D57">
            <w:pPr>
              <w:widowControl/>
              <w:suppressAutoHyphens w:val="0"/>
              <w:autoSpaceDE/>
              <w:rPr>
                <w:rFonts w:ascii="Times New Roman" w:eastAsia="Calibri" w:hAnsi="Times New Roman" w:cs="Times New Roman"/>
                <w:color w:val="000000"/>
                <w:szCs w:val="28"/>
                <w:lang w:eastAsia="en-US"/>
              </w:rPr>
            </w:pPr>
            <w:r w:rsidRPr="00351D61">
              <w:rPr>
                <w:rFonts w:ascii="Times New Roman" w:eastAsia="Calibri" w:hAnsi="Times New Roman" w:cs="Times New Roman"/>
                <w:color w:val="000000"/>
                <w:szCs w:val="28"/>
                <w:lang w:eastAsia="en-US"/>
              </w:rPr>
              <w:t>Специалисты ДОУ</w:t>
            </w:r>
          </w:p>
        </w:tc>
      </w:tr>
    </w:tbl>
    <w:p w:rsidR="004A7BE1" w:rsidRDefault="004A7BE1" w:rsidP="00F62ADE">
      <w:pPr>
        <w:pStyle w:val="ae"/>
        <w:spacing w:before="120"/>
        <w:ind w:right="120"/>
        <w:jc w:val="both"/>
        <w:rPr>
          <w:rStyle w:val="StrongEmphasis"/>
          <w:b/>
          <w:i w:val="0"/>
          <w:color w:val="000000"/>
          <w:sz w:val="32"/>
          <w:szCs w:val="32"/>
        </w:rPr>
      </w:pPr>
    </w:p>
    <w:p w:rsidR="006E6176" w:rsidRPr="002D0045" w:rsidRDefault="00E36353" w:rsidP="00F62ADE">
      <w:pPr>
        <w:pStyle w:val="ae"/>
        <w:spacing w:before="120"/>
        <w:ind w:right="120"/>
        <w:jc w:val="both"/>
        <w:rPr>
          <w:bCs w:val="0"/>
          <w:i w:val="0"/>
          <w:sz w:val="32"/>
          <w:szCs w:val="32"/>
          <w:u w:val="single"/>
        </w:rPr>
      </w:pPr>
      <w:r w:rsidRPr="00F62ADE">
        <w:rPr>
          <w:rStyle w:val="StrongEmphasis"/>
          <w:b/>
          <w:i w:val="0"/>
          <w:color w:val="000000"/>
          <w:sz w:val="32"/>
          <w:szCs w:val="32"/>
        </w:rPr>
        <w:t>3.2.</w:t>
      </w:r>
      <w:r w:rsidR="00F2381D">
        <w:rPr>
          <w:rStyle w:val="StrongEmphasis"/>
          <w:b/>
          <w:i w:val="0"/>
          <w:color w:val="000000"/>
          <w:sz w:val="32"/>
          <w:szCs w:val="32"/>
        </w:rPr>
        <w:t xml:space="preserve"> </w:t>
      </w:r>
      <w:r w:rsidR="002D0045" w:rsidRPr="002D0045">
        <w:rPr>
          <w:bCs w:val="0"/>
          <w:i w:val="0"/>
          <w:sz w:val="32"/>
          <w:szCs w:val="32"/>
          <w:u w:val="single"/>
        </w:rPr>
        <w:t>Консультации для педагогических работников</w:t>
      </w:r>
    </w:p>
    <w:p w:rsidR="002D0045" w:rsidRPr="002D0045" w:rsidRDefault="002D0045" w:rsidP="00F62ADE">
      <w:pPr>
        <w:pStyle w:val="ae"/>
        <w:spacing w:before="120"/>
        <w:ind w:right="120"/>
        <w:jc w:val="both"/>
        <w:rPr>
          <w:b w:val="0"/>
          <w:i w:val="0"/>
          <w:sz w:val="32"/>
          <w:szCs w:val="32"/>
          <w:u w:val="single"/>
        </w:rPr>
      </w:pPr>
    </w:p>
    <w:tbl>
      <w:tblPr>
        <w:tblW w:w="4926" w:type="pct"/>
        <w:tblInd w:w="-67"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529"/>
        <w:gridCol w:w="1701"/>
        <w:gridCol w:w="2694"/>
      </w:tblGrid>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2D0045" w:rsidRDefault="006E6176" w:rsidP="002D0045">
            <w:pPr>
              <w:widowControl/>
              <w:suppressAutoHyphens w:val="0"/>
              <w:autoSpaceDE/>
              <w:spacing w:line="259" w:lineRule="auto"/>
              <w:rPr>
                <w:rFonts w:ascii="Times New Roman" w:eastAsia="Calibri" w:hAnsi="Times New Roman" w:cs="Times New Roman"/>
                <w:b/>
                <w:bCs/>
                <w:kern w:val="2"/>
                <w:sz w:val="28"/>
                <w:szCs w:val="28"/>
                <w:lang w:eastAsia="en-US"/>
              </w:rPr>
            </w:pPr>
            <w:r w:rsidRPr="002D0045">
              <w:rPr>
                <w:rFonts w:ascii="Times New Roman" w:eastAsia="Calibri" w:hAnsi="Times New Roman" w:cs="Times New Roman"/>
                <w:b/>
                <w:bCs/>
                <w:kern w:val="2"/>
                <w:sz w:val="28"/>
                <w:szCs w:val="28"/>
                <w:lang w:eastAsia="en-US"/>
              </w:rPr>
              <w:t>Тема</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2D0045" w:rsidRDefault="006E6176" w:rsidP="002D0045">
            <w:pPr>
              <w:widowControl/>
              <w:suppressAutoHyphens w:val="0"/>
              <w:autoSpaceDE/>
              <w:spacing w:line="259" w:lineRule="auto"/>
              <w:rPr>
                <w:rFonts w:ascii="Times New Roman" w:eastAsia="Calibri" w:hAnsi="Times New Roman" w:cs="Times New Roman"/>
                <w:b/>
                <w:bCs/>
                <w:kern w:val="2"/>
                <w:sz w:val="28"/>
                <w:szCs w:val="28"/>
                <w:lang w:eastAsia="en-US"/>
              </w:rPr>
            </w:pPr>
            <w:r w:rsidRPr="002D0045">
              <w:rPr>
                <w:rFonts w:ascii="Times New Roman" w:eastAsia="Calibri" w:hAnsi="Times New Roman" w:cs="Times New Roman"/>
                <w:b/>
                <w:bCs/>
                <w:kern w:val="2"/>
                <w:sz w:val="28"/>
                <w:szCs w:val="28"/>
                <w:lang w:eastAsia="en-US"/>
              </w:rPr>
              <w:t>Срок</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2D0045" w:rsidRDefault="006E6176" w:rsidP="002D0045">
            <w:pPr>
              <w:widowControl/>
              <w:suppressAutoHyphens w:val="0"/>
              <w:autoSpaceDE/>
              <w:spacing w:line="259" w:lineRule="auto"/>
              <w:rPr>
                <w:rFonts w:ascii="Times New Roman" w:eastAsia="Calibri" w:hAnsi="Times New Roman" w:cs="Times New Roman"/>
                <w:b/>
                <w:bCs/>
                <w:kern w:val="2"/>
                <w:sz w:val="28"/>
                <w:szCs w:val="28"/>
                <w:lang w:eastAsia="en-US"/>
              </w:rPr>
            </w:pPr>
            <w:r w:rsidRPr="002D0045">
              <w:rPr>
                <w:rFonts w:ascii="Times New Roman" w:eastAsia="Calibri" w:hAnsi="Times New Roman" w:cs="Times New Roman"/>
                <w:b/>
                <w:bCs/>
                <w:kern w:val="2"/>
                <w:sz w:val="28"/>
                <w:szCs w:val="28"/>
                <w:lang w:eastAsia="en-US"/>
              </w:rPr>
              <w:t>Ответственный</w:t>
            </w: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Требования к развивающей предметно</w:t>
            </w:r>
            <w:r w:rsidR="002D0045">
              <w:rPr>
                <w:rFonts w:ascii="Times New Roman" w:eastAsia="Calibri" w:hAnsi="Times New Roman" w:cs="Times New Roman"/>
                <w:kern w:val="2"/>
                <w:sz w:val="28"/>
                <w:szCs w:val="28"/>
                <w:lang w:eastAsia="en-US"/>
              </w:rPr>
              <w:t xml:space="preserve"> </w:t>
            </w:r>
            <w:proofErr w:type="gramStart"/>
            <w:r w:rsidR="002D0045">
              <w:rPr>
                <w:rFonts w:ascii="Times New Roman" w:eastAsia="Calibri" w:hAnsi="Times New Roman" w:cs="Times New Roman"/>
                <w:kern w:val="2"/>
                <w:sz w:val="28"/>
                <w:szCs w:val="28"/>
                <w:lang w:eastAsia="en-US"/>
              </w:rPr>
              <w:t>-</w:t>
            </w:r>
            <w:r w:rsidRPr="006E6176">
              <w:rPr>
                <w:rFonts w:ascii="Times New Roman" w:eastAsia="Calibri" w:hAnsi="Times New Roman" w:cs="Times New Roman"/>
                <w:kern w:val="2"/>
                <w:sz w:val="28"/>
                <w:szCs w:val="28"/>
                <w:lang w:eastAsia="en-US"/>
              </w:rPr>
              <w:t>п</w:t>
            </w:r>
            <w:proofErr w:type="gramEnd"/>
            <w:r w:rsidRPr="006E6176">
              <w:rPr>
                <w:rFonts w:ascii="Times New Roman" w:eastAsia="Calibri" w:hAnsi="Times New Roman" w:cs="Times New Roman"/>
                <w:kern w:val="2"/>
                <w:sz w:val="28"/>
                <w:szCs w:val="28"/>
                <w:lang w:eastAsia="en-US"/>
              </w:rPr>
              <w:t>ространственной среде с учетом ФОП и ФГОС ДО</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Сентябрь</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D7A39" w:rsidRPr="00BD7A39" w:rsidRDefault="00BD7A39" w:rsidP="00BD7A39">
            <w:pPr>
              <w:widowControl/>
              <w:suppressAutoHyphens w:val="0"/>
              <w:autoSpaceDE/>
              <w:rPr>
                <w:rFonts w:ascii="Times New Roman" w:eastAsia="Calibri" w:hAnsi="Times New Roman" w:cs="Times New Roman"/>
                <w:color w:val="000000"/>
                <w:sz w:val="28"/>
                <w:szCs w:val="28"/>
                <w:lang w:eastAsia="en-US"/>
              </w:rPr>
            </w:pPr>
            <w:r w:rsidRPr="00BD7A39">
              <w:rPr>
                <w:rFonts w:ascii="Times New Roman" w:eastAsia="Calibri" w:hAnsi="Times New Roman" w:cs="Times New Roman"/>
                <w:color w:val="000000"/>
                <w:sz w:val="28"/>
                <w:szCs w:val="28"/>
                <w:lang w:eastAsia="en-US"/>
              </w:rPr>
              <w:t>Зам</w:t>
            </w:r>
            <w:proofErr w:type="gramStart"/>
            <w:r w:rsidRPr="00BD7A39">
              <w:rPr>
                <w:rFonts w:ascii="Times New Roman" w:eastAsia="Calibri" w:hAnsi="Times New Roman" w:cs="Times New Roman"/>
                <w:color w:val="000000"/>
                <w:sz w:val="28"/>
                <w:szCs w:val="28"/>
                <w:lang w:eastAsia="en-US"/>
              </w:rPr>
              <w:t>.з</w:t>
            </w:r>
            <w:proofErr w:type="gramEnd"/>
            <w:r w:rsidRPr="00BD7A39">
              <w:rPr>
                <w:rFonts w:ascii="Times New Roman" w:eastAsia="Calibri" w:hAnsi="Times New Roman" w:cs="Times New Roman"/>
                <w:color w:val="000000"/>
                <w:sz w:val="28"/>
                <w:szCs w:val="28"/>
                <w:lang w:eastAsia="en-US"/>
              </w:rPr>
              <w:t>аведующей</w:t>
            </w:r>
          </w:p>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 xml:space="preserve">Формы и методы работы при реализации воспитательно-образовательной деятельности </w:t>
            </w:r>
            <w:proofErr w:type="gramStart"/>
            <w:r w:rsidRPr="006E6176">
              <w:rPr>
                <w:rFonts w:ascii="Times New Roman" w:eastAsia="Calibri" w:hAnsi="Times New Roman" w:cs="Times New Roman"/>
                <w:kern w:val="2"/>
                <w:sz w:val="28"/>
                <w:szCs w:val="28"/>
                <w:lang w:eastAsia="en-US"/>
              </w:rPr>
              <w:t>по</w:t>
            </w:r>
            <w:proofErr w:type="gramEnd"/>
            <w:r w:rsidRPr="006E6176">
              <w:rPr>
                <w:rFonts w:ascii="Times New Roman" w:eastAsia="Calibri" w:hAnsi="Times New Roman" w:cs="Times New Roman"/>
                <w:kern w:val="2"/>
                <w:sz w:val="28"/>
                <w:szCs w:val="28"/>
                <w:lang w:eastAsia="en-US"/>
              </w:rPr>
              <w:t> ОП ДО</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Октябрь</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D7A39" w:rsidRPr="00BD7A39" w:rsidRDefault="00BD7A39" w:rsidP="00BD7A39">
            <w:pPr>
              <w:widowControl/>
              <w:suppressAutoHyphens w:val="0"/>
              <w:autoSpaceDE/>
              <w:rPr>
                <w:rFonts w:ascii="Times New Roman" w:eastAsia="Calibri" w:hAnsi="Times New Roman" w:cs="Times New Roman"/>
                <w:color w:val="000000"/>
                <w:sz w:val="28"/>
                <w:szCs w:val="28"/>
                <w:lang w:eastAsia="en-US"/>
              </w:rPr>
            </w:pPr>
            <w:r w:rsidRPr="00BD7A39">
              <w:rPr>
                <w:rFonts w:ascii="Times New Roman" w:eastAsia="Calibri" w:hAnsi="Times New Roman" w:cs="Times New Roman"/>
                <w:color w:val="000000"/>
                <w:sz w:val="28"/>
                <w:szCs w:val="28"/>
                <w:lang w:eastAsia="en-US"/>
              </w:rPr>
              <w:t>Зам</w:t>
            </w:r>
            <w:proofErr w:type="gramStart"/>
            <w:r w:rsidRPr="00BD7A39">
              <w:rPr>
                <w:rFonts w:ascii="Times New Roman" w:eastAsia="Calibri" w:hAnsi="Times New Roman" w:cs="Times New Roman"/>
                <w:color w:val="000000"/>
                <w:sz w:val="28"/>
                <w:szCs w:val="28"/>
                <w:lang w:eastAsia="en-US"/>
              </w:rPr>
              <w:t>.з</w:t>
            </w:r>
            <w:proofErr w:type="gramEnd"/>
            <w:r w:rsidRPr="00BD7A39">
              <w:rPr>
                <w:rFonts w:ascii="Times New Roman" w:eastAsia="Calibri" w:hAnsi="Times New Roman" w:cs="Times New Roman"/>
                <w:color w:val="000000"/>
                <w:sz w:val="28"/>
                <w:szCs w:val="28"/>
                <w:lang w:eastAsia="en-US"/>
              </w:rPr>
              <w:t>аведующей</w:t>
            </w:r>
          </w:p>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D0045" w:rsidRPr="006E6176" w:rsidRDefault="002D0045" w:rsidP="002D0045">
            <w:pPr>
              <w:widowControl/>
              <w:suppressAutoHyphens w:val="0"/>
              <w:autoSpaceDE/>
              <w:spacing w:line="259" w:lineRule="auto"/>
              <w:rPr>
                <w:rFonts w:ascii="Times New Roman" w:eastAsia="Calibri" w:hAnsi="Times New Roman" w:cs="Times New Roman"/>
                <w:kern w:val="2"/>
                <w:sz w:val="28"/>
                <w:szCs w:val="28"/>
                <w:lang w:eastAsia="en-US"/>
              </w:rPr>
            </w:pPr>
            <w:r w:rsidRPr="002D0045">
              <w:rPr>
                <w:rFonts w:ascii="Times New Roman" w:eastAsia="Calibri" w:hAnsi="Times New Roman" w:cs="Times New Roman"/>
                <w:kern w:val="2"/>
                <w:sz w:val="28"/>
                <w:szCs w:val="28"/>
                <w:lang w:eastAsia="en-US"/>
              </w:rPr>
              <w:t>Обогащение речи через познавательную и игровую деятельность детей дошкольного возраста</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D0045" w:rsidRPr="006E6176" w:rsidRDefault="002D0045"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Ноябрь</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D0045" w:rsidRPr="006E6176" w:rsidRDefault="002D0045"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Воспитатели старших групп</w:t>
            </w: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 </w:t>
            </w:r>
            <w:r w:rsidRPr="006E6176">
              <w:rPr>
                <w:rFonts w:ascii="Times New Roman" w:eastAsia="Calibri" w:hAnsi="Times New Roman" w:cs="Times New Roman"/>
                <w:kern w:val="2"/>
                <w:sz w:val="28"/>
                <w:szCs w:val="28"/>
                <w:lang w:eastAsia="en-US"/>
              </w:rPr>
              <w:t>Формирование нравственно</w:t>
            </w:r>
            <w:r>
              <w:rPr>
                <w:rFonts w:ascii="Times New Roman" w:eastAsia="Calibri" w:hAnsi="Times New Roman" w:cs="Times New Roman"/>
                <w:kern w:val="2"/>
                <w:sz w:val="28"/>
                <w:szCs w:val="28"/>
                <w:lang w:eastAsia="en-US"/>
              </w:rPr>
              <w:t xml:space="preserve"> </w:t>
            </w:r>
            <w:r w:rsidRPr="006E6176">
              <w:rPr>
                <w:rFonts w:ascii="Times New Roman" w:eastAsia="Calibri" w:hAnsi="Times New Roman" w:cs="Times New Roman"/>
                <w:kern w:val="2"/>
                <w:sz w:val="28"/>
                <w:szCs w:val="28"/>
                <w:lang w:eastAsia="en-US"/>
              </w:rPr>
              <w:t>патриотических чувств через приобщение детей к истории и культуре родного края</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Декабрь</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0045"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 </w:t>
            </w:r>
            <w:r w:rsidR="00BD7A39">
              <w:rPr>
                <w:rFonts w:ascii="Times New Roman" w:eastAsia="Calibri" w:hAnsi="Times New Roman" w:cs="Times New Roman"/>
                <w:kern w:val="2"/>
                <w:sz w:val="28"/>
                <w:szCs w:val="28"/>
                <w:lang w:eastAsia="en-US"/>
              </w:rPr>
              <w:t xml:space="preserve">Воспитатели </w:t>
            </w:r>
          </w:p>
          <w:p w:rsidR="002D0045" w:rsidRPr="006E6176" w:rsidRDefault="002D0045" w:rsidP="002D0045">
            <w:pPr>
              <w:widowControl/>
              <w:suppressAutoHyphens w:val="0"/>
              <w:autoSpaceDE/>
              <w:spacing w:line="259" w:lineRule="auto"/>
              <w:rPr>
                <w:rFonts w:ascii="Times New Roman" w:eastAsia="Calibri" w:hAnsi="Times New Roman" w:cs="Times New Roman"/>
                <w:kern w:val="2"/>
                <w:sz w:val="28"/>
                <w:szCs w:val="28"/>
                <w:lang w:eastAsia="en-US"/>
              </w:rPr>
            </w:pP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hAnsi="Times New Roman" w:cs="Times New Roman"/>
                <w:sz w:val="28"/>
                <w:szCs w:val="28"/>
              </w:rPr>
              <w:t>Дидактические игры по нравственно</w:t>
            </w:r>
            <w:r>
              <w:rPr>
                <w:rFonts w:ascii="Times New Roman" w:hAnsi="Times New Roman" w:cs="Times New Roman"/>
                <w:sz w:val="28"/>
                <w:szCs w:val="28"/>
              </w:rPr>
              <w:t>-</w:t>
            </w:r>
            <w:r w:rsidRPr="006E6176">
              <w:rPr>
                <w:rFonts w:ascii="Times New Roman" w:hAnsi="Times New Roman" w:cs="Times New Roman"/>
                <w:sz w:val="28"/>
                <w:szCs w:val="28"/>
              </w:rPr>
              <w:t>патриотическому воспитан</w:t>
            </w:r>
            <w:r>
              <w:rPr>
                <w:rFonts w:ascii="Times New Roman" w:hAnsi="Times New Roman" w:cs="Times New Roman"/>
                <w:sz w:val="28"/>
                <w:szCs w:val="28"/>
              </w:rPr>
              <w:t>ию</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Январь </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BD7A39" w:rsidRDefault="00BD7A39" w:rsidP="00BD7A39">
            <w:pPr>
              <w:widowControl/>
              <w:suppressAutoHyphens w:val="0"/>
              <w:autoSpaceDE/>
              <w:rPr>
                <w:rFonts w:ascii="Times New Roman" w:eastAsia="Calibri" w:hAnsi="Times New Roman" w:cs="Times New Roman"/>
                <w:color w:val="000000"/>
                <w:sz w:val="28"/>
                <w:szCs w:val="28"/>
                <w:lang w:eastAsia="en-US"/>
              </w:rPr>
            </w:pPr>
            <w:r w:rsidRPr="00BD7A39">
              <w:rPr>
                <w:rFonts w:ascii="Times New Roman" w:eastAsia="Calibri" w:hAnsi="Times New Roman" w:cs="Times New Roman"/>
                <w:color w:val="000000"/>
                <w:sz w:val="28"/>
                <w:szCs w:val="28"/>
                <w:lang w:eastAsia="en-US"/>
              </w:rPr>
              <w:t>Зам</w:t>
            </w:r>
            <w:proofErr w:type="gramStart"/>
            <w:r w:rsidRPr="00BD7A39">
              <w:rPr>
                <w:rFonts w:ascii="Times New Roman" w:eastAsia="Calibri" w:hAnsi="Times New Roman" w:cs="Times New Roman"/>
                <w:color w:val="000000"/>
                <w:sz w:val="28"/>
                <w:szCs w:val="28"/>
                <w:lang w:eastAsia="en-US"/>
              </w:rPr>
              <w:t>.з</w:t>
            </w:r>
            <w:proofErr w:type="gramEnd"/>
            <w:r w:rsidRPr="00BD7A39">
              <w:rPr>
                <w:rFonts w:ascii="Times New Roman" w:eastAsia="Calibri" w:hAnsi="Times New Roman" w:cs="Times New Roman"/>
                <w:color w:val="000000"/>
                <w:sz w:val="28"/>
                <w:szCs w:val="28"/>
                <w:lang w:eastAsia="en-US"/>
              </w:rPr>
              <w:t xml:space="preserve">аведующей, </w:t>
            </w:r>
            <w:r w:rsidR="006E6176" w:rsidRPr="00BD7A39">
              <w:rPr>
                <w:rFonts w:ascii="Times New Roman" w:eastAsia="Calibri" w:hAnsi="Times New Roman" w:cs="Times New Roman"/>
                <w:kern w:val="2"/>
                <w:sz w:val="28"/>
                <w:szCs w:val="28"/>
                <w:lang w:eastAsia="en-US"/>
              </w:rPr>
              <w:t xml:space="preserve"> воспитатели старших групп </w:t>
            </w: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20457D" w:rsidP="002D0045">
            <w:pPr>
              <w:widowControl/>
              <w:suppressAutoHyphens w:val="0"/>
              <w:autoSpaceDE/>
              <w:spacing w:line="259" w:lineRule="auto"/>
              <w:rPr>
                <w:rFonts w:ascii="Times New Roman" w:eastAsia="Calibri" w:hAnsi="Times New Roman" w:cs="Times New Roman"/>
                <w:kern w:val="2"/>
                <w:sz w:val="28"/>
                <w:szCs w:val="28"/>
                <w:lang w:eastAsia="en-US"/>
              </w:rPr>
            </w:pPr>
            <w:r w:rsidRPr="0020457D">
              <w:rPr>
                <w:rFonts w:ascii="Times New Roman" w:eastAsia="Calibri" w:hAnsi="Times New Roman" w:cs="Times New Roman"/>
                <w:kern w:val="2"/>
                <w:sz w:val="28"/>
                <w:szCs w:val="28"/>
                <w:lang w:eastAsia="en-US"/>
              </w:rPr>
              <w:t>Значение режима дня для здоровья ребенка</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Февраль</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BD7A39"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Воспитатели </w:t>
            </w: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0457D" w:rsidRPr="0020457D" w:rsidRDefault="0020457D" w:rsidP="002D0045">
            <w:pPr>
              <w:widowControl/>
              <w:suppressAutoHyphens w:val="0"/>
              <w:autoSpaceDE/>
              <w:spacing w:line="259" w:lineRule="auto"/>
              <w:rPr>
                <w:rFonts w:ascii="Times New Roman" w:eastAsia="Calibri" w:hAnsi="Times New Roman" w:cs="Times New Roman"/>
                <w:kern w:val="2"/>
                <w:sz w:val="28"/>
                <w:szCs w:val="28"/>
                <w:lang w:eastAsia="en-US"/>
              </w:rPr>
            </w:pPr>
            <w:r w:rsidRPr="0020457D">
              <w:rPr>
                <w:rFonts w:ascii="Times New Roman" w:eastAsia="Calibri" w:hAnsi="Times New Roman" w:cs="Times New Roman"/>
                <w:kern w:val="2"/>
                <w:sz w:val="28"/>
                <w:szCs w:val="28"/>
                <w:lang w:eastAsia="en-US"/>
              </w:rPr>
              <w:t>Комплексный подход к организации</w:t>
            </w:r>
          </w:p>
          <w:p w:rsidR="0020457D" w:rsidRPr="0020457D" w:rsidRDefault="0020457D" w:rsidP="002D0045">
            <w:pPr>
              <w:widowControl/>
              <w:suppressAutoHyphens w:val="0"/>
              <w:autoSpaceDE/>
              <w:spacing w:line="259" w:lineRule="auto"/>
              <w:rPr>
                <w:rFonts w:ascii="Times New Roman" w:eastAsia="Calibri" w:hAnsi="Times New Roman" w:cs="Times New Roman"/>
                <w:kern w:val="2"/>
                <w:sz w:val="28"/>
                <w:szCs w:val="28"/>
                <w:lang w:eastAsia="en-US"/>
              </w:rPr>
            </w:pPr>
            <w:proofErr w:type="spellStart"/>
            <w:r w:rsidRPr="0020457D">
              <w:rPr>
                <w:rFonts w:ascii="Times New Roman" w:eastAsia="Calibri" w:hAnsi="Times New Roman" w:cs="Times New Roman"/>
                <w:kern w:val="2"/>
                <w:sz w:val="28"/>
                <w:szCs w:val="28"/>
                <w:lang w:eastAsia="en-US"/>
              </w:rPr>
              <w:t>физкультурн</w:t>
            </w:r>
            <w:proofErr w:type="gramStart"/>
            <w:r w:rsidRPr="0020457D">
              <w:rPr>
                <w:rFonts w:ascii="Times New Roman" w:eastAsia="Calibri" w:hAnsi="Times New Roman" w:cs="Times New Roman"/>
                <w:kern w:val="2"/>
                <w:sz w:val="28"/>
                <w:szCs w:val="28"/>
                <w:lang w:eastAsia="en-US"/>
              </w:rPr>
              <w:t>о</w:t>
            </w:r>
            <w:proofErr w:type="spellEnd"/>
            <w:r w:rsidRPr="0020457D">
              <w:rPr>
                <w:rFonts w:ascii="Times New Roman" w:eastAsia="Calibri" w:hAnsi="Times New Roman" w:cs="Times New Roman"/>
                <w:kern w:val="2"/>
                <w:sz w:val="28"/>
                <w:szCs w:val="28"/>
                <w:lang w:eastAsia="en-US"/>
              </w:rPr>
              <w:t>-</w:t>
            </w:r>
            <w:proofErr w:type="gramEnd"/>
            <w:r w:rsidRPr="0020457D">
              <w:rPr>
                <w:rFonts w:ascii="Times New Roman" w:eastAsia="Calibri" w:hAnsi="Times New Roman" w:cs="Times New Roman"/>
                <w:kern w:val="2"/>
                <w:sz w:val="28"/>
                <w:szCs w:val="28"/>
                <w:lang w:eastAsia="en-US"/>
              </w:rPr>
              <w:t xml:space="preserve"> оздоровительной работы в</w:t>
            </w:r>
          </w:p>
          <w:p w:rsidR="006E6176" w:rsidRPr="006E6176" w:rsidRDefault="0020457D" w:rsidP="002D0045">
            <w:pPr>
              <w:widowControl/>
              <w:suppressAutoHyphens w:val="0"/>
              <w:autoSpaceDE/>
              <w:spacing w:line="259" w:lineRule="auto"/>
              <w:rPr>
                <w:rFonts w:ascii="Times New Roman" w:eastAsia="Calibri" w:hAnsi="Times New Roman" w:cs="Times New Roman"/>
                <w:kern w:val="2"/>
                <w:sz w:val="28"/>
                <w:szCs w:val="28"/>
                <w:lang w:eastAsia="en-US"/>
              </w:rPr>
            </w:pPr>
            <w:r w:rsidRPr="0020457D">
              <w:rPr>
                <w:rFonts w:ascii="Times New Roman" w:eastAsia="Calibri" w:hAnsi="Times New Roman" w:cs="Times New Roman"/>
                <w:kern w:val="2"/>
                <w:sz w:val="28"/>
                <w:szCs w:val="28"/>
                <w:lang w:eastAsia="en-US"/>
              </w:rPr>
              <w:t>ДОУ</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Март</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D7A39" w:rsidRPr="00BD7A39" w:rsidRDefault="00BD7A39" w:rsidP="00BD7A39">
            <w:pPr>
              <w:widowControl/>
              <w:suppressAutoHyphens w:val="0"/>
              <w:autoSpaceDE/>
              <w:rPr>
                <w:rFonts w:ascii="Times New Roman" w:eastAsia="Calibri" w:hAnsi="Times New Roman" w:cs="Times New Roman"/>
                <w:color w:val="000000"/>
                <w:sz w:val="28"/>
                <w:szCs w:val="28"/>
                <w:lang w:eastAsia="en-US"/>
              </w:rPr>
            </w:pPr>
            <w:r w:rsidRPr="00BD7A39">
              <w:rPr>
                <w:rFonts w:ascii="Times New Roman" w:eastAsia="Calibri" w:hAnsi="Times New Roman" w:cs="Times New Roman"/>
                <w:color w:val="000000"/>
                <w:sz w:val="28"/>
                <w:szCs w:val="28"/>
                <w:lang w:eastAsia="en-US"/>
              </w:rPr>
              <w:t>Зам</w:t>
            </w:r>
            <w:proofErr w:type="gramStart"/>
            <w:r w:rsidRPr="00BD7A39">
              <w:rPr>
                <w:rFonts w:ascii="Times New Roman" w:eastAsia="Calibri" w:hAnsi="Times New Roman" w:cs="Times New Roman"/>
                <w:color w:val="000000"/>
                <w:sz w:val="28"/>
                <w:szCs w:val="28"/>
                <w:lang w:eastAsia="en-US"/>
              </w:rPr>
              <w:t>.з</w:t>
            </w:r>
            <w:proofErr w:type="gramEnd"/>
            <w:r w:rsidRPr="00BD7A39">
              <w:rPr>
                <w:rFonts w:ascii="Times New Roman" w:eastAsia="Calibri" w:hAnsi="Times New Roman" w:cs="Times New Roman"/>
                <w:color w:val="000000"/>
                <w:sz w:val="28"/>
                <w:szCs w:val="28"/>
                <w:lang w:eastAsia="en-US"/>
              </w:rPr>
              <w:t>аведующей</w:t>
            </w:r>
          </w:p>
          <w:p w:rsidR="002D0045" w:rsidRPr="006E6176" w:rsidRDefault="00BD7A39" w:rsidP="002D0045">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Воспитатели </w:t>
            </w:r>
          </w:p>
        </w:tc>
      </w:tr>
      <w:tr w:rsidR="002D0045" w:rsidRPr="006E6176" w:rsidTr="00895BD0">
        <w:tc>
          <w:tcPr>
            <w:tcW w:w="55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Организация профилактической, оздоровительной и образовательной деятельности с детьми летом</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E6176" w:rsidRPr="006E6176" w:rsidRDefault="006E6176" w:rsidP="002D0045">
            <w:pPr>
              <w:widowControl/>
              <w:suppressAutoHyphens w:val="0"/>
              <w:autoSpaceDE/>
              <w:spacing w:line="259" w:lineRule="auto"/>
              <w:rPr>
                <w:rFonts w:ascii="Times New Roman" w:eastAsia="Calibri" w:hAnsi="Times New Roman" w:cs="Times New Roman"/>
                <w:kern w:val="2"/>
                <w:sz w:val="28"/>
                <w:szCs w:val="28"/>
                <w:lang w:eastAsia="en-US"/>
              </w:rPr>
            </w:pPr>
            <w:r w:rsidRPr="006E6176">
              <w:rPr>
                <w:rFonts w:ascii="Times New Roman" w:eastAsia="Calibri" w:hAnsi="Times New Roman" w:cs="Times New Roman"/>
                <w:kern w:val="2"/>
                <w:sz w:val="28"/>
                <w:szCs w:val="28"/>
                <w:lang w:eastAsia="en-US"/>
              </w:rPr>
              <w:t>Май</w:t>
            </w:r>
          </w:p>
        </w:tc>
        <w:tc>
          <w:tcPr>
            <w:tcW w:w="26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D7A39" w:rsidRPr="00BD7A39" w:rsidRDefault="00BD7A39" w:rsidP="00BD7A39">
            <w:pPr>
              <w:widowControl/>
              <w:suppressAutoHyphens w:val="0"/>
              <w:autoSpaceDE/>
              <w:rPr>
                <w:rFonts w:ascii="Times New Roman" w:eastAsia="Calibri" w:hAnsi="Times New Roman" w:cs="Times New Roman"/>
                <w:color w:val="000000"/>
                <w:sz w:val="28"/>
                <w:szCs w:val="28"/>
                <w:lang w:eastAsia="en-US"/>
              </w:rPr>
            </w:pPr>
            <w:r w:rsidRPr="00BD7A39">
              <w:rPr>
                <w:rFonts w:ascii="Times New Roman" w:eastAsia="Calibri" w:hAnsi="Times New Roman" w:cs="Times New Roman"/>
                <w:color w:val="000000"/>
                <w:sz w:val="28"/>
                <w:szCs w:val="28"/>
                <w:lang w:eastAsia="en-US"/>
              </w:rPr>
              <w:t>Зам</w:t>
            </w:r>
            <w:proofErr w:type="gramStart"/>
            <w:r w:rsidRPr="00BD7A39">
              <w:rPr>
                <w:rFonts w:ascii="Times New Roman" w:eastAsia="Calibri" w:hAnsi="Times New Roman" w:cs="Times New Roman"/>
                <w:color w:val="000000"/>
                <w:sz w:val="28"/>
                <w:szCs w:val="28"/>
                <w:lang w:eastAsia="en-US"/>
              </w:rPr>
              <w:t>.з</w:t>
            </w:r>
            <w:proofErr w:type="gramEnd"/>
            <w:r w:rsidRPr="00BD7A39">
              <w:rPr>
                <w:rFonts w:ascii="Times New Roman" w:eastAsia="Calibri" w:hAnsi="Times New Roman" w:cs="Times New Roman"/>
                <w:color w:val="000000"/>
                <w:sz w:val="28"/>
                <w:szCs w:val="28"/>
                <w:lang w:eastAsia="en-US"/>
              </w:rPr>
              <w:t>аведующей</w:t>
            </w:r>
            <w:r>
              <w:rPr>
                <w:rFonts w:ascii="Times New Roman" w:eastAsia="Calibri" w:hAnsi="Times New Roman" w:cs="Times New Roman"/>
                <w:color w:val="000000"/>
                <w:sz w:val="28"/>
                <w:szCs w:val="28"/>
                <w:lang w:eastAsia="en-US"/>
              </w:rPr>
              <w:t>,</w:t>
            </w:r>
          </w:p>
          <w:p w:rsidR="002D0045" w:rsidRPr="006E6176" w:rsidRDefault="00BD7A39" w:rsidP="002D0045">
            <w:pPr>
              <w:widowControl/>
              <w:suppressAutoHyphens w:val="0"/>
              <w:autoSpaceDE/>
              <w:spacing w:line="259" w:lineRule="auto"/>
              <w:rPr>
                <w:rFonts w:ascii="Times New Roman" w:eastAsia="Calibri" w:hAnsi="Times New Roman" w:cs="Times New Roman"/>
                <w:kern w:val="2"/>
                <w:sz w:val="28"/>
                <w:szCs w:val="28"/>
                <w:lang w:eastAsia="en-US"/>
              </w:rPr>
            </w:pPr>
            <w:r w:rsidRPr="00BD7A39">
              <w:rPr>
                <w:rFonts w:ascii="Times New Roman" w:eastAsia="Calibri" w:hAnsi="Times New Roman" w:cs="Times New Roman"/>
                <w:kern w:val="2"/>
                <w:sz w:val="28"/>
                <w:szCs w:val="28"/>
                <w:lang w:eastAsia="en-US"/>
              </w:rPr>
              <w:t>воспитатели</w:t>
            </w:r>
          </w:p>
        </w:tc>
      </w:tr>
    </w:tbl>
    <w:p w:rsidR="006347D2" w:rsidRDefault="006347D2" w:rsidP="00DF6CA4">
      <w:pPr>
        <w:widowControl/>
        <w:suppressAutoHyphens w:val="0"/>
        <w:autoSpaceDE/>
        <w:spacing w:after="160" w:line="259" w:lineRule="auto"/>
        <w:rPr>
          <w:rFonts w:ascii="Times New Roman" w:eastAsiaTheme="minorHAnsi" w:hAnsi="Times New Roman" w:cs="Times New Roman"/>
          <w:b/>
          <w:sz w:val="36"/>
          <w:szCs w:val="36"/>
          <w:lang w:eastAsia="en-US"/>
        </w:rPr>
      </w:pPr>
    </w:p>
    <w:p w:rsidR="00001D47" w:rsidRPr="00F62ADE" w:rsidRDefault="00F62ADE" w:rsidP="00F62ADE">
      <w:pPr>
        <w:widowControl/>
        <w:suppressAutoHyphens w:val="0"/>
        <w:autoSpaceDE/>
        <w:spacing w:after="160" w:line="259" w:lineRule="auto"/>
        <w:jc w:val="both"/>
        <w:rPr>
          <w:rFonts w:ascii="Times New Roman" w:eastAsiaTheme="minorHAnsi" w:hAnsi="Times New Roman" w:cs="Times New Roman"/>
          <w:sz w:val="32"/>
          <w:szCs w:val="32"/>
          <w:u w:val="single"/>
          <w:lang w:eastAsia="en-US"/>
        </w:rPr>
      </w:pPr>
      <w:r w:rsidRPr="00F62ADE">
        <w:rPr>
          <w:rFonts w:ascii="Times New Roman" w:eastAsiaTheme="minorHAnsi" w:hAnsi="Times New Roman" w:cs="Times New Roman"/>
          <w:b/>
          <w:sz w:val="32"/>
          <w:szCs w:val="32"/>
          <w:lang w:eastAsia="en-US"/>
        </w:rPr>
        <w:t>3.3</w:t>
      </w:r>
      <w:r w:rsidR="00001D47" w:rsidRPr="00F62ADE">
        <w:rPr>
          <w:rFonts w:ascii="Times New Roman" w:eastAsiaTheme="minorHAnsi" w:hAnsi="Times New Roman" w:cs="Times New Roman"/>
          <w:b/>
          <w:sz w:val="32"/>
          <w:szCs w:val="32"/>
          <w:lang w:eastAsia="en-US"/>
        </w:rPr>
        <w:t xml:space="preserve">. </w:t>
      </w:r>
      <w:r w:rsidRPr="00DF6CA4">
        <w:rPr>
          <w:rFonts w:ascii="Times New Roman" w:eastAsiaTheme="minorHAnsi" w:hAnsi="Times New Roman" w:cs="Times New Roman"/>
          <w:b/>
          <w:bCs/>
          <w:sz w:val="32"/>
          <w:szCs w:val="32"/>
          <w:u w:val="single"/>
          <w:lang w:eastAsia="en-US"/>
        </w:rPr>
        <w:t>Просмотры открытых мероприятий</w:t>
      </w:r>
    </w:p>
    <w:tbl>
      <w:tblPr>
        <w:tblStyle w:val="11"/>
        <w:tblW w:w="9923" w:type="dxa"/>
        <w:tblInd w:w="-34" w:type="dxa"/>
        <w:tblLayout w:type="fixed"/>
        <w:tblLook w:val="04A0"/>
      </w:tblPr>
      <w:tblGrid>
        <w:gridCol w:w="568"/>
        <w:gridCol w:w="2268"/>
        <w:gridCol w:w="5386"/>
        <w:gridCol w:w="1701"/>
      </w:tblGrid>
      <w:tr w:rsidR="00E05A3C" w:rsidRPr="00005FDA" w:rsidTr="00A91338">
        <w:tc>
          <w:tcPr>
            <w:tcW w:w="568" w:type="dxa"/>
          </w:tcPr>
          <w:p w:rsidR="00E05A3C" w:rsidRPr="006347D2" w:rsidRDefault="00E05A3C" w:rsidP="00E05A3C">
            <w:pPr>
              <w:widowControl/>
              <w:suppressAutoHyphens w:val="0"/>
              <w:autoSpaceDE/>
              <w:rPr>
                <w:rFonts w:ascii="Times New Roman" w:eastAsia="Calibri" w:hAnsi="Times New Roman" w:cs="Times New Roman"/>
                <w:b/>
                <w:color w:val="000000"/>
                <w:szCs w:val="28"/>
                <w:lang w:eastAsia="en-US"/>
              </w:rPr>
            </w:pPr>
            <w:r w:rsidRPr="006347D2">
              <w:rPr>
                <w:rFonts w:ascii="Times New Roman" w:eastAsia="Calibri" w:hAnsi="Times New Roman" w:cs="Times New Roman"/>
                <w:b/>
                <w:color w:val="000000"/>
                <w:szCs w:val="28"/>
                <w:lang w:eastAsia="en-US"/>
              </w:rPr>
              <w:t>№</w:t>
            </w:r>
          </w:p>
        </w:tc>
        <w:tc>
          <w:tcPr>
            <w:tcW w:w="2268" w:type="dxa"/>
          </w:tcPr>
          <w:p w:rsidR="00E05A3C" w:rsidRPr="006347D2" w:rsidRDefault="00E05A3C" w:rsidP="00E05A3C">
            <w:pPr>
              <w:widowControl/>
              <w:suppressAutoHyphens w:val="0"/>
              <w:autoSpaceDE/>
              <w:rPr>
                <w:rFonts w:ascii="Times New Roman" w:eastAsia="Calibri" w:hAnsi="Times New Roman" w:cs="Times New Roman"/>
                <w:b/>
                <w:color w:val="000000"/>
                <w:szCs w:val="28"/>
                <w:lang w:eastAsia="en-US"/>
              </w:rPr>
            </w:pPr>
            <w:r w:rsidRPr="006347D2">
              <w:rPr>
                <w:rFonts w:ascii="Times New Roman" w:eastAsia="Calibri" w:hAnsi="Times New Roman" w:cs="Times New Roman"/>
                <w:b/>
                <w:color w:val="000000"/>
                <w:szCs w:val="28"/>
                <w:lang w:eastAsia="en-US"/>
              </w:rPr>
              <w:t>Ответственные</w:t>
            </w:r>
          </w:p>
        </w:tc>
        <w:tc>
          <w:tcPr>
            <w:tcW w:w="5386" w:type="dxa"/>
          </w:tcPr>
          <w:p w:rsidR="00E05A3C" w:rsidRPr="006347D2" w:rsidRDefault="00E05A3C" w:rsidP="00E05A3C">
            <w:pPr>
              <w:widowControl/>
              <w:suppressAutoHyphens w:val="0"/>
              <w:autoSpaceDE/>
              <w:rPr>
                <w:rFonts w:ascii="Times New Roman" w:eastAsia="Calibri" w:hAnsi="Times New Roman" w:cs="Times New Roman"/>
                <w:b/>
                <w:color w:val="000000"/>
                <w:szCs w:val="28"/>
                <w:lang w:eastAsia="en-US"/>
              </w:rPr>
            </w:pPr>
            <w:r w:rsidRPr="006347D2">
              <w:rPr>
                <w:rFonts w:ascii="Times New Roman" w:eastAsia="Calibri" w:hAnsi="Times New Roman" w:cs="Times New Roman"/>
                <w:b/>
                <w:color w:val="000000"/>
                <w:szCs w:val="28"/>
                <w:lang w:eastAsia="en-US"/>
              </w:rPr>
              <w:t>Тема мероприятия</w:t>
            </w:r>
          </w:p>
        </w:tc>
        <w:tc>
          <w:tcPr>
            <w:tcW w:w="1701" w:type="dxa"/>
          </w:tcPr>
          <w:p w:rsidR="00E05A3C" w:rsidRPr="006347D2" w:rsidRDefault="00E05A3C" w:rsidP="00E05A3C">
            <w:pPr>
              <w:widowControl/>
              <w:suppressAutoHyphens w:val="0"/>
              <w:autoSpaceDE/>
              <w:rPr>
                <w:rFonts w:ascii="Times New Roman" w:eastAsia="Calibri" w:hAnsi="Times New Roman" w:cs="Times New Roman"/>
                <w:b/>
                <w:color w:val="000000"/>
                <w:szCs w:val="28"/>
                <w:lang w:eastAsia="en-US"/>
              </w:rPr>
            </w:pPr>
            <w:r w:rsidRPr="006347D2">
              <w:rPr>
                <w:rFonts w:ascii="Times New Roman" w:eastAsia="Calibri" w:hAnsi="Times New Roman" w:cs="Times New Roman"/>
                <w:b/>
                <w:color w:val="000000"/>
                <w:szCs w:val="28"/>
                <w:lang w:eastAsia="en-US"/>
              </w:rPr>
              <w:t>Сроки проведения</w:t>
            </w:r>
          </w:p>
        </w:tc>
      </w:tr>
      <w:tr w:rsidR="00B35394" w:rsidRPr="00005FDA" w:rsidTr="00A91338">
        <w:trPr>
          <w:trHeight w:val="390"/>
        </w:trPr>
        <w:tc>
          <w:tcPr>
            <w:tcW w:w="568" w:type="dxa"/>
            <w:vMerge w:val="restart"/>
          </w:tcPr>
          <w:p w:rsidR="00B35394" w:rsidRPr="00005FDA" w:rsidRDefault="00B35394" w:rsidP="00E05A3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1</w:t>
            </w:r>
          </w:p>
        </w:tc>
        <w:tc>
          <w:tcPr>
            <w:tcW w:w="2268" w:type="dxa"/>
            <w:vMerge w:val="restart"/>
          </w:tcPr>
          <w:p w:rsidR="00B35394" w:rsidRPr="00005FDA" w:rsidRDefault="00BD7A39" w:rsidP="00E05A3C">
            <w:pPr>
              <w:widowControl/>
              <w:suppressAutoHyphens w:val="0"/>
              <w:autoSpaceDE/>
              <w:rPr>
                <w:rFonts w:ascii="Times New Roman" w:eastAsia="Calibri" w:hAnsi="Times New Roman" w:cs="Times New Roman"/>
                <w:color w:val="000000"/>
                <w:szCs w:val="28"/>
                <w:lang w:eastAsia="en-US"/>
              </w:rPr>
            </w:pPr>
            <w:proofErr w:type="spellStart"/>
            <w:r>
              <w:rPr>
                <w:rFonts w:ascii="Times New Roman" w:eastAsia="Calibri" w:hAnsi="Times New Roman" w:cs="Times New Roman"/>
                <w:b/>
                <w:bCs/>
                <w:color w:val="000000"/>
                <w:szCs w:val="28"/>
                <w:lang w:eastAsia="en-US"/>
              </w:rPr>
              <w:t>Чичайкина</w:t>
            </w:r>
            <w:proofErr w:type="spellEnd"/>
            <w:r>
              <w:rPr>
                <w:rFonts w:ascii="Times New Roman" w:eastAsia="Calibri" w:hAnsi="Times New Roman" w:cs="Times New Roman"/>
                <w:b/>
                <w:bCs/>
                <w:color w:val="000000"/>
                <w:szCs w:val="28"/>
                <w:lang w:eastAsia="en-US"/>
              </w:rPr>
              <w:t xml:space="preserve"> О.В.</w:t>
            </w:r>
          </w:p>
        </w:tc>
        <w:tc>
          <w:tcPr>
            <w:tcW w:w="5386" w:type="dxa"/>
          </w:tcPr>
          <w:p w:rsidR="00B35394" w:rsidRPr="00005FDA" w:rsidRDefault="00BD7A39" w:rsidP="00BD7A39">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«Весёлые зайчата» (</w:t>
            </w:r>
            <w:proofErr w:type="gramStart"/>
            <w:r>
              <w:rPr>
                <w:rFonts w:ascii="Times New Roman" w:eastAsia="Calibri" w:hAnsi="Times New Roman" w:cs="Times New Roman"/>
                <w:color w:val="000000"/>
                <w:szCs w:val="28"/>
                <w:lang w:eastAsia="en-US"/>
              </w:rPr>
              <w:t>речевое</w:t>
            </w:r>
            <w:proofErr w:type="gramEnd"/>
            <w:r>
              <w:rPr>
                <w:rFonts w:ascii="Times New Roman" w:eastAsia="Calibri" w:hAnsi="Times New Roman" w:cs="Times New Roman"/>
                <w:color w:val="000000"/>
                <w:szCs w:val="28"/>
                <w:lang w:eastAsia="en-US"/>
              </w:rPr>
              <w:t xml:space="preserve">) </w:t>
            </w:r>
            <w:r w:rsidR="00B35394">
              <w:rPr>
                <w:rFonts w:ascii="Times New Roman" w:eastAsia="Calibri" w:hAnsi="Times New Roman" w:cs="Times New Roman"/>
                <w:color w:val="000000"/>
                <w:szCs w:val="28"/>
                <w:lang w:eastAsia="en-US"/>
              </w:rPr>
              <w:t xml:space="preserve"> младшая</w:t>
            </w:r>
          </w:p>
        </w:tc>
        <w:tc>
          <w:tcPr>
            <w:tcW w:w="1701" w:type="dxa"/>
          </w:tcPr>
          <w:p w:rsidR="00B35394" w:rsidRDefault="00B35394"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22.11.23г</w:t>
            </w:r>
          </w:p>
          <w:p w:rsidR="00B35394" w:rsidRPr="00005FDA" w:rsidRDefault="00B35394" w:rsidP="00E05A3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 xml:space="preserve"> </w:t>
            </w:r>
          </w:p>
        </w:tc>
      </w:tr>
      <w:tr w:rsidR="00B35394" w:rsidRPr="00005FDA" w:rsidTr="00A91338">
        <w:trPr>
          <w:trHeight w:val="1215"/>
        </w:trPr>
        <w:tc>
          <w:tcPr>
            <w:tcW w:w="568" w:type="dxa"/>
            <w:vMerge/>
          </w:tcPr>
          <w:p w:rsidR="00B35394" w:rsidRPr="00005FDA" w:rsidRDefault="00B35394" w:rsidP="00E05A3C">
            <w:pPr>
              <w:widowControl/>
              <w:suppressAutoHyphens w:val="0"/>
              <w:autoSpaceDE/>
              <w:rPr>
                <w:rFonts w:ascii="Times New Roman" w:eastAsia="Calibri" w:hAnsi="Times New Roman" w:cs="Times New Roman"/>
                <w:color w:val="000000"/>
                <w:szCs w:val="28"/>
                <w:lang w:eastAsia="en-US"/>
              </w:rPr>
            </w:pPr>
          </w:p>
        </w:tc>
        <w:tc>
          <w:tcPr>
            <w:tcW w:w="2268" w:type="dxa"/>
            <w:vMerge/>
          </w:tcPr>
          <w:p w:rsidR="00B35394" w:rsidRPr="00692024" w:rsidRDefault="00B35394" w:rsidP="00E05A3C">
            <w:pPr>
              <w:widowControl/>
              <w:suppressAutoHyphens w:val="0"/>
              <w:autoSpaceDE/>
              <w:rPr>
                <w:rFonts w:ascii="Times New Roman" w:eastAsia="Calibri" w:hAnsi="Times New Roman" w:cs="Times New Roman"/>
                <w:b/>
                <w:bCs/>
                <w:color w:val="000000"/>
                <w:szCs w:val="28"/>
                <w:lang w:eastAsia="en-US"/>
              </w:rPr>
            </w:pPr>
          </w:p>
        </w:tc>
        <w:tc>
          <w:tcPr>
            <w:tcW w:w="5386" w:type="dxa"/>
          </w:tcPr>
          <w:p w:rsidR="00B35394" w:rsidRDefault="00B35394" w:rsidP="00B35394">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 xml:space="preserve">«Путешествие в мир игрушек по стихотворениям и детским песенкам» (речевое, </w:t>
            </w:r>
            <w:proofErr w:type="spellStart"/>
            <w:proofErr w:type="gramStart"/>
            <w:r>
              <w:rPr>
                <w:rFonts w:ascii="Times New Roman" w:eastAsia="Calibri" w:hAnsi="Times New Roman" w:cs="Times New Roman"/>
                <w:color w:val="000000"/>
                <w:szCs w:val="28"/>
                <w:lang w:eastAsia="en-US"/>
              </w:rPr>
              <w:t>худ-эстет</w:t>
            </w:r>
            <w:proofErr w:type="spellEnd"/>
            <w:proofErr w:type="gramEnd"/>
            <w:r>
              <w:rPr>
                <w:rFonts w:ascii="Times New Roman" w:eastAsia="Calibri" w:hAnsi="Times New Roman" w:cs="Times New Roman"/>
                <w:color w:val="000000"/>
                <w:szCs w:val="28"/>
                <w:lang w:eastAsia="en-US"/>
              </w:rPr>
              <w:t xml:space="preserve">) </w:t>
            </w:r>
            <w:r w:rsidR="00104F0C">
              <w:rPr>
                <w:rFonts w:ascii="Times New Roman" w:eastAsia="Calibri" w:hAnsi="Times New Roman" w:cs="Times New Roman"/>
                <w:color w:val="000000"/>
                <w:szCs w:val="28"/>
                <w:lang w:eastAsia="en-US"/>
              </w:rPr>
              <w:t>младшая</w:t>
            </w:r>
          </w:p>
        </w:tc>
        <w:tc>
          <w:tcPr>
            <w:tcW w:w="1701" w:type="dxa"/>
          </w:tcPr>
          <w:p w:rsidR="00B35394" w:rsidRDefault="00B35394" w:rsidP="00B35394">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21.02.2024г</w:t>
            </w:r>
          </w:p>
          <w:p w:rsidR="00B35394" w:rsidRDefault="00B35394" w:rsidP="00E05A3C">
            <w:pPr>
              <w:rPr>
                <w:rFonts w:ascii="Times New Roman" w:eastAsia="Calibri" w:hAnsi="Times New Roman" w:cs="Times New Roman"/>
                <w:color w:val="000000"/>
                <w:szCs w:val="28"/>
                <w:lang w:eastAsia="en-US"/>
              </w:rPr>
            </w:pPr>
          </w:p>
        </w:tc>
      </w:tr>
      <w:tr w:rsidR="00B35394" w:rsidRPr="00005FDA" w:rsidTr="00A91338">
        <w:trPr>
          <w:trHeight w:val="558"/>
        </w:trPr>
        <w:tc>
          <w:tcPr>
            <w:tcW w:w="568" w:type="dxa"/>
            <w:vMerge w:val="restart"/>
          </w:tcPr>
          <w:p w:rsidR="00B35394" w:rsidRPr="00005FDA" w:rsidRDefault="00B35394" w:rsidP="00E05A3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2</w:t>
            </w:r>
          </w:p>
        </w:tc>
        <w:tc>
          <w:tcPr>
            <w:tcW w:w="2268" w:type="dxa"/>
            <w:vMerge w:val="restart"/>
          </w:tcPr>
          <w:p w:rsidR="00B35394" w:rsidRPr="00005FDA" w:rsidRDefault="00BD7A39" w:rsidP="00E05A3C">
            <w:pPr>
              <w:widowControl/>
              <w:suppressAutoHyphens w:val="0"/>
              <w:autoSpaceDE/>
              <w:rPr>
                <w:rFonts w:ascii="Times New Roman" w:eastAsia="Calibri" w:hAnsi="Times New Roman" w:cs="Times New Roman"/>
                <w:color w:val="000000"/>
                <w:szCs w:val="28"/>
                <w:lang w:eastAsia="en-US"/>
              </w:rPr>
            </w:pPr>
            <w:proofErr w:type="spellStart"/>
            <w:r>
              <w:rPr>
                <w:rFonts w:ascii="Times New Roman" w:eastAsia="Calibri" w:hAnsi="Times New Roman" w:cs="Times New Roman"/>
                <w:b/>
                <w:bCs/>
                <w:color w:val="000000"/>
                <w:szCs w:val="28"/>
                <w:lang w:eastAsia="en-US"/>
              </w:rPr>
              <w:t>Святкина</w:t>
            </w:r>
            <w:proofErr w:type="spellEnd"/>
            <w:r>
              <w:rPr>
                <w:rFonts w:ascii="Times New Roman" w:eastAsia="Calibri" w:hAnsi="Times New Roman" w:cs="Times New Roman"/>
                <w:b/>
                <w:bCs/>
                <w:color w:val="000000"/>
                <w:szCs w:val="28"/>
                <w:lang w:eastAsia="en-US"/>
              </w:rPr>
              <w:t xml:space="preserve"> И.В.</w:t>
            </w:r>
          </w:p>
        </w:tc>
        <w:tc>
          <w:tcPr>
            <w:tcW w:w="5386" w:type="dxa"/>
          </w:tcPr>
          <w:p w:rsidR="00B35394" w:rsidRPr="00005FDA" w:rsidRDefault="00B35394" w:rsidP="00B35394">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«Морское путешествие» (</w:t>
            </w:r>
            <w:proofErr w:type="spellStart"/>
            <w:r>
              <w:rPr>
                <w:rFonts w:ascii="Times New Roman" w:eastAsia="Calibri" w:hAnsi="Times New Roman" w:cs="Times New Roman"/>
                <w:color w:val="000000"/>
                <w:szCs w:val="28"/>
                <w:lang w:eastAsia="en-US"/>
              </w:rPr>
              <w:t>физич</w:t>
            </w:r>
            <w:proofErr w:type="spellEnd"/>
            <w:r>
              <w:rPr>
                <w:rFonts w:ascii="Times New Roman" w:eastAsia="Calibri" w:hAnsi="Times New Roman" w:cs="Times New Roman"/>
                <w:color w:val="000000"/>
                <w:szCs w:val="28"/>
                <w:lang w:eastAsia="en-US"/>
              </w:rPr>
              <w:t xml:space="preserve">) </w:t>
            </w:r>
            <w:proofErr w:type="spellStart"/>
            <w:r>
              <w:rPr>
                <w:rFonts w:ascii="Times New Roman" w:eastAsia="Calibri" w:hAnsi="Times New Roman" w:cs="Times New Roman"/>
                <w:color w:val="000000"/>
                <w:szCs w:val="28"/>
                <w:lang w:eastAsia="en-US"/>
              </w:rPr>
              <w:t>старш</w:t>
            </w:r>
            <w:proofErr w:type="spellEnd"/>
            <w:r>
              <w:rPr>
                <w:rFonts w:ascii="Times New Roman" w:eastAsia="Calibri" w:hAnsi="Times New Roman" w:cs="Times New Roman"/>
                <w:color w:val="000000"/>
                <w:szCs w:val="28"/>
                <w:lang w:eastAsia="en-US"/>
              </w:rPr>
              <w:t xml:space="preserve">. </w:t>
            </w:r>
            <w:proofErr w:type="spellStart"/>
            <w:r>
              <w:rPr>
                <w:rFonts w:ascii="Times New Roman" w:eastAsia="Calibri" w:hAnsi="Times New Roman" w:cs="Times New Roman"/>
                <w:color w:val="000000"/>
                <w:szCs w:val="28"/>
                <w:lang w:eastAsia="en-US"/>
              </w:rPr>
              <w:t>гр</w:t>
            </w:r>
            <w:proofErr w:type="spellEnd"/>
          </w:p>
        </w:tc>
        <w:tc>
          <w:tcPr>
            <w:tcW w:w="1701" w:type="dxa"/>
          </w:tcPr>
          <w:p w:rsidR="00B35394" w:rsidRPr="00005FDA" w:rsidRDefault="00B35394"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 xml:space="preserve"> 30.11.23г</w:t>
            </w:r>
          </w:p>
        </w:tc>
      </w:tr>
      <w:tr w:rsidR="00B35394" w:rsidRPr="00005FDA" w:rsidTr="00A91338">
        <w:trPr>
          <w:trHeight w:val="690"/>
        </w:trPr>
        <w:tc>
          <w:tcPr>
            <w:tcW w:w="568" w:type="dxa"/>
            <w:vMerge/>
          </w:tcPr>
          <w:p w:rsidR="00B35394" w:rsidRPr="00005FDA" w:rsidRDefault="00B35394" w:rsidP="00E05A3C">
            <w:pPr>
              <w:widowControl/>
              <w:suppressAutoHyphens w:val="0"/>
              <w:autoSpaceDE/>
              <w:rPr>
                <w:rFonts w:ascii="Times New Roman" w:eastAsia="Calibri" w:hAnsi="Times New Roman" w:cs="Times New Roman"/>
                <w:color w:val="000000"/>
                <w:szCs w:val="28"/>
                <w:lang w:eastAsia="en-US"/>
              </w:rPr>
            </w:pPr>
          </w:p>
        </w:tc>
        <w:tc>
          <w:tcPr>
            <w:tcW w:w="2268" w:type="dxa"/>
            <w:vMerge/>
          </w:tcPr>
          <w:p w:rsidR="00B35394" w:rsidRPr="00692024" w:rsidRDefault="00B35394" w:rsidP="00E05A3C">
            <w:pPr>
              <w:widowControl/>
              <w:suppressAutoHyphens w:val="0"/>
              <w:autoSpaceDE/>
              <w:rPr>
                <w:rFonts w:ascii="Times New Roman" w:eastAsia="Calibri" w:hAnsi="Times New Roman" w:cs="Times New Roman"/>
                <w:b/>
                <w:bCs/>
                <w:color w:val="000000"/>
                <w:szCs w:val="28"/>
                <w:lang w:eastAsia="en-US"/>
              </w:rPr>
            </w:pPr>
          </w:p>
        </w:tc>
        <w:tc>
          <w:tcPr>
            <w:tcW w:w="5386" w:type="dxa"/>
          </w:tcPr>
          <w:p w:rsidR="00B35394" w:rsidRDefault="00B35394" w:rsidP="00BD7A39">
            <w:pPr>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w:t>
            </w:r>
            <w:r>
              <w:rPr>
                <w:rFonts w:ascii="Times New Roman" w:eastAsia="Calibri" w:hAnsi="Times New Roman" w:cs="Times New Roman"/>
                <w:color w:val="000000"/>
                <w:szCs w:val="28"/>
                <w:lang w:eastAsia="en-US"/>
              </w:rPr>
              <w:t>Путешествие в страну здоровья</w:t>
            </w:r>
            <w:r w:rsidRPr="00005FDA">
              <w:rPr>
                <w:rFonts w:ascii="Times New Roman" w:eastAsia="Calibri" w:hAnsi="Times New Roman" w:cs="Times New Roman"/>
                <w:color w:val="000000"/>
                <w:szCs w:val="28"/>
                <w:lang w:eastAsia="en-US"/>
              </w:rPr>
              <w:t>»</w:t>
            </w:r>
            <w:r w:rsidRPr="00926275">
              <w:rPr>
                <w:rFonts w:ascii="Times New Roman" w:eastAsia="Calibri" w:hAnsi="Times New Roman" w:cs="Times New Roman"/>
                <w:color w:val="000000"/>
                <w:szCs w:val="28"/>
                <w:lang w:eastAsia="en-US"/>
              </w:rPr>
              <w:t xml:space="preserve"> </w:t>
            </w:r>
            <w:proofErr w:type="spellStart"/>
            <w:r w:rsidR="00BD7A39">
              <w:rPr>
                <w:rFonts w:ascii="Times New Roman" w:eastAsia="Calibri" w:hAnsi="Times New Roman" w:cs="Times New Roman"/>
                <w:color w:val="000000"/>
                <w:szCs w:val="28"/>
                <w:lang w:eastAsia="en-US"/>
              </w:rPr>
              <w:t>старш</w:t>
            </w:r>
            <w:proofErr w:type="spellEnd"/>
            <w:r>
              <w:rPr>
                <w:rFonts w:ascii="Times New Roman" w:eastAsia="Calibri" w:hAnsi="Times New Roman" w:cs="Times New Roman"/>
                <w:color w:val="000000"/>
                <w:szCs w:val="28"/>
                <w:lang w:eastAsia="en-US"/>
              </w:rPr>
              <w:t>. гр. (</w:t>
            </w:r>
            <w:proofErr w:type="spellStart"/>
            <w:r>
              <w:rPr>
                <w:rFonts w:ascii="Times New Roman" w:eastAsia="Calibri" w:hAnsi="Times New Roman" w:cs="Times New Roman"/>
                <w:color w:val="000000"/>
                <w:szCs w:val="28"/>
                <w:lang w:eastAsia="en-US"/>
              </w:rPr>
              <w:t>физич</w:t>
            </w:r>
            <w:proofErr w:type="spellEnd"/>
            <w:r>
              <w:rPr>
                <w:rFonts w:ascii="Times New Roman" w:eastAsia="Calibri" w:hAnsi="Times New Roman" w:cs="Times New Roman"/>
                <w:color w:val="000000"/>
                <w:szCs w:val="28"/>
                <w:lang w:eastAsia="en-US"/>
              </w:rPr>
              <w:t>)</w:t>
            </w:r>
          </w:p>
        </w:tc>
        <w:tc>
          <w:tcPr>
            <w:tcW w:w="1701" w:type="dxa"/>
          </w:tcPr>
          <w:p w:rsidR="00B35394" w:rsidRDefault="00B35394" w:rsidP="00E05A3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15.03.24г</w:t>
            </w:r>
          </w:p>
        </w:tc>
      </w:tr>
      <w:tr w:rsidR="00E05A3C" w:rsidRPr="00005FDA" w:rsidTr="00A91338">
        <w:tc>
          <w:tcPr>
            <w:tcW w:w="568" w:type="dxa"/>
          </w:tcPr>
          <w:p w:rsidR="00E05A3C" w:rsidRPr="00005FDA" w:rsidRDefault="00E05A3C" w:rsidP="00E05A3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3</w:t>
            </w:r>
          </w:p>
        </w:tc>
        <w:tc>
          <w:tcPr>
            <w:tcW w:w="2268" w:type="dxa"/>
          </w:tcPr>
          <w:p w:rsidR="00E05A3C" w:rsidRPr="00005FDA" w:rsidRDefault="00F429D6"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b/>
                <w:bCs/>
                <w:color w:val="000000"/>
                <w:szCs w:val="28"/>
                <w:lang w:eastAsia="en-US"/>
              </w:rPr>
              <w:t>Кузнецова О.Г.</w:t>
            </w:r>
          </w:p>
        </w:tc>
        <w:tc>
          <w:tcPr>
            <w:tcW w:w="5386" w:type="dxa"/>
          </w:tcPr>
          <w:p w:rsidR="00E05A3C" w:rsidRDefault="00E05A3C" w:rsidP="00E05A3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w:t>
            </w:r>
            <w:r w:rsidR="00895BD0">
              <w:rPr>
                <w:rFonts w:ascii="Times New Roman" w:eastAsia="Calibri" w:hAnsi="Times New Roman" w:cs="Times New Roman"/>
                <w:color w:val="000000"/>
                <w:szCs w:val="28"/>
                <w:lang w:eastAsia="en-US"/>
              </w:rPr>
              <w:t>Путешествие в страну Правильной речи</w:t>
            </w:r>
            <w:r w:rsidRPr="00005FDA">
              <w:rPr>
                <w:rFonts w:ascii="Times New Roman" w:eastAsia="Calibri" w:hAnsi="Times New Roman" w:cs="Times New Roman"/>
                <w:color w:val="000000"/>
                <w:szCs w:val="28"/>
                <w:lang w:eastAsia="en-US"/>
              </w:rPr>
              <w:t>»</w:t>
            </w:r>
            <w:r>
              <w:rPr>
                <w:rFonts w:ascii="Times New Roman" w:eastAsia="Calibri" w:hAnsi="Times New Roman" w:cs="Times New Roman"/>
                <w:color w:val="000000"/>
                <w:szCs w:val="28"/>
                <w:lang w:eastAsia="en-US"/>
              </w:rPr>
              <w:t xml:space="preserve"> </w:t>
            </w:r>
            <w:proofErr w:type="spellStart"/>
            <w:r w:rsidR="00F429D6">
              <w:rPr>
                <w:rFonts w:ascii="Times New Roman" w:eastAsia="Calibri" w:hAnsi="Times New Roman" w:cs="Times New Roman"/>
                <w:color w:val="000000"/>
                <w:szCs w:val="28"/>
                <w:lang w:eastAsia="en-US"/>
              </w:rPr>
              <w:t>старш</w:t>
            </w:r>
            <w:proofErr w:type="spellEnd"/>
            <w:r w:rsidR="00F429D6">
              <w:rPr>
                <w:rFonts w:ascii="Times New Roman" w:eastAsia="Calibri" w:hAnsi="Times New Roman" w:cs="Times New Roman"/>
                <w:color w:val="000000"/>
                <w:szCs w:val="28"/>
                <w:lang w:eastAsia="en-US"/>
              </w:rPr>
              <w:t xml:space="preserve">. </w:t>
            </w:r>
            <w:proofErr w:type="spellStart"/>
            <w:r w:rsidR="00895BD0">
              <w:rPr>
                <w:rFonts w:ascii="Times New Roman" w:eastAsia="Calibri" w:hAnsi="Times New Roman" w:cs="Times New Roman"/>
                <w:color w:val="000000"/>
                <w:szCs w:val="28"/>
                <w:lang w:eastAsia="en-US"/>
              </w:rPr>
              <w:t>гр</w:t>
            </w:r>
            <w:proofErr w:type="spellEnd"/>
          </w:p>
          <w:p w:rsidR="00E05A3C" w:rsidRPr="00005FDA" w:rsidRDefault="00E05A3C"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w:t>
            </w:r>
            <w:r w:rsidR="00895BD0">
              <w:rPr>
                <w:rFonts w:ascii="Times New Roman" w:eastAsia="Calibri" w:hAnsi="Times New Roman" w:cs="Times New Roman"/>
                <w:color w:val="000000"/>
                <w:szCs w:val="28"/>
                <w:lang w:eastAsia="en-US"/>
              </w:rPr>
              <w:t>Наши эмоции</w:t>
            </w:r>
            <w:r>
              <w:rPr>
                <w:rFonts w:ascii="Times New Roman" w:eastAsia="Calibri" w:hAnsi="Times New Roman" w:cs="Times New Roman"/>
                <w:color w:val="000000"/>
                <w:szCs w:val="28"/>
                <w:lang w:eastAsia="en-US"/>
              </w:rPr>
              <w:t>» ст.гр.</w:t>
            </w:r>
          </w:p>
        </w:tc>
        <w:tc>
          <w:tcPr>
            <w:tcW w:w="1701" w:type="dxa"/>
          </w:tcPr>
          <w:p w:rsidR="00E05A3C" w:rsidRDefault="00895BD0"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26.12.23г</w:t>
            </w:r>
          </w:p>
          <w:p w:rsidR="00E05A3C" w:rsidRDefault="00E05A3C" w:rsidP="00E05A3C">
            <w:pPr>
              <w:widowControl/>
              <w:suppressAutoHyphens w:val="0"/>
              <w:autoSpaceDE/>
              <w:rPr>
                <w:rFonts w:ascii="Times New Roman" w:eastAsia="Calibri" w:hAnsi="Times New Roman" w:cs="Times New Roman"/>
                <w:color w:val="000000"/>
                <w:szCs w:val="28"/>
                <w:lang w:eastAsia="en-US"/>
              </w:rPr>
            </w:pPr>
          </w:p>
          <w:p w:rsidR="00E05A3C" w:rsidRPr="00005FDA" w:rsidRDefault="00895BD0"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26.04.24г</w:t>
            </w:r>
          </w:p>
        </w:tc>
      </w:tr>
      <w:tr w:rsidR="00F429D6" w:rsidRPr="00005FDA" w:rsidTr="00915247">
        <w:trPr>
          <w:trHeight w:val="472"/>
        </w:trPr>
        <w:tc>
          <w:tcPr>
            <w:tcW w:w="568" w:type="dxa"/>
            <w:vMerge w:val="restart"/>
          </w:tcPr>
          <w:p w:rsidR="00F429D6" w:rsidRPr="00005FDA" w:rsidRDefault="00F429D6" w:rsidP="00E05A3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4</w:t>
            </w:r>
          </w:p>
        </w:tc>
        <w:tc>
          <w:tcPr>
            <w:tcW w:w="2268" w:type="dxa"/>
            <w:vMerge w:val="restart"/>
          </w:tcPr>
          <w:p w:rsidR="00F429D6" w:rsidRPr="00005FDA" w:rsidRDefault="00F429D6" w:rsidP="00E05A3C">
            <w:pPr>
              <w:widowControl/>
              <w:suppressAutoHyphens w:val="0"/>
              <w:autoSpaceDE/>
              <w:rPr>
                <w:rFonts w:ascii="Times New Roman" w:eastAsia="Calibri" w:hAnsi="Times New Roman" w:cs="Times New Roman"/>
                <w:color w:val="000000"/>
                <w:szCs w:val="28"/>
                <w:lang w:eastAsia="en-US"/>
              </w:rPr>
            </w:pPr>
            <w:proofErr w:type="spellStart"/>
            <w:r>
              <w:rPr>
                <w:rFonts w:ascii="Times New Roman" w:eastAsia="Calibri" w:hAnsi="Times New Roman" w:cs="Times New Roman"/>
                <w:b/>
                <w:bCs/>
                <w:color w:val="000000"/>
                <w:szCs w:val="28"/>
                <w:lang w:eastAsia="en-US"/>
              </w:rPr>
              <w:t>Борчина</w:t>
            </w:r>
            <w:proofErr w:type="spellEnd"/>
            <w:r>
              <w:rPr>
                <w:rFonts w:ascii="Times New Roman" w:eastAsia="Calibri" w:hAnsi="Times New Roman" w:cs="Times New Roman"/>
                <w:b/>
                <w:bCs/>
                <w:color w:val="000000"/>
                <w:szCs w:val="28"/>
                <w:lang w:eastAsia="en-US"/>
              </w:rPr>
              <w:t xml:space="preserve"> М.Я.</w:t>
            </w:r>
          </w:p>
        </w:tc>
        <w:tc>
          <w:tcPr>
            <w:tcW w:w="5386" w:type="dxa"/>
          </w:tcPr>
          <w:p w:rsidR="00F429D6" w:rsidRPr="00005FDA" w:rsidRDefault="00F429D6" w:rsidP="00104F0C">
            <w:pPr>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w:t>
            </w:r>
            <w:r>
              <w:rPr>
                <w:rFonts w:ascii="Times New Roman" w:eastAsia="Calibri" w:hAnsi="Times New Roman" w:cs="Times New Roman"/>
                <w:color w:val="000000"/>
                <w:szCs w:val="28"/>
                <w:lang w:eastAsia="en-US"/>
              </w:rPr>
              <w:t>Моя семья</w:t>
            </w:r>
            <w:r w:rsidRPr="00005FDA">
              <w:rPr>
                <w:rFonts w:ascii="Times New Roman" w:eastAsia="Calibri" w:hAnsi="Times New Roman" w:cs="Times New Roman"/>
                <w:color w:val="000000"/>
                <w:szCs w:val="28"/>
                <w:lang w:eastAsia="en-US"/>
              </w:rPr>
              <w:t>»</w:t>
            </w:r>
            <w:r>
              <w:rPr>
                <w:rFonts w:ascii="Times New Roman" w:eastAsia="Calibri" w:hAnsi="Times New Roman" w:cs="Times New Roman"/>
                <w:color w:val="000000"/>
                <w:szCs w:val="28"/>
                <w:lang w:eastAsia="en-US"/>
              </w:rPr>
              <w:t xml:space="preserve"> (</w:t>
            </w:r>
            <w:proofErr w:type="spellStart"/>
            <w:r>
              <w:rPr>
                <w:rFonts w:ascii="Times New Roman" w:eastAsia="Calibri" w:hAnsi="Times New Roman" w:cs="Times New Roman"/>
                <w:color w:val="000000"/>
                <w:szCs w:val="28"/>
                <w:lang w:eastAsia="en-US"/>
              </w:rPr>
              <w:t>позн</w:t>
            </w:r>
            <w:proofErr w:type="spellEnd"/>
            <w:r>
              <w:rPr>
                <w:rFonts w:ascii="Times New Roman" w:eastAsia="Calibri" w:hAnsi="Times New Roman" w:cs="Times New Roman"/>
                <w:color w:val="000000"/>
                <w:szCs w:val="28"/>
                <w:lang w:eastAsia="en-US"/>
              </w:rPr>
              <w:t xml:space="preserve">, </w:t>
            </w:r>
            <w:proofErr w:type="spellStart"/>
            <w:r>
              <w:rPr>
                <w:rFonts w:ascii="Times New Roman" w:eastAsia="Calibri" w:hAnsi="Times New Roman" w:cs="Times New Roman"/>
                <w:color w:val="000000"/>
                <w:szCs w:val="28"/>
                <w:lang w:eastAsia="en-US"/>
              </w:rPr>
              <w:t>речев</w:t>
            </w:r>
            <w:proofErr w:type="spellEnd"/>
            <w:r>
              <w:rPr>
                <w:rFonts w:ascii="Times New Roman" w:eastAsia="Calibri" w:hAnsi="Times New Roman" w:cs="Times New Roman"/>
                <w:color w:val="000000"/>
                <w:szCs w:val="28"/>
                <w:lang w:eastAsia="en-US"/>
              </w:rPr>
              <w:t>)</w:t>
            </w:r>
          </w:p>
        </w:tc>
        <w:tc>
          <w:tcPr>
            <w:tcW w:w="1701" w:type="dxa"/>
          </w:tcPr>
          <w:p w:rsidR="00F429D6" w:rsidRDefault="00104F0C" w:rsidP="00104F0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17.12.23</w:t>
            </w:r>
            <w:r w:rsidR="00F429D6">
              <w:rPr>
                <w:rFonts w:ascii="Times New Roman" w:eastAsia="Calibri" w:hAnsi="Times New Roman" w:cs="Times New Roman"/>
                <w:color w:val="000000"/>
                <w:szCs w:val="28"/>
                <w:lang w:eastAsia="en-US"/>
              </w:rPr>
              <w:t>г</w:t>
            </w:r>
          </w:p>
        </w:tc>
      </w:tr>
      <w:tr w:rsidR="00F429D6" w:rsidRPr="00005FDA" w:rsidTr="00A91338">
        <w:trPr>
          <w:trHeight w:val="465"/>
        </w:trPr>
        <w:tc>
          <w:tcPr>
            <w:tcW w:w="568" w:type="dxa"/>
            <w:vMerge/>
          </w:tcPr>
          <w:p w:rsidR="00F429D6" w:rsidRPr="00005FDA" w:rsidRDefault="00F429D6" w:rsidP="00E05A3C">
            <w:pPr>
              <w:widowControl/>
              <w:suppressAutoHyphens w:val="0"/>
              <w:autoSpaceDE/>
              <w:rPr>
                <w:rFonts w:ascii="Times New Roman" w:eastAsia="Calibri" w:hAnsi="Times New Roman" w:cs="Times New Roman"/>
                <w:color w:val="000000"/>
                <w:szCs w:val="28"/>
                <w:lang w:eastAsia="en-US"/>
              </w:rPr>
            </w:pPr>
          </w:p>
        </w:tc>
        <w:tc>
          <w:tcPr>
            <w:tcW w:w="2268" w:type="dxa"/>
            <w:vMerge/>
          </w:tcPr>
          <w:p w:rsidR="00F429D6" w:rsidRPr="00692024" w:rsidRDefault="00F429D6" w:rsidP="00E05A3C">
            <w:pPr>
              <w:widowControl/>
              <w:suppressAutoHyphens w:val="0"/>
              <w:autoSpaceDE/>
              <w:rPr>
                <w:rFonts w:ascii="Times New Roman" w:eastAsia="Calibri" w:hAnsi="Times New Roman" w:cs="Times New Roman"/>
                <w:b/>
                <w:bCs/>
                <w:color w:val="000000"/>
                <w:szCs w:val="28"/>
                <w:lang w:eastAsia="en-US"/>
              </w:rPr>
            </w:pPr>
          </w:p>
        </w:tc>
        <w:tc>
          <w:tcPr>
            <w:tcW w:w="5386" w:type="dxa"/>
          </w:tcPr>
          <w:p w:rsidR="00F429D6" w:rsidRPr="00005FDA" w:rsidRDefault="00F429D6" w:rsidP="00915247">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 xml:space="preserve">«Дорога к зайчику» 2-я </w:t>
            </w:r>
            <w:proofErr w:type="spellStart"/>
            <w:r>
              <w:rPr>
                <w:rFonts w:ascii="Times New Roman" w:eastAsia="Calibri" w:hAnsi="Times New Roman" w:cs="Times New Roman"/>
                <w:color w:val="000000"/>
                <w:szCs w:val="28"/>
                <w:lang w:eastAsia="en-US"/>
              </w:rPr>
              <w:t>мл</w:t>
            </w:r>
            <w:proofErr w:type="gramStart"/>
            <w:r>
              <w:rPr>
                <w:rFonts w:ascii="Times New Roman" w:eastAsia="Calibri" w:hAnsi="Times New Roman" w:cs="Times New Roman"/>
                <w:color w:val="000000"/>
                <w:szCs w:val="28"/>
                <w:lang w:eastAsia="en-US"/>
              </w:rPr>
              <w:t>.г</w:t>
            </w:r>
            <w:proofErr w:type="gramEnd"/>
            <w:r>
              <w:rPr>
                <w:rFonts w:ascii="Times New Roman" w:eastAsia="Calibri" w:hAnsi="Times New Roman" w:cs="Times New Roman"/>
                <w:color w:val="000000"/>
                <w:szCs w:val="28"/>
                <w:lang w:eastAsia="en-US"/>
              </w:rPr>
              <w:t>р</w:t>
            </w:r>
            <w:proofErr w:type="spellEnd"/>
            <w:r>
              <w:rPr>
                <w:rFonts w:ascii="Times New Roman" w:eastAsia="Calibri" w:hAnsi="Times New Roman" w:cs="Times New Roman"/>
                <w:color w:val="000000"/>
                <w:szCs w:val="28"/>
                <w:lang w:eastAsia="en-US"/>
              </w:rPr>
              <w:t xml:space="preserve"> (познав, </w:t>
            </w:r>
            <w:proofErr w:type="spellStart"/>
            <w:r>
              <w:rPr>
                <w:rFonts w:ascii="Times New Roman" w:eastAsia="Calibri" w:hAnsi="Times New Roman" w:cs="Times New Roman"/>
                <w:color w:val="000000"/>
                <w:szCs w:val="28"/>
                <w:lang w:eastAsia="en-US"/>
              </w:rPr>
              <w:t>речев</w:t>
            </w:r>
            <w:proofErr w:type="spellEnd"/>
            <w:r>
              <w:rPr>
                <w:rFonts w:ascii="Times New Roman" w:eastAsia="Calibri" w:hAnsi="Times New Roman" w:cs="Times New Roman"/>
                <w:color w:val="000000"/>
                <w:szCs w:val="28"/>
                <w:lang w:eastAsia="en-US"/>
              </w:rPr>
              <w:t>, соц.коммун)</w:t>
            </w:r>
          </w:p>
        </w:tc>
        <w:tc>
          <w:tcPr>
            <w:tcW w:w="1701" w:type="dxa"/>
          </w:tcPr>
          <w:p w:rsidR="00F429D6" w:rsidRDefault="00F429D6" w:rsidP="00E05A3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20.03.2024г</w:t>
            </w:r>
          </w:p>
        </w:tc>
      </w:tr>
    </w:tbl>
    <w:p w:rsidR="00F20D38" w:rsidRPr="00B75FA2" w:rsidRDefault="00F016D4" w:rsidP="004005A9">
      <w:pPr>
        <w:spacing w:before="195" w:after="195" w:line="341" w:lineRule="atLeast"/>
        <w:jc w:val="both"/>
        <w:rPr>
          <w:rFonts w:ascii="Times New Roman" w:hAnsi="Times New Roman" w:cs="Times New Roman"/>
          <w:b/>
          <w:sz w:val="32"/>
          <w:szCs w:val="32"/>
          <w:u w:val="single"/>
        </w:rPr>
      </w:pPr>
      <w:r w:rsidRPr="00F016D4">
        <w:rPr>
          <w:rFonts w:ascii="Times New Roman" w:eastAsiaTheme="minorHAnsi" w:hAnsi="Times New Roman" w:cs="Times New Roman"/>
          <w:b/>
          <w:sz w:val="32"/>
          <w:szCs w:val="32"/>
          <w:lang w:eastAsia="en-US"/>
        </w:rPr>
        <w:t xml:space="preserve">   </w:t>
      </w:r>
      <w:r w:rsidR="004005A9" w:rsidRPr="004005A9">
        <w:rPr>
          <w:rFonts w:ascii="Times New Roman" w:eastAsiaTheme="minorHAnsi" w:hAnsi="Times New Roman" w:cs="Times New Roman"/>
          <w:b/>
          <w:sz w:val="32"/>
          <w:szCs w:val="32"/>
          <w:lang w:eastAsia="en-US"/>
        </w:rPr>
        <w:t>3.</w:t>
      </w:r>
      <w:r w:rsidR="00F429D6">
        <w:rPr>
          <w:rFonts w:ascii="Times New Roman" w:eastAsiaTheme="minorHAnsi" w:hAnsi="Times New Roman" w:cs="Times New Roman"/>
          <w:b/>
          <w:sz w:val="32"/>
          <w:szCs w:val="32"/>
          <w:lang w:eastAsia="en-US"/>
        </w:rPr>
        <w:t>4</w:t>
      </w:r>
      <w:r w:rsidR="00DF6CA4">
        <w:rPr>
          <w:rFonts w:ascii="Times New Roman" w:eastAsiaTheme="minorHAnsi" w:hAnsi="Times New Roman" w:cs="Times New Roman"/>
          <w:b/>
          <w:sz w:val="32"/>
          <w:szCs w:val="32"/>
          <w:lang w:eastAsia="en-US"/>
        </w:rPr>
        <w:t xml:space="preserve"> </w:t>
      </w:r>
      <w:r w:rsidR="00F20D38" w:rsidRPr="00B75FA2">
        <w:rPr>
          <w:rFonts w:ascii="Times New Roman" w:hAnsi="Times New Roman" w:cs="Times New Roman"/>
          <w:b/>
          <w:sz w:val="32"/>
          <w:szCs w:val="32"/>
          <w:u w:val="single"/>
        </w:rPr>
        <w:t>Изучение, обобщение и распространение передового педагогического опыта.</w:t>
      </w:r>
    </w:p>
    <w:p w:rsidR="00BD1DB2" w:rsidRPr="00BD1DB2" w:rsidRDefault="00BD1DB2" w:rsidP="00BD1DB2">
      <w:pPr>
        <w:widowControl/>
        <w:suppressAutoHyphens w:val="0"/>
        <w:autoSpaceDE/>
        <w:spacing w:after="160" w:line="259" w:lineRule="auto"/>
        <w:jc w:val="center"/>
        <w:rPr>
          <w:rFonts w:ascii="Times New Roman" w:eastAsiaTheme="minorHAnsi" w:hAnsi="Times New Roman" w:cs="Times New Roman"/>
          <w:b/>
          <w:sz w:val="36"/>
          <w:szCs w:val="36"/>
          <w:lang w:eastAsia="en-US"/>
        </w:rPr>
      </w:pPr>
    </w:p>
    <w:tbl>
      <w:tblPr>
        <w:tblW w:w="935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8"/>
        <w:gridCol w:w="5241"/>
        <w:gridCol w:w="1991"/>
        <w:gridCol w:w="1415"/>
      </w:tblGrid>
      <w:tr w:rsidR="00DA2728" w:rsidRPr="005F4302" w:rsidTr="00F016D4">
        <w:tc>
          <w:tcPr>
            <w:tcW w:w="708" w:type="dxa"/>
            <w:tcMar>
              <w:top w:w="30" w:type="dxa"/>
              <w:left w:w="30" w:type="dxa"/>
              <w:bottom w:w="30" w:type="dxa"/>
              <w:right w:w="30" w:type="dxa"/>
            </w:tcMar>
            <w:hideMark/>
          </w:tcPr>
          <w:p w:rsidR="00DA2728" w:rsidRPr="00DA2728" w:rsidRDefault="00DA2728"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b/>
                <w:bCs/>
                <w:sz w:val="28"/>
                <w:szCs w:val="28"/>
              </w:rPr>
              <w:t>№</w:t>
            </w:r>
          </w:p>
        </w:tc>
        <w:tc>
          <w:tcPr>
            <w:tcW w:w="5241" w:type="dxa"/>
            <w:tcMar>
              <w:top w:w="30" w:type="dxa"/>
              <w:left w:w="30" w:type="dxa"/>
              <w:bottom w:w="30" w:type="dxa"/>
              <w:right w:w="30" w:type="dxa"/>
            </w:tcMar>
            <w:hideMark/>
          </w:tcPr>
          <w:p w:rsidR="00DA2728" w:rsidRPr="00DA2728" w:rsidRDefault="00DA2728"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b/>
                <w:bCs/>
                <w:sz w:val="28"/>
                <w:szCs w:val="28"/>
              </w:rPr>
              <w:t>Содержание деятельности</w:t>
            </w:r>
          </w:p>
        </w:tc>
        <w:tc>
          <w:tcPr>
            <w:tcW w:w="1991" w:type="dxa"/>
            <w:tcMar>
              <w:top w:w="30" w:type="dxa"/>
              <w:left w:w="30" w:type="dxa"/>
              <w:bottom w:w="30" w:type="dxa"/>
              <w:right w:w="30" w:type="dxa"/>
            </w:tcMar>
            <w:hideMark/>
          </w:tcPr>
          <w:p w:rsidR="00DA2728" w:rsidRPr="00DA2728" w:rsidRDefault="00DA2728"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b/>
                <w:bCs/>
                <w:sz w:val="28"/>
                <w:szCs w:val="28"/>
              </w:rPr>
              <w:t>ответственный</w:t>
            </w:r>
          </w:p>
        </w:tc>
        <w:tc>
          <w:tcPr>
            <w:tcW w:w="1415" w:type="dxa"/>
            <w:tcMar>
              <w:top w:w="30" w:type="dxa"/>
              <w:left w:w="30" w:type="dxa"/>
              <w:bottom w:w="30" w:type="dxa"/>
              <w:right w:w="30" w:type="dxa"/>
            </w:tcMar>
            <w:hideMark/>
          </w:tcPr>
          <w:p w:rsidR="00DA2728" w:rsidRPr="00DA2728" w:rsidRDefault="00DA2728"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b/>
                <w:bCs/>
                <w:sz w:val="28"/>
                <w:szCs w:val="28"/>
              </w:rPr>
              <w:t>     срок</w:t>
            </w:r>
          </w:p>
        </w:tc>
      </w:tr>
      <w:tr w:rsidR="00F429D6" w:rsidRPr="005F4302" w:rsidTr="00F016D4">
        <w:tc>
          <w:tcPr>
            <w:tcW w:w="708" w:type="dxa"/>
            <w:tcMar>
              <w:top w:w="30" w:type="dxa"/>
              <w:left w:w="30" w:type="dxa"/>
              <w:bottom w:w="30" w:type="dxa"/>
              <w:right w:w="30" w:type="dxa"/>
            </w:tcMar>
            <w:hideMark/>
          </w:tcPr>
          <w:p w:rsidR="00F429D6" w:rsidRPr="00DA2728" w:rsidRDefault="00F429D6" w:rsidP="002C368B">
            <w:pPr>
              <w:spacing w:before="195" w:after="195" w:line="341" w:lineRule="atLeast"/>
              <w:jc w:val="center"/>
              <w:rPr>
                <w:rFonts w:ascii="Times New Roman" w:hAnsi="Times New Roman" w:cs="Times New Roman"/>
                <w:sz w:val="28"/>
                <w:szCs w:val="28"/>
              </w:rPr>
            </w:pPr>
            <w:r w:rsidRPr="00DA2728">
              <w:rPr>
                <w:rFonts w:ascii="Times New Roman" w:hAnsi="Times New Roman" w:cs="Times New Roman"/>
                <w:sz w:val="28"/>
                <w:szCs w:val="28"/>
              </w:rPr>
              <w:t>1.</w:t>
            </w:r>
          </w:p>
        </w:tc>
        <w:tc>
          <w:tcPr>
            <w:tcW w:w="5241" w:type="dxa"/>
            <w:tcMar>
              <w:top w:w="30" w:type="dxa"/>
              <w:left w:w="30" w:type="dxa"/>
              <w:bottom w:w="30" w:type="dxa"/>
              <w:right w:w="30" w:type="dxa"/>
            </w:tcMar>
            <w:hideMark/>
          </w:tcPr>
          <w:p w:rsidR="00F429D6" w:rsidRPr="00DA2728" w:rsidRDefault="00F429D6"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sz w:val="28"/>
                <w:szCs w:val="28"/>
              </w:rPr>
              <w:t xml:space="preserve">Изучение опыта </w:t>
            </w:r>
            <w:r>
              <w:rPr>
                <w:rFonts w:ascii="Times New Roman" w:hAnsi="Times New Roman" w:cs="Times New Roman"/>
                <w:sz w:val="28"/>
                <w:szCs w:val="28"/>
              </w:rPr>
              <w:t>работы аттестующихся педагогов</w:t>
            </w:r>
            <w:r w:rsidRPr="00DA2728">
              <w:rPr>
                <w:rFonts w:ascii="Times New Roman" w:hAnsi="Times New Roman" w:cs="Times New Roman"/>
                <w:sz w:val="28"/>
                <w:szCs w:val="28"/>
              </w:rPr>
              <w:t>.</w:t>
            </w:r>
          </w:p>
        </w:tc>
        <w:tc>
          <w:tcPr>
            <w:tcW w:w="1991" w:type="dxa"/>
            <w:tcMar>
              <w:top w:w="30" w:type="dxa"/>
              <w:left w:w="30" w:type="dxa"/>
              <w:bottom w:w="30" w:type="dxa"/>
              <w:right w:w="30" w:type="dxa"/>
            </w:tcMar>
            <w:hideMark/>
          </w:tcPr>
          <w:p w:rsidR="00F429D6" w:rsidRPr="00005FDA" w:rsidRDefault="00F429D6" w:rsidP="00104F0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tc>
        <w:tc>
          <w:tcPr>
            <w:tcW w:w="1415" w:type="dxa"/>
            <w:tcMar>
              <w:top w:w="30" w:type="dxa"/>
              <w:left w:w="30" w:type="dxa"/>
              <w:bottom w:w="30" w:type="dxa"/>
              <w:right w:w="30" w:type="dxa"/>
            </w:tcMar>
            <w:hideMark/>
          </w:tcPr>
          <w:p w:rsidR="00F429D6" w:rsidRDefault="00F429D6" w:rsidP="00104F0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27.02.24г</w:t>
            </w:r>
          </w:p>
        </w:tc>
      </w:tr>
      <w:tr w:rsidR="00F429D6" w:rsidRPr="005F4302" w:rsidTr="00F016D4">
        <w:tc>
          <w:tcPr>
            <w:tcW w:w="708" w:type="dxa"/>
            <w:tcMar>
              <w:top w:w="30" w:type="dxa"/>
              <w:left w:w="30" w:type="dxa"/>
              <w:bottom w:w="30" w:type="dxa"/>
              <w:right w:w="30" w:type="dxa"/>
            </w:tcMar>
            <w:hideMark/>
          </w:tcPr>
          <w:p w:rsidR="00F429D6" w:rsidRPr="00DA2728" w:rsidRDefault="00F429D6" w:rsidP="002C368B">
            <w:pPr>
              <w:spacing w:before="195" w:after="195" w:line="341" w:lineRule="atLeast"/>
              <w:jc w:val="center"/>
              <w:rPr>
                <w:rFonts w:ascii="Times New Roman" w:hAnsi="Times New Roman" w:cs="Times New Roman"/>
                <w:sz w:val="28"/>
                <w:szCs w:val="28"/>
              </w:rPr>
            </w:pPr>
            <w:r w:rsidRPr="00DA2728">
              <w:rPr>
                <w:rFonts w:ascii="Times New Roman" w:hAnsi="Times New Roman" w:cs="Times New Roman"/>
                <w:sz w:val="28"/>
                <w:szCs w:val="28"/>
              </w:rPr>
              <w:t>2.</w:t>
            </w:r>
          </w:p>
        </w:tc>
        <w:tc>
          <w:tcPr>
            <w:tcW w:w="5241" w:type="dxa"/>
            <w:tcMar>
              <w:top w:w="30" w:type="dxa"/>
              <w:left w:w="30" w:type="dxa"/>
              <w:bottom w:w="30" w:type="dxa"/>
              <w:right w:w="30" w:type="dxa"/>
            </w:tcMar>
            <w:hideMark/>
          </w:tcPr>
          <w:p w:rsidR="00F429D6" w:rsidRPr="00DA2728" w:rsidRDefault="00F429D6"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sz w:val="28"/>
                <w:szCs w:val="28"/>
              </w:rPr>
              <w:t>Распрост</w:t>
            </w:r>
            <w:r>
              <w:rPr>
                <w:rFonts w:ascii="Times New Roman" w:hAnsi="Times New Roman" w:cs="Times New Roman"/>
                <w:sz w:val="28"/>
                <w:szCs w:val="28"/>
              </w:rPr>
              <w:t xml:space="preserve">ранение передового опыта: </w:t>
            </w:r>
            <w:r w:rsidRPr="00DA2728">
              <w:rPr>
                <w:rFonts w:ascii="Times New Roman" w:hAnsi="Times New Roman" w:cs="Times New Roman"/>
                <w:sz w:val="28"/>
                <w:szCs w:val="28"/>
              </w:rPr>
              <w:t>сообщения из опыта работы на     педсоветах;</w:t>
            </w:r>
          </w:p>
          <w:p w:rsidR="00F429D6" w:rsidRPr="00DA2728" w:rsidRDefault="00F429D6" w:rsidP="00F20D38">
            <w:pPr>
              <w:spacing w:before="195" w:after="195" w:line="341" w:lineRule="atLeast"/>
              <w:rPr>
                <w:rFonts w:ascii="Times New Roman" w:hAnsi="Times New Roman" w:cs="Times New Roman"/>
                <w:sz w:val="28"/>
                <w:szCs w:val="28"/>
              </w:rPr>
            </w:pPr>
            <w:r>
              <w:rPr>
                <w:rFonts w:ascii="Times New Roman" w:hAnsi="Times New Roman" w:cs="Times New Roman"/>
                <w:sz w:val="28"/>
                <w:szCs w:val="28"/>
              </w:rPr>
              <w:t>- </w:t>
            </w:r>
            <w:r w:rsidRPr="00DA2728">
              <w:rPr>
                <w:rFonts w:ascii="Times New Roman" w:hAnsi="Times New Roman" w:cs="Times New Roman"/>
                <w:sz w:val="28"/>
                <w:szCs w:val="28"/>
              </w:rPr>
              <w:t>открытые занятия;</w:t>
            </w:r>
          </w:p>
          <w:p w:rsidR="00F429D6" w:rsidRPr="00DA2728" w:rsidRDefault="00F429D6" w:rsidP="00F20D38">
            <w:pPr>
              <w:spacing w:before="195" w:after="195" w:line="341" w:lineRule="atLeast"/>
              <w:rPr>
                <w:rFonts w:ascii="Times New Roman" w:hAnsi="Times New Roman" w:cs="Times New Roman"/>
                <w:sz w:val="28"/>
                <w:szCs w:val="28"/>
              </w:rPr>
            </w:pPr>
            <w:r>
              <w:rPr>
                <w:rFonts w:ascii="Times New Roman" w:hAnsi="Times New Roman" w:cs="Times New Roman"/>
                <w:sz w:val="28"/>
                <w:szCs w:val="28"/>
              </w:rPr>
              <w:t>- </w:t>
            </w:r>
            <w:r w:rsidRPr="00DA2728">
              <w:rPr>
                <w:rFonts w:ascii="Times New Roman" w:hAnsi="Times New Roman" w:cs="Times New Roman"/>
                <w:sz w:val="28"/>
                <w:szCs w:val="28"/>
              </w:rPr>
              <w:t>консультации для педагогов и родителей;</w:t>
            </w:r>
          </w:p>
          <w:p w:rsidR="00F429D6" w:rsidRPr="00DA2728" w:rsidRDefault="00F429D6" w:rsidP="00F20D38">
            <w:pPr>
              <w:spacing w:before="195" w:after="195" w:line="341" w:lineRule="atLeast"/>
              <w:rPr>
                <w:rFonts w:ascii="Times New Roman" w:hAnsi="Times New Roman" w:cs="Times New Roman"/>
                <w:sz w:val="28"/>
                <w:szCs w:val="28"/>
              </w:rPr>
            </w:pPr>
            <w:r>
              <w:rPr>
                <w:rFonts w:ascii="Times New Roman" w:hAnsi="Times New Roman" w:cs="Times New Roman"/>
                <w:sz w:val="28"/>
                <w:szCs w:val="28"/>
              </w:rPr>
              <w:t xml:space="preserve">- </w:t>
            </w:r>
            <w:r w:rsidRPr="00DA2728">
              <w:rPr>
                <w:rFonts w:ascii="Times New Roman" w:hAnsi="Times New Roman" w:cs="Times New Roman"/>
                <w:sz w:val="28"/>
                <w:szCs w:val="28"/>
              </w:rPr>
              <w:t>проведение семинаров;</w:t>
            </w:r>
          </w:p>
          <w:p w:rsidR="00F429D6" w:rsidRPr="00DA2728" w:rsidRDefault="00F429D6" w:rsidP="00F20D38">
            <w:pPr>
              <w:spacing w:before="195" w:after="195" w:line="341" w:lineRule="atLeast"/>
              <w:rPr>
                <w:rFonts w:ascii="Times New Roman" w:hAnsi="Times New Roman" w:cs="Times New Roman"/>
                <w:sz w:val="28"/>
                <w:szCs w:val="28"/>
              </w:rPr>
            </w:pPr>
            <w:r>
              <w:rPr>
                <w:rFonts w:ascii="Times New Roman" w:hAnsi="Times New Roman" w:cs="Times New Roman"/>
                <w:sz w:val="28"/>
                <w:szCs w:val="28"/>
              </w:rPr>
              <w:t>-</w:t>
            </w:r>
            <w:r w:rsidRPr="00DA2728">
              <w:rPr>
                <w:rFonts w:ascii="Times New Roman" w:hAnsi="Times New Roman" w:cs="Times New Roman"/>
                <w:sz w:val="28"/>
                <w:szCs w:val="28"/>
              </w:rPr>
              <w:t>участие в методических мероприятиях вне детского сада.</w:t>
            </w:r>
          </w:p>
        </w:tc>
        <w:tc>
          <w:tcPr>
            <w:tcW w:w="1991" w:type="dxa"/>
            <w:tcMar>
              <w:top w:w="30" w:type="dxa"/>
              <w:left w:w="30" w:type="dxa"/>
              <w:bottom w:w="30" w:type="dxa"/>
              <w:right w:w="30" w:type="dxa"/>
            </w:tcMar>
            <w:hideMark/>
          </w:tcPr>
          <w:p w:rsidR="00F429D6" w:rsidRPr="00DA2728" w:rsidRDefault="00F429D6" w:rsidP="00F20D38">
            <w:pPr>
              <w:spacing w:before="195" w:after="195" w:line="341" w:lineRule="atLeast"/>
              <w:rPr>
                <w:rFonts w:ascii="Times New Roman" w:hAnsi="Times New Roman" w:cs="Times New Roman"/>
                <w:sz w:val="28"/>
                <w:szCs w:val="28"/>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tc>
        <w:tc>
          <w:tcPr>
            <w:tcW w:w="1415" w:type="dxa"/>
            <w:tcMar>
              <w:top w:w="30" w:type="dxa"/>
              <w:left w:w="30" w:type="dxa"/>
              <w:bottom w:w="30" w:type="dxa"/>
              <w:right w:w="30" w:type="dxa"/>
            </w:tcMar>
            <w:hideMark/>
          </w:tcPr>
          <w:p w:rsidR="00F429D6" w:rsidRPr="00DA2728" w:rsidRDefault="00F429D6" w:rsidP="00F20D38">
            <w:pPr>
              <w:spacing w:before="195" w:after="195" w:line="341" w:lineRule="atLeast"/>
              <w:rPr>
                <w:rFonts w:ascii="Times New Roman" w:hAnsi="Times New Roman" w:cs="Times New Roman"/>
                <w:sz w:val="28"/>
                <w:szCs w:val="28"/>
              </w:rPr>
            </w:pPr>
            <w:r w:rsidRPr="00DA2728">
              <w:rPr>
                <w:rFonts w:ascii="Times New Roman" w:hAnsi="Times New Roman" w:cs="Times New Roman"/>
                <w:sz w:val="28"/>
                <w:szCs w:val="28"/>
              </w:rPr>
              <w:t>В течение всего года.</w:t>
            </w:r>
          </w:p>
        </w:tc>
      </w:tr>
    </w:tbl>
    <w:p w:rsidR="000957C1" w:rsidRPr="00005FDA" w:rsidRDefault="000957C1" w:rsidP="00535803">
      <w:pPr>
        <w:widowControl/>
        <w:suppressAutoHyphens w:val="0"/>
        <w:autoSpaceDE/>
        <w:spacing w:after="160" w:line="259" w:lineRule="auto"/>
        <w:jc w:val="both"/>
        <w:rPr>
          <w:rFonts w:ascii="Times New Roman" w:eastAsia="Calibri" w:hAnsi="Times New Roman" w:cs="Times New Roman"/>
          <w:color w:val="000000"/>
          <w:sz w:val="28"/>
          <w:szCs w:val="28"/>
          <w:lang w:eastAsia="en-US"/>
        </w:rPr>
      </w:pPr>
    </w:p>
    <w:p w:rsidR="00005FDA" w:rsidRPr="006941DD" w:rsidRDefault="006941DD" w:rsidP="006941DD">
      <w:pPr>
        <w:widowControl/>
        <w:suppressAutoHyphens w:val="0"/>
        <w:autoSpaceDE/>
        <w:spacing w:after="160" w:line="259" w:lineRule="auto"/>
        <w:jc w:val="both"/>
        <w:rPr>
          <w:rFonts w:ascii="Times New Roman" w:eastAsiaTheme="minorHAnsi" w:hAnsi="Times New Roman" w:cs="Times New Roman"/>
          <w:sz w:val="32"/>
          <w:szCs w:val="32"/>
          <w:u w:val="single"/>
          <w:lang w:eastAsia="en-US"/>
        </w:rPr>
      </w:pPr>
      <w:r w:rsidRPr="006941DD">
        <w:rPr>
          <w:rFonts w:ascii="Times New Roman" w:eastAsiaTheme="minorHAnsi" w:hAnsi="Times New Roman" w:cs="Times New Roman"/>
          <w:b/>
          <w:sz w:val="32"/>
          <w:szCs w:val="32"/>
          <w:lang w:val="en-US" w:eastAsia="en-US"/>
        </w:rPr>
        <w:t>3.</w:t>
      </w:r>
      <w:r w:rsidR="00F429D6">
        <w:rPr>
          <w:rFonts w:ascii="Times New Roman" w:eastAsiaTheme="minorHAnsi" w:hAnsi="Times New Roman" w:cs="Times New Roman"/>
          <w:b/>
          <w:sz w:val="32"/>
          <w:szCs w:val="32"/>
          <w:lang w:eastAsia="en-US"/>
        </w:rPr>
        <w:t>5</w:t>
      </w:r>
      <w:r w:rsidR="00E10CB4">
        <w:rPr>
          <w:rFonts w:ascii="Times New Roman" w:eastAsiaTheme="minorHAnsi" w:hAnsi="Times New Roman" w:cs="Times New Roman"/>
          <w:b/>
          <w:sz w:val="32"/>
          <w:szCs w:val="32"/>
          <w:lang w:eastAsia="en-US"/>
        </w:rPr>
        <w:t xml:space="preserve"> </w:t>
      </w:r>
      <w:r w:rsidR="000957C1" w:rsidRPr="006941DD">
        <w:rPr>
          <w:rFonts w:ascii="Times New Roman" w:eastAsiaTheme="minorHAnsi" w:hAnsi="Times New Roman" w:cs="Times New Roman"/>
          <w:sz w:val="32"/>
          <w:szCs w:val="32"/>
          <w:u w:val="single"/>
          <w:lang w:eastAsia="en-US"/>
        </w:rPr>
        <w:t>Работа в методическом кабинете</w:t>
      </w:r>
    </w:p>
    <w:tbl>
      <w:tblPr>
        <w:tblStyle w:val="11"/>
        <w:tblW w:w="9639" w:type="dxa"/>
        <w:tblInd w:w="250" w:type="dxa"/>
        <w:tblLook w:val="04A0"/>
      </w:tblPr>
      <w:tblGrid>
        <w:gridCol w:w="567"/>
        <w:gridCol w:w="4820"/>
        <w:gridCol w:w="1969"/>
        <w:gridCol w:w="2283"/>
      </w:tblGrid>
      <w:tr w:rsidR="00005FDA" w:rsidRPr="00005FDA" w:rsidTr="00F016D4">
        <w:tc>
          <w:tcPr>
            <w:tcW w:w="567"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w:t>
            </w:r>
          </w:p>
        </w:tc>
        <w:tc>
          <w:tcPr>
            <w:tcW w:w="4820"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Название мероприятия</w:t>
            </w:r>
          </w:p>
        </w:tc>
        <w:tc>
          <w:tcPr>
            <w:tcW w:w="1969" w:type="dxa"/>
          </w:tcPr>
          <w:p w:rsidR="00005FDA" w:rsidRPr="00005FDA" w:rsidRDefault="000957C1" w:rsidP="00005FDA">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Сроки проведени</w:t>
            </w:r>
            <w:r w:rsidR="00A46089">
              <w:rPr>
                <w:rFonts w:ascii="Times New Roman" w:eastAsia="Calibri" w:hAnsi="Times New Roman" w:cs="Times New Roman"/>
                <w:color w:val="000000"/>
                <w:szCs w:val="28"/>
                <w:lang w:eastAsia="en-US"/>
              </w:rPr>
              <w:t>я</w:t>
            </w:r>
          </w:p>
        </w:tc>
        <w:tc>
          <w:tcPr>
            <w:tcW w:w="2283"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Ответственные</w:t>
            </w:r>
          </w:p>
        </w:tc>
      </w:tr>
      <w:tr w:rsidR="00005FDA" w:rsidRPr="00005FDA" w:rsidTr="00F016D4">
        <w:tc>
          <w:tcPr>
            <w:tcW w:w="567"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1</w:t>
            </w:r>
          </w:p>
        </w:tc>
        <w:tc>
          <w:tcPr>
            <w:tcW w:w="4820"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Оформление уголка аттестации и информационных данных на аттестующихся педагогов в метод</w:t>
            </w:r>
            <w:r w:rsidR="00A167D5">
              <w:rPr>
                <w:rFonts w:ascii="Times New Roman" w:eastAsia="Calibri" w:hAnsi="Times New Roman" w:cs="Times New Roman"/>
                <w:color w:val="000000"/>
                <w:szCs w:val="28"/>
                <w:lang w:eastAsia="en-US"/>
              </w:rPr>
              <w:t xml:space="preserve">ическом </w:t>
            </w:r>
            <w:r w:rsidRPr="00005FDA">
              <w:rPr>
                <w:rFonts w:ascii="Times New Roman" w:eastAsia="Calibri" w:hAnsi="Times New Roman" w:cs="Times New Roman"/>
                <w:color w:val="000000"/>
                <w:szCs w:val="28"/>
                <w:lang w:eastAsia="en-US"/>
              </w:rPr>
              <w:t>кабинете.</w:t>
            </w:r>
          </w:p>
        </w:tc>
        <w:tc>
          <w:tcPr>
            <w:tcW w:w="1969" w:type="dxa"/>
          </w:tcPr>
          <w:p w:rsidR="00005FDA" w:rsidRPr="00005FDA" w:rsidRDefault="000957C1" w:rsidP="000957C1">
            <w:pPr>
              <w:widowControl/>
              <w:tabs>
                <w:tab w:val="right" w:pos="2112"/>
              </w:tabs>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сентябрь</w:t>
            </w:r>
          </w:p>
        </w:tc>
        <w:tc>
          <w:tcPr>
            <w:tcW w:w="2283" w:type="dxa"/>
          </w:tcPr>
          <w:p w:rsidR="00005FDA" w:rsidRPr="00005FDA" w:rsidRDefault="00F429D6" w:rsidP="00005FDA">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 xml:space="preserve">аведующей </w:t>
            </w:r>
          </w:p>
        </w:tc>
      </w:tr>
      <w:tr w:rsidR="00005FDA" w:rsidRPr="00005FDA" w:rsidTr="00F016D4">
        <w:tc>
          <w:tcPr>
            <w:tcW w:w="567"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2</w:t>
            </w:r>
          </w:p>
        </w:tc>
        <w:tc>
          <w:tcPr>
            <w:tcW w:w="4820"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Консультация для аттестующихся педагогов:</w:t>
            </w:r>
          </w:p>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«Требования к оформлению документов, процедура аттестации».</w:t>
            </w:r>
          </w:p>
        </w:tc>
        <w:tc>
          <w:tcPr>
            <w:tcW w:w="1969"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 течение года</w:t>
            </w:r>
          </w:p>
        </w:tc>
        <w:tc>
          <w:tcPr>
            <w:tcW w:w="2283" w:type="dxa"/>
          </w:tcPr>
          <w:p w:rsidR="00005FDA" w:rsidRPr="00005FDA" w:rsidRDefault="00F429D6" w:rsidP="00005FDA">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p>
        </w:tc>
      </w:tr>
      <w:tr w:rsidR="00005FDA" w:rsidRPr="00005FDA" w:rsidTr="00F016D4">
        <w:tc>
          <w:tcPr>
            <w:tcW w:w="567"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3</w:t>
            </w:r>
          </w:p>
        </w:tc>
        <w:tc>
          <w:tcPr>
            <w:tcW w:w="4820"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Наблюдение за работой аттестующихся педагогов в образовательной деятельности с детьми.</w:t>
            </w:r>
          </w:p>
        </w:tc>
        <w:tc>
          <w:tcPr>
            <w:tcW w:w="1969"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 течение года</w:t>
            </w:r>
          </w:p>
        </w:tc>
        <w:tc>
          <w:tcPr>
            <w:tcW w:w="2283" w:type="dxa"/>
          </w:tcPr>
          <w:p w:rsidR="00005FDA" w:rsidRPr="00005FDA" w:rsidRDefault="00F429D6" w:rsidP="00005FDA">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r w:rsidR="00005FDA" w:rsidRPr="00005FDA">
              <w:rPr>
                <w:rFonts w:ascii="Times New Roman" w:eastAsia="Calibri" w:hAnsi="Times New Roman" w:cs="Times New Roman"/>
                <w:color w:val="000000"/>
                <w:szCs w:val="28"/>
                <w:lang w:eastAsia="en-US"/>
              </w:rPr>
              <w:t>,</w:t>
            </w:r>
          </w:p>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Заведующий</w:t>
            </w:r>
          </w:p>
        </w:tc>
      </w:tr>
      <w:tr w:rsidR="00005FDA" w:rsidRPr="00005FDA" w:rsidTr="00F016D4">
        <w:tc>
          <w:tcPr>
            <w:tcW w:w="567"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4</w:t>
            </w:r>
          </w:p>
        </w:tc>
        <w:tc>
          <w:tcPr>
            <w:tcW w:w="4820" w:type="dxa"/>
          </w:tcPr>
          <w:p w:rsidR="00005FDA" w:rsidRPr="00005FDA" w:rsidRDefault="00005FDA" w:rsidP="001F09C5">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Оказание помощи в оформлении а</w:t>
            </w:r>
            <w:r w:rsidR="001F09C5">
              <w:rPr>
                <w:rFonts w:ascii="Times New Roman" w:eastAsia="Calibri" w:hAnsi="Times New Roman" w:cs="Times New Roman"/>
                <w:color w:val="000000"/>
                <w:szCs w:val="28"/>
                <w:lang w:eastAsia="en-US"/>
              </w:rPr>
              <w:t>ттестационных материалов.</w:t>
            </w:r>
          </w:p>
        </w:tc>
        <w:tc>
          <w:tcPr>
            <w:tcW w:w="1969"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 течение года</w:t>
            </w:r>
          </w:p>
        </w:tc>
        <w:tc>
          <w:tcPr>
            <w:tcW w:w="2283" w:type="dxa"/>
          </w:tcPr>
          <w:p w:rsidR="00005FDA" w:rsidRPr="00005FDA" w:rsidRDefault="00F429D6" w:rsidP="00005FDA">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r w:rsidR="00005FDA" w:rsidRPr="00005FDA">
              <w:rPr>
                <w:rFonts w:ascii="Times New Roman" w:eastAsia="Calibri" w:hAnsi="Times New Roman" w:cs="Times New Roman"/>
                <w:color w:val="000000"/>
                <w:szCs w:val="28"/>
                <w:lang w:eastAsia="en-US"/>
              </w:rPr>
              <w:t>,</w:t>
            </w:r>
          </w:p>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Заведующий</w:t>
            </w:r>
          </w:p>
        </w:tc>
      </w:tr>
      <w:tr w:rsidR="00005FDA" w:rsidRPr="00005FDA" w:rsidTr="00F016D4">
        <w:tc>
          <w:tcPr>
            <w:tcW w:w="567"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5</w:t>
            </w:r>
          </w:p>
        </w:tc>
        <w:tc>
          <w:tcPr>
            <w:tcW w:w="4820"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Составление предварительн</w:t>
            </w:r>
            <w:r w:rsidR="00784405">
              <w:rPr>
                <w:rFonts w:ascii="Times New Roman" w:eastAsia="Calibri" w:hAnsi="Times New Roman" w:cs="Times New Roman"/>
                <w:color w:val="000000"/>
                <w:szCs w:val="28"/>
                <w:lang w:eastAsia="en-US"/>
              </w:rPr>
              <w:t>ых списков на аттестацию на 20</w:t>
            </w:r>
            <w:r w:rsidR="00BD3AC5">
              <w:rPr>
                <w:rFonts w:ascii="Times New Roman" w:eastAsia="Calibri" w:hAnsi="Times New Roman" w:cs="Times New Roman"/>
                <w:color w:val="000000"/>
                <w:szCs w:val="28"/>
                <w:lang w:eastAsia="en-US"/>
              </w:rPr>
              <w:t>2</w:t>
            </w:r>
            <w:r w:rsidR="00485D44">
              <w:rPr>
                <w:rFonts w:ascii="Times New Roman" w:eastAsia="Calibri" w:hAnsi="Times New Roman" w:cs="Times New Roman"/>
                <w:color w:val="000000"/>
                <w:szCs w:val="28"/>
                <w:lang w:eastAsia="en-US"/>
              </w:rPr>
              <w:t>3</w:t>
            </w:r>
            <w:r w:rsidR="00784405">
              <w:rPr>
                <w:rFonts w:ascii="Times New Roman" w:eastAsia="Calibri" w:hAnsi="Times New Roman" w:cs="Times New Roman"/>
                <w:color w:val="000000"/>
                <w:szCs w:val="28"/>
                <w:lang w:eastAsia="en-US"/>
              </w:rPr>
              <w:t>-202</w:t>
            </w:r>
            <w:r w:rsidR="00485D44">
              <w:rPr>
                <w:rFonts w:ascii="Times New Roman" w:eastAsia="Calibri" w:hAnsi="Times New Roman" w:cs="Times New Roman"/>
                <w:color w:val="000000"/>
                <w:szCs w:val="28"/>
                <w:lang w:eastAsia="en-US"/>
              </w:rPr>
              <w:t>4</w:t>
            </w:r>
            <w:r w:rsidRPr="00005FDA">
              <w:rPr>
                <w:rFonts w:ascii="Times New Roman" w:eastAsia="Calibri" w:hAnsi="Times New Roman" w:cs="Times New Roman"/>
                <w:color w:val="000000"/>
                <w:szCs w:val="28"/>
                <w:lang w:eastAsia="en-US"/>
              </w:rPr>
              <w:t xml:space="preserve"> учебный год</w:t>
            </w:r>
          </w:p>
        </w:tc>
        <w:tc>
          <w:tcPr>
            <w:tcW w:w="1969" w:type="dxa"/>
          </w:tcPr>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май</w:t>
            </w:r>
          </w:p>
        </w:tc>
        <w:tc>
          <w:tcPr>
            <w:tcW w:w="2283" w:type="dxa"/>
          </w:tcPr>
          <w:p w:rsidR="00005FDA" w:rsidRPr="00005FDA" w:rsidRDefault="00F429D6" w:rsidP="00005FDA">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Зам</w:t>
            </w:r>
            <w:proofErr w:type="gramStart"/>
            <w:r>
              <w:rPr>
                <w:rFonts w:ascii="Times New Roman" w:eastAsia="Calibri" w:hAnsi="Times New Roman" w:cs="Times New Roman"/>
                <w:color w:val="000000"/>
                <w:szCs w:val="28"/>
                <w:lang w:eastAsia="en-US"/>
              </w:rPr>
              <w:t>.з</w:t>
            </w:r>
            <w:proofErr w:type="gramEnd"/>
            <w:r>
              <w:rPr>
                <w:rFonts w:ascii="Times New Roman" w:eastAsia="Calibri" w:hAnsi="Times New Roman" w:cs="Times New Roman"/>
                <w:color w:val="000000"/>
                <w:szCs w:val="28"/>
                <w:lang w:eastAsia="en-US"/>
              </w:rPr>
              <w:t>аведующей</w:t>
            </w:r>
            <w:r w:rsidR="00005FDA" w:rsidRPr="00005FDA">
              <w:rPr>
                <w:rFonts w:ascii="Times New Roman" w:eastAsia="Calibri" w:hAnsi="Times New Roman" w:cs="Times New Roman"/>
                <w:color w:val="000000"/>
                <w:szCs w:val="28"/>
                <w:lang w:eastAsia="en-US"/>
              </w:rPr>
              <w:t>,</w:t>
            </w:r>
          </w:p>
          <w:p w:rsidR="00005FDA" w:rsidRPr="00005FDA" w:rsidRDefault="00005FDA" w:rsidP="00005FDA">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Заведующий</w:t>
            </w:r>
          </w:p>
        </w:tc>
      </w:tr>
    </w:tbl>
    <w:p w:rsidR="00005FDA" w:rsidRPr="00005FDA" w:rsidRDefault="00005FDA" w:rsidP="00005FDA">
      <w:pPr>
        <w:widowControl/>
        <w:suppressAutoHyphens w:val="0"/>
        <w:autoSpaceDE/>
        <w:spacing w:after="200" w:line="276" w:lineRule="auto"/>
        <w:rPr>
          <w:rFonts w:ascii="Times New Roman" w:eastAsia="Calibri" w:hAnsi="Times New Roman" w:cs="Times New Roman"/>
          <w:color w:val="000000"/>
          <w:sz w:val="28"/>
          <w:szCs w:val="28"/>
          <w:lang w:eastAsia="en-US"/>
        </w:rPr>
      </w:pPr>
    </w:p>
    <w:p w:rsidR="00005FDA" w:rsidRPr="006941DD" w:rsidRDefault="006941DD" w:rsidP="006941DD">
      <w:pPr>
        <w:widowControl/>
        <w:suppressAutoHyphens w:val="0"/>
        <w:autoSpaceDE/>
        <w:spacing w:after="200" w:line="276" w:lineRule="auto"/>
        <w:jc w:val="both"/>
        <w:rPr>
          <w:rFonts w:ascii="Times New Roman" w:eastAsia="Calibri" w:hAnsi="Times New Roman" w:cs="Times New Roman"/>
          <w:color w:val="000000"/>
          <w:sz w:val="32"/>
          <w:szCs w:val="32"/>
          <w:u w:val="single"/>
          <w:lang w:eastAsia="en-US"/>
        </w:rPr>
      </w:pPr>
      <w:r>
        <w:rPr>
          <w:rFonts w:ascii="Times New Roman" w:hAnsi="Times New Roman" w:cs="Times New Roman"/>
          <w:b/>
          <w:sz w:val="32"/>
          <w:szCs w:val="32"/>
        </w:rPr>
        <w:t>3.</w:t>
      </w:r>
      <w:r w:rsidR="00F429D6">
        <w:rPr>
          <w:rFonts w:ascii="Times New Roman" w:hAnsi="Times New Roman" w:cs="Times New Roman"/>
          <w:b/>
          <w:sz w:val="32"/>
          <w:szCs w:val="32"/>
        </w:rPr>
        <w:t>6</w:t>
      </w:r>
      <w:r w:rsidR="00E10CB4">
        <w:rPr>
          <w:rFonts w:ascii="Times New Roman" w:hAnsi="Times New Roman" w:cs="Times New Roman"/>
          <w:b/>
          <w:sz w:val="32"/>
          <w:szCs w:val="32"/>
        </w:rPr>
        <w:t xml:space="preserve"> </w:t>
      </w:r>
      <w:r w:rsidR="000957C1" w:rsidRPr="006941DD">
        <w:rPr>
          <w:rFonts w:ascii="Times New Roman" w:hAnsi="Times New Roman" w:cs="Times New Roman"/>
          <w:sz w:val="32"/>
          <w:szCs w:val="32"/>
          <w:u w:val="single"/>
        </w:rPr>
        <w:t>Выставки, смотры, конкурсы.</w:t>
      </w:r>
    </w:p>
    <w:p w:rsidR="00BD3AC5" w:rsidRPr="00005FDA" w:rsidRDefault="00BD3AC5" w:rsidP="00BD3AC5">
      <w:pPr>
        <w:widowControl/>
        <w:suppressAutoHyphens w:val="0"/>
        <w:autoSpaceDE/>
        <w:jc w:val="center"/>
        <w:rPr>
          <w:rFonts w:ascii="Times New Roman" w:eastAsia="Calibri" w:hAnsi="Times New Roman" w:cs="Times New Roman"/>
          <w:b/>
          <w:sz w:val="28"/>
          <w:szCs w:val="28"/>
          <w:lang w:eastAsia="en-US"/>
        </w:rPr>
      </w:pPr>
      <w:r w:rsidRPr="00005FDA">
        <w:rPr>
          <w:rFonts w:ascii="Times New Roman" w:eastAsia="Calibri" w:hAnsi="Times New Roman" w:cs="Times New Roman"/>
          <w:b/>
          <w:sz w:val="28"/>
          <w:szCs w:val="28"/>
          <w:lang w:eastAsia="en-US"/>
        </w:rPr>
        <w:t>Конкурсы</w:t>
      </w:r>
      <w:r>
        <w:rPr>
          <w:rFonts w:ascii="Times New Roman" w:eastAsia="Calibri" w:hAnsi="Times New Roman" w:cs="Times New Roman"/>
          <w:b/>
          <w:sz w:val="28"/>
          <w:szCs w:val="28"/>
          <w:lang w:eastAsia="en-US"/>
        </w:rPr>
        <w:t xml:space="preserve"> для педагогов</w:t>
      </w:r>
      <w:r w:rsidRPr="00005FDA">
        <w:rPr>
          <w:rFonts w:ascii="Times New Roman" w:eastAsia="Calibri" w:hAnsi="Times New Roman" w:cs="Times New Roman"/>
          <w:b/>
          <w:sz w:val="28"/>
          <w:szCs w:val="28"/>
          <w:lang w:eastAsia="en-US"/>
        </w:rPr>
        <w:t>.</w:t>
      </w:r>
    </w:p>
    <w:tbl>
      <w:tblPr>
        <w:tblStyle w:val="11"/>
        <w:tblW w:w="9639" w:type="dxa"/>
        <w:tblInd w:w="250" w:type="dxa"/>
        <w:tblLook w:val="04A0"/>
      </w:tblPr>
      <w:tblGrid>
        <w:gridCol w:w="567"/>
        <w:gridCol w:w="4678"/>
        <w:gridCol w:w="1984"/>
        <w:gridCol w:w="2410"/>
      </w:tblGrid>
      <w:tr w:rsidR="00BD3AC5" w:rsidRPr="00005FDA" w:rsidTr="00D523AC">
        <w:tc>
          <w:tcPr>
            <w:tcW w:w="567" w:type="dxa"/>
          </w:tcPr>
          <w:p w:rsidR="00BD3AC5" w:rsidRPr="005453A5" w:rsidRDefault="00BD3AC5" w:rsidP="00061CEF">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w:t>
            </w:r>
          </w:p>
        </w:tc>
        <w:tc>
          <w:tcPr>
            <w:tcW w:w="4678" w:type="dxa"/>
          </w:tcPr>
          <w:p w:rsidR="00BD3AC5" w:rsidRPr="005453A5" w:rsidRDefault="00BD3AC5" w:rsidP="00061CEF">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Название мероприятия</w:t>
            </w:r>
          </w:p>
        </w:tc>
        <w:tc>
          <w:tcPr>
            <w:tcW w:w="1984" w:type="dxa"/>
          </w:tcPr>
          <w:p w:rsidR="00BD3AC5" w:rsidRPr="005453A5" w:rsidRDefault="00BD3AC5" w:rsidP="00061CEF">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Сроки проведения</w:t>
            </w:r>
          </w:p>
        </w:tc>
        <w:tc>
          <w:tcPr>
            <w:tcW w:w="2410" w:type="dxa"/>
          </w:tcPr>
          <w:p w:rsidR="00BD3AC5" w:rsidRPr="005453A5" w:rsidRDefault="00BD3AC5" w:rsidP="00061CEF">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Ответственные</w:t>
            </w:r>
          </w:p>
        </w:tc>
      </w:tr>
      <w:tr w:rsidR="00BD3AC5" w:rsidRPr="00005FDA" w:rsidTr="00D523AC">
        <w:tc>
          <w:tcPr>
            <w:tcW w:w="567"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1</w:t>
            </w:r>
          </w:p>
        </w:tc>
        <w:tc>
          <w:tcPr>
            <w:tcW w:w="4678" w:type="dxa"/>
          </w:tcPr>
          <w:p w:rsidR="00BD3AC5" w:rsidRPr="00617553" w:rsidRDefault="00B75FA2" w:rsidP="00061CEF">
            <w:pPr>
              <w:widowControl/>
              <w:suppressAutoHyphens w:val="0"/>
              <w:autoSpaceDE/>
              <w:rPr>
                <w:rFonts w:ascii="Times New Roman" w:hAnsi="Times New Roman" w:cs="Times New Roman"/>
                <w:szCs w:val="28"/>
                <w:lang w:eastAsia="en-US"/>
              </w:rPr>
            </w:pPr>
            <w:r>
              <w:rPr>
                <w:rFonts w:ascii="Times New Roman" w:hAnsi="Times New Roman" w:cs="Times New Roman"/>
                <w:szCs w:val="28"/>
                <w:lang w:eastAsia="en-US"/>
              </w:rPr>
              <w:t>К</w:t>
            </w:r>
            <w:r w:rsidRPr="00B75FA2">
              <w:rPr>
                <w:rFonts w:ascii="Times New Roman" w:hAnsi="Times New Roman" w:cs="Times New Roman"/>
                <w:szCs w:val="28"/>
                <w:lang w:eastAsia="en-US"/>
              </w:rPr>
              <w:t>онкурс на лучшую методическую разработку дидактической игры, пособия по развитию речи детей дошкольного возраста</w:t>
            </w:r>
          </w:p>
        </w:tc>
        <w:tc>
          <w:tcPr>
            <w:tcW w:w="1984"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Ноябрь</w:t>
            </w:r>
          </w:p>
        </w:tc>
        <w:tc>
          <w:tcPr>
            <w:tcW w:w="2410"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sidRPr="00005FDA">
              <w:rPr>
                <w:rFonts w:ascii="Times New Roman" w:eastAsia="Calibri" w:hAnsi="Times New Roman" w:cs="Times New Roman"/>
                <w:szCs w:val="28"/>
                <w:lang w:eastAsia="en-US"/>
              </w:rPr>
              <w:t>Все педагоги</w:t>
            </w:r>
          </w:p>
        </w:tc>
      </w:tr>
      <w:tr w:rsidR="00BD3AC5" w:rsidRPr="00005FDA" w:rsidTr="00D523AC">
        <w:tc>
          <w:tcPr>
            <w:tcW w:w="567"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sidRPr="00005FDA">
              <w:rPr>
                <w:rFonts w:ascii="Times New Roman" w:eastAsia="Calibri" w:hAnsi="Times New Roman" w:cs="Times New Roman"/>
                <w:szCs w:val="28"/>
                <w:lang w:eastAsia="en-US"/>
              </w:rPr>
              <w:t>2</w:t>
            </w:r>
          </w:p>
        </w:tc>
        <w:tc>
          <w:tcPr>
            <w:tcW w:w="4678" w:type="dxa"/>
          </w:tcPr>
          <w:p w:rsidR="00BD3AC5" w:rsidRPr="00BD3AC5" w:rsidRDefault="00B75FA2"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С</w:t>
            </w:r>
            <w:r w:rsidRPr="00B75FA2">
              <w:rPr>
                <w:rFonts w:ascii="Times New Roman" w:eastAsia="Calibri" w:hAnsi="Times New Roman" w:cs="Times New Roman"/>
                <w:szCs w:val="28"/>
                <w:lang w:eastAsia="en-US"/>
              </w:rPr>
              <w:t>мотр-конкурс</w:t>
            </w:r>
            <w:r>
              <w:rPr>
                <w:rFonts w:ascii="Times New Roman" w:eastAsia="Calibri" w:hAnsi="Times New Roman" w:cs="Times New Roman"/>
                <w:szCs w:val="28"/>
                <w:lang w:eastAsia="en-US"/>
              </w:rPr>
              <w:t>:</w:t>
            </w:r>
            <w:r w:rsidRPr="00B75FA2">
              <w:rPr>
                <w:rFonts w:ascii="Times New Roman" w:eastAsia="Calibri" w:hAnsi="Times New Roman" w:cs="Times New Roman"/>
                <w:szCs w:val="28"/>
                <w:lang w:eastAsia="en-US"/>
              </w:rPr>
              <w:t xml:space="preserve"> «Лучшая разработка дидактической игры по нравственно патриотическому воспитанию»</w:t>
            </w:r>
          </w:p>
        </w:tc>
        <w:tc>
          <w:tcPr>
            <w:tcW w:w="1984"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Январь</w:t>
            </w:r>
          </w:p>
        </w:tc>
        <w:tc>
          <w:tcPr>
            <w:tcW w:w="2410"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sidRPr="00005FDA">
              <w:rPr>
                <w:rFonts w:ascii="Times New Roman" w:eastAsia="Calibri" w:hAnsi="Times New Roman" w:cs="Times New Roman"/>
                <w:szCs w:val="28"/>
                <w:lang w:eastAsia="en-US"/>
              </w:rPr>
              <w:t>Все педагоги</w:t>
            </w:r>
          </w:p>
        </w:tc>
      </w:tr>
      <w:tr w:rsidR="00BD3AC5" w:rsidRPr="00005FDA" w:rsidTr="00D523AC">
        <w:tc>
          <w:tcPr>
            <w:tcW w:w="567"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3</w:t>
            </w:r>
          </w:p>
        </w:tc>
        <w:tc>
          <w:tcPr>
            <w:tcW w:w="4678" w:type="dxa"/>
          </w:tcPr>
          <w:p w:rsidR="00BD3AC5" w:rsidRPr="00B75FA2" w:rsidRDefault="00B75FA2" w:rsidP="00B75FA2">
            <w:pPr>
              <w:pStyle w:val="a3"/>
              <w:shd w:val="clear" w:color="auto" w:fill="FFFFFF"/>
              <w:spacing w:before="0" w:beforeAutospacing="0" w:after="150" w:afterAutospacing="0"/>
              <w:rPr>
                <w:color w:val="000000"/>
                <w:szCs w:val="28"/>
              </w:rPr>
            </w:pPr>
            <w:r>
              <w:rPr>
                <w:color w:val="000000"/>
                <w:szCs w:val="28"/>
              </w:rPr>
              <w:t>С</w:t>
            </w:r>
            <w:r w:rsidRPr="00B75FA2">
              <w:rPr>
                <w:color w:val="000000"/>
                <w:szCs w:val="28"/>
              </w:rPr>
              <w:t>мотр-конкурс</w:t>
            </w:r>
            <w:r>
              <w:rPr>
                <w:color w:val="000000"/>
                <w:szCs w:val="28"/>
              </w:rPr>
              <w:t xml:space="preserve">: </w:t>
            </w:r>
            <w:r w:rsidRPr="00B75FA2">
              <w:rPr>
                <w:color w:val="000000"/>
                <w:szCs w:val="28"/>
              </w:rPr>
              <w:t>«</w:t>
            </w:r>
            <w:proofErr w:type="spellStart"/>
            <w:r w:rsidRPr="00B75FA2">
              <w:rPr>
                <w:color w:val="000000"/>
                <w:szCs w:val="28"/>
              </w:rPr>
              <w:t>Здоровьесберегающая</w:t>
            </w:r>
            <w:proofErr w:type="spellEnd"/>
            <w:r w:rsidRPr="00B75FA2">
              <w:rPr>
                <w:color w:val="000000"/>
                <w:szCs w:val="28"/>
              </w:rPr>
              <w:t xml:space="preserve"> среда групп»</w:t>
            </w:r>
          </w:p>
        </w:tc>
        <w:tc>
          <w:tcPr>
            <w:tcW w:w="1984"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Апрель</w:t>
            </w:r>
          </w:p>
        </w:tc>
        <w:tc>
          <w:tcPr>
            <w:tcW w:w="2410" w:type="dxa"/>
          </w:tcPr>
          <w:p w:rsidR="00BD3AC5" w:rsidRPr="00005FDA" w:rsidRDefault="00BD3AC5" w:rsidP="00061CEF">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Все педагоги</w:t>
            </w:r>
          </w:p>
        </w:tc>
      </w:tr>
    </w:tbl>
    <w:p w:rsidR="00005FDA" w:rsidRPr="00005FDA" w:rsidRDefault="00005FDA" w:rsidP="00005FDA">
      <w:pPr>
        <w:widowControl/>
        <w:suppressAutoHyphens w:val="0"/>
        <w:autoSpaceDE/>
        <w:spacing w:after="200" w:line="276" w:lineRule="auto"/>
        <w:rPr>
          <w:rFonts w:ascii="Times New Roman" w:eastAsia="Calibri" w:hAnsi="Times New Roman" w:cs="Times New Roman"/>
          <w:b/>
          <w:color w:val="000000"/>
          <w:sz w:val="28"/>
          <w:szCs w:val="28"/>
          <w:lang w:eastAsia="en-US"/>
        </w:rPr>
      </w:pPr>
    </w:p>
    <w:p w:rsidR="00F172CE" w:rsidRPr="00005FDA" w:rsidRDefault="00F172CE" w:rsidP="00F172CE">
      <w:pPr>
        <w:widowControl/>
        <w:suppressAutoHyphens w:val="0"/>
        <w:autoSpaceDE/>
        <w:rPr>
          <w:rFonts w:ascii="Times New Roman" w:eastAsia="Calibri" w:hAnsi="Times New Roman" w:cs="Times New Roman"/>
          <w:b/>
          <w:sz w:val="28"/>
          <w:szCs w:val="28"/>
          <w:lang w:eastAsia="en-US"/>
        </w:rPr>
      </w:pPr>
    </w:p>
    <w:p w:rsidR="00F172CE" w:rsidRPr="00005FDA" w:rsidRDefault="00F172CE" w:rsidP="00D37144">
      <w:pPr>
        <w:widowControl/>
        <w:suppressAutoHyphens w:val="0"/>
        <w:autoSpaceDE/>
        <w:jc w:val="center"/>
        <w:rPr>
          <w:rFonts w:ascii="Times New Roman" w:eastAsia="Calibri" w:hAnsi="Times New Roman" w:cs="Times New Roman"/>
          <w:b/>
          <w:sz w:val="28"/>
          <w:szCs w:val="28"/>
          <w:lang w:eastAsia="en-US"/>
        </w:rPr>
      </w:pPr>
      <w:bookmarkStart w:id="3" w:name="_Hlk81211164"/>
      <w:bookmarkStart w:id="4" w:name="_Hlk73697599"/>
      <w:r w:rsidRPr="00005FDA">
        <w:rPr>
          <w:rFonts w:ascii="Times New Roman" w:eastAsia="Calibri" w:hAnsi="Times New Roman" w:cs="Times New Roman"/>
          <w:b/>
          <w:sz w:val="28"/>
          <w:szCs w:val="28"/>
          <w:lang w:eastAsia="en-US"/>
        </w:rPr>
        <w:t>Конкурсы</w:t>
      </w:r>
      <w:r w:rsidR="00BD3AC5">
        <w:rPr>
          <w:rFonts w:ascii="Times New Roman" w:eastAsia="Calibri" w:hAnsi="Times New Roman" w:cs="Times New Roman"/>
          <w:b/>
          <w:sz w:val="28"/>
          <w:szCs w:val="28"/>
          <w:lang w:eastAsia="en-US"/>
        </w:rPr>
        <w:t xml:space="preserve"> в ДОУ</w:t>
      </w:r>
      <w:r w:rsidRPr="00005FDA">
        <w:rPr>
          <w:rFonts w:ascii="Times New Roman" w:eastAsia="Calibri" w:hAnsi="Times New Roman" w:cs="Times New Roman"/>
          <w:b/>
          <w:sz w:val="28"/>
          <w:szCs w:val="28"/>
          <w:lang w:eastAsia="en-US"/>
        </w:rPr>
        <w:t>.</w:t>
      </w:r>
    </w:p>
    <w:tbl>
      <w:tblPr>
        <w:tblStyle w:val="11"/>
        <w:tblW w:w="9639" w:type="dxa"/>
        <w:tblInd w:w="250" w:type="dxa"/>
        <w:tblLook w:val="04A0"/>
      </w:tblPr>
      <w:tblGrid>
        <w:gridCol w:w="567"/>
        <w:gridCol w:w="4820"/>
        <w:gridCol w:w="1842"/>
        <w:gridCol w:w="2410"/>
      </w:tblGrid>
      <w:tr w:rsidR="00F172CE" w:rsidRPr="00005FDA" w:rsidTr="00D523AC">
        <w:tc>
          <w:tcPr>
            <w:tcW w:w="567" w:type="dxa"/>
          </w:tcPr>
          <w:p w:rsidR="00F172CE" w:rsidRPr="005453A5" w:rsidRDefault="00F172CE" w:rsidP="00F172CE">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w:t>
            </w:r>
          </w:p>
        </w:tc>
        <w:tc>
          <w:tcPr>
            <w:tcW w:w="4820" w:type="dxa"/>
          </w:tcPr>
          <w:p w:rsidR="00F172CE" w:rsidRPr="005453A5" w:rsidRDefault="00F172CE" w:rsidP="00F172CE">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Название мероприятия</w:t>
            </w:r>
          </w:p>
        </w:tc>
        <w:tc>
          <w:tcPr>
            <w:tcW w:w="1842" w:type="dxa"/>
          </w:tcPr>
          <w:p w:rsidR="00F172CE" w:rsidRPr="005453A5" w:rsidRDefault="00F172CE" w:rsidP="00F172CE">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Сроки проведения</w:t>
            </w:r>
          </w:p>
        </w:tc>
        <w:tc>
          <w:tcPr>
            <w:tcW w:w="2410" w:type="dxa"/>
          </w:tcPr>
          <w:p w:rsidR="00F172CE" w:rsidRPr="005453A5" w:rsidRDefault="00F172CE" w:rsidP="00F172CE">
            <w:pPr>
              <w:widowControl/>
              <w:suppressAutoHyphens w:val="0"/>
              <w:autoSpaceDE/>
              <w:rPr>
                <w:rFonts w:ascii="Times New Roman" w:eastAsia="Calibri" w:hAnsi="Times New Roman" w:cs="Times New Roman"/>
                <w:b/>
                <w:szCs w:val="28"/>
                <w:lang w:eastAsia="en-US"/>
              </w:rPr>
            </w:pPr>
            <w:r w:rsidRPr="005453A5">
              <w:rPr>
                <w:rFonts w:ascii="Times New Roman" w:eastAsia="Calibri" w:hAnsi="Times New Roman" w:cs="Times New Roman"/>
                <w:b/>
                <w:szCs w:val="28"/>
                <w:lang w:eastAsia="en-US"/>
              </w:rPr>
              <w:t>Ответственные</w:t>
            </w:r>
          </w:p>
        </w:tc>
      </w:tr>
      <w:tr w:rsidR="00740436" w:rsidRPr="00005FDA" w:rsidTr="00D523AC">
        <w:tc>
          <w:tcPr>
            <w:tcW w:w="567" w:type="dxa"/>
          </w:tcPr>
          <w:p w:rsidR="00740436" w:rsidRPr="005453A5" w:rsidRDefault="000D7CC7" w:rsidP="00F172CE">
            <w:pPr>
              <w:widowControl/>
              <w:suppressAutoHyphens w:val="0"/>
              <w:autoSpaceDE/>
              <w:rPr>
                <w:rFonts w:ascii="Times New Roman" w:eastAsia="Calibri" w:hAnsi="Times New Roman" w:cs="Times New Roman"/>
                <w:b/>
                <w:szCs w:val="28"/>
                <w:lang w:eastAsia="en-US"/>
              </w:rPr>
            </w:pPr>
            <w:r>
              <w:rPr>
                <w:rFonts w:ascii="Times New Roman" w:eastAsia="Calibri" w:hAnsi="Times New Roman" w:cs="Times New Roman"/>
                <w:b/>
                <w:szCs w:val="28"/>
                <w:lang w:eastAsia="en-US"/>
              </w:rPr>
              <w:t>1</w:t>
            </w:r>
          </w:p>
        </w:tc>
        <w:tc>
          <w:tcPr>
            <w:tcW w:w="4820" w:type="dxa"/>
          </w:tcPr>
          <w:p w:rsidR="00740436" w:rsidRPr="00740436" w:rsidRDefault="00740436" w:rsidP="00F172CE">
            <w:pPr>
              <w:widowControl/>
              <w:suppressAutoHyphens w:val="0"/>
              <w:autoSpaceDE/>
              <w:rPr>
                <w:rFonts w:ascii="Times New Roman" w:eastAsia="Calibri" w:hAnsi="Times New Roman" w:cs="Times New Roman"/>
                <w:bCs/>
                <w:szCs w:val="28"/>
                <w:lang w:eastAsia="en-US"/>
              </w:rPr>
            </w:pPr>
            <w:r w:rsidRPr="00740436">
              <w:rPr>
                <w:rFonts w:ascii="Times New Roman" w:eastAsia="Calibri" w:hAnsi="Times New Roman" w:cs="Times New Roman"/>
                <w:bCs/>
                <w:szCs w:val="28"/>
                <w:lang w:eastAsia="en-US"/>
              </w:rPr>
              <w:t>Конкурс детско-родительского творчества «Мой воспитатель»</w:t>
            </w:r>
          </w:p>
        </w:tc>
        <w:tc>
          <w:tcPr>
            <w:tcW w:w="1842" w:type="dxa"/>
          </w:tcPr>
          <w:p w:rsidR="00740436" w:rsidRPr="000D7CC7" w:rsidRDefault="000D7CC7" w:rsidP="00F172CE">
            <w:pPr>
              <w:widowControl/>
              <w:suppressAutoHyphens w:val="0"/>
              <w:autoSpaceDE/>
              <w:rPr>
                <w:rFonts w:ascii="Times New Roman" w:eastAsia="Calibri" w:hAnsi="Times New Roman" w:cs="Times New Roman"/>
                <w:bCs/>
                <w:szCs w:val="28"/>
                <w:lang w:eastAsia="en-US"/>
              </w:rPr>
            </w:pPr>
            <w:r w:rsidRPr="000D7CC7">
              <w:rPr>
                <w:rFonts w:ascii="Times New Roman" w:eastAsia="Calibri" w:hAnsi="Times New Roman" w:cs="Times New Roman"/>
                <w:bCs/>
                <w:szCs w:val="28"/>
                <w:lang w:eastAsia="en-US"/>
              </w:rPr>
              <w:t>Сентябрь</w:t>
            </w:r>
          </w:p>
        </w:tc>
        <w:tc>
          <w:tcPr>
            <w:tcW w:w="2410" w:type="dxa"/>
          </w:tcPr>
          <w:p w:rsidR="00740436" w:rsidRPr="005453A5" w:rsidRDefault="00011651" w:rsidP="00F172CE">
            <w:pPr>
              <w:widowControl/>
              <w:suppressAutoHyphens w:val="0"/>
              <w:autoSpaceDE/>
              <w:rPr>
                <w:rFonts w:ascii="Times New Roman" w:eastAsia="Calibri" w:hAnsi="Times New Roman" w:cs="Times New Roman"/>
                <w:b/>
                <w:szCs w:val="28"/>
                <w:lang w:eastAsia="en-US"/>
              </w:rPr>
            </w:pPr>
            <w:r>
              <w:rPr>
                <w:rFonts w:ascii="Times New Roman" w:eastAsia="Calibri" w:hAnsi="Times New Roman" w:cs="Times New Roman"/>
                <w:szCs w:val="28"/>
                <w:lang w:eastAsia="en-US"/>
              </w:rPr>
              <w:t>Все педагоги</w:t>
            </w:r>
          </w:p>
        </w:tc>
      </w:tr>
      <w:tr w:rsidR="00D04EBD" w:rsidRPr="00005FDA" w:rsidTr="00D523AC">
        <w:tc>
          <w:tcPr>
            <w:tcW w:w="567" w:type="dxa"/>
          </w:tcPr>
          <w:p w:rsidR="00D04EBD" w:rsidRDefault="00D04EBD" w:rsidP="00F172CE">
            <w:pPr>
              <w:widowControl/>
              <w:suppressAutoHyphens w:val="0"/>
              <w:autoSpaceDE/>
              <w:rPr>
                <w:rFonts w:ascii="Times New Roman" w:eastAsia="Calibri" w:hAnsi="Times New Roman" w:cs="Times New Roman"/>
                <w:b/>
                <w:szCs w:val="28"/>
                <w:lang w:eastAsia="en-US"/>
              </w:rPr>
            </w:pPr>
          </w:p>
        </w:tc>
        <w:tc>
          <w:tcPr>
            <w:tcW w:w="4820" w:type="dxa"/>
          </w:tcPr>
          <w:p w:rsidR="00D04EBD" w:rsidRPr="00740436" w:rsidRDefault="00D04EBD" w:rsidP="00F172CE">
            <w:pPr>
              <w:widowControl/>
              <w:suppressAutoHyphens w:val="0"/>
              <w:autoSpaceDE/>
              <w:rPr>
                <w:rFonts w:ascii="Times New Roman" w:eastAsia="Calibri" w:hAnsi="Times New Roman" w:cs="Times New Roman"/>
                <w:bCs/>
                <w:szCs w:val="28"/>
                <w:lang w:eastAsia="en-US"/>
              </w:rPr>
            </w:pPr>
            <w:r>
              <w:rPr>
                <w:rFonts w:ascii="Times New Roman" w:eastAsia="Calibri" w:hAnsi="Times New Roman" w:cs="Times New Roman"/>
                <w:bCs/>
                <w:szCs w:val="28"/>
                <w:lang w:eastAsia="en-US"/>
              </w:rPr>
              <w:t>С</w:t>
            </w:r>
            <w:r w:rsidRPr="00D04EBD">
              <w:rPr>
                <w:rFonts w:ascii="Times New Roman" w:eastAsia="Calibri" w:hAnsi="Times New Roman" w:cs="Times New Roman"/>
                <w:bCs/>
                <w:szCs w:val="28"/>
                <w:lang w:eastAsia="en-US"/>
              </w:rPr>
              <w:t>емейн</w:t>
            </w:r>
            <w:r>
              <w:rPr>
                <w:rFonts w:ascii="Times New Roman" w:eastAsia="Calibri" w:hAnsi="Times New Roman" w:cs="Times New Roman"/>
                <w:bCs/>
                <w:szCs w:val="28"/>
                <w:lang w:eastAsia="en-US"/>
              </w:rPr>
              <w:t>ый</w:t>
            </w:r>
            <w:r w:rsidRPr="00D04EBD">
              <w:rPr>
                <w:rFonts w:ascii="Times New Roman" w:eastAsia="Calibri" w:hAnsi="Times New Roman" w:cs="Times New Roman"/>
                <w:bCs/>
                <w:szCs w:val="28"/>
                <w:lang w:eastAsia="en-US"/>
              </w:rPr>
              <w:t xml:space="preserve"> творческ</w:t>
            </w:r>
            <w:r>
              <w:rPr>
                <w:rFonts w:ascii="Times New Roman" w:eastAsia="Calibri" w:hAnsi="Times New Roman" w:cs="Times New Roman"/>
                <w:bCs/>
                <w:szCs w:val="28"/>
                <w:lang w:eastAsia="en-US"/>
              </w:rPr>
              <w:t>ий</w:t>
            </w:r>
            <w:r w:rsidRPr="00D04EBD">
              <w:rPr>
                <w:rFonts w:ascii="Times New Roman" w:eastAsia="Calibri" w:hAnsi="Times New Roman" w:cs="Times New Roman"/>
                <w:bCs/>
                <w:szCs w:val="28"/>
                <w:lang w:eastAsia="en-US"/>
              </w:rPr>
              <w:t xml:space="preserve"> конкурс «Осеннее дерево»</w:t>
            </w:r>
          </w:p>
        </w:tc>
        <w:tc>
          <w:tcPr>
            <w:tcW w:w="1842" w:type="dxa"/>
          </w:tcPr>
          <w:p w:rsidR="00D04EBD" w:rsidRPr="000D7CC7" w:rsidRDefault="00D04EBD" w:rsidP="00F172CE">
            <w:pPr>
              <w:widowControl/>
              <w:suppressAutoHyphens w:val="0"/>
              <w:autoSpaceDE/>
              <w:rPr>
                <w:rFonts w:ascii="Times New Roman" w:eastAsia="Calibri" w:hAnsi="Times New Roman" w:cs="Times New Roman"/>
                <w:bCs/>
                <w:szCs w:val="28"/>
                <w:lang w:eastAsia="en-US"/>
              </w:rPr>
            </w:pPr>
            <w:r>
              <w:rPr>
                <w:rFonts w:ascii="Times New Roman" w:eastAsia="Calibri" w:hAnsi="Times New Roman" w:cs="Times New Roman"/>
                <w:bCs/>
                <w:szCs w:val="28"/>
                <w:lang w:eastAsia="en-US"/>
              </w:rPr>
              <w:t>Октябрь</w:t>
            </w:r>
          </w:p>
        </w:tc>
        <w:tc>
          <w:tcPr>
            <w:tcW w:w="2410" w:type="dxa"/>
          </w:tcPr>
          <w:p w:rsidR="00D04EBD" w:rsidRPr="005453A5" w:rsidRDefault="00011651" w:rsidP="00F172CE">
            <w:pPr>
              <w:widowControl/>
              <w:suppressAutoHyphens w:val="0"/>
              <w:autoSpaceDE/>
              <w:rPr>
                <w:rFonts w:ascii="Times New Roman" w:eastAsia="Calibri" w:hAnsi="Times New Roman" w:cs="Times New Roman"/>
                <w:b/>
                <w:szCs w:val="28"/>
                <w:lang w:eastAsia="en-US"/>
              </w:rPr>
            </w:pPr>
            <w:r>
              <w:rPr>
                <w:rFonts w:ascii="Times New Roman" w:eastAsia="Calibri" w:hAnsi="Times New Roman" w:cs="Times New Roman"/>
                <w:szCs w:val="28"/>
                <w:lang w:eastAsia="en-US"/>
              </w:rPr>
              <w:t>Все педагоги</w:t>
            </w:r>
          </w:p>
        </w:tc>
      </w:tr>
      <w:tr w:rsidR="00F172CE" w:rsidRPr="00005FDA" w:rsidTr="00D523AC">
        <w:tc>
          <w:tcPr>
            <w:tcW w:w="567" w:type="dxa"/>
          </w:tcPr>
          <w:p w:rsidR="00F172CE" w:rsidRPr="00005FDA" w:rsidRDefault="000D7CC7"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2</w:t>
            </w:r>
          </w:p>
        </w:tc>
        <w:tc>
          <w:tcPr>
            <w:tcW w:w="4820" w:type="dxa"/>
          </w:tcPr>
          <w:p w:rsidR="00F172CE" w:rsidRPr="00011651" w:rsidRDefault="00011651" w:rsidP="009F60E5">
            <w:pPr>
              <w:widowControl/>
              <w:suppressAutoHyphens w:val="0"/>
              <w:autoSpaceDE/>
              <w:rPr>
                <w:rFonts w:ascii="Times New Roman" w:hAnsi="Times New Roman" w:cs="Times New Roman"/>
                <w:szCs w:val="28"/>
                <w:lang w:eastAsia="en-US"/>
              </w:rPr>
            </w:pPr>
            <w:r w:rsidRPr="00011651">
              <w:rPr>
                <w:rFonts w:ascii="Times New Roman" w:hAnsi="Times New Roman" w:cs="Times New Roman"/>
                <w:szCs w:val="28"/>
                <w:lang w:eastAsia="en-US"/>
              </w:rPr>
              <w:t>Семейный конкурс «Книжка-малышка»</w:t>
            </w:r>
          </w:p>
        </w:tc>
        <w:tc>
          <w:tcPr>
            <w:tcW w:w="1842" w:type="dxa"/>
          </w:tcPr>
          <w:p w:rsidR="00F172CE" w:rsidRPr="00740436" w:rsidRDefault="00740436"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Ноябрь</w:t>
            </w:r>
          </w:p>
        </w:tc>
        <w:tc>
          <w:tcPr>
            <w:tcW w:w="2410" w:type="dxa"/>
          </w:tcPr>
          <w:p w:rsidR="00F172CE" w:rsidRPr="00005FDA" w:rsidRDefault="00F172CE" w:rsidP="00F172CE">
            <w:pPr>
              <w:widowControl/>
              <w:suppressAutoHyphens w:val="0"/>
              <w:autoSpaceDE/>
              <w:rPr>
                <w:rFonts w:ascii="Times New Roman" w:eastAsia="Calibri" w:hAnsi="Times New Roman" w:cs="Times New Roman"/>
                <w:szCs w:val="28"/>
                <w:lang w:eastAsia="en-US"/>
              </w:rPr>
            </w:pPr>
            <w:r w:rsidRPr="00005FDA">
              <w:rPr>
                <w:rFonts w:ascii="Times New Roman" w:eastAsia="Calibri" w:hAnsi="Times New Roman" w:cs="Times New Roman"/>
                <w:szCs w:val="28"/>
                <w:lang w:eastAsia="en-US"/>
              </w:rPr>
              <w:t>Все педагоги</w:t>
            </w:r>
          </w:p>
        </w:tc>
      </w:tr>
      <w:tr w:rsidR="005453A5" w:rsidRPr="00005FDA" w:rsidTr="00D04EBD">
        <w:trPr>
          <w:trHeight w:val="653"/>
        </w:trPr>
        <w:tc>
          <w:tcPr>
            <w:tcW w:w="567" w:type="dxa"/>
          </w:tcPr>
          <w:p w:rsidR="005453A5" w:rsidRPr="00005FDA" w:rsidRDefault="00310B5C"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2</w:t>
            </w:r>
          </w:p>
        </w:tc>
        <w:tc>
          <w:tcPr>
            <w:tcW w:w="4820" w:type="dxa"/>
          </w:tcPr>
          <w:p w:rsidR="005453A5" w:rsidRPr="007152BB" w:rsidRDefault="00D04EBD" w:rsidP="00D04EBD">
            <w:pPr>
              <w:pStyle w:val="1"/>
              <w:shd w:val="clear" w:color="auto" w:fill="FFFFFF"/>
              <w:spacing w:before="0" w:beforeAutospacing="0" w:after="0" w:afterAutospacing="0" w:line="288" w:lineRule="atLeast"/>
              <w:outlineLvl w:val="0"/>
              <w:rPr>
                <w:b w:val="0"/>
                <w:bCs w:val="0"/>
                <w:sz w:val="28"/>
                <w:szCs w:val="28"/>
              </w:rPr>
            </w:pPr>
            <w:r w:rsidRPr="00D04EBD">
              <w:rPr>
                <w:b w:val="0"/>
                <w:bCs w:val="0"/>
                <w:color w:val="000000"/>
                <w:sz w:val="28"/>
                <w:szCs w:val="28"/>
                <w:shd w:val="clear" w:color="auto" w:fill="FFFFFF"/>
              </w:rPr>
              <w:t>К</w:t>
            </w:r>
            <w:r w:rsidRPr="007152BB">
              <w:rPr>
                <w:b w:val="0"/>
                <w:bCs w:val="0"/>
                <w:color w:val="000000"/>
                <w:sz w:val="28"/>
                <w:szCs w:val="28"/>
                <w:shd w:val="clear" w:color="auto" w:fill="FFFFFF"/>
              </w:rPr>
              <w:t xml:space="preserve">онкурс рисунков </w:t>
            </w:r>
            <w:r w:rsidR="007152BB" w:rsidRPr="007152BB">
              <w:rPr>
                <w:b w:val="0"/>
                <w:bCs w:val="0"/>
                <w:color w:val="000000"/>
                <w:sz w:val="28"/>
                <w:szCs w:val="28"/>
                <w:shd w:val="clear" w:color="auto" w:fill="FFFFFF"/>
              </w:rPr>
              <w:t xml:space="preserve">«Дорога без опасности»  </w:t>
            </w:r>
          </w:p>
        </w:tc>
        <w:tc>
          <w:tcPr>
            <w:tcW w:w="1842" w:type="dxa"/>
          </w:tcPr>
          <w:p w:rsidR="005453A5" w:rsidRPr="00005FDA" w:rsidRDefault="00BC1D1B"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Январь</w:t>
            </w:r>
          </w:p>
        </w:tc>
        <w:tc>
          <w:tcPr>
            <w:tcW w:w="2410" w:type="dxa"/>
          </w:tcPr>
          <w:p w:rsidR="005453A5" w:rsidRPr="00005FDA" w:rsidRDefault="001F09C5"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Все педагоги</w:t>
            </w:r>
          </w:p>
        </w:tc>
      </w:tr>
      <w:bookmarkEnd w:id="3"/>
      <w:tr w:rsidR="00B911EC" w:rsidRPr="00005FDA" w:rsidTr="00D523AC">
        <w:trPr>
          <w:trHeight w:val="180"/>
        </w:trPr>
        <w:tc>
          <w:tcPr>
            <w:tcW w:w="567" w:type="dxa"/>
          </w:tcPr>
          <w:p w:rsidR="00B911EC" w:rsidRDefault="007D145F"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3</w:t>
            </w:r>
          </w:p>
        </w:tc>
        <w:tc>
          <w:tcPr>
            <w:tcW w:w="4820" w:type="dxa"/>
          </w:tcPr>
          <w:p w:rsidR="00B911EC" w:rsidRPr="00BC1D1B" w:rsidRDefault="00011651" w:rsidP="00F172CE">
            <w:pPr>
              <w:widowControl/>
              <w:suppressAutoHyphens w:val="0"/>
              <w:autoSpaceDE/>
              <w:rPr>
                <w:rFonts w:ascii="Times New Roman" w:eastAsia="Calibri" w:hAnsi="Times New Roman" w:cs="Times New Roman"/>
                <w:szCs w:val="28"/>
                <w:lang w:eastAsia="en-US"/>
              </w:rPr>
            </w:pPr>
            <w:r>
              <w:rPr>
                <w:rFonts w:ascii="Times New Roman" w:hAnsi="Times New Roman" w:cs="Times New Roman"/>
                <w:szCs w:val="28"/>
                <w:lang w:eastAsia="en-US"/>
              </w:rPr>
              <w:t>С</w:t>
            </w:r>
            <w:r w:rsidRPr="00D04EBD">
              <w:rPr>
                <w:rFonts w:ascii="Times New Roman" w:hAnsi="Times New Roman" w:cs="Times New Roman"/>
                <w:szCs w:val="28"/>
                <w:lang w:eastAsia="en-US"/>
              </w:rPr>
              <w:t>емейн</w:t>
            </w:r>
            <w:r>
              <w:rPr>
                <w:rFonts w:ascii="Times New Roman" w:hAnsi="Times New Roman" w:cs="Times New Roman"/>
                <w:szCs w:val="28"/>
                <w:lang w:eastAsia="en-US"/>
              </w:rPr>
              <w:t>ый</w:t>
            </w:r>
            <w:r w:rsidRPr="00D04EBD">
              <w:rPr>
                <w:rFonts w:ascii="Times New Roman" w:hAnsi="Times New Roman" w:cs="Times New Roman"/>
                <w:szCs w:val="28"/>
                <w:lang w:eastAsia="en-US"/>
              </w:rPr>
              <w:t xml:space="preserve"> творческ</w:t>
            </w:r>
            <w:r>
              <w:rPr>
                <w:rFonts w:ascii="Times New Roman" w:hAnsi="Times New Roman" w:cs="Times New Roman"/>
                <w:szCs w:val="28"/>
                <w:lang w:eastAsia="en-US"/>
              </w:rPr>
              <w:t>ий</w:t>
            </w:r>
            <w:r w:rsidRPr="00D04EBD">
              <w:rPr>
                <w:rFonts w:ascii="Times New Roman" w:hAnsi="Times New Roman" w:cs="Times New Roman"/>
                <w:szCs w:val="28"/>
                <w:lang w:eastAsia="en-US"/>
              </w:rPr>
              <w:t xml:space="preserve"> конкурс «Первая буква моего имени»</w:t>
            </w:r>
          </w:p>
        </w:tc>
        <w:tc>
          <w:tcPr>
            <w:tcW w:w="1842" w:type="dxa"/>
          </w:tcPr>
          <w:p w:rsidR="00B911EC" w:rsidRPr="00005FDA" w:rsidRDefault="007D145F"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Апрель</w:t>
            </w:r>
          </w:p>
        </w:tc>
        <w:tc>
          <w:tcPr>
            <w:tcW w:w="2410" w:type="dxa"/>
          </w:tcPr>
          <w:p w:rsidR="00B911EC" w:rsidRPr="00005FDA" w:rsidRDefault="00B911EC" w:rsidP="00F172CE">
            <w:pPr>
              <w:widowControl/>
              <w:suppressAutoHyphens w:val="0"/>
              <w:autoSpaceDE/>
              <w:rPr>
                <w:rFonts w:ascii="Times New Roman" w:eastAsia="Calibri" w:hAnsi="Times New Roman" w:cs="Times New Roman"/>
                <w:szCs w:val="28"/>
                <w:lang w:eastAsia="en-US"/>
              </w:rPr>
            </w:pPr>
            <w:r w:rsidRPr="00005FDA">
              <w:rPr>
                <w:rFonts w:ascii="Times New Roman" w:eastAsia="Calibri" w:hAnsi="Times New Roman" w:cs="Times New Roman"/>
                <w:szCs w:val="28"/>
                <w:lang w:eastAsia="en-US"/>
              </w:rPr>
              <w:t>Все педагоги</w:t>
            </w:r>
          </w:p>
        </w:tc>
      </w:tr>
      <w:tr w:rsidR="00BC1D1B" w:rsidRPr="00005FDA" w:rsidTr="00D523AC">
        <w:trPr>
          <w:trHeight w:val="180"/>
        </w:trPr>
        <w:tc>
          <w:tcPr>
            <w:tcW w:w="567" w:type="dxa"/>
          </w:tcPr>
          <w:p w:rsidR="00BC1D1B" w:rsidRDefault="007D145F"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4</w:t>
            </w:r>
          </w:p>
        </w:tc>
        <w:tc>
          <w:tcPr>
            <w:tcW w:w="4820" w:type="dxa"/>
          </w:tcPr>
          <w:p w:rsidR="00BC1D1B" w:rsidRPr="00BC1D1B" w:rsidRDefault="00BC1D1B" w:rsidP="00F172CE">
            <w:pPr>
              <w:widowControl/>
              <w:suppressAutoHyphens w:val="0"/>
              <w:autoSpaceDE/>
              <w:rPr>
                <w:rFonts w:ascii="Times New Roman" w:eastAsia="Calibri" w:hAnsi="Times New Roman" w:cs="Times New Roman"/>
                <w:szCs w:val="28"/>
                <w:lang w:eastAsia="en-US"/>
              </w:rPr>
            </w:pPr>
            <w:r w:rsidRPr="00BC1D1B">
              <w:rPr>
                <w:rFonts w:ascii="Times New Roman" w:hAnsi="Times New Roman" w:cs="Times New Roman"/>
                <w:szCs w:val="28"/>
                <w:lang w:eastAsia="en-US"/>
              </w:rPr>
              <w:t>Другие</w:t>
            </w:r>
            <w:r w:rsidRPr="00BC1D1B">
              <w:rPr>
                <w:rFonts w:ascii="Times New Roman" w:hAnsi="Times New Roman" w:cs="Times New Roman"/>
                <w:spacing w:val="-2"/>
                <w:szCs w:val="28"/>
                <w:lang w:eastAsia="en-US"/>
              </w:rPr>
              <w:t xml:space="preserve"> </w:t>
            </w:r>
            <w:r w:rsidRPr="00BC1D1B">
              <w:rPr>
                <w:rFonts w:ascii="Times New Roman" w:hAnsi="Times New Roman" w:cs="Times New Roman"/>
                <w:szCs w:val="28"/>
                <w:lang w:eastAsia="en-US"/>
              </w:rPr>
              <w:t>(по</w:t>
            </w:r>
            <w:r w:rsidRPr="00BC1D1B">
              <w:rPr>
                <w:rFonts w:ascii="Times New Roman" w:hAnsi="Times New Roman" w:cs="Times New Roman"/>
                <w:spacing w:val="-2"/>
                <w:szCs w:val="28"/>
                <w:lang w:eastAsia="en-US"/>
              </w:rPr>
              <w:t xml:space="preserve"> </w:t>
            </w:r>
            <w:r w:rsidRPr="00BC1D1B">
              <w:rPr>
                <w:rFonts w:ascii="Times New Roman" w:hAnsi="Times New Roman" w:cs="Times New Roman"/>
                <w:szCs w:val="28"/>
                <w:lang w:eastAsia="en-US"/>
              </w:rPr>
              <w:t>предложениям)</w:t>
            </w:r>
          </w:p>
        </w:tc>
        <w:tc>
          <w:tcPr>
            <w:tcW w:w="1842" w:type="dxa"/>
          </w:tcPr>
          <w:p w:rsidR="00BC1D1B" w:rsidRDefault="00BC1D1B"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В течение года</w:t>
            </w:r>
          </w:p>
        </w:tc>
        <w:tc>
          <w:tcPr>
            <w:tcW w:w="2410" w:type="dxa"/>
          </w:tcPr>
          <w:p w:rsidR="00BC1D1B" w:rsidRPr="00005FDA" w:rsidRDefault="00BC1D1B" w:rsidP="00F172CE">
            <w:pPr>
              <w:widowControl/>
              <w:suppressAutoHyphens w:val="0"/>
              <w:autoSpaceDE/>
              <w:rPr>
                <w:rFonts w:ascii="Times New Roman" w:eastAsia="Calibri" w:hAnsi="Times New Roman" w:cs="Times New Roman"/>
                <w:szCs w:val="28"/>
                <w:lang w:eastAsia="en-US"/>
              </w:rPr>
            </w:pPr>
            <w:r>
              <w:rPr>
                <w:rFonts w:ascii="Times New Roman" w:eastAsia="Calibri" w:hAnsi="Times New Roman" w:cs="Times New Roman"/>
                <w:szCs w:val="28"/>
                <w:lang w:eastAsia="en-US"/>
              </w:rPr>
              <w:t>Все педагоги</w:t>
            </w:r>
          </w:p>
        </w:tc>
      </w:tr>
    </w:tbl>
    <w:p w:rsidR="009F60E5" w:rsidRPr="00005FDA" w:rsidRDefault="00C435BC" w:rsidP="00CA04EC">
      <w:pPr>
        <w:widowControl/>
        <w:suppressAutoHyphens w:val="0"/>
        <w:autoSpaceDE/>
        <w:jc w:val="center"/>
        <w:rPr>
          <w:rFonts w:ascii="Times New Roman" w:eastAsia="Calibri" w:hAnsi="Times New Roman" w:cs="Times New Roman"/>
          <w:b/>
          <w:sz w:val="28"/>
          <w:szCs w:val="28"/>
          <w:lang w:eastAsia="en-US"/>
        </w:rPr>
      </w:pPr>
      <w:r w:rsidRPr="00005FDA">
        <w:rPr>
          <w:rFonts w:ascii="Times New Roman" w:eastAsia="Calibri" w:hAnsi="Times New Roman" w:cs="Times New Roman"/>
          <w:b/>
          <w:sz w:val="28"/>
          <w:szCs w:val="28"/>
          <w:lang w:eastAsia="en-US"/>
        </w:rPr>
        <w:t>Выставки</w:t>
      </w:r>
      <w:r w:rsidR="00BD3AC5">
        <w:rPr>
          <w:rFonts w:ascii="Times New Roman" w:eastAsia="Calibri" w:hAnsi="Times New Roman" w:cs="Times New Roman"/>
          <w:b/>
          <w:sz w:val="28"/>
          <w:szCs w:val="28"/>
          <w:lang w:eastAsia="en-US"/>
        </w:rPr>
        <w:t xml:space="preserve"> в ДОУ</w:t>
      </w:r>
      <w:r w:rsidRPr="00005FDA">
        <w:rPr>
          <w:rFonts w:ascii="Times New Roman" w:eastAsia="Calibri" w:hAnsi="Times New Roman" w:cs="Times New Roman"/>
          <w:b/>
          <w:sz w:val="28"/>
          <w:szCs w:val="28"/>
          <w:lang w:eastAsia="en-US"/>
        </w:rPr>
        <w:t>.</w:t>
      </w:r>
    </w:p>
    <w:tbl>
      <w:tblPr>
        <w:tblStyle w:val="11"/>
        <w:tblpPr w:leftFromText="180" w:rightFromText="180" w:vertAnchor="text" w:horzAnchor="margin" w:tblpX="325" w:tblpY="151"/>
        <w:tblW w:w="9639" w:type="dxa"/>
        <w:tblLook w:val="04A0"/>
      </w:tblPr>
      <w:tblGrid>
        <w:gridCol w:w="498"/>
        <w:gridCol w:w="4757"/>
        <w:gridCol w:w="1979"/>
        <w:gridCol w:w="2405"/>
      </w:tblGrid>
      <w:tr w:rsidR="00C435BC" w:rsidRPr="00005FDA" w:rsidTr="00D62D9C">
        <w:tc>
          <w:tcPr>
            <w:tcW w:w="498" w:type="dxa"/>
          </w:tcPr>
          <w:p w:rsidR="00C435BC" w:rsidRPr="005453A5" w:rsidRDefault="00C435BC" w:rsidP="00D523AC">
            <w:pPr>
              <w:widowControl/>
              <w:suppressAutoHyphens w:val="0"/>
              <w:autoSpaceDE/>
              <w:rPr>
                <w:rFonts w:ascii="Times New Roman" w:eastAsia="Calibri" w:hAnsi="Times New Roman" w:cs="Times New Roman"/>
                <w:b/>
                <w:color w:val="000000"/>
                <w:szCs w:val="28"/>
                <w:lang w:eastAsia="en-US"/>
              </w:rPr>
            </w:pPr>
            <w:r w:rsidRPr="005453A5">
              <w:rPr>
                <w:rFonts w:ascii="Times New Roman" w:eastAsia="Calibri" w:hAnsi="Times New Roman" w:cs="Times New Roman"/>
                <w:b/>
                <w:color w:val="000000"/>
                <w:szCs w:val="28"/>
                <w:lang w:eastAsia="en-US"/>
              </w:rPr>
              <w:t>№</w:t>
            </w:r>
          </w:p>
        </w:tc>
        <w:tc>
          <w:tcPr>
            <w:tcW w:w="4757" w:type="dxa"/>
          </w:tcPr>
          <w:p w:rsidR="00C435BC" w:rsidRPr="005453A5" w:rsidRDefault="00C435BC" w:rsidP="00D523AC">
            <w:pPr>
              <w:widowControl/>
              <w:suppressAutoHyphens w:val="0"/>
              <w:autoSpaceDE/>
              <w:rPr>
                <w:rFonts w:ascii="Times New Roman" w:eastAsia="Calibri" w:hAnsi="Times New Roman" w:cs="Times New Roman"/>
                <w:b/>
                <w:color w:val="000000"/>
                <w:szCs w:val="28"/>
                <w:lang w:eastAsia="en-US"/>
              </w:rPr>
            </w:pPr>
            <w:r w:rsidRPr="005453A5">
              <w:rPr>
                <w:rFonts w:ascii="Times New Roman" w:eastAsia="Calibri" w:hAnsi="Times New Roman" w:cs="Times New Roman"/>
                <w:b/>
                <w:color w:val="000000"/>
                <w:szCs w:val="28"/>
                <w:lang w:eastAsia="en-US"/>
              </w:rPr>
              <w:t>Название мероприятия</w:t>
            </w:r>
          </w:p>
        </w:tc>
        <w:tc>
          <w:tcPr>
            <w:tcW w:w="1979" w:type="dxa"/>
          </w:tcPr>
          <w:p w:rsidR="00C435BC" w:rsidRPr="005453A5" w:rsidRDefault="00C435BC" w:rsidP="00D523AC">
            <w:pPr>
              <w:widowControl/>
              <w:suppressAutoHyphens w:val="0"/>
              <w:autoSpaceDE/>
              <w:rPr>
                <w:rFonts w:ascii="Times New Roman" w:eastAsia="Calibri" w:hAnsi="Times New Roman" w:cs="Times New Roman"/>
                <w:b/>
                <w:color w:val="000000"/>
                <w:szCs w:val="28"/>
                <w:lang w:eastAsia="en-US"/>
              </w:rPr>
            </w:pPr>
            <w:r w:rsidRPr="005453A5">
              <w:rPr>
                <w:rFonts w:ascii="Times New Roman" w:eastAsia="Calibri" w:hAnsi="Times New Roman" w:cs="Times New Roman"/>
                <w:b/>
                <w:color w:val="000000"/>
                <w:szCs w:val="28"/>
                <w:lang w:eastAsia="en-US"/>
              </w:rPr>
              <w:t>Сроки проведения</w:t>
            </w:r>
          </w:p>
        </w:tc>
        <w:tc>
          <w:tcPr>
            <w:tcW w:w="2405" w:type="dxa"/>
          </w:tcPr>
          <w:p w:rsidR="00C435BC" w:rsidRPr="005453A5" w:rsidRDefault="00C435BC" w:rsidP="00D523AC">
            <w:pPr>
              <w:widowControl/>
              <w:suppressAutoHyphens w:val="0"/>
              <w:autoSpaceDE/>
              <w:rPr>
                <w:rFonts w:ascii="Times New Roman" w:eastAsia="Calibri" w:hAnsi="Times New Roman" w:cs="Times New Roman"/>
                <w:b/>
                <w:color w:val="000000"/>
                <w:szCs w:val="28"/>
                <w:lang w:eastAsia="en-US"/>
              </w:rPr>
            </w:pPr>
            <w:r w:rsidRPr="005453A5">
              <w:rPr>
                <w:rFonts w:ascii="Times New Roman" w:eastAsia="Calibri" w:hAnsi="Times New Roman" w:cs="Times New Roman"/>
                <w:b/>
                <w:color w:val="000000"/>
                <w:szCs w:val="28"/>
                <w:lang w:eastAsia="en-US"/>
              </w:rPr>
              <w:t>Ответственные</w:t>
            </w:r>
          </w:p>
        </w:tc>
      </w:tr>
      <w:tr w:rsidR="00C435BC" w:rsidRPr="00005FDA" w:rsidTr="00D62D9C">
        <w:tc>
          <w:tcPr>
            <w:tcW w:w="498" w:type="dxa"/>
          </w:tcPr>
          <w:p w:rsidR="00C435BC" w:rsidRPr="00005FDA" w:rsidRDefault="00C435BC" w:rsidP="00D523A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1</w:t>
            </w:r>
          </w:p>
        </w:tc>
        <w:tc>
          <w:tcPr>
            <w:tcW w:w="4757" w:type="dxa"/>
          </w:tcPr>
          <w:p w:rsidR="00C435BC" w:rsidRPr="0059568B" w:rsidRDefault="000D7CC7" w:rsidP="00D523AC">
            <w:pPr>
              <w:widowControl/>
              <w:suppressAutoHyphens w:val="0"/>
              <w:autoSpaceDE/>
              <w:rPr>
                <w:rFonts w:ascii="Times New Roman" w:hAnsi="Times New Roman" w:cs="Times New Roman"/>
                <w:color w:val="000000"/>
                <w:szCs w:val="28"/>
              </w:rPr>
            </w:pPr>
            <w:r w:rsidRPr="000D7CC7">
              <w:rPr>
                <w:rFonts w:ascii="Times New Roman" w:hAnsi="Times New Roman" w:cs="Times New Roman"/>
                <w:szCs w:val="28"/>
                <w:lang w:eastAsia="en-US"/>
              </w:rPr>
              <w:t>«Золотая осень» - осеннее оформление группы</w:t>
            </w:r>
          </w:p>
        </w:tc>
        <w:tc>
          <w:tcPr>
            <w:tcW w:w="1979" w:type="dxa"/>
          </w:tcPr>
          <w:p w:rsidR="00655F62" w:rsidRPr="00005FDA" w:rsidRDefault="00655F62"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Октябрь</w:t>
            </w:r>
          </w:p>
        </w:tc>
        <w:tc>
          <w:tcPr>
            <w:tcW w:w="2405" w:type="dxa"/>
          </w:tcPr>
          <w:p w:rsidR="00C435BC" w:rsidRPr="00005FDA" w:rsidRDefault="00C435BC" w:rsidP="00D523A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Все педагоги</w:t>
            </w:r>
          </w:p>
        </w:tc>
      </w:tr>
      <w:tr w:rsidR="0059568B" w:rsidRPr="00005FDA" w:rsidTr="00D62D9C">
        <w:trPr>
          <w:trHeight w:val="722"/>
        </w:trPr>
        <w:tc>
          <w:tcPr>
            <w:tcW w:w="498" w:type="dxa"/>
          </w:tcPr>
          <w:p w:rsidR="0059568B" w:rsidRPr="00005FDA" w:rsidRDefault="00D62D9C" w:rsidP="00D523A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2</w:t>
            </w:r>
          </w:p>
        </w:tc>
        <w:tc>
          <w:tcPr>
            <w:tcW w:w="4757" w:type="dxa"/>
          </w:tcPr>
          <w:p w:rsidR="0059568B" w:rsidRPr="000D7CC7" w:rsidRDefault="000D7CC7" w:rsidP="00D523AC">
            <w:pPr>
              <w:rPr>
                <w:rFonts w:ascii="Times New Roman" w:hAnsi="Times New Roman" w:cs="Times New Roman"/>
                <w:color w:val="000000"/>
                <w:szCs w:val="28"/>
              </w:rPr>
            </w:pPr>
            <w:r w:rsidRPr="000D7CC7">
              <w:rPr>
                <w:rFonts w:ascii="Times New Roman" w:hAnsi="Times New Roman" w:cs="Times New Roman"/>
                <w:color w:val="000000"/>
                <w:shd w:val="clear" w:color="auto" w:fill="FFFFFF"/>
              </w:rPr>
              <w:t>«Новый год в сказке» - зимнее оформление группы</w:t>
            </w:r>
          </w:p>
        </w:tc>
        <w:tc>
          <w:tcPr>
            <w:tcW w:w="1979" w:type="dxa"/>
          </w:tcPr>
          <w:p w:rsidR="0059568B" w:rsidRDefault="0059568B" w:rsidP="00D523A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 xml:space="preserve"> </w:t>
            </w:r>
            <w:r w:rsidR="000D7CC7">
              <w:rPr>
                <w:rFonts w:ascii="Times New Roman" w:eastAsia="Calibri" w:hAnsi="Times New Roman" w:cs="Times New Roman"/>
                <w:color w:val="000000"/>
                <w:szCs w:val="28"/>
                <w:lang w:eastAsia="en-US"/>
              </w:rPr>
              <w:t>Декабрь</w:t>
            </w:r>
          </w:p>
        </w:tc>
        <w:tc>
          <w:tcPr>
            <w:tcW w:w="2405" w:type="dxa"/>
          </w:tcPr>
          <w:p w:rsidR="0059568B" w:rsidRPr="00005FDA" w:rsidRDefault="0059568B" w:rsidP="00D523AC">
            <w:pPr>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Все педагоги</w:t>
            </w:r>
          </w:p>
        </w:tc>
      </w:tr>
      <w:tr w:rsidR="0059568B" w:rsidRPr="00005FDA" w:rsidTr="00D62D9C">
        <w:trPr>
          <w:trHeight w:val="330"/>
        </w:trPr>
        <w:tc>
          <w:tcPr>
            <w:tcW w:w="498" w:type="dxa"/>
          </w:tcPr>
          <w:p w:rsidR="0059568B" w:rsidRPr="00005FDA" w:rsidRDefault="00D62D9C" w:rsidP="00D523A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3</w:t>
            </w:r>
          </w:p>
        </w:tc>
        <w:tc>
          <w:tcPr>
            <w:tcW w:w="4757" w:type="dxa"/>
          </w:tcPr>
          <w:p w:rsidR="0059568B" w:rsidRPr="0059568B" w:rsidRDefault="00740436" w:rsidP="00D523AC">
            <w:pPr>
              <w:rPr>
                <w:rFonts w:ascii="Times New Roman" w:hAnsi="Times New Roman" w:cs="Times New Roman"/>
                <w:color w:val="000000"/>
                <w:szCs w:val="28"/>
              </w:rPr>
            </w:pPr>
            <w:r w:rsidRPr="00740436">
              <w:rPr>
                <w:rFonts w:ascii="Times New Roman" w:hAnsi="Times New Roman" w:cs="Times New Roman"/>
                <w:szCs w:val="28"/>
                <w:lang w:eastAsia="en-US"/>
              </w:rPr>
              <w:t>Выставка рисунков</w:t>
            </w:r>
            <w:r w:rsidR="00B43390">
              <w:rPr>
                <w:rFonts w:ascii="Times New Roman" w:hAnsi="Times New Roman" w:cs="Times New Roman"/>
                <w:szCs w:val="28"/>
                <w:lang w:eastAsia="en-US"/>
              </w:rPr>
              <w:t>:</w:t>
            </w:r>
            <w:r w:rsidRPr="00740436">
              <w:rPr>
                <w:rFonts w:ascii="Times New Roman" w:hAnsi="Times New Roman" w:cs="Times New Roman"/>
                <w:szCs w:val="28"/>
                <w:lang w:eastAsia="en-US"/>
              </w:rPr>
              <w:t xml:space="preserve"> «Защитники Родины»</w:t>
            </w:r>
          </w:p>
        </w:tc>
        <w:tc>
          <w:tcPr>
            <w:tcW w:w="1979" w:type="dxa"/>
          </w:tcPr>
          <w:p w:rsidR="0059568B" w:rsidRPr="00005FDA" w:rsidRDefault="0059568B" w:rsidP="00D523AC">
            <w:pPr>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Февраль</w:t>
            </w:r>
          </w:p>
        </w:tc>
        <w:tc>
          <w:tcPr>
            <w:tcW w:w="2405" w:type="dxa"/>
          </w:tcPr>
          <w:p w:rsidR="0059568B" w:rsidRPr="00005FDA" w:rsidRDefault="0059568B" w:rsidP="00D523AC">
            <w:pPr>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Все педагоги</w:t>
            </w:r>
          </w:p>
        </w:tc>
      </w:tr>
      <w:tr w:rsidR="0059568B" w:rsidRPr="00005FDA" w:rsidTr="00D62D9C">
        <w:tc>
          <w:tcPr>
            <w:tcW w:w="498" w:type="dxa"/>
          </w:tcPr>
          <w:p w:rsidR="0059568B" w:rsidRPr="00005FDA" w:rsidRDefault="00D62D9C"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4</w:t>
            </w:r>
          </w:p>
        </w:tc>
        <w:tc>
          <w:tcPr>
            <w:tcW w:w="4757" w:type="dxa"/>
          </w:tcPr>
          <w:p w:rsidR="0059568B" w:rsidRPr="0059568B" w:rsidRDefault="00B43390" w:rsidP="00D523AC">
            <w:pPr>
              <w:widowControl/>
              <w:suppressAutoHyphens w:val="0"/>
              <w:autoSpaceDE/>
              <w:rPr>
                <w:rFonts w:ascii="Times New Roman" w:hAnsi="Times New Roman" w:cs="Times New Roman"/>
                <w:color w:val="000000"/>
                <w:szCs w:val="28"/>
              </w:rPr>
            </w:pPr>
            <w:r w:rsidRPr="00B43390">
              <w:rPr>
                <w:rFonts w:ascii="Times New Roman" w:hAnsi="Times New Roman" w:cs="Times New Roman"/>
                <w:szCs w:val="28"/>
                <w:lang w:eastAsia="en-US"/>
              </w:rPr>
              <w:t>«Движение — это жизнь» - выставка коллажей в рамках недели здоровья</w:t>
            </w:r>
          </w:p>
        </w:tc>
        <w:tc>
          <w:tcPr>
            <w:tcW w:w="1979" w:type="dxa"/>
          </w:tcPr>
          <w:p w:rsidR="0059568B" w:rsidRPr="00005FDA" w:rsidRDefault="0059568B"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Март</w:t>
            </w:r>
          </w:p>
        </w:tc>
        <w:tc>
          <w:tcPr>
            <w:tcW w:w="2405" w:type="dxa"/>
          </w:tcPr>
          <w:p w:rsidR="0059568B" w:rsidRPr="00005FDA" w:rsidRDefault="0059568B" w:rsidP="00D523A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Все педагоги</w:t>
            </w:r>
          </w:p>
        </w:tc>
      </w:tr>
      <w:tr w:rsidR="0059568B" w:rsidRPr="00005FDA" w:rsidTr="00D62D9C">
        <w:tc>
          <w:tcPr>
            <w:tcW w:w="498" w:type="dxa"/>
          </w:tcPr>
          <w:p w:rsidR="0059568B" w:rsidRPr="00005FDA" w:rsidRDefault="00D62D9C"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5</w:t>
            </w:r>
          </w:p>
        </w:tc>
        <w:tc>
          <w:tcPr>
            <w:tcW w:w="4757" w:type="dxa"/>
          </w:tcPr>
          <w:p w:rsidR="0059568B" w:rsidRPr="00B43390" w:rsidRDefault="00B43390" w:rsidP="00D523AC">
            <w:pPr>
              <w:widowControl/>
              <w:suppressAutoHyphens w:val="0"/>
              <w:autoSpaceDE/>
              <w:rPr>
                <w:rFonts w:ascii="Times New Roman" w:hAnsi="Times New Roman" w:cs="Times New Roman"/>
                <w:szCs w:val="28"/>
                <w:lang w:eastAsia="ru-RU"/>
              </w:rPr>
            </w:pPr>
            <w:r w:rsidRPr="00B43390">
              <w:rPr>
                <w:rFonts w:ascii="Times New Roman" w:hAnsi="Times New Roman" w:cs="Times New Roman"/>
                <w:color w:val="000000"/>
                <w:shd w:val="clear" w:color="auto" w:fill="FFFFFF"/>
              </w:rPr>
              <w:t>«Космические просторы» - смотр тематического центра в группах старшего возраста</w:t>
            </w:r>
          </w:p>
        </w:tc>
        <w:tc>
          <w:tcPr>
            <w:tcW w:w="1979" w:type="dxa"/>
          </w:tcPr>
          <w:p w:rsidR="0059568B" w:rsidRDefault="0059568B"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Апрель</w:t>
            </w:r>
          </w:p>
        </w:tc>
        <w:tc>
          <w:tcPr>
            <w:tcW w:w="2405" w:type="dxa"/>
          </w:tcPr>
          <w:p w:rsidR="0059568B" w:rsidRPr="00005FDA" w:rsidRDefault="00D62D9C" w:rsidP="00D523A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Все педагоги</w:t>
            </w:r>
          </w:p>
        </w:tc>
      </w:tr>
      <w:tr w:rsidR="0059568B" w:rsidRPr="00005FDA" w:rsidTr="00D62D9C">
        <w:tc>
          <w:tcPr>
            <w:tcW w:w="498" w:type="dxa"/>
          </w:tcPr>
          <w:p w:rsidR="0059568B" w:rsidRPr="00005FDA" w:rsidRDefault="00D62D9C"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6</w:t>
            </w:r>
          </w:p>
        </w:tc>
        <w:tc>
          <w:tcPr>
            <w:tcW w:w="4757" w:type="dxa"/>
          </w:tcPr>
          <w:p w:rsidR="0059568B" w:rsidRPr="00485D44" w:rsidRDefault="00485D44" w:rsidP="00D523AC">
            <w:pPr>
              <w:widowControl/>
              <w:suppressAutoHyphens w:val="0"/>
              <w:autoSpaceDE/>
              <w:rPr>
                <w:rFonts w:ascii="Times New Roman" w:eastAsia="Calibri" w:hAnsi="Times New Roman" w:cs="Times New Roman"/>
                <w:color w:val="000000"/>
                <w:szCs w:val="28"/>
                <w:lang w:eastAsia="en-US"/>
              </w:rPr>
            </w:pPr>
            <w:r w:rsidRPr="00485D44">
              <w:rPr>
                <w:rFonts w:ascii="Times New Roman" w:hAnsi="Times New Roman" w:cs="Times New Roman"/>
              </w:rPr>
              <w:t>Выставка рисунков ко дню Победы: «Этот день мы не забудем никогда» и другие.</w:t>
            </w:r>
          </w:p>
        </w:tc>
        <w:tc>
          <w:tcPr>
            <w:tcW w:w="1979" w:type="dxa"/>
          </w:tcPr>
          <w:p w:rsidR="0059568B" w:rsidRPr="00005FDA" w:rsidRDefault="0059568B" w:rsidP="00D523AC">
            <w:pPr>
              <w:widowControl/>
              <w:suppressAutoHyphens w:val="0"/>
              <w:autoSpaceDE/>
              <w:rPr>
                <w:rFonts w:ascii="Times New Roman" w:eastAsia="Calibri" w:hAnsi="Times New Roman" w:cs="Times New Roman"/>
                <w:color w:val="000000"/>
                <w:szCs w:val="28"/>
                <w:lang w:eastAsia="en-US"/>
              </w:rPr>
            </w:pPr>
            <w:r>
              <w:rPr>
                <w:rFonts w:ascii="Times New Roman" w:eastAsia="Calibri" w:hAnsi="Times New Roman" w:cs="Times New Roman"/>
                <w:color w:val="000000"/>
                <w:szCs w:val="28"/>
                <w:lang w:eastAsia="en-US"/>
              </w:rPr>
              <w:t>Май</w:t>
            </w:r>
          </w:p>
        </w:tc>
        <w:tc>
          <w:tcPr>
            <w:tcW w:w="2405" w:type="dxa"/>
          </w:tcPr>
          <w:p w:rsidR="0059568B" w:rsidRPr="00005FDA" w:rsidRDefault="0059568B" w:rsidP="00D523AC">
            <w:pPr>
              <w:widowControl/>
              <w:suppressAutoHyphens w:val="0"/>
              <w:autoSpaceDE/>
              <w:rPr>
                <w:rFonts w:ascii="Times New Roman" w:eastAsia="Calibri" w:hAnsi="Times New Roman" w:cs="Times New Roman"/>
                <w:color w:val="000000"/>
                <w:szCs w:val="28"/>
                <w:lang w:eastAsia="en-US"/>
              </w:rPr>
            </w:pPr>
            <w:r w:rsidRPr="00005FDA">
              <w:rPr>
                <w:rFonts w:ascii="Times New Roman" w:eastAsia="Calibri" w:hAnsi="Times New Roman" w:cs="Times New Roman"/>
                <w:color w:val="000000"/>
                <w:szCs w:val="28"/>
                <w:lang w:eastAsia="en-US"/>
              </w:rPr>
              <w:t>Все педагоги</w:t>
            </w:r>
          </w:p>
        </w:tc>
      </w:tr>
      <w:bookmarkEnd w:id="4"/>
    </w:tbl>
    <w:p w:rsidR="008A6C5C" w:rsidRDefault="008A6C5C" w:rsidP="006941DD">
      <w:pPr>
        <w:spacing w:line="0" w:lineRule="atLeast"/>
        <w:jc w:val="both"/>
        <w:rPr>
          <w:rStyle w:val="StrongEmphasis"/>
          <w:rFonts w:ascii="Times New Roman" w:hAnsi="Times New Roman" w:cs="Times New Roman"/>
          <w:sz w:val="32"/>
          <w:szCs w:val="32"/>
        </w:rPr>
      </w:pPr>
    </w:p>
    <w:p w:rsidR="008A6C5C" w:rsidRDefault="008A6C5C" w:rsidP="006941DD">
      <w:pPr>
        <w:spacing w:line="0" w:lineRule="atLeast"/>
        <w:jc w:val="both"/>
        <w:rPr>
          <w:rStyle w:val="StrongEmphasis"/>
          <w:rFonts w:ascii="Times New Roman" w:hAnsi="Times New Roman" w:cs="Times New Roman"/>
          <w:sz w:val="32"/>
          <w:szCs w:val="32"/>
        </w:rPr>
      </w:pPr>
    </w:p>
    <w:p w:rsidR="0095127D" w:rsidRPr="006941DD" w:rsidRDefault="006941DD" w:rsidP="006941DD">
      <w:pPr>
        <w:spacing w:line="0" w:lineRule="atLeast"/>
        <w:jc w:val="both"/>
        <w:rPr>
          <w:rFonts w:ascii="Times New Roman" w:hAnsi="Times New Roman" w:cs="Times New Roman"/>
          <w:b/>
          <w:sz w:val="32"/>
          <w:szCs w:val="32"/>
          <w:u w:val="single"/>
          <w:lang w:eastAsia="ru-RU"/>
        </w:rPr>
      </w:pPr>
      <w:r w:rsidRPr="006941DD">
        <w:rPr>
          <w:rStyle w:val="StrongEmphasis"/>
          <w:rFonts w:ascii="Times New Roman" w:hAnsi="Times New Roman" w:cs="Times New Roman"/>
          <w:sz w:val="32"/>
          <w:szCs w:val="32"/>
        </w:rPr>
        <w:t>3.</w:t>
      </w:r>
      <w:r w:rsidR="00F429D6">
        <w:rPr>
          <w:rStyle w:val="StrongEmphasis"/>
          <w:rFonts w:ascii="Times New Roman" w:hAnsi="Times New Roman" w:cs="Times New Roman"/>
          <w:sz w:val="32"/>
          <w:szCs w:val="32"/>
        </w:rPr>
        <w:t>7</w:t>
      </w:r>
      <w:r w:rsidRPr="006941DD">
        <w:rPr>
          <w:rStyle w:val="StrongEmphasis"/>
          <w:rFonts w:ascii="Times New Roman" w:hAnsi="Times New Roman" w:cs="Times New Roman"/>
          <w:sz w:val="32"/>
          <w:szCs w:val="32"/>
        </w:rPr>
        <w:t xml:space="preserve"> </w:t>
      </w:r>
      <w:r w:rsidR="0095127D" w:rsidRPr="006941DD">
        <w:rPr>
          <w:rStyle w:val="StrongEmphasis"/>
          <w:rFonts w:ascii="Times New Roman" w:hAnsi="Times New Roman" w:cs="Times New Roman"/>
          <w:b w:val="0"/>
          <w:sz w:val="32"/>
          <w:szCs w:val="32"/>
          <w:u w:val="single"/>
        </w:rPr>
        <w:t>Праздники и развлечения</w:t>
      </w:r>
      <w:r>
        <w:rPr>
          <w:rStyle w:val="StrongEmphasis"/>
          <w:rFonts w:ascii="Times New Roman" w:hAnsi="Times New Roman" w:cs="Times New Roman"/>
          <w:b w:val="0"/>
          <w:sz w:val="32"/>
          <w:szCs w:val="32"/>
          <w:u w:val="single"/>
        </w:rPr>
        <w:t>.</w:t>
      </w:r>
    </w:p>
    <w:p w:rsidR="0095127D" w:rsidRDefault="0095127D" w:rsidP="00E43DDA">
      <w:pPr>
        <w:widowControl/>
        <w:suppressAutoHyphens w:val="0"/>
        <w:autoSpaceDE/>
        <w:spacing w:after="160" w:line="259" w:lineRule="auto"/>
        <w:rPr>
          <w:rFonts w:ascii="Times New Roman" w:eastAsia="Calibri" w:hAnsi="Times New Roman" w:cs="Times New Roman"/>
          <w:b/>
          <w:color w:val="000000"/>
          <w:sz w:val="28"/>
          <w:szCs w:val="28"/>
          <w:lang w:eastAsia="en-US"/>
        </w:rPr>
      </w:pPr>
    </w:p>
    <w:tbl>
      <w:tblPr>
        <w:tblStyle w:val="TableNormal"/>
        <w:tblW w:w="0" w:type="auto"/>
        <w:tblInd w:w="147"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tblPr>
      <w:tblGrid>
        <w:gridCol w:w="709"/>
        <w:gridCol w:w="3544"/>
        <w:gridCol w:w="1984"/>
        <w:gridCol w:w="1559"/>
        <w:gridCol w:w="1844"/>
      </w:tblGrid>
      <w:tr w:rsidR="00A64BF7" w:rsidRPr="008A6C5C" w:rsidTr="00D523AC">
        <w:trPr>
          <w:trHeight w:val="370"/>
        </w:trPr>
        <w:tc>
          <w:tcPr>
            <w:tcW w:w="709" w:type="dxa"/>
            <w:tcBorders>
              <w:top w:val="single" w:sz="4" w:space="0" w:color="auto"/>
              <w:left w:val="single" w:sz="4" w:space="0" w:color="auto"/>
              <w:bottom w:val="single" w:sz="4" w:space="0" w:color="auto"/>
              <w:right w:val="single" w:sz="4" w:space="0" w:color="auto"/>
            </w:tcBorders>
          </w:tcPr>
          <w:p w:rsidR="008A6C5C" w:rsidRPr="00F429D6" w:rsidRDefault="008A6C5C" w:rsidP="008A6C5C">
            <w:pPr>
              <w:suppressAutoHyphens w:val="0"/>
              <w:spacing w:before="25"/>
              <w:ind w:left="13" w:right="-15"/>
              <w:rPr>
                <w:rFonts w:ascii="Times New Roman" w:hAnsi="Times New Roman" w:cs="Times New Roman"/>
                <w:b/>
                <w:sz w:val="28"/>
                <w:szCs w:val="28"/>
                <w:lang w:val="ru-RU" w:eastAsia="en-US"/>
              </w:rPr>
            </w:pPr>
            <w:r w:rsidRPr="00F429D6">
              <w:rPr>
                <w:rFonts w:ascii="Times New Roman" w:hAnsi="Times New Roman" w:cs="Times New Roman"/>
                <w:b/>
                <w:sz w:val="28"/>
                <w:szCs w:val="28"/>
                <w:lang w:val="ru-RU" w:eastAsia="en-US"/>
              </w:rPr>
              <w:t>№</w:t>
            </w:r>
            <w:r w:rsidRPr="00F429D6">
              <w:rPr>
                <w:rFonts w:ascii="Times New Roman" w:hAnsi="Times New Roman" w:cs="Times New Roman"/>
                <w:b/>
                <w:spacing w:val="-1"/>
                <w:sz w:val="28"/>
                <w:szCs w:val="28"/>
                <w:lang w:val="ru-RU" w:eastAsia="en-US"/>
              </w:rPr>
              <w:t xml:space="preserve"> </w:t>
            </w:r>
            <w:proofErr w:type="spellStart"/>
            <w:proofErr w:type="gramStart"/>
            <w:r w:rsidRPr="00F429D6">
              <w:rPr>
                <w:rFonts w:ascii="Times New Roman" w:hAnsi="Times New Roman" w:cs="Times New Roman"/>
                <w:b/>
                <w:sz w:val="28"/>
                <w:szCs w:val="28"/>
                <w:lang w:val="ru-RU" w:eastAsia="en-US"/>
              </w:rPr>
              <w:t>п</w:t>
            </w:r>
            <w:proofErr w:type="spellEnd"/>
            <w:proofErr w:type="gramEnd"/>
            <w:r w:rsidRPr="00F429D6">
              <w:rPr>
                <w:rFonts w:ascii="Times New Roman" w:hAnsi="Times New Roman" w:cs="Times New Roman"/>
                <w:b/>
                <w:sz w:val="28"/>
                <w:szCs w:val="28"/>
                <w:lang w:val="ru-RU" w:eastAsia="en-US"/>
              </w:rPr>
              <w:t>/</w:t>
            </w:r>
            <w:proofErr w:type="spellStart"/>
            <w:r w:rsidRPr="00F429D6">
              <w:rPr>
                <w:rFonts w:ascii="Times New Roman" w:hAnsi="Times New Roman" w:cs="Times New Roman"/>
                <w:b/>
                <w:sz w:val="28"/>
                <w:szCs w:val="28"/>
                <w:lang w:val="ru-RU" w:eastAsia="en-US"/>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8A6C5C" w:rsidRPr="00F429D6" w:rsidRDefault="008A6C5C" w:rsidP="008A6C5C">
            <w:pPr>
              <w:suppressAutoHyphens w:val="0"/>
              <w:spacing w:before="25"/>
              <w:ind w:left="814"/>
              <w:rPr>
                <w:rFonts w:ascii="Times New Roman" w:hAnsi="Times New Roman" w:cs="Times New Roman"/>
                <w:b/>
                <w:sz w:val="28"/>
                <w:szCs w:val="28"/>
                <w:lang w:val="ru-RU" w:eastAsia="en-US"/>
              </w:rPr>
            </w:pPr>
            <w:r w:rsidRPr="00F429D6">
              <w:rPr>
                <w:rFonts w:ascii="Times New Roman" w:hAnsi="Times New Roman" w:cs="Times New Roman"/>
                <w:b/>
                <w:sz w:val="28"/>
                <w:szCs w:val="28"/>
                <w:lang w:val="ru-RU" w:eastAsia="en-US"/>
              </w:rPr>
              <w:t>Содержание</w:t>
            </w:r>
          </w:p>
        </w:tc>
        <w:tc>
          <w:tcPr>
            <w:tcW w:w="1984" w:type="dxa"/>
            <w:tcBorders>
              <w:top w:val="single" w:sz="4" w:space="0" w:color="auto"/>
              <w:left w:val="single" w:sz="4" w:space="0" w:color="auto"/>
              <w:bottom w:val="single" w:sz="4" w:space="0" w:color="auto"/>
              <w:right w:val="single" w:sz="4" w:space="0" w:color="auto"/>
            </w:tcBorders>
          </w:tcPr>
          <w:p w:rsidR="008A6C5C" w:rsidRPr="00F429D6" w:rsidRDefault="008A6C5C" w:rsidP="008A6C5C">
            <w:pPr>
              <w:suppressAutoHyphens w:val="0"/>
              <w:spacing w:before="25"/>
              <w:ind w:left="112" w:right="92"/>
              <w:jc w:val="center"/>
              <w:rPr>
                <w:rFonts w:ascii="Times New Roman" w:hAnsi="Times New Roman" w:cs="Times New Roman"/>
                <w:b/>
                <w:sz w:val="28"/>
                <w:szCs w:val="28"/>
                <w:lang w:val="ru-RU" w:eastAsia="en-US"/>
              </w:rPr>
            </w:pPr>
            <w:r w:rsidRPr="00F429D6">
              <w:rPr>
                <w:rFonts w:ascii="Times New Roman" w:hAnsi="Times New Roman" w:cs="Times New Roman"/>
                <w:b/>
                <w:sz w:val="28"/>
                <w:szCs w:val="28"/>
                <w:lang w:val="ru-RU" w:eastAsia="en-US"/>
              </w:rPr>
              <w:t>Участники</w:t>
            </w:r>
          </w:p>
        </w:tc>
        <w:tc>
          <w:tcPr>
            <w:tcW w:w="1559" w:type="dxa"/>
            <w:tcBorders>
              <w:top w:val="single" w:sz="4" w:space="0" w:color="auto"/>
              <w:left w:val="single" w:sz="4" w:space="0" w:color="auto"/>
              <w:bottom w:val="single" w:sz="4" w:space="0" w:color="auto"/>
              <w:right w:val="single" w:sz="4" w:space="0" w:color="auto"/>
            </w:tcBorders>
          </w:tcPr>
          <w:p w:rsidR="008A6C5C" w:rsidRPr="00F429D6" w:rsidRDefault="008A6C5C" w:rsidP="008A6C5C">
            <w:pPr>
              <w:suppressAutoHyphens w:val="0"/>
              <w:spacing w:before="25"/>
              <w:ind w:left="190" w:right="171"/>
              <w:jc w:val="center"/>
              <w:rPr>
                <w:rFonts w:ascii="Times New Roman" w:hAnsi="Times New Roman" w:cs="Times New Roman"/>
                <w:b/>
                <w:sz w:val="28"/>
                <w:szCs w:val="28"/>
                <w:lang w:val="ru-RU" w:eastAsia="en-US"/>
              </w:rPr>
            </w:pPr>
            <w:r w:rsidRPr="00F429D6">
              <w:rPr>
                <w:rFonts w:ascii="Times New Roman" w:hAnsi="Times New Roman" w:cs="Times New Roman"/>
                <w:b/>
                <w:sz w:val="28"/>
                <w:szCs w:val="28"/>
                <w:lang w:val="ru-RU" w:eastAsia="en-US"/>
              </w:rPr>
              <w:t>Срок</w:t>
            </w:r>
          </w:p>
        </w:tc>
        <w:tc>
          <w:tcPr>
            <w:tcW w:w="1844" w:type="dxa"/>
            <w:tcBorders>
              <w:top w:val="single" w:sz="4" w:space="0" w:color="auto"/>
              <w:left w:val="single" w:sz="4" w:space="0" w:color="auto"/>
              <w:bottom w:val="single" w:sz="4" w:space="0" w:color="auto"/>
              <w:right w:val="single" w:sz="4" w:space="0" w:color="auto"/>
            </w:tcBorders>
          </w:tcPr>
          <w:p w:rsidR="008A6C5C" w:rsidRPr="00F429D6" w:rsidRDefault="008A6C5C" w:rsidP="008A6C5C">
            <w:pPr>
              <w:suppressAutoHyphens w:val="0"/>
              <w:spacing w:before="25"/>
              <w:ind w:left="257"/>
              <w:rPr>
                <w:rFonts w:ascii="Times New Roman" w:hAnsi="Times New Roman" w:cs="Times New Roman"/>
                <w:b/>
                <w:sz w:val="28"/>
                <w:szCs w:val="28"/>
                <w:lang w:val="ru-RU" w:eastAsia="en-US"/>
              </w:rPr>
            </w:pPr>
            <w:r w:rsidRPr="00F429D6">
              <w:rPr>
                <w:rFonts w:ascii="Times New Roman" w:hAnsi="Times New Roman" w:cs="Times New Roman"/>
                <w:b/>
                <w:sz w:val="28"/>
                <w:szCs w:val="28"/>
                <w:lang w:val="ru-RU" w:eastAsia="en-US"/>
              </w:rPr>
              <w:t>Ответственный</w:t>
            </w:r>
          </w:p>
        </w:tc>
      </w:tr>
      <w:tr w:rsidR="00E43DDA" w:rsidRPr="008A6C5C" w:rsidTr="00D523AC">
        <w:trPr>
          <w:trHeight w:val="3047"/>
        </w:trPr>
        <w:tc>
          <w:tcPr>
            <w:tcW w:w="709" w:type="dxa"/>
            <w:tcBorders>
              <w:top w:val="single" w:sz="4" w:space="0" w:color="auto"/>
              <w:left w:val="single" w:sz="4" w:space="0" w:color="auto"/>
              <w:bottom w:val="single" w:sz="4" w:space="0" w:color="auto"/>
              <w:right w:val="single" w:sz="4" w:space="0" w:color="auto"/>
            </w:tcBorders>
          </w:tcPr>
          <w:p w:rsidR="008A6C5C" w:rsidRPr="00F429D6" w:rsidRDefault="008A6C5C" w:rsidP="00E43DDA">
            <w:pPr>
              <w:suppressAutoHyphens w:val="0"/>
              <w:rPr>
                <w:rFonts w:ascii="Times New Roman" w:hAnsi="Times New Roman" w:cs="Times New Roman"/>
                <w:b/>
                <w:sz w:val="28"/>
                <w:szCs w:val="28"/>
                <w:lang w:val="ru-RU" w:eastAsia="en-US"/>
              </w:rPr>
            </w:pPr>
          </w:p>
          <w:p w:rsidR="008A6C5C" w:rsidRPr="00F429D6" w:rsidRDefault="008A6C5C" w:rsidP="00E43DDA">
            <w:pPr>
              <w:suppressAutoHyphens w:val="0"/>
              <w:rPr>
                <w:rFonts w:ascii="Times New Roman" w:hAnsi="Times New Roman" w:cs="Times New Roman"/>
                <w:b/>
                <w:sz w:val="28"/>
                <w:szCs w:val="28"/>
                <w:lang w:val="ru-RU" w:eastAsia="en-US"/>
              </w:rPr>
            </w:pPr>
          </w:p>
          <w:p w:rsidR="008A6C5C" w:rsidRPr="00F429D6" w:rsidRDefault="008A6C5C" w:rsidP="00E43DDA">
            <w:pPr>
              <w:suppressAutoHyphens w:val="0"/>
              <w:rPr>
                <w:rFonts w:ascii="Times New Roman" w:hAnsi="Times New Roman" w:cs="Times New Roman"/>
                <w:b/>
                <w:sz w:val="28"/>
                <w:szCs w:val="28"/>
                <w:lang w:val="ru-RU" w:eastAsia="en-US"/>
              </w:rPr>
            </w:pPr>
          </w:p>
          <w:p w:rsidR="008A6C5C" w:rsidRPr="00F429D6" w:rsidRDefault="008A6C5C" w:rsidP="00E43DDA">
            <w:pPr>
              <w:suppressAutoHyphens w:val="0"/>
              <w:rPr>
                <w:rFonts w:ascii="Times New Roman" w:hAnsi="Times New Roman" w:cs="Times New Roman"/>
                <w:b/>
                <w:sz w:val="28"/>
                <w:szCs w:val="28"/>
                <w:lang w:val="ru-RU" w:eastAsia="en-US"/>
              </w:rPr>
            </w:pPr>
          </w:p>
          <w:p w:rsidR="008A6C5C" w:rsidRPr="00F429D6" w:rsidRDefault="008A6C5C" w:rsidP="00E43DDA">
            <w:pPr>
              <w:suppressAutoHyphens w:val="0"/>
              <w:rPr>
                <w:rFonts w:ascii="Times New Roman" w:hAnsi="Times New Roman" w:cs="Times New Roman"/>
                <w:b/>
                <w:sz w:val="28"/>
                <w:szCs w:val="28"/>
                <w:lang w:val="ru-RU" w:eastAsia="en-US"/>
              </w:rPr>
            </w:pPr>
          </w:p>
          <w:p w:rsidR="008A6C5C" w:rsidRPr="00F429D6" w:rsidRDefault="008A6C5C" w:rsidP="00E43DDA">
            <w:pPr>
              <w:suppressAutoHyphens w:val="0"/>
              <w:rPr>
                <w:rFonts w:ascii="Times New Roman" w:hAnsi="Times New Roman" w:cs="Times New Roman"/>
                <w:b/>
                <w:sz w:val="28"/>
                <w:szCs w:val="28"/>
                <w:lang w:val="ru-RU" w:eastAsia="en-US"/>
              </w:rPr>
            </w:pPr>
          </w:p>
          <w:p w:rsidR="008A6C5C" w:rsidRPr="00F429D6" w:rsidRDefault="008A6C5C" w:rsidP="00E43DDA">
            <w:pPr>
              <w:suppressAutoHyphens w:val="0"/>
              <w:ind w:left="1"/>
              <w:rPr>
                <w:rFonts w:ascii="Times New Roman" w:hAnsi="Times New Roman" w:cs="Times New Roman"/>
                <w:sz w:val="28"/>
                <w:szCs w:val="28"/>
                <w:lang w:val="ru-RU" w:eastAsia="en-US"/>
              </w:rPr>
            </w:pPr>
            <w:r w:rsidRPr="00F429D6">
              <w:rPr>
                <w:rFonts w:ascii="Times New Roman" w:hAnsi="Times New Roman" w:cs="Times New Roman"/>
                <w:sz w:val="28"/>
                <w:szCs w:val="28"/>
                <w:lang w:val="ru-RU" w:eastAsia="en-US"/>
              </w:rPr>
              <w:t>1.</w:t>
            </w: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25"/>
              <w:ind w:left="2" w:right="759"/>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Развлечение</w:t>
            </w:r>
            <w:r w:rsidRPr="008A6C5C">
              <w:rPr>
                <w:rFonts w:ascii="Times New Roman" w:hAnsi="Times New Roman" w:cs="Times New Roman"/>
                <w:spacing w:val="-9"/>
                <w:sz w:val="28"/>
                <w:szCs w:val="28"/>
                <w:lang w:val="ru-RU" w:eastAsia="en-US"/>
              </w:rPr>
              <w:t xml:space="preserve"> </w:t>
            </w:r>
            <w:r w:rsidRPr="008A6C5C">
              <w:rPr>
                <w:rFonts w:ascii="Times New Roman" w:hAnsi="Times New Roman" w:cs="Times New Roman"/>
                <w:sz w:val="28"/>
                <w:szCs w:val="28"/>
                <w:lang w:val="ru-RU" w:eastAsia="en-US"/>
              </w:rPr>
              <w:t>«Страна</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знаний»</w:t>
            </w:r>
          </w:p>
          <w:p w:rsidR="008A6C5C" w:rsidRPr="008A6C5C" w:rsidRDefault="008A6C5C" w:rsidP="00E43DDA">
            <w:pPr>
              <w:suppressAutoHyphens w:val="0"/>
              <w:ind w:right="376"/>
              <w:jc w:val="both"/>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День здоровья «За</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здоровьем</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в</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лес</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пойдём»</w:t>
            </w:r>
          </w:p>
          <w:p w:rsidR="008A6C5C" w:rsidRDefault="008A6C5C" w:rsidP="00A64BF7">
            <w:pPr>
              <w:suppressAutoHyphens w:val="0"/>
              <w:spacing w:before="82"/>
              <w:ind w:left="2" w:right="157"/>
              <w:jc w:val="both"/>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(организация и проведение</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сюжетного дня «</w:t>
            </w:r>
            <w:proofErr w:type="gramStart"/>
            <w:r w:rsidRPr="008A6C5C">
              <w:rPr>
                <w:rFonts w:ascii="Times New Roman" w:hAnsi="Times New Roman" w:cs="Times New Roman"/>
                <w:sz w:val="28"/>
                <w:szCs w:val="28"/>
                <w:lang w:val="ru-RU" w:eastAsia="en-US"/>
              </w:rPr>
              <w:t>Здоровым</w:t>
            </w:r>
            <w:proofErr w:type="gramEnd"/>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жить</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здорово!»)</w:t>
            </w:r>
          </w:p>
          <w:p w:rsidR="00A64BF7" w:rsidRPr="008A6C5C" w:rsidRDefault="00A64BF7" w:rsidP="00A64BF7">
            <w:pPr>
              <w:suppressAutoHyphens w:val="0"/>
              <w:spacing w:before="82"/>
              <w:ind w:left="2" w:right="157"/>
              <w:jc w:val="both"/>
              <w:rPr>
                <w:rFonts w:ascii="Times New Roman" w:hAnsi="Times New Roman" w:cs="Times New Roman"/>
                <w:sz w:val="28"/>
                <w:szCs w:val="28"/>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697D78">
            <w:pPr>
              <w:suppressAutoHyphens w:val="0"/>
              <w:spacing w:before="1"/>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Дети</w:t>
            </w:r>
            <w:r w:rsidRPr="008A6C5C">
              <w:rPr>
                <w:rFonts w:ascii="Times New Roman" w:hAnsi="Times New Roman" w:cs="Times New Roman"/>
                <w:spacing w:val="-1"/>
                <w:sz w:val="28"/>
                <w:szCs w:val="28"/>
                <w:lang w:val="ru-RU" w:eastAsia="en-US"/>
              </w:rPr>
              <w:t xml:space="preserve"> </w:t>
            </w:r>
            <w:proofErr w:type="gramStart"/>
            <w:r w:rsidRPr="008A6C5C">
              <w:rPr>
                <w:rFonts w:ascii="Times New Roman" w:hAnsi="Times New Roman" w:cs="Times New Roman"/>
                <w:sz w:val="28"/>
                <w:szCs w:val="28"/>
                <w:lang w:val="ru-RU" w:eastAsia="en-US"/>
              </w:rPr>
              <w:t>старшего</w:t>
            </w:r>
            <w:proofErr w:type="gramEnd"/>
          </w:p>
          <w:p w:rsidR="00A64BF7" w:rsidRDefault="008A6C5C" w:rsidP="00E43DDA">
            <w:pPr>
              <w:suppressAutoHyphens w:val="0"/>
              <w:spacing w:before="32"/>
              <w:ind w:left="2" w:right="84"/>
              <w:rPr>
                <w:rFonts w:ascii="Times New Roman" w:hAnsi="Times New Roman" w:cs="Times New Roman"/>
                <w:spacing w:val="1"/>
                <w:sz w:val="28"/>
                <w:szCs w:val="28"/>
                <w:lang w:val="ru-RU" w:eastAsia="en-US"/>
              </w:rPr>
            </w:pPr>
            <w:r w:rsidRPr="008A6C5C">
              <w:rPr>
                <w:rFonts w:ascii="Times New Roman" w:hAnsi="Times New Roman" w:cs="Times New Roman"/>
                <w:sz w:val="28"/>
                <w:szCs w:val="28"/>
                <w:lang w:val="ru-RU" w:eastAsia="en-US"/>
              </w:rPr>
              <w:t>дошкольного возраста</w:t>
            </w:r>
            <w:r w:rsidRPr="008A6C5C">
              <w:rPr>
                <w:rFonts w:ascii="Times New Roman" w:hAnsi="Times New Roman" w:cs="Times New Roman"/>
                <w:spacing w:val="1"/>
                <w:sz w:val="28"/>
                <w:szCs w:val="28"/>
                <w:lang w:val="ru-RU" w:eastAsia="en-US"/>
              </w:rPr>
              <w:t xml:space="preserve"> </w:t>
            </w:r>
          </w:p>
          <w:p w:rsidR="008A6C5C" w:rsidRPr="008A6C5C" w:rsidRDefault="008A6C5C" w:rsidP="00E43DDA">
            <w:pPr>
              <w:suppressAutoHyphens w:val="0"/>
              <w:spacing w:before="32"/>
              <w:ind w:left="2" w:right="84"/>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Все</w:t>
            </w:r>
            <w:r w:rsidRPr="008A6C5C">
              <w:rPr>
                <w:rFonts w:ascii="Times New Roman" w:hAnsi="Times New Roman" w:cs="Times New Roman"/>
                <w:spacing w:val="-6"/>
                <w:sz w:val="28"/>
                <w:szCs w:val="28"/>
                <w:lang w:val="ru-RU" w:eastAsia="en-US"/>
              </w:rPr>
              <w:t xml:space="preserve"> </w:t>
            </w:r>
            <w:r w:rsidRPr="008A6C5C">
              <w:rPr>
                <w:rFonts w:ascii="Times New Roman" w:hAnsi="Times New Roman" w:cs="Times New Roman"/>
                <w:sz w:val="28"/>
                <w:szCs w:val="28"/>
                <w:lang w:val="ru-RU" w:eastAsia="en-US"/>
              </w:rPr>
              <w:t>возрастные</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ind w:left="192" w:right="171"/>
              <w:jc w:val="center"/>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Сентябрь</w:t>
            </w:r>
            <w:proofErr w:type="spellEnd"/>
          </w:p>
        </w:tc>
        <w:tc>
          <w:tcPr>
            <w:tcW w:w="18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r w:rsidR="008A6C5C" w:rsidRPr="008A6C5C" w:rsidTr="00D523AC">
        <w:trPr>
          <w:trHeight w:val="2445"/>
        </w:trPr>
        <w:tc>
          <w:tcPr>
            <w:tcW w:w="70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9"/>
              <w:rPr>
                <w:rFonts w:ascii="Times New Roman" w:hAnsi="Times New Roman" w:cs="Times New Roman"/>
                <w:b/>
                <w:sz w:val="28"/>
                <w:szCs w:val="28"/>
                <w:lang w:eastAsia="en-US"/>
              </w:rPr>
            </w:pPr>
          </w:p>
          <w:p w:rsidR="008A6C5C" w:rsidRPr="008A6C5C" w:rsidRDefault="008A6C5C" w:rsidP="00E43DDA">
            <w:pPr>
              <w:suppressAutoHyphens w:val="0"/>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2.</w:t>
            </w: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25"/>
              <w:ind w:left="2" w:right="304"/>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Праздник, посвящённый</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Дню</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пожилого</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человека»</w:t>
            </w: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168"/>
              <w:ind w:left="2"/>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Музыкальный</w:t>
            </w:r>
            <w:proofErr w:type="spellEnd"/>
            <w:r w:rsidRPr="008A6C5C">
              <w:rPr>
                <w:rFonts w:ascii="Times New Roman" w:hAnsi="Times New Roman" w:cs="Times New Roman"/>
                <w:spacing w:val="-6"/>
                <w:sz w:val="28"/>
                <w:szCs w:val="28"/>
                <w:lang w:eastAsia="en-US"/>
              </w:rPr>
              <w:t xml:space="preserve"> </w:t>
            </w:r>
            <w:proofErr w:type="spellStart"/>
            <w:r w:rsidRPr="008A6C5C">
              <w:rPr>
                <w:rFonts w:ascii="Times New Roman" w:hAnsi="Times New Roman" w:cs="Times New Roman"/>
                <w:sz w:val="28"/>
                <w:szCs w:val="28"/>
                <w:lang w:eastAsia="en-US"/>
              </w:rPr>
              <w:t>праздник</w:t>
            </w:r>
            <w:proofErr w:type="spellEnd"/>
          </w:p>
          <w:p w:rsidR="008A6C5C" w:rsidRPr="008A6C5C" w:rsidRDefault="008A6C5C" w:rsidP="00E43DDA">
            <w:pPr>
              <w:suppressAutoHyphens w:val="0"/>
              <w:spacing w:before="31"/>
              <w:ind w:left="2"/>
              <w:rPr>
                <w:rFonts w:ascii="Times New Roman" w:hAnsi="Times New Roman" w:cs="Times New Roman"/>
                <w:sz w:val="28"/>
                <w:szCs w:val="28"/>
                <w:lang w:eastAsia="en-US"/>
              </w:rPr>
            </w:pPr>
            <w:r w:rsidRPr="008A6C5C">
              <w:rPr>
                <w:rFonts w:ascii="Times New Roman" w:hAnsi="Times New Roman" w:cs="Times New Roman"/>
                <w:sz w:val="28"/>
                <w:szCs w:val="28"/>
                <w:lang w:eastAsia="en-US"/>
              </w:rPr>
              <w:t>«</w:t>
            </w:r>
            <w:proofErr w:type="spellStart"/>
            <w:r w:rsidRPr="008A6C5C">
              <w:rPr>
                <w:rFonts w:ascii="Times New Roman" w:hAnsi="Times New Roman" w:cs="Times New Roman"/>
                <w:sz w:val="28"/>
                <w:szCs w:val="28"/>
                <w:lang w:eastAsia="en-US"/>
              </w:rPr>
              <w:t>Осенняя</w:t>
            </w:r>
            <w:proofErr w:type="spellEnd"/>
            <w:r w:rsidRPr="008A6C5C">
              <w:rPr>
                <w:rFonts w:ascii="Times New Roman" w:hAnsi="Times New Roman" w:cs="Times New Roman"/>
                <w:spacing w:val="-2"/>
                <w:sz w:val="28"/>
                <w:szCs w:val="28"/>
                <w:lang w:eastAsia="en-US"/>
              </w:rPr>
              <w:t xml:space="preserve"> </w:t>
            </w:r>
            <w:proofErr w:type="spellStart"/>
            <w:r w:rsidRPr="008A6C5C">
              <w:rPr>
                <w:rFonts w:ascii="Times New Roman" w:hAnsi="Times New Roman" w:cs="Times New Roman"/>
                <w:sz w:val="28"/>
                <w:szCs w:val="28"/>
                <w:lang w:eastAsia="en-US"/>
              </w:rPr>
              <w:t>мелодия</w:t>
            </w:r>
            <w:proofErr w:type="spellEnd"/>
            <w:r w:rsidRPr="008A6C5C">
              <w:rPr>
                <w:rFonts w:ascii="Times New Roman"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181"/>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Дети</w:t>
            </w:r>
            <w:r w:rsidRPr="008A6C5C">
              <w:rPr>
                <w:rFonts w:ascii="Times New Roman" w:hAnsi="Times New Roman" w:cs="Times New Roman"/>
                <w:spacing w:val="-1"/>
                <w:sz w:val="28"/>
                <w:szCs w:val="28"/>
                <w:lang w:val="ru-RU" w:eastAsia="en-US"/>
              </w:rPr>
              <w:t xml:space="preserve"> </w:t>
            </w:r>
            <w:proofErr w:type="gramStart"/>
            <w:r w:rsidRPr="008A6C5C">
              <w:rPr>
                <w:rFonts w:ascii="Times New Roman" w:hAnsi="Times New Roman" w:cs="Times New Roman"/>
                <w:sz w:val="28"/>
                <w:szCs w:val="28"/>
                <w:lang w:val="ru-RU" w:eastAsia="en-US"/>
              </w:rPr>
              <w:t>старшего</w:t>
            </w:r>
            <w:proofErr w:type="gramEnd"/>
          </w:p>
          <w:p w:rsidR="008A6C5C" w:rsidRPr="008A6C5C" w:rsidRDefault="008A6C5C" w:rsidP="00E43DDA">
            <w:pPr>
              <w:suppressAutoHyphens w:val="0"/>
              <w:spacing w:before="32"/>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дошкольного</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возраста</w:t>
            </w: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198"/>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Все</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возрастные</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группы</w:t>
            </w:r>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9"/>
              <w:rPr>
                <w:rFonts w:ascii="Times New Roman" w:hAnsi="Times New Roman" w:cs="Times New Roman"/>
                <w:b/>
                <w:sz w:val="28"/>
                <w:szCs w:val="28"/>
                <w:lang w:val="ru-RU" w:eastAsia="en-US"/>
              </w:rPr>
            </w:pPr>
          </w:p>
          <w:p w:rsidR="008A6C5C" w:rsidRPr="008A6C5C" w:rsidRDefault="008A6C5C" w:rsidP="00E43DDA">
            <w:pPr>
              <w:suppressAutoHyphens w:val="0"/>
              <w:ind w:left="189" w:right="171"/>
              <w:jc w:val="center"/>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Октябрь</w:t>
            </w:r>
            <w:proofErr w:type="spellEnd"/>
          </w:p>
        </w:tc>
        <w:tc>
          <w:tcPr>
            <w:tcW w:w="18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r w:rsidR="00E43DDA" w:rsidRPr="008A6C5C" w:rsidTr="00D523AC">
        <w:trPr>
          <w:trHeight w:val="663"/>
        </w:trPr>
        <w:tc>
          <w:tcPr>
            <w:tcW w:w="70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209"/>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3.</w:t>
            </w: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21"/>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День</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матери</w:t>
            </w:r>
          </w:p>
          <w:p w:rsidR="008A6C5C" w:rsidRPr="008A6C5C" w:rsidRDefault="008A6C5C" w:rsidP="00E43DDA">
            <w:pPr>
              <w:suppressAutoHyphens w:val="0"/>
              <w:spacing w:before="112"/>
              <w:ind w:left="2" w:right="507"/>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«Встреча с интересным</w:t>
            </w:r>
            <w:r w:rsidRPr="008A6C5C">
              <w:rPr>
                <w:rFonts w:ascii="Times New Roman" w:hAnsi="Times New Roman" w:cs="Times New Roman"/>
                <w:spacing w:val="-58"/>
                <w:sz w:val="28"/>
                <w:szCs w:val="28"/>
                <w:lang w:val="ru-RU" w:eastAsia="en-US"/>
              </w:rPr>
              <w:t xml:space="preserve"> </w:t>
            </w:r>
            <w:r w:rsidRPr="008A6C5C">
              <w:rPr>
                <w:rFonts w:ascii="Times New Roman" w:hAnsi="Times New Roman" w:cs="Times New Roman"/>
                <w:sz w:val="28"/>
                <w:szCs w:val="28"/>
                <w:lang w:val="ru-RU" w:eastAsia="en-US"/>
              </w:rPr>
              <w:t>человеком»</w:t>
            </w: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167"/>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День</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здоровья</w:t>
            </w:r>
          </w:p>
          <w:p w:rsidR="008A6C5C" w:rsidRDefault="008A6C5C" w:rsidP="00E43DDA">
            <w:pPr>
              <w:suppressAutoHyphens w:val="0"/>
              <w:spacing w:before="116"/>
              <w:ind w:left="2" w:right="6"/>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Спартакиада</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«С</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малых</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лет</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к</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значку</w:t>
            </w:r>
            <w:r w:rsidRPr="008A6C5C">
              <w:rPr>
                <w:rFonts w:ascii="Times New Roman" w:hAnsi="Times New Roman" w:cs="Times New Roman"/>
                <w:spacing w:val="-8"/>
                <w:sz w:val="28"/>
                <w:szCs w:val="28"/>
                <w:lang w:val="ru-RU" w:eastAsia="en-US"/>
              </w:rPr>
              <w:t xml:space="preserve"> </w:t>
            </w:r>
            <w:r w:rsidRPr="008A6C5C">
              <w:rPr>
                <w:rFonts w:ascii="Times New Roman" w:hAnsi="Times New Roman" w:cs="Times New Roman"/>
                <w:sz w:val="28"/>
                <w:szCs w:val="28"/>
                <w:lang w:val="ru-RU" w:eastAsia="en-US"/>
              </w:rPr>
              <w:t>ГТО»</w:t>
            </w:r>
          </w:p>
          <w:p w:rsidR="00A64BF7" w:rsidRPr="008A6C5C" w:rsidRDefault="00A64BF7" w:rsidP="00E43DDA">
            <w:pPr>
              <w:suppressAutoHyphens w:val="0"/>
              <w:spacing w:before="116"/>
              <w:ind w:left="2" w:right="6"/>
              <w:rPr>
                <w:rFonts w:ascii="Times New Roman" w:hAnsi="Times New Roman" w:cs="Times New Roman"/>
                <w:sz w:val="28"/>
                <w:szCs w:val="28"/>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209"/>
              <w:ind w:right="92"/>
              <w:jc w:val="center"/>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Все</w:t>
            </w:r>
            <w:proofErr w:type="spellEnd"/>
            <w:r w:rsidRPr="008A6C5C">
              <w:rPr>
                <w:rFonts w:ascii="Times New Roman" w:hAnsi="Times New Roman" w:cs="Times New Roman"/>
                <w:spacing w:val="-6"/>
                <w:sz w:val="28"/>
                <w:szCs w:val="28"/>
                <w:lang w:eastAsia="en-US"/>
              </w:rPr>
              <w:t xml:space="preserve"> </w:t>
            </w:r>
            <w:proofErr w:type="spellStart"/>
            <w:r w:rsidRPr="008A6C5C">
              <w:rPr>
                <w:rFonts w:ascii="Times New Roman" w:hAnsi="Times New Roman" w:cs="Times New Roman"/>
                <w:sz w:val="28"/>
                <w:szCs w:val="28"/>
                <w:lang w:eastAsia="en-US"/>
              </w:rPr>
              <w:t>возрастные</w:t>
            </w:r>
            <w:proofErr w:type="spellEnd"/>
            <w:r w:rsidRPr="008A6C5C">
              <w:rPr>
                <w:rFonts w:ascii="Times New Roman" w:hAnsi="Times New Roman" w:cs="Times New Roman"/>
                <w:spacing w:val="-5"/>
                <w:sz w:val="28"/>
                <w:szCs w:val="28"/>
                <w:lang w:eastAsia="en-US"/>
              </w:rPr>
              <w:t xml:space="preserve"> </w:t>
            </w:r>
            <w:proofErr w:type="spellStart"/>
            <w:r w:rsidRPr="008A6C5C">
              <w:rPr>
                <w:rFonts w:ascii="Times New Roman" w:hAnsi="Times New Roman" w:cs="Times New Roman"/>
                <w:sz w:val="28"/>
                <w:szCs w:val="28"/>
                <w:lang w:eastAsia="en-US"/>
              </w:rPr>
              <w:t>группы</w:t>
            </w:r>
            <w:proofErr w:type="spellEnd"/>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209"/>
              <w:ind w:left="188" w:right="171"/>
              <w:jc w:val="center"/>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Ноябрь</w:t>
            </w:r>
            <w:proofErr w:type="spellEnd"/>
          </w:p>
        </w:tc>
        <w:tc>
          <w:tcPr>
            <w:tcW w:w="18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r w:rsidR="00A64BF7" w:rsidRPr="008A6C5C" w:rsidTr="00D523AC">
        <w:trPr>
          <w:trHeight w:val="1459"/>
        </w:trPr>
        <w:tc>
          <w:tcPr>
            <w:tcW w:w="709" w:type="dxa"/>
            <w:tcBorders>
              <w:top w:val="single" w:sz="4" w:space="0" w:color="auto"/>
              <w:left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1"/>
              <w:rPr>
                <w:rFonts w:ascii="Times New Roman" w:hAnsi="Times New Roman" w:cs="Times New Roman"/>
                <w:b/>
                <w:sz w:val="28"/>
                <w:szCs w:val="28"/>
                <w:lang w:eastAsia="en-US"/>
              </w:rPr>
            </w:pPr>
          </w:p>
          <w:p w:rsidR="008A6C5C" w:rsidRPr="008A6C5C" w:rsidRDefault="008A6C5C" w:rsidP="00E43DDA">
            <w:pPr>
              <w:suppressAutoHyphens w:val="0"/>
              <w:spacing w:before="1"/>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4.</w:t>
            </w:r>
          </w:p>
        </w:tc>
        <w:tc>
          <w:tcPr>
            <w:tcW w:w="3544" w:type="dxa"/>
            <w:tcBorders>
              <w:top w:val="single" w:sz="4" w:space="0" w:color="auto"/>
              <w:left w:val="single" w:sz="4" w:space="0" w:color="auto"/>
              <w:right w:val="single" w:sz="4" w:space="0" w:color="auto"/>
            </w:tcBorders>
          </w:tcPr>
          <w:p w:rsidR="008A6C5C" w:rsidRPr="008A6C5C" w:rsidRDefault="008A6C5C" w:rsidP="00E43DDA">
            <w:pPr>
              <w:suppressAutoHyphens w:val="0"/>
              <w:spacing w:before="61"/>
              <w:ind w:left="2" w:right="336"/>
              <w:jc w:val="both"/>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Утренники «Новогодний</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карнавал</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в</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гости</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сказку</w:t>
            </w:r>
            <w:r w:rsidRPr="008A6C5C">
              <w:rPr>
                <w:rFonts w:ascii="Times New Roman" w:hAnsi="Times New Roman" w:cs="Times New Roman"/>
                <w:spacing w:val="-8"/>
                <w:sz w:val="28"/>
                <w:szCs w:val="28"/>
                <w:lang w:val="ru-RU" w:eastAsia="en-US"/>
              </w:rPr>
              <w:t xml:space="preserve"> </w:t>
            </w:r>
            <w:r w:rsidRPr="008A6C5C">
              <w:rPr>
                <w:rFonts w:ascii="Times New Roman" w:hAnsi="Times New Roman" w:cs="Times New Roman"/>
                <w:sz w:val="28"/>
                <w:szCs w:val="28"/>
                <w:lang w:val="ru-RU" w:eastAsia="en-US"/>
              </w:rPr>
              <w:t>к</w:t>
            </w:r>
            <w:r w:rsidRPr="008A6C5C">
              <w:rPr>
                <w:rFonts w:ascii="Times New Roman" w:hAnsi="Times New Roman" w:cs="Times New Roman"/>
                <w:spacing w:val="-58"/>
                <w:sz w:val="28"/>
                <w:szCs w:val="28"/>
                <w:lang w:val="ru-RU" w:eastAsia="en-US"/>
              </w:rPr>
              <w:t xml:space="preserve"> </w:t>
            </w:r>
            <w:r w:rsidRPr="008A6C5C">
              <w:rPr>
                <w:rFonts w:ascii="Times New Roman" w:hAnsi="Times New Roman" w:cs="Times New Roman"/>
                <w:sz w:val="28"/>
                <w:szCs w:val="28"/>
                <w:lang w:val="ru-RU" w:eastAsia="en-US"/>
              </w:rPr>
              <w:t>нам</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позвал».</w:t>
            </w: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21"/>
              <w:ind w:left="6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Все</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возрастные</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группы</w:t>
            </w:r>
          </w:p>
          <w:p w:rsidR="008A6C5C" w:rsidRPr="008A6C5C" w:rsidRDefault="008A6C5C" w:rsidP="00A64BF7">
            <w:pPr>
              <w:suppressAutoHyphens w:val="0"/>
              <w:spacing w:before="20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Дети</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младшего</w:t>
            </w:r>
          </w:p>
          <w:p w:rsidR="008A6C5C" w:rsidRPr="008A6C5C" w:rsidRDefault="008A6C5C" w:rsidP="00E43DDA">
            <w:pPr>
              <w:suppressAutoHyphens w:val="0"/>
              <w:spacing w:before="32"/>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дошкольного</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возраста</w:t>
            </w:r>
          </w:p>
        </w:tc>
        <w:tc>
          <w:tcPr>
            <w:tcW w:w="1559" w:type="dxa"/>
            <w:tcBorders>
              <w:top w:val="single" w:sz="4" w:space="0" w:color="auto"/>
              <w:left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1"/>
              <w:rPr>
                <w:rFonts w:ascii="Times New Roman" w:hAnsi="Times New Roman" w:cs="Times New Roman"/>
                <w:b/>
                <w:sz w:val="28"/>
                <w:szCs w:val="28"/>
                <w:lang w:val="ru-RU" w:eastAsia="en-US"/>
              </w:rPr>
            </w:pPr>
          </w:p>
          <w:p w:rsidR="008A6C5C" w:rsidRPr="008A6C5C" w:rsidRDefault="008A6C5C" w:rsidP="00E43DDA">
            <w:pPr>
              <w:suppressAutoHyphens w:val="0"/>
              <w:spacing w:before="1"/>
              <w:ind w:left="192" w:right="167"/>
              <w:jc w:val="center"/>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Декабрь</w:t>
            </w:r>
            <w:proofErr w:type="spellEnd"/>
          </w:p>
        </w:tc>
        <w:tc>
          <w:tcPr>
            <w:tcW w:w="1844" w:type="dxa"/>
            <w:tcBorders>
              <w:top w:val="single" w:sz="4" w:space="0" w:color="auto"/>
              <w:left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bl>
    <w:p w:rsidR="008A6C5C" w:rsidRPr="008A6C5C" w:rsidRDefault="008A6C5C" w:rsidP="00E43DDA">
      <w:pPr>
        <w:suppressAutoHyphens w:val="0"/>
        <w:autoSpaceDN w:val="0"/>
        <w:rPr>
          <w:rFonts w:ascii="Times New Roman" w:hAnsi="Times New Roman" w:cs="Times New Roman"/>
          <w:szCs w:val="22"/>
          <w:lang w:eastAsia="en-US"/>
        </w:rPr>
        <w:sectPr w:rsidR="008A6C5C" w:rsidRPr="008A6C5C" w:rsidSect="004E5DC2">
          <w:pgSz w:w="11910" w:h="16840"/>
          <w:pgMar w:top="709" w:right="853" w:bottom="426" w:left="1134" w:header="0" w:footer="423" w:gutter="0"/>
          <w:cols w:space="720"/>
        </w:sectPr>
      </w:pPr>
    </w:p>
    <w:tbl>
      <w:tblPr>
        <w:tblStyle w:val="TableNormal"/>
        <w:tblW w:w="0" w:type="auto"/>
        <w:tblInd w:w="147"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tblPr>
      <w:tblGrid>
        <w:gridCol w:w="709"/>
        <w:gridCol w:w="3544"/>
        <w:gridCol w:w="1984"/>
        <w:gridCol w:w="1559"/>
        <w:gridCol w:w="1701"/>
      </w:tblGrid>
      <w:tr w:rsidR="00065B2E" w:rsidRPr="008A6C5C" w:rsidTr="00953607">
        <w:trPr>
          <w:trHeight w:val="677"/>
        </w:trPr>
        <w:tc>
          <w:tcPr>
            <w:tcW w:w="70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15"/>
              <w:ind w:left="2" w:right="379"/>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Утренники</w:t>
            </w:r>
            <w:proofErr w:type="spellEnd"/>
            <w:r w:rsidRPr="008A6C5C">
              <w:rPr>
                <w:rFonts w:ascii="Times New Roman" w:hAnsi="Times New Roman" w:cs="Times New Roman"/>
                <w:sz w:val="28"/>
                <w:szCs w:val="28"/>
                <w:lang w:eastAsia="en-US"/>
              </w:rPr>
              <w:t xml:space="preserve"> «</w:t>
            </w:r>
            <w:proofErr w:type="spellStart"/>
            <w:r w:rsidRPr="008A6C5C">
              <w:rPr>
                <w:rFonts w:ascii="Times New Roman" w:hAnsi="Times New Roman" w:cs="Times New Roman"/>
                <w:sz w:val="28"/>
                <w:szCs w:val="28"/>
                <w:lang w:eastAsia="en-US"/>
              </w:rPr>
              <w:t>Новогодние</w:t>
            </w:r>
            <w:proofErr w:type="spellEnd"/>
            <w:r w:rsidRPr="008A6C5C">
              <w:rPr>
                <w:rFonts w:ascii="Times New Roman" w:hAnsi="Times New Roman" w:cs="Times New Roman"/>
                <w:spacing w:val="-58"/>
                <w:sz w:val="28"/>
                <w:szCs w:val="28"/>
                <w:lang w:eastAsia="en-US"/>
              </w:rPr>
              <w:t xml:space="preserve"> </w:t>
            </w:r>
            <w:proofErr w:type="spellStart"/>
            <w:r w:rsidRPr="008A6C5C">
              <w:rPr>
                <w:rFonts w:ascii="Times New Roman" w:hAnsi="Times New Roman" w:cs="Times New Roman"/>
                <w:sz w:val="28"/>
                <w:szCs w:val="28"/>
                <w:lang w:eastAsia="en-US"/>
              </w:rPr>
              <w:t>чудеса</w:t>
            </w:r>
            <w:proofErr w:type="spellEnd"/>
            <w:r w:rsidRPr="008A6C5C">
              <w:rPr>
                <w:rFonts w:ascii="Times New Roman"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sz w:val="28"/>
                <w:szCs w:val="28"/>
                <w:lang w:eastAsia="en-US"/>
              </w:rPr>
            </w:pPr>
          </w:p>
        </w:tc>
      </w:tr>
      <w:tr w:rsidR="00065B2E" w:rsidRPr="008A6C5C" w:rsidTr="00953607">
        <w:trPr>
          <w:trHeight w:val="2619"/>
        </w:trPr>
        <w:tc>
          <w:tcPr>
            <w:tcW w:w="70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227"/>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5.</w:t>
            </w: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8A6C5C" w:rsidP="00A64BF7">
            <w:pPr>
              <w:suppressAutoHyphens w:val="0"/>
              <w:spacing w:before="167"/>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Развлекательное</w:t>
            </w:r>
          </w:p>
          <w:p w:rsidR="008A6C5C" w:rsidRPr="008A6C5C" w:rsidRDefault="008A6C5C" w:rsidP="00E43DDA">
            <w:pPr>
              <w:suppressAutoHyphens w:val="0"/>
              <w:spacing w:before="36"/>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мероприятие</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«Коляда,</w:t>
            </w:r>
          </w:p>
          <w:p w:rsidR="008A6C5C" w:rsidRPr="008A6C5C" w:rsidRDefault="008A6C5C" w:rsidP="00E43DDA">
            <w:pPr>
              <w:suppressAutoHyphens w:val="0"/>
              <w:spacing w:before="32"/>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коляда,</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отворяй</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ворота»</w:t>
            </w:r>
          </w:p>
          <w:p w:rsidR="008A6C5C" w:rsidRPr="008A6C5C" w:rsidRDefault="008A6C5C" w:rsidP="00A64BF7">
            <w:pPr>
              <w:suppressAutoHyphens w:val="0"/>
              <w:spacing w:before="205"/>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Маршрутная</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игра</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w:t>
            </w:r>
            <w:proofErr w:type="gramStart"/>
            <w:r w:rsidRPr="008A6C5C">
              <w:rPr>
                <w:rFonts w:ascii="Times New Roman" w:hAnsi="Times New Roman" w:cs="Times New Roman"/>
                <w:sz w:val="28"/>
                <w:szCs w:val="28"/>
                <w:lang w:val="ru-RU" w:eastAsia="en-US"/>
              </w:rPr>
              <w:t>В</w:t>
            </w:r>
            <w:proofErr w:type="gramEnd"/>
          </w:p>
          <w:p w:rsidR="008A6C5C" w:rsidRPr="00065B2E" w:rsidRDefault="008A6C5C" w:rsidP="00E43DDA">
            <w:pPr>
              <w:suppressAutoHyphens w:val="0"/>
              <w:spacing w:before="36"/>
              <w:ind w:left="2" w:right="44"/>
              <w:rPr>
                <w:rFonts w:ascii="Times New Roman" w:hAnsi="Times New Roman" w:cs="Times New Roman"/>
                <w:sz w:val="28"/>
                <w:szCs w:val="28"/>
                <w:lang w:val="ru-RU" w:eastAsia="en-US"/>
              </w:rPr>
            </w:pPr>
            <w:proofErr w:type="gramStart"/>
            <w:r w:rsidRPr="008A6C5C">
              <w:rPr>
                <w:rFonts w:ascii="Times New Roman" w:hAnsi="Times New Roman" w:cs="Times New Roman"/>
                <w:sz w:val="28"/>
                <w:szCs w:val="28"/>
                <w:lang w:val="ru-RU" w:eastAsia="en-US"/>
              </w:rPr>
              <w:t>поисках</w:t>
            </w:r>
            <w:proofErr w:type="gramEnd"/>
            <w:r w:rsidRPr="008A6C5C">
              <w:rPr>
                <w:rFonts w:ascii="Times New Roman" w:hAnsi="Times New Roman" w:cs="Times New Roman"/>
                <w:sz w:val="28"/>
                <w:szCs w:val="28"/>
                <w:lang w:val="ru-RU" w:eastAsia="en-US"/>
              </w:rPr>
              <w:t xml:space="preserve"> клада Волшебницы</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Зимы»</w:t>
            </w:r>
          </w:p>
          <w:p w:rsidR="00A64BF7" w:rsidRPr="008A6C5C" w:rsidRDefault="00A64BF7" w:rsidP="00E43DDA">
            <w:pPr>
              <w:suppressAutoHyphens w:val="0"/>
              <w:spacing w:before="36"/>
              <w:ind w:left="2" w:right="44"/>
              <w:rPr>
                <w:rFonts w:ascii="Times New Roman" w:hAnsi="Times New Roman" w:cs="Times New Roman"/>
                <w:sz w:val="28"/>
                <w:szCs w:val="28"/>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A64BF7" w:rsidP="00E43DDA">
            <w:pPr>
              <w:suppressAutoHyphens w:val="0"/>
              <w:spacing w:before="17"/>
              <w:ind w:left="62"/>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 </w:t>
            </w:r>
          </w:p>
          <w:p w:rsidR="008A6C5C" w:rsidRPr="008A6C5C" w:rsidRDefault="008A6C5C" w:rsidP="00A64BF7">
            <w:pPr>
              <w:suppressAutoHyphens w:val="0"/>
              <w:spacing w:before="1"/>
              <w:ind w:right="84"/>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Все</w:t>
            </w:r>
            <w:r w:rsidRPr="008A6C5C">
              <w:rPr>
                <w:rFonts w:ascii="Times New Roman" w:hAnsi="Times New Roman" w:cs="Times New Roman"/>
                <w:spacing w:val="-6"/>
                <w:sz w:val="28"/>
                <w:szCs w:val="28"/>
                <w:lang w:val="ru-RU" w:eastAsia="en-US"/>
              </w:rPr>
              <w:t xml:space="preserve"> </w:t>
            </w:r>
            <w:r w:rsidRPr="008A6C5C">
              <w:rPr>
                <w:rFonts w:ascii="Times New Roman" w:hAnsi="Times New Roman" w:cs="Times New Roman"/>
                <w:sz w:val="28"/>
                <w:szCs w:val="28"/>
                <w:lang w:val="ru-RU" w:eastAsia="en-US"/>
              </w:rPr>
              <w:t>возрастные</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группы</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Дети</w:t>
            </w:r>
            <w:r w:rsidRPr="008A6C5C">
              <w:rPr>
                <w:rFonts w:ascii="Times New Roman" w:hAnsi="Times New Roman" w:cs="Times New Roman"/>
                <w:spacing w:val="-1"/>
                <w:sz w:val="28"/>
                <w:szCs w:val="28"/>
                <w:lang w:val="ru-RU" w:eastAsia="en-US"/>
              </w:rPr>
              <w:t xml:space="preserve"> </w:t>
            </w:r>
            <w:proofErr w:type="gramStart"/>
            <w:r w:rsidRPr="008A6C5C">
              <w:rPr>
                <w:rFonts w:ascii="Times New Roman" w:hAnsi="Times New Roman" w:cs="Times New Roman"/>
                <w:sz w:val="28"/>
                <w:szCs w:val="28"/>
                <w:lang w:val="ru-RU" w:eastAsia="en-US"/>
              </w:rPr>
              <w:t>старшего</w:t>
            </w:r>
            <w:proofErr w:type="gramEnd"/>
          </w:p>
          <w:p w:rsidR="008A6C5C" w:rsidRPr="008A6C5C" w:rsidRDefault="008A6C5C" w:rsidP="00E43DDA">
            <w:pPr>
              <w:suppressAutoHyphens w:val="0"/>
              <w:spacing w:before="32"/>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дошкольного</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возраста</w:t>
            </w:r>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A64BF7" w:rsidP="00A64BF7">
            <w:pPr>
              <w:suppressAutoHyphens w:val="0"/>
              <w:spacing w:before="227"/>
              <w:rPr>
                <w:rFonts w:ascii="Times New Roman" w:hAnsi="Times New Roman" w:cs="Times New Roman"/>
                <w:sz w:val="28"/>
                <w:szCs w:val="28"/>
                <w:lang w:eastAsia="en-US"/>
              </w:rPr>
            </w:pPr>
            <w:r>
              <w:rPr>
                <w:rFonts w:ascii="Times New Roman" w:hAnsi="Times New Roman" w:cs="Times New Roman"/>
                <w:sz w:val="28"/>
                <w:szCs w:val="28"/>
                <w:lang w:val="ru-RU" w:eastAsia="en-US"/>
              </w:rPr>
              <w:t xml:space="preserve">    </w:t>
            </w:r>
            <w:proofErr w:type="spellStart"/>
            <w:r w:rsidR="008A6C5C" w:rsidRPr="008A6C5C">
              <w:rPr>
                <w:rFonts w:ascii="Times New Roman" w:hAnsi="Times New Roman" w:cs="Times New Roman"/>
                <w:sz w:val="28"/>
                <w:szCs w:val="28"/>
                <w:lang w:eastAsia="en-US"/>
              </w:rPr>
              <w:t>Январь</w:t>
            </w:r>
            <w:proofErr w:type="spellEnd"/>
          </w:p>
        </w:tc>
        <w:tc>
          <w:tcPr>
            <w:tcW w:w="1701"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r w:rsidR="00E43DDA" w:rsidRPr="008A6C5C" w:rsidTr="00953607">
        <w:trPr>
          <w:trHeight w:val="3167"/>
        </w:trPr>
        <w:tc>
          <w:tcPr>
            <w:tcW w:w="70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221"/>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6.</w:t>
            </w: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25"/>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Спортивные</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развлечения</w:t>
            </w:r>
          </w:p>
          <w:p w:rsidR="008A6C5C" w:rsidRPr="008A6C5C" w:rsidRDefault="008A6C5C" w:rsidP="00E43DDA">
            <w:pPr>
              <w:suppressAutoHyphens w:val="0"/>
              <w:spacing w:before="36"/>
              <w:ind w:left="2" w:right="611"/>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«Папа</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и</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сын</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великая</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сила!»</w:t>
            </w: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167"/>
              <w:ind w:left="2" w:right="98"/>
              <w:rPr>
                <w:rFonts w:ascii="Times New Roman" w:hAnsi="Times New Roman" w:cs="Times New Roman"/>
                <w:sz w:val="28"/>
                <w:szCs w:val="28"/>
                <w:lang w:val="ru-RU" w:eastAsia="en-US"/>
              </w:rPr>
            </w:pPr>
            <w:proofErr w:type="gramStart"/>
            <w:r w:rsidRPr="008A6C5C">
              <w:rPr>
                <w:rFonts w:ascii="Times New Roman" w:hAnsi="Times New Roman" w:cs="Times New Roman"/>
                <w:sz w:val="28"/>
                <w:szCs w:val="28"/>
                <w:lang w:val="ru-RU" w:eastAsia="en-US"/>
              </w:rPr>
              <w:t>Праздник</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«День</w:t>
            </w:r>
            <w:r w:rsidRPr="008A6C5C">
              <w:rPr>
                <w:rFonts w:ascii="Times New Roman" w:hAnsi="Times New Roman" w:cs="Times New Roman"/>
                <w:spacing w:val="-9"/>
                <w:sz w:val="28"/>
                <w:szCs w:val="28"/>
                <w:lang w:val="ru-RU" w:eastAsia="en-US"/>
              </w:rPr>
              <w:t xml:space="preserve"> </w:t>
            </w:r>
            <w:r w:rsidRPr="008A6C5C">
              <w:rPr>
                <w:rFonts w:ascii="Times New Roman" w:hAnsi="Times New Roman" w:cs="Times New Roman"/>
                <w:sz w:val="28"/>
                <w:szCs w:val="28"/>
                <w:lang w:val="ru-RU" w:eastAsia="en-US"/>
              </w:rPr>
              <w:t>защитника</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Отечества»</w:t>
            </w:r>
            <w:r w:rsidRPr="008A6C5C">
              <w:rPr>
                <w:rFonts w:ascii="Times New Roman" w:hAnsi="Times New Roman" w:cs="Times New Roman"/>
                <w:spacing w:val="-8"/>
                <w:sz w:val="28"/>
                <w:szCs w:val="28"/>
                <w:lang w:val="ru-RU" w:eastAsia="en-US"/>
              </w:rPr>
              <w:t xml:space="preserve"> </w:t>
            </w:r>
            <w:r w:rsidRPr="008A6C5C">
              <w:rPr>
                <w:rFonts w:ascii="Times New Roman" w:hAnsi="Times New Roman" w:cs="Times New Roman"/>
                <w:sz w:val="28"/>
                <w:szCs w:val="28"/>
                <w:lang w:val="ru-RU" w:eastAsia="en-US"/>
              </w:rPr>
              <w:t>(сборный</w:t>
            </w:r>
            <w:proofErr w:type="gramEnd"/>
          </w:p>
          <w:p w:rsidR="008A6C5C" w:rsidRDefault="008A6C5C" w:rsidP="00E43DDA">
            <w:pPr>
              <w:suppressAutoHyphens w:val="0"/>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концерт)</w:t>
            </w:r>
          </w:p>
          <w:p w:rsidR="00A64BF7" w:rsidRPr="008A6C5C" w:rsidRDefault="00A64BF7" w:rsidP="00E43DDA">
            <w:pPr>
              <w:suppressAutoHyphens w:val="0"/>
              <w:ind w:left="2"/>
              <w:rPr>
                <w:rFonts w:ascii="Times New Roman" w:hAnsi="Times New Roman" w:cs="Times New Roman"/>
                <w:sz w:val="28"/>
                <w:szCs w:val="28"/>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150"/>
              <w:ind w:left="2"/>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Все</w:t>
            </w:r>
            <w:proofErr w:type="spellEnd"/>
            <w:r w:rsidRPr="008A6C5C">
              <w:rPr>
                <w:rFonts w:ascii="Times New Roman" w:hAnsi="Times New Roman" w:cs="Times New Roman"/>
                <w:spacing w:val="-9"/>
                <w:sz w:val="28"/>
                <w:szCs w:val="28"/>
                <w:lang w:eastAsia="en-US"/>
              </w:rPr>
              <w:t xml:space="preserve"> </w:t>
            </w:r>
            <w:proofErr w:type="spellStart"/>
            <w:r w:rsidRPr="008A6C5C">
              <w:rPr>
                <w:rFonts w:ascii="Times New Roman" w:hAnsi="Times New Roman" w:cs="Times New Roman"/>
                <w:sz w:val="28"/>
                <w:szCs w:val="28"/>
                <w:lang w:eastAsia="en-US"/>
              </w:rPr>
              <w:t>группы</w:t>
            </w:r>
            <w:proofErr w:type="spellEnd"/>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166"/>
              <w:ind w:left="2"/>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Все</w:t>
            </w:r>
            <w:proofErr w:type="spellEnd"/>
            <w:r w:rsidRPr="008A6C5C">
              <w:rPr>
                <w:rFonts w:ascii="Times New Roman" w:hAnsi="Times New Roman" w:cs="Times New Roman"/>
                <w:spacing w:val="-9"/>
                <w:sz w:val="28"/>
                <w:szCs w:val="28"/>
                <w:lang w:eastAsia="en-US"/>
              </w:rPr>
              <w:t xml:space="preserve"> </w:t>
            </w:r>
            <w:proofErr w:type="spellStart"/>
            <w:r w:rsidRPr="008A6C5C">
              <w:rPr>
                <w:rFonts w:ascii="Times New Roman" w:hAnsi="Times New Roman" w:cs="Times New Roman"/>
                <w:sz w:val="28"/>
                <w:szCs w:val="28"/>
                <w:lang w:eastAsia="en-US"/>
              </w:rPr>
              <w:t>группы</w:t>
            </w:r>
            <w:proofErr w:type="spellEnd"/>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221"/>
              <w:ind w:left="259"/>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Февраль</w:t>
            </w:r>
            <w:proofErr w:type="spellEnd"/>
          </w:p>
        </w:tc>
        <w:tc>
          <w:tcPr>
            <w:tcW w:w="1701"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r w:rsidR="00E43DDA" w:rsidRPr="008A6C5C" w:rsidTr="00953607">
        <w:trPr>
          <w:trHeight w:val="1831"/>
        </w:trPr>
        <w:tc>
          <w:tcPr>
            <w:tcW w:w="70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rPr>
                <w:rFonts w:ascii="Times New Roman" w:hAnsi="Times New Roman" w:cs="Times New Roman"/>
                <w:b/>
                <w:sz w:val="28"/>
                <w:szCs w:val="28"/>
                <w:lang w:eastAsia="en-US"/>
              </w:rPr>
            </w:pPr>
          </w:p>
          <w:p w:rsidR="008A6C5C" w:rsidRPr="008A6C5C" w:rsidRDefault="008A6C5C" w:rsidP="00E43DDA">
            <w:pPr>
              <w:suppressAutoHyphens w:val="0"/>
              <w:spacing w:before="9"/>
              <w:rPr>
                <w:rFonts w:ascii="Times New Roman" w:hAnsi="Times New Roman" w:cs="Times New Roman"/>
                <w:b/>
                <w:sz w:val="28"/>
                <w:szCs w:val="28"/>
                <w:lang w:eastAsia="en-US"/>
              </w:rPr>
            </w:pPr>
          </w:p>
          <w:p w:rsidR="008A6C5C" w:rsidRPr="008A6C5C" w:rsidRDefault="008A6C5C" w:rsidP="00E43DDA">
            <w:pPr>
              <w:suppressAutoHyphens w:val="0"/>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7.</w:t>
            </w:r>
          </w:p>
        </w:tc>
        <w:tc>
          <w:tcPr>
            <w:tcW w:w="3544" w:type="dxa"/>
            <w:tcBorders>
              <w:top w:val="single" w:sz="4" w:space="0" w:color="auto"/>
              <w:left w:val="single" w:sz="4" w:space="0" w:color="auto"/>
              <w:bottom w:val="single" w:sz="4" w:space="0" w:color="auto"/>
              <w:right w:val="single" w:sz="4" w:space="0" w:color="auto"/>
            </w:tcBorders>
          </w:tcPr>
          <w:p w:rsidR="008A6C5C" w:rsidRPr="008A6C5C" w:rsidRDefault="00A64BF7" w:rsidP="00A64BF7">
            <w:pPr>
              <w:suppressAutoHyphens w:val="0"/>
              <w:spacing w:before="32"/>
              <w:ind w:left="2"/>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 </w:t>
            </w:r>
            <w:r w:rsidR="008A6C5C" w:rsidRPr="008A6C5C">
              <w:rPr>
                <w:rFonts w:ascii="Times New Roman" w:hAnsi="Times New Roman" w:cs="Times New Roman"/>
                <w:sz w:val="28"/>
                <w:szCs w:val="28"/>
                <w:lang w:val="ru-RU" w:eastAsia="en-US"/>
              </w:rPr>
              <w:t>Музыкальный</w:t>
            </w:r>
            <w:r w:rsidR="008A6C5C" w:rsidRPr="008A6C5C">
              <w:rPr>
                <w:rFonts w:ascii="Times New Roman" w:hAnsi="Times New Roman" w:cs="Times New Roman"/>
                <w:spacing w:val="-6"/>
                <w:sz w:val="28"/>
                <w:szCs w:val="28"/>
                <w:lang w:val="ru-RU" w:eastAsia="en-US"/>
              </w:rPr>
              <w:t xml:space="preserve"> </w:t>
            </w:r>
            <w:r w:rsidR="008A6C5C" w:rsidRPr="008A6C5C">
              <w:rPr>
                <w:rFonts w:ascii="Times New Roman" w:hAnsi="Times New Roman" w:cs="Times New Roman"/>
                <w:sz w:val="28"/>
                <w:szCs w:val="28"/>
                <w:lang w:val="ru-RU" w:eastAsia="en-US"/>
              </w:rPr>
              <w:t>праздник</w:t>
            </w:r>
          </w:p>
          <w:p w:rsidR="008A6C5C" w:rsidRDefault="008A6C5C" w:rsidP="00E43DDA">
            <w:pPr>
              <w:suppressAutoHyphens w:val="0"/>
              <w:spacing w:before="31"/>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«Дорогим</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и</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любимым»</w:t>
            </w:r>
          </w:p>
          <w:p w:rsidR="00A64BF7" w:rsidRPr="001E332F" w:rsidRDefault="00A64BF7" w:rsidP="00A64BF7">
            <w:pPr>
              <w:rPr>
                <w:rFonts w:ascii="Times New Roman" w:hAnsi="Times New Roman" w:cs="Times New Roman"/>
                <w:sz w:val="28"/>
                <w:szCs w:val="28"/>
                <w:lang w:val="ru-RU" w:eastAsia="en-US"/>
              </w:rPr>
            </w:pPr>
          </w:p>
          <w:p w:rsidR="00A64BF7" w:rsidRPr="001E332F" w:rsidRDefault="00A64BF7" w:rsidP="00A64BF7">
            <w:pPr>
              <w:rPr>
                <w:rFonts w:ascii="Times New Roman" w:hAnsi="Times New Roman" w:cs="Times New Roman"/>
                <w:sz w:val="28"/>
                <w:szCs w:val="28"/>
                <w:lang w:val="ru-RU" w:eastAsia="en-US"/>
              </w:rPr>
            </w:pPr>
          </w:p>
          <w:p w:rsidR="00A64BF7" w:rsidRPr="008A6C5C" w:rsidRDefault="00A64BF7" w:rsidP="00A64BF7">
            <w:pPr>
              <w:rPr>
                <w:rFonts w:ascii="Times New Roman" w:hAnsi="Times New Roman" w:cs="Times New Roman"/>
                <w:sz w:val="28"/>
                <w:szCs w:val="28"/>
                <w:lang w:val="ru-RU" w:eastAsia="en-US"/>
              </w:rPr>
            </w:pPr>
          </w:p>
        </w:tc>
        <w:tc>
          <w:tcPr>
            <w:tcW w:w="1984"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spacing w:before="21"/>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Все</w:t>
            </w:r>
            <w:r w:rsidRPr="008A6C5C">
              <w:rPr>
                <w:rFonts w:ascii="Times New Roman" w:hAnsi="Times New Roman" w:cs="Times New Roman"/>
                <w:spacing w:val="-6"/>
                <w:sz w:val="28"/>
                <w:szCs w:val="28"/>
                <w:lang w:val="ru-RU" w:eastAsia="en-US"/>
              </w:rPr>
              <w:t xml:space="preserve"> </w:t>
            </w:r>
            <w:r w:rsidRPr="008A6C5C">
              <w:rPr>
                <w:rFonts w:ascii="Times New Roman" w:hAnsi="Times New Roman" w:cs="Times New Roman"/>
                <w:sz w:val="28"/>
                <w:szCs w:val="28"/>
                <w:lang w:val="ru-RU" w:eastAsia="en-US"/>
              </w:rPr>
              <w:t>возрастные</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группы</w:t>
            </w: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spacing w:before="9"/>
              <w:rPr>
                <w:rFonts w:ascii="Times New Roman" w:hAnsi="Times New Roman" w:cs="Times New Roman"/>
                <w:b/>
                <w:sz w:val="28"/>
                <w:szCs w:val="28"/>
                <w:lang w:val="ru-RU" w:eastAsia="en-US"/>
              </w:rPr>
            </w:pPr>
          </w:p>
          <w:p w:rsidR="008A6C5C" w:rsidRPr="008A6C5C" w:rsidRDefault="00E43DDA" w:rsidP="00E43DDA">
            <w:pPr>
              <w:suppressAutoHyphens w:val="0"/>
              <w:ind w:left="2"/>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8A6C5C" w:rsidP="00E43DDA">
            <w:pPr>
              <w:suppressAutoHyphens w:val="0"/>
              <w:rPr>
                <w:rFonts w:ascii="Times New Roman" w:hAnsi="Times New Roman" w:cs="Times New Roman"/>
                <w:b/>
                <w:sz w:val="28"/>
                <w:szCs w:val="28"/>
                <w:lang w:val="ru-RU" w:eastAsia="en-US"/>
              </w:rPr>
            </w:pPr>
          </w:p>
          <w:p w:rsidR="008A6C5C" w:rsidRPr="008A6C5C" w:rsidRDefault="00A64BF7" w:rsidP="00A64BF7">
            <w:pPr>
              <w:suppressAutoHyphens w:val="0"/>
              <w:rPr>
                <w:rFonts w:ascii="Times New Roman" w:hAnsi="Times New Roman" w:cs="Times New Roman"/>
                <w:sz w:val="28"/>
                <w:szCs w:val="28"/>
                <w:lang w:eastAsia="en-US"/>
              </w:rPr>
            </w:pPr>
            <w:r>
              <w:rPr>
                <w:rFonts w:ascii="Times New Roman" w:hAnsi="Times New Roman" w:cs="Times New Roman"/>
                <w:b/>
                <w:sz w:val="28"/>
                <w:szCs w:val="28"/>
                <w:lang w:val="ru-RU" w:eastAsia="en-US"/>
              </w:rPr>
              <w:t xml:space="preserve">     </w:t>
            </w:r>
            <w:proofErr w:type="spellStart"/>
            <w:r w:rsidR="008A6C5C" w:rsidRPr="008A6C5C">
              <w:rPr>
                <w:rFonts w:ascii="Times New Roman" w:hAnsi="Times New Roman" w:cs="Times New Roman"/>
                <w:sz w:val="28"/>
                <w:szCs w:val="28"/>
                <w:lang w:eastAsia="en-US"/>
              </w:rPr>
              <w:t>Март</w:t>
            </w:r>
            <w:proofErr w:type="spellEnd"/>
          </w:p>
        </w:tc>
        <w:tc>
          <w:tcPr>
            <w:tcW w:w="1701" w:type="dxa"/>
            <w:tcBorders>
              <w:top w:val="single" w:sz="4" w:space="0" w:color="auto"/>
              <w:left w:val="single" w:sz="4" w:space="0" w:color="auto"/>
              <w:bottom w:val="single" w:sz="4" w:space="0" w:color="auto"/>
              <w:right w:val="single" w:sz="4" w:space="0" w:color="auto"/>
            </w:tcBorders>
          </w:tcPr>
          <w:p w:rsidR="008A6C5C" w:rsidRPr="008A6C5C" w:rsidRDefault="008A6C5C" w:rsidP="00E43DDA">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bl>
    <w:p w:rsidR="00A64BF7" w:rsidRDefault="00A64BF7" w:rsidP="00A64BF7">
      <w:pPr>
        <w:tabs>
          <w:tab w:val="left" w:pos="3345"/>
        </w:tabs>
        <w:rPr>
          <w:rFonts w:ascii="Times New Roman" w:hAnsi="Times New Roman" w:cs="Times New Roman"/>
          <w:sz w:val="28"/>
          <w:szCs w:val="28"/>
          <w:lang w:eastAsia="en-US"/>
        </w:rPr>
      </w:pPr>
    </w:p>
    <w:p w:rsidR="00A64BF7" w:rsidRPr="008A6C5C" w:rsidRDefault="00A64BF7" w:rsidP="00A64BF7">
      <w:pPr>
        <w:tabs>
          <w:tab w:val="left" w:pos="3345"/>
        </w:tabs>
        <w:rPr>
          <w:rFonts w:ascii="Times New Roman" w:hAnsi="Times New Roman" w:cs="Times New Roman"/>
          <w:sz w:val="2"/>
          <w:szCs w:val="2"/>
          <w:lang w:eastAsia="en-US"/>
        </w:rPr>
      </w:pPr>
      <w:r>
        <w:rPr>
          <w:rFonts w:ascii="Times New Roman" w:hAnsi="Times New Roman" w:cs="Times New Roman"/>
          <w:sz w:val="2"/>
          <w:szCs w:val="2"/>
          <w:lang w:eastAsia="en-US"/>
        </w:rPr>
        <w:tab/>
      </w:r>
    </w:p>
    <w:tbl>
      <w:tblPr>
        <w:tblStyle w:val="TableNormal"/>
        <w:tblW w:w="0" w:type="auto"/>
        <w:tblInd w:w="147"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tblPr>
      <w:tblGrid>
        <w:gridCol w:w="709"/>
        <w:gridCol w:w="3402"/>
        <w:gridCol w:w="1984"/>
        <w:gridCol w:w="1701"/>
        <w:gridCol w:w="1843"/>
      </w:tblGrid>
      <w:tr w:rsidR="00A64BF7" w:rsidRPr="008A6C5C" w:rsidTr="00B75FA2">
        <w:trPr>
          <w:trHeight w:val="3315"/>
        </w:trPr>
        <w:tc>
          <w:tcPr>
            <w:tcW w:w="709"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spacing w:before="10"/>
              <w:rPr>
                <w:rFonts w:ascii="Times New Roman" w:hAnsi="Times New Roman" w:cs="Times New Roman"/>
                <w:b/>
                <w:sz w:val="28"/>
                <w:szCs w:val="28"/>
                <w:lang w:eastAsia="en-US"/>
              </w:rPr>
            </w:pPr>
          </w:p>
          <w:p w:rsidR="00A64BF7" w:rsidRPr="008A6C5C" w:rsidRDefault="00A64BF7" w:rsidP="00061CEF">
            <w:pPr>
              <w:suppressAutoHyphens w:val="0"/>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8.</w:t>
            </w:r>
          </w:p>
        </w:tc>
        <w:tc>
          <w:tcPr>
            <w:tcW w:w="3402"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spacing w:before="21"/>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СПАРТАКИАДА</w:t>
            </w:r>
            <w:r w:rsidRPr="008A6C5C">
              <w:rPr>
                <w:rFonts w:ascii="Times New Roman" w:hAnsi="Times New Roman" w:cs="Times New Roman"/>
                <w:spacing w:val="-7"/>
                <w:sz w:val="28"/>
                <w:szCs w:val="28"/>
                <w:lang w:val="ru-RU" w:eastAsia="en-US"/>
              </w:rPr>
              <w:t xml:space="preserve"> </w:t>
            </w:r>
            <w:r w:rsidRPr="008A6C5C">
              <w:rPr>
                <w:rFonts w:ascii="Times New Roman" w:hAnsi="Times New Roman" w:cs="Times New Roman"/>
                <w:sz w:val="28"/>
                <w:szCs w:val="28"/>
                <w:lang w:val="ru-RU" w:eastAsia="en-US"/>
              </w:rPr>
              <w:t>–</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202</w:t>
            </w:r>
            <w:r w:rsidR="00B75FA2">
              <w:rPr>
                <w:rFonts w:ascii="Times New Roman" w:hAnsi="Times New Roman" w:cs="Times New Roman"/>
                <w:sz w:val="28"/>
                <w:szCs w:val="28"/>
                <w:lang w:val="ru-RU" w:eastAsia="en-US"/>
              </w:rPr>
              <w:t>4</w:t>
            </w:r>
          </w:p>
          <w:p w:rsidR="00A64BF7" w:rsidRPr="008A6C5C" w:rsidRDefault="00A64BF7" w:rsidP="00061CEF">
            <w:pPr>
              <w:suppressAutoHyphens w:val="0"/>
              <w:spacing w:before="1"/>
              <w:rPr>
                <w:rFonts w:ascii="Times New Roman" w:hAnsi="Times New Roman" w:cs="Times New Roman"/>
                <w:sz w:val="28"/>
                <w:szCs w:val="28"/>
                <w:lang w:val="ru-RU" w:eastAsia="en-US"/>
              </w:rPr>
            </w:pPr>
          </w:p>
          <w:p w:rsidR="00A64BF7" w:rsidRPr="008A6C5C" w:rsidRDefault="00A64BF7" w:rsidP="00061CEF">
            <w:pPr>
              <w:suppressAutoHyphens w:val="0"/>
              <w:ind w:left="2" w:right="486"/>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Развлечение «Праздник</w:t>
            </w:r>
            <w:r w:rsidRPr="008A6C5C">
              <w:rPr>
                <w:rFonts w:ascii="Times New Roman" w:hAnsi="Times New Roman" w:cs="Times New Roman"/>
                <w:spacing w:val="-58"/>
                <w:sz w:val="28"/>
                <w:szCs w:val="28"/>
                <w:lang w:val="ru-RU" w:eastAsia="en-US"/>
              </w:rPr>
              <w:t xml:space="preserve"> </w:t>
            </w:r>
            <w:r w:rsidRPr="008A6C5C">
              <w:rPr>
                <w:rFonts w:ascii="Times New Roman" w:hAnsi="Times New Roman" w:cs="Times New Roman"/>
                <w:sz w:val="28"/>
                <w:szCs w:val="28"/>
                <w:lang w:val="ru-RU" w:eastAsia="en-US"/>
              </w:rPr>
              <w:t>смеха и улыбки к нам</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пришёл</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весной»</w:t>
            </w:r>
          </w:p>
        </w:tc>
        <w:tc>
          <w:tcPr>
            <w:tcW w:w="1984"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 xml:space="preserve">Дети </w:t>
            </w:r>
            <w:proofErr w:type="gramStart"/>
            <w:r w:rsidRPr="008A6C5C">
              <w:rPr>
                <w:rFonts w:ascii="Times New Roman" w:hAnsi="Times New Roman" w:cs="Times New Roman"/>
                <w:sz w:val="28"/>
                <w:szCs w:val="28"/>
                <w:lang w:val="ru-RU" w:eastAsia="en-US"/>
              </w:rPr>
              <w:t>старшего</w:t>
            </w:r>
            <w:proofErr w:type="gramEnd"/>
          </w:p>
          <w:p w:rsidR="00A64BF7" w:rsidRDefault="00A64BF7" w:rsidP="00061CEF">
            <w:pPr>
              <w:suppressAutoHyphens w:val="0"/>
              <w:spacing w:before="33"/>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дошкольного</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возраста</w:t>
            </w:r>
          </w:p>
          <w:p w:rsidR="00A64BF7" w:rsidRPr="008A6C5C" w:rsidRDefault="00A64BF7" w:rsidP="00061CEF">
            <w:pPr>
              <w:suppressAutoHyphens w:val="0"/>
              <w:spacing w:before="32"/>
              <w:ind w:left="2"/>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 </w:t>
            </w: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spacing w:before="197"/>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Все</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группы</w:t>
            </w:r>
          </w:p>
        </w:tc>
        <w:tc>
          <w:tcPr>
            <w:tcW w:w="1701"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spacing w:before="10"/>
              <w:rPr>
                <w:rFonts w:ascii="Times New Roman" w:hAnsi="Times New Roman" w:cs="Times New Roman"/>
                <w:b/>
                <w:sz w:val="28"/>
                <w:szCs w:val="28"/>
                <w:lang w:val="ru-RU" w:eastAsia="en-US"/>
              </w:rPr>
            </w:pPr>
          </w:p>
          <w:p w:rsidR="00A64BF7" w:rsidRPr="008A6C5C" w:rsidRDefault="00A64BF7" w:rsidP="00061CEF">
            <w:pPr>
              <w:suppressAutoHyphens w:val="0"/>
              <w:ind w:left="315"/>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Апрель</w:t>
            </w:r>
            <w:proofErr w:type="spellEnd"/>
          </w:p>
        </w:tc>
        <w:tc>
          <w:tcPr>
            <w:tcW w:w="1843"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bl>
    <w:p w:rsidR="00A64BF7" w:rsidRPr="008A6C5C" w:rsidRDefault="003A5B64" w:rsidP="00A64BF7">
      <w:pPr>
        <w:suppressAutoHyphens w:val="0"/>
        <w:autoSpaceDN w:val="0"/>
        <w:rPr>
          <w:rFonts w:ascii="Times New Roman" w:hAnsi="Times New Roman" w:cs="Times New Roman"/>
          <w:sz w:val="2"/>
          <w:szCs w:val="2"/>
          <w:lang w:eastAsia="en-US"/>
        </w:rPr>
      </w:pPr>
      <w:r w:rsidRPr="003A5B64">
        <w:rPr>
          <w:rFonts w:ascii="Times New Roman" w:hAnsi="Times New Roman" w:cs="Times New Roman"/>
          <w:sz w:val="22"/>
          <w:szCs w:val="22"/>
          <w:lang w:eastAsia="en-US"/>
        </w:rPr>
        <w:pict>
          <v:shape id="docshape34" o:spid="_x0000_s1027" style="position:absolute;margin-left:85.05pt;margin-top:56.6pt;width:383.75pt;height:1.6pt;z-index:251658240;mso-position-horizontal-relative:page;mso-position-vertical-relative:page" coordorigin="1701,1132" coordsize="7675,32" o:spt="100" adj="0,,0" path="m2409,1132r-696,l1701,1132r,12l1701,1164r12,l1713,1144r696,l2409,1132xm7962,1132r-11,l7950,1132r-2536,l5402,1132r-2981,l2421,1144r2981,l5414,1144r2536,l7951,1144r11,l7962,1132xm9375,1132r-12,l9363,1132r-1400,l7963,1144r1400,l9363,1144r12,l9375,1132xe" fillcolor="#efefef" stroked="f">
            <v:stroke joinstyle="round"/>
            <v:formulas/>
            <v:path arrowok="t" o:connecttype="segments"/>
            <w10:wrap anchorx="page" anchory="page"/>
          </v:shape>
        </w:pict>
      </w:r>
    </w:p>
    <w:tbl>
      <w:tblPr>
        <w:tblStyle w:val="TableNormal"/>
        <w:tblW w:w="0" w:type="auto"/>
        <w:tblInd w:w="5"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tblPr>
      <w:tblGrid>
        <w:gridCol w:w="709"/>
        <w:gridCol w:w="3544"/>
        <w:gridCol w:w="1984"/>
        <w:gridCol w:w="1701"/>
        <w:gridCol w:w="1834"/>
      </w:tblGrid>
      <w:tr w:rsidR="00A64BF7" w:rsidRPr="008A6C5C" w:rsidTr="00D523AC">
        <w:trPr>
          <w:trHeight w:val="2467"/>
        </w:trPr>
        <w:tc>
          <w:tcPr>
            <w:tcW w:w="709"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rPr>
                <w:rFonts w:ascii="Times New Roman" w:hAnsi="Times New Roman" w:cs="Times New Roman"/>
                <w:b/>
                <w:sz w:val="28"/>
                <w:szCs w:val="28"/>
                <w:lang w:eastAsia="en-US"/>
              </w:rPr>
            </w:pPr>
          </w:p>
          <w:p w:rsidR="00A64BF7" w:rsidRPr="008A6C5C" w:rsidRDefault="00A64BF7" w:rsidP="00061CEF">
            <w:pPr>
              <w:suppressAutoHyphens w:val="0"/>
              <w:spacing w:before="169"/>
              <w:ind w:left="1"/>
              <w:rPr>
                <w:rFonts w:ascii="Times New Roman" w:hAnsi="Times New Roman" w:cs="Times New Roman"/>
                <w:sz w:val="28"/>
                <w:szCs w:val="28"/>
                <w:lang w:eastAsia="en-US"/>
              </w:rPr>
            </w:pPr>
            <w:r w:rsidRPr="008A6C5C">
              <w:rPr>
                <w:rFonts w:ascii="Times New Roman" w:hAnsi="Times New Roman" w:cs="Times New Roman"/>
                <w:sz w:val="28"/>
                <w:szCs w:val="28"/>
                <w:lang w:eastAsia="en-US"/>
              </w:rPr>
              <w:t>9.</w:t>
            </w:r>
          </w:p>
        </w:tc>
        <w:tc>
          <w:tcPr>
            <w:tcW w:w="3544"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spacing w:before="213"/>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Выпускной</w:t>
            </w:r>
            <w:r w:rsidRPr="008A6C5C">
              <w:rPr>
                <w:rFonts w:ascii="Times New Roman" w:hAnsi="Times New Roman" w:cs="Times New Roman"/>
                <w:spacing w:val="-2"/>
                <w:sz w:val="28"/>
                <w:szCs w:val="28"/>
                <w:lang w:val="ru-RU" w:eastAsia="en-US"/>
              </w:rPr>
              <w:t xml:space="preserve"> </w:t>
            </w:r>
            <w:r w:rsidRPr="008A6C5C">
              <w:rPr>
                <w:rFonts w:ascii="Times New Roman" w:hAnsi="Times New Roman" w:cs="Times New Roman"/>
                <w:sz w:val="28"/>
                <w:szCs w:val="28"/>
                <w:lang w:val="ru-RU" w:eastAsia="en-US"/>
              </w:rPr>
              <w:t>бал</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«Мы</w:t>
            </w:r>
            <w:r w:rsidRPr="008A6C5C">
              <w:rPr>
                <w:rFonts w:ascii="Times New Roman" w:hAnsi="Times New Roman" w:cs="Times New Roman"/>
                <w:spacing w:val="1"/>
                <w:sz w:val="28"/>
                <w:szCs w:val="28"/>
                <w:lang w:val="ru-RU" w:eastAsia="en-US"/>
              </w:rPr>
              <w:t xml:space="preserve"> </w:t>
            </w:r>
            <w:r w:rsidRPr="008A6C5C">
              <w:rPr>
                <w:rFonts w:ascii="Times New Roman" w:hAnsi="Times New Roman" w:cs="Times New Roman"/>
                <w:sz w:val="28"/>
                <w:szCs w:val="28"/>
                <w:lang w:val="ru-RU" w:eastAsia="en-US"/>
              </w:rPr>
              <w:t>говорим</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вам</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до</w:t>
            </w:r>
            <w:r w:rsidRPr="008A6C5C">
              <w:rPr>
                <w:rFonts w:ascii="Times New Roman" w:hAnsi="Times New Roman" w:cs="Times New Roman"/>
                <w:spacing w:val="-4"/>
                <w:sz w:val="28"/>
                <w:szCs w:val="28"/>
                <w:lang w:val="ru-RU" w:eastAsia="en-US"/>
              </w:rPr>
              <w:t xml:space="preserve"> </w:t>
            </w:r>
            <w:r w:rsidRPr="008A6C5C">
              <w:rPr>
                <w:rFonts w:ascii="Times New Roman" w:hAnsi="Times New Roman" w:cs="Times New Roman"/>
                <w:sz w:val="28"/>
                <w:szCs w:val="28"/>
                <w:lang w:val="ru-RU" w:eastAsia="en-US"/>
              </w:rPr>
              <w:t>свидания»</w:t>
            </w:r>
          </w:p>
          <w:p w:rsidR="00A64BF7" w:rsidRPr="008A6C5C" w:rsidRDefault="00A64BF7" w:rsidP="00061CEF">
            <w:pPr>
              <w:suppressAutoHyphens w:val="0"/>
              <w:spacing w:before="83"/>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Фестиваль</w:t>
            </w:r>
            <w:r w:rsidRPr="008A6C5C">
              <w:rPr>
                <w:rFonts w:ascii="Times New Roman" w:hAnsi="Times New Roman" w:cs="Times New Roman"/>
                <w:spacing w:val="-6"/>
                <w:sz w:val="28"/>
                <w:szCs w:val="28"/>
                <w:lang w:val="ru-RU" w:eastAsia="en-US"/>
              </w:rPr>
              <w:t xml:space="preserve"> </w:t>
            </w:r>
            <w:r w:rsidRPr="008A6C5C">
              <w:rPr>
                <w:rFonts w:ascii="Times New Roman" w:hAnsi="Times New Roman" w:cs="Times New Roman"/>
                <w:sz w:val="28"/>
                <w:szCs w:val="28"/>
                <w:lang w:val="ru-RU" w:eastAsia="en-US"/>
              </w:rPr>
              <w:t>военной</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песни</w:t>
            </w:r>
          </w:p>
          <w:p w:rsidR="00A64BF7" w:rsidRPr="008A6C5C" w:rsidRDefault="00A64BF7" w:rsidP="00061CEF">
            <w:pPr>
              <w:suppressAutoHyphens w:val="0"/>
              <w:spacing w:before="36" w:line="268" w:lineRule="auto"/>
              <w:ind w:left="2" w:right="404"/>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«Пришла</w:t>
            </w:r>
            <w:r w:rsidRPr="008A6C5C">
              <w:rPr>
                <w:rFonts w:ascii="Times New Roman" w:hAnsi="Times New Roman" w:cs="Times New Roman"/>
                <w:spacing w:val="-5"/>
                <w:sz w:val="28"/>
                <w:szCs w:val="28"/>
                <w:lang w:val="ru-RU" w:eastAsia="en-US"/>
              </w:rPr>
              <w:t xml:space="preserve"> </w:t>
            </w:r>
            <w:r w:rsidRPr="008A6C5C">
              <w:rPr>
                <w:rFonts w:ascii="Times New Roman" w:hAnsi="Times New Roman" w:cs="Times New Roman"/>
                <w:sz w:val="28"/>
                <w:szCs w:val="28"/>
                <w:lang w:val="ru-RU" w:eastAsia="en-US"/>
              </w:rPr>
              <w:t>Весна,</w:t>
            </w:r>
            <w:r w:rsidRPr="008A6C5C">
              <w:rPr>
                <w:rFonts w:ascii="Times New Roman" w:hAnsi="Times New Roman" w:cs="Times New Roman"/>
                <w:spacing w:val="-6"/>
                <w:sz w:val="28"/>
                <w:szCs w:val="28"/>
                <w:lang w:val="ru-RU" w:eastAsia="en-US"/>
              </w:rPr>
              <w:t xml:space="preserve"> </w:t>
            </w:r>
            <w:r w:rsidRPr="008A6C5C">
              <w:rPr>
                <w:rFonts w:ascii="Times New Roman" w:hAnsi="Times New Roman" w:cs="Times New Roman"/>
                <w:sz w:val="28"/>
                <w:szCs w:val="28"/>
                <w:lang w:val="ru-RU" w:eastAsia="en-US"/>
              </w:rPr>
              <w:t>пришла</w:t>
            </w:r>
            <w:r w:rsidRPr="008A6C5C">
              <w:rPr>
                <w:rFonts w:ascii="Times New Roman" w:hAnsi="Times New Roman" w:cs="Times New Roman"/>
                <w:spacing w:val="-57"/>
                <w:sz w:val="28"/>
                <w:szCs w:val="28"/>
                <w:lang w:val="ru-RU" w:eastAsia="en-US"/>
              </w:rPr>
              <w:t xml:space="preserve"> </w:t>
            </w:r>
            <w:r w:rsidRPr="008A6C5C">
              <w:rPr>
                <w:rFonts w:ascii="Times New Roman" w:hAnsi="Times New Roman" w:cs="Times New Roman"/>
                <w:sz w:val="28"/>
                <w:szCs w:val="28"/>
                <w:lang w:val="ru-RU" w:eastAsia="en-US"/>
              </w:rPr>
              <w:t>Победа»</w:t>
            </w:r>
          </w:p>
        </w:tc>
        <w:tc>
          <w:tcPr>
            <w:tcW w:w="1984"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spacing w:before="21"/>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Дети</w:t>
            </w:r>
            <w:r w:rsidRPr="008A6C5C">
              <w:rPr>
                <w:rFonts w:ascii="Times New Roman" w:hAnsi="Times New Roman" w:cs="Times New Roman"/>
                <w:spacing w:val="-1"/>
                <w:sz w:val="28"/>
                <w:szCs w:val="28"/>
                <w:lang w:val="ru-RU" w:eastAsia="en-US"/>
              </w:rPr>
              <w:t xml:space="preserve"> </w:t>
            </w:r>
            <w:proofErr w:type="gramStart"/>
            <w:r w:rsidRPr="008A6C5C">
              <w:rPr>
                <w:rFonts w:ascii="Times New Roman" w:hAnsi="Times New Roman" w:cs="Times New Roman"/>
                <w:sz w:val="28"/>
                <w:szCs w:val="28"/>
                <w:lang w:val="ru-RU" w:eastAsia="en-US"/>
              </w:rPr>
              <w:t>старшего</w:t>
            </w:r>
            <w:proofErr w:type="gramEnd"/>
          </w:p>
          <w:p w:rsidR="00A64BF7" w:rsidRPr="008A6C5C" w:rsidRDefault="00A64BF7" w:rsidP="00061CEF">
            <w:pPr>
              <w:suppressAutoHyphens w:val="0"/>
              <w:spacing w:before="32"/>
              <w:ind w:left="2"/>
              <w:rPr>
                <w:rFonts w:ascii="Times New Roman" w:hAnsi="Times New Roman" w:cs="Times New Roman"/>
                <w:sz w:val="28"/>
                <w:szCs w:val="28"/>
                <w:lang w:val="ru-RU" w:eastAsia="en-US"/>
              </w:rPr>
            </w:pPr>
            <w:r w:rsidRPr="008A6C5C">
              <w:rPr>
                <w:rFonts w:ascii="Times New Roman" w:hAnsi="Times New Roman" w:cs="Times New Roman"/>
                <w:sz w:val="28"/>
                <w:szCs w:val="28"/>
                <w:lang w:val="ru-RU" w:eastAsia="en-US"/>
              </w:rPr>
              <w:t>дошкольного</w:t>
            </w:r>
            <w:r w:rsidRPr="008A6C5C">
              <w:rPr>
                <w:rFonts w:ascii="Times New Roman" w:hAnsi="Times New Roman" w:cs="Times New Roman"/>
                <w:spacing w:val="-3"/>
                <w:sz w:val="28"/>
                <w:szCs w:val="28"/>
                <w:lang w:val="ru-RU" w:eastAsia="en-US"/>
              </w:rPr>
              <w:t xml:space="preserve"> </w:t>
            </w:r>
            <w:r w:rsidRPr="008A6C5C">
              <w:rPr>
                <w:rFonts w:ascii="Times New Roman" w:hAnsi="Times New Roman" w:cs="Times New Roman"/>
                <w:sz w:val="28"/>
                <w:szCs w:val="28"/>
                <w:lang w:val="ru-RU" w:eastAsia="en-US"/>
              </w:rPr>
              <w:t>возраста</w:t>
            </w: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spacing w:before="32"/>
              <w:ind w:left="2"/>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rPr>
                <w:rFonts w:ascii="Times New Roman" w:hAnsi="Times New Roman" w:cs="Times New Roman"/>
                <w:b/>
                <w:sz w:val="28"/>
                <w:szCs w:val="28"/>
                <w:lang w:val="ru-RU" w:eastAsia="en-US"/>
              </w:rPr>
            </w:pPr>
          </w:p>
          <w:p w:rsidR="00A64BF7" w:rsidRPr="008A6C5C" w:rsidRDefault="00A64BF7" w:rsidP="00061CEF">
            <w:pPr>
              <w:suppressAutoHyphens w:val="0"/>
              <w:spacing w:before="169"/>
              <w:ind w:left="188" w:right="171"/>
              <w:jc w:val="center"/>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Май</w:t>
            </w:r>
            <w:proofErr w:type="spellEnd"/>
          </w:p>
        </w:tc>
        <w:tc>
          <w:tcPr>
            <w:tcW w:w="1834" w:type="dxa"/>
            <w:tcBorders>
              <w:top w:val="single" w:sz="4" w:space="0" w:color="auto"/>
              <w:left w:val="single" w:sz="4" w:space="0" w:color="auto"/>
              <w:bottom w:val="single" w:sz="4" w:space="0" w:color="auto"/>
              <w:right w:val="single" w:sz="4" w:space="0" w:color="auto"/>
            </w:tcBorders>
          </w:tcPr>
          <w:p w:rsidR="00A64BF7" w:rsidRPr="008A6C5C" w:rsidRDefault="00A64BF7" w:rsidP="00061CEF">
            <w:pPr>
              <w:suppressAutoHyphens w:val="0"/>
              <w:spacing w:line="257" w:lineRule="exact"/>
              <w:ind w:left="1"/>
              <w:rPr>
                <w:rFonts w:ascii="Times New Roman" w:hAnsi="Times New Roman" w:cs="Times New Roman"/>
                <w:sz w:val="28"/>
                <w:szCs w:val="28"/>
                <w:lang w:eastAsia="en-US"/>
              </w:rPr>
            </w:pPr>
            <w:proofErr w:type="spellStart"/>
            <w:r w:rsidRPr="008A6C5C">
              <w:rPr>
                <w:rFonts w:ascii="Times New Roman" w:hAnsi="Times New Roman" w:cs="Times New Roman"/>
                <w:sz w:val="28"/>
                <w:szCs w:val="28"/>
                <w:lang w:eastAsia="en-US"/>
              </w:rPr>
              <w:t>Воспитатели</w:t>
            </w:r>
            <w:proofErr w:type="spellEnd"/>
          </w:p>
        </w:tc>
      </w:tr>
    </w:tbl>
    <w:p w:rsidR="00A64BF7" w:rsidRPr="00D523AC" w:rsidRDefault="00D523AC" w:rsidP="00A64BF7">
      <w:pPr>
        <w:tabs>
          <w:tab w:val="left" w:pos="3345"/>
        </w:tabs>
        <w:rPr>
          <w:rFonts w:ascii="Times New Roman" w:hAnsi="Times New Roman" w:cs="Times New Roman"/>
          <w:sz w:val="2"/>
          <w:szCs w:val="2"/>
          <w:lang w:val="en-US" w:eastAsia="en-US"/>
        </w:rPr>
        <w:sectPr w:rsidR="00A64BF7" w:rsidRPr="00D523AC">
          <w:type w:val="continuous"/>
          <w:pgSz w:w="11910" w:h="16840"/>
          <w:pgMar w:top="1120" w:right="160" w:bottom="1321" w:left="1160" w:header="0" w:footer="423" w:gutter="0"/>
          <w:cols w:space="720"/>
        </w:sectPr>
      </w:pPr>
      <w:r>
        <w:rPr>
          <w:rFonts w:ascii="Times New Roman" w:hAnsi="Times New Roman" w:cs="Times New Roman"/>
          <w:sz w:val="2"/>
          <w:szCs w:val="2"/>
          <w:lang w:val="en-US" w:eastAsia="en-US"/>
        </w:rPr>
        <w:t xml:space="preserve"> </w:t>
      </w:r>
    </w:p>
    <w:p w:rsidR="0015577F" w:rsidRPr="0015577F" w:rsidRDefault="00F56EC9" w:rsidP="00893F43">
      <w:pPr>
        <w:widowControl/>
        <w:suppressAutoHyphens w:val="0"/>
        <w:autoSpaceDE/>
        <w:spacing w:after="160" w:line="259" w:lineRule="auto"/>
        <w:jc w:val="center"/>
        <w:rPr>
          <w:rFonts w:ascii="Times New Roman" w:eastAsiaTheme="minorHAnsi" w:hAnsi="Times New Roman" w:cs="Times New Roman"/>
          <w:b/>
          <w:sz w:val="36"/>
          <w:szCs w:val="36"/>
          <w:u w:val="single"/>
          <w:lang w:eastAsia="en-US"/>
        </w:rPr>
      </w:pPr>
      <w:r w:rsidRPr="0015577F">
        <w:rPr>
          <w:rFonts w:ascii="Times New Roman" w:eastAsiaTheme="minorHAnsi" w:hAnsi="Times New Roman" w:cs="Times New Roman"/>
          <w:b/>
          <w:sz w:val="36"/>
          <w:szCs w:val="36"/>
          <w:u w:val="single"/>
          <w:lang w:val="en-US" w:eastAsia="en-US"/>
        </w:rPr>
        <w:t>IV</w:t>
      </w:r>
      <w:r w:rsidR="0015577F" w:rsidRPr="0015577F">
        <w:rPr>
          <w:rFonts w:ascii="Times New Roman" w:eastAsiaTheme="minorHAnsi" w:hAnsi="Times New Roman" w:cs="Times New Roman"/>
          <w:b/>
          <w:sz w:val="36"/>
          <w:szCs w:val="36"/>
          <w:u w:val="single"/>
          <w:lang w:eastAsia="en-US"/>
        </w:rPr>
        <w:t xml:space="preserve"> РАЗДЕЛ</w:t>
      </w:r>
    </w:p>
    <w:p w:rsidR="0015577F" w:rsidRDefault="0015577F" w:rsidP="00F172CE">
      <w:pPr>
        <w:widowControl/>
        <w:suppressAutoHyphens w:val="0"/>
        <w:autoSpaceDE/>
        <w:spacing w:after="160" w:line="259" w:lineRule="auto"/>
        <w:jc w:val="center"/>
        <w:rPr>
          <w:rFonts w:ascii="Times New Roman" w:eastAsiaTheme="minorHAnsi" w:hAnsi="Times New Roman" w:cs="Times New Roman"/>
          <w:b/>
          <w:sz w:val="36"/>
          <w:szCs w:val="36"/>
          <w:lang w:eastAsia="en-US"/>
        </w:rPr>
      </w:pPr>
      <w:r>
        <w:rPr>
          <w:rFonts w:ascii="Times New Roman" w:eastAsiaTheme="minorHAnsi" w:hAnsi="Times New Roman" w:cs="Times New Roman"/>
          <w:b/>
          <w:sz w:val="36"/>
          <w:szCs w:val="36"/>
          <w:lang w:eastAsia="en-US"/>
        </w:rPr>
        <w:t>Система внутреннего мониторинга.</w:t>
      </w:r>
    </w:p>
    <w:p w:rsidR="004A2302" w:rsidRDefault="00893F43" w:rsidP="005073AA">
      <w:pPr>
        <w:widowControl/>
        <w:suppressAutoHyphens w:val="0"/>
        <w:autoSpaceDE/>
        <w:spacing w:after="200" w:line="276" w:lineRule="auto"/>
        <w:rPr>
          <w:rFonts w:ascii="Times New Roman" w:hAnsi="Times New Roman" w:cs="Times New Roman"/>
          <w:bCs/>
          <w:sz w:val="28"/>
          <w:szCs w:val="28"/>
          <w:u w:val="single"/>
          <w:lang w:eastAsia="ru-RU"/>
        </w:rPr>
      </w:pPr>
      <w:r w:rsidRPr="00893F43">
        <w:rPr>
          <w:rFonts w:ascii="Times New Roman" w:eastAsia="Calibri" w:hAnsi="Times New Roman" w:cs="Times New Roman"/>
          <w:color w:val="000000"/>
          <w:sz w:val="28"/>
          <w:szCs w:val="28"/>
          <w:lang w:eastAsia="en-US"/>
        </w:rPr>
        <w:t xml:space="preserve">      </w:t>
      </w:r>
      <w:r w:rsidR="00193A9C">
        <w:rPr>
          <w:rFonts w:ascii="Times New Roman" w:eastAsia="Calibri" w:hAnsi="Times New Roman" w:cs="Times New Roman"/>
          <w:color w:val="000000"/>
          <w:sz w:val="28"/>
          <w:szCs w:val="28"/>
          <w:lang w:eastAsia="en-US"/>
        </w:rPr>
        <w:t xml:space="preserve">4.1 </w:t>
      </w:r>
      <w:r w:rsidR="004A2302" w:rsidRPr="005073AA">
        <w:rPr>
          <w:rFonts w:ascii="Times New Roman" w:hAnsi="Times New Roman" w:cs="Times New Roman"/>
          <w:bCs/>
          <w:sz w:val="28"/>
          <w:szCs w:val="28"/>
          <w:u w:val="single"/>
          <w:lang w:eastAsia="ru-RU"/>
        </w:rPr>
        <w:t>План – график проверки документации воспитателей и</w:t>
      </w:r>
      <w:r w:rsidR="00CD1261">
        <w:rPr>
          <w:rFonts w:ascii="Times New Roman" w:hAnsi="Times New Roman" w:cs="Times New Roman"/>
          <w:bCs/>
          <w:sz w:val="28"/>
          <w:szCs w:val="28"/>
          <w:u w:val="single"/>
          <w:lang w:eastAsia="ru-RU"/>
        </w:rPr>
        <w:t xml:space="preserve"> </w:t>
      </w:r>
      <w:r w:rsidR="004A2302" w:rsidRPr="005073AA">
        <w:rPr>
          <w:rFonts w:ascii="Times New Roman" w:hAnsi="Times New Roman" w:cs="Times New Roman"/>
          <w:bCs/>
          <w:sz w:val="28"/>
          <w:szCs w:val="28"/>
          <w:u w:val="single"/>
          <w:lang w:eastAsia="ru-RU"/>
        </w:rPr>
        <w:t>специалистов</w:t>
      </w:r>
    </w:p>
    <w:tbl>
      <w:tblPr>
        <w:tblW w:w="0" w:type="auto"/>
        <w:tblInd w:w="-416" w:type="dxa"/>
        <w:tblLayout w:type="fixed"/>
        <w:tblCellMar>
          <w:left w:w="0" w:type="dxa"/>
          <w:right w:w="0" w:type="dxa"/>
        </w:tblCellMar>
        <w:tblLook w:val="04A0"/>
      </w:tblPr>
      <w:tblGrid>
        <w:gridCol w:w="5104"/>
        <w:gridCol w:w="2342"/>
        <w:gridCol w:w="2761"/>
      </w:tblGrid>
      <w:tr w:rsidR="005073AA" w:rsidRPr="004A2302" w:rsidTr="00980358">
        <w:trPr>
          <w:trHeight w:val="331"/>
        </w:trPr>
        <w:tc>
          <w:tcPr>
            <w:tcW w:w="5104" w:type="dxa"/>
            <w:tcBorders>
              <w:top w:val="single" w:sz="8" w:space="0" w:color="auto"/>
              <w:left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b/>
                <w:bCs/>
                <w:sz w:val="28"/>
                <w:szCs w:val="28"/>
                <w:lang w:eastAsia="ru-RU"/>
              </w:rPr>
              <w:t>Вопросы, подлежащие</w:t>
            </w:r>
          </w:p>
        </w:tc>
        <w:tc>
          <w:tcPr>
            <w:tcW w:w="2342" w:type="dxa"/>
            <w:tcBorders>
              <w:top w:val="single" w:sz="8" w:space="0" w:color="auto"/>
              <w:right w:val="single" w:sz="8" w:space="0" w:color="auto"/>
            </w:tcBorders>
            <w:vAlign w:val="bottom"/>
          </w:tcPr>
          <w:p w:rsidR="005073AA" w:rsidRPr="004A2302" w:rsidRDefault="005073AA" w:rsidP="00E54AD7">
            <w:pPr>
              <w:widowControl/>
              <w:suppressAutoHyphens w:val="0"/>
              <w:autoSpaceDE/>
              <w:ind w:left="160"/>
              <w:rPr>
                <w:rFonts w:ascii="Times New Roman" w:hAnsi="Times New Roman" w:cs="Times New Roman"/>
                <w:sz w:val="20"/>
                <w:szCs w:val="20"/>
                <w:lang w:eastAsia="ru-RU"/>
              </w:rPr>
            </w:pPr>
            <w:r w:rsidRPr="004A2302">
              <w:rPr>
                <w:rFonts w:ascii="Times New Roman" w:hAnsi="Times New Roman" w:cs="Times New Roman"/>
                <w:b/>
                <w:bCs/>
                <w:sz w:val="28"/>
                <w:szCs w:val="28"/>
                <w:lang w:eastAsia="ru-RU"/>
              </w:rPr>
              <w:t>Сроки</w:t>
            </w:r>
          </w:p>
        </w:tc>
        <w:tc>
          <w:tcPr>
            <w:tcW w:w="2761" w:type="dxa"/>
            <w:tcBorders>
              <w:top w:val="single" w:sz="8" w:space="0" w:color="auto"/>
              <w:right w:val="single" w:sz="8" w:space="0" w:color="auto"/>
            </w:tcBorders>
            <w:vAlign w:val="bottom"/>
          </w:tcPr>
          <w:p w:rsidR="005073AA" w:rsidRPr="004A2302" w:rsidRDefault="005073AA" w:rsidP="00E54AD7">
            <w:pPr>
              <w:widowControl/>
              <w:suppressAutoHyphens w:val="0"/>
              <w:autoSpaceDE/>
              <w:ind w:left="80"/>
              <w:rPr>
                <w:rFonts w:ascii="Times New Roman" w:hAnsi="Times New Roman" w:cs="Times New Roman"/>
                <w:sz w:val="20"/>
                <w:szCs w:val="20"/>
                <w:lang w:eastAsia="ru-RU"/>
              </w:rPr>
            </w:pPr>
            <w:r w:rsidRPr="004A2302">
              <w:rPr>
                <w:rFonts w:ascii="Times New Roman" w:hAnsi="Times New Roman" w:cs="Times New Roman"/>
                <w:b/>
                <w:bCs/>
                <w:sz w:val="28"/>
                <w:szCs w:val="28"/>
                <w:lang w:eastAsia="ru-RU"/>
              </w:rPr>
              <w:t>Ответственный</w:t>
            </w:r>
          </w:p>
        </w:tc>
      </w:tr>
      <w:tr w:rsidR="005073AA" w:rsidRPr="004A2302" w:rsidTr="00980358">
        <w:trPr>
          <w:trHeight w:val="323"/>
        </w:trPr>
        <w:tc>
          <w:tcPr>
            <w:tcW w:w="5104" w:type="dxa"/>
            <w:tcBorders>
              <w:left w:val="single" w:sz="8" w:space="0" w:color="auto"/>
              <w:bottom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b/>
                <w:bCs/>
                <w:sz w:val="28"/>
                <w:szCs w:val="28"/>
                <w:lang w:eastAsia="ru-RU"/>
              </w:rPr>
              <w:t>контролю</w:t>
            </w:r>
          </w:p>
        </w:tc>
        <w:tc>
          <w:tcPr>
            <w:tcW w:w="2342"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r>
      <w:tr w:rsidR="005073AA" w:rsidRPr="004A2302" w:rsidTr="00980358">
        <w:trPr>
          <w:trHeight w:val="305"/>
        </w:trPr>
        <w:tc>
          <w:tcPr>
            <w:tcW w:w="5104" w:type="dxa"/>
            <w:tcBorders>
              <w:left w:val="single" w:sz="8" w:space="0" w:color="auto"/>
              <w:right w:val="single" w:sz="8" w:space="0" w:color="auto"/>
            </w:tcBorders>
            <w:vAlign w:val="bottom"/>
          </w:tcPr>
          <w:p w:rsidR="005073AA" w:rsidRPr="004A2302" w:rsidRDefault="005073AA" w:rsidP="00E54AD7">
            <w:pPr>
              <w:widowControl/>
              <w:suppressAutoHyphens w:val="0"/>
              <w:autoSpaceDE/>
              <w:spacing w:line="305" w:lineRule="exact"/>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Рабочие программы,</w:t>
            </w:r>
          </w:p>
        </w:tc>
        <w:tc>
          <w:tcPr>
            <w:tcW w:w="2342" w:type="dxa"/>
            <w:tcBorders>
              <w:right w:val="single" w:sz="8" w:space="0" w:color="auto"/>
            </w:tcBorders>
            <w:vAlign w:val="bottom"/>
          </w:tcPr>
          <w:p w:rsidR="005073AA" w:rsidRPr="004A2302" w:rsidRDefault="005073AA" w:rsidP="00E54AD7">
            <w:pPr>
              <w:widowControl/>
              <w:suppressAutoHyphens w:val="0"/>
              <w:autoSpaceDE/>
              <w:spacing w:line="305" w:lineRule="exact"/>
              <w:ind w:left="10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Август</w:t>
            </w:r>
          </w:p>
        </w:tc>
        <w:tc>
          <w:tcPr>
            <w:tcW w:w="2761" w:type="dxa"/>
            <w:tcBorders>
              <w:right w:val="single" w:sz="8" w:space="0" w:color="auto"/>
            </w:tcBorders>
            <w:vAlign w:val="bottom"/>
          </w:tcPr>
          <w:p w:rsidR="005073AA" w:rsidRPr="004A2302" w:rsidRDefault="005073AA" w:rsidP="00E54AD7">
            <w:pPr>
              <w:widowControl/>
              <w:suppressAutoHyphens w:val="0"/>
              <w:autoSpaceDE/>
              <w:spacing w:line="305" w:lineRule="exact"/>
              <w:ind w:left="8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Заведующий,</w:t>
            </w:r>
          </w:p>
        </w:tc>
      </w:tr>
      <w:tr w:rsidR="00AE6FC2" w:rsidRPr="004A2302" w:rsidTr="00980358">
        <w:trPr>
          <w:trHeight w:val="322"/>
        </w:trPr>
        <w:tc>
          <w:tcPr>
            <w:tcW w:w="5104" w:type="dxa"/>
            <w:tcBorders>
              <w:left w:val="single" w:sz="8" w:space="0" w:color="auto"/>
              <w:right w:val="single" w:sz="8" w:space="0" w:color="auto"/>
            </w:tcBorders>
            <w:vAlign w:val="bottom"/>
          </w:tcPr>
          <w:p w:rsidR="00AE6FC2" w:rsidRPr="004A2302" w:rsidRDefault="00AE6FC2"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перспективные планы</w:t>
            </w:r>
          </w:p>
        </w:tc>
        <w:tc>
          <w:tcPr>
            <w:tcW w:w="2342" w:type="dxa"/>
            <w:tcBorders>
              <w:right w:val="single" w:sz="8" w:space="0" w:color="auto"/>
            </w:tcBorders>
            <w:vAlign w:val="bottom"/>
          </w:tcPr>
          <w:p w:rsidR="00AE6FC2" w:rsidRPr="004A2302" w:rsidRDefault="00AE6FC2" w:rsidP="00E54AD7">
            <w:pPr>
              <w:widowControl/>
              <w:suppressAutoHyphens w:val="0"/>
              <w:autoSpaceDE/>
              <w:rPr>
                <w:rFonts w:ascii="Times New Roman" w:hAnsi="Times New Roman" w:cs="Times New Roman"/>
                <w:lang w:eastAsia="ru-RU"/>
              </w:rPr>
            </w:pPr>
          </w:p>
        </w:tc>
        <w:tc>
          <w:tcPr>
            <w:tcW w:w="2761" w:type="dxa"/>
            <w:tcBorders>
              <w:right w:val="single" w:sz="8" w:space="0" w:color="auto"/>
            </w:tcBorders>
          </w:tcPr>
          <w:p w:rsidR="00AE6FC2" w:rsidRPr="00AE6FC2" w:rsidRDefault="00AE6FC2">
            <w:pPr>
              <w:rPr>
                <w:sz w:val="28"/>
                <w:szCs w:val="28"/>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AE6FC2" w:rsidRPr="004A2302" w:rsidTr="00980358">
        <w:trPr>
          <w:trHeight w:val="322"/>
        </w:trPr>
        <w:tc>
          <w:tcPr>
            <w:tcW w:w="5104" w:type="dxa"/>
            <w:tcBorders>
              <w:left w:val="single" w:sz="8" w:space="0" w:color="auto"/>
              <w:right w:val="single" w:sz="8" w:space="0" w:color="auto"/>
            </w:tcBorders>
            <w:vAlign w:val="bottom"/>
          </w:tcPr>
          <w:p w:rsidR="00AE6FC2" w:rsidRPr="004A2302" w:rsidRDefault="00AE6FC2"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воспитателей и</w:t>
            </w:r>
          </w:p>
        </w:tc>
        <w:tc>
          <w:tcPr>
            <w:tcW w:w="2342" w:type="dxa"/>
            <w:tcBorders>
              <w:right w:val="single" w:sz="8" w:space="0" w:color="auto"/>
            </w:tcBorders>
            <w:vAlign w:val="bottom"/>
          </w:tcPr>
          <w:p w:rsidR="00AE6FC2" w:rsidRPr="004A2302" w:rsidRDefault="00AE6FC2" w:rsidP="00E54AD7">
            <w:pPr>
              <w:widowControl/>
              <w:suppressAutoHyphens w:val="0"/>
              <w:autoSpaceDE/>
              <w:rPr>
                <w:rFonts w:ascii="Times New Roman" w:hAnsi="Times New Roman" w:cs="Times New Roman"/>
                <w:lang w:eastAsia="ru-RU"/>
              </w:rPr>
            </w:pPr>
          </w:p>
        </w:tc>
        <w:tc>
          <w:tcPr>
            <w:tcW w:w="2761" w:type="dxa"/>
            <w:tcBorders>
              <w:right w:val="single" w:sz="8" w:space="0" w:color="auto"/>
            </w:tcBorders>
          </w:tcPr>
          <w:p w:rsidR="00AE6FC2" w:rsidRDefault="00AE6FC2"/>
        </w:tc>
      </w:tr>
      <w:tr w:rsidR="005073AA" w:rsidRPr="004A2302" w:rsidTr="00980358">
        <w:trPr>
          <w:trHeight w:val="328"/>
        </w:trPr>
        <w:tc>
          <w:tcPr>
            <w:tcW w:w="5104" w:type="dxa"/>
            <w:tcBorders>
              <w:left w:val="single" w:sz="8" w:space="0" w:color="auto"/>
              <w:bottom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специалистов</w:t>
            </w:r>
          </w:p>
        </w:tc>
        <w:tc>
          <w:tcPr>
            <w:tcW w:w="2342"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r>
      <w:tr w:rsidR="005073AA" w:rsidRPr="004A2302" w:rsidTr="00980358">
        <w:trPr>
          <w:trHeight w:val="308"/>
        </w:trPr>
        <w:tc>
          <w:tcPr>
            <w:tcW w:w="5104" w:type="dxa"/>
            <w:tcBorders>
              <w:left w:val="single" w:sz="8" w:space="0" w:color="auto"/>
              <w:right w:val="single" w:sz="8" w:space="0" w:color="auto"/>
            </w:tcBorders>
            <w:vAlign w:val="bottom"/>
          </w:tcPr>
          <w:p w:rsidR="005073AA" w:rsidRPr="004A2302" w:rsidRDefault="005073AA" w:rsidP="00E54AD7">
            <w:pPr>
              <w:widowControl/>
              <w:suppressAutoHyphens w:val="0"/>
              <w:autoSpaceDE/>
              <w:spacing w:line="308" w:lineRule="exact"/>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Календарное планирование</w:t>
            </w:r>
          </w:p>
        </w:tc>
        <w:tc>
          <w:tcPr>
            <w:tcW w:w="2342" w:type="dxa"/>
            <w:tcBorders>
              <w:right w:val="single" w:sz="8" w:space="0" w:color="auto"/>
            </w:tcBorders>
            <w:vAlign w:val="bottom"/>
          </w:tcPr>
          <w:p w:rsidR="005073AA" w:rsidRPr="004A2302" w:rsidRDefault="005073AA" w:rsidP="00E54AD7">
            <w:pPr>
              <w:widowControl/>
              <w:suppressAutoHyphens w:val="0"/>
              <w:autoSpaceDE/>
              <w:spacing w:line="308" w:lineRule="exact"/>
              <w:ind w:left="100"/>
              <w:rPr>
                <w:rFonts w:ascii="Times New Roman" w:hAnsi="Times New Roman" w:cs="Times New Roman"/>
                <w:sz w:val="20"/>
                <w:szCs w:val="20"/>
                <w:lang w:eastAsia="ru-RU"/>
              </w:rPr>
            </w:pPr>
            <w:r w:rsidRPr="004A2302">
              <w:rPr>
                <w:rFonts w:ascii="Times New Roman" w:hAnsi="Times New Roman" w:cs="Times New Roman"/>
                <w:sz w:val="28"/>
                <w:szCs w:val="28"/>
                <w:lang w:eastAsia="ru-RU"/>
              </w:rPr>
              <w:t>1 раз в неделю</w:t>
            </w:r>
          </w:p>
        </w:tc>
        <w:tc>
          <w:tcPr>
            <w:tcW w:w="2761" w:type="dxa"/>
            <w:tcBorders>
              <w:right w:val="single" w:sz="8" w:space="0" w:color="auto"/>
            </w:tcBorders>
            <w:vAlign w:val="bottom"/>
          </w:tcPr>
          <w:p w:rsidR="005073AA" w:rsidRPr="00AE6FC2" w:rsidRDefault="00AE6FC2" w:rsidP="00AE6FC2">
            <w:pPr>
              <w:widowControl/>
              <w:suppressAutoHyphens w:val="0"/>
              <w:autoSpaceDE/>
              <w:spacing w:line="308" w:lineRule="exact"/>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5073AA" w:rsidRPr="004A2302" w:rsidTr="00980358">
        <w:trPr>
          <w:trHeight w:val="322"/>
        </w:trPr>
        <w:tc>
          <w:tcPr>
            <w:tcW w:w="5104" w:type="dxa"/>
            <w:tcBorders>
              <w:left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proofErr w:type="spellStart"/>
            <w:r w:rsidRPr="004A2302">
              <w:rPr>
                <w:rFonts w:ascii="Times New Roman" w:hAnsi="Times New Roman" w:cs="Times New Roman"/>
                <w:sz w:val="28"/>
                <w:szCs w:val="28"/>
                <w:lang w:eastAsia="ru-RU"/>
              </w:rPr>
              <w:t>воспитательно</w:t>
            </w:r>
            <w:proofErr w:type="spellEnd"/>
            <w:r w:rsidRPr="004A2302">
              <w:rPr>
                <w:rFonts w:ascii="Times New Roman" w:hAnsi="Times New Roman" w:cs="Times New Roman"/>
                <w:sz w:val="28"/>
                <w:szCs w:val="28"/>
                <w:lang w:eastAsia="ru-RU"/>
              </w:rPr>
              <w:t xml:space="preserve"> –</w:t>
            </w:r>
          </w:p>
        </w:tc>
        <w:tc>
          <w:tcPr>
            <w:tcW w:w="2342" w:type="dxa"/>
            <w:tcBorders>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c>
          <w:tcPr>
            <w:tcW w:w="2761" w:type="dxa"/>
            <w:tcBorders>
              <w:right w:val="single" w:sz="8" w:space="0" w:color="auto"/>
            </w:tcBorders>
            <w:vAlign w:val="bottom"/>
          </w:tcPr>
          <w:p w:rsidR="005073AA" w:rsidRPr="00AE6FC2" w:rsidRDefault="005073AA" w:rsidP="00AE6FC2">
            <w:pPr>
              <w:widowControl/>
              <w:suppressAutoHyphens w:val="0"/>
              <w:autoSpaceDE/>
              <w:rPr>
                <w:rFonts w:ascii="Times New Roman" w:hAnsi="Times New Roman" w:cs="Times New Roman"/>
                <w:sz w:val="28"/>
                <w:szCs w:val="28"/>
                <w:lang w:eastAsia="ru-RU"/>
              </w:rPr>
            </w:pPr>
          </w:p>
        </w:tc>
      </w:tr>
      <w:tr w:rsidR="005073AA" w:rsidRPr="004A2302" w:rsidTr="00980358">
        <w:trPr>
          <w:trHeight w:val="322"/>
        </w:trPr>
        <w:tc>
          <w:tcPr>
            <w:tcW w:w="5104" w:type="dxa"/>
            <w:tcBorders>
              <w:left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 xml:space="preserve">образовательной работы </w:t>
            </w:r>
            <w:proofErr w:type="gramStart"/>
            <w:r w:rsidRPr="004A2302">
              <w:rPr>
                <w:rFonts w:ascii="Times New Roman" w:hAnsi="Times New Roman" w:cs="Times New Roman"/>
                <w:sz w:val="28"/>
                <w:szCs w:val="28"/>
                <w:lang w:eastAsia="ru-RU"/>
              </w:rPr>
              <w:t>с</w:t>
            </w:r>
            <w:proofErr w:type="gramEnd"/>
          </w:p>
        </w:tc>
        <w:tc>
          <w:tcPr>
            <w:tcW w:w="2342" w:type="dxa"/>
            <w:tcBorders>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c>
          <w:tcPr>
            <w:tcW w:w="2761" w:type="dxa"/>
            <w:tcBorders>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r>
      <w:tr w:rsidR="005073AA" w:rsidRPr="004A2302" w:rsidTr="00980358">
        <w:trPr>
          <w:trHeight w:val="326"/>
        </w:trPr>
        <w:tc>
          <w:tcPr>
            <w:tcW w:w="5104" w:type="dxa"/>
            <w:tcBorders>
              <w:left w:val="single" w:sz="8" w:space="0" w:color="auto"/>
              <w:bottom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детьми</w:t>
            </w:r>
          </w:p>
        </w:tc>
        <w:tc>
          <w:tcPr>
            <w:tcW w:w="2342"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r>
      <w:tr w:rsidR="00AE6FC2" w:rsidRPr="004A2302" w:rsidTr="00980358">
        <w:trPr>
          <w:trHeight w:val="309"/>
        </w:trPr>
        <w:tc>
          <w:tcPr>
            <w:tcW w:w="5104" w:type="dxa"/>
            <w:tcBorders>
              <w:left w:val="single" w:sz="8" w:space="0" w:color="auto"/>
              <w:right w:val="single" w:sz="8" w:space="0" w:color="auto"/>
            </w:tcBorders>
            <w:vAlign w:val="bottom"/>
          </w:tcPr>
          <w:p w:rsidR="00AE6FC2" w:rsidRPr="004A2302" w:rsidRDefault="00AE6FC2" w:rsidP="00E54AD7">
            <w:pPr>
              <w:widowControl/>
              <w:suppressAutoHyphens w:val="0"/>
              <w:autoSpaceDE/>
              <w:spacing w:line="309" w:lineRule="exact"/>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 xml:space="preserve">Протоколы </w:t>
            </w:r>
            <w:proofErr w:type="gramStart"/>
            <w:r w:rsidRPr="004A2302">
              <w:rPr>
                <w:rFonts w:ascii="Times New Roman" w:hAnsi="Times New Roman" w:cs="Times New Roman"/>
                <w:sz w:val="28"/>
                <w:szCs w:val="28"/>
                <w:lang w:eastAsia="ru-RU"/>
              </w:rPr>
              <w:t>родительских</w:t>
            </w:r>
            <w:proofErr w:type="gramEnd"/>
          </w:p>
        </w:tc>
        <w:tc>
          <w:tcPr>
            <w:tcW w:w="2342" w:type="dxa"/>
            <w:tcBorders>
              <w:right w:val="single" w:sz="8" w:space="0" w:color="auto"/>
            </w:tcBorders>
            <w:vAlign w:val="bottom"/>
          </w:tcPr>
          <w:p w:rsidR="00AE6FC2" w:rsidRPr="004A2302" w:rsidRDefault="00AE6FC2" w:rsidP="00E54AD7">
            <w:pPr>
              <w:widowControl/>
              <w:suppressAutoHyphens w:val="0"/>
              <w:autoSpaceDE/>
              <w:spacing w:line="309" w:lineRule="exact"/>
              <w:ind w:left="10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Декабрь, май</w:t>
            </w:r>
          </w:p>
        </w:tc>
        <w:tc>
          <w:tcPr>
            <w:tcW w:w="2761" w:type="dxa"/>
            <w:tcBorders>
              <w:right w:val="single" w:sz="8" w:space="0" w:color="auto"/>
            </w:tcBorders>
          </w:tcPr>
          <w:p w:rsidR="00AE6FC2" w:rsidRPr="00AE6FC2" w:rsidRDefault="00AE6FC2">
            <w:pPr>
              <w:rPr>
                <w:sz w:val="28"/>
                <w:szCs w:val="28"/>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AE6FC2" w:rsidRPr="004A2302" w:rsidTr="00980358">
        <w:trPr>
          <w:trHeight w:val="325"/>
        </w:trPr>
        <w:tc>
          <w:tcPr>
            <w:tcW w:w="5104" w:type="dxa"/>
            <w:tcBorders>
              <w:left w:val="single" w:sz="8" w:space="0" w:color="auto"/>
              <w:bottom w:val="single" w:sz="8" w:space="0" w:color="auto"/>
              <w:right w:val="single" w:sz="8" w:space="0" w:color="auto"/>
            </w:tcBorders>
            <w:vAlign w:val="bottom"/>
          </w:tcPr>
          <w:p w:rsidR="00AE6FC2" w:rsidRPr="004A2302" w:rsidRDefault="00AE6FC2"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собраний</w:t>
            </w:r>
          </w:p>
        </w:tc>
        <w:tc>
          <w:tcPr>
            <w:tcW w:w="2342" w:type="dxa"/>
            <w:tcBorders>
              <w:bottom w:val="single" w:sz="8" w:space="0" w:color="auto"/>
              <w:right w:val="single" w:sz="8" w:space="0" w:color="auto"/>
            </w:tcBorders>
            <w:vAlign w:val="bottom"/>
          </w:tcPr>
          <w:p w:rsidR="00AE6FC2" w:rsidRPr="004A2302" w:rsidRDefault="00AE6FC2"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tcPr>
          <w:p w:rsidR="00AE6FC2" w:rsidRPr="00AE6FC2" w:rsidRDefault="00AE6FC2">
            <w:pPr>
              <w:rPr>
                <w:sz w:val="28"/>
                <w:szCs w:val="28"/>
              </w:rPr>
            </w:pPr>
          </w:p>
        </w:tc>
      </w:tr>
      <w:tr w:rsidR="005073AA" w:rsidRPr="004A2302" w:rsidTr="00980358">
        <w:trPr>
          <w:trHeight w:val="308"/>
        </w:trPr>
        <w:tc>
          <w:tcPr>
            <w:tcW w:w="5104" w:type="dxa"/>
            <w:tcBorders>
              <w:left w:val="single" w:sz="8" w:space="0" w:color="auto"/>
              <w:right w:val="single" w:sz="8" w:space="0" w:color="auto"/>
            </w:tcBorders>
            <w:vAlign w:val="bottom"/>
          </w:tcPr>
          <w:p w:rsidR="005073AA" w:rsidRPr="004A2302" w:rsidRDefault="005073AA" w:rsidP="00E54AD7">
            <w:pPr>
              <w:widowControl/>
              <w:suppressAutoHyphens w:val="0"/>
              <w:autoSpaceDE/>
              <w:spacing w:line="308" w:lineRule="exact"/>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Организационно –</w:t>
            </w:r>
          </w:p>
        </w:tc>
        <w:tc>
          <w:tcPr>
            <w:tcW w:w="2342" w:type="dxa"/>
            <w:tcBorders>
              <w:right w:val="single" w:sz="8" w:space="0" w:color="auto"/>
            </w:tcBorders>
            <w:vAlign w:val="bottom"/>
          </w:tcPr>
          <w:p w:rsidR="005073AA" w:rsidRPr="004A2302" w:rsidRDefault="005073AA" w:rsidP="00E54AD7">
            <w:pPr>
              <w:widowControl/>
              <w:suppressAutoHyphens w:val="0"/>
              <w:autoSpaceDE/>
              <w:spacing w:line="308" w:lineRule="exact"/>
              <w:ind w:left="10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Октябрь, декабрь,</w:t>
            </w:r>
          </w:p>
        </w:tc>
        <w:tc>
          <w:tcPr>
            <w:tcW w:w="2761" w:type="dxa"/>
            <w:tcBorders>
              <w:right w:val="single" w:sz="8" w:space="0" w:color="auto"/>
            </w:tcBorders>
            <w:vAlign w:val="bottom"/>
          </w:tcPr>
          <w:p w:rsidR="005073AA" w:rsidRPr="004A2302" w:rsidRDefault="005073AA" w:rsidP="00E54AD7">
            <w:pPr>
              <w:widowControl/>
              <w:suppressAutoHyphens w:val="0"/>
              <w:autoSpaceDE/>
              <w:spacing w:line="308" w:lineRule="exact"/>
              <w:ind w:left="8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Заведующий</w:t>
            </w:r>
          </w:p>
        </w:tc>
      </w:tr>
      <w:tr w:rsidR="005073AA" w:rsidRPr="004A2302" w:rsidTr="00980358">
        <w:trPr>
          <w:trHeight w:val="322"/>
        </w:trPr>
        <w:tc>
          <w:tcPr>
            <w:tcW w:w="5104" w:type="dxa"/>
            <w:tcBorders>
              <w:left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методическая документация</w:t>
            </w:r>
          </w:p>
        </w:tc>
        <w:tc>
          <w:tcPr>
            <w:tcW w:w="2342" w:type="dxa"/>
            <w:tcBorders>
              <w:right w:val="single" w:sz="8" w:space="0" w:color="auto"/>
            </w:tcBorders>
            <w:vAlign w:val="bottom"/>
          </w:tcPr>
          <w:p w:rsidR="005073AA" w:rsidRPr="004A2302" w:rsidRDefault="005073AA" w:rsidP="00E54AD7">
            <w:pPr>
              <w:widowControl/>
              <w:suppressAutoHyphens w:val="0"/>
              <w:autoSpaceDE/>
              <w:ind w:left="100"/>
              <w:rPr>
                <w:rFonts w:ascii="Times New Roman" w:hAnsi="Times New Roman" w:cs="Times New Roman"/>
                <w:sz w:val="20"/>
                <w:szCs w:val="20"/>
                <w:lang w:eastAsia="ru-RU"/>
              </w:rPr>
            </w:pPr>
            <w:r w:rsidRPr="004A2302">
              <w:rPr>
                <w:rFonts w:ascii="Times New Roman" w:hAnsi="Times New Roman" w:cs="Times New Roman"/>
                <w:sz w:val="28"/>
                <w:szCs w:val="28"/>
                <w:lang w:eastAsia="ru-RU"/>
              </w:rPr>
              <w:t>февраль, апрель</w:t>
            </w:r>
          </w:p>
        </w:tc>
        <w:tc>
          <w:tcPr>
            <w:tcW w:w="2761" w:type="dxa"/>
            <w:tcBorders>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r>
      <w:tr w:rsidR="005073AA" w:rsidRPr="004A2302" w:rsidTr="00980358">
        <w:trPr>
          <w:trHeight w:val="328"/>
        </w:trPr>
        <w:tc>
          <w:tcPr>
            <w:tcW w:w="5104" w:type="dxa"/>
            <w:tcBorders>
              <w:left w:val="single" w:sz="8" w:space="0" w:color="auto"/>
              <w:bottom w:val="single" w:sz="8" w:space="0" w:color="auto"/>
              <w:right w:val="single" w:sz="8" w:space="0" w:color="auto"/>
            </w:tcBorders>
            <w:vAlign w:val="bottom"/>
          </w:tcPr>
          <w:p w:rsidR="005073AA" w:rsidRPr="004A2302" w:rsidRDefault="005073AA" w:rsidP="00E54AD7">
            <w:pPr>
              <w:widowControl/>
              <w:suppressAutoHyphens w:val="0"/>
              <w:autoSpaceDE/>
              <w:ind w:left="120"/>
              <w:rPr>
                <w:rFonts w:ascii="Times New Roman" w:hAnsi="Times New Roman" w:cs="Times New Roman"/>
                <w:sz w:val="20"/>
                <w:szCs w:val="20"/>
                <w:lang w:eastAsia="ru-RU"/>
              </w:rPr>
            </w:pPr>
            <w:r w:rsidRPr="004A2302">
              <w:rPr>
                <w:rFonts w:ascii="Times New Roman" w:hAnsi="Times New Roman" w:cs="Times New Roman"/>
                <w:sz w:val="28"/>
                <w:szCs w:val="28"/>
                <w:lang w:eastAsia="ru-RU"/>
              </w:rPr>
              <w:t>старшего воспитателя</w:t>
            </w:r>
          </w:p>
        </w:tc>
        <w:tc>
          <w:tcPr>
            <w:tcW w:w="2342"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vAlign w:val="bottom"/>
          </w:tcPr>
          <w:p w:rsidR="005073AA" w:rsidRPr="004A2302" w:rsidRDefault="005073AA" w:rsidP="00E54AD7">
            <w:pPr>
              <w:widowControl/>
              <w:suppressAutoHyphens w:val="0"/>
              <w:autoSpaceDE/>
              <w:rPr>
                <w:rFonts w:ascii="Times New Roman" w:hAnsi="Times New Roman" w:cs="Times New Roman"/>
                <w:lang w:eastAsia="ru-RU"/>
              </w:rPr>
            </w:pPr>
          </w:p>
        </w:tc>
      </w:tr>
      <w:tr w:rsidR="00980358" w:rsidRPr="004A2302" w:rsidTr="00980358">
        <w:trPr>
          <w:trHeight w:val="308"/>
        </w:trPr>
        <w:tc>
          <w:tcPr>
            <w:tcW w:w="5104" w:type="dxa"/>
            <w:tcBorders>
              <w:left w:val="single" w:sz="8" w:space="0" w:color="auto"/>
              <w:bottom w:val="single" w:sz="8" w:space="0" w:color="auto"/>
              <w:right w:val="single" w:sz="8" w:space="0" w:color="auto"/>
            </w:tcBorders>
            <w:vAlign w:val="bottom"/>
          </w:tcPr>
          <w:p w:rsidR="00980358" w:rsidRPr="004A2302" w:rsidRDefault="00980358" w:rsidP="00E54AD7">
            <w:pPr>
              <w:widowControl/>
              <w:suppressAutoHyphens w:val="0"/>
              <w:autoSpaceDE/>
              <w:ind w:left="120"/>
              <w:rPr>
                <w:rFonts w:ascii="Times New Roman" w:hAnsi="Times New Roman" w:cs="Times New Roman"/>
                <w:sz w:val="20"/>
                <w:szCs w:val="20"/>
                <w:lang w:eastAsia="ru-RU"/>
              </w:rPr>
            </w:pPr>
          </w:p>
        </w:tc>
        <w:tc>
          <w:tcPr>
            <w:tcW w:w="2342" w:type="dxa"/>
            <w:tcBorders>
              <w:bottom w:val="single" w:sz="8" w:space="0" w:color="auto"/>
              <w:right w:val="single" w:sz="8" w:space="0" w:color="auto"/>
            </w:tcBorders>
            <w:vAlign w:val="bottom"/>
          </w:tcPr>
          <w:p w:rsidR="00980358" w:rsidRPr="004A2302" w:rsidRDefault="00980358"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vAlign w:val="bottom"/>
          </w:tcPr>
          <w:p w:rsidR="00980358" w:rsidRPr="004A2302" w:rsidRDefault="00980358" w:rsidP="00E54AD7">
            <w:pPr>
              <w:widowControl/>
              <w:suppressAutoHyphens w:val="0"/>
              <w:autoSpaceDE/>
              <w:rPr>
                <w:rFonts w:ascii="Times New Roman" w:hAnsi="Times New Roman" w:cs="Times New Roman"/>
                <w:lang w:eastAsia="ru-RU"/>
              </w:rPr>
            </w:pPr>
          </w:p>
        </w:tc>
      </w:tr>
      <w:tr w:rsidR="00980358" w:rsidRPr="004A2302" w:rsidTr="00980358">
        <w:trPr>
          <w:trHeight w:val="322"/>
        </w:trPr>
        <w:tc>
          <w:tcPr>
            <w:tcW w:w="5104" w:type="dxa"/>
            <w:tcBorders>
              <w:left w:val="single" w:sz="8" w:space="0" w:color="auto"/>
              <w:right w:val="single" w:sz="8" w:space="0" w:color="auto"/>
            </w:tcBorders>
            <w:vAlign w:val="bottom"/>
          </w:tcPr>
          <w:p w:rsidR="00980358" w:rsidRPr="004A2302" w:rsidRDefault="00980358" w:rsidP="00E54AD7">
            <w:pPr>
              <w:widowControl/>
              <w:suppressAutoHyphens w:val="0"/>
              <w:autoSpaceDE/>
              <w:ind w:left="120"/>
              <w:rPr>
                <w:rFonts w:ascii="Times New Roman" w:hAnsi="Times New Roman" w:cs="Times New Roman"/>
                <w:sz w:val="20"/>
                <w:szCs w:val="20"/>
                <w:lang w:eastAsia="ru-RU"/>
              </w:rPr>
            </w:pPr>
          </w:p>
        </w:tc>
        <w:tc>
          <w:tcPr>
            <w:tcW w:w="2342" w:type="dxa"/>
            <w:tcBorders>
              <w:right w:val="single" w:sz="8" w:space="0" w:color="auto"/>
            </w:tcBorders>
            <w:vAlign w:val="bottom"/>
          </w:tcPr>
          <w:p w:rsidR="00980358" w:rsidRPr="004A2302" w:rsidRDefault="00980358" w:rsidP="00E54AD7">
            <w:pPr>
              <w:widowControl/>
              <w:suppressAutoHyphens w:val="0"/>
              <w:autoSpaceDE/>
              <w:ind w:left="100"/>
              <w:rPr>
                <w:rFonts w:ascii="Times New Roman" w:hAnsi="Times New Roman" w:cs="Times New Roman"/>
                <w:sz w:val="20"/>
                <w:szCs w:val="20"/>
                <w:lang w:eastAsia="ru-RU"/>
              </w:rPr>
            </w:pPr>
          </w:p>
        </w:tc>
        <w:tc>
          <w:tcPr>
            <w:tcW w:w="2761" w:type="dxa"/>
            <w:tcBorders>
              <w:right w:val="single" w:sz="8" w:space="0" w:color="auto"/>
            </w:tcBorders>
          </w:tcPr>
          <w:p w:rsidR="00980358" w:rsidRPr="00AE6FC2" w:rsidRDefault="00980358">
            <w:pPr>
              <w:rPr>
                <w:sz w:val="28"/>
                <w:szCs w:val="28"/>
              </w:rPr>
            </w:pPr>
          </w:p>
        </w:tc>
      </w:tr>
      <w:tr w:rsidR="00980358" w:rsidRPr="004A2302" w:rsidTr="00980358">
        <w:trPr>
          <w:trHeight w:val="325"/>
        </w:trPr>
        <w:tc>
          <w:tcPr>
            <w:tcW w:w="5104" w:type="dxa"/>
            <w:tcBorders>
              <w:left w:val="single" w:sz="8" w:space="0" w:color="auto"/>
              <w:bottom w:val="single" w:sz="8" w:space="0" w:color="auto"/>
              <w:right w:val="single" w:sz="8" w:space="0" w:color="auto"/>
            </w:tcBorders>
            <w:vAlign w:val="bottom"/>
          </w:tcPr>
          <w:p w:rsidR="00980358" w:rsidRPr="004A2302" w:rsidRDefault="00980358" w:rsidP="00E54AD7">
            <w:pPr>
              <w:widowControl/>
              <w:suppressAutoHyphens w:val="0"/>
              <w:autoSpaceDE/>
              <w:ind w:left="120"/>
              <w:rPr>
                <w:rFonts w:ascii="Times New Roman" w:hAnsi="Times New Roman" w:cs="Times New Roman"/>
                <w:sz w:val="20"/>
                <w:szCs w:val="20"/>
                <w:lang w:eastAsia="ru-RU"/>
              </w:rPr>
            </w:pPr>
          </w:p>
        </w:tc>
        <w:tc>
          <w:tcPr>
            <w:tcW w:w="2342" w:type="dxa"/>
            <w:tcBorders>
              <w:bottom w:val="single" w:sz="8" w:space="0" w:color="auto"/>
              <w:right w:val="single" w:sz="8" w:space="0" w:color="auto"/>
            </w:tcBorders>
            <w:vAlign w:val="bottom"/>
          </w:tcPr>
          <w:p w:rsidR="00980358" w:rsidRPr="004A2302" w:rsidRDefault="00980358" w:rsidP="00E54AD7">
            <w:pPr>
              <w:widowControl/>
              <w:suppressAutoHyphens w:val="0"/>
              <w:autoSpaceDE/>
              <w:rPr>
                <w:rFonts w:ascii="Times New Roman" w:hAnsi="Times New Roman" w:cs="Times New Roman"/>
                <w:lang w:eastAsia="ru-RU"/>
              </w:rPr>
            </w:pPr>
          </w:p>
        </w:tc>
        <w:tc>
          <w:tcPr>
            <w:tcW w:w="2761" w:type="dxa"/>
            <w:tcBorders>
              <w:bottom w:val="single" w:sz="8" w:space="0" w:color="auto"/>
              <w:right w:val="single" w:sz="8" w:space="0" w:color="auto"/>
            </w:tcBorders>
            <w:vAlign w:val="bottom"/>
          </w:tcPr>
          <w:p w:rsidR="00980358" w:rsidRPr="004A2302" w:rsidRDefault="00980358" w:rsidP="00E54AD7">
            <w:pPr>
              <w:widowControl/>
              <w:suppressAutoHyphens w:val="0"/>
              <w:autoSpaceDE/>
              <w:rPr>
                <w:rFonts w:ascii="Times New Roman" w:hAnsi="Times New Roman" w:cs="Times New Roman"/>
                <w:lang w:eastAsia="ru-RU"/>
              </w:rPr>
            </w:pPr>
          </w:p>
        </w:tc>
      </w:tr>
    </w:tbl>
    <w:p w:rsidR="005073AA" w:rsidRPr="005073AA" w:rsidRDefault="005073AA" w:rsidP="005073AA">
      <w:pPr>
        <w:widowControl/>
        <w:suppressAutoHyphens w:val="0"/>
        <w:autoSpaceDE/>
        <w:spacing w:after="200" w:line="276" w:lineRule="auto"/>
        <w:rPr>
          <w:rFonts w:ascii="Times New Roman" w:eastAsia="Calibri" w:hAnsi="Times New Roman" w:cs="Times New Roman"/>
          <w:color w:val="000000"/>
          <w:sz w:val="28"/>
          <w:szCs w:val="28"/>
          <w:u w:val="single"/>
          <w:lang w:eastAsia="en-US"/>
        </w:rPr>
      </w:pPr>
    </w:p>
    <w:p w:rsidR="005E273B" w:rsidRDefault="00E8005E" w:rsidP="00E8005E">
      <w:pPr>
        <w:spacing w:line="267" w:lineRule="auto"/>
        <w:rPr>
          <w:rFonts w:ascii="Times New Roman" w:hAnsi="Times New Roman" w:cs="Times New Roman"/>
          <w:bCs/>
          <w:sz w:val="28"/>
          <w:szCs w:val="28"/>
          <w:u w:val="single"/>
          <w:lang w:eastAsia="ru-RU"/>
        </w:rPr>
      </w:pPr>
      <w:r>
        <w:rPr>
          <w:rFonts w:ascii="Times New Roman" w:hAnsi="Times New Roman" w:cs="Times New Roman"/>
          <w:b/>
          <w:bCs/>
          <w:sz w:val="28"/>
          <w:szCs w:val="28"/>
          <w:lang w:eastAsia="ru-RU"/>
        </w:rPr>
        <w:t xml:space="preserve">            </w:t>
      </w:r>
      <w:r w:rsidR="009F3368">
        <w:rPr>
          <w:rFonts w:ascii="Times New Roman" w:hAnsi="Times New Roman" w:cs="Times New Roman"/>
          <w:b/>
          <w:bCs/>
          <w:sz w:val="28"/>
          <w:szCs w:val="28"/>
          <w:lang w:eastAsia="ru-RU"/>
        </w:rPr>
        <w:t>4</w:t>
      </w:r>
      <w:r w:rsidR="009F3368" w:rsidRPr="009F3368">
        <w:rPr>
          <w:rFonts w:ascii="Times New Roman" w:hAnsi="Times New Roman" w:cs="Times New Roman"/>
          <w:b/>
          <w:bCs/>
          <w:sz w:val="28"/>
          <w:szCs w:val="28"/>
          <w:lang w:eastAsia="ru-RU"/>
        </w:rPr>
        <w:t>.</w:t>
      </w:r>
      <w:r w:rsidR="00B47E87">
        <w:rPr>
          <w:rFonts w:ascii="Times New Roman" w:hAnsi="Times New Roman" w:cs="Times New Roman"/>
          <w:b/>
          <w:bCs/>
          <w:sz w:val="28"/>
          <w:szCs w:val="28"/>
          <w:lang w:eastAsia="ru-RU"/>
        </w:rPr>
        <w:t>2</w:t>
      </w:r>
      <w:r w:rsidR="009F3368" w:rsidRPr="009F3368">
        <w:rPr>
          <w:rFonts w:ascii="Times New Roman" w:hAnsi="Times New Roman" w:cs="Times New Roman"/>
          <w:b/>
          <w:bCs/>
          <w:sz w:val="28"/>
          <w:szCs w:val="28"/>
          <w:lang w:eastAsia="ru-RU"/>
        </w:rPr>
        <w:t xml:space="preserve"> </w:t>
      </w:r>
      <w:r w:rsidR="009F3368" w:rsidRPr="009F3368">
        <w:rPr>
          <w:rFonts w:ascii="Times New Roman" w:hAnsi="Times New Roman" w:cs="Times New Roman"/>
          <w:bCs/>
          <w:sz w:val="28"/>
          <w:szCs w:val="28"/>
          <w:u w:val="single"/>
          <w:lang w:eastAsia="ru-RU"/>
        </w:rPr>
        <w:t xml:space="preserve">Система </w:t>
      </w:r>
      <w:proofErr w:type="gramStart"/>
      <w:r w:rsidR="009F3368" w:rsidRPr="009F3368">
        <w:rPr>
          <w:rFonts w:ascii="Times New Roman" w:hAnsi="Times New Roman" w:cs="Times New Roman"/>
          <w:bCs/>
          <w:sz w:val="28"/>
          <w:szCs w:val="28"/>
          <w:u w:val="single"/>
          <w:lang w:eastAsia="ru-RU"/>
        </w:rPr>
        <w:t>контроля за</w:t>
      </w:r>
      <w:proofErr w:type="gramEnd"/>
      <w:r w:rsidR="009F3368" w:rsidRPr="009F3368">
        <w:rPr>
          <w:rFonts w:ascii="Times New Roman" w:hAnsi="Times New Roman" w:cs="Times New Roman"/>
          <w:bCs/>
          <w:sz w:val="28"/>
          <w:szCs w:val="28"/>
          <w:u w:val="single"/>
          <w:lang w:eastAsia="ru-RU"/>
        </w:rPr>
        <w:t xml:space="preserve"> образовательной деятельностью в ДОУ</w:t>
      </w:r>
    </w:p>
    <w:p w:rsidR="009F3368" w:rsidRPr="009F3368" w:rsidRDefault="009F3368" w:rsidP="005E273B">
      <w:pPr>
        <w:spacing w:line="267" w:lineRule="auto"/>
        <w:jc w:val="center"/>
        <w:rPr>
          <w:rFonts w:ascii="Times New Roman" w:hAnsi="Times New Roman" w:cs="Times New Roman"/>
          <w:sz w:val="20"/>
          <w:szCs w:val="20"/>
          <w:u w:val="single"/>
          <w:lang w:eastAsia="ru-RU"/>
        </w:rPr>
      </w:pPr>
      <w:r w:rsidRPr="009F3368">
        <w:rPr>
          <w:rFonts w:ascii="Times New Roman" w:hAnsi="Times New Roman" w:cs="Times New Roman"/>
          <w:bCs/>
          <w:sz w:val="28"/>
          <w:szCs w:val="28"/>
          <w:u w:val="single"/>
          <w:lang w:eastAsia="ru-RU"/>
        </w:rPr>
        <w:t>и реализацией годового плана</w:t>
      </w:r>
    </w:p>
    <w:p w:rsidR="000E2D01" w:rsidRPr="00D63D18" w:rsidRDefault="000E2D01" w:rsidP="000E2D01">
      <w:pPr>
        <w:tabs>
          <w:tab w:val="left" w:pos="4474"/>
        </w:tabs>
        <w:suppressAutoHyphens w:val="0"/>
        <w:autoSpaceDN w:val="0"/>
        <w:spacing w:before="90"/>
        <w:rPr>
          <w:rFonts w:ascii="Times New Roman" w:hAnsi="Times New Roman" w:cs="Times New Roman"/>
          <w:b/>
          <w:sz w:val="28"/>
          <w:szCs w:val="28"/>
        </w:rPr>
      </w:pPr>
      <w:r w:rsidRPr="00D63D18">
        <w:rPr>
          <w:rFonts w:ascii="Times New Roman" w:hAnsi="Times New Roman" w:cs="Times New Roman"/>
          <w:b/>
          <w:sz w:val="28"/>
          <w:szCs w:val="28"/>
        </w:rPr>
        <w:t>Оперативный</w:t>
      </w:r>
      <w:r w:rsidRPr="00D63D18">
        <w:rPr>
          <w:rFonts w:ascii="Times New Roman" w:hAnsi="Times New Roman" w:cs="Times New Roman"/>
          <w:b/>
          <w:spacing w:val="-12"/>
          <w:sz w:val="28"/>
          <w:szCs w:val="28"/>
        </w:rPr>
        <w:t xml:space="preserve"> </w:t>
      </w:r>
      <w:r w:rsidRPr="00D63D18">
        <w:rPr>
          <w:rFonts w:ascii="Times New Roman" w:hAnsi="Times New Roman" w:cs="Times New Roman"/>
          <w:b/>
          <w:sz w:val="28"/>
          <w:szCs w:val="28"/>
        </w:rPr>
        <w:t>контроль</w:t>
      </w:r>
    </w:p>
    <w:tbl>
      <w:tblPr>
        <w:tblW w:w="4751" w:type="pct"/>
        <w:tblInd w:w="-35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803"/>
        <w:gridCol w:w="1926"/>
        <w:gridCol w:w="1624"/>
        <w:gridCol w:w="2852"/>
      </w:tblGrid>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b/>
                <w:bCs/>
                <w:sz w:val="28"/>
                <w:szCs w:val="28"/>
                <w:lang w:eastAsia="ru-RU"/>
              </w:rPr>
            </w:pPr>
            <w:r w:rsidRPr="00213C18">
              <w:rPr>
                <w:rFonts w:ascii="Times New Roman" w:hAnsi="Times New Roman" w:cs="Times New Roman"/>
                <w:b/>
                <w:bCs/>
                <w:sz w:val="28"/>
                <w:szCs w:val="28"/>
                <w:lang w:eastAsia="ru-RU"/>
              </w:rPr>
              <w:t>Объект контроля</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b/>
                <w:bCs/>
                <w:sz w:val="28"/>
                <w:szCs w:val="28"/>
                <w:lang w:eastAsia="ru-RU"/>
              </w:rPr>
            </w:pPr>
            <w:r w:rsidRPr="00213C18">
              <w:rPr>
                <w:rFonts w:ascii="Times New Roman" w:hAnsi="Times New Roman" w:cs="Times New Roman"/>
                <w:b/>
                <w:bCs/>
                <w:sz w:val="28"/>
                <w:szCs w:val="28"/>
                <w:lang w:eastAsia="ru-RU"/>
              </w:rPr>
              <w:t>Формы и методы контроля</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b/>
                <w:bCs/>
                <w:sz w:val="28"/>
                <w:szCs w:val="28"/>
                <w:lang w:eastAsia="ru-RU"/>
              </w:rPr>
            </w:pPr>
            <w:r w:rsidRPr="00213C18">
              <w:rPr>
                <w:rFonts w:ascii="Times New Roman" w:hAnsi="Times New Roman" w:cs="Times New Roman"/>
                <w:b/>
                <w:bCs/>
                <w:sz w:val="28"/>
                <w:szCs w:val="28"/>
                <w:lang w:eastAsia="ru-RU"/>
              </w:rPr>
              <w:t>Срок</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b/>
                <w:bCs/>
                <w:sz w:val="28"/>
                <w:szCs w:val="28"/>
                <w:lang w:eastAsia="ru-RU"/>
              </w:rPr>
            </w:pPr>
            <w:r w:rsidRPr="00213C18">
              <w:rPr>
                <w:rFonts w:ascii="Times New Roman" w:hAnsi="Times New Roman" w:cs="Times New Roman"/>
                <w:b/>
                <w:bCs/>
                <w:sz w:val="28"/>
                <w:szCs w:val="28"/>
                <w:lang w:eastAsia="ru-RU"/>
              </w:rPr>
              <w:t>Ответственные</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Адаптация воспитанников в детском саду</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Наблюдение</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Сентябрь</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AE6FC2" w:rsidRDefault="00AE6FC2" w:rsidP="000E2D01">
            <w:pPr>
              <w:tabs>
                <w:tab w:val="left" w:pos="1752"/>
              </w:tabs>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Санитарное состояние помещений группы</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Наблюдение</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Ежемесячно</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AE6FC2" w:rsidRDefault="00213C18" w:rsidP="000E2D01">
            <w:pPr>
              <w:tabs>
                <w:tab w:val="left" w:pos="1752"/>
              </w:tabs>
              <w:rPr>
                <w:rFonts w:ascii="Times New Roman" w:hAnsi="Times New Roman" w:cs="Times New Roman"/>
                <w:sz w:val="28"/>
                <w:szCs w:val="28"/>
                <w:lang w:eastAsia="ru-RU"/>
              </w:rPr>
            </w:pPr>
            <w:r>
              <w:rPr>
                <w:rFonts w:ascii="Times New Roman" w:hAnsi="Times New Roman" w:cs="Times New Roman"/>
                <w:sz w:val="28"/>
                <w:szCs w:val="28"/>
                <w:lang w:eastAsia="ru-RU"/>
              </w:rPr>
              <w:t>Зам по АХЧ</w:t>
            </w:r>
            <w:r w:rsidRPr="00213C18">
              <w:rPr>
                <w:rFonts w:ascii="Times New Roman" w:hAnsi="Times New Roman" w:cs="Times New Roman"/>
                <w:sz w:val="28"/>
                <w:szCs w:val="28"/>
                <w:lang w:eastAsia="ru-RU"/>
              </w:rPr>
              <w:t xml:space="preserve">,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Соблюдение требований к прогулке</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Наблюдение</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Ежемесячно</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AE6FC2" w:rsidRDefault="00AE6FC2" w:rsidP="000E2D01">
            <w:pPr>
              <w:tabs>
                <w:tab w:val="left" w:pos="1752"/>
              </w:tabs>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 xml:space="preserve">Планирование воспитательно-образовательной работы с детьми с учетом ФОП </w:t>
            </w:r>
            <w:proofErr w:type="gramStart"/>
            <w:r w:rsidRPr="00213C18">
              <w:rPr>
                <w:rFonts w:ascii="Times New Roman" w:hAnsi="Times New Roman" w:cs="Times New Roman"/>
                <w:sz w:val="28"/>
                <w:szCs w:val="28"/>
                <w:lang w:eastAsia="ru-RU"/>
              </w:rPr>
              <w:t>ДО</w:t>
            </w:r>
            <w:proofErr w:type="gramEnd"/>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Анализ документации</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Ежемесячно</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AE6FC2" w:rsidRDefault="00AE6FC2" w:rsidP="000E2D01">
            <w:pPr>
              <w:tabs>
                <w:tab w:val="left" w:pos="1752"/>
              </w:tabs>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Состояние документации педагогов, воспитателей групп.</w:t>
            </w:r>
          </w:p>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Проведение родительских собраний</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Анализ документации, наблюдение</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Октябрь, февраль</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AE6FC2" w:rsidP="000E2D01">
            <w:pPr>
              <w:tabs>
                <w:tab w:val="left" w:pos="1752"/>
              </w:tabs>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Соблюдение режима дня воспитанников</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Анализ документации, посещение групп, наблюдение</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Ежемесячно</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 xml:space="preserve">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Организация предметно-развивающей среды (уголки экологии и экспериментирования)</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Посещение групп, наблюдение</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Февраль</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AE6FC2" w:rsidP="000E2D01">
            <w:pPr>
              <w:tabs>
                <w:tab w:val="left" w:pos="1752"/>
              </w:tabs>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r w:rsidR="00213C18" w:rsidRPr="000E2D01" w:rsidTr="00213C18">
        <w:tc>
          <w:tcPr>
            <w:tcW w:w="380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Проведение оздоровительных мероприятий в режиме дня</w:t>
            </w:r>
          </w:p>
        </w:tc>
        <w:tc>
          <w:tcPr>
            <w:tcW w:w="19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Наблюдение, анализ документации</w:t>
            </w:r>
          </w:p>
        </w:tc>
        <w:tc>
          <w:tcPr>
            <w:tcW w:w="16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0E2D01">
            <w:pPr>
              <w:tabs>
                <w:tab w:val="left" w:pos="1752"/>
              </w:tabs>
              <w:rPr>
                <w:rFonts w:ascii="Times New Roman" w:hAnsi="Times New Roman" w:cs="Times New Roman"/>
                <w:sz w:val="28"/>
                <w:szCs w:val="28"/>
                <w:lang w:eastAsia="ru-RU"/>
              </w:rPr>
            </w:pPr>
            <w:r w:rsidRPr="00213C18">
              <w:rPr>
                <w:rFonts w:ascii="Times New Roman" w:hAnsi="Times New Roman" w:cs="Times New Roman"/>
                <w:sz w:val="28"/>
                <w:szCs w:val="28"/>
                <w:lang w:eastAsia="ru-RU"/>
              </w:rPr>
              <w:t>Июнь—август</w:t>
            </w:r>
          </w:p>
        </w:tc>
        <w:tc>
          <w:tcPr>
            <w:tcW w:w="28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AE6FC2" w:rsidP="000E2D01">
            <w:pPr>
              <w:tabs>
                <w:tab w:val="left" w:pos="1752"/>
              </w:tabs>
              <w:rPr>
                <w:rFonts w:ascii="Times New Roman" w:hAnsi="Times New Roman" w:cs="Times New Roman"/>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bl>
    <w:p w:rsidR="004A2302" w:rsidRDefault="004A2302" w:rsidP="009F3368">
      <w:pPr>
        <w:tabs>
          <w:tab w:val="left" w:pos="1752"/>
        </w:tabs>
        <w:rPr>
          <w:rFonts w:ascii="Times New Roman" w:hAnsi="Times New Roman" w:cs="Times New Roman"/>
          <w:sz w:val="22"/>
          <w:szCs w:val="22"/>
          <w:lang w:eastAsia="ru-RU"/>
        </w:rPr>
      </w:pPr>
    </w:p>
    <w:p w:rsidR="00CA6888" w:rsidRDefault="00CA6888" w:rsidP="000E2D01">
      <w:pPr>
        <w:tabs>
          <w:tab w:val="left" w:pos="1745"/>
        </w:tabs>
        <w:suppressAutoHyphens w:val="0"/>
        <w:autoSpaceDN w:val="0"/>
        <w:spacing w:before="90"/>
        <w:rPr>
          <w:rFonts w:ascii="Times New Roman" w:hAnsi="Times New Roman" w:cs="Times New Roman"/>
          <w:b/>
          <w:sz w:val="28"/>
          <w:szCs w:val="28"/>
        </w:rPr>
      </w:pPr>
      <w:r w:rsidRPr="000E2D01">
        <w:rPr>
          <w:rFonts w:ascii="Times New Roman" w:hAnsi="Times New Roman" w:cs="Times New Roman"/>
          <w:b/>
          <w:sz w:val="28"/>
          <w:szCs w:val="28"/>
        </w:rPr>
        <w:t>Фронтальный</w:t>
      </w:r>
      <w:r w:rsidRPr="000E2D01">
        <w:rPr>
          <w:rFonts w:ascii="Times New Roman" w:hAnsi="Times New Roman" w:cs="Times New Roman"/>
          <w:b/>
          <w:spacing w:val="-9"/>
          <w:sz w:val="28"/>
          <w:szCs w:val="28"/>
        </w:rPr>
        <w:t xml:space="preserve"> </w:t>
      </w:r>
      <w:r w:rsidRPr="000E2D01">
        <w:rPr>
          <w:rFonts w:ascii="Times New Roman" w:hAnsi="Times New Roman" w:cs="Times New Roman"/>
          <w:b/>
          <w:sz w:val="28"/>
          <w:szCs w:val="28"/>
        </w:rPr>
        <w:t>контроль</w:t>
      </w:r>
    </w:p>
    <w:tbl>
      <w:tblPr>
        <w:tblW w:w="4751" w:type="pct"/>
        <w:tblInd w:w="-35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828"/>
        <w:gridCol w:w="1843"/>
        <w:gridCol w:w="1712"/>
        <w:gridCol w:w="2822"/>
      </w:tblGrid>
      <w:tr w:rsidR="00213C18" w:rsidRPr="00213C18" w:rsidTr="00213C18">
        <w:tc>
          <w:tcPr>
            <w:tcW w:w="3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b/>
                <w:bCs/>
                <w:kern w:val="2"/>
                <w:sz w:val="28"/>
                <w:szCs w:val="28"/>
                <w:lang w:eastAsia="en-US"/>
              </w:rPr>
            </w:pPr>
            <w:r w:rsidRPr="00213C18">
              <w:rPr>
                <w:rFonts w:ascii="Times New Roman" w:eastAsia="Calibri" w:hAnsi="Times New Roman" w:cs="Times New Roman"/>
                <w:b/>
                <w:bCs/>
                <w:kern w:val="2"/>
                <w:sz w:val="28"/>
                <w:szCs w:val="28"/>
                <w:lang w:eastAsia="en-US"/>
              </w:rPr>
              <w:t>Объект контроля</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b/>
                <w:bCs/>
                <w:kern w:val="2"/>
                <w:sz w:val="28"/>
                <w:szCs w:val="28"/>
                <w:lang w:eastAsia="en-US"/>
              </w:rPr>
            </w:pPr>
            <w:r w:rsidRPr="00213C18">
              <w:rPr>
                <w:rFonts w:ascii="Times New Roman" w:eastAsia="Calibri" w:hAnsi="Times New Roman" w:cs="Times New Roman"/>
                <w:b/>
                <w:bCs/>
                <w:kern w:val="2"/>
                <w:sz w:val="28"/>
                <w:szCs w:val="28"/>
                <w:lang w:eastAsia="en-US"/>
              </w:rPr>
              <w:t>Формы и методы контроля</w:t>
            </w:r>
          </w:p>
        </w:tc>
        <w:tc>
          <w:tcPr>
            <w:tcW w:w="17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b/>
                <w:bCs/>
                <w:kern w:val="2"/>
                <w:sz w:val="28"/>
                <w:szCs w:val="28"/>
                <w:lang w:eastAsia="en-US"/>
              </w:rPr>
            </w:pPr>
            <w:r w:rsidRPr="00213C18">
              <w:rPr>
                <w:rFonts w:ascii="Times New Roman" w:eastAsia="Calibri" w:hAnsi="Times New Roman" w:cs="Times New Roman"/>
                <w:b/>
                <w:bCs/>
                <w:kern w:val="2"/>
                <w:sz w:val="28"/>
                <w:szCs w:val="28"/>
                <w:lang w:eastAsia="en-US"/>
              </w:rPr>
              <w:t>Срок</w:t>
            </w:r>
          </w:p>
        </w:tc>
        <w:tc>
          <w:tcPr>
            <w:tcW w:w="2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b/>
                <w:bCs/>
                <w:kern w:val="2"/>
                <w:sz w:val="28"/>
                <w:szCs w:val="28"/>
                <w:lang w:eastAsia="en-US"/>
              </w:rPr>
            </w:pPr>
            <w:r w:rsidRPr="00213C18">
              <w:rPr>
                <w:rFonts w:ascii="Times New Roman" w:eastAsia="Calibri" w:hAnsi="Times New Roman" w:cs="Times New Roman"/>
                <w:b/>
                <w:bCs/>
                <w:kern w:val="2"/>
                <w:sz w:val="28"/>
                <w:szCs w:val="28"/>
                <w:lang w:eastAsia="en-US"/>
              </w:rPr>
              <w:t>Ответственные</w:t>
            </w:r>
          </w:p>
        </w:tc>
      </w:tr>
      <w:tr w:rsidR="00213C18" w:rsidRPr="00213C18" w:rsidTr="00213C18">
        <w:tc>
          <w:tcPr>
            <w:tcW w:w="3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Состояние учебно-материальной базы, финансово-хозяйственная деятельность</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Посещение групп и учебных помещений</w:t>
            </w:r>
          </w:p>
        </w:tc>
        <w:tc>
          <w:tcPr>
            <w:tcW w:w="17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Сентябрь и декабрь, март, июнь и август</w:t>
            </w:r>
          </w:p>
        </w:tc>
        <w:tc>
          <w:tcPr>
            <w:tcW w:w="2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 xml:space="preserve">Заведующий,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r w:rsidRPr="00213C18">
              <w:rPr>
                <w:rFonts w:ascii="Times New Roman" w:eastAsia="Calibri" w:hAnsi="Times New Roman" w:cs="Times New Roman"/>
                <w:kern w:val="2"/>
                <w:sz w:val="28"/>
                <w:szCs w:val="28"/>
                <w:lang w:eastAsia="en-US"/>
              </w:rPr>
              <w:t>, заместитель по АХЧ</w:t>
            </w:r>
          </w:p>
        </w:tc>
      </w:tr>
      <w:tr w:rsidR="00213C18" w:rsidRPr="00213C18" w:rsidTr="00213C18">
        <w:tc>
          <w:tcPr>
            <w:tcW w:w="38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Состояние условий для формирования основ патриотического развития дошкольников </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Посещение групп и учебных помещений</w:t>
            </w:r>
          </w:p>
        </w:tc>
        <w:tc>
          <w:tcPr>
            <w:tcW w:w="17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213C18"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213C18">
              <w:rPr>
                <w:rFonts w:ascii="Times New Roman" w:eastAsia="Calibri" w:hAnsi="Times New Roman" w:cs="Times New Roman"/>
                <w:kern w:val="2"/>
                <w:sz w:val="28"/>
                <w:szCs w:val="28"/>
                <w:lang w:eastAsia="en-US"/>
              </w:rPr>
              <w:t>Сентябрь</w:t>
            </w:r>
          </w:p>
        </w:tc>
        <w:tc>
          <w:tcPr>
            <w:tcW w:w="28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13C18" w:rsidRPr="00213C18" w:rsidRDefault="00AE6FC2" w:rsidP="00213C18">
            <w:pPr>
              <w:widowControl/>
              <w:suppressAutoHyphens w:val="0"/>
              <w:autoSpaceDE/>
              <w:spacing w:after="160" w:line="259" w:lineRule="auto"/>
              <w:rPr>
                <w:rFonts w:ascii="Times New Roman" w:eastAsia="Calibri" w:hAnsi="Times New Roman" w:cs="Times New Roman"/>
                <w:kern w:val="2"/>
                <w:sz w:val="28"/>
                <w:szCs w:val="28"/>
                <w:lang w:eastAsia="en-US"/>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p>
        </w:tc>
      </w:tr>
    </w:tbl>
    <w:p w:rsidR="00213C18" w:rsidRDefault="003A5B64" w:rsidP="00213C18">
      <w:pPr>
        <w:pStyle w:val="ae"/>
        <w:spacing w:before="6"/>
        <w:rPr>
          <w:i w:val="0"/>
          <w:iCs w:val="0"/>
          <w:spacing w:val="-1"/>
          <w:sz w:val="28"/>
          <w:szCs w:val="28"/>
        </w:rPr>
      </w:pPr>
      <w:r w:rsidRPr="003A5B64">
        <w:rPr>
          <w:b w:val="0"/>
          <w:i w:val="0"/>
          <w:iCs w:val="0"/>
          <w:sz w:val="28"/>
          <w:szCs w:val="28"/>
        </w:rPr>
        <w:pict>
          <v:shape id="docshape37" o:spid="_x0000_s1029" style="position:absolute;margin-left:85.05pt;margin-top:56.6pt;width:358.55pt;height:1.6pt;z-index:251660288;mso-position-horizontal-relative:page;mso-position-vertical-relative:page" coordorigin="1701,1132" coordsize="7171,32" o:spt="100" adj="0,,0" path="m2129,1132r-416,l1701,1132r,12l1701,1164r12,l1713,1144r416,l2129,1132xm8871,1132r-12,l6742,1132r-12,l2140,1132r,12l6730,1144r12,l8859,1144r12,l8871,1132xe" fillcolor="#efefef" stroked="f">
            <v:stroke joinstyle="round"/>
            <v:formulas/>
            <v:path arrowok="t" o:connecttype="segments"/>
            <w10:wrap anchorx="page" anchory="page"/>
          </v:shape>
        </w:pict>
      </w:r>
      <w:r w:rsidR="00D63D18" w:rsidRPr="00213C18">
        <w:rPr>
          <w:i w:val="0"/>
          <w:iCs w:val="0"/>
          <w:spacing w:val="-1"/>
          <w:sz w:val="28"/>
          <w:szCs w:val="28"/>
        </w:rPr>
        <w:t xml:space="preserve"> </w:t>
      </w:r>
    </w:p>
    <w:p w:rsidR="00213C18" w:rsidRDefault="00213C18" w:rsidP="00213C18">
      <w:pPr>
        <w:pStyle w:val="ae"/>
        <w:spacing w:before="6"/>
        <w:rPr>
          <w:i w:val="0"/>
          <w:iCs w:val="0"/>
          <w:spacing w:val="-1"/>
          <w:sz w:val="28"/>
          <w:szCs w:val="28"/>
        </w:rPr>
      </w:pPr>
    </w:p>
    <w:p w:rsidR="00CA6888" w:rsidRPr="00213C18" w:rsidRDefault="00CA6888" w:rsidP="00213C18">
      <w:pPr>
        <w:pStyle w:val="ae"/>
        <w:spacing w:before="6"/>
        <w:rPr>
          <w:b w:val="0"/>
          <w:i w:val="0"/>
          <w:iCs w:val="0"/>
          <w:sz w:val="28"/>
          <w:szCs w:val="28"/>
        </w:rPr>
      </w:pPr>
      <w:r w:rsidRPr="00213C18">
        <w:rPr>
          <w:i w:val="0"/>
          <w:iCs w:val="0"/>
          <w:spacing w:val="-1"/>
          <w:sz w:val="28"/>
          <w:szCs w:val="28"/>
        </w:rPr>
        <w:t>Тематический</w:t>
      </w:r>
      <w:r w:rsidRPr="00213C18">
        <w:rPr>
          <w:i w:val="0"/>
          <w:iCs w:val="0"/>
          <w:spacing w:val="-5"/>
          <w:sz w:val="28"/>
          <w:szCs w:val="28"/>
        </w:rPr>
        <w:t xml:space="preserve"> </w:t>
      </w:r>
      <w:r w:rsidRPr="00213C18">
        <w:rPr>
          <w:i w:val="0"/>
          <w:iCs w:val="0"/>
          <w:sz w:val="28"/>
          <w:szCs w:val="28"/>
        </w:rPr>
        <w:t>контроль</w:t>
      </w:r>
    </w:p>
    <w:tbl>
      <w:tblPr>
        <w:tblStyle w:val="TableNormal"/>
        <w:tblW w:w="0" w:type="auto"/>
        <w:tblInd w:w="-421"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Look w:val="01E0"/>
      </w:tblPr>
      <w:tblGrid>
        <w:gridCol w:w="710"/>
        <w:gridCol w:w="4961"/>
        <w:gridCol w:w="1701"/>
        <w:gridCol w:w="2835"/>
      </w:tblGrid>
      <w:tr w:rsidR="00D63D18" w:rsidRPr="00B566CF" w:rsidTr="00213C18">
        <w:trPr>
          <w:trHeight w:val="683"/>
        </w:trPr>
        <w:tc>
          <w:tcPr>
            <w:tcW w:w="710" w:type="dxa"/>
            <w:tcBorders>
              <w:top w:val="single" w:sz="4" w:space="0" w:color="auto"/>
              <w:left w:val="single" w:sz="4" w:space="0" w:color="auto"/>
              <w:bottom w:val="single" w:sz="4" w:space="0" w:color="auto"/>
              <w:right w:val="single" w:sz="4" w:space="0" w:color="auto"/>
            </w:tcBorders>
          </w:tcPr>
          <w:p w:rsidR="00CA6888" w:rsidRPr="00B566CF" w:rsidRDefault="00CA6888" w:rsidP="00061CEF">
            <w:pPr>
              <w:pStyle w:val="TableParagraph"/>
              <w:spacing w:before="25" w:line="268" w:lineRule="auto"/>
              <w:ind w:left="21" w:right="-8" w:firstLine="52"/>
              <w:rPr>
                <w:b/>
                <w:sz w:val="28"/>
                <w:szCs w:val="28"/>
              </w:rPr>
            </w:pPr>
            <w:r w:rsidRPr="00B566CF">
              <w:rPr>
                <w:b/>
                <w:sz w:val="28"/>
                <w:szCs w:val="28"/>
              </w:rPr>
              <w:t>№</w:t>
            </w:r>
            <w:r w:rsidRPr="00B566CF">
              <w:rPr>
                <w:b/>
                <w:spacing w:val="1"/>
                <w:sz w:val="28"/>
                <w:szCs w:val="28"/>
              </w:rPr>
              <w:t xml:space="preserve"> </w:t>
            </w:r>
            <w:r w:rsidRPr="00B566CF">
              <w:rPr>
                <w:b/>
                <w:sz w:val="28"/>
                <w:szCs w:val="28"/>
              </w:rPr>
              <w:t>п/п</w:t>
            </w:r>
          </w:p>
        </w:tc>
        <w:tc>
          <w:tcPr>
            <w:tcW w:w="4961" w:type="dxa"/>
            <w:tcBorders>
              <w:top w:val="single" w:sz="4" w:space="0" w:color="auto"/>
              <w:left w:val="single" w:sz="4" w:space="0" w:color="auto"/>
              <w:bottom w:val="single" w:sz="4" w:space="0" w:color="auto"/>
              <w:right w:val="single" w:sz="4" w:space="0" w:color="auto"/>
            </w:tcBorders>
          </w:tcPr>
          <w:p w:rsidR="00CA6888" w:rsidRPr="00B566CF" w:rsidRDefault="00D63D18" w:rsidP="00D63D18">
            <w:pPr>
              <w:pStyle w:val="TableParagraph"/>
              <w:spacing w:before="178"/>
              <w:ind w:right="2045"/>
              <w:rPr>
                <w:b/>
                <w:sz w:val="28"/>
                <w:szCs w:val="28"/>
              </w:rPr>
            </w:pPr>
            <w:r>
              <w:rPr>
                <w:b/>
                <w:sz w:val="28"/>
                <w:szCs w:val="28"/>
                <w:lang w:val="ru-RU"/>
              </w:rPr>
              <w:t xml:space="preserve"> </w:t>
            </w:r>
            <w:proofErr w:type="spellStart"/>
            <w:r w:rsidR="00CA6888" w:rsidRPr="00B566CF">
              <w:rPr>
                <w:b/>
                <w:sz w:val="28"/>
                <w:szCs w:val="28"/>
              </w:rPr>
              <w:t>Содержание</w:t>
            </w:r>
            <w:proofErr w:type="spellEnd"/>
          </w:p>
        </w:tc>
        <w:tc>
          <w:tcPr>
            <w:tcW w:w="1701" w:type="dxa"/>
            <w:tcBorders>
              <w:top w:val="single" w:sz="4" w:space="0" w:color="auto"/>
              <w:left w:val="single" w:sz="4" w:space="0" w:color="auto"/>
              <w:bottom w:val="single" w:sz="4" w:space="0" w:color="auto"/>
              <w:right w:val="single" w:sz="4" w:space="0" w:color="auto"/>
            </w:tcBorders>
          </w:tcPr>
          <w:p w:rsidR="00CA6888" w:rsidRPr="00B566CF" w:rsidRDefault="00CA6888" w:rsidP="00061CEF">
            <w:pPr>
              <w:pStyle w:val="TableParagraph"/>
              <w:spacing w:before="178"/>
              <w:ind w:left="142" w:right="114"/>
              <w:jc w:val="center"/>
              <w:rPr>
                <w:b/>
                <w:sz w:val="28"/>
                <w:szCs w:val="28"/>
              </w:rPr>
            </w:pPr>
            <w:proofErr w:type="spellStart"/>
            <w:r w:rsidRPr="00B566CF">
              <w:rPr>
                <w:b/>
                <w:sz w:val="28"/>
                <w:szCs w:val="28"/>
              </w:rPr>
              <w:t>Срок</w:t>
            </w:r>
            <w:proofErr w:type="spellEnd"/>
          </w:p>
        </w:tc>
        <w:tc>
          <w:tcPr>
            <w:tcW w:w="2835" w:type="dxa"/>
            <w:tcBorders>
              <w:top w:val="single" w:sz="4" w:space="0" w:color="auto"/>
              <w:left w:val="single" w:sz="4" w:space="0" w:color="auto"/>
              <w:bottom w:val="single" w:sz="4" w:space="0" w:color="auto"/>
              <w:right w:val="single" w:sz="4" w:space="0" w:color="auto"/>
            </w:tcBorders>
          </w:tcPr>
          <w:p w:rsidR="00CA6888" w:rsidRPr="00D63D18" w:rsidRDefault="00CA6888" w:rsidP="00D63D18">
            <w:pPr>
              <w:pStyle w:val="TableParagraph"/>
              <w:spacing w:before="178"/>
              <w:ind w:right="176"/>
              <w:rPr>
                <w:b/>
                <w:sz w:val="28"/>
                <w:szCs w:val="28"/>
                <w:lang w:val="ru-RU"/>
              </w:rPr>
            </w:pPr>
            <w:proofErr w:type="spellStart"/>
            <w:r w:rsidRPr="00B566CF">
              <w:rPr>
                <w:b/>
                <w:sz w:val="28"/>
                <w:szCs w:val="28"/>
              </w:rPr>
              <w:t>Ответственны</w:t>
            </w:r>
            <w:proofErr w:type="spellEnd"/>
            <w:r w:rsidR="00D63D18">
              <w:rPr>
                <w:b/>
                <w:sz w:val="28"/>
                <w:szCs w:val="28"/>
                <w:lang w:val="ru-RU"/>
              </w:rPr>
              <w:t>е</w:t>
            </w:r>
          </w:p>
        </w:tc>
      </w:tr>
      <w:tr w:rsidR="00D63D18" w:rsidRPr="00B566CF" w:rsidTr="00213C18">
        <w:trPr>
          <w:trHeight w:val="1058"/>
        </w:trPr>
        <w:tc>
          <w:tcPr>
            <w:tcW w:w="710" w:type="dxa"/>
            <w:tcBorders>
              <w:top w:val="single" w:sz="4" w:space="0" w:color="auto"/>
              <w:left w:val="single" w:sz="4" w:space="0" w:color="auto"/>
              <w:bottom w:val="single" w:sz="4" w:space="0" w:color="auto"/>
              <w:right w:val="single" w:sz="4" w:space="0" w:color="auto"/>
            </w:tcBorders>
          </w:tcPr>
          <w:p w:rsidR="00CA6888" w:rsidRPr="00B566CF" w:rsidRDefault="00CA6888" w:rsidP="00061CEF">
            <w:pPr>
              <w:pStyle w:val="TableParagraph"/>
              <w:spacing w:before="213"/>
              <w:ind w:left="1"/>
              <w:rPr>
                <w:sz w:val="28"/>
                <w:szCs w:val="28"/>
              </w:rPr>
            </w:pPr>
            <w:r w:rsidRPr="00B566CF">
              <w:rPr>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CA6888" w:rsidRPr="000E2D01" w:rsidRDefault="00CA6888" w:rsidP="000E2D01">
            <w:pPr>
              <w:pStyle w:val="1"/>
              <w:shd w:val="clear" w:color="auto" w:fill="FFFFFF"/>
              <w:spacing w:before="150" w:beforeAutospacing="0" w:after="450" w:afterAutospacing="0" w:line="288" w:lineRule="atLeast"/>
              <w:outlineLvl w:val="0"/>
              <w:rPr>
                <w:b w:val="0"/>
                <w:bCs w:val="0"/>
                <w:sz w:val="28"/>
                <w:szCs w:val="28"/>
                <w:lang w:val="ru-RU"/>
              </w:rPr>
            </w:pPr>
            <w:bookmarkStart w:id="5" w:name="_Hlk117255763"/>
            <w:r w:rsidRPr="00B566CF">
              <w:rPr>
                <w:sz w:val="28"/>
                <w:szCs w:val="28"/>
                <w:lang w:val="ru-RU"/>
              </w:rPr>
              <w:t>Тема:</w:t>
            </w:r>
            <w:r w:rsidR="000E2D01">
              <w:rPr>
                <w:sz w:val="28"/>
                <w:szCs w:val="28"/>
                <w:lang w:val="ru-RU"/>
              </w:rPr>
              <w:t xml:space="preserve"> </w:t>
            </w:r>
            <w:r w:rsidR="00953607" w:rsidRPr="00953607">
              <w:rPr>
                <w:b w:val="0"/>
                <w:bCs w:val="0"/>
                <w:sz w:val="28"/>
                <w:szCs w:val="28"/>
                <w:lang w:val="ru-RU"/>
              </w:rPr>
              <w:t>«Организация работы по речевому развитию дошкольников»</w:t>
            </w:r>
            <w:bookmarkEnd w:id="5"/>
          </w:p>
        </w:tc>
        <w:tc>
          <w:tcPr>
            <w:tcW w:w="1701" w:type="dxa"/>
            <w:tcBorders>
              <w:top w:val="single" w:sz="4" w:space="0" w:color="auto"/>
              <w:left w:val="single" w:sz="4" w:space="0" w:color="auto"/>
              <w:bottom w:val="single" w:sz="4" w:space="0" w:color="auto"/>
              <w:right w:val="single" w:sz="4" w:space="0" w:color="auto"/>
            </w:tcBorders>
          </w:tcPr>
          <w:p w:rsidR="00CA6888" w:rsidRPr="00953607" w:rsidRDefault="000E2D01" w:rsidP="000E2D01">
            <w:pPr>
              <w:pStyle w:val="TableParagraph"/>
              <w:spacing w:before="213"/>
              <w:ind w:right="115"/>
              <w:rPr>
                <w:sz w:val="28"/>
                <w:szCs w:val="28"/>
                <w:lang w:val="ru-RU"/>
              </w:rPr>
            </w:pPr>
            <w:r>
              <w:rPr>
                <w:sz w:val="28"/>
                <w:szCs w:val="28"/>
                <w:lang w:val="ru-RU"/>
              </w:rPr>
              <w:t xml:space="preserve">   </w:t>
            </w:r>
            <w:r w:rsidR="00953607">
              <w:rPr>
                <w:sz w:val="28"/>
                <w:szCs w:val="28"/>
                <w:lang w:val="ru-RU"/>
              </w:rPr>
              <w:t>Ноябрь</w:t>
            </w:r>
          </w:p>
        </w:tc>
        <w:tc>
          <w:tcPr>
            <w:tcW w:w="2835" w:type="dxa"/>
            <w:tcBorders>
              <w:top w:val="single" w:sz="4" w:space="0" w:color="auto"/>
              <w:left w:val="single" w:sz="4" w:space="0" w:color="auto"/>
              <w:bottom w:val="single" w:sz="4" w:space="0" w:color="auto"/>
              <w:right w:val="single" w:sz="4" w:space="0" w:color="auto"/>
            </w:tcBorders>
          </w:tcPr>
          <w:p w:rsidR="00CA6888" w:rsidRPr="00B566CF" w:rsidRDefault="00AE6FC2" w:rsidP="00061CEF">
            <w:pPr>
              <w:pStyle w:val="TableParagraph"/>
              <w:spacing w:before="17"/>
              <w:ind w:left="197" w:right="176"/>
              <w:jc w:val="center"/>
              <w:rPr>
                <w:sz w:val="28"/>
                <w:szCs w:val="28"/>
              </w:rPr>
            </w:pPr>
            <w:proofErr w:type="spellStart"/>
            <w:r w:rsidRPr="00AE6FC2">
              <w:rPr>
                <w:rFonts w:eastAsia="Calibri"/>
                <w:color w:val="000000"/>
                <w:sz w:val="28"/>
                <w:szCs w:val="28"/>
              </w:rPr>
              <w:t>Зам.заведующей</w:t>
            </w:r>
            <w:proofErr w:type="spellEnd"/>
          </w:p>
        </w:tc>
      </w:tr>
      <w:tr w:rsidR="00CA6888" w:rsidRPr="00B566CF" w:rsidTr="00213C18">
        <w:trPr>
          <w:trHeight w:val="683"/>
        </w:trPr>
        <w:tc>
          <w:tcPr>
            <w:tcW w:w="710" w:type="dxa"/>
            <w:tcBorders>
              <w:top w:val="single" w:sz="4" w:space="0" w:color="auto"/>
              <w:left w:val="single" w:sz="4" w:space="0" w:color="auto"/>
              <w:bottom w:val="single" w:sz="4" w:space="0" w:color="auto"/>
              <w:right w:val="single" w:sz="4" w:space="0" w:color="auto"/>
            </w:tcBorders>
          </w:tcPr>
          <w:p w:rsidR="00CA6888" w:rsidRPr="00B566CF" w:rsidRDefault="00FC731A" w:rsidP="00061CEF">
            <w:pPr>
              <w:pStyle w:val="TableParagraph"/>
              <w:spacing w:before="177"/>
              <w:ind w:left="1"/>
              <w:rPr>
                <w:sz w:val="28"/>
                <w:szCs w:val="28"/>
              </w:rPr>
            </w:pPr>
            <w:r>
              <w:rPr>
                <w:sz w:val="28"/>
                <w:szCs w:val="28"/>
                <w:lang w:val="ru-RU"/>
              </w:rPr>
              <w:t>2</w:t>
            </w:r>
            <w:r w:rsidR="00CA6888" w:rsidRPr="00B566CF">
              <w:rPr>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CA6888" w:rsidRPr="00B566CF" w:rsidRDefault="00CA6888" w:rsidP="00061CEF">
            <w:pPr>
              <w:pStyle w:val="TableParagraph"/>
              <w:spacing w:before="25" w:line="268" w:lineRule="auto"/>
              <w:ind w:left="7" w:right="156"/>
              <w:rPr>
                <w:sz w:val="28"/>
                <w:szCs w:val="28"/>
                <w:lang w:val="ru-RU"/>
              </w:rPr>
            </w:pPr>
            <w:r w:rsidRPr="00B566CF">
              <w:rPr>
                <w:b/>
                <w:sz w:val="28"/>
                <w:szCs w:val="28"/>
                <w:lang w:val="ru-RU"/>
              </w:rPr>
              <w:t>Тема:</w:t>
            </w:r>
            <w:r w:rsidRPr="00B566CF">
              <w:rPr>
                <w:b/>
                <w:spacing w:val="-4"/>
                <w:sz w:val="28"/>
                <w:szCs w:val="28"/>
                <w:lang w:val="ru-RU"/>
              </w:rPr>
              <w:t xml:space="preserve"> </w:t>
            </w:r>
            <w:r w:rsidR="00953607" w:rsidRPr="00953607">
              <w:rPr>
                <w:sz w:val="28"/>
                <w:szCs w:val="28"/>
                <w:lang w:val="ru-RU"/>
              </w:rPr>
              <w:t>«Организация работы по патриотическому воспитанию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CA6888" w:rsidRPr="00FC731A" w:rsidRDefault="00FC731A" w:rsidP="00061CEF">
            <w:pPr>
              <w:pStyle w:val="TableParagraph"/>
              <w:spacing w:before="177"/>
              <w:ind w:left="142" w:right="116"/>
              <w:jc w:val="center"/>
              <w:rPr>
                <w:sz w:val="28"/>
                <w:szCs w:val="28"/>
                <w:lang w:val="ru-RU"/>
              </w:rPr>
            </w:pPr>
            <w:r>
              <w:rPr>
                <w:sz w:val="28"/>
                <w:szCs w:val="28"/>
                <w:lang w:val="ru-RU"/>
              </w:rPr>
              <w:t>Январь</w:t>
            </w:r>
          </w:p>
        </w:tc>
        <w:tc>
          <w:tcPr>
            <w:tcW w:w="2835" w:type="dxa"/>
            <w:tcBorders>
              <w:top w:val="single" w:sz="4" w:space="0" w:color="auto"/>
              <w:left w:val="single" w:sz="4" w:space="0" w:color="auto"/>
              <w:bottom w:val="single" w:sz="4" w:space="0" w:color="auto"/>
              <w:right w:val="single" w:sz="4" w:space="0" w:color="auto"/>
            </w:tcBorders>
          </w:tcPr>
          <w:p w:rsidR="00CA6888" w:rsidRPr="00B566CF" w:rsidRDefault="00AE6FC2" w:rsidP="00061CEF">
            <w:pPr>
              <w:pStyle w:val="TableParagraph"/>
              <w:spacing w:line="261" w:lineRule="exact"/>
              <w:ind w:left="197" w:right="176"/>
              <w:jc w:val="center"/>
              <w:rPr>
                <w:sz w:val="28"/>
                <w:szCs w:val="28"/>
              </w:rPr>
            </w:pPr>
            <w:proofErr w:type="spellStart"/>
            <w:r w:rsidRPr="00AE6FC2">
              <w:rPr>
                <w:rFonts w:eastAsia="Calibri"/>
                <w:color w:val="000000"/>
                <w:sz w:val="28"/>
                <w:szCs w:val="28"/>
              </w:rPr>
              <w:t>Зам.заведующей</w:t>
            </w:r>
            <w:proofErr w:type="spellEnd"/>
          </w:p>
        </w:tc>
      </w:tr>
      <w:tr w:rsidR="00CA6888" w:rsidRPr="00B566CF" w:rsidTr="00213C18">
        <w:trPr>
          <w:trHeight w:val="1106"/>
        </w:trPr>
        <w:tc>
          <w:tcPr>
            <w:tcW w:w="710" w:type="dxa"/>
            <w:tcBorders>
              <w:top w:val="single" w:sz="4" w:space="0" w:color="auto"/>
              <w:left w:val="single" w:sz="4" w:space="0" w:color="auto"/>
              <w:bottom w:val="single" w:sz="4" w:space="0" w:color="auto"/>
              <w:right w:val="single" w:sz="4" w:space="0" w:color="auto"/>
            </w:tcBorders>
          </w:tcPr>
          <w:p w:rsidR="00CA6888" w:rsidRPr="00B566CF" w:rsidRDefault="00FC731A" w:rsidP="00061CEF">
            <w:pPr>
              <w:pStyle w:val="TableParagraph"/>
              <w:spacing w:before="178"/>
              <w:ind w:left="1"/>
              <w:rPr>
                <w:sz w:val="28"/>
                <w:szCs w:val="28"/>
              </w:rPr>
            </w:pPr>
            <w:r>
              <w:rPr>
                <w:sz w:val="28"/>
                <w:szCs w:val="28"/>
                <w:lang w:val="ru-RU"/>
              </w:rPr>
              <w:t>3</w:t>
            </w:r>
            <w:r w:rsidR="00CA6888" w:rsidRPr="00B566CF">
              <w:rPr>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0E2D01" w:rsidRPr="00953607" w:rsidRDefault="00CA6888" w:rsidP="000E2D01">
            <w:pPr>
              <w:pStyle w:val="1"/>
              <w:shd w:val="clear" w:color="auto" w:fill="FFFFFF"/>
              <w:spacing w:before="150" w:beforeAutospacing="0" w:after="450" w:afterAutospacing="0" w:line="288" w:lineRule="atLeast"/>
              <w:outlineLvl w:val="0"/>
              <w:rPr>
                <w:b w:val="0"/>
                <w:bCs w:val="0"/>
                <w:sz w:val="28"/>
                <w:szCs w:val="28"/>
                <w:lang w:val="ru-RU"/>
              </w:rPr>
            </w:pPr>
            <w:r w:rsidRPr="00B566CF">
              <w:rPr>
                <w:sz w:val="28"/>
                <w:szCs w:val="28"/>
                <w:lang w:val="ru-RU"/>
              </w:rPr>
              <w:t xml:space="preserve">Тема: </w:t>
            </w:r>
            <w:r w:rsidR="00213C18">
              <w:rPr>
                <w:sz w:val="28"/>
                <w:szCs w:val="28"/>
                <w:lang w:val="ru-RU"/>
              </w:rPr>
              <w:t>«</w:t>
            </w:r>
            <w:r w:rsidR="00213C18" w:rsidRPr="00213C18">
              <w:rPr>
                <w:b w:val="0"/>
                <w:bCs w:val="0"/>
                <w:sz w:val="28"/>
                <w:szCs w:val="28"/>
                <w:lang w:val="ru-RU"/>
              </w:rPr>
              <w:t>Эффективность деятельности коллектива детского сада по формированию привычки к здоровому образу жизни у детей дошкольного возраста</w:t>
            </w:r>
            <w:r w:rsidR="00213C18">
              <w:rPr>
                <w:b w:val="0"/>
                <w:bCs w:val="0"/>
                <w:sz w:val="28"/>
                <w:szCs w:val="28"/>
                <w:lang w:val="ru-RU"/>
              </w:rPr>
              <w:t>»</w:t>
            </w:r>
          </w:p>
          <w:p w:rsidR="005043A1" w:rsidRPr="00556AB0" w:rsidRDefault="000E2D01" w:rsidP="005043A1">
            <w:pPr>
              <w:pStyle w:val="1"/>
              <w:pBdr>
                <w:bottom w:val="single" w:sz="6" w:space="0" w:color="D6DDB9"/>
              </w:pBdr>
              <w:shd w:val="clear" w:color="auto" w:fill="F4F4F4"/>
              <w:spacing w:before="0" w:beforeAutospacing="0" w:after="0" w:afterAutospacing="0"/>
              <w:ind w:right="150"/>
              <w:outlineLvl w:val="0"/>
              <w:rPr>
                <w:b w:val="0"/>
                <w:bCs w:val="0"/>
                <w:sz w:val="28"/>
                <w:szCs w:val="28"/>
                <w:lang w:val="ru-RU"/>
              </w:rPr>
            </w:pPr>
            <w:r>
              <w:rPr>
                <w:b w:val="0"/>
                <w:bCs w:val="0"/>
                <w:sz w:val="28"/>
                <w:szCs w:val="28"/>
                <w:lang w:val="ru-RU"/>
              </w:rPr>
              <w:t xml:space="preserve"> </w:t>
            </w:r>
          </w:p>
          <w:p w:rsidR="004A7BE1" w:rsidRPr="004A7BE1" w:rsidRDefault="004A7BE1" w:rsidP="00061CEF">
            <w:pPr>
              <w:pStyle w:val="TableParagraph"/>
              <w:spacing w:before="26" w:line="268" w:lineRule="auto"/>
              <w:ind w:left="7" w:right="737"/>
              <w:rPr>
                <w:color w:val="FF0000"/>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CA6888" w:rsidRPr="005043A1" w:rsidRDefault="000E2D01" w:rsidP="00061CEF">
            <w:pPr>
              <w:pStyle w:val="TableParagraph"/>
              <w:spacing w:before="178"/>
              <w:ind w:left="142" w:right="116"/>
              <w:jc w:val="center"/>
              <w:rPr>
                <w:sz w:val="28"/>
                <w:szCs w:val="28"/>
                <w:lang w:val="ru-RU"/>
              </w:rPr>
            </w:pPr>
            <w:r>
              <w:rPr>
                <w:sz w:val="28"/>
                <w:szCs w:val="28"/>
                <w:lang w:val="ru-RU"/>
              </w:rPr>
              <w:t>Март</w:t>
            </w:r>
          </w:p>
        </w:tc>
        <w:tc>
          <w:tcPr>
            <w:tcW w:w="2835" w:type="dxa"/>
            <w:tcBorders>
              <w:top w:val="single" w:sz="4" w:space="0" w:color="auto"/>
              <w:left w:val="single" w:sz="4" w:space="0" w:color="auto"/>
              <w:bottom w:val="single" w:sz="4" w:space="0" w:color="auto"/>
              <w:right w:val="single" w:sz="4" w:space="0" w:color="auto"/>
            </w:tcBorders>
          </w:tcPr>
          <w:p w:rsidR="00CA6888" w:rsidRPr="00B566CF" w:rsidRDefault="00AE6FC2" w:rsidP="00061CEF">
            <w:pPr>
              <w:pStyle w:val="TableParagraph"/>
              <w:spacing w:line="262" w:lineRule="exact"/>
              <w:ind w:left="197" w:right="176"/>
              <w:jc w:val="center"/>
              <w:rPr>
                <w:sz w:val="28"/>
                <w:szCs w:val="28"/>
              </w:rPr>
            </w:pPr>
            <w:proofErr w:type="spellStart"/>
            <w:r w:rsidRPr="00AE6FC2">
              <w:rPr>
                <w:rFonts w:eastAsia="Calibri"/>
                <w:color w:val="000000"/>
                <w:sz w:val="28"/>
                <w:szCs w:val="28"/>
              </w:rPr>
              <w:t>Зам.заведующей</w:t>
            </w:r>
            <w:proofErr w:type="spellEnd"/>
          </w:p>
        </w:tc>
      </w:tr>
    </w:tbl>
    <w:p w:rsidR="00CA6888" w:rsidRPr="00B566CF" w:rsidRDefault="00CA6888" w:rsidP="00CA6888">
      <w:pPr>
        <w:pStyle w:val="ae"/>
        <w:spacing w:before="7"/>
        <w:rPr>
          <w:b w:val="0"/>
          <w:sz w:val="28"/>
          <w:szCs w:val="28"/>
        </w:rPr>
      </w:pPr>
    </w:p>
    <w:p w:rsidR="00B47E87" w:rsidRPr="0015577F" w:rsidRDefault="00D63D18" w:rsidP="00B47E87">
      <w:pPr>
        <w:widowControl/>
        <w:suppressAutoHyphens w:val="0"/>
        <w:autoSpaceDE/>
        <w:spacing w:line="259" w:lineRule="auto"/>
        <w:jc w:val="center"/>
        <w:rPr>
          <w:rFonts w:ascii="Times New Roman" w:eastAsiaTheme="minorHAnsi" w:hAnsi="Times New Roman" w:cs="Times New Roman"/>
          <w:b/>
          <w:sz w:val="36"/>
          <w:szCs w:val="36"/>
          <w:u w:val="single"/>
          <w:lang w:eastAsia="en-US"/>
        </w:rPr>
      </w:pPr>
      <w:r w:rsidRPr="00D63D18">
        <w:rPr>
          <w:rFonts w:ascii="Times New Roman" w:hAnsi="Times New Roman" w:cs="Times New Roman"/>
          <w:b/>
          <w:sz w:val="28"/>
          <w:szCs w:val="28"/>
        </w:rPr>
        <w:t xml:space="preserve">     </w:t>
      </w:r>
      <w:r w:rsidR="00B47E87" w:rsidRPr="0015577F">
        <w:rPr>
          <w:rFonts w:ascii="Times New Roman" w:eastAsiaTheme="minorHAnsi" w:hAnsi="Times New Roman" w:cs="Times New Roman"/>
          <w:b/>
          <w:sz w:val="36"/>
          <w:szCs w:val="36"/>
          <w:u w:val="single"/>
          <w:lang w:val="en-US" w:eastAsia="en-US"/>
        </w:rPr>
        <w:t>V</w:t>
      </w:r>
      <w:r w:rsidR="00B47E87" w:rsidRPr="0015577F">
        <w:rPr>
          <w:rFonts w:ascii="Times New Roman" w:eastAsiaTheme="minorHAnsi" w:hAnsi="Times New Roman" w:cs="Times New Roman"/>
          <w:b/>
          <w:sz w:val="36"/>
          <w:szCs w:val="36"/>
          <w:u w:val="single"/>
          <w:lang w:eastAsia="en-US"/>
        </w:rPr>
        <w:t xml:space="preserve"> РАЗДЕЛ</w:t>
      </w:r>
    </w:p>
    <w:p w:rsidR="00B47E87" w:rsidRDefault="00B47E87" w:rsidP="00B47E87">
      <w:pPr>
        <w:widowControl/>
        <w:suppressAutoHyphens w:val="0"/>
        <w:autoSpaceDE/>
        <w:spacing w:line="259" w:lineRule="auto"/>
        <w:jc w:val="center"/>
        <w:rPr>
          <w:rFonts w:ascii="Times New Roman" w:eastAsiaTheme="minorHAnsi" w:hAnsi="Times New Roman" w:cs="Times New Roman"/>
          <w:b/>
          <w:sz w:val="32"/>
          <w:szCs w:val="32"/>
          <w:lang w:eastAsia="en-US"/>
        </w:rPr>
      </w:pPr>
      <w:r w:rsidRPr="0015577F">
        <w:rPr>
          <w:rFonts w:ascii="Times New Roman" w:eastAsiaTheme="minorHAnsi" w:hAnsi="Times New Roman" w:cs="Times New Roman"/>
          <w:b/>
          <w:sz w:val="32"/>
          <w:szCs w:val="32"/>
          <w:lang w:eastAsia="en-US"/>
        </w:rPr>
        <w:t>В</w:t>
      </w:r>
      <w:r>
        <w:rPr>
          <w:rFonts w:ascii="Times New Roman" w:eastAsiaTheme="minorHAnsi" w:hAnsi="Times New Roman" w:cs="Times New Roman"/>
          <w:b/>
          <w:sz w:val="32"/>
          <w:szCs w:val="32"/>
          <w:lang w:eastAsia="en-US"/>
        </w:rPr>
        <w:t xml:space="preserve">заимодействие в работе с семьёй, школой </w:t>
      </w:r>
    </w:p>
    <w:p w:rsidR="00B47E87" w:rsidRDefault="00B47E87" w:rsidP="00B47E87">
      <w:pPr>
        <w:widowControl/>
        <w:suppressAutoHyphens w:val="0"/>
        <w:autoSpaceDE/>
        <w:spacing w:line="259" w:lineRule="auto"/>
        <w:jc w:val="center"/>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и другими организациями.</w:t>
      </w:r>
    </w:p>
    <w:p w:rsidR="00B47E87" w:rsidRPr="00B47E87" w:rsidRDefault="00B47E87" w:rsidP="00B47E87">
      <w:pPr>
        <w:widowControl/>
        <w:suppressAutoHyphens w:val="0"/>
        <w:autoSpaceDE/>
        <w:spacing w:line="259" w:lineRule="auto"/>
        <w:rPr>
          <w:rFonts w:ascii="Times New Roman" w:eastAsiaTheme="minorHAnsi" w:hAnsi="Times New Roman" w:cs="Times New Roman"/>
          <w:b/>
          <w:sz w:val="28"/>
          <w:szCs w:val="28"/>
          <w:lang w:eastAsia="en-US"/>
        </w:rPr>
      </w:pPr>
      <w:r w:rsidRPr="00B47E87">
        <w:rPr>
          <w:rFonts w:ascii="Times New Roman" w:eastAsiaTheme="minorHAnsi" w:hAnsi="Times New Roman" w:cs="Times New Roman"/>
          <w:b/>
          <w:sz w:val="28"/>
          <w:szCs w:val="28"/>
          <w:lang w:eastAsia="en-US"/>
        </w:rPr>
        <w:t>5.1 Взаимодействие с родителями</w:t>
      </w:r>
    </w:p>
    <w:tbl>
      <w:tblPr>
        <w:tblW w:w="4588"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272"/>
        <w:gridCol w:w="5504"/>
        <w:gridCol w:w="3079"/>
      </w:tblGrid>
      <w:tr w:rsidR="00B47E87" w:rsidRPr="00D0207A" w:rsidTr="007F4266">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Сроки</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Тематика</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Ответственные</w:t>
            </w:r>
          </w:p>
        </w:tc>
      </w:tr>
      <w:tr w:rsidR="00B47E87" w:rsidRPr="00D0207A" w:rsidTr="007F4266">
        <w:tc>
          <w:tcPr>
            <w:tcW w:w="985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b/>
                <w:bCs/>
                <w:kern w:val="2"/>
                <w:sz w:val="28"/>
                <w:szCs w:val="28"/>
                <w:lang w:eastAsia="en-US"/>
              </w:rPr>
            </w:pPr>
            <w:r w:rsidRPr="00C91857">
              <w:rPr>
                <w:rFonts w:ascii="Times New Roman" w:eastAsia="Calibri" w:hAnsi="Times New Roman" w:cs="Times New Roman"/>
                <w:b/>
                <w:bCs/>
                <w:kern w:val="2"/>
                <w:sz w:val="28"/>
                <w:szCs w:val="28"/>
                <w:lang w:eastAsia="en-US"/>
              </w:rPr>
              <w:t>I. Общие родительские собрания</w:t>
            </w:r>
          </w:p>
        </w:tc>
      </w:tr>
      <w:tr w:rsidR="00B47E87" w:rsidRPr="00D0207A" w:rsidTr="007F4266">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Сентябрь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 xml:space="preserve">Основные направления воспитательно-образовательной деятельности и работы детского сада в 2023/2024 учебном году с учетом ФОП </w:t>
            </w:r>
            <w:proofErr w:type="gramStart"/>
            <w:r w:rsidRPr="00C91857">
              <w:rPr>
                <w:rFonts w:ascii="Times New Roman" w:eastAsia="Calibri" w:hAnsi="Times New Roman" w:cs="Times New Roman"/>
                <w:kern w:val="2"/>
                <w:sz w:val="28"/>
                <w:szCs w:val="28"/>
                <w:lang w:eastAsia="en-US"/>
              </w:rPr>
              <w:t>ДО</w:t>
            </w:r>
            <w:proofErr w:type="gramEnd"/>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 xml:space="preserve">Заведующий,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p>
        </w:tc>
      </w:tr>
      <w:tr w:rsidR="00B47E87" w:rsidRPr="00D0207A" w:rsidTr="007F4266">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Декабрь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Результаты воспитательно-образовательной деятельности по итогам учебного полугодия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 xml:space="preserve">Заведующий,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p>
        </w:tc>
      </w:tr>
      <w:tr w:rsidR="00B47E87" w:rsidRPr="00D0207A" w:rsidTr="007F4266">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Январь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Повышение значимости информационно-образовательного пространства и формирование безопасной информационно-позитивной среды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 xml:space="preserve">Заведующий,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p>
        </w:tc>
      </w:tr>
      <w:tr w:rsidR="00B47E87" w:rsidRPr="00D0207A" w:rsidTr="007F4266">
        <w:trPr>
          <w:trHeight w:val="3"/>
        </w:trPr>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Май</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Итоги работы детского сада в 2023/2024 учебном году, организация работы в летний оздоровительный период</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 xml:space="preserve">Заведующий, </w:t>
            </w:r>
            <w:r w:rsidR="00AE6FC2" w:rsidRPr="00AE6FC2">
              <w:rPr>
                <w:rFonts w:ascii="Times New Roman" w:eastAsia="Calibri" w:hAnsi="Times New Roman" w:cs="Times New Roman"/>
                <w:color w:val="000000"/>
                <w:sz w:val="28"/>
                <w:szCs w:val="28"/>
                <w:lang w:eastAsia="en-US"/>
              </w:rPr>
              <w:t>Зам</w:t>
            </w:r>
            <w:proofErr w:type="gramStart"/>
            <w:r w:rsidR="00AE6FC2" w:rsidRPr="00AE6FC2">
              <w:rPr>
                <w:rFonts w:ascii="Times New Roman" w:eastAsia="Calibri" w:hAnsi="Times New Roman" w:cs="Times New Roman"/>
                <w:color w:val="000000"/>
                <w:sz w:val="28"/>
                <w:szCs w:val="28"/>
                <w:lang w:eastAsia="en-US"/>
              </w:rPr>
              <w:t>.з</w:t>
            </w:r>
            <w:proofErr w:type="gramEnd"/>
            <w:r w:rsidR="00AE6FC2" w:rsidRPr="00AE6FC2">
              <w:rPr>
                <w:rFonts w:ascii="Times New Roman" w:eastAsia="Calibri" w:hAnsi="Times New Roman" w:cs="Times New Roman"/>
                <w:color w:val="000000"/>
                <w:sz w:val="28"/>
                <w:szCs w:val="28"/>
                <w:lang w:eastAsia="en-US"/>
              </w:rPr>
              <w:t>аведующей</w:t>
            </w:r>
          </w:p>
        </w:tc>
      </w:tr>
      <w:tr w:rsidR="00B47E87" w:rsidRPr="00D0207A" w:rsidTr="007F4266">
        <w:tc>
          <w:tcPr>
            <w:tcW w:w="985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b/>
                <w:bCs/>
                <w:kern w:val="2"/>
                <w:sz w:val="28"/>
                <w:szCs w:val="28"/>
                <w:lang w:eastAsia="en-US"/>
              </w:rPr>
            </w:pPr>
            <w:r w:rsidRPr="00C91857">
              <w:rPr>
                <w:rFonts w:ascii="Times New Roman" w:eastAsia="Calibri" w:hAnsi="Times New Roman" w:cs="Times New Roman"/>
                <w:b/>
                <w:bCs/>
                <w:kern w:val="2"/>
                <w:sz w:val="28"/>
                <w:szCs w:val="28"/>
                <w:lang w:eastAsia="en-US"/>
              </w:rPr>
              <w:t>II. Групповые родительские собрания</w:t>
            </w:r>
          </w:p>
        </w:tc>
      </w:tr>
      <w:tr w:rsidR="00B47E87" w:rsidRPr="00D0207A" w:rsidTr="007F4266">
        <w:tc>
          <w:tcPr>
            <w:tcW w:w="11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Сентябрь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Младшая группа: «Адаптационный период детей в детском саду»</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AE6FC2">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Воспитатель младшей группы</w:t>
            </w:r>
          </w:p>
        </w:tc>
      </w:tr>
      <w:tr w:rsidR="00B47E87" w:rsidRPr="00D0207A" w:rsidTr="007F4266">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r>
      <w:tr w:rsidR="00B47E87" w:rsidRPr="00D0207A" w:rsidTr="007F4266">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Старшая и подготовительная группы: «Возрастные особенности детей старшего дошкольного возраста»</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Воспитатель старшей группы</w:t>
            </w:r>
          </w:p>
        </w:tc>
      </w:tr>
      <w:tr w:rsidR="00B47E87" w:rsidRPr="00D0207A" w:rsidTr="007F4266">
        <w:trPr>
          <w:trHeight w:val="5"/>
        </w:trPr>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Октябрь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AE6FC2">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 xml:space="preserve">Младшая, </w:t>
            </w:r>
            <w:r w:rsidR="00AE6FC2">
              <w:rPr>
                <w:rFonts w:ascii="Times New Roman" w:eastAsia="Calibri" w:hAnsi="Times New Roman" w:cs="Times New Roman"/>
                <w:kern w:val="2"/>
                <w:sz w:val="28"/>
                <w:szCs w:val="28"/>
                <w:lang w:eastAsia="en-US"/>
              </w:rPr>
              <w:t xml:space="preserve">старшая </w:t>
            </w:r>
            <w:r w:rsidRPr="00C91857">
              <w:rPr>
                <w:rFonts w:ascii="Times New Roman" w:eastAsia="Calibri" w:hAnsi="Times New Roman" w:cs="Times New Roman"/>
                <w:kern w:val="2"/>
                <w:sz w:val="28"/>
                <w:szCs w:val="28"/>
                <w:lang w:eastAsia="en-US"/>
              </w:rPr>
              <w:t xml:space="preserve"> группы: «Типичные случаи детского травматизма, меры его предупреждения»</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Воспитатели групп</w:t>
            </w:r>
          </w:p>
        </w:tc>
      </w:tr>
      <w:tr w:rsidR="00B47E87" w:rsidRPr="00D0207A" w:rsidTr="007F4266">
        <w:trPr>
          <w:trHeight w:val="9"/>
        </w:trPr>
        <w:tc>
          <w:tcPr>
            <w:tcW w:w="11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Ноябрь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Младшая группа: «Сохранение и укрепление здоровья младших дошкольников»</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Воспитатель младшей группы</w:t>
            </w:r>
          </w:p>
        </w:tc>
      </w:tr>
      <w:tr w:rsidR="00B47E87" w:rsidRPr="00D0207A" w:rsidTr="007F4266">
        <w:trPr>
          <w:trHeight w:val="9"/>
        </w:trPr>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r>
      <w:tr w:rsidR="00B47E87" w:rsidRPr="00D0207A" w:rsidTr="007F4266">
        <w:trPr>
          <w:trHeight w:val="9"/>
        </w:trPr>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7F4266">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Старшая  группа</w:t>
            </w:r>
            <w:r w:rsidR="00B47E87" w:rsidRPr="00C91857">
              <w:rPr>
                <w:rFonts w:ascii="Times New Roman" w:eastAsia="Calibri" w:hAnsi="Times New Roman" w:cs="Times New Roman"/>
                <w:kern w:val="2"/>
                <w:sz w:val="28"/>
                <w:szCs w:val="28"/>
                <w:lang w:eastAsia="en-US"/>
              </w:rPr>
              <w:t>: «Подготовка дошкольников 6–7 лет к овладению грамотой»</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AE6FC2">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Воспитатель старшей группы</w:t>
            </w:r>
          </w:p>
        </w:tc>
      </w:tr>
      <w:tr w:rsidR="00B47E87" w:rsidRPr="00D0207A" w:rsidTr="007F4266">
        <w:trPr>
          <w:trHeight w:val="9"/>
        </w:trPr>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Декабрь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AE6FC2">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Младшая, старшая</w:t>
            </w:r>
            <w:r w:rsidR="00B47E87" w:rsidRPr="00C91857">
              <w:rPr>
                <w:rFonts w:ascii="Times New Roman" w:eastAsia="Calibri" w:hAnsi="Times New Roman" w:cs="Times New Roman"/>
                <w:kern w:val="2"/>
                <w:sz w:val="28"/>
                <w:szCs w:val="28"/>
                <w:lang w:eastAsia="en-US"/>
              </w:rPr>
              <w:t xml:space="preserve"> группы: «Организация и проведение новогодних утренников»</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Воспитатели групп</w:t>
            </w:r>
          </w:p>
        </w:tc>
      </w:tr>
      <w:tr w:rsidR="00B47E87" w:rsidRPr="00D0207A" w:rsidTr="007F4266">
        <w:trPr>
          <w:trHeight w:val="5"/>
        </w:trPr>
        <w:tc>
          <w:tcPr>
            <w:tcW w:w="11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Февраль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Младшая группа: «Социализация детей младшего дошкольного возраста. Самостоятельность и самообслуживание»</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Воспитатель младшей группы</w:t>
            </w:r>
          </w:p>
        </w:tc>
      </w:tr>
      <w:tr w:rsidR="00B47E87" w:rsidRPr="00D0207A" w:rsidTr="007F4266">
        <w:trPr>
          <w:trHeight w:val="5"/>
        </w:trPr>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r>
      <w:tr w:rsidR="00B47E87" w:rsidRPr="00D0207A" w:rsidTr="007F4266">
        <w:trPr>
          <w:trHeight w:val="5"/>
        </w:trPr>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7F4266">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Старшая  группа</w:t>
            </w:r>
            <w:r w:rsidR="00B47E87" w:rsidRPr="00C91857">
              <w:rPr>
                <w:rFonts w:ascii="Times New Roman" w:eastAsia="Calibri" w:hAnsi="Times New Roman" w:cs="Times New Roman"/>
                <w:kern w:val="2"/>
                <w:sz w:val="28"/>
                <w:szCs w:val="28"/>
                <w:lang w:eastAsia="en-US"/>
              </w:rPr>
              <w:t>: «Подготовка к </w:t>
            </w:r>
            <w:proofErr w:type="gramStart"/>
            <w:r w:rsidR="00B47E87" w:rsidRPr="00C91857">
              <w:rPr>
                <w:rFonts w:ascii="Times New Roman" w:eastAsia="Calibri" w:hAnsi="Times New Roman" w:cs="Times New Roman"/>
                <w:kern w:val="2"/>
                <w:sz w:val="28"/>
                <w:szCs w:val="28"/>
                <w:lang w:eastAsia="en-US"/>
              </w:rPr>
              <w:t>выпускному</w:t>
            </w:r>
            <w:proofErr w:type="gramEnd"/>
            <w:r w:rsidR="00B47E87" w:rsidRPr="00C91857">
              <w:rPr>
                <w:rFonts w:ascii="Times New Roman" w:eastAsia="Calibri" w:hAnsi="Times New Roman" w:cs="Times New Roman"/>
                <w:kern w:val="2"/>
                <w:sz w:val="28"/>
                <w:szCs w:val="28"/>
                <w:lang w:eastAsia="en-US"/>
              </w:rPr>
              <w:t>»</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7F4266">
            <w:pPr>
              <w:widowControl/>
              <w:suppressAutoHyphens w:val="0"/>
              <w:autoSpaceDE/>
              <w:spacing w:line="259" w:lineRule="auto"/>
              <w:rPr>
                <w:rFonts w:ascii="Times New Roman" w:eastAsia="Calibri" w:hAnsi="Times New Roman" w:cs="Times New Roman"/>
                <w:kern w:val="2"/>
                <w:sz w:val="28"/>
                <w:szCs w:val="28"/>
                <w:lang w:eastAsia="en-US"/>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r w:rsidR="00B47E87" w:rsidRPr="00C91857">
              <w:rPr>
                <w:rFonts w:ascii="Times New Roman" w:eastAsia="Calibri" w:hAnsi="Times New Roman" w:cs="Times New Roman"/>
                <w:kern w:val="2"/>
                <w:sz w:val="28"/>
                <w:szCs w:val="28"/>
                <w:lang w:eastAsia="en-US"/>
              </w:rPr>
              <w:t>, воспитатель старшей группы</w:t>
            </w:r>
          </w:p>
        </w:tc>
      </w:tr>
      <w:tr w:rsidR="00B47E87" w:rsidRPr="00D0207A" w:rsidTr="007F4266">
        <w:trPr>
          <w:trHeight w:val="2"/>
        </w:trPr>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Апрель</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AE6FC2">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Младшая, старшая </w:t>
            </w:r>
            <w:r w:rsidR="00B47E87" w:rsidRPr="00C91857">
              <w:rPr>
                <w:rFonts w:ascii="Times New Roman" w:eastAsia="Calibri" w:hAnsi="Times New Roman" w:cs="Times New Roman"/>
                <w:kern w:val="2"/>
                <w:sz w:val="28"/>
                <w:szCs w:val="28"/>
                <w:lang w:eastAsia="en-US"/>
              </w:rPr>
              <w:t>группы: «Обучение дошкольников основам безопасности жизнедеятельности»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Воспитатели групп</w:t>
            </w:r>
          </w:p>
        </w:tc>
      </w:tr>
      <w:tr w:rsidR="00B47E87" w:rsidRPr="00D0207A" w:rsidTr="007F4266">
        <w:trPr>
          <w:trHeight w:val="1"/>
        </w:trPr>
        <w:tc>
          <w:tcPr>
            <w:tcW w:w="111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Май</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7F4266">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Младшая группа</w:t>
            </w:r>
            <w:r w:rsidR="00B47E87" w:rsidRPr="00C91857">
              <w:rPr>
                <w:rFonts w:ascii="Times New Roman" w:eastAsia="Calibri" w:hAnsi="Times New Roman" w:cs="Times New Roman"/>
                <w:kern w:val="2"/>
                <w:sz w:val="28"/>
                <w:szCs w:val="28"/>
                <w:lang w:eastAsia="en-US"/>
              </w:rPr>
              <w:t>: «Что такое мелкая моторика и почему так важно ее развивать»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7F4266">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Воспитатель младшей </w:t>
            </w:r>
            <w:r w:rsidR="00B47E87" w:rsidRPr="00C91857">
              <w:rPr>
                <w:rFonts w:ascii="Times New Roman" w:eastAsia="Calibri" w:hAnsi="Times New Roman" w:cs="Times New Roman"/>
                <w:kern w:val="2"/>
                <w:sz w:val="28"/>
                <w:szCs w:val="28"/>
                <w:lang w:eastAsia="en-US"/>
              </w:rPr>
              <w:t xml:space="preserve"> группы</w:t>
            </w:r>
          </w:p>
        </w:tc>
      </w:tr>
      <w:tr w:rsidR="00B47E87" w:rsidRPr="00D0207A" w:rsidTr="007F4266">
        <w:trPr>
          <w:trHeight w:val="1"/>
        </w:trPr>
        <w:tc>
          <w:tcPr>
            <w:tcW w:w="1112" w:type="dxa"/>
            <w:vMerge/>
            <w:tcBorders>
              <w:top w:val="single" w:sz="6" w:space="0" w:color="222222"/>
              <w:left w:val="single" w:sz="6" w:space="0" w:color="222222"/>
              <w:bottom w:val="single" w:sz="6" w:space="0" w:color="222222"/>
              <w:right w:val="single" w:sz="6" w:space="0" w:color="222222"/>
            </w:tcBorders>
            <w:vAlign w:val="cente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7F4266">
            <w:pPr>
              <w:widowControl/>
              <w:suppressAutoHyphens w:val="0"/>
              <w:autoSpaceDE/>
              <w:spacing w:line="259" w:lineRule="auto"/>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 xml:space="preserve">Старшая </w:t>
            </w:r>
            <w:r w:rsidR="00B47E87" w:rsidRPr="00C91857">
              <w:rPr>
                <w:rFonts w:ascii="Times New Roman" w:eastAsia="Calibri" w:hAnsi="Times New Roman" w:cs="Times New Roman"/>
                <w:kern w:val="2"/>
                <w:sz w:val="28"/>
                <w:szCs w:val="28"/>
                <w:lang w:eastAsia="en-US"/>
              </w:rPr>
              <w:t xml:space="preserve"> г</w:t>
            </w:r>
            <w:r>
              <w:rPr>
                <w:rFonts w:ascii="Times New Roman" w:eastAsia="Calibri" w:hAnsi="Times New Roman" w:cs="Times New Roman"/>
                <w:kern w:val="2"/>
                <w:sz w:val="28"/>
                <w:szCs w:val="28"/>
                <w:lang w:eastAsia="en-US"/>
              </w:rPr>
              <w:t>руппа</w:t>
            </w:r>
            <w:r w:rsidR="00B47E87" w:rsidRPr="00C91857">
              <w:rPr>
                <w:rFonts w:ascii="Times New Roman" w:eastAsia="Calibri" w:hAnsi="Times New Roman" w:cs="Times New Roman"/>
                <w:kern w:val="2"/>
                <w:sz w:val="28"/>
                <w:szCs w:val="28"/>
                <w:lang w:eastAsia="en-US"/>
              </w:rPr>
              <w:t>: «Подготовка детей к обучению в школе»</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AE6FC2" w:rsidP="00AE6FC2">
            <w:pPr>
              <w:widowControl/>
              <w:suppressAutoHyphens w:val="0"/>
              <w:autoSpaceDE/>
              <w:spacing w:line="259" w:lineRule="auto"/>
              <w:rPr>
                <w:rFonts w:ascii="Times New Roman" w:eastAsia="Calibri" w:hAnsi="Times New Roman" w:cs="Times New Roman"/>
                <w:kern w:val="2"/>
                <w:sz w:val="28"/>
                <w:szCs w:val="28"/>
                <w:lang w:eastAsia="en-US"/>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r w:rsidR="00B47E87" w:rsidRPr="00C91857">
              <w:rPr>
                <w:rFonts w:ascii="Times New Roman" w:eastAsia="Calibri" w:hAnsi="Times New Roman" w:cs="Times New Roman"/>
                <w:kern w:val="2"/>
                <w:sz w:val="28"/>
                <w:szCs w:val="28"/>
                <w:lang w:eastAsia="en-US"/>
              </w:rPr>
              <w:t xml:space="preserve">, воспитатель, </w:t>
            </w:r>
          </w:p>
        </w:tc>
      </w:tr>
      <w:tr w:rsidR="00B47E87" w:rsidRPr="00D0207A" w:rsidTr="007F4266">
        <w:trPr>
          <w:trHeight w:val="4"/>
        </w:trPr>
        <w:tc>
          <w:tcPr>
            <w:tcW w:w="9856"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III. Собрания для родителей будущих воспитанников детского сада</w:t>
            </w:r>
          </w:p>
        </w:tc>
      </w:tr>
      <w:tr w:rsidR="00B47E87" w:rsidRPr="00D0207A" w:rsidTr="007F4266">
        <w:trPr>
          <w:trHeight w:val="3"/>
        </w:trPr>
        <w:tc>
          <w:tcPr>
            <w:tcW w:w="11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Май</w:t>
            </w:r>
          </w:p>
        </w:tc>
        <w:tc>
          <w:tcPr>
            <w:tcW w:w="562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Организационное родительское собрание для родителей, дети которых зачислены на обучение в 2023/24 учебном году</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7E87" w:rsidRPr="00C91857" w:rsidRDefault="00B47E87" w:rsidP="007F4266">
            <w:pPr>
              <w:widowControl/>
              <w:suppressAutoHyphens w:val="0"/>
              <w:autoSpaceDE/>
              <w:spacing w:line="259" w:lineRule="auto"/>
              <w:rPr>
                <w:rFonts w:ascii="Times New Roman" w:eastAsia="Calibri" w:hAnsi="Times New Roman" w:cs="Times New Roman"/>
                <w:kern w:val="2"/>
                <w:sz w:val="28"/>
                <w:szCs w:val="28"/>
                <w:lang w:eastAsia="en-US"/>
              </w:rPr>
            </w:pPr>
            <w:r w:rsidRPr="00C91857">
              <w:rPr>
                <w:rFonts w:ascii="Times New Roman" w:eastAsia="Calibri" w:hAnsi="Times New Roman" w:cs="Times New Roman"/>
                <w:kern w:val="2"/>
                <w:sz w:val="28"/>
                <w:szCs w:val="28"/>
                <w:lang w:eastAsia="en-US"/>
              </w:rPr>
              <w:t>Заведующий</w:t>
            </w:r>
          </w:p>
        </w:tc>
      </w:tr>
    </w:tbl>
    <w:p w:rsidR="00B47E87" w:rsidRPr="00C91857" w:rsidRDefault="00B47E87" w:rsidP="00B47E87">
      <w:pPr>
        <w:widowControl/>
        <w:suppressAutoHyphens w:val="0"/>
        <w:autoSpaceDE/>
        <w:spacing w:after="200" w:line="276" w:lineRule="auto"/>
        <w:jc w:val="both"/>
        <w:rPr>
          <w:rFonts w:ascii="Times New Roman" w:eastAsia="Calibri" w:hAnsi="Times New Roman" w:cs="Times New Roman"/>
          <w:sz w:val="28"/>
          <w:szCs w:val="28"/>
          <w:u w:val="single"/>
          <w:lang w:eastAsia="en-US"/>
        </w:rPr>
      </w:pPr>
    </w:p>
    <w:p w:rsidR="00B47E87" w:rsidRPr="00497E8D" w:rsidRDefault="00B47E87" w:rsidP="00B47E87">
      <w:pPr>
        <w:widowControl/>
        <w:suppressAutoHyphens w:val="0"/>
        <w:autoSpaceDE/>
        <w:spacing w:after="160" w:line="259" w:lineRule="auto"/>
        <w:jc w:val="both"/>
        <w:rPr>
          <w:rFonts w:ascii="Times New Roman" w:eastAsiaTheme="minorHAnsi" w:hAnsi="Times New Roman" w:cs="Times New Roman"/>
          <w:sz w:val="32"/>
          <w:szCs w:val="32"/>
          <w:u w:val="single"/>
          <w:lang w:eastAsia="en-US"/>
        </w:rPr>
      </w:pPr>
      <w:r w:rsidRPr="00DC4848">
        <w:rPr>
          <w:rFonts w:ascii="Times New Roman" w:eastAsiaTheme="minorHAnsi" w:hAnsi="Times New Roman" w:cs="Times New Roman"/>
          <w:b/>
          <w:sz w:val="32"/>
          <w:szCs w:val="32"/>
          <w:lang w:eastAsia="en-US"/>
        </w:rPr>
        <w:t>5</w:t>
      </w:r>
      <w:r>
        <w:rPr>
          <w:rFonts w:ascii="Times New Roman" w:eastAsiaTheme="minorHAnsi" w:hAnsi="Times New Roman" w:cs="Times New Roman"/>
          <w:b/>
          <w:sz w:val="32"/>
          <w:szCs w:val="32"/>
          <w:lang w:eastAsia="en-US"/>
        </w:rPr>
        <w:t xml:space="preserve">.2 </w:t>
      </w:r>
      <w:r w:rsidRPr="00497E8D">
        <w:rPr>
          <w:rFonts w:ascii="Times New Roman" w:eastAsiaTheme="minorHAnsi" w:hAnsi="Times New Roman" w:cs="Times New Roman"/>
          <w:sz w:val="32"/>
          <w:szCs w:val="32"/>
          <w:u w:val="single"/>
          <w:lang w:eastAsia="en-US"/>
        </w:rPr>
        <w:t>План преемственности ДОУ и школы</w:t>
      </w:r>
      <w:r>
        <w:rPr>
          <w:rFonts w:ascii="Times New Roman" w:eastAsiaTheme="minorHAnsi" w:hAnsi="Times New Roman" w:cs="Times New Roman"/>
          <w:sz w:val="32"/>
          <w:szCs w:val="32"/>
          <w:u w:val="single"/>
          <w:lang w:eastAsia="en-US"/>
        </w:rPr>
        <w:t xml:space="preserve"> </w:t>
      </w:r>
      <w:r w:rsidRPr="00497E8D">
        <w:rPr>
          <w:rFonts w:ascii="Times New Roman" w:eastAsiaTheme="minorHAnsi" w:hAnsi="Times New Roman" w:cs="Times New Roman"/>
          <w:sz w:val="32"/>
          <w:szCs w:val="32"/>
          <w:u w:val="single"/>
          <w:lang w:eastAsia="en-US"/>
        </w:rPr>
        <w:t>на 202</w:t>
      </w:r>
      <w:r>
        <w:rPr>
          <w:rFonts w:ascii="Times New Roman" w:eastAsiaTheme="minorHAnsi" w:hAnsi="Times New Roman" w:cs="Times New Roman"/>
          <w:sz w:val="32"/>
          <w:szCs w:val="32"/>
          <w:u w:val="single"/>
          <w:lang w:eastAsia="en-US"/>
        </w:rPr>
        <w:t>3</w:t>
      </w:r>
      <w:r w:rsidRPr="00497E8D">
        <w:rPr>
          <w:rFonts w:ascii="Times New Roman" w:eastAsiaTheme="minorHAnsi" w:hAnsi="Times New Roman" w:cs="Times New Roman"/>
          <w:sz w:val="32"/>
          <w:szCs w:val="32"/>
          <w:u w:val="single"/>
          <w:lang w:eastAsia="en-US"/>
        </w:rPr>
        <w:t>-202</w:t>
      </w:r>
      <w:r>
        <w:rPr>
          <w:rFonts w:ascii="Times New Roman" w:eastAsiaTheme="minorHAnsi" w:hAnsi="Times New Roman" w:cs="Times New Roman"/>
          <w:sz w:val="32"/>
          <w:szCs w:val="32"/>
          <w:u w:val="single"/>
          <w:lang w:eastAsia="en-US"/>
        </w:rPr>
        <w:t>4</w:t>
      </w:r>
      <w:r w:rsidRPr="00497E8D">
        <w:rPr>
          <w:rFonts w:ascii="Times New Roman" w:eastAsiaTheme="minorHAnsi" w:hAnsi="Times New Roman" w:cs="Times New Roman"/>
          <w:sz w:val="32"/>
          <w:szCs w:val="32"/>
          <w:u w:val="single"/>
          <w:lang w:eastAsia="en-US"/>
        </w:rPr>
        <w:t xml:space="preserve"> учебный год.</w:t>
      </w:r>
    </w:p>
    <w:p w:rsidR="00B47E87" w:rsidRPr="00005FDA" w:rsidRDefault="00B47E87" w:rsidP="00B47E87">
      <w:pPr>
        <w:widowControl/>
        <w:suppressAutoHyphens w:val="0"/>
        <w:autoSpaceDE/>
        <w:rPr>
          <w:rFonts w:ascii="Times New Roman" w:eastAsia="Calibri" w:hAnsi="Times New Roman" w:cs="Times New Roman"/>
          <w:iCs/>
          <w:sz w:val="28"/>
          <w:szCs w:val="28"/>
          <w:lang w:eastAsia="en-US"/>
        </w:rPr>
      </w:pPr>
    </w:p>
    <w:tbl>
      <w:tblPr>
        <w:tblW w:w="10076" w:type="dxa"/>
        <w:jc w:val="center"/>
        <w:tblCellSpacing w:w="0" w:type="dxa"/>
        <w:tblBorders>
          <w:top w:val="outset" w:sz="6" w:space="0" w:color="auto"/>
          <w:left w:val="outset" w:sz="6" w:space="0" w:color="auto"/>
          <w:bottom w:val="outset" w:sz="6" w:space="0" w:color="auto"/>
          <w:right w:val="outset" w:sz="6" w:space="0" w:color="auto"/>
        </w:tblBorders>
        <w:shd w:val="clear" w:color="auto" w:fill="F3E4DE"/>
        <w:tblLayout w:type="fixed"/>
        <w:tblCellMar>
          <w:left w:w="0" w:type="dxa"/>
          <w:right w:w="0" w:type="dxa"/>
        </w:tblCellMar>
        <w:tblLook w:val="04A0"/>
      </w:tblPr>
      <w:tblGrid>
        <w:gridCol w:w="568"/>
        <w:gridCol w:w="6644"/>
        <w:gridCol w:w="1559"/>
        <w:gridCol w:w="1305"/>
      </w:tblGrid>
      <w:tr w:rsidR="00B47E87" w:rsidRPr="00005FDA" w:rsidTr="00B47E87">
        <w:trPr>
          <w:tblCellSpacing w:w="0" w:type="dxa"/>
          <w:jc w:val="center"/>
        </w:trPr>
        <w:tc>
          <w:tcPr>
            <w:tcW w:w="568"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w:t>
            </w: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Содержание</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Сроки</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Ответственный</w:t>
            </w:r>
          </w:p>
        </w:tc>
      </w:tr>
      <w:tr w:rsidR="00B47E87" w:rsidRPr="00005FDA" w:rsidTr="00B47E87">
        <w:trPr>
          <w:tblCellSpacing w:w="0" w:type="dxa"/>
          <w:jc w:val="center"/>
        </w:trPr>
        <w:tc>
          <w:tcPr>
            <w:tcW w:w="568" w:type="dxa"/>
            <w:vMerge w:val="restart"/>
            <w:tcBorders>
              <w:top w:val="outset" w:sz="6" w:space="0" w:color="auto"/>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1.</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textAlignment w:val="top"/>
              <w:rPr>
                <w:rFonts w:ascii="Times New Roman" w:hAnsi="Times New Roman" w:cs="Times New Roman"/>
                <w:color w:val="000000"/>
                <w:sz w:val="28"/>
                <w:szCs w:val="28"/>
                <w:lang w:eastAsia="ru-RU"/>
              </w:rPr>
            </w:pPr>
            <w:r w:rsidRPr="00005FDA">
              <w:rPr>
                <w:rFonts w:ascii="Times New Roman" w:hAnsi="Times New Roman" w:cs="Times New Roman"/>
                <w:b/>
                <w:bCs/>
                <w:color w:val="000000"/>
                <w:sz w:val="28"/>
                <w:szCs w:val="28"/>
                <w:lang w:eastAsia="ru-RU"/>
              </w:rPr>
              <w:t> Взаимодействие со школой.</w:t>
            </w:r>
            <w:r w:rsidRPr="00005FDA">
              <w:rPr>
                <w:rFonts w:ascii="Times New Roman" w:hAnsi="Times New Roman" w:cs="Times New Roman"/>
                <w:color w:val="000000"/>
                <w:sz w:val="28"/>
                <w:szCs w:val="28"/>
                <w:lang w:eastAsia="ru-RU"/>
              </w:rPr>
              <w:br/>
              <w:t>Цель: Установление делового сотрудничества между педагогами ДОУ и школы, подготовка детей к благополучной адаптации  к школьному обучению</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 </w:t>
            </w: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bottom w:val="nil"/>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1.Обсуждение и утверждение совместного  плана работы          школы  и ДОУ</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Сентябрь</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AE6FC2"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AE6FC2">
              <w:rPr>
                <w:rFonts w:ascii="Times New Roman" w:eastAsia="Calibri" w:hAnsi="Times New Roman" w:cs="Times New Roman"/>
                <w:color w:val="000000"/>
                <w:sz w:val="28"/>
                <w:szCs w:val="28"/>
                <w:lang w:eastAsia="en-US"/>
              </w:rPr>
              <w:t>Зам</w:t>
            </w:r>
            <w:proofErr w:type="gramStart"/>
            <w:r w:rsidRPr="00AE6FC2">
              <w:rPr>
                <w:rFonts w:ascii="Times New Roman" w:eastAsia="Calibri" w:hAnsi="Times New Roman" w:cs="Times New Roman"/>
                <w:color w:val="000000"/>
                <w:sz w:val="28"/>
                <w:szCs w:val="28"/>
                <w:lang w:eastAsia="en-US"/>
              </w:rPr>
              <w:t>.з</w:t>
            </w:r>
            <w:proofErr w:type="gramEnd"/>
            <w:r w:rsidRPr="00AE6FC2">
              <w:rPr>
                <w:rFonts w:ascii="Times New Roman" w:eastAsia="Calibri" w:hAnsi="Times New Roman" w:cs="Times New Roman"/>
                <w:color w:val="000000"/>
                <w:sz w:val="28"/>
                <w:szCs w:val="28"/>
                <w:lang w:eastAsia="en-US"/>
              </w:rPr>
              <w:t>аведующей</w:t>
            </w:r>
            <w:r w:rsidR="00B47E87" w:rsidRPr="00005FDA">
              <w:rPr>
                <w:rFonts w:ascii="Times New Roman" w:hAnsi="Times New Roman" w:cs="Times New Roman"/>
                <w:color w:val="000000"/>
                <w:sz w:val="28"/>
                <w:szCs w:val="28"/>
                <w:lang w:eastAsia="ru-RU"/>
              </w:rPr>
              <w:br/>
            </w:r>
            <w:proofErr w:type="spellStart"/>
            <w:r w:rsidR="00B47E87">
              <w:rPr>
                <w:rFonts w:ascii="Times New Roman" w:hAnsi="Times New Roman" w:cs="Times New Roman"/>
                <w:color w:val="000000"/>
                <w:sz w:val="28"/>
                <w:szCs w:val="28"/>
                <w:lang w:eastAsia="ru-RU"/>
              </w:rPr>
              <w:t>уч</w:t>
            </w:r>
            <w:proofErr w:type="spellEnd"/>
            <w:r w:rsidR="00B47E87" w:rsidRPr="00005FDA">
              <w:rPr>
                <w:rFonts w:ascii="Times New Roman" w:hAnsi="Times New Roman" w:cs="Times New Roman"/>
                <w:color w:val="000000"/>
                <w:sz w:val="28"/>
                <w:szCs w:val="28"/>
                <w:lang w:eastAsia="ru-RU"/>
              </w:rPr>
              <w:t xml:space="preserve">. </w:t>
            </w:r>
            <w:proofErr w:type="spellStart"/>
            <w:r w:rsidR="00B47E87" w:rsidRPr="00005FDA">
              <w:rPr>
                <w:rFonts w:ascii="Times New Roman" w:hAnsi="Times New Roman" w:cs="Times New Roman"/>
                <w:color w:val="000000"/>
                <w:sz w:val="28"/>
                <w:szCs w:val="28"/>
                <w:lang w:eastAsia="ru-RU"/>
              </w:rPr>
              <w:t>нач.кл</w:t>
            </w:r>
            <w:proofErr w:type="spellEnd"/>
            <w:r w:rsidR="00B47E87" w:rsidRPr="00005FDA">
              <w:rPr>
                <w:rFonts w:ascii="Times New Roman" w:hAnsi="Times New Roman" w:cs="Times New Roman"/>
                <w:color w:val="000000"/>
                <w:sz w:val="28"/>
                <w:szCs w:val="28"/>
                <w:lang w:eastAsia="ru-RU"/>
              </w:rPr>
              <w:t>.</w:t>
            </w: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vMerge w:val="restart"/>
            <w:tcBorders>
              <w:top w:val="outset" w:sz="6" w:space="0" w:color="auto"/>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Тематические занятия о школе, создание игровых ситуаций «Как вести себя на уроках».</w:t>
            </w:r>
            <w:r w:rsidRPr="00005FDA">
              <w:rPr>
                <w:rFonts w:ascii="Times New Roman" w:hAnsi="Times New Roman" w:cs="Times New Roman"/>
                <w:color w:val="000000"/>
                <w:sz w:val="28"/>
                <w:szCs w:val="28"/>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vMerge/>
            <w:tcBorders>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течени</w:t>
            </w:r>
            <w:proofErr w:type="gramStart"/>
            <w:r>
              <w:rPr>
                <w:rFonts w:ascii="Times New Roman" w:hAnsi="Times New Roman" w:cs="Times New Roman"/>
                <w:color w:val="000000"/>
                <w:sz w:val="28"/>
                <w:szCs w:val="28"/>
                <w:lang w:eastAsia="ru-RU"/>
              </w:rPr>
              <w:t>и</w:t>
            </w:r>
            <w:proofErr w:type="gramEnd"/>
            <w:r>
              <w:rPr>
                <w:rFonts w:ascii="Times New Roman" w:hAnsi="Times New Roman" w:cs="Times New Roman"/>
                <w:color w:val="000000"/>
                <w:sz w:val="28"/>
                <w:szCs w:val="28"/>
                <w:lang w:eastAsia="ru-RU"/>
              </w:rPr>
              <w:t xml:space="preserve"> года</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w:t>
            </w: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.Наблюдение учителями начальных классов      занятий по развитию речи, рисованию, лепке </w:t>
            </w:r>
            <w:r w:rsidRPr="00005FDA">
              <w:rPr>
                <w:rFonts w:ascii="Times New Roman" w:hAnsi="Times New Roman" w:cs="Times New Roman"/>
                <w:color w:val="000000"/>
                <w:sz w:val="28"/>
                <w:szCs w:val="28"/>
                <w:lang w:eastAsia="ru-RU"/>
              </w:rPr>
              <w:t>в подготовительной к школе  группе.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Декабрь</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Воспитатели</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A6464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4.Круглый стол для родителей: «Скоро в школу»</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Январь</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Воспитатель</w:t>
            </w:r>
          </w:p>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Уч</w:t>
            </w:r>
            <w:proofErr w:type="gramStart"/>
            <w:r>
              <w:rPr>
                <w:rFonts w:ascii="Times New Roman" w:hAnsi="Times New Roman" w:cs="Times New Roman"/>
                <w:color w:val="000000"/>
                <w:sz w:val="28"/>
                <w:szCs w:val="28"/>
                <w:lang w:eastAsia="ru-RU"/>
              </w:rPr>
              <w:t>.</w:t>
            </w:r>
            <w:r w:rsidRPr="00005FDA">
              <w:rPr>
                <w:rFonts w:ascii="Times New Roman" w:hAnsi="Times New Roman" w:cs="Times New Roman"/>
                <w:color w:val="000000"/>
                <w:sz w:val="28"/>
                <w:szCs w:val="28"/>
                <w:lang w:eastAsia="ru-RU"/>
              </w:rPr>
              <w:t>н</w:t>
            </w:r>
            <w:proofErr w:type="gramEnd"/>
            <w:r w:rsidRPr="00005FDA">
              <w:rPr>
                <w:rFonts w:ascii="Times New Roman" w:hAnsi="Times New Roman" w:cs="Times New Roman"/>
                <w:color w:val="000000"/>
                <w:sz w:val="28"/>
                <w:szCs w:val="28"/>
                <w:lang w:eastAsia="ru-RU"/>
              </w:rPr>
              <w:t>ач.кл</w:t>
            </w:r>
            <w:proofErr w:type="spellEnd"/>
            <w:r w:rsidRPr="00005FDA">
              <w:rPr>
                <w:rFonts w:ascii="Times New Roman" w:hAnsi="Times New Roman" w:cs="Times New Roman"/>
                <w:color w:val="000000"/>
                <w:sz w:val="28"/>
                <w:szCs w:val="28"/>
                <w:lang w:eastAsia="ru-RU"/>
              </w:rPr>
              <w:t>.</w:t>
            </w: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Выступление команды ЮИД по правилам дорожного движения.</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Февраль</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Воспитатели</w:t>
            </w:r>
            <w:r w:rsidRPr="00005FDA">
              <w:rPr>
                <w:rFonts w:ascii="Times New Roman" w:hAnsi="Times New Roman" w:cs="Times New Roman"/>
                <w:color w:val="000000"/>
                <w:sz w:val="28"/>
                <w:szCs w:val="28"/>
                <w:lang w:eastAsia="ru-RU"/>
              </w:rPr>
              <w:br/>
              <w:t>Учителя</w:t>
            </w: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6.</w:t>
            </w:r>
            <w:r>
              <w:rPr>
                <w:rFonts w:ascii="Times New Roman" w:hAnsi="Times New Roman" w:cs="Times New Roman"/>
                <w:color w:val="000000"/>
                <w:sz w:val="28"/>
                <w:szCs w:val="28"/>
                <w:lang w:eastAsia="ru-RU"/>
              </w:rPr>
              <w:t>Психолого-педагогическая подготовка детей к школе</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Март</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br/>
            </w:r>
            <w:r w:rsidR="00CC11F1">
              <w:rPr>
                <w:rFonts w:ascii="Times New Roman" w:hAnsi="Times New Roman" w:cs="Times New Roman"/>
                <w:color w:val="000000"/>
                <w:sz w:val="28"/>
                <w:szCs w:val="28"/>
                <w:lang w:eastAsia="ru-RU"/>
              </w:rPr>
              <w:t xml:space="preserve">воспитатели </w:t>
            </w:r>
          </w:p>
        </w:tc>
      </w:tr>
      <w:tr w:rsidR="00B47E87" w:rsidRPr="00005FDA" w:rsidTr="00B47E87">
        <w:trPr>
          <w:trHeight w:val="1083"/>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7.Участие учителей школы в родительском собрании родителей детей</w:t>
            </w:r>
            <w:r w:rsidR="00CC11F1">
              <w:rPr>
                <w:rFonts w:ascii="Times New Roman" w:hAnsi="Times New Roman" w:cs="Times New Roman"/>
                <w:color w:val="000000"/>
                <w:sz w:val="28"/>
                <w:szCs w:val="28"/>
                <w:lang w:eastAsia="ru-RU"/>
              </w:rPr>
              <w:t xml:space="preserve"> старшей</w:t>
            </w:r>
            <w:r w:rsidRPr="00005FDA">
              <w:rPr>
                <w:rFonts w:ascii="Times New Roman" w:hAnsi="Times New Roman" w:cs="Times New Roman"/>
                <w:color w:val="000000"/>
                <w:sz w:val="28"/>
                <w:szCs w:val="28"/>
                <w:lang w:eastAsia="ru-RU"/>
              </w:rPr>
              <w:t xml:space="preserve"> группы </w:t>
            </w:r>
          </w:p>
        </w:tc>
        <w:tc>
          <w:tcPr>
            <w:tcW w:w="1559" w:type="dxa"/>
            <w:tcBorders>
              <w:top w:val="outset" w:sz="6" w:space="0" w:color="auto"/>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sidRPr="00005FDA">
              <w:rPr>
                <w:rFonts w:ascii="Times New Roman" w:hAnsi="Times New Roman" w:cs="Times New Roman"/>
                <w:color w:val="000000"/>
                <w:sz w:val="28"/>
                <w:szCs w:val="28"/>
                <w:lang w:eastAsia="ru-RU"/>
              </w:rPr>
              <w:t>Апрель</w:t>
            </w:r>
          </w:p>
        </w:tc>
        <w:tc>
          <w:tcPr>
            <w:tcW w:w="1305" w:type="dxa"/>
            <w:tcBorders>
              <w:top w:val="outset" w:sz="6" w:space="0" w:color="auto"/>
              <w:left w:val="outset" w:sz="6" w:space="0" w:color="auto"/>
              <w:right w:val="outset" w:sz="6" w:space="0" w:color="auto"/>
            </w:tcBorders>
            <w:shd w:val="clear" w:color="auto" w:fill="FFFFFF"/>
            <w:hideMark/>
          </w:tcPr>
          <w:p w:rsidR="00B47E87" w:rsidRPr="00005FDA" w:rsidRDefault="00CC11F1"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Воспитатели, зам</w:t>
            </w:r>
            <w:proofErr w:type="gramStart"/>
            <w:r>
              <w:rPr>
                <w:rFonts w:ascii="Times New Roman" w:hAnsi="Times New Roman" w:cs="Times New Roman"/>
                <w:color w:val="000000"/>
                <w:sz w:val="28"/>
                <w:szCs w:val="28"/>
                <w:lang w:eastAsia="ru-RU"/>
              </w:rPr>
              <w:t>.з</w:t>
            </w:r>
            <w:proofErr w:type="gramEnd"/>
            <w:r>
              <w:rPr>
                <w:rFonts w:ascii="Times New Roman" w:hAnsi="Times New Roman" w:cs="Times New Roman"/>
                <w:color w:val="000000"/>
                <w:sz w:val="28"/>
                <w:szCs w:val="28"/>
                <w:lang w:eastAsia="ru-RU"/>
              </w:rPr>
              <w:t>аведующей,</w:t>
            </w:r>
            <w:r w:rsidR="00B47E87" w:rsidRPr="00005FDA">
              <w:rPr>
                <w:rFonts w:ascii="Times New Roman" w:hAnsi="Times New Roman" w:cs="Times New Roman"/>
                <w:color w:val="000000"/>
                <w:sz w:val="28"/>
                <w:szCs w:val="28"/>
                <w:lang w:eastAsia="ru-RU"/>
              </w:rPr>
              <w:br/>
              <w:t>Учителя</w:t>
            </w:r>
          </w:p>
        </w:tc>
      </w:tr>
      <w:tr w:rsidR="00B47E87" w:rsidRPr="00005FDA" w:rsidTr="00B47E87">
        <w:trPr>
          <w:tblCellSpacing w:w="0" w:type="dxa"/>
          <w:jc w:val="center"/>
        </w:trPr>
        <w:tc>
          <w:tcPr>
            <w:tcW w:w="568" w:type="dxa"/>
            <w:vMerge/>
            <w:tcBorders>
              <w:left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6644"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B47E87" w:rsidRPr="00005FDA" w:rsidRDefault="00B47E87" w:rsidP="007F4266">
            <w:pPr>
              <w:widowControl/>
              <w:shd w:val="clear" w:color="auto" w:fill="FFFFFF"/>
              <w:suppressAutoHyphens w:val="0"/>
              <w:autoSpaceDE/>
              <w:spacing w:before="120" w:after="120"/>
              <w:ind w:right="120"/>
              <w:jc w:val="both"/>
              <w:textAlignment w:val="top"/>
              <w:rPr>
                <w:rFonts w:ascii="Times New Roman" w:hAnsi="Times New Roman" w:cs="Times New Roman"/>
                <w:color w:val="000000"/>
                <w:sz w:val="28"/>
                <w:szCs w:val="28"/>
                <w:lang w:eastAsia="ru-RU"/>
              </w:rPr>
            </w:pPr>
          </w:p>
        </w:tc>
      </w:tr>
    </w:tbl>
    <w:p w:rsidR="00B47E87" w:rsidRDefault="00B47E87" w:rsidP="00B47E87">
      <w:pPr>
        <w:jc w:val="both"/>
        <w:rPr>
          <w:rFonts w:ascii="Times New Roman" w:hAnsi="Times New Roman" w:cs="Times New Roman"/>
          <w:b/>
          <w:sz w:val="32"/>
          <w:szCs w:val="32"/>
        </w:rPr>
      </w:pPr>
    </w:p>
    <w:p w:rsidR="00B47E87" w:rsidRPr="00DC4848" w:rsidRDefault="00B47E87" w:rsidP="00B47E87">
      <w:pPr>
        <w:jc w:val="both"/>
        <w:rPr>
          <w:rFonts w:ascii="Times New Roman" w:hAnsi="Times New Roman" w:cs="Times New Roman"/>
          <w:sz w:val="32"/>
          <w:szCs w:val="32"/>
          <w:u w:val="single"/>
        </w:rPr>
      </w:pPr>
      <w:r>
        <w:rPr>
          <w:rFonts w:ascii="Times New Roman" w:hAnsi="Times New Roman" w:cs="Times New Roman"/>
          <w:b/>
          <w:sz w:val="32"/>
          <w:szCs w:val="32"/>
        </w:rPr>
        <w:t xml:space="preserve">5.3 </w:t>
      </w:r>
      <w:r w:rsidRPr="00DC4848">
        <w:rPr>
          <w:rFonts w:ascii="Times New Roman" w:hAnsi="Times New Roman" w:cs="Times New Roman"/>
          <w:sz w:val="32"/>
          <w:szCs w:val="32"/>
          <w:u w:val="single"/>
        </w:rPr>
        <w:t>План работы с библиотекой на 202</w:t>
      </w:r>
      <w:r>
        <w:rPr>
          <w:rFonts w:ascii="Times New Roman" w:hAnsi="Times New Roman" w:cs="Times New Roman"/>
          <w:sz w:val="32"/>
          <w:szCs w:val="32"/>
          <w:u w:val="single"/>
        </w:rPr>
        <w:t>3</w:t>
      </w:r>
      <w:r w:rsidRPr="00DC4848">
        <w:rPr>
          <w:rFonts w:ascii="Times New Roman" w:hAnsi="Times New Roman" w:cs="Times New Roman"/>
          <w:sz w:val="32"/>
          <w:szCs w:val="32"/>
          <w:u w:val="single"/>
        </w:rPr>
        <w:t>-202</w:t>
      </w:r>
      <w:r>
        <w:rPr>
          <w:rFonts w:ascii="Times New Roman" w:hAnsi="Times New Roman" w:cs="Times New Roman"/>
          <w:sz w:val="32"/>
          <w:szCs w:val="32"/>
          <w:u w:val="single"/>
        </w:rPr>
        <w:t>4</w:t>
      </w:r>
      <w:r w:rsidRPr="00DC4848">
        <w:rPr>
          <w:rFonts w:ascii="Times New Roman" w:hAnsi="Times New Roman" w:cs="Times New Roman"/>
          <w:sz w:val="32"/>
          <w:szCs w:val="32"/>
          <w:u w:val="single"/>
        </w:rPr>
        <w:t xml:space="preserve"> учебный год</w:t>
      </w:r>
    </w:p>
    <w:p w:rsidR="00B47E87" w:rsidRPr="00B911EC" w:rsidRDefault="00B47E87" w:rsidP="00B47E87">
      <w:pPr>
        <w:jc w:val="center"/>
        <w:rPr>
          <w:rFonts w:ascii="Times New Roman" w:hAnsi="Times New Roman" w:cs="Times New Roman"/>
          <w:b/>
          <w:sz w:val="28"/>
          <w:szCs w:val="28"/>
        </w:rPr>
      </w:pPr>
    </w:p>
    <w:tbl>
      <w:tblPr>
        <w:tblW w:w="9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626"/>
        <w:gridCol w:w="4245"/>
        <w:gridCol w:w="2502"/>
      </w:tblGrid>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sidRPr="00B911EC">
              <w:rPr>
                <w:rFonts w:ascii="Times New Roman" w:hAnsi="Times New Roman" w:cs="Times New Roman"/>
                <w:b/>
                <w:sz w:val="28"/>
                <w:szCs w:val="28"/>
              </w:rPr>
              <w:t xml:space="preserve">№ </w:t>
            </w:r>
            <w:proofErr w:type="spellStart"/>
            <w:proofErr w:type="gramStart"/>
            <w:r w:rsidRPr="00B911EC">
              <w:rPr>
                <w:rFonts w:ascii="Times New Roman" w:hAnsi="Times New Roman" w:cs="Times New Roman"/>
                <w:b/>
                <w:sz w:val="28"/>
                <w:szCs w:val="28"/>
              </w:rPr>
              <w:t>п</w:t>
            </w:r>
            <w:proofErr w:type="spellEnd"/>
            <w:proofErr w:type="gramEnd"/>
            <w:r w:rsidRPr="00B911EC">
              <w:rPr>
                <w:rFonts w:ascii="Times New Roman" w:hAnsi="Times New Roman" w:cs="Times New Roman"/>
                <w:b/>
                <w:sz w:val="28"/>
                <w:szCs w:val="28"/>
              </w:rPr>
              <w:t>/</w:t>
            </w:r>
            <w:proofErr w:type="spellStart"/>
            <w:r w:rsidRPr="00B911EC">
              <w:rPr>
                <w:rFonts w:ascii="Times New Roman" w:hAnsi="Times New Roman" w:cs="Times New Roman"/>
                <w:b/>
                <w:sz w:val="28"/>
                <w:szCs w:val="28"/>
              </w:rPr>
              <w:t>п</w:t>
            </w:r>
            <w:proofErr w:type="spellEnd"/>
          </w:p>
        </w:tc>
        <w:tc>
          <w:tcPr>
            <w:tcW w:w="2626" w:type="dxa"/>
          </w:tcPr>
          <w:p w:rsidR="00B47E87" w:rsidRPr="00B911EC" w:rsidRDefault="00B47E87" w:rsidP="007F4266">
            <w:pPr>
              <w:jc w:val="center"/>
              <w:rPr>
                <w:rFonts w:ascii="Times New Roman" w:hAnsi="Times New Roman" w:cs="Times New Roman"/>
                <w:b/>
                <w:sz w:val="28"/>
                <w:szCs w:val="28"/>
              </w:rPr>
            </w:pPr>
            <w:r w:rsidRPr="00B911EC">
              <w:rPr>
                <w:rFonts w:ascii="Times New Roman" w:hAnsi="Times New Roman" w:cs="Times New Roman"/>
                <w:b/>
                <w:sz w:val="28"/>
                <w:szCs w:val="28"/>
              </w:rPr>
              <w:t>Месяц</w:t>
            </w:r>
          </w:p>
        </w:tc>
        <w:tc>
          <w:tcPr>
            <w:tcW w:w="4245" w:type="dxa"/>
          </w:tcPr>
          <w:p w:rsidR="00B47E87" w:rsidRPr="00B911EC" w:rsidRDefault="00B47E87" w:rsidP="007F4266">
            <w:pPr>
              <w:jc w:val="center"/>
              <w:rPr>
                <w:rFonts w:ascii="Times New Roman" w:hAnsi="Times New Roman" w:cs="Times New Roman"/>
                <w:b/>
                <w:sz w:val="28"/>
                <w:szCs w:val="28"/>
              </w:rPr>
            </w:pPr>
            <w:r w:rsidRPr="00B911EC">
              <w:rPr>
                <w:rFonts w:ascii="Times New Roman" w:hAnsi="Times New Roman" w:cs="Times New Roman"/>
                <w:b/>
                <w:sz w:val="28"/>
                <w:szCs w:val="28"/>
              </w:rPr>
              <w:t>Название мероприятия</w:t>
            </w:r>
          </w:p>
        </w:tc>
        <w:tc>
          <w:tcPr>
            <w:tcW w:w="2502" w:type="dxa"/>
          </w:tcPr>
          <w:p w:rsidR="00B47E87" w:rsidRPr="00B911EC" w:rsidRDefault="00B47E87" w:rsidP="007F4266">
            <w:pPr>
              <w:jc w:val="center"/>
              <w:rPr>
                <w:rFonts w:ascii="Times New Roman" w:hAnsi="Times New Roman" w:cs="Times New Roman"/>
                <w:b/>
                <w:sz w:val="28"/>
                <w:szCs w:val="28"/>
              </w:rPr>
            </w:pPr>
            <w:r w:rsidRPr="00B911EC">
              <w:rPr>
                <w:rFonts w:ascii="Times New Roman" w:hAnsi="Times New Roman" w:cs="Times New Roman"/>
                <w:b/>
                <w:sz w:val="28"/>
                <w:szCs w:val="28"/>
              </w:rPr>
              <w:t>Ответственный</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1</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Октябрь</w:t>
            </w:r>
          </w:p>
        </w:tc>
        <w:tc>
          <w:tcPr>
            <w:tcW w:w="4245" w:type="dxa"/>
          </w:tcPr>
          <w:p w:rsidR="00B47E87" w:rsidRPr="00B01293" w:rsidRDefault="00B47E87" w:rsidP="007F4266">
            <w:pPr>
              <w:jc w:val="center"/>
              <w:rPr>
                <w:rFonts w:ascii="Times New Roman" w:hAnsi="Times New Roman" w:cs="Times New Roman"/>
                <w:sz w:val="28"/>
                <w:szCs w:val="28"/>
              </w:rPr>
            </w:pPr>
            <w:r w:rsidRPr="00B01293">
              <w:rPr>
                <w:rFonts w:ascii="Times New Roman" w:hAnsi="Times New Roman" w:cs="Times New Roman"/>
                <w:color w:val="111111"/>
                <w:sz w:val="28"/>
                <w:szCs w:val="28"/>
                <w:bdr w:val="none" w:sz="0" w:space="0" w:color="auto" w:frame="1"/>
                <w:shd w:val="clear" w:color="auto" w:fill="FFFFFF"/>
              </w:rPr>
              <w:t>«Осень в гости к нам пришла»</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2</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Ноябрь</w:t>
            </w:r>
          </w:p>
        </w:tc>
        <w:tc>
          <w:tcPr>
            <w:tcW w:w="4245"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 xml:space="preserve">Литературные чтения </w:t>
            </w:r>
          </w:p>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«Лучше всех на свете мама»</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3</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Декабрь</w:t>
            </w:r>
          </w:p>
        </w:tc>
        <w:tc>
          <w:tcPr>
            <w:tcW w:w="4245"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Чтение зимних сказок</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4</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Февраль</w:t>
            </w:r>
          </w:p>
        </w:tc>
        <w:tc>
          <w:tcPr>
            <w:tcW w:w="4245"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Литературный час «Бравые солдаты»</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5</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Апрель</w:t>
            </w:r>
          </w:p>
        </w:tc>
        <w:tc>
          <w:tcPr>
            <w:tcW w:w="4245"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 xml:space="preserve">Экологический час ко Дню </w:t>
            </w:r>
            <w:r>
              <w:rPr>
                <w:rFonts w:ascii="Times New Roman" w:hAnsi="Times New Roman" w:cs="Times New Roman"/>
                <w:sz w:val="28"/>
                <w:szCs w:val="28"/>
              </w:rPr>
              <w:t>космонавтики</w:t>
            </w:r>
            <w:r w:rsidRPr="00B911EC">
              <w:rPr>
                <w:rFonts w:ascii="Times New Roman" w:hAnsi="Times New Roman" w:cs="Times New Roman"/>
                <w:sz w:val="28"/>
                <w:szCs w:val="28"/>
              </w:rPr>
              <w:t xml:space="preserve"> «</w:t>
            </w:r>
            <w:r>
              <w:rPr>
                <w:rFonts w:ascii="Times New Roman" w:hAnsi="Times New Roman" w:cs="Times New Roman"/>
                <w:sz w:val="28"/>
                <w:szCs w:val="28"/>
              </w:rPr>
              <w:t>Мир звёзд</w:t>
            </w:r>
            <w:r w:rsidRPr="00B911EC">
              <w:rPr>
                <w:rFonts w:ascii="Times New Roman" w:hAnsi="Times New Roman" w:cs="Times New Roman"/>
                <w:sz w:val="28"/>
                <w:szCs w:val="28"/>
              </w:rPr>
              <w:t>»</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6</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май</w:t>
            </w:r>
          </w:p>
        </w:tc>
        <w:tc>
          <w:tcPr>
            <w:tcW w:w="4245"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Акция ко дню Победы «Читаем детям о войне»</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r w:rsidR="00B47E87" w:rsidRPr="00B911EC" w:rsidTr="007F4266">
        <w:tc>
          <w:tcPr>
            <w:tcW w:w="617" w:type="dxa"/>
          </w:tcPr>
          <w:p w:rsidR="00B47E87" w:rsidRPr="00B911EC" w:rsidRDefault="00B47E87" w:rsidP="007F4266">
            <w:pPr>
              <w:jc w:val="center"/>
              <w:rPr>
                <w:rFonts w:ascii="Times New Roman" w:hAnsi="Times New Roman" w:cs="Times New Roman"/>
                <w:b/>
                <w:sz w:val="28"/>
                <w:szCs w:val="28"/>
              </w:rPr>
            </w:pPr>
            <w:r>
              <w:rPr>
                <w:rFonts w:ascii="Times New Roman" w:hAnsi="Times New Roman" w:cs="Times New Roman"/>
                <w:b/>
                <w:sz w:val="28"/>
                <w:szCs w:val="28"/>
              </w:rPr>
              <w:t>7</w:t>
            </w:r>
          </w:p>
        </w:tc>
        <w:tc>
          <w:tcPr>
            <w:tcW w:w="2626"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Июнь-август</w:t>
            </w:r>
          </w:p>
        </w:tc>
        <w:tc>
          <w:tcPr>
            <w:tcW w:w="4245"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Пушкинские чтения</w:t>
            </w:r>
          </w:p>
        </w:tc>
        <w:tc>
          <w:tcPr>
            <w:tcW w:w="2502" w:type="dxa"/>
          </w:tcPr>
          <w:p w:rsidR="00B47E87" w:rsidRPr="00B911EC" w:rsidRDefault="00B47E87" w:rsidP="007F4266">
            <w:pPr>
              <w:jc w:val="center"/>
              <w:rPr>
                <w:rFonts w:ascii="Times New Roman" w:hAnsi="Times New Roman" w:cs="Times New Roman"/>
                <w:sz w:val="28"/>
                <w:szCs w:val="28"/>
              </w:rPr>
            </w:pPr>
            <w:r w:rsidRPr="00B911EC">
              <w:rPr>
                <w:rFonts w:ascii="Times New Roman" w:hAnsi="Times New Roman" w:cs="Times New Roman"/>
                <w:sz w:val="28"/>
                <w:szCs w:val="28"/>
              </w:rPr>
              <w:t>библиотекарь</w:t>
            </w:r>
          </w:p>
        </w:tc>
      </w:tr>
    </w:tbl>
    <w:p w:rsidR="00B47E87" w:rsidRDefault="00B47E87" w:rsidP="00B47E87">
      <w:pPr>
        <w:jc w:val="center"/>
        <w:rPr>
          <w:b/>
          <w:bCs/>
          <w:sz w:val="28"/>
          <w:szCs w:val="28"/>
        </w:rPr>
      </w:pPr>
    </w:p>
    <w:p w:rsidR="00B47E87" w:rsidRDefault="00B47E87" w:rsidP="00B47E87">
      <w:pPr>
        <w:jc w:val="both"/>
        <w:rPr>
          <w:rFonts w:ascii="Times New Roman" w:hAnsi="Times New Roman" w:cs="Times New Roman"/>
          <w:bCs/>
          <w:sz w:val="32"/>
          <w:szCs w:val="32"/>
          <w:u w:val="single"/>
        </w:rPr>
      </w:pPr>
      <w:r w:rsidRPr="00893F43">
        <w:rPr>
          <w:rFonts w:ascii="Times New Roman" w:hAnsi="Times New Roman" w:cs="Times New Roman"/>
          <w:b/>
          <w:bCs/>
          <w:sz w:val="32"/>
          <w:szCs w:val="32"/>
        </w:rPr>
        <w:t xml:space="preserve">      </w:t>
      </w:r>
      <w:r w:rsidRPr="00556D53">
        <w:rPr>
          <w:rFonts w:ascii="Times New Roman" w:hAnsi="Times New Roman" w:cs="Times New Roman"/>
          <w:b/>
          <w:bCs/>
          <w:sz w:val="32"/>
          <w:szCs w:val="32"/>
        </w:rPr>
        <w:t>5.</w:t>
      </w:r>
      <w:r>
        <w:rPr>
          <w:rFonts w:ascii="Times New Roman" w:hAnsi="Times New Roman" w:cs="Times New Roman"/>
          <w:b/>
          <w:bCs/>
          <w:sz w:val="32"/>
          <w:szCs w:val="32"/>
        </w:rPr>
        <w:t>4</w:t>
      </w:r>
      <w:r w:rsidRPr="00556D53">
        <w:rPr>
          <w:rFonts w:ascii="Times New Roman" w:hAnsi="Times New Roman" w:cs="Times New Roman"/>
          <w:b/>
          <w:bCs/>
          <w:sz w:val="32"/>
          <w:szCs w:val="32"/>
        </w:rPr>
        <w:t xml:space="preserve"> </w:t>
      </w:r>
      <w:r w:rsidRPr="00556D53">
        <w:rPr>
          <w:rFonts w:ascii="Times New Roman" w:hAnsi="Times New Roman" w:cs="Times New Roman"/>
          <w:bCs/>
          <w:sz w:val="32"/>
          <w:szCs w:val="32"/>
          <w:u w:val="single"/>
        </w:rPr>
        <w:t>Содержание работы по взаимодействию с СМИ</w:t>
      </w:r>
    </w:p>
    <w:p w:rsidR="00B47E87" w:rsidRDefault="00B47E87" w:rsidP="00B47E87">
      <w:pPr>
        <w:jc w:val="both"/>
        <w:rPr>
          <w:rFonts w:ascii="Times New Roman" w:hAnsi="Times New Roman" w:cs="Times New Roman"/>
          <w:bCs/>
          <w:sz w:val="32"/>
          <w:szCs w:val="32"/>
          <w:u w:val="single"/>
        </w:rPr>
      </w:pPr>
    </w:p>
    <w:tbl>
      <w:tblPr>
        <w:tblStyle w:val="a6"/>
        <w:tblW w:w="10132" w:type="dxa"/>
        <w:tblInd w:w="-176" w:type="dxa"/>
        <w:tblLook w:val="04A0"/>
      </w:tblPr>
      <w:tblGrid>
        <w:gridCol w:w="710"/>
        <w:gridCol w:w="4681"/>
        <w:gridCol w:w="2207"/>
        <w:gridCol w:w="2534"/>
      </w:tblGrid>
      <w:tr w:rsidR="00B47E87" w:rsidTr="007F4266">
        <w:tc>
          <w:tcPr>
            <w:tcW w:w="710" w:type="dxa"/>
          </w:tcPr>
          <w:p w:rsidR="00B47E87" w:rsidRPr="00556D53" w:rsidRDefault="00B47E87" w:rsidP="007F4266">
            <w:pPr>
              <w:jc w:val="both"/>
              <w:rPr>
                <w:rFonts w:ascii="Times New Roman" w:hAnsi="Times New Roman" w:cs="Times New Roman"/>
                <w:bCs/>
                <w:sz w:val="28"/>
                <w:szCs w:val="28"/>
                <w:u w:val="single"/>
              </w:rPr>
            </w:pPr>
            <w:r w:rsidRPr="00556D53">
              <w:rPr>
                <w:rFonts w:ascii="Times New Roman" w:hAnsi="Times New Roman" w:cs="Times New Roman"/>
                <w:bCs/>
                <w:sz w:val="28"/>
                <w:szCs w:val="28"/>
                <w:u w:val="single"/>
              </w:rPr>
              <w:t>№</w:t>
            </w:r>
          </w:p>
        </w:tc>
        <w:tc>
          <w:tcPr>
            <w:tcW w:w="4681" w:type="dxa"/>
          </w:tcPr>
          <w:p w:rsidR="00B47E87" w:rsidRPr="00556D53" w:rsidRDefault="00B47E87" w:rsidP="007F4266">
            <w:pPr>
              <w:jc w:val="both"/>
              <w:rPr>
                <w:rFonts w:ascii="Times New Roman" w:hAnsi="Times New Roman" w:cs="Times New Roman"/>
                <w:bCs/>
                <w:sz w:val="28"/>
                <w:szCs w:val="28"/>
                <w:u w:val="single"/>
              </w:rPr>
            </w:pPr>
            <w:r w:rsidRPr="00556D53">
              <w:rPr>
                <w:rFonts w:ascii="Times New Roman" w:hAnsi="Times New Roman" w:cs="Times New Roman"/>
                <w:b/>
                <w:sz w:val="28"/>
                <w:szCs w:val="28"/>
              </w:rPr>
              <w:t>Название мероприятия</w:t>
            </w:r>
          </w:p>
        </w:tc>
        <w:tc>
          <w:tcPr>
            <w:tcW w:w="2207" w:type="dxa"/>
          </w:tcPr>
          <w:p w:rsidR="00B47E87" w:rsidRPr="00556D53" w:rsidRDefault="00B47E87" w:rsidP="007F4266">
            <w:pPr>
              <w:jc w:val="both"/>
              <w:rPr>
                <w:rFonts w:ascii="Times New Roman" w:hAnsi="Times New Roman" w:cs="Times New Roman"/>
                <w:bCs/>
                <w:sz w:val="28"/>
                <w:szCs w:val="28"/>
                <w:u w:val="single"/>
              </w:rPr>
            </w:pPr>
            <w:r w:rsidRPr="00556D53">
              <w:rPr>
                <w:rFonts w:ascii="Times New Roman" w:hAnsi="Times New Roman" w:cs="Times New Roman"/>
                <w:b/>
                <w:sz w:val="28"/>
                <w:szCs w:val="28"/>
              </w:rPr>
              <w:t>Месяц</w:t>
            </w:r>
          </w:p>
        </w:tc>
        <w:tc>
          <w:tcPr>
            <w:tcW w:w="2534" w:type="dxa"/>
          </w:tcPr>
          <w:p w:rsidR="00B47E87" w:rsidRPr="00556D53" w:rsidRDefault="00B47E87" w:rsidP="007F4266">
            <w:pPr>
              <w:jc w:val="both"/>
              <w:rPr>
                <w:rFonts w:ascii="Times New Roman" w:hAnsi="Times New Roman" w:cs="Times New Roman"/>
                <w:bCs/>
                <w:sz w:val="28"/>
                <w:szCs w:val="28"/>
                <w:u w:val="single"/>
              </w:rPr>
            </w:pPr>
            <w:r w:rsidRPr="00556D53">
              <w:rPr>
                <w:rFonts w:ascii="Times New Roman" w:hAnsi="Times New Roman" w:cs="Times New Roman"/>
                <w:b/>
                <w:sz w:val="28"/>
                <w:szCs w:val="28"/>
              </w:rPr>
              <w:t>Ответственный</w:t>
            </w:r>
          </w:p>
        </w:tc>
      </w:tr>
      <w:tr w:rsidR="00B47E87" w:rsidTr="007F4266">
        <w:trPr>
          <w:trHeight w:val="1066"/>
        </w:trPr>
        <w:tc>
          <w:tcPr>
            <w:tcW w:w="710" w:type="dxa"/>
          </w:tcPr>
          <w:p w:rsidR="00B47E87" w:rsidRPr="00556D53" w:rsidRDefault="00B47E87" w:rsidP="007F4266">
            <w:pPr>
              <w:jc w:val="both"/>
              <w:rPr>
                <w:rFonts w:ascii="Times New Roman" w:hAnsi="Times New Roman" w:cs="Times New Roman"/>
                <w:bCs/>
                <w:sz w:val="28"/>
                <w:szCs w:val="28"/>
                <w:u w:val="single"/>
              </w:rPr>
            </w:pPr>
            <w:r w:rsidRPr="00556D53">
              <w:rPr>
                <w:rFonts w:ascii="Times New Roman" w:hAnsi="Times New Roman" w:cs="Times New Roman"/>
                <w:bCs/>
                <w:sz w:val="28"/>
                <w:szCs w:val="28"/>
                <w:u w:val="single"/>
              </w:rPr>
              <w:t>1</w:t>
            </w:r>
          </w:p>
        </w:tc>
        <w:tc>
          <w:tcPr>
            <w:tcW w:w="4681" w:type="dxa"/>
          </w:tcPr>
          <w:p w:rsidR="00B47E87" w:rsidRPr="00556D53" w:rsidRDefault="00B47E87" w:rsidP="007F4266">
            <w:pPr>
              <w:jc w:val="both"/>
              <w:rPr>
                <w:rFonts w:ascii="Times New Roman" w:hAnsi="Times New Roman" w:cs="Times New Roman"/>
                <w:bCs/>
                <w:sz w:val="28"/>
                <w:szCs w:val="28"/>
                <w:u w:val="single"/>
              </w:rPr>
            </w:pPr>
            <w:r>
              <w:rPr>
                <w:rFonts w:ascii="Times New Roman" w:hAnsi="Times New Roman" w:cs="Times New Roman"/>
                <w:sz w:val="28"/>
                <w:szCs w:val="28"/>
                <w:lang w:eastAsia="ru-RU"/>
              </w:rPr>
              <w:t>Съёмки и репортажи о жизни детского сада</w:t>
            </w:r>
          </w:p>
        </w:tc>
        <w:tc>
          <w:tcPr>
            <w:tcW w:w="2207" w:type="dxa"/>
            <w:vMerge w:val="restart"/>
          </w:tcPr>
          <w:p w:rsidR="00B47E87" w:rsidRPr="00556D53" w:rsidRDefault="00B47E87" w:rsidP="007F4266">
            <w:pPr>
              <w:jc w:val="both"/>
              <w:rPr>
                <w:rFonts w:ascii="Times New Roman" w:hAnsi="Times New Roman" w:cs="Times New Roman"/>
                <w:bCs/>
                <w:sz w:val="28"/>
                <w:szCs w:val="28"/>
              </w:rPr>
            </w:pPr>
            <w:r w:rsidRPr="00556D53">
              <w:rPr>
                <w:rFonts w:ascii="Times New Roman" w:hAnsi="Times New Roman" w:cs="Times New Roman"/>
                <w:bCs/>
                <w:sz w:val="28"/>
                <w:szCs w:val="28"/>
              </w:rPr>
              <w:t>В течени</w:t>
            </w:r>
            <w:proofErr w:type="gramStart"/>
            <w:r w:rsidRPr="00556D53">
              <w:rPr>
                <w:rFonts w:ascii="Times New Roman" w:hAnsi="Times New Roman" w:cs="Times New Roman"/>
                <w:bCs/>
                <w:sz w:val="28"/>
                <w:szCs w:val="28"/>
              </w:rPr>
              <w:t>и</w:t>
            </w:r>
            <w:proofErr w:type="gramEnd"/>
            <w:r w:rsidRPr="00556D53">
              <w:rPr>
                <w:rFonts w:ascii="Times New Roman" w:hAnsi="Times New Roman" w:cs="Times New Roman"/>
                <w:bCs/>
                <w:sz w:val="28"/>
                <w:szCs w:val="28"/>
              </w:rPr>
              <w:t xml:space="preserve"> года</w:t>
            </w:r>
          </w:p>
        </w:tc>
        <w:tc>
          <w:tcPr>
            <w:tcW w:w="2534" w:type="dxa"/>
            <w:vMerge w:val="restart"/>
          </w:tcPr>
          <w:p w:rsidR="00B47E87" w:rsidRPr="00556D53" w:rsidRDefault="00B47E87" w:rsidP="00CC11F1">
            <w:pPr>
              <w:jc w:val="both"/>
              <w:rPr>
                <w:rFonts w:ascii="Times New Roman" w:hAnsi="Times New Roman" w:cs="Times New Roman"/>
                <w:bCs/>
                <w:sz w:val="28"/>
                <w:szCs w:val="28"/>
                <w:u w:val="single"/>
              </w:rPr>
            </w:pPr>
            <w:r w:rsidRPr="00556D53">
              <w:rPr>
                <w:rFonts w:ascii="Times New Roman" w:hAnsi="Times New Roman" w:cs="Times New Roman"/>
                <w:bCs/>
                <w:sz w:val="28"/>
                <w:szCs w:val="28"/>
              </w:rPr>
              <w:t>Воспитатели</w:t>
            </w:r>
          </w:p>
        </w:tc>
      </w:tr>
      <w:tr w:rsidR="00B47E87" w:rsidTr="007F4266">
        <w:tc>
          <w:tcPr>
            <w:tcW w:w="710" w:type="dxa"/>
          </w:tcPr>
          <w:p w:rsidR="00B47E87" w:rsidRPr="00556D53" w:rsidRDefault="00B47E87" w:rsidP="007F4266">
            <w:pPr>
              <w:jc w:val="both"/>
              <w:rPr>
                <w:rFonts w:ascii="Times New Roman" w:hAnsi="Times New Roman" w:cs="Times New Roman"/>
                <w:bCs/>
                <w:sz w:val="28"/>
                <w:szCs w:val="28"/>
                <w:u w:val="single"/>
              </w:rPr>
            </w:pPr>
            <w:r w:rsidRPr="00556D53">
              <w:rPr>
                <w:rFonts w:ascii="Times New Roman" w:hAnsi="Times New Roman" w:cs="Times New Roman"/>
                <w:bCs/>
                <w:sz w:val="28"/>
                <w:szCs w:val="28"/>
                <w:u w:val="single"/>
              </w:rPr>
              <w:t>2</w:t>
            </w:r>
          </w:p>
        </w:tc>
        <w:tc>
          <w:tcPr>
            <w:tcW w:w="4681" w:type="dxa"/>
          </w:tcPr>
          <w:p w:rsidR="00B47E87" w:rsidRPr="00556D53" w:rsidRDefault="00B47E87" w:rsidP="007F4266">
            <w:pPr>
              <w:jc w:val="both"/>
              <w:rPr>
                <w:rFonts w:ascii="Times New Roman" w:hAnsi="Times New Roman" w:cs="Times New Roman"/>
                <w:bCs/>
                <w:sz w:val="28"/>
                <w:szCs w:val="28"/>
              </w:rPr>
            </w:pPr>
            <w:r w:rsidRPr="00556D53">
              <w:rPr>
                <w:rFonts w:ascii="Times New Roman" w:hAnsi="Times New Roman" w:cs="Times New Roman"/>
                <w:bCs/>
                <w:sz w:val="28"/>
                <w:szCs w:val="28"/>
              </w:rPr>
              <w:t>Стать</w:t>
            </w:r>
            <w:r>
              <w:rPr>
                <w:rFonts w:ascii="Times New Roman" w:hAnsi="Times New Roman" w:cs="Times New Roman"/>
                <w:bCs/>
                <w:sz w:val="28"/>
                <w:szCs w:val="28"/>
              </w:rPr>
              <w:t>и</w:t>
            </w:r>
            <w:r w:rsidRPr="00556D53">
              <w:rPr>
                <w:rFonts w:ascii="Times New Roman" w:hAnsi="Times New Roman" w:cs="Times New Roman"/>
                <w:bCs/>
                <w:sz w:val="28"/>
                <w:szCs w:val="28"/>
              </w:rPr>
              <w:t xml:space="preserve"> в газете</w:t>
            </w:r>
          </w:p>
        </w:tc>
        <w:tc>
          <w:tcPr>
            <w:tcW w:w="2207" w:type="dxa"/>
            <w:vMerge/>
          </w:tcPr>
          <w:p w:rsidR="00B47E87" w:rsidRPr="00556D53" w:rsidRDefault="00B47E87" w:rsidP="007F4266">
            <w:pPr>
              <w:jc w:val="both"/>
              <w:rPr>
                <w:rFonts w:ascii="Times New Roman" w:hAnsi="Times New Roman" w:cs="Times New Roman"/>
                <w:bCs/>
                <w:sz w:val="28"/>
                <w:szCs w:val="28"/>
                <w:u w:val="single"/>
              </w:rPr>
            </w:pPr>
          </w:p>
        </w:tc>
        <w:tc>
          <w:tcPr>
            <w:tcW w:w="2534" w:type="dxa"/>
            <w:vMerge/>
          </w:tcPr>
          <w:p w:rsidR="00B47E87" w:rsidRPr="00556D53" w:rsidRDefault="00B47E87" w:rsidP="007F4266">
            <w:pPr>
              <w:jc w:val="both"/>
              <w:rPr>
                <w:rFonts w:ascii="Times New Roman" w:hAnsi="Times New Roman" w:cs="Times New Roman"/>
                <w:bCs/>
                <w:sz w:val="28"/>
                <w:szCs w:val="28"/>
                <w:u w:val="single"/>
              </w:rPr>
            </w:pPr>
          </w:p>
        </w:tc>
      </w:tr>
    </w:tbl>
    <w:p w:rsidR="00B47E87" w:rsidRDefault="00B47E87" w:rsidP="00B47E87">
      <w:pPr>
        <w:jc w:val="both"/>
        <w:rPr>
          <w:rFonts w:ascii="Times New Roman" w:hAnsi="Times New Roman" w:cs="Times New Roman"/>
          <w:bCs/>
          <w:sz w:val="32"/>
          <w:szCs w:val="32"/>
          <w:u w:val="single"/>
        </w:rPr>
      </w:pPr>
    </w:p>
    <w:p w:rsidR="00B47E87" w:rsidRPr="00556D53" w:rsidRDefault="00B47E87" w:rsidP="00B47E87">
      <w:pPr>
        <w:jc w:val="both"/>
        <w:rPr>
          <w:rFonts w:ascii="Times New Roman" w:hAnsi="Times New Roman" w:cs="Times New Roman"/>
          <w:b/>
          <w:sz w:val="32"/>
          <w:szCs w:val="32"/>
        </w:rPr>
      </w:pPr>
    </w:p>
    <w:p w:rsidR="00B47E87" w:rsidRPr="00DC4848" w:rsidRDefault="00B47E87" w:rsidP="00B47E87">
      <w:pPr>
        <w:widowControl/>
        <w:suppressAutoHyphens w:val="0"/>
        <w:autoSpaceDE/>
        <w:spacing w:line="259" w:lineRule="auto"/>
        <w:jc w:val="center"/>
        <w:rPr>
          <w:rFonts w:ascii="Times New Roman" w:eastAsiaTheme="minorHAnsi" w:hAnsi="Times New Roman" w:cs="Times New Roman"/>
          <w:b/>
          <w:sz w:val="36"/>
          <w:szCs w:val="36"/>
          <w:u w:val="single"/>
          <w:lang w:eastAsia="en-US"/>
        </w:rPr>
      </w:pPr>
      <w:r w:rsidRPr="0015577F">
        <w:rPr>
          <w:rFonts w:ascii="Times New Roman" w:eastAsiaTheme="minorHAnsi" w:hAnsi="Times New Roman" w:cs="Times New Roman"/>
          <w:b/>
          <w:sz w:val="36"/>
          <w:szCs w:val="36"/>
          <w:u w:val="single"/>
          <w:lang w:val="en-US" w:eastAsia="en-US"/>
        </w:rPr>
        <w:t>VI</w:t>
      </w:r>
      <w:r w:rsidRPr="0015577F">
        <w:rPr>
          <w:rFonts w:ascii="Times New Roman" w:eastAsiaTheme="minorHAnsi" w:hAnsi="Times New Roman" w:cs="Times New Roman"/>
          <w:b/>
          <w:sz w:val="36"/>
          <w:szCs w:val="36"/>
          <w:u w:val="single"/>
          <w:lang w:eastAsia="en-US"/>
        </w:rPr>
        <w:t xml:space="preserve"> РАЗДЕЛ</w:t>
      </w:r>
    </w:p>
    <w:p w:rsidR="00B47E87" w:rsidRPr="00A87211" w:rsidRDefault="00B47E87" w:rsidP="00B47E87">
      <w:pPr>
        <w:widowControl/>
        <w:suppressAutoHyphens w:val="0"/>
        <w:autoSpaceDE/>
        <w:spacing w:after="160" w:line="259" w:lineRule="auto"/>
        <w:jc w:val="center"/>
        <w:rPr>
          <w:rFonts w:ascii="Times New Roman" w:eastAsiaTheme="minorHAnsi" w:hAnsi="Times New Roman" w:cs="Times New Roman"/>
          <w:b/>
          <w:sz w:val="36"/>
          <w:szCs w:val="36"/>
          <w:lang w:eastAsia="en-US"/>
        </w:rPr>
      </w:pPr>
      <w:r w:rsidRPr="009C150E">
        <w:rPr>
          <w:rFonts w:ascii="Times New Roman" w:eastAsiaTheme="minorHAnsi" w:hAnsi="Times New Roman" w:cs="Times New Roman"/>
          <w:b/>
          <w:sz w:val="36"/>
          <w:szCs w:val="36"/>
          <w:lang w:eastAsia="en-US"/>
        </w:rPr>
        <w:t xml:space="preserve"> Админ</w:t>
      </w:r>
      <w:r>
        <w:rPr>
          <w:rFonts w:ascii="Times New Roman" w:eastAsiaTheme="minorHAnsi" w:hAnsi="Times New Roman" w:cs="Times New Roman"/>
          <w:b/>
          <w:sz w:val="36"/>
          <w:szCs w:val="36"/>
          <w:lang w:eastAsia="en-US"/>
        </w:rPr>
        <w:t>истративно-хозяйственная работа</w:t>
      </w:r>
    </w:p>
    <w:tbl>
      <w:tblPr>
        <w:tblpPr w:leftFromText="180" w:rightFromText="180" w:vertAnchor="text" w:horzAnchor="margin" w:tblpX="-68" w:tblpY="46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545"/>
        <w:gridCol w:w="1435"/>
        <w:gridCol w:w="2410"/>
      </w:tblGrid>
      <w:tr w:rsidR="00CC11F1" w:rsidRPr="009C150E" w:rsidTr="007F4266">
        <w:tc>
          <w:tcPr>
            <w:tcW w:w="675" w:type="dxa"/>
            <w:tcBorders>
              <w:top w:val="double" w:sz="4" w:space="0" w:color="auto"/>
              <w:left w:val="double" w:sz="4" w:space="0" w:color="auto"/>
              <w:bottom w:val="single" w:sz="4" w:space="0" w:color="auto"/>
              <w:right w:val="single" w:sz="4" w:space="0" w:color="auto"/>
            </w:tcBorders>
            <w:shd w:val="clear" w:color="auto" w:fill="auto"/>
            <w:hideMark/>
          </w:tcPr>
          <w:p w:rsidR="00B47E87" w:rsidRPr="009C150E" w:rsidRDefault="00B47E87" w:rsidP="007F4266">
            <w:pPr>
              <w:widowControl/>
              <w:suppressAutoHyphens w:val="0"/>
              <w:autoSpaceDE/>
              <w:spacing w:line="276" w:lineRule="auto"/>
              <w:rPr>
                <w:rFonts w:ascii="Times New Roman" w:hAnsi="Times New Roman" w:cs="Times New Roman"/>
                <w:b/>
                <w:sz w:val="28"/>
                <w:szCs w:val="28"/>
                <w:lang w:eastAsia="en-US"/>
              </w:rPr>
            </w:pPr>
            <w:r w:rsidRPr="009C150E">
              <w:rPr>
                <w:rFonts w:ascii="Times New Roman" w:hAnsi="Times New Roman" w:cs="Times New Roman"/>
                <w:b/>
                <w:sz w:val="28"/>
                <w:szCs w:val="28"/>
                <w:lang w:eastAsia="en-US"/>
              </w:rPr>
              <w:t xml:space="preserve">№ </w:t>
            </w:r>
            <w:proofErr w:type="spellStart"/>
            <w:proofErr w:type="gramStart"/>
            <w:r w:rsidRPr="009C150E">
              <w:rPr>
                <w:rFonts w:ascii="Times New Roman" w:hAnsi="Times New Roman" w:cs="Times New Roman"/>
                <w:b/>
                <w:sz w:val="28"/>
                <w:szCs w:val="28"/>
                <w:lang w:eastAsia="en-US"/>
              </w:rPr>
              <w:t>п</w:t>
            </w:r>
            <w:proofErr w:type="spellEnd"/>
            <w:proofErr w:type="gramEnd"/>
            <w:r w:rsidRPr="009C150E">
              <w:rPr>
                <w:rFonts w:ascii="Times New Roman" w:hAnsi="Times New Roman" w:cs="Times New Roman"/>
                <w:b/>
                <w:sz w:val="28"/>
                <w:szCs w:val="28"/>
                <w:lang w:eastAsia="en-US"/>
              </w:rPr>
              <w:t>/</w:t>
            </w:r>
            <w:proofErr w:type="spellStart"/>
            <w:r w:rsidRPr="009C150E">
              <w:rPr>
                <w:rFonts w:ascii="Times New Roman" w:hAnsi="Times New Roman" w:cs="Times New Roman"/>
                <w:b/>
                <w:sz w:val="28"/>
                <w:szCs w:val="28"/>
                <w:lang w:eastAsia="en-US"/>
              </w:rPr>
              <w:t>п</w:t>
            </w:r>
            <w:proofErr w:type="spellEnd"/>
          </w:p>
        </w:tc>
        <w:tc>
          <w:tcPr>
            <w:tcW w:w="5545" w:type="dxa"/>
            <w:tcBorders>
              <w:top w:val="double" w:sz="4" w:space="0" w:color="auto"/>
              <w:left w:val="single" w:sz="4" w:space="0" w:color="auto"/>
              <w:bottom w:val="single" w:sz="4" w:space="0" w:color="auto"/>
              <w:right w:val="single" w:sz="4" w:space="0" w:color="auto"/>
            </w:tcBorders>
            <w:shd w:val="clear" w:color="auto" w:fill="auto"/>
            <w:hideMark/>
          </w:tcPr>
          <w:p w:rsidR="00B47E87" w:rsidRPr="009C150E" w:rsidRDefault="00B47E87" w:rsidP="007F4266">
            <w:pPr>
              <w:widowControl/>
              <w:suppressAutoHyphens w:val="0"/>
              <w:autoSpaceDE/>
              <w:spacing w:line="276" w:lineRule="auto"/>
              <w:rPr>
                <w:rFonts w:ascii="Times New Roman" w:hAnsi="Times New Roman" w:cs="Times New Roman"/>
                <w:b/>
                <w:sz w:val="28"/>
                <w:szCs w:val="28"/>
                <w:lang w:eastAsia="en-US"/>
              </w:rPr>
            </w:pPr>
            <w:r w:rsidRPr="009C150E">
              <w:rPr>
                <w:rFonts w:ascii="Times New Roman" w:hAnsi="Times New Roman" w:cs="Times New Roman"/>
                <w:b/>
                <w:sz w:val="28"/>
                <w:szCs w:val="28"/>
                <w:lang w:eastAsia="en-US"/>
              </w:rPr>
              <w:t xml:space="preserve">                 Мероприятия</w:t>
            </w:r>
          </w:p>
        </w:tc>
        <w:tc>
          <w:tcPr>
            <w:tcW w:w="1435" w:type="dxa"/>
            <w:tcBorders>
              <w:top w:val="double" w:sz="4" w:space="0" w:color="auto"/>
              <w:left w:val="single" w:sz="4" w:space="0" w:color="auto"/>
              <w:bottom w:val="single" w:sz="4" w:space="0" w:color="auto"/>
              <w:right w:val="single" w:sz="4" w:space="0" w:color="auto"/>
            </w:tcBorders>
            <w:shd w:val="clear" w:color="auto" w:fill="auto"/>
            <w:hideMark/>
          </w:tcPr>
          <w:p w:rsidR="00B47E87" w:rsidRPr="009C150E" w:rsidRDefault="00B47E87" w:rsidP="007F4266">
            <w:pPr>
              <w:widowControl/>
              <w:suppressAutoHyphens w:val="0"/>
              <w:autoSpaceDE/>
              <w:spacing w:line="276" w:lineRule="auto"/>
              <w:rPr>
                <w:rFonts w:ascii="Times New Roman" w:hAnsi="Times New Roman" w:cs="Times New Roman"/>
                <w:b/>
                <w:sz w:val="28"/>
                <w:szCs w:val="28"/>
                <w:lang w:eastAsia="en-US"/>
              </w:rPr>
            </w:pPr>
            <w:r w:rsidRPr="009C150E">
              <w:rPr>
                <w:rFonts w:ascii="Times New Roman" w:hAnsi="Times New Roman" w:cs="Times New Roman"/>
                <w:b/>
                <w:sz w:val="28"/>
                <w:szCs w:val="28"/>
                <w:lang w:eastAsia="en-US"/>
              </w:rPr>
              <w:t>Сроки</w:t>
            </w:r>
          </w:p>
        </w:tc>
        <w:tc>
          <w:tcPr>
            <w:tcW w:w="2410" w:type="dxa"/>
            <w:tcBorders>
              <w:top w:val="double" w:sz="4" w:space="0" w:color="auto"/>
              <w:left w:val="single" w:sz="4" w:space="0" w:color="auto"/>
              <w:bottom w:val="single" w:sz="4" w:space="0" w:color="auto"/>
              <w:right w:val="double" w:sz="4" w:space="0" w:color="auto"/>
            </w:tcBorders>
            <w:shd w:val="clear" w:color="auto" w:fill="auto"/>
            <w:hideMark/>
          </w:tcPr>
          <w:p w:rsidR="00B47E87" w:rsidRPr="009C150E" w:rsidRDefault="00B47E87" w:rsidP="007F4266">
            <w:pPr>
              <w:widowControl/>
              <w:suppressAutoHyphens w:val="0"/>
              <w:autoSpaceDE/>
              <w:spacing w:line="276" w:lineRule="auto"/>
              <w:rPr>
                <w:rFonts w:ascii="Times New Roman" w:hAnsi="Times New Roman" w:cs="Times New Roman"/>
                <w:b/>
                <w:sz w:val="28"/>
                <w:szCs w:val="28"/>
                <w:lang w:eastAsia="en-US"/>
              </w:rPr>
            </w:pPr>
            <w:r w:rsidRPr="009C150E">
              <w:rPr>
                <w:rFonts w:ascii="Times New Roman" w:hAnsi="Times New Roman" w:cs="Times New Roman"/>
                <w:b/>
                <w:sz w:val="28"/>
                <w:szCs w:val="28"/>
                <w:lang w:eastAsia="en-US"/>
              </w:rPr>
              <w:t>Ответственные</w:t>
            </w:r>
          </w:p>
        </w:tc>
      </w:tr>
      <w:tr w:rsidR="00CC11F1" w:rsidRPr="009C150E" w:rsidTr="007F4266">
        <w:tc>
          <w:tcPr>
            <w:tcW w:w="675" w:type="dxa"/>
            <w:tcBorders>
              <w:top w:val="single" w:sz="4" w:space="0" w:color="auto"/>
              <w:left w:val="double" w:sz="4" w:space="0" w:color="auto"/>
              <w:bottom w:val="single" w:sz="4" w:space="0" w:color="auto"/>
              <w:right w:val="single" w:sz="4" w:space="0" w:color="auto"/>
            </w:tcBorders>
            <w:shd w:val="clear" w:color="auto" w:fill="auto"/>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p>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1.</w:t>
            </w:r>
          </w:p>
        </w:tc>
        <w:tc>
          <w:tcPr>
            <w:tcW w:w="5545" w:type="dxa"/>
            <w:tcBorders>
              <w:top w:val="single" w:sz="4" w:space="0" w:color="auto"/>
              <w:left w:val="single" w:sz="4" w:space="0" w:color="auto"/>
              <w:bottom w:val="single" w:sz="4" w:space="0" w:color="auto"/>
              <w:right w:val="single" w:sz="4" w:space="0" w:color="auto"/>
            </w:tcBorders>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p>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Приобретение необходимого материала для физкультурных занятий</w:t>
            </w:r>
          </w:p>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p>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Октябрь</w:t>
            </w:r>
          </w:p>
        </w:tc>
        <w:tc>
          <w:tcPr>
            <w:tcW w:w="2410" w:type="dxa"/>
            <w:tcBorders>
              <w:top w:val="single" w:sz="4" w:space="0" w:color="auto"/>
              <w:left w:val="single" w:sz="4" w:space="0" w:color="auto"/>
              <w:bottom w:val="single" w:sz="4" w:space="0" w:color="auto"/>
              <w:right w:val="double" w:sz="4" w:space="0" w:color="auto"/>
            </w:tcBorders>
            <w:hideMark/>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Заведующ</w:t>
            </w:r>
            <w:r w:rsidR="00CC11F1">
              <w:rPr>
                <w:rFonts w:ascii="Times New Roman" w:hAnsi="Times New Roman" w:cs="Times New Roman"/>
                <w:sz w:val="28"/>
                <w:szCs w:val="28"/>
                <w:lang w:eastAsia="en-US"/>
              </w:rPr>
              <w:t>ая, Зам</w:t>
            </w:r>
            <w:proofErr w:type="gramStart"/>
            <w:r w:rsidR="00CC11F1">
              <w:rPr>
                <w:rFonts w:ascii="Times New Roman" w:hAnsi="Times New Roman" w:cs="Times New Roman"/>
                <w:sz w:val="28"/>
                <w:szCs w:val="28"/>
                <w:lang w:eastAsia="en-US"/>
              </w:rPr>
              <w:t>.з</w:t>
            </w:r>
            <w:proofErr w:type="gramEnd"/>
            <w:r w:rsidR="00CC11F1">
              <w:rPr>
                <w:rFonts w:ascii="Times New Roman" w:hAnsi="Times New Roman" w:cs="Times New Roman"/>
                <w:sz w:val="28"/>
                <w:szCs w:val="28"/>
                <w:lang w:eastAsia="en-US"/>
              </w:rPr>
              <w:t>аведующей</w:t>
            </w:r>
          </w:p>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p>
        </w:tc>
      </w:tr>
      <w:tr w:rsidR="00CC11F1" w:rsidRPr="009C150E" w:rsidTr="007F4266">
        <w:tc>
          <w:tcPr>
            <w:tcW w:w="675" w:type="dxa"/>
            <w:tcBorders>
              <w:top w:val="single" w:sz="4" w:space="0" w:color="auto"/>
              <w:left w:val="double" w:sz="4" w:space="0" w:color="auto"/>
              <w:bottom w:val="single" w:sz="4" w:space="0" w:color="auto"/>
              <w:right w:val="single" w:sz="4" w:space="0" w:color="auto"/>
            </w:tcBorders>
            <w:shd w:val="clear" w:color="auto" w:fill="auto"/>
            <w:hideMark/>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2.</w:t>
            </w:r>
          </w:p>
        </w:tc>
        <w:tc>
          <w:tcPr>
            <w:tcW w:w="5545" w:type="dxa"/>
            <w:tcBorders>
              <w:top w:val="single" w:sz="4" w:space="0" w:color="auto"/>
              <w:left w:val="single" w:sz="4" w:space="0" w:color="auto"/>
              <w:bottom w:val="single" w:sz="4" w:space="0" w:color="auto"/>
              <w:right w:val="single" w:sz="4" w:space="0" w:color="auto"/>
            </w:tcBorders>
            <w:hideMark/>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color w:val="000000"/>
                <w:sz w:val="28"/>
                <w:szCs w:val="28"/>
                <w:lang w:eastAsia="en-US"/>
              </w:rPr>
              <w:t>Составление графика отпусков</w:t>
            </w:r>
          </w:p>
        </w:tc>
        <w:tc>
          <w:tcPr>
            <w:tcW w:w="1435" w:type="dxa"/>
            <w:tcBorders>
              <w:top w:val="single" w:sz="4" w:space="0" w:color="auto"/>
              <w:left w:val="single" w:sz="4" w:space="0" w:color="auto"/>
              <w:bottom w:val="single" w:sz="4" w:space="0" w:color="auto"/>
              <w:right w:val="single" w:sz="4" w:space="0" w:color="auto"/>
            </w:tcBorders>
            <w:hideMark/>
          </w:tcPr>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Декабрь</w:t>
            </w:r>
          </w:p>
        </w:tc>
        <w:tc>
          <w:tcPr>
            <w:tcW w:w="2410" w:type="dxa"/>
            <w:tcBorders>
              <w:top w:val="single" w:sz="4" w:space="0" w:color="auto"/>
              <w:left w:val="single" w:sz="4" w:space="0" w:color="auto"/>
              <w:bottom w:val="single" w:sz="4" w:space="0" w:color="auto"/>
              <w:right w:val="doub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Заведующ</w:t>
            </w:r>
            <w:r>
              <w:rPr>
                <w:rFonts w:ascii="Times New Roman" w:hAnsi="Times New Roman" w:cs="Times New Roman"/>
                <w:sz w:val="28"/>
                <w:szCs w:val="28"/>
                <w:lang w:eastAsia="en-US"/>
              </w:rPr>
              <w:t>ая, Зам</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аведующей</w:t>
            </w:r>
          </w:p>
          <w:p w:rsidR="00B47E87" w:rsidRPr="009C150E" w:rsidRDefault="00B47E87" w:rsidP="007F4266">
            <w:pPr>
              <w:widowControl/>
              <w:suppressAutoHyphens w:val="0"/>
              <w:autoSpaceDE/>
              <w:spacing w:line="276" w:lineRule="auto"/>
              <w:rPr>
                <w:rFonts w:ascii="Times New Roman" w:hAnsi="Times New Roman" w:cs="Times New Roman"/>
                <w:sz w:val="28"/>
                <w:szCs w:val="28"/>
                <w:lang w:eastAsia="en-US"/>
              </w:rPr>
            </w:pPr>
          </w:p>
        </w:tc>
      </w:tr>
      <w:tr w:rsidR="00CC11F1" w:rsidRPr="009C150E" w:rsidTr="007F4266">
        <w:trPr>
          <w:trHeight w:val="894"/>
        </w:trPr>
        <w:tc>
          <w:tcPr>
            <w:tcW w:w="675" w:type="dxa"/>
            <w:tcBorders>
              <w:top w:val="single" w:sz="4" w:space="0" w:color="auto"/>
              <w:left w:val="double" w:sz="4" w:space="0" w:color="auto"/>
              <w:bottom w:val="single" w:sz="4" w:space="0" w:color="auto"/>
              <w:right w:val="single" w:sz="4" w:space="0" w:color="auto"/>
            </w:tcBorders>
            <w:shd w:val="clear" w:color="auto" w:fill="auto"/>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3.</w:t>
            </w:r>
          </w:p>
        </w:tc>
        <w:tc>
          <w:tcPr>
            <w:tcW w:w="5545" w:type="dxa"/>
            <w:tcBorders>
              <w:top w:val="single" w:sz="4" w:space="0" w:color="auto"/>
              <w:left w:val="single" w:sz="4" w:space="0" w:color="auto"/>
              <w:bottom w:val="single" w:sz="4" w:space="0" w:color="auto"/>
              <w:right w:val="single" w:sz="4" w:space="0" w:color="auto"/>
            </w:tcBorders>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Разработка плана развития ДОУ.</w:t>
            </w: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Январь</w:t>
            </w:r>
          </w:p>
        </w:tc>
        <w:tc>
          <w:tcPr>
            <w:tcW w:w="2410" w:type="dxa"/>
            <w:tcBorders>
              <w:top w:val="single" w:sz="4" w:space="0" w:color="auto"/>
              <w:left w:val="single" w:sz="4" w:space="0" w:color="auto"/>
              <w:bottom w:val="single" w:sz="4" w:space="0" w:color="auto"/>
              <w:right w:val="doub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Заведующ</w:t>
            </w:r>
            <w:r>
              <w:rPr>
                <w:rFonts w:ascii="Times New Roman" w:hAnsi="Times New Roman" w:cs="Times New Roman"/>
                <w:sz w:val="28"/>
                <w:szCs w:val="28"/>
                <w:lang w:eastAsia="en-US"/>
              </w:rPr>
              <w:t>ая, Зам</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аведующей</w:t>
            </w: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tc>
      </w:tr>
      <w:tr w:rsidR="00CC11F1" w:rsidRPr="009C150E" w:rsidTr="007F4266">
        <w:tc>
          <w:tcPr>
            <w:tcW w:w="675" w:type="dxa"/>
            <w:tcBorders>
              <w:top w:val="single" w:sz="4" w:space="0" w:color="auto"/>
              <w:left w:val="double" w:sz="4" w:space="0" w:color="auto"/>
              <w:bottom w:val="single" w:sz="4" w:space="0" w:color="auto"/>
              <w:right w:val="single" w:sz="4" w:space="0" w:color="auto"/>
            </w:tcBorders>
            <w:shd w:val="clear" w:color="auto" w:fill="auto"/>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4.</w:t>
            </w:r>
          </w:p>
        </w:tc>
        <w:tc>
          <w:tcPr>
            <w:tcW w:w="5545" w:type="dxa"/>
            <w:tcBorders>
              <w:top w:val="single" w:sz="4" w:space="0" w:color="auto"/>
              <w:left w:val="single" w:sz="4" w:space="0" w:color="auto"/>
              <w:bottom w:val="single" w:sz="4" w:space="0" w:color="auto"/>
              <w:right w:val="single" w:sz="4" w:space="0" w:color="auto"/>
            </w:tcBorders>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 xml:space="preserve">Работа по благоустройству территории детского сада.   </w:t>
            </w:r>
          </w:p>
        </w:tc>
        <w:tc>
          <w:tcPr>
            <w:tcW w:w="1435" w:type="dxa"/>
            <w:tcBorders>
              <w:top w:val="single" w:sz="4" w:space="0" w:color="auto"/>
              <w:left w:val="single" w:sz="4" w:space="0" w:color="auto"/>
              <w:bottom w:val="single" w:sz="4" w:space="0" w:color="auto"/>
              <w:right w:val="single" w:sz="4" w:space="0" w:color="auto"/>
            </w:tcBorders>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Апрель</w:t>
            </w:r>
          </w:p>
        </w:tc>
        <w:tc>
          <w:tcPr>
            <w:tcW w:w="2410" w:type="dxa"/>
            <w:tcBorders>
              <w:top w:val="single" w:sz="4" w:space="0" w:color="auto"/>
              <w:left w:val="single" w:sz="4" w:space="0" w:color="auto"/>
              <w:bottom w:val="single" w:sz="4" w:space="0" w:color="auto"/>
              <w:right w:val="doub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Зав по ХЧ</w:t>
            </w:r>
          </w:p>
        </w:tc>
      </w:tr>
      <w:tr w:rsidR="00CC11F1" w:rsidRPr="009C150E" w:rsidTr="007F4266">
        <w:tc>
          <w:tcPr>
            <w:tcW w:w="675" w:type="dxa"/>
            <w:tcBorders>
              <w:top w:val="single" w:sz="4" w:space="0" w:color="auto"/>
              <w:left w:val="double" w:sz="4" w:space="0" w:color="auto"/>
              <w:bottom w:val="single" w:sz="4" w:space="0" w:color="auto"/>
              <w:right w:val="single" w:sz="4" w:space="0" w:color="auto"/>
            </w:tcBorders>
            <w:shd w:val="clear" w:color="auto" w:fill="auto"/>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5.</w:t>
            </w:r>
          </w:p>
        </w:tc>
        <w:tc>
          <w:tcPr>
            <w:tcW w:w="5545" w:type="dxa"/>
            <w:tcBorders>
              <w:top w:val="single" w:sz="4" w:space="0" w:color="auto"/>
              <w:left w:val="single" w:sz="4" w:space="0" w:color="auto"/>
              <w:bottom w:val="single" w:sz="4" w:space="0" w:color="auto"/>
              <w:right w:val="single" w:sz="4" w:space="0" w:color="auto"/>
            </w:tcBorders>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Закупка материалов для ремонтных работ.</w:t>
            </w: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tc>
        <w:tc>
          <w:tcPr>
            <w:tcW w:w="1435" w:type="dxa"/>
            <w:tcBorders>
              <w:top w:val="single" w:sz="4" w:space="0" w:color="auto"/>
              <w:left w:val="single" w:sz="4" w:space="0" w:color="auto"/>
              <w:bottom w:val="single" w:sz="4" w:space="0" w:color="auto"/>
              <w:right w:val="single" w:sz="4" w:space="0" w:color="auto"/>
            </w:tcBorders>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Май</w:t>
            </w:r>
          </w:p>
        </w:tc>
        <w:tc>
          <w:tcPr>
            <w:tcW w:w="2410" w:type="dxa"/>
            <w:tcBorders>
              <w:top w:val="single" w:sz="4" w:space="0" w:color="auto"/>
              <w:left w:val="single" w:sz="4" w:space="0" w:color="auto"/>
              <w:bottom w:val="single" w:sz="4" w:space="0" w:color="auto"/>
              <w:right w:val="doub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Заведующ</w:t>
            </w:r>
            <w:r>
              <w:rPr>
                <w:rFonts w:ascii="Times New Roman" w:hAnsi="Times New Roman" w:cs="Times New Roman"/>
                <w:sz w:val="28"/>
                <w:szCs w:val="28"/>
                <w:lang w:eastAsia="en-US"/>
              </w:rPr>
              <w:t>ая, Зам</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аведующей</w:t>
            </w: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tc>
      </w:tr>
      <w:tr w:rsidR="00CC11F1" w:rsidRPr="009C150E" w:rsidTr="007F4266">
        <w:tc>
          <w:tcPr>
            <w:tcW w:w="675" w:type="dxa"/>
            <w:tcBorders>
              <w:top w:val="single" w:sz="4" w:space="0" w:color="auto"/>
              <w:left w:val="double" w:sz="4" w:space="0" w:color="auto"/>
              <w:bottom w:val="double" w:sz="4" w:space="0" w:color="auto"/>
              <w:right w:val="single" w:sz="4" w:space="0" w:color="auto"/>
            </w:tcBorders>
            <w:shd w:val="clear" w:color="auto" w:fill="auto"/>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6.</w:t>
            </w:r>
          </w:p>
        </w:tc>
        <w:tc>
          <w:tcPr>
            <w:tcW w:w="5545" w:type="dxa"/>
            <w:tcBorders>
              <w:top w:val="single" w:sz="4" w:space="0" w:color="auto"/>
              <w:left w:val="single" w:sz="4" w:space="0" w:color="auto"/>
              <w:bottom w:val="double" w:sz="4" w:space="0" w:color="auto"/>
              <w:right w:val="sing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Проведение инструктажей</w:t>
            </w:r>
          </w:p>
        </w:tc>
        <w:tc>
          <w:tcPr>
            <w:tcW w:w="1435" w:type="dxa"/>
            <w:tcBorders>
              <w:top w:val="single" w:sz="4" w:space="0" w:color="auto"/>
              <w:left w:val="single" w:sz="4" w:space="0" w:color="auto"/>
              <w:bottom w:val="double" w:sz="4" w:space="0" w:color="auto"/>
              <w:right w:val="sing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В течение года</w:t>
            </w:r>
          </w:p>
        </w:tc>
        <w:tc>
          <w:tcPr>
            <w:tcW w:w="2410" w:type="dxa"/>
            <w:tcBorders>
              <w:top w:val="single" w:sz="4" w:space="0" w:color="auto"/>
              <w:left w:val="single" w:sz="4" w:space="0" w:color="auto"/>
              <w:bottom w:val="double" w:sz="4" w:space="0" w:color="auto"/>
              <w:right w:val="double" w:sz="4" w:space="0" w:color="auto"/>
            </w:tcBorders>
            <w:hideMark/>
          </w:tcPr>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r w:rsidRPr="009C150E">
              <w:rPr>
                <w:rFonts w:ascii="Times New Roman" w:hAnsi="Times New Roman" w:cs="Times New Roman"/>
                <w:sz w:val="28"/>
                <w:szCs w:val="28"/>
                <w:lang w:eastAsia="en-US"/>
              </w:rPr>
              <w:t>Заведующ</w:t>
            </w:r>
            <w:r>
              <w:rPr>
                <w:rFonts w:ascii="Times New Roman" w:hAnsi="Times New Roman" w:cs="Times New Roman"/>
                <w:sz w:val="28"/>
                <w:szCs w:val="28"/>
                <w:lang w:eastAsia="en-US"/>
              </w:rPr>
              <w:t>ая, Зам</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аведующей</w:t>
            </w:r>
          </w:p>
          <w:p w:rsidR="00CC11F1" w:rsidRPr="009C150E" w:rsidRDefault="00CC11F1" w:rsidP="00CC11F1">
            <w:pPr>
              <w:widowControl/>
              <w:suppressAutoHyphens w:val="0"/>
              <w:autoSpaceDE/>
              <w:spacing w:line="276" w:lineRule="auto"/>
              <w:rPr>
                <w:rFonts w:ascii="Times New Roman" w:hAnsi="Times New Roman" w:cs="Times New Roman"/>
                <w:sz w:val="28"/>
                <w:szCs w:val="28"/>
                <w:lang w:eastAsia="en-US"/>
              </w:rPr>
            </w:pPr>
          </w:p>
        </w:tc>
      </w:tr>
    </w:tbl>
    <w:p w:rsidR="00B47E87" w:rsidRPr="00D72D25" w:rsidRDefault="00B47E87" w:rsidP="00B47E87">
      <w:pPr>
        <w:widowControl/>
        <w:suppressAutoHyphens w:val="0"/>
        <w:autoSpaceDE/>
        <w:rPr>
          <w:rFonts w:ascii="Times New Roman" w:hAnsi="Times New Roman" w:cs="Times New Roman"/>
          <w:b/>
          <w:sz w:val="28"/>
          <w:szCs w:val="28"/>
          <w:lang w:eastAsia="ru-RU"/>
        </w:rPr>
      </w:pPr>
    </w:p>
    <w:p w:rsidR="00CA6888" w:rsidRPr="00B47E87" w:rsidRDefault="00CA6888" w:rsidP="00B47E87">
      <w:pPr>
        <w:tabs>
          <w:tab w:val="left" w:pos="4474"/>
        </w:tabs>
        <w:suppressAutoHyphens w:val="0"/>
        <w:autoSpaceDN w:val="0"/>
        <w:spacing w:before="90"/>
        <w:rPr>
          <w:rFonts w:ascii="Times New Roman" w:hAnsi="Times New Roman" w:cs="Times New Roman"/>
          <w:b/>
          <w:sz w:val="28"/>
          <w:szCs w:val="28"/>
        </w:rPr>
        <w:sectPr w:rsidR="00CA6888" w:rsidRPr="00B47E87">
          <w:type w:val="continuous"/>
          <w:pgSz w:w="11910" w:h="16840"/>
          <w:pgMar w:top="1120" w:right="160" w:bottom="940" w:left="1160" w:header="0" w:footer="423" w:gutter="0"/>
          <w:cols w:space="720"/>
        </w:sectPr>
      </w:pPr>
    </w:p>
    <w:p w:rsidR="00CA6888" w:rsidRPr="00B566CF" w:rsidRDefault="003A5B64" w:rsidP="00CA6888">
      <w:pPr>
        <w:rPr>
          <w:sz w:val="28"/>
          <w:szCs w:val="28"/>
        </w:rPr>
      </w:pPr>
      <w:r>
        <w:rPr>
          <w:sz w:val="28"/>
          <w:szCs w:val="28"/>
        </w:rPr>
        <w:pict>
          <v:shape id="docshape39" o:spid="_x0000_s1031" style="position:absolute;margin-left:85.05pt;margin-top:56.6pt;width:376.55pt;height:1.6pt;z-index:251662336;mso-position-horizontal-relative:page;mso-position-vertical-relative:page" coordorigin="1701,1132" coordsize="7531,32" o:spt="100" adj="0,,0" path="m2125,1132r-412,l1701,1132r,12l1701,1164r12,l1713,1144r412,l2125,1132xm9231,1132r-12,l9219,1132r-980,l8227,1132r-6090,l2137,1144r6090,l8239,1144r980,l9219,1144r12,l9231,1132xe" fillcolor="#efefef" stroked="f">
            <v:stroke joinstyle="round"/>
            <v:formulas/>
            <v:path arrowok="t" o:connecttype="segments"/>
            <w10:wrap anchorx="page" anchory="page"/>
          </v:shape>
        </w:pict>
      </w:r>
    </w:p>
    <w:p w:rsidR="00CA6888" w:rsidRPr="009F3368" w:rsidRDefault="00CA6888" w:rsidP="009F3368">
      <w:pPr>
        <w:tabs>
          <w:tab w:val="left" w:pos="1752"/>
        </w:tabs>
        <w:rPr>
          <w:rFonts w:ascii="Times New Roman" w:hAnsi="Times New Roman" w:cs="Times New Roman"/>
          <w:sz w:val="22"/>
          <w:szCs w:val="22"/>
          <w:lang w:eastAsia="ru-RU"/>
        </w:rPr>
        <w:sectPr w:rsidR="00CA6888" w:rsidRPr="009F3368" w:rsidSect="004A2302">
          <w:pgSz w:w="11900" w:h="16838"/>
          <w:pgMar w:top="1170" w:right="726" w:bottom="1440" w:left="1440" w:header="0" w:footer="0" w:gutter="0"/>
          <w:cols w:space="720" w:equalWidth="0">
            <w:col w:w="9740"/>
          </w:cols>
        </w:sectPr>
      </w:pPr>
    </w:p>
    <w:p w:rsidR="004A2302" w:rsidRDefault="004A2302"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9F3368" w:rsidRDefault="009F3368" w:rsidP="004A2302">
      <w:pPr>
        <w:widowControl/>
        <w:suppressAutoHyphens w:val="0"/>
        <w:autoSpaceDE/>
        <w:spacing w:line="233" w:lineRule="exact"/>
        <w:rPr>
          <w:rFonts w:ascii="Times New Roman" w:hAnsi="Times New Roman" w:cs="Times New Roman"/>
          <w:sz w:val="20"/>
          <w:szCs w:val="20"/>
          <w:lang w:eastAsia="ru-RU"/>
        </w:rPr>
      </w:pPr>
    </w:p>
    <w:p w:rsidR="004A2302" w:rsidRPr="004A2302" w:rsidRDefault="004A2302" w:rsidP="004A2302">
      <w:pPr>
        <w:widowControl/>
        <w:suppressAutoHyphens w:val="0"/>
        <w:autoSpaceDE/>
        <w:rPr>
          <w:rFonts w:ascii="Times New Roman" w:hAnsi="Times New Roman" w:cs="Times New Roman"/>
          <w:sz w:val="22"/>
          <w:szCs w:val="22"/>
          <w:lang w:eastAsia="ru-RU"/>
        </w:rPr>
        <w:sectPr w:rsidR="004A2302" w:rsidRPr="004A2302">
          <w:pgSz w:w="11900" w:h="16838"/>
          <w:pgMar w:top="1112" w:right="726" w:bottom="785" w:left="1440" w:header="0" w:footer="0" w:gutter="0"/>
          <w:cols w:space="720" w:equalWidth="0">
            <w:col w:w="9740"/>
          </w:cols>
        </w:sectPr>
      </w:pPr>
    </w:p>
    <w:p w:rsidR="0015577F" w:rsidRPr="0015577F" w:rsidRDefault="0015577F" w:rsidP="009F3368">
      <w:pPr>
        <w:widowControl/>
        <w:suppressAutoHyphens w:val="0"/>
        <w:autoSpaceDE/>
        <w:spacing w:after="160" w:line="259" w:lineRule="auto"/>
        <w:rPr>
          <w:rFonts w:ascii="Times New Roman" w:eastAsiaTheme="minorHAnsi" w:hAnsi="Times New Roman" w:cs="Times New Roman"/>
          <w:b/>
          <w:sz w:val="36"/>
          <w:szCs w:val="36"/>
          <w:lang w:eastAsia="en-US"/>
        </w:rPr>
      </w:pPr>
    </w:p>
    <w:p w:rsidR="00710B69" w:rsidRPr="009C150E" w:rsidRDefault="00710B69" w:rsidP="007B2D71">
      <w:pPr>
        <w:framePr w:w="9739" w:wrap="auto" w:hAnchor="text" w:x="851"/>
        <w:widowControl/>
        <w:suppressAutoHyphens w:val="0"/>
        <w:autoSpaceDE/>
        <w:spacing w:after="200" w:line="276" w:lineRule="auto"/>
        <w:rPr>
          <w:rFonts w:ascii="Times New Roman" w:eastAsia="Calibri" w:hAnsi="Times New Roman" w:cs="Times New Roman"/>
          <w:b/>
          <w:color w:val="000000"/>
          <w:sz w:val="28"/>
          <w:szCs w:val="28"/>
          <w:lang w:eastAsia="en-US"/>
        </w:rPr>
        <w:sectPr w:rsidR="00710B69" w:rsidRPr="009C150E" w:rsidSect="00902F62">
          <w:footerReference w:type="default" r:id="rId10"/>
          <w:pgSz w:w="11906" w:h="16838"/>
          <w:pgMar w:top="142" w:right="709" w:bottom="1134" w:left="709" w:header="708" w:footer="708" w:gutter="0"/>
          <w:cols w:space="708"/>
          <w:titlePg/>
          <w:docGrid w:linePitch="360"/>
        </w:sectPr>
      </w:pPr>
    </w:p>
    <w:p w:rsidR="00AD2EC3" w:rsidRPr="00AD2EC3" w:rsidRDefault="00AD2EC3" w:rsidP="00AD2EC3">
      <w:pPr>
        <w:widowControl/>
        <w:suppressAutoHyphens w:val="0"/>
        <w:autoSpaceDE/>
        <w:spacing w:after="200" w:line="276" w:lineRule="auto"/>
        <w:rPr>
          <w:rFonts w:ascii="Times New Roman" w:hAnsi="Times New Roman" w:cs="Times New Roman"/>
          <w:lang w:eastAsia="ru-RU"/>
        </w:rPr>
        <w:sectPr w:rsidR="00AD2EC3" w:rsidRPr="00AD2EC3">
          <w:pgSz w:w="16840" w:h="11904" w:orient="landscape"/>
          <w:pgMar w:top="332" w:right="838" w:bottom="1440" w:left="1440" w:header="0" w:footer="0" w:gutter="0"/>
          <w:cols w:space="720" w:equalWidth="0">
            <w:col w:w="14560"/>
          </w:cols>
        </w:sectPr>
      </w:pPr>
    </w:p>
    <w:p w:rsidR="008A49CF" w:rsidRDefault="008A49CF" w:rsidP="00CC11F1">
      <w:pPr>
        <w:widowControl/>
        <w:suppressAutoHyphens w:val="0"/>
        <w:autoSpaceDE/>
        <w:spacing w:after="200" w:line="276" w:lineRule="auto"/>
        <w:jc w:val="center"/>
      </w:pPr>
    </w:p>
    <w:sectPr w:rsidR="008A49CF" w:rsidSect="00E80B34">
      <w:pgSz w:w="16840" w:h="11904" w:orient="landscape"/>
      <w:pgMar w:top="350" w:right="298" w:bottom="1440" w:left="700" w:header="0" w:footer="0" w:gutter="0"/>
      <w:cols w:space="720" w:equalWidth="0">
        <w:col w:w="15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94" w:rsidRDefault="00956F94">
      <w:r>
        <w:separator/>
      </w:r>
    </w:p>
  </w:endnote>
  <w:endnote w:type="continuationSeparator" w:id="0">
    <w:p w:rsidR="00956F94" w:rsidRDefault="00956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Yu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777089"/>
      <w:docPartObj>
        <w:docPartGallery w:val="Page Numbers (Bottom of Page)"/>
        <w:docPartUnique/>
      </w:docPartObj>
    </w:sdtPr>
    <w:sdtContent>
      <w:p w:rsidR="00104F0C" w:rsidRDefault="00104F0C">
        <w:pPr>
          <w:pStyle w:val="14"/>
          <w:jc w:val="center"/>
        </w:pPr>
        <w:fldSimple w:instr="PAGE   \* MERGEFORMAT">
          <w:r w:rsidR="00555D54">
            <w:rPr>
              <w:noProof/>
            </w:rPr>
            <w:t>33</w:t>
          </w:r>
        </w:fldSimple>
      </w:p>
    </w:sdtContent>
  </w:sdt>
  <w:p w:rsidR="00104F0C" w:rsidRDefault="00104F0C">
    <w:pPr>
      <w:pStyle w:val="14"/>
    </w:pPr>
  </w:p>
  <w:p w:rsidR="00104F0C" w:rsidRDefault="00104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94" w:rsidRDefault="00956F94">
      <w:r>
        <w:separator/>
      </w:r>
    </w:p>
  </w:footnote>
  <w:footnote w:type="continuationSeparator" w:id="0">
    <w:p w:rsidR="00956F94" w:rsidRDefault="00956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928"/>
        </w:tabs>
        <w:ind w:left="928"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B"/>
    <w:multiLevelType w:val="multilevel"/>
    <w:tmpl w:val="0000000B"/>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BD524E1"/>
    <w:multiLevelType w:val="multilevel"/>
    <w:tmpl w:val="0192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71FFB"/>
    <w:multiLevelType w:val="hybridMultilevel"/>
    <w:tmpl w:val="2604B5C0"/>
    <w:lvl w:ilvl="0" w:tplc="32B0EA94">
      <w:start w:val="1"/>
      <w:numFmt w:val="decimal"/>
      <w:lvlText w:val="%1."/>
      <w:lvlJc w:val="left"/>
      <w:pPr>
        <w:ind w:left="382" w:hanging="220"/>
      </w:pPr>
      <w:rPr>
        <w:rFonts w:ascii="Times New Roman" w:eastAsia="Times New Roman" w:hAnsi="Times New Roman" w:cs="Times New Roman" w:hint="default"/>
        <w:b w:val="0"/>
        <w:bCs w:val="0"/>
        <w:i w:val="0"/>
        <w:iCs w:val="0"/>
        <w:spacing w:val="0"/>
        <w:w w:val="100"/>
        <w:sz w:val="22"/>
        <w:szCs w:val="22"/>
        <w:lang w:val="ru-RU" w:eastAsia="en-US" w:bidi="ar-SA"/>
      </w:rPr>
    </w:lvl>
    <w:lvl w:ilvl="1" w:tplc="B9C09EA6">
      <w:numFmt w:val="bullet"/>
      <w:lvlText w:val="•"/>
      <w:lvlJc w:val="left"/>
      <w:pPr>
        <w:ind w:left="925" w:hanging="220"/>
      </w:pPr>
      <w:rPr>
        <w:rFonts w:hint="default"/>
        <w:lang w:val="ru-RU" w:eastAsia="en-US" w:bidi="ar-SA"/>
      </w:rPr>
    </w:lvl>
    <w:lvl w:ilvl="2" w:tplc="EFF2B688">
      <w:numFmt w:val="bullet"/>
      <w:lvlText w:val="•"/>
      <w:lvlJc w:val="left"/>
      <w:pPr>
        <w:ind w:left="1471" w:hanging="220"/>
      </w:pPr>
      <w:rPr>
        <w:rFonts w:hint="default"/>
        <w:lang w:val="ru-RU" w:eastAsia="en-US" w:bidi="ar-SA"/>
      </w:rPr>
    </w:lvl>
    <w:lvl w:ilvl="3" w:tplc="31BEB7A0">
      <w:numFmt w:val="bullet"/>
      <w:lvlText w:val="•"/>
      <w:lvlJc w:val="left"/>
      <w:pPr>
        <w:ind w:left="2016" w:hanging="220"/>
      </w:pPr>
      <w:rPr>
        <w:rFonts w:hint="default"/>
        <w:lang w:val="ru-RU" w:eastAsia="en-US" w:bidi="ar-SA"/>
      </w:rPr>
    </w:lvl>
    <w:lvl w:ilvl="4" w:tplc="0AE09BCA">
      <w:numFmt w:val="bullet"/>
      <w:lvlText w:val="•"/>
      <w:lvlJc w:val="left"/>
      <w:pPr>
        <w:ind w:left="2562" w:hanging="220"/>
      </w:pPr>
      <w:rPr>
        <w:rFonts w:hint="default"/>
        <w:lang w:val="ru-RU" w:eastAsia="en-US" w:bidi="ar-SA"/>
      </w:rPr>
    </w:lvl>
    <w:lvl w:ilvl="5" w:tplc="FA121B1C">
      <w:numFmt w:val="bullet"/>
      <w:lvlText w:val="•"/>
      <w:lvlJc w:val="left"/>
      <w:pPr>
        <w:ind w:left="3108" w:hanging="220"/>
      </w:pPr>
      <w:rPr>
        <w:rFonts w:hint="default"/>
        <w:lang w:val="ru-RU" w:eastAsia="en-US" w:bidi="ar-SA"/>
      </w:rPr>
    </w:lvl>
    <w:lvl w:ilvl="6" w:tplc="698A4410">
      <w:numFmt w:val="bullet"/>
      <w:lvlText w:val="•"/>
      <w:lvlJc w:val="left"/>
      <w:pPr>
        <w:ind w:left="3653" w:hanging="220"/>
      </w:pPr>
      <w:rPr>
        <w:rFonts w:hint="default"/>
        <w:lang w:val="ru-RU" w:eastAsia="en-US" w:bidi="ar-SA"/>
      </w:rPr>
    </w:lvl>
    <w:lvl w:ilvl="7" w:tplc="AEB2812A">
      <w:numFmt w:val="bullet"/>
      <w:lvlText w:val="•"/>
      <w:lvlJc w:val="left"/>
      <w:pPr>
        <w:ind w:left="4199" w:hanging="220"/>
      </w:pPr>
      <w:rPr>
        <w:rFonts w:hint="default"/>
        <w:lang w:val="ru-RU" w:eastAsia="en-US" w:bidi="ar-SA"/>
      </w:rPr>
    </w:lvl>
    <w:lvl w:ilvl="8" w:tplc="BD6A2B06">
      <w:numFmt w:val="bullet"/>
      <w:lvlText w:val="•"/>
      <w:lvlJc w:val="left"/>
      <w:pPr>
        <w:ind w:left="4744" w:hanging="220"/>
      </w:pPr>
      <w:rPr>
        <w:rFonts w:hint="default"/>
        <w:lang w:val="ru-RU" w:eastAsia="en-US" w:bidi="ar-SA"/>
      </w:rPr>
    </w:lvl>
  </w:abstractNum>
  <w:abstractNum w:abstractNumId="5">
    <w:nsid w:val="0E102828"/>
    <w:multiLevelType w:val="multilevel"/>
    <w:tmpl w:val="86E2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631A7"/>
    <w:multiLevelType w:val="hybridMultilevel"/>
    <w:tmpl w:val="0EAE7BC6"/>
    <w:lvl w:ilvl="0" w:tplc="D60054CA">
      <w:start w:val="1"/>
      <w:numFmt w:val="decimal"/>
      <w:lvlText w:val="%1."/>
      <w:lvlJc w:val="left"/>
      <w:pPr>
        <w:ind w:left="1396" w:hanging="356"/>
      </w:pPr>
      <w:rPr>
        <w:rFonts w:ascii="Times New Roman" w:eastAsia="Times New Roman" w:hAnsi="Times New Roman" w:cs="Times New Roman" w:hint="default"/>
        <w:b w:val="0"/>
        <w:bCs w:val="0"/>
        <w:i w:val="0"/>
        <w:iCs w:val="0"/>
        <w:spacing w:val="-20"/>
        <w:w w:val="100"/>
        <w:sz w:val="24"/>
        <w:szCs w:val="24"/>
        <w:lang w:val="ru-RU" w:eastAsia="en-US" w:bidi="ar-SA"/>
      </w:rPr>
    </w:lvl>
    <w:lvl w:ilvl="1" w:tplc="4A5E6898">
      <w:numFmt w:val="bullet"/>
      <w:lvlText w:val="•"/>
      <w:lvlJc w:val="left"/>
      <w:pPr>
        <w:ind w:left="2313" w:hanging="356"/>
      </w:pPr>
      <w:rPr>
        <w:rFonts w:hint="default"/>
        <w:lang w:val="ru-RU" w:eastAsia="en-US" w:bidi="ar-SA"/>
      </w:rPr>
    </w:lvl>
    <w:lvl w:ilvl="2" w:tplc="093C8A50">
      <w:numFmt w:val="bullet"/>
      <w:lvlText w:val="•"/>
      <w:lvlJc w:val="left"/>
      <w:pPr>
        <w:ind w:left="3226" w:hanging="356"/>
      </w:pPr>
      <w:rPr>
        <w:rFonts w:hint="default"/>
        <w:lang w:val="ru-RU" w:eastAsia="en-US" w:bidi="ar-SA"/>
      </w:rPr>
    </w:lvl>
    <w:lvl w:ilvl="3" w:tplc="ACE8C4AA">
      <w:numFmt w:val="bullet"/>
      <w:lvlText w:val="•"/>
      <w:lvlJc w:val="left"/>
      <w:pPr>
        <w:ind w:left="4139" w:hanging="356"/>
      </w:pPr>
      <w:rPr>
        <w:rFonts w:hint="default"/>
        <w:lang w:val="ru-RU" w:eastAsia="en-US" w:bidi="ar-SA"/>
      </w:rPr>
    </w:lvl>
    <w:lvl w:ilvl="4" w:tplc="2C9E22DC">
      <w:numFmt w:val="bullet"/>
      <w:lvlText w:val="•"/>
      <w:lvlJc w:val="left"/>
      <w:pPr>
        <w:ind w:left="5052" w:hanging="356"/>
      </w:pPr>
      <w:rPr>
        <w:rFonts w:hint="default"/>
        <w:lang w:val="ru-RU" w:eastAsia="en-US" w:bidi="ar-SA"/>
      </w:rPr>
    </w:lvl>
    <w:lvl w:ilvl="5" w:tplc="A6F23BE6">
      <w:numFmt w:val="bullet"/>
      <w:lvlText w:val="•"/>
      <w:lvlJc w:val="left"/>
      <w:pPr>
        <w:ind w:left="5966" w:hanging="356"/>
      </w:pPr>
      <w:rPr>
        <w:rFonts w:hint="default"/>
        <w:lang w:val="ru-RU" w:eastAsia="en-US" w:bidi="ar-SA"/>
      </w:rPr>
    </w:lvl>
    <w:lvl w:ilvl="6" w:tplc="5776A484">
      <w:numFmt w:val="bullet"/>
      <w:lvlText w:val="•"/>
      <w:lvlJc w:val="left"/>
      <w:pPr>
        <w:ind w:left="6879" w:hanging="356"/>
      </w:pPr>
      <w:rPr>
        <w:rFonts w:hint="default"/>
        <w:lang w:val="ru-RU" w:eastAsia="en-US" w:bidi="ar-SA"/>
      </w:rPr>
    </w:lvl>
    <w:lvl w:ilvl="7" w:tplc="EFF09390">
      <w:numFmt w:val="bullet"/>
      <w:lvlText w:val="•"/>
      <w:lvlJc w:val="left"/>
      <w:pPr>
        <w:ind w:left="7792" w:hanging="356"/>
      </w:pPr>
      <w:rPr>
        <w:rFonts w:hint="default"/>
        <w:lang w:val="ru-RU" w:eastAsia="en-US" w:bidi="ar-SA"/>
      </w:rPr>
    </w:lvl>
    <w:lvl w:ilvl="8" w:tplc="6C08EC76">
      <w:numFmt w:val="bullet"/>
      <w:lvlText w:val="•"/>
      <w:lvlJc w:val="left"/>
      <w:pPr>
        <w:ind w:left="8705" w:hanging="356"/>
      </w:pPr>
      <w:rPr>
        <w:rFonts w:hint="default"/>
        <w:lang w:val="ru-RU" w:eastAsia="en-US" w:bidi="ar-SA"/>
      </w:rPr>
    </w:lvl>
  </w:abstractNum>
  <w:abstractNum w:abstractNumId="7">
    <w:nsid w:val="18540EDB"/>
    <w:multiLevelType w:val="hybridMultilevel"/>
    <w:tmpl w:val="2B62C9F8"/>
    <w:lvl w:ilvl="0" w:tplc="E708B540">
      <w:numFmt w:val="bullet"/>
      <w:lvlText w:val="-"/>
      <w:lvlJc w:val="left"/>
      <w:pPr>
        <w:ind w:left="3" w:hanging="128"/>
      </w:pPr>
      <w:rPr>
        <w:rFonts w:ascii="Times New Roman" w:eastAsia="Times New Roman" w:hAnsi="Times New Roman" w:cs="Times New Roman" w:hint="default"/>
        <w:b w:val="0"/>
        <w:bCs w:val="0"/>
        <w:i w:val="0"/>
        <w:iCs w:val="0"/>
        <w:w w:val="99"/>
        <w:sz w:val="22"/>
        <w:szCs w:val="22"/>
        <w:lang w:val="ru-RU" w:eastAsia="en-US" w:bidi="ar-SA"/>
      </w:rPr>
    </w:lvl>
    <w:lvl w:ilvl="1" w:tplc="D9D8D8E4">
      <w:numFmt w:val="bullet"/>
      <w:lvlText w:val="•"/>
      <w:lvlJc w:val="left"/>
      <w:pPr>
        <w:ind w:left="605" w:hanging="128"/>
      </w:pPr>
      <w:rPr>
        <w:rFonts w:hint="default"/>
        <w:lang w:val="ru-RU" w:eastAsia="en-US" w:bidi="ar-SA"/>
      </w:rPr>
    </w:lvl>
    <w:lvl w:ilvl="2" w:tplc="3DE02ACE">
      <w:numFmt w:val="bullet"/>
      <w:lvlText w:val="•"/>
      <w:lvlJc w:val="left"/>
      <w:pPr>
        <w:ind w:left="1211" w:hanging="128"/>
      </w:pPr>
      <w:rPr>
        <w:rFonts w:hint="default"/>
        <w:lang w:val="ru-RU" w:eastAsia="en-US" w:bidi="ar-SA"/>
      </w:rPr>
    </w:lvl>
    <w:lvl w:ilvl="3" w:tplc="8DD461EA">
      <w:numFmt w:val="bullet"/>
      <w:lvlText w:val="•"/>
      <w:lvlJc w:val="left"/>
      <w:pPr>
        <w:ind w:left="1816" w:hanging="128"/>
      </w:pPr>
      <w:rPr>
        <w:rFonts w:hint="default"/>
        <w:lang w:val="ru-RU" w:eastAsia="en-US" w:bidi="ar-SA"/>
      </w:rPr>
    </w:lvl>
    <w:lvl w:ilvl="4" w:tplc="C66CCD0A">
      <w:numFmt w:val="bullet"/>
      <w:lvlText w:val="•"/>
      <w:lvlJc w:val="left"/>
      <w:pPr>
        <w:ind w:left="2422" w:hanging="128"/>
      </w:pPr>
      <w:rPr>
        <w:rFonts w:hint="default"/>
        <w:lang w:val="ru-RU" w:eastAsia="en-US" w:bidi="ar-SA"/>
      </w:rPr>
    </w:lvl>
    <w:lvl w:ilvl="5" w:tplc="A1F01AC6">
      <w:numFmt w:val="bullet"/>
      <w:lvlText w:val="•"/>
      <w:lvlJc w:val="left"/>
      <w:pPr>
        <w:ind w:left="3027" w:hanging="128"/>
      </w:pPr>
      <w:rPr>
        <w:rFonts w:hint="default"/>
        <w:lang w:val="ru-RU" w:eastAsia="en-US" w:bidi="ar-SA"/>
      </w:rPr>
    </w:lvl>
    <w:lvl w:ilvl="6" w:tplc="61E05E4C">
      <w:numFmt w:val="bullet"/>
      <w:lvlText w:val="•"/>
      <w:lvlJc w:val="left"/>
      <w:pPr>
        <w:ind w:left="3633" w:hanging="128"/>
      </w:pPr>
      <w:rPr>
        <w:rFonts w:hint="default"/>
        <w:lang w:val="ru-RU" w:eastAsia="en-US" w:bidi="ar-SA"/>
      </w:rPr>
    </w:lvl>
    <w:lvl w:ilvl="7" w:tplc="E656188E">
      <w:numFmt w:val="bullet"/>
      <w:lvlText w:val="•"/>
      <w:lvlJc w:val="left"/>
      <w:pPr>
        <w:ind w:left="4238" w:hanging="128"/>
      </w:pPr>
      <w:rPr>
        <w:rFonts w:hint="default"/>
        <w:lang w:val="ru-RU" w:eastAsia="en-US" w:bidi="ar-SA"/>
      </w:rPr>
    </w:lvl>
    <w:lvl w:ilvl="8" w:tplc="78722D68">
      <w:numFmt w:val="bullet"/>
      <w:lvlText w:val="•"/>
      <w:lvlJc w:val="left"/>
      <w:pPr>
        <w:ind w:left="4844" w:hanging="128"/>
      </w:pPr>
      <w:rPr>
        <w:rFonts w:hint="default"/>
        <w:lang w:val="ru-RU" w:eastAsia="en-US" w:bidi="ar-SA"/>
      </w:rPr>
    </w:lvl>
  </w:abstractNum>
  <w:abstractNum w:abstractNumId="8">
    <w:nsid w:val="18F35588"/>
    <w:multiLevelType w:val="hybridMultilevel"/>
    <w:tmpl w:val="EE9C6C50"/>
    <w:lvl w:ilvl="0" w:tplc="BB1A83F8">
      <w:numFmt w:val="bullet"/>
      <w:lvlText w:val="-"/>
      <w:lvlJc w:val="left"/>
      <w:pPr>
        <w:ind w:left="143" w:hanging="140"/>
      </w:pPr>
      <w:rPr>
        <w:rFonts w:ascii="Times New Roman" w:eastAsia="Times New Roman" w:hAnsi="Times New Roman" w:cs="Times New Roman" w:hint="default"/>
        <w:b w:val="0"/>
        <w:bCs w:val="0"/>
        <w:i w:val="0"/>
        <w:iCs w:val="0"/>
        <w:w w:val="99"/>
        <w:sz w:val="24"/>
        <w:szCs w:val="24"/>
        <w:lang w:val="ru-RU" w:eastAsia="en-US" w:bidi="ar-SA"/>
      </w:rPr>
    </w:lvl>
    <w:lvl w:ilvl="1" w:tplc="53C88E34">
      <w:numFmt w:val="bullet"/>
      <w:lvlText w:val="•"/>
      <w:lvlJc w:val="left"/>
      <w:pPr>
        <w:ind w:left="603" w:hanging="140"/>
      </w:pPr>
      <w:rPr>
        <w:rFonts w:hint="default"/>
        <w:lang w:val="ru-RU" w:eastAsia="en-US" w:bidi="ar-SA"/>
      </w:rPr>
    </w:lvl>
    <w:lvl w:ilvl="2" w:tplc="FC72421A">
      <w:numFmt w:val="bullet"/>
      <w:lvlText w:val="•"/>
      <w:lvlJc w:val="left"/>
      <w:pPr>
        <w:ind w:left="1067" w:hanging="140"/>
      </w:pPr>
      <w:rPr>
        <w:rFonts w:hint="default"/>
        <w:lang w:val="ru-RU" w:eastAsia="en-US" w:bidi="ar-SA"/>
      </w:rPr>
    </w:lvl>
    <w:lvl w:ilvl="3" w:tplc="5DA647EA">
      <w:numFmt w:val="bullet"/>
      <w:lvlText w:val="•"/>
      <w:lvlJc w:val="left"/>
      <w:pPr>
        <w:ind w:left="1531" w:hanging="140"/>
      </w:pPr>
      <w:rPr>
        <w:rFonts w:hint="default"/>
        <w:lang w:val="ru-RU" w:eastAsia="en-US" w:bidi="ar-SA"/>
      </w:rPr>
    </w:lvl>
    <w:lvl w:ilvl="4" w:tplc="62BE8550">
      <w:numFmt w:val="bullet"/>
      <w:lvlText w:val="•"/>
      <w:lvlJc w:val="left"/>
      <w:pPr>
        <w:ind w:left="1995" w:hanging="140"/>
      </w:pPr>
      <w:rPr>
        <w:rFonts w:hint="default"/>
        <w:lang w:val="ru-RU" w:eastAsia="en-US" w:bidi="ar-SA"/>
      </w:rPr>
    </w:lvl>
    <w:lvl w:ilvl="5" w:tplc="D1BCA988">
      <w:numFmt w:val="bullet"/>
      <w:lvlText w:val="•"/>
      <w:lvlJc w:val="left"/>
      <w:pPr>
        <w:ind w:left="2459" w:hanging="140"/>
      </w:pPr>
      <w:rPr>
        <w:rFonts w:hint="default"/>
        <w:lang w:val="ru-RU" w:eastAsia="en-US" w:bidi="ar-SA"/>
      </w:rPr>
    </w:lvl>
    <w:lvl w:ilvl="6" w:tplc="30800EEC">
      <w:numFmt w:val="bullet"/>
      <w:lvlText w:val="•"/>
      <w:lvlJc w:val="left"/>
      <w:pPr>
        <w:ind w:left="2922" w:hanging="140"/>
      </w:pPr>
      <w:rPr>
        <w:rFonts w:hint="default"/>
        <w:lang w:val="ru-RU" w:eastAsia="en-US" w:bidi="ar-SA"/>
      </w:rPr>
    </w:lvl>
    <w:lvl w:ilvl="7" w:tplc="FA8A0BF4">
      <w:numFmt w:val="bullet"/>
      <w:lvlText w:val="•"/>
      <w:lvlJc w:val="left"/>
      <w:pPr>
        <w:ind w:left="3386" w:hanging="140"/>
      </w:pPr>
      <w:rPr>
        <w:rFonts w:hint="default"/>
        <w:lang w:val="ru-RU" w:eastAsia="en-US" w:bidi="ar-SA"/>
      </w:rPr>
    </w:lvl>
    <w:lvl w:ilvl="8" w:tplc="D1788690">
      <w:numFmt w:val="bullet"/>
      <w:lvlText w:val="•"/>
      <w:lvlJc w:val="left"/>
      <w:pPr>
        <w:ind w:left="3850" w:hanging="140"/>
      </w:pPr>
      <w:rPr>
        <w:rFonts w:hint="default"/>
        <w:lang w:val="ru-RU" w:eastAsia="en-US" w:bidi="ar-SA"/>
      </w:rPr>
    </w:lvl>
  </w:abstractNum>
  <w:abstractNum w:abstractNumId="9">
    <w:nsid w:val="19DE082B"/>
    <w:multiLevelType w:val="hybridMultilevel"/>
    <w:tmpl w:val="F264AFFE"/>
    <w:lvl w:ilvl="0" w:tplc="53683772">
      <w:numFmt w:val="bullet"/>
      <w:lvlText w:val="-"/>
      <w:lvlJc w:val="left"/>
      <w:pPr>
        <w:ind w:left="3" w:hanging="128"/>
      </w:pPr>
      <w:rPr>
        <w:rFonts w:ascii="Times New Roman" w:eastAsia="Times New Roman" w:hAnsi="Times New Roman" w:cs="Times New Roman" w:hint="default"/>
        <w:b w:val="0"/>
        <w:bCs w:val="0"/>
        <w:i w:val="0"/>
        <w:iCs w:val="0"/>
        <w:w w:val="99"/>
        <w:sz w:val="22"/>
        <w:szCs w:val="22"/>
        <w:lang w:val="ru-RU" w:eastAsia="en-US" w:bidi="ar-SA"/>
      </w:rPr>
    </w:lvl>
    <w:lvl w:ilvl="1" w:tplc="6EB0B256">
      <w:numFmt w:val="bullet"/>
      <w:lvlText w:val="•"/>
      <w:lvlJc w:val="left"/>
      <w:pPr>
        <w:ind w:left="605" w:hanging="128"/>
      </w:pPr>
      <w:rPr>
        <w:rFonts w:hint="default"/>
        <w:lang w:val="ru-RU" w:eastAsia="en-US" w:bidi="ar-SA"/>
      </w:rPr>
    </w:lvl>
    <w:lvl w:ilvl="2" w:tplc="0AF46C6A">
      <w:numFmt w:val="bullet"/>
      <w:lvlText w:val="•"/>
      <w:lvlJc w:val="left"/>
      <w:pPr>
        <w:ind w:left="1211" w:hanging="128"/>
      </w:pPr>
      <w:rPr>
        <w:rFonts w:hint="default"/>
        <w:lang w:val="ru-RU" w:eastAsia="en-US" w:bidi="ar-SA"/>
      </w:rPr>
    </w:lvl>
    <w:lvl w:ilvl="3" w:tplc="A5B47C38">
      <w:numFmt w:val="bullet"/>
      <w:lvlText w:val="•"/>
      <w:lvlJc w:val="left"/>
      <w:pPr>
        <w:ind w:left="1816" w:hanging="128"/>
      </w:pPr>
      <w:rPr>
        <w:rFonts w:hint="default"/>
        <w:lang w:val="ru-RU" w:eastAsia="en-US" w:bidi="ar-SA"/>
      </w:rPr>
    </w:lvl>
    <w:lvl w:ilvl="4" w:tplc="1710209A">
      <w:numFmt w:val="bullet"/>
      <w:lvlText w:val="•"/>
      <w:lvlJc w:val="left"/>
      <w:pPr>
        <w:ind w:left="2422" w:hanging="128"/>
      </w:pPr>
      <w:rPr>
        <w:rFonts w:hint="default"/>
        <w:lang w:val="ru-RU" w:eastAsia="en-US" w:bidi="ar-SA"/>
      </w:rPr>
    </w:lvl>
    <w:lvl w:ilvl="5" w:tplc="331E96C0">
      <w:numFmt w:val="bullet"/>
      <w:lvlText w:val="•"/>
      <w:lvlJc w:val="left"/>
      <w:pPr>
        <w:ind w:left="3027" w:hanging="128"/>
      </w:pPr>
      <w:rPr>
        <w:rFonts w:hint="default"/>
        <w:lang w:val="ru-RU" w:eastAsia="en-US" w:bidi="ar-SA"/>
      </w:rPr>
    </w:lvl>
    <w:lvl w:ilvl="6" w:tplc="F39A0AD2">
      <w:numFmt w:val="bullet"/>
      <w:lvlText w:val="•"/>
      <w:lvlJc w:val="left"/>
      <w:pPr>
        <w:ind w:left="3633" w:hanging="128"/>
      </w:pPr>
      <w:rPr>
        <w:rFonts w:hint="default"/>
        <w:lang w:val="ru-RU" w:eastAsia="en-US" w:bidi="ar-SA"/>
      </w:rPr>
    </w:lvl>
    <w:lvl w:ilvl="7" w:tplc="9A38FEA2">
      <w:numFmt w:val="bullet"/>
      <w:lvlText w:val="•"/>
      <w:lvlJc w:val="left"/>
      <w:pPr>
        <w:ind w:left="4238" w:hanging="128"/>
      </w:pPr>
      <w:rPr>
        <w:rFonts w:hint="default"/>
        <w:lang w:val="ru-RU" w:eastAsia="en-US" w:bidi="ar-SA"/>
      </w:rPr>
    </w:lvl>
    <w:lvl w:ilvl="8" w:tplc="53D2EED0">
      <w:numFmt w:val="bullet"/>
      <w:lvlText w:val="•"/>
      <w:lvlJc w:val="left"/>
      <w:pPr>
        <w:ind w:left="4844" w:hanging="128"/>
      </w:pPr>
      <w:rPr>
        <w:rFonts w:hint="default"/>
        <w:lang w:val="ru-RU" w:eastAsia="en-US" w:bidi="ar-SA"/>
      </w:rPr>
    </w:lvl>
  </w:abstractNum>
  <w:abstractNum w:abstractNumId="10">
    <w:nsid w:val="1A944793"/>
    <w:multiLevelType w:val="hybridMultilevel"/>
    <w:tmpl w:val="FD706E60"/>
    <w:lvl w:ilvl="0" w:tplc="6D1070C0">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1664F"/>
    <w:multiLevelType w:val="multilevel"/>
    <w:tmpl w:val="6E1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516FF"/>
    <w:multiLevelType w:val="hybridMultilevel"/>
    <w:tmpl w:val="F5042AC0"/>
    <w:lvl w:ilvl="0" w:tplc="7EEA6F94">
      <w:numFmt w:val="bullet"/>
      <w:lvlText w:val="-"/>
      <w:lvlJc w:val="left"/>
      <w:pPr>
        <w:ind w:left="3" w:hanging="128"/>
      </w:pPr>
      <w:rPr>
        <w:rFonts w:ascii="Times New Roman" w:eastAsia="Times New Roman" w:hAnsi="Times New Roman" w:cs="Times New Roman" w:hint="default"/>
        <w:b w:val="0"/>
        <w:bCs w:val="0"/>
        <w:i w:val="0"/>
        <w:iCs w:val="0"/>
        <w:w w:val="99"/>
        <w:sz w:val="22"/>
        <w:szCs w:val="22"/>
        <w:lang w:val="ru-RU" w:eastAsia="en-US" w:bidi="ar-SA"/>
      </w:rPr>
    </w:lvl>
    <w:lvl w:ilvl="1" w:tplc="E1BA256C">
      <w:numFmt w:val="bullet"/>
      <w:lvlText w:val="•"/>
      <w:lvlJc w:val="left"/>
      <w:pPr>
        <w:ind w:left="605" w:hanging="128"/>
      </w:pPr>
      <w:rPr>
        <w:rFonts w:hint="default"/>
        <w:lang w:val="ru-RU" w:eastAsia="en-US" w:bidi="ar-SA"/>
      </w:rPr>
    </w:lvl>
    <w:lvl w:ilvl="2" w:tplc="1E8673AE">
      <w:numFmt w:val="bullet"/>
      <w:lvlText w:val="•"/>
      <w:lvlJc w:val="left"/>
      <w:pPr>
        <w:ind w:left="1211" w:hanging="128"/>
      </w:pPr>
      <w:rPr>
        <w:rFonts w:hint="default"/>
        <w:lang w:val="ru-RU" w:eastAsia="en-US" w:bidi="ar-SA"/>
      </w:rPr>
    </w:lvl>
    <w:lvl w:ilvl="3" w:tplc="7C925186">
      <w:numFmt w:val="bullet"/>
      <w:lvlText w:val="•"/>
      <w:lvlJc w:val="left"/>
      <w:pPr>
        <w:ind w:left="1816" w:hanging="128"/>
      </w:pPr>
      <w:rPr>
        <w:rFonts w:hint="default"/>
        <w:lang w:val="ru-RU" w:eastAsia="en-US" w:bidi="ar-SA"/>
      </w:rPr>
    </w:lvl>
    <w:lvl w:ilvl="4" w:tplc="EDA8CC0A">
      <w:numFmt w:val="bullet"/>
      <w:lvlText w:val="•"/>
      <w:lvlJc w:val="left"/>
      <w:pPr>
        <w:ind w:left="2422" w:hanging="128"/>
      </w:pPr>
      <w:rPr>
        <w:rFonts w:hint="default"/>
        <w:lang w:val="ru-RU" w:eastAsia="en-US" w:bidi="ar-SA"/>
      </w:rPr>
    </w:lvl>
    <w:lvl w:ilvl="5" w:tplc="396C3B00">
      <w:numFmt w:val="bullet"/>
      <w:lvlText w:val="•"/>
      <w:lvlJc w:val="left"/>
      <w:pPr>
        <w:ind w:left="3027" w:hanging="128"/>
      </w:pPr>
      <w:rPr>
        <w:rFonts w:hint="default"/>
        <w:lang w:val="ru-RU" w:eastAsia="en-US" w:bidi="ar-SA"/>
      </w:rPr>
    </w:lvl>
    <w:lvl w:ilvl="6" w:tplc="EF5EA030">
      <w:numFmt w:val="bullet"/>
      <w:lvlText w:val="•"/>
      <w:lvlJc w:val="left"/>
      <w:pPr>
        <w:ind w:left="3633" w:hanging="128"/>
      </w:pPr>
      <w:rPr>
        <w:rFonts w:hint="default"/>
        <w:lang w:val="ru-RU" w:eastAsia="en-US" w:bidi="ar-SA"/>
      </w:rPr>
    </w:lvl>
    <w:lvl w:ilvl="7" w:tplc="B9768FF6">
      <w:numFmt w:val="bullet"/>
      <w:lvlText w:val="•"/>
      <w:lvlJc w:val="left"/>
      <w:pPr>
        <w:ind w:left="4238" w:hanging="128"/>
      </w:pPr>
      <w:rPr>
        <w:rFonts w:hint="default"/>
        <w:lang w:val="ru-RU" w:eastAsia="en-US" w:bidi="ar-SA"/>
      </w:rPr>
    </w:lvl>
    <w:lvl w:ilvl="8" w:tplc="478E9A7E">
      <w:numFmt w:val="bullet"/>
      <w:lvlText w:val="•"/>
      <w:lvlJc w:val="left"/>
      <w:pPr>
        <w:ind w:left="4844" w:hanging="128"/>
      </w:pPr>
      <w:rPr>
        <w:rFonts w:hint="default"/>
        <w:lang w:val="ru-RU" w:eastAsia="en-US" w:bidi="ar-SA"/>
      </w:rPr>
    </w:lvl>
  </w:abstractNum>
  <w:abstractNum w:abstractNumId="13">
    <w:nsid w:val="2BBF05EB"/>
    <w:multiLevelType w:val="hybridMultilevel"/>
    <w:tmpl w:val="67A49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4149ED"/>
    <w:multiLevelType w:val="hybridMultilevel"/>
    <w:tmpl w:val="B5DA0B20"/>
    <w:lvl w:ilvl="0" w:tplc="0A1E6050">
      <w:numFmt w:val="bullet"/>
      <w:lvlText w:val="-"/>
      <w:lvlJc w:val="left"/>
      <w:pPr>
        <w:ind w:left="3" w:hanging="128"/>
      </w:pPr>
      <w:rPr>
        <w:rFonts w:ascii="Times New Roman" w:eastAsia="Times New Roman" w:hAnsi="Times New Roman" w:cs="Times New Roman" w:hint="default"/>
        <w:b w:val="0"/>
        <w:bCs w:val="0"/>
        <w:i w:val="0"/>
        <w:iCs w:val="0"/>
        <w:w w:val="99"/>
        <w:sz w:val="22"/>
        <w:szCs w:val="22"/>
        <w:lang w:val="ru-RU" w:eastAsia="en-US" w:bidi="ar-SA"/>
      </w:rPr>
    </w:lvl>
    <w:lvl w:ilvl="1" w:tplc="60681482">
      <w:numFmt w:val="bullet"/>
      <w:lvlText w:val="•"/>
      <w:lvlJc w:val="left"/>
      <w:pPr>
        <w:ind w:left="605" w:hanging="128"/>
      </w:pPr>
      <w:rPr>
        <w:rFonts w:hint="default"/>
        <w:lang w:val="ru-RU" w:eastAsia="en-US" w:bidi="ar-SA"/>
      </w:rPr>
    </w:lvl>
    <w:lvl w:ilvl="2" w:tplc="0FB011E8">
      <w:numFmt w:val="bullet"/>
      <w:lvlText w:val="•"/>
      <w:lvlJc w:val="left"/>
      <w:pPr>
        <w:ind w:left="1211" w:hanging="128"/>
      </w:pPr>
      <w:rPr>
        <w:rFonts w:hint="default"/>
        <w:lang w:val="ru-RU" w:eastAsia="en-US" w:bidi="ar-SA"/>
      </w:rPr>
    </w:lvl>
    <w:lvl w:ilvl="3" w:tplc="59A46014">
      <w:numFmt w:val="bullet"/>
      <w:lvlText w:val="•"/>
      <w:lvlJc w:val="left"/>
      <w:pPr>
        <w:ind w:left="1816" w:hanging="128"/>
      </w:pPr>
      <w:rPr>
        <w:rFonts w:hint="default"/>
        <w:lang w:val="ru-RU" w:eastAsia="en-US" w:bidi="ar-SA"/>
      </w:rPr>
    </w:lvl>
    <w:lvl w:ilvl="4" w:tplc="7A269330">
      <w:numFmt w:val="bullet"/>
      <w:lvlText w:val="•"/>
      <w:lvlJc w:val="left"/>
      <w:pPr>
        <w:ind w:left="2422" w:hanging="128"/>
      </w:pPr>
      <w:rPr>
        <w:rFonts w:hint="default"/>
        <w:lang w:val="ru-RU" w:eastAsia="en-US" w:bidi="ar-SA"/>
      </w:rPr>
    </w:lvl>
    <w:lvl w:ilvl="5" w:tplc="42BE0522">
      <w:numFmt w:val="bullet"/>
      <w:lvlText w:val="•"/>
      <w:lvlJc w:val="left"/>
      <w:pPr>
        <w:ind w:left="3027" w:hanging="128"/>
      </w:pPr>
      <w:rPr>
        <w:rFonts w:hint="default"/>
        <w:lang w:val="ru-RU" w:eastAsia="en-US" w:bidi="ar-SA"/>
      </w:rPr>
    </w:lvl>
    <w:lvl w:ilvl="6" w:tplc="264237B4">
      <w:numFmt w:val="bullet"/>
      <w:lvlText w:val="•"/>
      <w:lvlJc w:val="left"/>
      <w:pPr>
        <w:ind w:left="3633" w:hanging="128"/>
      </w:pPr>
      <w:rPr>
        <w:rFonts w:hint="default"/>
        <w:lang w:val="ru-RU" w:eastAsia="en-US" w:bidi="ar-SA"/>
      </w:rPr>
    </w:lvl>
    <w:lvl w:ilvl="7" w:tplc="3C1E9AD8">
      <w:numFmt w:val="bullet"/>
      <w:lvlText w:val="•"/>
      <w:lvlJc w:val="left"/>
      <w:pPr>
        <w:ind w:left="4238" w:hanging="128"/>
      </w:pPr>
      <w:rPr>
        <w:rFonts w:hint="default"/>
        <w:lang w:val="ru-RU" w:eastAsia="en-US" w:bidi="ar-SA"/>
      </w:rPr>
    </w:lvl>
    <w:lvl w:ilvl="8" w:tplc="EB244780">
      <w:numFmt w:val="bullet"/>
      <w:lvlText w:val="•"/>
      <w:lvlJc w:val="left"/>
      <w:pPr>
        <w:ind w:left="4844" w:hanging="128"/>
      </w:pPr>
      <w:rPr>
        <w:rFonts w:hint="default"/>
        <w:lang w:val="ru-RU" w:eastAsia="en-US" w:bidi="ar-SA"/>
      </w:rPr>
    </w:lvl>
  </w:abstractNum>
  <w:abstractNum w:abstractNumId="15">
    <w:nsid w:val="2F046859"/>
    <w:multiLevelType w:val="multilevel"/>
    <w:tmpl w:val="C85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193E94"/>
    <w:multiLevelType w:val="hybridMultilevel"/>
    <w:tmpl w:val="D5002204"/>
    <w:lvl w:ilvl="0" w:tplc="58481FB0">
      <w:numFmt w:val="bullet"/>
      <w:lvlText w:val="-"/>
      <w:lvlJc w:val="left"/>
      <w:pPr>
        <w:ind w:left="3" w:hanging="128"/>
      </w:pPr>
      <w:rPr>
        <w:rFonts w:ascii="Times New Roman" w:eastAsia="Times New Roman" w:hAnsi="Times New Roman" w:cs="Times New Roman" w:hint="default"/>
        <w:b w:val="0"/>
        <w:bCs w:val="0"/>
        <w:i w:val="0"/>
        <w:iCs w:val="0"/>
        <w:w w:val="99"/>
        <w:sz w:val="22"/>
        <w:szCs w:val="22"/>
        <w:lang w:val="ru-RU" w:eastAsia="en-US" w:bidi="ar-SA"/>
      </w:rPr>
    </w:lvl>
    <w:lvl w:ilvl="1" w:tplc="03120E86">
      <w:numFmt w:val="bullet"/>
      <w:lvlText w:val="•"/>
      <w:lvlJc w:val="left"/>
      <w:pPr>
        <w:ind w:left="605" w:hanging="128"/>
      </w:pPr>
      <w:rPr>
        <w:rFonts w:hint="default"/>
        <w:lang w:val="ru-RU" w:eastAsia="en-US" w:bidi="ar-SA"/>
      </w:rPr>
    </w:lvl>
    <w:lvl w:ilvl="2" w:tplc="6E1211E0">
      <w:numFmt w:val="bullet"/>
      <w:lvlText w:val="•"/>
      <w:lvlJc w:val="left"/>
      <w:pPr>
        <w:ind w:left="1211" w:hanging="128"/>
      </w:pPr>
      <w:rPr>
        <w:rFonts w:hint="default"/>
        <w:lang w:val="ru-RU" w:eastAsia="en-US" w:bidi="ar-SA"/>
      </w:rPr>
    </w:lvl>
    <w:lvl w:ilvl="3" w:tplc="FB28EF72">
      <w:numFmt w:val="bullet"/>
      <w:lvlText w:val="•"/>
      <w:lvlJc w:val="left"/>
      <w:pPr>
        <w:ind w:left="1816" w:hanging="128"/>
      </w:pPr>
      <w:rPr>
        <w:rFonts w:hint="default"/>
        <w:lang w:val="ru-RU" w:eastAsia="en-US" w:bidi="ar-SA"/>
      </w:rPr>
    </w:lvl>
    <w:lvl w:ilvl="4" w:tplc="9A88F5C2">
      <w:numFmt w:val="bullet"/>
      <w:lvlText w:val="•"/>
      <w:lvlJc w:val="left"/>
      <w:pPr>
        <w:ind w:left="2422" w:hanging="128"/>
      </w:pPr>
      <w:rPr>
        <w:rFonts w:hint="default"/>
        <w:lang w:val="ru-RU" w:eastAsia="en-US" w:bidi="ar-SA"/>
      </w:rPr>
    </w:lvl>
    <w:lvl w:ilvl="5" w:tplc="A7CE147C">
      <w:numFmt w:val="bullet"/>
      <w:lvlText w:val="•"/>
      <w:lvlJc w:val="left"/>
      <w:pPr>
        <w:ind w:left="3027" w:hanging="128"/>
      </w:pPr>
      <w:rPr>
        <w:rFonts w:hint="default"/>
        <w:lang w:val="ru-RU" w:eastAsia="en-US" w:bidi="ar-SA"/>
      </w:rPr>
    </w:lvl>
    <w:lvl w:ilvl="6" w:tplc="175C6A62">
      <w:numFmt w:val="bullet"/>
      <w:lvlText w:val="•"/>
      <w:lvlJc w:val="left"/>
      <w:pPr>
        <w:ind w:left="3633" w:hanging="128"/>
      </w:pPr>
      <w:rPr>
        <w:rFonts w:hint="default"/>
        <w:lang w:val="ru-RU" w:eastAsia="en-US" w:bidi="ar-SA"/>
      </w:rPr>
    </w:lvl>
    <w:lvl w:ilvl="7" w:tplc="D0063232">
      <w:numFmt w:val="bullet"/>
      <w:lvlText w:val="•"/>
      <w:lvlJc w:val="left"/>
      <w:pPr>
        <w:ind w:left="4238" w:hanging="128"/>
      </w:pPr>
      <w:rPr>
        <w:rFonts w:hint="default"/>
        <w:lang w:val="ru-RU" w:eastAsia="en-US" w:bidi="ar-SA"/>
      </w:rPr>
    </w:lvl>
    <w:lvl w:ilvl="8" w:tplc="F2322E64">
      <w:numFmt w:val="bullet"/>
      <w:lvlText w:val="•"/>
      <w:lvlJc w:val="left"/>
      <w:pPr>
        <w:ind w:left="4844" w:hanging="128"/>
      </w:pPr>
      <w:rPr>
        <w:rFonts w:hint="default"/>
        <w:lang w:val="ru-RU" w:eastAsia="en-US" w:bidi="ar-SA"/>
      </w:rPr>
    </w:lvl>
  </w:abstractNum>
  <w:abstractNum w:abstractNumId="17">
    <w:nsid w:val="35694642"/>
    <w:multiLevelType w:val="hybridMultilevel"/>
    <w:tmpl w:val="491E5E84"/>
    <w:lvl w:ilvl="0" w:tplc="DF902906">
      <w:start w:val="9"/>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21F3A"/>
    <w:multiLevelType w:val="hybridMultilevel"/>
    <w:tmpl w:val="48F0A144"/>
    <w:lvl w:ilvl="0" w:tplc="5DBA007A">
      <w:numFmt w:val="bullet"/>
      <w:lvlText w:val="-"/>
      <w:lvlJc w:val="left"/>
      <w:pPr>
        <w:ind w:left="3" w:hanging="137"/>
      </w:pPr>
      <w:rPr>
        <w:rFonts w:ascii="Times New Roman" w:eastAsia="Times New Roman" w:hAnsi="Times New Roman" w:cs="Times New Roman" w:hint="default"/>
        <w:b w:val="0"/>
        <w:bCs w:val="0"/>
        <w:i w:val="0"/>
        <w:iCs w:val="0"/>
        <w:w w:val="99"/>
        <w:sz w:val="24"/>
        <w:szCs w:val="24"/>
        <w:lang w:val="ru-RU" w:eastAsia="en-US" w:bidi="ar-SA"/>
      </w:rPr>
    </w:lvl>
    <w:lvl w:ilvl="1" w:tplc="C8CA7E40">
      <w:numFmt w:val="bullet"/>
      <w:lvlText w:val="•"/>
      <w:lvlJc w:val="left"/>
      <w:pPr>
        <w:ind w:left="605" w:hanging="137"/>
      </w:pPr>
      <w:rPr>
        <w:rFonts w:hint="default"/>
        <w:lang w:val="ru-RU" w:eastAsia="en-US" w:bidi="ar-SA"/>
      </w:rPr>
    </w:lvl>
    <w:lvl w:ilvl="2" w:tplc="BF32860C">
      <w:numFmt w:val="bullet"/>
      <w:lvlText w:val="•"/>
      <w:lvlJc w:val="left"/>
      <w:pPr>
        <w:ind w:left="1211" w:hanging="137"/>
      </w:pPr>
      <w:rPr>
        <w:rFonts w:hint="default"/>
        <w:lang w:val="ru-RU" w:eastAsia="en-US" w:bidi="ar-SA"/>
      </w:rPr>
    </w:lvl>
    <w:lvl w:ilvl="3" w:tplc="16E0046A">
      <w:numFmt w:val="bullet"/>
      <w:lvlText w:val="•"/>
      <w:lvlJc w:val="left"/>
      <w:pPr>
        <w:ind w:left="1816" w:hanging="137"/>
      </w:pPr>
      <w:rPr>
        <w:rFonts w:hint="default"/>
        <w:lang w:val="ru-RU" w:eastAsia="en-US" w:bidi="ar-SA"/>
      </w:rPr>
    </w:lvl>
    <w:lvl w:ilvl="4" w:tplc="A9548F7A">
      <w:numFmt w:val="bullet"/>
      <w:lvlText w:val="•"/>
      <w:lvlJc w:val="left"/>
      <w:pPr>
        <w:ind w:left="2422" w:hanging="137"/>
      </w:pPr>
      <w:rPr>
        <w:rFonts w:hint="default"/>
        <w:lang w:val="ru-RU" w:eastAsia="en-US" w:bidi="ar-SA"/>
      </w:rPr>
    </w:lvl>
    <w:lvl w:ilvl="5" w:tplc="AA643C6C">
      <w:numFmt w:val="bullet"/>
      <w:lvlText w:val="•"/>
      <w:lvlJc w:val="left"/>
      <w:pPr>
        <w:ind w:left="3027" w:hanging="137"/>
      </w:pPr>
      <w:rPr>
        <w:rFonts w:hint="default"/>
        <w:lang w:val="ru-RU" w:eastAsia="en-US" w:bidi="ar-SA"/>
      </w:rPr>
    </w:lvl>
    <w:lvl w:ilvl="6" w:tplc="50D4268C">
      <w:numFmt w:val="bullet"/>
      <w:lvlText w:val="•"/>
      <w:lvlJc w:val="left"/>
      <w:pPr>
        <w:ind w:left="3633" w:hanging="137"/>
      </w:pPr>
      <w:rPr>
        <w:rFonts w:hint="default"/>
        <w:lang w:val="ru-RU" w:eastAsia="en-US" w:bidi="ar-SA"/>
      </w:rPr>
    </w:lvl>
    <w:lvl w:ilvl="7" w:tplc="2F92677E">
      <w:numFmt w:val="bullet"/>
      <w:lvlText w:val="•"/>
      <w:lvlJc w:val="left"/>
      <w:pPr>
        <w:ind w:left="4238" w:hanging="137"/>
      </w:pPr>
      <w:rPr>
        <w:rFonts w:hint="default"/>
        <w:lang w:val="ru-RU" w:eastAsia="en-US" w:bidi="ar-SA"/>
      </w:rPr>
    </w:lvl>
    <w:lvl w:ilvl="8" w:tplc="CCE2B322">
      <w:numFmt w:val="bullet"/>
      <w:lvlText w:val="•"/>
      <w:lvlJc w:val="left"/>
      <w:pPr>
        <w:ind w:left="4844" w:hanging="137"/>
      </w:pPr>
      <w:rPr>
        <w:rFonts w:hint="default"/>
        <w:lang w:val="ru-RU" w:eastAsia="en-US" w:bidi="ar-SA"/>
      </w:rPr>
    </w:lvl>
  </w:abstractNum>
  <w:abstractNum w:abstractNumId="19">
    <w:nsid w:val="3E921CAE"/>
    <w:multiLevelType w:val="hybridMultilevel"/>
    <w:tmpl w:val="D4345F22"/>
    <w:lvl w:ilvl="0" w:tplc="185839A0">
      <w:numFmt w:val="bullet"/>
      <w:lvlText w:val="-"/>
      <w:lvlJc w:val="left"/>
      <w:pPr>
        <w:ind w:left="3" w:hanging="128"/>
      </w:pPr>
      <w:rPr>
        <w:rFonts w:ascii="Times New Roman" w:eastAsia="Times New Roman" w:hAnsi="Times New Roman" w:cs="Times New Roman" w:hint="default"/>
        <w:b w:val="0"/>
        <w:bCs w:val="0"/>
        <w:i w:val="0"/>
        <w:iCs w:val="0"/>
        <w:w w:val="99"/>
        <w:sz w:val="22"/>
        <w:szCs w:val="22"/>
        <w:lang w:val="ru-RU" w:eastAsia="en-US" w:bidi="ar-SA"/>
      </w:rPr>
    </w:lvl>
    <w:lvl w:ilvl="1" w:tplc="FD1EF386">
      <w:numFmt w:val="bullet"/>
      <w:lvlText w:val="•"/>
      <w:lvlJc w:val="left"/>
      <w:pPr>
        <w:ind w:left="605" w:hanging="128"/>
      </w:pPr>
      <w:rPr>
        <w:rFonts w:hint="default"/>
        <w:lang w:val="ru-RU" w:eastAsia="en-US" w:bidi="ar-SA"/>
      </w:rPr>
    </w:lvl>
    <w:lvl w:ilvl="2" w:tplc="F8FA20A6">
      <w:numFmt w:val="bullet"/>
      <w:lvlText w:val="•"/>
      <w:lvlJc w:val="left"/>
      <w:pPr>
        <w:ind w:left="1211" w:hanging="128"/>
      </w:pPr>
      <w:rPr>
        <w:rFonts w:hint="default"/>
        <w:lang w:val="ru-RU" w:eastAsia="en-US" w:bidi="ar-SA"/>
      </w:rPr>
    </w:lvl>
    <w:lvl w:ilvl="3" w:tplc="D35E43D8">
      <w:numFmt w:val="bullet"/>
      <w:lvlText w:val="•"/>
      <w:lvlJc w:val="left"/>
      <w:pPr>
        <w:ind w:left="1816" w:hanging="128"/>
      </w:pPr>
      <w:rPr>
        <w:rFonts w:hint="default"/>
        <w:lang w:val="ru-RU" w:eastAsia="en-US" w:bidi="ar-SA"/>
      </w:rPr>
    </w:lvl>
    <w:lvl w:ilvl="4" w:tplc="3AFC386C">
      <w:numFmt w:val="bullet"/>
      <w:lvlText w:val="•"/>
      <w:lvlJc w:val="left"/>
      <w:pPr>
        <w:ind w:left="2422" w:hanging="128"/>
      </w:pPr>
      <w:rPr>
        <w:rFonts w:hint="default"/>
        <w:lang w:val="ru-RU" w:eastAsia="en-US" w:bidi="ar-SA"/>
      </w:rPr>
    </w:lvl>
    <w:lvl w:ilvl="5" w:tplc="12BC307E">
      <w:numFmt w:val="bullet"/>
      <w:lvlText w:val="•"/>
      <w:lvlJc w:val="left"/>
      <w:pPr>
        <w:ind w:left="3027" w:hanging="128"/>
      </w:pPr>
      <w:rPr>
        <w:rFonts w:hint="default"/>
        <w:lang w:val="ru-RU" w:eastAsia="en-US" w:bidi="ar-SA"/>
      </w:rPr>
    </w:lvl>
    <w:lvl w:ilvl="6" w:tplc="993ACE6E">
      <w:numFmt w:val="bullet"/>
      <w:lvlText w:val="•"/>
      <w:lvlJc w:val="left"/>
      <w:pPr>
        <w:ind w:left="3633" w:hanging="128"/>
      </w:pPr>
      <w:rPr>
        <w:rFonts w:hint="default"/>
        <w:lang w:val="ru-RU" w:eastAsia="en-US" w:bidi="ar-SA"/>
      </w:rPr>
    </w:lvl>
    <w:lvl w:ilvl="7" w:tplc="DAAA382A">
      <w:numFmt w:val="bullet"/>
      <w:lvlText w:val="•"/>
      <w:lvlJc w:val="left"/>
      <w:pPr>
        <w:ind w:left="4238" w:hanging="128"/>
      </w:pPr>
      <w:rPr>
        <w:rFonts w:hint="default"/>
        <w:lang w:val="ru-RU" w:eastAsia="en-US" w:bidi="ar-SA"/>
      </w:rPr>
    </w:lvl>
    <w:lvl w:ilvl="8" w:tplc="EA74FCB4">
      <w:numFmt w:val="bullet"/>
      <w:lvlText w:val="•"/>
      <w:lvlJc w:val="left"/>
      <w:pPr>
        <w:ind w:left="4844" w:hanging="128"/>
      </w:pPr>
      <w:rPr>
        <w:rFonts w:hint="default"/>
        <w:lang w:val="ru-RU" w:eastAsia="en-US" w:bidi="ar-SA"/>
      </w:rPr>
    </w:lvl>
  </w:abstractNum>
  <w:abstractNum w:abstractNumId="20">
    <w:nsid w:val="422D0833"/>
    <w:multiLevelType w:val="multilevel"/>
    <w:tmpl w:val="8E3AB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02A7C"/>
    <w:multiLevelType w:val="hybridMultilevel"/>
    <w:tmpl w:val="028855D4"/>
    <w:lvl w:ilvl="0" w:tplc="F7064CD2">
      <w:start w:val="1"/>
      <w:numFmt w:val="decimal"/>
      <w:lvlText w:val="%1."/>
      <w:lvlJc w:val="left"/>
      <w:pPr>
        <w:ind w:left="330" w:hanging="224"/>
      </w:pPr>
      <w:rPr>
        <w:rFonts w:ascii="Times New Roman" w:eastAsia="Times New Roman" w:hAnsi="Times New Roman" w:cs="Times New Roman" w:hint="default"/>
        <w:b w:val="0"/>
        <w:bCs w:val="0"/>
        <w:i w:val="0"/>
        <w:iCs w:val="0"/>
        <w:spacing w:val="0"/>
        <w:w w:val="100"/>
        <w:sz w:val="22"/>
        <w:szCs w:val="22"/>
        <w:lang w:val="ru-RU" w:eastAsia="en-US" w:bidi="ar-SA"/>
      </w:rPr>
    </w:lvl>
    <w:lvl w:ilvl="1" w:tplc="623CF74E">
      <w:numFmt w:val="bullet"/>
      <w:lvlText w:val="•"/>
      <w:lvlJc w:val="left"/>
      <w:pPr>
        <w:ind w:left="889" w:hanging="224"/>
      </w:pPr>
      <w:rPr>
        <w:rFonts w:hint="default"/>
        <w:lang w:val="ru-RU" w:eastAsia="en-US" w:bidi="ar-SA"/>
      </w:rPr>
    </w:lvl>
    <w:lvl w:ilvl="2" w:tplc="235E197C">
      <w:numFmt w:val="bullet"/>
      <w:lvlText w:val="•"/>
      <w:lvlJc w:val="left"/>
      <w:pPr>
        <w:ind w:left="1439" w:hanging="224"/>
      </w:pPr>
      <w:rPr>
        <w:rFonts w:hint="default"/>
        <w:lang w:val="ru-RU" w:eastAsia="en-US" w:bidi="ar-SA"/>
      </w:rPr>
    </w:lvl>
    <w:lvl w:ilvl="3" w:tplc="0D04A8D6">
      <w:numFmt w:val="bullet"/>
      <w:lvlText w:val="•"/>
      <w:lvlJc w:val="left"/>
      <w:pPr>
        <w:ind w:left="1988" w:hanging="224"/>
      </w:pPr>
      <w:rPr>
        <w:rFonts w:hint="default"/>
        <w:lang w:val="ru-RU" w:eastAsia="en-US" w:bidi="ar-SA"/>
      </w:rPr>
    </w:lvl>
    <w:lvl w:ilvl="4" w:tplc="A5CC353A">
      <w:numFmt w:val="bullet"/>
      <w:lvlText w:val="•"/>
      <w:lvlJc w:val="left"/>
      <w:pPr>
        <w:ind w:left="2538" w:hanging="224"/>
      </w:pPr>
      <w:rPr>
        <w:rFonts w:hint="default"/>
        <w:lang w:val="ru-RU" w:eastAsia="en-US" w:bidi="ar-SA"/>
      </w:rPr>
    </w:lvl>
    <w:lvl w:ilvl="5" w:tplc="655AC684">
      <w:numFmt w:val="bullet"/>
      <w:lvlText w:val="•"/>
      <w:lvlJc w:val="left"/>
      <w:pPr>
        <w:ind w:left="3088" w:hanging="224"/>
      </w:pPr>
      <w:rPr>
        <w:rFonts w:hint="default"/>
        <w:lang w:val="ru-RU" w:eastAsia="en-US" w:bidi="ar-SA"/>
      </w:rPr>
    </w:lvl>
    <w:lvl w:ilvl="6" w:tplc="4BC67042">
      <w:numFmt w:val="bullet"/>
      <w:lvlText w:val="•"/>
      <w:lvlJc w:val="left"/>
      <w:pPr>
        <w:ind w:left="3637" w:hanging="224"/>
      </w:pPr>
      <w:rPr>
        <w:rFonts w:hint="default"/>
        <w:lang w:val="ru-RU" w:eastAsia="en-US" w:bidi="ar-SA"/>
      </w:rPr>
    </w:lvl>
    <w:lvl w:ilvl="7" w:tplc="084A79A2">
      <w:numFmt w:val="bullet"/>
      <w:lvlText w:val="•"/>
      <w:lvlJc w:val="left"/>
      <w:pPr>
        <w:ind w:left="4187" w:hanging="224"/>
      </w:pPr>
      <w:rPr>
        <w:rFonts w:hint="default"/>
        <w:lang w:val="ru-RU" w:eastAsia="en-US" w:bidi="ar-SA"/>
      </w:rPr>
    </w:lvl>
    <w:lvl w:ilvl="8" w:tplc="9F6EC33A">
      <w:numFmt w:val="bullet"/>
      <w:lvlText w:val="•"/>
      <w:lvlJc w:val="left"/>
      <w:pPr>
        <w:ind w:left="4736" w:hanging="224"/>
      </w:pPr>
      <w:rPr>
        <w:rFonts w:hint="default"/>
        <w:lang w:val="ru-RU" w:eastAsia="en-US" w:bidi="ar-SA"/>
      </w:rPr>
    </w:lvl>
  </w:abstractNum>
  <w:abstractNum w:abstractNumId="22">
    <w:nsid w:val="473B727B"/>
    <w:multiLevelType w:val="hybridMultilevel"/>
    <w:tmpl w:val="92E874E2"/>
    <w:lvl w:ilvl="0" w:tplc="6B3C5B8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D61E6"/>
    <w:multiLevelType w:val="hybridMultilevel"/>
    <w:tmpl w:val="20000DA2"/>
    <w:lvl w:ilvl="0" w:tplc="58ECC1A4">
      <w:numFmt w:val="bullet"/>
      <w:lvlText w:val="-"/>
      <w:lvlJc w:val="left"/>
      <w:pPr>
        <w:ind w:left="3" w:hanging="137"/>
      </w:pPr>
      <w:rPr>
        <w:rFonts w:ascii="Times New Roman" w:eastAsia="Times New Roman" w:hAnsi="Times New Roman" w:cs="Times New Roman" w:hint="default"/>
        <w:b w:val="0"/>
        <w:bCs w:val="0"/>
        <w:i w:val="0"/>
        <w:iCs w:val="0"/>
        <w:w w:val="99"/>
        <w:sz w:val="24"/>
        <w:szCs w:val="24"/>
        <w:lang w:val="ru-RU" w:eastAsia="en-US" w:bidi="ar-SA"/>
      </w:rPr>
    </w:lvl>
    <w:lvl w:ilvl="1" w:tplc="6AD01A30">
      <w:numFmt w:val="bullet"/>
      <w:lvlText w:val="•"/>
      <w:lvlJc w:val="left"/>
      <w:pPr>
        <w:ind w:left="605" w:hanging="137"/>
      </w:pPr>
      <w:rPr>
        <w:rFonts w:hint="default"/>
        <w:lang w:val="ru-RU" w:eastAsia="en-US" w:bidi="ar-SA"/>
      </w:rPr>
    </w:lvl>
    <w:lvl w:ilvl="2" w:tplc="ECE812E4">
      <w:numFmt w:val="bullet"/>
      <w:lvlText w:val="•"/>
      <w:lvlJc w:val="left"/>
      <w:pPr>
        <w:ind w:left="1211" w:hanging="137"/>
      </w:pPr>
      <w:rPr>
        <w:rFonts w:hint="default"/>
        <w:lang w:val="ru-RU" w:eastAsia="en-US" w:bidi="ar-SA"/>
      </w:rPr>
    </w:lvl>
    <w:lvl w:ilvl="3" w:tplc="F78A046A">
      <w:numFmt w:val="bullet"/>
      <w:lvlText w:val="•"/>
      <w:lvlJc w:val="left"/>
      <w:pPr>
        <w:ind w:left="1816" w:hanging="137"/>
      </w:pPr>
      <w:rPr>
        <w:rFonts w:hint="default"/>
        <w:lang w:val="ru-RU" w:eastAsia="en-US" w:bidi="ar-SA"/>
      </w:rPr>
    </w:lvl>
    <w:lvl w:ilvl="4" w:tplc="B9207998">
      <w:numFmt w:val="bullet"/>
      <w:lvlText w:val="•"/>
      <w:lvlJc w:val="left"/>
      <w:pPr>
        <w:ind w:left="2422" w:hanging="137"/>
      </w:pPr>
      <w:rPr>
        <w:rFonts w:hint="default"/>
        <w:lang w:val="ru-RU" w:eastAsia="en-US" w:bidi="ar-SA"/>
      </w:rPr>
    </w:lvl>
    <w:lvl w:ilvl="5" w:tplc="3664F6FA">
      <w:numFmt w:val="bullet"/>
      <w:lvlText w:val="•"/>
      <w:lvlJc w:val="left"/>
      <w:pPr>
        <w:ind w:left="3027" w:hanging="137"/>
      </w:pPr>
      <w:rPr>
        <w:rFonts w:hint="default"/>
        <w:lang w:val="ru-RU" w:eastAsia="en-US" w:bidi="ar-SA"/>
      </w:rPr>
    </w:lvl>
    <w:lvl w:ilvl="6" w:tplc="59709010">
      <w:numFmt w:val="bullet"/>
      <w:lvlText w:val="•"/>
      <w:lvlJc w:val="left"/>
      <w:pPr>
        <w:ind w:left="3633" w:hanging="137"/>
      </w:pPr>
      <w:rPr>
        <w:rFonts w:hint="default"/>
        <w:lang w:val="ru-RU" w:eastAsia="en-US" w:bidi="ar-SA"/>
      </w:rPr>
    </w:lvl>
    <w:lvl w:ilvl="7" w:tplc="1C36C452">
      <w:numFmt w:val="bullet"/>
      <w:lvlText w:val="•"/>
      <w:lvlJc w:val="left"/>
      <w:pPr>
        <w:ind w:left="4238" w:hanging="137"/>
      </w:pPr>
      <w:rPr>
        <w:rFonts w:hint="default"/>
        <w:lang w:val="ru-RU" w:eastAsia="en-US" w:bidi="ar-SA"/>
      </w:rPr>
    </w:lvl>
    <w:lvl w:ilvl="8" w:tplc="FD44D0E8">
      <w:numFmt w:val="bullet"/>
      <w:lvlText w:val="•"/>
      <w:lvlJc w:val="left"/>
      <w:pPr>
        <w:ind w:left="4844" w:hanging="137"/>
      </w:pPr>
      <w:rPr>
        <w:rFonts w:hint="default"/>
        <w:lang w:val="ru-RU" w:eastAsia="en-US" w:bidi="ar-SA"/>
      </w:rPr>
    </w:lvl>
  </w:abstractNum>
  <w:abstractNum w:abstractNumId="24">
    <w:nsid w:val="51126AC9"/>
    <w:multiLevelType w:val="multilevel"/>
    <w:tmpl w:val="E00E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B36549"/>
    <w:multiLevelType w:val="hybridMultilevel"/>
    <w:tmpl w:val="DB723100"/>
    <w:lvl w:ilvl="0" w:tplc="56F8D488">
      <w:numFmt w:val="bullet"/>
      <w:lvlText w:val="-"/>
      <w:lvlJc w:val="left"/>
      <w:pPr>
        <w:ind w:left="3" w:hanging="140"/>
      </w:pPr>
      <w:rPr>
        <w:rFonts w:ascii="Times New Roman" w:eastAsia="Times New Roman" w:hAnsi="Times New Roman" w:cs="Times New Roman" w:hint="default"/>
        <w:b w:val="0"/>
        <w:bCs w:val="0"/>
        <w:i w:val="0"/>
        <w:iCs w:val="0"/>
        <w:w w:val="99"/>
        <w:sz w:val="24"/>
        <w:szCs w:val="24"/>
        <w:lang w:val="ru-RU" w:eastAsia="en-US" w:bidi="ar-SA"/>
      </w:rPr>
    </w:lvl>
    <w:lvl w:ilvl="1" w:tplc="EE6AF448">
      <w:numFmt w:val="bullet"/>
      <w:lvlText w:val="•"/>
      <w:lvlJc w:val="left"/>
      <w:pPr>
        <w:ind w:left="477" w:hanging="140"/>
      </w:pPr>
      <w:rPr>
        <w:rFonts w:hint="default"/>
        <w:lang w:val="ru-RU" w:eastAsia="en-US" w:bidi="ar-SA"/>
      </w:rPr>
    </w:lvl>
    <w:lvl w:ilvl="2" w:tplc="F5D45FE0">
      <w:numFmt w:val="bullet"/>
      <w:lvlText w:val="•"/>
      <w:lvlJc w:val="left"/>
      <w:pPr>
        <w:ind w:left="955" w:hanging="140"/>
      </w:pPr>
      <w:rPr>
        <w:rFonts w:hint="default"/>
        <w:lang w:val="ru-RU" w:eastAsia="en-US" w:bidi="ar-SA"/>
      </w:rPr>
    </w:lvl>
    <w:lvl w:ilvl="3" w:tplc="84287B96">
      <w:numFmt w:val="bullet"/>
      <w:lvlText w:val="•"/>
      <w:lvlJc w:val="left"/>
      <w:pPr>
        <w:ind w:left="1433" w:hanging="140"/>
      </w:pPr>
      <w:rPr>
        <w:rFonts w:hint="default"/>
        <w:lang w:val="ru-RU" w:eastAsia="en-US" w:bidi="ar-SA"/>
      </w:rPr>
    </w:lvl>
    <w:lvl w:ilvl="4" w:tplc="BD70F526">
      <w:numFmt w:val="bullet"/>
      <w:lvlText w:val="•"/>
      <w:lvlJc w:val="left"/>
      <w:pPr>
        <w:ind w:left="1911" w:hanging="140"/>
      </w:pPr>
      <w:rPr>
        <w:rFonts w:hint="default"/>
        <w:lang w:val="ru-RU" w:eastAsia="en-US" w:bidi="ar-SA"/>
      </w:rPr>
    </w:lvl>
    <w:lvl w:ilvl="5" w:tplc="596E5F5A">
      <w:numFmt w:val="bullet"/>
      <w:lvlText w:val="•"/>
      <w:lvlJc w:val="left"/>
      <w:pPr>
        <w:ind w:left="2389" w:hanging="140"/>
      </w:pPr>
      <w:rPr>
        <w:rFonts w:hint="default"/>
        <w:lang w:val="ru-RU" w:eastAsia="en-US" w:bidi="ar-SA"/>
      </w:rPr>
    </w:lvl>
    <w:lvl w:ilvl="6" w:tplc="8B720138">
      <w:numFmt w:val="bullet"/>
      <w:lvlText w:val="•"/>
      <w:lvlJc w:val="left"/>
      <w:pPr>
        <w:ind w:left="2866" w:hanging="140"/>
      </w:pPr>
      <w:rPr>
        <w:rFonts w:hint="default"/>
        <w:lang w:val="ru-RU" w:eastAsia="en-US" w:bidi="ar-SA"/>
      </w:rPr>
    </w:lvl>
    <w:lvl w:ilvl="7" w:tplc="17B60E48">
      <w:numFmt w:val="bullet"/>
      <w:lvlText w:val="•"/>
      <w:lvlJc w:val="left"/>
      <w:pPr>
        <w:ind w:left="3344" w:hanging="140"/>
      </w:pPr>
      <w:rPr>
        <w:rFonts w:hint="default"/>
        <w:lang w:val="ru-RU" w:eastAsia="en-US" w:bidi="ar-SA"/>
      </w:rPr>
    </w:lvl>
    <w:lvl w:ilvl="8" w:tplc="5A6A2F12">
      <w:numFmt w:val="bullet"/>
      <w:lvlText w:val="•"/>
      <w:lvlJc w:val="left"/>
      <w:pPr>
        <w:ind w:left="3822" w:hanging="140"/>
      </w:pPr>
      <w:rPr>
        <w:rFonts w:hint="default"/>
        <w:lang w:val="ru-RU" w:eastAsia="en-US" w:bidi="ar-SA"/>
      </w:rPr>
    </w:lvl>
  </w:abstractNum>
  <w:abstractNum w:abstractNumId="26">
    <w:nsid w:val="56E5617B"/>
    <w:multiLevelType w:val="hybridMultilevel"/>
    <w:tmpl w:val="1076D112"/>
    <w:lvl w:ilvl="0" w:tplc="1640F208">
      <w:numFmt w:val="bullet"/>
      <w:lvlText w:val="-"/>
      <w:lvlJc w:val="left"/>
      <w:pPr>
        <w:ind w:left="131" w:hanging="128"/>
      </w:pPr>
      <w:rPr>
        <w:rFonts w:ascii="Times New Roman" w:eastAsia="Times New Roman" w:hAnsi="Times New Roman" w:cs="Times New Roman" w:hint="default"/>
        <w:b w:val="0"/>
        <w:bCs w:val="0"/>
        <w:i w:val="0"/>
        <w:iCs w:val="0"/>
        <w:w w:val="99"/>
        <w:sz w:val="22"/>
        <w:szCs w:val="22"/>
        <w:lang w:val="ru-RU" w:eastAsia="en-US" w:bidi="ar-SA"/>
      </w:rPr>
    </w:lvl>
    <w:lvl w:ilvl="1" w:tplc="AA3062FC">
      <w:numFmt w:val="bullet"/>
      <w:lvlText w:val="•"/>
      <w:lvlJc w:val="left"/>
      <w:pPr>
        <w:ind w:left="731" w:hanging="128"/>
      </w:pPr>
      <w:rPr>
        <w:rFonts w:hint="default"/>
        <w:lang w:val="ru-RU" w:eastAsia="en-US" w:bidi="ar-SA"/>
      </w:rPr>
    </w:lvl>
    <w:lvl w:ilvl="2" w:tplc="E54C4046">
      <w:numFmt w:val="bullet"/>
      <w:lvlText w:val="•"/>
      <w:lvlJc w:val="left"/>
      <w:pPr>
        <w:ind w:left="1323" w:hanging="128"/>
      </w:pPr>
      <w:rPr>
        <w:rFonts w:hint="default"/>
        <w:lang w:val="ru-RU" w:eastAsia="en-US" w:bidi="ar-SA"/>
      </w:rPr>
    </w:lvl>
    <w:lvl w:ilvl="3" w:tplc="50D43076">
      <w:numFmt w:val="bullet"/>
      <w:lvlText w:val="•"/>
      <w:lvlJc w:val="left"/>
      <w:pPr>
        <w:ind w:left="1914" w:hanging="128"/>
      </w:pPr>
      <w:rPr>
        <w:rFonts w:hint="default"/>
        <w:lang w:val="ru-RU" w:eastAsia="en-US" w:bidi="ar-SA"/>
      </w:rPr>
    </w:lvl>
    <w:lvl w:ilvl="4" w:tplc="B00080CE">
      <w:numFmt w:val="bullet"/>
      <w:lvlText w:val="•"/>
      <w:lvlJc w:val="left"/>
      <w:pPr>
        <w:ind w:left="2506" w:hanging="128"/>
      </w:pPr>
      <w:rPr>
        <w:rFonts w:hint="default"/>
        <w:lang w:val="ru-RU" w:eastAsia="en-US" w:bidi="ar-SA"/>
      </w:rPr>
    </w:lvl>
    <w:lvl w:ilvl="5" w:tplc="F6BE6BA4">
      <w:numFmt w:val="bullet"/>
      <w:lvlText w:val="•"/>
      <w:lvlJc w:val="left"/>
      <w:pPr>
        <w:ind w:left="3097" w:hanging="128"/>
      </w:pPr>
      <w:rPr>
        <w:rFonts w:hint="default"/>
        <w:lang w:val="ru-RU" w:eastAsia="en-US" w:bidi="ar-SA"/>
      </w:rPr>
    </w:lvl>
    <w:lvl w:ilvl="6" w:tplc="CF22D094">
      <w:numFmt w:val="bullet"/>
      <w:lvlText w:val="•"/>
      <w:lvlJc w:val="left"/>
      <w:pPr>
        <w:ind w:left="3689" w:hanging="128"/>
      </w:pPr>
      <w:rPr>
        <w:rFonts w:hint="default"/>
        <w:lang w:val="ru-RU" w:eastAsia="en-US" w:bidi="ar-SA"/>
      </w:rPr>
    </w:lvl>
    <w:lvl w:ilvl="7" w:tplc="3F58A202">
      <w:numFmt w:val="bullet"/>
      <w:lvlText w:val="•"/>
      <w:lvlJc w:val="left"/>
      <w:pPr>
        <w:ind w:left="4280" w:hanging="128"/>
      </w:pPr>
      <w:rPr>
        <w:rFonts w:hint="default"/>
        <w:lang w:val="ru-RU" w:eastAsia="en-US" w:bidi="ar-SA"/>
      </w:rPr>
    </w:lvl>
    <w:lvl w:ilvl="8" w:tplc="AB2E861C">
      <w:numFmt w:val="bullet"/>
      <w:lvlText w:val="•"/>
      <w:lvlJc w:val="left"/>
      <w:pPr>
        <w:ind w:left="4872" w:hanging="128"/>
      </w:pPr>
      <w:rPr>
        <w:rFonts w:hint="default"/>
        <w:lang w:val="ru-RU" w:eastAsia="en-US" w:bidi="ar-SA"/>
      </w:rPr>
    </w:lvl>
  </w:abstractNum>
  <w:abstractNum w:abstractNumId="27">
    <w:nsid w:val="59A54E03"/>
    <w:multiLevelType w:val="hybridMultilevel"/>
    <w:tmpl w:val="F548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DD0BC5"/>
    <w:multiLevelType w:val="hybridMultilevel"/>
    <w:tmpl w:val="D982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E904F5"/>
    <w:multiLevelType w:val="multilevel"/>
    <w:tmpl w:val="98DCDC06"/>
    <w:lvl w:ilvl="0">
      <w:start w:val="6"/>
      <w:numFmt w:val="decimal"/>
      <w:lvlText w:val="%1"/>
      <w:lvlJc w:val="left"/>
      <w:pPr>
        <w:ind w:left="1744" w:hanging="424"/>
      </w:pPr>
      <w:rPr>
        <w:rFonts w:hint="default"/>
        <w:lang w:val="ru-RU" w:eastAsia="en-US" w:bidi="ar-SA"/>
      </w:rPr>
    </w:lvl>
    <w:lvl w:ilvl="1">
      <w:start w:val="1"/>
      <w:numFmt w:val="decimal"/>
      <w:lvlText w:val="%1.%2."/>
      <w:lvlJc w:val="left"/>
      <w:pPr>
        <w:ind w:left="1744" w:hanging="424"/>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509" w:hanging="424"/>
      </w:pPr>
      <w:rPr>
        <w:rFonts w:hint="default"/>
        <w:lang w:val="ru-RU" w:eastAsia="en-US" w:bidi="ar-SA"/>
      </w:rPr>
    </w:lvl>
    <w:lvl w:ilvl="3">
      <w:numFmt w:val="bullet"/>
      <w:lvlText w:val="•"/>
      <w:lvlJc w:val="left"/>
      <w:pPr>
        <w:ind w:left="4394" w:hanging="424"/>
      </w:pPr>
      <w:rPr>
        <w:rFonts w:hint="default"/>
        <w:lang w:val="ru-RU" w:eastAsia="en-US" w:bidi="ar-SA"/>
      </w:rPr>
    </w:lvl>
    <w:lvl w:ilvl="4">
      <w:numFmt w:val="bullet"/>
      <w:lvlText w:val="•"/>
      <w:lvlJc w:val="left"/>
      <w:pPr>
        <w:ind w:left="5279" w:hanging="424"/>
      </w:pPr>
      <w:rPr>
        <w:rFonts w:hint="default"/>
        <w:lang w:val="ru-RU" w:eastAsia="en-US" w:bidi="ar-SA"/>
      </w:rPr>
    </w:lvl>
    <w:lvl w:ilvl="5">
      <w:numFmt w:val="bullet"/>
      <w:lvlText w:val="•"/>
      <w:lvlJc w:val="left"/>
      <w:pPr>
        <w:ind w:left="6164" w:hanging="424"/>
      </w:pPr>
      <w:rPr>
        <w:rFonts w:hint="default"/>
        <w:lang w:val="ru-RU" w:eastAsia="en-US" w:bidi="ar-SA"/>
      </w:rPr>
    </w:lvl>
    <w:lvl w:ilvl="6">
      <w:numFmt w:val="bullet"/>
      <w:lvlText w:val="•"/>
      <w:lvlJc w:val="left"/>
      <w:pPr>
        <w:ind w:left="7048" w:hanging="424"/>
      </w:pPr>
      <w:rPr>
        <w:rFonts w:hint="default"/>
        <w:lang w:val="ru-RU" w:eastAsia="en-US" w:bidi="ar-SA"/>
      </w:rPr>
    </w:lvl>
    <w:lvl w:ilvl="7">
      <w:numFmt w:val="bullet"/>
      <w:lvlText w:val="•"/>
      <w:lvlJc w:val="left"/>
      <w:pPr>
        <w:ind w:left="7933" w:hanging="424"/>
      </w:pPr>
      <w:rPr>
        <w:rFonts w:hint="default"/>
        <w:lang w:val="ru-RU" w:eastAsia="en-US" w:bidi="ar-SA"/>
      </w:rPr>
    </w:lvl>
    <w:lvl w:ilvl="8">
      <w:numFmt w:val="bullet"/>
      <w:lvlText w:val="•"/>
      <w:lvlJc w:val="left"/>
      <w:pPr>
        <w:ind w:left="8818" w:hanging="424"/>
      </w:pPr>
      <w:rPr>
        <w:rFonts w:hint="default"/>
        <w:lang w:val="ru-RU" w:eastAsia="en-US" w:bidi="ar-SA"/>
      </w:rPr>
    </w:lvl>
  </w:abstractNum>
  <w:abstractNum w:abstractNumId="30">
    <w:nsid w:val="77B64BAC"/>
    <w:multiLevelType w:val="hybridMultilevel"/>
    <w:tmpl w:val="AB4863E6"/>
    <w:lvl w:ilvl="0" w:tplc="FDD214FC">
      <w:numFmt w:val="bullet"/>
      <w:lvlText w:val="-"/>
      <w:lvlJc w:val="left"/>
      <w:pPr>
        <w:ind w:left="3" w:hanging="136"/>
      </w:pPr>
      <w:rPr>
        <w:rFonts w:ascii="Times New Roman" w:eastAsia="Times New Roman" w:hAnsi="Times New Roman" w:cs="Times New Roman" w:hint="default"/>
        <w:b w:val="0"/>
        <w:bCs w:val="0"/>
        <w:i w:val="0"/>
        <w:iCs w:val="0"/>
        <w:w w:val="99"/>
        <w:sz w:val="24"/>
        <w:szCs w:val="24"/>
        <w:lang w:val="ru-RU" w:eastAsia="en-US" w:bidi="ar-SA"/>
      </w:rPr>
    </w:lvl>
    <w:lvl w:ilvl="1" w:tplc="776A80B0">
      <w:numFmt w:val="bullet"/>
      <w:lvlText w:val="•"/>
      <w:lvlJc w:val="left"/>
      <w:pPr>
        <w:ind w:left="477" w:hanging="136"/>
      </w:pPr>
      <w:rPr>
        <w:rFonts w:hint="default"/>
        <w:lang w:val="ru-RU" w:eastAsia="en-US" w:bidi="ar-SA"/>
      </w:rPr>
    </w:lvl>
    <w:lvl w:ilvl="2" w:tplc="699CFE1E">
      <w:numFmt w:val="bullet"/>
      <w:lvlText w:val="•"/>
      <w:lvlJc w:val="left"/>
      <w:pPr>
        <w:ind w:left="955" w:hanging="136"/>
      </w:pPr>
      <w:rPr>
        <w:rFonts w:hint="default"/>
        <w:lang w:val="ru-RU" w:eastAsia="en-US" w:bidi="ar-SA"/>
      </w:rPr>
    </w:lvl>
    <w:lvl w:ilvl="3" w:tplc="66485502">
      <w:numFmt w:val="bullet"/>
      <w:lvlText w:val="•"/>
      <w:lvlJc w:val="left"/>
      <w:pPr>
        <w:ind w:left="1433" w:hanging="136"/>
      </w:pPr>
      <w:rPr>
        <w:rFonts w:hint="default"/>
        <w:lang w:val="ru-RU" w:eastAsia="en-US" w:bidi="ar-SA"/>
      </w:rPr>
    </w:lvl>
    <w:lvl w:ilvl="4" w:tplc="95FC83D0">
      <w:numFmt w:val="bullet"/>
      <w:lvlText w:val="•"/>
      <w:lvlJc w:val="left"/>
      <w:pPr>
        <w:ind w:left="1911" w:hanging="136"/>
      </w:pPr>
      <w:rPr>
        <w:rFonts w:hint="default"/>
        <w:lang w:val="ru-RU" w:eastAsia="en-US" w:bidi="ar-SA"/>
      </w:rPr>
    </w:lvl>
    <w:lvl w:ilvl="5" w:tplc="6A5E0294">
      <w:numFmt w:val="bullet"/>
      <w:lvlText w:val="•"/>
      <w:lvlJc w:val="left"/>
      <w:pPr>
        <w:ind w:left="2389" w:hanging="136"/>
      </w:pPr>
      <w:rPr>
        <w:rFonts w:hint="default"/>
        <w:lang w:val="ru-RU" w:eastAsia="en-US" w:bidi="ar-SA"/>
      </w:rPr>
    </w:lvl>
    <w:lvl w:ilvl="6" w:tplc="2B48CCDA">
      <w:numFmt w:val="bullet"/>
      <w:lvlText w:val="•"/>
      <w:lvlJc w:val="left"/>
      <w:pPr>
        <w:ind w:left="2866" w:hanging="136"/>
      </w:pPr>
      <w:rPr>
        <w:rFonts w:hint="default"/>
        <w:lang w:val="ru-RU" w:eastAsia="en-US" w:bidi="ar-SA"/>
      </w:rPr>
    </w:lvl>
    <w:lvl w:ilvl="7" w:tplc="7E0AA9FC">
      <w:numFmt w:val="bullet"/>
      <w:lvlText w:val="•"/>
      <w:lvlJc w:val="left"/>
      <w:pPr>
        <w:ind w:left="3344" w:hanging="136"/>
      </w:pPr>
      <w:rPr>
        <w:rFonts w:hint="default"/>
        <w:lang w:val="ru-RU" w:eastAsia="en-US" w:bidi="ar-SA"/>
      </w:rPr>
    </w:lvl>
    <w:lvl w:ilvl="8" w:tplc="D81402D2">
      <w:numFmt w:val="bullet"/>
      <w:lvlText w:val="•"/>
      <w:lvlJc w:val="left"/>
      <w:pPr>
        <w:ind w:left="3822" w:hanging="136"/>
      </w:pPr>
      <w:rPr>
        <w:rFonts w:hint="default"/>
        <w:lang w:val="ru-RU" w:eastAsia="en-US" w:bidi="ar-SA"/>
      </w:rPr>
    </w:lvl>
  </w:abstractNum>
  <w:abstractNum w:abstractNumId="31">
    <w:nsid w:val="796F5966"/>
    <w:multiLevelType w:val="multilevel"/>
    <w:tmpl w:val="B6A8C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4"/>
  </w:num>
  <w:num w:numId="6">
    <w:abstractNumId w:val="10"/>
  </w:num>
  <w:num w:numId="7">
    <w:abstractNumId w:val="11"/>
  </w:num>
  <w:num w:numId="8">
    <w:abstractNumId w:val="3"/>
  </w:num>
  <w:num w:numId="9">
    <w:abstractNumId w:val="5"/>
  </w:num>
  <w:num w:numId="10">
    <w:abstractNumId w:val="31"/>
  </w:num>
  <w:num w:numId="11">
    <w:abstractNumId w:val="20"/>
  </w:num>
  <w:num w:numId="12">
    <w:abstractNumId w:val="6"/>
  </w:num>
  <w:num w:numId="13">
    <w:abstractNumId w:val="4"/>
  </w:num>
  <w:num w:numId="14">
    <w:abstractNumId w:val="21"/>
  </w:num>
  <w:num w:numId="15">
    <w:abstractNumId w:val="26"/>
  </w:num>
  <w:num w:numId="16">
    <w:abstractNumId w:val="14"/>
  </w:num>
  <w:num w:numId="17">
    <w:abstractNumId w:val="19"/>
  </w:num>
  <w:num w:numId="18">
    <w:abstractNumId w:val="12"/>
  </w:num>
  <w:num w:numId="19">
    <w:abstractNumId w:val="16"/>
  </w:num>
  <w:num w:numId="20">
    <w:abstractNumId w:val="9"/>
  </w:num>
  <w:num w:numId="21">
    <w:abstractNumId w:val="7"/>
  </w:num>
  <w:num w:numId="22">
    <w:abstractNumId w:val="18"/>
  </w:num>
  <w:num w:numId="23">
    <w:abstractNumId w:val="23"/>
  </w:num>
  <w:num w:numId="24">
    <w:abstractNumId w:val="29"/>
  </w:num>
  <w:num w:numId="25">
    <w:abstractNumId w:val="30"/>
  </w:num>
  <w:num w:numId="26">
    <w:abstractNumId w:val="25"/>
  </w:num>
  <w:num w:numId="27">
    <w:abstractNumId w:val="8"/>
  </w:num>
  <w:num w:numId="28">
    <w:abstractNumId w:val="17"/>
  </w:num>
  <w:num w:numId="29">
    <w:abstractNumId w:val="22"/>
  </w:num>
  <w:num w:numId="30">
    <w:abstractNumId w:val="27"/>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94891"/>
    <w:rsid w:val="00001207"/>
    <w:rsid w:val="00001D47"/>
    <w:rsid w:val="00005440"/>
    <w:rsid w:val="00005FDA"/>
    <w:rsid w:val="00007863"/>
    <w:rsid w:val="00011651"/>
    <w:rsid w:val="00013C11"/>
    <w:rsid w:val="00016BB6"/>
    <w:rsid w:val="0001723F"/>
    <w:rsid w:val="00024526"/>
    <w:rsid w:val="00025CC3"/>
    <w:rsid w:val="0002672C"/>
    <w:rsid w:val="0003242F"/>
    <w:rsid w:val="0003326A"/>
    <w:rsid w:val="000372B1"/>
    <w:rsid w:val="000379E0"/>
    <w:rsid w:val="000452C0"/>
    <w:rsid w:val="00045733"/>
    <w:rsid w:val="0005332C"/>
    <w:rsid w:val="000555DE"/>
    <w:rsid w:val="00055612"/>
    <w:rsid w:val="000612EF"/>
    <w:rsid w:val="00061CEF"/>
    <w:rsid w:val="0006396C"/>
    <w:rsid w:val="00065B2E"/>
    <w:rsid w:val="0007005C"/>
    <w:rsid w:val="00074135"/>
    <w:rsid w:val="00081A5C"/>
    <w:rsid w:val="00081EE3"/>
    <w:rsid w:val="00082E52"/>
    <w:rsid w:val="00084C4C"/>
    <w:rsid w:val="000907BA"/>
    <w:rsid w:val="00092D0A"/>
    <w:rsid w:val="000945DC"/>
    <w:rsid w:val="00095077"/>
    <w:rsid w:val="000957C1"/>
    <w:rsid w:val="000A0A2A"/>
    <w:rsid w:val="000A22BB"/>
    <w:rsid w:val="000A38A4"/>
    <w:rsid w:val="000A43D3"/>
    <w:rsid w:val="000B0CD6"/>
    <w:rsid w:val="000B27D1"/>
    <w:rsid w:val="000C146F"/>
    <w:rsid w:val="000D0449"/>
    <w:rsid w:val="000D3456"/>
    <w:rsid w:val="000D4E22"/>
    <w:rsid w:val="000D5270"/>
    <w:rsid w:val="000D7ADB"/>
    <w:rsid w:val="000D7CC7"/>
    <w:rsid w:val="000E2ABD"/>
    <w:rsid w:val="000E2D01"/>
    <w:rsid w:val="000E2FD3"/>
    <w:rsid w:val="000E6569"/>
    <w:rsid w:val="000E6759"/>
    <w:rsid w:val="000E7249"/>
    <w:rsid w:val="000E7489"/>
    <w:rsid w:val="000E7F0B"/>
    <w:rsid w:val="000F02E9"/>
    <w:rsid w:val="000F4721"/>
    <w:rsid w:val="000F5157"/>
    <w:rsid w:val="00104F0C"/>
    <w:rsid w:val="00105C0E"/>
    <w:rsid w:val="001065D9"/>
    <w:rsid w:val="00111A1F"/>
    <w:rsid w:val="00121C3B"/>
    <w:rsid w:val="001234CC"/>
    <w:rsid w:val="00125AA9"/>
    <w:rsid w:val="001301DE"/>
    <w:rsid w:val="001349F1"/>
    <w:rsid w:val="00144B14"/>
    <w:rsid w:val="001500EA"/>
    <w:rsid w:val="00152B1E"/>
    <w:rsid w:val="001536A1"/>
    <w:rsid w:val="0015577F"/>
    <w:rsid w:val="00161021"/>
    <w:rsid w:val="001633F8"/>
    <w:rsid w:val="001700DB"/>
    <w:rsid w:val="001712CA"/>
    <w:rsid w:val="0017407F"/>
    <w:rsid w:val="001751C6"/>
    <w:rsid w:val="00175BBA"/>
    <w:rsid w:val="0018039D"/>
    <w:rsid w:val="0019010E"/>
    <w:rsid w:val="00191C64"/>
    <w:rsid w:val="001928B0"/>
    <w:rsid w:val="00192FDD"/>
    <w:rsid w:val="00193A9C"/>
    <w:rsid w:val="001A69FE"/>
    <w:rsid w:val="001B384B"/>
    <w:rsid w:val="001B4618"/>
    <w:rsid w:val="001B6096"/>
    <w:rsid w:val="001B6E35"/>
    <w:rsid w:val="001C1353"/>
    <w:rsid w:val="001C4077"/>
    <w:rsid w:val="001C7A7E"/>
    <w:rsid w:val="001D1A19"/>
    <w:rsid w:val="001D2606"/>
    <w:rsid w:val="001D2F28"/>
    <w:rsid w:val="001D6B2C"/>
    <w:rsid w:val="001D7C46"/>
    <w:rsid w:val="001E06FF"/>
    <w:rsid w:val="001E2E29"/>
    <w:rsid w:val="001E332F"/>
    <w:rsid w:val="001E39EF"/>
    <w:rsid w:val="001E5B2F"/>
    <w:rsid w:val="001F09C5"/>
    <w:rsid w:val="001F1704"/>
    <w:rsid w:val="001F2086"/>
    <w:rsid w:val="001F4F2B"/>
    <w:rsid w:val="00202570"/>
    <w:rsid w:val="0020457D"/>
    <w:rsid w:val="002058CA"/>
    <w:rsid w:val="00206D53"/>
    <w:rsid w:val="0020749F"/>
    <w:rsid w:val="00207B59"/>
    <w:rsid w:val="0021220F"/>
    <w:rsid w:val="00213C18"/>
    <w:rsid w:val="00220964"/>
    <w:rsid w:val="00220FD4"/>
    <w:rsid w:val="00221391"/>
    <w:rsid w:val="00223234"/>
    <w:rsid w:val="0023390F"/>
    <w:rsid w:val="002377B4"/>
    <w:rsid w:val="00242981"/>
    <w:rsid w:val="002535F1"/>
    <w:rsid w:val="00254E86"/>
    <w:rsid w:val="00257DEF"/>
    <w:rsid w:val="00264485"/>
    <w:rsid w:val="00264569"/>
    <w:rsid w:val="00265CB0"/>
    <w:rsid w:val="0026791D"/>
    <w:rsid w:val="00272461"/>
    <w:rsid w:val="0027358E"/>
    <w:rsid w:val="00273794"/>
    <w:rsid w:val="002756B5"/>
    <w:rsid w:val="00287826"/>
    <w:rsid w:val="00287DE7"/>
    <w:rsid w:val="00290FF6"/>
    <w:rsid w:val="00292353"/>
    <w:rsid w:val="0029689C"/>
    <w:rsid w:val="002A370B"/>
    <w:rsid w:val="002A6F50"/>
    <w:rsid w:val="002A7C43"/>
    <w:rsid w:val="002B3680"/>
    <w:rsid w:val="002B45AA"/>
    <w:rsid w:val="002B6DF3"/>
    <w:rsid w:val="002C18FC"/>
    <w:rsid w:val="002C28B7"/>
    <w:rsid w:val="002C368B"/>
    <w:rsid w:val="002C78FF"/>
    <w:rsid w:val="002D0045"/>
    <w:rsid w:val="002D129C"/>
    <w:rsid w:val="002D468D"/>
    <w:rsid w:val="002D46DD"/>
    <w:rsid w:val="002D6E86"/>
    <w:rsid w:val="002F0754"/>
    <w:rsid w:val="002F10FE"/>
    <w:rsid w:val="002F18D5"/>
    <w:rsid w:val="00305292"/>
    <w:rsid w:val="00306D8E"/>
    <w:rsid w:val="00310B5C"/>
    <w:rsid w:val="00313399"/>
    <w:rsid w:val="00316363"/>
    <w:rsid w:val="003208B1"/>
    <w:rsid w:val="00322127"/>
    <w:rsid w:val="0032244D"/>
    <w:rsid w:val="0032475E"/>
    <w:rsid w:val="00326C46"/>
    <w:rsid w:val="003276CA"/>
    <w:rsid w:val="00327A69"/>
    <w:rsid w:val="00331C63"/>
    <w:rsid w:val="00332AF1"/>
    <w:rsid w:val="003348EF"/>
    <w:rsid w:val="00342C8A"/>
    <w:rsid w:val="003502A8"/>
    <w:rsid w:val="00351D61"/>
    <w:rsid w:val="003638F4"/>
    <w:rsid w:val="00363DC7"/>
    <w:rsid w:val="00371412"/>
    <w:rsid w:val="00373167"/>
    <w:rsid w:val="00373E8D"/>
    <w:rsid w:val="00374A62"/>
    <w:rsid w:val="00375970"/>
    <w:rsid w:val="0038240E"/>
    <w:rsid w:val="00385712"/>
    <w:rsid w:val="00387406"/>
    <w:rsid w:val="00391D2A"/>
    <w:rsid w:val="003933FE"/>
    <w:rsid w:val="003957FB"/>
    <w:rsid w:val="003A0EF0"/>
    <w:rsid w:val="003A1BB8"/>
    <w:rsid w:val="003A421D"/>
    <w:rsid w:val="003A5B64"/>
    <w:rsid w:val="003B00BF"/>
    <w:rsid w:val="003B05A9"/>
    <w:rsid w:val="003B0673"/>
    <w:rsid w:val="003B24A1"/>
    <w:rsid w:val="003B6C9A"/>
    <w:rsid w:val="003C4135"/>
    <w:rsid w:val="003C5B26"/>
    <w:rsid w:val="003D3005"/>
    <w:rsid w:val="003D4BD1"/>
    <w:rsid w:val="003F33EC"/>
    <w:rsid w:val="004005A9"/>
    <w:rsid w:val="0040343F"/>
    <w:rsid w:val="004115D1"/>
    <w:rsid w:val="00413302"/>
    <w:rsid w:val="00413B5B"/>
    <w:rsid w:val="0041454E"/>
    <w:rsid w:val="00417744"/>
    <w:rsid w:val="004222A6"/>
    <w:rsid w:val="004302DB"/>
    <w:rsid w:val="004327F3"/>
    <w:rsid w:val="00433690"/>
    <w:rsid w:val="00433F6A"/>
    <w:rsid w:val="00434BF1"/>
    <w:rsid w:val="00434DC9"/>
    <w:rsid w:val="0043529F"/>
    <w:rsid w:val="004374C2"/>
    <w:rsid w:val="00437FD3"/>
    <w:rsid w:val="00443291"/>
    <w:rsid w:val="004449CB"/>
    <w:rsid w:val="00447825"/>
    <w:rsid w:val="00450BEF"/>
    <w:rsid w:val="004518AC"/>
    <w:rsid w:val="004527C1"/>
    <w:rsid w:val="00456A54"/>
    <w:rsid w:val="00456FB7"/>
    <w:rsid w:val="004602CA"/>
    <w:rsid w:val="00467437"/>
    <w:rsid w:val="0047072E"/>
    <w:rsid w:val="0047300D"/>
    <w:rsid w:val="004740BC"/>
    <w:rsid w:val="00477BBF"/>
    <w:rsid w:val="00480BDE"/>
    <w:rsid w:val="00484FD9"/>
    <w:rsid w:val="004859C0"/>
    <w:rsid w:val="00485D44"/>
    <w:rsid w:val="0049229A"/>
    <w:rsid w:val="0049353D"/>
    <w:rsid w:val="004936F3"/>
    <w:rsid w:val="00495E04"/>
    <w:rsid w:val="00496AE4"/>
    <w:rsid w:val="00497E8D"/>
    <w:rsid w:val="004A2302"/>
    <w:rsid w:val="004A34A8"/>
    <w:rsid w:val="004A3E51"/>
    <w:rsid w:val="004A4163"/>
    <w:rsid w:val="004A6C65"/>
    <w:rsid w:val="004A7BE1"/>
    <w:rsid w:val="004B57EA"/>
    <w:rsid w:val="004B63BD"/>
    <w:rsid w:val="004C263D"/>
    <w:rsid w:val="004C4B80"/>
    <w:rsid w:val="004C5911"/>
    <w:rsid w:val="004C7253"/>
    <w:rsid w:val="004D0454"/>
    <w:rsid w:val="004D0B14"/>
    <w:rsid w:val="004D62DB"/>
    <w:rsid w:val="004D714C"/>
    <w:rsid w:val="004D7428"/>
    <w:rsid w:val="004E2AA4"/>
    <w:rsid w:val="004E2CA5"/>
    <w:rsid w:val="004E4288"/>
    <w:rsid w:val="004E5DC2"/>
    <w:rsid w:val="004F0FE5"/>
    <w:rsid w:val="004F552F"/>
    <w:rsid w:val="005032E2"/>
    <w:rsid w:val="005043A1"/>
    <w:rsid w:val="005073AA"/>
    <w:rsid w:val="0051077F"/>
    <w:rsid w:val="00520322"/>
    <w:rsid w:val="00521A4D"/>
    <w:rsid w:val="005244E9"/>
    <w:rsid w:val="00526962"/>
    <w:rsid w:val="00527C16"/>
    <w:rsid w:val="00532135"/>
    <w:rsid w:val="00534603"/>
    <w:rsid w:val="00535803"/>
    <w:rsid w:val="00536008"/>
    <w:rsid w:val="005410E8"/>
    <w:rsid w:val="005435FC"/>
    <w:rsid w:val="00543FBA"/>
    <w:rsid w:val="005453A5"/>
    <w:rsid w:val="005468B5"/>
    <w:rsid w:val="005506FD"/>
    <w:rsid w:val="005515BF"/>
    <w:rsid w:val="00551CD0"/>
    <w:rsid w:val="00554A10"/>
    <w:rsid w:val="00555D54"/>
    <w:rsid w:val="00556AB0"/>
    <w:rsid w:val="00556D53"/>
    <w:rsid w:val="00561D83"/>
    <w:rsid w:val="00565622"/>
    <w:rsid w:val="00566487"/>
    <w:rsid w:val="0057093F"/>
    <w:rsid w:val="00574484"/>
    <w:rsid w:val="00575022"/>
    <w:rsid w:val="00576912"/>
    <w:rsid w:val="005810CE"/>
    <w:rsid w:val="00581564"/>
    <w:rsid w:val="005900C5"/>
    <w:rsid w:val="005927D4"/>
    <w:rsid w:val="00593FE6"/>
    <w:rsid w:val="00594A47"/>
    <w:rsid w:val="0059568B"/>
    <w:rsid w:val="005A33BA"/>
    <w:rsid w:val="005A377F"/>
    <w:rsid w:val="005A3C45"/>
    <w:rsid w:val="005A3D2E"/>
    <w:rsid w:val="005A54E2"/>
    <w:rsid w:val="005B0A29"/>
    <w:rsid w:val="005B1D8B"/>
    <w:rsid w:val="005B2419"/>
    <w:rsid w:val="005B26AA"/>
    <w:rsid w:val="005B4F36"/>
    <w:rsid w:val="005B4F98"/>
    <w:rsid w:val="005B5838"/>
    <w:rsid w:val="005B6A5B"/>
    <w:rsid w:val="005C149B"/>
    <w:rsid w:val="005C3145"/>
    <w:rsid w:val="005C53EC"/>
    <w:rsid w:val="005C58FA"/>
    <w:rsid w:val="005C7CA0"/>
    <w:rsid w:val="005D685C"/>
    <w:rsid w:val="005E0E56"/>
    <w:rsid w:val="005E0EF5"/>
    <w:rsid w:val="005E273B"/>
    <w:rsid w:val="005E27BE"/>
    <w:rsid w:val="005E2DEF"/>
    <w:rsid w:val="005E33FF"/>
    <w:rsid w:val="005E407C"/>
    <w:rsid w:val="005E47D5"/>
    <w:rsid w:val="005F268A"/>
    <w:rsid w:val="005F4613"/>
    <w:rsid w:val="005F7AB9"/>
    <w:rsid w:val="00602FF5"/>
    <w:rsid w:val="006039B1"/>
    <w:rsid w:val="006070EC"/>
    <w:rsid w:val="006174B0"/>
    <w:rsid w:val="00617553"/>
    <w:rsid w:val="00621072"/>
    <w:rsid w:val="00621CFE"/>
    <w:rsid w:val="006244C6"/>
    <w:rsid w:val="006347D2"/>
    <w:rsid w:val="006411E1"/>
    <w:rsid w:val="00642907"/>
    <w:rsid w:val="00644081"/>
    <w:rsid w:val="0064450F"/>
    <w:rsid w:val="00650886"/>
    <w:rsid w:val="00651458"/>
    <w:rsid w:val="006519A3"/>
    <w:rsid w:val="00652992"/>
    <w:rsid w:val="00655F62"/>
    <w:rsid w:val="00657B06"/>
    <w:rsid w:val="0066187C"/>
    <w:rsid w:val="00666E2A"/>
    <w:rsid w:val="00672AE9"/>
    <w:rsid w:val="00673B19"/>
    <w:rsid w:val="00673BB8"/>
    <w:rsid w:val="00675CB0"/>
    <w:rsid w:val="00676F87"/>
    <w:rsid w:val="0067762F"/>
    <w:rsid w:val="00677D10"/>
    <w:rsid w:val="00681EC3"/>
    <w:rsid w:val="00684CEA"/>
    <w:rsid w:val="006910FC"/>
    <w:rsid w:val="00692024"/>
    <w:rsid w:val="006941DD"/>
    <w:rsid w:val="0069457E"/>
    <w:rsid w:val="006949D5"/>
    <w:rsid w:val="00695E2C"/>
    <w:rsid w:val="00696B2E"/>
    <w:rsid w:val="00696DAC"/>
    <w:rsid w:val="00697D78"/>
    <w:rsid w:val="006A049C"/>
    <w:rsid w:val="006A1006"/>
    <w:rsid w:val="006A75DA"/>
    <w:rsid w:val="006A7EDA"/>
    <w:rsid w:val="006B563C"/>
    <w:rsid w:val="006C235F"/>
    <w:rsid w:val="006C500C"/>
    <w:rsid w:val="006C5BBE"/>
    <w:rsid w:val="006C5FF8"/>
    <w:rsid w:val="006D3AAA"/>
    <w:rsid w:val="006E1FC6"/>
    <w:rsid w:val="006E6176"/>
    <w:rsid w:val="006E6D3B"/>
    <w:rsid w:val="006F1135"/>
    <w:rsid w:val="006F4A09"/>
    <w:rsid w:val="006F5246"/>
    <w:rsid w:val="006F7EE3"/>
    <w:rsid w:val="00707E95"/>
    <w:rsid w:val="00710B69"/>
    <w:rsid w:val="00712242"/>
    <w:rsid w:val="007134E3"/>
    <w:rsid w:val="007152BB"/>
    <w:rsid w:val="00716C9E"/>
    <w:rsid w:val="007206C2"/>
    <w:rsid w:val="007333E0"/>
    <w:rsid w:val="007379E5"/>
    <w:rsid w:val="00740436"/>
    <w:rsid w:val="00743A3F"/>
    <w:rsid w:val="00743C87"/>
    <w:rsid w:val="0074498D"/>
    <w:rsid w:val="00746CC6"/>
    <w:rsid w:val="00746E4B"/>
    <w:rsid w:val="0074796C"/>
    <w:rsid w:val="007529EC"/>
    <w:rsid w:val="007537D9"/>
    <w:rsid w:val="00760D0C"/>
    <w:rsid w:val="007617DC"/>
    <w:rsid w:val="0077047B"/>
    <w:rsid w:val="00772C8A"/>
    <w:rsid w:val="0077686B"/>
    <w:rsid w:val="00777648"/>
    <w:rsid w:val="00783B90"/>
    <w:rsid w:val="00784405"/>
    <w:rsid w:val="007845DF"/>
    <w:rsid w:val="007848B6"/>
    <w:rsid w:val="0078789A"/>
    <w:rsid w:val="00787FF3"/>
    <w:rsid w:val="007942AD"/>
    <w:rsid w:val="00797921"/>
    <w:rsid w:val="00797CA9"/>
    <w:rsid w:val="007A75E3"/>
    <w:rsid w:val="007A7649"/>
    <w:rsid w:val="007B1F6E"/>
    <w:rsid w:val="007B2D71"/>
    <w:rsid w:val="007B3F8D"/>
    <w:rsid w:val="007B50FB"/>
    <w:rsid w:val="007C050F"/>
    <w:rsid w:val="007C1C81"/>
    <w:rsid w:val="007C4A35"/>
    <w:rsid w:val="007D145F"/>
    <w:rsid w:val="007D53C4"/>
    <w:rsid w:val="007D569D"/>
    <w:rsid w:val="007D6EE1"/>
    <w:rsid w:val="007E38FC"/>
    <w:rsid w:val="007E48AD"/>
    <w:rsid w:val="007E5980"/>
    <w:rsid w:val="007F0518"/>
    <w:rsid w:val="007F4266"/>
    <w:rsid w:val="007F69CE"/>
    <w:rsid w:val="007F79C8"/>
    <w:rsid w:val="00801BE4"/>
    <w:rsid w:val="008029BE"/>
    <w:rsid w:val="0080422B"/>
    <w:rsid w:val="0080616A"/>
    <w:rsid w:val="008111A4"/>
    <w:rsid w:val="00811FA0"/>
    <w:rsid w:val="00813C61"/>
    <w:rsid w:val="00814E18"/>
    <w:rsid w:val="0082120E"/>
    <w:rsid w:val="008240C7"/>
    <w:rsid w:val="008251D7"/>
    <w:rsid w:val="008274A1"/>
    <w:rsid w:val="0083038F"/>
    <w:rsid w:val="00835338"/>
    <w:rsid w:val="008371CD"/>
    <w:rsid w:val="00840AD1"/>
    <w:rsid w:val="00844AD3"/>
    <w:rsid w:val="008465F3"/>
    <w:rsid w:val="0085221B"/>
    <w:rsid w:val="00854D12"/>
    <w:rsid w:val="008562F0"/>
    <w:rsid w:val="00856D3E"/>
    <w:rsid w:val="008605BA"/>
    <w:rsid w:val="00860F28"/>
    <w:rsid w:val="00860F41"/>
    <w:rsid w:val="00861C9E"/>
    <w:rsid w:val="008639DE"/>
    <w:rsid w:val="00865166"/>
    <w:rsid w:val="008667DB"/>
    <w:rsid w:val="00870419"/>
    <w:rsid w:val="00871965"/>
    <w:rsid w:val="00872F2C"/>
    <w:rsid w:val="00875F0B"/>
    <w:rsid w:val="00882B50"/>
    <w:rsid w:val="00883178"/>
    <w:rsid w:val="00885D3F"/>
    <w:rsid w:val="00890A78"/>
    <w:rsid w:val="00890C8D"/>
    <w:rsid w:val="00891580"/>
    <w:rsid w:val="00891877"/>
    <w:rsid w:val="0089325A"/>
    <w:rsid w:val="00893F43"/>
    <w:rsid w:val="00894649"/>
    <w:rsid w:val="00894891"/>
    <w:rsid w:val="00895BD0"/>
    <w:rsid w:val="00895F35"/>
    <w:rsid w:val="008A49CF"/>
    <w:rsid w:val="008A6C5C"/>
    <w:rsid w:val="008A6F93"/>
    <w:rsid w:val="008B2946"/>
    <w:rsid w:val="008B4686"/>
    <w:rsid w:val="008C7319"/>
    <w:rsid w:val="008C7699"/>
    <w:rsid w:val="008D2567"/>
    <w:rsid w:val="008D2D57"/>
    <w:rsid w:val="008D33FF"/>
    <w:rsid w:val="008D61C0"/>
    <w:rsid w:val="008D6B75"/>
    <w:rsid w:val="008E1350"/>
    <w:rsid w:val="008E13EB"/>
    <w:rsid w:val="008E35A1"/>
    <w:rsid w:val="008E572D"/>
    <w:rsid w:val="008F0338"/>
    <w:rsid w:val="00902F62"/>
    <w:rsid w:val="00903E69"/>
    <w:rsid w:val="00905BF5"/>
    <w:rsid w:val="009113D5"/>
    <w:rsid w:val="00913C78"/>
    <w:rsid w:val="00914412"/>
    <w:rsid w:val="00915247"/>
    <w:rsid w:val="00917D3F"/>
    <w:rsid w:val="00922787"/>
    <w:rsid w:val="009235E9"/>
    <w:rsid w:val="009243BE"/>
    <w:rsid w:val="009247A3"/>
    <w:rsid w:val="009248D3"/>
    <w:rsid w:val="0092565C"/>
    <w:rsid w:val="00926045"/>
    <w:rsid w:val="00926275"/>
    <w:rsid w:val="009266D4"/>
    <w:rsid w:val="009279F8"/>
    <w:rsid w:val="0093143D"/>
    <w:rsid w:val="00931539"/>
    <w:rsid w:val="00933AB4"/>
    <w:rsid w:val="00934941"/>
    <w:rsid w:val="0093509F"/>
    <w:rsid w:val="00936260"/>
    <w:rsid w:val="009371E7"/>
    <w:rsid w:val="0094071B"/>
    <w:rsid w:val="00942323"/>
    <w:rsid w:val="00945806"/>
    <w:rsid w:val="00950DEF"/>
    <w:rsid w:val="0095127D"/>
    <w:rsid w:val="00952D47"/>
    <w:rsid w:val="00953607"/>
    <w:rsid w:val="009536B5"/>
    <w:rsid w:val="00953A71"/>
    <w:rsid w:val="00956F94"/>
    <w:rsid w:val="00957969"/>
    <w:rsid w:val="00960019"/>
    <w:rsid w:val="00964FBF"/>
    <w:rsid w:val="009671AD"/>
    <w:rsid w:val="00970883"/>
    <w:rsid w:val="00972FB8"/>
    <w:rsid w:val="0097322F"/>
    <w:rsid w:val="00980358"/>
    <w:rsid w:val="009900BB"/>
    <w:rsid w:val="009919A6"/>
    <w:rsid w:val="009961D2"/>
    <w:rsid w:val="0099746B"/>
    <w:rsid w:val="00997599"/>
    <w:rsid w:val="00997BFF"/>
    <w:rsid w:val="009A3EA3"/>
    <w:rsid w:val="009B2D5B"/>
    <w:rsid w:val="009B3C71"/>
    <w:rsid w:val="009C10F4"/>
    <w:rsid w:val="009C150E"/>
    <w:rsid w:val="009C3C84"/>
    <w:rsid w:val="009C4F38"/>
    <w:rsid w:val="009C572A"/>
    <w:rsid w:val="009D360A"/>
    <w:rsid w:val="009D6164"/>
    <w:rsid w:val="009E0354"/>
    <w:rsid w:val="009E0F1E"/>
    <w:rsid w:val="009E1FE4"/>
    <w:rsid w:val="009E33BA"/>
    <w:rsid w:val="009F259C"/>
    <w:rsid w:val="009F3368"/>
    <w:rsid w:val="009F3E80"/>
    <w:rsid w:val="009F60E5"/>
    <w:rsid w:val="009F6979"/>
    <w:rsid w:val="00A01857"/>
    <w:rsid w:val="00A039E4"/>
    <w:rsid w:val="00A040A7"/>
    <w:rsid w:val="00A055D1"/>
    <w:rsid w:val="00A06C01"/>
    <w:rsid w:val="00A06D62"/>
    <w:rsid w:val="00A0752D"/>
    <w:rsid w:val="00A167D5"/>
    <w:rsid w:val="00A268BB"/>
    <w:rsid w:val="00A271EC"/>
    <w:rsid w:val="00A27368"/>
    <w:rsid w:val="00A31FC3"/>
    <w:rsid w:val="00A32F28"/>
    <w:rsid w:val="00A333D4"/>
    <w:rsid w:val="00A33DDA"/>
    <w:rsid w:val="00A34C4E"/>
    <w:rsid w:val="00A37431"/>
    <w:rsid w:val="00A442EB"/>
    <w:rsid w:val="00A46089"/>
    <w:rsid w:val="00A46FA5"/>
    <w:rsid w:val="00A478FA"/>
    <w:rsid w:val="00A50527"/>
    <w:rsid w:val="00A5228C"/>
    <w:rsid w:val="00A5640D"/>
    <w:rsid w:val="00A640C8"/>
    <w:rsid w:val="00A6464A"/>
    <w:rsid w:val="00A64BF7"/>
    <w:rsid w:val="00A67597"/>
    <w:rsid w:val="00A67D34"/>
    <w:rsid w:val="00A67EA2"/>
    <w:rsid w:val="00A71AE0"/>
    <w:rsid w:val="00A71E12"/>
    <w:rsid w:val="00A72FB5"/>
    <w:rsid w:val="00A7620F"/>
    <w:rsid w:val="00A7690D"/>
    <w:rsid w:val="00A76F66"/>
    <w:rsid w:val="00A772B0"/>
    <w:rsid w:val="00A77B5A"/>
    <w:rsid w:val="00A82605"/>
    <w:rsid w:val="00A87211"/>
    <w:rsid w:val="00A875BE"/>
    <w:rsid w:val="00A90148"/>
    <w:rsid w:val="00A902E9"/>
    <w:rsid w:val="00A91338"/>
    <w:rsid w:val="00A94159"/>
    <w:rsid w:val="00A95458"/>
    <w:rsid w:val="00A95EB8"/>
    <w:rsid w:val="00A96C66"/>
    <w:rsid w:val="00AA35B5"/>
    <w:rsid w:val="00AA38B9"/>
    <w:rsid w:val="00AA7466"/>
    <w:rsid w:val="00AA7524"/>
    <w:rsid w:val="00AB1CA9"/>
    <w:rsid w:val="00AB26CE"/>
    <w:rsid w:val="00AB31C8"/>
    <w:rsid w:val="00AB3FF4"/>
    <w:rsid w:val="00AB4F03"/>
    <w:rsid w:val="00AC2D9A"/>
    <w:rsid w:val="00AC372B"/>
    <w:rsid w:val="00AC4B32"/>
    <w:rsid w:val="00AC53E8"/>
    <w:rsid w:val="00AC5CE2"/>
    <w:rsid w:val="00AC6C7B"/>
    <w:rsid w:val="00AD1372"/>
    <w:rsid w:val="00AD1F93"/>
    <w:rsid w:val="00AD2171"/>
    <w:rsid w:val="00AD2784"/>
    <w:rsid w:val="00AD2DB5"/>
    <w:rsid w:val="00AD2E5D"/>
    <w:rsid w:val="00AD2EC3"/>
    <w:rsid w:val="00AD34A0"/>
    <w:rsid w:val="00AE1CBF"/>
    <w:rsid w:val="00AE2213"/>
    <w:rsid w:val="00AE6113"/>
    <w:rsid w:val="00AE6973"/>
    <w:rsid w:val="00AE6FC2"/>
    <w:rsid w:val="00AE75B0"/>
    <w:rsid w:val="00AF0652"/>
    <w:rsid w:val="00AF1DDF"/>
    <w:rsid w:val="00AF5CAF"/>
    <w:rsid w:val="00B01293"/>
    <w:rsid w:val="00B037C1"/>
    <w:rsid w:val="00B03A13"/>
    <w:rsid w:val="00B104E1"/>
    <w:rsid w:val="00B106E6"/>
    <w:rsid w:val="00B109B4"/>
    <w:rsid w:val="00B13A3E"/>
    <w:rsid w:val="00B14F19"/>
    <w:rsid w:val="00B20D4F"/>
    <w:rsid w:val="00B23A6C"/>
    <w:rsid w:val="00B23DBD"/>
    <w:rsid w:val="00B24421"/>
    <w:rsid w:val="00B308E7"/>
    <w:rsid w:val="00B3156F"/>
    <w:rsid w:val="00B31EF8"/>
    <w:rsid w:val="00B33DDE"/>
    <w:rsid w:val="00B35394"/>
    <w:rsid w:val="00B35B7C"/>
    <w:rsid w:val="00B41E3D"/>
    <w:rsid w:val="00B43390"/>
    <w:rsid w:val="00B442A2"/>
    <w:rsid w:val="00B45B44"/>
    <w:rsid w:val="00B47E87"/>
    <w:rsid w:val="00B50072"/>
    <w:rsid w:val="00B53D20"/>
    <w:rsid w:val="00B566CF"/>
    <w:rsid w:val="00B57368"/>
    <w:rsid w:val="00B61102"/>
    <w:rsid w:val="00B61B8B"/>
    <w:rsid w:val="00B64787"/>
    <w:rsid w:val="00B64F44"/>
    <w:rsid w:val="00B66070"/>
    <w:rsid w:val="00B71C21"/>
    <w:rsid w:val="00B71D95"/>
    <w:rsid w:val="00B746BD"/>
    <w:rsid w:val="00B749D4"/>
    <w:rsid w:val="00B75CA3"/>
    <w:rsid w:val="00B75FA2"/>
    <w:rsid w:val="00B8151B"/>
    <w:rsid w:val="00B8493C"/>
    <w:rsid w:val="00B874D5"/>
    <w:rsid w:val="00B911EC"/>
    <w:rsid w:val="00B924B1"/>
    <w:rsid w:val="00B9502E"/>
    <w:rsid w:val="00B968BF"/>
    <w:rsid w:val="00B973FF"/>
    <w:rsid w:val="00BA0C8B"/>
    <w:rsid w:val="00BA4991"/>
    <w:rsid w:val="00BB0294"/>
    <w:rsid w:val="00BB4767"/>
    <w:rsid w:val="00BB521C"/>
    <w:rsid w:val="00BC1D1B"/>
    <w:rsid w:val="00BC400E"/>
    <w:rsid w:val="00BC47C7"/>
    <w:rsid w:val="00BC4CDF"/>
    <w:rsid w:val="00BC67ED"/>
    <w:rsid w:val="00BD0E33"/>
    <w:rsid w:val="00BD1DB2"/>
    <w:rsid w:val="00BD2657"/>
    <w:rsid w:val="00BD3AC5"/>
    <w:rsid w:val="00BD3E76"/>
    <w:rsid w:val="00BD5EB2"/>
    <w:rsid w:val="00BD62FE"/>
    <w:rsid w:val="00BD7A39"/>
    <w:rsid w:val="00BE24CE"/>
    <w:rsid w:val="00BE6CAF"/>
    <w:rsid w:val="00BE729C"/>
    <w:rsid w:val="00BF3C34"/>
    <w:rsid w:val="00BF4189"/>
    <w:rsid w:val="00BF7A04"/>
    <w:rsid w:val="00C04380"/>
    <w:rsid w:val="00C058B0"/>
    <w:rsid w:val="00C07DA0"/>
    <w:rsid w:val="00C1297A"/>
    <w:rsid w:val="00C12E79"/>
    <w:rsid w:val="00C2092F"/>
    <w:rsid w:val="00C21A3D"/>
    <w:rsid w:val="00C220A0"/>
    <w:rsid w:val="00C231E5"/>
    <w:rsid w:val="00C25559"/>
    <w:rsid w:val="00C265A1"/>
    <w:rsid w:val="00C360F9"/>
    <w:rsid w:val="00C371B5"/>
    <w:rsid w:val="00C37BA0"/>
    <w:rsid w:val="00C435BC"/>
    <w:rsid w:val="00C452D5"/>
    <w:rsid w:val="00C45F98"/>
    <w:rsid w:val="00C501B3"/>
    <w:rsid w:val="00C504F6"/>
    <w:rsid w:val="00C50702"/>
    <w:rsid w:val="00C51BE0"/>
    <w:rsid w:val="00C57712"/>
    <w:rsid w:val="00C624F5"/>
    <w:rsid w:val="00C71C46"/>
    <w:rsid w:val="00C72AD4"/>
    <w:rsid w:val="00C732A3"/>
    <w:rsid w:val="00C766FD"/>
    <w:rsid w:val="00C86FED"/>
    <w:rsid w:val="00C87218"/>
    <w:rsid w:val="00C91857"/>
    <w:rsid w:val="00C9334A"/>
    <w:rsid w:val="00C95963"/>
    <w:rsid w:val="00C95C45"/>
    <w:rsid w:val="00C964DD"/>
    <w:rsid w:val="00CA02AA"/>
    <w:rsid w:val="00CA04EC"/>
    <w:rsid w:val="00CA2509"/>
    <w:rsid w:val="00CA3BCF"/>
    <w:rsid w:val="00CA3F2A"/>
    <w:rsid w:val="00CA6888"/>
    <w:rsid w:val="00CB0F2B"/>
    <w:rsid w:val="00CB114F"/>
    <w:rsid w:val="00CB117F"/>
    <w:rsid w:val="00CB37D9"/>
    <w:rsid w:val="00CC0CA6"/>
    <w:rsid w:val="00CC11F1"/>
    <w:rsid w:val="00CC226D"/>
    <w:rsid w:val="00CC3943"/>
    <w:rsid w:val="00CC46AC"/>
    <w:rsid w:val="00CC575C"/>
    <w:rsid w:val="00CC65E6"/>
    <w:rsid w:val="00CC6C06"/>
    <w:rsid w:val="00CD1261"/>
    <w:rsid w:val="00CD15F3"/>
    <w:rsid w:val="00CD526E"/>
    <w:rsid w:val="00CE2295"/>
    <w:rsid w:val="00CE737F"/>
    <w:rsid w:val="00CE7F74"/>
    <w:rsid w:val="00CF0286"/>
    <w:rsid w:val="00CF32BE"/>
    <w:rsid w:val="00CF33F5"/>
    <w:rsid w:val="00D0207A"/>
    <w:rsid w:val="00D04EBD"/>
    <w:rsid w:val="00D05730"/>
    <w:rsid w:val="00D07D6F"/>
    <w:rsid w:val="00D1351E"/>
    <w:rsid w:val="00D16B40"/>
    <w:rsid w:val="00D21AA7"/>
    <w:rsid w:val="00D231BB"/>
    <w:rsid w:val="00D27F7E"/>
    <w:rsid w:val="00D30A50"/>
    <w:rsid w:val="00D316C7"/>
    <w:rsid w:val="00D35269"/>
    <w:rsid w:val="00D37144"/>
    <w:rsid w:val="00D371E8"/>
    <w:rsid w:val="00D37A20"/>
    <w:rsid w:val="00D37D4B"/>
    <w:rsid w:val="00D430A8"/>
    <w:rsid w:val="00D43659"/>
    <w:rsid w:val="00D44842"/>
    <w:rsid w:val="00D523AC"/>
    <w:rsid w:val="00D55771"/>
    <w:rsid w:val="00D57905"/>
    <w:rsid w:val="00D60862"/>
    <w:rsid w:val="00D60FC3"/>
    <w:rsid w:val="00D61A64"/>
    <w:rsid w:val="00D62D9C"/>
    <w:rsid w:val="00D63694"/>
    <w:rsid w:val="00D63D18"/>
    <w:rsid w:val="00D6481F"/>
    <w:rsid w:val="00D657AE"/>
    <w:rsid w:val="00D677C3"/>
    <w:rsid w:val="00D71030"/>
    <w:rsid w:val="00D72D25"/>
    <w:rsid w:val="00D74685"/>
    <w:rsid w:val="00D7565B"/>
    <w:rsid w:val="00D7770C"/>
    <w:rsid w:val="00D80DFF"/>
    <w:rsid w:val="00D813EB"/>
    <w:rsid w:val="00D82298"/>
    <w:rsid w:val="00D8744D"/>
    <w:rsid w:val="00D924FC"/>
    <w:rsid w:val="00D92C38"/>
    <w:rsid w:val="00D9341E"/>
    <w:rsid w:val="00D94461"/>
    <w:rsid w:val="00D959E7"/>
    <w:rsid w:val="00D975D0"/>
    <w:rsid w:val="00DA2728"/>
    <w:rsid w:val="00DB05E6"/>
    <w:rsid w:val="00DB317E"/>
    <w:rsid w:val="00DC4848"/>
    <w:rsid w:val="00DC6E4D"/>
    <w:rsid w:val="00DC775E"/>
    <w:rsid w:val="00DD2456"/>
    <w:rsid w:val="00DD498C"/>
    <w:rsid w:val="00DD647E"/>
    <w:rsid w:val="00DE090D"/>
    <w:rsid w:val="00DE0C1A"/>
    <w:rsid w:val="00DE1DA7"/>
    <w:rsid w:val="00DE2E08"/>
    <w:rsid w:val="00DE2FFE"/>
    <w:rsid w:val="00DE3B51"/>
    <w:rsid w:val="00DE5F3E"/>
    <w:rsid w:val="00DE709B"/>
    <w:rsid w:val="00DE770D"/>
    <w:rsid w:val="00DF0958"/>
    <w:rsid w:val="00DF10D1"/>
    <w:rsid w:val="00DF6CA4"/>
    <w:rsid w:val="00DF769F"/>
    <w:rsid w:val="00E02FE2"/>
    <w:rsid w:val="00E045D7"/>
    <w:rsid w:val="00E059B7"/>
    <w:rsid w:val="00E05A3C"/>
    <w:rsid w:val="00E0619D"/>
    <w:rsid w:val="00E07E45"/>
    <w:rsid w:val="00E10CB4"/>
    <w:rsid w:val="00E1264B"/>
    <w:rsid w:val="00E2083E"/>
    <w:rsid w:val="00E211FF"/>
    <w:rsid w:val="00E256C6"/>
    <w:rsid w:val="00E25894"/>
    <w:rsid w:val="00E26736"/>
    <w:rsid w:val="00E30E09"/>
    <w:rsid w:val="00E32397"/>
    <w:rsid w:val="00E32791"/>
    <w:rsid w:val="00E331A1"/>
    <w:rsid w:val="00E33EAA"/>
    <w:rsid w:val="00E3464B"/>
    <w:rsid w:val="00E36353"/>
    <w:rsid w:val="00E370E2"/>
    <w:rsid w:val="00E40481"/>
    <w:rsid w:val="00E407FA"/>
    <w:rsid w:val="00E40AEC"/>
    <w:rsid w:val="00E416E9"/>
    <w:rsid w:val="00E41CBE"/>
    <w:rsid w:val="00E42D09"/>
    <w:rsid w:val="00E43DDA"/>
    <w:rsid w:val="00E44FF8"/>
    <w:rsid w:val="00E46124"/>
    <w:rsid w:val="00E54AD7"/>
    <w:rsid w:val="00E63323"/>
    <w:rsid w:val="00E66549"/>
    <w:rsid w:val="00E70C37"/>
    <w:rsid w:val="00E722D3"/>
    <w:rsid w:val="00E76042"/>
    <w:rsid w:val="00E8005E"/>
    <w:rsid w:val="00E80B34"/>
    <w:rsid w:val="00E8315E"/>
    <w:rsid w:val="00E84315"/>
    <w:rsid w:val="00E85438"/>
    <w:rsid w:val="00E866C0"/>
    <w:rsid w:val="00E86776"/>
    <w:rsid w:val="00E90E03"/>
    <w:rsid w:val="00E91873"/>
    <w:rsid w:val="00E948A5"/>
    <w:rsid w:val="00E95471"/>
    <w:rsid w:val="00E96375"/>
    <w:rsid w:val="00EA20EB"/>
    <w:rsid w:val="00EA39AA"/>
    <w:rsid w:val="00EA405E"/>
    <w:rsid w:val="00EA71B0"/>
    <w:rsid w:val="00EB0272"/>
    <w:rsid w:val="00EB1042"/>
    <w:rsid w:val="00EB6663"/>
    <w:rsid w:val="00EC1DD5"/>
    <w:rsid w:val="00EC2191"/>
    <w:rsid w:val="00EC3626"/>
    <w:rsid w:val="00EC39D3"/>
    <w:rsid w:val="00EC7B28"/>
    <w:rsid w:val="00EC7DCD"/>
    <w:rsid w:val="00EE417F"/>
    <w:rsid w:val="00EE4FB8"/>
    <w:rsid w:val="00EE62EB"/>
    <w:rsid w:val="00EE6941"/>
    <w:rsid w:val="00EF1483"/>
    <w:rsid w:val="00EF50F0"/>
    <w:rsid w:val="00F00F3E"/>
    <w:rsid w:val="00F016D4"/>
    <w:rsid w:val="00F02F93"/>
    <w:rsid w:val="00F0598F"/>
    <w:rsid w:val="00F0720E"/>
    <w:rsid w:val="00F07698"/>
    <w:rsid w:val="00F1246C"/>
    <w:rsid w:val="00F1559E"/>
    <w:rsid w:val="00F16148"/>
    <w:rsid w:val="00F172CE"/>
    <w:rsid w:val="00F20D38"/>
    <w:rsid w:val="00F21CCF"/>
    <w:rsid w:val="00F227E1"/>
    <w:rsid w:val="00F2381D"/>
    <w:rsid w:val="00F26223"/>
    <w:rsid w:val="00F279F0"/>
    <w:rsid w:val="00F309C6"/>
    <w:rsid w:val="00F34557"/>
    <w:rsid w:val="00F347CF"/>
    <w:rsid w:val="00F35BB7"/>
    <w:rsid w:val="00F37B05"/>
    <w:rsid w:val="00F429D6"/>
    <w:rsid w:val="00F431D9"/>
    <w:rsid w:val="00F4420C"/>
    <w:rsid w:val="00F454C0"/>
    <w:rsid w:val="00F459FB"/>
    <w:rsid w:val="00F47C91"/>
    <w:rsid w:val="00F51189"/>
    <w:rsid w:val="00F51F3D"/>
    <w:rsid w:val="00F5419A"/>
    <w:rsid w:val="00F56EC9"/>
    <w:rsid w:val="00F57DE5"/>
    <w:rsid w:val="00F62ADE"/>
    <w:rsid w:val="00F62D1F"/>
    <w:rsid w:val="00F63132"/>
    <w:rsid w:val="00F65944"/>
    <w:rsid w:val="00F66291"/>
    <w:rsid w:val="00F67C79"/>
    <w:rsid w:val="00F74056"/>
    <w:rsid w:val="00F7740A"/>
    <w:rsid w:val="00F825DD"/>
    <w:rsid w:val="00F86452"/>
    <w:rsid w:val="00F90BF1"/>
    <w:rsid w:val="00F90D12"/>
    <w:rsid w:val="00F953E3"/>
    <w:rsid w:val="00FA1B65"/>
    <w:rsid w:val="00FA2CDB"/>
    <w:rsid w:val="00FA5046"/>
    <w:rsid w:val="00FB0E1D"/>
    <w:rsid w:val="00FB0FFC"/>
    <w:rsid w:val="00FB2871"/>
    <w:rsid w:val="00FB7665"/>
    <w:rsid w:val="00FC2FF2"/>
    <w:rsid w:val="00FC5F5F"/>
    <w:rsid w:val="00FC68DB"/>
    <w:rsid w:val="00FC731A"/>
    <w:rsid w:val="00FD2CAC"/>
    <w:rsid w:val="00FD34B1"/>
    <w:rsid w:val="00FD6636"/>
    <w:rsid w:val="00FD6804"/>
    <w:rsid w:val="00FD7C76"/>
    <w:rsid w:val="00FD7EF3"/>
    <w:rsid w:val="00FE6030"/>
    <w:rsid w:val="00FF35EC"/>
    <w:rsid w:val="00FF6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DA"/>
    <w:pPr>
      <w:widowControl w:val="0"/>
      <w:suppressAutoHyphens/>
      <w:autoSpaceDE w:val="0"/>
      <w:spacing w:after="0" w:line="240" w:lineRule="auto"/>
    </w:pPr>
    <w:rPr>
      <w:rFonts w:ascii="Arial" w:eastAsia="Times New Roman" w:hAnsi="Arial" w:cs="Arial"/>
      <w:sz w:val="24"/>
      <w:szCs w:val="24"/>
      <w:lang w:eastAsia="ar-SA"/>
    </w:rPr>
  </w:style>
  <w:style w:type="paragraph" w:styleId="1">
    <w:name w:val="heading 1"/>
    <w:basedOn w:val="a"/>
    <w:link w:val="10"/>
    <w:uiPriority w:val="9"/>
    <w:qFormat/>
    <w:rsid w:val="00C87218"/>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FDA"/>
    <w:pPr>
      <w:widowControl/>
      <w:suppressAutoHyphens w:val="0"/>
      <w:autoSpaceDE/>
      <w:spacing w:before="100" w:beforeAutospacing="1" w:after="100" w:afterAutospacing="1"/>
    </w:pPr>
    <w:rPr>
      <w:rFonts w:ascii="Times New Roman" w:hAnsi="Times New Roman" w:cs="Times New Roman"/>
      <w:lang w:eastAsia="ru-RU"/>
    </w:rPr>
  </w:style>
  <w:style w:type="paragraph" w:styleId="a4">
    <w:name w:val="No Spacing"/>
    <w:link w:val="a5"/>
    <w:qFormat/>
    <w:rsid w:val="00005FD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6">
    <w:name w:val="Style6"/>
    <w:basedOn w:val="a"/>
    <w:uiPriority w:val="99"/>
    <w:rsid w:val="00005FDA"/>
    <w:pPr>
      <w:spacing w:line="242" w:lineRule="exact"/>
    </w:pPr>
  </w:style>
  <w:style w:type="character" w:customStyle="1" w:styleId="FontStyle16">
    <w:name w:val="Font Style16"/>
    <w:rsid w:val="00005FDA"/>
    <w:rPr>
      <w:rFonts w:ascii="Arial" w:hAnsi="Arial" w:cs="Arial" w:hint="default"/>
      <w:b/>
      <w:bCs/>
      <w:sz w:val="36"/>
      <w:szCs w:val="36"/>
    </w:rPr>
  </w:style>
  <w:style w:type="table" w:styleId="a6">
    <w:name w:val="Table Grid"/>
    <w:basedOn w:val="a1"/>
    <w:uiPriority w:val="59"/>
    <w:rsid w:val="00005F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005FDA"/>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005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005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005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next w:val="a7"/>
    <w:uiPriority w:val="34"/>
    <w:qFormat/>
    <w:rsid w:val="00005FDA"/>
    <w:pPr>
      <w:widowControl/>
      <w:suppressAutoHyphens w:val="0"/>
      <w:autoSpaceDE/>
      <w:spacing w:after="200" w:line="276" w:lineRule="auto"/>
      <w:ind w:left="720"/>
      <w:contextualSpacing/>
    </w:pPr>
    <w:rPr>
      <w:rFonts w:ascii="Calibri" w:eastAsia="Calibri" w:hAnsi="Calibri" w:cs="Times New Roman"/>
      <w:sz w:val="22"/>
      <w:szCs w:val="22"/>
      <w:lang w:eastAsia="en-US"/>
    </w:rPr>
  </w:style>
  <w:style w:type="paragraph" w:customStyle="1" w:styleId="13">
    <w:name w:val="Верхний колонтитул1"/>
    <w:basedOn w:val="a"/>
    <w:next w:val="a8"/>
    <w:link w:val="a9"/>
    <w:uiPriority w:val="99"/>
    <w:unhideWhenUsed/>
    <w:rsid w:val="00005FDA"/>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13"/>
    <w:uiPriority w:val="99"/>
    <w:rsid w:val="00005FDA"/>
  </w:style>
  <w:style w:type="paragraph" w:customStyle="1" w:styleId="14">
    <w:name w:val="Нижний колонтитул1"/>
    <w:basedOn w:val="a"/>
    <w:next w:val="aa"/>
    <w:link w:val="ab"/>
    <w:uiPriority w:val="99"/>
    <w:unhideWhenUsed/>
    <w:rsid w:val="00005FDA"/>
    <w:pPr>
      <w:widowControl/>
      <w:tabs>
        <w:tab w:val="center" w:pos="4677"/>
        <w:tab w:val="right" w:pos="9355"/>
      </w:tabs>
      <w:suppressAutoHyphens w:val="0"/>
      <w:autoSpaceDE/>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14"/>
    <w:uiPriority w:val="99"/>
    <w:rsid w:val="00005FDA"/>
  </w:style>
  <w:style w:type="table" w:customStyle="1" w:styleId="4">
    <w:name w:val="Сетка таблицы4"/>
    <w:basedOn w:val="a1"/>
    <w:next w:val="a6"/>
    <w:uiPriority w:val="59"/>
    <w:rsid w:val="00005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rsid w:val="00005FDA"/>
    <w:rPr>
      <w:rFonts w:ascii="Arial" w:eastAsia="Times New Roman" w:hAnsi="Arial" w:cs="Arial"/>
      <w:sz w:val="24"/>
      <w:szCs w:val="24"/>
      <w:lang w:eastAsia="ar-SA"/>
    </w:rPr>
  </w:style>
  <w:style w:type="paragraph" w:styleId="a7">
    <w:name w:val="List Paragraph"/>
    <w:basedOn w:val="a"/>
    <w:uiPriority w:val="34"/>
    <w:qFormat/>
    <w:rsid w:val="00005FDA"/>
    <w:pPr>
      <w:ind w:left="720"/>
      <w:contextualSpacing/>
    </w:pPr>
  </w:style>
  <w:style w:type="paragraph" w:styleId="a8">
    <w:name w:val="header"/>
    <w:basedOn w:val="a"/>
    <w:link w:val="15"/>
    <w:uiPriority w:val="99"/>
    <w:unhideWhenUsed/>
    <w:rsid w:val="00005FDA"/>
    <w:pPr>
      <w:tabs>
        <w:tab w:val="center" w:pos="4677"/>
        <w:tab w:val="right" w:pos="9355"/>
      </w:tabs>
    </w:pPr>
  </w:style>
  <w:style w:type="character" w:customStyle="1" w:styleId="15">
    <w:name w:val="Верхний колонтитул Знак1"/>
    <w:basedOn w:val="a0"/>
    <w:link w:val="a8"/>
    <w:uiPriority w:val="99"/>
    <w:rsid w:val="00005FDA"/>
    <w:rPr>
      <w:rFonts w:ascii="Arial" w:eastAsia="Times New Roman" w:hAnsi="Arial" w:cs="Arial"/>
      <w:sz w:val="24"/>
      <w:szCs w:val="24"/>
      <w:lang w:eastAsia="ar-SA"/>
    </w:rPr>
  </w:style>
  <w:style w:type="paragraph" w:styleId="aa">
    <w:name w:val="footer"/>
    <w:basedOn w:val="a"/>
    <w:link w:val="16"/>
    <w:uiPriority w:val="99"/>
    <w:unhideWhenUsed/>
    <w:rsid w:val="00005FDA"/>
    <w:pPr>
      <w:tabs>
        <w:tab w:val="center" w:pos="4677"/>
        <w:tab w:val="right" w:pos="9355"/>
      </w:tabs>
    </w:pPr>
  </w:style>
  <w:style w:type="character" w:customStyle="1" w:styleId="16">
    <w:name w:val="Нижний колонтитул Знак1"/>
    <w:basedOn w:val="a0"/>
    <w:link w:val="aa"/>
    <w:uiPriority w:val="99"/>
    <w:rsid w:val="00005FDA"/>
    <w:rPr>
      <w:rFonts w:ascii="Arial" w:eastAsia="Times New Roman" w:hAnsi="Arial" w:cs="Arial"/>
      <w:sz w:val="24"/>
      <w:szCs w:val="24"/>
      <w:lang w:eastAsia="ar-SA"/>
    </w:rPr>
  </w:style>
  <w:style w:type="paragraph" w:styleId="ac">
    <w:name w:val="Balloon Text"/>
    <w:basedOn w:val="a"/>
    <w:link w:val="ad"/>
    <w:uiPriority w:val="99"/>
    <w:semiHidden/>
    <w:unhideWhenUsed/>
    <w:rsid w:val="009E1FE4"/>
    <w:rPr>
      <w:rFonts w:ascii="Tahoma" w:hAnsi="Tahoma" w:cs="Tahoma"/>
      <w:sz w:val="16"/>
      <w:szCs w:val="16"/>
    </w:rPr>
  </w:style>
  <w:style w:type="character" w:customStyle="1" w:styleId="ad">
    <w:name w:val="Текст выноски Знак"/>
    <w:basedOn w:val="a0"/>
    <w:link w:val="ac"/>
    <w:uiPriority w:val="99"/>
    <w:semiHidden/>
    <w:rsid w:val="009E1FE4"/>
    <w:rPr>
      <w:rFonts w:ascii="Tahoma" w:eastAsia="Times New Roman" w:hAnsi="Tahoma" w:cs="Tahoma"/>
      <w:sz w:val="16"/>
      <w:szCs w:val="16"/>
      <w:lang w:eastAsia="ar-SA"/>
    </w:rPr>
  </w:style>
  <w:style w:type="paragraph" w:styleId="ae">
    <w:name w:val="Body Text"/>
    <w:basedOn w:val="a"/>
    <w:link w:val="af"/>
    <w:rsid w:val="00602FF5"/>
    <w:pPr>
      <w:widowControl/>
      <w:suppressAutoHyphens w:val="0"/>
      <w:autoSpaceDE/>
    </w:pPr>
    <w:rPr>
      <w:rFonts w:ascii="Times New Roman" w:hAnsi="Times New Roman" w:cs="Times New Roman"/>
      <w:b/>
      <w:bCs/>
      <w:i/>
      <w:iCs/>
      <w:szCs w:val="20"/>
      <w:lang w:eastAsia="ru-RU"/>
    </w:rPr>
  </w:style>
  <w:style w:type="character" w:customStyle="1" w:styleId="af">
    <w:name w:val="Основной текст Знак"/>
    <w:basedOn w:val="a0"/>
    <w:link w:val="ae"/>
    <w:rsid w:val="00602FF5"/>
    <w:rPr>
      <w:rFonts w:ascii="Times New Roman" w:eastAsia="Times New Roman" w:hAnsi="Times New Roman" w:cs="Times New Roman"/>
      <w:b/>
      <w:bCs/>
      <w:i/>
      <w:iCs/>
      <w:sz w:val="24"/>
      <w:szCs w:val="20"/>
      <w:lang w:eastAsia="ru-RU"/>
    </w:rPr>
  </w:style>
  <w:style w:type="character" w:customStyle="1" w:styleId="StrongEmphasis">
    <w:name w:val="Strong Emphasis"/>
    <w:uiPriority w:val="99"/>
    <w:rsid w:val="001B6096"/>
    <w:rPr>
      <w:rFonts w:eastAsia="Times New Roman"/>
      <w:b/>
    </w:rPr>
  </w:style>
  <w:style w:type="paragraph" w:customStyle="1" w:styleId="TableContents">
    <w:name w:val="Table Contents"/>
    <w:basedOn w:val="a"/>
    <w:uiPriority w:val="99"/>
    <w:rsid w:val="00655F62"/>
    <w:pPr>
      <w:suppressAutoHyphens w:val="0"/>
      <w:autoSpaceDN w:val="0"/>
      <w:adjustRightInd w:val="0"/>
    </w:pPr>
    <w:rPr>
      <w:rFonts w:ascii="Calibri" w:hAnsi="Calibri" w:cs="Times New Roman"/>
    </w:rPr>
  </w:style>
  <w:style w:type="character" w:styleId="af0">
    <w:name w:val="Emphasis"/>
    <w:uiPriority w:val="99"/>
    <w:qFormat/>
    <w:rsid w:val="00655F62"/>
    <w:rPr>
      <w:rFonts w:eastAsia="Times New Roman" w:cs="Times New Roman"/>
      <w:i/>
      <w:iCs/>
    </w:rPr>
  </w:style>
  <w:style w:type="paragraph" w:customStyle="1" w:styleId="c1">
    <w:name w:val="c1"/>
    <w:basedOn w:val="a"/>
    <w:rsid w:val="005032E2"/>
    <w:pPr>
      <w:widowControl/>
      <w:suppressAutoHyphens w:val="0"/>
      <w:autoSpaceDE/>
      <w:spacing w:before="100" w:beforeAutospacing="1" w:after="100" w:afterAutospacing="1"/>
    </w:pPr>
    <w:rPr>
      <w:rFonts w:ascii="Times New Roman" w:hAnsi="Times New Roman" w:cs="Times New Roman"/>
      <w:lang w:eastAsia="ru-RU"/>
    </w:rPr>
  </w:style>
  <w:style w:type="character" w:styleId="af1">
    <w:name w:val="Strong"/>
    <w:uiPriority w:val="22"/>
    <w:qFormat/>
    <w:rsid w:val="00642907"/>
    <w:rPr>
      <w:b/>
      <w:bCs/>
    </w:rPr>
  </w:style>
  <w:style w:type="paragraph" w:customStyle="1" w:styleId="c3">
    <w:name w:val="c3"/>
    <w:basedOn w:val="a"/>
    <w:rsid w:val="0064290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c6">
    <w:name w:val="c6"/>
    <w:basedOn w:val="a0"/>
    <w:rsid w:val="00642907"/>
  </w:style>
  <w:style w:type="character" w:customStyle="1" w:styleId="c5">
    <w:name w:val="c5"/>
    <w:basedOn w:val="a0"/>
    <w:rsid w:val="00642907"/>
  </w:style>
  <w:style w:type="paragraph" w:customStyle="1" w:styleId="af2">
    <w:name w:val="Базовый"/>
    <w:rsid w:val="00642907"/>
    <w:pPr>
      <w:tabs>
        <w:tab w:val="left" w:pos="709"/>
      </w:tabs>
      <w:suppressAutoHyphens/>
      <w:spacing w:after="200" w:line="276" w:lineRule="atLeast"/>
    </w:pPr>
    <w:rPr>
      <w:rFonts w:ascii="Calibri" w:eastAsia="Calibri" w:hAnsi="Calibri" w:cs="Times New Roman"/>
    </w:rPr>
  </w:style>
  <w:style w:type="character" w:customStyle="1" w:styleId="10">
    <w:name w:val="Заголовок 1 Знак"/>
    <w:basedOn w:val="a0"/>
    <w:link w:val="1"/>
    <w:uiPriority w:val="9"/>
    <w:rsid w:val="00C87218"/>
    <w:rPr>
      <w:rFonts w:ascii="Times New Roman" w:eastAsia="Times New Roman" w:hAnsi="Times New Roman" w:cs="Times New Roman"/>
      <w:b/>
      <w:bCs/>
      <w:kern w:val="36"/>
      <w:sz w:val="48"/>
      <w:szCs w:val="48"/>
      <w:lang w:eastAsia="ru-RU"/>
    </w:rPr>
  </w:style>
  <w:style w:type="paragraph" w:customStyle="1" w:styleId="c16">
    <w:name w:val="c16"/>
    <w:basedOn w:val="a"/>
    <w:rsid w:val="00351D6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c48">
    <w:name w:val="c48"/>
    <w:basedOn w:val="a0"/>
    <w:rsid w:val="00351D61"/>
  </w:style>
  <w:style w:type="table" w:customStyle="1" w:styleId="TableNormal">
    <w:name w:val="Table Normal"/>
    <w:uiPriority w:val="2"/>
    <w:semiHidden/>
    <w:unhideWhenUsed/>
    <w:qFormat/>
    <w:rsid w:val="00521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1A4D"/>
    <w:pPr>
      <w:suppressAutoHyphens w:val="0"/>
      <w:autoSpaceDN w:val="0"/>
    </w:pPr>
    <w:rPr>
      <w:rFonts w:ascii="Times New Roman" w:hAnsi="Times New Roman" w:cs="Times New Roman"/>
      <w:sz w:val="22"/>
      <w:szCs w:val="22"/>
      <w:lang w:eastAsia="en-US"/>
    </w:rPr>
  </w:style>
  <w:style w:type="paragraph" w:customStyle="1" w:styleId="c0">
    <w:name w:val="c0"/>
    <w:basedOn w:val="a"/>
    <w:rsid w:val="006B563C"/>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27404028">
      <w:bodyDiv w:val="1"/>
      <w:marLeft w:val="0"/>
      <w:marRight w:val="0"/>
      <w:marTop w:val="0"/>
      <w:marBottom w:val="0"/>
      <w:divBdr>
        <w:top w:val="none" w:sz="0" w:space="0" w:color="auto"/>
        <w:left w:val="none" w:sz="0" w:space="0" w:color="auto"/>
        <w:bottom w:val="none" w:sz="0" w:space="0" w:color="auto"/>
        <w:right w:val="none" w:sz="0" w:space="0" w:color="auto"/>
      </w:divBdr>
    </w:div>
    <w:div w:id="173229221">
      <w:bodyDiv w:val="1"/>
      <w:marLeft w:val="0"/>
      <w:marRight w:val="0"/>
      <w:marTop w:val="0"/>
      <w:marBottom w:val="0"/>
      <w:divBdr>
        <w:top w:val="none" w:sz="0" w:space="0" w:color="auto"/>
        <w:left w:val="none" w:sz="0" w:space="0" w:color="auto"/>
        <w:bottom w:val="none" w:sz="0" w:space="0" w:color="auto"/>
        <w:right w:val="none" w:sz="0" w:space="0" w:color="auto"/>
      </w:divBdr>
    </w:div>
    <w:div w:id="197360474">
      <w:bodyDiv w:val="1"/>
      <w:marLeft w:val="0"/>
      <w:marRight w:val="0"/>
      <w:marTop w:val="0"/>
      <w:marBottom w:val="0"/>
      <w:divBdr>
        <w:top w:val="none" w:sz="0" w:space="0" w:color="auto"/>
        <w:left w:val="none" w:sz="0" w:space="0" w:color="auto"/>
        <w:bottom w:val="none" w:sz="0" w:space="0" w:color="auto"/>
        <w:right w:val="none" w:sz="0" w:space="0" w:color="auto"/>
      </w:divBdr>
    </w:div>
    <w:div w:id="256601558">
      <w:bodyDiv w:val="1"/>
      <w:marLeft w:val="0"/>
      <w:marRight w:val="0"/>
      <w:marTop w:val="0"/>
      <w:marBottom w:val="0"/>
      <w:divBdr>
        <w:top w:val="none" w:sz="0" w:space="0" w:color="auto"/>
        <w:left w:val="none" w:sz="0" w:space="0" w:color="auto"/>
        <w:bottom w:val="none" w:sz="0" w:space="0" w:color="auto"/>
        <w:right w:val="none" w:sz="0" w:space="0" w:color="auto"/>
      </w:divBdr>
    </w:div>
    <w:div w:id="370496242">
      <w:bodyDiv w:val="1"/>
      <w:marLeft w:val="0"/>
      <w:marRight w:val="0"/>
      <w:marTop w:val="0"/>
      <w:marBottom w:val="0"/>
      <w:divBdr>
        <w:top w:val="none" w:sz="0" w:space="0" w:color="auto"/>
        <w:left w:val="none" w:sz="0" w:space="0" w:color="auto"/>
        <w:bottom w:val="none" w:sz="0" w:space="0" w:color="auto"/>
        <w:right w:val="none" w:sz="0" w:space="0" w:color="auto"/>
      </w:divBdr>
    </w:div>
    <w:div w:id="588658508">
      <w:bodyDiv w:val="1"/>
      <w:marLeft w:val="0"/>
      <w:marRight w:val="0"/>
      <w:marTop w:val="0"/>
      <w:marBottom w:val="0"/>
      <w:divBdr>
        <w:top w:val="none" w:sz="0" w:space="0" w:color="auto"/>
        <w:left w:val="none" w:sz="0" w:space="0" w:color="auto"/>
        <w:bottom w:val="none" w:sz="0" w:space="0" w:color="auto"/>
        <w:right w:val="none" w:sz="0" w:space="0" w:color="auto"/>
      </w:divBdr>
      <w:divsChild>
        <w:div w:id="591428641">
          <w:marLeft w:val="806"/>
          <w:marRight w:val="0"/>
          <w:marTop w:val="120"/>
          <w:marBottom w:val="0"/>
          <w:divBdr>
            <w:top w:val="none" w:sz="0" w:space="0" w:color="auto"/>
            <w:left w:val="none" w:sz="0" w:space="0" w:color="auto"/>
            <w:bottom w:val="none" w:sz="0" w:space="0" w:color="auto"/>
            <w:right w:val="none" w:sz="0" w:space="0" w:color="auto"/>
          </w:divBdr>
        </w:div>
        <w:div w:id="1084036396">
          <w:marLeft w:val="806"/>
          <w:marRight w:val="0"/>
          <w:marTop w:val="120"/>
          <w:marBottom w:val="0"/>
          <w:divBdr>
            <w:top w:val="none" w:sz="0" w:space="0" w:color="auto"/>
            <w:left w:val="none" w:sz="0" w:space="0" w:color="auto"/>
            <w:bottom w:val="none" w:sz="0" w:space="0" w:color="auto"/>
            <w:right w:val="none" w:sz="0" w:space="0" w:color="auto"/>
          </w:divBdr>
        </w:div>
        <w:div w:id="1376125035">
          <w:marLeft w:val="806"/>
          <w:marRight w:val="0"/>
          <w:marTop w:val="120"/>
          <w:marBottom w:val="0"/>
          <w:divBdr>
            <w:top w:val="none" w:sz="0" w:space="0" w:color="auto"/>
            <w:left w:val="none" w:sz="0" w:space="0" w:color="auto"/>
            <w:bottom w:val="none" w:sz="0" w:space="0" w:color="auto"/>
            <w:right w:val="none" w:sz="0" w:space="0" w:color="auto"/>
          </w:divBdr>
        </w:div>
        <w:div w:id="1682971495">
          <w:marLeft w:val="806"/>
          <w:marRight w:val="0"/>
          <w:marTop w:val="120"/>
          <w:marBottom w:val="0"/>
          <w:divBdr>
            <w:top w:val="none" w:sz="0" w:space="0" w:color="auto"/>
            <w:left w:val="none" w:sz="0" w:space="0" w:color="auto"/>
            <w:bottom w:val="none" w:sz="0" w:space="0" w:color="auto"/>
            <w:right w:val="none" w:sz="0" w:space="0" w:color="auto"/>
          </w:divBdr>
        </w:div>
      </w:divsChild>
    </w:div>
    <w:div w:id="590433085">
      <w:bodyDiv w:val="1"/>
      <w:marLeft w:val="0"/>
      <w:marRight w:val="0"/>
      <w:marTop w:val="0"/>
      <w:marBottom w:val="0"/>
      <w:divBdr>
        <w:top w:val="none" w:sz="0" w:space="0" w:color="auto"/>
        <w:left w:val="none" w:sz="0" w:space="0" w:color="auto"/>
        <w:bottom w:val="none" w:sz="0" w:space="0" w:color="auto"/>
        <w:right w:val="none" w:sz="0" w:space="0" w:color="auto"/>
      </w:divBdr>
    </w:div>
    <w:div w:id="627706363">
      <w:bodyDiv w:val="1"/>
      <w:marLeft w:val="0"/>
      <w:marRight w:val="0"/>
      <w:marTop w:val="0"/>
      <w:marBottom w:val="0"/>
      <w:divBdr>
        <w:top w:val="none" w:sz="0" w:space="0" w:color="auto"/>
        <w:left w:val="none" w:sz="0" w:space="0" w:color="auto"/>
        <w:bottom w:val="none" w:sz="0" w:space="0" w:color="auto"/>
        <w:right w:val="none" w:sz="0" w:space="0" w:color="auto"/>
      </w:divBdr>
    </w:div>
    <w:div w:id="701857733">
      <w:bodyDiv w:val="1"/>
      <w:marLeft w:val="0"/>
      <w:marRight w:val="0"/>
      <w:marTop w:val="0"/>
      <w:marBottom w:val="0"/>
      <w:divBdr>
        <w:top w:val="none" w:sz="0" w:space="0" w:color="auto"/>
        <w:left w:val="none" w:sz="0" w:space="0" w:color="auto"/>
        <w:bottom w:val="none" w:sz="0" w:space="0" w:color="auto"/>
        <w:right w:val="none" w:sz="0" w:space="0" w:color="auto"/>
      </w:divBdr>
    </w:div>
    <w:div w:id="737286593">
      <w:bodyDiv w:val="1"/>
      <w:marLeft w:val="0"/>
      <w:marRight w:val="0"/>
      <w:marTop w:val="0"/>
      <w:marBottom w:val="0"/>
      <w:divBdr>
        <w:top w:val="none" w:sz="0" w:space="0" w:color="auto"/>
        <w:left w:val="none" w:sz="0" w:space="0" w:color="auto"/>
        <w:bottom w:val="none" w:sz="0" w:space="0" w:color="auto"/>
        <w:right w:val="none" w:sz="0" w:space="0" w:color="auto"/>
      </w:divBdr>
    </w:div>
    <w:div w:id="805977132">
      <w:bodyDiv w:val="1"/>
      <w:marLeft w:val="0"/>
      <w:marRight w:val="0"/>
      <w:marTop w:val="0"/>
      <w:marBottom w:val="0"/>
      <w:divBdr>
        <w:top w:val="none" w:sz="0" w:space="0" w:color="auto"/>
        <w:left w:val="none" w:sz="0" w:space="0" w:color="auto"/>
        <w:bottom w:val="none" w:sz="0" w:space="0" w:color="auto"/>
        <w:right w:val="none" w:sz="0" w:space="0" w:color="auto"/>
      </w:divBdr>
    </w:div>
    <w:div w:id="840123459">
      <w:bodyDiv w:val="1"/>
      <w:marLeft w:val="0"/>
      <w:marRight w:val="0"/>
      <w:marTop w:val="0"/>
      <w:marBottom w:val="0"/>
      <w:divBdr>
        <w:top w:val="none" w:sz="0" w:space="0" w:color="auto"/>
        <w:left w:val="none" w:sz="0" w:space="0" w:color="auto"/>
        <w:bottom w:val="none" w:sz="0" w:space="0" w:color="auto"/>
        <w:right w:val="none" w:sz="0" w:space="0" w:color="auto"/>
      </w:divBdr>
    </w:div>
    <w:div w:id="885335747">
      <w:bodyDiv w:val="1"/>
      <w:marLeft w:val="0"/>
      <w:marRight w:val="0"/>
      <w:marTop w:val="0"/>
      <w:marBottom w:val="0"/>
      <w:divBdr>
        <w:top w:val="none" w:sz="0" w:space="0" w:color="auto"/>
        <w:left w:val="none" w:sz="0" w:space="0" w:color="auto"/>
        <w:bottom w:val="none" w:sz="0" w:space="0" w:color="auto"/>
        <w:right w:val="none" w:sz="0" w:space="0" w:color="auto"/>
      </w:divBdr>
    </w:div>
    <w:div w:id="914437511">
      <w:bodyDiv w:val="1"/>
      <w:marLeft w:val="0"/>
      <w:marRight w:val="0"/>
      <w:marTop w:val="0"/>
      <w:marBottom w:val="0"/>
      <w:divBdr>
        <w:top w:val="none" w:sz="0" w:space="0" w:color="auto"/>
        <w:left w:val="none" w:sz="0" w:space="0" w:color="auto"/>
        <w:bottom w:val="none" w:sz="0" w:space="0" w:color="auto"/>
        <w:right w:val="none" w:sz="0" w:space="0" w:color="auto"/>
      </w:divBdr>
    </w:div>
    <w:div w:id="949437088">
      <w:bodyDiv w:val="1"/>
      <w:marLeft w:val="0"/>
      <w:marRight w:val="0"/>
      <w:marTop w:val="0"/>
      <w:marBottom w:val="0"/>
      <w:divBdr>
        <w:top w:val="none" w:sz="0" w:space="0" w:color="auto"/>
        <w:left w:val="none" w:sz="0" w:space="0" w:color="auto"/>
        <w:bottom w:val="none" w:sz="0" w:space="0" w:color="auto"/>
        <w:right w:val="none" w:sz="0" w:space="0" w:color="auto"/>
      </w:divBdr>
    </w:div>
    <w:div w:id="983002702">
      <w:bodyDiv w:val="1"/>
      <w:marLeft w:val="0"/>
      <w:marRight w:val="0"/>
      <w:marTop w:val="0"/>
      <w:marBottom w:val="0"/>
      <w:divBdr>
        <w:top w:val="none" w:sz="0" w:space="0" w:color="auto"/>
        <w:left w:val="none" w:sz="0" w:space="0" w:color="auto"/>
        <w:bottom w:val="none" w:sz="0" w:space="0" w:color="auto"/>
        <w:right w:val="none" w:sz="0" w:space="0" w:color="auto"/>
      </w:divBdr>
    </w:div>
    <w:div w:id="1169636229">
      <w:bodyDiv w:val="1"/>
      <w:marLeft w:val="0"/>
      <w:marRight w:val="0"/>
      <w:marTop w:val="0"/>
      <w:marBottom w:val="0"/>
      <w:divBdr>
        <w:top w:val="none" w:sz="0" w:space="0" w:color="auto"/>
        <w:left w:val="none" w:sz="0" w:space="0" w:color="auto"/>
        <w:bottom w:val="none" w:sz="0" w:space="0" w:color="auto"/>
        <w:right w:val="none" w:sz="0" w:space="0" w:color="auto"/>
      </w:divBdr>
    </w:div>
    <w:div w:id="1177887394">
      <w:bodyDiv w:val="1"/>
      <w:marLeft w:val="0"/>
      <w:marRight w:val="0"/>
      <w:marTop w:val="0"/>
      <w:marBottom w:val="0"/>
      <w:divBdr>
        <w:top w:val="none" w:sz="0" w:space="0" w:color="auto"/>
        <w:left w:val="none" w:sz="0" w:space="0" w:color="auto"/>
        <w:bottom w:val="none" w:sz="0" w:space="0" w:color="auto"/>
        <w:right w:val="none" w:sz="0" w:space="0" w:color="auto"/>
      </w:divBdr>
    </w:div>
    <w:div w:id="1296330260">
      <w:bodyDiv w:val="1"/>
      <w:marLeft w:val="0"/>
      <w:marRight w:val="0"/>
      <w:marTop w:val="0"/>
      <w:marBottom w:val="0"/>
      <w:divBdr>
        <w:top w:val="none" w:sz="0" w:space="0" w:color="auto"/>
        <w:left w:val="none" w:sz="0" w:space="0" w:color="auto"/>
        <w:bottom w:val="none" w:sz="0" w:space="0" w:color="auto"/>
        <w:right w:val="none" w:sz="0" w:space="0" w:color="auto"/>
      </w:divBdr>
      <w:divsChild>
        <w:div w:id="399713873">
          <w:marLeft w:val="0"/>
          <w:marRight w:val="0"/>
          <w:marTop w:val="0"/>
          <w:marBottom w:val="240"/>
          <w:divBdr>
            <w:top w:val="none" w:sz="0" w:space="0" w:color="auto"/>
            <w:left w:val="none" w:sz="0" w:space="0" w:color="auto"/>
            <w:bottom w:val="none" w:sz="0" w:space="0" w:color="auto"/>
            <w:right w:val="none" w:sz="0" w:space="0" w:color="auto"/>
          </w:divBdr>
        </w:div>
        <w:div w:id="2055234756">
          <w:marLeft w:val="0"/>
          <w:marRight w:val="0"/>
          <w:marTop w:val="0"/>
          <w:marBottom w:val="240"/>
          <w:divBdr>
            <w:top w:val="none" w:sz="0" w:space="0" w:color="auto"/>
            <w:left w:val="none" w:sz="0" w:space="0" w:color="auto"/>
            <w:bottom w:val="none" w:sz="0" w:space="0" w:color="auto"/>
            <w:right w:val="none" w:sz="0" w:space="0" w:color="auto"/>
          </w:divBdr>
        </w:div>
      </w:divsChild>
    </w:div>
    <w:div w:id="1385636999">
      <w:bodyDiv w:val="1"/>
      <w:marLeft w:val="0"/>
      <w:marRight w:val="0"/>
      <w:marTop w:val="0"/>
      <w:marBottom w:val="0"/>
      <w:divBdr>
        <w:top w:val="none" w:sz="0" w:space="0" w:color="auto"/>
        <w:left w:val="none" w:sz="0" w:space="0" w:color="auto"/>
        <w:bottom w:val="none" w:sz="0" w:space="0" w:color="auto"/>
        <w:right w:val="none" w:sz="0" w:space="0" w:color="auto"/>
      </w:divBdr>
    </w:div>
    <w:div w:id="1455169662">
      <w:bodyDiv w:val="1"/>
      <w:marLeft w:val="0"/>
      <w:marRight w:val="0"/>
      <w:marTop w:val="0"/>
      <w:marBottom w:val="0"/>
      <w:divBdr>
        <w:top w:val="none" w:sz="0" w:space="0" w:color="auto"/>
        <w:left w:val="none" w:sz="0" w:space="0" w:color="auto"/>
        <w:bottom w:val="none" w:sz="0" w:space="0" w:color="auto"/>
        <w:right w:val="none" w:sz="0" w:space="0" w:color="auto"/>
      </w:divBdr>
    </w:div>
    <w:div w:id="1455949196">
      <w:bodyDiv w:val="1"/>
      <w:marLeft w:val="0"/>
      <w:marRight w:val="0"/>
      <w:marTop w:val="0"/>
      <w:marBottom w:val="0"/>
      <w:divBdr>
        <w:top w:val="none" w:sz="0" w:space="0" w:color="auto"/>
        <w:left w:val="none" w:sz="0" w:space="0" w:color="auto"/>
        <w:bottom w:val="none" w:sz="0" w:space="0" w:color="auto"/>
        <w:right w:val="none" w:sz="0" w:space="0" w:color="auto"/>
      </w:divBdr>
    </w:div>
    <w:div w:id="1601331091">
      <w:bodyDiv w:val="1"/>
      <w:marLeft w:val="0"/>
      <w:marRight w:val="0"/>
      <w:marTop w:val="0"/>
      <w:marBottom w:val="0"/>
      <w:divBdr>
        <w:top w:val="none" w:sz="0" w:space="0" w:color="auto"/>
        <w:left w:val="none" w:sz="0" w:space="0" w:color="auto"/>
        <w:bottom w:val="none" w:sz="0" w:space="0" w:color="auto"/>
        <w:right w:val="none" w:sz="0" w:space="0" w:color="auto"/>
      </w:divBdr>
    </w:div>
    <w:div w:id="1731537161">
      <w:bodyDiv w:val="1"/>
      <w:marLeft w:val="0"/>
      <w:marRight w:val="0"/>
      <w:marTop w:val="0"/>
      <w:marBottom w:val="0"/>
      <w:divBdr>
        <w:top w:val="none" w:sz="0" w:space="0" w:color="auto"/>
        <w:left w:val="none" w:sz="0" w:space="0" w:color="auto"/>
        <w:bottom w:val="none" w:sz="0" w:space="0" w:color="auto"/>
        <w:right w:val="none" w:sz="0" w:space="0" w:color="auto"/>
      </w:divBdr>
    </w:div>
    <w:div w:id="1913268986">
      <w:bodyDiv w:val="1"/>
      <w:marLeft w:val="0"/>
      <w:marRight w:val="0"/>
      <w:marTop w:val="0"/>
      <w:marBottom w:val="0"/>
      <w:divBdr>
        <w:top w:val="none" w:sz="0" w:space="0" w:color="auto"/>
        <w:left w:val="none" w:sz="0" w:space="0" w:color="auto"/>
        <w:bottom w:val="none" w:sz="0" w:space="0" w:color="auto"/>
        <w:right w:val="none" w:sz="0" w:space="0" w:color="auto"/>
      </w:divBdr>
    </w:div>
    <w:div w:id="1980841563">
      <w:bodyDiv w:val="1"/>
      <w:marLeft w:val="0"/>
      <w:marRight w:val="0"/>
      <w:marTop w:val="0"/>
      <w:marBottom w:val="0"/>
      <w:divBdr>
        <w:top w:val="none" w:sz="0" w:space="0" w:color="auto"/>
        <w:left w:val="none" w:sz="0" w:space="0" w:color="auto"/>
        <w:bottom w:val="none" w:sz="0" w:space="0" w:color="auto"/>
        <w:right w:val="none" w:sz="0" w:space="0" w:color="auto"/>
      </w:divBdr>
    </w:div>
    <w:div w:id="2008092478">
      <w:bodyDiv w:val="1"/>
      <w:marLeft w:val="0"/>
      <w:marRight w:val="0"/>
      <w:marTop w:val="0"/>
      <w:marBottom w:val="0"/>
      <w:divBdr>
        <w:top w:val="none" w:sz="0" w:space="0" w:color="auto"/>
        <w:left w:val="none" w:sz="0" w:space="0" w:color="auto"/>
        <w:bottom w:val="none" w:sz="0" w:space="0" w:color="auto"/>
        <w:right w:val="none" w:sz="0" w:space="0" w:color="auto"/>
      </w:divBdr>
    </w:div>
    <w:div w:id="2126533132">
      <w:bodyDiv w:val="1"/>
      <w:marLeft w:val="0"/>
      <w:marRight w:val="0"/>
      <w:marTop w:val="0"/>
      <w:marBottom w:val="0"/>
      <w:divBdr>
        <w:top w:val="none" w:sz="0" w:space="0" w:color="auto"/>
        <w:left w:val="none" w:sz="0" w:space="0" w:color="auto"/>
        <w:bottom w:val="none" w:sz="0" w:space="0" w:color="auto"/>
        <w:right w:val="none" w:sz="0" w:space="0" w:color="auto"/>
      </w:divBdr>
    </w:div>
    <w:div w:id="214068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F2E7-4987-48C2-A11F-14710327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6512</Words>
  <Characters>37119</Characters>
  <Application>Microsoft Office Word</Application>
  <DocSecurity>0</DocSecurity>
  <Lines>309</Lines>
  <Paragraphs>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I РАЗДЕЛ</vt:lpstr>
      <vt:lpstr>Анализ работы за прошедший год.</vt:lpstr>
      <vt:lpstr>I РАЗДЕЛ</vt:lpstr>
      <vt:lpstr>Анализ работы за прошедший год.</vt:lpstr>
    </vt:vector>
  </TitlesOfParts>
  <Company>SPecialiST RePack</Company>
  <LinksUpToDate>false</LinksUpToDate>
  <CharactersWithSpaces>43544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2023-09-05T10:39:00Z</cp:lastPrinted>
  <dcterms:created xsi:type="dcterms:W3CDTF">2023-10-19T12:19:00Z</dcterms:created>
  <dcterms:modified xsi:type="dcterms:W3CDTF">2023-10-31T10:51:00Z</dcterms:modified>
</cp:coreProperties>
</file>