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13" w:rsidRDefault="00445113" w:rsidP="00445113">
      <w:pPr>
        <w:rPr>
          <w:rFonts w:ascii="Times New Roman" w:hAnsi="Times New Roman"/>
        </w:rPr>
      </w:pPr>
      <w:r w:rsidRPr="00317E3B">
        <w:rPr>
          <w:rFonts w:ascii="Times New Roman" w:hAnsi="Times New Roman"/>
        </w:rPr>
        <w:t xml:space="preserve">                       </w:t>
      </w:r>
      <w:r w:rsidR="00D33BEA">
        <w:rPr>
          <w:rFonts w:ascii="Times New Roman" w:hAnsi="Times New Roman"/>
        </w:rPr>
        <w:t xml:space="preserve">                               </w:t>
      </w:r>
    </w:p>
    <w:p w:rsidR="00445113" w:rsidRPr="00933072" w:rsidRDefault="00445113" w:rsidP="00445113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60"/>
        <w:gridCol w:w="4900"/>
      </w:tblGrid>
      <w:tr w:rsidR="00445113" w:rsidRPr="008960DC" w:rsidTr="0005737E">
        <w:trPr>
          <w:trHeight w:val="2502"/>
          <w:jc w:val="center"/>
        </w:trPr>
        <w:tc>
          <w:tcPr>
            <w:tcW w:w="2410" w:type="pct"/>
          </w:tcPr>
          <w:p w:rsidR="00445113" w:rsidRPr="008960DC" w:rsidRDefault="00445113" w:rsidP="0044511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60DC">
              <w:rPr>
                <w:rFonts w:ascii="Times New Roman" w:hAnsi="Times New Roman"/>
                <w:b/>
              </w:rPr>
              <w:t>СОГЛАСОВАНО</w:t>
            </w:r>
          </w:p>
          <w:p w:rsidR="00445113" w:rsidRPr="008960DC" w:rsidRDefault="00445113" w:rsidP="004451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8960DC">
              <w:rPr>
                <w:rFonts w:ascii="Times New Roman" w:hAnsi="Times New Roman"/>
              </w:rPr>
              <w:t>Председатель Управляющего совета</w:t>
            </w:r>
          </w:p>
          <w:p w:rsidR="00445113" w:rsidRPr="008960DC" w:rsidRDefault="00445113" w:rsidP="0044511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8960DC">
              <w:rPr>
                <w:rFonts w:ascii="Times New Roman" w:hAnsi="Times New Roman"/>
              </w:rPr>
              <w:t>МОУ «</w:t>
            </w:r>
            <w:r w:rsidR="00D81EA7">
              <w:rPr>
                <w:rFonts w:ascii="Times New Roman" w:hAnsi="Times New Roman"/>
              </w:rPr>
              <w:t>Монастырская</w:t>
            </w:r>
            <w:r w:rsidRPr="008960DC">
              <w:rPr>
                <w:rFonts w:ascii="Times New Roman" w:hAnsi="Times New Roman"/>
              </w:rPr>
              <w:t xml:space="preserve"> основная</w:t>
            </w:r>
          </w:p>
          <w:p w:rsidR="00445113" w:rsidRPr="008960DC" w:rsidRDefault="00445113" w:rsidP="00445113">
            <w:pPr>
              <w:spacing w:after="0" w:line="240" w:lineRule="auto"/>
              <w:rPr>
                <w:rFonts w:ascii="Times New Roman" w:hAnsi="Times New Roman"/>
              </w:rPr>
            </w:pPr>
            <w:r w:rsidRPr="008960DC">
              <w:rPr>
                <w:rFonts w:ascii="Times New Roman" w:hAnsi="Times New Roman"/>
              </w:rPr>
              <w:t>общеобразовательная школа»</w:t>
            </w:r>
          </w:p>
          <w:p w:rsidR="00445113" w:rsidRPr="008960DC" w:rsidRDefault="00445113" w:rsidP="00445113">
            <w:pPr>
              <w:spacing w:after="0" w:line="240" w:lineRule="auto"/>
              <w:rPr>
                <w:rFonts w:ascii="Times New Roman" w:hAnsi="Times New Roman"/>
              </w:rPr>
            </w:pPr>
            <w:r w:rsidRPr="008960DC">
              <w:rPr>
                <w:rFonts w:ascii="Times New Roman" w:hAnsi="Times New Roman"/>
              </w:rPr>
              <w:t>_____________</w:t>
            </w:r>
            <w:r w:rsidR="00D81EA7">
              <w:rPr>
                <w:rFonts w:ascii="Times New Roman" w:hAnsi="Times New Roman"/>
              </w:rPr>
              <w:t>О.А. Кострюкова</w:t>
            </w:r>
          </w:p>
          <w:p w:rsidR="00445113" w:rsidRPr="008960DC" w:rsidRDefault="00D41A6F" w:rsidP="00445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  <w:proofErr w:type="gramStart"/>
            <w:r w:rsidR="00D81EA7">
              <w:rPr>
                <w:rFonts w:ascii="Times New Roman" w:hAnsi="Times New Roman"/>
              </w:rPr>
              <w:t>от  «</w:t>
            </w:r>
            <w:proofErr w:type="gramEnd"/>
            <w:r w:rsidR="00D81EA7">
              <w:rPr>
                <w:rFonts w:ascii="Times New Roman" w:hAnsi="Times New Roman"/>
              </w:rPr>
              <w:t xml:space="preserve">____»2019 </w:t>
            </w:r>
            <w:r w:rsidR="00445113" w:rsidRPr="008960DC">
              <w:rPr>
                <w:rFonts w:ascii="Times New Roman" w:hAnsi="Times New Roman"/>
              </w:rPr>
              <w:t>г №_________</w:t>
            </w:r>
          </w:p>
          <w:p w:rsidR="00445113" w:rsidRPr="008960DC" w:rsidRDefault="00445113" w:rsidP="0005737E">
            <w:pPr>
              <w:rPr>
                <w:rFonts w:ascii="Times New Roman" w:hAnsi="Times New Roman"/>
              </w:rPr>
            </w:pPr>
          </w:p>
        </w:tc>
        <w:tc>
          <w:tcPr>
            <w:tcW w:w="2590" w:type="pct"/>
            <w:hideMark/>
          </w:tcPr>
          <w:p w:rsidR="00445113" w:rsidRPr="008960DC" w:rsidRDefault="00445113" w:rsidP="004451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60DC">
              <w:rPr>
                <w:rFonts w:ascii="Times New Roman" w:hAnsi="Times New Roman"/>
                <w:b/>
              </w:rPr>
              <w:t>УТВЕРЖДЕНО</w:t>
            </w:r>
          </w:p>
          <w:p w:rsidR="00445113" w:rsidRPr="002B26CB" w:rsidRDefault="00445113" w:rsidP="004451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960DC">
              <w:rPr>
                <w:rFonts w:ascii="Times New Roman" w:hAnsi="Times New Roman"/>
              </w:rPr>
              <w:t>Приказом  от</w:t>
            </w:r>
            <w:proofErr w:type="gramEnd"/>
            <w:r w:rsidRPr="008960DC">
              <w:rPr>
                <w:rFonts w:ascii="Times New Roman" w:hAnsi="Times New Roman"/>
              </w:rPr>
              <w:t>________</w:t>
            </w:r>
            <w:r w:rsidR="002B26CB">
              <w:rPr>
                <w:rFonts w:ascii="Times New Roman" w:hAnsi="Times New Roman"/>
              </w:rPr>
              <w:t>_________</w:t>
            </w:r>
            <w:r w:rsidRPr="008960DC">
              <w:rPr>
                <w:rFonts w:ascii="Times New Roman" w:hAnsi="Times New Roman"/>
              </w:rPr>
              <w:t>№  ______</w:t>
            </w:r>
          </w:p>
          <w:p w:rsidR="00445113" w:rsidRPr="008960DC" w:rsidRDefault="00445113" w:rsidP="00445113">
            <w:pPr>
              <w:spacing w:after="0" w:line="240" w:lineRule="auto"/>
              <w:rPr>
                <w:rFonts w:ascii="Times New Roman" w:hAnsi="Times New Roman"/>
              </w:rPr>
            </w:pPr>
            <w:r w:rsidRPr="008960DC">
              <w:rPr>
                <w:rFonts w:ascii="Times New Roman" w:hAnsi="Times New Roman"/>
              </w:rPr>
              <w:t>Директор</w:t>
            </w:r>
            <w:r w:rsidRPr="007B247D">
              <w:rPr>
                <w:rFonts w:ascii="Times New Roman" w:hAnsi="Times New Roman"/>
              </w:rPr>
              <w:t> </w:t>
            </w:r>
            <w:r w:rsidRPr="008960DC">
              <w:rPr>
                <w:rFonts w:ascii="Times New Roman" w:hAnsi="Times New Roman"/>
              </w:rPr>
              <w:t>МОУ «</w:t>
            </w:r>
            <w:r w:rsidR="00D81EA7">
              <w:rPr>
                <w:rFonts w:ascii="Times New Roman" w:hAnsi="Times New Roman"/>
              </w:rPr>
              <w:t>Монастырская основная общеобразовательная школа</w:t>
            </w:r>
            <w:r w:rsidRPr="008960DC">
              <w:rPr>
                <w:rFonts w:ascii="Times New Roman" w:hAnsi="Times New Roman"/>
              </w:rPr>
              <w:t>»</w:t>
            </w:r>
          </w:p>
          <w:p w:rsidR="00445113" w:rsidRPr="008960DC" w:rsidRDefault="00445113" w:rsidP="004451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60DC">
              <w:rPr>
                <w:rFonts w:ascii="Times New Roman" w:hAnsi="Times New Roman"/>
              </w:rPr>
              <w:t>_______</w:t>
            </w:r>
            <w:r w:rsidRPr="008960DC">
              <w:rPr>
                <w:rFonts w:ascii="Times New Roman" w:hAnsi="Times New Roman"/>
              </w:rPr>
              <w:softHyphen/>
            </w:r>
            <w:r w:rsidRPr="008960DC">
              <w:rPr>
                <w:rFonts w:ascii="Times New Roman" w:hAnsi="Times New Roman"/>
              </w:rPr>
              <w:softHyphen/>
              <w:t xml:space="preserve">______      </w:t>
            </w:r>
            <w:r w:rsidR="00D81EA7">
              <w:rPr>
                <w:rFonts w:ascii="Times New Roman" w:hAnsi="Times New Roman"/>
              </w:rPr>
              <w:t>Левина Л.Ф.</w:t>
            </w:r>
            <w:r w:rsidRPr="008960DC">
              <w:rPr>
                <w:rFonts w:ascii="Times New Roman" w:hAnsi="Times New Roman"/>
                <w:b/>
              </w:rPr>
              <w:t xml:space="preserve"> </w:t>
            </w:r>
          </w:p>
          <w:p w:rsidR="00445113" w:rsidRPr="008960DC" w:rsidRDefault="00445113" w:rsidP="00445113">
            <w:pPr>
              <w:spacing w:after="0" w:line="240" w:lineRule="auto"/>
              <w:rPr>
                <w:rFonts w:ascii="Times New Roman" w:hAnsi="Times New Roman"/>
              </w:rPr>
            </w:pPr>
            <w:r w:rsidRPr="008960DC">
              <w:rPr>
                <w:rFonts w:ascii="Times New Roman" w:hAnsi="Times New Roman"/>
              </w:rPr>
              <w:t xml:space="preserve">рассмотрено на заседании </w:t>
            </w:r>
          </w:p>
          <w:p w:rsidR="00445113" w:rsidRPr="008960DC" w:rsidRDefault="00445113" w:rsidP="00445113">
            <w:pPr>
              <w:spacing w:after="0" w:line="240" w:lineRule="auto"/>
              <w:rPr>
                <w:rFonts w:ascii="Times New Roman" w:hAnsi="Times New Roman"/>
              </w:rPr>
            </w:pPr>
            <w:r w:rsidRPr="008960DC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445113" w:rsidRPr="008960DC" w:rsidRDefault="00445113" w:rsidP="00445113">
            <w:pPr>
              <w:spacing w:after="0" w:line="240" w:lineRule="auto"/>
              <w:rPr>
                <w:rFonts w:ascii="Times New Roman" w:hAnsi="Times New Roman"/>
              </w:rPr>
            </w:pPr>
            <w:r w:rsidRPr="008960DC">
              <w:rPr>
                <w:rFonts w:ascii="Times New Roman" w:hAnsi="Times New Roman"/>
              </w:rPr>
              <w:t xml:space="preserve">протокол от </w:t>
            </w:r>
            <w:proofErr w:type="gramStart"/>
            <w:r w:rsidRPr="008960DC">
              <w:rPr>
                <w:rFonts w:ascii="Times New Roman" w:hAnsi="Times New Roman"/>
              </w:rPr>
              <w:t>«</w:t>
            </w:r>
            <w:r w:rsidR="00D41A6F">
              <w:rPr>
                <w:rFonts w:ascii="Times New Roman" w:hAnsi="Times New Roman"/>
              </w:rPr>
              <w:t xml:space="preserve">  </w:t>
            </w:r>
            <w:proofErr w:type="gramEnd"/>
            <w:r w:rsidRPr="008960DC">
              <w:rPr>
                <w:rFonts w:ascii="Times New Roman" w:hAnsi="Times New Roman"/>
              </w:rPr>
              <w:t xml:space="preserve">  »  </w:t>
            </w:r>
            <w:r w:rsidR="00D81EA7">
              <w:rPr>
                <w:rFonts w:ascii="Times New Roman" w:hAnsi="Times New Roman"/>
              </w:rPr>
              <w:t>августа</w:t>
            </w:r>
            <w:r w:rsidR="00D41A6F">
              <w:rPr>
                <w:rFonts w:ascii="Times New Roman" w:hAnsi="Times New Roman"/>
              </w:rPr>
              <w:t xml:space="preserve"> 201</w:t>
            </w:r>
            <w:r w:rsidR="00D81EA7">
              <w:rPr>
                <w:rFonts w:ascii="Times New Roman" w:hAnsi="Times New Roman"/>
              </w:rPr>
              <w:t>9</w:t>
            </w:r>
            <w:r w:rsidR="00D41A6F">
              <w:rPr>
                <w:rFonts w:ascii="Times New Roman" w:hAnsi="Times New Roman"/>
              </w:rPr>
              <w:t>г. №</w:t>
            </w:r>
            <w:r w:rsidR="00D81EA7">
              <w:rPr>
                <w:rFonts w:ascii="Times New Roman" w:hAnsi="Times New Roman"/>
              </w:rPr>
              <w:t>________</w:t>
            </w:r>
            <w:r w:rsidRPr="008960DC">
              <w:rPr>
                <w:rFonts w:ascii="Times New Roman" w:hAnsi="Times New Roman"/>
              </w:rPr>
              <w:t xml:space="preserve">  </w:t>
            </w:r>
          </w:p>
          <w:p w:rsidR="00445113" w:rsidRPr="008960DC" w:rsidRDefault="00445113" w:rsidP="00D81E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5113" w:rsidRDefault="00445113" w:rsidP="00445113">
      <w:pPr>
        <w:rPr>
          <w:rFonts w:eastAsia="Calibri"/>
          <w:b/>
          <w:sz w:val="40"/>
          <w:szCs w:val="40"/>
        </w:rPr>
      </w:pPr>
    </w:p>
    <w:p w:rsidR="00D41A6F" w:rsidRPr="00317E3B" w:rsidRDefault="00D41A6F" w:rsidP="00445113">
      <w:pPr>
        <w:rPr>
          <w:rFonts w:eastAsia="Calibri"/>
          <w:b/>
          <w:sz w:val="40"/>
          <w:szCs w:val="40"/>
        </w:rPr>
      </w:pPr>
    </w:p>
    <w:p w:rsidR="00445113" w:rsidRPr="00445113" w:rsidRDefault="00445113" w:rsidP="00445113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445113">
        <w:rPr>
          <w:rFonts w:ascii="Times New Roman" w:eastAsia="Calibri" w:hAnsi="Times New Roman" w:cs="Times New Roman"/>
          <w:b/>
          <w:sz w:val="36"/>
          <w:szCs w:val="36"/>
        </w:rPr>
        <w:t>Адаптированная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gramStart"/>
      <w:r w:rsidRPr="00445113">
        <w:rPr>
          <w:rFonts w:ascii="Times New Roman" w:eastAsia="Calibri" w:hAnsi="Times New Roman" w:cs="Times New Roman"/>
          <w:b/>
          <w:sz w:val="36"/>
          <w:szCs w:val="36"/>
        </w:rPr>
        <w:t>основная  образовательная</w:t>
      </w:r>
      <w:proofErr w:type="gramEnd"/>
      <w:r w:rsidRPr="00445113">
        <w:rPr>
          <w:rFonts w:ascii="Times New Roman" w:eastAsia="Calibri" w:hAnsi="Times New Roman" w:cs="Times New Roman"/>
          <w:b/>
          <w:sz w:val="36"/>
          <w:szCs w:val="36"/>
        </w:rPr>
        <w:t xml:space="preserve">  программа</w:t>
      </w:r>
    </w:p>
    <w:p w:rsidR="00445113" w:rsidRPr="00445113" w:rsidRDefault="00445113" w:rsidP="0044511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45113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proofErr w:type="gramStart"/>
      <w:r w:rsidRPr="00445113">
        <w:rPr>
          <w:rFonts w:ascii="Times New Roman" w:eastAsia="Calibri" w:hAnsi="Times New Roman" w:cs="Times New Roman"/>
          <w:b/>
          <w:sz w:val="36"/>
          <w:szCs w:val="36"/>
        </w:rPr>
        <w:t>начального  общего</w:t>
      </w:r>
      <w:proofErr w:type="gramEnd"/>
      <w:r w:rsidRPr="00445113">
        <w:rPr>
          <w:rFonts w:ascii="Times New Roman" w:eastAsia="Calibri" w:hAnsi="Times New Roman" w:cs="Times New Roman"/>
          <w:b/>
          <w:sz w:val="36"/>
          <w:szCs w:val="36"/>
        </w:rPr>
        <w:t xml:space="preserve">  образования </w:t>
      </w:r>
    </w:p>
    <w:p w:rsidR="00445113" w:rsidRPr="00445113" w:rsidRDefault="00445113" w:rsidP="0044511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45113">
        <w:rPr>
          <w:rFonts w:ascii="Times New Roman" w:hAnsi="Times New Roman" w:cs="Times New Roman"/>
          <w:b/>
          <w:sz w:val="36"/>
          <w:szCs w:val="36"/>
        </w:rPr>
        <w:t>МОУ «</w:t>
      </w:r>
      <w:r w:rsidR="00D81EA7">
        <w:rPr>
          <w:rFonts w:ascii="Times New Roman" w:hAnsi="Times New Roman" w:cs="Times New Roman"/>
          <w:b/>
          <w:sz w:val="36"/>
          <w:szCs w:val="36"/>
        </w:rPr>
        <w:t>Монастырская основная общеобразовательная школа</w:t>
      </w:r>
      <w:r w:rsidRPr="00445113">
        <w:rPr>
          <w:rFonts w:ascii="Times New Roman" w:hAnsi="Times New Roman" w:cs="Times New Roman"/>
          <w:b/>
          <w:sz w:val="36"/>
          <w:szCs w:val="36"/>
        </w:rPr>
        <w:t>»</w:t>
      </w:r>
    </w:p>
    <w:p w:rsidR="00445113" w:rsidRPr="00445113" w:rsidRDefault="00445113" w:rsidP="0044511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45113">
        <w:rPr>
          <w:rFonts w:ascii="Times New Roman" w:eastAsia="Calibri" w:hAnsi="Times New Roman" w:cs="Times New Roman"/>
          <w:b/>
          <w:sz w:val="36"/>
          <w:szCs w:val="36"/>
        </w:rPr>
        <w:t>для обучающихся с нарушением речи:</w:t>
      </w:r>
    </w:p>
    <w:p w:rsidR="00445113" w:rsidRPr="00445113" w:rsidRDefault="00445113" w:rsidP="0044511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45113">
        <w:rPr>
          <w:rFonts w:ascii="Times New Roman" w:eastAsia="Calibri" w:hAnsi="Times New Roman" w:cs="Times New Roman"/>
          <w:b/>
          <w:sz w:val="36"/>
          <w:szCs w:val="36"/>
        </w:rPr>
        <w:t>Вариант 5.1.</w:t>
      </w:r>
    </w:p>
    <w:p w:rsidR="00445113" w:rsidRPr="00445113" w:rsidRDefault="00445113" w:rsidP="0044511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45113" w:rsidRDefault="00445113" w:rsidP="00445113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445113" w:rsidRPr="00317E3B" w:rsidRDefault="00445113" w:rsidP="00445113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445113" w:rsidRPr="00317E3B" w:rsidRDefault="00445113" w:rsidP="00445113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445113" w:rsidRDefault="00445113" w:rsidP="00445113">
      <w:pPr>
        <w:spacing w:line="360" w:lineRule="exact"/>
        <w:rPr>
          <w:rFonts w:ascii="Times New Roman" w:hAnsi="Times New Roman"/>
          <w:b/>
          <w:sz w:val="32"/>
          <w:szCs w:val="32"/>
        </w:rPr>
      </w:pPr>
    </w:p>
    <w:p w:rsidR="00D41A6F" w:rsidRDefault="00D41A6F" w:rsidP="00445113">
      <w:pPr>
        <w:spacing w:line="360" w:lineRule="exact"/>
        <w:rPr>
          <w:rFonts w:ascii="Times New Roman" w:hAnsi="Times New Roman"/>
          <w:b/>
          <w:sz w:val="32"/>
          <w:szCs w:val="32"/>
        </w:rPr>
      </w:pPr>
    </w:p>
    <w:p w:rsidR="00D41A6F" w:rsidRDefault="00D41A6F" w:rsidP="00445113">
      <w:pPr>
        <w:spacing w:line="360" w:lineRule="exact"/>
        <w:rPr>
          <w:rFonts w:ascii="Times New Roman" w:hAnsi="Times New Roman"/>
          <w:b/>
          <w:sz w:val="32"/>
          <w:szCs w:val="32"/>
        </w:rPr>
      </w:pPr>
    </w:p>
    <w:p w:rsidR="00D33BEA" w:rsidRDefault="00D33BEA" w:rsidP="00445113">
      <w:pPr>
        <w:spacing w:line="360" w:lineRule="exact"/>
        <w:rPr>
          <w:rFonts w:ascii="Times New Roman" w:hAnsi="Times New Roman"/>
          <w:b/>
          <w:sz w:val="32"/>
          <w:szCs w:val="32"/>
        </w:rPr>
      </w:pPr>
    </w:p>
    <w:p w:rsidR="00D33BEA" w:rsidRDefault="00D33BEA" w:rsidP="00445113">
      <w:pPr>
        <w:spacing w:line="360" w:lineRule="exact"/>
        <w:rPr>
          <w:rFonts w:ascii="Times New Roman" w:hAnsi="Times New Roman"/>
          <w:b/>
          <w:sz w:val="32"/>
          <w:szCs w:val="32"/>
        </w:rPr>
      </w:pPr>
    </w:p>
    <w:p w:rsidR="00D33BEA" w:rsidRPr="00317E3B" w:rsidRDefault="00D33BEA" w:rsidP="00445113">
      <w:pPr>
        <w:spacing w:line="360" w:lineRule="exact"/>
        <w:rPr>
          <w:rFonts w:ascii="Times New Roman" w:hAnsi="Times New Roman"/>
          <w:b/>
          <w:sz w:val="32"/>
          <w:szCs w:val="32"/>
        </w:rPr>
      </w:pPr>
    </w:p>
    <w:p w:rsidR="009715B9" w:rsidRPr="00594303" w:rsidRDefault="00445113" w:rsidP="00130D9B">
      <w:pPr>
        <w:jc w:val="center"/>
        <w:rPr>
          <w:rFonts w:ascii="Times New Roman" w:eastAsia="Calibri" w:hAnsi="Times New Roman"/>
          <w:b/>
          <w:sz w:val="32"/>
          <w:szCs w:val="32"/>
          <w:lang w:val="en-US"/>
        </w:rPr>
      </w:pPr>
      <w:proofErr w:type="gramStart"/>
      <w:r w:rsidRPr="00B0761E">
        <w:rPr>
          <w:rFonts w:ascii="Times New Roman" w:eastAsia="Calibri" w:hAnsi="Times New Roman"/>
          <w:b/>
          <w:sz w:val="32"/>
          <w:szCs w:val="32"/>
        </w:rPr>
        <w:t>Саранск</w:t>
      </w:r>
      <w:r w:rsidR="00594303">
        <w:rPr>
          <w:rFonts w:ascii="Times New Roman" w:eastAsia="Calibri" w:hAnsi="Times New Roman"/>
          <w:b/>
          <w:sz w:val="32"/>
          <w:szCs w:val="32"/>
        </w:rPr>
        <w:t>,  201</w:t>
      </w:r>
      <w:r w:rsidR="00594303">
        <w:rPr>
          <w:rFonts w:ascii="Times New Roman" w:eastAsia="Calibri" w:hAnsi="Times New Roman"/>
          <w:b/>
          <w:sz w:val="32"/>
          <w:szCs w:val="32"/>
          <w:lang w:val="en-US"/>
        </w:rPr>
        <w:t>9</w:t>
      </w:r>
      <w:proofErr w:type="gramEnd"/>
    </w:p>
    <w:p w:rsidR="00D81EA7" w:rsidRDefault="00D81EA7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5984" w:rsidRDefault="00D547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8"/>
        <w:gridCol w:w="636"/>
        <w:gridCol w:w="846"/>
        <w:gridCol w:w="6705"/>
        <w:gridCol w:w="98"/>
        <w:gridCol w:w="601"/>
        <w:gridCol w:w="50"/>
      </w:tblGrid>
      <w:tr w:rsidR="00BD300F" w:rsidRPr="006F676F" w:rsidTr="0005737E">
        <w:trPr>
          <w:gridAfter w:val="1"/>
          <w:wAfter w:w="98" w:type="dxa"/>
        </w:trPr>
        <w:tc>
          <w:tcPr>
            <w:tcW w:w="426" w:type="dxa"/>
          </w:tcPr>
          <w:p w:rsidR="00BD300F" w:rsidRPr="006F676F" w:rsidRDefault="00BD300F" w:rsidP="00814C4C">
            <w:pPr>
              <w:spacing w:before="480" w:after="36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7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285" w:type="dxa"/>
            <w:gridSpan w:val="4"/>
          </w:tcPr>
          <w:p w:rsidR="00BD300F" w:rsidRPr="006F676F" w:rsidRDefault="00BD300F" w:rsidP="006F676F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7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Общие положения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7" w:type="dxa"/>
            <w:gridSpan w:val="2"/>
          </w:tcPr>
          <w:p w:rsidR="00BD300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D300F" w:rsidRPr="006F676F" w:rsidTr="0005737E">
        <w:tc>
          <w:tcPr>
            <w:tcW w:w="524" w:type="dxa"/>
            <w:gridSpan w:val="2"/>
          </w:tcPr>
          <w:p w:rsidR="00BD300F" w:rsidRPr="006F676F" w:rsidRDefault="00BD300F" w:rsidP="00814C4C">
            <w:pPr>
              <w:spacing w:before="480" w:after="36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285" w:type="dxa"/>
            <w:gridSpan w:val="4"/>
          </w:tcPr>
          <w:p w:rsidR="00BD300F" w:rsidRPr="006F676F" w:rsidRDefault="00BD300F" w:rsidP="006F676F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Адаптированная основная общеобразовательная программа начального</w:t>
            </w:r>
            <w:r w:rsidR="001C24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общего образования МОУ «</w:t>
            </w:r>
            <w:r w:rsidR="00D81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Монастырская основная общеобразовательная школа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для обучающихся с нарушениями речи: вариант 5.1……………………</w:t>
            </w:r>
          </w:p>
        </w:tc>
        <w:tc>
          <w:tcPr>
            <w:tcW w:w="867" w:type="dxa"/>
            <w:gridSpan w:val="2"/>
          </w:tcPr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300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BD300F" w:rsidRPr="006F676F" w:rsidTr="0005737E">
        <w:tc>
          <w:tcPr>
            <w:tcW w:w="524" w:type="dxa"/>
            <w:gridSpan w:val="2"/>
          </w:tcPr>
          <w:p w:rsidR="00BD300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BD300F" w:rsidRPr="006F676F" w:rsidRDefault="00BD300F" w:rsidP="00814C4C">
            <w:pPr>
              <w:spacing w:before="480" w:after="360" w:line="240" w:lineRule="auto"/>
              <w:ind w:left="-524" w:firstLine="524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649" w:type="dxa"/>
            <w:gridSpan w:val="3"/>
          </w:tcPr>
          <w:p w:rsidR="00BD300F" w:rsidRPr="006F676F" w:rsidRDefault="00BD300F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Целевой раздел…………………………………………………...</w:t>
            </w:r>
          </w:p>
        </w:tc>
        <w:tc>
          <w:tcPr>
            <w:tcW w:w="867" w:type="dxa"/>
            <w:gridSpan w:val="2"/>
          </w:tcPr>
          <w:p w:rsidR="00BD300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F676F" w:rsidRPr="006F676F" w:rsidTr="0005737E">
        <w:tc>
          <w:tcPr>
            <w:tcW w:w="524" w:type="dxa"/>
            <w:gridSpan w:val="2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</w:tcPr>
          <w:p w:rsidR="006F676F" w:rsidRPr="006F676F" w:rsidRDefault="001412DD" w:rsidP="00814C4C">
            <w:pPr>
              <w:spacing w:before="480" w:after="36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2.1.1.</w:t>
            </w:r>
          </w:p>
        </w:tc>
        <w:tc>
          <w:tcPr>
            <w:tcW w:w="6803" w:type="dxa"/>
            <w:gridSpan w:val="2"/>
          </w:tcPr>
          <w:p w:rsidR="006F676F" w:rsidRPr="006F676F" w:rsidRDefault="001412DD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Пояснительная записка</w:t>
            </w:r>
            <w:r w:rsidR="00BD30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………………………………….</w:t>
            </w:r>
          </w:p>
        </w:tc>
        <w:tc>
          <w:tcPr>
            <w:tcW w:w="867" w:type="dxa"/>
            <w:gridSpan w:val="2"/>
          </w:tcPr>
          <w:p w:rsidR="006F676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F676F" w:rsidRPr="006F676F" w:rsidTr="0005737E">
        <w:tc>
          <w:tcPr>
            <w:tcW w:w="524" w:type="dxa"/>
            <w:gridSpan w:val="2"/>
          </w:tcPr>
          <w:p w:rsidR="006F676F" w:rsidRPr="006F676F" w:rsidRDefault="006F676F" w:rsidP="00814C4C">
            <w:pPr>
              <w:spacing w:before="480" w:after="360"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</w:tcPr>
          <w:p w:rsidR="006F676F" w:rsidRPr="006F676F" w:rsidRDefault="001412DD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2.1.2.</w:t>
            </w:r>
          </w:p>
        </w:tc>
        <w:tc>
          <w:tcPr>
            <w:tcW w:w="6803" w:type="dxa"/>
            <w:gridSpan w:val="2"/>
          </w:tcPr>
          <w:p w:rsidR="006F676F" w:rsidRPr="006F676F" w:rsidRDefault="001412DD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Планируемые результаты освоения обучающимися с тяжёлыми нарушениями речи адаптированной основной общеобразовательной программы начального общего образования</w:t>
            </w:r>
            <w:r w:rsidR="00BD30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……………………….</w:t>
            </w:r>
          </w:p>
        </w:tc>
        <w:tc>
          <w:tcPr>
            <w:tcW w:w="867" w:type="dxa"/>
            <w:gridSpan w:val="2"/>
          </w:tcPr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676F" w:rsidRPr="006F676F" w:rsidRDefault="00FC68A8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6F676F" w:rsidRPr="006F676F" w:rsidTr="0005737E">
        <w:tc>
          <w:tcPr>
            <w:tcW w:w="524" w:type="dxa"/>
            <w:gridSpan w:val="2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</w:tcPr>
          <w:p w:rsidR="006F676F" w:rsidRPr="006F676F" w:rsidRDefault="001412DD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2.1.3.</w:t>
            </w:r>
          </w:p>
        </w:tc>
        <w:tc>
          <w:tcPr>
            <w:tcW w:w="6803" w:type="dxa"/>
            <w:gridSpan w:val="2"/>
          </w:tcPr>
          <w:p w:rsidR="006F676F" w:rsidRPr="006F676F" w:rsidRDefault="001412DD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оценки достижений обучающимися с тяжёлыми нарушениями речи планируемых результатов освоения адаптированной основной общеобразовательной программы начального общего образования</w:t>
            </w:r>
            <w:r w:rsidR="00BD30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867" w:type="dxa"/>
            <w:gridSpan w:val="2"/>
          </w:tcPr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676F" w:rsidRPr="006F676F" w:rsidRDefault="00FC68A8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BD300F" w:rsidRPr="006F676F" w:rsidTr="0005737E">
        <w:tc>
          <w:tcPr>
            <w:tcW w:w="524" w:type="dxa"/>
            <w:gridSpan w:val="2"/>
          </w:tcPr>
          <w:p w:rsidR="00BD300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BD300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7649" w:type="dxa"/>
            <w:gridSpan w:val="3"/>
          </w:tcPr>
          <w:p w:rsidR="00BD300F" w:rsidRPr="006F676F" w:rsidRDefault="00BD300F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Содержательный раздел…………………………………………</w:t>
            </w:r>
          </w:p>
        </w:tc>
        <w:tc>
          <w:tcPr>
            <w:tcW w:w="867" w:type="dxa"/>
            <w:gridSpan w:val="2"/>
          </w:tcPr>
          <w:p w:rsidR="00BD300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F676F" w:rsidRPr="006F676F" w:rsidTr="0005737E">
        <w:tc>
          <w:tcPr>
            <w:tcW w:w="524" w:type="dxa"/>
            <w:gridSpan w:val="2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</w:tcPr>
          <w:p w:rsidR="006F676F" w:rsidRPr="006F676F" w:rsidRDefault="001412DD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FC6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803" w:type="dxa"/>
            <w:gridSpan w:val="2"/>
          </w:tcPr>
          <w:p w:rsidR="006F676F" w:rsidRPr="006F676F" w:rsidRDefault="001412DD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Программа формирования универсальных учебных действий</w:t>
            </w:r>
            <w:r w:rsidR="00BD30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867" w:type="dxa"/>
            <w:gridSpan w:val="2"/>
          </w:tcPr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676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6F676F" w:rsidRPr="006F676F" w:rsidTr="0005737E">
        <w:tc>
          <w:tcPr>
            <w:tcW w:w="524" w:type="dxa"/>
            <w:gridSpan w:val="2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</w:tcPr>
          <w:p w:rsidR="006F676F" w:rsidRPr="006F676F" w:rsidRDefault="001412DD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FC6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803" w:type="dxa"/>
            <w:gridSpan w:val="2"/>
          </w:tcPr>
          <w:p w:rsidR="006F676F" w:rsidRPr="006F676F" w:rsidRDefault="001412DD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Программы </w:t>
            </w:r>
            <w:r w:rsidR="00FC6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учебных предметов</w:t>
            </w:r>
            <w:r w:rsidR="00BD30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……………………….</w:t>
            </w:r>
          </w:p>
        </w:tc>
        <w:tc>
          <w:tcPr>
            <w:tcW w:w="867" w:type="dxa"/>
            <w:gridSpan w:val="2"/>
          </w:tcPr>
          <w:p w:rsidR="006F676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6F676F" w:rsidRPr="006F676F" w:rsidTr="0005737E">
        <w:tc>
          <w:tcPr>
            <w:tcW w:w="524" w:type="dxa"/>
            <w:gridSpan w:val="2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</w:tcPr>
          <w:p w:rsidR="006F676F" w:rsidRPr="006F676F" w:rsidRDefault="001412DD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FC6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803" w:type="dxa"/>
            <w:gridSpan w:val="2"/>
          </w:tcPr>
          <w:p w:rsidR="006F676F" w:rsidRPr="006F676F" w:rsidRDefault="001412DD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Программа духовно-нравственного развития и воспитания</w:t>
            </w:r>
            <w:r w:rsidR="00BD30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867" w:type="dxa"/>
            <w:gridSpan w:val="2"/>
          </w:tcPr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676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</w:tr>
      <w:tr w:rsidR="006F676F" w:rsidRPr="006F676F" w:rsidTr="0005737E">
        <w:tc>
          <w:tcPr>
            <w:tcW w:w="524" w:type="dxa"/>
            <w:gridSpan w:val="2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</w:tcPr>
          <w:p w:rsidR="006F676F" w:rsidRPr="006F676F" w:rsidRDefault="001412DD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FC6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6803" w:type="dxa"/>
            <w:gridSpan w:val="2"/>
          </w:tcPr>
          <w:p w:rsidR="006F676F" w:rsidRPr="006F676F" w:rsidRDefault="001412DD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Программа формирования экологической культуры, здорового и безопасного образа жизни</w:t>
            </w:r>
            <w:r w:rsidR="00BD30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</w:t>
            </w:r>
            <w:proofErr w:type="gramStart"/>
            <w:r w:rsidR="00BD30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…….</w:t>
            </w:r>
            <w:proofErr w:type="gramEnd"/>
            <w:r w:rsidR="00BD30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7" w:type="dxa"/>
            <w:gridSpan w:val="2"/>
          </w:tcPr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676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</w:tr>
      <w:tr w:rsidR="006F676F" w:rsidRPr="006F676F" w:rsidTr="0005737E">
        <w:tc>
          <w:tcPr>
            <w:tcW w:w="524" w:type="dxa"/>
            <w:gridSpan w:val="2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</w:tcPr>
          <w:p w:rsidR="006F676F" w:rsidRPr="006F676F" w:rsidRDefault="001412DD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FC6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6803" w:type="dxa"/>
            <w:gridSpan w:val="2"/>
          </w:tcPr>
          <w:p w:rsidR="006F676F" w:rsidRPr="006F676F" w:rsidRDefault="001412DD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Направления и содержание программы </w:t>
            </w:r>
            <w:r w:rsidR="008B74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коррекционной работы</w:t>
            </w:r>
            <w:r w:rsidR="00BD30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67" w:type="dxa"/>
            <w:gridSpan w:val="2"/>
          </w:tcPr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676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</w:tr>
      <w:tr w:rsidR="006F676F" w:rsidRPr="006F676F" w:rsidTr="0005737E">
        <w:tc>
          <w:tcPr>
            <w:tcW w:w="524" w:type="dxa"/>
            <w:gridSpan w:val="2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</w:tcPr>
          <w:p w:rsidR="006F676F" w:rsidRPr="006F676F" w:rsidRDefault="008B7474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FC6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6803" w:type="dxa"/>
            <w:gridSpan w:val="2"/>
          </w:tcPr>
          <w:p w:rsidR="006F676F" w:rsidRPr="006F676F" w:rsidRDefault="008B7474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Программа внеурочной деятельности</w:t>
            </w:r>
            <w:r w:rsidR="00BD30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………………….</w:t>
            </w:r>
          </w:p>
        </w:tc>
        <w:tc>
          <w:tcPr>
            <w:tcW w:w="867" w:type="dxa"/>
            <w:gridSpan w:val="2"/>
          </w:tcPr>
          <w:p w:rsidR="006F676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</w:tr>
      <w:tr w:rsidR="00BD300F" w:rsidRPr="006F676F" w:rsidTr="0005737E">
        <w:tc>
          <w:tcPr>
            <w:tcW w:w="524" w:type="dxa"/>
            <w:gridSpan w:val="2"/>
          </w:tcPr>
          <w:p w:rsidR="00BD300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BD300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</w:t>
            </w:r>
          </w:p>
        </w:tc>
        <w:tc>
          <w:tcPr>
            <w:tcW w:w="7649" w:type="dxa"/>
            <w:gridSpan w:val="3"/>
          </w:tcPr>
          <w:p w:rsidR="00BD300F" w:rsidRPr="006F676F" w:rsidRDefault="00BD300F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Организационный раздел……………………………………….</w:t>
            </w:r>
          </w:p>
        </w:tc>
        <w:tc>
          <w:tcPr>
            <w:tcW w:w="867" w:type="dxa"/>
            <w:gridSpan w:val="2"/>
          </w:tcPr>
          <w:p w:rsidR="00BD300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</w:tr>
      <w:tr w:rsidR="006F676F" w:rsidRPr="006F676F" w:rsidTr="0005737E">
        <w:tc>
          <w:tcPr>
            <w:tcW w:w="524" w:type="dxa"/>
            <w:gridSpan w:val="2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</w:tcPr>
          <w:p w:rsidR="006F676F" w:rsidRPr="006F676F" w:rsidRDefault="008B7474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2.3.1.</w:t>
            </w:r>
          </w:p>
        </w:tc>
        <w:tc>
          <w:tcPr>
            <w:tcW w:w="6803" w:type="dxa"/>
            <w:gridSpan w:val="2"/>
          </w:tcPr>
          <w:p w:rsidR="006F676F" w:rsidRPr="006F676F" w:rsidRDefault="008B7474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Учебный план</w:t>
            </w:r>
            <w:r w:rsidR="00BD30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867" w:type="dxa"/>
            <w:gridSpan w:val="2"/>
          </w:tcPr>
          <w:p w:rsidR="006F676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</w:tr>
      <w:tr w:rsidR="006F676F" w:rsidRPr="006F676F" w:rsidTr="0005737E">
        <w:tc>
          <w:tcPr>
            <w:tcW w:w="524" w:type="dxa"/>
            <w:gridSpan w:val="2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</w:tcPr>
          <w:p w:rsidR="006F676F" w:rsidRPr="006F676F" w:rsidRDefault="006F676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</w:tcPr>
          <w:p w:rsidR="006F676F" w:rsidRPr="006F676F" w:rsidRDefault="008B7474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2.3.2.</w:t>
            </w:r>
          </w:p>
        </w:tc>
        <w:tc>
          <w:tcPr>
            <w:tcW w:w="6803" w:type="dxa"/>
            <w:gridSpan w:val="2"/>
          </w:tcPr>
          <w:p w:rsidR="006F676F" w:rsidRPr="006F676F" w:rsidRDefault="008B7474" w:rsidP="001412DD">
            <w:pPr>
              <w:spacing w:before="480" w:after="36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Система условий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адаптированной основной общеобразовательной программы начального общего образования обучающихся с тяжёлыми нарушениями речи (ТНР)</w:t>
            </w:r>
            <w:r w:rsidR="00BD30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…………………...</w:t>
            </w:r>
          </w:p>
        </w:tc>
        <w:tc>
          <w:tcPr>
            <w:tcW w:w="867" w:type="dxa"/>
            <w:gridSpan w:val="2"/>
          </w:tcPr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300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676F" w:rsidRPr="006F676F" w:rsidRDefault="00BD300F" w:rsidP="006F676F">
            <w:pPr>
              <w:spacing w:before="480" w:after="36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</w:tr>
    </w:tbl>
    <w:p w:rsidR="00385E5A" w:rsidRPr="006E3228" w:rsidRDefault="00385E5A" w:rsidP="006E3228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300F" w:rsidRDefault="00BD300F" w:rsidP="006C63AC">
      <w:pPr>
        <w:tabs>
          <w:tab w:val="left" w:pos="1515"/>
        </w:tabs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0D9B" w:rsidRDefault="00130D9B" w:rsidP="006C63AC">
      <w:pPr>
        <w:tabs>
          <w:tab w:val="left" w:pos="1515"/>
        </w:tabs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8B7474" w:rsidRDefault="006C64DA" w:rsidP="008B7474">
      <w:pPr>
        <w:spacing w:before="240" w:after="24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13974290"/>
      <w:r w:rsidRPr="008B74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31893" w:rsidRPr="008B7474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0"/>
    </w:p>
    <w:p w:rsidR="007638BE" w:rsidRPr="008B7474" w:rsidRDefault="001F6895" w:rsidP="008B74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74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обучающихся с </w:t>
      </w:r>
      <w:r w:rsidR="00004381" w:rsidRPr="008B7474">
        <w:rPr>
          <w:rFonts w:ascii="Times New Roman" w:hAnsi="Times New Roman" w:cs="Times New Roman"/>
          <w:b/>
          <w:sz w:val="24"/>
          <w:szCs w:val="24"/>
        </w:rPr>
        <w:t>тяжелыми нарушениями речи</w:t>
      </w:r>
    </w:p>
    <w:p w:rsidR="00423B0C" w:rsidRPr="008B7474" w:rsidRDefault="00423B0C" w:rsidP="008B7474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74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</w:t>
      </w:r>
      <w:r w:rsidR="004A5BC5" w:rsidRPr="008B7474">
        <w:rPr>
          <w:rFonts w:ascii="Times New Roman" w:hAnsi="Times New Roman" w:cs="Times New Roman"/>
          <w:sz w:val="24"/>
          <w:szCs w:val="24"/>
        </w:rPr>
        <w:t xml:space="preserve"> (далее – АООП)</w:t>
      </w:r>
      <w:r w:rsidRPr="008B747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4A5BC5" w:rsidRPr="008B747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902E1" w:rsidRPr="008B7474">
        <w:rPr>
          <w:rFonts w:ascii="Times New Roman" w:hAnsi="Times New Roman" w:cs="Times New Roman"/>
          <w:sz w:val="24"/>
          <w:szCs w:val="24"/>
        </w:rPr>
        <w:t>НОО)</w:t>
      </w:r>
      <w:r w:rsidRPr="008B7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47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902E1" w:rsidRPr="008B747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902E1" w:rsidRPr="008B7474">
        <w:rPr>
          <w:rFonts w:ascii="Times New Roman" w:hAnsi="Times New Roman" w:cs="Times New Roman"/>
          <w:sz w:val="24"/>
          <w:szCs w:val="24"/>
        </w:rPr>
        <w:t xml:space="preserve"> тяжелыми нарушениями речи (далее – ТНР)</w:t>
      </w:r>
      <w:r w:rsidRPr="008B7474">
        <w:rPr>
          <w:rFonts w:ascii="Times New Roman" w:hAnsi="Times New Roman" w:cs="Times New Roman"/>
          <w:sz w:val="24"/>
          <w:szCs w:val="24"/>
        </w:rPr>
        <w:t xml:space="preserve">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423B0C" w:rsidRPr="008B7474" w:rsidRDefault="00372EA3" w:rsidP="008B7474">
      <w:pPr>
        <w:pStyle w:val="ConsPlusNormal"/>
        <w:ind w:firstLine="7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74">
        <w:rPr>
          <w:rFonts w:ascii="Times New Roman" w:hAnsi="Times New Roman" w:cs="Times New Roman"/>
          <w:sz w:val="24"/>
          <w:szCs w:val="24"/>
        </w:rPr>
        <w:t>АООП НОО</w:t>
      </w:r>
      <w:r w:rsidR="009902E1" w:rsidRPr="008B747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23B0C" w:rsidRPr="008B7474">
        <w:rPr>
          <w:rFonts w:ascii="Times New Roman" w:hAnsi="Times New Roman" w:cs="Times New Roman"/>
          <w:sz w:val="24"/>
          <w:szCs w:val="24"/>
        </w:rPr>
        <w:t xml:space="preserve"> с ТНР разраб</w:t>
      </w:r>
      <w:r w:rsidR="008B7474" w:rsidRPr="008B7474">
        <w:rPr>
          <w:rFonts w:ascii="Times New Roman" w:hAnsi="Times New Roman" w:cs="Times New Roman"/>
          <w:sz w:val="24"/>
          <w:szCs w:val="24"/>
        </w:rPr>
        <w:t>отана</w:t>
      </w:r>
      <w:r w:rsidR="00423B0C" w:rsidRPr="008B7474">
        <w:rPr>
          <w:rFonts w:ascii="Times New Roman" w:hAnsi="Times New Roman" w:cs="Times New Roman"/>
          <w:sz w:val="24"/>
          <w:szCs w:val="24"/>
        </w:rPr>
        <w:t xml:space="preserve"> и утвержд</w:t>
      </w:r>
      <w:r w:rsidR="008B7474" w:rsidRPr="008B7474">
        <w:rPr>
          <w:rFonts w:ascii="Times New Roman" w:hAnsi="Times New Roman" w:cs="Times New Roman"/>
          <w:sz w:val="24"/>
          <w:szCs w:val="24"/>
        </w:rPr>
        <w:t>ена</w:t>
      </w:r>
      <w:r w:rsidR="001C2432">
        <w:rPr>
          <w:rFonts w:ascii="Times New Roman" w:hAnsi="Times New Roman" w:cs="Times New Roman"/>
          <w:sz w:val="24"/>
          <w:szCs w:val="24"/>
        </w:rPr>
        <w:t xml:space="preserve"> МОУ «</w:t>
      </w:r>
      <w:r w:rsidR="00D81EA7">
        <w:rPr>
          <w:rFonts w:ascii="Times New Roman" w:hAnsi="Times New Roman" w:cs="Times New Roman"/>
          <w:sz w:val="24"/>
          <w:szCs w:val="24"/>
        </w:rPr>
        <w:t>Монастырская основная общеобразовательная школа</w:t>
      </w:r>
      <w:r w:rsidR="008B7474" w:rsidRPr="008B747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B7474" w:rsidRPr="008B747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8B7474" w:rsidRPr="008B7474">
        <w:rPr>
          <w:rFonts w:ascii="Times New Roman" w:hAnsi="Times New Roman" w:cs="Times New Roman"/>
          <w:sz w:val="24"/>
          <w:szCs w:val="24"/>
        </w:rPr>
        <w:t>.</w:t>
      </w:r>
      <w:r w:rsidR="001C2432">
        <w:rPr>
          <w:rFonts w:ascii="Times New Roman" w:hAnsi="Times New Roman" w:cs="Times New Roman"/>
          <w:sz w:val="24"/>
          <w:szCs w:val="24"/>
        </w:rPr>
        <w:t xml:space="preserve"> </w:t>
      </w:r>
      <w:r w:rsidR="008B7474" w:rsidRPr="008B7474">
        <w:rPr>
          <w:rFonts w:ascii="Times New Roman" w:hAnsi="Times New Roman" w:cs="Times New Roman"/>
          <w:sz w:val="24"/>
          <w:szCs w:val="24"/>
        </w:rPr>
        <w:t>Саранск</w:t>
      </w:r>
      <w:r w:rsidR="00423B0C" w:rsidRPr="008B747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</w:t>
      </w:r>
      <w:r w:rsidR="001C2432">
        <w:rPr>
          <w:rFonts w:ascii="Times New Roman" w:hAnsi="Times New Roman" w:cs="Times New Roman"/>
          <w:sz w:val="24"/>
          <w:szCs w:val="24"/>
        </w:rPr>
        <w:t xml:space="preserve"> </w:t>
      </w:r>
      <w:r w:rsidR="0025697E" w:rsidRPr="008B7474">
        <w:rPr>
          <w:rFonts w:ascii="Times New Roman" w:hAnsi="Times New Roman" w:cs="Times New Roman"/>
          <w:sz w:val="24"/>
          <w:szCs w:val="24"/>
        </w:rPr>
        <w:t>(далее – ФГОС) НОО</w:t>
      </w:r>
      <w:r w:rsidRPr="008B7474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– ОВЗ)</w:t>
      </w:r>
      <w:r w:rsidR="00423B0C" w:rsidRPr="008B7474">
        <w:rPr>
          <w:rFonts w:ascii="Times New Roman" w:hAnsi="Times New Roman" w:cs="Times New Roman"/>
          <w:sz w:val="24"/>
          <w:szCs w:val="24"/>
        </w:rPr>
        <w:t xml:space="preserve"> и с учетом Примерной адаптированной основной общеобразовательной программы начального общего обра</w:t>
      </w:r>
      <w:r w:rsidRPr="008B7474">
        <w:rPr>
          <w:rFonts w:ascii="Times New Roman" w:hAnsi="Times New Roman" w:cs="Times New Roman"/>
          <w:sz w:val="24"/>
          <w:szCs w:val="24"/>
        </w:rPr>
        <w:t>зования</w:t>
      </w:r>
      <w:r w:rsidR="00423B0C" w:rsidRPr="008B7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B0C" w:rsidRPr="008B7474">
        <w:rPr>
          <w:rFonts w:ascii="Times New Roman" w:hAnsi="Times New Roman" w:cs="Times New Roman"/>
          <w:sz w:val="24"/>
          <w:szCs w:val="24"/>
        </w:rPr>
        <w:t>обучающихся  с</w:t>
      </w:r>
      <w:proofErr w:type="gramEnd"/>
      <w:r w:rsidR="00423B0C" w:rsidRPr="008B7474">
        <w:rPr>
          <w:rFonts w:ascii="Times New Roman" w:hAnsi="Times New Roman" w:cs="Times New Roman"/>
          <w:sz w:val="24"/>
          <w:szCs w:val="24"/>
        </w:rPr>
        <w:t xml:space="preserve"> ТНР.</w:t>
      </w:r>
    </w:p>
    <w:p w:rsidR="00ED3AB6" w:rsidRPr="008B7474" w:rsidRDefault="00423B0C" w:rsidP="008B74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74">
        <w:rPr>
          <w:rFonts w:ascii="Times New Roman" w:hAnsi="Times New Roman"/>
          <w:sz w:val="24"/>
          <w:szCs w:val="24"/>
        </w:rPr>
        <w:t>А</w:t>
      </w:r>
      <w:r w:rsidR="009902E1" w:rsidRPr="008B7474">
        <w:rPr>
          <w:rFonts w:ascii="Times New Roman" w:hAnsi="Times New Roman"/>
          <w:sz w:val="24"/>
          <w:szCs w:val="24"/>
        </w:rPr>
        <w:t>ООП НОО</w:t>
      </w:r>
      <w:r w:rsidR="001C2432">
        <w:rPr>
          <w:rFonts w:ascii="Times New Roman" w:hAnsi="Times New Roman"/>
          <w:sz w:val="24"/>
          <w:szCs w:val="24"/>
        </w:rPr>
        <w:t xml:space="preserve"> </w:t>
      </w:r>
      <w:r w:rsidRPr="008B7474">
        <w:rPr>
          <w:rFonts w:ascii="Times New Roman" w:hAnsi="Times New Roman"/>
          <w:sz w:val="24"/>
          <w:szCs w:val="24"/>
        </w:rPr>
        <w:t>обучающихся с ТНР определяет содержание образования, ожидаемые результаты и условия ее реализации.</w:t>
      </w:r>
    </w:p>
    <w:p w:rsidR="001F6895" w:rsidRPr="008B7474" w:rsidRDefault="001F6895" w:rsidP="008B7474">
      <w:pPr>
        <w:tabs>
          <w:tab w:val="left" w:pos="0"/>
          <w:tab w:val="right" w:leader="do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7474">
        <w:rPr>
          <w:rFonts w:ascii="Times New Roman" w:hAnsi="Times New Roman" w:cs="Times New Roman"/>
          <w:b/>
          <w:color w:val="auto"/>
          <w:sz w:val="24"/>
          <w:szCs w:val="24"/>
        </w:rPr>
        <w:t>Структура адаптированной основной общеобразовательной программы начального общего обр</w:t>
      </w:r>
      <w:r w:rsidR="00423B0C" w:rsidRPr="008B74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азования </w:t>
      </w:r>
      <w:r w:rsidR="008B7474" w:rsidRPr="008B74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МОУ </w:t>
      </w:r>
      <w:r w:rsidR="001C2432" w:rsidRPr="001C2432">
        <w:rPr>
          <w:rFonts w:ascii="Times New Roman" w:hAnsi="Times New Roman" w:cs="Times New Roman"/>
          <w:b/>
          <w:sz w:val="24"/>
          <w:szCs w:val="24"/>
        </w:rPr>
        <w:t>«</w:t>
      </w:r>
      <w:r w:rsidR="00D81EA7">
        <w:rPr>
          <w:rFonts w:ascii="Times New Roman" w:hAnsi="Times New Roman" w:cs="Times New Roman"/>
          <w:b/>
          <w:sz w:val="24"/>
          <w:szCs w:val="24"/>
        </w:rPr>
        <w:t>Монастырская основная общеобразовательная школа</w:t>
      </w:r>
      <w:r w:rsidR="001C2432" w:rsidRPr="001C2432">
        <w:rPr>
          <w:rFonts w:ascii="Times New Roman" w:hAnsi="Times New Roman" w:cs="Times New Roman"/>
          <w:b/>
          <w:sz w:val="24"/>
          <w:szCs w:val="24"/>
        </w:rPr>
        <w:t>»</w:t>
      </w:r>
      <w:r w:rsidR="001C2432" w:rsidRPr="008B74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B7474" w:rsidRPr="008B74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для </w:t>
      </w:r>
      <w:r w:rsidR="00423B0C" w:rsidRPr="008B7474">
        <w:rPr>
          <w:rFonts w:ascii="Times New Roman" w:hAnsi="Times New Roman" w:cs="Times New Roman"/>
          <w:b/>
          <w:color w:val="auto"/>
          <w:sz w:val="24"/>
          <w:szCs w:val="24"/>
        </w:rPr>
        <w:t>обучающихся с тяжелыми нарушениями речи</w:t>
      </w:r>
    </w:p>
    <w:p w:rsidR="00984957" w:rsidRPr="008B7474" w:rsidRDefault="00984957" w:rsidP="008B7474">
      <w:pPr>
        <w:tabs>
          <w:tab w:val="left" w:pos="0"/>
          <w:tab w:val="right" w:leader="do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474">
        <w:rPr>
          <w:rFonts w:ascii="Times New Roman" w:hAnsi="Times New Roman" w:cs="Times New Roman"/>
          <w:color w:val="auto"/>
          <w:sz w:val="24"/>
          <w:szCs w:val="24"/>
        </w:rPr>
        <w:t>АООП НОО обучающихся с ТНР состоит из двух частей:</w:t>
      </w:r>
      <w:r w:rsidR="009010AF" w:rsidRPr="008B7474">
        <w:rPr>
          <w:rFonts w:ascii="Times New Roman" w:hAnsi="Times New Roman" w:cs="Times New Roman"/>
          <w:color w:val="auto"/>
          <w:sz w:val="24"/>
          <w:szCs w:val="24"/>
        </w:rPr>
        <w:t xml:space="preserve"> обязательной части и части, формируемой участниками образовательных отношений.</w:t>
      </w:r>
    </w:p>
    <w:p w:rsidR="00423B0C" w:rsidRPr="008B7474" w:rsidRDefault="009902E1" w:rsidP="008B7474">
      <w:pPr>
        <w:tabs>
          <w:tab w:val="left" w:pos="0"/>
          <w:tab w:val="right" w:leader="do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АООП</w:t>
      </w:r>
      <w:r w:rsidR="00372EA3"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НОО</w:t>
      </w:r>
      <w:r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обучающихся с ТНР содержит три раздела: целевой, содержательный и орг</w:t>
      </w:r>
      <w:r w:rsidR="00D45E73"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анизационный.</w:t>
      </w:r>
    </w:p>
    <w:p w:rsidR="00D45E73" w:rsidRPr="008B7474" w:rsidRDefault="00D45E73" w:rsidP="008B7474">
      <w:pPr>
        <w:tabs>
          <w:tab w:val="left" w:pos="0"/>
          <w:tab w:val="right" w:leader="do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ТНР</w:t>
      </w:r>
      <w:r w:rsidR="004A5BC5"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АООП НОО; систему оценки достижения планируемых результатов освоения АООП НОО.</w:t>
      </w:r>
    </w:p>
    <w:p w:rsidR="004A5BC5" w:rsidRPr="008B7474" w:rsidRDefault="004A5BC5" w:rsidP="008B7474">
      <w:pPr>
        <w:tabs>
          <w:tab w:val="left" w:pos="0"/>
          <w:tab w:val="right" w:leader="do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Содержательный раздел определяет общее содержание НОО обучающихся с ТНР</w:t>
      </w:r>
      <w:r w:rsidR="00285227"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включает следующие программы, ориентированные на достижение личностных, предметных и </w:t>
      </w:r>
      <w:proofErr w:type="spellStart"/>
      <w:r w:rsidR="00285227"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метапредметных</w:t>
      </w:r>
      <w:proofErr w:type="spellEnd"/>
      <w:r w:rsidR="00285227"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результатов:</w:t>
      </w:r>
    </w:p>
    <w:p w:rsidR="00285227" w:rsidRPr="008B7474" w:rsidRDefault="00285227" w:rsidP="008B7474">
      <w:pPr>
        <w:tabs>
          <w:tab w:val="left" w:pos="0"/>
          <w:tab w:val="right" w:leader="do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формирования универсальных учебных действий;</w:t>
      </w:r>
    </w:p>
    <w:p w:rsidR="00285227" w:rsidRPr="008B7474" w:rsidRDefault="00285227" w:rsidP="008B7474">
      <w:pPr>
        <w:tabs>
          <w:tab w:val="left" w:pos="0"/>
          <w:tab w:val="right" w:leader="do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</w:t>
      </w:r>
      <w:r w:rsidR="008B7474"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мму отдельных учебных предметов</w:t>
      </w:r>
      <w:r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;</w:t>
      </w:r>
    </w:p>
    <w:p w:rsidR="007807A0" w:rsidRPr="008B7474" w:rsidRDefault="007807A0" w:rsidP="008B7474">
      <w:pPr>
        <w:tabs>
          <w:tab w:val="left" w:pos="0"/>
          <w:tab w:val="right" w:leader="do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духовно-нравственного развития, воспитания обучающихся с ТНР;</w:t>
      </w:r>
    </w:p>
    <w:p w:rsidR="007807A0" w:rsidRPr="008B7474" w:rsidRDefault="007807A0" w:rsidP="008B7474">
      <w:pPr>
        <w:tabs>
          <w:tab w:val="left" w:pos="0"/>
          <w:tab w:val="right" w:leader="do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7807A0" w:rsidRPr="008B7474" w:rsidRDefault="007807A0" w:rsidP="008B7474">
      <w:pPr>
        <w:tabs>
          <w:tab w:val="left" w:pos="0"/>
          <w:tab w:val="right" w:leader="do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коррекционной работы;</w:t>
      </w:r>
    </w:p>
    <w:p w:rsidR="007807A0" w:rsidRPr="008B7474" w:rsidRDefault="007807A0" w:rsidP="008B7474">
      <w:pPr>
        <w:tabs>
          <w:tab w:val="left" w:pos="0"/>
          <w:tab w:val="right" w:leader="do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внеурочной деятельности.</w:t>
      </w:r>
    </w:p>
    <w:p w:rsidR="00633DC2" w:rsidRPr="008B7474" w:rsidRDefault="007807A0" w:rsidP="008B7474">
      <w:pPr>
        <w:tabs>
          <w:tab w:val="left" w:pos="0"/>
          <w:tab w:val="right" w:leader="do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Организационный раздел включает учебный план НОО (реализующий предметные </w:t>
      </w:r>
      <w:r w:rsidR="00633DC2"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>и коррекционно-развивающую области, направления внеурочной деятельности); систему специальных</w:t>
      </w:r>
      <w:r w:rsidR="00032B69"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условий реализации АООП НОО</w:t>
      </w:r>
      <w:r w:rsidR="00633DC2" w:rsidRPr="008B7474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обучающихся с ТНР.</w:t>
      </w:r>
    </w:p>
    <w:p w:rsidR="00584D38" w:rsidRPr="004D05DD" w:rsidRDefault="00584D38" w:rsidP="004D05DD">
      <w:pPr>
        <w:tabs>
          <w:tab w:val="left" w:pos="0"/>
          <w:tab w:val="right" w:leader="dot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4D05DD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r w:rsidR="008B7474" w:rsidRPr="004D05DD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1C2432" w:rsidRPr="001C2432">
        <w:rPr>
          <w:rFonts w:ascii="Times New Roman" w:hAnsi="Times New Roman" w:cs="Times New Roman"/>
          <w:b/>
          <w:sz w:val="24"/>
          <w:szCs w:val="24"/>
        </w:rPr>
        <w:t>«</w:t>
      </w:r>
      <w:r w:rsidR="00D81EA7">
        <w:rPr>
          <w:rFonts w:ascii="Times New Roman" w:hAnsi="Times New Roman" w:cs="Times New Roman"/>
          <w:b/>
          <w:sz w:val="24"/>
          <w:szCs w:val="24"/>
        </w:rPr>
        <w:t>Монастырская основная общеобразовательная школа</w:t>
      </w:r>
      <w:r w:rsidR="001C2432" w:rsidRPr="001C2432">
        <w:rPr>
          <w:rFonts w:ascii="Times New Roman" w:hAnsi="Times New Roman" w:cs="Times New Roman"/>
          <w:b/>
          <w:sz w:val="24"/>
          <w:szCs w:val="24"/>
        </w:rPr>
        <w:t>»</w:t>
      </w:r>
      <w:r w:rsidR="001C2432" w:rsidRPr="004D0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474" w:rsidRPr="004D05D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4D05DD">
        <w:rPr>
          <w:rFonts w:ascii="Times New Roman" w:hAnsi="Times New Roman" w:cs="Times New Roman"/>
          <w:b/>
          <w:sz w:val="24"/>
          <w:szCs w:val="24"/>
        </w:rPr>
        <w:t xml:space="preserve">обучающихся с </w:t>
      </w:r>
      <w:r w:rsidR="00633DC2" w:rsidRPr="004D05DD">
        <w:rPr>
          <w:rFonts w:ascii="Times New Roman" w:hAnsi="Times New Roman" w:cs="Times New Roman"/>
          <w:b/>
          <w:sz w:val="24"/>
          <w:szCs w:val="24"/>
        </w:rPr>
        <w:t>тяжелыми нарушениями речи</w:t>
      </w:r>
      <w:r w:rsidR="001C2432">
        <w:rPr>
          <w:rFonts w:ascii="Times New Roman" w:hAnsi="Times New Roman" w:cs="Times New Roman"/>
          <w:b/>
          <w:sz w:val="24"/>
          <w:szCs w:val="24"/>
        </w:rPr>
        <w:t>.</w:t>
      </w:r>
    </w:p>
    <w:p w:rsidR="008E5DC1" w:rsidRPr="004D05DD" w:rsidRDefault="008E5DC1" w:rsidP="004D05DD">
      <w:pPr>
        <w:tabs>
          <w:tab w:val="left" w:pos="0"/>
        </w:tabs>
        <w:suppressAutoHyphens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4D05DD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</w:t>
      </w:r>
      <w:proofErr w:type="gramStart"/>
      <w:r w:rsidRPr="004D05DD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НОО </w:t>
      </w:r>
      <w:r w:rsidR="001C2432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 МОУ</w:t>
      </w:r>
      <w:proofErr w:type="gramEnd"/>
      <w:r w:rsidR="001C2432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 «</w:t>
      </w:r>
      <w:r w:rsidR="00015A43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Монастырская </w:t>
      </w:r>
      <w:r w:rsidR="001C2432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 ООШ</w:t>
      </w:r>
      <w:r w:rsidR="008B7474" w:rsidRPr="004D05DD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» для </w:t>
      </w: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ТНР положены следующие принципы:</w:t>
      </w:r>
    </w:p>
    <w:p w:rsidR="008E5DC1" w:rsidRPr="004D05DD" w:rsidRDefault="008E5DC1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др.); </w:t>
      </w:r>
    </w:p>
    <w:p w:rsidR="008E5DC1" w:rsidRPr="004D05DD" w:rsidRDefault="008E5DC1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принцип учета типологических и индивидуальных образовательных потребностей обучающихся;</w:t>
      </w:r>
    </w:p>
    <w:p w:rsidR="008E5DC1" w:rsidRPr="004D05DD" w:rsidRDefault="008E5DC1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8E5DC1" w:rsidRPr="004D05DD" w:rsidRDefault="008E5DC1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</w:t>
      </w:r>
      <w:proofErr w:type="gramStart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его  «</w:t>
      </w:r>
      <w:proofErr w:type="gramEnd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зоны ближайшего развития» с учетом особых образовательных потребностей;</w:t>
      </w:r>
    </w:p>
    <w:p w:rsidR="008E5DC1" w:rsidRPr="004D05DD" w:rsidRDefault="008E5DC1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8E5DC1" w:rsidRPr="004D05DD" w:rsidRDefault="008E5DC1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комплексного подхода, использования в полном объеме реабилитационного потенциала с целью обеспечения </w:t>
      </w:r>
      <w:proofErr w:type="gramStart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образовательных и социальных потребностей</w:t>
      </w:r>
      <w:proofErr w:type="gramEnd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обучающихся;</w:t>
      </w:r>
    </w:p>
    <w:p w:rsidR="008E5DC1" w:rsidRPr="004D05DD" w:rsidRDefault="008E5DC1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обучающихся с ТНР;</w:t>
      </w:r>
    </w:p>
    <w:p w:rsidR="008E5DC1" w:rsidRPr="004D05DD" w:rsidRDefault="008E5DC1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8E5DC1" w:rsidRPr="004D05DD" w:rsidRDefault="008E5DC1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E5DC1" w:rsidRPr="004D05DD" w:rsidRDefault="008E5DC1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8E5DC1" w:rsidRPr="004D05DD" w:rsidRDefault="008E5DC1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3419EA" w:rsidRPr="004D05DD" w:rsidRDefault="003419EA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В основу разработки АООП</w:t>
      </w:r>
      <w:r w:rsidRPr="004D05D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НОО</w:t>
      </w:r>
      <w:r w:rsidR="00D26F6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</w:t>
      </w: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ТНР заложены </w:t>
      </w:r>
      <w:proofErr w:type="gramStart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дифференцированный,  </w:t>
      </w:r>
      <w:proofErr w:type="spellStart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proofErr w:type="gramEnd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 и системный подходы.</w:t>
      </w:r>
    </w:p>
    <w:p w:rsidR="003419EA" w:rsidRPr="004D05DD" w:rsidRDefault="003419EA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b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="00CA0DF0" w:rsidRPr="004D05D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построению АООП НОО</w:t>
      </w:r>
      <w:r w:rsidR="00721295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</w:t>
      </w: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ТНР </w:t>
      </w:r>
      <w:r w:rsidRPr="004D05D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4D05D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этиопатогенезом</w:t>
      </w:r>
      <w:proofErr w:type="spellEnd"/>
      <w:r w:rsidRPr="004D05D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spellStart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="00CA0DF0"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с</w:t>
      </w:r>
      <w:proofErr w:type="spellEnd"/>
      <w:r w:rsidR="00CA0DF0"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ОВЗ</w:t>
      </w:r>
      <w:r w:rsidRPr="004D05D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требованиями к:</w:t>
      </w:r>
    </w:p>
    <w:p w:rsidR="003419EA" w:rsidRPr="004D05DD" w:rsidRDefault="003419EA" w:rsidP="004D05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образовательной программы;</w:t>
      </w:r>
    </w:p>
    <w:p w:rsidR="003419EA" w:rsidRPr="004D05DD" w:rsidRDefault="003419EA" w:rsidP="004D05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образовательной программы; </w:t>
      </w:r>
    </w:p>
    <w:p w:rsidR="003419EA" w:rsidRPr="004D05DD" w:rsidRDefault="003419EA" w:rsidP="004D05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образования.</w:t>
      </w:r>
    </w:p>
    <w:p w:rsidR="003419EA" w:rsidRPr="004D05DD" w:rsidRDefault="003419EA" w:rsidP="004D05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обеспечивает </w:t>
      </w: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</w:t>
      </w:r>
      <w:proofErr w:type="gramStart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образовательных  материалов</w:t>
      </w:r>
      <w:proofErr w:type="gramEnd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3419EA" w:rsidRPr="004D05DD" w:rsidRDefault="003419EA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4D05DD">
        <w:rPr>
          <w:rFonts w:ascii="Times New Roman" w:hAnsi="Times New Roman" w:cs="Times New Roman"/>
          <w:b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="00D26F6D">
        <w:rPr>
          <w:rFonts w:ascii="Times New Roman" w:hAnsi="Times New Roman" w:cs="Times New Roman"/>
          <w:b/>
          <w:bCs/>
          <w:i/>
          <w:iCs/>
          <w:color w:val="auto"/>
          <w:kern w:val="28"/>
          <w:sz w:val="24"/>
          <w:szCs w:val="24"/>
        </w:rPr>
        <w:t xml:space="preserve"> </w:t>
      </w:r>
      <w:r w:rsidRPr="004D05DD">
        <w:rPr>
          <w:rFonts w:ascii="Times New Roman" w:hAnsi="Times New Roman" w:cs="Times New Roman"/>
          <w:b/>
          <w:i/>
          <w:color w:val="auto"/>
          <w:kern w:val="28"/>
          <w:sz w:val="24"/>
          <w:szCs w:val="24"/>
        </w:rPr>
        <w:t>подход</w:t>
      </w: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3419EA" w:rsidRPr="004D05DD" w:rsidRDefault="003419EA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обучающихся с ТНР младшего школьного возраста определяется характером организации доступной им деятельности.</w:t>
      </w:r>
    </w:p>
    <w:p w:rsidR="003419EA" w:rsidRPr="004D05DD" w:rsidRDefault="003419EA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 </w:t>
      </w:r>
    </w:p>
    <w:p w:rsidR="003419EA" w:rsidRPr="004D05DD" w:rsidRDefault="003419EA" w:rsidP="004D05D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В контексте разработки АООП начального общего образования обучающихся с </w:t>
      </w:r>
      <w:proofErr w:type="gramStart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ТНР  реализация</w:t>
      </w:r>
      <w:proofErr w:type="gramEnd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proofErr w:type="spellStart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характера;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приобретению нового опыта деятельности и поведения;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</w:t>
      </w:r>
      <w:r w:rsidR="009010AF"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ыков</w:t>
      </w: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, позволяющих продолжить образование на с</w:t>
      </w:r>
      <w:r w:rsidR="009010AF"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ледующей ступени, но и социальной</w:t>
      </w: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компетенции, составляющей основу социальной успешности.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Ключевым условием реализации </w:t>
      </w:r>
      <w:proofErr w:type="spellStart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характера. 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b/>
          <w:i/>
          <w:color w:val="auto"/>
          <w:kern w:val="28"/>
          <w:sz w:val="24"/>
          <w:szCs w:val="24"/>
        </w:rPr>
        <w:t>Системный подход</w:t>
      </w: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В контексте разработки АООП н</w:t>
      </w:r>
      <w:r w:rsidR="00CA0DF0"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ачального общего образования</w:t>
      </w:r>
      <w:r w:rsidR="00D26F6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ТНР реализация системного подхода обеспечивает: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</w:t>
      </w:r>
      <w:r w:rsidR="009025E1"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коррекционно-развивающей области</w:t>
      </w: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;</w:t>
      </w:r>
    </w:p>
    <w:p w:rsidR="003419EA" w:rsidRPr="004D05DD" w:rsidRDefault="003419EA" w:rsidP="004D05DD">
      <w:pPr>
        <w:tabs>
          <w:tab w:val="left" w:pos="0"/>
        </w:tabs>
        <w:suppressAutoHyphens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kern w:val="28"/>
          <w:sz w:val="24"/>
          <w:szCs w:val="24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4D05DD" w:rsidRPr="004D05DD" w:rsidRDefault="00907752" w:rsidP="00721295">
      <w:pPr>
        <w:tabs>
          <w:tab w:val="left" w:pos="0"/>
          <w:tab w:val="right" w:leader="dot" w:pos="9639"/>
        </w:tabs>
        <w:spacing w:before="240" w:after="24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13974291"/>
      <w:r w:rsidRPr="004D05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bookmarkStart w:id="2" w:name="_Toc413974292"/>
      <w:bookmarkEnd w:id="1"/>
      <w:r w:rsidR="004D05DD" w:rsidRPr="004D05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Адаптированная основная общеобразовательная программа начального общего образования МОУ </w:t>
      </w:r>
      <w:r w:rsidR="00721295" w:rsidRPr="00721295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5748DF">
        <w:rPr>
          <w:rFonts w:ascii="Times New Roman" w:hAnsi="Times New Roman" w:cs="Times New Roman"/>
          <w:b/>
          <w:color w:val="auto"/>
          <w:sz w:val="24"/>
          <w:szCs w:val="24"/>
        </w:rPr>
        <w:t>Монастырская</w:t>
      </w:r>
      <w:r w:rsidR="00721295" w:rsidRPr="007212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="00721295" w:rsidRPr="00721295">
        <w:rPr>
          <w:rFonts w:ascii="Times New Roman" w:hAnsi="Times New Roman" w:cs="Times New Roman"/>
          <w:b/>
          <w:color w:val="auto"/>
          <w:sz w:val="24"/>
          <w:szCs w:val="24"/>
        </w:rPr>
        <w:t>ООШ»</w:t>
      </w:r>
      <w:r w:rsidR="00721295" w:rsidRPr="004D05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D05DD" w:rsidRPr="004D05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для</w:t>
      </w:r>
      <w:proofErr w:type="gramEnd"/>
      <w:r w:rsidR="004D05DD" w:rsidRPr="004D05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обучающихся с нарушениями речи: вариант 5.1.</w:t>
      </w:r>
    </w:p>
    <w:p w:rsidR="00907752" w:rsidRPr="004D05DD" w:rsidRDefault="00EC2DC3" w:rsidP="004D05DD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05DD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4D05DD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2"/>
    </w:p>
    <w:p w:rsidR="00907752" w:rsidRPr="004D05DD" w:rsidRDefault="00B65CBF" w:rsidP="00B65CB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Toc413974293"/>
      <w:r w:rsidRPr="004D05DD">
        <w:rPr>
          <w:rFonts w:ascii="Times New Roman" w:hAnsi="Times New Roman" w:cs="Times New Roman"/>
          <w:b/>
          <w:sz w:val="24"/>
          <w:szCs w:val="24"/>
        </w:rPr>
        <w:t>2.1.1. Пояснительная записка</w:t>
      </w:r>
      <w:bookmarkEnd w:id="3"/>
    </w:p>
    <w:p w:rsidR="0039000D" w:rsidRPr="004D05DD" w:rsidRDefault="009C3DA3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05DD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4D05DD">
        <w:rPr>
          <w:rFonts w:ascii="Times New Roman" w:hAnsi="Times New Roman"/>
          <w:b/>
          <w:sz w:val="24"/>
          <w:szCs w:val="24"/>
        </w:rPr>
        <w:t>реализации</w:t>
      </w:r>
      <w:proofErr w:type="gramEnd"/>
      <w:r w:rsidRPr="004D05DD">
        <w:rPr>
          <w:rFonts w:ascii="Times New Roman" w:hAnsi="Times New Roman"/>
          <w:b/>
          <w:sz w:val="24"/>
          <w:szCs w:val="24"/>
        </w:rPr>
        <w:t xml:space="preserve"> </w:t>
      </w:r>
      <w:r w:rsidR="00195FBB" w:rsidRPr="004D05DD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</w:t>
      </w:r>
    </w:p>
    <w:p w:rsidR="009C3DA3" w:rsidRPr="004D05DD" w:rsidRDefault="00195FBB" w:rsidP="004D05DD">
      <w:pPr>
        <w:pStyle w:val="14TexstOSNOVA1012"/>
        <w:spacing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4D05DD"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</w:t>
      </w:r>
    </w:p>
    <w:p w:rsidR="0093073F" w:rsidRPr="004D05DD" w:rsidRDefault="0093073F" w:rsidP="004D05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DD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</w:t>
      </w:r>
      <w:r w:rsidR="008B3861" w:rsidRPr="004D05DD">
        <w:rPr>
          <w:rFonts w:ascii="Times New Roman" w:hAnsi="Times New Roman" w:cs="Times New Roman"/>
          <w:sz w:val="24"/>
          <w:szCs w:val="24"/>
        </w:rPr>
        <w:t>ачального общего образования</w:t>
      </w:r>
      <w:r w:rsidRPr="004D05DD">
        <w:rPr>
          <w:rFonts w:ascii="Times New Roman" w:hAnsi="Times New Roman" w:cs="Times New Roman"/>
          <w:sz w:val="24"/>
          <w:szCs w:val="24"/>
        </w:rPr>
        <w:t xml:space="preserve">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</w:t>
      </w:r>
      <w:r w:rsidRPr="004D05DD">
        <w:rPr>
          <w:rFonts w:ascii="Times New Roman" w:hAnsi="Times New Roman" w:cs="Times New Roman"/>
          <w:sz w:val="24"/>
          <w:szCs w:val="24"/>
        </w:rPr>
        <w:lastRenderedPageBreak/>
        <w:t>в соответствии с принятыми в семье и обществе духовно-нравственными и социокультурными ценностями.</w:t>
      </w:r>
    </w:p>
    <w:p w:rsidR="0058462F" w:rsidRPr="004D05DD" w:rsidRDefault="00E83012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05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195FBB" w:rsidRPr="004D05DD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E83012" w:rsidRPr="004D05DD" w:rsidRDefault="0058462F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sz w:val="24"/>
          <w:szCs w:val="24"/>
        </w:rPr>
        <w:t>Представлены в разделе 1. Общие положения.</w:t>
      </w:r>
    </w:p>
    <w:p w:rsidR="009C3DA3" w:rsidRPr="004D05DD" w:rsidRDefault="009C3DA3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05D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195FBB" w:rsidRPr="004D05DD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A95AAB" w:rsidRPr="004D05DD" w:rsidRDefault="00A95AAB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A95AAB" w:rsidRPr="004D05DD" w:rsidRDefault="00A95AAB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>Вариант 5.1 предназначается для обучающихся с фонетико-фонематическим или фонетическ</w:t>
      </w:r>
      <w:r w:rsidR="005627FF" w:rsidRPr="004D05DD">
        <w:rPr>
          <w:rFonts w:ascii="Times New Roman" w:hAnsi="Times New Roman" w:cs="Times New Roman"/>
          <w:color w:val="auto"/>
          <w:sz w:val="24"/>
          <w:szCs w:val="24"/>
        </w:rPr>
        <w:t>им недоразвитием речи (</w:t>
      </w:r>
      <w:proofErr w:type="spellStart"/>
      <w:r w:rsidR="005627FF" w:rsidRPr="004D05DD">
        <w:rPr>
          <w:rFonts w:ascii="Times New Roman" w:hAnsi="Times New Roman" w:cs="Times New Roman"/>
          <w:color w:val="auto"/>
          <w:sz w:val="24"/>
          <w:szCs w:val="24"/>
        </w:rPr>
        <w:t>дислалия</w:t>
      </w:r>
      <w:proofErr w:type="spellEnd"/>
      <w:r w:rsidR="005627FF" w:rsidRPr="004D05DD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легкая степень выраженности дизартрии, заикания; </w:t>
      </w:r>
      <w:proofErr w:type="spellStart"/>
      <w:r w:rsidRPr="004D05DD">
        <w:rPr>
          <w:rFonts w:ascii="Times New Roman" w:hAnsi="Times New Roman" w:cs="Times New Roman"/>
          <w:color w:val="auto"/>
          <w:sz w:val="24"/>
          <w:szCs w:val="24"/>
        </w:rPr>
        <w:t>ринолалия</w:t>
      </w:r>
      <w:proofErr w:type="spellEnd"/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proofErr w:type="gramStart"/>
      <w:r w:rsidRPr="004D05DD">
        <w:rPr>
          <w:rFonts w:ascii="Times New Roman" w:hAnsi="Times New Roman" w:cs="Times New Roman"/>
          <w:color w:val="auto"/>
          <w:sz w:val="24"/>
          <w:szCs w:val="24"/>
        </w:rPr>
        <w:t>обучающихся  с</w:t>
      </w:r>
      <w:proofErr w:type="gramEnd"/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общим недоразвитием речи </w:t>
      </w:r>
      <w:r w:rsidRPr="004D05DD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4D05DD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уровней речевого развития различного генеза (например, при минимальных </w:t>
      </w:r>
      <w:proofErr w:type="spellStart"/>
      <w:r w:rsidRPr="004D05DD">
        <w:rPr>
          <w:rFonts w:ascii="Times New Roman" w:hAnsi="Times New Roman" w:cs="Times New Roman"/>
          <w:color w:val="auto"/>
          <w:sz w:val="24"/>
          <w:szCs w:val="24"/>
        </w:rPr>
        <w:t>дизартрических</w:t>
      </w:r>
      <w:proofErr w:type="spellEnd"/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расстройствах, </w:t>
      </w:r>
      <w:proofErr w:type="spellStart"/>
      <w:r w:rsidRPr="004D05DD">
        <w:rPr>
          <w:rFonts w:ascii="Times New Roman" w:hAnsi="Times New Roman" w:cs="Times New Roman"/>
          <w:color w:val="auto"/>
          <w:sz w:val="24"/>
          <w:szCs w:val="24"/>
        </w:rPr>
        <w:t>ринолалии</w:t>
      </w:r>
      <w:proofErr w:type="spellEnd"/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и т.п.), у которых имеются н</w:t>
      </w:r>
      <w:r w:rsidR="00227535" w:rsidRPr="004D05DD">
        <w:rPr>
          <w:rFonts w:ascii="Times New Roman" w:hAnsi="Times New Roman" w:cs="Times New Roman"/>
          <w:color w:val="auto"/>
          <w:sz w:val="24"/>
          <w:szCs w:val="24"/>
        </w:rPr>
        <w:t>арушения всех компонентов языка; для обучающихся</w:t>
      </w:r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с нарушениями чтения и письма. </w:t>
      </w:r>
    </w:p>
    <w:p w:rsidR="009C3DA3" w:rsidRPr="004D05DD" w:rsidRDefault="00A95AAB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Адаптация АООП НОО предполагает введение </w:t>
      </w:r>
      <w:proofErr w:type="gramStart"/>
      <w:r w:rsidRPr="004D05DD">
        <w:rPr>
          <w:rFonts w:ascii="Times New Roman" w:hAnsi="Times New Roman" w:cs="Times New Roman"/>
          <w:color w:val="auto"/>
          <w:sz w:val="24"/>
          <w:szCs w:val="24"/>
        </w:rPr>
        <w:t>четко ориентированных на удовлетворение особых образовательных потребностей</w:t>
      </w:r>
      <w:proofErr w:type="gramEnd"/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ТНР коррекционных мероприятий и требований к результатам освоения обучающимися программы коррекционной работы. Обязательными у</w:t>
      </w:r>
      <w:r w:rsidR="008B3861" w:rsidRPr="004D05DD">
        <w:rPr>
          <w:rFonts w:ascii="Times New Roman" w:hAnsi="Times New Roman" w:cs="Times New Roman"/>
          <w:color w:val="auto"/>
          <w:sz w:val="24"/>
          <w:szCs w:val="24"/>
        </w:rPr>
        <w:t>словиями реализации АООП НОО</w:t>
      </w:r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9C3DA3" w:rsidRPr="004D05DD" w:rsidRDefault="009C3DA3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</w:t>
      </w:r>
      <w:r w:rsidR="00F7302E" w:rsidRPr="004D05DD">
        <w:rPr>
          <w:rFonts w:ascii="Times New Roman" w:hAnsi="Times New Roman" w:cs="Times New Roman"/>
          <w:b/>
          <w:color w:val="auto"/>
          <w:sz w:val="24"/>
          <w:szCs w:val="24"/>
        </w:rPr>
        <w:t>характеристика обучающихся с ТНР</w:t>
      </w:r>
    </w:p>
    <w:p w:rsidR="006A714E" w:rsidRPr="004D05DD" w:rsidRDefault="006A714E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  <w:r w:rsidR="00331650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Отмечается незаконченность процессов формирования </w:t>
      </w:r>
      <w:proofErr w:type="spellStart"/>
      <w:r w:rsidR="00331650" w:rsidRPr="004D05DD">
        <w:rPr>
          <w:rFonts w:ascii="Times New Roman" w:hAnsi="Times New Roman" w:cs="Times New Roman"/>
          <w:color w:val="auto"/>
          <w:sz w:val="24"/>
          <w:szCs w:val="24"/>
        </w:rPr>
        <w:t>артикулирования</w:t>
      </w:r>
      <w:proofErr w:type="spellEnd"/>
      <w:r w:rsidR="00331650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="00331650" w:rsidRPr="004D05DD">
        <w:rPr>
          <w:rFonts w:ascii="Times New Roman" w:hAnsi="Times New Roman" w:cs="Times New Roman"/>
          <w:color w:val="auto"/>
          <w:sz w:val="24"/>
          <w:szCs w:val="24"/>
        </w:rPr>
        <w:t>Несформированность</w:t>
      </w:r>
      <w:proofErr w:type="spellEnd"/>
      <w:r w:rsidR="00331650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произношения зву</w:t>
      </w:r>
      <w:r w:rsidR="006D3F29" w:rsidRPr="004D05DD">
        <w:rPr>
          <w:rFonts w:ascii="Times New Roman" w:hAnsi="Times New Roman" w:cs="Times New Roman"/>
          <w:color w:val="auto"/>
          <w:sz w:val="24"/>
          <w:szCs w:val="24"/>
        </w:rPr>
        <w:t>ков крайне вариативна и может быть выражена в различных вариантах: отсутствие, замены (как правило</w:t>
      </w:r>
      <w:r w:rsidR="006357C1" w:rsidRPr="004D05D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D3F29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6D3F29" w:rsidRPr="004D05DD" w:rsidRDefault="006D3F29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Определяющим признаком фонематического недоразвития является пониженная способность к </w:t>
      </w:r>
      <w:r w:rsidR="006C5B75" w:rsidRPr="004D05DD">
        <w:rPr>
          <w:rFonts w:ascii="Times New Roman" w:hAnsi="Times New Roman" w:cs="Times New Roman"/>
          <w:color w:val="auto"/>
          <w:sz w:val="24"/>
          <w:szCs w:val="24"/>
        </w:rPr>
        <w:t>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6C5B75" w:rsidRPr="004D05DD" w:rsidRDefault="006C5B75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4D05DD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</w:t>
      </w:r>
      <w:r w:rsidR="001A5183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="001A5183" w:rsidRPr="004D05DD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="001A5183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слова). Такие обучающиеся </w:t>
      </w:r>
      <w:proofErr w:type="gramStart"/>
      <w:r w:rsidR="001A5183" w:rsidRPr="004D05DD">
        <w:rPr>
          <w:rFonts w:ascii="Times New Roman" w:hAnsi="Times New Roman" w:cs="Times New Roman"/>
          <w:color w:val="auto"/>
          <w:sz w:val="24"/>
          <w:szCs w:val="24"/>
        </w:rPr>
        <w:t>хуже</w:t>
      </w:r>
      <w:proofErr w:type="gramEnd"/>
      <w:r w:rsidR="001A5183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F7302E" w:rsidRPr="004D05DD" w:rsidRDefault="00F7302E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>Обучающиеся с не</w:t>
      </w:r>
      <w:r w:rsidR="00C175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05DD">
        <w:rPr>
          <w:rFonts w:ascii="Times New Roman" w:hAnsi="Times New Roman" w:cs="Times New Roman"/>
          <w:color w:val="auto"/>
          <w:sz w:val="24"/>
          <w:szCs w:val="24"/>
        </w:rPr>
        <w:t>резко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</w:t>
      </w:r>
      <w:r w:rsidR="00717716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не отмечается выраженных нарушений звукопроизношения. Нарушения </w:t>
      </w:r>
      <w:proofErr w:type="spellStart"/>
      <w:r w:rsidR="00717716" w:rsidRPr="004D05DD">
        <w:rPr>
          <w:rFonts w:ascii="Times New Roman" w:hAnsi="Times New Roman" w:cs="Times New Roman"/>
          <w:color w:val="auto"/>
          <w:sz w:val="24"/>
          <w:szCs w:val="24"/>
        </w:rPr>
        <w:t>звукос</w:t>
      </w:r>
      <w:r w:rsidR="00227535" w:rsidRPr="004D05DD">
        <w:rPr>
          <w:rFonts w:ascii="Times New Roman" w:hAnsi="Times New Roman" w:cs="Times New Roman"/>
          <w:color w:val="auto"/>
          <w:sz w:val="24"/>
          <w:szCs w:val="24"/>
        </w:rPr>
        <w:t>логовой</w:t>
      </w:r>
      <w:proofErr w:type="spellEnd"/>
      <w:r w:rsidR="00227535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 проявляю</w:t>
      </w:r>
      <w:r w:rsidR="00717716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тся в различных вариантах искажения его </w:t>
      </w:r>
      <w:proofErr w:type="spellStart"/>
      <w:r w:rsidR="00717716" w:rsidRPr="004D05DD">
        <w:rPr>
          <w:rFonts w:ascii="Times New Roman" w:hAnsi="Times New Roman" w:cs="Times New Roman"/>
          <w:color w:val="auto"/>
          <w:sz w:val="24"/>
          <w:szCs w:val="24"/>
        </w:rPr>
        <w:t>звуконаполняемости</w:t>
      </w:r>
      <w:proofErr w:type="spellEnd"/>
      <w:r w:rsidR="00717716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как на уровне отдельного слога, так и слова. </w:t>
      </w:r>
      <w:r w:rsidR="006E0FCC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="006E0FCC" w:rsidRPr="004D05DD">
        <w:rPr>
          <w:rFonts w:ascii="Times New Roman" w:hAnsi="Times New Roman" w:cs="Times New Roman"/>
          <w:color w:val="auto"/>
          <w:sz w:val="24"/>
          <w:szCs w:val="24"/>
        </w:rPr>
        <w:t>смазанности</w:t>
      </w:r>
      <w:proofErr w:type="spellEnd"/>
      <w:r w:rsidR="006E0FCC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речи, смешение звуков, свидетельствующее о низком уровне </w:t>
      </w:r>
      <w:proofErr w:type="spellStart"/>
      <w:r w:rsidR="006E0FCC" w:rsidRPr="004D05DD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="006E0FCC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дифференцированного восприятия фонем и являющееся важным показателем</w:t>
      </w:r>
      <w:r w:rsidR="00D26F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24C49" w:rsidRPr="004D05DD">
        <w:rPr>
          <w:rFonts w:ascii="Times New Roman" w:hAnsi="Times New Roman" w:cs="Times New Roman"/>
          <w:color w:val="auto"/>
          <w:sz w:val="24"/>
          <w:szCs w:val="24"/>
        </w:rPr>
        <w:t>незакончившегося</w:t>
      </w:r>
      <w:proofErr w:type="spellEnd"/>
      <w:r w:rsidR="00E24C49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процесса </w:t>
      </w:r>
      <w:proofErr w:type="spellStart"/>
      <w:r w:rsidR="00E24C49" w:rsidRPr="004D05DD">
        <w:rPr>
          <w:rFonts w:ascii="Times New Roman" w:hAnsi="Times New Roman" w:cs="Times New Roman"/>
          <w:color w:val="auto"/>
          <w:sz w:val="24"/>
          <w:szCs w:val="24"/>
        </w:rPr>
        <w:t>фонемообразования</w:t>
      </w:r>
      <w:proofErr w:type="spellEnd"/>
      <w:r w:rsidR="00E24C49" w:rsidRPr="004D05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24C49" w:rsidRPr="004D05DD" w:rsidRDefault="00E24C49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lastRenderedPageBreak/>
        <w:t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</w:t>
      </w:r>
      <w:r w:rsidR="0049748F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 внутри лексических групп. Обучающиеся плохо справляются с </w:t>
      </w:r>
      <w:r w:rsidR="00146385" w:rsidRPr="004D05DD">
        <w:rPr>
          <w:rFonts w:ascii="Times New Roman" w:hAnsi="Times New Roman" w:cs="Times New Roman"/>
          <w:color w:val="auto"/>
          <w:sz w:val="24"/>
          <w:szCs w:val="24"/>
        </w:rPr>
        <w:t>установлением синонимических и антонимических отношений, особенно на материале слов с абстрактным значением.</w:t>
      </w:r>
    </w:p>
    <w:p w:rsidR="00146385" w:rsidRPr="004D05DD" w:rsidRDefault="00146385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</w:t>
      </w:r>
      <w:r w:rsidR="0026035D" w:rsidRPr="004D05DD">
        <w:rPr>
          <w:rFonts w:ascii="Times New Roman" w:hAnsi="Times New Roman" w:cs="Times New Roman"/>
          <w:color w:val="auto"/>
          <w:sz w:val="24"/>
          <w:szCs w:val="24"/>
        </w:rPr>
        <w:t>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</w:t>
      </w:r>
      <w:r w:rsidR="00DE6E05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DE6E05" w:rsidRPr="004D05DD" w:rsidRDefault="00DE6E05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Недостаточный уровень </w:t>
      </w:r>
      <w:proofErr w:type="spellStart"/>
      <w:r w:rsidRPr="004D05DD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DE6E05" w:rsidRPr="004D05DD" w:rsidRDefault="00E92234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>В грамматическом оформ</w:t>
      </w:r>
      <w:r w:rsidR="00DE6E05" w:rsidRPr="004D05DD">
        <w:rPr>
          <w:rFonts w:ascii="Times New Roman" w:hAnsi="Times New Roman" w:cs="Times New Roman"/>
          <w:color w:val="auto"/>
          <w:sz w:val="24"/>
          <w:szCs w:val="24"/>
        </w:rPr>
        <w:t>лении речи часто встречаются</w:t>
      </w:r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ошибки в употреблении грамматических форм слова.</w:t>
      </w:r>
    </w:p>
    <w:p w:rsidR="00E92234" w:rsidRPr="004D05DD" w:rsidRDefault="00E92234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E92234" w:rsidRPr="004D05DD" w:rsidRDefault="00E92234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>Лексико-грамматические средства языка у обучающихся сформированы неодинаково. С одной стороны</w:t>
      </w:r>
      <w:r w:rsidR="00367964" w:rsidRPr="004D05DD">
        <w:rPr>
          <w:rFonts w:ascii="Times New Roman" w:hAnsi="Times New Roman" w:cs="Times New Roman"/>
          <w:color w:val="auto"/>
          <w:sz w:val="24"/>
          <w:szCs w:val="24"/>
        </w:rPr>
        <w:t>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C0E2A" w:rsidRPr="004D05DD" w:rsidRDefault="00FC0E2A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4D05DD">
        <w:rPr>
          <w:rFonts w:ascii="Times New Roman" w:hAnsi="Times New Roman" w:cs="Times New Roman"/>
          <w:color w:val="auto"/>
          <w:sz w:val="24"/>
          <w:szCs w:val="24"/>
        </w:rPr>
        <w:t>застреванием</w:t>
      </w:r>
      <w:proofErr w:type="spellEnd"/>
      <w:r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</w:t>
      </w:r>
      <w:r w:rsidR="003B47D1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B47D1" w:rsidRPr="004D05DD" w:rsidRDefault="003B47D1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color w:val="auto"/>
          <w:sz w:val="24"/>
          <w:szCs w:val="24"/>
        </w:rPr>
        <w:t>Наряду с расстройствами уст</w:t>
      </w:r>
      <w:r w:rsidR="00BA640A" w:rsidRPr="004D05DD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05DD">
        <w:rPr>
          <w:rFonts w:ascii="Times New Roman" w:hAnsi="Times New Roman" w:cs="Times New Roman"/>
          <w:color w:val="auto"/>
          <w:sz w:val="24"/>
          <w:szCs w:val="24"/>
        </w:rPr>
        <w:t>ой речи у обучающихся</w:t>
      </w:r>
      <w:r w:rsidR="00BA640A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="00BA640A" w:rsidRPr="004D05DD">
        <w:rPr>
          <w:rFonts w:ascii="Times New Roman" w:hAnsi="Times New Roman" w:cs="Times New Roman"/>
          <w:color w:val="auto"/>
          <w:sz w:val="24"/>
          <w:szCs w:val="24"/>
        </w:rPr>
        <w:t>сформированностью</w:t>
      </w:r>
      <w:proofErr w:type="spellEnd"/>
      <w:r w:rsidR="00BA640A" w:rsidRPr="004D05DD">
        <w:rPr>
          <w:rFonts w:ascii="Times New Roman" w:hAnsi="Times New Roman" w:cs="Times New Roman"/>
          <w:color w:val="auto"/>
          <w:sz w:val="24"/>
          <w:szCs w:val="24"/>
        </w:rPr>
        <w:t xml:space="preserve"> базовых высших психических функций, обеспечивающих процессы чтения и письма в норме.</w:t>
      </w:r>
    </w:p>
    <w:p w:rsidR="009C3DA3" w:rsidRPr="004D05DD" w:rsidRDefault="009C3DA3" w:rsidP="006C6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5DD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</w:t>
      </w:r>
      <w:r w:rsidR="00F7302E" w:rsidRPr="004D05DD">
        <w:rPr>
          <w:rFonts w:ascii="Times New Roman" w:hAnsi="Times New Roman" w:cs="Times New Roman"/>
          <w:b/>
          <w:color w:val="auto"/>
          <w:sz w:val="24"/>
          <w:szCs w:val="24"/>
        </w:rPr>
        <w:t>ые потребности обучающихся с ТНР</w:t>
      </w:r>
    </w:p>
    <w:p w:rsidR="0021161C" w:rsidRPr="004D05DD" w:rsidRDefault="0021161C" w:rsidP="004D05DD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D05DD">
        <w:rPr>
          <w:rFonts w:ascii="Times New Roman" w:hAnsi="Times New Roman" w:cs="Times New Roman"/>
          <w:sz w:val="24"/>
          <w:szCs w:val="24"/>
        </w:rPr>
        <w:t xml:space="preserve">К особым образовательным потребностям, характерным для обучающихся с ТНР относятся: </w:t>
      </w:r>
    </w:p>
    <w:p w:rsidR="0021161C" w:rsidRPr="004D05DD" w:rsidRDefault="00B45048" w:rsidP="004D05DD">
      <w:pPr>
        <w:pStyle w:val="14TexstOSNOVA1012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61C" w:rsidRPr="004D05DD">
        <w:rPr>
          <w:rFonts w:ascii="Times New Roman" w:hAnsi="Times New Roman" w:cs="Times New Roman"/>
          <w:sz w:val="24"/>
          <w:szCs w:val="24"/>
        </w:rPr>
        <w:t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21161C" w:rsidRPr="004D05DD" w:rsidRDefault="00B45048" w:rsidP="004D05DD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61C" w:rsidRPr="004D05DD">
        <w:rPr>
          <w:rFonts w:ascii="Times New Roman" w:hAnsi="Times New Roman" w:cs="Times New Roman"/>
          <w:sz w:val="24"/>
          <w:szCs w:val="24"/>
        </w:rPr>
        <w:t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21161C" w:rsidRPr="004D05DD" w:rsidRDefault="00B45048" w:rsidP="004D05DD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1161C" w:rsidRPr="004D05DD">
        <w:rPr>
          <w:rFonts w:ascii="Times New Roman" w:hAnsi="Times New Roman" w:cs="Times New Roman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21161C" w:rsidRPr="004D05DD" w:rsidRDefault="00B45048" w:rsidP="004D05DD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1161C" w:rsidRPr="004D05DD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 как через содержание предметных</w:t>
      </w:r>
      <w:r w:rsidR="00435FD9" w:rsidRPr="004D05DD">
        <w:rPr>
          <w:rFonts w:ascii="Times New Roman" w:hAnsi="Times New Roman" w:cs="Times New Roman"/>
          <w:sz w:val="24"/>
          <w:szCs w:val="24"/>
        </w:rPr>
        <w:t xml:space="preserve"> и коррекционно-развивающей</w:t>
      </w:r>
      <w:r w:rsidR="0021161C" w:rsidRPr="004D05DD">
        <w:rPr>
          <w:rFonts w:ascii="Times New Roman" w:hAnsi="Times New Roman" w:cs="Times New Roman"/>
          <w:sz w:val="24"/>
          <w:szCs w:val="24"/>
        </w:rPr>
        <w:t xml:space="preserve"> областей и специальных курсов, так и в процессе индивидуальной/подгрупповой логопедической работы;</w:t>
      </w:r>
    </w:p>
    <w:p w:rsidR="0021161C" w:rsidRPr="004D05DD" w:rsidRDefault="00B45048" w:rsidP="004D05DD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1161C" w:rsidRPr="004D05DD">
        <w:rPr>
          <w:rFonts w:ascii="Times New Roman" w:hAnsi="Times New Roman" w:cs="Times New Roman"/>
          <w:sz w:val="24"/>
          <w:szCs w:val="24"/>
        </w:rPr>
        <w:t xml:space="preserve"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21161C" w:rsidRPr="004D05DD" w:rsidRDefault="00B45048" w:rsidP="004D05DD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61C" w:rsidRPr="004D05DD">
        <w:rPr>
          <w:rFonts w:ascii="Times New Roman" w:hAnsi="Times New Roman" w:cs="Times New Roman"/>
          <w:sz w:val="24"/>
          <w:szCs w:val="24"/>
        </w:rPr>
        <w:t>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21161C" w:rsidRPr="004D05DD" w:rsidRDefault="00B45048" w:rsidP="004D05DD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1161C" w:rsidRPr="004D05DD">
        <w:rPr>
          <w:rFonts w:ascii="Times New Roman" w:hAnsi="Times New Roman" w:cs="Times New Roman"/>
          <w:sz w:val="24"/>
          <w:szCs w:val="24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21161C" w:rsidRPr="004D05DD" w:rsidRDefault="00B45048" w:rsidP="004D05DD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61C" w:rsidRPr="004D05DD">
        <w:rPr>
          <w:rFonts w:ascii="Times New Roman" w:hAnsi="Times New Roman" w:cs="Times New Roman"/>
          <w:sz w:val="24"/>
          <w:szCs w:val="24"/>
        </w:rPr>
        <w:t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21161C" w:rsidRPr="004D05DD" w:rsidRDefault="00B45048" w:rsidP="004D05DD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61C" w:rsidRPr="004D05DD">
        <w:rPr>
          <w:rFonts w:ascii="Times New Roman" w:hAnsi="Times New Roman" w:cs="Times New Roman"/>
          <w:sz w:val="24"/>
          <w:szCs w:val="24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21161C" w:rsidRPr="004D05DD" w:rsidRDefault="00B45048" w:rsidP="004D05DD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61C" w:rsidRPr="004D05DD">
        <w:rPr>
          <w:rFonts w:ascii="Times New Roman" w:hAnsi="Times New Roman" w:cs="Times New Roman"/>
          <w:sz w:val="24"/>
          <w:szCs w:val="24"/>
        </w:rPr>
        <w:t xml:space="preserve">индивидуальный темп обучения и продвижения в образовательном пространстве </w:t>
      </w:r>
      <w:proofErr w:type="gramStart"/>
      <w:r w:rsidR="0021161C" w:rsidRPr="004D05DD">
        <w:rPr>
          <w:rFonts w:ascii="Times New Roman" w:hAnsi="Times New Roman" w:cs="Times New Roman"/>
          <w:sz w:val="24"/>
          <w:szCs w:val="24"/>
        </w:rPr>
        <w:t>для разных категорий</w:t>
      </w:r>
      <w:proofErr w:type="gramEnd"/>
      <w:r w:rsidR="0021161C" w:rsidRPr="004D05DD">
        <w:rPr>
          <w:rFonts w:ascii="Times New Roman" w:hAnsi="Times New Roman" w:cs="Times New Roman"/>
          <w:sz w:val="24"/>
          <w:szCs w:val="24"/>
        </w:rPr>
        <w:t xml:space="preserve"> обучающихся с ТНР;</w:t>
      </w:r>
    </w:p>
    <w:p w:rsidR="0021161C" w:rsidRPr="004D05DD" w:rsidRDefault="00B45048" w:rsidP="004D05DD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61C" w:rsidRPr="004D05DD">
        <w:rPr>
          <w:rFonts w:ascii="Times New Roman" w:hAnsi="Times New Roman" w:cs="Times New Roman"/>
          <w:sz w:val="24"/>
          <w:szCs w:val="24"/>
        </w:rPr>
        <w:t>постоянный (пошаговый) мониторинг результати</w:t>
      </w:r>
      <w:r w:rsidR="004B4E58" w:rsidRPr="004D05DD">
        <w:rPr>
          <w:rFonts w:ascii="Times New Roman" w:hAnsi="Times New Roman" w:cs="Times New Roman"/>
          <w:sz w:val="24"/>
          <w:szCs w:val="24"/>
        </w:rPr>
        <w:t>вности</w:t>
      </w:r>
      <w:r w:rsidR="0021161C" w:rsidRPr="004D05DD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spellStart"/>
      <w:r w:rsidR="0021161C" w:rsidRPr="004D05DD">
        <w:rPr>
          <w:rFonts w:ascii="Times New Roman" w:hAnsi="Times New Roman" w:cs="Times New Roman"/>
          <w:sz w:val="24"/>
          <w:szCs w:val="24"/>
        </w:rPr>
        <w:t>сформированност</w:t>
      </w:r>
      <w:r w:rsidR="004B4E58" w:rsidRPr="004D05D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B4E58" w:rsidRPr="004D05DD">
        <w:rPr>
          <w:rFonts w:ascii="Times New Roman" w:hAnsi="Times New Roman" w:cs="Times New Roman"/>
          <w:sz w:val="24"/>
          <w:szCs w:val="24"/>
        </w:rPr>
        <w:t xml:space="preserve"> социальной</w:t>
      </w:r>
      <w:r w:rsidR="0021161C" w:rsidRPr="004D05DD">
        <w:rPr>
          <w:rFonts w:ascii="Times New Roman" w:hAnsi="Times New Roman" w:cs="Times New Roman"/>
          <w:sz w:val="24"/>
          <w:szCs w:val="24"/>
        </w:rPr>
        <w:t xml:space="preserve"> компетенции обучающихся, уровня и динамики развития речевых процессов, исходя из механизма речевого дефекта;</w:t>
      </w:r>
    </w:p>
    <w:p w:rsidR="0021161C" w:rsidRPr="004D05DD" w:rsidRDefault="00B45048" w:rsidP="004D05DD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1161C" w:rsidRPr="004D05DD">
        <w:rPr>
          <w:rFonts w:ascii="Times New Roman" w:hAnsi="Times New Roman" w:cs="Times New Roman"/>
          <w:sz w:val="24"/>
          <w:szCs w:val="24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21161C" w:rsidRPr="004D05DD" w:rsidRDefault="00B45048" w:rsidP="004D05DD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1161C" w:rsidRPr="004D05DD">
        <w:rPr>
          <w:rFonts w:ascii="Times New Roman" w:hAnsi="Times New Roman" w:cs="Times New Roman"/>
          <w:sz w:val="24"/>
          <w:szCs w:val="24"/>
        </w:rPr>
        <w:t>возможность обучаться на дому и/или дистанционно при наличии медицинских показаний;</w:t>
      </w:r>
    </w:p>
    <w:p w:rsidR="0021161C" w:rsidRPr="004D05DD" w:rsidRDefault="00B45048" w:rsidP="004D05DD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61C" w:rsidRPr="004D05DD">
        <w:rPr>
          <w:rFonts w:ascii="Times New Roman" w:hAnsi="Times New Roman" w:cs="Times New Roman"/>
          <w:sz w:val="24"/>
          <w:szCs w:val="24"/>
        </w:rPr>
        <w:t xml:space="preserve">профилактика и коррекция социокультурной и школьной </w:t>
      </w:r>
      <w:proofErr w:type="spellStart"/>
      <w:r w:rsidR="0021161C" w:rsidRPr="004D05D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21161C" w:rsidRPr="004D05DD">
        <w:rPr>
          <w:rFonts w:ascii="Times New Roman" w:hAnsi="Times New Roman" w:cs="Times New Roman"/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B45048" w:rsidRPr="006C63AC" w:rsidRDefault="00B45048" w:rsidP="006C63AC">
      <w:pPr>
        <w:spacing w:after="0" w:line="240" w:lineRule="auto"/>
        <w:ind w:right="99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1161C" w:rsidRPr="004D05DD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</w:t>
      </w:r>
      <w:bookmarkStart w:id="4" w:name="_Toc413974294"/>
      <w:r w:rsidR="006C63AC">
        <w:rPr>
          <w:rFonts w:ascii="Times New Roman" w:hAnsi="Times New Roman" w:cs="Times New Roman"/>
          <w:sz w:val="24"/>
          <w:szCs w:val="24"/>
        </w:rPr>
        <w:t>.</w:t>
      </w:r>
    </w:p>
    <w:p w:rsidR="00E8102A" w:rsidRPr="00FC68A8" w:rsidRDefault="00067714" w:rsidP="00FC68A8">
      <w:pPr>
        <w:tabs>
          <w:tab w:val="left" w:pos="0"/>
          <w:tab w:val="right" w:leader="dot" w:pos="9639"/>
        </w:tabs>
        <w:spacing w:before="120" w:after="12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68A8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E8102A" w:rsidRPr="00FC68A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</w:t>
      </w:r>
      <w:r w:rsidR="00E8102A" w:rsidRPr="00FC68A8">
        <w:rPr>
          <w:rFonts w:ascii="Times New Roman" w:hAnsi="Times New Roman" w:cs="Times New Roman"/>
          <w:b/>
          <w:sz w:val="24"/>
          <w:szCs w:val="24"/>
        </w:rPr>
        <w:br/>
        <w:t xml:space="preserve">с </w:t>
      </w:r>
      <w:r w:rsidR="00C81BF2" w:rsidRPr="00FC68A8">
        <w:rPr>
          <w:rFonts w:ascii="Times New Roman" w:hAnsi="Times New Roman" w:cs="Times New Roman"/>
          <w:b/>
          <w:sz w:val="24"/>
          <w:szCs w:val="24"/>
        </w:rPr>
        <w:t>тяжелыми нарушениями речи</w:t>
      </w:r>
      <w:r w:rsidR="00E8102A" w:rsidRPr="00FC68A8">
        <w:rPr>
          <w:rFonts w:ascii="Times New Roman" w:hAnsi="Times New Roman" w:cs="Times New Roman"/>
          <w:b/>
          <w:sz w:val="24"/>
          <w:szCs w:val="24"/>
        </w:rPr>
        <w:t xml:space="preserve"> адаптированной основной общеобразовательной программы начального общего образования</w:t>
      </w:r>
      <w:bookmarkEnd w:id="4"/>
    </w:p>
    <w:p w:rsidR="00E8102A" w:rsidRPr="00FC68A8" w:rsidRDefault="00E8102A" w:rsidP="00FC68A8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8A8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FC68A8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FC68A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предметные результаты</w:t>
      </w:r>
      <w:r w:rsidRPr="00FC68A8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C81BF2" w:rsidRPr="00FC68A8">
        <w:rPr>
          <w:rFonts w:ascii="Times New Roman" w:eastAsia="Times New Roman" w:hAnsi="Times New Roman" w:cs="Times New Roman"/>
          <w:sz w:val="24"/>
          <w:szCs w:val="24"/>
        </w:rPr>
        <w:t>обучающимися с ТН</w:t>
      </w:r>
      <w:r w:rsidR="005157DB" w:rsidRPr="00FC68A8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FC68A8">
        <w:rPr>
          <w:rFonts w:ascii="Times New Roman" w:eastAsia="Times New Roman" w:hAnsi="Times New Roman" w:cs="Times New Roman"/>
          <w:sz w:val="24"/>
          <w:szCs w:val="24"/>
        </w:rPr>
        <w:t>АООП НОО соответствуют ФГОС НОО</w:t>
      </w:r>
      <w:r w:rsidR="005157DB" w:rsidRPr="00FC6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F96" w:rsidRPr="00FC68A8" w:rsidRDefault="00E22318" w:rsidP="00FC68A8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FC68A8">
        <w:rPr>
          <w:rFonts w:ascii="Times New Roman" w:hAnsi="Times New Roman" w:cs="Times New Roman"/>
          <w:kern w:val="2"/>
          <w:sz w:val="24"/>
          <w:szCs w:val="24"/>
        </w:rPr>
        <w:t>Планируемые результаты освоения обучающимися с</w:t>
      </w:r>
      <w:r w:rsidR="00C81BF2" w:rsidRPr="00FC68A8">
        <w:rPr>
          <w:rFonts w:ascii="Times New Roman" w:hAnsi="Times New Roman" w:cs="Times New Roman"/>
          <w:kern w:val="2"/>
          <w:sz w:val="24"/>
          <w:szCs w:val="24"/>
        </w:rPr>
        <w:t xml:space="preserve"> ТНР</w:t>
      </w:r>
      <w:r w:rsidRPr="00FC68A8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АООП НОО дополняются </w:t>
      </w:r>
      <w:r w:rsidR="00050F96" w:rsidRPr="00FC68A8">
        <w:rPr>
          <w:rFonts w:ascii="Times New Roman" w:hAnsi="Times New Roman" w:cs="Times New Roman"/>
          <w:color w:val="auto"/>
          <w:kern w:val="2"/>
          <w:sz w:val="24"/>
          <w:szCs w:val="24"/>
        </w:rPr>
        <w:t>результатам</w:t>
      </w:r>
      <w:r w:rsidRPr="00FC68A8">
        <w:rPr>
          <w:rFonts w:ascii="Times New Roman" w:hAnsi="Times New Roman" w:cs="Times New Roman"/>
          <w:color w:val="auto"/>
          <w:kern w:val="2"/>
          <w:sz w:val="24"/>
          <w:szCs w:val="24"/>
        </w:rPr>
        <w:t>и</w:t>
      </w:r>
      <w:r w:rsidR="007A71EF" w:rsidRPr="00FC68A8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о</w:t>
      </w:r>
      <w:r w:rsidR="00050F96" w:rsidRPr="00FC68A8">
        <w:rPr>
          <w:rFonts w:ascii="Times New Roman" w:hAnsi="Times New Roman" w:cs="Times New Roman"/>
          <w:color w:val="auto"/>
          <w:kern w:val="2"/>
          <w:sz w:val="24"/>
          <w:szCs w:val="24"/>
        </w:rPr>
        <w:t>своения программы коррекционной работы</w:t>
      </w:r>
      <w:r w:rsidRPr="00FC68A8">
        <w:rPr>
          <w:rFonts w:ascii="Times New Roman" w:hAnsi="Times New Roman" w:cs="Times New Roman"/>
          <w:color w:val="auto"/>
          <w:kern w:val="2"/>
          <w:sz w:val="24"/>
          <w:szCs w:val="24"/>
        </w:rPr>
        <w:t>.</w:t>
      </w:r>
    </w:p>
    <w:p w:rsidR="00067714" w:rsidRPr="00FC68A8" w:rsidRDefault="00FA2D80" w:rsidP="00FC68A8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C68A8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 освоения обучающимися с</w:t>
      </w:r>
      <w:r w:rsidR="00C81BF2" w:rsidRPr="00FC68A8">
        <w:rPr>
          <w:rFonts w:ascii="Times New Roman" w:hAnsi="Times New Roman" w:cs="Times New Roman"/>
          <w:b/>
          <w:kern w:val="2"/>
          <w:sz w:val="24"/>
          <w:szCs w:val="24"/>
        </w:rPr>
        <w:t xml:space="preserve"> тяжелыми нарушениями речи</w:t>
      </w:r>
      <w:r w:rsidRPr="00FC68A8">
        <w:rPr>
          <w:rFonts w:ascii="Times New Roman" w:hAnsi="Times New Roman" w:cs="Times New Roman"/>
          <w:b/>
          <w:kern w:val="2"/>
          <w:sz w:val="24"/>
          <w:szCs w:val="24"/>
        </w:rPr>
        <w:t xml:space="preserve"> программы коррекционной работы</w:t>
      </w:r>
    </w:p>
    <w:p w:rsidR="007A71EF" w:rsidRPr="00FC68A8" w:rsidRDefault="007A71EF" w:rsidP="00FC68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C68A8">
        <w:rPr>
          <w:rFonts w:ascii="Times New Roman" w:hAnsi="Times New Roman"/>
          <w:kern w:val="2"/>
          <w:sz w:val="24"/>
          <w:szCs w:val="24"/>
        </w:rPr>
        <w:t xml:space="preserve">Требования к результатам освоения программы коррекционной работы </w:t>
      </w:r>
      <w:r w:rsidR="004D05DD" w:rsidRPr="00FC68A8">
        <w:rPr>
          <w:rFonts w:ascii="Times New Roman" w:hAnsi="Times New Roman"/>
          <w:kern w:val="2"/>
          <w:sz w:val="24"/>
          <w:szCs w:val="24"/>
        </w:rPr>
        <w:t>соответствуют требованиям</w:t>
      </w:r>
      <w:r w:rsidRPr="00FC68A8">
        <w:rPr>
          <w:rFonts w:ascii="Times New Roman" w:hAnsi="Times New Roman"/>
          <w:kern w:val="2"/>
          <w:sz w:val="24"/>
          <w:szCs w:val="24"/>
        </w:rPr>
        <w:t xml:space="preserve"> ФГОС НОО, которые дополняются группой специальных требований.</w:t>
      </w:r>
    </w:p>
    <w:p w:rsidR="007A71EF" w:rsidRPr="00FC68A8" w:rsidRDefault="007A71EF" w:rsidP="00FC68A8">
      <w:pPr>
        <w:spacing w:before="20" w:after="2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C68A8">
        <w:rPr>
          <w:rFonts w:ascii="Times New Roman" w:hAnsi="Times New Roman"/>
          <w:kern w:val="2"/>
          <w:sz w:val="24"/>
          <w:szCs w:val="24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FC68A8">
        <w:rPr>
          <w:rFonts w:ascii="Times New Roman" w:hAnsi="Times New Roman"/>
          <w:kern w:val="2"/>
          <w:sz w:val="24"/>
          <w:szCs w:val="24"/>
        </w:rPr>
        <w:t>звукослоговую</w:t>
      </w:r>
      <w:proofErr w:type="spellEnd"/>
      <w:r w:rsidRPr="00FC68A8">
        <w:rPr>
          <w:rFonts w:ascii="Times New Roman" w:hAnsi="Times New Roman"/>
          <w:kern w:val="2"/>
          <w:sz w:val="24"/>
          <w:szCs w:val="24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  <w:r w:rsidR="00D536F8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C68A8">
        <w:rPr>
          <w:rFonts w:ascii="Times New Roman" w:hAnsi="Times New Roman"/>
          <w:kern w:val="2"/>
          <w:sz w:val="24"/>
          <w:szCs w:val="24"/>
        </w:rPr>
        <w:lastRenderedPageBreak/>
        <w:t xml:space="preserve">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FC68A8">
        <w:rPr>
          <w:rFonts w:ascii="Times New Roman" w:hAnsi="Times New Roman"/>
          <w:kern w:val="2"/>
          <w:sz w:val="24"/>
          <w:szCs w:val="24"/>
        </w:rPr>
        <w:t>артикуляторно</w:t>
      </w:r>
      <w:proofErr w:type="spellEnd"/>
      <w:r w:rsidRPr="00FC68A8">
        <w:rPr>
          <w:rFonts w:ascii="Times New Roman" w:hAnsi="Times New Roman"/>
          <w:kern w:val="2"/>
          <w:sz w:val="24"/>
          <w:szCs w:val="24"/>
        </w:rPr>
        <w:t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  <w:r w:rsidR="006C63AC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FC68A8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Pr="00FC68A8">
        <w:rPr>
          <w:rFonts w:ascii="Times New Roman" w:hAnsi="Times New Roman"/>
          <w:kern w:val="2"/>
          <w:sz w:val="24"/>
          <w:szCs w:val="24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FC68A8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Pr="00FC68A8">
        <w:rPr>
          <w:rFonts w:ascii="Times New Roman" w:hAnsi="Times New Roman"/>
          <w:kern w:val="2"/>
          <w:sz w:val="24"/>
          <w:szCs w:val="24"/>
        </w:rPr>
        <w:t xml:space="preserve"> языковых операций, необходимых для овладения чтением и письмом; </w:t>
      </w:r>
      <w:proofErr w:type="spellStart"/>
      <w:r w:rsidRPr="00FC68A8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Pr="00FC68A8">
        <w:rPr>
          <w:rFonts w:ascii="Times New Roman" w:hAnsi="Times New Roman"/>
          <w:kern w:val="2"/>
          <w:sz w:val="24"/>
          <w:szCs w:val="24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7A71EF" w:rsidRPr="00FC68A8" w:rsidRDefault="007A71EF" w:rsidP="00FC68A8">
      <w:pPr>
        <w:spacing w:before="20" w:after="2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C68A8">
        <w:rPr>
          <w:rFonts w:ascii="Times New Roman" w:hAnsi="Times New Roman"/>
          <w:kern w:val="2"/>
          <w:sz w:val="24"/>
          <w:szCs w:val="24"/>
        </w:rPr>
        <w:t>Требования к результатам овладения</w:t>
      </w:r>
      <w:r w:rsidR="004B4E58" w:rsidRPr="00FC68A8">
        <w:rPr>
          <w:rFonts w:ascii="Times New Roman" w:hAnsi="Times New Roman"/>
          <w:kern w:val="2"/>
          <w:sz w:val="24"/>
          <w:szCs w:val="24"/>
        </w:rPr>
        <w:t xml:space="preserve"> социальной</w:t>
      </w:r>
      <w:r w:rsidRPr="00FC68A8">
        <w:rPr>
          <w:rFonts w:ascii="Times New Roman" w:hAnsi="Times New Roman"/>
          <w:kern w:val="2"/>
          <w:sz w:val="24"/>
          <w:szCs w:val="24"/>
        </w:rPr>
        <w:t xml:space="preserve"> компетенцией:</w:t>
      </w:r>
    </w:p>
    <w:p w:rsidR="007A71EF" w:rsidRPr="00FC68A8" w:rsidRDefault="00262476" w:rsidP="00FC68A8">
      <w:pPr>
        <w:spacing w:before="20" w:after="2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C68A8">
        <w:rPr>
          <w:rFonts w:ascii="Times New Roman" w:hAnsi="Times New Roman"/>
          <w:bCs/>
          <w:kern w:val="2"/>
          <w:sz w:val="24"/>
          <w:szCs w:val="24"/>
        </w:rPr>
        <w:t>- р</w:t>
      </w:r>
      <w:r w:rsidR="007A71EF" w:rsidRPr="00FC68A8">
        <w:rPr>
          <w:rFonts w:ascii="Times New Roman" w:hAnsi="Times New Roman"/>
          <w:bCs/>
          <w:kern w:val="2"/>
          <w:sz w:val="24"/>
          <w:szCs w:val="24"/>
        </w:rPr>
        <w:t>азвитие адекватных представлений о собственных возможностях и ограничениях, о насущно необходимом жизнеобеспечении:</w:t>
      </w:r>
      <w:r w:rsidR="00D26F6D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7A71EF" w:rsidRPr="00FC68A8">
        <w:rPr>
          <w:rFonts w:ascii="Times New Roman" w:hAnsi="Times New Roman"/>
          <w:kern w:val="2"/>
          <w:sz w:val="24"/>
          <w:szCs w:val="24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="007A71EF" w:rsidRPr="00FC68A8">
        <w:rPr>
          <w:rFonts w:ascii="Times New Roman" w:hAnsi="Times New Roman"/>
          <w:kern w:val="2"/>
          <w:sz w:val="24"/>
          <w:szCs w:val="24"/>
          <w:lang w:val="en-US"/>
        </w:rPr>
        <w:t>SMS</w:t>
      </w:r>
      <w:r w:rsidR="007A71EF" w:rsidRPr="00FC68A8">
        <w:rPr>
          <w:rFonts w:ascii="Times New Roman" w:hAnsi="Times New Roman"/>
          <w:kern w:val="2"/>
          <w:sz w:val="24"/>
          <w:szCs w:val="24"/>
        </w:rPr>
        <w:t>-сообщение; умение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</w:t>
      </w:r>
      <w:r w:rsidRPr="00FC68A8">
        <w:rPr>
          <w:rFonts w:ascii="Times New Roman" w:hAnsi="Times New Roman"/>
          <w:kern w:val="2"/>
          <w:sz w:val="24"/>
          <w:szCs w:val="24"/>
        </w:rPr>
        <w:t>кшей проблемы;</w:t>
      </w:r>
    </w:p>
    <w:p w:rsidR="007A71EF" w:rsidRPr="00FC68A8" w:rsidRDefault="00262476" w:rsidP="00FC68A8">
      <w:pPr>
        <w:spacing w:before="20" w:after="2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C68A8">
        <w:rPr>
          <w:rFonts w:ascii="Times New Roman" w:hAnsi="Times New Roman"/>
          <w:bCs/>
          <w:kern w:val="2"/>
          <w:sz w:val="24"/>
          <w:szCs w:val="24"/>
        </w:rPr>
        <w:t>- о</w:t>
      </w:r>
      <w:r w:rsidR="007A71EF" w:rsidRPr="00FC68A8">
        <w:rPr>
          <w:rFonts w:ascii="Times New Roman" w:hAnsi="Times New Roman"/>
          <w:bCs/>
          <w:kern w:val="2"/>
          <w:sz w:val="24"/>
          <w:szCs w:val="24"/>
        </w:rPr>
        <w:t xml:space="preserve">владение </w:t>
      </w:r>
      <w:proofErr w:type="spellStart"/>
      <w:r w:rsidR="007A71EF" w:rsidRPr="00FC68A8">
        <w:rPr>
          <w:rFonts w:ascii="Times New Roman" w:hAnsi="Times New Roman"/>
          <w:bCs/>
          <w:kern w:val="2"/>
          <w:sz w:val="24"/>
          <w:szCs w:val="24"/>
        </w:rPr>
        <w:t>социально­бытовыми</w:t>
      </w:r>
      <w:proofErr w:type="spellEnd"/>
      <w:r w:rsidR="007A71EF" w:rsidRPr="00FC68A8">
        <w:rPr>
          <w:rFonts w:ascii="Times New Roman" w:hAnsi="Times New Roman"/>
          <w:bCs/>
          <w:kern w:val="2"/>
          <w:sz w:val="24"/>
          <w:szCs w:val="24"/>
        </w:rPr>
        <w:t xml:space="preserve"> умениями, используемыми в повседневной жизни:</w:t>
      </w:r>
      <w:r w:rsidR="00D26F6D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7A71EF" w:rsidRPr="00FC68A8">
        <w:rPr>
          <w:rFonts w:ascii="Times New Roman" w:hAnsi="Times New Roman"/>
          <w:kern w:val="2"/>
          <w:sz w:val="24"/>
          <w:szCs w:val="24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</w:t>
      </w:r>
      <w:r w:rsidRPr="00FC68A8">
        <w:rPr>
          <w:rFonts w:ascii="Times New Roman" w:hAnsi="Times New Roman"/>
          <w:kern w:val="2"/>
          <w:sz w:val="24"/>
          <w:szCs w:val="24"/>
        </w:rPr>
        <w:t>дготовке и проведении праздника;</w:t>
      </w:r>
    </w:p>
    <w:p w:rsidR="007A71EF" w:rsidRPr="00FC68A8" w:rsidRDefault="00262476" w:rsidP="00FC68A8">
      <w:pPr>
        <w:spacing w:before="20" w:after="2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C68A8">
        <w:rPr>
          <w:rFonts w:ascii="Times New Roman" w:hAnsi="Times New Roman"/>
          <w:bCs/>
          <w:kern w:val="2"/>
          <w:sz w:val="24"/>
          <w:szCs w:val="24"/>
        </w:rPr>
        <w:t>- о</w:t>
      </w:r>
      <w:r w:rsidR="007A71EF" w:rsidRPr="00FC68A8">
        <w:rPr>
          <w:rFonts w:ascii="Times New Roman" w:hAnsi="Times New Roman"/>
          <w:bCs/>
          <w:kern w:val="2"/>
          <w:sz w:val="24"/>
          <w:szCs w:val="24"/>
        </w:rPr>
        <w:t>владение навыками коммуникации:</w:t>
      </w:r>
      <w:r w:rsidR="00D26F6D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7A71EF" w:rsidRPr="00FC68A8">
        <w:rPr>
          <w:rFonts w:ascii="Times New Roman" w:hAnsi="Times New Roman"/>
          <w:kern w:val="2"/>
          <w:sz w:val="24"/>
          <w:szCs w:val="24"/>
        </w:rPr>
        <w:t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 прогресс в развит</w:t>
      </w:r>
      <w:r w:rsidRPr="00FC68A8">
        <w:rPr>
          <w:rFonts w:ascii="Times New Roman" w:hAnsi="Times New Roman"/>
          <w:kern w:val="2"/>
          <w:sz w:val="24"/>
          <w:szCs w:val="24"/>
        </w:rPr>
        <w:t>ии коммуникативной функции речи;</w:t>
      </w:r>
    </w:p>
    <w:p w:rsidR="007A71EF" w:rsidRPr="00FC68A8" w:rsidRDefault="00FC68A8" w:rsidP="00FC68A8">
      <w:pPr>
        <w:spacing w:before="20" w:after="2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C68A8">
        <w:rPr>
          <w:rFonts w:ascii="Times New Roman" w:hAnsi="Times New Roman"/>
          <w:bCs/>
          <w:kern w:val="2"/>
          <w:sz w:val="24"/>
          <w:szCs w:val="24"/>
        </w:rPr>
        <w:t>- дифференциация</w:t>
      </w:r>
      <w:r w:rsidR="007A71EF" w:rsidRPr="00FC68A8">
        <w:rPr>
          <w:rFonts w:ascii="Times New Roman" w:hAnsi="Times New Roman"/>
          <w:bCs/>
          <w:kern w:val="2"/>
          <w:sz w:val="24"/>
          <w:szCs w:val="24"/>
        </w:rPr>
        <w:t xml:space="preserve"> и осмысление картины мира:</w:t>
      </w:r>
      <w:r w:rsidR="00D26F6D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7A71EF" w:rsidRPr="00FC68A8">
        <w:rPr>
          <w:rFonts w:ascii="Times New Roman" w:hAnsi="Times New Roman"/>
          <w:kern w:val="2"/>
          <w:sz w:val="24"/>
          <w:szCs w:val="24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r w:rsidR="007A71EF" w:rsidRPr="00FC68A8">
        <w:rPr>
          <w:rFonts w:ascii="Times New Roman" w:hAnsi="Times New Roman"/>
          <w:kern w:val="2"/>
          <w:sz w:val="24"/>
          <w:szCs w:val="24"/>
        </w:rPr>
        <w:lastRenderedPageBreak/>
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</w:t>
      </w:r>
      <w:r w:rsidR="00262476" w:rsidRPr="00FC68A8">
        <w:rPr>
          <w:rFonts w:ascii="Times New Roman" w:hAnsi="Times New Roman"/>
          <w:kern w:val="2"/>
          <w:sz w:val="24"/>
          <w:szCs w:val="24"/>
        </w:rPr>
        <w:t>тии познавательной функции речи;</w:t>
      </w:r>
    </w:p>
    <w:p w:rsidR="007A71EF" w:rsidRPr="00FC68A8" w:rsidRDefault="00262476" w:rsidP="00FC68A8">
      <w:pPr>
        <w:spacing w:before="20" w:after="2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C68A8">
        <w:rPr>
          <w:rFonts w:ascii="Times New Roman" w:hAnsi="Times New Roman"/>
          <w:bCs/>
          <w:kern w:val="2"/>
          <w:sz w:val="24"/>
          <w:szCs w:val="24"/>
        </w:rPr>
        <w:t>- д</w:t>
      </w:r>
      <w:r w:rsidR="007A71EF" w:rsidRPr="00FC68A8">
        <w:rPr>
          <w:rFonts w:ascii="Times New Roman" w:hAnsi="Times New Roman"/>
          <w:bCs/>
          <w:kern w:val="2"/>
          <w:sz w:val="24"/>
          <w:szCs w:val="24"/>
        </w:rPr>
        <w:t>ифференциац</w:t>
      </w:r>
      <w:r w:rsidR="00FC68A8" w:rsidRPr="00FC68A8">
        <w:rPr>
          <w:rFonts w:ascii="Times New Roman" w:hAnsi="Times New Roman"/>
          <w:bCs/>
          <w:kern w:val="2"/>
          <w:sz w:val="24"/>
          <w:szCs w:val="24"/>
        </w:rPr>
        <w:t>ия</w:t>
      </w:r>
      <w:r w:rsidR="007A71EF" w:rsidRPr="00FC68A8">
        <w:rPr>
          <w:rFonts w:ascii="Times New Roman" w:hAnsi="Times New Roman"/>
          <w:bCs/>
          <w:kern w:val="2"/>
          <w:sz w:val="24"/>
          <w:szCs w:val="24"/>
        </w:rPr>
        <w:t xml:space="preserve"> и осмысление адекватно возрасту своего социального окружения, принятых ценностей и социальных ролей: </w:t>
      </w:r>
      <w:r w:rsidR="007A71EF" w:rsidRPr="00FC68A8">
        <w:rPr>
          <w:rFonts w:ascii="Times New Roman" w:hAnsi="Times New Roman"/>
          <w:kern w:val="2"/>
          <w:sz w:val="24"/>
          <w:szCs w:val="24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r w:rsidR="00D26F6D">
        <w:rPr>
          <w:rFonts w:ascii="Times New Roman" w:hAnsi="Times New Roman"/>
          <w:kern w:val="2"/>
          <w:sz w:val="24"/>
          <w:szCs w:val="24"/>
        </w:rPr>
        <w:t xml:space="preserve"> </w:t>
      </w:r>
      <w:r w:rsidR="007A71EF" w:rsidRPr="00FC68A8">
        <w:rPr>
          <w:rFonts w:ascii="Times New Roman" w:hAnsi="Times New Roman"/>
          <w:kern w:val="2"/>
          <w:sz w:val="24"/>
          <w:szCs w:val="24"/>
        </w:rPr>
        <w:t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</w:p>
    <w:p w:rsidR="007A71EF" w:rsidRPr="00FC68A8" w:rsidRDefault="007A71EF" w:rsidP="00FC68A8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C68A8">
        <w:rPr>
          <w:rFonts w:ascii="Times New Roman" w:hAnsi="Times New Roman"/>
          <w:kern w:val="2"/>
          <w:sz w:val="24"/>
          <w:szCs w:val="24"/>
        </w:rPr>
        <w:t>Эти требования конкретизируются в соответствии с особыми образовательными потребностями обучающихся.</w:t>
      </w:r>
    </w:p>
    <w:p w:rsidR="00477D0F" w:rsidRPr="007A71EF" w:rsidRDefault="00477D0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562F0" w:rsidRPr="00FC68A8" w:rsidRDefault="00576D40" w:rsidP="00FC68A8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413974295"/>
      <w:r w:rsidRPr="00FC68A8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="005562F0" w:rsidRPr="00FC68A8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обучающимися </w:t>
      </w:r>
      <w:r w:rsidR="005562F0" w:rsidRPr="00FC68A8">
        <w:rPr>
          <w:rFonts w:ascii="Times New Roman" w:hAnsi="Times New Roman" w:cs="Times New Roman"/>
          <w:b/>
          <w:sz w:val="24"/>
          <w:szCs w:val="24"/>
        </w:rPr>
        <w:br/>
        <w:t>с</w:t>
      </w:r>
      <w:r w:rsidR="00652191" w:rsidRPr="00FC68A8">
        <w:rPr>
          <w:rFonts w:ascii="Times New Roman" w:hAnsi="Times New Roman" w:cs="Times New Roman"/>
          <w:b/>
          <w:sz w:val="24"/>
          <w:szCs w:val="24"/>
        </w:rPr>
        <w:t xml:space="preserve"> тяжелыми нарушениями речи</w:t>
      </w:r>
      <w:r w:rsidR="005562F0" w:rsidRPr="00FC68A8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</w:t>
      </w:r>
      <w:r w:rsidR="005562F0" w:rsidRPr="00FC68A8">
        <w:rPr>
          <w:rFonts w:ascii="Times New Roman" w:hAnsi="Times New Roman" w:cs="Times New Roman"/>
          <w:b/>
          <w:sz w:val="24"/>
          <w:szCs w:val="24"/>
        </w:rPr>
        <w:br/>
        <w:t xml:space="preserve">адаптированной основной общеобразовательной программы </w:t>
      </w:r>
      <w:r w:rsidR="00E0715D" w:rsidRPr="00FC68A8">
        <w:rPr>
          <w:rFonts w:ascii="Times New Roman" w:hAnsi="Times New Roman" w:cs="Times New Roman"/>
          <w:b/>
          <w:sz w:val="24"/>
          <w:szCs w:val="24"/>
        </w:rPr>
        <w:br/>
      </w:r>
      <w:r w:rsidR="005562F0" w:rsidRPr="00FC68A8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bookmarkEnd w:id="5"/>
    </w:p>
    <w:p w:rsidR="00652191" w:rsidRPr="00FC68A8" w:rsidRDefault="00652191" w:rsidP="00FC68A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A8">
        <w:rPr>
          <w:rFonts w:ascii="Times New Roman" w:hAnsi="Times New Roman" w:cs="Times New Roman"/>
          <w:sz w:val="24"/>
          <w:szCs w:val="24"/>
        </w:rPr>
        <w:t xml:space="preserve">Система оценки </w:t>
      </w:r>
      <w:r w:rsidR="00A26115" w:rsidRPr="00FC68A8">
        <w:rPr>
          <w:rFonts w:ascii="Times New Roman" w:hAnsi="Times New Roman" w:cs="Times New Roman"/>
          <w:sz w:val="24"/>
          <w:szCs w:val="24"/>
        </w:rPr>
        <w:t>достижения обучающимися с ТНР планируемых результатов освоения АООП НОО соответствует ФГОС НОО.</w:t>
      </w:r>
    </w:p>
    <w:p w:rsidR="00D56791" w:rsidRPr="00FC68A8" w:rsidRDefault="00133AFF" w:rsidP="00FC68A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A8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</w:t>
      </w:r>
      <w:r w:rsidR="00652191" w:rsidRPr="00FC68A8">
        <w:rPr>
          <w:rFonts w:ascii="Times New Roman" w:hAnsi="Times New Roman" w:cs="Times New Roman"/>
          <w:sz w:val="24"/>
          <w:szCs w:val="24"/>
        </w:rPr>
        <w:t>ТН</w:t>
      </w:r>
      <w:r w:rsidRPr="00FC68A8">
        <w:rPr>
          <w:rFonts w:ascii="Times New Roman" w:hAnsi="Times New Roman" w:cs="Times New Roman"/>
          <w:sz w:val="24"/>
          <w:szCs w:val="24"/>
        </w:rPr>
        <w:t xml:space="preserve">Р планируемых результатов освоения АООП НОО </w:t>
      </w:r>
      <w:r w:rsidR="00FC68A8" w:rsidRPr="00FC68A8">
        <w:rPr>
          <w:rFonts w:ascii="Times New Roman" w:hAnsi="Times New Roman" w:cs="Times New Roman"/>
          <w:sz w:val="24"/>
          <w:szCs w:val="24"/>
        </w:rPr>
        <w:t>позволяет</w:t>
      </w:r>
      <w:r w:rsidRPr="00FC68A8">
        <w:rPr>
          <w:rFonts w:ascii="Times New Roman" w:hAnsi="Times New Roman" w:cs="Times New Roman"/>
          <w:sz w:val="24"/>
          <w:szCs w:val="24"/>
        </w:rPr>
        <w:t xml:space="preserve"> вести оценку предметных, </w:t>
      </w:r>
      <w:proofErr w:type="spellStart"/>
      <w:r w:rsidRPr="00FC68A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C68A8">
        <w:rPr>
          <w:rFonts w:ascii="Times New Roman" w:hAnsi="Times New Roman" w:cs="Times New Roman"/>
          <w:sz w:val="24"/>
          <w:szCs w:val="24"/>
        </w:rPr>
        <w:t xml:space="preserve"> и личностных результатов; в том числе итоговую оценку, обучающи</w:t>
      </w:r>
      <w:r w:rsidR="00652191" w:rsidRPr="00FC68A8">
        <w:rPr>
          <w:rFonts w:ascii="Times New Roman" w:hAnsi="Times New Roman" w:cs="Times New Roman"/>
          <w:sz w:val="24"/>
          <w:szCs w:val="24"/>
        </w:rPr>
        <w:t>хся с ТНР</w:t>
      </w:r>
      <w:r w:rsidRPr="00FC68A8">
        <w:rPr>
          <w:rFonts w:ascii="Times New Roman" w:hAnsi="Times New Roman" w:cs="Times New Roman"/>
          <w:sz w:val="24"/>
          <w:szCs w:val="24"/>
        </w:rPr>
        <w:t>, освоивших АООП НОО.</w:t>
      </w:r>
    </w:p>
    <w:p w:rsidR="003014CE" w:rsidRPr="00FC68A8" w:rsidRDefault="00133AFF" w:rsidP="00FC68A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A8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</w:t>
      </w:r>
      <w:r w:rsidR="00A26115" w:rsidRPr="00FC68A8">
        <w:rPr>
          <w:rFonts w:ascii="Times New Roman" w:hAnsi="Times New Roman" w:cs="Times New Roman"/>
          <w:sz w:val="24"/>
          <w:szCs w:val="24"/>
        </w:rPr>
        <w:t>ТНР</w:t>
      </w:r>
      <w:r w:rsidRPr="00FC68A8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АООП НОО </w:t>
      </w:r>
      <w:r w:rsidR="00FC68A8" w:rsidRPr="00FC68A8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FC68A8">
        <w:rPr>
          <w:rFonts w:ascii="Times New Roman" w:hAnsi="Times New Roman" w:cs="Times New Roman"/>
          <w:sz w:val="24"/>
          <w:szCs w:val="24"/>
        </w:rPr>
        <w:t xml:space="preserve"> оценку достижени</w:t>
      </w:r>
      <w:r w:rsidR="003F6051" w:rsidRPr="00FC68A8">
        <w:rPr>
          <w:rFonts w:ascii="Times New Roman" w:hAnsi="Times New Roman" w:cs="Times New Roman"/>
          <w:sz w:val="24"/>
          <w:szCs w:val="24"/>
        </w:rPr>
        <w:t>я</w:t>
      </w:r>
      <w:r w:rsidRPr="00FC68A8">
        <w:rPr>
          <w:rFonts w:ascii="Times New Roman" w:hAnsi="Times New Roman" w:cs="Times New Roman"/>
          <w:sz w:val="24"/>
          <w:szCs w:val="24"/>
        </w:rPr>
        <w:t xml:space="preserve"> обучающимися с </w:t>
      </w:r>
      <w:r w:rsidR="00A26115" w:rsidRPr="00FC68A8">
        <w:rPr>
          <w:rFonts w:ascii="Times New Roman" w:hAnsi="Times New Roman" w:cs="Times New Roman"/>
          <w:sz w:val="24"/>
          <w:szCs w:val="24"/>
        </w:rPr>
        <w:t>ТНР</w:t>
      </w:r>
      <w:r w:rsidRPr="00FC68A8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</w:t>
      </w:r>
      <w:r w:rsidR="00980C67" w:rsidRPr="00FC68A8">
        <w:rPr>
          <w:rFonts w:ascii="Times New Roman" w:hAnsi="Times New Roman" w:cs="Times New Roman"/>
          <w:sz w:val="24"/>
          <w:szCs w:val="24"/>
        </w:rPr>
        <w:t>программы коррекционной работы в поддержке о</w:t>
      </w:r>
      <w:r w:rsidR="00BE172F" w:rsidRPr="00FC68A8">
        <w:rPr>
          <w:rFonts w:ascii="Times New Roman" w:hAnsi="Times New Roman" w:cs="Times New Roman"/>
          <w:sz w:val="24"/>
          <w:szCs w:val="24"/>
        </w:rPr>
        <w:t>своения АООП НОО, обеспечивающих</w:t>
      </w:r>
      <w:r w:rsidR="00980C67" w:rsidRPr="00FC68A8">
        <w:rPr>
          <w:rFonts w:ascii="Times New Roman" w:hAnsi="Times New Roman" w:cs="Times New Roman"/>
          <w:sz w:val="24"/>
          <w:szCs w:val="24"/>
        </w:rPr>
        <w:t xml:space="preserve"> удовлетворение особых образовательных потребностей обучающихся, успешность в развитии различных видов деятельности.</w:t>
      </w:r>
    </w:p>
    <w:p w:rsidR="00576D40" w:rsidRPr="00FC68A8" w:rsidRDefault="00133AFF" w:rsidP="00FC68A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A8">
        <w:rPr>
          <w:rFonts w:ascii="Times New Roman" w:hAnsi="Times New Roman" w:cs="Times New Roman"/>
          <w:b/>
          <w:sz w:val="24"/>
          <w:szCs w:val="24"/>
        </w:rPr>
        <w:t>О</w:t>
      </w:r>
      <w:r w:rsidR="00576D40" w:rsidRPr="00FC68A8">
        <w:rPr>
          <w:rFonts w:ascii="Times New Roman" w:hAnsi="Times New Roman" w:cs="Times New Roman"/>
          <w:b/>
          <w:sz w:val="24"/>
          <w:szCs w:val="24"/>
        </w:rPr>
        <w:t>ценк</w:t>
      </w:r>
      <w:r w:rsidRPr="00FC68A8">
        <w:rPr>
          <w:rFonts w:ascii="Times New Roman" w:hAnsi="Times New Roman" w:cs="Times New Roman"/>
          <w:b/>
          <w:sz w:val="24"/>
          <w:szCs w:val="24"/>
        </w:rPr>
        <w:t>а</w:t>
      </w:r>
      <w:r w:rsidR="00576D40" w:rsidRPr="00FC68A8">
        <w:rPr>
          <w:rFonts w:ascii="Times New Roman" w:hAnsi="Times New Roman" w:cs="Times New Roman"/>
          <w:b/>
          <w:sz w:val="24"/>
          <w:szCs w:val="24"/>
        </w:rPr>
        <w:t xml:space="preserve"> достижения обучающимися с</w:t>
      </w:r>
      <w:r w:rsidR="00BE172F" w:rsidRPr="00FC68A8">
        <w:rPr>
          <w:rFonts w:ascii="Times New Roman" w:hAnsi="Times New Roman" w:cs="Times New Roman"/>
          <w:b/>
          <w:sz w:val="24"/>
          <w:szCs w:val="24"/>
        </w:rPr>
        <w:t xml:space="preserve"> ТНР</w:t>
      </w:r>
      <w:r w:rsidR="00576D40" w:rsidRPr="00FC68A8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программы коррекционной работы</w:t>
      </w:r>
    </w:p>
    <w:p w:rsidR="00477D0F" w:rsidRPr="00FC68A8" w:rsidRDefault="00BE172F" w:rsidP="00FC68A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A8">
        <w:rPr>
          <w:rFonts w:ascii="Times New Roman" w:hAnsi="Times New Roman" w:cs="Times New Roman"/>
          <w:sz w:val="24"/>
          <w:szCs w:val="24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</w:t>
      </w:r>
      <w:r w:rsidR="00327837" w:rsidRPr="00FC68A8">
        <w:rPr>
          <w:rFonts w:ascii="Times New Roman" w:hAnsi="Times New Roman" w:cs="Times New Roman"/>
          <w:sz w:val="24"/>
          <w:szCs w:val="24"/>
        </w:rPr>
        <w:t xml:space="preserve"> вариативных форм логопедического воздействия</w:t>
      </w:r>
      <w:r w:rsidR="0058478A" w:rsidRPr="00FC68A8">
        <w:rPr>
          <w:rFonts w:ascii="Times New Roman" w:hAnsi="Times New Roman" w:cs="Times New Roman"/>
          <w:sz w:val="24"/>
          <w:szCs w:val="24"/>
        </w:rPr>
        <w:t xml:space="preserve"> (подгрупповые, индивидуальные логопедические занятия)</w:t>
      </w:r>
      <w:r w:rsidR="00327837" w:rsidRPr="00FC68A8">
        <w:rPr>
          <w:rFonts w:ascii="Times New Roman" w:hAnsi="Times New Roman" w:cs="Times New Roman"/>
          <w:sz w:val="24"/>
          <w:szCs w:val="24"/>
        </w:rPr>
        <w:t xml:space="preserve"> с сохранением базового объема знаний и умений в области общеобразовательной подготовки.</w:t>
      </w:r>
    </w:p>
    <w:p w:rsidR="00907752" w:rsidRPr="00FC68A8" w:rsidRDefault="00156537" w:rsidP="00FC68A8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13974296"/>
      <w:r w:rsidRPr="00FC68A8">
        <w:rPr>
          <w:rFonts w:ascii="Times New Roman" w:hAnsi="Times New Roman" w:cs="Times New Roman"/>
          <w:b/>
          <w:sz w:val="24"/>
          <w:szCs w:val="24"/>
        </w:rPr>
        <w:t>2.2. Содержательный раздел</w:t>
      </w:r>
      <w:bookmarkEnd w:id="6"/>
    </w:p>
    <w:p w:rsidR="00E55EFD" w:rsidRPr="00FC68A8" w:rsidRDefault="00E55EFD" w:rsidP="00FC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8A8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327837" w:rsidRPr="00FC68A8">
        <w:rPr>
          <w:rFonts w:ascii="Times New Roman" w:hAnsi="Times New Roman" w:cs="Times New Roman"/>
          <w:sz w:val="24"/>
          <w:szCs w:val="24"/>
        </w:rPr>
        <w:t>ия, воспитания обучающихся с ТНР</w:t>
      </w:r>
      <w:r w:rsidRPr="00FC68A8">
        <w:rPr>
          <w:rFonts w:ascii="Times New Roman" w:hAnsi="Times New Roman" w:cs="Times New Roman"/>
          <w:sz w:val="24"/>
          <w:szCs w:val="24"/>
        </w:rPr>
        <w:t xml:space="preserve">, программа формирования экологической культуры, здорового и безопасного образа жизни, программа внеурочной деятельности </w:t>
      </w:r>
      <w:r w:rsidRPr="00FC68A8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r w:rsidRPr="00FC68A8">
        <w:rPr>
          <w:rFonts w:ascii="Times New Roman" w:hAnsi="Times New Roman" w:cs="Times New Roman"/>
          <w:sz w:val="24"/>
          <w:szCs w:val="24"/>
        </w:rPr>
        <w:t>.</w:t>
      </w:r>
    </w:p>
    <w:p w:rsidR="00E55EFD" w:rsidRPr="00FC68A8" w:rsidRDefault="00840B1F" w:rsidP="00FC68A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68A8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АООП НОО предполагает введение </w:t>
      </w:r>
      <w:r w:rsidR="003F41A9" w:rsidRPr="00FC68A8">
        <w:rPr>
          <w:rFonts w:ascii="Times New Roman" w:hAnsi="Times New Roman" w:cs="Times New Roman"/>
          <w:color w:val="auto"/>
          <w:sz w:val="24"/>
          <w:szCs w:val="24"/>
        </w:rPr>
        <w:t>программы коррекционной работы</w:t>
      </w:r>
      <w:r w:rsidRPr="00FC68A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C68A8" w:rsidRDefault="00FC68A8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4775" w:rsidRDefault="00FC68A8" w:rsidP="0076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64775">
        <w:rPr>
          <w:rFonts w:ascii="Times New Roman" w:hAnsi="Times New Roman" w:cs="Times New Roman"/>
          <w:b/>
          <w:color w:val="auto"/>
          <w:sz w:val="24"/>
          <w:szCs w:val="24"/>
        </w:rPr>
        <w:t>2.2.1. Программа формирования универсальных учебных действий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64775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Программа формирования </w:t>
      </w:r>
      <w:proofErr w:type="gramStart"/>
      <w:r w:rsidRPr="00764775">
        <w:rPr>
          <w:rFonts w:ascii="Times New Roman" w:hAnsi="Times New Roman" w:cs="Times New Roman"/>
          <w:kern w:val="28"/>
          <w:sz w:val="24"/>
          <w:szCs w:val="24"/>
        </w:rPr>
        <w:t>универсальных учебных действий</w:t>
      </w:r>
      <w:proofErr w:type="gramEnd"/>
      <w:r w:rsidRPr="00764775">
        <w:rPr>
          <w:rFonts w:ascii="Times New Roman" w:hAnsi="Times New Roman" w:cs="Times New Roman"/>
          <w:kern w:val="28"/>
          <w:sz w:val="24"/>
          <w:szCs w:val="24"/>
        </w:rPr>
        <w:t xml:space="preserve"> обучающихся с ТНР определяется требованиями ФГОС НОО к личностным, </w:t>
      </w:r>
      <w:proofErr w:type="spellStart"/>
      <w:r w:rsidRPr="00764775">
        <w:rPr>
          <w:rFonts w:ascii="Times New Roman" w:hAnsi="Times New Roman" w:cs="Times New Roman"/>
          <w:kern w:val="28"/>
          <w:sz w:val="24"/>
          <w:szCs w:val="24"/>
        </w:rPr>
        <w:t>метапредметным</w:t>
      </w:r>
      <w:proofErr w:type="spellEnd"/>
      <w:r w:rsidRPr="00764775">
        <w:rPr>
          <w:rFonts w:ascii="Times New Roman" w:hAnsi="Times New Roman" w:cs="Times New Roman"/>
          <w:kern w:val="28"/>
          <w:sz w:val="24"/>
          <w:szCs w:val="24"/>
        </w:rPr>
        <w:t xml:space="preserve"> и предметным результатам освоения адаптированной основной общеобразовательной программы.</w:t>
      </w:r>
    </w:p>
    <w:p w:rsidR="00764775" w:rsidRPr="00764775" w:rsidRDefault="00764775" w:rsidP="00764775">
      <w:pPr>
        <w:pStyle w:val="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bCs/>
          <w:sz w:val="24"/>
          <w:szCs w:val="24"/>
        </w:rPr>
        <w:t>Программа предусматривает формирование</w:t>
      </w:r>
      <w:r w:rsidRPr="00764775">
        <w:rPr>
          <w:rFonts w:ascii="Times New Roman" w:hAnsi="Times New Roman" w:cs="Times New Roman"/>
          <w:sz w:val="24"/>
          <w:szCs w:val="24"/>
        </w:rPr>
        <w:t xml:space="preserve"> у обучающихся с ТНР: способов деятельности, применяемых в рамках, как образовательного процесса, так и при решении проблем в реальных жизненных ситуациях; формирование основ гражданской идентичности личности, ее ценностно-смысловой сферы; развитие умения учиться.</w:t>
      </w:r>
    </w:p>
    <w:p w:rsidR="00764775" w:rsidRPr="00764775" w:rsidRDefault="00764775" w:rsidP="00764775">
      <w:pPr>
        <w:pStyle w:val="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764775" w:rsidRPr="00764775" w:rsidRDefault="00764775" w:rsidP="00764775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775">
        <w:rPr>
          <w:rFonts w:ascii="Times New Roman" w:hAnsi="Times New Roman"/>
          <w:sz w:val="24"/>
          <w:szCs w:val="24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764775" w:rsidRPr="00764775" w:rsidRDefault="00764775" w:rsidP="00764775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775">
        <w:rPr>
          <w:rFonts w:ascii="Times New Roman" w:hAnsi="Times New Roman"/>
          <w:sz w:val="24"/>
          <w:szCs w:val="24"/>
        </w:rPr>
        <w:t>реализацию преемственности всех ступеней образования и этапов усвоения содержания образования;</w:t>
      </w:r>
    </w:p>
    <w:p w:rsidR="00764775" w:rsidRPr="00764775" w:rsidRDefault="00764775" w:rsidP="00764775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775">
        <w:rPr>
          <w:rFonts w:ascii="Times New Roman" w:hAnsi="Times New Roman"/>
          <w:sz w:val="24"/>
          <w:szCs w:val="24"/>
        </w:rPr>
        <w:t xml:space="preserve">создание условий для готовности обучающегося с ТНР к дальнейшему образованию, реализации доступного уровня самостоятельности в обучении; </w:t>
      </w:r>
    </w:p>
    <w:p w:rsidR="00764775" w:rsidRPr="00764775" w:rsidRDefault="00764775" w:rsidP="00764775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775">
        <w:rPr>
          <w:rFonts w:ascii="Times New Roman" w:hAnsi="Times New Roman"/>
          <w:sz w:val="24"/>
          <w:szCs w:val="24"/>
        </w:rPr>
        <w:t>целостность  развития</w:t>
      </w:r>
      <w:proofErr w:type="gramEnd"/>
      <w:r w:rsidRPr="00764775">
        <w:rPr>
          <w:rFonts w:ascii="Times New Roman" w:hAnsi="Times New Roman"/>
          <w:sz w:val="24"/>
          <w:szCs w:val="24"/>
        </w:rPr>
        <w:t xml:space="preserve"> личности обучающегося.  </w:t>
      </w:r>
    </w:p>
    <w:p w:rsidR="00764775" w:rsidRPr="00764775" w:rsidRDefault="00764775" w:rsidP="00764775">
      <w:pPr>
        <w:pStyle w:val="33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программы: </w:t>
      </w:r>
    </w:p>
    <w:p w:rsidR="00764775" w:rsidRPr="00764775" w:rsidRDefault="00764775" w:rsidP="00764775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775">
        <w:rPr>
          <w:rFonts w:ascii="Times New Roman" w:hAnsi="Times New Roman" w:cs="Times New Roman"/>
          <w:color w:val="000000"/>
          <w:sz w:val="24"/>
          <w:szCs w:val="24"/>
        </w:rPr>
        <w:t>- установление ценностных ориентиров начального образования для обучающихся с ТНР;</w:t>
      </w:r>
    </w:p>
    <w:p w:rsidR="00764775" w:rsidRPr="00764775" w:rsidRDefault="00764775" w:rsidP="00764775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77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обучающимися с ТНР комплексом учебных действий, составляющих </w:t>
      </w:r>
      <w:proofErr w:type="spellStart"/>
      <w:r w:rsidRPr="00764775">
        <w:rPr>
          <w:rFonts w:ascii="Times New Roman" w:hAnsi="Times New Roman" w:cs="Times New Roman"/>
          <w:color w:val="000000"/>
          <w:sz w:val="24"/>
          <w:szCs w:val="24"/>
        </w:rPr>
        <w:t>операциональный</w:t>
      </w:r>
      <w:proofErr w:type="spellEnd"/>
      <w:r w:rsidRPr="00764775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 учебной деятельности;</w:t>
      </w:r>
    </w:p>
    <w:p w:rsidR="00764775" w:rsidRPr="00764775" w:rsidRDefault="00764775" w:rsidP="00764775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- формирование основных компонентов учебной деятельности (познавательные и учебные мотивы, учебная цель, учебная задача,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учебные  операции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>);</w:t>
      </w:r>
    </w:p>
    <w:p w:rsidR="00764775" w:rsidRPr="00764775" w:rsidRDefault="00764775" w:rsidP="00764775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775">
        <w:rPr>
          <w:rFonts w:ascii="Times New Roman" w:hAnsi="Times New Roman" w:cs="Times New Roman"/>
          <w:color w:val="000000"/>
          <w:sz w:val="24"/>
          <w:szCs w:val="24"/>
        </w:rPr>
        <w:t>- определение состава и характеристики универсальных учебных действий;</w:t>
      </w:r>
    </w:p>
    <w:p w:rsidR="00764775" w:rsidRPr="00764775" w:rsidRDefault="00764775" w:rsidP="00764775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775">
        <w:rPr>
          <w:rFonts w:ascii="Times New Roman" w:hAnsi="Times New Roman" w:cs="Times New Roman"/>
          <w:color w:val="000000"/>
          <w:sz w:val="24"/>
          <w:szCs w:val="24"/>
        </w:rPr>
        <w:t xml:space="preserve">- выявление в содержании предметных </w:t>
      </w:r>
      <w:proofErr w:type="gramStart"/>
      <w:r w:rsidRPr="00764775">
        <w:rPr>
          <w:rFonts w:ascii="Times New Roman" w:hAnsi="Times New Roman" w:cs="Times New Roman"/>
          <w:color w:val="000000"/>
          <w:sz w:val="24"/>
          <w:szCs w:val="24"/>
        </w:rPr>
        <w:t>областей  универсальных</w:t>
      </w:r>
      <w:proofErr w:type="gramEnd"/>
      <w:r w:rsidRPr="00764775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действий  и  определение условий их формирования в образовательном процессе и жизненно важных ситуациях;</w:t>
      </w:r>
    </w:p>
    <w:p w:rsidR="00764775" w:rsidRPr="00764775" w:rsidRDefault="00764775" w:rsidP="00764775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775">
        <w:rPr>
          <w:rFonts w:ascii="Times New Roman" w:hAnsi="Times New Roman" w:cs="Times New Roman"/>
          <w:color w:val="000000"/>
          <w:sz w:val="24"/>
          <w:szCs w:val="24"/>
        </w:rPr>
        <w:t>- формирование способности к саморазвитию и самосовершенствованию путем сознательного и активного присвоения нового социального опыта.</w:t>
      </w:r>
    </w:p>
    <w:p w:rsidR="00764775" w:rsidRPr="00764775" w:rsidRDefault="00764775" w:rsidP="00764775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775">
        <w:rPr>
          <w:rFonts w:ascii="Times New Roman" w:hAnsi="Times New Roman" w:cs="Times New Roman"/>
          <w:color w:val="000000"/>
          <w:sz w:val="24"/>
          <w:szCs w:val="24"/>
        </w:rPr>
        <w:t>У обучающихся с ТНР формируются личностные, регулятивные, познавательные (</w:t>
      </w:r>
      <w:proofErr w:type="spellStart"/>
      <w:r w:rsidRPr="00764775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764775">
        <w:rPr>
          <w:rFonts w:ascii="Times New Roman" w:hAnsi="Times New Roman" w:cs="Times New Roman"/>
          <w:color w:val="000000"/>
          <w:sz w:val="24"/>
          <w:szCs w:val="24"/>
        </w:rPr>
        <w:t>, логические), коммуникативные универсальные учебные действия.</w:t>
      </w:r>
    </w:p>
    <w:p w:rsidR="00764775" w:rsidRPr="00764775" w:rsidRDefault="00764775" w:rsidP="00764775">
      <w:pPr>
        <w:pStyle w:val="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  <w:r w:rsidRPr="00764775">
        <w:rPr>
          <w:rFonts w:ascii="Times New Roman" w:hAnsi="Times New Roman" w:cs="Times New Roman"/>
          <w:sz w:val="24"/>
          <w:szCs w:val="24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64775" w:rsidRPr="00764775" w:rsidRDefault="00764775" w:rsidP="00764775">
      <w:pPr>
        <w:pStyle w:val="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</w:t>
      </w:r>
      <w:r w:rsidR="00D26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775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764775">
        <w:rPr>
          <w:rFonts w:ascii="Times New Roman" w:hAnsi="Times New Roman" w:cs="Times New Roman"/>
          <w:sz w:val="24"/>
          <w:szCs w:val="24"/>
        </w:rPr>
        <w:t xml:space="preserve"> обеспечивают обучающимся организацию своей учебной деятельности: целеполагание (постановка учебной задачи на основе соотнесения того, что уже известно и усвоено обучающимися, и того, что ещё неизвестно); планирование (определение последовательности промежуточных целей с учётом конечного результата, составление плана и последовательности действий); прогнозирование (предвосхищение результата и уровня усвоения знаний, его временных характеристик); контроль (в форме сличения способа действия и его результата с заданным эталоном с целью обнаружения отклонений и отличий от эталона); коррекцию (внесение необходимых дополнений и корректив в </w:t>
      </w:r>
      <w:r w:rsidR="00D536F8" w:rsidRPr="00764775">
        <w:rPr>
          <w:rFonts w:ascii="Times New Roman" w:hAnsi="Times New Roman" w:cs="Times New Roman"/>
          <w:sz w:val="24"/>
          <w:szCs w:val="24"/>
        </w:rPr>
        <w:t>план,</w:t>
      </w:r>
      <w:r w:rsidRPr="00764775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оценку (выделение и осознание обучающимся того, что уже усвоено и что ещё нужно усвоить, осознание качества и уровня усвоения, оценка результатов работы); </w:t>
      </w:r>
      <w:proofErr w:type="spellStart"/>
      <w:r w:rsidRPr="00764775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764775">
        <w:rPr>
          <w:rFonts w:ascii="Times New Roman" w:hAnsi="Times New Roman" w:cs="Times New Roman"/>
          <w:sz w:val="24"/>
          <w:szCs w:val="24"/>
        </w:rPr>
        <w:t xml:space="preserve"> (способность к мобилизации сил и энергии, к волевому усилию, к выбору в ситуации мотивационного конфликта и преодолению препятствий). </w:t>
      </w:r>
    </w:p>
    <w:p w:rsidR="00764775" w:rsidRPr="00764775" w:rsidRDefault="00764775" w:rsidP="00764775">
      <w:pPr>
        <w:pStyle w:val="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</w:t>
      </w:r>
      <w:r w:rsidR="00D53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775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764775">
        <w:rPr>
          <w:rFonts w:ascii="Times New Roman" w:hAnsi="Times New Roman" w:cs="Times New Roman"/>
          <w:sz w:val="24"/>
          <w:szCs w:val="24"/>
        </w:rPr>
        <w:t xml:space="preserve"> включают </w:t>
      </w:r>
      <w:proofErr w:type="spellStart"/>
      <w:r w:rsidRPr="0076477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64775">
        <w:rPr>
          <w:rFonts w:ascii="Times New Roman" w:hAnsi="Times New Roman" w:cs="Times New Roman"/>
          <w:sz w:val="24"/>
          <w:szCs w:val="24"/>
        </w:rPr>
        <w:t xml:space="preserve"> и логические универсальные учебные действия. </w:t>
      </w:r>
    </w:p>
    <w:p w:rsidR="00764775" w:rsidRPr="00764775" w:rsidRDefault="00764775" w:rsidP="00764775">
      <w:pPr>
        <w:pStyle w:val="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bCs/>
          <w:sz w:val="24"/>
          <w:szCs w:val="24"/>
        </w:rPr>
        <w:t xml:space="preserve">Формируя </w:t>
      </w:r>
      <w:proofErr w:type="spellStart"/>
      <w:r w:rsidRPr="00764775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764775">
        <w:rPr>
          <w:rFonts w:ascii="Times New Roman" w:hAnsi="Times New Roman" w:cs="Times New Roman"/>
          <w:b/>
          <w:bCs/>
          <w:sz w:val="24"/>
          <w:szCs w:val="24"/>
        </w:rPr>
        <w:t xml:space="preserve"> универсальные действия</w:t>
      </w:r>
      <w:r w:rsidRPr="00764775">
        <w:rPr>
          <w:rFonts w:ascii="Times New Roman" w:hAnsi="Times New Roman" w:cs="Times New Roman"/>
          <w:sz w:val="24"/>
          <w:szCs w:val="24"/>
        </w:rPr>
        <w:t xml:space="preserve">, обучающихся с ТНР учат самостоятельно выделять и формулировать познавательную цель; осуществлять поиск и отбор необходимой информации, в том числе с использованием общедоступных в начальной </w:t>
      </w:r>
      <w:r w:rsidRPr="00764775">
        <w:rPr>
          <w:rFonts w:ascii="Times New Roman" w:hAnsi="Times New Roman" w:cs="Times New Roman"/>
          <w:sz w:val="24"/>
          <w:szCs w:val="24"/>
        </w:rPr>
        <w:lastRenderedPageBreak/>
        <w:t xml:space="preserve">школе инструментов информационных и коммуникационных технологий и источников информации; структурировать знания; осознанно и произвольно строить речевое высказывание в устной и письменной </w:t>
      </w:r>
      <w:proofErr w:type="spellStart"/>
      <w:r w:rsidRPr="00764775">
        <w:rPr>
          <w:rFonts w:ascii="Times New Roman" w:hAnsi="Times New Roman" w:cs="Times New Roman"/>
          <w:sz w:val="24"/>
          <w:szCs w:val="24"/>
        </w:rPr>
        <w:t>формах;выбирать</w:t>
      </w:r>
      <w:proofErr w:type="spellEnd"/>
      <w:r w:rsidRPr="00764775">
        <w:rPr>
          <w:rFonts w:ascii="Times New Roman" w:hAnsi="Times New Roman" w:cs="Times New Roman"/>
          <w:sz w:val="24"/>
          <w:szCs w:val="24"/>
        </w:rPr>
        <w:t xml:space="preserve">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 публицистический и т.д.); формулировать проблему, самостоятельно создавать алгоритм деятельности при решении задач творческого и поискового характера. </w:t>
      </w:r>
    </w:p>
    <w:p w:rsidR="00764775" w:rsidRPr="00764775" w:rsidRDefault="00764775" w:rsidP="00764775">
      <w:pPr>
        <w:pStyle w:val="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Особую группу </w:t>
      </w:r>
      <w:proofErr w:type="spellStart"/>
      <w:r w:rsidRPr="0076477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64775">
        <w:rPr>
          <w:rFonts w:ascii="Times New Roman" w:hAnsi="Times New Roman" w:cs="Times New Roman"/>
          <w:sz w:val="24"/>
          <w:szCs w:val="24"/>
        </w:rPr>
        <w:t xml:space="preserve"> универсальных действий составляют </w:t>
      </w:r>
      <w:r w:rsidRPr="00764775">
        <w:rPr>
          <w:rFonts w:ascii="Times New Roman" w:hAnsi="Times New Roman" w:cs="Times New Roman"/>
          <w:b/>
          <w:bCs/>
          <w:sz w:val="24"/>
          <w:szCs w:val="24"/>
        </w:rPr>
        <w:t xml:space="preserve">знаково-символические действия. </w:t>
      </w:r>
      <w:r w:rsidRPr="00764775">
        <w:rPr>
          <w:rFonts w:ascii="Times New Roman" w:hAnsi="Times New Roman" w:cs="Times New Roman"/>
          <w:bCs/>
          <w:sz w:val="24"/>
          <w:szCs w:val="24"/>
        </w:rPr>
        <w:t>Программой предусматривается формирование таких знаково-символических действий, как</w:t>
      </w:r>
      <w:r w:rsidRPr="00764775">
        <w:rPr>
          <w:rFonts w:ascii="Times New Roman" w:hAnsi="Times New Roman" w:cs="Times New Roman"/>
          <w:sz w:val="24"/>
          <w:szCs w:val="24"/>
        </w:rPr>
        <w:t xml:space="preserve"> моделирование (преобразование объекта из чувственной формы в модель, в которой выделены существенные характеристики объекта) и преобразование модели с целью выявления общих законов, определяющих данную предметную область. </w:t>
      </w:r>
    </w:p>
    <w:p w:rsidR="00764775" w:rsidRPr="00764775" w:rsidRDefault="00764775" w:rsidP="00764775">
      <w:pPr>
        <w:pStyle w:val="3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775">
        <w:rPr>
          <w:rFonts w:ascii="Times New Roman" w:hAnsi="Times New Roman" w:cs="Times New Roman"/>
          <w:bCs/>
          <w:sz w:val="24"/>
          <w:szCs w:val="24"/>
        </w:rPr>
        <w:t>Овладение</w:t>
      </w:r>
      <w:r w:rsidRPr="00764775">
        <w:rPr>
          <w:rFonts w:ascii="Times New Roman" w:hAnsi="Times New Roman" w:cs="Times New Roman"/>
          <w:b/>
          <w:bCs/>
          <w:sz w:val="24"/>
          <w:szCs w:val="24"/>
        </w:rPr>
        <w:t xml:space="preserve"> логическими универсальными действиями </w:t>
      </w:r>
      <w:r w:rsidRPr="00764775">
        <w:rPr>
          <w:rFonts w:ascii="Times New Roman" w:hAnsi="Times New Roman" w:cs="Times New Roman"/>
          <w:bCs/>
          <w:sz w:val="24"/>
          <w:szCs w:val="24"/>
        </w:rPr>
        <w:t xml:space="preserve">способствует совершенствованию у обучающихся с ТНР умений осуществлять основные мыслительные операции (анализ, синтез, </w:t>
      </w:r>
      <w:proofErr w:type="spellStart"/>
      <w:r w:rsidRPr="00764775">
        <w:rPr>
          <w:rFonts w:ascii="Times New Roman" w:hAnsi="Times New Roman" w:cs="Times New Roman"/>
          <w:bCs/>
          <w:sz w:val="24"/>
          <w:szCs w:val="24"/>
        </w:rPr>
        <w:t>сериация</w:t>
      </w:r>
      <w:proofErr w:type="spellEnd"/>
      <w:r w:rsidRPr="00764775">
        <w:rPr>
          <w:rFonts w:ascii="Times New Roman" w:hAnsi="Times New Roman" w:cs="Times New Roman"/>
          <w:bCs/>
          <w:sz w:val="24"/>
          <w:szCs w:val="24"/>
        </w:rPr>
        <w:t>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</w:p>
    <w:p w:rsidR="00764775" w:rsidRPr="00764775" w:rsidRDefault="00764775" w:rsidP="00764775">
      <w:pPr>
        <w:pStyle w:val="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</w:t>
      </w:r>
      <w:r w:rsidR="00D26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775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764775">
        <w:rPr>
          <w:rFonts w:ascii="Times New Roman" w:hAnsi="Times New Roman" w:cs="Times New Roman"/>
          <w:sz w:val="24"/>
          <w:szCs w:val="24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764775" w:rsidRPr="00764775" w:rsidRDefault="00764775" w:rsidP="00764775">
      <w:pPr>
        <w:pStyle w:val="3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775">
        <w:rPr>
          <w:rFonts w:ascii="Times New Roman" w:hAnsi="Times New Roman" w:cs="Times New Roman"/>
          <w:bCs/>
          <w:sz w:val="24"/>
          <w:szCs w:val="24"/>
        </w:rPr>
        <w:t>Формируя</w:t>
      </w:r>
      <w:r w:rsidRPr="00764775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коммуникативные универсальные учебные действия, </w:t>
      </w:r>
      <w:r w:rsidRPr="00764775">
        <w:rPr>
          <w:rFonts w:ascii="Times New Roman" w:hAnsi="Times New Roman" w:cs="Times New Roman"/>
          <w:bCs/>
          <w:sz w:val="24"/>
          <w:szCs w:val="24"/>
        </w:rPr>
        <w:t xml:space="preserve">обучающихся с ТНР </w:t>
      </w:r>
      <w:proofErr w:type="spellStart"/>
      <w:r w:rsidRPr="00764775">
        <w:rPr>
          <w:rFonts w:ascii="Times New Roman" w:hAnsi="Times New Roman" w:cs="Times New Roman"/>
          <w:bCs/>
          <w:sz w:val="24"/>
          <w:szCs w:val="24"/>
        </w:rPr>
        <w:t>учат</w:t>
      </w:r>
      <w:r w:rsidRPr="00764775">
        <w:rPr>
          <w:rFonts w:ascii="Times New Roman" w:hAnsi="Times New Roman" w:cs="Times New Roman"/>
          <w:sz w:val="24"/>
          <w:szCs w:val="24"/>
        </w:rPr>
        <w:t>планировать</w:t>
      </w:r>
      <w:proofErr w:type="spellEnd"/>
      <w:r w:rsidRPr="00764775">
        <w:rPr>
          <w:rFonts w:ascii="Times New Roman" w:hAnsi="Times New Roman" w:cs="Times New Roman"/>
          <w:sz w:val="24"/>
          <w:szCs w:val="24"/>
        </w:rPr>
        <w:t xml:space="preserve"> учебное сотрудничество с учителем и сверстниками, определяя его цели, функции участников, способы взаимодействия; разрешать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</w:t>
      </w:r>
      <w:r w:rsidR="00D26F6D">
        <w:rPr>
          <w:rFonts w:ascii="Times New Roman" w:hAnsi="Times New Roman" w:cs="Times New Roman"/>
          <w:sz w:val="24"/>
          <w:szCs w:val="24"/>
        </w:rPr>
        <w:t xml:space="preserve"> </w:t>
      </w:r>
      <w:r w:rsidRPr="00764775">
        <w:rPr>
          <w:rFonts w:ascii="Times New Roman" w:hAnsi="Times New Roman" w:cs="Times New Roman"/>
          <w:sz w:val="24"/>
          <w:szCs w:val="24"/>
        </w:rPr>
        <w:t xml:space="preserve">управлять поведением партнёра;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современными средствами коммуникации. </w:t>
      </w:r>
    </w:p>
    <w:p w:rsidR="00764775" w:rsidRPr="00764775" w:rsidRDefault="00764775" w:rsidP="00764775">
      <w:pPr>
        <w:pStyle w:val="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764775" w:rsidRPr="00764775" w:rsidRDefault="00764775" w:rsidP="00764775">
      <w:pPr>
        <w:pStyle w:val="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Они носят </w:t>
      </w:r>
      <w:proofErr w:type="spellStart"/>
      <w:r w:rsidRPr="0076477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764775">
        <w:rPr>
          <w:rFonts w:ascii="Times New Roman" w:hAnsi="Times New Roman" w:cs="Times New Roman"/>
          <w:sz w:val="24"/>
          <w:szCs w:val="24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предметного содержания. </w:t>
      </w:r>
    </w:p>
    <w:p w:rsidR="00764775" w:rsidRPr="00764775" w:rsidRDefault="00764775" w:rsidP="007647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775">
        <w:rPr>
          <w:rFonts w:ascii="Times New Roman" w:hAnsi="Times New Roman" w:cs="Times New Roman"/>
          <w:color w:val="000000"/>
          <w:sz w:val="24"/>
          <w:szCs w:val="24"/>
        </w:rPr>
        <w:t>Формирование универсальных учебных действий реализуется в ходе изучения системы учебных предметов и курсов коррекционно-развивающей области.</w:t>
      </w:r>
    </w:p>
    <w:p w:rsidR="00764775" w:rsidRPr="00764775" w:rsidRDefault="00764775" w:rsidP="007647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Каждый учебный предмет и коррекционный курс в зависимости от предметного содержания и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релевантных способов организации учебной деятельности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обучающихся раскрывает определённые возможности для формирования универсальных учебных действий.</w:t>
      </w:r>
    </w:p>
    <w:p w:rsidR="00764775" w:rsidRPr="00764775" w:rsidRDefault="00764775" w:rsidP="00764775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764775">
        <w:rPr>
          <w:rFonts w:ascii="Times New Roman" w:hAnsi="Times New Roman" w:cs="Times New Roman"/>
          <w:i/>
          <w:iCs/>
          <w:sz w:val="24"/>
          <w:szCs w:val="24"/>
        </w:rPr>
        <w:t xml:space="preserve">«Русский </w:t>
      </w:r>
      <w:proofErr w:type="spellStart"/>
      <w:proofErr w:type="gramStart"/>
      <w:r w:rsidRPr="00764775">
        <w:rPr>
          <w:rFonts w:ascii="Times New Roman" w:hAnsi="Times New Roman" w:cs="Times New Roman"/>
          <w:i/>
          <w:iCs/>
          <w:sz w:val="24"/>
          <w:szCs w:val="24"/>
        </w:rPr>
        <w:t>язык»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>обеспечивает</w:t>
      </w:r>
      <w:proofErr w:type="spellEnd"/>
      <w:proofErr w:type="gramEnd"/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 формирование познавательных, коммуникативных и регулятивных действий. Работа с тек</w:t>
      </w:r>
      <w:r w:rsidRPr="00764775">
        <w:rPr>
          <w:rFonts w:ascii="Times New Roman" w:hAnsi="Times New Roman" w:cs="Times New Roman"/>
          <w:sz w:val="24"/>
          <w:szCs w:val="24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764775">
        <w:rPr>
          <w:rFonts w:ascii="Times New Roman" w:hAnsi="Times New Roman" w:cs="Times New Roman"/>
          <w:sz w:val="24"/>
          <w:szCs w:val="24"/>
        </w:rPr>
        <w:t>причинно­следственных</w:t>
      </w:r>
      <w:proofErr w:type="spellEnd"/>
      <w:r w:rsidRPr="00764775">
        <w:rPr>
          <w:rFonts w:ascii="Times New Roman" w:hAnsi="Times New Roman" w:cs="Times New Roman"/>
          <w:sz w:val="24"/>
          <w:szCs w:val="24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витие </w:t>
      </w:r>
      <w:proofErr w:type="spellStart"/>
      <w:r w:rsidRPr="00764775">
        <w:rPr>
          <w:rFonts w:ascii="Times New Roman" w:hAnsi="Times New Roman" w:cs="Times New Roman"/>
          <w:spacing w:val="2"/>
          <w:sz w:val="24"/>
          <w:szCs w:val="24"/>
        </w:rPr>
        <w:t>знаково­символических</w:t>
      </w:r>
      <w:proofErr w:type="spellEnd"/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 действий - замещения (например, звука буквой), моделирования (например, состава слова путём составления схемы) и преобразования модели </w:t>
      </w:r>
      <w:r w:rsidRPr="00764775">
        <w:rPr>
          <w:rFonts w:ascii="Times New Roman" w:hAnsi="Times New Roman" w:cs="Times New Roman"/>
          <w:sz w:val="24"/>
          <w:szCs w:val="24"/>
        </w:rPr>
        <w:t xml:space="preserve">(видоизменения слова). Усвоение универсальных учебных действий </w:t>
      </w:r>
      <w:r w:rsidRPr="00764775">
        <w:rPr>
          <w:rFonts w:ascii="Times New Roman" w:hAnsi="Times New Roman" w:cs="Times New Roman"/>
          <w:sz w:val="24"/>
          <w:szCs w:val="24"/>
        </w:rPr>
        <w:lastRenderedPageBreak/>
        <w:t>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764775">
        <w:rPr>
          <w:rFonts w:ascii="Times New Roman" w:hAnsi="Times New Roman" w:cs="Times New Roman"/>
          <w:i/>
          <w:iCs/>
          <w:sz w:val="24"/>
          <w:szCs w:val="24"/>
        </w:rPr>
        <w:t>«Русский язык»</w:t>
      </w:r>
      <w:r w:rsidRPr="00764775">
        <w:rPr>
          <w:rFonts w:ascii="Times New Roman" w:hAnsi="Times New Roman" w:cs="Times New Roman"/>
          <w:sz w:val="24"/>
          <w:szCs w:val="24"/>
        </w:rPr>
        <w:t xml:space="preserve"> обеспечивает формирование следующих универсальных учебных действий: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умение ориентироваться в целях, задачах, средствах и условиях общения;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стремление к более точному выражению собственных мыслей; умение задавать вопросы.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764775">
        <w:rPr>
          <w:rFonts w:ascii="Times New Roman" w:hAnsi="Times New Roman" w:cs="Times New Roman"/>
          <w:i/>
          <w:iCs/>
          <w:sz w:val="24"/>
          <w:szCs w:val="24"/>
        </w:rPr>
        <w:t xml:space="preserve">«Литературное чтение», </w:t>
      </w:r>
      <w:r w:rsidRPr="00764775">
        <w:rPr>
          <w:rFonts w:ascii="Times New Roman" w:hAnsi="Times New Roman" w:cs="Times New Roman"/>
          <w:iCs/>
          <w:kern w:val="28"/>
          <w:sz w:val="24"/>
          <w:szCs w:val="24"/>
        </w:rPr>
        <w:t>приоритетной целью которого является формирование читательской компетентности обучающихся с ТНР,</w:t>
      </w:r>
      <w:r w:rsidRPr="00764775">
        <w:rPr>
          <w:rFonts w:ascii="Times New Roman" w:hAnsi="Times New Roman" w:cs="Times New Roman"/>
          <w:sz w:val="24"/>
          <w:szCs w:val="24"/>
        </w:rPr>
        <w:t xml:space="preserve"> обеспечивает формирование следующих универсальных учебных действий: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беглым, выразительным чтением;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умение понимать контекстную речь на основе воссоздания картины событий и поступков персонажей;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умение устанавливать логическую причинно-следственную последовательность событий и действий героев произведения;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умение строить план с выделением существенной и дополнительной информации;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умение выбирать интересующую литературу; пользоваться справочниками для понимания и получения информации;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овладение представлениями о мире, российской истории и культуре, первоначальных эстетических представлениях, понятиях о добре и зле, нравственности.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 У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чебный предмет </w:t>
      </w:r>
      <w:r w:rsidRPr="0076477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«Иностранный язык» </w:t>
      </w:r>
      <w:r w:rsidRPr="00764775">
        <w:rPr>
          <w:rFonts w:ascii="Times New Roman" w:hAnsi="Times New Roman" w:cs="Times New Roman"/>
          <w:sz w:val="24"/>
          <w:szCs w:val="24"/>
        </w:rPr>
        <w:t>обеспечивает формирование коммуникативной культуры обучающихся, способствует их общему речевому развитию, расширению кругозора и воспитанию.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При изучении иностранного языка развиваются следующие универсальные учебные действия: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 xml:space="preserve">способность работать с текстом, опираясь на 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>умения,</w:t>
      </w:r>
    </w:p>
    <w:p w:rsidR="00764775" w:rsidRPr="00764775" w:rsidRDefault="00764775" w:rsidP="00764775">
      <w:pPr>
        <w:pStyle w:val="af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 приобретённые на уроках родного языка (прогно</w:t>
      </w:r>
      <w:r w:rsidRPr="00764775">
        <w:rPr>
          <w:rFonts w:ascii="Times New Roman" w:hAnsi="Times New Roman" w:cs="Times New Roman"/>
          <w:sz w:val="24"/>
          <w:szCs w:val="24"/>
        </w:rPr>
        <w:t xml:space="preserve">зирование содержания текста по заголовку, данным к тексту 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рисункам, списывание текста, выписывание отдельных слов и </w:t>
      </w:r>
      <w:r w:rsidRPr="00764775">
        <w:rPr>
          <w:rFonts w:ascii="Times New Roman" w:hAnsi="Times New Roman" w:cs="Times New Roman"/>
          <w:sz w:val="24"/>
          <w:szCs w:val="24"/>
        </w:rPr>
        <w:t>предложений из текста и</w:t>
      </w:r>
      <w:r w:rsidRPr="00764775">
        <w:rPr>
          <w:rFonts w:ascii="Times New Roman" w:hAnsi="Times New Roman" w:cs="Times New Roman"/>
          <w:sz w:val="24"/>
          <w:szCs w:val="24"/>
        </w:rPr>
        <w:t> </w:t>
      </w:r>
      <w:r w:rsidRPr="00764775">
        <w:rPr>
          <w:rFonts w:ascii="Times New Roman" w:hAnsi="Times New Roman" w:cs="Times New Roman"/>
          <w:sz w:val="24"/>
          <w:szCs w:val="24"/>
        </w:rPr>
        <w:t>т.п.);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овладение разнообразными приёмами раскрытия значения слова, используя словообразовательные элементы; синонимы, антонимы; контекст;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764775">
        <w:rPr>
          <w:rFonts w:ascii="Times New Roman" w:hAnsi="Times New Roman" w:cs="Times New Roman"/>
          <w:sz w:val="24"/>
          <w:szCs w:val="24"/>
        </w:rPr>
        <w:t>общеречевыми</w:t>
      </w:r>
      <w:proofErr w:type="spellEnd"/>
      <w:r w:rsidRPr="00764775">
        <w:rPr>
          <w:rFonts w:ascii="Times New Roman" w:hAnsi="Times New Roman" w:cs="Times New Roman"/>
          <w:sz w:val="24"/>
          <w:szCs w:val="24"/>
        </w:rPr>
        <w:t xml:space="preserve"> коммуникативными умениями,</w:t>
      </w:r>
    </w:p>
    <w:p w:rsidR="00764775" w:rsidRPr="00764775" w:rsidRDefault="00764775" w:rsidP="00764775">
      <w:pPr>
        <w:pStyle w:val="af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например, начинать и завершать разговор, используя 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умение осуществлять самоконтроль, самооценку;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764775">
        <w:rPr>
          <w:rFonts w:ascii="Times New Roman" w:hAnsi="Times New Roman" w:cs="Times New Roman"/>
          <w:spacing w:val="-4"/>
          <w:sz w:val="24"/>
          <w:szCs w:val="24"/>
        </w:rPr>
        <w:t>умение самостоятельно выполнять задания с использовани</w:t>
      </w:r>
      <w:r w:rsidRPr="00764775">
        <w:rPr>
          <w:rFonts w:ascii="Times New Roman" w:hAnsi="Times New Roman" w:cs="Times New Roman"/>
          <w:spacing w:val="-2"/>
          <w:sz w:val="24"/>
          <w:szCs w:val="24"/>
        </w:rPr>
        <w:t>ем</w:t>
      </w:r>
      <w:r w:rsidR="00D26F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4775">
        <w:rPr>
          <w:rFonts w:ascii="Times New Roman" w:hAnsi="Times New Roman" w:cs="Times New Roman"/>
          <w:spacing w:val="-2"/>
          <w:sz w:val="24"/>
          <w:szCs w:val="24"/>
        </w:rPr>
        <w:t>компьютера (при наличии мультимедийного приложения).</w:t>
      </w:r>
    </w:p>
    <w:p w:rsidR="00764775" w:rsidRPr="00764775" w:rsidRDefault="00764775" w:rsidP="00764775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У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чебный предмет </w:t>
      </w:r>
      <w:r w:rsidRPr="00764775">
        <w:rPr>
          <w:rFonts w:ascii="Times New Roman" w:hAnsi="Times New Roman" w:cs="Times New Roman"/>
          <w:i/>
          <w:iCs/>
          <w:spacing w:val="2"/>
          <w:sz w:val="24"/>
          <w:szCs w:val="24"/>
        </w:rPr>
        <w:t>«Математика»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 является осно</w:t>
      </w:r>
      <w:r w:rsidRPr="00764775">
        <w:rPr>
          <w:rFonts w:ascii="Times New Roman" w:hAnsi="Times New Roman" w:cs="Times New Roman"/>
          <w:sz w:val="24"/>
          <w:szCs w:val="24"/>
        </w:rPr>
        <w:t>вой развития у обучающихся познавательных универсальных действий, в первую очередь логических.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При изучении математики формируются следующие универсальные учебные действия: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умение строить алгоритм поиска необходимой информации, определять логику решения практической и учебной задачи;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764775">
        <w:rPr>
          <w:rFonts w:ascii="Times New Roman" w:hAnsi="Times New Roman" w:cs="Times New Roman"/>
          <w:i/>
          <w:kern w:val="28"/>
          <w:sz w:val="24"/>
          <w:szCs w:val="24"/>
        </w:rPr>
        <w:t>«Окружающий мир»</w:t>
      </w:r>
      <w:r w:rsidRPr="00764775">
        <w:rPr>
          <w:rFonts w:ascii="Times New Roman" w:hAnsi="Times New Roman" w:cs="Times New Roman"/>
          <w:sz w:val="24"/>
          <w:szCs w:val="24"/>
        </w:rPr>
        <w:t xml:space="preserve"> помогает обучающимся в овладении практико-ориентированными знаниями для развития экологической и культурологической грамотности и соответствующих ей компетенций.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При изучении учебного предмета «Окружающий мир» развиваются следующие универсальные учебные действия: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способность осуществлять информационный поиск для решения учебных задач;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умение наблюдать и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764775">
        <w:rPr>
          <w:rFonts w:ascii="Times New Roman" w:hAnsi="Times New Roman" w:cs="Times New Roman"/>
          <w:i/>
          <w:iCs/>
          <w:sz w:val="24"/>
          <w:szCs w:val="24"/>
        </w:rPr>
        <w:t xml:space="preserve">«Основы религиозных культур и светской этики» </w:t>
      </w:r>
      <w:r w:rsidRPr="00764775">
        <w:rPr>
          <w:rFonts w:ascii="Times New Roman" w:hAnsi="Times New Roman" w:cs="Times New Roman"/>
          <w:sz w:val="24"/>
          <w:szCs w:val="24"/>
        </w:rPr>
        <w:t>обеспечивает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При изучении учебного предмета </w:t>
      </w:r>
      <w:r w:rsidRPr="00764775">
        <w:rPr>
          <w:rFonts w:ascii="Times New Roman" w:hAnsi="Times New Roman" w:cs="Times New Roman"/>
          <w:i/>
          <w:iCs/>
          <w:sz w:val="24"/>
          <w:szCs w:val="24"/>
        </w:rPr>
        <w:t>«Основы религиозных культур и светской этики»</w:t>
      </w:r>
      <w:r w:rsidRPr="00764775">
        <w:rPr>
          <w:rFonts w:ascii="Times New Roman" w:hAnsi="Times New Roman" w:cs="Times New Roman"/>
          <w:sz w:val="24"/>
          <w:szCs w:val="24"/>
        </w:rPr>
        <w:t xml:space="preserve"> формируются следующие универсальные учебные действия: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76477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умения различать в историческом времени прошлое, настоящее, будущее; ориентироваться в основных исторических событиях своего народа </w:t>
      </w:r>
      <w:r w:rsidRPr="00764775">
        <w:rPr>
          <w:rFonts w:ascii="Times New Roman" w:hAnsi="Times New Roman" w:cs="Times New Roman"/>
          <w:color w:val="auto"/>
          <w:sz w:val="24"/>
          <w:szCs w:val="24"/>
        </w:rPr>
        <w:t>и России и ощущать чувство гордости за славу и достижения своего народа и России;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764775">
        <w:rPr>
          <w:rFonts w:ascii="Times New Roman" w:hAnsi="Times New Roman" w:cs="Times New Roman"/>
          <w:color w:val="auto"/>
          <w:sz w:val="24"/>
          <w:szCs w:val="24"/>
        </w:rPr>
        <w:t>умения фиксировать в информационной среде элементы истории семьи, своего региона;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764775">
        <w:rPr>
          <w:rFonts w:ascii="Times New Roman" w:hAnsi="Times New Roman" w:cs="Times New Roman"/>
          <w:color w:val="auto"/>
          <w:sz w:val="24"/>
          <w:szCs w:val="24"/>
        </w:rPr>
        <w:t>владение нормами и правилами взаимоотношений человека с другими людьми, социальными группами и сообществами.</w:t>
      </w:r>
    </w:p>
    <w:p w:rsidR="00764775" w:rsidRPr="00764775" w:rsidRDefault="00764775" w:rsidP="00764775">
      <w:pPr>
        <w:pStyle w:val="af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Значимость учебного предмета </w:t>
      </w:r>
      <w:r w:rsidRPr="00764775">
        <w:rPr>
          <w:rFonts w:ascii="Times New Roman" w:hAnsi="Times New Roman" w:cs="Times New Roman"/>
          <w:i/>
          <w:sz w:val="24"/>
          <w:szCs w:val="24"/>
        </w:rPr>
        <w:t>«Изобразительное искусство»</w:t>
      </w:r>
      <w:r w:rsidRPr="00764775">
        <w:rPr>
          <w:rFonts w:ascii="Times New Roman" w:hAnsi="Times New Roman" w:cs="Times New Roman"/>
          <w:sz w:val="24"/>
          <w:szCs w:val="24"/>
        </w:rPr>
        <w:t xml:space="preserve"> определяется нацеленностью этого предмета на развитие творческих способностей и </w:t>
      </w:r>
      <w:proofErr w:type="gramStart"/>
      <w:r w:rsidRPr="00764775">
        <w:rPr>
          <w:rFonts w:ascii="Times New Roman" w:hAnsi="Times New Roman" w:cs="Times New Roman"/>
          <w:sz w:val="24"/>
          <w:szCs w:val="24"/>
        </w:rPr>
        <w:t>потенциала</w:t>
      </w:r>
      <w:proofErr w:type="gramEnd"/>
      <w:r w:rsidRPr="00764775">
        <w:rPr>
          <w:rFonts w:ascii="Times New Roman" w:hAnsi="Times New Roman" w:cs="Times New Roman"/>
          <w:sz w:val="24"/>
          <w:szCs w:val="24"/>
        </w:rPr>
        <w:t xml:space="preserve"> обучающегося с ТНР,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764775" w:rsidRPr="00764775" w:rsidRDefault="00764775" w:rsidP="00764775">
      <w:pPr>
        <w:pStyle w:val="af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6477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4775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при освоении изобразительного искусства проявляется в: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умении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желании общаться с искусством, участвовать в обсуждении содержания и выразительных средств произведений искусства;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(литературного чтения, окружающего мира, родного языка и др.);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 xml:space="preserve">обогащении ключевых компетенций (коммуникативных, </w:t>
      </w:r>
      <w:proofErr w:type="spellStart"/>
      <w:r w:rsidRPr="00764775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764775">
        <w:rPr>
          <w:rFonts w:ascii="Times New Roman" w:hAnsi="Times New Roman" w:cs="Times New Roman"/>
          <w:sz w:val="24"/>
          <w:szCs w:val="24"/>
        </w:rPr>
        <w:t xml:space="preserve"> и др.) художественно эстетическим содержанием;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умении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764775" w:rsidRPr="00764775" w:rsidRDefault="00764775" w:rsidP="00764775">
      <w:pPr>
        <w:pStyle w:val="af0"/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64775">
        <w:rPr>
          <w:rFonts w:ascii="Times New Roman" w:hAnsi="Times New Roman" w:cs="Times New Roman"/>
          <w:sz w:val="24"/>
          <w:szCs w:val="24"/>
        </w:rPr>
        <w:t>способности оценивать результаты художественно творческой деятельности, собственной и одноклассников.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Важнейшей особенностью учебного предмета </w:t>
      </w:r>
      <w:r w:rsidR="006C63AC">
        <w:rPr>
          <w:rFonts w:ascii="Times New Roman" w:hAnsi="Times New Roman" w:cs="Times New Roman"/>
          <w:i/>
          <w:spacing w:val="2"/>
          <w:kern w:val="28"/>
          <w:sz w:val="24"/>
          <w:szCs w:val="24"/>
        </w:rPr>
        <w:t>«Технология</w:t>
      </w:r>
      <w:r w:rsidRPr="00764775">
        <w:rPr>
          <w:rFonts w:ascii="Times New Roman" w:hAnsi="Times New Roman" w:cs="Times New Roman"/>
          <w:i/>
          <w:spacing w:val="2"/>
          <w:kern w:val="28"/>
          <w:sz w:val="24"/>
          <w:szCs w:val="24"/>
        </w:rPr>
        <w:t>»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 является то, что реализуемая на уроках продуктивная предметная деятельность является основой формирования </w:t>
      </w:r>
      <w:proofErr w:type="gramStart"/>
      <w:r w:rsidRPr="00764775">
        <w:rPr>
          <w:rFonts w:ascii="Times New Roman" w:hAnsi="Times New Roman" w:cs="Times New Roman"/>
          <w:spacing w:val="2"/>
          <w:sz w:val="24"/>
          <w:szCs w:val="24"/>
        </w:rPr>
        <w:t>познавательных способностей</w:t>
      </w:r>
      <w:proofErr w:type="gramEnd"/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 обучающихся с ТНР,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>На уроках т</w:t>
      </w:r>
      <w:r w:rsidR="006C63AC">
        <w:rPr>
          <w:rFonts w:ascii="Times New Roman" w:hAnsi="Times New Roman" w:cs="Times New Roman"/>
          <w:sz w:val="24"/>
          <w:szCs w:val="24"/>
        </w:rPr>
        <w:t>ехнологии</w:t>
      </w:r>
      <w:r w:rsidRPr="00764775">
        <w:rPr>
          <w:rFonts w:ascii="Times New Roman" w:hAnsi="Times New Roman" w:cs="Times New Roman"/>
          <w:sz w:val="24"/>
          <w:szCs w:val="24"/>
        </w:rPr>
        <w:t xml:space="preserve">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обучающихся. Поэтому они являются 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>опорными для формирования всей системы универсальных учебных действий у обучающихся с ТНР и обеспечивают: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>организацию обучающимися своей учебной деятельности (целеполагание, планирование, прогнозирование, контроль, коррекция плана и способа действия, оценка результата работы);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>развитие умений осуществлять программу спланированной деятельности;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>развитие умений выбирать наиболее эффективные и рациональные способы своей работы;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>формирование умений самостоятельно создавать алгоритм деятельности при решении практических задач;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>развитие умений создавать и преобразовывать модели, отражающие разнообразные виды технологической деятельности;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>развитие основных мыслительных операций;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>эффективное сотрудничество с учителем и сверстниками в процессе выполнения трудовых операций;</w:t>
      </w:r>
    </w:p>
    <w:p w:rsidR="00764775" w:rsidRPr="00764775" w:rsidRDefault="00764775" w:rsidP="00764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саморазвитие и развитие личности в процессе творческой предметной деятельности. </w:t>
      </w:r>
    </w:p>
    <w:p w:rsidR="00764775" w:rsidRPr="00764775" w:rsidRDefault="00764775" w:rsidP="00764775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spellStart"/>
      <w:proofErr w:type="gramStart"/>
      <w:r w:rsidRPr="00764775">
        <w:rPr>
          <w:rFonts w:ascii="Times New Roman" w:hAnsi="Times New Roman" w:cs="Times New Roman"/>
          <w:sz w:val="24"/>
          <w:szCs w:val="24"/>
        </w:rPr>
        <w:t>предмет</w:t>
      </w:r>
      <w:r w:rsidRPr="0076477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764775">
        <w:rPr>
          <w:rFonts w:ascii="Times New Roman" w:hAnsi="Times New Roman" w:cs="Times New Roman"/>
          <w:i/>
          <w:iCs/>
          <w:sz w:val="24"/>
          <w:szCs w:val="24"/>
        </w:rPr>
        <w:t>Физическая</w:t>
      </w:r>
      <w:proofErr w:type="spellEnd"/>
      <w:r w:rsidRPr="00764775">
        <w:rPr>
          <w:rFonts w:ascii="Times New Roman" w:hAnsi="Times New Roman" w:cs="Times New Roman"/>
          <w:i/>
          <w:iCs/>
          <w:sz w:val="24"/>
          <w:szCs w:val="24"/>
        </w:rPr>
        <w:t xml:space="preserve"> культура»</w:t>
      </w:r>
      <w:r w:rsidRPr="00764775">
        <w:rPr>
          <w:rFonts w:ascii="Times New Roman" w:hAnsi="Times New Roman" w:cs="Times New Roman"/>
          <w:sz w:val="24"/>
          <w:szCs w:val="24"/>
        </w:rPr>
        <w:t xml:space="preserve"> обеспечивает: </w:t>
      </w:r>
    </w:p>
    <w:p w:rsidR="00764775" w:rsidRPr="00764775" w:rsidRDefault="00764775" w:rsidP="00764775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775">
        <w:rPr>
          <w:rFonts w:ascii="Times New Roman" w:hAnsi="Times New Roman" w:cs="Times New Roman"/>
          <w:sz w:val="24"/>
          <w:szCs w:val="24"/>
        </w:rPr>
        <w:t xml:space="preserve">- в области личностных универсальных учебных действий формирование: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развитие мотивации достижения и готовности к преодолению трудностей на основе </w:t>
      </w:r>
      <w:r w:rsidRPr="00764775">
        <w:rPr>
          <w:rFonts w:ascii="Times New Roman" w:hAnsi="Times New Roman" w:cs="Times New Roman"/>
          <w:sz w:val="24"/>
          <w:szCs w:val="24"/>
        </w:rPr>
        <w:t>умения мобилизовать свои личностные и физические ресурсы; освоение правил здорового и безопасного образа жизни;</w:t>
      </w:r>
    </w:p>
    <w:p w:rsidR="00764775" w:rsidRPr="00764775" w:rsidRDefault="00764775" w:rsidP="00764775">
      <w:pPr>
        <w:pStyle w:val="af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в области регулятивных универсальных учебных действий: развитие умений пла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нировать, регулировать, контролировать и оценивать свои </w:t>
      </w:r>
      <w:r w:rsidRPr="00764775">
        <w:rPr>
          <w:rFonts w:ascii="Times New Roman" w:hAnsi="Times New Roman" w:cs="Times New Roman"/>
          <w:sz w:val="24"/>
          <w:szCs w:val="24"/>
        </w:rPr>
        <w:t>действия;</w:t>
      </w:r>
    </w:p>
    <w:p w:rsidR="00764775" w:rsidRPr="00764775" w:rsidRDefault="00764775" w:rsidP="00764775">
      <w:pPr>
        <w:pStyle w:val="af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775">
        <w:rPr>
          <w:rFonts w:ascii="Times New Roman" w:hAnsi="Times New Roman" w:cs="Times New Roman"/>
          <w:sz w:val="24"/>
          <w:szCs w:val="24"/>
        </w:rPr>
        <w:t>в области коммуникативных универсальных учебных действий: развитие взаимодействия, ориентации на партнёра, сотрудничество и кооперацию (в командных видах спорта - формирование умений планировать общую цель и пути её достижения; договариваться в отношении целей и способов действия, распреде</w:t>
      </w:r>
      <w:r w:rsidRPr="00764775">
        <w:rPr>
          <w:rFonts w:ascii="Times New Roman" w:hAnsi="Times New Roman" w:cs="Times New Roman"/>
          <w:spacing w:val="2"/>
          <w:sz w:val="24"/>
          <w:szCs w:val="24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764775">
        <w:rPr>
          <w:rFonts w:ascii="Times New Roman" w:hAnsi="Times New Roman" w:cs="Times New Roman"/>
          <w:sz w:val="24"/>
          <w:szCs w:val="24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D52B4E" w:rsidRDefault="00D52B4E" w:rsidP="00D52B4E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2B4E" w:rsidRPr="00D52B4E" w:rsidRDefault="00FC68A8" w:rsidP="00D52B4E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color w:val="auto"/>
          <w:sz w:val="24"/>
          <w:szCs w:val="24"/>
        </w:rPr>
        <w:t>2.2.2.</w:t>
      </w:r>
      <w:r w:rsidR="00D536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b/>
          <w:color w:val="auto"/>
          <w:sz w:val="24"/>
          <w:szCs w:val="24"/>
        </w:rPr>
        <w:t>Программы учебных предметов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 начальной школы разработаны в соответствии с требованиями к результатам (личностным,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, предметным) освоения адаптированной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основной общеобразовательной программы начального общего образования федерального государственного образователь</w:t>
      </w:r>
      <w:r w:rsidRPr="00D52B4E">
        <w:rPr>
          <w:rFonts w:ascii="Times New Roman" w:hAnsi="Times New Roman" w:cs="Times New Roman"/>
          <w:sz w:val="24"/>
          <w:szCs w:val="24"/>
        </w:rPr>
        <w:t>ного стандарта начального общего образования обучающихся с ОВЗ.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отдельных учебных предметов, коррекционных курсов обеспечивают достижение планируемых результатов освоения основной адаптированной общеобразовательной программы начального общего образования обучающихся с ТНР.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(коррекционного курса) </w:t>
      </w:r>
      <w:r w:rsidRPr="00D52B4E">
        <w:rPr>
          <w:rFonts w:ascii="Times New Roman" w:hAnsi="Times New Roman" w:cs="Times New Roman"/>
          <w:kern w:val="2"/>
          <w:sz w:val="24"/>
          <w:szCs w:val="24"/>
        </w:rPr>
        <w:t>содержит:</w:t>
      </w:r>
    </w:p>
    <w:p w:rsidR="00D52B4E" w:rsidRPr="00D52B4E" w:rsidRDefault="00D52B4E" w:rsidP="00D52B4E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 (коррекционного курса);</w:t>
      </w:r>
    </w:p>
    <w:p w:rsidR="00D52B4E" w:rsidRPr="00D52B4E" w:rsidRDefault="00D52B4E" w:rsidP="00D52B4E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 (коррекционного курса);</w:t>
      </w:r>
    </w:p>
    <w:p w:rsidR="00D52B4E" w:rsidRPr="00D52B4E" w:rsidRDefault="00D52B4E" w:rsidP="00D52B4E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 (коррекционного курса) в учебном плане;</w:t>
      </w:r>
    </w:p>
    <w:p w:rsidR="00D52B4E" w:rsidRPr="00D52B4E" w:rsidRDefault="00D52B4E" w:rsidP="00D52B4E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kern w:val="2"/>
          <w:sz w:val="24"/>
          <w:szCs w:val="24"/>
        </w:rPr>
        <w:t>описание ценностных ориентиров содержания учебного предмета;</w:t>
      </w:r>
    </w:p>
    <w:p w:rsidR="00D52B4E" w:rsidRPr="00D52B4E" w:rsidRDefault="00D52B4E" w:rsidP="00D52B4E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kern w:val="2"/>
          <w:sz w:val="24"/>
          <w:szCs w:val="24"/>
        </w:rPr>
        <w:t xml:space="preserve">личностные, </w:t>
      </w:r>
      <w:proofErr w:type="spellStart"/>
      <w:r w:rsidRPr="00D52B4E">
        <w:rPr>
          <w:rFonts w:ascii="Times New Roman" w:hAnsi="Times New Roman" w:cs="Times New Roman"/>
          <w:kern w:val="2"/>
          <w:sz w:val="24"/>
          <w:szCs w:val="24"/>
        </w:rPr>
        <w:t>метапредметные</w:t>
      </w:r>
      <w:proofErr w:type="spellEnd"/>
      <w:r w:rsidRPr="00D52B4E">
        <w:rPr>
          <w:rFonts w:ascii="Times New Roman" w:hAnsi="Times New Roman" w:cs="Times New Roman"/>
          <w:kern w:val="2"/>
          <w:sz w:val="24"/>
          <w:szCs w:val="24"/>
        </w:rPr>
        <w:t xml:space="preserve"> и предметные результаты освоения конкретного учебного предмета (коррекционного курса);</w:t>
      </w:r>
    </w:p>
    <w:p w:rsidR="00D52B4E" w:rsidRPr="00D52B4E" w:rsidRDefault="00D52B4E" w:rsidP="00D52B4E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kern w:val="2"/>
          <w:sz w:val="24"/>
          <w:szCs w:val="24"/>
        </w:rPr>
        <w:t>содержание учебного предмета (коррекционного курса);</w:t>
      </w:r>
    </w:p>
    <w:p w:rsidR="00D52B4E" w:rsidRPr="00D52B4E" w:rsidRDefault="00D52B4E" w:rsidP="00D52B4E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D52B4E" w:rsidRPr="00D52B4E" w:rsidRDefault="00D52B4E" w:rsidP="00D52B4E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pacing w:val="2"/>
          <w:sz w:val="24"/>
          <w:szCs w:val="24"/>
        </w:rPr>
        <w:t>В данном разделе адаптированной основной общеобразователь</w:t>
      </w:r>
      <w:r w:rsidRPr="00D52B4E">
        <w:rPr>
          <w:rFonts w:ascii="Times New Roman" w:hAnsi="Times New Roman"/>
          <w:sz w:val="24"/>
          <w:szCs w:val="24"/>
        </w:rPr>
        <w:t>ной программы начального общего образования МОУ «СОШ №22» для обучающихся с ТНР приводится основное содержание по всем обязательным предметам и коррекционным курсам на ступени начального общего образования</w:t>
      </w:r>
      <w:r w:rsidRPr="00D52B4E">
        <w:rPr>
          <w:rFonts w:ascii="Times New Roman" w:hAnsi="Times New Roman"/>
          <w:spacing w:val="2"/>
          <w:sz w:val="24"/>
          <w:szCs w:val="24"/>
        </w:rPr>
        <w:t xml:space="preserve">. Остальные разделы рабочих программ учебных </w:t>
      </w:r>
      <w:r w:rsidRPr="00D52B4E">
        <w:rPr>
          <w:rFonts w:ascii="Times New Roman" w:hAnsi="Times New Roman"/>
          <w:sz w:val="24"/>
          <w:szCs w:val="24"/>
        </w:rPr>
        <w:t>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2B4E" w:rsidRPr="00D52B4E" w:rsidRDefault="00D52B4E" w:rsidP="00D52B4E">
      <w:pPr>
        <w:pStyle w:val="31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52B4E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D52B4E" w:rsidRPr="00D52B4E" w:rsidRDefault="00D52B4E" w:rsidP="00D52B4E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2B4E">
        <w:rPr>
          <w:rFonts w:ascii="Times New Roman" w:hAnsi="Times New Roman"/>
          <w:b/>
          <w:sz w:val="24"/>
          <w:szCs w:val="24"/>
        </w:rPr>
        <w:t>1. Русский язык</w:t>
      </w:r>
    </w:p>
    <w:p w:rsidR="00AE2571" w:rsidRDefault="00D52B4E" w:rsidP="00AE257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>Преподаванию русского языка отводится чрезвычайно важное место в общей системе образования обучающихся с ТНР. Это обусловлено характером и структурой речевого дефекта у обучающихся с ТНР, с одной стороны, и исключительной ролью речи в психичес</w:t>
      </w:r>
      <w:r w:rsidRPr="00D52B4E">
        <w:rPr>
          <w:rFonts w:ascii="Times New Roman" w:hAnsi="Times New Roman"/>
          <w:sz w:val="24"/>
          <w:szCs w:val="24"/>
        </w:rPr>
        <w:softHyphen/>
        <w:t>ком развитии ребенка, с другой стороны. Кроме того, от успешно</w:t>
      </w:r>
      <w:r w:rsidRPr="00D52B4E">
        <w:rPr>
          <w:rFonts w:ascii="Times New Roman" w:hAnsi="Times New Roman"/>
          <w:sz w:val="24"/>
          <w:szCs w:val="24"/>
        </w:rPr>
        <w:softHyphen/>
        <w:t xml:space="preserve">го усвоения родного языка во многом зависит и успеваемость обучающихся по всем другим предметам. </w:t>
      </w:r>
    </w:p>
    <w:p w:rsidR="00AE2571" w:rsidRDefault="00D52B4E" w:rsidP="00AE2571">
      <w:pPr>
        <w:pStyle w:val="a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У обучающихся с ТНР отмечается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, так и экспрессивной речи, нарушения как устной, так и письменной речи. У обучающихся с ТНР оказываются недостаточно сформированными многие уровни и этапы речевой деятельности: мотивационный, смысловой, языковой,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гностико-праксический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, сенсомоторный. Однако ведущим в структуре речевого дефекта этих детей является недоразвитие языкового уровня речевой деятельнос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ти, которое проявляется в нарушении усвоения языковых единиц и правил их сочетания, комбинирования, в нарушении использо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вания закономерностей языка в процессе речевого общения. </w:t>
      </w:r>
    </w:p>
    <w:p w:rsidR="00AE2571" w:rsidRDefault="00D52B4E" w:rsidP="00AE2571">
      <w:pPr>
        <w:pStyle w:val="a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Нарушения речевого развития у обучающихся с ТНР проявляются как на уровне практического использования языка, так и на уровне осознания правил языка. Особенно страдает осознание языковых правил, т.е. формирование языковых обобщений: фонематических, лексических, морфологичес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ких, синтаксических. </w:t>
      </w:r>
    </w:p>
    <w:p w:rsidR="00AE2571" w:rsidRDefault="00D52B4E" w:rsidP="00AE2571">
      <w:pPr>
        <w:pStyle w:val="a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связи с этим в процессе обучения русскому языку обучающихся с ТНР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ческой и монологической речи. Преподавание русского языка осу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ществляется с использованием различных методов, но имеет глав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ной целью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недостатки речевого развития, создать предпосылки для овладения школьными знаниями, умения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ми и навыками. </w:t>
      </w:r>
    </w:p>
    <w:p w:rsidR="00AE2571" w:rsidRDefault="00D52B4E" w:rsidP="00AE2571">
      <w:pPr>
        <w:pStyle w:val="a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Специально разработанная система занятий по русскому языку предусматривает овладение обучающимися различными способами и средст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вами речевой деятельности, формирование языковых обобщений, правильное использование языковых средств в процессе общения, учебной деятельности, закрепление речевых навыков в спонтанной речи. </w:t>
      </w:r>
    </w:p>
    <w:p w:rsidR="00AE2571" w:rsidRDefault="00D52B4E" w:rsidP="00AE2571">
      <w:pPr>
        <w:pStyle w:val="a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 связи с этим в процессе преподавания русского языка ставятся следующие </w:t>
      </w:r>
      <w:r w:rsidRPr="00D52B4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52B4E">
        <w:rPr>
          <w:rFonts w:ascii="Times New Roman" w:hAnsi="Times New Roman" w:cs="Times New Roman"/>
          <w:sz w:val="24"/>
          <w:szCs w:val="24"/>
        </w:rPr>
        <w:t>:</w:t>
      </w:r>
    </w:p>
    <w:p w:rsidR="00AE2571" w:rsidRDefault="00D52B4E" w:rsidP="00AE2571">
      <w:pPr>
        <w:pStyle w:val="a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>- сформировать первоначальные представления о единстве и многообразии языкового пространства России, о языке как основе национального самосознания;</w:t>
      </w:r>
    </w:p>
    <w:p w:rsidR="00AE2571" w:rsidRDefault="00D52B4E" w:rsidP="00AE2571">
      <w:pPr>
        <w:pStyle w:val="a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повысить уровень речевого и общего психического развития обучающихся с тяжелыми нарушениями речи;</w:t>
      </w:r>
    </w:p>
    <w:p w:rsidR="00AE2571" w:rsidRDefault="00D52B4E" w:rsidP="00AE2571">
      <w:pPr>
        <w:pStyle w:val="a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овладение грамотой;</w:t>
      </w:r>
    </w:p>
    <w:p w:rsidR="00AE2571" w:rsidRDefault="00D52B4E" w:rsidP="00AE2571">
      <w:pPr>
        <w:pStyle w:val="a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осуществлять профилактику специфических и сопутствующих (графических, орфографических) ошибок;</w:t>
      </w:r>
    </w:p>
    <w:p w:rsidR="00D52B4E" w:rsidRPr="00AE2571" w:rsidRDefault="00D52B4E" w:rsidP="00AE2571">
      <w:pPr>
        <w:pStyle w:val="af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закрепить практические навыки правильного использования язы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ковых средств в речевой деятельности;</w:t>
      </w:r>
    </w:p>
    <w:p w:rsidR="00D52B4E" w:rsidRPr="00D52B4E" w:rsidRDefault="00D52B4E" w:rsidP="00D52B4E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2B4E">
        <w:rPr>
          <w:rFonts w:ascii="Times New Roman" w:hAnsi="Times New Roman" w:cs="Times New Roman"/>
          <w:i w:val="0"/>
          <w:sz w:val="24"/>
          <w:szCs w:val="24"/>
        </w:rPr>
        <w:t>- сформировать фонематические, лексические, морфоло</w:t>
      </w:r>
      <w:r w:rsidRPr="00D52B4E">
        <w:rPr>
          <w:rFonts w:ascii="Times New Roman" w:hAnsi="Times New Roman" w:cs="Times New Roman"/>
          <w:i w:val="0"/>
          <w:sz w:val="24"/>
          <w:szCs w:val="24"/>
        </w:rPr>
        <w:softHyphen/>
        <w:t>гические, синтаксические обобщения, а в дальнейшем и осознание некоторых правил языка на уроках русского языка, литературного чтения, развития речи;</w:t>
      </w:r>
    </w:p>
    <w:p w:rsidR="00D52B4E" w:rsidRPr="00D52B4E" w:rsidRDefault="00D52B4E" w:rsidP="00D52B4E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2B4E">
        <w:rPr>
          <w:rFonts w:ascii="Times New Roman" w:hAnsi="Times New Roman" w:cs="Times New Roman"/>
          <w:i w:val="0"/>
          <w:sz w:val="24"/>
          <w:szCs w:val="24"/>
        </w:rPr>
        <w:t>-  формировать «чувство» языка, умение отличать правильные языковые формы от неправильных;</w:t>
      </w:r>
    </w:p>
    <w:p w:rsidR="00D52B4E" w:rsidRPr="00D52B4E" w:rsidRDefault="00D52B4E" w:rsidP="00D52B4E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2B4E">
        <w:rPr>
          <w:rFonts w:ascii="Times New Roman" w:hAnsi="Times New Roman" w:cs="Times New Roman"/>
          <w:i w:val="0"/>
          <w:sz w:val="24"/>
          <w:szCs w:val="24"/>
        </w:rPr>
        <w:t>- выработать навыки правильного, сознательного чтения и аккуратного, разборчивого, грамотного письма;</w:t>
      </w:r>
    </w:p>
    <w:p w:rsidR="00D52B4E" w:rsidRPr="00D52B4E" w:rsidRDefault="00D52B4E" w:rsidP="00D52B4E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2B4E">
        <w:rPr>
          <w:rFonts w:ascii="Times New Roman" w:hAnsi="Times New Roman" w:cs="Times New Roman"/>
          <w:i w:val="0"/>
          <w:sz w:val="24"/>
          <w:szCs w:val="24"/>
        </w:rPr>
        <w:t>- развить умение точно выражать свои мысли в устной и письмен</w:t>
      </w:r>
      <w:r w:rsidRPr="00D52B4E">
        <w:rPr>
          <w:rFonts w:ascii="Times New Roman" w:hAnsi="Times New Roman" w:cs="Times New Roman"/>
          <w:i w:val="0"/>
          <w:sz w:val="24"/>
          <w:szCs w:val="24"/>
        </w:rPr>
        <w:softHyphen/>
        <w:t>ной форме;</w:t>
      </w:r>
    </w:p>
    <w:p w:rsidR="00D52B4E" w:rsidRPr="00D52B4E" w:rsidRDefault="00D52B4E" w:rsidP="00D52B4E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2B4E">
        <w:rPr>
          <w:rFonts w:ascii="Times New Roman" w:hAnsi="Times New Roman" w:cs="Times New Roman"/>
          <w:i w:val="0"/>
          <w:sz w:val="24"/>
          <w:szCs w:val="24"/>
        </w:rPr>
        <w:t>- овладеть способностью пользоваться устной и письменной речью для решения соответствующих возрасту бытовых задач;</w:t>
      </w:r>
    </w:p>
    <w:p w:rsidR="00D52B4E" w:rsidRPr="00D52B4E" w:rsidRDefault="00D52B4E" w:rsidP="00D52B4E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2B4E">
        <w:rPr>
          <w:rFonts w:ascii="Times New Roman" w:hAnsi="Times New Roman" w:cs="Times New Roman"/>
          <w:i w:val="0"/>
          <w:sz w:val="24"/>
          <w:szCs w:val="24"/>
        </w:rPr>
        <w:t>- расширить и обогатить опыт коммуникации обучающихся в ближнем и дальнем окружении;</w:t>
      </w:r>
    </w:p>
    <w:p w:rsidR="00D52B4E" w:rsidRPr="00D52B4E" w:rsidRDefault="00D52B4E" w:rsidP="00D52B4E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2B4E">
        <w:rPr>
          <w:rFonts w:ascii="Times New Roman" w:hAnsi="Times New Roman" w:cs="Times New Roman"/>
          <w:i w:val="0"/>
          <w:sz w:val="24"/>
          <w:szCs w:val="24"/>
        </w:rPr>
        <w:t>- обеспечить условия для коррекции наруше</w:t>
      </w:r>
      <w:r w:rsidRPr="00D52B4E">
        <w:rPr>
          <w:rFonts w:ascii="Times New Roman" w:hAnsi="Times New Roman" w:cs="Times New Roman"/>
          <w:i w:val="0"/>
          <w:sz w:val="24"/>
          <w:szCs w:val="24"/>
        </w:rPr>
        <w:softHyphen/>
        <w:t xml:space="preserve">ний устной </w:t>
      </w:r>
      <w:proofErr w:type="gramStart"/>
      <w:r w:rsidRPr="00D52B4E">
        <w:rPr>
          <w:rFonts w:ascii="Times New Roman" w:hAnsi="Times New Roman" w:cs="Times New Roman"/>
          <w:i w:val="0"/>
          <w:sz w:val="24"/>
          <w:szCs w:val="24"/>
        </w:rPr>
        <w:t>речи,  профилактики</w:t>
      </w:r>
      <w:proofErr w:type="gramEnd"/>
      <w:r w:rsidRPr="00D52B4E">
        <w:rPr>
          <w:rFonts w:ascii="Times New Roman" w:hAnsi="Times New Roman" w:cs="Times New Roman"/>
          <w:i w:val="0"/>
          <w:sz w:val="24"/>
          <w:szCs w:val="24"/>
        </w:rPr>
        <w:t xml:space="preserve"> и коррекции </w:t>
      </w:r>
      <w:proofErr w:type="spellStart"/>
      <w:r w:rsidRPr="00D52B4E">
        <w:rPr>
          <w:rFonts w:ascii="Times New Roman" w:hAnsi="Times New Roman" w:cs="Times New Roman"/>
          <w:i w:val="0"/>
          <w:sz w:val="24"/>
          <w:szCs w:val="24"/>
        </w:rPr>
        <w:t>дислексий</w:t>
      </w:r>
      <w:proofErr w:type="spellEnd"/>
      <w:r w:rsidRPr="00D52B4E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D52B4E">
        <w:rPr>
          <w:rFonts w:ascii="Times New Roman" w:hAnsi="Times New Roman" w:cs="Times New Roman"/>
          <w:i w:val="0"/>
          <w:sz w:val="24"/>
          <w:szCs w:val="24"/>
        </w:rPr>
        <w:t>дисграфий</w:t>
      </w:r>
      <w:proofErr w:type="spellEnd"/>
      <w:r w:rsidRPr="00D52B4E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D52B4E">
        <w:rPr>
          <w:rFonts w:ascii="Times New Roman" w:hAnsi="Times New Roman" w:cs="Times New Roman"/>
          <w:i w:val="0"/>
          <w:sz w:val="24"/>
          <w:szCs w:val="24"/>
        </w:rPr>
        <w:t>дизорфографий</w:t>
      </w:r>
      <w:proofErr w:type="spellEnd"/>
      <w:r w:rsidRPr="00D52B4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D52B4E" w:rsidRPr="00D52B4E" w:rsidRDefault="00D52B4E" w:rsidP="00D52B4E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2B4E">
        <w:rPr>
          <w:rFonts w:ascii="Times New Roman" w:hAnsi="Times New Roman" w:cs="Times New Roman"/>
          <w:i w:val="0"/>
          <w:sz w:val="24"/>
          <w:szCs w:val="24"/>
        </w:rPr>
        <w:t>Каждый раздел программы должен включать перечень тем, рас</w:t>
      </w:r>
      <w:r w:rsidRPr="00D52B4E">
        <w:rPr>
          <w:rFonts w:ascii="Times New Roman" w:hAnsi="Times New Roman" w:cs="Times New Roman"/>
          <w:i w:val="0"/>
          <w:sz w:val="24"/>
          <w:szCs w:val="24"/>
        </w:rPr>
        <w:softHyphen/>
        <w:t>положенных в определенной логической последовательности, ох</w:t>
      </w:r>
      <w:r w:rsidRPr="00D52B4E">
        <w:rPr>
          <w:rFonts w:ascii="Times New Roman" w:hAnsi="Times New Roman" w:cs="Times New Roman"/>
          <w:i w:val="0"/>
          <w:sz w:val="24"/>
          <w:szCs w:val="24"/>
        </w:rPr>
        <w:softHyphen/>
        <w:t>ватывать круг основных грамматических понятий, умений, орфо</w:t>
      </w:r>
      <w:r w:rsidRPr="00D52B4E">
        <w:rPr>
          <w:rFonts w:ascii="Times New Roman" w:hAnsi="Times New Roman" w:cs="Times New Roman"/>
          <w:i w:val="0"/>
          <w:sz w:val="24"/>
          <w:szCs w:val="24"/>
        </w:rPr>
        <w:softHyphen/>
        <w:t>графических и пунктуационных правил и навыков. Система подачи материала должна обеспечивать условия осознания языковых закономерностей и формирования языковой системы.</w:t>
      </w:r>
    </w:p>
    <w:p w:rsidR="00D52B4E" w:rsidRPr="00D52B4E" w:rsidRDefault="00D52B4E" w:rsidP="00D52B4E">
      <w:pPr>
        <w:pStyle w:val="4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52B4E">
        <w:rPr>
          <w:rFonts w:ascii="Times New Roman" w:hAnsi="Times New Roman" w:cs="Times New Roman"/>
          <w:i w:val="0"/>
          <w:sz w:val="24"/>
          <w:szCs w:val="24"/>
        </w:rPr>
        <w:t>На всех уроках обучения русскому языку ставятся и решаются как образовательные, развивающие, так и коррекционные задачи.</w:t>
      </w:r>
    </w:p>
    <w:p w:rsidR="00D52B4E" w:rsidRPr="00D52B4E" w:rsidRDefault="00D52B4E" w:rsidP="00D52B4E">
      <w:pPr>
        <w:pStyle w:val="af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D52B4E" w:rsidRPr="00D52B4E" w:rsidRDefault="00D52B4E" w:rsidP="00D52B4E">
      <w:pPr>
        <w:pStyle w:val="af"/>
        <w:spacing w:line="240" w:lineRule="auto"/>
        <w:ind w:firstLine="70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D52B4E">
        <w:rPr>
          <w:rFonts w:ascii="Times New Roman" w:hAnsi="Times New Roman" w:cs="Times New Roman"/>
          <w:sz w:val="24"/>
          <w:szCs w:val="24"/>
        </w:rPr>
        <w:t xml:space="preserve">Осознание цели и ситуации устного общения. </w:t>
      </w:r>
      <w:r w:rsidRPr="00D52B4E">
        <w:rPr>
          <w:rFonts w:ascii="Times New Roman" w:hAnsi="Times New Roman" w:cs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D52B4E" w:rsidRPr="00D52B4E" w:rsidRDefault="00D52B4E" w:rsidP="00D52B4E">
      <w:pPr>
        <w:pStyle w:val="af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D52B4E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муникативной задачи. Практическое овладение диалогической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52B4E">
        <w:rPr>
          <w:rFonts w:ascii="Times New Roman" w:hAnsi="Times New Roman" w:cs="Times New Roman"/>
          <w:sz w:val="24"/>
          <w:szCs w:val="24"/>
        </w:rPr>
        <w:t>формой речи. Овладение умениями начать, поддержать, закончить разговор, привлечь внимание и</w:t>
      </w:r>
      <w:r w:rsidRPr="00D52B4E">
        <w:rPr>
          <w:rFonts w:ascii="Times New Roman" w:hAnsi="Times New Roman" w:cs="Times New Roman"/>
          <w:sz w:val="24"/>
          <w:szCs w:val="24"/>
        </w:rPr>
        <w:t> </w:t>
      </w:r>
      <w:r w:rsidRPr="00D52B4E">
        <w:rPr>
          <w:rFonts w:ascii="Times New Roman" w:hAnsi="Times New Roman" w:cs="Times New Roman"/>
          <w:sz w:val="24"/>
          <w:szCs w:val="24"/>
        </w:rPr>
        <w:t>т.</w:t>
      </w:r>
      <w:r w:rsidRPr="00D52B4E">
        <w:rPr>
          <w:rFonts w:ascii="Times New Roman" w:hAnsi="Times New Roman" w:cs="Times New Roman"/>
          <w:sz w:val="24"/>
          <w:szCs w:val="24"/>
        </w:rPr>
        <w:t> </w:t>
      </w:r>
      <w:r w:rsidRPr="00D52B4E">
        <w:rPr>
          <w:rFonts w:ascii="Times New Roman" w:hAnsi="Times New Roman" w:cs="Times New Roman"/>
          <w:sz w:val="24"/>
          <w:szCs w:val="24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ях учебного и бытового общения (приветствие, </w:t>
      </w:r>
      <w:proofErr w:type="gramStart"/>
      <w:r w:rsidRPr="00D52B4E">
        <w:rPr>
          <w:rFonts w:ascii="Times New Roman" w:hAnsi="Times New Roman" w:cs="Times New Roman"/>
          <w:spacing w:val="2"/>
          <w:sz w:val="24"/>
          <w:szCs w:val="24"/>
        </w:rPr>
        <w:t>прощание,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52B4E">
        <w:rPr>
          <w:rFonts w:ascii="Times New Roman" w:hAnsi="Times New Roman" w:cs="Times New Roman"/>
          <w:sz w:val="24"/>
          <w:szCs w:val="24"/>
        </w:rPr>
        <w:t>извинение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>, благодарность, обращение с просьбой). Соблюдение орфоэпических норм и правильной интонации.</w:t>
      </w:r>
    </w:p>
    <w:p w:rsidR="00D52B4E" w:rsidRPr="00D52B4E" w:rsidRDefault="00D52B4E" w:rsidP="00D52B4E">
      <w:pPr>
        <w:pStyle w:val="af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D52B4E">
        <w:rPr>
          <w:rFonts w:ascii="Times New Roman" w:hAnsi="Times New Roman" w:cs="Times New Roman"/>
          <w:sz w:val="24"/>
          <w:szCs w:val="24"/>
        </w:rPr>
        <w:t xml:space="preserve">Понимание учебного, художественного, научно-популярного текстов. Выборочное чтение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D52B4E">
        <w:rPr>
          <w:rFonts w:ascii="Times New Roman" w:hAnsi="Times New Roman" w:cs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52B4E">
        <w:rPr>
          <w:rFonts w:ascii="Times New Roman" w:hAnsi="Times New Roman" w:cs="Times New Roman"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D52B4E">
        <w:rPr>
          <w:rFonts w:ascii="Times New Roman" w:hAnsi="Times New Roman" w:cs="Times New Roman"/>
          <w:sz w:val="24"/>
          <w:szCs w:val="24"/>
        </w:rPr>
        <w:t>. Овладение технической стороной процесса чтения.</w:t>
      </w:r>
    </w:p>
    <w:p w:rsidR="00D52B4E" w:rsidRPr="00D52B4E" w:rsidRDefault="00D52B4E" w:rsidP="00D52B4E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Письмо. 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Письмо букв, буквосочетаний, слогов, слов, пред</w:t>
      </w:r>
      <w:r w:rsidRPr="00D52B4E">
        <w:rPr>
          <w:rFonts w:ascii="Times New Roman" w:hAnsi="Times New Roman" w:cs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D52B4E">
        <w:rPr>
          <w:rFonts w:ascii="Times New Roman" w:hAnsi="Times New Roman" w:cs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 xml:space="preserve">товку в соответствии с изученными правилами. Письменное изложение содержания прослушанного и прочитанного 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текста </w:t>
      </w:r>
      <w:r w:rsidRPr="00D52B4E">
        <w:rPr>
          <w:rFonts w:ascii="Times New Roman" w:hAnsi="Times New Roman" w:cs="Times New Roman"/>
          <w:sz w:val="24"/>
          <w:szCs w:val="24"/>
        </w:rPr>
        <w:t xml:space="preserve">(подробное, выборочное). Создание (с помощью взрослого/самостоятельно) небольших собственных 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 xml:space="preserve">текстов (рассказов) </w:t>
      </w:r>
      <w:proofErr w:type="gramStart"/>
      <w:r w:rsidRPr="00D52B4E">
        <w:rPr>
          <w:rFonts w:ascii="Times New Roman" w:hAnsi="Times New Roman" w:cs="Times New Roman"/>
          <w:spacing w:val="-2"/>
          <w:sz w:val="24"/>
          <w:szCs w:val="24"/>
        </w:rPr>
        <w:t>по интересной детям</w:t>
      </w:r>
      <w:proofErr w:type="gramEnd"/>
      <w:r w:rsidRPr="00D52B4E">
        <w:rPr>
          <w:rFonts w:ascii="Times New Roman" w:hAnsi="Times New Roman" w:cs="Times New Roman"/>
          <w:spacing w:val="-2"/>
          <w:sz w:val="24"/>
          <w:szCs w:val="24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т.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п.).</w:t>
      </w:r>
    </w:p>
    <w:p w:rsidR="00D52B4E" w:rsidRPr="00D52B4E" w:rsidRDefault="00D52B4E" w:rsidP="00D52B4E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D52B4E">
        <w:rPr>
          <w:rFonts w:ascii="Times New Roman" w:hAnsi="Times New Roman" w:cs="Times New Roman"/>
          <w:spacing w:val="-2"/>
          <w:sz w:val="24"/>
          <w:szCs w:val="24"/>
        </w:rPr>
        <w:t>Учебный предмет «Русский язык» состоит из двух</w:t>
      </w:r>
      <w:r w:rsidR="00D536F8">
        <w:rPr>
          <w:rFonts w:ascii="Times New Roman" w:hAnsi="Times New Roman" w:cs="Times New Roman"/>
          <w:spacing w:val="-2"/>
          <w:sz w:val="24"/>
          <w:szCs w:val="24"/>
        </w:rPr>
        <w:t xml:space="preserve"> разделов: «Обучение грамоте» (</w:t>
      </w:r>
      <w:r w:rsidRPr="00D52B4E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 xml:space="preserve"> класс) и «Русский язык» (</w:t>
      </w:r>
      <w:r w:rsidRPr="00D52B4E">
        <w:rPr>
          <w:rFonts w:ascii="Times New Roman" w:hAnsi="Times New Roman" w:cs="Times New Roman"/>
          <w:spacing w:val="-2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Pr="00D52B4E">
        <w:rPr>
          <w:rFonts w:ascii="Times New Roman" w:hAnsi="Times New Roman" w:cs="Times New Roman"/>
          <w:spacing w:val="-2"/>
          <w:sz w:val="24"/>
          <w:szCs w:val="24"/>
          <w:lang w:val="en-US"/>
        </w:rPr>
        <w:t>IV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 xml:space="preserve"> класс).</w:t>
      </w:r>
    </w:p>
    <w:p w:rsidR="00D52B4E" w:rsidRPr="00D52B4E" w:rsidRDefault="00D52B4E" w:rsidP="00D52B4E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</w:p>
    <w:p w:rsidR="00D52B4E" w:rsidRPr="00D52B4E" w:rsidRDefault="00D52B4E" w:rsidP="00D52B4E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Обучение грамоте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Письменная речь (чтение и письмо) представляет собой более сложную форму речевой деятельности. Овладение чтением и пись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мом характеризует более высокий уровень речевого развития ребен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ка. Вместе с тем овладение навыком чтения и письма требует до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статочно высокого уровня </w:t>
      </w:r>
      <w:proofErr w:type="spellStart"/>
      <w:r w:rsidRPr="00D52B4E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устной речи, языко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вых обобщений (фонематических, лексических, морфологических, синтаксических).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В процессе овладения чтением и письмом обучающийся переходит от практического владения устной речью к осознанию языковых про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цессов.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Учитывая особенности нарушений речи у обучающихся с ТНР, а также психологическую характеристику процессов овладения чтением и письмом, содержание программы в I классе по данному разделу предусматривает формирование следующих умений: анализировать предложения на слова; определять слоговую структуру слова; правильно артикулировать звуки; правильно воспроизводить </w:t>
      </w:r>
      <w:proofErr w:type="spellStart"/>
      <w:r w:rsidRPr="00D52B4E">
        <w:rPr>
          <w:rFonts w:ascii="Times New Roman" w:hAnsi="Times New Roman" w:cs="Times New Roman"/>
          <w:bCs/>
          <w:iCs/>
          <w:sz w:val="24"/>
          <w:szCs w:val="24"/>
        </w:rPr>
        <w:t>звукослоговую</w:t>
      </w:r>
      <w:proofErr w:type="spellEnd"/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структуру слов, осо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бенно многосложных и со стечением согласных в соответствии с пра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вилами орфоэпии;</w:t>
      </w:r>
      <w:r w:rsidR="00D26F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различать звуки, особенно сходные акустически и </w:t>
      </w:r>
      <w:proofErr w:type="spellStart"/>
      <w:r w:rsidRPr="00D52B4E">
        <w:rPr>
          <w:rFonts w:ascii="Times New Roman" w:hAnsi="Times New Roman" w:cs="Times New Roman"/>
          <w:bCs/>
          <w:iCs/>
          <w:sz w:val="24"/>
          <w:szCs w:val="24"/>
        </w:rPr>
        <w:t>артикуляторно</w:t>
      </w:r>
      <w:proofErr w:type="spellEnd"/>
      <w:r w:rsidRPr="00D52B4E">
        <w:rPr>
          <w:rFonts w:ascii="Times New Roman" w:hAnsi="Times New Roman" w:cs="Times New Roman"/>
          <w:bCs/>
          <w:iCs/>
          <w:sz w:val="24"/>
          <w:szCs w:val="24"/>
        </w:rPr>
        <w:t>, на слух и в произношении; определять различия гласных и согласных,  ударных и безударных гласных, звонких и глухих, твердых и мягких, а также свистящих, шипящих и аффрикат, аффрикат и звуков, входящих в их состав (</w:t>
      </w:r>
      <w:r w:rsidRPr="00D52B4E">
        <w:rPr>
          <w:rFonts w:ascii="Times New Roman" w:hAnsi="Times New Roman" w:cs="Times New Roman"/>
          <w:b/>
          <w:bCs/>
          <w:iCs/>
          <w:sz w:val="24"/>
          <w:szCs w:val="24"/>
        </w:rPr>
        <w:t>с-ш, з-ж, ц-с, ч-щ, ч-ц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); характеризовать звуки по их основным признакам (согласный - гласный, звонкий - глухой, твердый - мягкий); осуществлять звуковой анализ слов; сравнивать слова по их слоговому и звуковому составу; различать зрительные образы букв, определять их сходство и различие; синтезировать слоги в слова, слова в предложения; овладевать слитным </w:t>
      </w:r>
      <w:proofErr w:type="spellStart"/>
      <w:r w:rsidRPr="00D52B4E">
        <w:rPr>
          <w:rFonts w:ascii="Times New Roman" w:hAnsi="Times New Roman" w:cs="Times New Roman"/>
          <w:bCs/>
          <w:iCs/>
          <w:sz w:val="24"/>
          <w:szCs w:val="24"/>
        </w:rPr>
        <w:t>послоговым</w:t>
      </w:r>
      <w:proofErr w:type="spellEnd"/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чтением; правильно понимать читаемые слова, предложения, тексты; каллиграфически правильно воспроизводить зрительные образы букв и слов.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Ведущим методом обучения грамоте обучающихся с ТНР является звуковой аналитико-синтетический метод.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Процесс обучения грамоте обучающихся с ТНР подразделяется на два периода: подготовительный или </w:t>
      </w:r>
      <w:proofErr w:type="spellStart"/>
      <w:r w:rsidRPr="00D52B4E">
        <w:rPr>
          <w:rFonts w:ascii="Times New Roman" w:hAnsi="Times New Roman" w:cs="Times New Roman"/>
          <w:bCs/>
          <w:iCs/>
          <w:sz w:val="24"/>
          <w:szCs w:val="24"/>
        </w:rPr>
        <w:t>добукварный</w:t>
      </w:r>
      <w:proofErr w:type="spellEnd"/>
      <w:r w:rsidRPr="00D52B4E">
        <w:rPr>
          <w:rFonts w:ascii="Times New Roman" w:hAnsi="Times New Roman" w:cs="Times New Roman"/>
          <w:bCs/>
          <w:iCs/>
          <w:sz w:val="24"/>
          <w:szCs w:val="24"/>
        </w:rPr>
        <w:t>; букварный.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В подготовительный период формируются необходимые речевые и неречевые предпосылки обучения грамоте. Для успешного ов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ладения чтением и письмом обучающиеся должны анализировать предложе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ния на слова, осуществлять слоговой и фонематический анализ, диф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ференцировать звуки на слух и в произношении, иметь достаточный словарный запас, владеть грамматическим строем речи, уметь отвечать на вопросы о прочитанном учителем тексте, составлять простые предложения. Овладению буквенными обозначениями предшествует работа по развитию двигательных умений (развитие тонкой ручной моторики) и анализу зрительно-пространственных отношений, обеспечивающих подготовку кинестетического и зрительного анализаторов к восприятию и письму букв и их элементов, и умение ориентироваться на странице тетради, классной доске, а также формирование </w:t>
      </w:r>
      <w:proofErr w:type="spellStart"/>
      <w:r w:rsidRPr="00D52B4E">
        <w:rPr>
          <w:rFonts w:ascii="Times New Roman" w:hAnsi="Times New Roman" w:cs="Times New Roman"/>
          <w:bCs/>
          <w:iCs/>
          <w:sz w:val="24"/>
          <w:szCs w:val="24"/>
        </w:rPr>
        <w:t>графомо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торных</w:t>
      </w:r>
      <w:proofErr w:type="spellEnd"/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навыков, необходимых для дальнейшего воспроизведения букв.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52B4E">
        <w:rPr>
          <w:rFonts w:ascii="Times New Roman" w:hAnsi="Times New Roman" w:cs="Times New Roman"/>
          <w:color w:val="auto"/>
          <w:sz w:val="24"/>
          <w:szCs w:val="24"/>
        </w:rPr>
        <w:t>В букварный период ведется работа по обучению чтению и письму.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52B4E">
        <w:rPr>
          <w:rFonts w:ascii="Times New Roman" w:hAnsi="Times New Roman" w:cs="Times New Roman"/>
          <w:color w:val="auto"/>
          <w:sz w:val="24"/>
          <w:szCs w:val="24"/>
        </w:rPr>
        <w:t>Последовательность изучения звуков и букв обучающимися с ТНР определяется следующим образом – от правильно произносимых звуков (и соответствующих им букв) к наиболее трудным по артикуляции, далее к мягким согласным, звонким согласным, аффрикатам. Каждый звук изучается сначала на уроках произношения в словах и фразах различной сложности, дифференцируется от других звуков, затем на уроках обучения грамоте изучается соответствующая буква.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52B4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процессе работы большая роль отводится </w:t>
      </w:r>
      <w:proofErr w:type="spellStart"/>
      <w:r w:rsidRPr="00D52B4E">
        <w:rPr>
          <w:rFonts w:ascii="Times New Roman" w:hAnsi="Times New Roman" w:cs="Times New Roman"/>
          <w:color w:val="auto"/>
          <w:sz w:val="24"/>
          <w:szCs w:val="24"/>
        </w:rPr>
        <w:t>звуко</w:t>
      </w:r>
      <w:proofErr w:type="spellEnd"/>
      <w:r w:rsidRPr="00D52B4E">
        <w:rPr>
          <w:rFonts w:ascii="Times New Roman" w:hAnsi="Times New Roman" w:cs="Times New Roman"/>
          <w:color w:val="auto"/>
          <w:sz w:val="24"/>
          <w:szCs w:val="24"/>
        </w:rPr>
        <w:t xml:space="preserve">-слоговому и </w:t>
      </w:r>
      <w:proofErr w:type="spellStart"/>
      <w:proofErr w:type="gramStart"/>
      <w:r w:rsidRPr="00D52B4E">
        <w:rPr>
          <w:rFonts w:ascii="Times New Roman" w:hAnsi="Times New Roman" w:cs="Times New Roman"/>
          <w:color w:val="auto"/>
          <w:sz w:val="24"/>
          <w:szCs w:val="24"/>
        </w:rPr>
        <w:t>звуко</w:t>
      </w:r>
      <w:proofErr w:type="spellEnd"/>
      <w:r w:rsidRPr="00D52B4E">
        <w:rPr>
          <w:rFonts w:ascii="Times New Roman" w:hAnsi="Times New Roman" w:cs="Times New Roman"/>
          <w:color w:val="auto"/>
          <w:sz w:val="24"/>
          <w:szCs w:val="24"/>
        </w:rPr>
        <w:t>-буквенному</w:t>
      </w:r>
      <w:proofErr w:type="gramEnd"/>
      <w:r w:rsidRPr="00D52B4E">
        <w:rPr>
          <w:rFonts w:ascii="Times New Roman" w:hAnsi="Times New Roman" w:cs="Times New Roman"/>
          <w:color w:val="auto"/>
          <w:sz w:val="24"/>
          <w:szCs w:val="24"/>
        </w:rPr>
        <w:t xml:space="preserve"> анализу слов, который дает возможность наблюдать способы обозначения мягкости согласных звуков на письме, замечать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D52B4E" w:rsidRPr="00D52B4E" w:rsidRDefault="00D52B4E" w:rsidP="00D52B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52B4E">
        <w:rPr>
          <w:rFonts w:ascii="Times New Roman" w:hAnsi="Times New Roman"/>
          <w:sz w:val="24"/>
          <w:szCs w:val="24"/>
        </w:rPr>
        <w:t xml:space="preserve">          В ходе </w:t>
      </w:r>
      <w:r w:rsidRPr="00D52B4E">
        <w:rPr>
          <w:rFonts w:ascii="Times New Roman" w:hAnsi="Times New Roman"/>
          <w:iCs/>
          <w:sz w:val="24"/>
          <w:szCs w:val="24"/>
        </w:rPr>
        <w:t xml:space="preserve">обучения чтению и письму </w:t>
      </w:r>
      <w:r w:rsidRPr="00D52B4E">
        <w:rPr>
          <w:rFonts w:ascii="Times New Roman" w:hAnsi="Times New Roman"/>
          <w:sz w:val="24"/>
          <w:szCs w:val="24"/>
        </w:rPr>
        <w:t>проводится анализ печатного и письмен</w:t>
      </w:r>
      <w:r w:rsidRPr="00D52B4E">
        <w:rPr>
          <w:rFonts w:ascii="Times New Roman" w:hAnsi="Times New Roman"/>
          <w:kern w:val="0"/>
          <w:sz w:val="24"/>
          <w:szCs w:val="24"/>
        </w:rPr>
        <w:t>ного образа буквы, анализ графических знаков, из которых состоит   буква; сопоставление с другими буквами, содержащими сходные элементы, упражнения в написании элементов букв, букв и соедине</w:t>
      </w:r>
      <w:r w:rsidRPr="00D52B4E">
        <w:rPr>
          <w:rFonts w:ascii="Times New Roman" w:hAnsi="Times New Roman"/>
          <w:sz w:val="24"/>
          <w:szCs w:val="24"/>
        </w:rPr>
        <w:t>ний, слов и предложений, списывание слов, предложений, текстов с печатного образца.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При обучении грамоте необходимо привлечь внимание обучающихся к речи, ее звуковой стороне, научить выде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лять из речевого потока отдельные слова, познакомить с основной функцией слова — обозначением предмета, действия, признака пред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мета. Обучающиеся учатся определять общие, повторяющиеся слова в пред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ложениях, дополнять предложение словом, определять место того или иного слова в предложении.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Лишь после закрепления представлений о слове как значимой единице речи рекомендуется переходить к анализу </w:t>
      </w:r>
      <w:proofErr w:type="spellStart"/>
      <w:r w:rsidRPr="00D52B4E">
        <w:rPr>
          <w:rFonts w:ascii="Times New Roman" w:hAnsi="Times New Roman" w:cs="Times New Roman"/>
          <w:bCs/>
          <w:iCs/>
          <w:sz w:val="24"/>
          <w:szCs w:val="24"/>
        </w:rPr>
        <w:t>звукослогового</w:t>
      </w:r>
      <w:proofErr w:type="spellEnd"/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состава слова.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В процессе развития слогового анализа выделяются 3 этапа:</w:t>
      </w:r>
    </w:p>
    <w:p w:rsidR="00D52B4E" w:rsidRPr="00D52B4E" w:rsidRDefault="00D52B4E" w:rsidP="00D52B4E">
      <w:pPr>
        <w:pStyle w:val="af"/>
        <w:numPr>
          <w:ilvl w:val="1"/>
          <w:numId w:val="29"/>
        </w:numPr>
        <w:spacing w:line="240" w:lineRule="auto"/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определение слогового состава слова с опорой на вспомогатель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ные приемы (</w:t>
      </w:r>
      <w:proofErr w:type="spellStart"/>
      <w:r w:rsidRPr="00D52B4E">
        <w:rPr>
          <w:rFonts w:ascii="Times New Roman" w:hAnsi="Times New Roman" w:cs="Times New Roman"/>
          <w:bCs/>
          <w:iCs/>
          <w:sz w:val="24"/>
          <w:szCs w:val="24"/>
        </w:rPr>
        <w:t>отхлопывание</w:t>
      </w:r>
      <w:proofErr w:type="spellEnd"/>
      <w:r w:rsidRPr="00D52B4E">
        <w:rPr>
          <w:rFonts w:ascii="Times New Roman" w:hAnsi="Times New Roman" w:cs="Times New Roman"/>
          <w:bCs/>
          <w:iCs/>
          <w:sz w:val="24"/>
          <w:szCs w:val="24"/>
        </w:rPr>
        <w:t>, отстукивание и др.);</w:t>
      </w:r>
    </w:p>
    <w:p w:rsidR="00D52B4E" w:rsidRPr="00D52B4E" w:rsidRDefault="00D52B4E" w:rsidP="00D52B4E">
      <w:pPr>
        <w:pStyle w:val="af"/>
        <w:numPr>
          <w:ilvl w:val="1"/>
          <w:numId w:val="29"/>
        </w:numPr>
        <w:spacing w:line="240" w:lineRule="auto"/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определение слогового состава слова с опорой на гласные зву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ки;</w:t>
      </w:r>
    </w:p>
    <w:p w:rsidR="00D52B4E" w:rsidRPr="00D52B4E" w:rsidRDefault="00D52B4E" w:rsidP="00D52B4E">
      <w:pPr>
        <w:pStyle w:val="af"/>
        <w:numPr>
          <w:ilvl w:val="1"/>
          <w:numId w:val="29"/>
        </w:numPr>
        <w:spacing w:line="240" w:lineRule="auto"/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определение количества слогов во внутренней речи (например, по заданию подобрать слова с двумя слогами).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Работа по анализу звуковой структуры слова проводится с уче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том онтогенетической последовательности появления различных форм звукового анализа в процессе речевого развития и содержит: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- узнавание звука на фоне слова;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- выделение первого и последнего звука в слове и определение места звука в слове (начало, середина, конец слова);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- 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 после какого звука слышится).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Навык узнавания звука на фоне слова в серии заданий по выде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лению 5 - 6 звуков (последовательно), </w:t>
      </w:r>
      <w:proofErr w:type="gramStart"/>
      <w:r w:rsidRPr="00D52B4E">
        <w:rPr>
          <w:rFonts w:ascii="Times New Roman" w:hAnsi="Times New Roman" w:cs="Times New Roman"/>
          <w:bCs/>
          <w:iCs/>
          <w:sz w:val="24"/>
          <w:szCs w:val="24"/>
        </w:rPr>
        <w:t>например</w:t>
      </w:r>
      <w:proofErr w:type="gramEnd"/>
      <w:r w:rsidRPr="00D52B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а, у, м, ж, р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>. Рабо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та над каждым звуком начинается с анализа сюжетной картинки. В процессе беседы по картинке выделяется обучающимися со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ответствующее звукоподражание</w:t>
      </w:r>
      <w:r w:rsidRPr="00D52B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(а-а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- плачет ребенок, </w:t>
      </w:r>
      <w:r w:rsidRPr="00D52B4E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D52B4E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- воет волк,</w:t>
      </w:r>
      <w:r w:rsidRPr="00D52B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D52B4E">
        <w:rPr>
          <w:rFonts w:ascii="Times New Roman" w:hAnsi="Times New Roman" w:cs="Times New Roman"/>
          <w:b/>
          <w:bCs/>
          <w:iCs/>
          <w:sz w:val="24"/>
          <w:szCs w:val="24"/>
        </w:rPr>
        <w:t>м-м</w:t>
      </w:r>
      <w:proofErr w:type="gramEnd"/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- мычит теленок,</w:t>
      </w:r>
      <w:r w:rsidRPr="00D52B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ж-ж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- жужжит жук,</w:t>
      </w:r>
      <w:r w:rsidRPr="00D52B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р-р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- рычит со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бака).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После воспроизведения </w:t>
      </w:r>
      <w:proofErr w:type="gramStart"/>
      <w:r w:rsidRPr="00D52B4E">
        <w:rPr>
          <w:rFonts w:ascii="Times New Roman" w:hAnsi="Times New Roman" w:cs="Times New Roman"/>
          <w:bCs/>
          <w:iCs/>
          <w:sz w:val="24"/>
          <w:szCs w:val="24"/>
        </w:rPr>
        <w:t>звукоподражания</w:t>
      </w:r>
      <w:proofErr w:type="gramEnd"/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обучающиеся учатся слы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шать этот звук в односложных и двухсложных словах, включающих данный звук и не включающих его (например, определяют, слышит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ся ли жужжание жука в словах</w:t>
      </w:r>
      <w:r w:rsidRPr="00D52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жук, окно, пожар, мыло, жираф).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Выделение первого и последнего звука в односложных — двух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сложных словах, определение места звука: начало, середина, конец.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Прежде всего обучающиеся учатся выделять первый ударный глас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ный из слова</w:t>
      </w:r>
      <w:r w:rsidRPr="00D52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(Оля, Аня, Уля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>), далее формируется умение выделять первый согласный (не взрывной) из односложных слов (например, звук</w:t>
      </w:r>
      <w:r w:rsidRPr="00D52B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в словах</w:t>
      </w:r>
      <w:r w:rsidRPr="00D52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мак, мох, мал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и др.).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В дальнейшем обучающиеся учатся выделять глухой взрывной звук в конце слова</w:t>
      </w:r>
      <w:r w:rsidRPr="00D52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(кот, мак),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сонорный звук в конце слова</w:t>
      </w:r>
      <w:r w:rsidRPr="00D52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(дым, дом, сон, сын).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Определение последовательности, количества и места звука в слове. Эта форма фонематического анализа является наиболее слож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ной и формируется у обучающихся с ТНР длительное время. Вместе с тем определение последовательности, количества и места звуков в слове представляет собой важную предпосылку для успешного овладения чтением и письмом.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Развитие этой формы фонематического анализа рекомендуется проводить в букварный период в два этапа: развитие фонематического анализа простых односложных слов (без стечений согласных); раз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витие фонематического анализа двух-трехсложных слов.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Развитие фонематического анализа односложных слов необхо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димо проводить с учетом поэтапного формирования умственных действий (П. Я. Гальперин, Д. Б. </w:t>
      </w:r>
      <w:proofErr w:type="spellStart"/>
      <w:r w:rsidRPr="00D52B4E">
        <w:rPr>
          <w:rFonts w:ascii="Times New Roman" w:hAnsi="Times New Roman" w:cs="Times New Roman"/>
          <w:bCs/>
          <w:iCs/>
          <w:sz w:val="24"/>
          <w:szCs w:val="24"/>
        </w:rPr>
        <w:t>Эльконин</w:t>
      </w:r>
      <w:proofErr w:type="spellEnd"/>
      <w:r w:rsidRPr="00D52B4E">
        <w:rPr>
          <w:rFonts w:ascii="Times New Roman" w:hAnsi="Times New Roman" w:cs="Times New Roman"/>
          <w:bCs/>
          <w:iCs/>
          <w:sz w:val="24"/>
          <w:szCs w:val="24"/>
        </w:rPr>
        <w:t>): а) выполнение дей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ствия фонематического анализа с опорой на внешние действия (гра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фические схемы и фишки); б) выполнение действия фонематичес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кого анализа в речевом плане; в) анализ звукового состава слова по представлению.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На первом этапе предполагается использование картинок, гото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вой графической схемы, фишек. Анализируя хорошо знакомые сло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ва (например,</w:t>
      </w:r>
      <w:r w:rsidRPr="00D52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ум, ах, мак, дом),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обучающиеся последовательно выделяют зву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ки и закрывают клеточки фишками.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На втором этапе обучающиеся определяют звуковую структуру односложных слов только в речевом плане, без опоры на готовую графическую схему.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На третьем этапе обучающиеся выполняют задание на фонематический анализ в умственном плане (например, выбирают картинки, в на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звании которых 3 звука, подбирают слова, в которых 3 звука).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В процессе анализа </w:t>
      </w:r>
      <w:proofErr w:type="spellStart"/>
      <w:r w:rsidRPr="00D52B4E">
        <w:rPr>
          <w:rFonts w:ascii="Times New Roman" w:hAnsi="Times New Roman" w:cs="Times New Roman"/>
          <w:bCs/>
          <w:iCs/>
          <w:sz w:val="24"/>
          <w:szCs w:val="24"/>
        </w:rPr>
        <w:t>звукослоговой</w:t>
      </w:r>
      <w:proofErr w:type="spellEnd"/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D52B4E">
        <w:rPr>
          <w:rFonts w:ascii="Times New Roman" w:hAnsi="Times New Roman" w:cs="Times New Roman"/>
          <w:bCs/>
          <w:iCs/>
          <w:sz w:val="24"/>
          <w:szCs w:val="24"/>
        </w:rPr>
        <w:t>структуры двух-трехсложных слов</w:t>
      </w:r>
      <w:proofErr w:type="gramEnd"/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обучающиеся знакомятся с понятием</w:t>
      </w:r>
      <w:r w:rsidRPr="00D52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слог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>, со слоговым составом слова, анализируют звуковую структуру более сложных слов, усваи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вают слогообразующую роль гласных.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Фонематический анализ двух-трехсложных слов проводится па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softHyphen/>
        <w:t>раллельно по следам слогового анализа.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Предусматривается постепенное усложнение речевого материала, предлагаемого обучающимся для звукового анализа: односложные слова без стечений согласных; слова типа</w:t>
      </w:r>
      <w:r w:rsidRPr="00D52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мама, муха; 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>слова типа</w:t>
      </w:r>
      <w:r w:rsidRPr="00D52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сахар, каток;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слова со стечением согласных в середине слова</w:t>
      </w:r>
      <w:r w:rsidRPr="00D52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(мурка, кошка); 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>односложные слова со стечением согласных в начале слова</w:t>
      </w:r>
      <w:r w:rsidRPr="00D52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(двор, стол);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односложные слова со стечением согласных в конце слова</w:t>
      </w:r>
      <w:r w:rsidRPr="00D52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(волк, парк);</w:t>
      </w:r>
      <w:r w:rsidRPr="00D52B4E">
        <w:rPr>
          <w:rFonts w:ascii="Times New Roman" w:hAnsi="Times New Roman" w:cs="Times New Roman"/>
          <w:bCs/>
          <w:iCs/>
          <w:sz w:val="24"/>
          <w:szCs w:val="24"/>
        </w:rPr>
        <w:t xml:space="preserve"> двухсложные слова со стечением согласных в начале слова</w:t>
      </w:r>
      <w:r w:rsidRPr="00D52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(крыша).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Cs/>
          <w:iCs/>
          <w:sz w:val="24"/>
          <w:szCs w:val="24"/>
        </w:rPr>
        <w:t>Программу учебного предмета «Обучение грамоте» составляют следующие разделы: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  <w:t>Фонетика.</w:t>
      </w:r>
      <w:r w:rsidR="00D536F8"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Звуки речи. Осознание единства </w:t>
      </w:r>
      <w:proofErr w:type="gramStart"/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звукового  </w:t>
      </w:r>
      <w:r w:rsidRPr="00D52B4E">
        <w:rPr>
          <w:rFonts w:ascii="Times New Roman" w:hAnsi="Times New Roman" w:cs="Times New Roman"/>
          <w:sz w:val="24"/>
          <w:szCs w:val="24"/>
        </w:rPr>
        <w:t>состава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>Графика.</w:t>
      </w:r>
      <w:r w:rsidR="00D53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D52B4E">
        <w:rPr>
          <w:rFonts w:ascii="Times New Roman" w:hAnsi="Times New Roman" w:cs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е, ё, ю, я. </w:t>
      </w:r>
      <w:r w:rsidRPr="00D52B4E">
        <w:rPr>
          <w:rFonts w:ascii="Times New Roman" w:hAnsi="Times New Roman" w:cs="Times New Roman"/>
          <w:sz w:val="24"/>
          <w:szCs w:val="24"/>
        </w:rPr>
        <w:t xml:space="preserve">Мягкий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знаккак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показатель мягкости предшествующего согласного звука.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Чтение.</w:t>
      </w:r>
      <w:r w:rsidR="00D536F8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ющей индивидуальному темпу обучающегося. Осознанное чтение 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D52B4E">
        <w:rPr>
          <w:rFonts w:ascii="Times New Roman" w:hAnsi="Times New Roman" w:cs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>Письмо.</w:t>
      </w:r>
      <w:r w:rsidR="00D53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iCs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D52B4E">
        <w:rPr>
          <w:rFonts w:ascii="Times New Roman" w:hAnsi="Times New Roman" w:cs="Times New Roman"/>
          <w:sz w:val="24"/>
          <w:szCs w:val="24"/>
        </w:rPr>
        <w:t xml:space="preserve">ных) и строчных букв. Письмо букв, буквосочетаний, слогов, слов, предложений с соблюдением гигиенических </w:t>
      </w:r>
      <w:r w:rsidRPr="00D52B4E">
        <w:rPr>
          <w:rFonts w:ascii="Times New Roman" w:hAnsi="Times New Roman" w:cs="Times New Roman"/>
          <w:sz w:val="24"/>
          <w:szCs w:val="24"/>
        </w:rPr>
        <w:lastRenderedPageBreak/>
        <w:t xml:space="preserve">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D52B4E">
        <w:rPr>
          <w:rFonts w:ascii="Times New Roman" w:hAnsi="Times New Roman"/>
          <w:sz w:val="24"/>
          <w:szCs w:val="24"/>
        </w:rPr>
        <w:t xml:space="preserve">Проверка написанного при помощи сличения с текстом - образцом и </w:t>
      </w:r>
      <w:proofErr w:type="spellStart"/>
      <w:r w:rsidRPr="00D52B4E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D52B4E">
        <w:rPr>
          <w:rFonts w:ascii="Times New Roman" w:hAnsi="Times New Roman"/>
          <w:sz w:val="24"/>
          <w:szCs w:val="24"/>
        </w:rPr>
        <w:t xml:space="preserve"> чтения написанных слов.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>На начальном этапе обучения грамоте урок может быть смешанным (чтение и письмо). По мере усвоения обучающимися букв появляется возможность проводить отдельно уроки чтения и уроки письма.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>Слово и предложение.</w:t>
      </w:r>
      <w:r w:rsidR="00D53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Орфография.</w:t>
      </w:r>
      <w:r w:rsidR="00D536F8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Знакомство с правилами правописания и их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52B4E">
        <w:rPr>
          <w:rFonts w:ascii="Times New Roman" w:hAnsi="Times New Roman" w:cs="Times New Roman"/>
          <w:sz w:val="24"/>
          <w:szCs w:val="24"/>
        </w:rPr>
        <w:t>применение:</w:t>
      </w:r>
    </w:p>
    <w:p w:rsidR="00D52B4E" w:rsidRPr="00D52B4E" w:rsidRDefault="00D52B4E" w:rsidP="00D52B4E">
      <w:pPr>
        <w:pStyle w:val="af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раздельное написание слов;</w:t>
      </w:r>
    </w:p>
    <w:p w:rsidR="00D52B4E" w:rsidRPr="00D52B4E" w:rsidRDefault="00D52B4E" w:rsidP="00D52B4E">
      <w:pPr>
        <w:pStyle w:val="af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обозначение гласных после шипящих (</w:t>
      </w:r>
      <w:proofErr w:type="spellStart"/>
      <w:proofErr w:type="gramStart"/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proofErr w:type="gramEnd"/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D52B4E">
        <w:rPr>
          <w:rFonts w:ascii="Times New Roman" w:hAnsi="Times New Roman" w:cs="Times New Roman"/>
          <w:sz w:val="24"/>
          <w:szCs w:val="24"/>
        </w:rPr>
        <w:t>);</w:t>
      </w:r>
    </w:p>
    <w:p w:rsidR="00D52B4E" w:rsidRPr="00D52B4E" w:rsidRDefault="00D52B4E" w:rsidP="00D52B4E">
      <w:pPr>
        <w:pStyle w:val="af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-2"/>
          <w:sz w:val="24"/>
          <w:szCs w:val="24"/>
        </w:rPr>
        <w:t xml:space="preserve">- прописная (заглавная) буква в начале предложения, в именах </w:t>
      </w:r>
      <w:r w:rsidRPr="00D52B4E">
        <w:rPr>
          <w:rFonts w:ascii="Times New Roman" w:hAnsi="Times New Roman" w:cs="Times New Roman"/>
          <w:sz w:val="24"/>
          <w:szCs w:val="24"/>
        </w:rPr>
        <w:t>собственных;</w:t>
      </w:r>
    </w:p>
    <w:p w:rsidR="00D52B4E" w:rsidRPr="00D52B4E" w:rsidRDefault="00D52B4E" w:rsidP="00D52B4E">
      <w:pPr>
        <w:pStyle w:val="af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перенос слов по слогам без стечения согласных;</w:t>
      </w:r>
    </w:p>
    <w:p w:rsidR="00D52B4E" w:rsidRPr="00D52B4E" w:rsidRDefault="00D52B4E" w:rsidP="00D52B4E">
      <w:pPr>
        <w:pStyle w:val="af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знаки препинания в конце предложения.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>Развитие речи.</w:t>
      </w:r>
      <w:r w:rsidR="00D536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D52B4E">
        <w:rPr>
          <w:rFonts w:ascii="Times New Roman" w:hAnsi="Times New Roman" w:cs="Times New Roman"/>
          <w:sz w:val="24"/>
          <w:szCs w:val="24"/>
        </w:rPr>
        <w:t xml:space="preserve"> освоения программы учебного предмета «Обучение грамоте»: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развитие функций фонематической системы (по В.К.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Орфинской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);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развитие базовых высших психических функций, обеспечивающих процессы чтения и письма;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2B4E">
        <w:rPr>
          <w:rFonts w:ascii="Times New Roman" w:hAnsi="Times New Roman"/>
          <w:kern w:val="2"/>
          <w:sz w:val="24"/>
          <w:szCs w:val="24"/>
        </w:rPr>
        <w:t>- умение различать понятия «предложение», «слово», «слог», «звук»;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bCs/>
          <w:kern w:val="2"/>
          <w:sz w:val="24"/>
          <w:szCs w:val="24"/>
        </w:rPr>
        <w:t>- умение анализировать структуру простого предложения и слова;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kern w:val="2"/>
          <w:sz w:val="24"/>
          <w:szCs w:val="24"/>
        </w:rPr>
        <w:t>- знание русского алфавита;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bCs/>
          <w:kern w:val="2"/>
          <w:sz w:val="24"/>
          <w:szCs w:val="24"/>
        </w:rPr>
        <w:t>- умение различать зрительные образы букв;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bCs/>
          <w:kern w:val="2"/>
          <w:sz w:val="24"/>
          <w:szCs w:val="24"/>
        </w:rPr>
        <w:t>- усвоение гигиенических требований при письме;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sz w:val="24"/>
          <w:szCs w:val="24"/>
        </w:rPr>
        <w:t>- умение графически правильно воспроизводить зрительные образы букв и слов, простые предложения;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52B4E">
        <w:rPr>
          <w:rFonts w:ascii="Times New Roman" w:hAnsi="Times New Roman" w:cs="Times New Roman"/>
          <w:sz w:val="24"/>
          <w:szCs w:val="24"/>
        </w:rPr>
        <w:t>овладение разборчивым, аккуратным почерком;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sz w:val="24"/>
          <w:szCs w:val="24"/>
        </w:rPr>
        <w:t>- первоначальное овладение навыком письма;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sz w:val="24"/>
          <w:szCs w:val="24"/>
        </w:rPr>
        <w:t xml:space="preserve">- овладение </w:t>
      </w:r>
      <w:proofErr w:type="spellStart"/>
      <w:r w:rsidRPr="00D52B4E">
        <w:rPr>
          <w:rFonts w:ascii="Times New Roman" w:hAnsi="Times New Roman" w:cs="Times New Roman"/>
          <w:bCs/>
          <w:sz w:val="24"/>
          <w:szCs w:val="24"/>
        </w:rPr>
        <w:t>послоговым</w:t>
      </w:r>
      <w:proofErr w:type="spellEnd"/>
      <w:r w:rsidRPr="00D52B4E">
        <w:rPr>
          <w:rFonts w:ascii="Times New Roman" w:hAnsi="Times New Roman" w:cs="Times New Roman"/>
          <w:bCs/>
          <w:sz w:val="24"/>
          <w:szCs w:val="24"/>
        </w:rPr>
        <w:t xml:space="preserve"> чтением, правильным пониманием читаемых слов, предложений, текстов;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sz w:val="24"/>
          <w:szCs w:val="24"/>
        </w:rPr>
        <w:t>- овладение языковыми обобщениями (фонематическими, морфологическими, синтаксическими);</w:t>
      </w:r>
    </w:p>
    <w:p w:rsidR="00405577" w:rsidRPr="00D536F8" w:rsidRDefault="00D52B4E" w:rsidP="00D536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sz w:val="24"/>
          <w:szCs w:val="24"/>
        </w:rPr>
        <w:t>- овладение предпосылками для формирования навыков орфографически грамотного письма.</w:t>
      </w:r>
    </w:p>
    <w:p w:rsidR="00D52B4E" w:rsidRPr="00D52B4E" w:rsidRDefault="00D52B4E" w:rsidP="00D52B4E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z w:val="24"/>
          <w:szCs w:val="24"/>
        </w:rPr>
        <w:t>Б) Русский язык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Процесс усвоения отдельных грамматических тем осуществляется в следующей последовательности: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1. выделение языковых единиц (например, слов, морфем) в речи окружающих, уточнение семантики, различение грамматических, лексических значений в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 xml:space="preserve">2. установление связи грамматического или лексического значения со звуковым образом морфемы (например, значение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орудийности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с флексиями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>-ом, -ой</w:t>
      </w:r>
      <w:r w:rsidRPr="00D52B4E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3. закрепление практических навыков использования грамматичес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кой формы в экспрессивной речи (на основе аналогии, практичес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кого обобщения);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4. углубленное осознание грамматических закономерностей, их формулирование с использованием лингвистической терминологии, закрепление формулировок грамматических правил;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5. закрепление грамматических закономерностей в письменной речи, осознание орфограмм.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При изучении различных тем грамматики за основу должна быть принята семантика языка, дифференциация различных лексических и особенно грамматических значений.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Начальный курс русского языка для обучающихся с ТНР включает следующие разделы: «Фонетика и орфоэпия», «Графика», «Лексика (состав слова, морфология)», «Синтаксис», «Орфография и пунктуация» «Развитие речи», что соответствует программе по русскому языку общеобразовательной организации и обеспечивает возможность перехода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обучающихся  с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ТНР в общеобразовательную организацию. Учитывая особенности обучающихся с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ТНР  отдельно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выделяется раздел «Чистописание».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Распределение количества часов по разделам и темам в каждом классе осуществляется учителем самостоятельно с учетом коррекционно- развивающих задач, уровня речевого развития и подготовленности обучающихся с ТНР к усвоению АООП НОО.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Для обеспечения системности в обучении разделы программы по грамматике и правописанию (по содержанию, последовательности изучения тем) тесно связаны с программами по развитию речи, обучению грамоте, литературному чтению.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Большое внимание при обучении русскому языку обучающихся с ТНР должно быть уделено повторению. Повторение изучен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ного материала предупреждает его забывание, позволяет восстановить забытое, является базой для изучения нового материала, содействует углублению и расширению знаний, умений, навыков, делая их осознанными, прочными и более системными.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программе выделяется определенное количество часов на повто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рение в начале года и итоговое. Повторение в начале учебного года проводится на специальных уроках.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начале учебного года важно не просто восстановить получен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ные ранее знания, а углубить их и систематизировать. При плани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ровании материала для повторения следует учитывать состояние знаний, умений и навыков, уровень развития речи обучающихся, ори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ентируясь при этом на изучение новых тем. При повторении грамматико-орфографических тем учитель закрепляет умения и навы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ки в упражнениях на новом, более сложном речевом материале, ис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пользует новые методы и приемы, уделяет больше внимания творческим и самостоятельным работам обучающихся. Программой оп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ределяется перечень тем для повторения. На итоговое повторение в конце учебного года также отводятся специальные уроки.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Итоговое повторение является эффективным только в том слу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чае, если учитель в течение учебного года уделяет серьезное вни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мание текущему и тематическому повторению. При планировании материала для повторения учитель ставит следующие задачи: углу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бить, обобщить и систематизировать знания, ликвидировать пробе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лы в знаниях по конкретной теме, закрепить правильные речевые навыки обучающихся.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>Фонетика и орфоэпия. Графика. Орфография.</w:t>
      </w:r>
      <w:r w:rsidR="00D26F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bCs/>
          <w:sz w:val="24"/>
          <w:szCs w:val="24"/>
        </w:rPr>
        <w:t>В</w:t>
      </w:r>
      <w:r w:rsidRPr="00D52B4E">
        <w:rPr>
          <w:rFonts w:ascii="Times New Roman" w:hAnsi="Times New Roman" w:cs="Times New Roman"/>
          <w:sz w:val="24"/>
          <w:szCs w:val="24"/>
        </w:rPr>
        <w:t xml:space="preserve"> связи с особенностями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нарушений устной и письменной речи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обучающихся с ТНР большое внимание уделяется данным разделам.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Работа по развитию фонематических процессов восприятия, ана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лиза, синтеза,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Во II, III и IV классах обучающиеся закрепляют навыки дифферен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циации звуков, фонематического анализа и синтеза на все более усложняющемся речевом материале, знакомятся с некоторыми осо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бенностями русской графики, с трудными случаями буквенной сим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волики.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>Большое значение уделяется закреплению этих умений и навы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ков в письменной речи с целью коррекции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дислексий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дисграфий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, а также для предупреждения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этой связи особо важными являются упражнения по развитию умений соотносить звуки и буквы: гласные — в ударной и безудар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ной позиции; согласные — в различных позициях в слове (напри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мер, согласные в конце слов и перед гласными звуками).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Сформированные у обучающихся умения дифференцировать звуки, ана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лизировать звуковой и буквенный состав слова, определять ударные и безударные гласные создают условия для овладения правилами орфографии, предусмотренными программой начальной школы.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Так, на основе умения дифференцировать твердые и мягкие со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гласные обучающиеся знакомятся с обозначением мягкости согласных с помощью йотированных гласных, мягкого знака, с правилами правописания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 ши-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-ща</w:t>
      </w:r>
      <w:proofErr w:type="gram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чу-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чк-чн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в словах, мягкого знака после шипящих, на конце имен существительных, правописанием мягкого знака в неопределенной форме и во 2-м лице единственно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го числа настоящего времени глаголов.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 основе умения дифференцировать глухие и звонкие соглас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ные обучающиеся усваивают правила правописания глухих и звонких согласных в корне слова (в конце и в середине), в приставках, в предлогах.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 основе умения дифференцировать ударные и безударные глас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ные обучающиеся овладевают правописанием безударной гласной в корне слова, безударной гласной в приставках, предлогах, правописанием безударной гласной в окончаниях различных частей речи.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Опора на звуковую дифференциацию необходима при изучении темы «Двойная согласная».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С учетом уровня речевого развития обучающихся и изучаемой грам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матической темы упражнения по развитию </w:t>
      </w:r>
      <w:proofErr w:type="spellStart"/>
      <w:proofErr w:type="gramStart"/>
      <w:r w:rsidRPr="00D52B4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ана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лиза выполняются на словах, относящихся к разным частям речи.</w:t>
      </w:r>
      <w:r w:rsidR="0048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и морфемный состав анализируемых слов усложня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ется от класса к классу следующим образом: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слова, произношение которых не расходится с написанием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(мак, зонт);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слова, произношение которых расходится с написанием, но ко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личество звуков и букв одинаково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(дуб, кора, Москва);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слова, в которых количество звуков и букв неодинаково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(конь, пальто, местный)',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слова с разделительным мягким знаком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(листья); </w:t>
      </w:r>
      <w:r w:rsidRPr="00D52B4E">
        <w:rPr>
          <w:rFonts w:ascii="Times New Roman" w:hAnsi="Times New Roman" w:cs="Times New Roman"/>
          <w:sz w:val="24"/>
          <w:szCs w:val="24"/>
        </w:rPr>
        <w:t>слова с йотированными гласными в сильной позиции; в начале слова и в середине слова после нейотированной гласной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(яма, маяк).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Обучающиеся с ТНР овладевают знанием алфавита: правильным называнием букв, знанием их </w:t>
      </w:r>
      <w:r w:rsidRPr="00D52B4E">
        <w:rPr>
          <w:rFonts w:ascii="Times New Roman" w:hAnsi="Times New Roman" w:cs="Times New Roman"/>
          <w:sz w:val="24"/>
          <w:szCs w:val="24"/>
        </w:rPr>
        <w:t>последовательности, использованием алфавита при работе со словарями, справочниками, каталогами.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связи с тем, что изучение и анализ звукового состава русского языка является условием изучения многих грамматических тем, в программе не выделяется определенное количество часов на этот раз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дел.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Содержание программы по данным разделам организует и направ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ляет работу учителя на совершенствование культуры речи обучающихся (четкое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артикулирование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звуков, правильное произно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шение слов, развитие дикции), на предупреждение и коррекцию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, профилактику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, на овладение навыками орфографически правильного письма.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>Лексика (состав слова, морфология).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Программа предусматривает рассмотрение слова в единстве его лексического и грамматического значений. В связи с этим при изучении данного раздела программы выделяются два направления: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2B4E">
        <w:rPr>
          <w:rFonts w:ascii="Times New Roman" w:hAnsi="Times New Roman" w:cs="Times New Roman"/>
          <w:bCs/>
          <w:sz w:val="24"/>
          <w:szCs w:val="24"/>
        </w:rPr>
        <w:t>1)</w:t>
      </w:r>
      <w:r w:rsidRPr="00D52B4E">
        <w:rPr>
          <w:rFonts w:ascii="Times New Roman" w:hAnsi="Times New Roman" w:cs="Times New Roman"/>
          <w:sz w:val="24"/>
          <w:szCs w:val="24"/>
        </w:rPr>
        <w:t>лексико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>-семантическое (изучается лексическое значение слова и семантические свя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зи слов с другими словами), многозначность слова (антонимы, си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нонимы и т. д.)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2) лексико-грамматическое (слово изучается как элемент грамматического строя, как носитель тех или иных грам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матических значений).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При обучении русскому языку обучающихся с ТНР с целью предупреждения и коррекции лексико-фонетических, лексико-семантических, лексико-грамматических, </w:t>
      </w:r>
      <w:r w:rsidRPr="00D52B4E">
        <w:rPr>
          <w:rFonts w:ascii="Times New Roman" w:hAnsi="Times New Roman" w:cs="Times New Roman"/>
          <w:sz w:val="24"/>
          <w:szCs w:val="24"/>
        </w:rPr>
        <w:lastRenderedPageBreak/>
        <w:t>лексико-стилистических ошибок повышается роль це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ленаправленного, системного введения языкового материала, посте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пенного его усложнения.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Неотъемлемой частью уроков русского языка является словар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ная работа как важное направление развития речи обучающихся.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Организуя наблюдения за значениями слов в различных пред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ложениях, учитель подводит обучающихся к осознанию того, что слова обо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значают те или иные предметы и явления действительности, дей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ствия, признаки предметов, что одно и то же слово может употреб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ляться в разных значениях (многозначность). Обучающиеся знакомятся с употреблением слов в переносном значении, учатся подбирать слова, сходные по значению (синонимы), выявлять в них оттенки, подбирать слова противоположного значения (антонимы).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Упражнения на подбор синонимов, антонимов, рассмотрение синонимических рядов, антонимических противопоставлений, включение слова в тематический ряд, в лексико-семантическую группу, установление родовидовых и других семантических отно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шений помогают обучающимся осознать место слова в лексической сис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теме языка, способствуют формированию семантических полей, ак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туализации словаря. При изучении раздела «Лексика» необходимо уде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лять большое внимание закреплению связи звукового и графического образа слова с его значением, формированию способ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ности к словообразованию, развитию навыков семантического и мор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фологического анализа слов.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Программой предусматривается тщательный выбор слов для лек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сических упражнений на уроке с учетом уровня рече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вой подготовки обучающихся, изучаемой грамматической и лексичес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кой темы, словарного состава текстов учебников. Необходимо, что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бы лексические упражнения способствовали не только расширению, обогащению, уточнению и актуализации словаря, но и формирова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нию мыслительных операций анализа, синтеза, сравнения, обобще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z w:val="24"/>
          <w:szCs w:val="24"/>
        </w:rPr>
        <w:t>Состав слова (</w:t>
      </w:r>
      <w:proofErr w:type="spellStart"/>
      <w:r w:rsidRPr="00D52B4E">
        <w:rPr>
          <w:rFonts w:ascii="Times New Roman" w:hAnsi="Times New Roman" w:cs="Times New Roman"/>
          <w:i/>
          <w:iCs/>
          <w:sz w:val="24"/>
          <w:szCs w:val="24"/>
        </w:rPr>
        <w:t>морфемика</w:t>
      </w:r>
      <w:proofErr w:type="spellEnd"/>
      <w:r w:rsidRPr="00D52B4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52B4E">
        <w:rPr>
          <w:rFonts w:ascii="Times New Roman" w:hAnsi="Times New Roman" w:cs="Times New Roman"/>
          <w:sz w:val="24"/>
          <w:szCs w:val="24"/>
        </w:rPr>
        <w:t>. При изучении данной темы обучающиеся знакомятся с родственными словами и признаками их определения, овладевают навыком морфологического анализа слова, учатся дифференцировать грамматические значения, выраженные в некорневых мор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фемах. Ориентировка в морфологическом составе слова, изучение родственных слов, сравнение этих слов по значению и звуковому составу способствуют уточнению и расширению структуры значе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ния слова, обогащению словаря, формированию у обучающихся навыков ор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фографически правильного письма.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Программой II класса предусмотрено развитие у детей представ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лений о составе слова, об однокоренных словах, о некоторых мор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фемах (корне, окончании).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Первоначально в упражнениях по выделению корня слова ис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пользуются такие слова, корень которых имеет конкретное значе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ние и может существовать в качестве самостоятельного слова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(дом, мир).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Позднее используются слова, в которых корень не представ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ляет собой самостоятельного слова, но легко выделяется как часть слова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(соты, леса).</w:t>
      </w:r>
      <w:r w:rsidRPr="00D52B4E">
        <w:rPr>
          <w:rFonts w:ascii="Times New Roman" w:hAnsi="Times New Roman" w:cs="Times New Roman"/>
          <w:sz w:val="24"/>
          <w:szCs w:val="24"/>
        </w:rPr>
        <w:t xml:space="preserve"> Уделяется большое внимание умению отличать родственные слова от формы слова. В процессе этой работы обучающиеся приобретают навыки словоизменения и правильного его ис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пользования в устной речи. Знакомство с новой морфологической частью слова - окончанием - начинается с дифференциации фор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мы существительных единственного и множественного числа, су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ществительных различных падежных форм. Упражнения по выде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лению окончания слова включают на первых этапах работы слова, в которых окончание непосредственно следует за корнем и явля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ется ударным, а их грамматическое значение доступно пониманию обучающихся с тяжелыми нарушениями речи (например, значение множественности: 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>стол — столы, слон — слоны).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Во II классе учащиеся обучаются образованию слов более сложной морфологической структуры (по образцу).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III классе состав слова изучается полностью (корень, оконча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ние, суффикс, приставка), осуществляется практическое знакомство с простейшими случаями словообразования.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Ознакомление с суффиксом как новой морфологической частью слова происходит тогда, когда обучающиеся уже умеют выделять и ко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рень, и окончание. Сопоставляя и </w:t>
      </w:r>
      <w:r w:rsidRPr="00D52B4E">
        <w:rPr>
          <w:rFonts w:ascii="Times New Roman" w:hAnsi="Times New Roman" w:cs="Times New Roman"/>
          <w:sz w:val="24"/>
          <w:szCs w:val="24"/>
        </w:rPr>
        <w:lastRenderedPageBreak/>
        <w:t>анализируя однокоренные сло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ва, обучающиеся приходят к пониманию того, что между корнем и окончанием может быть небольшая часть слова (вставка), благода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ря которой слово приобретает то или иное значение. Рекоменду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ется начинать знакомство с суффиксами на словах, имеющих суф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фикс, но не имеющих окончания (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>дом — домик, рот — ротик).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работу по словообразованию вначале включаются самые рас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пространенные суффиксы</w:t>
      </w:r>
      <w:r w:rsidR="00D536F8">
        <w:rPr>
          <w:rFonts w:ascii="Times New Roman" w:hAnsi="Times New Roman" w:cs="Times New Roman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bCs/>
          <w:sz w:val="24"/>
          <w:szCs w:val="24"/>
        </w:rPr>
        <w:t>(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очк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ечк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тель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ик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оньк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-ник</w:t>
      </w:r>
      <w:r w:rsidRPr="00D52B4E">
        <w:rPr>
          <w:rFonts w:ascii="Times New Roman" w:hAnsi="Times New Roman" w:cs="Times New Roman"/>
          <w:bCs/>
          <w:sz w:val="24"/>
          <w:szCs w:val="24"/>
        </w:rPr>
        <w:t>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Наиболее доступен обучающимся с тяжелыми нарушениями речи морфоло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гический анализ слов, образованных посредством суффиксов со значением уменьшительности,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ласкательности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увеличительности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и т.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д.</w:t>
      </w:r>
      <w:r w:rsidRPr="00D52B4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D52B4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очк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ик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-к</w:t>
      </w:r>
      <w:r w:rsidRPr="00D52B4E">
        <w:rPr>
          <w:rFonts w:ascii="Times New Roman" w:hAnsi="Times New Roman" w:cs="Times New Roman"/>
          <w:bCs/>
          <w:sz w:val="24"/>
          <w:szCs w:val="24"/>
        </w:rPr>
        <w:t>).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В дальнейшем обучающиеся изучают суффиксы, посредством которых обозначаются профессии </w:t>
      </w:r>
      <w:r w:rsidRPr="00D52B4E">
        <w:rPr>
          <w:rFonts w:ascii="Times New Roman" w:hAnsi="Times New Roman" w:cs="Times New Roman"/>
          <w:bCs/>
          <w:sz w:val="24"/>
          <w:szCs w:val="24"/>
        </w:rPr>
        <w:t>(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щик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-чик, 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ист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52B4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52B4E">
        <w:rPr>
          <w:rFonts w:ascii="Times New Roman" w:hAnsi="Times New Roman" w:cs="Times New Roman"/>
          <w:b/>
          <w:sz w:val="24"/>
          <w:szCs w:val="24"/>
        </w:rPr>
        <w:t>тель</w:t>
      </w:r>
      <w:proofErr w:type="spellEnd"/>
      <w:r w:rsidRPr="00D52B4E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D52B4E">
        <w:rPr>
          <w:rFonts w:ascii="Times New Roman" w:hAnsi="Times New Roman" w:cs="Times New Roman"/>
          <w:b/>
          <w:sz w:val="24"/>
          <w:szCs w:val="24"/>
        </w:rPr>
        <w:t>арь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), а также суффиксы, посредством которых образуются различные части речи.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Словообразующая роль суффиксов очевиднее, доступнее, чем словообразующая роль приставок. В связи с этим приставка как часть слова изучается после темы «Суффикс». Знакомство со значением приставок целесообразно начинать с мор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фологического анализа глаголов. Значение глагольных приставок необходимо уточнять с использованием действий и графического обозначения. В дальнейшем обучающиеся усваивают значение приставок в морфологической структуре прилагательных и существительных. В процессе работы над приставкой сначала уточняется лексическое зна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чение глагола, от которого будет образовано слово с приставкой (на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пример,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ходить</w:t>
      </w:r>
      <w:r w:rsidRPr="00D52B4E">
        <w:rPr>
          <w:rFonts w:ascii="Times New Roman" w:hAnsi="Times New Roman" w:cs="Times New Roman"/>
          <w:sz w:val="24"/>
          <w:szCs w:val="24"/>
        </w:rPr>
        <w:t>), затем сопоставляется значение исходного глагола и глагола с приставкой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(ходить — входить).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В дальнейшей работе ана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лизируются глаголы с одинаковым корнем, но с приставками противоположного значения (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>входить — выходить).</w:t>
      </w:r>
      <w:r w:rsidRPr="00D52B4E">
        <w:rPr>
          <w:rFonts w:ascii="Times New Roman" w:hAnsi="Times New Roman" w:cs="Times New Roman"/>
          <w:sz w:val="24"/>
          <w:szCs w:val="24"/>
        </w:rPr>
        <w:t xml:space="preserve"> Эта система работы дает возможность обучающимся уяснить значение приставок, способствует формированию морфологических обобщений.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Необходимо учить обучающихся отличать приставки от предло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гов, правильно соотносить их в словосочетаниях как в устной, так и в письменной речи, особенно приставки и предлоги, имеющие сходный </w:t>
      </w:r>
      <w:proofErr w:type="spellStart"/>
      <w:proofErr w:type="gramStart"/>
      <w:r w:rsidRPr="00D52B4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(пошел по дороге, отъехал от во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softHyphen/>
        <w:t>рот).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Отрабатывая тему «Приставки», учитель может группировать их следующим образом: приставки-антонимы, приставки с согласной (глухой — звонкой) в конце; приставки с безударной гласной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 (а, о, е); </w:t>
      </w:r>
      <w:r w:rsidRPr="00D52B4E">
        <w:rPr>
          <w:rFonts w:ascii="Times New Roman" w:hAnsi="Times New Roman" w:cs="Times New Roman"/>
          <w:sz w:val="24"/>
          <w:szCs w:val="24"/>
        </w:rPr>
        <w:t>приставки с 1, 2, 3 буквами, конкретная приставка с учетом ее много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значности; наиболее употребительные приставки с разными значе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ниями (пространственным, временным, неполноты или полноты действия).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Осмысливая морфологическую структуру слова, обучающиеся 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чинают понимать зависимость значения слова от его словообразу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ющих элементов.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IV классе обучающиеся закрепляют умения и навыки по теме «Состав слова», приобретенные ими во II—III классах, в начале учебного года (раздел «Повторение»), затем развивают и совершенствуют их на более сложном языковом материале (используются слова раз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ных частей речи с более трудной семантикой, сложной морфоло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гической структурой) при изучении новых тем, предусмотренных программой.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Во II, III, IV классах систематически проводится разбор слов по составу в различных его формах, моделирование слов по составу, узнавание слов по данной модели, придумывание слов к данной модели.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процессе работы над морфемным составом слова проводится уточнение лексического значения слов, относящихся к различным частям речи.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Владение морфемным анализом слова и словообразовани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ем является необходимой основой для успешного развития орфографической зоркости, осознания обучающимися сущности морфологичес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кого принципа письма (без сообщения термина).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Большое внимание в программе уделяется звуковому анализу морфем, различению и выделению морфем слова, расширению запаса однокоренных слов, совершенствованию навы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ка подбора проверочного слова, т.е. навыкам, необходимым для ов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ладения орфографически правильным письмом.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Начиная со II класса обучающиеся овладевают двумя способами про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верки: путем изменения формы слова и путем подбора однокорен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ных слов.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>На основе изучения состава слова усваивается правописание: глас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ных и согласных в приставках; гласных в суффиксах; согласных (глухих - звонких, твердых - мягких, непроизносимых, двойных) в корне слова; безударных гласных (проверяемых и непроверяемых) в корне слова; разделительных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 ь</w:t>
      </w:r>
      <w:r w:rsidRPr="00D52B4E">
        <w:rPr>
          <w:rFonts w:ascii="Times New Roman" w:hAnsi="Times New Roman" w:cs="Times New Roman"/>
          <w:sz w:val="24"/>
          <w:szCs w:val="24"/>
        </w:rPr>
        <w:t xml:space="preserve"> и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 ъ.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z w:val="24"/>
          <w:szCs w:val="24"/>
        </w:rPr>
        <w:t>Морфология</w:t>
      </w:r>
      <w:r w:rsidRPr="00D52B4E">
        <w:rPr>
          <w:rFonts w:ascii="Times New Roman" w:hAnsi="Times New Roman" w:cs="Times New Roman"/>
          <w:sz w:val="24"/>
          <w:szCs w:val="24"/>
        </w:rPr>
        <w:t>. Программа предусматривает изучение грамматичес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кой темы «Морфология» в связи со словарно-логической, словарно- орфографической и лексической работой. Одной из ведущих задач изучения частей речи является уточнение смысла слов, которыми обучающиеся уже пользовались ранее, обогащение словарного запаса новыми словами, относящимися к различным частям речи, разви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тие умения точно употреблять слова. В процессе изучения частей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обучающиеся знакомятся с грамматическими значениями существитель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ных (род, число, падеж и т. д.) и их звуковым оформлением, закреп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ляют литературные орфоэпические нормы их употребления.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Обучающиеся учатся распознавать (различать) части речи на осно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ве их семантики (общего лексического значения), вопросов, формы словоизменения. В связи с изучением частей речи идет и система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тизация знаний о частях слова (корень, суффикс). В начальных классах изучаются следующие части речи: имена существительные, имена прилагательные, глаголы, личные местоимения, предлоги.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Содержание работы по изучению частей речи усложняется, рас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ширяется от класса к классу.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Имя существительное. Во II классе обучающиеся практически усваивают общее лексическое значение имени существительного (обо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значение предмета), практически усваивают грамматические призна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ки имени существительного, учатся ставить вопросы кто? что? к словам, различать по вопросу одушевленные и неодушевленные су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ществительные (без термина), имена существительные нарицатель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ные и собственные (без термина), знакомятся с изменением суще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ствительных по числам (вводится термин «единственное и множе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ственное число»), знакомятся со словами, имеющими только единственное, только множественное число, учатся практически распознавать род имен существительных (подставляя притяжатель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ные и личные местоимения).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III классе у обучающихся формируется лексико-грамматическое понятие «имя существительное» и вводится термин «имя существи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тельное». Обучающиеся группируют существительные по родам, учатся правильно писать родовые окончания имен существительных, зна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комятся с правилом употребления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 ь</w:t>
      </w:r>
      <w:r w:rsidRPr="00D52B4E">
        <w:rPr>
          <w:rFonts w:ascii="Times New Roman" w:hAnsi="Times New Roman" w:cs="Times New Roman"/>
          <w:sz w:val="24"/>
          <w:szCs w:val="24"/>
        </w:rPr>
        <w:t xml:space="preserve"> на конце существительных жен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ского рода после шипящих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(рожь</w:t>
      </w:r>
      <w:r w:rsidRPr="00D52B4E">
        <w:rPr>
          <w:rFonts w:ascii="Times New Roman" w:hAnsi="Times New Roman" w:cs="Times New Roman"/>
          <w:sz w:val="24"/>
          <w:szCs w:val="24"/>
        </w:rPr>
        <w:t>, но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нож).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Обучающиеся обращают внимание на то, что существительное в предложении выступает и в роли подлежащего, и в роли второстепенного члена предложения.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IV классе углубляются знания об имени существительном. Обучающиеся изучают изменение имен существительных по числам и падежам, учатся распознавать тип склонения. Овладевая склоне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нием существительных, обучающиеся знакомятся с семантикой падежей (их значением), вопросами, окончаниями и предлогами в предложно-падежных конструкциях. Дается название падежей. Отрабаты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вается правописание безударных падежных окончаний (кроме окон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чаний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существительных  на</w:t>
      </w:r>
      <w:proofErr w:type="gramEnd"/>
      <w:r w:rsidRPr="00D52B4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ия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ие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и окончания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 -ем, -ом</w:t>
      </w:r>
      <w:r w:rsidRPr="00D52B4E">
        <w:rPr>
          <w:rFonts w:ascii="Times New Roman" w:hAnsi="Times New Roman" w:cs="Times New Roman"/>
          <w:sz w:val="24"/>
          <w:szCs w:val="24"/>
        </w:rPr>
        <w:t xml:space="preserve"> в тво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рительном падеже после шипящих).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Имя прилагательное. Изучению имени прилагательного уделяется особое внимание, так как упот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ребление прилагательных вызывает у обучающихся с ТНР значительные трудности, сопровождается большим количеством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, что связано с отвлеченным характером лексического значения прилагательных, необходимостью выделения признака из общего образа предмета, правильного оформления (согласования) связи между прилагатель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ным и существительным.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Во II классе обучающиеся знакомятся с общим лексическим значе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нием слов, отвечающих на вопросы какой? какая? какое? ка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кие? Обучающиеся практически усваивают понятие признака пред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мета (вкус, цвет и т. д.), учатся распознавать слова этой категории в речи, узнают, что слово, обозначающее признак предмета, связа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 в речи по смыслу с другим словом (обозначающим предмет), про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водят первоначальные наблюдения над изменением прилагательных (без термина) по родам и числам с опорой на род и число существи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тельных, </w:t>
      </w:r>
      <w:r w:rsidRPr="00D52B4E">
        <w:rPr>
          <w:rFonts w:ascii="Times New Roman" w:hAnsi="Times New Roman" w:cs="Times New Roman"/>
          <w:sz w:val="24"/>
          <w:szCs w:val="24"/>
        </w:rPr>
        <w:lastRenderedPageBreak/>
        <w:t>учатся ставить вопрос к прилагательным. Первоначально проводится работа над прилагательными с ударным окончанием, которое совпадает с окончанием вопроса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 (-ой, 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ое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III классе проводится более углубленное ознакомление со зна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чением и некоторыми формальными признаками имени прилагатель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ного, у обучающихся формируется лексико-грамматическое понятие «имя прилагательное». Они знакомятся с изменением по родам и числам, с родовыми окончаниями и окончаниями множе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ственного числа. Обучающиеся усваивают, что имя прилагательное в предложении является второстепенным членом предложения. Уточняется характер связи прилагательного с существительным (род и число прилагательного зависят от рода и числа существительного, с кото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рым оно связано).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IV классе углубляются знания об изменении прилагательных по родам и числам. Центральное место отводится правописанию безударных падежных окончаний прилагательных. Обучающиеся полу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чают практические знания о полных и кратких прилагательных.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Глагол. В связи с нарушениями синтаксической структуры пред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ложения у обучающихся с ТНР изучению глагола как части речи отводится большое место в программе. Это связано с тем, что именно глагол чаще всего выступает в роли предиката, яв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ляется основным организующим звеном структуры предложения. Кроме того, усвоение предикативности является необходимым ус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ловием формирования внутренней речи.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Во II классе учитель раскрывает общее лексическое значение гла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голов. Обучающиеся анализируют употребление в речи (без термина) слов, отвечающих на вопросы что делать? что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сделать?,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учатся пра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вильно ставить вопрос к слову. Уточнение значения глагола необ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ходимо проводить в процессе дифференциации значений существи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тельных, прилагательных, глаголов (предмет, признак, действие предмета). Одновременно осуществляется практическое знакомство обучающихся с изменением глаголов по числам, временам, глаголов прошедшего времени по родам, усвое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ние видов глаголов.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Начинать работу целесообразно с таких глаголов, морфологичес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кий состав которых включает корень и окончание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(ходит, прыга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softHyphen/>
        <w:t>ет, бросает, ест),</w:t>
      </w:r>
      <w:r w:rsidRPr="00D52B4E">
        <w:rPr>
          <w:rFonts w:ascii="Times New Roman" w:hAnsi="Times New Roman" w:cs="Times New Roman"/>
          <w:sz w:val="24"/>
          <w:szCs w:val="24"/>
        </w:rPr>
        <w:t xml:space="preserve"> на примере действий, которые могут быть вы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полнены самими обучающимися. В дальнейшем словарь по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полняется приставочными глаголами. Обучающиеся усваивают, что глагол в предложении является главным членом предложения - ска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зуемым.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III классе у обучающихся формируется лексико-грамматическое поня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тие «глагол». Обучающиеся упражняются в опреде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лении вида глагола, что подготавливает их к знакомству с изменением глагола по временам и усвоению соответствующих терминов (настоящее, прошедшее, будущее время). Знакомятся с изменением глаго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лов по числам, ведут наблюдения за изменением по лицам (в прошед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шем времени), закрепляют употребление и правописание частицы «не» с глаголами, правописание неопределенной формы глагола.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IV классе обучающиеся более углубленно знакомятся с неопре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деленной формой глагола (без суффикса -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и с суффиксом -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), со спряжением глаголов, упражняются в рас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познавании спряжения глагола по неопределенной форме, учатся распознавать лицо глагола (по местоимению и окончанию).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Программой предусмотрены упражнения в спряжении глаголов (сначала с ударными, затем с безударными окончания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ми), изучение глаголов-исключений. У обучающихся формируются пред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посылки правильного правописания личных безударных окончаний глагола, правописания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 ь</w:t>
      </w:r>
      <w:r w:rsidRPr="00D52B4E">
        <w:rPr>
          <w:rFonts w:ascii="Times New Roman" w:hAnsi="Times New Roman" w:cs="Times New Roman"/>
          <w:sz w:val="24"/>
          <w:szCs w:val="24"/>
        </w:rPr>
        <w:t xml:space="preserve"> после шипящих в окончаниях глаголов 2-го лица единственного числа в настоящем времени.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Местоимение. Мес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тоимения изучаются лишь в IV классе.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Обучающиеся знакомятся с личными местоимениями 1, 2, 3-го лица единственного и множественного числа, осознают их значение, учатся правильно употреблять местоимения в устной и письменной речи. Серьезное внимание уделяется правописанию местоимений с предлогами, безударной гласной в местоимениях. Склонение местоимений не изучается, но в практическом плане обучающиеся закрепляют формы словоизменения личных местоимений: например,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спросить у (я, ты, он, она, вы).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>Предлог. Работа над предлогом проводится в течение четырех лет обучения в начальной школе в качестве самостоятельной темы.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Обучающиеся изучают предлог со II класса. Учитель формирует пред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ставление о предлоге как слове, как служебной части речи, знако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мит с ролью предлога в предложении, со значением пред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логов. Обучающиеся изучают правописание предлогов (единообраз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ное написание, не совпадающее с произношением гласных и согласных, раздельное написание с другими словами), закрепляют различие между предлогами и приставками.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У обучающихся с ТНР эти правила вызывают затруд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нения, поэтому необходимо учитывать степень лексической, мор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фологической и фонетической трудности при подборе речевого ма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териала.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Анализируется звукобуквенный состав сочетания предлога со словом. Уделяется большое внимание упражнениям по определению места предлога в предложении.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Знания о предлогах закрепляются при изучении падежей имен существительных во II—IV классах.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Союзы. Как служебные части речи, они рассматриваются лишь в связи с изучением раздела «Синтаксис».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Наречие. Ознакомление с наречиями в начальных классах про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водится на практическом уровне. Правописание наиболее распространенных наречий усваивает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ся обучающимися в словарном порядке.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Обучающиеся учатся правильно употреблять слова, относящиеся к разным частям речи, в словосочетаниях, предложениях, в связных текстах. Работа над значениями различных частей речи, их грамматическими формами проводится в тесной связи с развитием мыш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ления и речи в процессе наблюдения, сравнения, анализа языковых единиц на различном (по звуковой, морфологической и синтак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сической структуре) речевом материале.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>Синтаксис. Пунктуация.</w:t>
      </w:r>
      <w:r w:rsidRPr="00D52B4E">
        <w:rPr>
          <w:rFonts w:ascii="Times New Roman" w:hAnsi="Times New Roman" w:cs="Times New Roman"/>
          <w:sz w:val="24"/>
          <w:szCs w:val="24"/>
        </w:rPr>
        <w:t xml:space="preserve"> Работа над предложением занимает важное мес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то в обучении учащихся с ТНР. В течение всех лет обучения в начальной школе обучающиеся постоянно получают знания о видах предложений с точки зрения цели высказывания (повест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вовательные, вопросительные, побудительные, восклицательные), о членах предложения, о связи слов в предложении, о словосоче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таниях, о пунктуации.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Изучение предложения пронизывает все темы начального курса русского языка. Усвоение морфологии, фонетики, орфографии про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водится на синтаксической основе. Именно в структуре предложе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ния обучающиеся осознают роль частей речи, их словоизменение, овладевают лексикой языка, так как именно словосочетание и пред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ложение раскрывают все оттенки лексического и грамматического значения. Употребление слова в различных словосочетаниях и пред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ложениях способствует уточнению, закреплению и актуализации словарного запаса обучающихся.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При изучении предложения большое внимание уделяется фор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мированию у обучающихся общих закономерностей построения предложе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ний, овладению моделей предложений (основных типов), от про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стых к более развернутым, осознанию семантической структуры предложения, установлению семантических и формально-языковых связей между словами предложения, умению самостоятельно моде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лировать типы предложения в речи.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Обучающиеся усваивают основные характерные признаки предло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жения, анализируя его смысловую, синтаксическую и интонацион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ную структуру.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Овладение различными структурами предложений и осознание наиболее общих закономерностей их построения предполагает 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блюдение, сопоставление различных типов предложений, обобще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ние на основе их анализа, самостоятельное моделирование, активи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зирующее творческие языковые процессы обучающихся с ТНР.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Во II классе обучающиеся должны научиться вычленять предложение из текста, отличать его от отдельных слов и словосочетаний, соблюдать при произношении и чтении средства интонационного оформления коммуникативного типа предложения, ус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воить правила записи предложения, употребляя большую букву в начале предложения и знаки </w:t>
      </w:r>
      <w:r w:rsidRPr="00D52B4E">
        <w:rPr>
          <w:rFonts w:ascii="Times New Roman" w:hAnsi="Times New Roman" w:cs="Times New Roman"/>
          <w:sz w:val="24"/>
          <w:szCs w:val="24"/>
        </w:rPr>
        <w:lastRenderedPageBreak/>
        <w:t>препинания в конце предло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жения, уметь составлять, распространять предложения (по вопро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сам, по картине, по графической схеме).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Обучающиеся учатся определять, о ком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о чем говорится в предложении, находить соответствующие слова, закреплять навы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ки нахождения главных членов предложения, ставить вопросы к главным членам предложения, составлять схему семантической струк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туры простого предложения.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Программой предусмотрено усвоение таких понятий и терминов, как «главные члены предложения», «подлежащее», «сказуемое».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Вначале обучающиеся анализируют предложения, в которых второ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степенные члены непосредственно относятся к подлежащему и ска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зуемому, позднее берутся для анализа предложения, в которых к одному главному члену относится несколько второстепенных. Во время изучения второстепенных членов важно работать над анали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зом и составлением схем семантической и синтаксической струк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туры предложения.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Если во II классе учитель ограничивается горизонтальными схе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мами, то в III классе включаются в работу вертикальные схемы, где отражается зависимость второстепенных членов от главных.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IV классе знания обучающихся по теме «Предложение» углубля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ются и расширяются.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Обучающиеся получают сведения о предложениях с однородными членами (с одиночными союзами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 и, а, но</w:t>
      </w:r>
      <w:r w:rsidRPr="00D52B4E">
        <w:rPr>
          <w:rFonts w:ascii="Times New Roman" w:hAnsi="Times New Roman" w:cs="Times New Roman"/>
          <w:sz w:val="24"/>
          <w:szCs w:val="24"/>
        </w:rPr>
        <w:t xml:space="preserve"> и без союзов), узнают, что однородными могут быть как главные, так и второстепенные чле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 предложения.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Программой предусмотрено усвоение правил пунктуации (запя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тая между однородными членами, а также перед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союзами</w:t>
      </w:r>
      <w:proofErr w:type="gramEnd"/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 а, но).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В этой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обучающиеся знакомятся с интонацией перечисления, осоз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навая, что пауза в речи при перечислении обозначается на письме.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IV классе обучающиеся на практическом уровне усваивают неко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торые особенности сложных предложений (без терминов).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Продолжается работа над моделированием, схемами предложе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ний. Она углубляется и усложняется. В процессе составления гра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фической схемы обозначаются части речи, которыми выражаются члены предложения, вводятся знаки препинания и союзы.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От класса к классу усложняется синтаксический разбор предло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жений (простых нераспространенных, простых распространенных), увеличивается объем самостоятельной работы. Обучающиеся упражня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ются в анализе и составлении предложений с разными частями речи, включающими изученные орфограммы.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Работу над предложением необходимо связывать с формирова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нием у обучающихся пунктуационных умений, для чего организуется наблюдение над интонацией, над изменением смысла высказыва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ния в зависимости от интонации. Эта работа предполагает обучение учащихся постановке логического ударения (без сообщения тер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мина).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 материале темы «Предложение» у обучающихся с ТНР закрепляются нормы произношения, формируются грамматические умения, вырабатываются ор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фографические, пунктуационные навыки.</w:t>
      </w:r>
    </w:p>
    <w:p w:rsidR="00D52B4E" w:rsidRPr="00D52B4E" w:rsidRDefault="00D52B4E" w:rsidP="00D52B4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2B4E">
        <w:rPr>
          <w:rFonts w:ascii="Times New Roman" w:hAnsi="Times New Roman" w:cs="Times New Roman"/>
          <w:b/>
          <w:i/>
          <w:kern w:val="28"/>
        </w:rPr>
        <w:t>Развитие речи.</w:t>
      </w:r>
      <w:r w:rsidR="0024313D">
        <w:rPr>
          <w:rFonts w:ascii="Times New Roman" w:hAnsi="Times New Roman" w:cs="Times New Roman"/>
          <w:b/>
          <w:i/>
          <w:kern w:val="28"/>
        </w:rPr>
        <w:t xml:space="preserve"> </w:t>
      </w:r>
      <w:r w:rsidRPr="00D52B4E">
        <w:rPr>
          <w:rFonts w:ascii="Times New Roman" w:hAnsi="Times New Roman" w:cs="Times New Roman"/>
          <w:i/>
          <w:kern w:val="28"/>
        </w:rPr>
        <w:t>Уточнение и обогащение словаря.</w:t>
      </w:r>
      <w:r w:rsidR="0024313D">
        <w:rPr>
          <w:rFonts w:ascii="Times New Roman" w:hAnsi="Times New Roman" w:cs="Times New Roman"/>
          <w:i/>
          <w:kern w:val="28"/>
        </w:rPr>
        <w:t xml:space="preserve"> </w:t>
      </w:r>
      <w:r w:rsidRPr="00D52B4E">
        <w:rPr>
          <w:rFonts w:ascii="Times New Roman" w:hAnsi="Times New Roman" w:cs="Times New Roman"/>
        </w:rPr>
        <w:t>Слова, выражающие поручения, приказания. Слова, обозначающие предметы, действие, местоположение, направление, временные отношения и качество предметов. Слова, обозначающие детенышей животных, виды трудовой деятельности, профессиональные занятия и профессии,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Слова, обозначающие сравнение признаков предметов, оттенки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цветов,  с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Слова, выражающие отрицание и неопределенность (отрицательные и неопределенные местоимения и наречия). Слова и словосочетания, выражающие отношение </w:t>
      </w:r>
      <w:r w:rsidRPr="00D52B4E">
        <w:rPr>
          <w:rFonts w:ascii="Times New Roman" w:hAnsi="Times New Roman" w:cs="Times New Roman"/>
          <w:sz w:val="24"/>
          <w:szCs w:val="24"/>
        </w:rPr>
        <w:lastRenderedPageBreak/>
        <w:t>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i/>
          <w:kern w:val="28"/>
          <w:sz w:val="24"/>
          <w:szCs w:val="24"/>
        </w:rPr>
        <w:t>Развитие связной речи.</w:t>
      </w:r>
      <w:r w:rsidRPr="00D52B4E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связной речи и ее ана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лиз является важнейшим направлением обучения учащихся с ТНР на уроках русского языка. Это обусловлено тем, что связная речь, как сложная форма речевой деятельности, нарушена у обучающихся с ТНР. Вместе с тем для успешности школьного обу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чения необходим достаточный уровень ее развития.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Развитие связной речи и осознание ее закономерностей на уро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ках русского языка способствует развитию логического мышления, осмысленному восприятию окружающей действительности, выде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лению из общего его структурных частей, синтезу явлений окружаю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щей действительности, сравнению их, выделению главного, суще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ственного. Развитие связной речи обогащает и уточняет словарь, закрепляет навыки правильного грамматического оформления речи, расширяет возможности речевой коммуникации обучающихся. Та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ким образом,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связной речи во многом обеспе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чивает развитие речемыслительной деятельности, школьную и социальную адаптацию обучающихся с ТНР.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Содержание программы по развитию связной речи на уроках русского языка самым тесным образом связано с раз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витием речи на логопедических занятиях, на уроках обучения гра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моте в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классе, уроках литературного чтения, развития речи. Программой предусматривается анализ структуры тех речевых высказываний, которые закреплены на уроках развития речи.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Работа над связной речью служит логическим продолжением той системы работы над словом, словосочетанием, предложением, ко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торая проводится на уроках русского языка.</w:t>
      </w:r>
    </w:p>
    <w:p w:rsidR="00D52B4E" w:rsidRPr="00D52B4E" w:rsidRDefault="00D52B4E" w:rsidP="00D52B4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2B4E">
        <w:rPr>
          <w:rFonts w:ascii="Times New Roman" w:hAnsi="Times New Roman" w:cs="Times New Roman"/>
        </w:rPr>
        <w:t>Умение смыслового программирования и языкового оформления связных высказываний является основным звеном в системе ра</w:t>
      </w:r>
      <w:r w:rsidRPr="00D52B4E">
        <w:rPr>
          <w:rFonts w:ascii="Times New Roman" w:hAnsi="Times New Roman" w:cs="Times New Roman"/>
        </w:rPr>
        <w:softHyphen/>
        <w:t>боты, подготавливающей обучающихся к усвоению связной речи. Понимание и употребление в речи побудительных,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процессе работы над связной речью на уроках русского языка предусматривается усвоение основных признаков текста, его смысловой цельности и связности.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процессе работы над смысловой структурой текста предусматривается: определение темы текста, формирование представлений о структуре текс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та, умений по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озаглавливанию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текста и его частей, определению смысловой по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следовательности текста, что служит основой построения плана.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Обучающиеся учатся анализировать семантическую структуру ос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новных видов текста (текста-повествования, текста-описания), зна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комятся с особенностями текста-рассуждения. Закрепление семан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тической структуры текста проводится на основе моделирования, составления различных видов программ текста (картинно-графичес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кого, картинно-вербального, вербального и др.).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У обучающихся формируется умение определять главное, существен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ное и второстепенное в содержании текста, устанавливать логичес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кую последовательность, причинно-следственные, временные, про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странственные и другие смысловые связи.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Они  учатся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срав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нивать текст и совокупность отдельных предложений, определять различия правильного и искаженного текста, дополнять текст, само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стоятельно составлять рассказы сначала с опорой на наглядность, на слова, а в дальнейшем и самостоятельно.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Формируется умение выделять в тексте связую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щие лингвистические средства и использовать их в собственной речи (употребление синонимов, местоимений для обозначения действу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ющего лица, использование связующих слов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а, но, вот, по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softHyphen/>
        <w:t>этому, сначала, потом, наконец</w:t>
      </w:r>
      <w:r w:rsidRPr="00D52B4E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Обучающиеся знакомятся с разными видами изложения и сочинения. От класса к классу возрастает объем письменных творческих работ, усложняется лексический и </w:t>
      </w:r>
      <w:r w:rsidRPr="00D52B4E">
        <w:rPr>
          <w:rFonts w:ascii="Times New Roman" w:hAnsi="Times New Roman" w:cs="Times New Roman"/>
          <w:sz w:val="24"/>
          <w:szCs w:val="24"/>
        </w:rPr>
        <w:lastRenderedPageBreak/>
        <w:t>грамматический материал, стиль изло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жения, возрастает уровень самостоятельности при построении связ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ного высказывания.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Обучающиеся упражняются в осознанном и точном употреблении в связной письменной речи слов, относящихся к разным частям речи, в использовании синонимов, антонимов, в употреблении слов в переносном смысле, многозначных слов.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Темы изложений и сочинений должны быть доступны по содер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жанию, вызывать интерес и положительные эмоции обучающихся. Они могут быть связаны с содержанием читаемых литературных произ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ведений, с анализом содержания сюжетных картин, с личным опы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том обучающихся.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i/>
          <w:sz w:val="24"/>
          <w:szCs w:val="24"/>
        </w:rPr>
        <w:t>Рече</w:t>
      </w:r>
      <w:r w:rsidRPr="00D52B4E">
        <w:rPr>
          <w:rFonts w:ascii="Times New Roman" w:hAnsi="Times New Roman" w:cs="Times New Roman"/>
          <w:i/>
          <w:sz w:val="24"/>
          <w:szCs w:val="24"/>
        </w:rPr>
        <w:softHyphen/>
        <w:t>вой этикет.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Проводится работа над употреблением в речи слов и выражений, используемых при знакомстве, слов для выражения благодарности, просьбы, извинения, отказа, что расширяет комму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никативные возможности обучающихся.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>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</w:t>
      </w:r>
      <w:r w:rsidRPr="00D52B4E">
        <w:rPr>
          <w:rFonts w:ascii="Times New Roman" w:hAnsi="Times New Roman"/>
          <w:sz w:val="24"/>
          <w:szCs w:val="24"/>
        </w:rPr>
        <w:softHyphen/>
        <w:t>вует осуществлению тех коррекционно-развивающих задач, которые ставятся в процессе обучения русскому языку обучающихся с ТНР.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iCs/>
          <w:sz w:val="24"/>
          <w:szCs w:val="24"/>
        </w:rPr>
        <w:t>Чистописание.</w:t>
      </w:r>
      <w:r w:rsidRPr="00D52B4E">
        <w:rPr>
          <w:rFonts w:ascii="Times New Roman" w:hAnsi="Times New Roman" w:cs="Times New Roman"/>
          <w:sz w:val="24"/>
          <w:szCs w:val="24"/>
        </w:rPr>
        <w:t xml:space="preserve"> Целью занятий чистописанием является форми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рование графически правильного, четкого и достаточно скорого письма.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Для достижения этой цели решаются следующие задачи: разви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тие тонкой ручной моторики, зрительно-пространственных представ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лений и глазомера обучающихся, совершенствование графических 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выков, исправление индивидуальных недостатков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графомоторного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акта письма.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Система обучения чистописанию предусматривает использование различных методов: генетического, копировального, линейного, ритмического и их сочетания на разных этапах обу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 совершенствование каллиграфически правильного письма рекомендуется отводить в I классе — 15 ми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нут урока три раза в неделю, во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z w:val="24"/>
          <w:szCs w:val="24"/>
        </w:rPr>
        <w:t>-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классах — 10 минут на каж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дом уроке русского языка.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Необходимо учитывать требования к каллиграфическому пись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му: высота и ширина букв в рукописном шрифте должны находиться в соотношении 2:1 (кроме букв из трех элементов). Письмо должно быть наклонным в правую сторону под углом 65 градусов с соблю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дением параллельности основных штрихов. При изображении бук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вы, элементом которой является овал или полуовал, используются три способа соединения (верхнее, среднее, нижнее). Необходимо рав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номерно располагать буквы, слова на строке.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Несоблюдение вышеперечисленных требований считается недо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четом каллиграфического характера.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Каллиграфическая сторона письма тесно связана с умением вы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делять звук из слова и соотносить его со зрительным образом бук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вы. Прежде чем написать ту или иную букву, определить способ ее соединения с предыдущей и последующей, нужно сначала решить, какую букву надо писать. Выбор буквы осуществляется благодаря звуковому и орфографическому анализу слова. Эта работа ведет к предупреждению специфических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дисграфических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ошибок (пропуск, замена, искажение букв, слов) и орфографических ошибок.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Упражнения по чистописанию следует связывать с изучаемым на уроке грамматическим и лексическим материалом, поэтому вопрос о подборе букв и соединение их элементов для работы над калли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графией решается на заключительных этапах подготовки к уроку. После подбора всего речевого материала надо выбрать те буквы, которые чаще других могут встретиться на данном уроке.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Предпосылкой для выработки каллиграфического письма служит формирование гигиенических навыков письма (правильная посад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ка, положение тетради, ручки и др.).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структуру занятия по чистописанию рекомендуется вводить следующие упражнения: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на укрепление мускулатуры пальцев, кисти, предплечья руки;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>- на формирование четких пальцевых кинестезий и подготовку руки к письму;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на развитие плавности и свободы движения руки («письмо в воз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духе», «письмо сухим пером», «крупные и мелкие росчерки»);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на формирование зрительно-пространственных ориентировок и глазомера;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в написании оптически сходных букв, конструирование и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реконструирование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букв;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в написании элементов букв и их соединений;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на развитие фонематического анализа и синтеза, фонематических представлений для соотнесения звука и буквы;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в написании отдельных букв, трудных по начертанию;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в написании слов, предложений, текста.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Обучающиеся упражняются в списывании с рукописного и печатно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го текста, в письме под диктовку, под счет на отобранном речевом материале.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Перед записью текста учитель разбирает орфограммы, чтобы внимание обучающихся в процессе письма равномерно распределялось между грамотностью и технической стороной письма.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При исправлении каллиграфических недочетов учитель оказывает дополнительную помощь обучающимся, учитывая особенности каждого обучающегося. С этой целью рекомендуется пропи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сывать образцы букв в тетрадях.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При планировании уроков необходимо предусматривать рацио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нальное чередование устных и письменных видов работ, соблюде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ние гигиенических требований к длительности непрерывного пись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ма (в I классе — до 5 минут, во II классе — до 8 минут, в III клас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се — до 12 минут, в IV классе — до 15 минут).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Уроки русского языка должны способствовать закреплению ре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чевых навыков как в устной, так и в письменной речи.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Основными видами письменных работ по русскому языку явля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ются списывание, диктанты, обучающие из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ложения и сочинения.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Одним из важных дидактических условий успешного овладения языком является тесная связь обучения грамматике и правописа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нию с развитием речи, мышления и других психических процессов.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Во время изучения грамматико-орфографических тем следует уделять большое внимание лексико-семантическим, лексико-стилистическим упражнениям.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Активному усвоению учебного материала, созданию интереса и положительного эмоционального фона на уроке способствует ис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пользование наглядных и технических средств обучения, дидакти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ческих игр (ребусов, шарад, кроссвордов, «превращений» слов и др.).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целях предупреждения утомляемости обучающихся следует че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редовать устные и письменные упражнения, своевременно прово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дить физкультминутки, речевые зарядки, включать в урок разнооб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разные виды деятельности.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D52B4E">
        <w:rPr>
          <w:rFonts w:ascii="Times New Roman" w:hAnsi="Times New Roman"/>
          <w:sz w:val="24"/>
          <w:szCs w:val="24"/>
        </w:rPr>
        <w:t xml:space="preserve"> освоения программы учебного предмета «Русский язык»: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2B4E">
        <w:rPr>
          <w:rFonts w:ascii="Times New Roman" w:hAnsi="Times New Roman"/>
          <w:kern w:val="2"/>
          <w:sz w:val="24"/>
          <w:szCs w:val="24"/>
        </w:rPr>
        <w:t>- овладение навыком письма;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bCs/>
          <w:kern w:val="2"/>
          <w:sz w:val="24"/>
          <w:szCs w:val="24"/>
        </w:rPr>
        <w:t>- овладение каллиграфическими умениями;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bCs/>
          <w:kern w:val="2"/>
          <w:sz w:val="24"/>
          <w:szCs w:val="24"/>
        </w:rPr>
        <w:t>- усвоение орфографических правил и умение применять их на письме;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bCs/>
          <w:kern w:val="2"/>
          <w:sz w:val="24"/>
          <w:szCs w:val="24"/>
        </w:rPr>
        <w:t xml:space="preserve">- </w:t>
      </w:r>
      <w:proofErr w:type="spellStart"/>
      <w:r w:rsidRPr="00D52B4E">
        <w:rPr>
          <w:rFonts w:ascii="Times New Roman" w:hAnsi="Times New Roman" w:cs="Times New Roman"/>
          <w:bCs/>
          <w:kern w:val="2"/>
          <w:sz w:val="24"/>
          <w:szCs w:val="24"/>
        </w:rPr>
        <w:t>сформированность</w:t>
      </w:r>
      <w:proofErr w:type="spellEnd"/>
      <w:r w:rsidRPr="00D52B4E">
        <w:rPr>
          <w:rFonts w:ascii="Times New Roman" w:hAnsi="Times New Roman" w:cs="Times New Roman"/>
          <w:bCs/>
          <w:kern w:val="2"/>
          <w:sz w:val="24"/>
          <w:szCs w:val="24"/>
        </w:rPr>
        <w:t xml:space="preserve"> языковых обобщений, «чувства» языка;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bCs/>
          <w:kern w:val="2"/>
          <w:sz w:val="24"/>
          <w:szCs w:val="24"/>
        </w:rPr>
        <w:t xml:space="preserve">- умение понимать обращенную речь, </w:t>
      </w:r>
      <w:r w:rsidRPr="00D52B4E">
        <w:rPr>
          <w:rFonts w:ascii="Times New Roman" w:hAnsi="Times New Roman" w:cs="Times New Roman"/>
          <w:bCs/>
          <w:sz w:val="24"/>
          <w:szCs w:val="24"/>
        </w:rPr>
        <w:t>смысл доступных графических изображений (схем и др.);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sz w:val="24"/>
          <w:szCs w:val="24"/>
        </w:rPr>
        <w:t>- умение использовать навыки устной и письменной речи в различных коммуникативных ситуациях;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sz w:val="24"/>
          <w:szCs w:val="24"/>
        </w:rPr>
        <w:t>- умение вступать в контакт, поддерживать и завершать его, адекватно используя средства общения, соблюдая общепринятые правила;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sz w:val="24"/>
          <w:szCs w:val="24"/>
        </w:rPr>
        <w:t>- умение решать актуальные житейские задачи, используя коммуникацию как средство достижения цели;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sz w:val="24"/>
          <w:szCs w:val="24"/>
        </w:rPr>
        <w:t>- обогащение арсенала языковых средств в коммуникации;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sz w:val="24"/>
          <w:szCs w:val="24"/>
        </w:rPr>
        <w:t>- активное использование языковых средств и коммуникативных технологий для решения коммуникативных и познавательных задач;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sz w:val="24"/>
          <w:szCs w:val="24"/>
        </w:rPr>
        <w:lastRenderedPageBreak/>
        <w:t>- овладение речевым этикетом в коммуникации;</w:t>
      </w:r>
    </w:p>
    <w:p w:rsidR="00D52B4E" w:rsidRPr="00D52B4E" w:rsidRDefault="00D52B4E" w:rsidP="00483C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B4E">
        <w:rPr>
          <w:rFonts w:ascii="Times New Roman" w:hAnsi="Times New Roman" w:cs="Times New Roman"/>
          <w:bCs/>
          <w:sz w:val="24"/>
          <w:szCs w:val="24"/>
        </w:rPr>
        <w:t>- умение основываться на нравственно-эстетическом чувстве и художественном вкусе в речевой деятельности.</w:t>
      </w:r>
    </w:p>
    <w:p w:rsidR="00D52B4E" w:rsidRPr="00D52B4E" w:rsidRDefault="00D52B4E" w:rsidP="00D52B4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b/>
          <w:kern w:val="28"/>
          <w:sz w:val="24"/>
          <w:szCs w:val="24"/>
        </w:rPr>
        <w:t>2. Литературное чтение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kern w:val="28"/>
          <w:sz w:val="24"/>
          <w:szCs w:val="24"/>
        </w:rPr>
        <w:t xml:space="preserve">«Литературное чтение» является важнейшим учебным предметом предметной области «Филология» и служит для реализации образовательных, воспитательных, развивающих и коррекционных задач. На уроках литературного чтения формируется функциональная грамотность, которая является основой эффективности обучения по другим учебным предметам начальной школы. Кроме этого литература является одним </w:t>
      </w:r>
      <w:proofErr w:type="gramStart"/>
      <w:r w:rsidRPr="00D52B4E">
        <w:rPr>
          <w:rFonts w:ascii="Times New Roman" w:hAnsi="Times New Roman" w:cs="Times New Roman"/>
          <w:kern w:val="28"/>
          <w:sz w:val="24"/>
          <w:szCs w:val="24"/>
        </w:rPr>
        <w:t>из самых мощных средств приобщения</w:t>
      </w:r>
      <w:proofErr w:type="gramEnd"/>
      <w:r w:rsidRPr="00D52B4E">
        <w:rPr>
          <w:rFonts w:ascii="Times New Roman" w:hAnsi="Times New Roman" w:cs="Times New Roman"/>
          <w:kern w:val="28"/>
          <w:sz w:val="24"/>
          <w:szCs w:val="24"/>
        </w:rPr>
        <w:t xml:space="preserve"> обучающихся к общечеловеческим ценностям, формирования их мировоззрения, духовно-нравственного, эстетического воспитания. В чтении содержится коррекционно-развивающий потенциал, позволяющий использовать его в целях преодоления нарушений устной речи, чтения, вторичных отклонений в развитии мышления, памяти, воображения, развития </w:t>
      </w:r>
      <w:proofErr w:type="gramStart"/>
      <w:r w:rsidRPr="00D52B4E">
        <w:rPr>
          <w:rFonts w:ascii="Times New Roman" w:hAnsi="Times New Roman" w:cs="Times New Roman"/>
          <w:kern w:val="28"/>
          <w:sz w:val="24"/>
          <w:szCs w:val="24"/>
        </w:rPr>
        <w:t>коммуникативно-речевых умений</w:t>
      </w:r>
      <w:proofErr w:type="gramEnd"/>
      <w:r w:rsidRPr="00D52B4E">
        <w:rPr>
          <w:rFonts w:ascii="Times New Roman" w:hAnsi="Times New Roman" w:cs="Times New Roman"/>
          <w:kern w:val="28"/>
          <w:sz w:val="24"/>
          <w:szCs w:val="24"/>
        </w:rPr>
        <w:t xml:space="preserve"> обучающихся с ТНР.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kern w:val="28"/>
          <w:sz w:val="24"/>
          <w:szCs w:val="24"/>
        </w:rPr>
        <w:t>Содержание программы по литературному чтению тесно связано с содержанием учебных предметов «Окружающий мир», «Русский язык», коррекционного курса «Развитие речи».</w:t>
      </w:r>
    </w:p>
    <w:p w:rsidR="00D52B4E" w:rsidRPr="00D52B4E" w:rsidRDefault="00D52B4E" w:rsidP="00D52B4E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kern w:val="28"/>
          <w:sz w:val="24"/>
          <w:szCs w:val="24"/>
        </w:rPr>
        <w:t xml:space="preserve">         Приоритетной целью обучения литературному чтению является формирование читательской компетенции обучающихся с ТНР, определяющейся владением техникой чтения, пониманием прочитанного и прослушанного произведения, знанием книг и умением их самостоятельного выбора, сформированного духовной потребностью к книге и чтению.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kern w:val="28"/>
          <w:sz w:val="24"/>
          <w:szCs w:val="24"/>
        </w:rPr>
        <w:t>Основны</w:t>
      </w:r>
      <w:r w:rsidRPr="00D52B4E">
        <w:rPr>
          <w:rFonts w:ascii="Times New Roman" w:hAnsi="Times New Roman" w:cs="Times New Roman"/>
          <w:kern w:val="28"/>
          <w:sz w:val="24"/>
          <w:szCs w:val="24"/>
        </w:rPr>
        <w:softHyphen/>
        <w:t xml:space="preserve">ми </w:t>
      </w:r>
      <w:r w:rsidRPr="00D52B4E">
        <w:rPr>
          <w:rFonts w:ascii="Times New Roman" w:hAnsi="Times New Roman" w:cs="Times New Roman"/>
          <w:b/>
          <w:kern w:val="28"/>
          <w:sz w:val="24"/>
          <w:szCs w:val="24"/>
        </w:rPr>
        <w:t>задачами</w:t>
      </w:r>
      <w:r w:rsidRPr="00D52B4E">
        <w:rPr>
          <w:rFonts w:ascii="Times New Roman" w:hAnsi="Times New Roman" w:cs="Times New Roman"/>
          <w:kern w:val="28"/>
          <w:sz w:val="24"/>
          <w:szCs w:val="24"/>
        </w:rPr>
        <w:t xml:space="preserve"> уроков литературного чтения являются: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kern w:val="28"/>
          <w:sz w:val="24"/>
          <w:szCs w:val="24"/>
        </w:rPr>
        <w:t>- обучение сознательному, правильному, беглому, выразительно</w:t>
      </w:r>
      <w:r w:rsidRPr="00D52B4E">
        <w:rPr>
          <w:rFonts w:ascii="Times New Roman" w:hAnsi="Times New Roman" w:cs="Times New Roman"/>
          <w:kern w:val="28"/>
          <w:sz w:val="24"/>
          <w:szCs w:val="24"/>
        </w:rPr>
        <w:softHyphen/>
        <w:t>му чтению, чтению вслух и про себя;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kern w:val="28"/>
          <w:sz w:val="24"/>
          <w:szCs w:val="24"/>
        </w:rPr>
        <w:t>- освоение общекультурных навыков чтения, формирование умений понимать содержание художественного произведения, работать с текстом;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kern w:val="28"/>
          <w:sz w:val="24"/>
          <w:szCs w:val="24"/>
        </w:rPr>
        <w:t>- овладение коммуникативной культурой, обогащение и активизация речи обучающихся, формирование умения выражать свои мысли;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kern w:val="28"/>
          <w:sz w:val="24"/>
          <w:szCs w:val="24"/>
        </w:rPr>
        <w:t xml:space="preserve">- расширение и углубление </w:t>
      </w:r>
      <w:proofErr w:type="gramStart"/>
      <w:r w:rsidRPr="00D52B4E">
        <w:rPr>
          <w:rFonts w:ascii="Times New Roman" w:hAnsi="Times New Roman" w:cs="Times New Roman"/>
          <w:kern w:val="28"/>
          <w:sz w:val="24"/>
          <w:szCs w:val="24"/>
        </w:rPr>
        <w:t>знаний</w:t>
      </w:r>
      <w:proofErr w:type="gramEnd"/>
      <w:r w:rsidRPr="00D52B4E">
        <w:rPr>
          <w:rFonts w:ascii="Times New Roman" w:hAnsi="Times New Roman" w:cs="Times New Roman"/>
          <w:kern w:val="28"/>
          <w:sz w:val="24"/>
          <w:szCs w:val="24"/>
        </w:rPr>
        <w:t xml:space="preserve"> обучающихся об окружающем мире;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kern w:val="28"/>
          <w:sz w:val="24"/>
          <w:szCs w:val="24"/>
        </w:rPr>
        <w:t>- формирование нравственного сознания и эстетического вкуса, понимания духовной сущности произведений;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kern w:val="28"/>
          <w:sz w:val="24"/>
          <w:szCs w:val="24"/>
        </w:rPr>
        <w:t>- формирование у обучающихся интереса к книгам, к самостоятельному чтению;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kern w:val="28"/>
          <w:sz w:val="24"/>
          <w:szCs w:val="24"/>
        </w:rPr>
        <w:t xml:space="preserve">- коррекция нарушений устной и письменной речи (обогащение словарного запаса, уточнение значений слов, преодоление </w:t>
      </w:r>
      <w:proofErr w:type="spellStart"/>
      <w:r w:rsidRPr="00D52B4E">
        <w:rPr>
          <w:rFonts w:ascii="Times New Roman" w:hAnsi="Times New Roman" w:cs="Times New Roman"/>
          <w:kern w:val="28"/>
          <w:sz w:val="24"/>
          <w:szCs w:val="24"/>
        </w:rPr>
        <w:t>аграмматизма</w:t>
      </w:r>
      <w:proofErr w:type="spellEnd"/>
      <w:r w:rsidRPr="00D52B4E">
        <w:rPr>
          <w:rFonts w:ascii="Times New Roman" w:hAnsi="Times New Roman" w:cs="Times New Roman"/>
          <w:kern w:val="28"/>
          <w:sz w:val="24"/>
          <w:szCs w:val="24"/>
        </w:rPr>
        <w:t>, расширение речевой практики обучающихся, развитие их познавательной деятельности, мыслительных операций, интеллектуальных, организационных умений).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kern w:val="28"/>
          <w:sz w:val="24"/>
          <w:szCs w:val="24"/>
        </w:rPr>
        <w:t xml:space="preserve">Программа по литературному чтению для каждого класса состоит из следующих разделов: «Виды речевой деятельности», «Виды читательской деятельности», «Круг детского чтения», «Литературоведческая пропедевтика», «Творческая деятельность обучающихся (на основе литературных произведений)». С учетом </w:t>
      </w:r>
      <w:proofErr w:type="gramStart"/>
      <w:r w:rsidRPr="00D52B4E">
        <w:rPr>
          <w:rFonts w:ascii="Times New Roman" w:hAnsi="Times New Roman" w:cs="Times New Roman"/>
          <w:kern w:val="28"/>
          <w:sz w:val="24"/>
          <w:szCs w:val="24"/>
        </w:rPr>
        <w:t>особых образовательных потребностей</w:t>
      </w:r>
      <w:proofErr w:type="gramEnd"/>
      <w:r w:rsidRPr="00D52B4E">
        <w:rPr>
          <w:rFonts w:ascii="Times New Roman" w:hAnsi="Times New Roman" w:cs="Times New Roman"/>
          <w:kern w:val="28"/>
          <w:sz w:val="24"/>
          <w:szCs w:val="24"/>
        </w:rPr>
        <w:t xml:space="preserve"> обучающихся с ТНР в программу по литературному чтению включается раздел «Коммуникативное и речевое развитие».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sz w:val="24"/>
          <w:szCs w:val="24"/>
        </w:rPr>
        <w:t>Чтение вслух.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Постепенный переход от слогового к плав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D52B4E">
        <w:rPr>
          <w:rFonts w:ascii="Times New Roman" w:hAnsi="Times New Roman" w:cs="Times New Roman"/>
          <w:sz w:val="24"/>
          <w:szCs w:val="24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sz w:val="24"/>
          <w:szCs w:val="24"/>
        </w:rPr>
        <w:t>Чтение про себя.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 xml:space="preserve"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lastRenderedPageBreak/>
        <w:t>Понимание особенностей разных видов чтения: факта, описания, дополнения высказывания и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др.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Общее представление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о разных видах текста: художественный, учебный, научно-популярный, их сравнение. </w:t>
      </w:r>
      <w:r w:rsidRPr="00D52B4E">
        <w:rPr>
          <w:rFonts w:ascii="Times New Roman" w:hAnsi="Times New Roman" w:cs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-2"/>
          <w:sz w:val="24"/>
          <w:szCs w:val="24"/>
        </w:rPr>
        <w:t>Самостоятельное определение темы, главной мысли, струк</w:t>
      </w:r>
      <w:r w:rsidRPr="00D52B4E">
        <w:rPr>
          <w:rFonts w:ascii="Times New Roman" w:hAnsi="Times New Roman" w:cs="Times New Roman"/>
          <w:sz w:val="24"/>
          <w:szCs w:val="24"/>
        </w:rPr>
        <w:t xml:space="preserve">туры текста; деление текста на смысловые части, их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D52B4E">
        <w:rPr>
          <w:rFonts w:ascii="Times New Roman" w:hAnsi="Times New Roman" w:cs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иллюстративно­изобразительных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spacing w:val="2"/>
          <w:sz w:val="24"/>
          <w:szCs w:val="24"/>
        </w:rPr>
        <w:t>Библиографическая культура.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 Книга как особый вид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52B4E">
        <w:rPr>
          <w:rFonts w:ascii="Times New Roman" w:hAnsi="Times New Roman" w:cs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</w:t>
      </w:r>
      <w:proofErr w:type="gramStart"/>
      <w:r w:rsidRPr="00D52B4E">
        <w:rPr>
          <w:rFonts w:ascii="Times New Roman" w:hAnsi="Times New Roman" w:cs="Times New Roman"/>
          <w:spacing w:val="2"/>
          <w:sz w:val="24"/>
          <w:szCs w:val="24"/>
        </w:rPr>
        <w:t>книги,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52B4E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справочно­иллюстративный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материал).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-2"/>
          <w:sz w:val="24"/>
          <w:szCs w:val="24"/>
        </w:rPr>
        <w:t>Типы книг (изданий): книга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noBreakHyphen/>
        <w:t>произведение, книга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сборник, </w:t>
      </w:r>
      <w:r w:rsidRPr="00D52B4E">
        <w:rPr>
          <w:rFonts w:ascii="Times New Roman" w:hAnsi="Times New Roman" w:cs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>Выбор книг на основе рекомендованного списка, кар</w:t>
      </w:r>
      <w:r w:rsidRPr="00D52B4E">
        <w:rPr>
          <w:rFonts w:ascii="Times New Roman" w:hAnsi="Times New Roman" w:cs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D52B4E">
        <w:rPr>
          <w:rFonts w:ascii="Times New Roman" w:hAnsi="Times New Roman" w:cs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D52B4E">
        <w:rPr>
          <w:rFonts w:ascii="Times New Roman" w:hAnsi="Times New Roman" w:cs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D52B4E">
        <w:rPr>
          <w:rFonts w:ascii="Times New Roman" w:hAnsi="Times New Roman" w:cs="Times New Roman"/>
          <w:sz w:val="24"/>
          <w:szCs w:val="24"/>
        </w:rPr>
        <w:t xml:space="preserve">с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D52B4E">
        <w:rPr>
          <w:rFonts w:ascii="Times New Roman" w:hAnsi="Times New Roman" w:cs="Times New Roman"/>
          <w:sz w:val="24"/>
          <w:szCs w:val="24"/>
        </w:rPr>
        <w:t>пересказ.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 с использованием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художественно­выразительных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средств данного текста. Нахож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D52B4E">
        <w:rPr>
          <w:rFonts w:ascii="Times New Roman" w:hAnsi="Times New Roman" w:cs="Times New Roman"/>
          <w:sz w:val="24"/>
          <w:szCs w:val="24"/>
        </w:rPr>
        <w:t xml:space="preserve">и событие. Анализ (с помощью учителя) причины поступка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D52B4E">
        <w:rPr>
          <w:rFonts w:ascii="Times New Roman" w:hAnsi="Times New Roman" w:cs="Times New Roman"/>
          <w:sz w:val="24"/>
          <w:szCs w:val="24"/>
        </w:rPr>
        <w:t>или по контрасту. Выявление авторского отношения к герою</w:t>
      </w:r>
      <w:r w:rsidRPr="00D52B4E">
        <w:rPr>
          <w:rFonts w:ascii="Times New Roman" w:hAnsi="Times New Roman" w:cs="Times New Roman"/>
          <w:sz w:val="24"/>
          <w:szCs w:val="24"/>
        </w:rPr>
        <w:br/>
        <w:t>на основе анализа текста, авторских помет, имён героев.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D52B4E">
        <w:rPr>
          <w:rFonts w:ascii="Times New Roman" w:hAnsi="Times New Roman" w:cs="Times New Roman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оза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главливание</w:t>
      </w:r>
      <w:proofErr w:type="spellEnd"/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, подробный пересказ эпизода; деление текста </w:t>
      </w:r>
      <w:r w:rsidRPr="00D52B4E">
        <w:rPr>
          <w:rFonts w:ascii="Times New Roman" w:hAnsi="Times New Roman" w:cs="Times New Roman"/>
          <w:sz w:val="24"/>
          <w:szCs w:val="24"/>
        </w:rPr>
        <w:t xml:space="preserve">на части, определение главной мысли каждой части и всего текста,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D52B4E">
        <w:rPr>
          <w:rFonts w:ascii="Times New Roman" w:hAnsi="Times New Roman" w:cs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D52B4E">
        <w:rPr>
          <w:rFonts w:ascii="Times New Roman" w:hAnsi="Times New Roman" w:cs="Times New Roman"/>
          <w:sz w:val="24"/>
          <w:szCs w:val="24"/>
        </w:rPr>
        <w:t xml:space="preserve">тексте, позволяющих составить </w:t>
      </w:r>
      <w:r w:rsidRPr="00D52B4E">
        <w:rPr>
          <w:rFonts w:ascii="Times New Roman" w:hAnsi="Times New Roman" w:cs="Times New Roman"/>
          <w:sz w:val="24"/>
          <w:szCs w:val="24"/>
        </w:rPr>
        <w:lastRenderedPageBreak/>
        <w:t xml:space="preserve">данное описание на основе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текста). Вычленение и сопоставление эпизодов из разных </w:t>
      </w:r>
      <w:r w:rsidRPr="00D52B4E">
        <w:rPr>
          <w:rFonts w:ascii="Times New Roman" w:hAnsi="Times New Roman" w:cs="Times New Roman"/>
          <w:sz w:val="24"/>
          <w:szCs w:val="24"/>
        </w:rPr>
        <w:t>произведений по общности ситуаций, эмоциональной окраске, характеру поступков героев.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D52B4E">
        <w:rPr>
          <w:rFonts w:ascii="Times New Roman" w:hAnsi="Times New Roman" w:cs="Times New Roman"/>
          <w:b/>
          <w:bCs/>
          <w:spacing w:val="2"/>
          <w:sz w:val="24"/>
          <w:szCs w:val="24"/>
        </w:rPr>
        <w:t>научно­популярными</w:t>
      </w:r>
      <w:proofErr w:type="spellEnd"/>
      <w:r w:rsidRPr="00D52B4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и другими текстами.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D52B4E">
        <w:rPr>
          <w:rFonts w:ascii="Times New Roman" w:hAnsi="Times New Roman" w:cs="Times New Roman"/>
          <w:sz w:val="24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научно­популярного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текстов (передача информации). Знакомство с простейшими приёмами анализа различных видов текста: установление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причинно­следственных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связей. Определение главной мысли текста. Деление текста на части. Определение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. Ключевые или опорные слова. Построение алгоритма деятельности по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воспроизведению текста. Воспроизведение текста с опорой </w:t>
      </w:r>
      <w:r w:rsidRPr="00D52B4E">
        <w:rPr>
          <w:rFonts w:ascii="Times New Roman" w:hAnsi="Times New Roman" w:cs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Cs/>
          <w:sz w:val="24"/>
          <w:szCs w:val="24"/>
        </w:rPr>
        <w:t>Говорение (культура речевого общения)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 (понимать вопросы, отвечать на них и самостоятельно задавать вопросы по тексту; выслушивать, не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перебивая, собеседника). Использование норм речевого этикета в условиях </w:t>
      </w:r>
      <w:proofErr w:type="spellStart"/>
      <w:r w:rsidRPr="00D52B4E">
        <w:rPr>
          <w:rFonts w:ascii="Times New Roman" w:hAnsi="Times New Roman" w:cs="Times New Roman"/>
          <w:spacing w:val="2"/>
          <w:sz w:val="24"/>
          <w:szCs w:val="24"/>
        </w:rPr>
        <w:t>внеучебного</w:t>
      </w:r>
      <w:proofErr w:type="spellEnd"/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 общения.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D52B4E">
        <w:rPr>
          <w:rFonts w:ascii="Times New Roman" w:hAnsi="Times New Roman" w:cs="Times New Roman"/>
          <w:sz w:val="24"/>
          <w:szCs w:val="24"/>
        </w:rPr>
        <w:t xml:space="preserve">сказывании. Передача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прочитанного или прослу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шанного с учётом специфики учебного и художественного текста. Построение плана собственного высказывания. Отбор и использование выразительных средств языка (синонимы, антонимы, сравнение и др.) с учётом особенностей монологического высказывания.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детского чтения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научно­популярная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справоч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но­энциклопедическая</w:t>
      </w:r>
      <w:proofErr w:type="spellEnd"/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 литература; детские периодические </w:t>
      </w:r>
      <w:r w:rsidRPr="00D52B4E">
        <w:rPr>
          <w:rFonts w:ascii="Times New Roman" w:hAnsi="Times New Roman" w:cs="Times New Roman"/>
          <w:sz w:val="24"/>
          <w:szCs w:val="24"/>
        </w:rPr>
        <w:t>издания (по выбору).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освоение)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D52B4E">
        <w:rPr>
          <w:rFonts w:ascii="Times New Roman" w:hAnsi="Times New Roman" w:cs="Times New Roman"/>
          <w:sz w:val="24"/>
          <w:szCs w:val="24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D52B4E">
        <w:rPr>
          <w:rFonts w:ascii="Times New Roman" w:hAnsi="Times New Roman" w:cs="Times New Roman"/>
          <w:sz w:val="24"/>
          <w:szCs w:val="24"/>
        </w:rPr>
        <w:t>произведение, автор (рассказчик), сюжет, тема; герой произведения (портрет, речь, поступки); отношение автора к герою.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>Общее представление о композиционных особенностях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построения разных видов рассказывания: повествование (рас­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сказ), описание (пейзаж, портрет, интерьер), рассуждение </w:t>
      </w:r>
      <w:r w:rsidRPr="00D52B4E">
        <w:rPr>
          <w:rFonts w:ascii="Times New Roman" w:hAnsi="Times New Roman" w:cs="Times New Roman"/>
          <w:sz w:val="24"/>
          <w:szCs w:val="24"/>
        </w:rPr>
        <w:t>(монолог героя, диалог героев).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D52B4E">
        <w:rPr>
          <w:rFonts w:ascii="Times New Roman" w:hAnsi="Times New Roman" w:cs="Times New Roman"/>
          <w:spacing w:val="2"/>
          <w:sz w:val="24"/>
          <w:szCs w:val="24"/>
        </w:rPr>
        <w:t>потешки</w:t>
      </w:r>
      <w:proofErr w:type="spellEnd"/>
      <w:r w:rsidRPr="00D52B4E">
        <w:rPr>
          <w:rFonts w:ascii="Times New Roman" w:hAnsi="Times New Roman" w:cs="Times New Roman"/>
          <w:spacing w:val="2"/>
          <w:sz w:val="24"/>
          <w:szCs w:val="24"/>
        </w:rPr>
        <w:t>, пословицы и поговорки, загадки) — узнавание, различение, определение основного смысла.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Сказки (о животных, бытовые, волшебные).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D52B4E">
        <w:rPr>
          <w:rFonts w:ascii="Times New Roman" w:hAnsi="Times New Roman" w:cs="Times New Roman"/>
          <w:sz w:val="24"/>
          <w:szCs w:val="24"/>
        </w:rPr>
        <w:t>(композиция). Литературная (авторская) сказка.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>Рассказ, стихотворение, басня — общее представление о жанре, особенностях построения и выразительных средствах.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z w:val="24"/>
          <w:szCs w:val="24"/>
        </w:rPr>
        <w:t>Коммуникативное и речевое развитие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Данный раздел ориентирован на решение коррекционно-развивающих задач в области преодоления первичного речевого нарушения и содержит значительный потенциал для работы по преодолению фонетического, лексико-грамматического дефицита, для формирования речевых умений, связанных с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(слушанием) и говорением. Особое место в этом отношении принадлежит работе с текстом. Слушание, пересказ,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литературного произведения, чтение по ролям, ответы на вопросы по содержанию, самостоятельное формулирование вопросов по содержанию текста, высказывание собственной точки зрения по обсуждаемому произведению, передача впечатлений о прослушанном или прочитанном тексте и т.д. способствуют развитию важных для коммуникативного развития обучающихся видов речевой деятельности. Перечисленные (и другие) виды работы способствуют отработке следующих групп коммуникативных умений: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информационно-коммуникативных (умение вступать в общение, ориентироваться в партнерах и ситуациях общения);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регуляционно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-коммуникативных (умение согласовывать действия, мнения, установки с потребностями партнеров по общению, применять индивидуальные способы при решении совместных коммуникативных задач, оценивать результаты совместного общения);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аффективно-коммуникативных (умение делиться своими чувствами, настроением с партнерами по общению, проявлять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, оценивать эмоциональное поведение друг друга).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обучающихся: чтение по ролям,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инсцениро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вание</w:t>
      </w:r>
      <w:proofErr w:type="spellEnd"/>
      <w:r w:rsidRPr="00D52B4E">
        <w:rPr>
          <w:rFonts w:ascii="Times New Roman" w:hAnsi="Times New Roman" w:cs="Times New Roman"/>
          <w:spacing w:val="2"/>
          <w:sz w:val="24"/>
          <w:szCs w:val="24"/>
        </w:rPr>
        <w:t>, драматизация; устное словесное рисование, знаком</w:t>
      </w:r>
      <w:r w:rsidRPr="00D52B4E">
        <w:rPr>
          <w:rFonts w:ascii="Times New Roman" w:hAnsi="Times New Roman" w:cs="Times New Roman"/>
          <w:sz w:val="24"/>
          <w:szCs w:val="24"/>
        </w:rPr>
        <w:t xml:space="preserve">ство с различными способами работы с деформированным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D52B4E">
        <w:rPr>
          <w:rFonts w:ascii="Times New Roman" w:hAnsi="Times New Roman" w:cs="Times New Roman"/>
          <w:spacing w:val="2"/>
          <w:sz w:val="24"/>
          <w:szCs w:val="24"/>
        </w:rPr>
        <w:t>причинно­следственных</w:t>
      </w:r>
      <w:proofErr w:type="spellEnd"/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 связей, последовательности событий, соблюдение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D52B4E">
        <w:rPr>
          <w:rFonts w:ascii="Times New Roman" w:hAnsi="Times New Roman" w:cs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D52B4E">
        <w:rPr>
          <w:rFonts w:ascii="Times New Roman" w:hAnsi="Times New Roman" w:cs="Times New Roman"/>
          <w:sz w:val="24"/>
          <w:szCs w:val="24"/>
        </w:rPr>
        <w:t xml:space="preserve"> освоения программы учебного предмета «Литературное чтение»: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восприятие художественной литературы как вида искусства;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умение работать с информацией;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умение воспринимать на слух тексты в исполнении учителя, обучающихся;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 вслух;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умение использовать разные виды чтения (ознакомительное, просмотровое, выборочное) в соответствии с коммуникативной установкой;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умение осознанно воспринимать и оценивать содержание текста;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умение самостоятельно прогнозировать содержание текста по заглавию, фамилии автора, иллюстрациям, ключевым словам, самостоятельно находить ключевые слова в тексте художественного произведения;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умение самостоятельно читать про себя незнакомый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текст,  пользоваться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 словарями и справочниками для уточнения значения незнакомых слов;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умение делить текст на части, составлять простой и сложный план;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умение самостоятельно формулировать главную мысль текста;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умение находить в тексте материал для характеристики героя;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 - умение самостоятельно давать характеристику героя (портрет, черты характера и поступки, речь, отношение автора к герою; собственное отношение к герою);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владеть подробным и выборочным пересказом текста по плану и без него;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умение составлять устные и письменные описания;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 xml:space="preserve">- умение по ходу чтения представлять картины, устно выражать (рисовать) то, что представили;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умение высказывать и аргументировать своё отношение к прочитанному, в том числе к художественной стороне текста (что понравилось из прочитанного и почему);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умение относить произведения к жанрам рассказа, повести, басни, пьесы по определённым признакам;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различать в прозаическом произведении героев, рассказчика и автора;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определять в художественном тексте сравнения, эпитеты, метафоры;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соотносить автора, название и героев прочитанных произведений;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умение самостоятельно осваивать незнакомый текст (чтение про себя, постановка вопросов автору по ходу чтения, прогнозирование ответов, самоконтроль, словарная работа);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понимать и формулировать своё отношение к авторской манере изложения;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умение выступать перед знакомой аудиторией с небольшими сообщениями, используя иллюстративный ряд (плакаты, презентации);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умение самостоятельно выбирать интересующую литературу.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2B4E" w:rsidRPr="00D52B4E" w:rsidRDefault="00D52B4E" w:rsidP="00D52B4E">
      <w:pPr>
        <w:pStyle w:val="af"/>
        <w:spacing w:line="240" w:lineRule="auto"/>
        <w:ind w:left="454" w:hanging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4E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 xml:space="preserve">Иностранный язык входит в число учебных предметов предметной области «Филология» </w:t>
      </w:r>
      <w:proofErr w:type="gramStart"/>
      <w:r w:rsidRPr="00D52B4E">
        <w:rPr>
          <w:rFonts w:ascii="Times New Roman" w:hAnsi="Times New Roman"/>
          <w:kern w:val="22"/>
          <w:sz w:val="24"/>
          <w:szCs w:val="24"/>
        </w:rPr>
        <w:t>и  призван</w:t>
      </w:r>
      <w:proofErr w:type="gramEnd"/>
      <w:r w:rsidRPr="00D52B4E">
        <w:rPr>
          <w:rFonts w:ascii="Times New Roman" w:hAnsi="Times New Roman"/>
          <w:kern w:val="22"/>
          <w:sz w:val="24"/>
          <w:szCs w:val="24"/>
        </w:rPr>
        <w:t xml:space="preserve"> формировать коммуникативную культуру обучающегося, способствует его общему речевому развитию, расширению кругозора и воспитанию.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 xml:space="preserve">Основными </w:t>
      </w:r>
      <w:r w:rsidRPr="00D52B4E">
        <w:rPr>
          <w:rFonts w:ascii="Times New Roman" w:hAnsi="Times New Roman"/>
          <w:b/>
          <w:kern w:val="22"/>
          <w:sz w:val="24"/>
          <w:szCs w:val="24"/>
        </w:rPr>
        <w:t xml:space="preserve">задачами </w:t>
      </w:r>
      <w:r w:rsidRPr="00D52B4E">
        <w:rPr>
          <w:rFonts w:ascii="Times New Roman" w:hAnsi="Times New Roman"/>
          <w:kern w:val="22"/>
          <w:sz w:val="24"/>
          <w:szCs w:val="24"/>
        </w:rPr>
        <w:t>уроков иностранного языка являются: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>- расширение лингвистического кругозора обучающихся; освоение элементарных лингвистических представлений, доступных обучающимся и необходимых для овладения устной и письменной речью на иностранном языке на элементарном уровне;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>- обеспечение коммуникативно-психологической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>- развитие личностных качеств обучающегося,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>- развитие эмоциональной сферы обучающихся в процессе обучающих игр, учебных спектаклей с использованием иностранного языка;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>- приобщение обучающихся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>- духовно-нравственное воспитание обучающихся, понимание и соблюдение ими таких нравственных устоев семьи, как любовь к близким, взаимопомощь, уважение к родителям, забота о младших;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D52B4E">
        <w:rPr>
          <w:rFonts w:ascii="Times New Roman" w:hAnsi="Times New Roman"/>
          <w:kern w:val="22"/>
          <w:sz w:val="24"/>
          <w:szCs w:val="24"/>
        </w:rPr>
        <w:t>аудиоприложением</w:t>
      </w:r>
      <w:proofErr w:type="spellEnd"/>
      <w:r w:rsidRPr="00D52B4E">
        <w:rPr>
          <w:rFonts w:ascii="Times New Roman" w:hAnsi="Times New Roman"/>
          <w:kern w:val="22"/>
          <w:sz w:val="24"/>
          <w:szCs w:val="24"/>
        </w:rPr>
        <w:t>, мультимедийным приложением и т. д.), умением работы в паре, в группе;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 xml:space="preserve">- минимизация негативного влияния языковой интерференции.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 xml:space="preserve">В процессе освоения содержания учебного предмета «Иностранный язык» формируются: коммуникативные умения в основных видах речевой деятельности: </w:t>
      </w:r>
      <w:proofErr w:type="spellStart"/>
      <w:r w:rsidRPr="00D52B4E">
        <w:rPr>
          <w:rFonts w:ascii="Times New Roman" w:hAnsi="Times New Roman"/>
          <w:kern w:val="22"/>
          <w:sz w:val="24"/>
          <w:szCs w:val="24"/>
        </w:rPr>
        <w:t>аудировании</w:t>
      </w:r>
      <w:proofErr w:type="spellEnd"/>
      <w:r w:rsidRPr="00D52B4E">
        <w:rPr>
          <w:rFonts w:ascii="Times New Roman" w:hAnsi="Times New Roman"/>
          <w:kern w:val="22"/>
          <w:sz w:val="24"/>
          <w:szCs w:val="24"/>
        </w:rPr>
        <w:t xml:space="preserve">, говорении, чтении и письме; языковые средства и навыки пользования ими; социокультурная осведомленность; </w:t>
      </w:r>
      <w:proofErr w:type="spellStart"/>
      <w:r w:rsidRPr="00D52B4E">
        <w:rPr>
          <w:rFonts w:ascii="Times New Roman" w:hAnsi="Times New Roman"/>
          <w:kern w:val="22"/>
          <w:sz w:val="24"/>
          <w:szCs w:val="24"/>
        </w:rPr>
        <w:t>общеучебные</w:t>
      </w:r>
      <w:proofErr w:type="spellEnd"/>
      <w:r w:rsidRPr="00D52B4E">
        <w:rPr>
          <w:rFonts w:ascii="Times New Roman" w:hAnsi="Times New Roman"/>
          <w:kern w:val="22"/>
          <w:sz w:val="24"/>
          <w:szCs w:val="24"/>
        </w:rPr>
        <w:t xml:space="preserve"> и специальные учебные умения.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 xml:space="preserve">Основным в содержании является формирование коммуникативных умений,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</w:t>
      </w:r>
      <w:r w:rsidRPr="00D52B4E">
        <w:rPr>
          <w:rFonts w:ascii="Times New Roman" w:hAnsi="Times New Roman"/>
          <w:kern w:val="22"/>
          <w:sz w:val="24"/>
          <w:szCs w:val="24"/>
        </w:rPr>
        <w:lastRenderedPageBreak/>
        <w:t>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обучающихся. Все указанное находится в тесной взаимосвязи, что обеспечивает единство учебного предмета «Иностранный язык». При этом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(устной/письменной) уравниваются только к концу обучения в начальной школе.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>Программа учебного предмета «Иностранный язык» представлена разделами «Предметное содержание речи», «Коммуникативные умения по видам речевой деятельности», «Языковые средства и навыки пользования ими».</w:t>
      </w:r>
    </w:p>
    <w:p w:rsidR="00D52B4E" w:rsidRPr="00D52B4E" w:rsidRDefault="00D52B4E" w:rsidP="00D52B4E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kern w:val="22"/>
          <w:sz w:val="24"/>
          <w:szCs w:val="24"/>
        </w:rPr>
      </w:pPr>
      <w:r w:rsidRPr="00D52B4E">
        <w:rPr>
          <w:rFonts w:ascii="Times New Roman" w:hAnsi="Times New Roman"/>
          <w:b/>
          <w:i/>
          <w:kern w:val="22"/>
          <w:sz w:val="24"/>
          <w:szCs w:val="24"/>
        </w:rPr>
        <w:t>Предметное содержание речи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2B4E">
        <w:rPr>
          <w:rFonts w:ascii="Times New Roman" w:hAnsi="Times New Roman"/>
          <w:b/>
          <w:color w:val="auto"/>
          <w:sz w:val="24"/>
          <w:szCs w:val="24"/>
        </w:rPr>
        <w:t xml:space="preserve">Знакомство. </w:t>
      </w:r>
      <w:r w:rsidRPr="00D52B4E">
        <w:rPr>
          <w:rFonts w:ascii="Times New Roman" w:hAnsi="Times New Roman"/>
          <w:color w:val="auto"/>
          <w:sz w:val="24"/>
          <w:szCs w:val="24"/>
        </w:rPr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  <w:r w:rsidRPr="00D52B4E">
        <w:rPr>
          <w:rFonts w:ascii="Times New Roman" w:hAnsi="Times New Roman"/>
          <w:b/>
          <w:color w:val="auto"/>
          <w:sz w:val="24"/>
          <w:szCs w:val="24"/>
        </w:rPr>
        <w:t xml:space="preserve">Я и моя семья. </w:t>
      </w:r>
      <w:r w:rsidRPr="00D52B4E">
        <w:rPr>
          <w:rFonts w:ascii="Times New Roman" w:hAnsi="Times New Roman"/>
          <w:color w:val="auto"/>
          <w:kern w:val="28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52B4E">
        <w:rPr>
          <w:rFonts w:ascii="Times New Roman" w:hAnsi="Times New Roman"/>
          <w:b/>
          <w:color w:val="auto"/>
          <w:sz w:val="24"/>
          <w:szCs w:val="24"/>
        </w:rPr>
        <w:t xml:space="preserve">Мир моих увлечений. </w:t>
      </w:r>
      <w:r w:rsidRPr="00D52B4E">
        <w:rPr>
          <w:rFonts w:ascii="Times New Roman" w:hAnsi="Times New Roman"/>
          <w:color w:val="auto"/>
          <w:kern w:val="28"/>
          <w:sz w:val="24"/>
          <w:szCs w:val="24"/>
        </w:rPr>
        <w:t xml:space="preserve">Мои любимые занятия. Виды спорта и спортивные игры. Мои любимые сказки. Выходной день </w:t>
      </w:r>
      <w:proofErr w:type="gramStart"/>
      <w:r w:rsidRPr="00D52B4E">
        <w:rPr>
          <w:rFonts w:ascii="Times New Roman" w:hAnsi="Times New Roman"/>
          <w:color w:val="auto"/>
          <w:kern w:val="28"/>
          <w:sz w:val="24"/>
          <w:szCs w:val="24"/>
        </w:rPr>
        <w:t>( в</w:t>
      </w:r>
      <w:proofErr w:type="gramEnd"/>
      <w:r w:rsidRPr="00D52B4E">
        <w:rPr>
          <w:rFonts w:ascii="Times New Roman" w:hAnsi="Times New Roman"/>
          <w:color w:val="auto"/>
          <w:kern w:val="28"/>
          <w:sz w:val="24"/>
          <w:szCs w:val="24"/>
        </w:rPr>
        <w:t xml:space="preserve"> зоопарке, цирке), каникулы</w:t>
      </w:r>
      <w:r w:rsidRPr="00D52B4E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2B4E">
        <w:rPr>
          <w:rFonts w:ascii="Times New Roman" w:hAnsi="Times New Roman"/>
          <w:b/>
          <w:color w:val="auto"/>
          <w:sz w:val="24"/>
          <w:szCs w:val="24"/>
        </w:rPr>
        <w:t xml:space="preserve">Я и мои друзья. </w:t>
      </w:r>
      <w:r w:rsidRPr="00D52B4E">
        <w:rPr>
          <w:rFonts w:ascii="Times New Roman" w:hAnsi="Times New Roman"/>
          <w:color w:val="auto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Любимое домашнее животное: кличка, возраст, цвет, размер, характер, что умеет делать.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2B4E">
        <w:rPr>
          <w:rFonts w:ascii="Times New Roman" w:hAnsi="Times New Roman"/>
          <w:b/>
          <w:color w:val="auto"/>
          <w:sz w:val="24"/>
          <w:szCs w:val="24"/>
        </w:rPr>
        <w:t xml:space="preserve">Моя школа. </w:t>
      </w:r>
      <w:r w:rsidRPr="00D52B4E">
        <w:rPr>
          <w:rFonts w:ascii="Times New Roman" w:hAnsi="Times New Roman"/>
          <w:color w:val="auto"/>
          <w:sz w:val="24"/>
          <w:szCs w:val="24"/>
        </w:rPr>
        <w:t xml:space="preserve">Классная комната, учебные предметы, школьные принадлежности. Учебные занятия на уроках.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kern w:val="28"/>
          <w:sz w:val="24"/>
          <w:szCs w:val="24"/>
        </w:rPr>
      </w:pPr>
      <w:r w:rsidRPr="00D52B4E">
        <w:rPr>
          <w:rFonts w:ascii="Times New Roman" w:hAnsi="Times New Roman"/>
          <w:b/>
          <w:color w:val="auto"/>
          <w:sz w:val="24"/>
          <w:szCs w:val="24"/>
        </w:rPr>
        <w:t xml:space="preserve">Мир вокруг меня. </w:t>
      </w:r>
      <w:r w:rsidRPr="00D52B4E">
        <w:rPr>
          <w:rFonts w:ascii="Times New Roman" w:hAnsi="Times New Roman"/>
          <w:color w:val="auto"/>
          <w:kern w:val="28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2B4E">
        <w:rPr>
          <w:rFonts w:ascii="Times New Roman" w:hAnsi="Times New Roman"/>
          <w:b/>
          <w:color w:val="auto"/>
          <w:sz w:val="24"/>
          <w:szCs w:val="24"/>
        </w:rPr>
        <w:t xml:space="preserve">Страна/страны изучаемого языка и родная страна. </w:t>
      </w:r>
      <w:r w:rsidRPr="00D52B4E">
        <w:rPr>
          <w:rFonts w:ascii="Times New Roman" w:hAnsi="Times New Roman"/>
          <w:color w:val="auto"/>
          <w:sz w:val="24"/>
          <w:szCs w:val="24"/>
        </w:rPr>
        <w:t xml:space="preserve">Общие сведения: </w:t>
      </w:r>
      <w:r w:rsidRPr="00D52B4E">
        <w:rPr>
          <w:rFonts w:ascii="Times New Roman" w:hAnsi="Times New Roman"/>
          <w:color w:val="auto"/>
          <w:kern w:val="28"/>
          <w:sz w:val="24"/>
          <w:szCs w:val="24"/>
        </w:rPr>
        <w:t>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</w:t>
      </w:r>
      <w:r w:rsidRPr="00D52B4E">
        <w:rPr>
          <w:rFonts w:ascii="Times New Roman" w:hAnsi="Times New Roman"/>
          <w:color w:val="auto"/>
          <w:sz w:val="24"/>
          <w:szCs w:val="24"/>
        </w:rPr>
        <w:t xml:space="preserve"> совместной игры, в магазине).</w:t>
      </w:r>
    </w:p>
    <w:p w:rsidR="00D52B4E" w:rsidRPr="00D52B4E" w:rsidRDefault="00D52B4E" w:rsidP="00D52B4E">
      <w:pPr>
        <w:spacing w:after="0" w:line="240" w:lineRule="auto"/>
        <w:jc w:val="center"/>
        <w:rPr>
          <w:rFonts w:ascii="Times New Roman" w:hAnsi="Times New Roman"/>
          <w:i/>
          <w:color w:val="auto"/>
          <w:kern w:val="28"/>
          <w:sz w:val="24"/>
          <w:szCs w:val="24"/>
        </w:rPr>
      </w:pPr>
      <w:r w:rsidRPr="00D52B4E">
        <w:rPr>
          <w:rFonts w:ascii="Times New Roman" w:hAnsi="Times New Roman"/>
          <w:b/>
          <w:i/>
          <w:color w:val="auto"/>
          <w:kern w:val="28"/>
          <w:sz w:val="24"/>
          <w:szCs w:val="24"/>
        </w:rPr>
        <w:t>Коммуникативные умения по видам речевой деятельности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2B4E">
        <w:rPr>
          <w:rFonts w:ascii="Times New Roman" w:hAnsi="Times New Roman"/>
          <w:b/>
          <w:color w:val="auto"/>
          <w:sz w:val="24"/>
          <w:szCs w:val="24"/>
        </w:rPr>
        <w:t>Говорение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2B4E">
        <w:rPr>
          <w:rFonts w:ascii="Times New Roman" w:hAnsi="Times New Roman"/>
          <w:i/>
          <w:color w:val="auto"/>
          <w:sz w:val="24"/>
          <w:szCs w:val="24"/>
        </w:rPr>
        <w:t>1. Диалогическая форма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2B4E">
        <w:rPr>
          <w:rFonts w:ascii="Times New Roman" w:hAnsi="Times New Roman"/>
          <w:color w:val="auto"/>
          <w:sz w:val="24"/>
          <w:szCs w:val="24"/>
        </w:rPr>
        <w:t>Этикетные диалоги в типичных ситуациях бытового, учебно-трудового и межкультурного общения; диалог-расспрос (запрос информации и ответ на него); диалог - побуждение к действию.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2B4E">
        <w:rPr>
          <w:rFonts w:ascii="Times New Roman" w:hAnsi="Times New Roman"/>
          <w:i/>
          <w:color w:val="auto"/>
          <w:sz w:val="24"/>
          <w:szCs w:val="24"/>
        </w:rPr>
        <w:t>2.Монологическая форма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2B4E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речи: описание, сообщение, рассказ, характеристика (персонажей).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52B4E">
        <w:rPr>
          <w:rFonts w:ascii="Times New Roman" w:hAnsi="Times New Roman"/>
          <w:b/>
          <w:color w:val="auto"/>
          <w:sz w:val="24"/>
          <w:szCs w:val="24"/>
        </w:rPr>
        <w:t>Аудирование</w:t>
      </w:r>
      <w:proofErr w:type="spellEnd"/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2B4E">
        <w:rPr>
          <w:rFonts w:ascii="Times New Roman" w:hAnsi="Times New Roman"/>
          <w:color w:val="auto"/>
          <w:sz w:val="24"/>
          <w:szCs w:val="24"/>
        </w:rPr>
        <w:t>Восприятие на слух и понимание: речи учителя и одноклассников в процессе общения на уроке; небольших доступных текстов в аудиозаписи, построенных на изученном языковом материале.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52B4E">
        <w:rPr>
          <w:rFonts w:ascii="Times New Roman" w:hAnsi="Times New Roman"/>
          <w:b/>
          <w:color w:val="auto"/>
          <w:sz w:val="24"/>
          <w:szCs w:val="24"/>
        </w:rPr>
        <w:t>Чтение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52B4E">
        <w:rPr>
          <w:rFonts w:ascii="Times New Roman" w:hAnsi="Times New Roman"/>
          <w:color w:val="auto"/>
          <w:sz w:val="24"/>
          <w:szCs w:val="24"/>
        </w:rPr>
        <w:t>Чтение вслух/про себя небольших текстов, построенных на изученном языковом материале, и понимание текстов, содержащих как изученный языковой материал, так и отдельные новые слова; нахождение в тексте необходимой информации (имена персонажей, где происходит действие и т.д.).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52B4E">
        <w:rPr>
          <w:rFonts w:ascii="Times New Roman" w:hAnsi="Times New Roman"/>
          <w:b/>
          <w:color w:val="auto"/>
          <w:sz w:val="24"/>
          <w:szCs w:val="24"/>
        </w:rPr>
        <w:t>Письмо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2B4E">
        <w:rPr>
          <w:rFonts w:ascii="Times New Roman" w:hAnsi="Times New Roman"/>
          <w:color w:val="auto"/>
          <w:kern w:val="2"/>
          <w:sz w:val="24"/>
          <w:szCs w:val="24"/>
        </w:rPr>
        <w:lastRenderedPageBreak/>
        <w:t xml:space="preserve">Владение техникой письма (графикой, каллиграфией, орфографией); основами письменной речи: написание с опорой на образец </w:t>
      </w:r>
      <w:r w:rsidRPr="00D52B4E">
        <w:rPr>
          <w:rFonts w:ascii="Times New Roman" w:hAnsi="Times New Roman"/>
          <w:kern w:val="2"/>
          <w:sz w:val="24"/>
          <w:szCs w:val="24"/>
        </w:rPr>
        <w:t xml:space="preserve">поздравления с праздником, короткого личного письма. </w:t>
      </w:r>
    </w:p>
    <w:p w:rsidR="00D52B4E" w:rsidRPr="00D52B4E" w:rsidRDefault="00D52B4E" w:rsidP="00D52B4E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kern w:val="2"/>
          <w:sz w:val="24"/>
          <w:szCs w:val="24"/>
        </w:rPr>
      </w:pPr>
      <w:r w:rsidRPr="00D52B4E">
        <w:rPr>
          <w:rFonts w:ascii="Times New Roman" w:hAnsi="Times New Roman"/>
          <w:b/>
          <w:i/>
          <w:kern w:val="22"/>
          <w:sz w:val="24"/>
          <w:szCs w:val="24"/>
        </w:rPr>
        <w:t>Языковые средства и навыки пользования ими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>Раздел «Языковые средства и навыки пользования ими» включает в себя следующие подразделы: «Графика, каллиграфия, орфография»; «Фонетическая сторона речи»; «Лексическая сторона речи»; «Грамматическая сторона речи». Содержание указанных подразделов определяется выбором для изучения конкретного иностранного языка.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b/>
          <w:i/>
          <w:kern w:val="22"/>
          <w:sz w:val="24"/>
          <w:szCs w:val="24"/>
        </w:rPr>
        <w:t>Предметные результаты</w:t>
      </w:r>
      <w:r w:rsidRPr="00D52B4E">
        <w:rPr>
          <w:rFonts w:ascii="Times New Roman" w:hAnsi="Times New Roman"/>
          <w:kern w:val="22"/>
          <w:sz w:val="24"/>
          <w:szCs w:val="24"/>
        </w:rPr>
        <w:t xml:space="preserve"> освоения программы учебного предмета «Иностранный язык»:</w:t>
      </w:r>
    </w:p>
    <w:p w:rsidR="00D52B4E" w:rsidRPr="00D52B4E" w:rsidRDefault="00D52B4E" w:rsidP="00D52B4E">
      <w:pPr>
        <w:spacing w:after="0" w:line="240" w:lineRule="auto"/>
        <w:ind w:firstLine="709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 xml:space="preserve">- </w:t>
      </w:r>
      <w:proofErr w:type="spellStart"/>
      <w:r w:rsidRPr="00D52B4E">
        <w:rPr>
          <w:rFonts w:ascii="Times New Roman" w:hAnsi="Times New Roman"/>
          <w:kern w:val="22"/>
          <w:sz w:val="24"/>
          <w:szCs w:val="24"/>
        </w:rPr>
        <w:t>сформированность</w:t>
      </w:r>
      <w:proofErr w:type="spellEnd"/>
      <w:r w:rsidRPr="00D52B4E">
        <w:rPr>
          <w:rFonts w:ascii="Times New Roman" w:hAnsi="Times New Roman"/>
          <w:kern w:val="22"/>
          <w:sz w:val="24"/>
          <w:szCs w:val="24"/>
        </w:rPr>
        <w:t xml:space="preserve"> речевой компетенции в различных видах речевой деятельности;</w:t>
      </w:r>
    </w:p>
    <w:p w:rsidR="00D52B4E" w:rsidRPr="00D52B4E" w:rsidRDefault="00D52B4E" w:rsidP="00D52B4E">
      <w:pPr>
        <w:spacing w:after="0" w:line="240" w:lineRule="auto"/>
        <w:ind w:firstLine="709"/>
        <w:rPr>
          <w:rFonts w:ascii="Times New Roman" w:hAnsi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 xml:space="preserve">- умение </w:t>
      </w:r>
      <w:r w:rsidRPr="00D52B4E">
        <w:rPr>
          <w:rFonts w:ascii="Times New Roman" w:hAnsi="Times New Roman"/>
          <w:sz w:val="24"/>
          <w:szCs w:val="24"/>
        </w:rPr>
        <w:t xml:space="preserve">вести элементарный этикетный диалог в ограниченном круге типичных ситуаций общения (диалог-расспрос (вопрос - ответ) и диалог - побуждение к действию); умение на элементарном уровне рассказывать о себе, семье, друге; описывать предмет, картинку; кратко охарактеризовать персонаж (говорение);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 xml:space="preserve">- </w:t>
      </w:r>
      <w:proofErr w:type="spellStart"/>
      <w:r w:rsidRPr="00D52B4E">
        <w:rPr>
          <w:rFonts w:ascii="Times New Roman" w:hAnsi="Times New Roman"/>
          <w:kern w:val="28"/>
          <w:sz w:val="24"/>
          <w:szCs w:val="24"/>
        </w:rPr>
        <w:t>умение</w:t>
      </w:r>
      <w:r w:rsidRPr="00D52B4E">
        <w:rPr>
          <w:rFonts w:ascii="Times New Roman" w:hAnsi="Times New Roman"/>
          <w:sz w:val="24"/>
          <w:szCs w:val="24"/>
        </w:rPr>
        <w:t>понимать</w:t>
      </w:r>
      <w:proofErr w:type="spellEnd"/>
      <w:r w:rsidRPr="00D52B4E">
        <w:rPr>
          <w:rFonts w:ascii="Times New Roman" w:hAnsi="Times New Roman"/>
          <w:sz w:val="24"/>
          <w:szCs w:val="24"/>
        </w:rPr>
        <w:t xml:space="preserve"> на слух речь учителя и одноклассников; основ</w:t>
      </w:r>
      <w:r w:rsidRPr="00D52B4E">
        <w:rPr>
          <w:rFonts w:ascii="Times New Roman" w:hAnsi="Times New Roman"/>
          <w:kern w:val="2"/>
          <w:sz w:val="24"/>
          <w:szCs w:val="24"/>
        </w:rPr>
        <w:t>ное содержание небольших доступных текстов в аудиозаписи, построенных на изученном языковом материале (</w:t>
      </w:r>
      <w:proofErr w:type="spellStart"/>
      <w:r w:rsidRPr="00D52B4E">
        <w:rPr>
          <w:rFonts w:ascii="Times New Roman" w:hAnsi="Times New Roman"/>
          <w:kern w:val="2"/>
          <w:sz w:val="24"/>
          <w:szCs w:val="24"/>
        </w:rPr>
        <w:t>аудирование</w:t>
      </w:r>
      <w:proofErr w:type="spellEnd"/>
      <w:r w:rsidRPr="00D52B4E">
        <w:rPr>
          <w:rFonts w:ascii="Times New Roman" w:hAnsi="Times New Roman"/>
          <w:kern w:val="2"/>
          <w:sz w:val="24"/>
          <w:szCs w:val="24"/>
        </w:rPr>
        <w:t xml:space="preserve">);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kern w:val="2"/>
          <w:sz w:val="24"/>
          <w:szCs w:val="24"/>
        </w:rPr>
        <w:t>- умение читать вслух небольшие тексты, построенные на изучен</w:t>
      </w:r>
      <w:r w:rsidRPr="00D52B4E">
        <w:rPr>
          <w:rFonts w:ascii="Times New Roman" w:hAnsi="Times New Roman"/>
          <w:sz w:val="24"/>
          <w:szCs w:val="24"/>
        </w:rPr>
        <w:t>ном языковом материале, соблюдая правила чтения и нужную интонацию;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 (чтение);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 xml:space="preserve">- </w:t>
      </w:r>
      <w:r w:rsidRPr="00D52B4E">
        <w:rPr>
          <w:rFonts w:ascii="Times New Roman" w:hAnsi="Times New Roman"/>
          <w:sz w:val="24"/>
          <w:szCs w:val="24"/>
        </w:rPr>
        <w:t>владение техникой письма; умение писать с опорой на образец поздравление с праздником и короткое личное письмо (письмо);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>- 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орфографии, изученных в курсе начальной школы;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>- умение сравнивать языковые явления родного и иностранного языков на уровне отдельных звуков, букв, слов, словосочетаний, простых предложений; умение действовать по образцу при выполнении упражнений и составлении собственных высказываний в пределах тематики начальной школы; 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др.); умение пользоваться справочным материалом, представленным в доступном данному возрасту виде (правила, таблицы); умение осуществлять самонаблюдение и самооценку в доступных обучающемуся пределах;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>- представление об изучаемом иностранном языке как средстве выражения мыслей, чувств, эмоций; приобщение к культурным ценностям другого народа через произведения детского фольклора, через непосредственное участие в туристических поездках;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 xml:space="preserve">- владение элементарными средствами выражения чувств и эмоций на иностранном </w:t>
      </w:r>
      <w:proofErr w:type="gramStart"/>
      <w:r w:rsidRPr="00D52B4E">
        <w:rPr>
          <w:rFonts w:ascii="Times New Roman" w:hAnsi="Times New Roman"/>
          <w:sz w:val="24"/>
          <w:szCs w:val="24"/>
        </w:rPr>
        <w:t>языке;  развитие</w:t>
      </w:r>
      <w:proofErr w:type="gramEnd"/>
      <w:r w:rsidRPr="00D52B4E">
        <w:rPr>
          <w:rFonts w:ascii="Times New Roman" w:hAnsi="Times New Roman"/>
          <w:sz w:val="24"/>
          <w:szCs w:val="24"/>
        </w:rPr>
        <w:t xml:space="preserve"> чувства прекрасного в процессе знакомства с образцами доступной детской литературы.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B4E" w:rsidRPr="00D52B4E" w:rsidRDefault="00D52B4E" w:rsidP="00D52B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4E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52B4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курса математики в начальной школе для обучающихся с ТНР заключаются в том, чтобы: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>- сформировать психологические механизмы, обеспечивающие успешность овладения математической деятельностью и применения математического опыта в практической жизни;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обеспечить усвоение письменной (нумерации) и буквенной символики чисел;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сформировать стойкие вычислительные навыки;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сформировать умение анализировать условие задачи, определять связи между ее отдельными компонентами;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сформировать умение находить правильное решение задачи;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сформировать представления об элементах геометрии (познакомить обучающихся с простейшими геометрическими понятиями и формами);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развивать у обучающихся интерес к математике и математические способности;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совершенствовать внимание, память, восприятие, логические операции сравнения, классификации,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, умозаключения, мышление;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сформировать первоначальные представления о компьютерной грамотности;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обогащать/развивать математическую речь;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обеспечить профилактику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Математическая деятельность обучающихся с ТНР способствует развитию наглядно-действенного, наглядно-образного, вербально-логического мышления. Она дает возможность сформировать и закрепить абстрактные, отвлеченные, обобщающие понятия, способствует развитию процессов символизации, навыка понимания информации, представленной разными способами (текст задачи, формулировка правила, таблицы, алгоритм действий и т.п.), формированию математической лексики, пониманию и употреблению сложных логико-грамматических конструкций, связной устной и письменной речи (порождение связанного учебного высказывания с использованием математических терминов и понятий), обеспечивает профилактику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Уроки математики развивают наблюдательность, воображение, творческую активность, обучают приемам самостоятельной работы, способствуют формированию навыков самоконтроля.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Основное содержание программы по математике включает изучение натуральных чисел и счетных операций, усвоение математической терминологии и письменной символики, связанной с выполнением счетных операций. Особое внимание уделяется доведению счетных операций до автоматизма, формированию счетных навыков (прямой, обратный счет, таблицы сложения, вычитания, умножения, деления).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задач, по развитию мыслительных операций анализа, синтеза, сравнения,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обобщения,  что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отражает специфику обучения математике обучающихся с ТНР. 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Формирование счетных операций и вычислительных навыков осуществляется на основе тесной взаимосвязи с другими учебными предметами, так как многие из них создают базис для овладения математическими умениями и навыками.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Развитие математических умений, навыков и знаний связано с усвоением программного материала следующих учебных предметов: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Русский язык и литературное чтение: </w:t>
      </w:r>
      <w:r w:rsidRPr="00D52B4E">
        <w:rPr>
          <w:rFonts w:ascii="Times New Roman" w:hAnsi="Times New Roman" w:cs="Times New Roman"/>
          <w:iCs/>
          <w:sz w:val="24"/>
          <w:szCs w:val="24"/>
        </w:rPr>
        <w:t>зрительное восприятие</w:t>
      </w:r>
      <w:r w:rsidRPr="00D52B4E">
        <w:rPr>
          <w:rFonts w:ascii="Times New Roman" w:hAnsi="Times New Roman" w:cs="Times New Roman"/>
          <w:sz w:val="24"/>
          <w:szCs w:val="24"/>
        </w:rPr>
        <w:t>, пространственно-временные представления (последовательность событий в рассказах, время как грамматическая категория); классификация (звуки, слова, предложения); установление логических связей при изучении грамматических правил (обобщение, умозаключение и др.); понимание и употребление логико-грамматических конструкций (формулирование правил грамматики, понимание сравнительных, предложно-падежных конструкций).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Окружающий мир: </w:t>
      </w:r>
      <w:r w:rsidRPr="00D52B4E">
        <w:rPr>
          <w:rFonts w:ascii="Times New Roman" w:hAnsi="Times New Roman" w:cs="Times New Roman"/>
          <w:sz w:val="24"/>
          <w:szCs w:val="24"/>
        </w:rPr>
        <w:t xml:space="preserve">временные и пространственные представления (наблюдение признаков различных времен года, действий человека в различные времена года, табели погоды, температуры и т. д.); классификации (естественные классификации животных, растений и т. п.); установление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(дни недели, месяцы, температура, времена года и т. д.).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Музыка: </w:t>
      </w:r>
      <w:r w:rsidRPr="00D52B4E">
        <w:rPr>
          <w:rFonts w:ascii="Times New Roman" w:hAnsi="Times New Roman" w:cs="Times New Roman"/>
          <w:sz w:val="24"/>
          <w:szCs w:val="24"/>
        </w:rPr>
        <w:t>слуховое восприятие, восприятие и воспроизведение ритма; слуховая память; символизация понятий.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Изобразительное искусство и </w:t>
      </w:r>
      <w:r w:rsidR="00483C23">
        <w:rPr>
          <w:rFonts w:ascii="Times New Roman" w:hAnsi="Times New Roman" w:cs="Times New Roman"/>
          <w:i/>
          <w:iCs/>
          <w:sz w:val="24"/>
          <w:szCs w:val="24"/>
        </w:rPr>
        <w:t>технология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52B4E">
        <w:rPr>
          <w:rFonts w:ascii="Times New Roman" w:hAnsi="Times New Roman" w:cs="Times New Roman"/>
          <w:sz w:val="24"/>
          <w:szCs w:val="24"/>
        </w:rPr>
        <w:t>ориентировка в пространстве (высоко, низко, справа, слева и т. д.); развитие зрительного восприятия (форма, цвет, величина, пропорции); соотнесение части и целого.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 уроках математики осуществляется интеграция содержания обучения по всем предметным областям, формирование новых, глобальных понятий и умений.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 процессе формирования математических знаний, умений и навыков необходимо учитывать сложную структуру математической деятельности обучающихся (мотивационно-целевой,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этап, этап контроля).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связи с этим большое внимание должно быть уделено вызыванию интереса к выполнению математических действий путем использования наглядности, значимых для обучающихся реальных ситуаций, игровой деятельности.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процессе изучения математики ставятся задачи научить обучающихся с ТНР преодолевать трудности и находить способы выхода из сложной ситуации, научить самоконтролю и исправлению ошибок, развивать устойчивость внимания и стремление довести работу до конца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Основное внимание при изучении математики должно быть уделено формированию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компонента математической деятельности обучающихся: развитию процессов восприятия (зрительного, пространственного, слухового), мыслительных операций, приводящих к овладению понятием о структуре числа и математическими действиями.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Формирование математических умений и навыков должно осуществляться в следующих направлениях: понятие числа - счетные операции - решение задачи. Умение пользоваться операциями счета, с одной стороны, и умозаключениями, с другой, способствует развитию умения решать математические задачи.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Предпосылками овладения счетными операциями и умениями решать математические задачи является развитие всех типов мышления (наглядно-действенное, наглядно-образное, вербально-логическое).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 связи с этим формирование счетных операций как сложных умственных действий осуществляется по следующим этапам (с </w:t>
      </w:r>
      <w:r w:rsidR="00D536F8">
        <w:rPr>
          <w:rFonts w:ascii="Times New Roman" w:hAnsi="Times New Roman" w:cs="Times New Roman"/>
          <w:sz w:val="24"/>
          <w:szCs w:val="24"/>
        </w:rPr>
        <w:t xml:space="preserve">учетом </w:t>
      </w:r>
      <w:proofErr w:type="spellStart"/>
      <w:r w:rsidR="00D536F8">
        <w:rPr>
          <w:rFonts w:ascii="Times New Roman" w:hAnsi="Times New Roman" w:cs="Times New Roman"/>
          <w:sz w:val="24"/>
          <w:szCs w:val="24"/>
        </w:rPr>
        <w:t>поэтапнос</w:t>
      </w:r>
      <w:r w:rsidRPr="00D52B4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формирования умственных действий (по П. Я. Гальперину): выполнение математического действия на основе предметных действий с конкретными предметами (этап материализации действия) сначала с помощью учителя, затем самостоятельно; выполнение математического действия с опорой на наглядность и громкую речь, но без использования практических действий с конкретными предметами; выполнение математических действий только в речевом плане; выполнение математических действий в умственном плане, во внутренней речи.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Таким образом,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плане, что является необходимым признаком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автоматизированности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процессе овладения математическими знаниями, умениями и навыками необходимо осуществлять постепенный переход от пассивного выполнения заданий к активному, что способствует овладению способами и методами математических действий.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При изучении математики наиболее трудной задачей для обучающихся с ТНР является понимание и решение математических задач, которые представляют собой сложную вербально-мыслительно-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мнестическую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деятельность. Формирование этого вида математической деятельности у обучающихся с ТНР вызывает необходимость «пошагового», постепенного обучения: на начальном этапе используется наглядное восприятие содержания условия задачи с помощью реальных рисунков, далее с помощью абстрактных графических схем и, наконец, решение задачи лишь на основе устной речи без использования зрительной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опоры.Важное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значение при обучении решению задач приобретает использование приема моделирования, построения конкретной модели, усвоения алгоритма решения определенного типа задач.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>В процессе анализа условия задачи необходимо уточнять лексическое значение слов, значение сложных логико-грамматических конструкций, устанавливать причинно-следственные зависимости, смысловые соотношения числовых данных. Особое внимание уделяется умению формулировать вопрос, находить решение, давать правильный и развернутый ответ на вопрос задачи. Обучающиеся должны уметь анализировать содержание ситуации, представленной в условии задачи, уметь запомнить и пересказать ее условие, ответить на вопросы по содержанию задачи.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Учитывая характер речевого нарушения и важную роль речи в развитии математической деятельности обучающихся, необходимо максимально включать речевые обозначения на всех этапах формирования математических действий, начиная с выполнения счетных операций на основе практических действий.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Овладение содержанием программы по учебному предмету «Математика» в </w:t>
      </w:r>
      <w:proofErr w:type="gramStart"/>
      <w:r w:rsidRPr="00D52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z w:val="24"/>
          <w:szCs w:val="24"/>
        </w:rPr>
        <w:t xml:space="preserve">  классе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обеспечивает профилактику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дискалькулииу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обучающихся с ТНР при дальнейшем обучении.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Содержание программы в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классе предусматривает формирование сенсомоторных, интеллектуальных, речевых предпосылок овладения понятием числа, структурой числа, счетными операциями и включает: дифференциацию и сравнение предметов по различным признакам (цвету (основные цвета и их оттенки), величине (</w:t>
      </w:r>
      <w:r w:rsidRPr="00D52B4E">
        <w:rPr>
          <w:rFonts w:ascii="Times New Roman" w:hAnsi="Times New Roman" w:cs="Times New Roman"/>
          <w:i/>
          <w:sz w:val="24"/>
          <w:szCs w:val="24"/>
        </w:rPr>
        <w:t>одинаковый-неодинаковый, равный-неравный, большой-маленький, больше-меньше, большой-средний-маленький</w:t>
      </w:r>
      <w:r w:rsidRPr="00D52B4E">
        <w:rPr>
          <w:rFonts w:ascii="Times New Roman" w:hAnsi="Times New Roman" w:cs="Times New Roman"/>
          <w:sz w:val="24"/>
          <w:szCs w:val="24"/>
        </w:rPr>
        <w:t>), длине (</w:t>
      </w:r>
      <w:r w:rsidRPr="00D52B4E">
        <w:rPr>
          <w:rFonts w:ascii="Times New Roman" w:hAnsi="Times New Roman" w:cs="Times New Roman"/>
          <w:i/>
          <w:sz w:val="24"/>
          <w:szCs w:val="24"/>
        </w:rPr>
        <w:t>длинный-короткий, длиннее-короче, длинный-средний-короткий</w:t>
      </w:r>
      <w:r w:rsidRPr="00D52B4E">
        <w:rPr>
          <w:rFonts w:ascii="Times New Roman" w:hAnsi="Times New Roman" w:cs="Times New Roman"/>
          <w:sz w:val="24"/>
          <w:szCs w:val="24"/>
        </w:rPr>
        <w:t>), толщине (</w:t>
      </w:r>
      <w:r w:rsidRPr="00D52B4E">
        <w:rPr>
          <w:rFonts w:ascii="Times New Roman" w:hAnsi="Times New Roman" w:cs="Times New Roman"/>
          <w:i/>
          <w:sz w:val="24"/>
          <w:szCs w:val="24"/>
        </w:rPr>
        <w:t>толстый-тонкий, толще-тоньше, толстый-средний-тонкий</w:t>
      </w:r>
      <w:r w:rsidRPr="00D52B4E">
        <w:rPr>
          <w:rFonts w:ascii="Times New Roman" w:hAnsi="Times New Roman" w:cs="Times New Roman"/>
          <w:sz w:val="24"/>
          <w:szCs w:val="24"/>
        </w:rPr>
        <w:t>), ширине (</w:t>
      </w:r>
      <w:r w:rsidRPr="00D52B4E">
        <w:rPr>
          <w:rFonts w:ascii="Times New Roman" w:hAnsi="Times New Roman" w:cs="Times New Roman"/>
          <w:i/>
          <w:sz w:val="24"/>
          <w:szCs w:val="24"/>
        </w:rPr>
        <w:t>широкий-узкий, шире-уже, широкий-средний-узкий</w:t>
      </w:r>
      <w:r w:rsidRPr="00D52B4E">
        <w:rPr>
          <w:rFonts w:ascii="Times New Roman" w:hAnsi="Times New Roman" w:cs="Times New Roman"/>
          <w:sz w:val="24"/>
          <w:szCs w:val="24"/>
        </w:rPr>
        <w:t>), весу (</w:t>
      </w:r>
      <w:r w:rsidRPr="00D52B4E">
        <w:rPr>
          <w:rFonts w:ascii="Times New Roman" w:hAnsi="Times New Roman" w:cs="Times New Roman"/>
          <w:i/>
          <w:sz w:val="24"/>
          <w:szCs w:val="24"/>
        </w:rPr>
        <w:t>тяжелый-легкий, тяжелее-легче, тяжелый-средний-легкий</w:t>
      </w:r>
      <w:r w:rsidRPr="00D52B4E">
        <w:rPr>
          <w:rFonts w:ascii="Times New Roman" w:hAnsi="Times New Roman" w:cs="Times New Roman"/>
          <w:sz w:val="24"/>
          <w:szCs w:val="24"/>
        </w:rPr>
        <w:t xml:space="preserve">), форме (круглые (шар, мяч,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арбузи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т.д.), овальные (яйцо, огурец, селедочница и т.д.), квадратные (стол, платок, печенье и т.д.), прямоугольные (парта, книга, тетрадь и т.д.), треугольные (лист, крыша дома и т.д.)); усвоение относительности признаков предметов (в зависимости от того, с чем сравнивается);знакомство с простейшими геометрическими формами (круг, овал, квадрат, прямоугольник, треугольник, пятиугольник, обведение контурных изображений геометрических фигур, рисование, закрашивание,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незаконченных геометрических фигур, нахождение аналогичных из серии предложенных).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классе программой предусмотрено развитие зрительной памяти (запоминание и воспроизведение от 4 до 6 предметов, игрушек, картинок, геометрических фигур, букв, цифр); пространственных представлений (уточнение схемы тела, дифференциация правых и левых частей тела, формирование ориентировки в окружающем пространстве, пространственной ориентировки на листе бумаги, закрепление речевых обозначений пространственных отношений (справа-слева, выше-ниже, вверху-внизу, над-под);временных представлений и их речевых обозначений (</w:t>
      </w:r>
      <w:r w:rsidRPr="00D52B4E">
        <w:rPr>
          <w:rFonts w:ascii="Times New Roman" w:hAnsi="Times New Roman" w:cs="Times New Roman"/>
          <w:i/>
          <w:sz w:val="24"/>
          <w:szCs w:val="24"/>
        </w:rPr>
        <w:t>сегодня, завтра, вчера, день, ночь, утро, вечер, лето, осень, зима, весна, раньше-позже, до-после, сначала-потом и т.д.</w:t>
      </w:r>
      <w:r w:rsidRPr="00D52B4E">
        <w:rPr>
          <w:rFonts w:ascii="Times New Roman" w:hAnsi="Times New Roman" w:cs="Times New Roman"/>
          <w:sz w:val="24"/>
          <w:szCs w:val="24"/>
        </w:rPr>
        <w:t>); зрительного анализа и синтеза;</w:t>
      </w:r>
      <w:r w:rsidR="0024313D">
        <w:rPr>
          <w:rFonts w:ascii="Times New Roman" w:hAnsi="Times New Roman" w:cs="Times New Roman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z w:val="24"/>
          <w:szCs w:val="24"/>
        </w:rPr>
        <w:t xml:space="preserve">логических операций (классификация (классификация предметов на основе родовидовых отношений, по одному, по двум признакам и т.д.),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(раскладывание картинок по различным принципам, ранжирование полосок, отличающихся длиной, ранжирование по величине, толщине, высоте с использованием сравнительной лексики и т.д.), сравнение (сравнение предметов/изображений, отличающихся количеством, пространственным расположением элементов, установление равенства/неравенства двух серий по количеству элементов и т.д.)).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Обучающиеся  должны уметь выделять признак количества как стабильный признак, независимый от пространственного расположения элементов, их величины, формы, цвета и т. д.; усвоить элементарную математическую терминологию (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равно, столько же, больше, меньше, один, много </w:t>
      </w:r>
      <w:r w:rsidRPr="00D52B4E">
        <w:rPr>
          <w:rFonts w:ascii="Times New Roman" w:hAnsi="Times New Roman" w:cs="Times New Roman"/>
          <w:sz w:val="24"/>
          <w:szCs w:val="24"/>
        </w:rPr>
        <w:t>и др.); письменную символику чисел; овладеть п</w:t>
      </w:r>
      <w:r w:rsidR="00483C23">
        <w:rPr>
          <w:rFonts w:ascii="Times New Roman" w:hAnsi="Times New Roman" w:cs="Times New Roman"/>
          <w:sz w:val="24"/>
          <w:szCs w:val="24"/>
        </w:rPr>
        <w:t>рямым и обратным счетом</w:t>
      </w:r>
      <w:r w:rsidRPr="00D52B4E">
        <w:rPr>
          <w:rFonts w:ascii="Times New Roman" w:hAnsi="Times New Roman" w:cs="Times New Roman"/>
          <w:sz w:val="24"/>
          <w:szCs w:val="24"/>
        </w:rPr>
        <w:t xml:space="preserve"> до 20 в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классе; уметь выполнять счетные операции сложе</w:t>
      </w:r>
      <w:r w:rsidR="00483C23">
        <w:rPr>
          <w:rFonts w:ascii="Times New Roman" w:hAnsi="Times New Roman" w:cs="Times New Roman"/>
          <w:sz w:val="24"/>
          <w:szCs w:val="24"/>
        </w:rPr>
        <w:t>ния и вычитания в пределах</w:t>
      </w:r>
      <w:r w:rsidRPr="00D52B4E">
        <w:rPr>
          <w:rFonts w:ascii="Times New Roman" w:hAnsi="Times New Roman" w:cs="Times New Roman"/>
          <w:sz w:val="24"/>
          <w:szCs w:val="24"/>
        </w:rPr>
        <w:t xml:space="preserve"> 20 в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классе; составлять и решать простые арифметические задачи на сложение и вычитание; уметь определять время по часам; владеть навыком измерения длины.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У</w:t>
      </w:r>
      <w:r w:rsidR="0024313D">
        <w:rPr>
          <w:rFonts w:ascii="Times New Roman" w:hAnsi="Times New Roman" w:cs="Times New Roman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z w:val="24"/>
          <w:szCs w:val="24"/>
        </w:rPr>
        <w:t xml:space="preserve">обучающихся во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и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классах формируются умения называть и определять последовательность числового ряда от 1 до 1000; называть и записывать любое число данного ряда; выполнять сложение, вычитание, умножение деление в пределах 100; решать арифметические задачи из двух действий на сложение, вычитание, умножение и деление, </w:t>
      </w:r>
      <w:r w:rsidRPr="00D52B4E">
        <w:rPr>
          <w:rFonts w:ascii="Times New Roman" w:hAnsi="Times New Roman" w:cs="Times New Roman"/>
          <w:sz w:val="24"/>
          <w:szCs w:val="24"/>
        </w:rPr>
        <w:lastRenderedPageBreak/>
        <w:t>оперируя математической терминологией (</w:t>
      </w:r>
      <w:r w:rsidRPr="00D52B4E">
        <w:rPr>
          <w:rFonts w:ascii="Times New Roman" w:hAnsi="Times New Roman" w:cs="Times New Roman"/>
          <w:i/>
          <w:sz w:val="24"/>
          <w:szCs w:val="24"/>
        </w:rPr>
        <w:t>сумма, разность, произведение, частное</w:t>
      </w:r>
      <w:r w:rsidRPr="00D52B4E">
        <w:rPr>
          <w:rFonts w:ascii="Times New Roman" w:hAnsi="Times New Roman" w:cs="Times New Roman"/>
          <w:sz w:val="24"/>
          <w:szCs w:val="24"/>
        </w:rPr>
        <w:t>) и владея приемами проверки устных и письменных вычислений. Обучающимися должна быть усвоена таблица сложения, вычитания, умножения и деления.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Для выработки навыков правильных устных вычислений на каждом уроке математики в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z w:val="24"/>
          <w:szCs w:val="24"/>
        </w:rPr>
        <w:t xml:space="preserve"> -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классах проводятся в течение 5 – 10 минут тренировочные упражнения в устных вычислениях, предусмотренные программой каждого класса. Обучающихся знакомят с различными приемами устных вычислений и создают у них установку на запоминание результатов табличного сложения (вычитания) и умножения (деления).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классе обучающиеся с ТНР закрепляют знания о классе единиц и классе тысяч, овладевают навыком представления числа в виде суммы его разрядных слагаемых, знакомятся с единицами измерения длины, массы, времени. Программой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класса предусмотрено закрепление действий сложения, вычитания, умножения, деления в пределах 1 000 000, решение арифметических задач с 2—3 действиями и про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стых уравнений с одним неизвестным, формирование умения называть и записывать компоненты математических действий.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изучения натурального ряда чисел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обучающиеся овладевают прямым и обратным счетом, усваивают представления о месте каждого числа в натуральном ряду, определяют предыдущие и последующие числа.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От класса к классу осуществляется не только расширение числового ряда, но и углубление, систематизация, обобщение представлений о структуре натурального ряда, разрядах, классах.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 программе предусмотрено овладение четырьмя арифметическими действиями: сложением, вычитанием, умножением и делением; усвоение математической терминологии, связанной с выполнением счетных операций. По мере изучения арифметических действий у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обучающихся  формируются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и автоматизируются вычислительные навыки, которые в соответствии с программой все более и более усложняются. Каждое арифметическое действие систематически закрепляется в процессе решения примеров и арифметических задач. Содержание программы по математике предполагает постепенное овладение таблицами сложения и вычитания, умножения и деления, доведение этих знаний до автоматизма. По мере овладения арифметическими действиями обучающиеся овладевают математической терминологией, закрепляют знания и умения в устных и письменных вычислениях.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Большое внимание в программе уделяется геометрическому материалу, который изучается в тесной связи с усвоением арифметических знаний. Обучающиеся с ТНР овладевают такими понятиями и терминами, как </w:t>
      </w:r>
      <w:r w:rsidRPr="00D52B4E">
        <w:rPr>
          <w:rFonts w:ascii="Times New Roman" w:hAnsi="Times New Roman" w:cs="Times New Roman"/>
          <w:i/>
          <w:kern w:val="28"/>
          <w:sz w:val="24"/>
          <w:szCs w:val="24"/>
        </w:rPr>
        <w:t>точка, прямая и ломаная линия</w:t>
      </w:r>
      <w:r w:rsidRPr="00D52B4E">
        <w:rPr>
          <w:rFonts w:ascii="Times New Roman" w:hAnsi="Times New Roman" w:cs="Times New Roman"/>
          <w:sz w:val="24"/>
          <w:szCs w:val="24"/>
        </w:rPr>
        <w:t>, знакомятся с различными геометрическими фигурами (</w:t>
      </w:r>
      <w:r w:rsidRPr="00D52B4E">
        <w:rPr>
          <w:rFonts w:ascii="Times New Roman" w:hAnsi="Times New Roman" w:cs="Times New Roman"/>
          <w:i/>
          <w:kern w:val="28"/>
          <w:sz w:val="24"/>
          <w:szCs w:val="24"/>
        </w:rPr>
        <w:t>треугольник, квадрат, прямоугольник, круг</w:t>
      </w:r>
      <w:r w:rsidRPr="00D52B4E">
        <w:rPr>
          <w:rFonts w:ascii="Times New Roman" w:hAnsi="Times New Roman" w:cs="Times New Roman"/>
          <w:sz w:val="24"/>
          <w:szCs w:val="24"/>
        </w:rPr>
        <w:t xml:space="preserve"> и др.) и их названиями.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Для закрепления представлений о геометрических фигурах, развития зрительно-пространственных отношений, а также ручной моторики рекомендуются практические упражнения по воспроизведению геометрических фигур с помощью линейки, циркуля, транспортира и др. инструментов.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Программой предусмотрено выполнение различных видов практической деятельности по измерению с постепенным расширением единиц измерения (площади, длины, массы, времени). Формируются элементарные практические навыки измерения, умения решать практические задачи в реальных жизненных ситуациях (определять время по часам, в том числе до минуты; соотносить время с режимом дня; уметь ориентироваться в наборе и достоинстве монет/бумажных купюр, возможностях их размена; ориентироваться в мерах веса/емкости при осуществлении покупок; уметь использовать знание различных единиц измерения при изготовлении поделок, моделей, в процессе самообслуживания, в быту и т.д.).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kern w:val="22"/>
          <w:sz w:val="24"/>
          <w:szCs w:val="24"/>
        </w:rPr>
        <w:t>Программа по математике включает в себя следующие разделы: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D52B4E">
        <w:rPr>
          <w:rFonts w:ascii="Times New Roman" w:hAnsi="Times New Roman" w:cs="Times New Roman"/>
          <w:sz w:val="24"/>
          <w:szCs w:val="24"/>
        </w:rPr>
        <w:t>(половина, треть, четверть, десятая, сотая, тысячная). Знакомство с буквенной символикой.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D52B4E">
        <w:rPr>
          <w:rFonts w:ascii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D52B4E">
        <w:rPr>
          <w:rFonts w:ascii="Times New Roman" w:hAnsi="Times New Roman" w:cs="Times New Roman"/>
          <w:sz w:val="24"/>
          <w:szCs w:val="24"/>
        </w:rPr>
        <w:t>с остатком.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D52B4E">
        <w:rPr>
          <w:rFonts w:ascii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 Буквенные выражения.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D52B4E">
        <w:rPr>
          <w:rFonts w:ascii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Текстовые задачи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D52B4E">
        <w:rPr>
          <w:rFonts w:ascii="Times New Roman" w:hAnsi="Times New Roman" w:cs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ющими процессы движения, работы, купли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noBreakHyphen/>
        <w:t>продажи и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D52B4E">
        <w:rPr>
          <w:rFonts w:ascii="Times New Roman" w:hAnsi="Times New Roman" w:cs="Times New Roman"/>
          <w:sz w:val="24"/>
          <w:szCs w:val="24"/>
        </w:rPr>
        <w:t>(скорость, время, путь; объём работы, время, производительность труда; количество товара, его цена и стоимость и</w:t>
      </w:r>
      <w:r w:rsidRPr="00D52B4E">
        <w:rPr>
          <w:rFonts w:ascii="Times New Roman" w:hAnsi="Times New Roman" w:cs="Times New Roman"/>
          <w:sz w:val="24"/>
          <w:szCs w:val="24"/>
        </w:rPr>
        <w:t> </w:t>
      </w:r>
      <w:r w:rsidRPr="00D52B4E">
        <w:rPr>
          <w:rFonts w:ascii="Times New Roman" w:hAnsi="Times New Roman" w:cs="Times New Roman"/>
          <w:sz w:val="24"/>
          <w:szCs w:val="24"/>
        </w:rPr>
        <w:t xml:space="preserve">др.)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D52B4E">
        <w:rPr>
          <w:rFonts w:ascii="Times New Roman" w:hAnsi="Times New Roman" w:cs="Times New Roman"/>
          <w:sz w:val="24"/>
          <w:szCs w:val="24"/>
        </w:rPr>
        <w:t>задачи (схема, таблица, диаграмма и другие модели). Решение задач с применением буквенных выражений.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гуры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>Взаимное расположение предметов в пространстве и на плоскости (выше - ниже, слева - справа, сверху - снизу, ближе - дальше, между и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пр.).</w:t>
      </w:r>
      <w:r w:rsidR="00186B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Распознавание и изображение </w:t>
      </w:r>
      <w:r w:rsidRPr="00D52B4E">
        <w:rPr>
          <w:rFonts w:ascii="Times New Roman" w:hAnsi="Times New Roman" w:cs="Times New Roman"/>
          <w:sz w:val="24"/>
          <w:szCs w:val="24"/>
        </w:rPr>
        <w:t>геометрических фигур: точка, линия (кривая, прямая, ломаная), отрезок, угол, многоугольник, треугольник, прямоуголь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D52B4E">
        <w:rPr>
          <w:rFonts w:ascii="Times New Roman" w:hAnsi="Times New Roman" w:cs="Times New Roman"/>
          <w:sz w:val="24"/>
          <w:szCs w:val="24"/>
        </w:rPr>
        <w:t>куб, шар, параллелепипед, пирамида, цилиндр, конус.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величины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D52B4E">
        <w:rPr>
          <w:rFonts w:ascii="Times New Roman" w:hAnsi="Times New Roman" w:cs="Times New Roman"/>
          <w:sz w:val="24"/>
          <w:szCs w:val="24"/>
        </w:rPr>
        <w:t xml:space="preserve">длины отрезка. Единицы длины (мм, см,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, м, км). Периметр. Вычисление периметра многоугольника.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r w:rsidRPr="00D52B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2B4E">
        <w:rPr>
          <w:rFonts w:ascii="Times New Roman" w:hAnsi="Times New Roman" w:cs="Times New Roman"/>
          <w:sz w:val="24"/>
          <w:szCs w:val="24"/>
        </w:rPr>
        <w:t xml:space="preserve">,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D52B4E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, м</w:t>
      </w:r>
      <w:r w:rsidRPr="00D52B4E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). Точное и приближённое измерение площади гео</w:t>
      </w:r>
      <w:r w:rsidRPr="00D52B4E">
        <w:rPr>
          <w:rFonts w:ascii="Times New Roman" w:hAnsi="Times New Roman" w:cs="Times New Roman"/>
          <w:sz w:val="24"/>
          <w:szCs w:val="24"/>
        </w:rPr>
        <w:t>метрической фигуры. Вычисление площади прямоугольника.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данными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D52B4E">
        <w:rPr>
          <w:rFonts w:ascii="Times New Roman" w:hAnsi="Times New Roman" w:cs="Times New Roman"/>
          <w:spacing w:val="-2"/>
          <w:sz w:val="24"/>
          <w:szCs w:val="24"/>
        </w:rPr>
        <w:t>Сбор и предоставление информации, связанной со счетом (пересчетом), измерение величин, фиксирование, анализ полученной информации. Построение простейших выражений с помощью логических связок и слов («и»; «не»; «если</w:t>
      </w:r>
      <w:proofErr w:type="gramStart"/>
      <w:r w:rsidRPr="00D52B4E">
        <w:rPr>
          <w:rFonts w:ascii="Times New Roman" w:hAnsi="Times New Roman" w:cs="Times New Roman"/>
          <w:spacing w:val="-2"/>
          <w:sz w:val="24"/>
          <w:szCs w:val="24"/>
        </w:rPr>
        <w:t>…</w:t>
      </w:r>
      <w:proofErr w:type="gramEnd"/>
      <w:r w:rsidRPr="00D52B4E">
        <w:rPr>
          <w:rFonts w:ascii="Times New Roman" w:hAnsi="Times New Roman" w:cs="Times New Roman"/>
          <w:spacing w:val="-2"/>
          <w:sz w:val="24"/>
          <w:szCs w:val="24"/>
        </w:rPr>
        <w:t xml:space="preserve"> то…»; «верно/неверно, что…»; «каждый»; «все»; «некоторые»); истинность утверждений.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метов, чисел, геометрических фигур и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др. по правилу. </w:t>
      </w:r>
      <w:r w:rsidRPr="00D52B4E">
        <w:rPr>
          <w:rFonts w:ascii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Чтение и заполнение таблицы. Интерпретация данных </w:t>
      </w:r>
      <w:r w:rsidRPr="00D52B4E">
        <w:rPr>
          <w:rFonts w:ascii="Times New Roman" w:hAnsi="Times New Roman" w:cs="Times New Roman"/>
          <w:sz w:val="24"/>
          <w:szCs w:val="24"/>
        </w:rPr>
        <w:t>таблицы. Чтение столбчатой и круговой диаграммы. Создание простейшей информационной модели (схема, таблица, цепочка).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D52B4E">
        <w:rPr>
          <w:rFonts w:ascii="Times New Roman" w:hAnsi="Times New Roman"/>
          <w:sz w:val="24"/>
          <w:szCs w:val="24"/>
        </w:rPr>
        <w:t xml:space="preserve"> освоения программы учебного предмета «Математика»:</w:t>
      </w:r>
    </w:p>
    <w:p w:rsidR="00D52B4E" w:rsidRPr="00D52B4E" w:rsidRDefault="00483C23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52B4E" w:rsidRPr="00D52B4E">
        <w:rPr>
          <w:rFonts w:ascii="Times New Roman" w:hAnsi="Times New Roman"/>
          <w:sz w:val="24"/>
          <w:szCs w:val="24"/>
        </w:rPr>
        <w:t xml:space="preserve">овладение основами математических знаний, умениями сравнивать и упорядочивать объекты по различным математическим основаниям; 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 xml:space="preserve">развитие внимания, памяти, восприятия, мышления, логических операций сравнения, классификации, </w:t>
      </w:r>
      <w:proofErr w:type="spellStart"/>
      <w:r w:rsidR="00D52B4E" w:rsidRPr="00D52B4E">
        <w:t>сериации</w:t>
      </w:r>
      <w:proofErr w:type="spellEnd"/>
      <w:r w:rsidR="00D52B4E" w:rsidRPr="00D52B4E">
        <w:t>, умозаключения;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 xml:space="preserve">овладение основами логического и алгоритмического мышления, пространственного воображения,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алгоритмов; 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proofErr w:type="spellStart"/>
      <w:r w:rsidR="00D52B4E" w:rsidRPr="00D52B4E">
        <w:t>сформированность</w:t>
      </w:r>
      <w:proofErr w:type="spellEnd"/>
      <w:r w:rsidR="00D52B4E" w:rsidRPr="00D52B4E">
        <w:t xml:space="preserve"> элементов системного мышления и приобретение основ информационной грамотности;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 xml:space="preserve">- </w:t>
      </w:r>
      <w:r w:rsidR="00D52B4E" w:rsidRPr="00D52B4E">
        <w:t>овладение математической терминологией;</w:t>
      </w:r>
    </w:p>
    <w:p w:rsidR="00D52B4E" w:rsidRPr="00D52B4E" w:rsidRDefault="00D52B4E" w:rsidP="00D52B4E">
      <w:pPr>
        <w:pStyle w:val="27"/>
        <w:spacing w:line="240" w:lineRule="auto"/>
        <w:ind w:left="0" w:firstLine="709"/>
        <w:jc w:val="both"/>
      </w:pPr>
      <w:r w:rsidRPr="00D52B4E">
        <w:t>- понимание и употребление абстрактных, отвлеченных, обобщающих понятий;</w:t>
      </w:r>
    </w:p>
    <w:p w:rsidR="00D52B4E" w:rsidRPr="00D52B4E" w:rsidRDefault="00D52B4E" w:rsidP="00D52B4E">
      <w:pPr>
        <w:pStyle w:val="27"/>
        <w:spacing w:line="240" w:lineRule="auto"/>
        <w:ind w:left="0" w:firstLine="709"/>
        <w:jc w:val="both"/>
      </w:pPr>
      <w:r w:rsidRPr="00D52B4E">
        <w:t>- понимание и употребление сложных логико-грамматических конструкций;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proofErr w:type="spellStart"/>
      <w:r w:rsidR="00D52B4E" w:rsidRPr="00D52B4E">
        <w:t>сформированность</w:t>
      </w:r>
      <w:proofErr w:type="spellEnd"/>
      <w:r w:rsidR="00D52B4E" w:rsidRPr="00D52B4E">
        <w:t xml:space="preserve"> умений высказывать свои суждения с использованием математических терминов и понятий, ставить вопросы по ходу выполнения задания, обосновывать этапы решения учебной задачи;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умение анализировать содержание ситуации, представленной в условии задачи, пересказывать условие задачи, формулировать вопрос, давать развернутый ответ на вопрос задачи;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proofErr w:type="spellStart"/>
      <w:r w:rsidR="00D52B4E" w:rsidRPr="00D52B4E">
        <w:t>сформированность</w:t>
      </w:r>
      <w:proofErr w:type="spellEnd"/>
      <w:r w:rsidR="00D52B4E" w:rsidRPr="00D52B4E">
        <w:t xml:space="preserve"> общих приемов решения задач;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 xml:space="preserve">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 xml:space="preserve">умение распознавать, исследовать, и изображать геометрические фигуры; 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 xml:space="preserve">умение работать с таблицами, схемами, графиками и диаграммами, цепочками, анализировать и интерпретировать представленные в них данные; 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умение проводить проверку правильности вычислений разными способами;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умение использовать приобретенные математические знания для описания и объяснения окружающих предметов, процессов, явлений, оценки их количественных и пространственных отношений, решения учебно-познавательных и учебно-практических задач;</w:t>
      </w:r>
    </w:p>
    <w:p w:rsidR="00D52B4E" w:rsidRPr="00D52B4E" w:rsidRDefault="00D52B4E" w:rsidP="00D52B4E">
      <w:pPr>
        <w:pStyle w:val="27"/>
        <w:spacing w:line="240" w:lineRule="auto"/>
        <w:ind w:left="0" w:firstLine="709"/>
        <w:jc w:val="both"/>
      </w:pPr>
      <w:r w:rsidRPr="00D52B4E">
        <w:t>- знание назначения основных устройств компьютера для ввода, вывода, обработки информации;</w:t>
      </w:r>
    </w:p>
    <w:p w:rsidR="00D52B4E" w:rsidRPr="00D52B4E" w:rsidRDefault="00D52B4E" w:rsidP="00D52B4E">
      <w:pPr>
        <w:pStyle w:val="27"/>
        <w:spacing w:line="240" w:lineRule="auto"/>
        <w:ind w:left="0" w:firstLine="709"/>
        <w:jc w:val="both"/>
      </w:pPr>
      <w:r w:rsidRPr="00D52B4E">
        <w:t>- умение пользоваться простейшими средствами текстового редактора;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умение работать с цифровыми образовательными ресурсами, готовыми материалами на электронных носителях;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умение работать с простыми информационными объектами (текст, таблица, схема, рисунок): создание, преобразование, сохранение, удаление, вывод на принтер;</w:t>
      </w:r>
    </w:p>
    <w:p w:rsidR="00D52B4E" w:rsidRPr="00D52B4E" w:rsidRDefault="00483C23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умение создавать небольшие тексты по интересной для обучающихся тематике;</w:t>
      </w:r>
    </w:p>
    <w:p w:rsidR="00D52B4E" w:rsidRPr="00D52B4E" w:rsidRDefault="00D52B4E" w:rsidP="00D52B4E">
      <w:pPr>
        <w:pStyle w:val="27"/>
        <w:spacing w:line="240" w:lineRule="auto"/>
        <w:ind w:left="0" w:firstLine="709"/>
        <w:jc w:val="both"/>
      </w:pPr>
      <w:r w:rsidRPr="00D52B4E">
        <w:t>-  соблюдать правила безопасной работы на компьютере.</w:t>
      </w:r>
    </w:p>
    <w:p w:rsidR="00D52B4E" w:rsidRPr="00D52B4E" w:rsidRDefault="00D52B4E" w:rsidP="00D52B4E">
      <w:pPr>
        <w:pStyle w:val="27"/>
        <w:spacing w:line="240" w:lineRule="auto"/>
        <w:ind w:left="0" w:firstLine="709"/>
        <w:jc w:val="both"/>
      </w:pPr>
    </w:p>
    <w:p w:rsidR="00D52B4E" w:rsidRPr="00D52B4E" w:rsidRDefault="00D52B4E" w:rsidP="00D52B4E">
      <w:pPr>
        <w:spacing w:after="0" w:line="240" w:lineRule="auto"/>
        <w:jc w:val="center"/>
        <w:rPr>
          <w:rFonts w:ascii="Times New Roman" w:hAnsi="Times New Roman"/>
          <w:b/>
          <w:kern w:val="22"/>
          <w:sz w:val="24"/>
          <w:szCs w:val="24"/>
        </w:rPr>
      </w:pPr>
      <w:r w:rsidRPr="00D52B4E">
        <w:rPr>
          <w:rFonts w:ascii="Times New Roman" w:hAnsi="Times New Roman" w:cs="Times New Roman"/>
          <w:b/>
          <w:sz w:val="24"/>
          <w:szCs w:val="24"/>
        </w:rPr>
        <w:t>5.</w:t>
      </w:r>
      <w:r w:rsidR="0018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B4E">
        <w:rPr>
          <w:rFonts w:ascii="Times New Roman" w:hAnsi="Times New Roman"/>
          <w:b/>
          <w:kern w:val="22"/>
          <w:sz w:val="24"/>
          <w:szCs w:val="24"/>
        </w:rPr>
        <w:t>Окружающий мир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52B4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52B4E"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мир» состоят в следующем: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формирование научного мировоззрения обучающихся;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52B4E">
        <w:rPr>
          <w:rFonts w:ascii="Times New Roman" w:hAnsi="Times New Roman" w:cs="Times New Roman"/>
          <w:sz w:val="24"/>
          <w:szCs w:val="24"/>
        </w:rPr>
        <w:t xml:space="preserve"> овладение основными представлениями об окружающем мире;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формирование умений использовать знания об окружающем мире,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z w:val="24"/>
          <w:szCs w:val="24"/>
        </w:rPr>
        <w:lastRenderedPageBreak/>
        <w:t>-</w:t>
      </w:r>
      <w:r w:rsidRPr="00D52B4E">
        <w:rPr>
          <w:rFonts w:ascii="Times New Roman" w:hAnsi="Times New Roman" w:cs="Times New Roman"/>
          <w:sz w:val="24"/>
          <w:szCs w:val="24"/>
        </w:rPr>
        <w:t xml:space="preserve">развитие активности, любознательности и разумной предприимчивости во взаимодействии с миром живой и неживой природы;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52B4E">
        <w:rPr>
          <w:rFonts w:ascii="Times New Roman" w:hAnsi="Times New Roman" w:cs="Times New Roman"/>
          <w:sz w:val="24"/>
          <w:szCs w:val="24"/>
        </w:rPr>
        <w:t xml:space="preserve">формирование знаний о человеке, развитие представлений о себе и круге близких людей, осознание общности и различий с другими; </w:t>
      </w:r>
    </w:p>
    <w:p w:rsidR="00D52B4E" w:rsidRPr="00D52B4E" w:rsidRDefault="00483C23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социальной жизни: профессиональных и социальных ролях людей, об истории своей большой и малой Родины;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52B4E">
        <w:rPr>
          <w:rFonts w:ascii="Times New Roman" w:hAnsi="Times New Roman" w:cs="Times New Roman"/>
          <w:sz w:val="24"/>
          <w:szCs w:val="24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труженика;</w:t>
      </w:r>
    </w:p>
    <w:p w:rsidR="00D52B4E" w:rsidRPr="00D52B4E" w:rsidRDefault="00483C23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ситуациях;</w:t>
      </w:r>
    </w:p>
    <w:p w:rsidR="00D52B4E" w:rsidRPr="00D52B4E" w:rsidRDefault="00483C23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 xml:space="preserve"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взаимодействия; </w:t>
      </w:r>
    </w:p>
    <w:p w:rsidR="00D52B4E" w:rsidRPr="00D52B4E" w:rsidRDefault="00483C23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 xml:space="preserve"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будущем; </w:t>
      </w:r>
    </w:p>
    <w:p w:rsidR="00D52B4E" w:rsidRPr="00D52B4E" w:rsidRDefault="00483C23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овладение знаниями о характере труда людей, связанного с использованием природы;</w:t>
      </w:r>
    </w:p>
    <w:p w:rsidR="00D52B4E" w:rsidRPr="00D52B4E" w:rsidRDefault="00483C23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52B4E" w:rsidRPr="00D52B4E" w:rsidRDefault="00483C23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социуме;</w:t>
      </w:r>
    </w:p>
    <w:p w:rsidR="00D52B4E" w:rsidRPr="00D52B4E" w:rsidRDefault="00483C23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развитие понимания взаимосвязи и взаимозависимости жизнедеятельности человека и окружающей среды;</w:t>
      </w:r>
    </w:p>
    <w:p w:rsidR="00D52B4E" w:rsidRPr="00D52B4E" w:rsidRDefault="00483C23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 xml:space="preserve">сенсорное развитие обучающихся с ТНР; </w:t>
      </w:r>
    </w:p>
    <w:p w:rsidR="00D52B4E" w:rsidRPr="00D52B4E" w:rsidRDefault="00483C23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 xml:space="preserve">развитие процессов обобщения, систематизации, логического мышления, основываясь на анализе явлений природы и опосредуя их речью; </w:t>
      </w:r>
    </w:p>
    <w:p w:rsidR="00D52B4E" w:rsidRPr="00D52B4E" w:rsidRDefault="00483C23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 xml:space="preserve">развитие речи обучающихся; </w:t>
      </w:r>
    </w:p>
    <w:p w:rsidR="00D52B4E" w:rsidRPr="00D52B4E" w:rsidRDefault="00483C23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52B4E" w:rsidRPr="00D52B4E">
        <w:rPr>
          <w:rFonts w:ascii="Times New Roman" w:hAnsi="Times New Roman"/>
          <w:sz w:val="24"/>
          <w:szCs w:val="24"/>
        </w:rPr>
        <w:t>совершенствование познавательной функции речи;</w:t>
      </w:r>
    </w:p>
    <w:p w:rsidR="00D52B4E" w:rsidRPr="00D52B4E" w:rsidRDefault="00483C23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52B4E" w:rsidRPr="00D52B4E">
        <w:rPr>
          <w:rFonts w:ascii="Times New Roman" w:hAnsi="Times New Roman" w:cs="Times New Roman"/>
          <w:sz w:val="24"/>
          <w:szCs w:val="24"/>
        </w:rPr>
        <w:t>овладение  знаниями</w:t>
      </w:r>
      <w:proofErr w:type="gramEnd"/>
      <w:r w:rsidR="00D52B4E" w:rsidRPr="00D52B4E">
        <w:rPr>
          <w:rFonts w:ascii="Times New Roman" w:hAnsi="Times New Roman" w:cs="Times New Roman"/>
          <w:sz w:val="24"/>
          <w:szCs w:val="24"/>
        </w:rPr>
        <w:t xml:space="preserve"> о мероприятиях по охране природы на основе анализа конкретной деятельности в данной местности (крае, республике) ;</w:t>
      </w:r>
    </w:p>
    <w:p w:rsidR="00D52B4E" w:rsidRPr="00D52B4E" w:rsidRDefault="00483C23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воспитание гуманного отношения к живой и неживой природе, чувства милосердия, стремления к бережному отношению и охране природы;</w:t>
      </w:r>
    </w:p>
    <w:p w:rsidR="00D52B4E" w:rsidRPr="00D52B4E" w:rsidRDefault="00483C23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ознакомление обучающихся с необходимыми гигиеническими знаниями, формирование представлений о значении гигиенических навыков для здоровья и деятельности человека, формирование у обучающихся навыков личной и общественной гигиены.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учебного  предмета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«Окружающий мир»  заключается в ярко выраженном интегрированном характере, обеспечивающим овладение природоведческими, обществоведческими, историческими знаниями, необходимыми для целостного и системного видения мира в его важнейших взаимосвязях.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учебного предмета «Окружающий мир» обеспечивает основу осуществления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связей дисциплин начальной школы.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Русский язык и литературное чтение: </w:t>
      </w:r>
      <w:r w:rsidRPr="00D52B4E">
        <w:rPr>
          <w:rFonts w:ascii="Times New Roman" w:hAnsi="Times New Roman" w:cs="Times New Roman"/>
          <w:iCs/>
          <w:kern w:val="28"/>
          <w:sz w:val="24"/>
          <w:szCs w:val="24"/>
        </w:rPr>
        <w:t xml:space="preserve">обогащение лексикона обучающихся, развитие понимания и способности употребления логико-грамматических конструкций при анализе явлений, происходящих в живой и неживой природе, в социуме; развитие речевых/языковых средств с целью осуществления продуктивного взаимодействия с окружающими; совершенствование навыков установления смысловых (причинно-следственных, временных и т.д.) связей при анализе текстов, содержащих природоведческую, обществоведческую, историческую </w:t>
      </w:r>
      <w:proofErr w:type="spellStart"/>
      <w:r w:rsidRPr="00D52B4E">
        <w:rPr>
          <w:rFonts w:ascii="Times New Roman" w:hAnsi="Times New Roman" w:cs="Times New Roman"/>
          <w:iCs/>
          <w:kern w:val="28"/>
          <w:sz w:val="24"/>
          <w:szCs w:val="24"/>
        </w:rPr>
        <w:t>информацию;</w:t>
      </w:r>
      <w:r w:rsidRPr="00D52B4E">
        <w:rPr>
          <w:rFonts w:ascii="Times New Roman" w:hAnsi="Times New Roman" w:cs="Times New Roman"/>
          <w:iCs/>
          <w:sz w:val="24"/>
          <w:szCs w:val="24"/>
        </w:rPr>
        <w:t>закрепление</w:t>
      </w:r>
      <w:proofErr w:type="spellEnd"/>
      <w:r w:rsidRPr="00D52B4E">
        <w:rPr>
          <w:rFonts w:ascii="Times New Roman" w:hAnsi="Times New Roman" w:cs="Times New Roman"/>
          <w:iCs/>
          <w:sz w:val="24"/>
          <w:szCs w:val="24"/>
        </w:rPr>
        <w:t xml:space="preserve"> правильных речевых навыков устной и письменной речи в различных коммуникативных ситуациях. 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Музыка:</w:t>
      </w:r>
      <w:r w:rsidRPr="00D52B4E">
        <w:rPr>
          <w:rFonts w:ascii="Times New Roman" w:hAnsi="Times New Roman" w:cs="Times New Roman"/>
          <w:iCs/>
          <w:sz w:val="24"/>
          <w:szCs w:val="24"/>
        </w:rPr>
        <w:t xml:space="preserve"> развитие способности соотносить изменения в живой и неживой природе с музыкальными произведениями различных жанров, эмоционально относиться к ним, выражать свое отношение к музыкальным произведениям</w:t>
      </w:r>
      <w:r w:rsidRPr="00D52B4E">
        <w:rPr>
          <w:rFonts w:ascii="Times New Roman" w:hAnsi="Times New Roman" w:cs="Times New Roman"/>
          <w:sz w:val="24"/>
          <w:szCs w:val="24"/>
        </w:rPr>
        <w:t>.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Изобразительное искусство </w:t>
      </w:r>
      <w:proofErr w:type="gramStart"/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и  </w:t>
      </w:r>
      <w:r w:rsidR="00483C23">
        <w:rPr>
          <w:rFonts w:ascii="Times New Roman" w:hAnsi="Times New Roman" w:cs="Times New Roman"/>
          <w:i/>
          <w:iCs/>
          <w:sz w:val="24"/>
          <w:szCs w:val="24"/>
        </w:rPr>
        <w:t>технология</w:t>
      </w:r>
      <w:proofErr w:type="gramEnd"/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52B4E">
        <w:rPr>
          <w:rFonts w:ascii="Times New Roman" w:hAnsi="Times New Roman" w:cs="Times New Roman"/>
          <w:iCs/>
          <w:kern w:val="28"/>
          <w:sz w:val="24"/>
          <w:szCs w:val="24"/>
        </w:rPr>
        <w:t xml:space="preserve">формирование умений осуществлять эстетическую оценку явлений природы, событий окружающего мира; способность передавать в своей практической и художественно-творческой деятельности отношение к природе, человеку, обществу; закрепление навыков использования технологических приемов при проведении практических/лабораторных работ, опытов. </w:t>
      </w:r>
    </w:p>
    <w:p w:rsidR="00D52B4E" w:rsidRPr="00D52B4E" w:rsidRDefault="00D52B4E" w:rsidP="00D52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D52B4E">
        <w:rPr>
          <w:rFonts w:ascii="Times New Roman" w:hAnsi="Times New Roman"/>
          <w:i/>
          <w:kern w:val="22"/>
          <w:sz w:val="24"/>
          <w:szCs w:val="24"/>
        </w:rPr>
        <w:t>Математика</w:t>
      </w:r>
      <w:r w:rsidRPr="00D52B4E">
        <w:rPr>
          <w:rFonts w:ascii="Times New Roman" w:hAnsi="Times New Roman"/>
          <w:kern w:val="22"/>
          <w:sz w:val="24"/>
          <w:szCs w:val="24"/>
        </w:rPr>
        <w:t>: развитие наглядно-действенного, наглядно-образного, вербально-логического мышления; закрепление навыков вычисления с использованием единиц полученных при измерении; использование навыков ориентирования на местности.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Изучение учебного предмета «Окружающий мир» имеет большое развивающее, корригирующее и воспитательное значение, способствует воспитанию любви к родной природе, уважения к труду, гуманного отношения к живой и неживой природе, милосердия, доброты.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Важное место при изучении начального курса окружающего мира занимают вопросы охраны природы. Обучающиеся должны не только усвоить знания о необходимости охраны природы, о мероприятиях по ее охране, но и принимать посильное практическое участие в работе по охране природы (изготовление кормушек для птиц, сбор семян, уход за комнатными растениями в классе, за растениями на пришкольном участке).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Программой предусмотрено проведение экскурсий, практических работ, опытов. В процессе проведения экскурсий осуществляется не только наблюдение за явлениями природы и их изменениями, но и их анализ, выявление закономерных связей между явлениями природы. В ходе экскурсий, а также при обсуждениях в классе необходимо закреплять связи между конкретными образами предметов, признаков, явлений с их речевым обозначением, формировать умение связно их описывать в рассказах-повествованиях, описаниях, рассуждениях.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Личные впечатления от наблюдения за явлениями природы служат основой для ведения календарей природы, труда, для составления письменных связных высказываний.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изучении  окружающего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мира  необходимо учитывать особенности родного края, в связи с чем, время и место экскурсий определяются с учетом особенностей климата, природных условий и местности.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Краеведческий принцип учитывается и при изучении сельскохозяйственного и промышленного производства.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 содержание учебного предмета «Окружающий мир»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входят  темы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>: «Сезонные изменения в природе», «Ориентировка на местности», «Природа нашего края», «Организм человека и охрана его здоровья».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Изучение темы «Сезонные изменения в природе» осуществляется в определенной логической последовательности, отражающей реальную связь явлений природы: изменения, происходящие в неживой природе, изменения в жизни растений, охрана растений, изменения в жизни животных, охрана животных, сезонный труд людей, охрана и укрепление здоровья людей. При этом обучающиеся должны не только обращать внимание на сезонные изменения, но и усвоить закономерные связи между происходящими в природе изменениями неживой природы и изменениями в жизни растений и животных, что, в свою очередь, обусловливает изменения поведения и трудовой деятельности человека.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По теме «Ориентировка на местности» программой предусмотрено овладение основными способами ориентировки, выполнение практической деятельности по нахождению направлений на местности, знакомство с устройством компаса.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Изучение темы «Природа нашего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края»  предполагает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знакомство с природой области (края, республики) в следующей последовательности: неживая природа, недра, почва, водоемы; живая природа: растения и их охрана, животные и их охрана, трудовая деятельность людей, использование природных богатств.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Особое внимание уделяется изучению темы «Организм человека и охрана его здоровья». Усвоение элементарных знаний об организме человека, органах и их функциях </w:t>
      </w:r>
      <w:r w:rsidRPr="00D52B4E">
        <w:rPr>
          <w:rFonts w:ascii="Times New Roman" w:hAnsi="Times New Roman" w:cs="Times New Roman"/>
          <w:sz w:val="24"/>
          <w:szCs w:val="24"/>
        </w:rPr>
        <w:lastRenderedPageBreak/>
        <w:t>создает фундамент понимания необходимости личной и общественной гигиены, сохранения и укрепления здоровья обучающихся.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Структуру учебного предмета «Окружающий мир» составляют следующие разделы: «Человек и природа», «Человек и общество», «Правила безопасной жизни».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z w:val="24"/>
          <w:szCs w:val="24"/>
        </w:rPr>
        <w:t>Человек и природа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Вещество –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Звезды и планеты. Солнце –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Воздух – смесь газов. Свойства воздуха. Значение воздуха для растений, животных, человека.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 – 3 примера).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Растения, их разнообразие,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Лес, луг, водоем –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 – 3 примера на основе наблюдений).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z w:val="24"/>
          <w:szCs w:val="24"/>
        </w:rPr>
        <w:t>Человек и общество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аудио- и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видеочаты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, форум.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России, правила поведения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при прослушивания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гимна. Конституция – Основной закон Российской Федерации. Права ребенка.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z w:val="24"/>
          <w:szCs w:val="24"/>
        </w:rPr>
        <w:t xml:space="preserve"> – Медный всадник, разводные мосты через Неву и др.), города Золотого кольца (по выбору).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z w:val="24"/>
          <w:szCs w:val="24"/>
        </w:rPr>
        <w:t>Правила безопасной жизни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Режим дня обучающегося,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– нравственный долг каждого человека.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 предмете «Окружающий мир» возможно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реализовывать  модульно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курс «Основы безопасности жизнедеятельности» (включая правила дорожного движения).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D52B4E">
        <w:rPr>
          <w:rFonts w:ascii="Times New Roman" w:hAnsi="Times New Roman" w:cs="Times New Roman"/>
          <w:sz w:val="24"/>
          <w:szCs w:val="24"/>
        </w:rPr>
        <w:t xml:space="preserve"> освоения программы учебного предмета «Окружающий мир»: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представлений о России, знание государственной символики;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представлений о правах и обязанностях самого обучающегося как ученика, как сына/дочери, как гражданина и т.д.;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целостного, социально ориентированного </w:t>
      </w:r>
      <w:proofErr w:type="gramStart"/>
      <w:r w:rsidRPr="00D52B4E">
        <w:rPr>
          <w:rFonts w:ascii="Times New Roman" w:hAnsi="Times New Roman" w:cs="Times New Roman"/>
          <w:sz w:val="24"/>
          <w:szCs w:val="24"/>
        </w:rPr>
        <w:t>взгляда  на</w:t>
      </w:r>
      <w:proofErr w:type="gramEnd"/>
      <w:r w:rsidRPr="00D52B4E">
        <w:rPr>
          <w:rFonts w:ascii="Times New Roman" w:hAnsi="Times New Roman" w:cs="Times New Roman"/>
          <w:sz w:val="24"/>
          <w:szCs w:val="24"/>
        </w:rPr>
        <w:t xml:space="preserve"> мир в его органичном единстве и разнообразии природы, народов, культур;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умение адекватно использовать принятые в окружении обучающегося социальные ритуалы, умение вступить в речевой контакт и общаться в соответствии с возрастом и речевыми/коммуникативными возможностями, близостью и социальным статусом собеседника;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умение взаимодействовать с окружающими людьми в соответствии с общепринятыми нормами;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овладение знаниями об окружающей среде, об объектах и явлениях живой и неживой природы и их значении в жизни человека;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представления о животном и растительном мире, их значении в жизни человека;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представления о закономерных связях между явлениями живой и неживой природы, между деятельностью человека и изменениями в природе;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овладение основами экологической и культурологической грамотности, элементарными правилами нравственного и безопасного поведения в мире природы и людей;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знания о родном крае, особенностях климатических и погодных условий;</w:t>
      </w:r>
    </w:p>
    <w:p w:rsidR="00D52B4E" w:rsidRPr="00D52B4E" w:rsidRDefault="006D7B8F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знания о характере труда людей, связанного с использованием природы;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владение элементарными способами изучения природы и общества;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умение использовать простейшее лабораторное оборудование и измерительные приборы;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2B4E" w:rsidRPr="00D52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52B4E" w:rsidRPr="00D52B4E">
        <w:rPr>
          <w:rFonts w:ascii="Times New Roman" w:hAnsi="Times New Roman" w:cs="Times New Roman"/>
          <w:sz w:val="24"/>
          <w:szCs w:val="24"/>
        </w:rPr>
        <w:t xml:space="preserve"> представлений о собственном теле, распознавание своих ощущений и обогащение сенсорного опыта;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2B4E" w:rsidRPr="00D52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52B4E" w:rsidRPr="00D52B4E">
        <w:rPr>
          <w:rFonts w:ascii="Times New Roman" w:hAnsi="Times New Roman" w:cs="Times New Roman"/>
          <w:sz w:val="24"/>
          <w:szCs w:val="24"/>
        </w:rPr>
        <w:t xml:space="preserve"> представлений о здоровье и нездоровье;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2B4E" w:rsidRPr="00D52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52B4E" w:rsidRPr="00D52B4E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развитие лексики, формирование грамматического строя и связной речи;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развитие процессов обобщения, систематизации, классификации, основываясь на анализе явлений природы и опосредуя их речью;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расширение круга освоенных социальных контактов;</w:t>
      </w:r>
    </w:p>
    <w:p w:rsidR="00D52B4E" w:rsidRPr="00D52B4E" w:rsidRDefault="006D7B8F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 xml:space="preserve">умение ограничивать свои контакты и взаимодействия в соответствии с требованиями безопасности жизнедеятельности.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B4E" w:rsidRPr="00D52B4E" w:rsidRDefault="00D52B4E" w:rsidP="00D52B4E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4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52B4E">
        <w:rPr>
          <w:rFonts w:ascii="Times New Roman" w:hAnsi="Times New Roman" w:cs="Times New Roman"/>
          <w:b/>
          <w:color w:val="auto"/>
          <w:sz w:val="24"/>
          <w:szCs w:val="24"/>
        </w:rPr>
        <w:t>Основы религиозных культур и светской этики</w:t>
      </w:r>
    </w:p>
    <w:p w:rsidR="00D52B4E" w:rsidRPr="00D52B4E" w:rsidRDefault="00D52B4E" w:rsidP="00D52B4E">
      <w:pPr>
        <w:suppressAutoHyphens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Основные </w:t>
      </w:r>
      <w:r w:rsidRPr="00D52B4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задачи</w:t>
      </w: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учебного предмета «Основы религиозных культур и светской этики»:</w:t>
      </w:r>
    </w:p>
    <w:p w:rsidR="00D52B4E" w:rsidRPr="00D52B4E" w:rsidRDefault="006D7B8F" w:rsidP="00D52B4E">
      <w:pPr>
        <w:suppressAutoHyphens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знакомство с основными нормами светской и религиозной морали; </w:t>
      </w:r>
    </w:p>
    <w:p w:rsidR="00D52B4E" w:rsidRPr="00D52B4E" w:rsidRDefault="006D7B8F" w:rsidP="00D52B4E">
      <w:pPr>
        <w:suppressAutoHyphens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D52B4E" w:rsidRPr="00D52B4E" w:rsidRDefault="006D7B8F" w:rsidP="00D52B4E">
      <w:pPr>
        <w:suppressAutoHyphens w:val="0"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формирование первоначальных представлений о религиозных культурах и светской этике, об их роли в культуре, истории и современности России.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 xml:space="preserve">Данный предмет обладает широкими возможностями для формирования у обучающихся фундаментальных основ культурологической </w:t>
      </w:r>
      <w:proofErr w:type="gramStart"/>
      <w:r w:rsidRPr="00D52B4E">
        <w:rPr>
          <w:rFonts w:ascii="Times New Roman" w:hAnsi="Times New Roman"/>
          <w:sz w:val="24"/>
          <w:szCs w:val="24"/>
        </w:rPr>
        <w:t>грамотности,  толерантного</w:t>
      </w:r>
      <w:proofErr w:type="gramEnd"/>
      <w:r w:rsidRPr="00D52B4E">
        <w:rPr>
          <w:rFonts w:ascii="Times New Roman" w:hAnsi="Times New Roman"/>
          <w:sz w:val="24"/>
          <w:szCs w:val="24"/>
        </w:rPr>
        <w:t xml:space="preserve"> поведения в многонациональной среде, формируют вектор культурно-ценностных ориентиров обучающихся.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>В образовательном процессе обучающиеся с ТНР должны в широком объеме овладеть знаниями о многополярности мира и умениями жить, учиться, работать в многонациональном обществе на благо нашей общей родины - России.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 xml:space="preserve">Учебный предмет </w:t>
      </w: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«Основы религиозных культур и светской этики»</w:t>
      </w:r>
      <w:r w:rsidRPr="00D52B4E">
        <w:rPr>
          <w:rFonts w:ascii="Times New Roman" w:hAnsi="Times New Roman"/>
          <w:sz w:val="24"/>
          <w:szCs w:val="24"/>
        </w:rPr>
        <w:t xml:space="preserve"> имеет интегрированный характер, поскольку его содержание аккумулирует в себе первоначальные представления из истории, литературы, географии и других социально – гуманитарных наук. Содержание учебного предмета </w:t>
      </w: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«Основы религиозных культур и светской этики» тесно связано с содержанием учебного предмета «Окружающий мир»: формирование представления о роли обучающегося как растущего гражданина своего государства; овладение социальными ритуалами и совершенствование форм социального взаимодействия в многонациональном обществе; воспитание чувства милосердия, социально </w:t>
      </w: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ориентированного взгляда на мир в его органическом единстве и разнообразии народов, культур, религий.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 xml:space="preserve">Отбор изучаемого материала осуществляется с учетом целей и задач данного предмета, его места в системе школьного образования, а также возрастных потребностей и с учетом </w:t>
      </w:r>
      <w:proofErr w:type="gramStart"/>
      <w:r w:rsidRPr="00D52B4E">
        <w:rPr>
          <w:rFonts w:ascii="Times New Roman" w:hAnsi="Times New Roman"/>
          <w:sz w:val="24"/>
          <w:szCs w:val="24"/>
        </w:rPr>
        <w:t>речевых  особенностей</w:t>
      </w:r>
      <w:proofErr w:type="gramEnd"/>
      <w:r w:rsidRPr="00D52B4E">
        <w:rPr>
          <w:rFonts w:ascii="Times New Roman" w:hAnsi="Times New Roman"/>
          <w:sz w:val="24"/>
          <w:szCs w:val="24"/>
        </w:rPr>
        <w:t xml:space="preserve"> обучающихся с ТНР.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 xml:space="preserve">Программа учебного предмета </w:t>
      </w: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«Основы религиозных культур и светской этики»</w:t>
      </w:r>
      <w:r w:rsidRPr="00D52B4E">
        <w:rPr>
          <w:rFonts w:ascii="Times New Roman" w:hAnsi="Times New Roman"/>
          <w:sz w:val="24"/>
          <w:szCs w:val="24"/>
        </w:rPr>
        <w:t xml:space="preserve"> представлена </w:t>
      </w:r>
      <w:proofErr w:type="gramStart"/>
      <w:r w:rsidRPr="00D52B4E">
        <w:rPr>
          <w:rFonts w:ascii="Times New Roman" w:hAnsi="Times New Roman"/>
          <w:sz w:val="24"/>
          <w:szCs w:val="24"/>
        </w:rPr>
        <w:t xml:space="preserve">разделами  </w:t>
      </w:r>
      <w:r w:rsidRPr="00D52B4E">
        <w:rPr>
          <w:rFonts w:ascii="Times New Roman" w:hAnsi="Times New Roman"/>
          <w:kern w:val="2"/>
          <w:sz w:val="24"/>
          <w:szCs w:val="24"/>
        </w:rPr>
        <w:t>«</w:t>
      </w:r>
      <w:proofErr w:type="gramEnd"/>
      <w:r w:rsidRPr="00D52B4E">
        <w:rPr>
          <w:rFonts w:ascii="Times New Roman" w:hAnsi="Times New Roman"/>
          <w:kern w:val="2"/>
          <w:sz w:val="24"/>
          <w:szCs w:val="24"/>
        </w:rPr>
        <w:t>Основы религиозных культур народов России» и «Основы светской этики».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2B4E">
        <w:rPr>
          <w:rFonts w:ascii="Times New Roman" w:hAnsi="Times New Roman"/>
          <w:kern w:val="2"/>
          <w:sz w:val="24"/>
          <w:szCs w:val="24"/>
        </w:rPr>
        <w:t xml:space="preserve">Тематически разделы объединяются, носят светский характер, не навязывают никакой религии. </w:t>
      </w:r>
    </w:p>
    <w:p w:rsidR="00D52B4E" w:rsidRPr="00D52B4E" w:rsidRDefault="00D52B4E" w:rsidP="00D52B4E">
      <w:pPr>
        <w:pStyle w:val="27"/>
        <w:spacing w:line="240" w:lineRule="auto"/>
        <w:ind w:left="0" w:firstLine="709"/>
        <w:jc w:val="both"/>
      </w:pPr>
      <w:r w:rsidRPr="00D52B4E">
        <w:t>Содержание разделов учебного предмета предусматривает общее знакомство с соответствующими религиями, их культурой (исключая изучение специальных богословских вопросов) и не содержит критических оценок разных религий и основанных на них мировоззрений.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Названные разделы учебного предмета представлены следующим содержанием: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Россия - наша Родина. Культура и религия.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Праздники в религиях мира.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Светская этика. Отечественные традиционные религии, их роль в культуре, истории и современности России.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Основные нормы светской и религиозной морали, их значение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в  выстраивании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конструктивных отношений в семье и обществе. Значение нравственности, веры и религии в жизни человека и общества. </w:t>
      </w:r>
      <w:r w:rsidRPr="00D52B4E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 Любовь и уважение к Отечеству. Понятие толерантности, многополярности мира.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 xml:space="preserve">Содержание учебного предмета </w:t>
      </w: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«Основы религиозных культур и светской этики»</w:t>
      </w:r>
      <w:r w:rsidRPr="00D52B4E">
        <w:rPr>
          <w:rFonts w:ascii="Times New Roman" w:hAnsi="Times New Roman"/>
          <w:sz w:val="24"/>
          <w:szCs w:val="24"/>
        </w:rPr>
        <w:t xml:space="preserve"> может быть реализовано и во внеурочной деятельности, так как внеурочные мероприятия способствуют расширению кругозора обучающихся с ТНР, развитию их интереса к конкретной области знаний.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Предметные результаты</w:t>
      </w: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освоения учебного предмета «Основы религиозных культур и светской этики»: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B4E">
        <w:rPr>
          <w:rFonts w:ascii="Times New Roman" w:hAnsi="Times New Roman"/>
          <w:sz w:val="24"/>
          <w:szCs w:val="24"/>
          <w:lang w:eastAsia="ru-RU"/>
        </w:rPr>
        <w:t>- наличие представлений о национальном составе народов мира, разнообразии мировых религий и общечеловеческих ценностей;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D52B4E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B4E">
        <w:rPr>
          <w:rFonts w:ascii="Times New Roman" w:hAnsi="Times New Roman"/>
          <w:sz w:val="24"/>
          <w:szCs w:val="24"/>
          <w:lang w:eastAsia="ru-RU"/>
        </w:rPr>
        <w:t xml:space="preserve">- знание культурных и религиозных традиций своего народа, уважение к памятникам культуры независимо </w:t>
      </w:r>
      <w:proofErr w:type="spellStart"/>
      <w:r w:rsidRPr="00D52B4E">
        <w:rPr>
          <w:rFonts w:ascii="Times New Roman" w:hAnsi="Times New Roman"/>
          <w:sz w:val="24"/>
          <w:szCs w:val="24"/>
          <w:lang w:eastAsia="ru-RU"/>
        </w:rPr>
        <w:t>отнациональной</w:t>
      </w:r>
      <w:proofErr w:type="spellEnd"/>
      <w:r w:rsidRPr="00D52B4E">
        <w:rPr>
          <w:rFonts w:ascii="Times New Roman" w:hAnsi="Times New Roman"/>
          <w:sz w:val="24"/>
          <w:szCs w:val="24"/>
          <w:lang w:eastAsia="ru-RU"/>
        </w:rPr>
        <w:t xml:space="preserve"> и религиозной принадлежности их создателей, ценностях независимо от этнокультуры;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B4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52B4E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представления об исторической роли </w:t>
      </w:r>
      <w:proofErr w:type="gramStart"/>
      <w:r w:rsidRPr="00D52B4E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традиционных  религий</w:t>
      </w:r>
      <w:proofErr w:type="gramEnd"/>
      <w:r w:rsidRPr="00D52B4E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 в становлении российской государственности;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B4E">
        <w:rPr>
          <w:rFonts w:ascii="Times New Roman" w:hAnsi="Times New Roman"/>
          <w:sz w:val="24"/>
          <w:szCs w:val="24"/>
          <w:lang w:eastAsia="ru-RU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B4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52B4E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знание основных норм светской и религиозной морали, понимание их значения в выстраивании конструктивных отношений в семье и обществе,</w:t>
      </w:r>
      <w:r w:rsidRPr="00D52B4E">
        <w:rPr>
          <w:rFonts w:ascii="Times New Roman" w:hAnsi="Times New Roman"/>
          <w:sz w:val="24"/>
          <w:szCs w:val="24"/>
          <w:lang w:eastAsia="ru-RU"/>
        </w:rPr>
        <w:t xml:space="preserve"> их роли в истории и современности России;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 xml:space="preserve">- </w:t>
      </w:r>
      <w:r w:rsidRPr="00D52B4E">
        <w:rPr>
          <w:rFonts w:ascii="Times New Roman" w:hAnsi="Times New Roman"/>
          <w:kern w:val="2"/>
          <w:sz w:val="24"/>
          <w:szCs w:val="24"/>
        </w:rPr>
        <w:t>становление внутренней установки личности поступать согласно своей совести; проявления нравственности, основанной на свободе совести и вероисповедания, духовных традициях народов России.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2B4E" w:rsidRPr="00D52B4E" w:rsidRDefault="00D52B4E" w:rsidP="00D52B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52B4E">
        <w:rPr>
          <w:rFonts w:ascii="Times New Roman" w:hAnsi="Times New Roman"/>
          <w:b/>
          <w:sz w:val="24"/>
          <w:szCs w:val="24"/>
        </w:rPr>
        <w:t>7</w:t>
      </w:r>
      <w:r w:rsidRPr="00D52B4E">
        <w:rPr>
          <w:rFonts w:ascii="Times New Roman" w:hAnsi="Times New Roman"/>
          <w:b/>
          <w:i/>
          <w:sz w:val="24"/>
          <w:szCs w:val="24"/>
        </w:rPr>
        <w:t>. Музыка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 xml:space="preserve">Уроки музыки являются важным средством музыкально-эстетического воспитания обучающихся с ТНР. У обучающихся формируются глубокий и устойчивый интерес и любовь к музыке.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 xml:space="preserve">Основными </w:t>
      </w:r>
      <w:r w:rsidRPr="00D52B4E">
        <w:rPr>
          <w:rFonts w:ascii="Times New Roman" w:hAnsi="Times New Roman"/>
          <w:b/>
          <w:sz w:val="24"/>
          <w:szCs w:val="24"/>
        </w:rPr>
        <w:t>задачами</w:t>
      </w:r>
      <w:r w:rsidRPr="00D52B4E">
        <w:rPr>
          <w:rFonts w:ascii="Times New Roman" w:hAnsi="Times New Roman"/>
          <w:sz w:val="24"/>
          <w:szCs w:val="24"/>
        </w:rPr>
        <w:t xml:space="preserve"> обучения музыке являются: 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lastRenderedPageBreak/>
        <w:t>-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культуры, развитие художественного вкуса и интереса к музыкальному искусству и музыкальной деятельности;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2B4E">
        <w:rPr>
          <w:rFonts w:ascii="Times New Roman" w:hAnsi="Times New Roman"/>
          <w:kern w:val="2"/>
          <w:sz w:val="24"/>
          <w:szCs w:val="24"/>
        </w:rPr>
        <w:t>- формирование умений воспринимать музыку и выражать свое отношение к музыкальному произведению;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2B4E">
        <w:rPr>
          <w:rFonts w:ascii="Times New Roman" w:hAnsi="Times New Roman"/>
          <w:kern w:val="2"/>
          <w:sz w:val="24"/>
          <w:szCs w:val="24"/>
        </w:rPr>
        <w:t>- развитие способностей к художественно-образному, эмоционально-целостному восприятию произведений музыкального искусства;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kern w:val="2"/>
          <w:sz w:val="24"/>
          <w:szCs w:val="24"/>
        </w:rPr>
        <w:t xml:space="preserve">- развитие </w:t>
      </w:r>
      <w:proofErr w:type="spellStart"/>
      <w:r w:rsidRPr="00D52B4E">
        <w:rPr>
          <w:rFonts w:ascii="Times New Roman" w:hAnsi="Times New Roman"/>
          <w:kern w:val="2"/>
          <w:sz w:val="24"/>
          <w:szCs w:val="24"/>
        </w:rPr>
        <w:t>звуковысотного</w:t>
      </w:r>
      <w:proofErr w:type="spellEnd"/>
      <w:r w:rsidRPr="00D52B4E">
        <w:rPr>
          <w:rFonts w:ascii="Times New Roman" w:hAnsi="Times New Roman"/>
          <w:kern w:val="2"/>
          <w:sz w:val="24"/>
          <w:szCs w:val="24"/>
        </w:rPr>
        <w:t xml:space="preserve">, тембрового и динамического слуха, дыхания, способности к свободной </w:t>
      </w:r>
      <w:proofErr w:type="spellStart"/>
      <w:r w:rsidRPr="00D52B4E">
        <w:rPr>
          <w:rFonts w:ascii="Times New Roman" w:hAnsi="Times New Roman"/>
          <w:kern w:val="2"/>
          <w:sz w:val="24"/>
          <w:szCs w:val="24"/>
        </w:rPr>
        <w:t>голосоподаче</w:t>
      </w:r>
      <w:proofErr w:type="spellEnd"/>
      <w:r w:rsidRPr="00D52B4E">
        <w:rPr>
          <w:rFonts w:ascii="Times New Roman" w:hAnsi="Times New Roman"/>
          <w:kern w:val="2"/>
          <w:sz w:val="24"/>
          <w:szCs w:val="24"/>
        </w:rPr>
        <w:t xml:space="preserve"> и голосоведению;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2B4E">
        <w:rPr>
          <w:rFonts w:ascii="Times New Roman" w:hAnsi="Times New Roman"/>
          <w:kern w:val="2"/>
          <w:sz w:val="24"/>
          <w:szCs w:val="24"/>
        </w:rPr>
        <w:t xml:space="preserve">- создание благоприятных предпосылок для коррекции просодических нарушений (восприятие и осознание темпо-ритмических, </w:t>
      </w:r>
      <w:proofErr w:type="spellStart"/>
      <w:r w:rsidRPr="00D52B4E">
        <w:rPr>
          <w:rFonts w:ascii="Times New Roman" w:hAnsi="Times New Roman"/>
          <w:kern w:val="2"/>
          <w:sz w:val="24"/>
          <w:szCs w:val="24"/>
        </w:rPr>
        <w:t>звуковысотных</w:t>
      </w:r>
      <w:proofErr w:type="spellEnd"/>
      <w:r w:rsidRPr="00D52B4E">
        <w:rPr>
          <w:rFonts w:ascii="Times New Roman" w:hAnsi="Times New Roman"/>
          <w:kern w:val="2"/>
          <w:sz w:val="24"/>
          <w:szCs w:val="24"/>
        </w:rPr>
        <w:t>, динамических изменений в музыкальных произведениях) и овладение обучающимися комплексом просодических средств, необходимых для реализации эмоционально-экспрессивной функции интонации;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kern w:val="2"/>
          <w:sz w:val="24"/>
          <w:szCs w:val="24"/>
        </w:rPr>
        <w:t>- развитие слухового внимания, координации между дыханием и голосом;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2B4E">
        <w:rPr>
          <w:rFonts w:ascii="Times New Roman" w:hAnsi="Times New Roman" w:cs="Times New Roman"/>
          <w:kern w:val="2"/>
          <w:sz w:val="24"/>
          <w:szCs w:val="24"/>
        </w:rPr>
        <w:t>- формирование и охрана детского голоса с учетом психофизиологического и речевого развития обучающихся;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52B4E">
        <w:rPr>
          <w:rFonts w:ascii="Times New Roman" w:hAnsi="Times New Roman" w:cs="Times New Roman"/>
          <w:kern w:val="2"/>
          <w:sz w:val="24"/>
          <w:szCs w:val="24"/>
        </w:rPr>
        <w:t>- закрепление сформированной (на логопедических занятиях) артикуляции звуков.</w:t>
      </w:r>
    </w:p>
    <w:p w:rsidR="00D52B4E" w:rsidRPr="00D52B4E" w:rsidRDefault="00D52B4E" w:rsidP="00D52B4E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52B4E">
        <w:rPr>
          <w:rFonts w:ascii="Times New Roman" w:hAnsi="Times New Roman"/>
          <w:i w:val="0"/>
          <w:sz w:val="24"/>
          <w:szCs w:val="24"/>
        </w:rPr>
        <w:t xml:space="preserve">Основными видами учебной деятельности обучающихся являются слушание музыки, пение, инструментальное </w:t>
      </w:r>
      <w:proofErr w:type="spellStart"/>
      <w:r w:rsidRPr="00D52B4E">
        <w:rPr>
          <w:rFonts w:ascii="Times New Roman" w:hAnsi="Times New Roman"/>
          <w:i w:val="0"/>
          <w:sz w:val="24"/>
          <w:szCs w:val="24"/>
        </w:rPr>
        <w:t>музицирование</w:t>
      </w:r>
      <w:proofErr w:type="spellEnd"/>
      <w:r w:rsidRPr="00D52B4E">
        <w:rPr>
          <w:rFonts w:ascii="Times New Roman" w:hAnsi="Times New Roman"/>
          <w:i w:val="0"/>
          <w:sz w:val="24"/>
          <w:szCs w:val="24"/>
        </w:rPr>
        <w:t>, музыкально-пластическое движение, драматизация музыкальных произведений.</w:t>
      </w:r>
    </w:p>
    <w:p w:rsidR="00D52B4E" w:rsidRPr="00D52B4E" w:rsidRDefault="00D52B4E" w:rsidP="00D52B4E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52B4E">
        <w:rPr>
          <w:rFonts w:ascii="Times New Roman" w:hAnsi="Times New Roman"/>
          <w:i w:val="0"/>
          <w:sz w:val="24"/>
          <w:szCs w:val="24"/>
        </w:rPr>
        <w:t>Содержание программы учебного предмета «Музыка» по таким видам учебной деятельности как слушание музыки, пение, музыкально-пластическое движение, драматизация музыкальных произведений тесным образом связано с содержанием коррекционных курсов «Произношение», «Логопедическая ритмика» и содержанием индивидуальной/подгрупповой логопедической работы, обеспечивая коррекцию психофизиологических механизмов речевой деятельности. Связь учебных предметов «Музыка», «Литературное чтение», «Изобразительное искусство» способствует эстетическому развитию, обогащает опыт целостного восприятия литературных художественных произведений, произведений музыкального и изобразительного искусства.</w:t>
      </w:r>
    </w:p>
    <w:p w:rsidR="00D52B4E" w:rsidRPr="00D52B4E" w:rsidRDefault="00D52B4E" w:rsidP="00D52B4E">
      <w:pPr>
        <w:pStyle w:val="ad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Style w:val="afd"/>
          <w:rFonts w:ascii="Times New Roman" w:hAnsi="Times New Roman"/>
          <w:i/>
          <w:color w:val="000000"/>
        </w:rPr>
        <w:t>Слушание музыки.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 xml:space="preserve">   Слушание музыки является важным элементом музыкально-эс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тетического воспитания детей. Оно способствует восприятию и пониманию музы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ки во всем богатстве ее форм и жанров, расширяет музыкальный кругозор, развивает музыкальное мышление, обогащает внутрен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ний мир ребенка, воспитывает у обучающихся музыкаль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ную культуру как часть духовной культуры.</w:t>
      </w:r>
    </w:p>
    <w:p w:rsidR="00D52B4E" w:rsidRPr="00D52B4E" w:rsidRDefault="00D52B4E" w:rsidP="00D52B4E">
      <w:pPr>
        <w:pStyle w:val="ad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Слушание музыки является важным средст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 xml:space="preserve">вом воспитания музыкального слуха, что создает благоприятные предпосылки для коррекции просодических нарушений (восприятие и осознание темпо-ритмических, </w:t>
      </w:r>
      <w:proofErr w:type="spellStart"/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звуковысотных</w:t>
      </w:r>
      <w:proofErr w:type="spellEnd"/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, динамических изменений в музыкальных произведениях обеспечивает овладение обучающимися комплексом просодических средств, необходимых для реализации эмоционально-экспрессивной функции интонации).</w:t>
      </w:r>
    </w:p>
    <w:p w:rsidR="00D52B4E" w:rsidRPr="00D52B4E" w:rsidRDefault="00D52B4E" w:rsidP="00D52B4E">
      <w:pPr>
        <w:pStyle w:val="ad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Восприятие музыки во многом зависит от установки, которая дается педагогом перед слушанием музыки. После прослу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шивания музыкального произведения следует перейти к его анализу. Анализ при активном участии обучающихся, с привлечением внимания к средствам музыкальной выразительности (темп, динамика, регистр, характер мелодии, состав исполнителей, форма произведения).</w:t>
      </w:r>
    </w:p>
    <w:p w:rsidR="00D52B4E" w:rsidRPr="00D52B4E" w:rsidRDefault="00D52B4E" w:rsidP="00D52B4E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В процессе осуществления этого вида деятельности следует применять разнообразные учебные пособия и технические средства обучения, что обеспечивает возможность разнообразить слуховые впечатления от зву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чания симфонического оркестра, инструментальной и вокально-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хоровой музыки.</w:t>
      </w:r>
    </w:p>
    <w:p w:rsidR="00D52B4E" w:rsidRPr="00D52B4E" w:rsidRDefault="00D52B4E" w:rsidP="00D52B4E">
      <w:pPr>
        <w:pStyle w:val="ad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Слушание музыки обогащает опыт эмоционально-образного восприятия музыки различной по содержанию, характеру и сред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ствам музыкальной выразительности.</w:t>
      </w:r>
    </w:p>
    <w:p w:rsidR="00D52B4E" w:rsidRPr="00D52B4E" w:rsidRDefault="00D52B4E" w:rsidP="00D52B4E">
      <w:pPr>
        <w:pStyle w:val="ad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Style w:val="afd"/>
          <w:rFonts w:ascii="Times New Roman" w:hAnsi="Times New Roman"/>
          <w:i/>
          <w:color w:val="000000"/>
        </w:rPr>
        <w:t>Пение.</w:t>
      </w:r>
      <w:r w:rsidR="006D7B8F">
        <w:rPr>
          <w:rStyle w:val="afd"/>
          <w:rFonts w:ascii="Times New Roman" w:hAnsi="Times New Roman"/>
          <w:i/>
          <w:color w:val="000000"/>
        </w:rPr>
        <w:t xml:space="preserve"> 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 xml:space="preserve">Пение имеет большое коррекционное значение для обучающихся с ТНР. Развивая вокально-хоровые навыки, необходимо учитывать, что у большинства обучающихся с ТНР имеется недостаточность слухового внимания, координации между 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lastRenderedPageBreak/>
        <w:t xml:space="preserve">дыханием и голосом. Обучение пению начинается с правильной певческой установки: сидеть (или стоять) прямо, </w:t>
      </w:r>
      <w:proofErr w:type="spellStart"/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ненапряженно</w:t>
      </w:r>
      <w:proofErr w:type="spellEnd"/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, слегка отведя плечи назад.</w:t>
      </w:r>
    </w:p>
    <w:p w:rsidR="00D52B4E" w:rsidRPr="00D52B4E" w:rsidRDefault="00D52B4E" w:rsidP="00D52B4E">
      <w:pPr>
        <w:pStyle w:val="ad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Это необходимо для развития фонационного дыхания и формиро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вания детского певческого голоса. Фонационное дыхание должно быть свободным, ровным, глубоким - это необходимо для развития мяг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кого, красивого вокального звучания голоса.</w:t>
      </w:r>
    </w:p>
    <w:p w:rsidR="00D52B4E" w:rsidRPr="00D52B4E" w:rsidRDefault="00D52B4E" w:rsidP="00D52B4E">
      <w:pPr>
        <w:pStyle w:val="ad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Важной задачей является формирование и охрана детского го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лоса. При подборе песен для обучающихся с ТНР учитывается характер нарушений психофизиологического и речевого развития детей, что обусловливает отбор вокального и речевого материала.</w:t>
      </w:r>
    </w:p>
    <w:p w:rsidR="00D52B4E" w:rsidRPr="00D52B4E" w:rsidRDefault="00D52B4E" w:rsidP="00D52B4E">
      <w:pPr>
        <w:pStyle w:val="ad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Усложнение в обучении пению идет постепенно, с соблюдением последовательности в выборе песен и упражнений. Специальные вокальные упражнения - распевания должны соответствовать оп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 xml:space="preserve">ределенным певческим и коррекционным задачам, обеспечивая координированную работу дыхательной и голосовой мускулатуры, свободную </w:t>
      </w:r>
      <w:proofErr w:type="spellStart"/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голосоподачу</w:t>
      </w:r>
      <w:proofErr w:type="spellEnd"/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 xml:space="preserve"> и голосоведение, закрепление сформированной (на логопедических занятиях) артикуляции звуков.</w:t>
      </w:r>
    </w:p>
    <w:p w:rsidR="00D52B4E" w:rsidRPr="00D52B4E" w:rsidRDefault="00D52B4E" w:rsidP="00D52B4E">
      <w:pPr>
        <w:pStyle w:val="ad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Работа по обучению пению включает в себя не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сколько этапов. После беседы и исполнения песни проводится раз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бор текста. Затем отхлопывается ритмический рисунок песни с одновременным проговариванием текста. Мело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дическое разучивание песни может начинаться как с запева, так и с припева; при этом учитель помогает исполнению трудных музыкальных фраз и отдельных слов.</w:t>
      </w:r>
    </w:p>
    <w:p w:rsidR="00D52B4E" w:rsidRPr="00D52B4E" w:rsidRDefault="00D52B4E" w:rsidP="00D52B4E">
      <w:pPr>
        <w:pStyle w:val="ad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Развивая у обучающихся сознательное и эмоциональное отношение к содержанию песни, учитель приучает их к художественной вырази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тельности в пении, воспитывает музыкальный вкус.</w:t>
      </w:r>
    </w:p>
    <w:p w:rsidR="00D52B4E" w:rsidRPr="00D52B4E" w:rsidRDefault="00D52B4E" w:rsidP="00D52B4E">
      <w:pPr>
        <w:pStyle w:val="ad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Обучение пению обеспечивает самовыражение обучающегося в пении, освоение вокально-хоровых умений и навыков для пе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редачи музыкально-исполнительского замысла, импровизации.</w:t>
      </w:r>
    </w:p>
    <w:p w:rsidR="00D52B4E" w:rsidRPr="00D52B4E" w:rsidRDefault="00D52B4E" w:rsidP="00D52B4E">
      <w:pPr>
        <w:pStyle w:val="ad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D52B4E">
        <w:rPr>
          <w:rStyle w:val="afd"/>
          <w:rFonts w:ascii="Times New Roman" w:hAnsi="Times New Roman"/>
          <w:i/>
          <w:color w:val="000000"/>
        </w:rPr>
        <w:t xml:space="preserve">Инструментальное </w:t>
      </w:r>
      <w:proofErr w:type="spellStart"/>
      <w:r w:rsidRPr="00D52B4E">
        <w:rPr>
          <w:rStyle w:val="afd"/>
          <w:rFonts w:ascii="Times New Roman" w:hAnsi="Times New Roman"/>
          <w:i/>
          <w:color w:val="000000"/>
        </w:rPr>
        <w:t>музицирование</w:t>
      </w:r>
      <w:proofErr w:type="spellEnd"/>
      <w:r w:rsidRPr="00D52B4E">
        <w:rPr>
          <w:rStyle w:val="afd"/>
          <w:rFonts w:ascii="Times New Roman" w:hAnsi="Times New Roman"/>
          <w:i/>
          <w:color w:val="000000"/>
        </w:rPr>
        <w:t>.</w:t>
      </w:r>
      <w:r w:rsidR="006D7B8F">
        <w:rPr>
          <w:rStyle w:val="afd"/>
          <w:rFonts w:ascii="Times New Roman" w:hAnsi="Times New Roman"/>
          <w:i/>
          <w:color w:val="000000"/>
        </w:rPr>
        <w:t xml:space="preserve"> </w:t>
      </w:r>
      <w:r w:rsidRPr="00D52B4E">
        <w:rPr>
          <w:rStyle w:val="afd"/>
          <w:rFonts w:ascii="Times New Roman" w:hAnsi="Times New Roman"/>
          <w:b w:val="0"/>
          <w:color w:val="000000"/>
        </w:rPr>
        <w:t xml:space="preserve">Предусматривает 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 xml:space="preserve">коллективное </w:t>
      </w:r>
      <w:proofErr w:type="spellStart"/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музи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цирование</w:t>
      </w:r>
      <w:proofErr w:type="spellEnd"/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 xml:space="preserve"> на элементарных и электронных музыкальных инструментах, участие в исполнении музыкальных произведе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ний, овладение опытом индивидуальной творческой деятельности (сочине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ние, импровизация).</w:t>
      </w:r>
    </w:p>
    <w:p w:rsidR="00D52B4E" w:rsidRPr="00D52B4E" w:rsidRDefault="00D52B4E" w:rsidP="00D52B4E">
      <w:pPr>
        <w:pStyle w:val="ad"/>
        <w:spacing w:after="0" w:line="24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4"/>
          <w:szCs w:val="24"/>
        </w:rPr>
      </w:pPr>
      <w:r w:rsidRPr="00D52B4E">
        <w:rPr>
          <w:rStyle w:val="afd"/>
          <w:rFonts w:ascii="Times New Roman" w:hAnsi="Times New Roman"/>
          <w:i/>
          <w:color w:val="000000"/>
        </w:rPr>
        <w:t>Музыкально-пластическое движение</w:t>
      </w:r>
      <w:r w:rsidRPr="00D52B4E">
        <w:rPr>
          <w:rStyle w:val="afd"/>
          <w:rFonts w:ascii="Times New Roman" w:hAnsi="Times New Roman"/>
          <w:color w:val="000000"/>
        </w:rPr>
        <w:t xml:space="preserve">. </w:t>
      </w:r>
      <w:r w:rsidRPr="00D52B4E">
        <w:rPr>
          <w:rStyle w:val="afd"/>
          <w:rFonts w:ascii="Times New Roman" w:hAnsi="Times New Roman"/>
          <w:b w:val="0"/>
          <w:color w:val="000000"/>
        </w:rPr>
        <w:t>Ре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ализация данного вида деятельности способствует формированию общих представ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лений о пластических средствах выразительности, развитию индивидуально-личностного выражения образного содержания музыки через пластику, созданию коллективных музыкально-пластических композиций, танцевальных импровизаций.</w:t>
      </w:r>
    </w:p>
    <w:p w:rsidR="00D52B4E" w:rsidRPr="00D52B4E" w:rsidRDefault="00D52B4E" w:rsidP="00D52B4E">
      <w:pPr>
        <w:pStyle w:val="ad"/>
        <w:spacing w:after="0" w:line="24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4"/>
          <w:szCs w:val="24"/>
        </w:rPr>
      </w:pPr>
      <w:r w:rsidRPr="00D52B4E">
        <w:rPr>
          <w:rStyle w:val="1b"/>
          <w:rFonts w:ascii="Times New Roman" w:hAnsi="Times New Roman"/>
          <w:i/>
          <w:color w:val="000000"/>
          <w:sz w:val="24"/>
          <w:szCs w:val="24"/>
        </w:rPr>
        <w:t>Драматизация музыкальных произведений.</w:t>
      </w:r>
      <w:r w:rsidR="006D7B8F">
        <w:rPr>
          <w:rStyle w:val="1b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52B4E">
        <w:rPr>
          <w:rStyle w:val="1b"/>
          <w:rFonts w:ascii="Times New Roman" w:hAnsi="Times New Roman"/>
          <w:b w:val="0"/>
          <w:color w:val="000000"/>
          <w:sz w:val="24"/>
          <w:szCs w:val="24"/>
        </w:rPr>
        <w:t>Осуществляется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 xml:space="preserve"> в театрали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</w:r>
      <w:r w:rsidRPr="00D52B4E">
        <w:rPr>
          <w:rStyle w:val="8pt"/>
          <w:rFonts w:ascii="Times New Roman" w:hAnsi="Times New Roman"/>
          <w:color w:val="000000"/>
          <w:sz w:val="24"/>
          <w:szCs w:val="24"/>
        </w:rPr>
        <w:t xml:space="preserve">зованных 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формах музыкально-творческой деятельности (музы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</w:r>
      <w:r w:rsidRPr="00D52B4E">
        <w:rPr>
          <w:rStyle w:val="8pt"/>
          <w:rFonts w:ascii="Times New Roman" w:hAnsi="Times New Roman"/>
          <w:color w:val="000000"/>
          <w:sz w:val="24"/>
          <w:szCs w:val="24"/>
        </w:rPr>
        <w:t xml:space="preserve">кальные 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 xml:space="preserve">игры, </w:t>
      </w:r>
      <w:proofErr w:type="spellStart"/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инсценирование</w:t>
      </w:r>
      <w:proofErr w:type="spellEnd"/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 xml:space="preserve"> песен, танцев, игры-драмати</w:t>
      </w:r>
      <w:r w:rsidRPr="00D52B4E">
        <w:rPr>
          <w:rStyle w:val="8pt"/>
          <w:rFonts w:ascii="Times New Roman" w:hAnsi="Times New Roman"/>
          <w:color w:val="000000"/>
          <w:sz w:val="24"/>
          <w:szCs w:val="24"/>
        </w:rPr>
        <w:t xml:space="preserve">зации) посредством 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выражения образного содержания музыкальных произ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</w:r>
      <w:r w:rsidRPr="00D52B4E">
        <w:rPr>
          <w:rStyle w:val="8pt"/>
          <w:rFonts w:ascii="Times New Roman" w:hAnsi="Times New Roman"/>
          <w:color w:val="000000"/>
          <w:sz w:val="24"/>
          <w:szCs w:val="24"/>
        </w:rPr>
        <w:t xml:space="preserve">ведений 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с помощью средств выразительности различных видов искусств.</w:t>
      </w:r>
    </w:p>
    <w:p w:rsidR="00D52B4E" w:rsidRPr="00D52B4E" w:rsidRDefault="00D52B4E" w:rsidP="00D52B4E">
      <w:pPr>
        <w:pStyle w:val="ad"/>
        <w:spacing w:after="0" w:line="24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t>Программу учебного предмета «Музыка» составляют следующие разделы: «Музыка в жизни человека», «Ос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новные закономерности музыкального искусства», «Музыкаль</w:t>
      </w:r>
      <w:r w:rsidRPr="00D52B4E">
        <w:rPr>
          <w:rStyle w:val="af7"/>
          <w:rFonts w:ascii="Times New Roman" w:hAnsi="Times New Roman"/>
          <w:color w:val="000000"/>
          <w:sz w:val="24"/>
          <w:szCs w:val="24"/>
        </w:rPr>
        <w:softHyphen/>
        <w:t>ная картина мира».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>Музыка в жизни человека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D52B4E">
        <w:rPr>
          <w:rFonts w:ascii="Times New Roman" w:hAnsi="Times New Roman" w:cs="Times New Roman"/>
          <w:spacing w:val="2"/>
          <w:sz w:val="24"/>
          <w:szCs w:val="24"/>
        </w:rPr>
        <w:t>образно­эмо</w:t>
      </w:r>
      <w:r w:rsidRPr="00D52B4E">
        <w:rPr>
          <w:rFonts w:ascii="Times New Roman" w:hAnsi="Times New Roman" w:cs="Times New Roman"/>
          <w:sz w:val="24"/>
          <w:szCs w:val="24"/>
        </w:rPr>
        <w:t>ци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ональных</w:t>
      </w:r>
      <w:proofErr w:type="spellEnd"/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 сферах музыки и о многообразии музыкальных </w:t>
      </w:r>
      <w:r w:rsidRPr="00D52B4E">
        <w:rPr>
          <w:rFonts w:ascii="Times New Roman" w:hAnsi="Times New Roman" w:cs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. Опера, балет, симфония, концерт, сюита, кантата, мюзикл.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D52B4E">
        <w:rPr>
          <w:rFonts w:ascii="Times New Roman" w:hAnsi="Times New Roman" w:cs="Times New Roman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D52B4E">
        <w:rPr>
          <w:rFonts w:ascii="Times New Roman" w:hAnsi="Times New Roman" w:cs="Times New Roman"/>
          <w:spacing w:val="2"/>
          <w:sz w:val="24"/>
          <w:szCs w:val="24"/>
        </w:rPr>
        <w:t>игры­драматизации</w:t>
      </w:r>
      <w:proofErr w:type="spellEnd"/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. Историческое прошлое в музыкальных </w:t>
      </w:r>
      <w:r w:rsidRPr="00D52B4E">
        <w:rPr>
          <w:rFonts w:ascii="Times New Roman" w:hAnsi="Times New Roman" w:cs="Times New Roman"/>
          <w:sz w:val="24"/>
          <w:szCs w:val="24"/>
        </w:rPr>
        <w:t xml:space="preserve">образах. Народная и профессиональная музыка. Сочинения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D52B4E">
        <w:rPr>
          <w:rFonts w:ascii="Times New Roman" w:hAnsi="Times New Roman" w:cs="Times New Roman"/>
          <w:sz w:val="24"/>
          <w:szCs w:val="24"/>
        </w:rPr>
        <w:t>творчестве композиторов.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lastRenderedPageBreak/>
        <w:t>Основные закономерности музыкального искусства.</w:t>
      </w:r>
      <w:r w:rsidR="006D7B8F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 w:rsidRPr="00D52B4E">
        <w:rPr>
          <w:rFonts w:ascii="Times New Roman" w:hAnsi="Times New Roman" w:cs="Times New Roman"/>
          <w:spacing w:val="-2"/>
          <w:sz w:val="24"/>
          <w:szCs w:val="24"/>
        </w:rPr>
        <w:t>Ин</w:t>
      </w:r>
      <w:r w:rsidRPr="00D52B4E">
        <w:rPr>
          <w:rFonts w:ascii="Times New Roman" w:hAnsi="Times New Roman" w:cs="Times New Roman"/>
          <w:sz w:val="24"/>
          <w:szCs w:val="24"/>
        </w:rPr>
        <w:t>тонационно­образная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природа музыкального искусства. Вы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разительность и изобразительность в музыке. Интонация как озвученное выражение эмоций и мыслей человека.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различия. Интонация - источник музыкальной речи. Основные сред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D52B4E">
        <w:rPr>
          <w:rFonts w:ascii="Times New Roman" w:hAnsi="Times New Roman" w:cs="Times New Roman"/>
          <w:sz w:val="24"/>
          <w:szCs w:val="24"/>
        </w:rPr>
        <w:t>динамика, тембр, лад и</w:t>
      </w:r>
      <w:r w:rsidRPr="00D52B4E">
        <w:rPr>
          <w:rFonts w:ascii="Times New Roman" w:hAnsi="Times New Roman" w:cs="Times New Roman"/>
          <w:sz w:val="24"/>
          <w:szCs w:val="24"/>
        </w:rPr>
        <w:t> </w:t>
      </w:r>
      <w:r w:rsidRPr="00D52B4E">
        <w:rPr>
          <w:rFonts w:ascii="Times New Roman" w:hAnsi="Times New Roman" w:cs="Times New Roman"/>
          <w:sz w:val="24"/>
          <w:szCs w:val="24"/>
        </w:rPr>
        <w:t>др.).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 - исполнитель -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D52B4E">
        <w:rPr>
          <w:rFonts w:ascii="Times New Roman" w:hAnsi="Times New Roman" w:cs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Развитие музыки -  сопоставление и столкновение чувств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D52B4E">
        <w:rPr>
          <w:rFonts w:ascii="Times New Roman" w:hAnsi="Times New Roman" w:cs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художественно­образного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содержания произведений. Формы одночастные, двух</w:t>
      </w:r>
      <w:r w:rsidRPr="00D52B4E">
        <w:rPr>
          <w:rFonts w:ascii="Times New Roman" w:hAnsi="Times New Roman" w:cs="Times New Roman"/>
          <w:sz w:val="24"/>
          <w:szCs w:val="24"/>
        </w:rPr>
        <w:noBreakHyphen/>
        <w:t xml:space="preserve"> и трёхчастные, вариации, рондо и</w:t>
      </w:r>
      <w:r w:rsidRPr="00D52B4E">
        <w:rPr>
          <w:rFonts w:ascii="Times New Roman" w:hAnsi="Times New Roman" w:cs="Times New Roman"/>
          <w:sz w:val="24"/>
          <w:szCs w:val="24"/>
        </w:rPr>
        <w:t> </w:t>
      </w:r>
      <w:r w:rsidRPr="00D52B4E">
        <w:rPr>
          <w:rFonts w:ascii="Times New Roman" w:hAnsi="Times New Roman" w:cs="Times New Roman"/>
          <w:sz w:val="24"/>
          <w:szCs w:val="24"/>
        </w:rPr>
        <w:t>др.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>Музыкальная картина мира.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Интонационное богатство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D52B4E">
        <w:rPr>
          <w:rFonts w:ascii="Times New Roman" w:hAnsi="Times New Roman" w:cs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52B4E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D52B4E">
        <w:rPr>
          <w:rFonts w:ascii="Times New Roman" w:hAnsi="Times New Roman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D52B4E">
        <w:rPr>
          <w:rFonts w:ascii="Times New Roman" w:hAnsi="Times New Roman"/>
          <w:sz w:val="24"/>
          <w:szCs w:val="24"/>
        </w:rPr>
        <w:t>музыкально­поэтические</w:t>
      </w:r>
      <w:proofErr w:type="spellEnd"/>
      <w:r w:rsidRPr="00D52B4E">
        <w:rPr>
          <w:rFonts w:ascii="Times New Roman" w:hAnsi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52B4E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Предметные результаты</w:t>
      </w: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освоения учебного предмета «Музыка»: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 xml:space="preserve">- </w:t>
      </w:r>
      <w:proofErr w:type="spellStart"/>
      <w:r w:rsidRPr="00D52B4E">
        <w:rPr>
          <w:rFonts w:ascii="Times New Roman" w:hAnsi="Times New Roman"/>
          <w:kern w:val="28"/>
          <w:sz w:val="24"/>
          <w:szCs w:val="24"/>
        </w:rPr>
        <w:t>сформированность</w:t>
      </w:r>
      <w:proofErr w:type="spellEnd"/>
      <w:r w:rsidRPr="00D52B4E">
        <w:rPr>
          <w:rFonts w:ascii="Times New Roman" w:hAnsi="Times New Roman"/>
          <w:kern w:val="28"/>
          <w:sz w:val="24"/>
          <w:szCs w:val="24"/>
        </w:rPr>
        <w:t xml:space="preserve"> представлений о роли музыки в жизни человека, в его духовно-нравственном развитии;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 xml:space="preserve">- </w:t>
      </w:r>
      <w:proofErr w:type="spellStart"/>
      <w:r w:rsidRPr="00D52B4E">
        <w:rPr>
          <w:rFonts w:ascii="Times New Roman" w:hAnsi="Times New Roman"/>
          <w:kern w:val="28"/>
          <w:sz w:val="24"/>
          <w:szCs w:val="24"/>
        </w:rPr>
        <w:t>сформированность</w:t>
      </w:r>
      <w:proofErr w:type="spellEnd"/>
      <w:r w:rsidRPr="00D52B4E">
        <w:rPr>
          <w:rFonts w:ascii="Times New Roman" w:hAnsi="Times New Roman"/>
          <w:kern w:val="28"/>
          <w:sz w:val="24"/>
          <w:szCs w:val="24"/>
        </w:rPr>
        <w:t xml:space="preserve"> общих представлений о музыкальной картине мира;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 xml:space="preserve">- </w:t>
      </w:r>
      <w:proofErr w:type="spellStart"/>
      <w:r w:rsidRPr="00D52B4E">
        <w:rPr>
          <w:rFonts w:ascii="Times New Roman" w:hAnsi="Times New Roman"/>
          <w:kern w:val="28"/>
          <w:sz w:val="24"/>
          <w:szCs w:val="24"/>
        </w:rPr>
        <w:t>сформированность</w:t>
      </w:r>
      <w:proofErr w:type="spellEnd"/>
      <w:r w:rsidRPr="00D52B4E">
        <w:rPr>
          <w:rFonts w:ascii="Times New Roman" w:hAnsi="Times New Roman"/>
          <w:kern w:val="28"/>
          <w:sz w:val="24"/>
          <w:szCs w:val="24"/>
        </w:rPr>
        <w:t xml:space="preserve"> основ музыкальной культуры, (в том числе на материале музыкальной культуры родного края), наличие художественного вкуса и интереса к музыкальному искусству и музыкальной деятельности;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 xml:space="preserve"> - </w:t>
      </w:r>
      <w:proofErr w:type="spellStart"/>
      <w:r w:rsidRPr="00D52B4E">
        <w:rPr>
          <w:rFonts w:ascii="Times New Roman" w:hAnsi="Times New Roman"/>
          <w:kern w:val="28"/>
          <w:sz w:val="24"/>
          <w:szCs w:val="24"/>
        </w:rPr>
        <w:t>сформированность</w:t>
      </w:r>
      <w:proofErr w:type="spellEnd"/>
      <w:r w:rsidRPr="00D52B4E">
        <w:rPr>
          <w:rFonts w:ascii="Times New Roman" w:hAnsi="Times New Roman"/>
          <w:kern w:val="28"/>
          <w:sz w:val="24"/>
          <w:szCs w:val="24"/>
        </w:rPr>
        <w:t xml:space="preserve"> устойчивого интереса к музыке и к различным видам музыкально-творческой деятельности (слушание, пение, движения под музыку и др.);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>- умение воспринимать музыку и выражать свое отношение к музыкальным произведениям;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 xml:space="preserve">- умение воспринимать и осознавать темпо-ритмические, </w:t>
      </w:r>
      <w:proofErr w:type="spellStart"/>
      <w:r w:rsidRPr="00D52B4E">
        <w:rPr>
          <w:rFonts w:ascii="Times New Roman" w:hAnsi="Times New Roman"/>
          <w:kern w:val="28"/>
          <w:sz w:val="24"/>
          <w:szCs w:val="24"/>
        </w:rPr>
        <w:t>звуковысотные</w:t>
      </w:r>
      <w:proofErr w:type="spellEnd"/>
      <w:r w:rsidRPr="00D52B4E">
        <w:rPr>
          <w:rFonts w:ascii="Times New Roman" w:hAnsi="Times New Roman"/>
          <w:kern w:val="28"/>
          <w:sz w:val="24"/>
          <w:szCs w:val="24"/>
        </w:rPr>
        <w:t>, динамические изменения в музыкальных произведениях;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 xml:space="preserve">- </w:t>
      </w:r>
      <w:proofErr w:type="spellStart"/>
      <w:r w:rsidRPr="00D52B4E">
        <w:rPr>
          <w:rFonts w:ascii="Times New Roman" w:hAnsi="Times New Roman"/>
          <w:kern w:val="28"/>
          <w:sz w:val="24"/>
          <w:szCs w:val="24"/>
        </w:rPr>
        <w:t>сформированность</w:t>
      </w:r>
      <w:proofErr w:type="spellEnd"/>
      <w:r w:rsidRPr="00D52B4E">
        <w:rPr>
          <w:rFonts w:ascii="Times New Roman" w:hAnsi="Times New Roman"/>
          <w:kern w:val="28"/>
          <w:sz w:val="24"/>
          <w:szCs w:val="24"/>
        </w:rPr>
        <w:t xml:space="preserve"> фонационного дыхания, правильной техники </w:t>
      </w:r>
      <w:proofErr w:type="spellStart"/>
      <w:r w:rsidRPr="00D52B4E">
        <w:rPr>
          <w:rFonts w:ascii="Times New Roman" w:hAnsi="Times New Roman"/>
          <w:kern w:val="28"/>
          <w:sz w:val="24"/>
          <w:szCs w:val="24"/>
        </w:rPr>
        <w:t>голосоподачи</w:t>
      </w:r>
      <w:proofErr w:type="spellEnd"/>
      <w:r w:rsidRPr="00D52B4E">
        <w:rPr>
          <w:rFonts w:ascii="Times New Roman" w:hAnsi="Times New Roman"/>
          <w:kern w:val="28"/>
          <w:sz w:val="24"/>
          <w:szCs w:val="24"/>
        </w:rPr>
        <w:t>, умений произвольно изменять акустические характеристики голоса в диапазоне, заданном музыкальным произведением;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>- умение координировать работу дыхательной и голосовой мускулатуры;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 xml:space="preserve">- овладение приемами </w:t>
      </w:r>
      <w:proofErr w:type="spellStart"/>
      <w:proofErr w:type="gramStart"/>
      <w:r w:rsidRPr="00D52B4E">
        <w:rPr>
          <w:rFonts w:ascii="Times New Roman" w:hAnsi="Times New Roman"/>
          <w:kern w:val="28"/>
          <w:sz w:val="24"/>
          <w:szCs w:val="24"/>
        </w:rPr>
        <w:t>пения,освоение</w:t>
      </w:r>
      <w:proofErr w:type="spellEnd"/>
      <w:proofErr w:type="gramEnd"/>
      <w:r w:rsidRPr="00D52B4E">
        <w:rPr>
          <w:rFonts w:ascii="Times New Roman" w:hAnsi="Times New Roman"/>
          <w:kern w:val="28"/>
          <w:sz w:val="24"/>
          <w:szCs w:val="24"/>
        </w:rPr>
        <w:t xml:space="preserve"> вокально-хоровых умений и навыков (с соблюдением нормативного произношения звуков);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>- умение эмоционально и осознанно относиться к музыке различных направлений (фольклору, религиозной, классической и современной музыке);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>-  умение понимать содержание, интонационно-образный смысл произведений разных жанров и стилей;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>- овладение способностью музыкального анализа произведений;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 xml:space="preserve">- </w:t>
      </w:r>
      <w:proofErr w:type="spellStart"/>
      <w:r w:rsidRPr="00D52B4E">
        <w:rPr>
          <w:rFonts w:ascii="Times New Roman" w:hAnsi="Times New Roman"/>
          <w:kern w:val="28"/>
          <w:sz w:val="24"/>
          <w:szCs w:val="24"/>
        </w:rPr>
        <w:t>сформированность</w:t>
      </w:r>
      <w:proofErr w:type="spellEnd"/>
      <w:r w:rsidRPr="00D52B4E">
        <w:rPr>
          <w:rFonts w:ascii="Times New Roman" w:hAnsi="Times New Roman"/>
          <w:kern w:val="28"/>
          <w:sz w:val="24"/>
          <w:szCs w:val="24"/>
        </w:rPr>
        <w:t xml:space="preserve"> пространственной ориентировки обучающихся при выполнении движения под музыку;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lastRenderedPageBreak/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D52B4E">
        <w:rPr>
          <w:rFonts w:ascii="Times New Roman" w:hAnsi="Times New Roman"/>
          <w:kern w:val="28"/>
          <w:sz w:val="24"/>
          <w:szCs w:val="24"/>
        </w:rPr>
        <w:t>- освоение приемов игры на детских музыкальных инструментах, умение сопровождать мелодию собственной игрой на музыкальных инструментах.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</w:p>
    <w:p w:rsidR="00D52B4E" w:rsidRPr="00D52B4E" w:rsidRDefault="00D52B4E" w:rsidP="00D52B4E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spacing w:val="-3"/>
          <w:sz w:val="24"/>
          <w:szCs w:val="24"/>
        </w:rPr>
        <w:t>8. Изобразительное искусство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Основными </w:t>
      </w:r>
      <w:r w:rsidRPr="00D52B4E">
        <w:rPr>
          <w:rFonts w:ascii="Times New Roman" w:hAnsi="Times New Roman" w:cs="Times New Roman"/>
          <w:b/>
          <w:spacing w:val="-3"/>
          <w:sz w:val="24"/>
          <w:szCs w:val="24"/>
        </w:rPr>
        <w:t>задачами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обучения изобразительному искусству являются: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- 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D52B4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D52B4E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- ознакомление с выдающимися произведениями изобразительного искусства и архитектуры разных эпох и народов,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с  произведениями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декоративно-прикладного искусства и дизайна;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D52B4E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овладение элементарными практическими умениями и навыками в различных видах художественной деятельности;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развитие способностей к выражению в творческих работах своего отношения к окружающему миру;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- развитие изобразительных способностей, художественного вкуса, творческого воображения;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- коррекция недостатков в развитии мелкой моторики;</w:t>
      </w:r>
    </w:p>
    <w:p w:rsidR="00D52B4E" w:rsidRPr="00D52B4E" w:rsidRDefault="00D52B4E" w:rsidP="00D52B4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развитие зрительного восприятия, оптико-пространственных представлений, конструктивного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, графических умений и навыков;</w:t>
      </w:r>
    </w:p>
    <w:p w:rsidR="00D52B4E" w:rsidRPr="00D52B4E" w:rsidRDefault="00D52B4E" w:rsidP="00D52B4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- усвоение слов, словосочетаний и фраз, на основе которых достигается овладение изобразительной грамотой.</w:t>
      </w:r>
    </w:p>
    <w:p w:rsidR="00D52B4E" w:rsidRPr="00D52B4E" w:rsidRDefault="00D52B4E" w:rsidP="00D52B4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связи учебного предмета «Изобразительное искусство» с учебными предметами «Русский язык», «Литературное чтение», «Окружающий мир», «Основы религиозных культур и светской этики», «Музыка» обеспечивают обогащение и уточнение эмотивной лексики, развитие рефлексии, передаваемых чувств, отношений к природе, культурным традициям различных народов и стран, их музыке, былинам, сказкам, человеческим взаимоотношениям; формирование представлений о роли изобразительного искусства в организации материального окружения человека.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Изучение содержания учебного материала по изобразительному искусству осуществляется в процессе рисования, лепки и выполнения аппликаций.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Программой предусмотрены следующие виды рисования: рисование с натуры, рисование на темы, декоративное рисование. При обучении этим видам изобразительной практической деятельности решаются как учебные, так и коррекционные задачи.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Рисование с натуры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способствует формированию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уобучающихся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умения внимательно рассматривать предметы, анализировать их форму, пропорции и конструкцию, определять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lastRenderedPageBreak/>
        <w:t>соотношения между объектами изображения и т.д. В процессе рисования с натуры развиваются зрительное восприятие, внимание обучающихся, их воображение и творческое мышление.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Занятия по рисованию с натуры могут быть длительными (1-2 и даже 3 урока) и кратковременными (выполнение набросков и зарисовок в течение 10-20 минут). Как правило, наброски и зарисовки выполняются в начале, в середине или в конце урока, но начиная со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класса, им посвящается весь урок.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Предметы для рисования с натуры в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классах ставятся перед обучающимися во фронтальном положении. Объекты изображения, за небольшим исключением, располагают несколько ниже уровня зрения обучающихся. Знакомя обучающихся с натурой, учитель прежде всего создает условия для ее эмоционального, целостного восприятия. Внимание обучающихся в основном направляется на определение и передачу общего пространственного положения, конструкции, цвета изображаемых объектов. Чтобы облегчить обучающимся передачу сходства с натурой, им предлагают изображать в натуральную величину предметы небольших размеров (листья, фрукты, игрушки, грибы и др.).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Со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класса обучающихся учат сравнивать свой рисунок с изображаемым предметом, проводить планомерный анализ этого предмета, в котором важное место занимает выявление общей формы. При этом используются обводящие по контуру движения рукой, которые затем повторяются в воздухе, а также соотнесение формы изучаемого предмета со знакомой геометрической формой («На что похоже по форме на круг или на треугольник?» и т.п.).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При анализе объекта для изображения внимание обучающихся обращают на вертикальные и горизонтальные линии, добиваются их правильного воспроизведения в изображении. Сопоставляя объект и рисунок, уже во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классе обучающимся показывают целесообразность использования некоторых вспомогательных линий (осевой линии, линии, обрисовывающей общую форму объекта и т.д.), а с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класса требуют их применения.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В последующих классах учебные задачи постепенно усложняются. Обучающиеся должны научиться более точно передавать форму изображаемых предметов, особенности их конструкции и пропорций, а также соблюдать целесообразную последовательность при выполнении рисунка.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Большое внимание при рисовании с натуры следует уделять показу рациональных способов изображения, обеспечивающих передачу в рисунке сходства с натурой. В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 -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классах  для обучающихся с ТНР при рисовании таких трудных для изображения объектов, как человек, животное, птицы и др., наряду с планомерным анализом, вычленением геометрических форм, полезен показ доступного обучающимся простейшего способа изображения, отвечающего требованиям грамотного построения рисунка с натуры. В более старших классах способы изображения следует усложнять, вводить вспомогательные средства для более точной передачи в рисунке соотношения частей и конструкции изображаемых объектов.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При показе способа изображения нового и сложного объекта в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классах допускается поэтапное рисование совместно с учителем (обучающийся рисует в альбоме, учитель – на доске).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Рисунки на темы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выполняются по памяти, на основе предварительных целенаправленных наблюдений. В процессе рисования на темы совершенствуются и закрепляются навыки грамотного изображения пропорций, конструктивных особенностей объекта, пространственного положения, освещенности, цвета предметов, а также формируется умение выполнять рисунок выразительно. Необходимо поощрять самостоятельность обучающихся в выборе тем и их раскрытии, использование оригинальных композиций и техники исполнения.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-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классах задача тематического рисования сводится к тому, чтобы обучающиеся смогли изобразить отдельные предметы, наиболее простые по форме и окраске (например, выполняют рисунки к сказкам «Колобок», «Три медведя»).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IV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классах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перед  обучающимися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ставятся простейшие изобразительные задачи правильно передавать зрительное соотношение величины предметов, усвоить правило загораживания одних предметов другими.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lastRenderedPageBreak/>
        <w:t>Чтобы помочь обучающимся припомнить образы ранее рассматриваемых предметов используются тесты, подобранные учителем и содержащие задания с описанием двух-трех предметов. Задания включают обозначение знакомого графического образа и воспроизведение известных пространственных отношений, отношений по цвету и величине.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Ставя перед обучающимися задачу,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учителя  обучающиеся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рассказывают, что следует нарисовать, где, как и в какой последовательности.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Для обогащения зрительных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представлений  обучающихся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используются книжные иллюстрации, таблицы с изображением людей и животных, различные репродукции, плакаты, открытки, фотографии.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В процессе рисования на темы осуществляется обучение способам передачи пространства (начиная с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класса) посредством формирования у обучающихся понятия об изломе пространства и границе излома (граница стены и пола, земли и неба), умений правильно размещать в рисунке предметы на поверхности пола или земли. В рисунках на темы целесообразно наряду с цветными карандашами использовать акварельные и гуашевые краски.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С целью повышения речевой активности обучающихся используются различные приемы (словесное описание структуры объекта, особенностей объектов, включаемых в тематический рисунок, определение последовательности работы над рисунком и т.п.).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У обучающихся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-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классов предусматривается развитие умения видеть многообразие цветов, различать и составлять сложные оттенки цветов посредством смешения красок. В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IV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классе представления обучающихся о цвете расширяются.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Начиная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с 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IV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класса, осуществляется ознакомление  обучающихся с понятием «единая точка зрения»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рисующему, изучается влияние света на цвет и приемы выделения объемной формы предметов средствами светотени и с помощью цвета.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Декоративное рисование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– является одним из видов изобразительного искусства. Источником для данного вида изображения является многообразное народное искусство, в орнаментах которого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отражается  природа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и национальная культура. Основное    назначение декоративного рисования – это украшение самых разных предметов. Особенностью народного декоративного узора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является  ритмическое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повторение  тех или иных элементов рисунка.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На уроках декоративного рисования происходит знакомство с творчеством мастеров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городецкой  живописи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, нижегородской резьбы, дымковской игрушки,  травяного узора Хохломы.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Обучающиеся  осваивают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в процессе обучения навыки свободной кистевой росписи и первоначальную технику изображения узоров.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В процессе обучения </w:t>
      </w: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лепке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обучающиеся работают с предметами, имеющими определенную форму и конструкцию, что обеспечивает взаимодействие двигательно-осязательных и зрительных ощущений.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Знакомятся с пластичными материалами (глина, пластилин и др.); с основными способами лепки (конструктивный, скульптурный, комбинированный), приемами соединения деталей (прижатие,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примазывание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, вдавливание, насадка на каркас, соединение с помощью жгута, врезание).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На практической части урока обучающиеся выполняют работы в технике пластилиновой живописи (плоская рельефная и др.), процарапывания, из колец, лепка на форме, отпечатывание, а также заглаживание, декорирование приспособлениями и инструментами.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На занятиях в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классе обучающиеся знакомятся с мягким материалом (глиной, пластилином и др.). Они узнают, что объем занимает место в пространстве, и его можно рассматривать с разных сторон. Знакомятся с предметной лепкой. Учатся превращать комочки пластилина в изображаемый предмет (лепка с натуры фруктов и овощей, жанр натюрморт).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Во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классе обучающиеся учатся лепить из куска пластилина, путем вытягивания и вдавливания, передавая композицию. Узнают, что изображения, созданные в объеме, тоже выражают наше отношение к миру.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классе обучающиеся лепят игрушки по выбору, знакомятся с видами игрушек, лепят посуду, определяя ее назначение, знакомятся с миром театра кукол (лепка дымковских коней и т.п.). Используют в работе декоративную лепку.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На уроках в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IV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классе значительно возрастает коллективная работа на уроке (лепка фигуры человека в движении, пропорции тела человека).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На занятиях </w:t>
      </w: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аппликацией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так же, как и на занятиях лепкой у обучающихся развивается способность изображать предметы и явления окружающего, выражать свои впечатления и замыслы.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Аппликация развивает декоративное чувство, способствует развитию колористического чувства и композиционных навыков, дает возможность перед наклеиванием попробовать по-разному разложить вырезанные фигуры и выбрать наилучший вариант их размещения. Занятия развивают воображение и фантазию, пространственное мышление, восприятие, способствуют раскрытию творческого потенциала личности и т.д. Для развития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познавательных и творческих способностей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обучающихся используются впечатления от прочитанных сказок, литературных произведений.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Аппликация состоит в изготовлении различных плоских изображений – узоров, орнаментов, рисунков, картин – путем вырезания и укрепления на поверхности разнообразных по форме, материалу, цвету и фактуре деталей или иных подобранных материалов (цветная бумага, ткани, кожа, соломка, береста, шпон и т.п.)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Для выполнения аппликации необходимо, чтобы обучающиеся овладели техникой складывания изображения из частей и наклеивания их, владели техникой самостоятельного вырезания формы предметов.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Занятия аппликацией в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классе носят подготовительный характер. Формируется представление о различных видах используемого материала и способов их обработки. Учащихся обучают различать и понимать особенности различных видов аппликаций. Отрабатываются приемы коллективной творческой работы в процессе построения геометрического орнамента, оригами, «обратной» аппликации.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Во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классе обучающиеся учатся читать схемы выполнения изделия, работать с инструментами, выполнять аппликацию с использованием растительного орнамента</w:t>
      </w:r>
      <w:r w:rsidR="0024313D">
        <w:rPr>
          <w:rFonts w:ascii="Times New Roman" w:hAnsi="Times New Roman" w:cs="Times New Roman"/>
          <w:spacing w:val="-3"/>
          <w:sz w:val="24"/>
          <w:szCs w:val="24"/>
        </w:rPr>
        <w:t xml:space="preserve"> различных видов его композиции,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проводить анализ самостоятельной и коллективной работы.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На занятиях в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III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r w:rsidRPr="00D52B4E">
        <w:rPr>
          <w:rFonts w:ascii="Times New Roman" w:hAnsi="Times New Roman" w:cs="Times New Roman"/>
          <w:spacing w:val="-3"/>
          <w:sz w:val="24"/>
          <w:szCs w:val="24"/>
          <w:lang w:val="en-US"/>
        </w:rPr>
        <w:t>IV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классах обучающиеся выполняют декоративное панно в технике аппликации (оригами, плетение, обрывная аппликация, по контору).  Работа выполняется как самостоятельно, так и коллективно.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В программе для каждого класса предлагается речевой материал,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который  обучающиеся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должны усвоить в течение года: примерный перечень слов, словосочетаний, понятий, терминов.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Целенаправленно проводимая словарная работа обеспечивает прочное усвоение обучающимися слов, словосочетаний и фраз, на основе которых достигается усвоение изобразительной грамоты.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В структуру учебного предмета «Изобразительное искусство» входят следующие разделы: «Виды художественной деятельности», «Азбука искусства (обучение основам художественной грамоты)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»,  «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>Значимые темы искусства», «Опыт художественно – творческой деятельности».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pacing w:val="-3"/>
          <w:sz w:val="24"/>
          <w:szCs w:val="24"/>
        </w:rPr>
        <w:t>Виды художественной деятельности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Восприятие произведений искусства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различие.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lastRenderedPageBreak/>
        <w:t>Выдающиеся представители изобразительного искусства народов России (по выбору). Ведущие художественные музеи России (Русский музей, Эрмитаж и т.д.)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Рисунок.</w:t>
      </w:r>
      <w:r w:rsidR="006D7B8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Материалы</w:t>
      </w:r>
      <w:r w:rsidR="00CE4A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для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рисунка: карандаш, ручка, фломастер, уголь, пастель, мелки и т.д.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Живопись.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Живописные материалы. Красота и разнообразие природы, человека, зданий, предметов, выраженные средствами рисунка.  Цвет - основа языка живописи. Выбор средств художественной выразительности для создания выразительного образа в соответствии поставленными задачами. Образы природы и человека в живописи.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Скульптура.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Основные темы скульптуры. Красота человека и животных, выраженная средствами скульптуры.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Художественное конструирование и дизайн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-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Декоративно-прикладное искусство.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Истоки декоративно-прикладного искусства и его роль в жизни человека. Понятие о синтетическом характере народного искусства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Представление народа о мужской и женской красоте, отраженной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Азбука искусства (обучение основам художественной грамоты)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Композиция.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- дальше, дальше - меньше, загораживание. Роль контрастов в композиции: низкое и высокое, большое и маленькое, тонкое и толстое, темное и светлое, спокойное и динамичное и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т.д..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Композиционный центр (зрительный центр композиции). Главное и второстепенное в композиции. Симметрия и асимметрия.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Цвет.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цветоведения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Линия.</w:t>
      </w:r>
      <w:r w:rsidR="006D7B8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Форма.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Объем.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lastRenderedPageBreak/>
        <w:t>Ритм.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pacing w:val="-3"/>
          <w:sz w:val="24"/>
          <w:szCs w:val="24"/>
        </w:rPr>
        <w:t>Значимые темы искусства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Земля – наш общий дом.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Восприятие и эмоциональная оценка шедевров русского и зарубежного искусства, изображающих природу. Общность тематики, передаваемых чувств, отношение к природе в произведениях авторов – представителей разных культур, народов, стран (например, А. К. Саврасов, И. И. Левитан, И. И. Шишкин, Н. К. Рерих¸ К. Моне, П. Сезанн, В. Ван Гог и др.)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 мира. Образы культуры и декоративно -прикладного искусства.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Родина моя – Россия.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и традиционной культуры. Представление народа о красоте человека (внешней и духовной), отраженные в искусстве. Образ защитника Отечества.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Человек и человеческие взаимоотношения.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бескорыстие  и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т.д. образы персонажей, вызывающие гнев, раздражение, презрение.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Искусство дарит </w:t>
      </w:r>
      <w:proofErr w:type="gramStart"/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людям  красоту</w:t>
      </w:r>
      <w:proofErr w:type="gramEnd"/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верованиях разных народов (на примере изобразительного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и  декоративно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>-прикладного искусства народов России). Жанр натюрморта. Художественное конструирование и оформление помещений и парков, транспорта и посуды, мебели, одежды, книг и игрушек.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pacing w:val="-3"/>
          <w:sz w:val="24"/>
          <w:szCs w:val="24"/>
        </w:rPr>
        <w:t>Опыт художественно-творческой деятельности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Овладение основами художественной грамоты: композицией, формой, ритмом, линией, цветом, объемом, фактурой.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Создание моделей бытового окружения человека. Овладение элементарными навыками лепки и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бумагопластики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lastRenderedPageBreak/>
        <w:t>Использование в индивидуальной и коллективной деятельности различных художественных техник и материалов: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52B4E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Предметные результаты</w:t>
      </w:r>
      <w:r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освоения учебного предмета «Изобразительное искусство»: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понимание образной природы изобразительного искусства;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Pr="00D52B4E">
        <w:rPr>
          <w:rFonts w:ascii="Times New Roman" w:hAnsi="Times New Roman" w:cs="Times New Roman"/>
          <w:sz w:val="24"/>
          <w:szCs w:val="24"/>
        </w:rPr>
        <w:t>представление о роли искусства в жизни и духовно-нравственном развитии человека;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2B4E" w:rsidRPr="00D52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52B4E" w:rsidRPr="00D52B4E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развитие эстетического чувства на основе знакомства с мировой и отечественной художественной культурой;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умение воспринимать, элементарно анализировать и оценивать произведения искусства;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освоение средств изобразительной деятельности;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z w:val="24"/>
          <w:szCs w:val="24"/>
        </w:rPr>
        <w:t>способность к совместной и самостоятельной изобразительной деятельности;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умение осуществлять эстетическую оценку явлений природы, событий окружающего мира;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овладение навыком изображения многофигурных композиций на значимые жизненные темы;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proofErr w:type="gramStart"/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умение  определять</w:t>
      </w:r>
      <w:proofErr w:type="gramEnd"/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замысел изображения, словесно его формулировать, следовать ему в процессе работы;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proofErr w:type="spellStart"/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сформированность</w:t>
      </w:r>
      <w:proofErr w:type="spellEnd"/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зрительного восприятия, оптико-пространственных представлений, конструктивного </w:t>
      </w:r>
      <w:proofErr w:type="spellStart"/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праксиса</w:t>
      </w:r>
      <w:proofErr w:type="spellEnd"/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, графических умений и навыков;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умение проводить сравнение, </w:t>
      </w:r>
      <w:proofErr w:type="spellStart"/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сериацию</w:t>
      </w:r>
      <w:proofErr w:type="spellEnd"/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классификацию по заданным критериям;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умение строить </w:t>
      </w:r>
      <w:proofErr w:type="gramStart"/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высказывания  в</w:t>
      </w:r>
      <w:proofErr w:type="gramEnd"/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форме суждений об объекте, его строении, свойствах и связях;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умение использовать речь для регуляции изобразительной деятельности;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овладение терминологическим аппаратом изобразительного искусства (употреблением слов, словосочетаний, фраз, обеспечивающих овладение изобразительной грамотой);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знание правил техники безопасности.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52B4E" w:rsidRPr="00D52B4E" w:rsidRDefault="00D52B4E" w:rsidP="00D52B4E">
      <w:pPr>
        <w:pStyle w:val="af"/>
        <w:spacing w:line="240" w:lineRule="auto"/>
        <w:ind w:firstLine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                        9. Физическая культура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lastRenderedPageBreak/>
        <w:t>Важнейшим требованием к программе по физической культуре   является обеспечение дифференцированного и индивидуального подхода к обучающимся с ТНР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Основными </w:t>
      </w:r>
      <w:r w:rsidRPr="00D52B4E">
        <w:rPr>
          <w:rFonts w:ascii="Times New Roman" w:hAnsi="Times New Roman" w:cs="Times New Roman"/>
          <w:b/>
          <w:spacing w:val="-3"/>
          <w:sz w:val="24"/>
          <w:szCs w:val="24"/>
        </w:rPr>
        <w:t>задачами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программы по физической культуре для обучающихся с ТНР являются: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формирование начальных представлений о значении физической культуры для укрепления здоровья человека;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укрепление здоровья обучающихся, улучшение осанки, профилактика плоскостопия, выработка устойчивости, приспособленности организма к неблагоприятным условиям внешней среды;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содействие гармоничному физическому развитию;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повышение физической и умственной работоспособности;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овладение школой движения;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развитие координационных и кондиционных способностей;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формирование знаний о личной гигиене, режиме дня, влиянии физических упражнений на состояние здоровья, работоспособности и двигательных способностей;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выработка представлений об основных видах спорта;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приобщение к самостоятельным занятиям физическими упражнениями, подвижным играм, сознательное их применение в целях отдыха, тренировки, укрепления здоровья;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воспитание дисциплинированности, доброжелательного отношения к одноклассникам, умения взаимодействовать с ними в процессе занятий;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воспитание нравственных и волевых качеств, развитие психических процессов и свойств личности.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Содержание учебного предмета «Физическая культура» тесно связано с содержанием учебного предмета «Окружающий мир», обеспечивая закрепление знаний о необходимости сохранения и укрепления здоровья, об общественной и личной гигиене, установку на здоровый образ жизни; с коррекционным курсом «Логопедическая ритмика», способствуя выработке координированных, точных и полных по объему движений, синхронизированных с темпом и ритмом музыки.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Занятия физической культурой содействуют правильному физическому развитию и закаливанию организма, повышению физической и умственной работоспособности, освоению основных двигательных умений и навыков из числа предусмотренных программой по физической культуре для общеобразовательной организации.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Правильное физическое воспитание - необходимое условие нормального развития всего организма. Благодаря двигательной активности обеспечивается развитие сердечно-сосудистой системы и органов дыхания, улучшается обмен веществ, повышается общий тонус жизнедеятельности.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Двигательная активность, осуществляющаяся в процессе физического воспитания, является необходимым условием нормального развития центральной нервной системы обучающегося, средством усовершенствования межанализаторного взаимодействия.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Учитель на уроках по физической культуре сообщает обучающимся необходимые сведения о режиме дня, о закаливании организма, правильном дыхании, осанке, прививает и закрепляет гигиенические навыки (уход за телом, мытье рук после занятий, опрятность физкультурной формы и т.д.), воспитывает устойчивый интерес и привычку к систематическим занятиям физической культурой.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Реализуется вся система физического воспитания - уроки физической культуры, физкультурные мероприятия в режиме учебного дня (физкультминутка, гимнастика до уроков, упражнения и игры на переменах) и во внеурочное время. Ведущее место в системе физического воспитания занимает урок. Эффективность обучения двигательным действиям зависит от методики проведения урока, от того, как в процессе обучения активизируется познавательная деятельность обучающихся, насколько сознательно относятся они к усвоению двигательных действий.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lastRenderedPageBreak/>
        <w:t>Формирование двигательных умений и навыков в начальных классах проводится в соответствии с учебной программой, которая предусматривает обучение учащихся упражнением основной гимнастики, легкой атлетики, игр, лыжной подготовки, плавания.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Формируя у обучающихся жизненно важные умения и навыки, следует уделять надлежащее внимание и выработке у них умения быстро и точно выполнять мелкие движения пальцами рук, умело взаимодействовать обеими руками, быстро перестраивать движения в соответствии с двигательной задачей. Развитие движений </w:t>
      </w:r>
      <w:proofErr w:type="gramStart"/>
      <w:r w:rsidRPr="00D52B4E">
        <w:rPr>
          <w:rFonts w:ascii="Times New Roman" w:hAnsi="Times New Roman" w:cs="Times New Roman"/>
          <w:spacing w:val="-3"/>
          <w:sz w:val="24"/>
          <w:szCs w:val="24"/>
        </w:rPr>
        <w:t>рук</w:t>
      </w:r>
      <w:proofErr w:type="gram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обучающихся с ТНР обеспечивают повышение работоспособности головного мозга, способствуют успешности овладения различными видами деятельности: письмом, рисованием, трудом и пр.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В содержании программы учебного предмета «Физическая культура» выделяются следующие разделы: «Знания о физической культуре», «Способы физкультурной деятельности», «Физическое совершенствование».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spacing w:val="-3"/>
          <w:sz w:val="24"/>
          <w:szCs w:val="24"/>
        </w:rPr>
        <w:t>Знания о физической культуре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Физическая культура.</w:t>
      </w:r>
      <w:r w:rsidR="00CE4AED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spacing w:val="-3"/>
          <w:sz w:val="24"/>
          <w:szCs w:val="24"/>
        </w:rPr>
        <w:t>Из истории развития физической культуры</w:t>
      </w: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Физические упражнения.</w:t>
      </w:r>
      <w:r w:rsidR="00CE4AED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Физическая нагрузка и её влияние на повышение частоты сердечных сокращений. Овладение правильной техникой выполнения физических упражнений, рациональная техника их выполнения; формирование умения целесообразно распределять усилия и эффективно осуществлять различные движения, быстро усваивать новые двигательные действия.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Способы физкультурной деятельности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Самостоятельные занятия.</w:t>
      </w:r>
      <w:r w:rsidR="00CE4AED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качеств. Проведение оздоровительных занятий в режиме дня (утренняя зарядка, физкультминутки).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Самостоятельные наблюдения за физическим развитием и физической </w:t>
      </w:r>
      <w:proofErr w:type="spellStart"/>
      <w:r w:rsidRPr="00D52B4E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подготовленностью.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Измерение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Самостоятельные игры и развлечения</w:t>
      </w:r>
      <w:r w:rsidRPr="00D52B4E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="00CE4AE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Физическое совершенствование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D52B4E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Физкультурно­оздоровительная</w:t>
      </w:r>
      <w:proofErr w:type="spellEnd"/>
      <w:r w:rsidRPr="00D52B4E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 деятельность</w:t>
      </w:r>
      <w:r w:rsidRPr="00D52B4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Комплексы упражнений на развитие физических качеств.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Комплексы дыхательных упражнений. Гимнастика для глаз.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proofErr w:type="spellStart"/>
      <w:r w:rsidRPr="00D52B4E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Спортивно­оздоровительная</w:t>
      </w:r>
      <w:proofErr w:type="spellEnd"/>
      <w:r w:rsidRPr="00D52B4E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 деятельность. </w:t>
      </w:r>
      <w:r w:rsidRPr="00D52B4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Гимнастика. </w:t>
      </w: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Организующие команды и </w:t>
      </w:r>
      <w:proofErr w:type="spellStart"/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>приёмы.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Строевые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действия в шеренге и колонне; выполнение строевых команд.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>Гимнастические упражнения прикладного характера</w:t>
      </w:r>
      <w:r w:rsidRPr="00D52B4E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перелезания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переползания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>, передвижение по наклонной гимнастической скамейке, акробатические упражнения, висы, танцевальные упражнения.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lastRenderedPageBreak/>
        <w:t xml:space="preserve">Лёгкая атлетика. </w:t>
      </w: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>Беговые упражнения:</w:t>
      </w:r>
      <w:r w:rsidR="0024313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>Прыжковые упражнения:</w:t>
      </w:r>
      <w:r w:rsidR="0024313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>Броски:</w:t>
      </w:r>
      <w:r w:rsidR="0024313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D52B4E">
          <w:rPr>
            <w:rFonts w:ascii="Times New Roman" w:hAnsi="Times New Roman" w:cs="Times New Roman"/>
            <w:spacing w:val="-3"/>
            <w:sz w:val="24"/>
            <w:szCs w:val="24"/>
          </w:rPr>
          <w:t>1 кг</w:t>
        </w:r>
      </w:smartTag>
      <w:r w:rsidRPr="00D52B4E">
        <w:rPr>
          <w:rFonts w:ascii="Times New Roman" w:hAnsi="Times New Roman" w:cs="Times New Roman"/>
          <w:spacing w:val="-3"/>
          <w:sz w:val="24"/>
          <w:szCs w:val="24"/>
        </w:rPr>
        <w:t>) на дальность разными способами.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>Метание:</w:t>
      </w:r>
      <w:r w:rsidR="0024313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малого мяча в вертикальную цель и на дальность.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Лыжные гонки.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Передвижение на лыжах; повороты; спуски; подъёмы; торможение.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Подвижные и спортивные игры. </w:t>
      </w: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На материале гимнастики с основами акробатики: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На материале лёгкой атлетики: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На материале лыжной подготовки: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>На материале спортивных игр: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Футбол: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Баскетбол: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Волейбол: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Подвижные игры разных народов.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Общеразвивающие упражнения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На материале гимнастики с основами акробатики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pacing w:val="-3"/>
          <w:sz w:val="24"/>
          <w:szCs w:val="24"/>
        </w:rPr>
        <w:t>Развитие гибкости:</w:t>
      </w:r>
      <w:r w:rsidR="00CE4AE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широкие стойки на ногах; ходьба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br/>
        <w:t xml:space="preserve">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седах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; выпады и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полушпагаты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на месте; «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выкруты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прогибание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туловища (в стойках и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седах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>); индивидуальные комплексы по развитию гибкости.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pacing w:val="-3"/>
          <w:sz w:val="24"/>
          <w:szCs w:val="24"/>
        </w:rPr>
        <w:t>Развитие координации</w:t>
      </w:r>
      <w:r w:rsidRPr="00D52B4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: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Формирование </w:t>
      </w:r>
      <w:proofErr w:type="spellStart"/>
      <w:r w:rsidRPr="00D52B4E">
        <w:rPr>
          <w:rFonts w:ascii="Times New Roman" w:hAnsi="Times New Roman" w:cs="Times New Roman"/>
          <w:i/>
          <w:iCs/>
          <w:spacing w:val="-3"/>
          <w:sz w:val="24"/>
          <w:szCs w:val="24"/>
        </w:rPr>
        <w:t>осанки: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ходьба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pacing w:val="-3"/>
          <w:sz w:val="24"/>
          <w:szCs w:val="24"/>
        </w:rPr>
        <w:t>Развитие силовых способностей:</w:t>
      </w:r>
      <w:r w:rsidR="0024313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динамические упражнения с переменой опоры на руки и ноги, упражнения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D52B4E">
          <w:rPr>
            <w:rFonts w:ascii="Times New Roman" w:hAnsi="Times New Roman" w:cs="Times New Roman"/>
            <w:spacing w:val="-3"/>
            <w:sz w:val="24"/>
            <w:szCs w:val="24"/>
          </w:rPr>
          <w:t>1 кг</w:t>
        </w:r>
      </w:smartTag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D52B4E">
          <w:rPr>
            <w:rFonts w:ascii="Times New Roman" w:hAnsi="Times New Roman" w:cs="Times New Roman"/>
            <w:spacing w:val="-3"/>
            <w:sz w:val="24"/>
            <w:szCs w:val="24"/>
          </w:rPr>
          <w:t>100 г</w:t>
        </w:r>
      </w:smartTag>
      <w:r w:rsidRPr="00D52B4E">
        <w:rPr>
          <w:rFonts w:ascii="Times New Roman" w:hAnsi="Times New Roman" w:cs="Times New Roman"/>
          <w:spacing w:val="-3"/>
          <w:sz w:val="24"/>
          <w:szCs w:val="24"/>
        </w:rPr>
        <w:t>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r w:rsidR="002431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отжимание лёжа с опорой на гимнастическую скамейку; прыжковые упражнения с предметом в руках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br/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На материале лёгкой атлетики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pacing w:val="-3"/>
          <w:sz w:val="24"/>
          <w:szCs w:val="24"/>
        </w:rPr>
        <w:lastRenderedPageBreak/>
        <w:t>Развитие координации:</w:t>
      </w:r>
      <w:r w:rsidR="0024313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бег с изменяющимся направлением по ограниченной опоре;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пробегание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pacing w:val="-3"/>
          <w:sz w:val="24"/>
          <w:szCs w:val="24"/>
        </w:rPr>
        <w:t>Развитие быстроты:</w:t>
      </w:r>
      <w:r w:rsidR="0024313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броски в стенку и ловля теннисного мяча в максимальном темпе, из разных исходных положений,  с поворотами.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pacing w:val="-3"/>
          <w:sz w:val="24"/>
          <w:szCs w:val="24"/>
        </w:rPr>
        <w:t>Развитие выносливости:</w:t>
      </w:r>
      <w:r w:rsidR="0024313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D52B4E">
          <w:rPr>
            <w:rFonts w:ascii="Times New Roman" w:hAnsi="Times New Roman" w:cs="Times New Roman"/>
            <w:spacing w:val="-3"/>
            <w:sz w:val="24"/>
            <w:szCs w:val="24"/>
          </w:rPr>
          <w:t>30 м</w:t>
        </w:r>
      </w:smartTag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D52B4E">
          <w:rPr>
            <w:rFonts w:ascii="Times New Roman" w:hAnsi="Times New Roman" w:cs="Times New Roman"/>
            <w:spacing w:val="-3"/>
            <w:sz w:val="24"/>
            <w:szCs w:val="24"/>
          </w:rPr>
          <w:t>400 м</w:t>
        </w:r>
      </w:smartTag>
      <w:r w:rsidRPr="00D52B4E">
        <w:rPr>
          <w:rFonts w:ascii="Times New Roman" w:hAnsi="Times New Roman" w:cs="Times New Roman"/>
          <w:spacing w:val="-3"/>
          <w:sz w:val="24"/>
          <w:szCs w:val="24"/>
        </w:rPr>
        <w:t>; равномерный 6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noBreakHyphen/>
        <w:t>минутный бег.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На материале лыжных гонок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pacing w:val="-3"/>
          <w:sz w:val="24"/>
          <w:szCs w:val="24"/>
        </w:rPr>
        <w:t>Развитие координации:</w:t>
      </w:r>
      <w:r w:rsidR="0024313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двух­трёх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шагов; спуск с горы с изменяющимися стойками на лыжах; подбирание предметов во время спуска в низкой стойке.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i/>
          <w:iCs/>
          <w:spacing w:val="-3"/>
          <w:sz w:val="24"/>
          <w:szCs w:val="24"/>
        </w:rPr>
        <w:t>Развитие выносливости:</w:t>
      </w:r>
      <w:r w:rsidR="0024313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52B4E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Предметные результаты</w:t>
      </w: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освоения учебного предмета «Физическая культура»: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proofErr w:type="spellStart"/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сформированность</w:t>
      </w:r>
      <w:proofErr w:type="spellEnd"/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proofErr w:type="spellStart"/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сформированность</w:t>
      </w:r>
      <w:proofErr w:type="spellEnd"/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представлений о собственном теле, о своих физических возможностях и ограничениях;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умение устанавливать связь телесного самочувствия с физической нагрузкой (усталость и болевые ощущения в мышцах после физических упражнений);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развитие общей моторики в соответствии с физическими возможностями;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умение ориентироваться в пространстве, используя словесные обозначения пространственных координат в ходе занятий физической культурой; 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ориентация в понятиях «режим дня» и «здоровый образ жизни», понимание роли и значении режима дня в сохранении и укреплении здоровья;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умение организовывать собственную </w:t>
      </w:r>
      <w:proofErr w:type="spellStart"/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здоровьесберегающую</w:t>
      </w:r>
      <w:proofErr w:type="spellEnd"/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знание и умение соблюдать правила личной гигиены;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овладение комплексами физических упражнений, рекомендованных по состоянию здоровья, умение дозировать физическую нагрузку в соответствии с индивидуальными особенностями организма;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proofErr w:type="spellStart"/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сформированность</w:t>
      </w:r>
      <w:proofErr w:type="spellEnd"/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навыка систематического наблюдения за своим физическим состоянием;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развитие основных физических качеств;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умение выполнять акробатические, гимнастические, легкоатлетические упражнения, игровые действия и упражнения из подвижных игр разной функциональной направленности;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умение взаимодействовать со сверстниками по правилам проведения подвижных игр и соревнований, в доступной форме объясняя правила, технику выполнения двигательных действий с последующим их анализом и коррекцией;</w:t>
      </w:r>
    </w:p>
    <w:p w:rsidR="00D52B4E" w:rsidRPr="00D52B4E" w:rsidRDefault="000D5660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D52B4E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выполнение тестовых нормативов по физической подготовке.</w:t>
      </w:r>
    </w:p>
    <w:p w:rsidR="00D52B4E" w:rsidRPr="00D52B4E" w:rsidRDefault="00D52B4E" w:rsidP="00D5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52B4E" w:rsidRPr="00D52B4E" w:rsidRDefault="00D52B4E" w:rsidP="00D52B4E">
      <w:pPr>
        <w:pStyle w:val="af"/>
        <w:spacing w:line="240" w:lineRule="auto"/>
        <w:ind w:firstLine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                               10. </w:t>
      </w:r>
      <w:r w:rsidR="0066273C">
        <w:rPr>
          <w:rFonts w:ascii="Times New Roman" w:hAnsi="Times New Roman" w:cs="Times New Roman"/>
          <w:b/>
          <w:spacing w:val="-3"/>
          <w:sz w:val="24"/>
          <w:szCs w:val="24"/>
        </w:rPr>
        <w:t>Технология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Программа отражает современные требования к модернизации содержания технологического образования при сохранении традиций русской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lastRenderedPageBreak/>
        <w:t>общетрудовых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и специальных знаний и умений обучающихся по преобразованию различных материалов в материальные продукты.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Программа разработана в соответствии с требованиями личностно-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деятельностного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подхода к обучению</w:t>
      </w:r>
      <w:r w:rsidR="0066273C">
        <w:rPr>
          <w:rFonts w:ascii="Times New Roman" w:hAnsi="Times New Roman" w:cs="Times New Roman"/>
          <w:spacing w:val="-3"/>
          <w:sz w:val="24"/>
          <w:szCs w:val="24"/>
        </w:rPr>
        <w:t xml:space="preserve"> технологии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, ориентирована на формирование у обучающихся с ТНР общих учебных умений и навыков в различных видах умственной, практической и речевой деятельности.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Задачами 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программы являются: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формирование представлений о роли труда в жизнедеятельности человека и его социальной значимости, первоначальных представлений о мире профессий, потребности в трудовой деятельности;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освоение технологических знаний, технологической культуры, получаемых при изучении предметов начальной школы, а также на основе включения в разнообразные виды технологической деятельности;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близким; 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обучение планированию организации практической деятельности, осуществлению объективной оценки процесса и результатов деятельности, соблюдению безопасных приемов работы при работе с различными инструментами и материалами; 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воспитание трудолюбия, усидчивости, терпения, инициативности, сознательности, уважительного отношения к людям и результатам труда, причастности к коллективной трудовой деятельности;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овладение первоначальными умениями поиска, передачи, хранения, преобразования информации в процессе работы с компьютером;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коррекция и развитие психических процессов, мелкой моторики, речи.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Структура программы обеспечивает вариативность и свободу выбора учителем (в соответствии с материально-техническими условиями, особенностями и возможностями обучающихся, со своими личными интересами и уровнем подготовки) моделей реализации необходимого уровня технической подготовки  обучающихся, соответствующей требованиям к преподаванию труда. В программе учтены необходимые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межпредметные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связи и преемственность содержания трудового обучения на его различных ступенях.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Учебный предмет «</w:t>
      </w:r>
      <w:r w:rsidR="0066273C">
        <w:rPr>
          <w:rFonts w:ascii="Times New Roman" w:hAnsi="Times New Roman" w:cs="Times New Roman"/>
          <w:spacing w:val="-3"/>
          <w:sz w:val="24"/>
          <w:szCs w:val="24"/>
        </w:rPr>
        <w:t>Технология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>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На уроках </w:t>
      </w:r>
      <w:r w:rsidR="0066273C">
        <w:rPr>
          <w:rFonts w:ascii="Times New Roman" w:hAnsi="Times New Roman" w:cs="Times New Roman"/>
          <w:spacing w:val="-3"/>
          <w:sz w:val="24"/>
          <w:szCs w:val="24"/>
        </w:rPr>
        <w:t>технологии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закрепляются речевые навыки и умения, которые обучающиеся с ТНР получают на уроках  </w:t>
      </w: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Русского языка, Литературного чтения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, на коррекционных курсах </w:t>
      </w:r>
      <w:r w:rsidRPr="00D52B4E">
        <w:rPr>
          <w:rFonts w:ascii="Times New Roman" w:hAnsi="Times New Roman" w:cs="Times New Roman"/>
          <w:i/>
          <w:spacing w:val="-3"/>
          <w:sz w:val="24"/>
          <w:szCs w:val="24"/>
        </w:rPr>
        <w:t>Произношение, Развитие речи.</w:t>
      </w: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 и знать основные качества материалов, из которых изготавливают изделия.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Учитель, выполняя действия, характеризуя материалы и раскрывая последовательность выполнения работы, знакомит обучающихся со словами, обозначающими материалы, их признаки, с названиями действий, которые производятся во время изготовления изделий. На начальных этапах обучающиеся изготавливают различные изделия совместно с учителем. При этом учитель сопровождает работу направляющими и уточняющими  инструкциями.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Последовательность трудовых операций при изготовлении изделий служит планом в построении связного рассказа о проделанной работе.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Реализуя </w:t>
      </w:r>
      <w:proofErr w:type="spellStart"/>
      <w:r w:rsidRPr="00D52B4E">
        <w:rPr>
          <w:rFonts w:ascii="Times New Roman" w:hAnsi="Times New Roman" w:cs="Times New Roman"/>
          <w:spacing w:val="-3"/>
          <w:sz w:val="24"/>
          <w:szCs w:val="24"/>
        </w:rPr>
        <w:t>межпредметные</w:t>
      </w:r>
      <w:proofErr w:type="spellEnd"/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связи с учебным предметом «Окружающий мир», формируется понимание значения труда в жизни человека и общества, общественной значимости и ценности труда, личной ответственности человека за результат своего труда.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lastRenderedPageBreak/>
        <w:t>В основе курса лежит целостный  образ окружающего мира, который преломляется через результат творческой деятельности  обучающихся.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>Программа включает информацию о видах и свойствах определенных материалов, средствах и технологических способах их обработки и др.; информацию, направленную на достижение определенных дидактических целей.</w:t>
      </w:r>
    </w:p>
    <w:p w:rsidR="00D52B4E" w:rsidRPr="00D52B4E" w:rsidRDefault="0066273C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Учебный предмет «Технология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»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деятельность, усвоение  обучающимися основ политехнических знаний и умений:</w:t>
      </w:r>
    </w:p>
    <w:p w:rsidR="0066273C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proofErr w:type="spellStart"/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общетрудовые</w:t>
      </w:r>
      <w:proofErr w:type="spellEnd"/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знания, умения и способы деятельности (рассмотрение разнообразных видов профессиональной деятельности, </w:t>
      </w:r>
      <w:proofErr w:type="spellStart"/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профориентационная</w:t>
      </w:r>
      <w:proofErr w:type="spellEnd"/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работа, домашний труд)</w:t>
      </w:r>
      <w:r w:rsidR="0066273C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66273C" w:rsidRDefault="0066273C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660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изготовление изделий  из бумаги и картона (поздравительная открытка, мозаика, </w:t>
      </w:r>
      <w:proofErr w:type="spellStart"/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квилинг</w:t>
      </w:r>
      <w:proofErr w:type="spellEnd"/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, сувениры)</w:t>
      </w:r>
      <w:r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66273C" w:rsidRDefault="0066273C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660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изготовление изделий из природного материала (аппликация из семян, сувениры, герои сказок)</w:t>
      </w:r>
      <w:r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D52B4E" w:rsidRPr="00D52B4E" w:rsidRDefault="0066273C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660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 xml:space="preserve">изготовление изделий из текстильных материалов (вышивка, </w:t>
      </w:r>
      <w:proofErr w:type="spellStart"/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ниткограф</w:t>
      </w:r>
      <w:r>
        <w:rPr>
          <w:rFonts w:ascii="Times New Roman" w:hAnsi="Times New Roman" w:cs="Times New Roman"/>
          <w:spacing w:val="-3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, тряпичная кукла);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работа с различными материалами (про</w:t>
      </w:r>
      <w:r w:rsidR="0066273C">
        <w:rPr>
          <w:rFonts w:ascii="Times New Roman" w:hAnsi="Times New Roman" w:cs="Times New Roman"/>
          <w:spacing w:val="-3"/>
          <w:sz w:val="24"/>
          <w:szCs w:val="24"/>
        </w:rPr>
        <w:t>волока, поролон, фольга и т.д.);</w:t>
      </w:r>
    </w:p>
    <w:p w:rsidR="00D52B4E" w:rsidRPr="00D52B4E" w:rsidRDefault="000D5660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D52B4E" w:rsidRPr="00D52B4E">
        <w:rPr>
          <w:rFonts w:ascii="Times New Roman" w:hAnsi="Times New Roman" w:cs="Times New Roman"/>
          <w:spacing w:val="-3"/>
          <w:sz w:val="24"/>
          <w:szCs w:val="24"/>
        </w:rPr>
        <w:t>сборка моделей и макетов из деталей конструктора (макет домика (объемный), бумажное зодчество (на плоскости), макет русского костюма).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52B4E">
        <w:rPr>
          <w:rFonts w:ascii="Times New Roman" w:hAnsi="Times New Roman"/>
          <w:sz w:val="24"/>
          <w:szCs w:val="24"/>
        </w:rPr>
        <w:t>В программу учебного предм</w:t>
      </w:r>
      <w:r w:rsidR="0066273C">
        <w:rPr>
          <w:rFonts w:ascii="Times New Roman" w:hAnsi="Times New Roman"/>
          <w:sz w:val="24"/>
          <w:szCs w:val="24"/>
        </w:rPr>
        <w:t xml:space="preserve">ета </w:t>
      </w:r>
      <w:r w:rsidRPr="00D52B4E">
        <w:rPr>
          <w:rFonts w:ascii="Times New Roman" w:hAnsi="Times New Roman"/>
          <w:sz w:val="24"/>
          <w:szCs w:val="24"/>
        </w:rPr>
        <w:t xml:space="preserve"> входят следующие разделы: «Общекультурные и </w:t>
      </w:r>
      <w:proofErr w:type="spellStart"/>
      <w:r w:rsidRPr="00D52B4E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D52B4E">
        <w:rPr>
          <w:rFonts w:ascii="Times New Roman" w:hAnsi="Times New Roman"/>
          <w:sz w:val="24"/>
          <w:szCs w:val="24"/>
        </w:rPr>
        <w:t xml:space="preserve">  компетенции. Основы культуры труда»; «Технология ручной обработки материалов. Элементы графической грамоты»; «Конструирование и моделирование»; «</w:t>
      </w:r>
      <w:r w:rsidRPr="00D52B4E">
        <w:rPr>
          <w:rFonts w:ascii="Times New Roman" w:hAnsi="Times New Roman"/>
          <w:bCs/>
          <w:sz w:val="24"/>
          <w:szCs w:val="24"/>
        </w:rPr>
        <w:t>Практика работы на компьютере».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Общекультурные и </w:t>
      </w:r>
      <w:proofErr w:type="spellStart"/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>общетрудовые</w:t>
      </w:r>
      <w:proofErr w:type="spellEnd"/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компетенции. Основы культуры труда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D52B4E">
        <w:rPr>
          <w:rFonts w:ascii="Times New Roman" w:hAnsi="Times New Roman" w:cs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искусства и</w:t>
      </w:r>
      <w:r w:rsidRPr="00D52B4E">
        <w:rPr>
          <w:rFonts w:ascii="Times New Roman" w:hAnsi="Times New Roman" w:cs="Times New Roman"/>
          <w:sz w:val="24"/>
          <w:szCs w:val="24"/>
        </w:rPr>
        <w:t> </w:t>
      </w:r>
      <w:r w:rsidRPr="00D52B4E">
        <w:rPr>
          <w:rFonts w:ascii="Times New Roman" w:hAnsi="Times New Roman" w:cs="Times New Roman"/>
          <w:sz w:val="24"/>
          <w:szCs w:val="24"/>
        </w:rPr>
        <w:t>т.</w:t>
      </w:r>
      <w:r w:rsidRPr="00D52B4E">
        <w:rPr>
          <w:rFonts w:ascii="Times New Roman" w:hAnsi="Times New Roman" w:cs="Times New Roman"/>
          <w:sz w:val="24"/>
          <w:szCs w:val="24"/>
        </w:rPr>
        <w:t> </w:t>
      </w:r>
      <w:r w:rsidRPr="00D52B4E">
        <w:rPr>
          <w:rFonts w:ascii="Times New Roman" w:hAnsi="Times New Roman" w:cs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D52B4E">
        <w:rPr>
          <w:rFonts w:ascii="Times New Roman" w:hAnsi="Times New Roman" w:cs="Times New Roman"/>
          <w:sz w:val="24"/>
          <w:szCs w:val="24"/>
        </w:rPr>
        <w:t>т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D52B4E">
        <w:rPr>
          <w:rFonts w:ascii="Times New Roman" w:hAnsi="Times New Roman" w:cs="Times New Roman"/>
          <w:sz w:val="24"/>
          <w:szCs w:val="24"/>
        </w:rPr>
        <w:t xml:space="preserve">ность; гармония предметов и окружающей среды). Бережное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D52B4E">
        <w:rPr>
          <w:rFonts w:ascii="Times New Roman" w:hAnsi="Times New Roman" w:cs="Times New Roman"/>
          <w:iCs/>
          <w:spacing w:val="-2"/>
          <w:sz w:val="24"/>
          <w:szCs w:val="24"/>
        </w:rPr>
        <w:t>распределение рабочего времени</w:t>
      </w:r>
      <w:r w:rsidRPr="00D52B4E">
        <w:rPr>
          <w:rFonts w:ascii="Times New Roman" w:hAnsi="Times New Roman" w:cs="Times New Roman"/>
          <w:spacing w:val="-2"/>
          <w:sz w:val="24"/>
          <w:szCs w:val="24"/>
        </w:rPr>
        <w:t>. Отбор и анализ информа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D52B4E">
        <w:rPr>
          <w:rFonts w:ascii="Times New Roman" w:hAnsi="Times New Roman" w:cs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D52B4E">
        <w:rPr>
          <w:rFonts w:ascii="Times New Roman" w:hAnsi="Times New Roman" w:cs="Times New Roman"/>
          <w:sz w:val="24"/>
          <w:szCs w:val="24"/>
        </w:rPr>
        <w:t> </w:t>
      </w:r>
      <w:r w:rsidRPr="00D52B4E">
        <w:rPr>
          <w:rFonts w:ascii="Times New Roman" w:hAnsi="Times New Roman" w:cs="Times New Roman"/>
          <w:sz w:val="24"/>
          <w:szCs w:val="24"/>
        </w:rPr>
        <w:t>т.п.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D52B4E">
        <w:rPr>
          <w:rFonts w:ascii="Times New Roman" w:hAnsi="Times New Roman" w:cs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>Технология ручной обработки материалов. Элементы графической грамоты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D52B4E">
        <w:rPr>
          <w:rFonts w:ascii="Times New Roman" w:hAnsi="Times New Roman" w:cs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D52B4E">
        <w:rPr>
          <w:rFonts w:ascii="Times New Roman" w:hAnsi="Times New Roman" w:cs="Times New Roman"/>
          <w:sz w:val="24"/>
          <w:szCs w:val="24"/>
        </w:rPr>
        <w:t>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 (знание названий используемых материалов). Экономное расходование материалов. </w:t>
      </w:r>
      <w:r w:rsidRPr="00D52B4E">
        <w:rPr>
          <w:rFonts w:ascii="Times New Roman" w:hAnsi="Times New Roman" w:cs="Times New Roman"/>
          <w:iCs/>
          <w:sz w:val="24"/>
          <w:szCs w:val="24"/>
        </w:rPr>
        <w:t xml:space="preserve">Выбор материалов по их </w:t>
      </w:r>
      <w:proofErr w:type="spellStart"/>
      <w:r w:rsidRPr="00D52B4E">
        <w:rPr>
          <w:rFonts w:ascii="Times New Roman" w:hAnsi="Times New Roman" w:cs="Times New Roman"/>
          <w:iCs/>
          <w:sz w:val="24"/>
          <w:szCs w:val="24"/>
        </w:rPr>
        <w:lastRenderedPageBreak/>
        <w:t>декоративно­художе</w:t>
      </w:r>
      <w:r w:rsidRPr="00D52B4E">
        <w:rPr>
          <w:rFonts w:ascii="Times New Roman" w:hAnsi="Times New Roman" w:cs="Times New Roman"/>
          <w:iCs/>
          <w:spacing w:val="2"/>
          <w:sz w:val="24"/>
          <w:szCs w:val="24"/>
        </w:rPr>
        <w:t>ственным</w:t>
      </w:r>
      <w:proofErr w:type="spellEnd"/>
      <w:r w:rsidRPr="00D52B4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D52B4E">
        <w:rPr>
          <w:rFonts w:ascii="Times New Roman" w:hAnsi="Times New Roman" w:cs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D52B4E">
        <w:rPr>
          <w:rFonts w:ascii="Times New Roman" w:hAnsi="Times New Roman" w:cs="Times New Roman"/>
          <w:sz w:val="24"/>
          <w:szCs w:val="24"/>
        </w:rPr>
        <w:t>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D52B4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D52B4E">
        <w:rPr>
          <w:rFonts w:ascii="Times New Roman" w:hAnsi="Times New Roman" w:cs="Times New Roman"/>
          <w:iCs/>
          <w:sz w:val="24"/>
          <w:szCs w:val="24"/>
        </w:rPr>
        <w:t>внесение необходимых дополнений и изменений</w:t>
      </w:r>
      <w:r w:rsidRPr="00D52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Называние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D52B4E">
        <w:rPr>
          <w:rFonts w:ascii="Times New Roman" w:hAnsi="Times New Roman" w:cs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D52B4E">
        <w:rPr>
          <w:rFonts w:ascii="Times New Roman" w:hAnsi="Times New Roman" w:cs="Times New Roman"/>
          <w:sz w:val="24"/>
          <w:szCs w:val="24"/>
        </w:rPr>
        <w:t> </w:t>
      </w:r>
      <w:r w:rsidRPr="00D52B4E">
        <w:rPr>
          <w:rFonts w:ascii="Times New Roman" w:hAnsi="Times New Roman" w:cs="Times New Roman"/>
          <w:sz w:val="24"/>
          <w:szCs w:val="24"/>
        </w:rPr>
        <w:t xml:space="preserve">др.), сборка изделия (клеевое,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D52B4E">
        <w:rPr>
          <w:rFonts w:ascii="Times New Roman" w:hAnsi="Times New Roman" w:cs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D52B4E">
        <w:rPr>
          <w:rFonts w:ascii="Times New Roman" w:hAnsi="Times New Roman" w:cs="Times New Roman"/>
          <w:sz w:val="24"/>
          <w:szCs w:val="24"/>
        </w:rPr>
        <w:t> </w:t>
      </w:r>
      <w:r w:rsidRPr="00D52B4E">
        <w:rPr>
          <w:rFonts w:ascii="Times New Roman" w:hAnsi="Times New Roman" w:cs="Times New Roman"/>
          <w:sz w:val="24"/>
          <w:szCs w:val="24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D52B4E">
        <w:rPr>
          <w:rFonts w:ascii="Times New Roman" w:hAnsi="Times New Roman" w:cs="Times New Roman"/>
          <w:sz w:val="24"/>
          <w:szCs w:val="24"/>
        </w:rPr>
        <w:t>практических задач. Виды условных графических изображе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ний: рисунок, простейший чертёж, эскиз, развёртка, схема (их узнавание). Назначение линий чертежа (контур, линия</w:t>
      </w:r>
      <w:r w:rsidRPr="00D52B4E">
        <w:rPr>
          <w:rFonts w:ascii="Times New Roman" w:hAnsi="Times New Roman" w:cs="Times New Roman"/>
          <w:sz w:val="24"/>
          <w:szCs w:val="24"/>
        </w:rPr>
        <w:t xml:space="preserve"> надреза, сгиба, размерная, осевая, центровая, </w:t>
      </w:r>
      <w:r w:rsidRPr="00D52B4E">
        <w:rPr>
          <w:rFonts w:ascii="Times New Roman" w:hAnsi="Times New Roman" w:cs="Times New Roman"/>
          <w:iCs/>
          <w:sz w:val="24"/>
          <w:szCs w:val="24"/>
        </w:rPr>
        <w:t>разрыва</w:t>
      </w:r>
      <w:r w:rsidRPr="00D52B4E">
        <w:rPr>
          <w:rFonts w:ascii="Times New Roman" w:hAnsi="Times New Roman" w:cs="Times New Roman"/>
          <w:sz w:val="24"/>
          <w:szCs w:val="24"/>
        </w:rPr>
        <w:t>). Чте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ние условных гр</w:t>
      </w:r>
      <w:r w:rsidR="00CE4AED">
        <w:rPr>
          <w:rFonts w:ascii="Times New Roman" w:hAnsi="Times New Roman" w:cs="Times New Roman"/>
          <w:spacing w:val="2"/>
          <w:sz w:val="24"/>
          <w:szCs w:val="24"/>
        </w:rPr>
        <w:t xml:space="preserve">афических изображений. Разметка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>деталей</w:t>
      </w:r>
      <w:r w:rsidR="00CE4A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>Конструирование и моделирование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</w:t>
      </w:r>
      <w:r w:rsidRPr="00D52B4E">
        <w:rPr>
          <w:rFonts w:ascii="Times New Roman" w:hAnsi="Times New Roman" w:cs="Times New Roman"/>
          <w:sz w:val="24"/>
          <w:szCs w:val="24"/>
        </w:rPr>
        <w:t>учебных и</w:t>
      </w:r>
      <w:r w:rsidRPr="00D52B4E">
        <w:rPr>
          <w:rFonts w:ascii="Times New Roman" w:hAnsi="Times New Roman" w:cs="Times New Roman"/>
          <w:sz w:val="24"/>
          <w:szCs w:val="24"/>
        </w:rPr>
        <w:t> </w:t>
      </w:r>
      <w:r w:rsidRPr="00D52B4E">
        <w:rPr>
          <w:rFonts w:ascii="Times New Roman" w:hAnsi="Times New Roman" w:cs="Times New Roman"/>
          <w:sz w:val="24"/>
          <w:szCs w:val="24"/>
        </w:rPr>
        <w:t xml:space="preserve">пр.). Изделие, деталь изделия (общее представление, название). Понятие о конструкции изделия; </w:t>
      </w:r>
      <w:r w:rsidRPr="00D52B4E">
        <w:rPr>
          <w:rFonts w:ascii="Times New Roman" w:hAnsi="Times New Roman" w:cs="Times New Roman"/>
          <w:iCs/>
          <w:sz w:val="24"/>
          <w:szCs w:val="24"/>
        </w:rPr>
        <w:t>различные виды конструкций и способы их сборки</w:t>
      </w:r>
      <w:r w:rsidRPr="00D52B4E">
        <w:rPr>
          <w:rFonts w:ascii="Times New Roman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</w:t>
      </w:r>
      <w:r w:rsidRPr="00D52B4E">
        <w:rPr>
          <w:rFonts w:ascii="Times New Roman" w:hAnsi="Times New Roman" w:cs="Times New Roman"/>
          <w:sz w:val="24"/>
          <w:szCs w:val="24"/>
        </w:rPr>
        <w:br/>
        <w:t>материала, конструкции и внешнего оформления назначению изделия).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D52B4E">
        <w:rPr>
          <w:rFonts w:ascii="Times New Roman" w:hAnsi="Times New Roman" w:cs="Times New Roman"/>
          <w:iCs/>
          <w:sz w:val="24"/>
          <w:szCs w:val="24"/>
        </w:rPr>
        <w:t>чертежу или эскизу и по заданным условиям (</w:t>
      </w:r>
      <w:proofErr w:type="spellStart"/>
      <w:r w:rsidRPr="00D52B4E">
        <w:rPr>
          <w:rFonts w:ascii="Times New Roman" w:hAnsi="Times New Roman" w:cs="Times New Roman"/>
          <w:iCs/>
          <w:sz w:val="24"/>
          <w:szCs w:val="24"/>
        </w:rPr>
        <w:t>технико­технологическим</w:t>
      </w:r>
      <w:proofErr w:type="spellEnd"/>
      <w:r w:rsidRPr="00D52B4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52B4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D52B4E">
        <w:rPr>
          <w:rFonts w:ascii="Times New Roman" w:hAnsi="Times New Roman" w:cs="Times New Roman"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D52B4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и</w:t>
      </w:r>
      <w:r w:rsidRPr="00D52B4E">
        <w:rPr>
          <w:rFonts w:ascii="Times New Roman" w:hAnsi="Times New Roman" w:cs="Times New Roman"/>
          <w:iCs/>
          <w:spacing w:val="-4"/>
          <w:sz w:val="24"/>
          <w:szCs w:val="24"/>
        </w:rPr>
        <w:t> </w:t>
      </w:r>
      <w:r w:rsidRPr="00D52B4E">
        <w:rPr>
          <w:rFonts w:ascii="Times New Roman" w:hAnsi="Times New Roman" w:cs="Times New Roman"/>
          <w:iCs/>
          <w:spacing w:val="-4"/>
          <w:sz w:val="24"/>
          <w:szCs w:val="24"/>
        </w:rPr>
        <w:t>пр.).</w:t>
      </w:r>
      <w:r w:rsidR="0066273C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sz w:val="24"/>
          <w:szCs w:val="24"/>
        </w:rPr>
        <w:t>Практика работы на компьютере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D52B4E">
        <w:rPr>
          <w:rFonts w:ascii="Times New Roman" w:hAnsi="Times New Roman" w:cs="Times New Roman"/>
          <w:sz w:val="24"/>
          <w:szCs w:val="24"/>
        </w:rPr>
        <w:t xml:space="preserve">ра, </w:t>
      </w:r>
      <w:r w:rsidRPr="00D52B4E">
        <w:rPr>
          <w:rFonts w:ascii="Times New Roman" w:hAnsi="Times New Roman" w:cs="Times New Roman"/>
          <w:iCs/>
          <w:sz w:val="24"/>
          <w:szCs w:val="24"/>
        </w:rPr>
        <w:t>общее представление о правилах клавиатурного письма</w:t>
      </w:r>
      <w:r w:rsidRPr="00D52B4E">
        <w:rPr>
          <w:rFonts w:ascii="Times New Roman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D52B4E">
        <w:rPr>
          <w:rFonts w:ascii="Times New Roman" w:hAnsi="Times New Roman" w:cs="Times New Roman"/>
          <w:iCs/>
          <w:sz w:val="24"/>
          <w:szCs w:val="24"/>
        </w:rPr>
        <w:t>Простейшие приёмы поиска информации: по ключевым словам, каталогам</w:t>
      </w:r>
      <w:r w:rsidRPr="00D52B4E">
        <w:rPr>
          <w:rFonts w:ascii="Times New Roman" w:hAnsi="Times New Roman" w:cs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D52B4E" w:rsidRPr="00D52B4E" w:rsidRDefault="00D52B4E" w:rsidP="00D52B4E">
      <w:pPr>
        <w:pStyle w:val="af"/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D52B4E">
        <w:rPr>
          <w:rFonts w:ascii="Times New Roman" w:hAnsi="Times New Roman" w:cs="Times New Roman"/>
          <w:spacing w:val="2"/>
          <w:sz w:val="24"/>
          <w:szCs w:val="24"/>
        </w:rPr>
        <w:t xml:space="preserve">обучающимся тематике. Вывод текста на принтер. </w:t>
      </w:r>
      <w:r w:rsidRPr="00D52B4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Использование </w:t>
      </w:r>
      <w:r w:rsidRPr="00D52B4E">
        <w:rPr>
          <w:rFonts w:ascii="Times New Roman" w:hAnsi="Times New Roman" w:cs="Times New Roman"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D52B4E">
        <w:rPr>
          <w:rFonts w:ascii="Times New Roman" w:hAnsi="Times New Roman" w:cs="Times New Roman"/>
          <w:iCs/>
          <w:sz w:val="24"/>
          <w:szCs w:val="24"/>
        </w:rPr>
        <w:t>Word</w:t>
      </w:r>
      <w:proofErr w:type="spellEnd"/>
      <w:r w:rsidRPr="00D52B4E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D52B4E">
        <w:rPr>
          <w:rFonts w:ascii="Times New Roman" w:hAnsi="Times New Roman" w:cs="Times New Roman"/>
          <w:iCs/>
          <w:sz w:val="24"/>
          <w:szCs w:val="24"/>
        </w:rPr>
        <w:t>PowerPoint</w:t>
      </w:r>
      <w:proofErr w:type="spellEnd"/>
      <w:r w:rsidRPr="00D52B4E">
        <w:rPr>
          <w:rFonts w:ascii="Times New Roman" w:hAnsi="Times New Roman" w:cs="Times New Roman"/>
          <w:iCs/>
          <w:sz w:val="24"/>
          <w:szCs w:val="24"/>
        </w:rPr>
        <w:t>.</w:t>
      </w:r>
    </w:p>
    <w:p w:rsidR="00D52B4E" w:rsidRPr="00D52B4E" w:rsidRDefault="00D52B4E" w:rsidP="00D52B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52B4E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Предметные результаты</w:t>
      </w: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</w:t>
      </w:r>
      <w:r w:rsidR="0066273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своения учебного предмета</w:t>
      </w: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: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lastRenderedPageBreak/>
        <w:t>-</w:t>
      </w:r>
      <w:r w:rsidR="00D52B4E" w:rsidRPr="00D52B4E">
        <w:t>получение первоначальных представлений о материальной культуре как продукте предметно-преобразующей деятельности человека;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знания о назначении и правилах использования ручного инструмента для обработки бумаги, картона, ткани и пр.;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умение определять и соблюдать последовательность технологических операций при изготовлении изделия;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 xml:space="preserve">овладение </w:t>
      </w:r>
      <w:r w:rsidR="00D52B4E" w:rsidRPr="00D52B4E">
        <w:rPr>
          <w:spacing w:val="2"/>
        </w:rPr>
        <w:t>основными</w:t>
      </w:r>
      <w:r w:rsidR="00D52B4E" w:rsidRPr="00D52B4E">
        <w:t xml:space="preserve"> технологическими приемами ручной обработки материалов;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умение подбирать материалы и инструменты, способы трудовой деятельности в зависимости от цели;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умение изготавливать изделия из доступных материалов, модели несложных объектов из деталей конструктора по образцу, эскизу, собственному замыслу;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усвоение правил техники безопасности;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овладение навыками совместной продуктивной деятельности, сотрудничества, взаимопомощи, планирования, коммуникации;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взаимодействия;  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использование приобретенных знаний и умений для творческого решения несложных конструкторских, художественно-конструкторских, технологических и организационных задач;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задач;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обогащение лексикона словами, обозначающими материалы, их признаки, действия, производимые во время изготовления изделия;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овладение умением 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D52B4E" w:rsidRPr="00D52B4E" w:rsidRDefault="000D5660" w:rsidP="00D52B4E">
      <w:pPr>
        <w:pStyle w:val="27"/>
        <w:spacing w:line="240" w:lineRule="auto"/>
        <w:ind w:left="0" w:firstLine="709"/>
        <w:jc w:val="both"/>
      </w:pPr>
      <w:r>
        <w:t>-</w:t>
      </w:r>
      <w:r w:rsidR="00D52B4E" w:rsidRPr="00D52B4E">
        <w:t>овладение простыми умениями работы с компьютером и компьютерными программами.</w:t>
      </w:r>
    </w:p>
    <w:p w:rsidR="00405577" w:rsidRDefault="00405577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3A9B" w:rsidRDefault="00FC68A8" w:rsidP="00EC3A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EC3A9B">
        <w:rPr>
          <w:rFonts w:ascii="Times New Roman" w:hAnsi="Times New Roman" w:cs="Times New Roman"/>
          <w:b/>
          <w:color w:val="auto"/>
          <w:sz w:val="24"/>
          <w:szCs w:val="24"/>
        </w:rPr>
        <w:t>2.2.3.</w:t>
      </w:r>
      <w:r w:rsidR="009715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C4975" w:rsidRPr="00EC3A9B">
        <w:rPr>
          <w:rFonts w:ascii="Times New Roman" w:hAnsi="Times New Roman" w:cs="Times New Roman"/>
          <w:b/>
          <w:color w:val="auto"/>
          <w:sz w:val="24"/>
          <w:szCs w:val="24"/>
        </w:rPr>
        <w:t>Программа духовно-нравственного развития и воспитания</w:t>
      </w:r>
    </w:p>
    <w:p w:rsidR="00EC3A9B" w:rsidRPr="00EC3A9B" w:rsidRDefault="00EC3A9B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3A9B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Программа духовно-нравственного развития, воспитания</w:t>
      </w:r>
      <w:r w:rsidRPr="00EC3A9B">
        <w:rPr>
          <w:rFonts w:ascii="Times New Roman" w:hAnsi="Times New Roman" w:cs="Times New Roman"/>
          <w:sz w:val="24"/>
          <w:szCs w:val="24"/>
        </w:rPr>
        <w:t xml:space="preserve"> обучающихся с ТНР на ступени начального общего образования направлена на обеспечение их</w:t>
      </w:r>
      <w:r w:rsidR="0024313D">
        <w:rPr>
          <w:rFonts w:ascii="Times New Roman" w:hAnsi="Times New Roman" w:cs="Times New Roman"/>
          <w:sz w:val="24"/>
          <w:szCs w:val="24"/>
        </w:rPr>
        <w:t xml:space="preserve"> </w:t>
      </w:r>
      <w:r w:rsidRPr="00EC3A9B">
        <w:rPr>
          <w:rFonts w:ascii="Times New Roman" w:hAnsi="Times New Roman" w:cs="Times New Roman"/>
          <w:sz w:val="24"/>
          <w:szCs w:val="24"/>
        </w:rPr>
        <w:t>духовно-нравственного развития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EC3A9B" w:rsidRPr="00EC3A9B" w:rsidRDefault="00EC3A9B" w:rsidP="00EC3A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3A9B">
        <w:rPr>
          <w:rFonts w:ascii="Times New Roman" w:hAnsi="Times New Roman" w:cs="Times New Roman"/>
          <w:kern w:val="2"/>
          <w:sz w:val="24"/>
          <w:szCs w:val="24"/>
        </w:rPr>
        <w:t xml:space="preserve">В основу </w:t>
      </w:r>
      <w:r w:rsidRPr="00EC3A9B">
        <w:rPr>
          <w:rFonts w:ascii="Times New Roman" w:hAnsi="Times New Roman" w:cs="Times New Roman"/>
          <w:sz w:val="24"/>
          <w:szCs w:val="24"/>
        </w:rPr>
        <w:t>этой</w:t>
      </w:r>
      <w:r w:rsidRPr="00EC3A9B">
        <w:rPr>
          <w:rFonts w:ascii="Times New Roman" w:hAnsi="Times New Roman" w:cs="Times New Roman"/>
          <w:kern w:val="2"/>
          <w:sz w:val="24"/>
          <w:szCs w:val="24"/>
        </w:rPr>
        <w:t xml:space="preserve"> программы положены ключевые воспитательные задачи, базовые национальные ценности российского общества.</w:t>
      </w:r>
    </w:p>
    <w:p w:rsidR="00EC3A9B" w:rsidRPr="00EC3A9B" w:rsidRDefault="00EC3A9B" w:rsidP="00EC3A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3A9B">
        <w:rPr>
          <w:rFonts w:ascii="Times New Roman" w:hAnsi="Times New Roman" w:cs="Times New Roman"/>
          <w:kern w:val="2"/>
          <w:sz w:val="24"/>
          <w:szCs w:val="24"/>
        </w:rPr>
        <w:t>Программа предусматривает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EC3A9B" w:rsidRPr="00EC3A9B" w:rsidRDefault="00EC3A9B" w:rsidP="00EC3A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3A9B">
        <w:rPr>
          <w:rFonts w:ascii="Times New Roman" w:hAnsi="Times New Roman" w:cs="Times New Roman"/>
          <w:kern w:val="2"/>
          <w:sz w:val="24"/>
          <w:szCs w:val="24"/>
        </w:rPr>
        <w:t>Программа обеспечивает:</w:t>
      </w:r>
    </w:p>
    <w:p w:rsidR="00EC3A9B" w:rsidRPr="00EC3A9B" w:rsidRDefault="00EC3A9B" w:rsidP="00EC3A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3A9B">
        <w:rPr>
          <w:rFonts w:ascii="Times New Roman" w:hAnsi="Times New Roman" w:cs="Times New Roman"/>
          <w:kern w:val="2"/>
          <w:sz w:val="24"/>
          <w:szCs w:val="24"/>
        </w:rPr>
        <w:t>- организацию системы воспитательных мероприятий, позволяющих обучающемуся использовать на практике полученные знания и усвоенные модели и нормы поведения;</w:t>
      </w:r>
    </w:p>
    <w:p w:rsidR="00EC3A9B" w:rsidRPr="00EC3A9B" w:rsidRDefault="00EC3A9B" w:rsidP="00EC3A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3A9B">
        <w:rPr>
          <w:rFonts w:ascii="Times New Roman" w:hAnsi="Times New Roman" w:cs="Times New Roman"/>
          <w:kern w:val="2"/>
          <w:sz w:val="24"/>
          <w:szCs w:val="24"/>
        </w:rPr>
        <w:t>-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EC3A9B" w:rsidRPr="00EC3A9B" w:rsidRDefault="00EC3A9B" w:rsidP="00EC3A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3A9B">
        <w:rPr>
          <w:rFonts w:ascii="Times New Roman" w:hAnsi="Times New Roman" w:cs="Times New Roman"/>
          <w:kern w:val="2"/>
          <w:sz w:val="24"/>
          <w:szCs w:val="24"/>
        </w:rPr>
        <w:t xml:space="preserve">- формирование у обучающихся активной </w:t>
      </w:r>
      <w:proofErr w:type="spellStart"/>
      <w:r w:rsidRPr="00EC3A9B">
        <w:rPr>
          <w:rFonts w:ascii="Times New Roman" w:hAnsi="Times New Roman" w:cs="Times New Roman"/>
          <w:kern w:val="2"/>
          <w:sz w:val="24"/>
          <w:szCs w:val="24"/>
        </w:rPr>
        <w:t>деятельностной</w:t>
      </w:r>
      <w:proofErr w:type="spellEnd"/>
      <w:r w:rsidRPr="00EC3A9B">
        <w:rPr>
          <w:rFonts w:ascii="Times New Roman" w:hAnsi="Times New Roman" w:cs="Times New Roman"/>
          <w:kern w:val="2"/>
          <w:sz w:val="24"/>
          <w:szCs w:val="24"/>
        </w:rPr>
        <w:t xml:space="preserve"> позиции.</w:t>
      </w:r>
    </w:p>
    <w:p w:rsidR="00EC3A9B" w:rsidRPr="00EC3A9B" w:rsidRDefault="00EC3A9B" w:rsidP="00EC3A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3A9B">
        <w:rPr>
          <w:rFonts w:ascii="Times New Roman" w:hAnsi="Times New Roman" w:cs="Times New Roman"/>
          <w:kern w:val="2"/>
          <w:sz w:val="24"/>
          <w:szCs w:val="24"/>
        </w:rPr>
        <w:t>Программа включает: цель, задачи, основные направления работы, перечень планируемых результатов воспитания (социальных компетенций, моделей поведения обучающихся с ТНР), формы организации работы.</w:t>
      </w:r>
    </w:p>
    <w:p w:rsidR="00EC3A9B" w:rsidRPr="00EC3A9B" w:rsidRDefault="00EC3A9B" w:rsidP="00EC3A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3A9B">
        <w:rPr>
          <w:rFonts w:ascii="Times New Roman" w:hAnsi="Times New Roman" w:cs="Times New Roman"/>
          <w:kern w:val="2"/>
          <w:sz w:val="24"/>
          <w:szCs w:val="24"/>
        </w:rPr>
        <w:t xml:space="preserve">Целью реализации программы духовно-нравственного развития, воспитания обучающихся с ТНР является воспитание, социально-педагогическая поддержка </w:t>
      </w:r>
      <w:r w:rsidRPr="00EC3A9B">
        <w:rPr>
          <w:rFonts w:ascii="Times New Roman" w:hAnsi="Times New Roman" w:cs="Times New Roman"/>
          <w:kern w:val="2"/>
          <w:sz w:val="24"/>
          <w:szCs w:val="24"/>
        </w:rPr>
        <w:lastRenderedPageBreak/>
        <w:t>становления и развития высоконравственного, ответственного, инициативного, компетентного гражданина России.</w:t>
      </w:r>
    </w:p>
    <w:p w:rsidR="00EC3A9B" w:rsidRPr="00EC3A9B" w:rsidRDefault="00EC3A9B" w:rsidP="00EC3A9B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EC3A9B">
        <w:rPr>
          <w:rFonts w:ascii="Times New Roman" w:hAnsi="Times New Roman"/>
          <w:kern w:val="22"/>
          <w:sz w:val="24"/>
          <w:szCs w:val="24"/>
        </w:rPr>
        <w:t>Программа духовно-нравственного развития, воспитания обучающихся с ТНР реализуется посредством:</w:t>
      </w:r>
    </w:p>
    <w:p w:rsidR="00EC3A9B" w:rsidRPr="00EC3A9B" w:rsidRDefault="00EC3A9B" w:rsidP="00EC3A9B">
      <w:pPr>
        <w:pStyle w:val="25"/>
        <w:ind w:firstLine="709"/>
        <w:jc w:val="both"/>
        <w:rPr>
          <w:rFonts w:ascii="Times New Roman" w:hAnsi="Times New Roman"/>
          <w:sz w:val="24"/>
          <w:szCs w:val="24"/>
        </w:rPr>
      </w:pPr>
      <w:r w:rsidRPr="00EC3A9B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EC3A9B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EC3A9B" w:rsidRPr="00EC3A9B" w:rsidRDefault="00EC3A9B" w:rsidP="00EC3A9B">
      <w:pPr>
        <w:pStyle w:val="25"/>
        <w:ind w:firstLine="709"/>
        <w:jc w:val="both"/>
        <w:rPr>
          <w:rFonts w:ascii="Times New Roman" w:hAnsi="Times New Roman"/>
          <w:sz w:val="24"/>
          <w:szCs w:val="24"/>
        </w:rPr>
      </w:pPr>
      <w:r w:rsidRPr="00EC3A9B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EC3A9B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EC3A9B" w:rsidRPr="00EC3A9B" w:rsidRDefault="00EC3A9B" w:rsidP="00EC3A9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kern w:val="22"/>
          <w:sz w:val="24"/>
          <w:szCs w:val="24"/>
        </w:rPr>
      </w:pPr>
      <w:r w:rsidRPr="00EC3A9B">
        <w:rPr>
          <w:rStyle w:val="Zag11"/>
          <w:rFonts w:ascii="Times New Roman" w:eastAsia="@Arial Unicode MS" w:hAnsi="Times New Roman"/>
          <w:kern w:val="22"/>
          <w:sz w:val="24"/>
          <w:szCs w:val="24"/>
        </w:rPr>
        <w:t>Программой духовно-нравственного развития, воспитания</w:t>
      </w:r>
      <w:r w:rsidR="0024313D">
        <w:rPr>
          <w:rStyle w:val="Zag11"/>
          <w:rFonts w:ascii="Times New Roman" w:eastAsia="@Arial Unicode MS" w:hAnsi="Times New Roman"/>
          <w:kern w:val="22"/>
          <w:sz w:val="24"/>
          <w:szCs w:val="24"/>
        </w:rPr>
        <w:t xml:space="preserve"> </w:t>
      </w:r>
      <w:r w:rsidRPr="00EC3A9B">
        <w:rPr>
          <w:rStyle w:val="Zag11"/>
          <w:rFonts w:ascii="Times New Roman" w:eastAsia="@Arial Unicode MS" w:hAnsi="Times New Roman"/>
          <w:kern w:val="22"/>
          <w:sz w:val="24"/>
          <w:szCs w:val="24"/>
        </w:rPr>
        <w:t xml:space="preserve">обучающихся с ТНР ставятся следующие </w:t>
      </w:r>
      <w:r w:rsidRPr="00EC3A9B">
        <w:rPr>
          <w:rStyle w:val="Zag11"/>
          <w:rFonts w:ascii="Times New Roman" w:eastAsia="@Arial Unicode MS" w:hAnsi="Times New Roman"/>
          <w:b/>
          <w:kern w:val="22"/>
          <w:sz w:val="24"/>
          <w:szCs w:val="24"/>
        </w:rPr>
        <w:t>задачи</w:t>
      </w:r>
      <w:r w:rsidRPr="00EC3A9B">
        <w:rPr>
          <w:rStyle w:val="Zag11"/>
          <w:rFonts w:ascii="Times New Roman" w:eastAsia="@Arial Unicode MS" w:hAnsi="Times New Roman"/>
          <w:kern w:val="22"/>
          <w:sz w:val="24"/>
          <w:szCs w:val="24"/>
        </w:rPr>
        <w:t>: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В области формирования личностной культуры: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 xml:space="preserve"> - формирование способности к духовному саморазвитию и нравственному самосовершенствованию на основе нравственных установок и моральных норм;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воспитание нравственности, основанной на свободе совести и вероисповедания, духовных традициях народов России и внутренней установке личности поступать согласно своей совести;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основ нравственного самосознания личности (совести) - способности обучающихся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нравственного смысла учения;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основ морали - осознанной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у  обучающихся базовых национальных ценностей, приобщение их к национальным и этническим духовным традициям;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способности к самостоятельным поступкам и действиям, совершаемым на основе морального выбора, нести ответственность за их результаты;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осознанного отношения к ценности человеческой жизни.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В области формирования социальной культуры: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основ российской гражданской идентичности;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воспитание ценностного отношения к своему национальному языку и культуре;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патриотизма и гражданской солидарности;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навыков организации и осуществления сотрудничества с педагогами, сверстниками, родителями, другими обучающимися в решении общих проблем;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формирования доверия к другим людям;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развитие доброжелательности и эмоциональной отзывчивости, понимания других людей и сопереживания им;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становление гуманистических и демократических ценностных ориентаций;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толерантности (уважения к языкам, культурным традициям, истории и образу жизни представителей народов России).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i/>
          <w:color w:val="auto"/>
          <w:kern w:val="0"/>
          <w:sz w:val="24"/>
          <w:szCs w:val="24"/>
          <w:lang w:eastAsia="ru-RU"/>
        </w:rPr>
        <w:t>В области формирования семейной культуры: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отношения к семье как основе российского общества;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- формирование уважительного отношения к родителям, осознанного, заботливого отношения к старшим и младшим;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представлений о семейных ценностях, гендерных семейных ролях и уважения к ним;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Cs/>
          <w:color w:val="auto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знакомство с культурно-историческими и этническими традициями российской семьи.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EC3A9B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Основными направлениями духовно-нравственного развития и воспитания обучающихся являются: воспитание гражданственности, патриотизма, уважения к правам, 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воспитание ценностного отношения к природе, окружающей среде; воспитание ценностного отношения к прекрасному, формирование представлений об эстетических идеалах и ценностях.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EC3A9B" w:rsidRPr="00EC3A9B" w:rsidRDefault="000D5660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</w:t>
      </w:r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в содержании и построении уроков; </w:t>
      </w:r>
    </w:p>
    <w:p w:rsidR="00EC3A9B" w:rsidRPr="00EC3A9B" w:rsidRDefault="000D5660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</w:t>
      </w:r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в способах организации совместной деятельности взрослых и обучающихся в учебной и </w:t>
      </w:r>
      <w:proofErr w:type="spellStart"/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внеучебной</w:t>
      </w:r>
      <w:proofErr w:type="spellEnd"/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деятельности; </w:t>
      </w:r>
    </w:p>
    <w:p w:rsidR="00EC3A9B" w:rsidRPr="00EC3A9B" w:rsidRDefault="000D5660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</w:t>
      </w:r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характере общения и сотрудничества взрослого и обучающегося;</w:t>
      </w:r>
    </w:p>
    <w:p w:rsidR="00EC3A9B" w:rsidRPr="00EC3A9B" w:rsidRDefault="000D5660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</w:t>
      </w:r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опыте организации индивидуальной, групповой, коллективной деятельности обучающихся;</w:t>
      </w:r>
    </w:p>
    <w:p w:rsidR="00EC3A9B" w:rsidRPr="00EC3A9B" w:rsidRDefault="000D5660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</w:t>
      </w:r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EC3A9B" w:rsidRPr="00EC3A9B" w:rsidRDefault="000D5660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</w:t>
      </w:r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в личном  примере обучающимся. 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EC3A9B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всех социальных субъектов - участников воспитания: семьи, общественн</w:t>
      </w:r>
      <w:r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образовательной организации.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Основными формами организации работы в процессе духовно-нравственного развития, воспитания обучающихся с ТНР выступают: беседа; чтение книг; экскурсии; 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</w:t>
      </w:r>
      <w:proofErr w:type="spellStart"/>
      <w:r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организациями;участие</w:t>
      </w:r>
      <w:proofErr w:type="spellEnd"/>
      <w:r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в подготовке и проведении игр военно-патриотического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</w:t>
      </w:r>
      <w:r w:rsidR="0024313D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</w:t>
      </w:r>
      <w:r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 и т.д.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C3A9B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</w:rPr>
        <w:t>Планируемые результаты</w:t>
      </w:r>
      <w:r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освоения программы:</w:t>
      </w:r>
    </w:p>
    <w:p w:rsidR="00EC3A9B" w:rsidRPr="00EC3A9B" w:rsidRDefault="000D5660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>-</w:t>
      </w:r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т.п.);</w:t>
      </w:r>
    </w:p>
    <w:p w:rsidR="00EC3A9B" w:rsidRPr="00EC3A9B" w:rsidRDefault="000D5660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</w:t>
      </w:r>
      <w:proofErr w:type="spellStart"/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сформированность</w:t>
      </w:r>
      <w:proofErr w:type="spellEnd"/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понимания социальной реальности и повседневной жизни;</w:t>
      </w:r>
    </w:p>
    <w:p w:rsidR="00EC3A9B" w:rsidRPr="00EC3A9B" w:rsidRDefault="000D5660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</w:t>
      </w:r>
      <w:proofErr w:type="spellStart"/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сформированность</w:t>
      </w:r>
      <w:proofErr w:type="spellEnd"/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позитивного отношения к базовым ценностям общества, ценностного отношения к социальной реальности;</w:t>
      </w:r>
    </w:p>
    <w:p w:rsidR="00EC3A9B" w:rsidRPr="00EC3A9B" w:rsidRDefault="000D5660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</w:t>
      </w:r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получение обучающимися опыта переживания и позитивного отношения к базовым ценностям общества;</w:t>
      </w:r>
    </w:p>
    <w:p w:rsidR="00EC3A9B" w:rsidRPr="00EC3A9B" w:rsidRDefault="000D5660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</w:t>
      </w:r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приобретение опыта самостоятельного общественного действия;</w:t>
      </w:r>
    </w:p>
    <w:p w:rsidR="00EC3A9B" w:rsidRPr="00EC3A9B" w:rsidRDefault="000D5660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</w:t>
      </w:r>
      <w:proofErr w:type="spellStart"/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сформированность</w:t>
      </w:r>
      <w:proofErr w:type="spellEnd"/>
      <w:r w:rsidR="00EC3A9B"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социально приемлемых моделей поведения.</w:t>
      </w:r>
    </w:p>
    <w:p w:rsidR="00EC3A9B" w:rsidRPr="00EC3A9B" w:rsidRDefault="00EC3A9B" w:rsidP="00EC3A9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Моделями поведения, способствующими достижению названных результатов, выступают: модель полного взаимодействия обучающихся с учителем как значимым носителем положительного социального знания и повседневного опыта; модель взаимодействия обучающихся между собой на уровне класса и образовательной организации, т.е. в защищенной дружественной </w:t>
      </w:r>
      <w:proofErr w:type="spellStart"/>
      <w:r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просоциальной</w:t>
      </w:r>
      <w:proofErr w:type="spellEnd"/>
      <w:r w:rsidRPr="00EC3A9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среде, в которой обучающиеся получают первое практическое подтверждение приобретенных социальных знаний, начинают их ценить; модель взаимодействия обучающихся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FC68A8" w:rsidRPr="00AD724E" w:rsidRDefault="00EC3A9B" w:rsidP="00AD724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C3A9B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Программа духовно-нравственного развития, воспитания  самостоятельно разрабатывается образовательной организацией на основе программы, разработанной для общеобразовательной организации, с учетом специфики образовательных потребностей</w:t>
      </w:r>
      <w:r w:rsidRPr="00EC3A9B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ТНР.</w:t>
      </w:r>
    </w:p>
    <w:p w:rsidR="00AD724E" w:rsidRDefault="00AD724E" w:rsidP="00AD724E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D724E" w:rsidRPr="00AD724E" w:rsidRDefault="00FC68A8" w:rsidP="00AD724E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D724E">
        <w:rPr>
          <w:rFonts w:ascii="Times New Roman" w:hAnsi="Times New Roman" w:cs="Times New Roman"/>
          <w:b/>
          <w:color w:val="auto"/>
          <w:sz w:val="24"/>
          <w:szCs w:val="24"/>
        </w:rPr>
        <w:t>2.2.4.</w:t>
      </w:r>
      <w:r w:rsidR="00C175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C4975" w:rsidRPr="00AD724E">
        <w:rPr>
          <w:rFonts w:ascii="Times New Roman" w:hAnsi="Times New Roman" w:cs="Times New Roman"/>
          <w:b/>
          <w:color w:val="auto"/>
          <w:sz w:val="24"/>
          <w:szCs w:val="24"/>
        </w:rPr>
        <w:t>Программа формирования экологической культуры, здорового и безопасного образа жизни</w:t>
      </w:r>
    </w:p>
    <w:p w:rsidR="00AD724E" w:rsidRPr="00AD724E" w:rsidRDefault="00AD724E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Программа формирования экологической культуры,  здорового и безопасного  образа жизни обучающихся с ТНР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обучающегося, достижению планируемых результатов освоения адаптированной основной общеобразовательной программы начального общего образования.</w:t>
      </w:r>
    </w:p>
    <w:p w:rsidR="00AD724E" w:rsidRPr="00AD724E" w:rsidRDefault="00AD724E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AD724E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факторов, оказывающих существенное влияние на состояние здоровья обучающихся</w:t>
      </w:r>
      <w:r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</w:t>
      </w:r>
    </w:p>
    <w:p w:rsidR="00AD724E" w:rsidRPr="00AD724E" w:rsidRDefault="00AD724E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неблагоприятные социальные, экономические и экологические условия; </w:t>
      </w:r>
    </w:p>
    <w:p w:rsidR="00AD724E" w:rsidRPr="00AD724E" w:rsidRDefault="00AD724E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AD724E" w:rsidRPr="00AD724E" w:rsidRDefault="00AD724E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AD724E" w:rsidRPr="00AD724E" w:rsidRDefault="00AD724E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формируемые в младшем школьном возрасте правила поведения, привычки; </w:t>
      </w:r>
    </w:p>
    <w:p w:rsidR="00AD724E" w:rsidRPr="00AD724E" w:rsidRDefault="00AD724E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:rsidR="00AD724E" w:rsidRPr="00AD724E" w:rsidRDefault="00AD724E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неспособность прогнозировать последствия своего отношения к здоровью.</w:t>
      </w:r>
    </w:p>
    <w:p w:rsidR="00AD724E" w:rsidRPr="00AD724E" w:rsidRDefault="00AD724E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724E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Задачи</w:t>
      </w:r>
      <w:r w:rsidRPr="00AD724E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формирования экологической культуры, здорового и безопасного образа жизни обучающихся с ТНР</w:t>
      </w:r>
      <w:r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:</w:t>
      </w:r>
    </w:p>
    <w:p w:rsidR="00AD724E" w:rsidRPr="00AD724E" w:rsidRDefault="00AD724E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-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формирование представлений об основных компонентах культуры здоровья и здорового образа жизни; 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пробуждение желания заботиться о своем здоровье (формирование заинтересованного отношения к собственному здоровью путем соблюдения правил здорового образа жизни и организации </w:t>
      </w:r>
      <w:proofErr w:type="spellStart"/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здоровьесберегающего</w:t>
      </w:r>
      <w:proofErr w:type="spellEnd"/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характера учебной деятельности и общения);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формирование представлений о позитивных факторах, влияющих на здоровье; 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формирование представлений о правильном (здоровом) питании, его режиме, полезных продуктах и формирование установки на использование здорового питания;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знакомство с  правилами личной гигиены, формирование потребности их соблюдения; 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использование оптимальных двигательных режимов для обучающихся с ТНР с учетом их возрастных, психологических и иных </w:t>
      </w:r>
      <w:proofErr w:type="spellStart"/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особенностей,</w:t>
      </w:r>
      <w:r w:rsidR="00AD724E" w:rsidRPr="00AD724E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>развитие</w:t>
      </w:r>
      <w:proofErr w:type="spellEnd"/>
      <w:r w:rsidR="00AD724E" w:rsidRPr="00AD724E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 xml:space="preserve"> потребности в занятиях физической культурой и спортом, преодоление </w:t>
      </w:r>
      <w:proofErr w:type="spellStart"/>
      <w:r w:rsidR="00AD724E" w:rsidRPr="00AD724E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>дефицитарности</w:t>
      </w:r>
      <w:proofErr w:type="spellEnd"/>
      <w:r w:rsidR="00AD724E" w:rsidRPr="00AD724E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 xml:space="preserve"> психомоторного развития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;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формирование представлений о рациональной организации режима дня, умений соблюдать </w:t>
      </w:r>
      <w:proofErr w:type="spellStart"/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здоровьесозидающие</w:t>
      </w:r>
      <w:proofErr w:type="spellEnd"/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режимы дня, в том числе речевой режим; 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формирование негативного отношения к факторам риска здоровью обучающихся (сниженная двигательная активность, курение, алкоголь, наркотики и другие </w:t>
      </w:r>
      <w:proofErr w:type="spellStart"/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психоактивные</w:t>
      </w:r>
      <w:proofErr w:type="spellEnd"/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вещества,   инфекционные заболевания, переутомление);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становление умений противостояния вовлечению в </w:t>
      </w:r>
      <w:proofErr w:type="spellStart"/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табакокурение</w:t>
      </w:r>
      <w:proofErr w:type="spellEnd"/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употребление алкоголя, наркотических и сильнодействующих  веществ;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формирование потребности обучающегося безбоязненно обращаться к врачу по любым вопросам, связанным с особенностями роста и развития, состояния здоровья, </w:t>
      </w:r>
      <w:r w:rsidR="00AD724E" w:rsidRPr="00AD724E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>развитие готовности самостоятельно поддерживать свое здоровье на основе использования навыков личной гигиены;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>-</w:t>
      </w:r>
      <w:r w:rsidR="00AD724E" w:rsidRPr="00AD724E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 xml:space="preserve">формирование основ </w:t>
      </w:r>
      <w:proofErr w:type="spellStart"/>
      <w:r w:rsidR="00AD724E" w:rsidRPr="00AD724E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>здоровьесберегающей</w:t>
      </w:r>
      <w:proofErr w:type="spellEnd"/>
      <w:r w:rsidR="00AD724E" w:rsidRPr="00AD724E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="00AD724E" w:rsidRPr="00AD724E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>здоровьесберегающие</w:t>
      </w:r>
      <w:proofErr w:type="spellEnd"/>
      <w:r w:rsidR="00AD724E" w:rsidRPr="00AD724E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>-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формирование представлений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>-</w:t>
      </w:r>
      <w:r w:rsidR="00AD724E" w:rsidRPr="00AD724E">
        <w:rPr>
          <w:rFonts w:ascii="Times New Roman" w:eastAsia="Times New Roman" w:hAnsi="Times New Roman" w:cs="Times New Roman"/>
          <w:bCs/>
          <w:iCs/>
          <w:color w:val="auto"/>
          <w:kern w:val="0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формирование познавательного интереса и бережного отношения к природе.</w:t>
      </w:r>
    </w:p>
    <w:p w:rsidR="00AD724E" w:rsidRPr="00AD724E" w:rsidRDefault="00AD724E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D724E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обучающихся с ТНР реализуется по следующим направлениям</w:t>
      </w:r>
      <w:r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: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1.</w:t>
      </w:r>
      <w:r w:rsidR="00AD724E" w:rsidRPr="00AD724E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Создание </w:t>
      </w:r>
      <w:proofErr w:type="spellStart"/>
      <w:r w:rsidR="00AD724E" w:rsidRPr="00AD724E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здоровьесберегающей</w:t>
      </w:r>
      <w:proofErr w:type="spellEnd"/>
      <w:r w:rsidR="00AD724E" w:rsidRPr="00AD724E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инфраструктуры образовательной организации с целью реализации необходимых условий для сбережения здоровья обучающихся. 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2.</w:t>
      </w:r>
      <w:r w:rsidR="00CE4AE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</w:t>
      </w:r>
      <w:r w:rsidR="00AD724E" w:rsidRPr="00AD724E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ТНР установку</w:t>
      </w:r>
      <w:r w:rsidR="00AD724E" w:rsidRPr="00AD724E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3.</w:t>
      </w:r>
      <w:r w:rsidR="00CE4AE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</w:t>
      </w:r>
      <w:r w:rsidR="00AD724E" w:rsidRPr="00AD724E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Организация физкультурно-оздоровительной работы, </w:t>
      </w:r>
      <w:r w:rsidR="00AD724E" w:rsidRPr="00AD72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4.</w:t>
      </w:r>
      <w:r w:rsidR="00CE4AE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AD724E" w:rsidRPr="00AD724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="00AD724E" w:rsidRPr="00AD724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экокультурных</w:t>
      </w:r>
      <w:proofErr w:type="spellEnd"/>
      <w:r w:rsidR="00AD724E" w:rsidRPr="00AD724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ценностях, о традициях этического отношения к природе </w:t>
      </w:r>
      <w:r w:rsidR="00AD724E" w:rsidRPr="00AD724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AD724E" w:rsidRPr="00AD724E" w:rsidRDefault="000D5660" w:rsidP="00AD724E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5.</w:t>
      </w:r>
      <w:r w:rsidR="00CE4AE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AD724E" w:rsidRPr="00AD724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ТНР, прошедшими </w:t>
      </w:r>
      <w:proofErr w:type="spellStart"/>
      <w:r w:rsidR="00AD724E" w:rsidRPr="00AD724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саногенетический</w:t>
      </w:r>
      <w:proofErr w:type="spellEnd"/>
      <w:r w:rsidR="00AD724E" w:rsidRPr="00AD724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мониторинг и получивших рекомендации по коррекции различных параметров здоровья.</w:t>
      </w:r>
    </w:p>
    <w:p w:rsidR="00FC68A8" w:rsidRPr="00AD724E" w:rsidRDefault="00AD724E" w:rsidP="00AD724E">
      <w:pPr>
        <w:pStyle w:val="14TexstOSNOVA1012"/>
        <w:tabs>
          <w:tab w:val="left" w:pos="-180"/>
        </w:tabs>
        <w:spacing w:line="240" w:lineRule="auto"/>
        <w:ind w:firstLine="709"/>
        <w:rPr>
          <w:rFonts w:ascii="Times New Roman" w:hAnsi="Times New Roman" w:cs="Times New Roman"/>
          <w:color w:val="0000FF"/>
          <w:sz w:val="24"/>
          <w:szCs w:val="24"/>
        </w:rPr>
      </w:pPr>
      <w:r w:rsidRPr="00AD724E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Программа</w:t>
      </w:r>
      <w:r w:rsidRPr="00AD724E">
        <w:rPr>
          <w:rFonts w:ascii="Times New Roman" w:hAnsi="Times New Roman" w:cs="Times New Roman"/>
          <w:sz w:val="24"/>
          <w:szCs w:val="24"/>
        </w:rPr>
        <w:t xml:space="preserve"> формирования экологической культуры, здорового и безопасного образа жизни</w:t>
      </w:r>
      <w:r w:rsidR="007A45B6">
        <w:rPr>
          <w:rFonts w:ascii="Times New Roman" w:hAnsi="Times New Roman" w:cs="Times New Roman"/>
          <w:sz w:val="24"/>
          <w:szCs w:val="24"/>
        </w:rPr>
        <w:t xml:space="preserve"> </w:t>
      </w:r>
      <w:r w:rsidRPr="00AD724E">
        <w:rPr>
          <w:rFonts w:ascii="Times New Roman" w:hAnsi="Times New Roman" w:cs="Times New Roman"/>
          <w:color w:val="auto"/>
          <w:spacing w:val="2"/>
          <w:sz w:val="24"/>
          <w:szCs w:val="24"/>
        </w:rPr>
        <w:t>самостоятельно разрабатывается образовательной организацией на основе программы, разработанной для общеобразовательной организации, с учетом специфики образовательных потребностей</w:t>
      </w:r>
      <w:r w:rsidR="007A45B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AD724E">
        <w:rPr>
          <w:rFonts w:ascii="Times New Roman" w:hAnsi="Times New Roman" w:cs="Times New Roman"/>
          <w:color w:val="auto"/>
          <w:sz w:val="24"/>
          <w:szCs w:val="24"/>
        </w:rPr>
        <w:t>обучающихся с ТНР</w:t>
      </w:r>
      <w:r w:rsidRPr="00AD724E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AD724E" w:rsidRDefault="00AD724E" w:rsidP="009C497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68A8" w:rsidRPr="009C4975" w:rsidRDefault="00FC68A8" w:rsidP="009C497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4975">
        <w:rPr>
          <w:rFonts w:ascii="Times New Roman" w:hAnsi="Times New Roman" w:cs="Times New Roman"/>
          <w:b/>
          <w:color w:val="auto"/>
          <w:sz w:val="24"/>
          <w:szCs w:val="24"/>
        </w:rPr>
        <w:t>2.2.5.</w:t>
      </w:r>
      <w:r w:rsidR="009715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C4975" w:rsidRPr="009C4975">
        <w:rPr>
          <w:rFonts w:ascii="Times New Roman" w:hAnsi="Times New Roman" w:cs="Times New Roman"/>
          <w:b/>
          <w:sz w:val="24"/>
          <w:szCs w:val="24"/>
        </w:rPr>
        <w:t>Направления и содержание программы коррекционной работы</w:t>
      </w:r>
    </w:p>
    <w:p w:rsidR="00A336DF" w:rsidRPr="009C4975" w:rsidRDefault="00A336DF" w:rsidP="009C497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 </w:t>
      </w:r>
      <w:r w:rsidRPr="009C4975">
        <w:rPr>
          <w:rFonts w:ascii="Times New Roman" w:hAnsi="Times New Roman" w:cs="Times New Roman"/>
          <w:iCs/>
          <w:sz w:val="24"/>
          <w:szCs w:val="24"/>
        </w:rPr>
        <w:t>является обязательной частью внеурочной деятельности,</w:t>
      </w:r>
      <w:r w:rsidRPr="009C4975">
        <w:rPr>
          <w:rFonts w:ascii="Times New Roman" w:hAnsi="Times New Roman" w:cs="Times New Roman"/>
          <w:sz w:val="24"/>
          <w:szCs w:val="24"/>
        </w:rPr>
        <w:t xml:space="preserve"> поддерживающей процесс освоения содержания АООП НОО. </w:t>
      </w:r>
    </w:p>
    <w:p w:rsidR="00A336DF" w:rsidRPr="009C4975" w:rsidRDefault="00A336DF" w:rsidP="009C497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bCs/>
          <w:iCs/>
          <w:sz w:val="24"/>
          <w:szCs w:val="24"/>
        </w:rPr>
        <w:t>Содержание коррекционно-развивающей работы для каждого обучающегося</w:t>
      </w:r>
      <w:r w:rsidRPr="009C4975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</w:t>
      </w:r>
      <w:r w:rsidR="00A3487B" w:rsidRPr="009C4975">
        <w:rPr>
          <w:rFonts w:ascii="Times New Roman" w:hAnsi="Times New Roman" w:cs="Times New Roman"/>
          <w:sz w:val="24"/>
          <w:szCs w:val="24"/>
        </w:rPr>
        <w:t>стей на основе рекомендаций психолого-медико-педагогической комиссии, индивидуальной программы реабилитации</w:t>
      </w:r>
      <w:r w:rsidRPr="009C4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6DF" w:rsidRPr="009C4975" w:rsidRDefault="00A336DF" w:rsidP="009C497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  <w:r w:rsidR="009C4975" w:rsidRPr="009C4975">
        <w:rPr>
          <w:rFonts w:ascii="Times New Roman" w:hAnsi="Times New Roman" w:cs="Times New Roman"/>
          <w:sz w:val="24"/>
          <w:szCs w:val="24"/>
        </w:rPr>
        <w:t>обеспечивает</w:t>
      </w:r>
      <w:r w:rsidRPr="009C4975">
        <w:rPr>
          <w:rFonts w:ascii="Times New Roman" w:hAnsi="Times New Roman" w:cs="Times New Roman"/>
          <w:sz w:val="24"/>
          <w:szCs w:val="24"/>
        </w:rPr>
        <w:t xml:space="preserve"> осуществление специальной поддержки освоения АООП НОО.</w:t>
      </w:r>
    </w:p>
    <w:p w:rsidR="00A336DF" w:rsidRPr="009C4975" w:rsidRDefault="00A336DF" w:rsidP="009C497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>Специальная поддержка освоения АООП НОО осуществляется в ходе всего учебно-образовательного процесса.</w:t>
      </w:r>
    </w:p>
    <w:p w:rsidR="00A336DF" w:rsidRPr="009C4975" w:rsidRDefault="00A336DF" w:rsidP="009C497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>Основными образовательными направлениями в специальной поддержке освоения АООП НОО являются:</w:t>
      </w:r>
    </w:p>
    <w:p w:rsidR="00A336DF" w:rsidRPr="009C4975" w:rsidRDefault="000D5660" w:rsidP="009C497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6DF" w:rsidRPr="009C4975">
        <w:rPr>
          <w:rFonts w:ascii="Times New Roman" w:hAnsi="Times New Roman" w:cs="Times New Roman"/>
          <w:sz w:val="24"/>
          <w:szCs w:val="24"/>
        </w:rPr>
        <w:t>коррекционная помощь в овладении базовым содержанием обучения;</w:t>
      </w:r>
    </w:p>
    <w:p w:rsidR="00A336DF" w:rsidRPr="009C4975" w:rsidRDefault="000D5660" w:rsidP="009C497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6DF" w:rsidRPr="009C4975">
        <w:rPr>
          <w:rFonts w:ascii="Times New Roman" w:hAnsi="Times New Roman" w:cs="Times New Roman"/>
          <w:sz w:val="24"/>
          <w:szCs w:val="24"/>
        </w:rPr>
        <w:t>коррекция нарушений устной речи, коррекция и профилактика нарушений чтения и письма;</w:t>
      </w:r>
    </w:p>
    <w:p w:rsidR="00A336DF" w:rsidRPr="009C4975" w:rsidRDefault="000D5660" w:rsidP="009C497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6DF" w:rsidRPr="009C4975">
        <w:rPr>
          <w:rFonts w:ascii="Times New Roman" w:hAnsi="Times New Roman" w:cs="Times New Roman"/>
          <w:sz w:val="24"/>
          <w:szCs w:val="24"/>
        </w:rPr>
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</w:r>
    </w:p>
    <w:p w:rsidR="00A336DF" w:rsidRPr="009C4975" w:rsidRDefault="000D5660" w:rsidP="009C497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6DF" w:rsidRPr="009C4975">
        <w:rPr>
          <w:rFonts w:ascii="Times New Roman" w:hAnsi="Times New Roman" w:cs="Times New Roman"/>
          <w:sz w:val="24"/>
          <w:szCs w:val="24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A336DF" w:rsidRPr="009C4975" w:rsidRDefault="00A336DF" w:rsidP="009C497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</w:p>
    <w:p w:rsidR="00F13801" w:rsidRDefault="00A336DF" w:rsidP="009C4975">
      <w:pPr>
        <w:tabs>
          <w:tab w:val="left" w:pos="0"/>
          <w:tab w:val="right" w:leader="dot" w:pos="9639"/>
        </w:tabs>
        <w:spacing w:before="120"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может предусматривать вариативные формы специального сопровождения обучающихся с ТНР.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предметов </w:t>
      </w:r>
      <w:r w:rsidRPr="009C4975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</w:t>
      </w:r>
      <w:r w:rsidR="00A3487B" w:rsidRPr="009C4975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9C4975">
        <w:rPr>
          <w:rFonts w:ascii="Times New Roman" w:hAnsi="Times New Roman" w:cs="Times New Roman"/>
          <w:sz w:val="24"/>
          <w:szCs w:val="24"/>
        </w:rPr>
        <w:t>формированию полноценной речемыслительной деятельности.</w:t>
      </w:r>
    </w:p>
    <w:p w:rsidR="00405577" w:rsidRPr="00D52B4E" w:rsidRDefault="00405577" w:rsidP="00405577">
      <w:pPr>
        <w:pStyle w:val="c11"/>
        <w:spacing w:before="0" w:beforeAutospacing="0" w:after="0" w:afterAutospacing="0"/>
        <w:jc w:val="center"/>
        <w:rPr>
          <w:rStyle w:val="c12"/>
          <w:b/>
        </w:rPr>
      </w:pPr>
      <w:r w:rsidRPr="00D52B4E">
        <w:rPr>
          <w:rStyle w:val="c12"/>
          <w:b/>
        </w:rPr>
        <w:t>Содержание курсов коррекционно-развивающей области</w:t>
      </w:r>
    </w:p>
    <w:p w:rsidR="00405577" w:rsidRPr="00D52B4E" w:rsidRDefault="00405577" w:rsidP="004055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4E">
        <w:rPr>
          <w:rFonts w:ascii="Times New Roman" w:hAnsi="Times New Roman" w:cs="Times New Roman"/>
          <w:b/>
          <w:sz w:val="24"/>
          <w:szCs w:val="24"/>
        </w:rPr>
        <w:t>1. Произношение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52B4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коррекционного курса «Произношение» являются: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развитие психофизиологических механизмов, лежащих в основе устной речи: формирование оптимального для речи типа физиологического дыхания,  речевого дыхания, голоса, артикуляторной моторики, чувства ритма, слухового восприятия, функций фонематической системы (по В.К.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Орфинской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обучение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 xml:space="preserve">коррекция нарушений 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 xml:space="preserve"> структуры  слова;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формирование просодических компонентов речи</w:t>
      </w:r>
      <w:r w:rsidR="00CE4AED">
        <w:rPr>
          <w:rFonts w:ascii="Times New Roman" w:hAnsi="Times New Roman" w:cs="Times New Roman"/>
          <w:sz w:val="24"/>
          <w:szCs w:val="24"/>
        </w:rPr>
        <w:t xml:space="preserve"> </w:t>
      </w:r>
      <w:r w:rsidR="00405577" w:rsidRPr="00D52B4E">
        <w:rPr>
          <w:rFonts w:ascii="Times New Roman" w:hAnsi="Times New Roman" w:cs="Times New Roman"/>
          <w:sz w:val="24"/>
          <w:szCs w:val="24"/>
        </w:rPr>
        <w:t xml:space="preserve">(темпа, ритма, 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паузации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>, интонации, логического ударения).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Задачи реализации коррекционного курса «Произношение» конкретизируются для обучающихся на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и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отделениях.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Содержание программы коррекционного курса «Произношение» предусматривает формирование следующих составляющих речевой компетенции обучающихся с ТНР: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произносительной стороны речи в соответствии с нормами русского языка;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языкового анализа и синтеза на уровне предложения и слова;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сложной слоговой структуры слова;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фонематического восприятия (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>-произносительной дифференциации фонем).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Основными линиями обучения по курсу «Произношение» являются: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освоение слогов разных типов и слов разной слоговой структуры;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 xml:space="preserve">формирование навыков четкого, плавного, правильного произношения предложений, состоящих из трех- пятисложных слов, различных типов слогов: открытых, закрытых, со стечением согласных ( со </w:t>
      </w:r>
      <w:r w:rsidR="00405577" w:rsidRPr="00D52B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5577" w:rsidRPr="00D52B4E">
        <w:rPr>
          <w:rFonts w:ascii="Times New Roman" w:hAnsi="Times New Roman" w:cs="Times New Roman"/>
          <w:sz w:val="24"/>
          <w:szCs w:val="24"/>
        </w:rPr>
        <w:t xml:space="preserve"> класса). 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Программой предусмотрена коррекция нарушений произношения как на уроках, так и на индивидуальных/подгрупповых логопедических занятиях. Уроки проводятся в I и II классах. Рекомендуется проведение этих уроков с учетом степени выраженности, характера, механизма и структуры речевого дефекта.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класса, на уроках произношения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 грамматикой, правописанием и чтением, профилактика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Во II классе завершается формирование произносительной стороны речи. Осуществляется автоматизация навыков произношения в различных коммуникативных ситуациях. В моделируемых лингвистических условиях закрепляются структурно-системные связи между звучанием и лексическим значением слова, его грамматической формой. Проводится коррекция 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рушений письменной речи.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Учитывая системное недоразвитие речи обучающихся, на каждом уроке произношения ставятся комплексные за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дачи, направленные не только на коррекцию фонетического дефекта, но и на коррекцию всех ком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понентов речевой функциональной системы (фонематического, лексического, грамматического, семантического).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>На уроках произношения в I и II классах необходимо формировать те психофизиоло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гические механизмы, которые лежат в основе овладения произношением: оптимальный для речи тип физиологического дыхания (диафрагмальный,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нижнереберный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), правильное речевое дыхание, голосообразование, артикуляторную моторику, слуховое и фонематическое восприятие, фонематический анализ и синтез и др. Наряду с этим ставятся и задачи развития речевых предпосылок к овладе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нию орфографией, т.е. профилактики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дизорфографий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>. Обучающиеся закрепляют умение дифференцировать различные граммати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ческие формы по их значению и звучанию, определять в них ударение (стабильное или изменяющееся), находить родственные слова, определять их общую часть, выделять некорневые морфе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мы, соотносить их значение и звучание, подбирать слова с общи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ми суффиксами, приставками с целью закрепления представле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ний о значении морфем.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процессе коррекции нарушений звуковой стороны речи про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граммой предусмотрены следующие направления работы: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развитие ручной и артикуляторной моторики;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развитие дыхания и голосообразования;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 xml:space="preserve">формирование правильной артикуляции и автоматизация звуков; 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 xml:space="preserve">дифференциация акустически и 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 xml:space="preserve"> сходных звуков;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формирование всех уровней языкового анализа и синтеза;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 xml:space="preserve">коррекция нарушений 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 xml:space="preserve"> структуры слова;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 xml:space="preserve">формирование просодических компонентов (ритма и темпа речи, 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паузации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>, интонации, логического и словесно-фразового ударения).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Процесс коррекции нарушений звуковой стороны речи делится на следующие этапы: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этап</w:t>
      </w:r>
      <w:r w:rsidRPr="00D52B4E">
        <w:rPr>
          <w:rFonts w:ascii="Times New Roman" w:hAnsi="Times New Roman" w:cs="Times New Roman"/>
          <w:sz w:val="24"/>
          <w:szCs w:val="24"/>
        </w:rPr>
        <w:t xml:space="preserve"> — обследование речи обучающихся и формулирование логопедического заключения. Обследование проводится ежегодно в начале учебного года (2 недели). Результаты обследования оформляются в речевой карте.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этап</w:t>
      </w:r>
      <w:r w:rsidRPr="00D52B4E">
        <w:rPr>
          <w:rFonts w:ascii="Times New Roman" w:hAnsi="Times New Roman" w:cs="Times New Roman"/>
          <w:sz w:val="24"/>
          <w:szCs w:val="24"/>
        </w:rPr>
        <w:t xml:space="preserve"> — подготовительный. Цель подготовительного эта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па – формирование психофизиологических механизмов овладения произношением. Основными задачами этого этапа явля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ются: развитие тонкой ручной и артикуляторной моторики, дыхания, голосообразования, просодических компонентов речи, уточнение артикуляции правильно произносимых звуков, их дифференциация на слух и в произношении (гласные [а], [о], [у], [ы], [и], [э]; согласные [м], [п], [в], [к], [н], [ф], [т], [х], для дифференциации на одном занятии выбирается пара звуков, отличающихся одним дифференциальным признаком, и их различение требует от 2-х до 5-ти занятий), развитие элементарных форм фонематического анализа.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Третий этап</w:t>
      </w:r>
      <w:r w:rsidRPr="00D52B4E">
        <w:rPr>
          <w:rFonts w:ascii="Times New Roman" w:hAnsi="Times New Roman" w:cs="Times New Roman"/>
          <w:sz w:val="24"/>
          <w:szCs w:val="24"/>
        </w:rPr>
        <w:t xml:space="preserve"> — основной. Он включает формирование правильной артикуляции и автоматизацию звуков в речи,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-произносительную дифференциацию акустически и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близких зву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ков, параллельно с развитием слогового и фонема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тического анализа и синтеза, анализа структуры предложения.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Формирование правильной артикуляции звуков осуществляется на индивидуальных логопедических заняти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ях, автоматизация и дифференциация - как на уроках, так и на подгрупповых и индивидуальных логопедических занятиях.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Последовательность работы над нарушенными звуками опреде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ляется последовательностью появления звуков речи в онтогенезе, их артикуляторной сложностью, а также характером нарушения звукопроизношения у каждого отдельного обучающегося и объемом нарушен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ных звуков. Общая последовательность работы над нарушенными в произношении звуками может быть представлена следующим образом: [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2B4E">
        <w:rPr>
          <w:rFonts w:ascii="Times New Roman" w:hAnsi="Times New Roman" w:cs="Times New Roman"/>
          <w:sz w:val="24"/>
          <w:szCs w:val="24"/>
        </w:rPr>
        <w:t>], [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2B4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’</w:t>
      </w:r>
      <w:r w:rsidRPr="00D52B4E">
        <w:rPr>
          <w:rFonts w:ascii="Times New Roman" w:hAnsi="Times New Roman" w:cs="Times New Roman"/>
          <w:kern w:val="28"/>
          <w:sz w:val="24"/>
          <w:szCs w:val="24"/>
        </w:rPr>
        <w:t>], дифференциация [с]-[с’]; [з], [з’], дифференциация [з]-[з’];  [л], [л’], дифференциация [л]-[л’]; [ш], [ж],  дифференциация [ш]-[ж], [с]-[ш], [з]-[ж]; [р], [р’], дифференциация [р]-[р’], [р]-[л]; [ч], дифференциация [ч]-[т’], [ч]-[щ]; [ц], дифференциация [</w:t>
      </w:r>
      <w:r w:rsidRPr="00D52B4E">
        <w:rPr>
          <w:rFonts w:ascii="Times New Roman" w:hAnsi="Times New Roman" w:cs="Times New Roman"/>
          <w:kern w:val="28"/>
          <w:sz w:val="24"/>
          <w:szCs w:val="24"/>
          <w:lang w:val="en-US"/>
        </w:rPr>
        <w:t>c</w:t>
      </w:r>
      <w:r w:rsidRPr="00D52B4E">
        <w:rPr>
          <w:rFonts w:ascii="Times New Roman" w:hAnsi="Times New Roman" w:cs="Times New Roman"/>
          <w:kern w:val="28"/>
          <w:sz w:val="24"/>
          <w:szCs w:val="24"/>
        </w:rPr>
        <w:t>]-[ц], [т]-[ц]; [щ], дифференциация [щ]-[с’], [щ]-[ч]. Автоматизация щелевых звуков начинается в структуре открытого (СГ) слога, а смычных и аффрикат – закрытого слога (ГС). Затем звук автоматизируется в сложной структуре слога (со стечением согласных).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 процессе автоматизации и дифференциации звуков речи одновременно ставится задача коррекции нарушений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структуры слова, начиная со слов простой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lastRenderedPageBreak/>
        <w:t>звукослоговой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структуры. Обучение освоению акцентно-ритмической структуры слова проводится в следующей последовательности: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двусложные слова, состоящие из открытых слогов с ударением на первом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вата, лапа, юный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двусложные слова, состоящие из открытых слогов с ударением на втором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весы, дыра, лупа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трехсложные слова, состоящие из открытых слогов с ударением на первом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ягода, курица, радуга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трехсложные слова, состоящие из открытых слогов с ударением на втором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канава, минута, панама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трехсложные слова, состоящие из открытых слогов с ударением на последнем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молоко, борода, далеко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двухсложные слова с одним закрытым слогом с ударением на первом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веник, лошадь, тополь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двухсложные слова с одним закрытым слогом с ударением на втором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петух, каток, копать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двухсложные слова со стечением согласных в середине слова с ударением на первом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тыква, сумка, белка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двухсложные слова со стечением согласных в середине слова с ударением на втором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ведро, весна, окно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двухсложные слова с закрытыми слогами и стечением согласных с ударением на первом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фартук, зонтик, тридцать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двухсложные слова с закрытыми слогами и стечением согласных с ударением на втором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стакан, медведь, спросить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трехсложные слова со стечением согласных с ударением на первом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бабочка, мыльница, дедушка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трехсложные слова со стечением согласных с ударением на втором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закрасить, ботинки, здоровый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трехсложные слова со стечением согласных с ударением на третьем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глубина, колбаса, посмотреть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односложные слова со стечением согласных в начале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стол, крот, гром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 и в конце слова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куст, тигр, волк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четырехсложные слова, включающие открытые, закрытые слоги, слоги со стечением согласных с ударением на первом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пуговица, гусеница, жаворонок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), на втором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планировать, дыхание, коричневый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), на третьем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ежевика, оказаться, земляника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), на последнем слоге (</w:t>
      </w:r>
      <w:r w:rsidR="00405577" w:rsidRPr="00D52B4E">
        <w:rPr>
          <w:rFonts w:ascii="Times New Roman" w:hAnsi="Times New Roman" w:cs="Times New Roman"/>
          <w:i/>
          <w:sz w:val="24"/>
          <w:szCs w:val="24"/>
        </w:rPr>
        <w:t>колокола, велосипед, перепорхнуть и т.д.</w:t>
      </w:r>
      <w:r w:rsidR="00405577" w:rsidRPr="00D52B4E">
        <w:rPr>
          <w:rFonts w:ascii="Times New Roman" w:hAnsi="Times New Roman" w:cs="Times New Roman"/>
          <w:sz w:val="24"/>
          <w:szCs w:val="24"/>
        </w:rPr>
        <w:t>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  Новая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звукослоговая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структура закрепляется на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простых звуках, произношение ко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торых не было нарушено у детей. Параллельно с коррекцией дефектов звукопроизношения и воспроизведения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структуры слова осуществляется работа по нормализации просодических компонентов речи.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Тематика и последовательность формирования правильного про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изношения и развития фонематических процессов связана, прежде всего, с программой по обучению грамоте, но имеет опережающий характер. К моменту усвоения той или иной буквы по мере возмож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ности обучающиеся должны научиться произносить соответствующий звук и уметь выделять его из речи.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результате обучения обучающиеся овладевают не только определенным объемом знаний и навыков в области звуковой стороны речи,  но и в значительной мере расширяется и уточняется их лексикон, происходит совершенствование употребления правильных грамматических форм слова и словообразовательных моделей. Задачи коррекции нарушений лексико-грамматического строя речи на уроках произношения ставятся в соответствии с программой обучения грамоте, раз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вития речи, русскому языку.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К концу II класса у обучающихся с ТНР должны быть в основном устранены нарушения звуковой стороны речи (дефекты звукопроизношения, нарушения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структуры не только простых, но и сложных слов, нарушения про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содической стороны речи). </w:t>
      </w:r>
      <w:r w:rsidRPr="00D52B4E">
        <w:rPr>
          <w:rFonts w:ascii="Times New Roman" w:hAnsi="Times New Roman" w:cs="Times New Roman"/>
          <w:sz w:val="24"/>
          <w:szCs w:val="24"/>
        </w:rPr>
        <w:lastRenderedPageBreak/>
        <w:t>Сокращаются репродуктивные упражнения и повышается роль когнитивных процессов в формировании устной речи. При тяжелых расстройствах звуковой сто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роны речи (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, дизартрии)  работа продолжается в III и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Конкретное содержание занятий по коррекции нару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шений произношения определяется характером речевого дефекта обучающихся, программой по обучению грамоте (I класс), по математике, а также программой по развитию речи и русскому языку.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процессе уроков произношения и логопедических занятий осуществляется закрепление практических речевых умений и навыков обучающихся.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«Обучение грамоте», «Русский язык», которые предполагают осознание и анализ речевых процессов. Учи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тывая трудности автоматизации речевых умений и навыков у обучающихся с ТНР, опережение может быть значительным.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Предметные результаты освоения содержания коррекционного курса «Произношение» определяются уровнем речевого развития, степенью выраженности, механизмом речевой/языковой/коммуникативной недостаточности, структурой речевого дефекта обучающихся с ТНР.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Общими ориентирами в достижении предметных результатов освоения содержания коррекционного курса «Произношение» выступают: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 xml:space="preserve"> психофизиологических механизмов, лежащих в основе произносительной речи (сенсомоторных операций порождения речевого высказывания);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нормативное/компенсированное произношение звуков русского языка во взаимодействии между звучанием, лексическим значением слова и его графической формой;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осознание единства звукового состава слова и его значения;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 xml:space="preserve"> умений осуществлять операции языкового анализа и синтеза на уровне предложения и слова;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 xml:space="preserve"> понятия слога как минимальной произносительной единицы, усвоение смыслоразличительной роли ударения;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 xml:space="preserve"> умений воспроизводить 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 xml:space="preserve"> структуру слов различной сложности (как изолированно, так и в условиях контекста);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осознание эмоционально-экспрессивной и семантической функции интонации, умение пользоваться выразительной речью в соответствии с коммуникативной установкой;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 xml:space="preserve"> речевых предпосылок к овладению чтению и письмом.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577" w:rsidRPr="00D52B4E" w:rsidRDefault="00405577" w:rsidP="004055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4E">
        <w:rPr>
          <w:rFonts w:ascii="Times New Roman" w:hAnsi="Times New Roman" w:cs="Times New Roman"/>
          <w:b/>
          <w:sz w:val="24"/>
          <w:szCs w:val="24"/>
        </w:rPr>
        <w:t>2. Логопедическая ритмика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Логопедическая ритмика представляет активную технологию, реализующуюся в структуре коррекционно-логопедического воздействия по устранению нарушений речи. Логопедическая ритмика играет существенную роль как в коррекции нарушений речи, так и в развитии естественных движений обучающихся с ТНР. Содержательной основой логопедической ритмики является взаимосвязь речи, движения и музыки.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Цель коррекционного курса «Логопедическая ритмика - преодоление нарушений речи путем развития, воспитания и коррекции  нарушений координированной работы двигательного/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и слухового анализаторов в процессе интеграции движений, музыки и речи.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логоритмическом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воздействии выделяются два основных направления работы: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 xml:space="preserve">развитие,  воспитание  и  коррекция  неречевых процессов у обучающихся с ТНР (слухового и зрительного внимания, памяти; оптико-пространственных представлений; 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сукцессивных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 xml:space="preserve"> и симультанных процессов; артикуляторного 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 xml:space="preserve">, координации движений, чувства темпа и ритма в движении в соответствии с темпом и ритмом музыки); 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 xml:space="preserve">развитие речи и коррекция речевых нарушений (формирование оптимального для речи типа физиологического дыхания и на его основе – речевого дыхания с воспитанием его объема, плавности, ритмичности, продолжительности; коррекция нарушений голосообразования; темпа, ритма, интонационного оформления речи, </w:t>
      </w:r>
      <w:proofErr w:type="spellStart"/>
      <w:r w:rsidR="00405577" w:rsidRPr="00D52B4E">
        <w:rPr>
          <w:rFonts w:ascii="Times New Roman" w:hAnsi="Times New Roman" w:cs="Times New Roman"/>
          <w:sz w:val="24"/>
          <w:szCs w:val="24"/>
        </w:rPr>
        <w:t>паузации</w:t>
      </w:r>
      <w:proofErr w:type="spellEnd"/>
      <w:r w:rsidR="00405577" w:rsidRPr="00D52B4E">
        <w:rPr>
          <w:rFonts w:ascii="Times New Roman" w:hAnsi="Times New Roman" w:cs="Times New Roman"/>
          <w:sz w:val="24"/>
          <w:szCs w:val="24"/>
        </w:rPr>
        <w:t xml:space="preserve">, обучение умению правильно использовать логическое и словесно-фразовое ударение; развитие </w:t>
      </w:r>
      <w:r w:rsidR="00405577" w:rsidRPr="00D52B4E">
        <w:rPr>
          <w:rFonts w:ascii="Times New Roman" w:hAnsi="Times New Roman" w:cs="Times New Roman"/>
          <w:sz w:val="24"/>
          <w:szCs w:val="24"/>
        </w:rPr>
        <w:lastRenderedPageBreak/>
        <w:t>фонематического восприятия; коррекция речевых нарушений в зависимости от механизма, структуры речевого дефекта и методических подходов к их преодолению).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упражнения обеспечивают нормализацию речевого дыхания, формирование умений произвольно изменять акустические характеристики голоса параллельно с формированием правильного произношения звуков; координированную работу дыхательной, голосовой и артикуляторной мускулатуры; выражение эмоций разнообразными просодическими средствами. 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В процессе реализации коррекционного курса «Логопедическая ритмика» решаются следующие </w:t>
      </w:r>
      <w:r w:rsidRPr="00D52B4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развитие общей, тонкой и артикуляторной моторики;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развитие дыхания и голоса;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развитие восприятия, различения и воспроизведения ритмов, реализующихся в различном темпе;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воспитание координации речи с темпом и ритмом музыки, умения сочетать систему движений (речевых, общих) с музыкой различного темпа и ритма;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воспитание умения вносить коррективы в характер выполняемых движений в соответствии с заданной установкой (с характером темпа и ритма музыкального произведения);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коррекция речевых нарушений средствами логопедической ритмики.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Задачи реализации коррекционного курса «Логопедическая ритмика» конкретизируются для обучающихся с ТНР на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и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отделениях.</w:t>
      </w:r>
    </w:p>
    <w:p w:rsidR="00405577" w:rsidRPr="00D52B4E" w:rsidRDefault="00405577" w:rsidP="004055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4E">
        <w:rPr>
          <w:rFonts w:ascii="Times New Roman" w:hAnsi="Times New Roman" w:cs="Times New Roman"/>
          <w:b/>
          <w:sz w:val="24"/>
          <w:szCs w:val="24"/>
        </w:rPr>
        <w:t>Содержание коррекционного курса «Логопедическая ритмика»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D52B4E">
        <w:rPr>
          <w:rFonts w:ascii="Times New Roman" w:hAnsi="Times New Roman" w:cs="Times New Roman"/>
          <w:b/>
          <w:i/>
          <w:kern w:val="28"/>
          <w:sz w:val="24"/>
          <w:szCs w:val="24"/>
        </w:rPr>
        <w:t>Развитие,  воспитание  и  коррекция  неречевых процессов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Fonts w:ascii="Times New Roman" w:hAnsi="Times New Roman"/>
          <w:i/>
          <w:kern w:val="22"/>
          <w:sz w:val="24"/>
          <w:szCs w:val="24"/>
        </w:rPr>
        <w:t xml:space="preserve">Развитие слухового восприятия. </w:t>
      </w:r>
      <w:r w:rsidRPr="00D52B4E">
        <w:rPr>
          <w:rFonts w:ascii="Times New Roman" w:hAnsi="Times New Roman"/>
          <w:kern w:val="22"/>
          <w:sz w:val="24"/>
          <w:szCs w:val="24"/>
        </w:rPr>
        <w:t>Формирование ритмического, гармонического, мелодического (</w:t>
      </w:r>
      <w:proofErr w:type="spellStart"/>
      <w:r w:rsidRPr="00D52B4E">
        <w:rPr>
          <w:rFonts w:ascii="Times New Roman" w:hAnsi="Times New Roman"/>
          <w:kern w:val="22"/>
          <w:sz w:val="24"/>
          <w:szCs w:val="24"/>
        </w:rPr>
        <w:t>звуковысотного</w:t>
      </w:r>
      <w:proofErr w:type="spellEnd"/>
      <w:r w:rsidRPr="00D52B4E">
        <w:rPr>
          <w:rFonts w:ascii="Times New Roman" w:hAnsi="Times New Roman"/>
          <w:kern w:val="22"/>
          <w:sz w:val="24"/>
          <w:szCs w:val="24"/>
        </w:rPr>
        <w:t xml:space="preserve">), тембрового, динамического слуха. 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Восприятие и воспроизведение различных ритмических структур, как простых (неакцентированных), так и акцентированных, с целью развития </w:t>
      </w:r>
      <w:proofErr w:type="spellStart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слухомоторных</w:t>
      </w:r>
      <w:proofErr w:type="spellEnd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дифференцировок, </w:t>
      </w:r>
      <w:proofErr w:type="spellStart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сукцессивных</w:t>
      </w:r>
      <w:proofErr w:type="spellEnd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функций </w:t>
      </w:r>
      <w:proofErr w:type="spellStart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рядовосприятия</w:t>
      </w:r>
      <w:proofErr w:type="spellEnd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и </w:t>
      </w:r>
      <w:proofErr w:type="spellStart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рядовоспроизведения</w:t>
      </w:r>
      <w:proofErr w:type="spellEnd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; развитие межанализаторного взаимодействия (</w:t>
      </w:r>
      <w:proofErr w:type="spellStart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слухо</w:t>
      </w:r>
      <w:proofErr w:type="spellEnd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-зрительных, </w:t>
      </w:r>
      <w:proofErr w:type="spellStart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слухо</w:t>
      </w:r>
      <w:proofErr w:type="spellEnd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-двигательных, зрительно-двигательных связей); создание предпосылок для усвоения словесного ударения, правильного воспроизведения акцентно-ритмической, </w:t>
      </w:r>
      <w:proofErr w:type="spellStart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звукослоговой</w:t>
      </w:r>
      <w:proofErr w:type="spellEnd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структуры слова; дифференциация звучания различных по высоте источников звука (звучащие колокольчики, поставленный вертикально металлофон и др.), различных по силе и характеру звучания источников звука (звучащие игрушки, музыкальные инструменты). Развитие слухового восприятия как основы формирования фонематического восприятия. 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Fonts w:ascii="Times New Roman" w:hAnsi="Times New Roman"/>
          <w:i/>
          <w:color w:val="000000"/>
          <w:kern w:val="22"/>
          <w:sz w:val="24"/>
          <w:szCs w:val="24"/>
        </w:rPr>
        <w:t>Развитие внимания и памяти.</w:t>
      </w: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 xml:space="preserve"> Формирование концентрации (устойчивости), объема, переключения и распределения внимания; быстрой и точной реакции на зрительные и слуховые сигналы; способности распределять внимание между сигналами  различной модальности. Обучение умению сосредоточиваться и проявлять волевые усилия. Развитие качеств всех видов памяти: зрительной, слуховой, двигательной; умения удерживать в памяти и воспроизводить заданный ряд последовательных движений,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сохраняя двигательную программу.</w:t>
      </w:r>
    </w:p>
    <w:p w:rsidR="00405577" w:rsidRPr="00D52B4E" w:rsidRDefault="00405577" w:rsidP="00405577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Fonts w:ascii="Times New Roman" w:hAnsi="Times New Roman"/>
          <w:bCs/>
          <w:i/>
          <w:color w:val="000000"/>
          <w:kern w:val="22"/>
          <w:sz w:val="24"/>
          <w:szCs w:val="24"/>
        </w:rPr>
        <w:t xml:space="preserve">Регуляция мышечного тонуса. </w:t>
      </w:r>
      <w:r w:rsidRPr="00D52B4E">
        <w:rPr>
          <w:rFonts w:ascii="Times New Roman" w:hAnsi="Times New Roman"/>
          <w:bCs/>
          <w:color w:val="000000"/>
          <w:kern w:val="22"/>
          <w:sz w:val="24"/>
          <w:szCs w:val="24"/>
        </w:rPr>
        <w:t>Р</w:t>
      </w: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>азвитие умения расслаблять и напрягать определённые группы мышц по контрасту с напряжением/расслаблением и по представлению. Формирование умений регулировать мышечный тонус, обеспечивающих произвольное управление движениями</w:t>
      </w:r>
      <w:r w:rsidR="00CE4AED">
        <w:rPr>
          <w:rFonts w:ascii="Times New Roman" w:hAnsi="Times New Roman"/>
          <w:color w:val="000000"/>
          <w:kern w:val="22"/>
          <w:sz w:val="24"/>
          <w:szCs w:val="24"/>
        </w:rPr>
        <w:t xml:space="preserve"> </w:t>
      </w:r>
      <w:proofErr w:type="spellStart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общескелетной</w:t>
      </w:r>
      <w:proofErr w:type="spellEnd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/артикуляторной мускулатуры</w:t>
      </w: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 xml:space="preserve">. Укрепление 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мышц</w:t>
      </w: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 xml:space="preserve"> стоп, спины, живота, плечевого пояса, ног, артикуляторного аппарата.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Style w:val="af7"/>
          <w:rFonts w:ascii="Times New Roman" w:hAnsi="Times New Roman"/>
          <w:i/>
          <w:color w:val="000000"/>
          <w:kern w:val="22"/>
          <w:sz w:val="24"/>
          <w:szCs w:val="24"/>
        </w:rPr>
        <w:t>Развитие движений.</w:t>
      </w: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 xml:space="preserve"> На фоне нормализации мышечного тонуса развитие всех параметров общих/ручных/артикуляторных движений. Обучение различным видам ходьбы; формирование статической и динамической координации общих/ручных/артикуляторных и мимических движений (в процессе выполнения последовательно и одновременно организованных движений); пространственно-временной организации двигательного акта. Все движения выполняются ритмично, под счет или в соответствии с определенным акцентом в музыке.</w:t>
      </w:r>
    </w:p>
    <w:p w:rsidR="00405577" w:rsidRPr="00D52B4E" w:rsidRDefault="00405577" w:rsidP="00405577">
      <w:pPr>
        <w:pStyle w:val="ad"/>
        <w:spacing w:after="0" w:line="240" w:lineRule="auto"/>
        <w:ind w:right="23" w:firstLine="709"/>
        <w:jc w:val="both"/>
        <w:rPr>
          <w:rFonts w:ascii="Times New Roman" w:hAnsi="Times New Roman"/>
          <w:i/>
          <w:color w:val="000000"/>
          <w:kern w:val="22"/>
          <w:sz w:val="24"/>
          <w:szCs w:val="24"/>
        </w:rPr>
      </w:pPr>
      <w:r w:rsidRPr="00D52B4E">
        <w:rPr>
          <w:rFonts w:ascii="Times New Roman" w:hAnsi="Times New Roman"/>
          <w:i/>
          <w:color w:val="000000"/>
          <w:kern w:val="22"/>
          <w:sz w:val="24"/>
          <w:szCs w:val="24"/>
        </w:rPr>
        <w:lastRenderedPageBreak/>
        <w:t>Развитие чувства музыкального размера (метра).</w:t>
      </w:r>
      <w:r w:rsidR="0024313D">
        <w:rPr>
          <w:rFonts w:ascii="Times New Roman" w:hAnsi="Times New Roman"/>
          <w:i/>
          <w:color w:val="000000"/>
          <w:kern w:val="22"/>
          <w:sz w:val="24"/>
          <w:szCs w:val="24"/>
        </w:rPr>
        <w:t xml:space="preserve"> </w:t>
      </w: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>Усвоение понятия об акценте как ударном моменте в звучании. Умение прислушиваться и различать отдельные ударные моменты на фоне звучания равной силы, давать на них ответную реакцию движением. Умение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поочередное выполнение движения и т.п.).</w:t>
      </w:r>
    </w:p>
    <w:p w:rsidR="00405577" w:rsidRPr="00D52B4E" w:rsidRDefault="00405577" w:rsidP="00405577">
      <w:pPr>
        <w:pStyle w:val="ad"/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Fonts w:ascii="Times New Roman" w:hAnsi="Times New Roman"/>
          <w:i/>
          <w:color w:val="000000"/>
          <w:kern w:val="22"/>
          <w:sz w:val="24"/>
          <w:szCs w:val="24"/>
        </w:rPr>
        <w:t>Развитие чувства музыкального темпа.</w:t>
      </w: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 xml:space="preserve"> Чувство музыкального темпа как основа дальнейшей работы над темпом речи. Восприятие и различение темпа музыки с целью его согласования с темпом простых движений (хлопки, взмахи руками) и более сложных движений (ходьба, бег, построения, перестроения, движения с реальными и воображаемыми предметами). Умение чувствовать темп музыкаль</w:t>
      </w: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softHyphen/>
        <w:t>ного произведения с целью его соотнесения темпом речи.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Fonts w:ascii="Times New Roman" w:hAnsi="Times New Roman"/>
          <w:i/>
          <w:color w:val="000000"/>
          <w:kern w:val="22"/>
          <w:sz w:val="24"/>
          <w:szCs w:val="24"/>
        </w:rPr>
        <w:t xml:space="preserve">Развитие чувства музыкального ритма и чувства ритма в движении. </w:t>
      </w: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>Чувство музыкального ритма и ритма в движении как основа дальнейшей работы по формированию ритма речи.</w:t>
      </w:r>
      <w:r w:rsidR="007A45B6">
        <w:rPr>
          <w:rFonts w:ascii="Times New Roman" w:hAnsi="Times New Roman"/>
          <w:color w:val="000000"/>
          <w:kern w:val="22"/>
          <w:sz w:val="24"/>
          <w:szCs w:val="24"/>
        </w:rPr>
        <w:t xml:space="preserve"> </w:t>
      </w: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>Основные сенсорные компоненты чувства музыкального ритма: отношения длительности звуков и пауз, лежащих в основе ритмического рисунка; отношения акцентированных и не</w:t>
      </w:r>
      <w:r w:rsidR="007A45B6">
        <w:rPr>
          <w:rFonts w:ascii="Times New Roman" w:hAnsi="Times New Roman"/>
          <w:color w:val="000000"/>
          <w:kern w:val="22"/>
          <w:sz w:val="24"/>
          <w:szCs w:val="24"/>
        </w:rPr>
        <w:t xml:space="preserve"> </w:t>
      </w: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 xml:space="preserve">акцентированных   звуковых   элементов,   составляющих  основу   музыкального метра; скорость следования опорных звуков, определяющая музыкальный темп. Восприятие, усвоение, и воспроизведение ритмического рисунка на инструментах 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(бу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softHyphen/>
        <w:t>бен, маракасы, барабан) и в движении (хлопками, ходьбой, бегом, поворотами туловища, взмахами рук и т.п.).</w:t>
      </w:r>
    </w:p>
    <w:p w:rsidR="00405577" w:rsidRPr="00D52B4E" w:rsidRDefault="00405577" w:rsidP="00405577">
      <w:pPr>
        <w:pStyle w:val="ad"/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b/>
          <w:i/>
          <w:kern w:val="22"/>
          <w:sz w:val="24"/>
          <w:szCs w:val="24"/>
        </w:rPr>
      </w:pPr>
      <w:r w:rsidRPr="00D52B4E">
        <w:rPr>
          <w:rFonts w:ascii="Times New Roman" w:hAnsi="Times New Roman"/>
          <w:b/>
          <w:i/>
          <w:kern w:val="22"/>
          <w:sz w:val="24"/>
          <w:szCs w:val="24"/>
        </w:rPr>
        <w:t>Развитие речи и коррекция речевых нарушений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Fonts w:ascii="Times New Roman" w:hAnsi="Times New Roman"/>
          <w:i/>
          <w:color w:val="000000"/>
          <w:kern w:val="22"/>
          <w:sz w:val="24"/>
          <w:szCs w:val="24"/>
        </w:rPr>
        <w:t>Развитие дыхания и голоса.</w:t>
      </w:r>
      <w:r w:rsidR="0024313D">
        <w:rPr>
          <w:rFonts w:ascii="Times New Roman" w:hAnsi="Times New Roman"/>
          <w:i/>
          <w:color w:val="000000"/>
          <w:kern w:val="22"/>
          <w:sz w:val="24"/>
          <w:szCs w:val="24"/>
        </w:rPr>
        <w:t xml:space="preserve"> 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Развитие дыхания и голоса прово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softHyphen/>
        <w:t>дится в соответствии с этапами коррекционно-логопедической ра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softHyphen/>
        <w:t xml:space="preserve">боты и решает задачу нормализации деятельности периферических отделов речевого аппарата, </w:t>
      </w:r>
      <w:r w:rsidRPr="00D52B4E">
        <w:rPr>
          <w:rFonts w:ascii="Times New Roman" w:hAnsi="Times New Roman"/>
          <w:color w:val="000000"/>
          <w:spacing w:val="2"/>
          <w:kern w:val="22"/>
          <w:sz w:val="24"/>
          <w:szCs w:val="24"/>
        </w:rPr>
        <w:t xml:space="preserve">создает предпосылки для формирования четкой дикции. Формирование оптимального для речи типа физиологического дыхания (смешанно-диафрагмального) и на его основе – продолжительного плавного речевого выдоха. Статические дыхательные упражнения, обеспечивающие дифференциацию носового и ротового дыхания, подготавливающие </w:t>
      </w:r>
      <w:proofErr w:type="spellStart"/>
      <w:r w:rsidRPr="00D52B4E">
        <w:rPr>
          <w:rFonts w:ascii="Times New Roman" w:hAnsi="Times New Roman"/>
          <w:color w:val="000000"/>
          <w:spacing w:val="2"/>
          <w:kern w:val="22"/>
          <w:sz w:val="24"/>
          <w:szCs w:val="24"/>
        </w:rPr>
        <w:t>речеголосовой</w:t>
      </w:r>
      <w:proofErr w:type="spellEnd"/>
      <w:r w:rsidRPr="00D52B4E">
        <w:rPr>
          <w:rFonts w:ascii="Times New Roman" w:hAnsi="Times New Roman"/>
          <w:color w:val="000000"/>
          <w:spacing w:val="2"/>
          <w:kern w:val="22"/>
          <w:sz w:val="24"/>
          <w:szCs w:val="24"/>
        </w:rPr>
        <w:t xml:space="preserve"> аппарат к ощущению правильного </w:t>
      </w:r>
      <w:proofErr w:type="spellStart"/>
      <w:r w:rsidRPr="00D52B4E">
        <w:rPr>
          <w:rFonts w:ascii="Times New Roman" w:hAnsi="Times New Roman"/>
          <w:color w:val="000000"/>
          <w:spacing w:val="2"/>
          <w:kern w:val="22"/>
          <w:sz w:val="24"/>
          <w:szCs w:val="24"/>
        </w:rPr>
        <w:t>резонирования</w:t>
      </w:r>
      <w:proofErr w:type="spellEnd"/>
      <w:r w:rsidRPr="00D52B4E">
        <w:rPr>
          <w:rFonts w:ascii="Times New Roman" w:hAnsi="Times New Roman"/>
          <w:color w:val="000000"/>
          <w:spacing w:val="2"/>
          <w:kern w:val="22"/>
          <w:sz w:val="24"/>
          <w:szCs w:val="24"/>
        </w:rPr>
        <w:t xml:space="preserve"> и создающие необходимые условия для развития фонационного дыхания.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Динамические дыхательные упражнения (в сочетании с движениями рук, туловища, ног, головы), обеспечивающие навыки полного смешанно-диафрагмального дыхания с активизацией мышц брюшного пресса во время вдоха и выдоха и способствующие снятию голосовой зажатости. Произнесение различного речевого материала на выдохе (гласных, глухих согласных звуков, их сочетаний, двух- трехсложных слов с открытыми и закрытыми слогами, фраз) с учетом параметров движения: </w:t>
      </w: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>интенсивности (характеризующей динамический компонент артикуляции), напряженности (характеризующей степень напряжения различных мышц, участвующих в артикуляции), длительности.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Удлинение выдоха приемом наращивания слогов, увеличения числа слов, произносимых на выдохе, постепенного распространения фразы. При этом учитываются физиологические возможности обучающихся с ТНР.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>Развитие темпа и ритма дыхания в процессе двигательных упражнений сначала без речи с музыкальным сопровождением (что обеспечивает музыкально-ритмические стимуляции), затем с речью. При выборе музыкального сопровождения предпочтение отдается танцевальной музыке, в которой без труда различаются ритмические удары (акценты).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>Развитие высоты, силы, тембра, модуляций голоса. Голосовые (</w:t>
      </w:r>
      <w:proofErr w:type="spellStart"/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>ортофонические</w:t>
      </w:r>
      <w:proofErr w:type="spellEnd"/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>) упражнения как средство выработки координированной работы речевой мускулату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ры. Мелодекламация и чтение стихотворений с соблюдением физиологических приемов голосоведения.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Специфика содержания работы по формированию дыхания, голоса, звукопроизношения определяется с учетом механизма речевой патологии.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Style w:val="af7"/>
          <w:rFonts w:ascii="Times New Roman" w:hAnsi="Times New Roman"/>
          <w:i/>
          <w:color w:val="000000"/>
          <w:kern w:val="22"/>
          <w:sz w:val="24"/>
          <w:szCs w:val="24"/>
        </w:rPr>
        <w:lastRenderedPageBreak/>
        <w:t xml:space="preserve">Развитие фонематического восприятия. 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Подготовительные упражнения: восприятие и анализ музыки различной тональности, характера, громкости, темпа и ритма. Произношение/</w:t>
      </w:r>
      <w:proofErr w:type="spellStart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пропевание</w:t>
      </w:r>
      <w:proofErr w:type="spellEnd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под музыку речевого материала, насыщенного оппозиционными   звуками.</w:t>
      </w:r>
    </w:p>
    <w:p w:rsidR="00405577" w:rsidRPr="00D52B4E" w:rsidRDefault="00405577" w:rsidP="00405577">
      <w:pPr>
        <w:pStyle w:val="ad"/>
        <w:spacing w:after="0" w:line="240" w:lineRule="auto"/>
        <w:ind w:right="23" w:firstLine="709"/>
        <w:jc w:val="both"/>
        <w:rPr>
          <w:rStyle w:val="af7"/>
          <w:rFonts w:ascii="Times New Roman" w:hAnsi="Times New Roman"/>
          <w:i/>
          <w:color w:val="000000"/>
          <w:kern w:val="22"/>
          <w:sz w:val="24"/>
          <w:szCs w:val="24"/>
        </w:rPr>
      </w:pPr>
      <w:r w:rsidRPr="00D52B4E">
        <w:rPr>
          <w:rStyle w:val="af7"/>
          <w:rFonts w:ascii="Times New Roman" w:hAnsi="Times New Roman"/>
          <w:i/>
          <w:color w:val="000000"/>
          <w:kern w:val="22"/>
          <w:sz w:val="24"/>
          <w:szCs w:val="24"/>
        </w:rPr>
        <w:t>Развитие темпа и ритма речи.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Ритмическая основа речи, обеспечивающая овладение слоговой/акцентной структурой слова, словесным ударением. Ориентация на </w:t>
      </w:r>
      <w:r w:rsidRPr="00D52B4E">
        <w:rPr>
          <w:rFonts w:ascii="Times New Roman" w:hAnsi="Times New Roman"/>
          <w:color w:val="000000"/>
          <w:kern w:val="22"/>
          <w:sz w:val="24"/>
          <w:szCs w:val="24"/>
        </w:rPr>
        <w:t>ритмическую основу слогов, слов и фраз на основе формирования чувства ритма (музыкального и двигательного).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Развитие чувства ритма, координа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softHyphen/>
        <w:t>ции ритмических движений с музыкой в соответствии с ее характером, динамикой, регистрами и речью (движения с хлопками, действия с предметами: флажками, лентами, платочками, мячами). Счетные упражнения, обеспечивающие соблюдение двигательной программы, пространствен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softHyphen/>
        <w:t>ную организацию двигательного акта и ис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softHyphen/>
        <w:t>пользующиеся в качестве сигнала для выполнения движений. Двигательные инсценировки стихотворений, песни-пляски, в которых движения согласуются со сло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softHyphen/>
        <w:t>вом, а речевой материал обеспечивает автоматизацию и дифференциацию звуков, обогащение лексикона, развитие грамматического строя речи.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kern w:val="22"/>
          <w:sz w:val="24"/>
          <w:szCs w:val="24"/>
        </w:rPr>
      </w:pPr>
      <w:r w:rsidRPr="00D52B4E">
        <w:rPr>
          <w:rStyle w:val="af7"/>
          <w:rFonts w:ascii="Times New Roman" w:hAnsi="Times New Roman"/>
          <w:i/>
          <w:color w:val="000000"/>
          <w:kern w:val="22"/>
          <w:sz w:val="24"/>
          <w:szCs w:val="24"/>
        </w:rPr>
        <w:t>Развитие просодической стороны  речи.</w:t>
      </w:r>
      <w:r w:rsidRPr="00D52B4E">
        <w:rPr>
          <w:rFonts w:ascii="Times New Roman" w:hAnsi="Times New Roman"/>
          <w:kern w:val="22"/>
          <w:sz w:val="24"/>
          <w:szCs w:val="24"/>
        </w:rPr>
        <w:t xml:space="preserve"> Просодическое оформление речи: мелодика, темп, ритм, акцент (логическое ударение), </w:t>
      </w:r>
      <w:proofErr w:type="spellStart"/>
      <w:r w:rsidRPr="00D52B4E">
        <w:rPr>
          <w:rFonts w:ascii="Times New Roman" w:hAnsi="Times New Roman"/>
          <w:kern w:val="22"/>
          <w:sz w:val="24"/>
          <w:szCs w:val="24"/>
        </w:rPr>
        <w:t>паузация</w:t>
      </w:r>
      <w:proofErr w:type="spellEnd"/>
      <w:r w:rsidRPr="00D52B4E">
        <w:rPr>
          <w:rFonts w:ascii="Times New Roman" w:hAnsi="Times New Roman"/>
          <w:kern w:val="22"/>
          <w:sz w:val="24"/>
          <w:szCs w:val="24"/>
        </w:rPr>
        <w:t xml:space="preserve">. </w:t>
      </w: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Развитие просодии на основе воспитанных характеристик речевого дыхания, темпо-ритмической организации движений, </w:t>
      </w:r>
      <w:proofErr w:type="spellStart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звуковысотных</w:t>
      </w:r>
      <w:proofErr w:type="spellEnd"/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, динамических изменений, речевого слуха, обеспечивающего способность точно распознавать интонации, устанавливать связь интонационных средств со смыслом высказывания. Организация и уточнение семантической стороны речи, лексического значения слов. Сопровождение высказываний различных коммуникативных типов (повествование завершенное и незавершенное, вопросительная интонация с вопросительным словом и без вопросительного слова, восклицательная, побудительная интонация) выразительными движениями в соответствии с характером музыки. 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Предметные результаты освоения содержания коррекционного курса «Логопедическая ритмика» определяется уровнем речевого развития, степенью выраженности, механизмом речевой/языковой/коммуникативной недостаточности, структурой речевого дефекта обучающегося с ТНР.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Общими ориентирами в достижении предметных результатов освоения содержания коррекционного курса «Логопедическая ритмика» выступают:</w:t>
      </w:r>
    </w:p>
    <w:p w:rsidR="00405577" w:rsidRPr="00D52B4E" w:rsidRDefault="000D5660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-</w:t>
      </w:r>
      <w:proofErr w:type="spellStart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сформированность</w:t>
      </w:r>
      <w:proofErr w:type="spellEnd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слухового восприятия (ритмического, гармонического, </w:t>
      </w:r>
      <w:proofErr w:type="spellStart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звуковысотного</w:t>
      </w:r>
      <w:proofErr w:type="spellEnd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, тембрового, динамического слуха);</w:t>
      </w:r>
    </w:p>
    <w:p w:rsidR="00405577" w:rsidRPr="00D52B4E" w:rsidRDefault="000D5660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-</w:t>
      </w:r>
      <w:proofErr w:type="spellStart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сформированностьсукцессивных</w:t>
      </w:r>
      <w:proofErr w:type="spellEnd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функций </w:t>
      </w:r>
      <w:proofErr w:type="spellStart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рядовосприятия</w:t>
      </w:r>
      <w:proofErr w:type="spellEnd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и </w:t>
      </w:r>
      <w:proofErr w:type="spellStart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рядовоспроизведения</w:t>
      </w:r>
      <w:proofErr w:type="spellEnd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;</w:t>
      </w:r>
    </w:p>
    <w:p w:rsidR="00405577" w:rsidRPr="00D52B4E" w:rsidRDefault="000D5660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-</w:t>
      </w:r>
      <w:proofErr w:type="spellStart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сформированность</w:t>
      </w:r>
      <w:proofErr w:type="spellEnd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умения различать звучания различных по высоте источников звуков;</w:t>
      </w:r>
    </w:p>
    <w:p w:rsidR="00405577" w:rsidRPr="00D52B4E" w:rsidRDefault="000D5660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-</w:t>
      </w:r>
      <w:proofErr w:type="spellStart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сформированность</w:t>
      </w:r>
      <w:proofErr w:type="spellEnd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умений концентрировать, переключать и распределять внимание между сигналами различной модальности;</w:t>
      </w:r>
    </w:p>
    <w:p w:rsidR="00405577" w:rsidRPr="00D52B4E" w:rsidRDefault="000D5660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-</w:t>
      </w:r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увеличение объема и улучшение качества зрительной, слуховой, двигательной памяти;</w:t>
      </w:r>
    </w:p>
    <w:p w:rsidR="00405577" w:rsidRPr="00D52B4E" w:rsidRDefault="000D5660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-</w:t>
      </w:r>
      <w:proofErr w:type="spellStart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сформированность</w:t>
      </w:r>
      <w:proofErr w:type="spellEnd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умений регулировать мышечный тонус, выполнять произвольные движения </w:t>
      </w:r>
      <w:proofErr w:type="spellStart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общескелетной</w:t>
      </w:r>
      <w:proofErr w:type="spellEnd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/артикуляторной мускулатуры;</w:t>
      </w:r>
    </w:p>
    <w:p w:rsidR="00405577" w:rsidRPr="00D52B4E" w:rsidRDefault="000D5660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-</w:t>
      </w:r>
      <w:proofErr w:type="spellStart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сформированность</w:t>
      </w:r>
      <w:proofErr w:type="spellEnd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всех параметров общих (ручных), артикуляторных движений, их статической и динамической координации, пространственно-временной организации двигательного акта;</w:t>
      </w:r>
    </w:p>
    <w:p w:rsidR="00405577" w:rsidRPr="00D52B4E" w:rsidRDefault="000D5660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-</w:t>
      </w:r>
      <w:proofErr w:type="spellStart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сформированность</w:t>
      </w:r>
      <w:proofErr w:type="spellEnd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чувства музыкального темпа, ритма и чувства ритма в движении;</w:t>
      </w:r>
    </w:p>
    <w:p w:rsidR="00405577" w:rsidRPr="00D52B4E" w:rsidRDefault="000D5660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-</w:t>
      </w:r>
      <w:proofErr w:type="spellStart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сформированность</w:t>
      </w:r>
      <w:proofErr w:type="spellEnd"/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 xml:space="preserve"> оптимального для речи типа физиологического дыхания, умения изменять его темп и ритм в процессе выполнения двигательных упражнений;</w:t>
      </w:r>
    </w:p>
    <w:p w:rsidR="00405577" w:rsidRPr="00D52B4E" w:rsidRDefault="000D5660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-</w:t>
      </w:r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умение произвольно изменять акустические характеристики голоса, пользоваться разнообразием просодического оформления речи, правильно артикулировать звуки во время пения;</w:t>
      </w:r>
    </w:p>
    <w:p w:rsidR="00405577" w:rsidRPr="00D52B4E" w:rsidRDefault="000D5660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  <w:r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-</w:t>
      </w:r>
      <w:r w:rsidR="00405577" w:rsidRPr="00D52B4E">
        <w:rPr>
          <w:rStyle w:val="af7"/>
          <w:rFonts w:ascii="Times New Roman" w:hAnsi="Times New Roman"/>
          <w:color w:val="000000"/>
          <w:kern w:val="22"/>
          <w:sz w:val="24"/>
          <w:szCs w:val="24"/>
        </w:rPr>
        <w:t>совершенствование словарного запаса и грамматического строя речи.</w:t>
      </w:r>
    </w:p>
    <w:p w:rsidR="00405577" w:rsidRPr="00D52B4E" w:rsidRDefault="00405577" w:rsidP="00405577">
      <w:pPr>
        <w:pStyle w:val="ad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4"/>
          <w:szCs w:val="24"/>
        </w:rPr>
      </w:pPr>
    </w:p>
    <w:p w:rsidR="00405577" w:rsidRPr="00D52B4E" w:rsidRDefault="00405577" w:rsidP="00405577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2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3. Развитие речи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Коррекционный курс «Развитие речи» тесно связан с учебными предметами области «Филология» и ставит своей целью поэ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тапное формирование речевой деятельности обучающихся во всех аспектах. На уроках 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запаса и практическое овладение основными закономерностями грамматического строя языка. Система занятий по развитию речи направлена на овладение обучающимися с ТНР способами и средствами рече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вой деятельности, формирование языковых обобщений, правильное использование языковых средств в процессе общения, учебной дея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Реализация этой цели осуществляется в процессе решения следующих </w:t>
      </w:r>
      <w:r w:rsidRPr="00D52B4E">
        <w:rPr>
          <w:rFonts w:ascii="Times New Roman" w:hAnsi="Times New Roman" w:cs="Times New Roman"/>
          <w:b/>
          <w:sz w:val="24"/>
          <w:szCs w:val="24"/>
        </w:rPr>
        <w:t>задач</w:t>
      </w:r>
      <w:r w:rsidRPr="00D52B4E">
        <w:rPr>
          <w:rFonts w:ascii="Times New Roman" w:hAnsi="Times New Roman" w:cs="Times New Roman"/>
          <w:sz w:val="24"/>
          <w:szCs w:val="24"/>
        </w:rPr>
        <w:t>: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формирование, развитие и обогащение лексического строя речи;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практическое овладение основными морфологическими закономерностями грамматического строя речи;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практическое овладение моделями различных синтаксических конструкций предложений;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Задачи реализации коррекционного курса «Развитие речи» конкретизируются для обучающихся с ТНР на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и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отделениях.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преодоление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дефицитарности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лексико-грамматических обобщений в качестве необходимой базы, формирующей и развивающей самостоятельную речевую деятельность обучающихся. Задачи уроков по развитию речи решаются как при реализации содержания коррекционных курсов, так и содержания учебных предметов.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Развитие речи на уроках литературного чтения обеспечивает овладение умениями отвечать на вопросы учителя о прочитанном, выполнять устно-речевые </w:t>
      </w:r>
      <w:proofErr w:type="spellStart"/>
      <w:r w:rsidRPr="00D52B4E">
        <w:rPr>
          <w:rFonts w:ascii="Times New Roman" w:hAnsi="Times New Roman" w:cs="Times New Roman"/>
          <w:sz w:val="24"/>
          <w:szCs w:val="24"/>
        </w:rPr>
        <w:t>послетекстовые</w:t>
      </w:r>
      <w:proofErr w:type="spellEnd"/>
      <w:r w:rsidRPr="00D52B4E">
        <w:rPr>
          <w:rFonts w:ascii="Times New Roman" w:hAnsi="Times New Roman" w:cs="Times New Roman"/>
          <w:sz w:val="24"/>
          <w:szCs w:val="24"/>
        </w:rPr>
        <w:t xml:space="preserve"> упражнения, составлять планы к рассказам, осуществлять систематическую словарную работу по текстам изучаемых произведений.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 уроках обучения грамоте, русского языка речь обогащается доступной лингвистической терминологией. Навыки связного высказывания формируются в процессе систематических упражнений в составлении предложений, коротких текстов с привлечением изучаемого грамматического материала.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для формирования связного учебного высказывания.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Развитие речи осуществляется и на уроках изобразительного искусства, ручного труда, на индивидуальных/подгрупповых логопедических занятиях.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то же время развитие речи является самостоятельным коррекционным курсом, что обусловливает его сложную структурную организацию.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 xml:space="preserve">Лексический материал группируется по тематическим концентрам, грамматический – по типовым структурам, способствующим образованию у обучающихся речевых стереотипов, что позволяет использовать обучающимися языка как средства общения при решении коммуникативных задач. 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Программа по развитию речи состоит из следующих разделов: «Работа над словом», «Работа над предложением», «Работа над связ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ной речью».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Работа над всеми разделами ведется параллель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но,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kern w:val="28"/>
          <w:sz w:val="24"/>
          <w:szCs w:val="24"/>
        </w:rPr>
        <w:t>Работа над словом.</w:t>
      </w:r>
      <w:r w:rsidRPr="00D52B4E">
        <w:rPr>
          <w:rFonts w:ascii="Times New Roman" w:hAnsi="Times New Roman" w:cs="Times New Roman"/>
          <w:sz w:val="24"/>
          <w:szCs w:val="24"/>
        </w:rPr>
        <w:t xml:space="preserve"> Раздел призван решать следующие задачи: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 xml:space="preserve">формирование понимания слов, обозначающих предметы, признаки, качества предметов, действия; 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обогащение и развитие словарного запаса обучающихся как путем накопления новых слов, так и за счет развития умения пользоваться различными способами словообразования;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формирование представлений об обобщенном лексико-грамматическом значении слова;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 xml:space="preserve">уточнение значений слов; 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 xml:space="preserve">развитие лексической системности; 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расширение и закрепление связей слова с другими словами;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обучение правильному употреблению слов различных морфологических категорий в самостоятельной речи.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Принципы отбора лексического материала подчинены коммуникативным задачам, что обеспечивает в минимальные сроки использование обучающимися языка как средства общения.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речи: имен существительных, глаголов, имен прилагательных.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изменениях, которые привносят суффиксы, приставки и флексии. Выделяется для усвоения и группа слов, не имеющих номинативного значения (предлоги, союзы, междометия), без знания которых обучающиеся не могут овладеть структурой различного типа предложений и связной речью. Изучаемые лексические средства языка включаются в непосредственное общение, формируют умения творчески использовать их в различных видах деятельности, обеспечивая лексическое «наполнение» высказываний.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Развитие словаря осуществляется в тесной связи с развитием познавательной деятельности обучающихся на основе ознакомле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ния с предметами и явлениями окружающей действительности, уг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лубления и обобщения знаний о них. Обучающиеся должны уметь вы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делять существенные признаки предметов и явлений, вскрывать связи и отношения между ними и выражать их в речи.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процессе усвоения значения слова вначале уточняется его кон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кретное значение (денотативный компонент — связь с конкретны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ми предметами, действиями, признаками предметов). В дальнейшем проводится работа над понятийным компонентом значения слова (слово как обозначение группы, класса предмета). Уточнение зна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чения обобщающих слов производится параллельно с дифференциа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цией слов, относящихся к этому обобщающему поня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тию (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>посуда — тарелка, чашка, нож, вилка, кастрюля</w:t>
      </w:r>
      <w:r w:rsidRPr="00D52B4E">
        <w:rPr>
          <w:rFonts w:ascii="Times New Roman" w:hAnsi="Times New Roman" w:cs="Times New Roman"/>
          <w:sz w:val="24"/>
          <w:szCs w:val="24"/>
        </w:rPr>
        <w:t xml:space="preserve"> и т. д. —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t xml:space="preserve"> ку</w:t>
      </w:r>
      <w:r w:rsidRPr="00D52B4E">
        <w:rPr>
          <w:rFonts w:ascii="Times New Roman" w:hAnsi="Times New Roman" w:cs="Times New Roman"/>
          <w:i/>
          <w:iCs/>
          <w:sz w:val="24"/>
          <w:szCs w:val="24"/>
        </w:rPr>
        <w:softHyphen/>
        <w:t>хонная, столовая, чайная</w:t>
      </w:r>
      <w:r w:rsidRPr="00D52B4E">
        <w:rPr>
          <w:rFonts w:ascii="Times New Roman" w:hAnsi="Times New Roman" w:cs="Times New Roman"/>
          <w:sz w:val="24"/>
          <w:szCs w:val="24"/>
        </w:rPr>
        <w:t>), определяется сходство и различие в значении этих слов.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мантически близких).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Обучающиеся учатся группировать слова по различным лексико- семантическим признакам (родовидовым отношениям, отношени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ям часть-целое,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>Обогащение словаря проводится и путем усвоения слов, выра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жающих определенную синтаксическую роль в речи, но не имею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щих лексического значения (союзы, междо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метия). Развитие словаря осуществляется также через ознакомление обучающихся с различными способами словообразования. У обучающихся фор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мируется способность выделять и сравнивать различные морфемы в словах.</w:t>
      </w:r>
      <w:r w:rsidR="007A45B6">
        <w:rPr>
          <w:rFonts w:ascii="Times New Roman" w:hAnsi="Times New Roman" w:cs="Times New Roman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bCs/>
          <w:sz w:val="24"/>
          <w:szCs w:val="24"/>
        </w:rPr>
        <w:t>В</w:t>
      </w:r>
      <w:r w:rsidRPr="00D52B4E">
        <w:rPr>
          <w:rFonts w:ascii="Times New Roman" w:hAnsi="Times New Roman" w:cs="Times New Roman"/>
          <w:sz w:val="24"/>
          <w:szCs w:val="24"/>
        </w:rPr>
        <w:t xml:space="preserve"> процессе усвоения словообразования рекомендуется сле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деление общих и различных элементов в словах, уточнение обобщен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</w:t>
      </w:r>
      <w:r w:rsidR="0024313D">
        <w:rPr>
          <w:rFonts w:ascii="Times New Roman" w:hAnsi="Times New Roman" w:cs="Times New Roman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z w:val="24"/>
          <w:szCs w:val="24"/>
        </w:rPr>
        <w:t>Обучающиеся знакомятся с многозначностью отдельных приставок. При образо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вании новых слов с помощью суффиксов следует обучать учащихся улавливать общий признак, обозначаемый этими суффиксами (на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пример, обозначение лиц по роду их деятельности, профессии при помощи суффиксов</w:t>
      </w:r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 (-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щик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-чик, 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ист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тель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D52B4E">
        <w:rPr>
          <w:rFonts w:ascii="Times New Roman" w:hAnsi="Times New Roman" w:cs="Times New Roman"/>
          <w:b/>
          <w:bCs/>
          <w:sz w:val="24"/>
          <w:szCs w:val="24"/>
        </w:rPr>
        <w:t>арь</w:t>
      </w:r>
      <w:proofErr w:type="spellEnd"/>
      <w:r w:rsidRPr="00D52B4E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D52B4E">
        <w:rPr>
          <w:rFonts w:ascii="Times New Roman" w:hAnsi="Times New Roman" w:cs="Times New Roman"/>
          <w:bCs/>
          <w:sz w:val="24"/>
          <w:szCs w:val="24"/>
        </w:rPr>
        <w:t>В</w:t>
      </w:r>
      <w:r w:rsidRPr="00D52B4E">
        <w:rPr>
          <w:rFonts w:ascii="Times New Roman" w:hAnsi="Times New Roman" w:cs="Times New Roman"/>
          <w:sz w:val="24"/>
          <w:szCs w:val="24"/>
        </w:rPr>
        <w:t xml:space="preserve"> дальнейшем в речь вводятся слова, образованные при помощи приставок и суф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фиксов одновременно.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ний. Желательно, чтобы обучающиеся самостоятельно включали отра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ботанные слова в спонтанную речь.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На уроках развития речи обучающиеся уточняют значения родст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венных слов, закрепляют их точное использование в речи.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Основное внимание в словарной работе следует уделять лекси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ческим упражнениям. Упражнения должны носить характер прак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тической речевой деятельности, включать наблюдения и анализ лексики, закреплять навык точного употребления слов в речи. Теоретичес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кие сведения по лексике обучающимся не сообщаются. Слова отбира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ются в соответствии с темой урока и включаются в тематический словарь, который усложняется от класса к классу. Особое внима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ние уделяется усвоению глаголов, являющихся основой формиро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вания структуры предложения.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При усвоении конкретного значения слов используются различ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ные наглядные средства (показ предмета, действия, его изображе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ние на картинке и т.п.). При знакомстве со словами, имеющими отвлеченное (абстрактное) 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Одновременно с уточнением лексического значения слова усваи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вается его грамматическое значение. Усваиваются языковые закономерности и правила их использования, закрепляются связи грамматического значения слова с формальными признаками.  Закрепляются наиболее продуктивные формы словоизменения и словообразовательных моделей; осваиваются менее продуктивные формы словоизменения и словообразовательных моделей; уточняются значение и звучание непродуктивных форм словоизменения и словообразовательных моделей. 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Формируются понимание и дифференциация грамматических форм словоизменения: выделение общего грамматического значения ряда словоформ; соотнесение выделенного значения с флексией, выражающей данное грамматическое значение; звуковой анализ флексии; закрепление связи грамматического значения и флексии; уточнение значения, употребления и дифференциации предлогов (в значении направления действия, местонахождения в различных предложно-падежных формах); дифференциация форм единственного и множественного числа существительных (на материале слов с ударным/безударным окончанием, с ударным/безударным окончанием с морфонологическими изменениями в основе); дифференциация глаголов в форме 3-го лица единственного и множественного числа настоящего времени (с ударной/безударной флексией без чередования звуков в морфеме, с чередованием звуков в морфеме); умение определять род существительных по флексии. 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Формируются понимание и дифференциация словообразовательных моделей: существительных, образованных с помощью уменьшительно-ласкательных суффиксов и </w:t>
      </w:r>
      <w:r w:rsidRPr="00D52B4E">
        <w:rPr>
          <w:rFonts w:ascii="Times New Roman" w:hAnsi="Times New Roman" w:cs="Times New Roman"/>
          <w:sz w:val="24"/>
          <w:szCs w:val="24"/>
        </w:rPr>
        <w:lastRenderedPageBreak/>
        <w:t xml:space="preserve">суффиксов со значением «очень большой»; прилагательных, образованных от существительных (с использованием продуктивных и непродуктивных суффиксов с чередованием и без чередования); глаголов, образованных префиксальным способом. Уточняются общие значения и звучания словообразующих  аффиксов. Сравниваются родственные слова по значению и звучанию (производящего и производного), определяется их сходство и различие. Определяются и выделяются в родственных словах общие морфемы, соотносятся со значением. Формируются модели словообразования, уточняются и дифференцируются значения словообразующих аффиксов через сравнение слов с одинаковым аффиксом, через сравнение родственных слов. 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Программой предусмотрена работа по развитию грамматических значений форм слов и грам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матического оформления связей слов в предложениях.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kern w:val="28"/>
          <w:sz w:val="24"/>
          <w:szCs w:val="24"/>
        </w:rPr>
        <w:t>Работа над предложением.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Основная задача этого раздела - раз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витие и совершенствование грамматического оформления речи пу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тем овладения словосочетаниями различных типов, связью слов в предложении, мо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делями различных синтаксических конструкций предложения.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Модели (типы) предложений усложняются от класса к классу.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Овладение грамматическим строем языка в младших классах ведется в практическом плане без употребления грамматических терминов, путем формирования языковых (морфологических и син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таксических) обобщений.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Формирование различных конструкций предложения осущест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вляется как на основе речевых образцов, так и на основе демон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При введении в речь той или иной модели предложения необ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ходимо опираться на внешние схемы, выделяя и обозначая графи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чески его структурные компоненты.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b/>
          <w:bCs/>
          <w:i/>
          <w:kern w:val="28"/>
          <w:sz w:val="24"/>
          <w:szCs w:val="24"/>
        </w:rPr>
        <w:t>Работа над связной речью.</w:t>
      </w:r>
      <w:r w:rsidRPr="00D52B4E">
        <w:rPr>
          <w:rFonts w:ascii="Times New Roman" w:hAnsi="Times New Roman" w:cs="Times New Roman"/>
          <w:sz w:val="24"/>
          <w:szCs w:val="24"/>
        </w:rPr>
        <w:t xml:space="preserve"> Основные задачи раздела следующие: 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формирование умений 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формирование умений планировать содержание связного собственного высказывания;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формирование умений понимать связные высказывания различной сложности;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77" w:rsidRPr="00D52B4E">
        <w:rPr>
          <w:rFonts w:ascii="Times New Roman" w:hAnsi="Times New Roman" w:cs="Times New Roman"/>
          <w:sz w:val="24"/>
          <w:szCs w:val="24"/>
        </w:rPr>
        <w:t>формирование умений самостоятельно выбирать и адекватно использовать язы</w:t>
      </w:r>
      <w:r w:rsidR="00405577" w:rsidRPr="00D52B4E">
        <w:rPr>
          <w:rFonts w:ascii="Times New Roman" w:hAnsi="Times New Roman" w:cs="Times New Roman"/>
          <w:sz w:val="24"/>
          <w:szCs w:val="24"/>
        </w:rPr>
        <w:softHyphen/>
        <w:t>ковые средства оформления связного высказывания.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Программой предусматривается овладение разными формами связной речи (диалогическая и монологическая), видами (устная и письмен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ная) и типами или стилями (сообщение, повествование, описание, рассуждение).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Вначале обучающиеся усваивают диалогическую форму речи, учат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ся составлять диалоги под руководством учителя.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Работа над различными видами и типами связной монологичес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кой речи происходит в определенной последовательности, с учетом психологической структуры этого вида речевой деятельности: осо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знание побудительного мотива к высказыванию, ориентировка в смысловом содержании текста и в языковых средствах выражения этого содержания, создание про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граммы (плана) связного высказывания сначала во внешнем плане (с внешними опорами, схемами), затем про себя, реализация про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граммы (рассказывание).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lastRenderedPageBreak/>
        <w:t>Работа над смысловым содержанием текста включает развитие умения анализировать наглядную ситуацию (реальную ситуацию, серии сюжетных картинок, сюжетную картинку), выделять в ней главное и существенное, основное и фоновое, формирование уме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ния устанавливать смысловые связи между отдельными компонен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тами ситуации и располагать эти компоненты в определенной ло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гической последовательности, определяя смысловой план текста, умение удерживать смысловую программу в памяти, а в дальнейшем развертывать ее в</w:t>
      </w:r>
      <w:r w:rsidR="0024313D">
        <w:rPr>
          <w:rFonts w:ascii="Times New Roman" w:hAnsi="Times New Roman" w:cs="Times New Roman"/>
          <w:sz w:val="24"/>
          <w:szCs w:val="24"/>
        </w:rPr>
        <w:t xml:space="preserve"> </w:t>
      </w:r>
      <w:r w:rsidRPr="00D52B4E">
        <w:rPr>
          <w:rFonts w:ascii="Times New Roman" w:hAnsi="Times New Roman" w:cs="Times New Roman"/>
          <w:sz w:val="24"/>
          <w:szCs w:val="24"/>
        </w:rPr>
        <w:t>процессе порождения связного высказывания.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процессе смыслового программирования текста проводится работа с серией сюжетных картинок (раскладывание серий, нахож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дение лишней или «выпавшей» картинки и т.д.); работа с двумя сход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ными сюжетными картинками, на одной из которых отсутствует ряд предметов, что способствует привлечению внимания к содержанию, выделению элементов ситуации на картинке, ее анализу. Исполь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зуется также работа над соотнесением сюжетных и предметных кар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тинок; по анализу отдельной сюжетной картинки; составлению смысло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вого плана связного высказывания (сначала картинно-графического, затем картинно-вербального, далее вербального).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Формирование умения оформлять текст с помощью языковых средств включает развитие навыков правильного выбора слов, грам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матического оформления связей между словами в предложении, а также умения использовать специальные лингвистические средст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ва связи между отдельными предложениями текста.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процессе развития связной речи обучающихся с ТНР не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обходимо учитывать последовательность перехода от ситуативной речи к контекстной. В связи с этим сначала в работе используются серии сюжетных картинок, отдельные сюжет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ные картинки, и в дальнейшем обучающиеся учатся составлять рас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сказы без использования наглядности, по заданной теме.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Система работы по развитию связной речи должна стро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иться с учетом различной степени самостоятельности обучающихся при планировании текста. В связи с этим предусмотрена следующая последовательность работы: пере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сказ с опорой на серии сюжетных картинок; пересказ по сюжетной картинке; пересказ без опоры на наглядность, рассказ по серии сюжетных картинок; рассказ по сюжетной картинке (сначала с пред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варительной беседой по содержанию картинки, а затем самостоя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тельный рассказ); самостоятельный рассказ на заданную тему (по предложенному названию, началу, концу).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Учитывая степень трудности продуцирования текстов различной структуры реко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мендуется следующая последовательность работы: формирование умений составлять текст-повествование, текст-описание, текст-рассуждение.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I классе обучающиеся учатся отвечать на вопросы учителя, составлять короткие рассказы по серии сюжетных карти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нок. Под руководством учителя пересказывают небольшие тексты, составляют несколько предложений, объединенных одной темой (по картинке или серии картинок), высказываются по личным наблю</w:t>
      </w:r>
      <w:r w:rsidRPr="00D52B4E">
        <w:rPr>
          <w:rFonts w:ascii="Times New Roman" w:hAnsi="Times New Roman" w:cs="Times New Roman"/>
          <w:sz w:val="24"/>
          <w:szCs w:val="24"/>
        </w:rPr>
        <w:softHyphen/>
        <w:t xml:space="preserve">дениям и впечатлениям. 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Во II классе обучающиеся дают краткие и распространенные отве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ты на вопросы, составляют диалоги по заданной ситуации. Знакомятся со структурой текста (начало, основная часть, концов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ка), озаглавливают небольшие тексты и их части. Работают над изло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жением.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В III и IV классах продолжается работа по формированию уме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ний развертывать смысловую программу высказывания, точно использовать лексико-грамматические и выразительные средства его оформления. Формируются умения в работе с письмен</w:t>
      </w:r>
      <w:r w:rsidRPr="00D52B4E">
        <w:rPr>
          <w:rFonts w:ascii="Times New Roman" w:hAnsi="Times New Roman" w:cs="Times New Roman"/>
          <w:sz w:val="24"/>
          <w:szCs w:val="24"/>
        </w:rPr>
        <w:softHyphen/>
        <w:t>ными изложениями и сочинениями.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Тематика для развития речи тесно связана с жизненным опытом обучающихся, что помогает им осмысливать явления действительности, способствует созданию картины мира и является основой формирования социальной компетенции. В I классе основой для развития речи является «школьная» и «бытовая» тематика. Во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классе центральной является тематика, связанная с изменениями в природе по временам года. В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классе представления обучающихся обогащаются понятиями о космосе, планете Земля, ее поверхности, воздушной оболочке, более глубоко изучается природа родного края, взаимодействие человека и общества. В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классе превалируют темы единства человека и природы, строения организма </w:t>
      </w:r>
      <w:r w:rsidRPr="00D52B4E">
        <w:rPr>
          <w:rFonts w:ascii="Times New Roman" w:hAnsi="Times New Roman" w:cs="Times New Roman"/>
          <w:sz w:val="24"/>
          <w:szCs w:val="24"/>
        </w:rPr>
        <w:lastRenderedPageBreak/>
        <w:t>человека, его восприятия мира, а также исторические, патриотические и культурологические темы. Постепенное расширение и усложнение тематического поля тесным образом связано с изучением содержания учебного предмета «Окружающий мир» и максимально способствует социализации обучающихся, их когнитивному и коммуникативно-речевому развитию.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>Примерная тематика для развития речи: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класс: «Наш класс, наша школа», «Осень», «Наш город (село)», «Зима», «Моя семья. Наш дом», «Весна», «Родная страна», «Лето».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класс: «Окружающая природа», «Вспомним лето», «Осень», «Зима», «Весна», «Скоро лето».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класс: «Космос и Земля», «Земля и другие небесные тела», «Воздух», «Земля», «Вода», «Формы поверхности», «Наш край», «Человек и общество», «Устное народное творчество».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4E">
        <w:rPr>
          <w:rFonts w:ascii="Times New Roman" w:hAnsi="Times New Roman" w:cs="Times New Roman"/>
          <w:sz w:val="24"/>
          <w:szCs w:val="24"/>
        </w:rPr>
        <w:t xml:space="preserve">- </w:t>
      </w:r>
      <w:r w:rsidRPr="00D52B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2B4E">
        <w:rPr>
          <w:rFonts w:ascii="Times New Roman" w:hAnsi="Times New Roman" w:cs="Times New Roman"/>
          <w:sz w:val="24"/>
          <w:szCs w:val="24"/>
        </w:rPr>
        <w:t xml:space="preserve"> класс: «Единство человека и природы», «Организм человека, охрана его здоровья», «Восприятие окружающего мира», «Человек и история», «Российская история», «Древняя Русь», «Московское царство», «Российская империя», «Российское государство», «Как мы понимаем друг друга».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52B4E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Предметные результаты</w:t>
      </w: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освоения содержания коррекционного </w:t>
      </w:r>
      <w:proofErr w:type="spellStart"/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курса«Развитие</w:t>
      </w:r>
      <w:proofErr w:type="spellEnd"/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речи» определяется уровнем речевого развития, степенью выраженности, механизмом языковой/коммуникативной недостаточности, структурой речевого дефекта обучающихся с ТНР.</w:t>
      </w:r>
    </w:p>
    <w:p w:rsidR="00405577" w:rsidRPr="00D52B4E" w:rsidRDefault="00405577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Общими ориентирами в достижении предметных результатов освоения содержания коррекционного курса «Развитие речи» выступают: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proofErr w:type="spellStart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сформированность</w:t>
      </w:r>
      <w:proofErr w:type="spellEnd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представлений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proofErr w:type="spellStart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сформированность</w:t>
      </w:r>
      <w:proofErr w:type="spellEnd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осознания безошибочного письма как одного из проявлений собственного уровня культуры;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владение учебными действиями с языковыми единицами и умение их использовать для решения познавательных, практических и коммуникативных задач;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proofErr w:type="spellStart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сформированность</w:t>
      </w:r>
      <w:proofErr w:type="spellEnd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умений опознавать и анализировать основные единицы языка, его грамматические категории, использовать их адекватно ситуации общения;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proofErr w:type="spellStart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сформированность</w:t>
      </w:r>
      <w:proofErr w:type="spellEnd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умений анализа текстов;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proofErr w:type="spellStart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сформированность</w:t>
      </w:r>
      <w:proofErr w:type="spellEnd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умений работать с разными видами текстов, различая их характерные особенности;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proofErr w:type="spellStart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сформированность</w:t>
      </w:r>
      <w:proofErr w:type="spellEnd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умений на практическом уровне создавать тексты разного вида (повествование, описание, рассуждения);</w:t>
      </w:r>
    </w:p>
    <w:p w:rsidR="00405577" w:rsidRPr="00D52B4E" w:rsidRDefault="000D5660" w:rsidP="00405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</w:t>
      </w:r>
      <w:proofErr w:type="spellStart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сформированность</w:t>
      </w:r>
      <w:proofErr w:type="spellEnd"/>
      <w:r w:rsidR="00405577" w:rsidRPr="00D52B4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умений создавать собственные тексты с опорой на иллюстрации, художественные произведения, личный опыт и др.</w:t>
      </w:r>
    </w:p>
    <w:p w:rsidR="00AD724E" w:rsidRDefault="00AD724E" w:rsidP="00EC3A9B">
      <w:pPr>
        <w:pStyle w:val="western"/>
        <w:spacing w:before="0" w:beforeAutospacing="0"/>
        <w:ind w:firstLine="709"/>
        <w:jc w:val="center"/>
        <w:rPr>
          <w:b/>
        </w:rPr>
      </w:pPr>
    </w:p>
    <w:p w:rsidR="00EC3A9B" w:rsidRPr="00EC3A9B" w:rsidRDefault="009C4975" w:rsidP="00834397">
      <w:pPr>
        <w:pStyle w:val="western"/>
        <w:spacing w:before="0" w:beforeAutospacing="0"/>
        <w:ind w:firstLine="709"/>
        <w:contextualSpacing/>
        <w:jc w:val="center"/>
      </w:pPr>
      <w:r w:rsidRPr="00EC3A9B">
        <w:rPr>
          <w:b/>
        </w:rPr>
        <w:t>2.2.6.</w:t>
      </w:r>
      <w:r w:rsidR="00CE4AED">
        <w:rPr>
          <w:b/>
        </w:rPr>
        <w:t xml:space="preserve"> </w:t>
      </w:r>
      <w:r w:rsidRPr="00EC3A9B">
        <w:rPr>
          <w:b/>
        </w:rPr>
        <w:t>Программа внеурочной деятельности</w:t>
      </w:r>
    </w:p>
    <w:p w:rsidR="00834397" w:rsidRDefault="00834397" w:rsidP="00834397">
      <w:pPr>
        <w:shd w:val="clear" w:color="auto" w:fill="FFFFFF"/>
        <w:spacing w:line="240" w:lineRule="auto"/>
        <w:ind w:right="8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4397"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образования и науки Российской Федерации от 14.12.2015 г. №09-3564 «О внеурочной деятельности и реализации дополнительных общеобразовательных программ» МОУ </w:t>
      </w:r>
      <w:r w:rsidR="00CE4AED">
        <w:rPr>
          <w:rFonts w:ascii="Times New Roman" w:hAnsi="Times New Roman" w:cs="Times New Roman"/>
          <w:sz w:val="24"/>
          <w:szCs w:val="24"/>
        </w:rPr>
        <w:t>«</w:t>
      </w:r>
      <w:r w:rsidR="00D81EA7">
        <w:rPr>
          <w:rFonts w:ascii="Times New Roman" w:hAnsi="Times New Roman" w:cs="Times New Roman"/>
          <w:sz w:val="24"/>
          <w:szCs w:val="24"/>
        </w:rPr>
        <w:t>Монастырская основная общеобразовательная школа</w:t>
      </w:r>
      <w:r w:rsidR="00CE4AED" w:rsidRPr="008B7474">
        <w:rPr>
          <w:rFonts w:ascii="Times New Roman" w:hAnsi="Times New Roman" w:cs="Times New Roman"/>
          <w:sz w:val="24"/>
          <w:szCs w:val="24"/>
        </w:rPr>
        <w:t>»</w:t>
      </w:r>
      <w:r w:rsidR="00CE4AED" w:rsidRPr="00834397">
        <w:rPr>
          <w:rFonts w:ascii="Times New Roman" w:hAnsi="Times New Roman" w:cs="Times New Roman"/>
          <w:sz w:val="24"/>
          <w:szCs w:val="24"/>
        </w:rPr>
        <w:t xml:space="preserve"> </w:t>
      </w:r>
      <w:r w:rsidRPr="00834397">
        <w:rPr>
          <w:rFonts w:ascii="Times New Roman" w:hAnsi="Times New Roman" w:cs="Times New Roman"/>
          <w:sz w:val="24"/>
          <w:szCs w:val="24"/>
        </w:rPr>
        <w:t>организует внеурочную деятельность через оптимизационную модель внутренних ресурсов образовательного учреждения, в реализации которой принимают участие педагогические работники данного учреждения, и привлечение работников дополнительного образования.</w:t>
      </w:r>
    </w:p>
    <w:p w:rsidR="00834397" w:rsidRDefault="00834397" w:rsidP="00834397">
      <w:pPr>
        <w:shd w:val="clear" w:color="auto" w:fill="FFFFFF"/>
        <w:spacing w:line="240" w:lineRule="auto"/>
        <w:ind w:right="8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97">
        <w:rPr>
          <w:rFonts w:ascii="Times New Roman" w:hAnsi="Times New Roman" w:cs="Times New Roman"/>
          <w:sz w:val="24"/>
          <w:szCs w:val="24"/>
        </w:rPr>
        <w:t>Координирующая роль отводится  классному руководителю, который в соответствии со своими функциями и задачами  взаимодействует с педагогическими работниками, а также учебно-вспомогательным персоналом общеобразовательного учреждения и осуществляет контроль недельной нагрузки на каждого обучающегося. При многообразии форм внеурочной деятельности количество часов  для каждого обучающегося не должно превышать 10 в неделю  (не более 1350 за 4 года обучения).</w:t>
      </w:r>
    </w:p>
    <w:p w:rsidR="00834397" w:rsidRPr="00834397" w:rsidRDefault="00834397" w:rsidP="00834397">
      <w:pPr>
        <w:shd w:val="clear" w:color="auto" w:fill="FFFFFF"/>
        <w:spacing w:line="240" w:lineRule="auto"/>
        <w:ind w:right="8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9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C3A9B" w:rsidRPr="00834397">
        <w:rPr>
          <w:rFonts w:ascii="Times New Roman" w:hAnsi="Times New Roman" w:cs="Times New Roman"/>
          <w:sz w:val="24"/>
          <w:szCs w:val="24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разных обучающихся (с ТНР и без таковых), различных организаций. Виды совместной внеурочной деятельности подбираются с учетом  возможностей и интересов как обучающихся с ТНР, так и их сверстников, не имеющих нарушений речи. </w:t>
      </w:r>
    </w:p>
    <w:p w:rsidR="00834397" w:rsidRPr="00834397" w:rsidRDefault="00834397" w:rsidP="00834397">
      <w:pPr>
        <w:shd w:val="clear" w:color="auto" w:fill="FFFFFF"/>
        <w:spacing w:line="240" w:lineRule="auto"/>
        <w:ind w:right="8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97">
        <w:rPr>
          <w:rFonts w:ascii="Times New Roman" w:hAnsi="Times New Roman" w:cs="Times New Roman"/>
          <w:sz w:val="24"/>
          <w:szCs w:val="24"/>
        </w:rPr>
        <w:t xml:space="preserve">        </w:t>
      </w:r>
      <w:r w:rsidR="00EC3A9B" w:rsidRPr="00834397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образования, организаций культуры и спорта). В период каникул для продолжения внеурочной деятельности используются возможности организации отдыха обучающихся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образования.</w:t>
      </w:r>
      <w:r w:rsidRPr="00834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397" w:rsidRPr="00834397" w:rsidRDefault="00834397" w:rsidP="00834397">
      <w:pPr>
        <w:shd w:val="clear" w:color="auto" w:fill="FFFFFF"/>
        <w:spacing w:line="240" w:lineRule="auto"/>
        <w:ind w:right="83" w:firstLine="284"/>
        <w:contextualSpacing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3A9B"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834397" w:rsidRPr="00834397" w:rsidRDefault="00834397" w:rsidP="00834397">
      <w:pPr>
        <w:shd w:val="clear" w:color="auto" w:fill="FFFFFF"/>
        <w:spacing w:line="240" w:lineRule="auto"/>
        <w:ind w:right="83" w:firstLine="284"/>
        <w:contextualSpacing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      </w:t>
      </w:r>
      <w:r w:rsidR="00EC3A9B" w:rsidRPr="00834397">
        <w:rPr>
          <w:rFonts w:ascii="Times New Roman" w:hAnsi="Times New Roman" w:cs="Times New Roman"/>
          <w:bCs/>
          <w:color w:val="auto"/>
          <w:kern w:val="2"/>
          <w:sz w:val="24"/>
          <w:szCs w:val="24"/>
        </w:rPr>
        <w:t>Внеурочная деятельность</w:t>
      </w:r>
      <w:r w:rsidR="00EC3A9B"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призвана объединить в единый процесс воспитание, образование, развитие и </w:t>
      </w:r>
      <w:proofErr w:type="spellStart"/>
      <w:r w:rsidR="00EC3A9B"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здоровьесбережение</w:t>
      </w:r>
      <w:proofErr w:type="spellEnd"/>
      <w:r w:rsidR="00EC3A9B"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, а также обеспечить структурную и содержательную преемственность учебных предметов, должна отражать специфику целей и задач образовательной организации, служить созданию гибкой системы для реализации индивидуальных творческих интересов личности.  Кроме того, внеурочная деятельность решает еще одну важную задачу - расширить культурное пространство образовательной организации. В этой сфере знакомство обучающихся с ценностями культуры происходит с учетом его личных интересов и микросоциума.</w:t>
      </w:r>
    </w:p>
    <w:p w:rsidR="00EC3A9B" w:rsidRPr="00834397" w:rsidRDefault="00834397" w:rsidP="00834397">
      <w:pPr>
        <w:shd w:val="clear" w:color="auto" w:fill="FFFFFF"/>
        <w:spacing w:line="240" w:lineRule="auto"/>
        <w:ind w:right="8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      </w:t>
      </w:r>
      <w:r w:rsidR="00EC3A9B"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Программа внеурочной деятельности направлена на удовлетворение потребностей обучающихся, общества и государства, региональной системы общего начального образования.</w:t>
      </w:r>
    </w:p>
    <w:p w:rsidR="00EC3A9B" w:rsidRPr="00834397" w:rsidRDefault="00EC3A9B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Целью программы является</w:t>
      </w:r>
      <w:r w:rsidR="007A45B6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создание условий для проявления у обучающихся своих интересов на основе свободного выбора.</w:t>
      </w:r>
    </w:p>
    <w:p w:rsidR="00EC3A9B" w:rsidRPr="00834397" w:rsidRDefault="00EC3A9B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>Задачи</w:t>
      </w: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программы:</w:t>
      </w:r>
    </w:p>
    <w:p w:rsidR="00EC3A9B" w:rsidRPr="00834397" w:rsidRDefault="00EC3A9B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- выявление интересов, склонностей, способностей, возможностей обучающихся;</w:t>
      </w:r>
    </w:p>
    <w:p w:rsidR="00EC3A9B" w:rsidRPr="00834397" w:rsidRDefault="00EC3A9B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- педагогическое сопровождение индивидуального развития обучающихся;</w:t>
      </w:r>
    </w:p>
    <w:p w:rsidR="00EC3A9B" w:rsidRPr="00834397" w:rsidRDefault="00EC3A9B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- организация среды для реализации приобретенных знаний, умений, навыков;</w:t>
      </w:r>
    </w:p>
    <w:p w:rsidR="00EC3A9B" w:rsidRPr="00834397" w:rsidRDefault="00EC3A9B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- развитие опыта творческой деятельности;</w:t>
      </w:r>
    </w:p>
    <w:p w:rsidR="00EC3A9B" w:rsidRPr="00834397" w:rsidRDefault="00EC3A9B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- развитие опыта неформального общения;</w:t>
      </w:r>
    </w:p>
    <w:p w:rsidR="00EC3A9B" w:rsidRPr="00834397" w:rsidRDefault="00EC3A9B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- расширение рамок общения с социумом.</w:t>
      </w:r>
    </w:p>
    <w:p w:rsidR="00EC3A9B" w:rsidRPr="00834397" w:rsidRDefault="00EC3A9B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В образовательной организации формируется модель внеурочной деятельности, обеспечивающая возможность обучающимся с ТНР проявить себя, творчески раскрыться в области различных видов деятельности.</w:t>
      </w:r>
    </w:p>
    <w:p w:rsidR="00EC3A9B" w:rsidRPr="00834397" w:rsidRDefault="00EC3A9B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Программой внеурочной деятельности определяются задачи работы по всем направлениям развития личности обучающихся с ТНР:</w:t>
      </w:r>
    </w:p>
    <w:p w:rsidR="00EC3A9B" w:rsidRPr="00834397" w:rsidRDefault="000D5660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</w:t>
      </w:r>
      <w:r w:rsidR="00EC3A9B"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духовно-нравственное - приобщение к базовым общечеловеческим ценностям, ценностям семьи;</w:t>
      </w:r>
    </w:p>
    <w:p w:rsidR="00EC3A9B" w:rsidRPr="00834397" w:rsidRDefault="000D5660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</w:t>
      </w:r>
      <w:proofErr w:type="spellStart"/>
      <w:r w:rsidR="00EC3A9B"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общеинтеллектуальное</w:t>
      </w:r>
      <w:proofErr w:type="spellEnd"/>
      <w:r w:rsidR="00EC3A9B"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- обогащение запаса обучающихся научными понятиями, формирование мировоззрения, умений самостоятельно добывать новые знания, работать с информацией, делать выводы и умозаключения;</w:t>
      </w:r>
    </w:p>
    <w:p w:rsidR="00EC3A9B" w:rsidRPr="00834397" w:rsidRDefault="000D5660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</w:t>
      </w:r>
      <w:r w:rsidR="00EC3A9B"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общекультурное  - развитие творческих возможностей обучающихся с учетом  возрастных и внутренних психологических наклонностей, формирование эстетического вкуса;</w:t>
      </w:r>
    </w:p>
    <w:p w:rsidR="00EC3A9B" w:rsidRPr="00834397" w:rsidRDefault="000D5660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</w:t>
      </w:r>
      <w:r w:rsidR="00EC3A9B"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спортивно-оздоровительное - организация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жизни;</w:t>
      </w:r>
    </w:p>
    <w:p w:rsidR="00EC3A9B" w:rsidRPr="00834397" w:rsidRDefault="000D5660" w:rsidP="00EC3A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</w:t>
      </w:r>
      <w:r w:rsidR="00EC3A9B"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t>социальное - развитие положительного потенциала личности обучающихся в рамках деятельности общешкольного коллектива.</w:t>
      </w:r>
    </w:p>
    <w:p w:rsidR="009C4975" w:rsidRPr="00834397" w:rsidRDefault="00EC3A9B" w:rsidP="0083439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>Реализация программы внеурочной деятельности обеспечивает рост социальной активности обучающихся, их мотивации к активной познавательной деятельности, повышение коммуникативных и исследовательских компетентностей, креативных и организационных способностей, рефлексивных навыков, качественное изменение в личностном развитии; удовлетворенность обучающихся и родителей (законных представителей) жизнедеятельностью образовательной организации.</w:t>
      </w:r>
    </w:p>
    <w:p w:rsidR="00156537" w:rsidRPr="00834397" w:rsidRDefault="00156537" w:rsidP="00834397">
      <w:pPr>
        <w:tabs>
          <w:tab w:val="left" w:pos="0"/>
          <w:tab w:val="right" w:leader="dot" w:pos="9639"/>
        </w:tabs>
        <w:spacing w:before="240" w:after="12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413974298"/>
      <w:r w:rsidRPr="00834397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F13801" w:rsidRPr="00834397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bookmarkEnd w:id="7"/>
    </w:p>
    <w:p w:rsidR="00545616" w:rsidRPr="00834397" w:rsidRDefault="00C16375" w:rsidP="00834397">
      <w:pPr>
        <w:tabs>
          <w:tab w:val="left" w:pos="0"/>
          <w:tab w:val="right" w:leader="dot" w:pos="9639"/>
        </w:tabs>
        <w:spacing w:before="120" w:after="120" w:line="240" w:lineRule="auto"/>
        <w:contextualSpacing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13974299"/>
      <w:r w:rsidRPr="00834397">
        <w:rPr>
          <w:rFonts w:ascii="Times New Roman" w:hAnsi="Times New Roman" w:cs="Times New Roman"/>
          <w:b/>
          <w:color w:val="auto"/>
          <w:sz w:val="24"/>
          <w:szCs w:val="24"/>
        </w:rPr>
        <w:t>2.3.1. Учебный план</w:t>
      </w:r>
      <w:bookmarkEnd w:id="8"/>
    </w:p>
    <w:p w:rsidR="001B01F3" w:rsidRPr="00757F6B" w:rsidRDefault="006E0C9D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Обязательные предметные области учебного плана и учебные предметы соответствуют ФГОС НОО.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Учебный план школы 1-4 классов (базовая общеобразовательная программа) разработан: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-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 (далее - ФГОС НОО);  изменения внесены следующими приказами: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приказ </w:t>
      </w:r>
      <w:proofErr w:type="spellStart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Минобрнауки</w:t>
      </w:r>
      <w:proofErr w:type="spellEnd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России от 26 ноября 2010 г. № 1241;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приказ </w:t>
      </w:r>
      <w:proofErr w:type="spellStart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Минобрнауки</w:t>
      </w:r>
      <w:proofErr w:type="spellEnd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России от 22 сентября 2011 г. № 2357;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приказ </w:t>
      </w:r>
      <w:proofErr w:type="spellStart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Минобрнауки</w:t>
      </w:r>
      <w:proofErr w:type="spellEnd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России от 18 декабря 2012 г. №1060;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приказ </w:t>
      </w:r>
      <w:proofErr w:type="spellStart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Минобрнауки</w:t>
      </w:r>
      <w:proofErr w:type="spellEnd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России от 29 декабря 2014 г. №1643;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приказ </w:t>
      </w:r>
      <w:proofErr w:type="spellStart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Минобрнауки</w:t>
      </w:r>
      <w:proofErr w:type="spellEnd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России от 18 мая 2015 г. № 507;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приказ </w:t>
      </w:r>
      <w:proofErr w:type="spellStart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Минобрнауки</w:t>
      </w:r>
      <w:proofErr w:type="spellEnd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России от 31 декабря 2015 г. № 1576.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- с учетом федерального базисного учебного плана для общеобразовательных учреждений Российской Федерации, уточненного в соответствии с региональными особенностями;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- на основе приказа МО РФ от 3 июня 2011 №1994 «О внесении изменений в федеральный учебный базисный план и примерные учебные планы для образовательных учреждений Российской Федерации, реализующих программу общего образования, утвержденные приказом Министерства образования Российской Федерации от 9 марта 2004 года №1312»;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в соответствии с постановлением Главного государственного санитарного врача Российской Федерации от 24  ноября 2015года </w:t>
      </w:r>
      <w:r w:rsidR="0024313D">
        <w:rPr>
          <w:rFonts w:ascii="Times New Roman" w:hAnsi="Times New Roman" w:cs="Times New Roman"/>
          <w:color w:val="auto"/>
          <w:kern w:val="2"/>
          <w:sz w:val="24"/>
          <w:szCs w:val="24"/>
        </w:rPr>
        <w:t>№81 «О внесении изменений №3 в СанПиН</w:t>
      </w: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2.4.2.2821-10  от 29 декабря 20110 года № 189 «Санитарно-эпидемиологические требования к условиям и организации обучения, содержания в общеобразовательных организациях» ( зарегистрировано в Министерстве юстиции Российской Федерации 18 декабря 2015 г №40154) - согласно методическим рекомендациям к составлению школьного учебного плана для общеобразовательных учреждений Республики Мордовия с русским языком обучения, реализующих основные образовательные программы начального, основного, среднего (полного) общего образования в условиях перехода на новый федеральный государственный стандарт общего образования.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Основная образовательная программа начального общего образования МОУ «</w:t>
      </w:r>
      <w:r w:rsidR="00D81EA7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Монастырская основная общеобразовательная </w:t>
      </w:r>
      <w:proofErr w:type="gramStart"/>
      <w:r w:rsidR="00D81EA7">
        <w:rPr>
          <w:rFonts w:ascii="Times New Roman" w:hAnsi="Times New Roman" w:cs="Times New Roman"/>
          <w:color w:val="auto"/>
          <w:kern w:val="2"/>
          <w:sz w:val="24"/>
          <w:szCs w:val="24"/>
        </w:rPr>
        <w:t>школа</w:t>
      </w: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»  (</w:t>
      </w:r>
      <w:proofErr w:type="gramEnd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программа утверждена решением педагогического совета от </w:t>
      </w:r>
      <w:r w:rsidR="00AC1CD5">
        <w:rPr>
          <w:rFonts w:ascii="Times New Roman" w:hAnsi="Times New Roman" w:cs="Times New Roman"/>
          <w:color w:val="auto"/>
          <w:kern w:val="2"/>
          <w:sz w:val="24"/>
          <w:szCs w:val="24"/>
        </w:rPr>
        <w:t>21 мая</w:t>
      </w: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2015г),           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Устав МОУ «</w:t>
      </w:r>
      <w:r w:rsidR="00AC1CD5">
        <w:rPr>
          <w:rFonts w:ascii="Times New Roman" w:hAnsi="Times New Roman" w:cs="Times New Roman"/>
          <w:color w:val="auto"/>
          <w:kern w:val="2"/>
          <w:sz w:val="24"/>
          <w:szCs w:val="24"/>
        </w:rPr>
        <w:t>Монастырская ООШ</w:t>
      </w: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».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В начальной школе основной акцент делается на формирование прочных навыков учебной деятельности, на овладение учащимися устойчивой речевой и математической</w:t>
      </w: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ab/>
        <w:t xml:space="preserve"> грамотностью.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В соответствии с пунктом 2 статьи2 Закона «Об образовании Российской Федерации №273-ФЗ от 29 декабря 2012года</w:t>
      </w:r>
      <w:r w:rsidR="009715B9">
        <w:rPr>
          <w:rFonts w:ascii="Times New Roman" w:hAnsi="Times New Roman" w:cs="Times New Roman"/>
          <w:color w:val="auto"/>
          <w:kern w:val="2"/>
          <w:sz w:val="24"/>
          <w:szCs w:val="24"/>
        </w:rPr>
        <w:t>.</w:t>
      </w: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На основании  письма Министерства образования Республики Мордовия  от 3 августа 2015 года №3553 в2016-2017 году в начальной школе со второго по четвертый класс будет проходить промежуточная аттестация, которая проводится по всем предметам учебного плана в конце каждого учебного года. Учебным планом </w:t>
      </w: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>определяются формы промежуточной аттестации.  Промежуточная аттестация - процедура оценки степени и уровня освоения учащимися отдельной части или всего объема учебного предмета, курса, дисциплины (модуля) образовательной программы, проводимая в формах, определенных учебным планом и в соответствии с порядком, установленным образовательной организацией. Поскольку законодательных ограничений форм промежуточной аттестации не предусмотрено, это может быть: экзамен, контрольная работа, зачет, защита проекта, лабораторная работа, сочинение, сдача нормативов и др., в том числе и усредненная оценка результатов текущего контроля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успеваемости. Не прохождение промежуточной аттестации даже по одному предмету признается академической задолженностью.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Общая характеристика  учебного плана   МОУ «</w:t>
      </w:r>
      <w:r w:rsidR="00D81EA7">
        <w:rPr>
          <w:rFonts w:ascii="Times New Roman" w:hAnsi="Times New Roman" w:cs="Times New Roman"/>
          <w:color w:val="auto"/>
          <w:kern w:val="2"/>
          <w:sz w:val="24"/>
          <w:szCs w:val="24"/>
        </w:rPr>
        <w:t>Монастырская основная общеобразовательная школа</w:t>
      </w: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» (начальная школа)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       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        Инвариантная часть отражает содержание образования, которое обеспечивает решение важнейших целей современного начального образования;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        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Особенности организации, предметное содержание и распределение часов на изучение учебных предметов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Прием  в первый класс проводится  в соответствии с возрастом детей,  установленным  Законом РФ «Об образовании».</w:t>
      </w:r>
    </w:p>
    <w:p w:rsidR="00480A4F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Учебный план ориентирован на  33 недели для учащихся 1 класса, 34 – для учащихся 2-4 классов. Срок усвоения образовательных программ четыре года. Начальное образование реализуется по УМК </w:t>
      </w:r>
      <w:proofErr w:type="gramStart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«</w:t>
      </w:r>
      <w:r w:rsidR="009715B9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«</w:t>
      </w:r>
      <w:proofErr w:type="gramEnd"/>
      <w:r w:rsidR="008E51BD">
        <w:rPr>
          <w:rFonts w:ascii="Times New Roman" w:hAnsi="Times New Roman" w:cs="Times New Roman"/>
          <w:color w:val="auto"/>
          <w:kern w:val="2"/>
          <w:sz w:val="24"/>
          <w:szCs w:val="24"/>
        </w:rPr>
        <w:t>Ш</w:t>
      </w:r>
      <w:r w:rsidR="009715B9">
        <w:rPr>
          <w:rFonts w:ascii="Times New Roman" w:hAnsi="Times New Roman" w:cs="Times New Roman"/>
          <w:color w:val="auto"/>
          <w:kern w:val="2"/>
          <w:sz w:val="24"/>
          <w:szCs w:val="24"/>
        </w:rPr>
        <w:t>кола России»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bookmarkStart w:id="9" w:name="_GoBack"/>
      <w:bookmarkEnd w:id="9"/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.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На основании  ст.10.10 санитарно-эпидемиологических правил СанПиН 2.4.2.28.21-10  в 1-ом классе применяется «ступенчатый» метод постепенного наращивания учебной нагрузки: продолжительность урока в первом полугодии – не более 35 минут, во втором –  45 минут. Организация учебно-воспитательного процесса в первом классе предусматривает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пятидневную учебную неделю;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обучение в первую смену;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облегченный день в конце учебной недели;</w:t>
      </w:r>
    </w:p>
    <w:p w:rsidR="00757F6B" w:rsidRPr="00757F6B" w:rsidRDefault="00757F6B" w:rsidP="00757F6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динамическую паузу продолжительностью не менее 40 минут в середине учебного дня;</w:t>
      </w:r>
    </w:p>
    <w:p w:rsidR="00757F6B" w:rsidRPr="00757F6B" w:rsidRDefault="00757F6B" w:rsidP="008E51B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>двухразовое горячее питан</w:t>
      </w:r>
      <w:r w:rsidR="008E51BD">
        <w:rPr>
          <w:rFonts w:ascii="Times New Roman" w:hAnsi="Times New Roman" w:cs="Times New Roman"/>
          <w:color w:val="auto"/>
          <w:kern w:val="2"/>
          <w:sz w:val="24"/>
          <w:szCs w:val="24"/>
        </w:rPr>
        <w:t>ие, прогулку (не менее 2 часов)</w:t>
      </w:r>
    </w:p>
    <w:p w:rsidR="00757F6B" w:rsidRPr="008E51BD" w:rsidRDefault="00757F6B" w:rsidP="008E51BD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F6B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      </w:t>
      </w:r>
      <w:r w:rsidR="008E51BD" w:rsidRPr="00834397"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допустимая недельная аудиторная  нагрузка составляет в 1 классе 21 час, во 2-4 классах 23 часа.</w:t>
      </w:r>
    </w:p>
    <w:p w:rsidR="008E51BD" w:rsidRPr="00834397" w:rsidRDefault="008E51BD" w:rsidP="008E51BD">
      <w:pPr>
        <w:suppressAutoHyphens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orbel" w:hAnsi="Times New Roman" w:cs="Times New Roman"/>
          <w:sz w:val="24"/>
          <w:szCs w:val="24"/>
          <w:lang w:eastAsia="ru-RU"/>
        </w:rPr>
      </w:pPr>
      <w:r w:rsidRPr="00834397">
        <w:rPr>
          <w:rFonts w:ascii="Times New Roman" w:eastAsia="Corbel" w:hAnsi="Times New Roman" w:cs="Times New Roman"/>
          <w:sz w:val="24"/>
          <w:szCs w:val="24"/>
          <w:lang w:eastAsia="ru-RU"/>
        </w:rPr>
        <w:t>Структура учебного плана начального общего образования содержит обязательную часть и часть, формируемую участниками образовательных отношений. Обязательная часть включает следующие предметные области и учебные предметы:</w:t>
      </w:r>
    </w:p>
    <w:p w:rsidR="008E51BD" w:rsidRPr="00834397" w:rsidRDefault="008E51BD" w:rsidP="008E51BD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  <w:lang w:eastAsia="ru-RU"/>
        </w:rPr>
      </w:pPr>
      <w:r w:rsidRPr="00834397"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  <w:t xml:space="preserve">«Русский язык и литературное чтение». </w:t>
      </w:r>
      <w:r w:rsidRPr="00834397">
        <w:rPr>
          <w:rFonts w:ascii="Times New Roman" w:eastAsia="Corbel" w:hAnsi="Times New Roman" w:cs="Times New Roman"/>
          <w:sz w:val="24"/>
          <w:szCs w:val="24"/>
          <w:lang w:eastAsia="ru-RU"/>
        </w:rPr>
        <w:t>Учебные предметы: «Русский язык» и «Литературное чтение».</w:t>
      </w:r>
    </w:p>
    <w:p w:rsidR="008E51BD" w:rsidRPr="00834397" w:rsidRDefault="008E51BD" w:rsidP="008E51BD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  <w:lang w:eastAsia="ru-RU"/>
        </w:rPr>
      </w:pPr>
      <w:r w:rsidRPr="00834397"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  <w:t xml:space="preserve">«Иностранный язык». </w:t>
      </w:r>
      <w:r w:rsidRPr="00834397">
        <w:rPr>
          <w:rFonts w:ascii="Times New Roman" w:eastAsia="Corbel" w:hAnsi="Times New Roman" w:cs="Times New Roman"/>
          <w:sz w:val="24"/>
          <w:szCs w:val="24"/>
          <w:lang w:eastAsia="ru-RU"/>
        </w:rPr>
        <w:t>Учебный предмет: «Иностранный язык».</w:t>
      </w:r>
    </w:p>
    <w:p w:rsidR="008E51BD" w:rsidRPr="00834397" w:rsidRDefault="008E51BD" w:rsidP="008E51BD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  <w:lang w:eastAsia="ru-RU"/>
        </w:rPr>
      </w:pPr>
      <w:r w:rsidRPr="00834397"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  <w:t>«Математика и информатика»</w:t>
      </w:r>
      <w:r w:rsidRPr="00834397">
        <w:rPr>
          <w:rFonts w:ascii="Times New Roman" w:eastAsia="Corbel" w:hAnsi="Times New Roman" w:cs="Times New Roman"/>
          <w:sz w:val="24"/>
          <w:szCs w:val="24"/>
          <w:lang w:eastAsia="ru-RU"/>
        </w:rPr>
        <w:t>. Учебный предмет: «Математика».</w:t>
      </w:r>
    </w:p>
    <w:p w:rsidR="008E51BD" w:rsidRPr="00834397" w:rsidRDefault="008E51BD" w:rsidP="008E51BD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  <w:lang w:eastAsia="ru-RU"/>
        </w:rPr>
      </w:pPr>
      <w:r w:rsidRPr="00834397"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  <w:t xml:space="preserve">«Обществознание и естествознание». </w:t>
      </w:r>
      <w:r w:rsidRPr="00834397">
        <w:rPr>
          <w:rFonts w:ascii="Times New Roman" w:eastAsia="Corbel" w:hAnsi="Times New Roman" w:cs="Times New Roman"/>
          <w:sz w:val="24"/>
          <w:szCs w:val="24"/>
          <w:lang w:eastAsia="ru-RU"/>
        </w:rPr>
        <w:t>Учебный предмет: «Окружающий мир».</w:t>
      </w:r>
    </w:p>
    <w:p w:rsidR="008E51BD" w:rsidRPr="008E51BD" w:rsidRDefault="008E51BD" w:rsidP="008E51BD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</w:pPr>
      <w:r w:rsidRPr="00834397"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  <w:t xml:space="preserve">«Искусство». </w:t>
      </w:r>
      <w:r w:rsidRPr="008E51BD"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  <w:t>Учебные предметы: «Музыка», «Изобразительное искусство».</w:t>
      </w:r>
    </w:p>
    <w:p w:rsidR="008E51BD" w:rsidRPr="008E51BD" w:rsidRDefault="008E51BD" w:rsidP="008E51BD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</w:pPr>
      <w:r w:rsidRPr="00834397"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  <w:lastRenderedPageBreak/>
        <w:t>«Технология»</w:t>
      </w:r>
      <w:r w:rsidRPr="008E51BD"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  <w:t>. Учебный предмет: «Технология».</w:t>
      </w:r>
    </w:p>
    <w:p w:rsidR="008E51BD" w:rsidRPr="008E51BD" w:rsidRDefault="008E51BD" w:rsidP="008E51BD">
      <w:p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</w:pPr>
      <w:r w:rsidRPr="008E51BD"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  <w:t xml:space="preserve">«Физическая культура». Учебный предмет: «Физическая культура». </w:t>
      </w:r>
    </w:p>
    <w:p w:rsidR="008E51BD" w:rsidRPr="00834397" w:rsidRDefault="008E51BD" w:rsidP="008E51BD">
      <w:pPr>
        <w:pStyle w:val="a5"/>
        <w:spacing w:before="0" w:after="0" w:line="240" w:lineRule="auto"/>
        <w:ind w:firstLine="709"/>
        <w:contextualSpacing/>
        <w:jc w:val="both"/>
      </w:pPr>
      <w:r w:rsidRPr="00834397">
        <w:t xml:space="preserve">В учебный план IV класса включен 1 час в неделю (34 часа в год) на изучение учебного предмета </w:t>
      </w:r>
      <w:r w:rsidRPr="00834397">
        <w:rPr>
          <w:b/>
        </w:rPr>
        <w:t>«Основы религиозных культур и светской этики»</w:t>
      </w:r>
      <w:r w:rsidRPr="00834397">
        <w:t xml:space="preserve"> (далее – ОРКСЭ).</w:t>
      </w:r>
    </w:p>
    <w:p w:rsidR="008E51BD" w:rsidRPr="00834397" w:rsidRDefault="008E51BD" w:rsidP="008E51BD">
      <w:pPr>
        <w:pStyle w:val="a5"/>
        <w:spacing w:before="0" w:after="0" w:line="240" w:lineRule="auto"/>
        <w:ind w:firstLine="709"/>
        <w:contextualSpacing/>
        <w:jc w:val="both"/>
      </w:pPr>
      <w:r w:rsidRPr="00834397">
        <w:rPr>
          <w:rFonts w:eastAsia="TimesNewRomanPSMT"/>
        </w:rPr>
        <w:t xml:space="preserve">Курс ОРКСЭ состоит из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  <w:r w:rsidRPr="00834397">
        <w:rPr>
          <w:rStyle w:val="Zag11"/>
          <w:rFonts w:eastAsia="TimesNewRomanPSMT"/>
        </w:rPr>
        <w:t>Выбор модуля, изучаемого в рамках курса ОРКСЭ, осуществляется родителями (законными представителями) обучающихся.</w:t>
      </w:r>
      <w:r w:rsidRPr="00834397">
        <w:t xml:space="preserve"> </w:t>
      </w:r>
    </w:p>
    <w:p w:rsidR="008E51BD" w:rsidRPr="00834397" w:rsidRDefault="008E51BD" w:rsidP="008E51BD">
      <w:pPr>
        <w:tabs>
          <w:tab w:val="left" w:pos="4500"/>
          <w:tab w:val="left" w:pos="9180"/>
          <w:tab w:val="left" w:pos="9360"/>
        </w:tabs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4397">
        <w:rPr>
          <w:rFonts w:ascii="Times New Roman" w:eastAsia="TimesNewRomanPSMT" w:hAnsi="Times New Roman" w:cs="Times New Roman"/>
          <w:sz w:val="24"/>
          <w:szCs w:val="24"/>
        </w:rPr>
        <w:t xml:space="preserve">Изучение предметной области </w:t>
      </w:r>
      <w:r w:rsidRPr="00834397">
        <w:rPr>
          <w:rFonts w:ascii="Times New Roman" w:eastAsia="TimesNewRomanPSMT" w:hAnsi="Times New Roman" w:cs="Times New Roman"/>
          <w:b/>
          <w:sz w:val="24"/>
          <w:szCs w:val="24"/>
        </w:rPr>
        <w:t>«Родной язык (русский) и литературное чтение на родном языке»</w:t>
      </w:r>
      <w:r w:rsidRPr="00834397">
        <w:rPr>
          <w:rFonts w:ascii="Times New Roman" w:eastAsia="TimesNewRomanPSMT" w:hAnsi="Times New Roman" w:cs="Times New Roman"/>
          <w:sz w:val="24"/>
          <w:szCs w:val="24"/>
        </w:rPr>
        <w:t xml:space="preserve"> начинается в 1 классе со 2-го полугодия учебного года.</w:t>
      </w:r>
    </w:p>
    <w:p w:rsidR="008E51BD" w:rsidRPr="00834397" w:rsidRDefault="008E51BD" w:rsidP="008E51BD">
      <w:pPr>
        <w:tabs>
          <w:tab w:val="left" w:pos="4500"/>
          <w:tab w:val="left" w:pos="9180"/>
          <w:tab w:val="left" w:pos="9360"/>
        </w:tabs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397">
        <w:rPr>
          <w:rFonts w:ascii="Times New Roman" w:eastAsia="TimesNewRomanPSMT" w:hAnsi="Times New Roman" w:cs="Times New Roman"/>
          <w:sz w:val="24"/>
          <w:szCs w:val="24"/>
        </w:rPr>
        <w:t>Выбор языка носит добровольный характер, осуществляется по выбору родителей (законных представителей) по заявлению с указанием языка, являющегося родным для обучающегося (</w:t>
      </w:r>
      <w:r w:rsidRPr="00834397">
        <w:rPr>
          <w:rFonts w:ascii="Times New Roman" w:hAnsi="Times New Roman" w:cs="Times New Roman"/>
          <w:bCs/>
          <w:sz w:val="24"/>
          <w:szCs w:val="24"/>
        </w:rPr>
        <w:t>в соответствии с частью 3 статьи 44 Федерального закона об образовании «Об образовании в Российской Федерации»)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E51BD" w:rsidRPr="00834397" w:rsidRDefault="008E51BD" w:rsidP="008E5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397">
        <w:rPr>
          <w:rFonts w:ascii="Times New Roman" w:hAnsi="Times New Roman" w:cs="Times New Roman"/>
          <w:sz w:val="24"/>
          <w:szCs w:val="24"/>
        </w:rPr>
        <w:t xml:space="preserve">Преподавание учебного предмета </w:t>
      </w:r>
      <w:r w:rsidRPr="00834397">
        <w:rPr>
          <w:rFonts w:ascii="Times New Roman" w:hAnsi="Times New Roman" w:cs="Times New Roman"/>
          <w:b/>
          <w:sz w:val="24"/>
          <w:szCs w:val="24"/>
        </w:rPr>
        <w:t>«Мордовский (</w:t>
      </w:r>
      <w:proofErr w:type="spellStart"/>
      <w:r w:rsidRPr="00834397">
        <w:rPr>
          <w:rFonts w:ascii="Times New Roman" w:hAnsi="Times New Roman" w:cs="Times New Roman"/>
          <w:b/>
          <w:sz w:val="24"/>
          <w:szCs w:val="24"/>
        </w:rPr>
        <w:t>мокшанский</w:t>
      </w:r>
      <w:proofErr w:type="spellEnd"/>
      <w:r w:rsidRPr="00834397">
        <w:rPr>
          <w:rFonts w:ascii="Times New Roman" w:hAnsi="Times New Roman" w:cs="Times New Roman"/>
          <w:b/>
          <w:sz w:val="24"/>
          <w:szCs w:val="24"/>
        </w:rPr>
        <w:t xml:space="preserve"> / эрзянский) язык»</w:t>
      </w:r>
      <w:r w:rsidRPr="00834397">
        <w:rPr>
          <w:rFonts w:ascii="Times New Roman" w:hAnsi="Times New Roman" w:cs="Times New Roman"/>
          <w:sz w:val="24"/>
          <w:szCs w:val="24"/>
        </w:rPr>
        <w:t xml:space="preserve"> как государственного языка Республики Мордовия</w:t>
      </w:r>
      <w:r w:rsidRPr="00834397">
        <w:rPr>
          <w:rFonts w:ascii="Times New Roman" w:hAnsi="Times New Roman" w:cs="Times New Roman"/>
          <w:bCs/>
          <w:sz w:val="24"/>
          <w:szCs w:val="24"/>
        </w:rPr>
        <w:t xml:space="preserve"> осуществляется только в части, формируемой участниками образовательных отношений, </w:t>
      </w:r>
      <w:r w:rsidRPr="00834397">
        <w:rPr>
          <w:rFonts w:ascii="Times New Roman" w:hAnsi="Times New Roman" w:cs="Times New Roman"/>
          <w:color w:val="000000"/>
          <w:sz w:val="24"/>
          <w:szCs w:val="24"/>
        </w:rPr>
        <w:t>изучается со 2-го класса  в объёме 1 час в неделю.</w:t>
      </w:r>
    </w:p>
    <w:p w:rsidR="008E51BD" w:rsidRPr="00834397" w:rsidRDefault="008E51BD" w:rsidP="008E51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97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Обязательная часть учебного плана</w:t>
      </w:r>
      <w:r w:rsidRPr="00834397">
        <w:rPr>
          <w:rFonts w:ascii="Times New Roman" w:hAnsi="Times New Roman" w:cs="Times New Roman"/>
          <w:color w:val="000000"/>
          <w:sz w:val="24"/>
          <w:szCs w:val="24"/>
        </w:rPr>
        <w:t xml:space="preserve"> отражает содержание образования, которое обеспечивает решение важнейших целей современного начального образования:</w:t>
      </w:r>
    </w:p>
    <w:p w:rsidR="008E51BD" w:rsidRPr="00834397" w:rsidRDefault="008E51BD" w:rsidP="008E51BD">
      <w:pPr>
        <w:widowControl w:val="0"/>
        <w:numPr>
          <w:ilvl w:val="0"/>
          <w:numId w:val="35"/>
        </w:numPr>
        <w:tabs>
          <w:tab w:val="left" w:pos="540"/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97">
        <w:rPr>
          <w:rFonts w:ascii="Times New Roman" w:hAnsi="Times New Roman" w:cs="Times New Roman"/>
          <w:color w:val="000000"/>
          <w:sz w:val="24"/>
          <w:szCs w:val="24"/>
        </w:rPr>
        <w:t>формирование гражданской идентичности школьников;</w:t>
      </w:r>
    </w:p>
    <w:p w:rsidR="008E51BD" w:rsidRPr="00834397" w:rsidRDefault="008E51BD" w:rsidP="008E51BD">
      <w:pPr>
        <w:widowControl w:val="0"/>
        <w:numPr>
          <w:ilvl w:val="0"/>
          <w:numId w:val="35"/>
        </w:numPr>
        <w:tabs>
          <w:tab w:val="left" w:pos="540"/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97">
        <w:rPr>
          <w:rFonts w:ascii="Times New Roman" w:hAnsi="Times New Roman" w:cs="Times New Roman"/>
          <w:color w:val="000000"/>
          <w:sz w:val="24"/>
          <w:szCs w:val="24"/>
        </w:rPr>
        <w:t>их приобщение к общекультурным и национальным ценностям, информационным технологиям;</w:t>
      </w:r>
    </w:p>
    <w:p w:rsidR="008E51BD" w:rsidRPr="00834397" w:rsidRDefault="008E51BD" w:rsidP="008E51BD">
      <w:pPr>
        <w:widowControl w:val="0"/>
        <w:numPr>
          <w:ilvl w:val="0"/>
          <w:numId w:val="35"/>
        </w:numPr>
        <w:tabs>
          <w:tab w:val="left" w:pos="540"/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97">
        <w:rPr>
          <w:rFonts w:ascii="Times New Roman" w:hAnsi="Times New Roman" w:cs="Times New Roman"/>
          <w:color w:val="000000"/>
          <w:sz w:val="24"/>
          <w:szCs w:val="24"/>
        </w:rPr>
        <w:t>готовность к продолжению образования в основной школе;</w:t>
      </w:r>
    </w:p>
    <w:p w:rsidR="008E51BD" w:rsidRPr="00834397" w:rsidRDefault="008E51BD" w:rsidP="008E51BD">
      <w:pPr>
        <w:widowControl w:val="0"/>
        <w:numPr>
          <w:ilvl w:val="0"/>
          <w:numId w:val="35"/>
        </w:numPr>
        <w:tabs>
          <w:tab w:val="left" w:pos="540"/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9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8E51BD" w:rsidRPr="00834397" w:rsidRDefault="008E51BD" w:rsidP="008E51BD">
      <w:pPr>
        <w:widowControl w:val="0"/>
        <w:numPr>
          <w:ilvl w:val="0"/>
          <w:numId w:val="35"/>
        </w:numPr>
        <w:tabs>
          <w:tab w:val="left" w:pos="540"/>
          <w:tab w:val="left" w:pos="900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97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личностное развитие обучающегося в соответствии с его индивидуальностью. </w:t>
      </w:r>
    </w:p>
    <w:p w:rsidR="008E51BD" w:rsidRPr="00834397" w:rsidRDefault="008E51BD" w:rsidP="008E51BD">
      <w:pPr>
        <w:widowControl w:val="0"/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97">
        <w:rPr>
          <w:rFonts w:ascii="Times New Roman" w:hAnsi="Times New Roman" w:cs="Times New Roman"/>
          <w:color w:val="000000"/>
          <w:sz w:val="24"/>
          <w:szCs w:val="24"/>
        </w:rPr>
        <w:t xml:space="preserve">Начиная с 1 класса в обязательную часть учебного плана включен третий час физической культуры. Учебный предмет «Иностранный язык» изучается со 2-го класса в объёме 2 часов в неделю. Учебный предмет «Окружающий мир» изучается по 2 часа в неделю и является интегрированным. </w:t>
      </w:r>
    </w:p>
    <w:p w:rsidR="008E51BD" w:rsidRPr="00834397" w:rsidRDefault="008E51BD" w:rsidP="008E51BD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34397">
        <w:rPr>
          <w:rFonts w:ascii="Times New Roman" w:hAnsi="Times New Roman" w:cs="Times New Roman"/>
          <w:sz w:val="24"/>
          <w:szCs w:val="24"/>
        </w:rPr>
        <w:t xml:space="preserve">В часть, формируемую участниками образовательных отношений, входит и </w:t>
      </w:r>
      <w:r w:rsidRPr="0083439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834397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</w:t>
      </w:r>
      <w:r w:rsidRPr="00834397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</w:t>
      </w:r>
      <w:r w:rsidRPr="00834397">
        <w:rPr>
          <w:rFonts w:ascii="Times New Roman" w:hAnsi="Times New Roman" w:cs="Times New Roman"/>
          <w:sz w:val="24"/>
          <w:szCs w:val="24"/>
        </w:rPr>
        <w:t>организ</w:t>
      </w:r>
      <w:r w:rsidRPr="00834397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834397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834397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834397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834397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834397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834397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834397">
        <w:rPr>
          <w:rFonts w:ascii="Times New Roman" w:hAnsi="Times New Roman" w:cs="Times New Roman"/>
          <w:sz w:val="24"/>
          <w:szCs w:val="24"/>
        </w:rPr>
        <w:t>).</w:t>
      </w:r>
    </w:p>
    <w:p w:rsidR="008E51BD" w:rsidRDefault="008E51BD" w:rsidP="008E51BD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34397">
        <w:rPr>
          <w:rFonts w:ascii="Times New Roman" w:hAnsi="Times New Roman" w:cs="Times New Roman"/>
          <w:bCs/>
          <w:kern w:val="2"/>
          <w:sz w:val="24"/>
          <w:szCs w:val="24"/>
        </w:rPr>
        <w:t>Коррекционная работа осуществляется во внеурочное время в объеме не менее 5 часов. Программа коррекционной раб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оты разрабатывается МОУ «Озёрная ООШ</w:t>
      </w:r>
      <w:r w:rsidRPr="00834397">
        <w:rPr>
          <w:rFonts w:ascii="Times New Roman" w:hAnsi="Times New Roman" w:cs="Times New Roman"/>
          <w:bCs/>
          <w:kern w:val="2"/>
          <w:sz w:val="24"/>
          <w:szCs w:val="24"/>
        </w:rPr>
        <w:t>» в зависимости от особых образовательных потребностей обучающихся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с ТНР.</w:t>
      </w:r>
    </w:p>
    <w:p w:rsidR="008E51BD" w:rsidRPr="00834397" w:rsidRDefault="008E51BD" w:rsidP="008E51BD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97">
        <w:rPr>
          <w:rFonts w:ascii="Times New Roman" w:hAnsi="Times New Roman" w:cs="Times New Roman"/>
          <w:sz w:val="24"/>
          <w:szCs w:val="24"/>
        </w:rPr>
        <w:t xml:space="preserve">Со второй четверти 2-го класса и в 3-4 классах  система аттестации достижений учащихся – промежуточная, которая осуществляется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о системе оценки достижения планируемых результатов освоения основной образовательной программы 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образования. В МОУ «Озёрная ООШ</w:t>
      </w:r>
      <w:r w:rsidRPr="00834397">
        <w:rPr>
          <w:rFonts w:ascii="Times New Roman" w:hAnsi="Times New Roman" w:cs="Times New Roman"/>
          <w:sz w:val="24"/>
          <w:szCs w:val="24"/>
        </w:rPr>
        <w:t>» промежуточная аттестация в 4 классе представляет собой диктант по русскому языку, и контрольные работы по математике и окружающему миру; по всем остальным предметам учебного плана (за исключением предмета «Основы  религиозных культур и светской этики» по которому оценивание не предусмотрено) - выставление усреднённого балла четвертных отметок. Во 2-3 классах промежуточная аттестация представляет собой усреднённый балл четвертных отметок по всем предметам учебного плана.</w:t>
      </w:r>
    </w:p>
    <w:p w:rsidR="008E51BD" w:rsidRPr="000D5660" w:rsidRDefault="008E51BD" w:rsidP="008E51BD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34397">
        <w:rPr>
          <w:rFonts w:ascii="Times New Roman" w:hAnsi="Times New Roman" w:cs="Times New Roman"/>
          <w:sz w:val="24"/>
          <w:szCs w:val="24"/>
        </w:rPr>
        <w:t xml:space="preserve">Дидактическое и методическое обеспечение образовательной программы </w:t>
      </w:r>
      <w:r w:rsidRPr="000D5660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школы определяется </w:t>
      </w:r>
      <w:r w:rsidRPr="000D5660">
        <w:rPr>
          <w:rFonts w:ascii="Times New Roman" w:hAnsi="Times New Roman" w:cs="Times New Roman"/>
          <w:bCs/>
          <w:sz w:val="24"/>
          <w:szCs w:val="24"/>
        </w:rPr>
        <w:t>федеральным перечнем учебников</w:t>
      </w:r>
      <w:r w:rsidRPr="000D5660">
        <w:rPr>
          <w:rFonts w:ascii="Times New Roman" w:hAnsi="Times New Roman" w:cs="Times New Roman"/>
          <w:sz w:val="24"/>
          <w:szCs w:val="24"/>
        </w:rPr>
        <w:t xml:space="preserve">, </w:t>
      </w:r>
      <w:r w:rsidRPr="000D5660">
        <w:rPr>
          <w:rFonts w:ascii="Times New Roman" w:hAnsi="Times New Roman" w:cs="Times New Roman"/>
          <w:sz w:val="24"/>
          <w:szCs w:val="24"/>
        </w:rPr>
        <w:lastRenderedPageBreak/>
        <w:t>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учреждениях на 2018 / 2019</w:t>
      </w:r>
      <w:r w:rsidRPr="000D5660">
        <w:rPr>
          <w:rFonts w:ascii="Times New Roman" w:hAnsi="Times New Roman" w:cs="Times New Roman"/>
          <w:sz w:val="24"/>
          <w:szCs w:val="24"/>
        </w:rPr>
        <w:t xml:space="preserve"> учебный год.  </w:t>
      </w:r>
    </w:p>
    <w:p w:rsidR="008E51BD" w:rsidRPr="00834397" w:rsidRDefault="008E51BD" w:rsidP="008E51BD">
      <w:pPr>
        <w:pStyle w:val="Osnova"/>
        <w:spacing w:line="240" w:lineRule="auto"/>
        <w:ind w:firstLine="567"/>
        <w:contextualSpacing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3439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Педагоги школы при разработке программ учебных предметов (курсов), учитывают этнокультурные образовательные потребности обучающихся и их родителей при изучении отдельных предметов (окружающего мира, чтения, музыки, искусства, технологии и т.д.), дополняют содержание образования региональными материалами, отражающими культурные, исторические, национальные особенности республики.</w:t>
      </w:r>
    </w:p>
    <w:p w:rsidR="00757F6B" w:rsidRDefault="00757F6B" w:rsidP="00757F6B">
      <w:pPr>
        <w:jc w:val="both"/>
      </w:pPr>
    </w:p>
    <w:p w:rsidR="00757F6B" w:rsidRPr="00834397" w:rsidRDefault="00757F6B" w:rsidP="00757F6B">
      <w:pPr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</w:pPr>
      <w:r w:rsidRPr="00834397">
        <w:rPr>
          <w:rFonts w:ascii="Times New Roman" w:eastAsia="Corbel" w:hAnsi="Times New Roman" w:cs="Times New Roman"/>
          <w:b/>
          <w:bCs/>
          <w:sz w:val="24"/>
          <w:szCs w:val="24"/>
          <w:lang w:eastAsia="ru-RU"/>
        </w:rPr>
        <w:t>Учебный план начального общего образования (5-дневная неделя)</w:t>
      </w:r>
    </w:p>
    <w:p w:rsidR="00757F6B" w:rsidRPr="00757F6B" w:rsidRDefault="00757F6B" w:rsidP="00757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938" w:tblpY="1"/>
        <w:tblOverlap w:val="never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2127"/>
        <w:gridCol w:w="1275"/>
        <w:gridCol w:w="1418"/>
        <w:gridCol w:w="1417"/>
        <w:gridCol w:w="1560"/>
        <w:gridCol w:w="992"/>
      </w:tblGrid>
      <w:tr w:rsidR="00593038" w:rsidRPr="00757F6B" w:rsidTr="00593038">
        <w:tc>
          <w:tcPr>
            <w:tcW w:w="17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Учебные предметы</w:t>
            </w:r>
          </w:p>
          <w:p w:rsidR="00593038" w:rsidRPr="00992228" w:rsidRDefault="00593038" w:rsidP="00992228">
            <w:pPr>
              <w:pStyle w:val="aff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 в неделю /год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</w:tr>
      <w:tr w:rsidR="00593038" w:rsidRPr="00757F6B" w:rsidTr="00593038">
        <w:tc>
          <w:tcPr>
            <w:tcW w:w="17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22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  <w:p w:rsidR="00593038" w:rsidRPr="00992228" w:rsidRDefault="00593038" w:rsidP="00992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228">
              <w:rPr>
                <w:rFonts w:ascii="Times New Roman" w:hAnsi="Times New Roman" w:cs="Times New Roman"/>
                <w:b/>
                <w:bCs/>
              </w:rPr>
              <w:t xml:space="preserve"> Школа России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22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:rsidR="00593038" w:rsidRPr="00992228" w:rsidRDefault="00593038" w:rsidP="00992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228">
              <w:rPr>
                <w:rFonts w:ascii="Times New Roman" w:hAnsi="Times New Roman" w:cs="Times New Roman"/>
                <w:b/>
                <w:bCs/>
              </w:rPr>
              <w:t>Перспективная начальная школа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228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:rsidR="00593038" w:rsidRPr="00992228" w:rsidRDefault="00593038" w:rsidP="00992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228">
              <w:rPr>
                <w:rFonts w:ascii="Times New Roman" w:hAnsi="Times New Roman" w:cs="Times New Roman"/>
                <w:b/>
                <w:bCs/>
              </w:rPr>
              <w:t>Перспективная начальная школа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228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  <w:p w:rsidR="00593038" w:rsidRPr="00992228" w:rsidRDefault="00593038" w:rsidP="00992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228">
              <w:rPr>
                <w:rFonts w:ascii="Times New Roman" w:hAnsi="Times New Roman" w:cs="Times New Roman"/>
                <w:b/>
                <w:bCs/>
              </w:rPr>
              <w:t>Перспективная начальная школа</w:t>
            </w: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93038" w:rsidRPr="00757F6B" w:rsidTr="00593038">
        <w:tc>
          <w:tcPr>
            <w:tcW w:w="1054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Обязательная часть</w:t>
            </w:r>
          </w:p>
        </w:tc>
      </w:tr>
      <w:tr w:rsidR="00593038" w:rsidRPr="00757F6B" w:rsidTr="00593038">
        <w:tc>
          <w:tcPr>
            <w:tcW w:w="175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5/165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17/573</w:t>
            </w:r>
          </w:p>
        </w:tc>
      </w:tr>
      <w:tr w:rsidR="00593038" w:rsidRPr="00757F6B" w:rsidTr="00593038">
        <w:tc>
          <w:tcPr>
            <w:tcW w:w="175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4/132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3/102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15/490</w:t>
            </w:r>
          </w:p>
        </w:tc>
      </w:tr>
      <w:tr w:rsidR="00593038" w:rsidRPr="00757F6B" w:rsidTr="00593038">
        <w:tc>
          <w:tcPr>
            <w:tcW w:w="1756" w:type="dxa"/>
            <w:vMerge w:val="restart"/>
            <w:tcBorders>
              <w:left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Родной язык (русский) *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93038" w:rsidRPr="00757F6B" w:rsidTr="00593038">
        <w:tc>
          <w:tcPr>
            <w:tcW w:w="175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на родном (русском) языке*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93038" w:rsidRPr="00757F6B" w:rsidTr="00593038"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6/204</w:t>
            </w:r>
          </w:p>
        </w:tc>
      </w:tr>
      <w:tr w:rsidR="00593038" w:rsidRPr="00757F6B" w:rsidTr="00593038">
        <w:trPr>
          <w:trHeight w:val="378"/>
        </w:trPr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4/132</w:t>
            </w:r>
          </w:p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4/136</w:t>
            </w:r>
          </w:p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16/540</w:t>
            </w:r>
          </w:p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93038" w:rsidRPr="00757F6B" w:rsidTr="00593038"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 xml:space="preserve">Окружающий мир </w:t>
            </w:r>
          </w:p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2/66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8/270</w:t>
            </w:r>
          </w:p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93038" w:rsidRPr="00757F6B" w:rsidTr="00593038"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 xml:space="preserve">Основы религиозных культур </w:t>
            </w:r>
          </w:p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и светской этики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1\34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1/34</w:t>
            </w:r>
          </w:p>
        </w:tc>
      </w:tr>
      <w:tr w:rsidR="00593038" w:rsidRPr="00757F6B" w:rsidTr="00593038"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Искусство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 xml:space="preserve">Музыка </w:t>
            </w:r>
          </w:p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1/33</w:t>
            </w:r>
          </w:p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1/33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4/135</w:t>
            </w:r>
          </w:p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4/135</w:t>
            </w:r>
          </w:p>
        </w:tc>
      </w:tr>
      <w:tr w:rsidR="00593038" w:rsidRPr="00757F6B" w:rsidTr="00593038"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922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922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922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922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/</w:t>
            </w: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405</w:t>
            </w:r>
          </w:p>
        </w:tc>
      </w:tr>
      <w:tr w:rsidR="00593038" w:rsidRPr="00757F6B" w:rsidTr="00593038"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1/33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4/135</w:t>
            </w:r>
          </w:p>
        </w:tc>
      </w:tr>
      <w:tr w:rsidR="00593038" w:rsidRPr="00757F6B" w:rsidTr="00593038"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sz w:val="22"/>
                <w:szCs w:val="22"/>
              </w:rPr>
              <w:t>21/693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sz w:val="22"/>
                <w:szCs w:val="22"/>
              </w:rPr>
              <w:t>22/770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sz w:val="22"/>
                <w:szCs w:val="22"/>
              </w:rPr>
              <w:t>22/770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sz w:val="22"/>
                <w:szCs w:val="22"/>
              </w:rPr>
              <w:t>22/770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87/2937</w:t>
            </w:r>
          </w:p>
        </w:tc>
      </w:tr>
      <w:tr w:rsidR="00593038" w:rsidRPr="00757F6B" w:rsidTr="00593038">
        <w:trPr>
          <w:trHeight w:val="508"/>
        </w:trPr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sz w:val="22"/>
                <w:szCs w:val="22"/>
              </w:rPr>
              <w:t>Учебные предметы, курсы, дисциплины (модули)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sz w:val="22"/>
                <w:szCs w:val="22"/>
              </w:rPr>
              <w:t>Эрзянский /</w:t>
            </w:r>
            <w:proofErr w:type="spellStart"/>
            <w:r w:rsidRPr="00992228">
              <w:rPr>
                <w:rFonts w:ascii="Times New Roman" w:hAnsi="Times New Roman" w:cs="Times New Roman"/>
                <w:b/>
                <w:sz w:val="22"/>
                <w:szCs w:val="22"/>
              </w:rPr>
              <w:t>мокшанский</w:t>
            </w:r>
            <w:proofErr w:type="spellEnd"/>
            <w:r w:rsidRPr="009922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язык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1/34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1/34</w:t>
            </w:r>
          </w:p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3/102</w:t>
            </w:r>
          </w:p>
        </w:tc>
      </w:tr>
      <w:tr w:rsidR="00593038" w:rsidRPr="00757F6B" w:rsidTr="00593038">
        <w:tc>
          <w:tcPr>
            <w:tcW w:w="388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Максимально допустимая нагрузка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21/693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23/782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23/782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593038" w:rsidRPr="00992228" w:rsidRDefault="00593038" w:rsidP="00992228">
            <w:pPr>
              <w:pStyle w:val="aff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23/782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3038" w:rsidRPr="00992228" w:rsidRDefault="00593038" w:rsidP="00992228">
            <w:pPr>
              <w:pStyle w:val="aff4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22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90/3039</w:t>
            </w:r>
          </w:p>
        </w:tc>
      </w:tr>
    </w:tbl>
    <w:p w:rsidR="00757F6B" w:rsidRPr="00992228" w:rsidRDefault="00757F6B" w:rsidP="0099222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7F6B">
        <w:rPr>
          <w:rFonts w:ascii="Times New Roman" w:hAnsi="Times New Roman" w:cs="Times New Roman"/>
          <w:b/>
          <w:bCs/>
        </w:rPr>
        <w:t>*Часы, отведенные на родной язык и литературное чтение на родном языке, в количестве 0,5 часа в неделю, переданы на изучение   литературного чтения.</w:t>
      </w:r>
    </w:p>
    <w:p w:rsidR="00593038" w:rsidRDefault="00593038" w:rsidP="00834397">
      <w:pPr>
        <w:suppressAutoHyphens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orbel" w:hAnsi="Times New Roman" w:cs="Times New Roman"/>
          <w:sz w:val="24"/>
          <w:szCs w:val="24"/>
          <w:lang w:eastAsia="ru-RU"/>
        </w:rPr>
      </w:pPr>
    </w:p>
    <w:p w:rsidR="00593038" w:rsidRDefault="00593038" w:rsidP="00834397">
      <w:pPr>
        <w:suppressAutoHyphens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orbel" w:hAnsi="Times New Roman" w:cs="Times New Roman"/>
          <w:sz w:val="24"/>
          <w:szCs w:val="24"/>
          <w:lang w:eastAsia="ru-RU"/>
        </w:rPr>
      </w:pPr>
    </w:p>
    <w:p w:rsidR="00593038" w:rsidRDefault="00593038" w:rsidP="00834397">
      <w:pPr>
        <w:suppressAutoHyphens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orbel" w:hAnsi="Times New Roman" w:cs="Times New Roman"/>
          <w:sz w:val="24"/>
          <w:szCs w:val="24"/>
          <w:lang w:eastAsia="ru-RU"/>
        </w:rPr>
      </w:pPr>
    </w:p>
    <w:p w:rsidR="00593038" w:rsidRDefault="00593038" w:rsidP="00834397">
      <w:pPr>
        <w:suppressAutoHyphens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orbel" w:hAnsi="Times New Roman" w:cs="Times New Roman"/>
          <w:sz w:val="24"/>
          <w:szCs w:val="24"/>
          <w:lang w:eastAsia="ru-RU"/>
        </w:rPr>
      </w:pPr>
    </w:p>
    <w:p w:rsidR="00834397" w:rsidRPr="00834397" w:rsidRDefault="00834397" w:rsidP="00834397">
      <w:pPr>
        <w:suppressAutoHyphens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Style w:val="aff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34397">
        <w:rPr>
          <w:rFonts w:ascii="Times New Roman" w:eastAsia="Corbel" w:hAnsi="Times New Roman" w:cs="Times New Roman"/>
          <w:sz w:val="24"/>
          <w:szCs w:val="24"/>
          <w:lang w:eastAsia="ru-RU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 и других видов деятельности, максимальный объём аудиторной нагрузки учащихся и формы промежуточной аттестации. </w:t>
      </w:r>
      <w:r w:rsidRPr="00834397">
        <w:rPr>
          <w:rFonts w:ascii="Times New Roman" w:hAnsi="Times New Roman" w:cs="Times New Roman"/>
          <w:sz w:val="24"/>
          <w:szCs w:val="24"/>
        </w:rPr>
        <w:t>В учебном плане определено годовое распределение часов и количество часов на учебные предметы в неделю с учётом продолжительн</w:t>
      </w:r>
      <w:r w:rsidR="00EA4848">
        <w:rPr>
          <w:rFonts w:ascii="Times New Roman" w:hAnsi="Times New Roman" w:cs="Times New Roman"/>
          <w:sz w:val="24"/>
          <w:szCs w:val="24"/>
        </w:rPr>
        <w:t>ости учебного года для 1 класса</w:t>
      </w:r>
      <w:r w:rsidRPr="00834397">
        <w:rPr>
          <w:rFonts w:ascii="Times New Roman" w:hAnsi="Times New Roman" w:cs="Times New Roman"/>
          <w:sz w:val="24"/>
          <w:szCs w:val="24"/>
        </w:rPr>
        <w:t xml:space="preserve"> –33 учебных недели (5-дневная рабочая неделя), для 2 -4 классов –34 учебных недели (5-дневная рабочая неделя).</w:t>
      </w:r>
    </w:p>
    <w:p w:rsidR="00834397" w:rsidRPr="00834397" w:rsidRDefault="00834397" w:rsidP="00EA4848">
      <w:pPr>
        <w:suppressAutoHyphens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orbel" w:hAnsi="Times New Roman" w:cs="Times New Roman"/>
          <w:sz w:val="24"/>
          <w:szCs w:val="24"/>
          <w:lang w:eastAsia="ru-RU"/>
        </w:rPr>
      </w:pPr>
      <w:r w:rsidRPr="00834397">
        <w:rPr>
          <w:rFonts w:ascii="Times New Roman" w:eastAsia="Corbel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A4848">
        <w:rPr>
          <w:rFonts w:ascii="Times New Roman" w:eastAsia="Corbel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Pr="00834397">
        <w:rPr>
          <w:rFonts w:ascii="Times New Roman" w:eastAsia="Corbel" w:hAnsi="Times New Roman" w:cs="Times New Roman"/>
          <w:sz w:val="24"/>
          <w:szCs w:val="24"/>
          <w:lang w:eastAsia="ru-RU"/>
        </w:rPr>
        <w:t>образовательной программы начального</w:t>
      </w:r>
      <w:r w:rsidR="00EA4848">
        <w:rPr>
          <w:rFonts w:ascii="Times New Roman" w:eastAsia="Corbel" w:hAnsi="Times New Roman" w:cs="Times New Roman"/>
          <w:sz w:val="24"/>
          <w:szCs w:val="24"/>
          <w:lang w:eastAsia="ru-RU"/>
        </w:rPr>
        <w:t xml:space="preserve"> </w:t>
      </w:r>
      <w:r w:rsidRPr="00834397">
        <w:rPr>
          <w:rFonts w:ascii="Times New Roman" w:eastAsia="Corbel" w:hAnsi="Times New Roman" w:cs="Times New Roman"/>
          <w:sz w:val="24"/>
          <w:szCs w:val="24"/>
          <w:lang w:eastAsia="ru-RU"/>
        </w:rPr>
        <w:t xml:space="preserve">общего образования составляет четыре года. </w:t>
      </w:r>
    </w:p>
    <w:p w:rsidR="007F1E6F" w:rsidRDefault="007F1E6F" w:rsidP="00812764">
      <w:pPr>
        <w:tabs>
          <w:tab w:val="left" w:pos="0"/>
          <w:tab w:val="right" w:leader="dot" w:pos="9639"/>
        </w:tabs>
        <w:spacing w:before="120" w:after="120" w:line="240" w:lineRule="auto"/>
        <w:contextualSpacing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413974300"/>
    </w:p>
    <w:p w:rsidR="007F1E6F" w:rsidRDefault="007F1E6F" w:rsidP="002C46C4">
      <w:pPr>
        <w:tabs>
          <w:tab w:val="left" w:pos="0"/>
          <w:tab w:val="right" w:leader="dot" w:pos="9639"/>
        </w:tabs>
        <w:spacing w:before="120" w:after="120" w:line="240" w:lineRule="auto"/>
        <w:contextualSpacing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C46C4" w:rsidRDefault="00FB065A" w:rsidP="002C46C4">
      <w:pPr>
        <w:tabs>
          <w:tab w:val="left" w:pos="0"/>
          <w:tab w:val="right" w:leader="dot" w:pos="9639"/>
        </w:tabs>
        <w:spacing w:before="120" w:after="120" w:line="240" w:lineRule="auto"/>
        <w:contextualSpacing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46C4">
        <w:rPr>
          <w:rFonts w:ascii="Times New Roman" w:hAnsi="Times New Roman" w:cs="Times New Roman"/>
          <w:b/>
          <w:color w:val="auto"/>
          <w:sz w:val="24"/>
          <w:szCs w:val="24"/>
        </w:rPr>
        <w:t>2.3.</w:t>
      </w:r>
      <w:r w:rsidR="00C16375" w:rsidRPr="002C46C4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2C46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Система условий реализации адаптированной основной </w:t>
      </w:r>
      <w:r w:rsidR="00F770D9" w:rsidRPr="002C46C4">
        <w:rPr>
          <w:rFonts w:ascii="Times New Roman" w:hAnsi="Times New Roman" w:cs="Times New Roman"/>
          <w:b/>
          <w:color w:val="auto"/>
          <w:sz w:val="24"/>
          <w:szCs w:val="24"/>
        </w:rPr>
        <w:t>обще</w:t>
      </w:r>
      <w:r w:rsidRPr="002C46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образовательной программы начального общего образования обучающихся </w:t>
      </w:r>
    </w:p>
    <w:p w:rsidR="00F34436" w:rsidRPr="002C46C4" w:rsidRDefault="00FB065A" w:rsidP="002C46C4">
      <w:pPr>
        <w:tabs>
          <w:tab w:val="left" w:pos="0"/>
          <w:tab w:val="right" w:leader="dot" w:pos="9639"/>
        </w:tabs>
        <w:spacing w:before="120" w:after="120" w:line="240" w:lineRule="auto"/>
        <w:contextualSpacing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46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 </w:t>
      </w:r>
      <w:bookmarkEnd w:id="10"/>
      <w:r w:rsidR="00F34436" w:rsidRPr="002C46C4">
        <w:rPr>
          <w:rFonts w:ascii="Times New Roman" w:hAnsi="Times New Roman" w:cs="Times New Roman"/>
          <w:b/>
          <w:color w:val="auto"/>
          <w:sz w:val="24"/>
          <w:szCs w:val="24"/>
        </w:rPr>
        <w:t>тяжелыми нарушениями речи</w:t>
      </w:r>
    </w:p>
    <w:p w:rsidR="00C47F19" w:rsidRPr="002C46C4" w:rsidRDefault="00545616" w:rsidP="002C4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C46C4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C47F19" w:rsidRPr="002C46C4" w:rsidRDefault="00C47F19" w:rsidP="002C4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46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Учитель-логопед – </w:t>
      </w:r>
      <w:r w:rsidR="002C46C4" w:rsidRPr="002C46C4">
        <w:rPr>
          <w:rFonts w:ascii="Times New Roman" w:hAnsi="Times New Roman" w:cs="Times New Roman"/>
          <w:color w:val="auto"/>
          <w:sz w:val="24"/>
          <w:szCs w:val="24"/>
        </w:rPr>
        <w:t>имеет</w:t>
      </w:r>
      <w:r w:rsidRPr="002C46C4">
        <w:rPr>
          <w:rFonts w:ascii="Times New Roman" w:hAnsi="Times New Roman" w:cs="Times New Roman"/>
          <w:color w:val="auto"/>
          <w:sz w:val="24"/>
          <w:szCs w:val="24"/>
        </w:rPr>
        <w:t xml:space="preserve"> высшее профессиональное педагогическое образование в области логопедии</w:t>
      </w:r>
      <w:r w:rsidR="002C46C4" w:rsidRPr="002C46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C46C4" w:rsidRPr="002C46C4">
        <w:rPr>
          <w:rFonts w:ascii="Times New Roman" w:hAnsi="Times New Roman" w:cs="Times New Roman"/>
          <w:color w:val="595D5F"/>
          <w:sz w:val="24"/>
          <w:szCs w:val="24"/>
        </w:rPr>
        <w:t xml:space="preserve"> </w:t>
      </w:r>
      <w:r w:rsidR="002C46C4" w:rsidRPr="002C46C4">
        <w:rPr>
          <w:rFonts w:ascii="Times New Roman" w:hAnsi="Times New Roman" w:cs="Times New Roman"/>
          <w:color w:val="auto"/>
          <w:sz w:val="24"/>
          <w:szCs w:val="24"/>
        </w:rPr>
        <w:t xml:space="preserve">Квалификация по диплому: учитель и логопед специальной (вспомогательной) школы, </w:t>
      </w:r>
      <w:proofErr w:type="spellStart"/>
      <w:r w:rsidR="002C46C4" w:rsidRPr="002C46C4">
        <w:rPr>
          <w:rFonts w:ascii="Times New Roman" w:hAnsi="Times New Roman" w:cs="Times New Roman"/>
          <w:color w:val="auto"/>
          <w:sz w:val="24"/>
          <w:szCs w:val="24"/>
        </w:rPr>
        <w:t>олигофренопедагог</w:t>
      </w:r>
      <w:proofErr w:type="spellEnd"/>
      <w:r w:rsidR="002C46C4" w:rsidRPr="002C46C4">
        <w:rPr>
          <w:rFonts w:ascii="Times New Roman" w:hAnsi="Times New Roman" w:cs="Times New Roman"/>
          <w:color w:val="auto"/>
          <w:sz w:val="24"/>
          <w:szCs w:val="24"/>
        </w:rPr>
        <w:t xml:space="preserve"> дошкольных учреждений. Специальность ""Дефектология (олигофренопедагогика)"" с дополнительной специальностью "Логопедия".</w:t>
      </w:r>
    </w:p>
    <w:p w:rsidR="00C47F19" w:rsidRPr="002C46C4" w:rsidRDefault="00C47F19" w:rsidP="002C4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46C4">
        <w:rPr>
          <w:rFonts w:ascii="Times New Roman" w:hAnsi="Times New Roman" w:cs="Times New Roman"/>
          <w:i/>
          <w:color w:val="auto"/>
          <w:sz w:val="24"/>
          <w:szCs w:val="24"/>
        </w:rPr>
        <w:t>Педагогические работники</w:t>
      </w:r>
      <w:r w:rsidR="002C46C4" w:rsidRPr="002C46C4">
        <w:rPr>
          <w:rFonts w:ascii="Times New Roman" w:hAnsi="Times New Roman" w:cs="Times New Roman"/>
          <w:color w:val="auto"/>
          <w:sz w:val="24"/>
          <w:szCs w:val="24"/>
        </w:rPr>
        <w:t xml:space="preserve"> – учителя</w:t>
      </w:r>
      <w:r w:rsidRPr="002C46C4">
        <w:rPr>
          <w:rFonts w:ascii="Times New Roman" w:hAnsi="Times New Roman" w:cs="Times New Roman"/>
          <w:color w:val="auto"/>
          <w:sz w:val="24"/>
          <w:szCs w:val="24"/>
        </w:rPr>
        <w:t xml:space="preserve"> начальных классов, учитель музыки, учитель физической культуры, учитель иностранного языка, педагог-психолог,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</w:t>
      </w:r>
      <w:r w:rsidR="002C46C4" w:rsidRPr="002C46C4">
        <w:rPr>
          <w:rFonts w:ascii="Times New Roman" w:hAnsi="Times New Roman" w:cs="Times New Roman"/>
          <w:color w:val="auto"/>
          <w:sz w:val="24"/>
          <w:szCs w:val="24"/>
        </w:rPr>
        <w:t>имеют</w:t>
      </w:r>
      <w:r w:rsidRPr="002C46C4">
        <w:rPr>
          <w:rFonts w:ascii="Times New Roman" w:hAnsi="Times New Roman" w:cs="Times New Roman"/>
          <w:color w:val="auto"/>
          <w:sz w:val="24"/>
          <w:szCs w:val="24"/>
        </w:rPr>
        <w:t xml:space="preserve"> удостоверение о повышении квалификации в области инклюзивного образования установленного образца.</w:t>
      </w:r>
    </w:p>
    <w:p w:rsidR="00C47F19" w:rsidRPr="002C46C4" w:rsidRDefault="00C47F19" w:rsidP="002C4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46C4">
        <w:rPr>
          <w:rFonts w:ascii="Times New Roman" w:hAnsi="Times New Roman" w:cs="Times New Roman"/>
          <w:i/>
          <w:color w:val="auto"/>
          <w:sz w:val="24"/>
          <w:szCs w:val="24"/>
        </w:rPr>
        <w:t>Руководящие работники (административный персонал)</w:t>
      </w:r>
      <w:r w:rsidR="002C46C4" w:rsidRPr="002C46C4">
        <w:rPr>
          <w:rFonts w:ascii="Times New Roman" w:hAnsi="Times New Roman" w:cs="Times New Roman"/>
          <w:color w:val="auto"/>
          <w:sz w:val="24"/>
          <w:szCs w:val="24"/>
        </w:rPr>
        <w:t xml:space="preserve"> – наряду с</w:t>
      </w:r>
      <w:r w:rsidRPr="002C46C4">
        <w:rPr>
          <w:rFonts w:ascii="Times New Roman" w:hAnsi="Times New Roman" w:cs="Times New Roman"/>
          <w:color w:val="auto"/>
          <w:sz w:val="24"/>
          <w:szCs w:val="24"/>
        </w:rPr>
        <w:t xml:space="preserve"> высшим профессиональным педагогическим образованием </w:t>
      </w:r>
      <w:r w:rsidR="002C46C4" w:rsidRPr="002C46C4">
        <w:rPr>
          <w:rFonts w:ascii="Times New Roman" w:hAnsi="Times New Roman" w:cs="Times New Roman"/>
          <w:color w:val="auto"/>
          <w:sz w:val="24"/>
          <w:szCs w:val="24"/>
        </w:rPr>
        <w:t>имеют</w:t>
      </w:r>
      <w:r w:rsidRPr="002C46C4">
        <w:rPr>
          <w:rFonts w:ascii="Times New Roman" w:hAnsi="Times New Roman" w:cs="Times New Roman"/>
          <w:color w:val="auto"/>
          <w:sz w:val="24"/>
          <w:szCs w:val="24"/>
        </w:rPr>
        <w:t xml:space="preserve"> удостоверение о повышении квалификации в области инклюзивного образования установленного образца.</w:t>
      </w:r>
    </w:p>
    <w:p w:rsidR="00477D0F" w:rsidRPr="002C46C4" w:rsidRDefault="00477D0F" w:rsidP="002C46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F1E6F" w:rsidRDefault="007F1E6F" w:rsidP="00846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7F1E6F" w:rsidRDefault="007F1E6F" w:rsidP="00846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F34436" w:rsidRPr="00846F6A" w:rsidRDefault="00545616" w:rsidP="00846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46F6A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716C75" w:rsidRPr="00846F6A" w:rsidRDefault="00716C75" w:rsidP="00846F6A">
      <w:pPr>
        <w:pStyle w:val="14TexstOSNOVA1012"/>
        <w:autoSpaceDE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</w:t>
      </w:r>
      <w:r w:rsidR="00853C18" w:rsidRPr="00846F6A">
        <w:rPr>
          <w:rFonts w:ascii="Times New Roman" w:hAnsi="Times New Roman" w:cs="Times New Roman"/>
          <w:sz w:val="24"/>
          <w:szCs w:val="24"/>
        </w:rPr>
        <w:t xml:space="preserve"> на получение обучающимися с ТНР</w:t>
      </w:r>
      <w:r w:rsidRPr="00846F6A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 w:rsidR="00853C18" w:rsidRPr="00846F6A">
        <w:rPr>
          <w:rFonts w:ascii="Times New Roman" w:hAnsi="Times New Roman" w:cs="Times New Roman"/>
          <w:sz w:val="24"/>
          <w:szCs w:val="24"/>
        </w:rPr>
        <w:t xml:space="preserve"> в с</w:t>
      </w:r>
      <w:r w:rsidR="0058478A" w:rsidRPr="00846F6A">
        <w:rPr>
          <w:rFonts w:ascii="Times New Roman" w:hAnsi="Times New Roman" w:cs="Times New Roman"/>
          <w:sz w:val="24"/>
          <w:szCs w:val="24"/>
        </w:rPr>
        <w:t>оответствии с ФГОС НОО обучающихся</w:t>
      </w:r>
      <w:r w:rsidR="00853C18" w:rsidRPr="00846F6A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846F6A">
        <w:rPr>
          <w:rFonts w:ascii="Times New Roman" w:hAnsi="Times New Roman" w:cs="Times New Roman"/>
          <w:sz w:val="24"/>
          <w:szCs w:val="24"/>
        </w:rPr>
        <w:t>.</w:t>
      </w:r>
    </w:p>
    <w:p w:rsidR="00716C75" w:rsidRPr="00846F6A" w:rsidRDefault="00716C75" w:rsidP="00846F6A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Финансовые условия реализации АООП НОО:</w:t>
      </w:r>
    </w:p>
    <w:p w:rsidR="00716C75" w:rsidRPr="00846F6A" w:rsidRDefault="0022535D" w:rsidP="00846F6A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1) обеспечивают</w:t>
      </w:r>
      <w:r w:rsidR="00716C75" w:rsidRPr="00846F6A">
        <w:rPr>
          <w:rFonts w:ascii="Times New Roman" w:hAnsi="Times New Roman" w:cs="Times New Roman"/>
          <w:sz w:val="24"/>
          <w:szCs w:val="24"/>
        </w:rPr>
        <w:t xml:space="preserve"> возможность вып</w:t>
      </w:r>
      <w:r w:rsidR="0058478A" w:rsidRPr="00846F6A">
        <w:rPr>
          <w:rFonts w:ascii="Times New Roman" w:hAnsi="Times New Roman" w:cs="Times New Roman"/>
          <w:sz w:val="24"/>
          <w:szCs w:val="24"/>
        </w:rPr>
        <w:t>олнения требований ФГОС НОО обучающихся</w:t>
      </w:r>
      <w:r w:rsidR="00853C18" w:rsidRPr="00846F6A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716C75" w:rsidRPr="00846F6A">
        <w:rPr>
          <w:rFonts w:ascii="Times New Roman" w:hAnsi="Times New Roman" w:cs="Times New Roman"/>
          <w:sz w:val="24"/>
          <w:szCs w:val="24"/>
        </w:rPr>
        <w:t>к условиям реализации и структуре АООП НОО;</w:t>
      </w:r>
    </w:p>
    <w:p w:rsidR="00716C75" w:rsidRPr="00846F6A" w:rsidRDefault="0022535D" w:rsidP="00846F6A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2) обеспечивают</w:t>
      </w:r>
      <w:r w:rsidR="00716C75" w:rsidRPr="00846F6A">
        <w:rPr>
          <w:rFonts w:ascii="Times New Roman" w:hAnsi="Times New Roman" w:cs="Times New Roman"/>
          <w:sz w:val="24"/>
          <w:szCs w:val="24"/>
        </w:rPr>
        <w:t xml:space="preserve">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716C75" w:rsidRPr="00846F6A" w:rsidRDefault="00716C75" w:rsidP="00846F6A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lastRenderedPageBreak/>
        <w:t>3) отража</w:t>
      </w:r>
      <w:r w:rsidR="0022535D" w:rsidRPr="00846F6A">
        <w:rPr>
          <w:rFonts w:ascii="Times New Roman" w:hAnsi="Times New Roman" w:cs="Times New Roman"/>
          <w:sz w:val="24"/>
          <w:szCs w:val="24"/>
        </w:rPr>
        <w:t>ют</w:t>
      </w:r>
      <w:r w:rsidRPr="00846F6A">
        <w:rPr>
          <w:rFonts w:ascii="Times New Roman" w:hAnsi="Times New Roman" w:cs="Times New Roman"/>
          <w:sz w:val="24"/>
          <w:szCs w:val="24"/>
        </w:rPr>
        <w:t xml:space="preserve"> структуру и объем расходов, необходимых для реализации АООП НОО, а также механизм их формирования.</w:t>
      </w:r>
    </w:p>
    <w:p w:rsidR="00716C75" w:rsidRPr="00846F6A" w:rsidRDefault="00716C75" w:rsidP="00846F6A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Финансирование реализации АООП НОО осуществля</w:t>
      </w:r>
      <w:r w:rsidR="0022535D" w:rsidRPr="00846F6A">
        <w:rPr>
          <w:rFonts w:ascii="Times New Roman" w:hAnsi="Times New Roman" w:cs="Times New Roman"/>
          <w:sz w:val="24"/>
          <w:szCs w:val="24"/>
        </w:rPr>
        <w:t>ет</w:t>
      </w:r>
      <w:r w:rsidRPr="00846F6A">
        <w:rPr>
          <w:rFonts w:ascii="Times New Roman" w:hAnsi="Times New Roman" w:cs="Times New Roman"/>
          <w:sz w:val="24"/>
          <w:szCs w:val="24"/>
        </w:rPr>
        <w:t xml:space="preserve">ся </w:t>
      </w:r>
      <w:r w:rsidRPr="00846F6A">
        <w:rPr>
          <w:rFonts w:ascii="Times New Roman" w:hAnsi="Times New Roman" w:cs="Times New Roman"/>
          <w:sz w:val="24"/>
          <w:szCs w:val="24"/>
        </w:rPr>
        <w:br/>
        <w:t xml:space="preserve">в объеме определяемых органами государственной власти </w:t>
      </w:r>
      <w:r w:rsidR="0022535D" w:rsidRPr="00846F6A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846F6A">
        <w:rPr>
          <w:rFonts w:ascii="Times New Roman" w:hAnsi="Times New Roman" w:cs="Times New Roman"/>
          <w:sz w:val="24"/>
          <w:szCs w:val="24"/>
        </w:rPr>
        <w:t xml:space="preserve">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</w:t>
      </w:r>
      <w:r w:rsidR="00E96524" w:rsidRPr="00846F6A">
        <w:rPr>
          <w:rFonts w:ascii="Times New Roman" w:hAnsi="Times New Roman" w:cs="Times New Roman"/>
          <w:sz w:val="24"/>
          <w:szCs w:val="24"/>
        </w:rPr>
        <w:t>ы определяются в с</w:t>
      </w:r>
      <w:r w:rsidR="0058478A" w:rsidRPr="00846F6A">
        <w:rPr>
          <w:rFonts w:ascii="Times New Roman" w:hAnsi="Times New Roman" w:cs="Times New Roman"/>
          <w:sz w:val="24"/>
          <w:szCs w:val="24"/>
        </w:rPr>
        <w:t>оответствии с ФГОС НОО обучающихся</w:t>
      </w:r>
      <w:r w:rsidR="00E96524" w:rsidRPr="00846F6A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846F6A">
        <w:rPr>
          <w:rFonts w:ascii="Times New Roman" w:hAnsi="Times New Roman" w:cs="Times New Roman"/>
          <w:sz w:val="24"/>
          <w:szCs w:val="24"/>
        </w:rPr>
        <w:t>:</w:t>
      </w:r>
    </w:p>
    <w:p w:rsidR="00716C75" w:rsidRPr="00846F6A" w:rsidRDefault="0022535D" w:rsidP="00846F6A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-</w:t>
      </w:r>
      <w:r w:rsidR="00716C75" w:rsidRPr="00846F6A">
        <w:rPr>
          <w:rFonts w:ascii="Times New Roman" w:hAnsi="Times New Roman" w:cs="Times New Roman"/>
          <w:sz w:val="24"/>
          <w:szCs w:val="24"/>
        </w:rPr>
        <w:t>специальными условиями получения образования (кадровыми, материально-техническими);</w:t>
      </w:r>
    </w:p>
    <w:p w:rsidR="00716C75" w:rsidRPr="00846F6A" w:rsidRDefault="0022535D" w:rsidP="00846F6A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-</w:t>
      </w:r>
      <w:r w:rsidR="00716C75" w:rsidRPr="00846F6A">
        <w:rPr>
          <w:rFonts w:ascii="Times New Roman" w:hAnsi="Times New Roman" w:cs="Times New Roman"/>
          <w:sz w:val="24"/>
          <w:szCs w:val="24"/>
        </w:rPr>
        <w:t>расходами на оплату труда работников, реализующих АООП НОО;</w:t>
      </w:r>
    </w:p>
    <w:p w:rsidR="00716C75" w:rsidRPr="00846F6A" w:rsidRDefault="0022535D" w:rsidP="00846F6A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-</w:t>
      </w:r>
      <w:r w:rsidR="00716C75" w:rsidRPr="00846F6A">
        <w:rPr>
          <w:rFonts w:ascii="Times New Roman" w:hAnsi="Times New Roman" w:cs="Times New Roman"/>
          <w:sz w:val="24"/>
          <w:szCs w:val="24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716C75" w:rsidRPr="00846F6A" w:rsidRDefault="0022535D" w:rsidP="00846F6A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-</w:t>
      </w:r>
      <w:r w:rsidR="00716C75" w:rsidRPr="00846F6A">
        <w:rPr>
          <w:rFonts w:ascii="Times New Roman" w:hAnsi="Times New Roman" w:cs="Times New Roman"/>
          <w:sz w:val="24"/>
          <w:szCs w:val="24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16C75" w:rsidRPr="00846F6A" w:rsidRDefault="0022535D" w:rsidP="00846F6A">
      <w:pPr>
        <w:pStyle w:val="14TexstOSNOVA1012"/>
        <w:autoSpaceDE/>
        <w:autoSpaceDN/>
        <w:adjustRightInd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-</w:t>
      </w:r>
      <w:r w:rsidR="00716C75" w:rsidRPr="00846F6A">
        <w:rPr>
          <w:rFonts w:ascii="Times New Roman" w:hAnsi="Times New Roman" w:cs="Times New Roman"/>
          <w:sz w:val="24"/>
          <w:szCs w:val="24"/>
        </w:rPr>
        <w:t>иными расходами, связанными с реализацией и обеспечением реализации АООП НОО.</w:t>
      </w:r>
    </w:p>
    <w:p w:rsidR="00716C75" w:rsidRPr="00846F6A" w:rsidRDefault="00716C75" w:rsidP="00846F6A">
      <w:pPr>
        <w:pStyle w:val="14TexstOSNOVA1012"/>
        <w:autoSpaceDE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46F6A">
        <w:rPr>
          <w:rFonts w:ascii="Times New Roman" w:hAnsi="Times New Roman" w:cs="Times New Roman"/>
          <w:sz w:val="24"/>
          <w:szCs w:val="24"/>
        </w:rPr>
        <w:t>Финансовое обеспечение соответств</w:t>
      </w:r>
      <w:r w:rsidR="0022535D" w:rsidRPr="00846F6A">
        <w:rPr>
          <w:rFonts w:ascii="Times New Roman" w:hAnsi="Times New Roman" w:cs="Times New Roman"/>
          <w:sz w:val="24"/>
          <w:szCs w:val="24"/>
        </w:rPr>
        <w:t>ует</w:t>
      </w:r>
      <w:r w:rsidRPr="00846F6A">
        <w:rPr>
          <w:rFonts w:ascii="Times New Roman" w:hAnsi="Times New Roman" w:cs="Times New Roman"/>
          <w:sz w:val="24"/>
          <w:szCs w:val="24"/>
        </w:rPr>
        <w:t xml:space="preserve"> специфике кадровых и материально-технических условий, о</w:t>
      </w:r>
      <w:r w:rsidR="00E96524" w:rsidRPr="00846F6A">
        <w:rPr>
          <w:rFonts w:ascii="Times New Roman" w:hAnsi="Times New Roman" w:cs="Times New Roman"/>
          <w:sz w:val="24"/>
          <w:szCs w:val="24"/>
        </w:rPr>
        <w:t>пределенных для</w:t>
      </w:r>
      <w:r w:rsidRPr="00846F6A">
        <w:rPr>
          <w:rFonts w:ascii="Times New Roman" w:hAnsi="Times New Roman" w:cs="Times New Roman"/>
          <w:sz w:val="24"/>
          <w:szCs w:val="24"/>
        </w:rPr>
        <w:t xml:space="preserve"> АООП НОО</w:t>
      </w:r>
      <w:r w:rsidR="00E96524" w:rsidRPr="00846F6A">
        <w:rPr>
          <w:rFonts w:ascii="Times New Roman" w:hAnsi="Times New Roman" w:cs="Times New Roman"/>
          <w:sz w:val="24"/>
          <w:szCs w:val="24"/>
        </w:rPr>
        <w:t xml:space="preserve"> обучающихся с ТНР</w:t>
      </w:r>
      <w:r w:rsidRPr="00846F6A">
        <w:rPr>
          <w:rFonts w:ascii="Times New Roman" w:hAnsi="Times New Roman" w:cs="Times New Roman"/>
          <w:sz w:val="24"/>
          <w:szCs w:val="24"/>
        </w:rPr>
        <w:t>.</w:t>
      </w:r>
    </w:p>
    <w:p w:rsidR="00477D0F" w:rsidRPr="00846F6A" w:rsidRDefault="00477D0F" w:rsidP="00846F6A">
      <w:pPr>
        <w:pStyle w:val="14TexstOSNOVA1012"/>
        <w:autoSpaceDE/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2F59" w:rsidRPr="00846F6A" w:rsidRDefault="00D32F59" w:rsidP="00846F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F6A">
        <w:rPr>
          <w:rFonts w:ascii="Times New Roman" w:hAnsi="Times New Roman"/>
          <w:b/>
          <w:bCs/>
          <w:spacing w:val="-3"/>
          <w:sz w:val="24"/>
          <w:szCs w:val="24"/>
        </w:rPr>
        <w:t xml:space="preserve">Определение нормативных затрат на оказание </w:t>
      </w:r>
    </w:p>
    <w:p w:rsidR="00D32F59" w:rsidRPr="00846F6A" w:rsidRDefault="00D32F59" w:rsidP="00846F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846F6A">
        <w:rPr>
          <w:rFonts w:ascii="Times New Roman" w:hAnsi="Times New Roman"/>
          <w:b/>
          <w:bCs/>
          <w:spacing w:val="-3"/>
          <w:sz w:val="24"/>
          <w:szCs w:val="24"/>
        </w:rPr>
        <w:t>государственной услуги</w:t>
      </w:r>
    </w:p>
    <w:p w:rsidR="00D32F59" w:rsidRPr="00846F6A" w:rsidRDefault="00D32F59" w:rsidP="00846F6A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846F6A">
        <w:rPr>
          <w:rFonts w:ascii="Times New Roman" w:hAnsi="Times New Roman"/>
          <w:spacing w:val="-2"/>
          <w:sz w:val="24"/>
          <w:szCs w:val="24"/>
        </w:rPr>
        <w:t xml:space="preserve">Вариант </w:t>
      </w:r>
      <w:r w:rsidRPr="00846F6A">
        <w:rPr>
          <w:rFonts w:ascii="Times New Roman" w:hAnsi="Times New Roman"/>
          <w:color w:val="auto"/>
          <w:spacing w:val="-2"/>
          <w:sz w:val="24"/>
          <w:szCs w:val="24"/>
        </w:rPr>
        <w:t>5.1</w:t>
      </w:r>
      <w:r w:rsidRPr="00846F6A">
        <w:rPr>
          <w:rFonts w:ascii="Times New Roman" w:hAnsi="Times New Roman"/>
          <w:spacing w:val="-2"/>
          <w:sz w:val="24"/>
          <w:szCs w:val="24"/>
        </w:rPr>
        <w:t xml:space="preserve"> предполагает, что обучающийся </w:t>
      </w:r>
      <w:r w:rsidRPr="00846F6A">
        <w:rPr>
          <w:rFonts w:ascii="Times New Roman" w:hAnsi="Times New Roman"/>
          <w:color w:val="auto"/>
          <w:spacing w:val="-2"/>
          <w:sz w:val="24"/>
          <w:szCs w:val="24"/>
        </w:rPr>
        <w:t>с ТНР</w:t>
      </w:r>
      <w:r w:rsidRPr="00846F6A">
        <w:rPr>
          <w:rFonts w:ascii="Times New Roman" w:hAnsi="Times New Roman"/>
          <w:spacing w:val="-2"/>
          <w:sz w:val="24"/>
          <w:szCs w:val="24"/>
        </w:rPr>
        <w:t xml:space="preserve"> получает </w:t>
      </w:r>
      <w:r w:rsidR="00E87270" w:rsidRPr="00846F6A">
        <w:rPr>
          <w:rFonts w:ascii="Times New Roman" w:hAnsi="Times New Roman"/>
          <w:spacing w:val="-2"/>
          <w:sz w:val="24"/>
          <w:szCs w:val="24"/>
        </w:rPr>
        <w:t>образование,</w:t>
      </w:r>
      <w:r w:rsidRPr="00846F6A">
        <w:rPr>
          <w:rFonts w:ascii="Times New Roman" w:hAnsi="Times New Roman"/>
          <w:spacing w:val="-2"/>
          <w:sz w:val="24"/>
          <w:szCs w:val="24"/>
        </w:rPr>
        <w:t xml:space="preserve"> находясь в среде сверстников, не имеющих ограничений по возможностям здоровья, и в те же сроки обучения. Обучающемуся</w:t>
      </w:r>
      <w:r w:rsidR="007A45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6F6A">
        <w:rPr>
          <w:rFonts w:ascii="Times New Roman" w:hAnsi="Times New Roman"/>
          <w:color w:val="auto"/>
          <w:spacing w:val="-2"/>
          <w:sz w:val="24"/>
          <w:szCs w:val="24"/>
        </w:rPr>
        <w:t>с ТНР</w:t>
      </w:r>
      <w:r w:rsidRPr="00846F6A">
        <w:rPr>
          <w:rFonts w:ascii="Times New Roman" w:hAnsi="Times New Roman"/>
          <w:spacing w:val="-2"/>
          <w:sz w:val="24"/>
          <w:szCs w:val="24"/>
        </w:rPr>
        <w:t xml:space="preserve">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</w:t>
      </w:r>
    </w:p>
    <w:p w:rsidR="00D32F59" w:rsidRPr="00846F6A" w:rsidRDefault="00D32F59" w:rsidP="00E87270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540"/>
        <w:contextualSpacing/>
        <w:jc w:val="both"/>
        <w:rPr>
          <w:spacing w:val="-2"/>
        </w:rPr>
      </w:pPr>
      <w:r w:rsidRPr="00846F6A">
        <w:rPr>
          <w:spacing w:val="-2"/>
        </w:rPr>
        <w:t xml:space="preserve">обязательное включение </w:t>
      </w:r>
      <w:r w:rsidRPr="00846F6A">
        <w:rPr>
          <w:bCs/>
          <w:spacing w:val="-3"/>
        </w:rPr>
        <w:t>в структуру АООП начального общего образования</w:t>
      </w:r>
      <w:r w:rsidR="00E87270">
        <w:rPr>
          <w:spacing w:val="-2"/>
        </w:rPr>
        <w:t xml:space="preserve"> для </w:t>
      </w:r>
      <w:r w:rsidRPr="00846F6A">
        <w:rPr>
          <w:spacing w:val="-2"/>
        </w:rPr>
        <w:t>обучающегося с ТНР программы коррекционной работы, что требует качественно особого кадрового состава специалистов, реализующих АООП;</w:t>
      </w:r>
    </w:p>
    <w:p w:rsidR="00D32F59" w:rsidRPr="00846F6A" w:rsidRDefault="00D32F59" w:rsidP="00E87270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540"/>
        <w:contextualSpacing/>
        <w:jc w:val="both"/>
        <w:rPr>
          <w:spacing w:val="-2"/>
        </w:rPr>
      </w:pPr>
      <w:r w:rsidRPr="00846F6A">
        <w:rPr>
          <w:spacing w:val="-2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846F6A">
        <w:rPr>
          <w:spacing w:val="-2"/>
        </w:rPr>
        <w:t>тьютора</w:t>
      </w:r>
      <w:proofErr w:type="spellEnd"/>
      <w:r w:rsidRPr="00846F6A">
        <w:rPr>
          <w:spacing w:val="-2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46F6A">
        <w:rPr>
          <w:spacing w:val="-2"/>
        </w:rPr>
        <w:t>ассистивных</w:t>
      </w:r>
      <w:proofErr w:type="spellEnd"/>
      <w:r w:rsidRPr="00846F6A">
        <w:rPr>
          <w:spacing w:val="-2"/>
        </w:rPr>
        <w:t xml:space="preserve"> устройств).</w:t>
      </w:r>
    </w:p>
    <w:p w:rsidR="00D32F59" w:rsidRPr="00846F6A" w:rsidRDefault="00D32F59" w:rsidP="00E87270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567"/>
        <w:contextualSpacing/>
        <w:jc w:val="both"/>
        <w:rPr>
          <w:spacing w:val="-2"/>
        </w:rPr>
      </w:pPr>
      <w:r w:rsidRPr="00846F6A">
        <w:rPr>
          <w:spacing w:val="-2"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846F6A">
        <w:rPr>
          <w:spacing w:val="-2"/>
        </w:rPr>
        <w:t>ассистивные</w:t>
      </w:r>
      <w:proofErr w:type="spellEnd"/>
      <w:r w:rsidRPr="00846F6A">
        <w:rPr>
          <w:spacing w:val="-2"/>
        </w:rPr>
        <w:t xml:space="preserve"> устройства, специальные компьютерные</w:t>
      </w:r>
      <w:r w:rsidR="00E87270">
        <w:rPr>
          <w:spacing w:val="-2"/>
        </w:rPr>
        <w:t xml:space="preserve"> </w:t>
      </w:r>
      <w:r w:rsidRPr="00846F6A">
        <w:rPr>
          <w:spacing w:val="-2"/>
        </w:rPr>
        <w:t>программы и др.) в соответствии с ФГОС для обучающихся с ТНР.</w:t>
      </w:r>
    </w:p>
    <w:p w:rsidR="00D32F59" w:rsidRPr="00846F6A" w:rsidRDefault="00D32F59" w:rsidP="00846F6A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846F6A">
        <w:rPr>
          <w:rFonts w:ascii="Times New Roman" w:hAnsi="Times New Roman"/>
          <w:spacing w:val="-2"/>
          <w:sz w:val="24"/>
          <w:szCs w:val="24"/>
        </w:rPr>
        <w:t xml:space="preserve">При определении нормативных финансовых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</w:t>
      </w:r>
      <w:r w:rsidRPr="00846F6A">
        <w:rPr>
          <w:rFonts w:ascii="Times New Roman" w:hAnsi="Times New Roman"/>
          <w:color w:val="auto"/>
          <w:spacing w:val="-2"/>
          <w:sz w:val="24"/>
          <w:szCs w:val="24"/>
        </w:rPr>
        <w:t>с ТНР</w:t>
      </w:r>
      <w:r w:rsidRPr="00846F6A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D32F59" w:rsidRPr="00846F6A" w:rsidRDefault="00D32F59" w:rsidP="00846F6A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846F6A">
        <w:rPr>
          <w:rFonts w:ascii="Times New Roman" w:hAnsi="Times New Roman"/>
          <w:spacing w:val="-2"/>
          <w:sz w:val="24"/>
          <w:szCs w:val="24"/>
        </w:rPr>
        <w:t xml:space="preserve">Финансирование рассчитывается с учетом рекомендаций ПМПК,  ИПР инвалида в соответствии с кадровыми и материально-техническими условиями реализации АООП, требованиями к наполняемости классов в соответствии с СанПиН. </w:t>
      </w:r>
    </w:p>
    <w:p w:rsidR="00D32F59" w:rsidRPr="00846F6A" w:rsidRDefault="00D32F59" w:rsidP="00846F6A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846F6A">
        <w:rPr>
          <w:rFonts w:ascii="Times New Roman" w:hAnsi="Times New Roman"/>
          <w:spacing w:val="-2"/>
          <w:sz w:val="24"/>
          <w:szCs w:val="24"/>
        </w:rPr>
        <w:t xml:space="preserve">Таким образом, финансирование АООП НОО для каждого обучающегося с ОВЗ производится в большем объеме, чем финансирование ООП НОО обучающихся, не имеющих ограниченных возможностей здоровья. </w:t>
      </w:r>
    </w:p>
    <w:p w:rsidR="00F34436" w:rsidRPr="00B45048" w:rsidRDefault="00545616" w:rsidP="00B45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45048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B45048" w:rsidRPr="00B45048" w:rsidRDefault="00B45048" w:rsidP="00B45048">
      <w:pPr>
        <w:pStyle w:val="Standard"/>
        <w:ind w:firstLine="709"/>
        <w:contextualSpacing/>
        <w:jc w:val="both"/>
        <w:rPr>
          <w:rFonts w:ascii="Times New Roman" w:hAnsi="Times New Roman" w:cs="Times New Roman"/>
        </w:rPr>
      </w:pPr>
      <w:bookmarkStart w:id="11" w:name="_Toc413974301"/>
      <w:bookmarkStart w:id="12" w:name="bookmark2"/>
      <w:r w:rsidRPr="00B45048">
        <w:rPr>
          <w:rFonts w:ascii="Times New Roman" w:hAnsi="Times New Roman" w:cs="Times New Roman"/>
        </w:rPr>
        <w:t>В соответствии с требованиями ФГОС НОО обучающихся с ТНР для обеспечения всех предметных областей, включая коррекционно-развивающую область и внеур</w:t>
      </w:r>
      <w:r w:rsidR="00E87270">
        <w:rPr>
          <w:rFonts w:ascii="Times New Roman" w:hAnsi="Times New Roman" w:cs="Times New Roman"/>
        </w:rPr>
        <w:t>очную деятельность, МОУ «</w:t>
      </w:r>
      <w:proofErr w:type="gramStart"/>
      <w:r w:rsidR="00AC1CD5">
        <w:rPr>
          <w:rFonts w:ascii="Times New Roman" w:hAnsi="Times New Roman" w:cs="Times New Roman"/>
        </w:rPr>
        <w:t xml:space="preserve">Монастырская </w:t>
      </w:r>
      <w:r w:rsidR="00E87270">
        <w:rPr>
          <w:rFonts w:ascii="Times New Roman" w:hAnsi="Times New Roman" w:cs="Times New Roman"/>
        </w:rPr>
        <w:t xml:space="preserve"> ООШ</w:t>
      </w:r>
      <w:proofErr w:type="gramEnd"/>
      <w:r w:rsidRPr="00B45048">
        <w:rPr>
          <w:rFonts w:ascii="Times New Roman" w:hAnsi="Times New Roman" w:cs="Times New Roman"/>
        </w:rPr>
        <w:t xml:space="preserve">» соответствует строительным нормам и правилам, санитарным и гигиеническим нормам, нормам пожарной безопасности и </w:t>
      </w:r>
      <w:r w:rsidRPr="00B45048">
        <w:rPr>
          <w:rFonts w:ascii="Times New Roman" w:hAnsi="Times New Roman" w:cs="Times New Roman"/>
        </w:rPr>
        <w:lastRenderedPageBreak/>
        <w:t>оборудована:</w:t>
      </w:r>
    </w:p>
    <w:p w:rsidR="00B45048" w:rsidRPr="00B45048" w:rsidRDefault="00B45048" w:rsidP="00B45048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>-учебными помещениями, размещение, площадь, освещенность, расположение, размеры рабочих, игровых зон и зон для индивидуальных занятий, для активной деятельности и отдыха которых обеспечивают возможность успешной реализации обучающимися</w:t>
      </w:r>
      <w:r w:rsidR="002C46C4">
        <w:rPr>
          <w:rFonts w:ascii="Times New Roman" w:hAnsi="Times New Roman" w:cs="Times New Roman"/>
        </w:rPr>
        <w:t xml:space="preserve"> с ТНР</w:t>
      </w:r>
      <w:r w:rsidRPr="00B45048">
        <w:rPr>
          <w:rFonts w:ascii="Times New Roman" w:hAnsi="Times New Roman" w:cs="Times New Roman"/>
        </w:rPr>
        <w:t xml:space="preserve"> урочной и внеурочной деятельности;</w:t>
      </w:r>
    </w:p>
    <w:p w:rsidR="00B45048" w:rsidRPr="00B45048" w:rsidRDefault="00B45048" w:rsidP="00B45048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>-специальными кабинетами для осуществления образовательного процесса:</w:t>
      </w:r>
    </w:p>
    <w:p w:rsidR="00B45048" w:rsidRPr="00B45048" w:rsidRDefault="00B45048" w:rsidP="00B45048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>развития социально-бытовой ориентировки, коррекции речевых нарушений, ритмики и/или адаптивной физической культуры, психологической коррекции;</w:t>
      </w:r>
    </w:p>
    <w:p w:rsidR="00812764" w:rsidRDefault="00B45048" w:rsidP="00B45048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 xml:space="preserve">-помещением библиотеки с книгохранилищем, обеспечивающим сохранность книжного фонда, </w:t>
      </w:r>
      <w:proofErr w:type="spellStart"/>
      <w:r w:rsidR="00812764">
        <w:rPr>
          <w:rFonts w:ascii="Times New Roman" w:hAnsi="Times New Roman" w:cs="Times New Roman"/>
        </w:rPr>
        <w:t>медиатекой</w:t>
      </w:r>
      <w:proofErr w:type="spellEnd"/>
      <w:r w:rsidR="00812764">
        <w:rPr>
          <w:rFonts w:ascii="Times New Roman" w:hAnsi="Times New Roman" w:cs="Times New Roman"/>
        </w:rPr>
        <w:t>;</w:t>
      </w:r>
      <w:r w:rsidRPr="00780A0C">
        <w:rPr>
          <w:rFonts w:ascii="Times New Roman" w:hAnsi="Times New Roman" w:cs="Times New Roman"/>
          <w:highlight w:val="yellow"/>
        </w:rPr>
        <w:t xml:space="preserve"> </w:t>
      </w:r>
    </w:p>
    <w:p w:rsidR="00B45048" w:rsidRPr="00B45048" w:rsidRDefault="00B45048" w:rsidP="00B45048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>-актовым залом;</w:t>
      </w:r>
    </w:p>
    <w:p w:rsidR="00B45048" w:rsidRPr="00B45048" w:rsidRDefault="00B45048" w:rsidP="00B45048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>-спортивными сооружениями (залами, спортивной площадкой), оснащёнными игровым, спортивным оборудованием и инвентарём, соответствующим особым образоват</w:t>
      </w:r>
      <w:r w:rsidR="00780A0C">
        <w:rPr>
          <w:rFonts w:ascii="Times New Roman" w:hAnsi="Times New Roman" w:cs="Times New Roman"/>
        </w:rPr>
        <w:t xml:space="preserve">ельным потребностям </w:t>
      </w:r>
      <w:r w:rsidRPr="00B45048">
        <w:rPr>
          <w:rFonts w:ascii="Times New Roman" w:hAnsi="Times New Roman" w:cs="Times New Roman"/>
        </w:rPr>
        <w:t xml:space="preserve"> обучающихся;</w:t>
      </w:r>
    </w:p>
    <w:p w:rsidR="00B45048" w:rsidRPr="00B45048" w:rsidRDefault="00B45048" w:rsidP="00B45048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>-помещением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B45048" w:rsidRPr="00B45048" w:rsidRDefault="00B45048" w:rsidP="00B45048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>-помещением медицинского назначения;</w:t>
      </w:r>
    </w:p>
    <w:p w:rsidR="00B45048" w:rsidRPr="00B45048" w:rsidRDefault="00B45048" w:rsidP="00B45048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>-административными и иными помещениями, оснащёнными необходимым оборудованием для организации учебного процесса;</w:t>
      </w:r>
    </w:p>
    <w:p w:rsidR="00B45048" w:rsidRPr="00B45048" w:rsidRDefault="00B45048" w:rsidP="00B45048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>-санузлами, местами личной гигиены.</w:t>
      </w:r>
    </w:p>
    <w:p w:rsidR="00B45048" w:rsidRPr="00B45048" w:rsidRDefault="00B45048" w:rsidP="00B45048">
      <w:pPr>
        <w:pStyle w:val="Standard"/>
        <w:ind w:firstLine="709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>Информационно-о</w:t>
      </w:r>
      <w:r w:rsidR="00780A0C">
        <w:rPr>
          <w:rFonts w:ascii="Times New Roman" w:hAnsi="Times New Roman" w:cs="Times New Roman"/>
        </w:rPr>
        <w:t>бразовательная среда МОУ «</w:t>
      </w:r>
      <w:r w:rsidR="009D3822">
        <w:rPr>
          <w:rFonts w:ascii="Times New Roman" w:hAnsi="Times New Roman" w:cs="Times New Roman"/>
        </w:rPr>
        <w:t>Монастырская</w:t>
      </w:r>
      <w:r w:rsidR="00780A0C">
        <w:rPr>
          <w:rFonts w:ascii="Times New Roman" w:hAnsi="Times New Roman" w:cs="Times New Roman"/>
        </w:rPr>
        <w:t xml:space="preserve"> ООШ»</w:t>
      </w:r>
      <w:r w:rsidRPr="00B45048">
        <w:rPr>
          <w:rFonts w:ascii="Times New Roman" w:hAnsi="Times New Roman" w:cs="Times New Roman"/>
        </w:rPr>
        <w:t xml:space="preserve">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службы поддержки применения ИКТ.</w:t>
      </w:r>
    </w:p>
    <w:p w:rsidR="00B45048" w:rsidRPr="00B45048" w:rsidRDefault="00B45048" w:rsidP="00B45048">
      <w:pPr>
        <w:pStyle w:val="Standard"/>
        <w:ind w:firstLine="709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 xml:space="preserve">Информационно-образовательная среда </w:t>
      </w:r>
      <w:r w:rsidR="00780A0C">
        <w:rPr>
          <w:rFonts w:ascii="Times New Roman" w:hAnsi="Times New Roman" w:cs="Times New Roman"/>
        </w:rPr>
        <w:t>МОУ «</w:t>
      </w:r>
      <w:r w:rsidR="009D3822">
        <w:rPr>
          <w:rFonts w:ascii="Times New Roman" w:hAnsi="Times New Roman" w:cs="Times New Roman"/>
        </w:rPr>
        <w:t>Монастырская</w:t>
      </w:r>
      <w:r w:rsidR="00780A0C">
        <w:rPr>
          <w:rFonts w:ascii="Times New Roman" w:hAnsi="Times New Roman" w:cs="Times New Roman"/>
        </w:rPr>
        <w:t xml:space="preserve"> ООШ» </w:t>
      </w:r>
      <w:r w:rsidRPr="00B45048">
        <w:rPr>
          <w:rFonts w:ascii="Times New Roman" w:hAnsi="Times New Roman" w:cs="Times New Roman"/>
        </w:rPr>
        <w:t>обеспечивает возможность осуществлять в электронной (цифровой) форме следующие виды деятельности: планирование образовательного процесса; размещение и сохранение материалов образовательного процесса, в том числе – работ обучающихся и педагогов, информационных ресурсов; фиксацию хода образовательного процесса и результатов освоения обучающимися</w:t>
      </w:r>
      <w:r w:rsidR="002C46C4">
        <w:rPr>
          <w:rFonts w:ascii="Times New Roman" w:hAnsi="Times New Roman" w:cs="Times New Roman"/>
        </w:rPr>
        <w:t xml:space="preserve"> с ТНР</w:t>
      </w:r>
      <w:r w:rsidRPr="00B45048">
        <w:rPr>
          <w:rFonts w:ascii="Times New Roman" w:hAnsi="Times New Roman" w:cs="Times New Roman"/>
        </w:rPr>
        <w:t xml:space="preserve"> АООП НОО; взаимодействие между участн</w:t>
      </w:r>
      <w:r w:rsidR="00780A0C">
        <w:rPr>
          <w:rFonts w:ascii="Times New Roman" w:hAnsi="Times New Roman" w:cs="Times New Roman"/>
        </w:rPr>
        <w:t>иками образовательного процесса</w:t>
      </w:r>
      <w:r w:rsidRPr="00B45048">
        <w:rPr>
          <w:rFonts w:ascii="Times New Roman" w:hAnsi="Times New Roman" w:cs="Times New Roman"/>
        </w:rPr>
        <w:t>;</w:t>
      </w:r>
      <w:r w:rsidR="002C46C4">
        <w:rPr>
          <w:rFonts w:ascii="Times New Roman" w:hAnsi="Times New Roman" w:cs="Times New Roman"/>
        </w:rPr>
        <w:t xml:space="preserve"> </w:t>
      </w:r>
      <w:r w:rsidRPr="00B45048">
        <w:rPr>
          <w:rFonts w:ascii="Times New Roman" w:hAnsi="Times New Roman" w:cs="Times New Roman"/>
        </w:rPr>
        <w:t>возможность использования данных, формируемых в ходе образовательного процесса для решения задач управления образовательной деятельностью;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развития, воспитания обучающихся); 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B45048" w:rsidRPr="00B45048" w:rsidRDefault="00B45048" w:rsidP="00B45048">
      <w:pPr>
        <w:pStyle w:val="Standard"/>
        <w:ind w:firstLine="709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соответствует законодательству Российской Федерации.</w:t>
      </w:r>
    </w:p>
    <w:p w:rsidR="00B45048" w:rsidRPr="00B45048" w:rsidRDefault="00B45048" w:rsidP="00B45048">
      <w:pPr>
        <w:pStyle w:val="Standard"/>
        <w:ind w:firstLine="709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45048" w:rsidRPr="00B45048" w:rsidRDefault="00B45048" w:rsidP="00B45048">
      <w:pPr>
        <w:pStyle w:val="Standard"/>
        <w:ind w:firstLine="709"/>
        <w:contextualSpacing/>
        <w:jc w:val="both"/>
        <w:rPr>
          <w:rFonts w:ascii="Times New Roman" w:hAnsi="Times New Roman" w:cs="Times New Roman"/>
        </w:rPr>
      </w:pPr>
      <w:r w:rsidRPr="00B45048">
        <w:rPr>
          <w:rFonts w:ascii="Times New Roman" w:hAnsi="Times New Roman" w:cs="Times New Roman"/>
        </w:rPr>
        <w:t xml:space="preserve">Материально-технические условия реализации АООП НОО для обучающихся с ТНР отвечают особым образовательным потребностям данной категории обучающихся, что обусловливает необходимость предъявления специфических требований к: организации процесса обучения; организации пространства; организации временного режима обучения; </w:t>
      </w:r>
      <w:r w:rsidRPr="00B45048">
        <w:rPr>
          <w:rFonts w:ascii="Times New Roman" w:hAnsi="Times New Roman" w:cs="Times New Roman"/>
        </w:rPr>
        <w:lastRenderedPageBreak/>
        <w:t>организации рабочего места обучающегося; техническим средствам обучения; учебникам, учебным принадлежностям, дидактическим материалам и средствам наглядности.</w:t>
      </w:r>
    </w:p>
    <w:bookmarkEnd w:id="11"/>
    <w:bookmarkEnd w:id="12"/>
    <w:p w:rsidR="00FF42CC" w:rsidRPr="00073388" w:rsidRDefault="00FF42CC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1EB7" w:rsidRDefault="00A41EB7" w:rsidP="00EB57F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A41EB7" w:rsidSect="006F676F">
      <w:footerReference w:type="default" r:id="rId7"/>
      <w:pgSz w:w="11906" w:h="16838"/>
      <w:pgMar w:top="709" w:right="686" w:bottom="1134" w:left="17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AB" w:rsidRDefault="000E01AB">
      <w:pPr>
        <w:spacing w:after="0" w:line="240" w:lineRule="auto"/>
      </w:pPr>
      <w:r>
        <w:separator/>
      </w:r>
    </w:p>
  </w:endnote>
  <w:endnote w:type="continuationSeparator" w:id="0">
    <w:p w:rsidR="000E01AB" w:rsidRDefault="000E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D5" w:rsidRDefault="00AC1CD5">
    <w:pPr>
      <w:pStyle w:val="af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80A4F">
      <w:rPr>
        <w:noProof/>
      </w:rPr>
      <w:t>97</w:t>
    </w:r>
    <w:r>
      <w:rPr>
        <w:noProof/>
      </w:rPr>
      <w:fldChar w:fldCharType="end"/>
    </w:r>
  </w:p>
  <w:p w:rsidR="00AC1CD5" w:rsidRDefault="00AC1CD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AB" w:rsidRDefault="000E01AB">
      <w:pPr>
        <w:spacing w:after="0" w:line="240" w:lineRule="auto"/>
      </w:pPr>
      <w:r>
        <w:separator/>
      </w:r>
    </w:p>
  </w:footnote>
  <w:footnote w:type="continuationSeparator" w:id="0">
    <w:p w:rsidR="000E01AB" w:rsidRDefault="000E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 w15:restartNumberingAfterBreak="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8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9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 w15:restartNumberingAfterBreak="0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 w15:restartNumberingAfterBreak="0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7" w15:restartNumberingAfterBreak="0">
    <w:nsid w:val="69FC2F1C"/>
    <w:multiLevelType w:val="multilevel"/>
    <w:tmpl w:val="10C80DA0"/>
    <w:lvl w:ilvl="0">
      <w:start w:val="1"/>
      <w:numFmt w:val="bullet"/>
      <w:lvlText w:val="•"/>
      <w:lvlJc w:val="left"/>
      <w:pPr>
        <w:ind w:left="284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 w15:restartNumberingAfterBreak="0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1" w15:restartNumberingAfterBreak="0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22"/>
  </w:num>
  <w:num w:numId="5">
    <w:abstractNumId w:val="20"/>
  </w:num>
  <w:num w:numId="6">
    <w:abstractNumId w:val="35"/>
  </w:num>
  <w:num w:numId="7">
    <w:abstractNumId w:val="17"/>
  </w:num>
  <w:num w:numId="8">
    <w:abstractNumId w:val="42"/>
  </w:num>
  <w:num w:numId="9">
    <w:abstractNumId w:val="16"/>
  </w:num>
  <w:num w:numId="10">
    <w:abstractNumId w:val="19"/>
  </w:num>
  <w:num w:numId="11">
    <w:abstractNumId w:val="28"/>
  </w:num>
  <w:num w:numId="12">
    <w:abstractNumId w:val="33"/>
  </w:num>
  <w:num w:numId="13">
    <w:abstractNumId w:val="25"/>
  </w:num>
  <w:num w:numId="14">
    <w:abstractNumId w:val="31"/>
  </w:num>
  <w:num w:numId="15">
    <w:abstractNumId w:val="15"/>
  </w:num>
  <w:num w:numId="16">
    <w:abstractNumId w:val="34"/>
  </w:num>
  <w:num w:numId="17">
    <w:abstractNumId w:val="32"/>
  </w:num>
  <w:num w:numId="18">
    <w:abstractNumId w:val="30"/>
  </w:num>
  <w:num w:numId="19">
    <w:abstractNumId w:val="40"/>
  </w:num>
  <w:num w:numId="20">
    <w:abstractNumId w:val="21"/>
  </w:num>
  <w:num w:numId="21">
    <w:abstractNumId w:val="27"/>
  </w:num>
  <w:num w:numId="22">
    <w:abstractNumId w:val="14"/>
  </w:num>
  <w:num w:numId="23">
    <w:abstractNumId w:val="43"/>
  </w:num>
  <w:num w:numId="24">
    <w:abstractNumId w:val="18"/>
  </w:num>
  <w:num w:numId="25">
    <w:abstractNumId w:val="39"/>
  </w:num>
  <w:num w:numId="26">
    <w:abstractNumId w:val="36"/>
  </w:num>
  <w:num w:numId="27">
    <w:abstractNumId w:val="11"/>
  </w:num>
  <w:num w:numId="28">
    <w:abstractNumId w:val="29"/>
  </w:num>
  <w:num w:numId="29">
    <w:abstractNumId w:val="0"/>
  </w:num>
  <w:num w:numId="30">
    <w:abstractNumId w:val="13"/>
  </w:num>
  <w:num w:numId="31">
    <w:abstractNumId w:val="23"/>
  </w:num>
  <w:num w:numId="32">
    <w:abstractNumId w:val="38"/>
  </w:num>
  <w:num w:numId="33">
    <w:abstractNumId w:val="24"/>
  </w:num>
  <w:num w:numId="34">
    <w:abstractNumId w:val="41"/>
  </w:num>
  <w:num w:numId="35">
    <w:abstractNumId w:val="1"/>
  </w:num>
  <w:num w:numId="36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5A43"/>
    <w:rsid w:val="00017356"/>
    <w:rsid w:val="0001740F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37E"/>
    <w:rsid w:val="000574AD"/>
    <w:rsid w:val="00057509"/>
    <w:rsid w:val="00057BAC"/>
    <w:rsid w:val="00060996"/>
    <w:rsid w:val="00065256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B14"/>
    <w:rsid w:val="0008298B"/>
    <w:rsid w:val="00082A24"/>
    <w:rsid w:val="00082FC4"/>
    <w:rsid w:val="000839BA"/>
    <w:rsid w:val="00085444"/>
    <w:rsid w:val="00085FA3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5660"/>
    <w:rsid w:val="000D7131"/>
    <w:rsid w:val="000E0065"/>
    <w:rsid w:val="000E01AB"/>
    <w:rsid w:val="000E066F"/>
    <w:rsid w:val="000E2691"/>
    <w:rsid w:val="000E2824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7C21"/>
    <w:rsid w:val="00127F59"/>
    <w:rsid w:val="00130D9B"/>
    <w:rsid w:val="00131703"/>
    <w:rsid w:val="001321F5"/>
    <w:rsid w:val="00132D6C"/>
    <w:rsid w:val="00133193"/>
    <w:rsid w:val="0013373C"/>
    <w:rsid w:val="00133AFF"/>
    <w:rsid w:val="00134357"/>
    <w:rsid w:val="001345E8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12DD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50333"/>
    <w:rsid w:val="00150916"/>
    <w:rsid w:val="00151B3E"/>
    <w:rsid w:val="001537FF"/>
    <w:rsid w:val="00155423"/>
    <w:rsid w:val="00155C30"/>
    <w:rsid w:val="00156537"/>
    <w:rsid w:val="001565A1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42D"/>
    <w:rsid w:val="001867E4"/>
    <w:rsid w:val="00186B8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98B"/>
    <w:rsid w:val="001B655F"/>
    <w:rsid w:val="001B667F"/>
    <w:rsid w:val="001B7425"/>
    <w:rsid w:val="001B784D"/>
    <w:rsid w:val="001C002E"/>
    <w:rsid w:val="001C1C28"/>
    <w:rsid w:val="001C2432"/>
    <w:rsid w:val="001C6252"/>
    <w:rsid w:val="001C6380"/>
    <w:rsid w:val="001C66EA"/>
    <w:rsid w:val="001C68C0"/>
    <w:rsid w:val="001C6A4A"/>
    <w:rsid w:val="001C7128"/>
    <w:rsid w:val="001C72B8"/>
    <w:rsid w:val="001C7B23"/>
    <w:rsid w:val="001C7EDC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373F"/>
    <w:rsid w:val="001F3B7B"/>
    <w:rsid w:val="001F3FE7"/>
    <w:rsid w:val="001F4FAE"/>
    <w:rsid w:val="001F539A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35D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13D"/>
    <w:rsid w:val="00243E39"/>
    <w:rsid w:val="00243FC8"/>
    <w:rsid w:val="00245FEE"/>
    <w:rsid w:val="00246433"/>
    <w:rsid w:val="00246A32"/>
    <w:rsid w:val="002502C6"/>
    <w:rsid w:val="002510AF"/>
    <w:rsid w:val="0025264F"/>
    <w:rsid w:val="002530F5"/>
    <w:rsid w:val="00254BE2"/>
    <w:rsid w:val="002553B9"/>
    <w:rsid w:val="002567D8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67B50"/>
    <w:rsid w:val="00270140"/>
    <w:rsid w:val="0027195E"/>
    <w:rsid w:val="00271F9B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5227"/>
    <w:rsid w:val="00285AD7"/>
    <w:rsid w:val="00286ACD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B0276"/>
    <w:rsid w:val="002B1B53"/>
    <w:rsid w:val="002B24C9"/>
    <w:rsid w:val="002B26CB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2937"/>
    <w:rsid w:val="002C3A82"/>
    <w:rsid w:val="002C46C4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6FED"/>
    <w:rsid w:val="002F71F1"/>
    <w:rsid w:val="002F7C74"/>
    <w:rsid w:val="003014CE"/>
    <w:rsid w:val="0030159F"/>
    <w:rsid w:val="00301751"/>
    <w:rsid w:val="00301F23"/>
    <w:rsid w:val="00302A2D"/>
    <w:rsid w:val="00303614"/>
    <w:rsid w:val="00303D61"/>
    <w:rsid w:val="00304DB1"/>
    <w:rsid w:val="00306071"/>
    <w:rsid w:val="00306344"/>
    <w:rsid w:val="00306580"/>
    <w:rsid w:val="00306AA8"/>
    <w:rsid w:val="00310033"/>
    <w:rsid w:val="00311F0E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650"/>
    <w:rsid w:val="00331A9D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7098"/>
    <w:rsid w:val="003500AF"/>
    <w:rsid w:val="00351298"/>
    <w:rsid w:val="0035217D"/>
    <w:rsid w:val="00352C71"/>
    <w:rsid w:val="00353565"/>
    <w:rsid w:val="00353669"/>
    <w:rsid w:val="003541DC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93F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52CA"/>
    <w:rsid w:val="00376CF0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B63"/>
    <w:rsid w:val="003F18B5"/>
    <w:rsid w:val="003F19A9"/>
    <w:rsid w:val="003F1A1D"/>
    <w:rsid w:val="003F31E8"/>
    <w:rsid w:val="003F41A9"/>
    <w:rsid w:val="003F4CBD"/>
    <w:rsid w:val="003F6051"/>
    <w:rsid w:val="003F701C"/>
    <w:rsid w:val="003F79E5"/>
    <w:rsid w:val="00400AF9"/>
    <w:rsid w:val="00401BD7"/>
    <w:rsid w:val="00402223"/>
    <w:rsid w:val="00405577"/>
    <w:rsid w:val="004061B5"/>
    <w:rsid w:val="00406D7A"/>
    <w:rsid w:val="004101B8"/>
    <w:rsid w:val="0041118E"/>
    <w:rsid w:val="00411760"/>
    <w:rsid w:val="004118E6"/>
    <w:rsid w:val="00411A37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F66"/>
    <w:rsid w:val="004416D2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113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60FF9"/>
    <w:rsid w:val="004613B5"/>
    <w:rsid w:val="00462343"/>
    <w:rsid w:val="0046283A"/>
    <w:rsid w:val="00462B81"/>
    <w:rsid w:val="004631A9"/>
    <w:rsid w:val="0046494A"/>
    <w:rsid w:val="00466529"/>
    <w:rsid w:val="00466878"/>
    <w:rsid w:val="004718A9"/>
    <w:rsid w:val="00471FA4"/>
    <w:rsid w:val="00473E6A"/>
    <w:rsid w:val="0047461C"/>
    <w:rsid w:val="00474CD1"/>
    <w:rsid w:val="00476E67"/>
    <w:rsid w:val="00477D0F"/>
    <w:rsid w:val="0048063A"/>
    <w:rsid w:val="004808CE"/>
    <w:rsid w:val="00480A4F"/>
    <w:rsid w:val="00481BE3"/>
    <w:rsid w:val="00483C23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A0509"/>
    <w:rsid w:val="004A0CE1"/>
    <w:rsid w:val="004A0D46"/>
    <w:rsid w:val="004A0E61"/>
    <w:rsid w:val="004A1286"/>
    <w:rsid w:val="004A1970"/>
    <w:rsid w:val="004A25AF"/>
    <w:rsid w:val="004A2C26"/>
    <w:rsid w:val="004A3437"/>
    <w:rsid w:val="004A3440"/>
    <w:rsid w:val="004A3898"/>
    <w:rsid w:val="004A3D45"/>
    <w:rsid w:val="004A555D"/>
    <w:rsid w:val="004A5B45"/>
    <w:rsid w:val="004A5BC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845"/>
    <w:rsid w:val="004C0EA7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05DD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9C3"/>
    <w:rsid w:val="005079E1"/>
    <w:rsid w:val="005079E9"/>
    <w:rsid w:val="00507F41"/>
    <w:rsid w:val="00510774"/>
    <w:rsid w:val="00510C47"/>
    <w:rsid w:val="005136DD"/>
    <w:rsid w:val="0051386F"/>
    <w:rsid w:val="00514CF9"/>
    <w:rsid w:val="005157DB"/>
    <w:rsid w:val="00515FF1"/>
    <w:rsid w:val="005170F4"/>
    <w:rsid w:val="00517E88"/>
    <w:rsid w:val="005203F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8DF"/>
    <w:rsid w:val="00574E5E"/>
    <w:rsid w:val="00576D40"/>
    <w:rsid w:val="00576E06"/>
    <w:rsid w:val="00577900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038"/>
    <w:rsid w:val="00593C4A"/>
    <w:rsid w:val="00594303"/>
    <w:rsid w:val="005952A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78B"/>
    <w:rsid w:val="005B378D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F34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114"/>
    <w:rsid w:val="005F55DB"/>
    <w:rsid w:val="005F63DB"/>
    <w:rsid w:val="00601EE2"/>
    <w:rsid w:val="00602709"/>
    <w:rsid w:val="006058B7"/>
    <w:rsid w:val="00605C0A"/>
    <w:rsid w:val="00610394"/>
    <w:rsid w:val="00610426"/>
    <w:rsid w:val="00610966"/>
    <w:rsid w:val="00611922"/>
    <w:rsid w:val="00612257"/>
    <w:rsid w:val="00612402"/>
    <w:rsid w:val="00613C00"/>
    <w:rsid w:val="00613EC7"/>
    <w:rsid w:val="0061508C"/>
    <w:rsid w:val="00616025"/>
    <w:rsid w:val="006208FF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73C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3AC"/>
    <w:rsid w:val="006C64DA"/>
    <w:rsid w:val="006C66B9"/>
    <w:rsid w:val="006C6A33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91B"/>
    <w:rsid w:val="006D7B8F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6DB"/>
    <w:rsid w:val="006F676F"/>
    <w:rsid w:val="006F6B71"/>
    <w:rsid w:val="006F731F"/>
    <w:rsid w:val="00700DC9"/>
    <w:rsid w:val="00701230"/>
    <w:rsid w:val="007023BE"/>
    <w:rsid w:val="00702696"/>
    <w:rsid w:val="00703A35"/>
    <w:rsid w:val="00703AD3"/>
    <w:rsid w:val="00703F0D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39A1"/>
    <w:rsid w:val="00715126"/>
    <w:rsid w:val="00716C75"/>
    <w:rsid w:val="00716FF1"/>
    <w:rsid w:val="00717716"/>
    <w:rsid w:val="00717F9B"/>
    <w:rsid w:val="00721295"/>
    <w:rsid w:val="007218DA"/>
    <w:rsid w:val="00721F63"/>
    <w:rsid w:val="00722007"/>
    <w:rsid w:val="00722219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D92"/>
    <w:rsid w:val="00734396"/>
    <w:rsid w:val="007344E8"/>
    <w:rsid w:val="007344F9"/>
    <w:rsid w:val="00734876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57F6B"/>
    <w:rsid w:val="0076085B"/>
    <w:rsid w:val="0076257B"/>
    <w:rsid w:val="00763033"/>
    <w:rsid w:val="007631E3"/>
    <w:rsid w:val="007638BE"/>
    <w:rsid w:val="00764775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7D70"/>
    <w:rsid w:val="007807A0"/>
    <w:rsid w:val="00780A0C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0D96"/>
    <w:rsid w:val="00791E7D"/>
    <w:rsid w:val="007927CB"/>
    <w:rsid w:val="007929E8"/>
    <w:rsid w:val="0079382F"/>
    <w:rsid w:val="00793B90"/>
    <w:rsid w:val="007940E0"/>
    <w:rsid w:val="00795BD8"/>
    <w:rsid w:val="00796915"/>
    <w:rsid w:val="00797526"/>
    <w:rsid w:val="007975DD"/>
    <w:rsid w:val="007A06EF"/>
    <w:rsid w:val="007A0916"/>
    <w:rsid w:val="007A2078"/>
    <w:rsid w:val="007A2198"/>
    <w:rsid w:val="007A280A"/>
    <w:rsid w:val="007A2932"/>
    <w:rsid w:val="007A3547"/>
    <w:rsid w:val="007A3972"/>
    <w:rsid w:val="007A45B6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B75"/>
    <w:rsid w:val="007B6934"/>
    <w:rsid w:val="007B6C8C"/>
    <w:rsid w:val="007B7839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1E6F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2764"/>
    <w:rsid w:val="008136BB"/>
    <w:rsid w:val="00814C4C"/>
    <w:rsid w:val="00815281"/>
    <w:rsid w:val="00815523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3CFA"/>
    <w:rsid w:val="0083403A"/>
    <w:rsid w:val="00834397"/>
    <w:rsid w:val="008344DA"/>
    <w:rsid w:val="00834C8D"/>
    <w:rsid w:val="00835857"/>
    <w:rsid w:val="00835C14"/>
    <w:rsid w:val="008360FD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6F6A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1D78"/>
    <w:rsid w:val="00872A71"/>
    <w:rsid w:val="00872B51"/>
    <w:rsid w:val="00872D0C"/>
    <w:rsid w:val="00874580"/>
    <w:rsid w:val="00875F4A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7403"/>
    <w:rsid w:val="008B16A5"/>
    <w:rsid w:val="008B1C04"/>
    <w:rsid w:val="008B1E87"/>
    <w:rsid w:val="008B1ED5"/>
    <w:rsid w:val="008B32E2"/>
    <w:rsid w:val="008B375A"/>
    <w:rsid w:val="008B3861"/>
    <w:rsid w:val="008B4A51"/>
    <w:rsid w:val="008B4D44"/>
    <w:rsid w:val="008B515D"/>
    <w:rsid w:val="008B534B"/>
    <w:rsid w:val="008B597E"/>
    <w:rsid w:val="008B59EA"/>
    <w:rsid w:val="008B5E5B"/>
    <w:rsid w:val="008B6803"/>
    <w:rsid w:val="008B7474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1BD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A3D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D8D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BF"/>
    <w:rsid w:val="0097130E"/>
    <w:rsid w:val="009715B9"/>
    <w:rsid w:val="0097195D"/>
    <w:rsid w:val="00971E09"/>
    <w:rsid w:val="0097377E"/>
    <w:rsid w:val="0097413A"/>
    <w:rsid w:val="00974488"/>
    <w:rsid w:val="009754BC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228"/>
    <w:rsid w:val="00992510"/>
    <w:rsid w:val="009931B0"/>
    <w:rsid w:val="009936B4"/>
    <w:rsid w:val="00993AA3"/>
    <w:rsid w:val="00997333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40B3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75"/>
    <w:rsid w:val="009C4980"/>
    <w:rsid w:val="009C76FB"/>
    <w:rsid w:val="009D0DE8"/>
    <w:rsid w:val="009D13FC"/>
    <w:rsid w:val="009D22AC"/>
    <w:rsid w:val="009D28E8"/>
    <w:rsid w:val="009D3822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1DB3"/>
    <w:rsid w:val="00A41EB7"/>
    <w:rsid w:val="00A4234C"/>
    <w:rsid w:val="00A4365E"/>
    <w:rsid w:val="00A44FB3"/>
    <w:rsid w:val="00A4538F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A5E"/>
    <w:rsid w:val="00AB5D0A"/>
    <w:rsid w:val="00AB6995"/>
    <w:rsid w:val="00AB79E7"/>
    <w:rsid w:val="00AB7B47"/>
    <w:rsid w:val="00AC10CA"/>
    <w:rsid w:val="00AC1CD5"/>
    <w:rsid w:val="00AC1FD9"/>
    <w:rsid w:val="00AC22B6"/>
    <w:rsid w:val="00AC508D"/>
    <w:rsid w:val="00AC5B28"/>
    <w:rsid w:val="00AC6DEF"/>
    <w:rsid w:val="00AC7F83"/>
    <w:rsid w:val="00AD0711"/>
    <w:rsid w:val="00AD23BA"/>
    <w:rsid w:val="00AD2819"/>
    <w:rsid w:val="00AD3A54"/>
    <w:rsid w:val="00AD54E7"/>
    <w:rsid w:val="00AD5E23"/>
    <w:rsid w:val="00AD5EC1"/>
    <w:rsid w:val="00AD6A87"/>
    <w:rsid w:val="00AD6D97"/>
    <w:rsid w:val="00AD724E"/>
    <w:rsid w:val="00AD7445"/>
    <w:rsid w:val="00AE12AC"/>
    <w:rsid w:val="00AE238D"/>
    <w:rsid w:val="00AE2571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848"/>
    <w:rsid w:val="00AF19E9"/>
    <w:rsid w:val="00AF28A8"/>
    <w:rsid w:val="00AF369F"/>
    <w:rsid w:val="00AF65B9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2466"/>
    <w:rsid w:val="00B42E4C"/>
    <w:rsid w:val="00B44BDE"/>
    <w:rsid w:val="00B45048"/>
    <w:rsid w:val="00B460B1"/>
    <w:rsid w:val="00B46A44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2AF"/>
    <w:rsid w:val="00B54EE2"/>
    <w:rsid w:val="00B54F38"/>
    <w:rsid w:val="00B5556E"/>
    <w:rsid w:val="00B55FF8"/>
    <w:rsid w:val="00B56A62"/>
    <w:rsid w:val="00B6119B"/>
    <w:rsid w:val="00B61943"/>
    <w:rsid w:val="00B62895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A99"/>
    <w:rsid w:val="00B95B02"/>
    <w:rsid w:val="00B9704C"/>
    <w:rsid w:val="00BA04E2"/>
    <w:rsid w:val="00BA0964"/>
    <w:rsid w:val="00BA2797"/>
    <w:rsid w:val="00BA31AD"/>
    <w:rsid w:val="00BA640A"/>
    <w:rsid w:val="00BA6544"/>
    <w:rsid w:val="00BB17FD"/>
    <w:rsid w:val="00BB2523"/>
    <w:rsid w:val="00BB2731"/>
    <w:rsid w:val="00BB2D41"/>
    <w:rsid w:val="00BB328E"/>
    <w:rsid w:val="00BB3405"/>
    <w:rsid w:val="00BB6C56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300F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A8A"/>
    <w:rsid w:val="00BF11BF"/>
    <w:rsid w:val="00BF386A"/>
    <w:rsid w:val="00BF3C68"/>
    <w:rsid w:val="00BF40CB"/>
    <w:rsid w:val="00BF4EA9"/>
    <w:rsid w:val="00BF6522"/>
    <w:rsid w:val="00BF65D8"/>
    <w:rsid w:val="00BF7A4D"/>
    <w:rsid w:val="00C00065"/>
    <w:rsid w:val="00C001F3"/>
    <w:rsid w:val="00C008D9"/>
    <w:rsid w:val="00C00F1D"/>
    <w:rsid w:val="00C01212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17594"/>
    <w:rsid w:val="00C21DC2"/>
    <w:rsid w:val="00C221CC"/>
    <w:rsid w:val="00C226B3"/>
    <w:rsid w:val="00C236D9"/>
    <w:rsid w:val="00C23B85"/>
    <w:rsid w:val="00C240C0"/>
    <w:rsid w:val="00C2413B"/>
    <w:rsid w:val="00C25081"/>
    <w:rsid w:val="00C27A7D"/>
    <w:rsid w:val="00C30B3F"/>
    <w:rsid w:val="00C32649"/>
    <w:rsid w:val="00C329DC"/>
    <w:rsid w:val="00C32A55"/>
    <w:rsid w:val="00C3344C"/>
    <w:rsid w:val="00C336E1"/>
    <w:rsid w:val="00C34325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4293"/>
    <w:rsid w:val="00C44D69"/>
    <w:rsid w:val="00C45201"/>
    <w:rsid w:val="00C45BBA"/>
    <w:rsid w:val="00C45F47"/>
    <w:rsid w:val="00C46606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47F6"/>
    <w:rsid w:val="00C64FF1"/>
    <w:rsid w:val="00C6688B"/>
    <w:rsid w:val="00C66DDA"/>
    <w:rsid w:val="00C66E70"/>
    <w:rsid w:val="00C7073F"/>
    <w:rsid w:val="00C7096B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F50"/>
    <w:rsid w:val="00C77F92"/>
    <w:rsid w:val="00C81BF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9F4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6F36"/>
    <w:rsid w:val="00CA7223"/>
    <w:rsid w:val="00CA72B6"/>
    <w:rsid w:val="00CA7453"/>
    <w:rsid w:val="00CA7783"/>
    <w:rsid w:val="00CB0900"/>
    <w:rsid w:val="00CB2025"/>
    <w:rsid w:val="00CB4E16"/>
    <w:rsid w:val="00CC00B7"/>
    <w:rsid w:val="00CC05E2"/>
    <w:rsid w:val="00CC0605"/>
    <w:rsid w:val="00CC0EDD"/>
    <w:rsid w:val="00CC21FA"/>
    <w:rsid w:val="00CC3DD8"/>
    <w:rsid w:val="00CC5B37"/>
    <w:rsid w:val="00CD056B"/>
    <w:rsid w:val="00CD0CCC"/>
    <w:rsid w:val="00CD1351"/>
    <w:rsid w:val="00CD2099"/>
    <w:rsid w:val="00CD328A"/>
    <w:rsid w:val="00CD4858"/>
    <w:rsid w:val="00CD4C88"/>
    <w:rsid w:val="00CD58F9"/>
    <w:rsid w:val="00CD5E12"/>
    <w:rsid w:val="00CD67B3"/>
    <w:rsid w:val="00CD71CD"/>
    <w:rsid w:val="00CE0CF3"/>
    <w:rsid w:val="00CE3247"/>
    <w:rsid w:val="00CE4AED"/>
    <w:rsid w:val="00CE5A97"/>
    <w:rsid w:val="00CE6D5F"/>
    <w:rsid w:val="00CE703A"/>
    <w:rsid w:val="00CE76E8"/>
    <w:rsid w:val="00CF0988"/>
    <w:rsid w:val="00CF099F"/>
    <w:rsid w:val="00CF09E0"/>
    <w:rsid w:val="00CF10E6"/>
    <w:rsid w:val="00CF1818"/>
    <w:rsid w:val="00CF2039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FCC"/>
    <w:rsid w:val="00D05A99"/>
    <w:rsid w:val="00D060F5"/>
    <w:rsid w:val="00D07255"/>
    <w:rsid w:val="00D0758E"/>
    <w:rsid w:val="00D07898"/>
    <w:rsid w:val="00D07A2B"/>
    <w:rsid w:val="00D105F2"/>
    <w:rsid w:val="00D10B82"/>
    <w:rsid w:val="00D11D07"/>
    <w:rsid w:val="00D1269E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4E4"/>
    <w:rsid w:val="00D23091"/>
    <w:rsid w:val="00D23C7A"/>
    <w:rsid w:val="00D240E1"/>
    <w:rsid w:val="00D247DF"/>
    <w:rsid w:val="00D24EF5"/>
    <w:rsid w:val="00D256EC"/>
    <w:rsid w:val="00D25A83"/>
    <w:rsid w:val="00D26823"/>
    <w:rsid w:val="00D26F6D"/>
    <w:rsid w:val="00D27E4E"/>
    <w:rsid w:val="00D3115E"/>
    <w:rsid w:val="00D3132A"/>
    <w:rsid w:val="00D32134"/>
    <w:rsid w:val="00D3295A"/>
    <w:rsid w:val="00D32F59"/>
    <w:rsid w:val="00D33BEA"/>
    <w:rsid w:val="00D34256"/>
    <w:rsid w:val="00D3596D"/>
    <w:rsid w:val="00D35D7E"/>
    <w:rsid w:val="00D36818"/>
    <w:rsid w:val="00D379A1"/>
    <w:rsid w:val="00D40F7B"/>
    <w:rsid w:val="00D41A6F"/>
    <w:rsid w:val="00D422F9"/>
    <w:rsid w:val="00D42F92"/>
    <w:rsid w:val="00D430DD"/>
    <w:rsid w:val="00D43322"/>
    <w:rsid w:val="00D43F67"/>
    <w:rsid w:val="00D450D4"/>
    <w:rsid w:val="00D45247"/>
    <w:rsid w:val="00D45E73"/>
    <w:rsid w:val="00D45EED"/>
    <w:rsid w:val="00D4675D"/>
    <w:rsid w:val="00D46F09"/>
    <w:rsid w:val="00D5110E"/>
    <w:rsid w:val="00D51960"/>
    <w:rsid w:val="00D52625"/>
    <w:rsid w:val="00D52B4E"/>
    <w:rsid w:val="00D52F55"/>
    <w:rsid w:val="00D53639"/>
    <w:rsid w:val="00D536F8"/>
    <w:rsid w:val="00D544B8"/>
    <w:rsid w:val="00D54712"/>
    <w:rsid w:val="00D54778"/>
    <w:rsid w:val="00D55A7E"/>
    <w:rsid w:val="00D5639F"/>
    <w:rsid w:val="00D56791"/>
    <w:rsid w:val="00D6024A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5638"/>
    <w:rsid w:val="00D7585C"/>
    <w:rsid w:val="00D758D8"/>
    <w:rsid w:val="00D763EC"/>
    <w:rsid w:val="00D77680"/>
    <w:rsid w:val="00D776D1"/>
    <w:rsid w:val="00D80861"/>
    <w:rsid w:val="00D80C49"/>
    <w:rsid w:val="00D81EA7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1B7"/>
    <w:rsid w:val="00D90F58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D66"/>
    <w:rsid w:val="00DB389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EC1"/>
    <w:rsid w:val="00DD43CB"/>
    <w:rsid w:val="00DD5403"/>
    <w:rsid w:val="00DD5AB0"/>
    <w:rsid w:val="00DD76FC"/>
    <w:rsid w:val="00DE1336"/>
    <w:rsid w:val="00DE1CB9"/>
    <w:rsid w:val="00DE2CE1"/>
    <w:rsid w:val="00DE42DA"/>
    <w:rsid w:val="00DE4553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6C8A"/>
    <w:rsid w:val="00E00D66"/>
    <w:rsid w:val="00E0115D"/>
    <w:rsid w:val="00E01251"/>
    <w:rsid w:val="00E01303"/>
    <w:rsid w:val="00E016E4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401A"/>
    <w:rsid w:val="00E146B5"/>
    <w:rsid w:val="00E15CB5"/>
    <w:rsid w:val="00E20D2B"/>
    <w:rsid w:val="00E21B36"/>
    <w:rsid w:val="00E22020"/>
    <w:rsid w:val="00E22318"/>
    <w:rsid w:val="00E223F6"/>
    <w:rsid w:val="00E2280C"/>
    <w:rsid w:val="00E2305D"/>
    <w:rsid w:val="00E233FC"/>
    <w:rsid w:val="00E23B30"/>
    <w:rsid w:val="00E23CD7"/>
    <w:rsid w:val="00E240C3"/>
    <w:rsid w:val="00E2431A"/>
    <w:rsid w:val="00E24C49"/>
    <w:rsid w:val="00E24DC2"/>
    <w:rsid w:val="00E25958"/>
    <w:rsid w:val="00E25B3D"/>
    <w:rsid w:val="00E26078"/>
    <w:rsid w:val="00E262BA"/>
    <w:rsid w:val="00E26350"/>
    <w:rsid w:val="00E305E9"/>
    <w:rsid w:val="00E31ED7"/>
    <w:rsid w:val="00E31F75"/>
    <w:rsid w:val="00E339ED"/>
    <w:rsid w:val="00E35576"/>
    <w:rsid w:val="00E36F65"/>
    <w:rsid w:val="00E37F40"/>
    <w:rsid w:val="00E41A13"/>
    <w:rsid w:val="00E41E14"/>
    <w:rsid w:val="00E4291A"/>
    <w:rsid w:val="00E4488B"/>
    <w:rsid w:val="00E45A9A"/>
    <w:rsid w:val="00E46315"/>
    <w:rsid w:val="00E46CF1"/>
    <w:rsid w:val="00E47076"/>
    <w:rsid w:val="00E47E17"/>
    <w:rsid w:val="00E50E66"/>
    <w:rsid w:val="00E52A2A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102A"/>
    <w:rsid w:val="00E81B33"/>
    <w:rsid w:val="00E83012"/>
    <w:rsid w:val="00E844E0"/>
    <w:rsid w:val="00E846B5"/>
    <w:rsid w:val="00E846EA"/>
    <w:rsid w:val="00E8595E"/>
    <w:rsid w:val="00E85984"/>
    <w:rsid w:val="00E87166"/>
    <w:rsid w:val="00E87270"/>
    <w:rsid w:val="00E87450"/>
    <w:rsid w:val="00E9196C"/>
    <w:rsid w:val="00E91C17"/>
    <w:rsid w:val="00E91D51"/>
    <w:rsid w:val="00E92234"/>
    <w:rsid w:val="00E9231B"/>
    <w:rsid w:val="00E9252E"/>
    <w:rsid w:val="00E9534C"/>
    <w:rsid w:val="00E96524"/>
    <w:rsid w:val="00E96FD0"/>
    <w:rsid w:val="00E973A5"/>
    <w:rsid w:val="00EA0FE0"/>
    <w:rsid w:val="00EA1C85"/>
    <w:rsid w:val="00EA249D"/>
    <w:rsid w:val="00EA3E6C"/>
    <w:rsid w:val="00EA41C4"/>
    <w:rsid w:val="00EA4848"/>
    <w:rsid w:val="00EA5279"/>
    <w:rsid w:val="00EA5372"/>
    <w:rsid w:val="00EA748B"/>
    <w:rsid w:val="00EA75E5"/>
    <w:rsid w:val="00EA7FAC"/>
    <w:rsid w:val="00EB2524"/>
    <w:rsid w:val="00EB25B2"/>
    <w:rsid w:val="00EB3D0D"/>
    <w:rsid w:val="00EB4B4D"/>
    <w:rsid w:val="00EB4D72"/>
    <w:rsid w:val="00EB57F2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A9B"/>
    <w:rsid w:val="00EC3F3B"/>
    <w:rsid w:val="00EC43D1"/>
    <w:rsid w:val="00EC66C3"/>
    <w:rsid w:val="00EC6DAB"/>
    <w:rsid w:val="00ED068E"/>
    <w:rsid w:val="00ED1658"/>
    <w:rsid w:val="00ED1B01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F8B"/>
    <w:rsid w:val="00EE0284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B99"/>
    <w:rsid w:val="00EF10E7"/>
    <w:rsid w:val="00EF128B"/>
    <w:rsid w:val="00EF3529"/>
    <w:rsid w:val="00EF5472"/>
    <w:rsid w:val="00EF55DE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6012"/>
    <w:rsid w:val="00F162C3"/>
    <w:rsid w:val="00F163A0"/>
    <w:rsid w:val="00F16771"/>
    <w:rsid w:val="00F17BAB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5DE"/>
    <w:rsid w:val="00F37E92"/>
    <w:rsid w:val="00F37F9A"/>
    <w:rsid w:val="00F408C5"/>
    <w:rsid w:val="00F41E6E"/>
    <w:rsid w:val="00F41F27"/>
    <w:rsid w:val="00F42FA7"/>
    <w:rsid w:val="00F43734"/>
    <w:rsid w:val="00F43FBB"/>
    <w:rsid w:val="00F440EC"/>
    <w:rsid w:val="00F450FA"/>
    <w:rsid w:val="00F45BDB"/>
    <w:rsid w:val="00F45E18"/>
    <w:rsid w:val="00F45E69"/>
    <w:rsid w:val="00F46EC7"/>
    <w:rsid w:val="00F47696"/>
    <w:rsid w:val="00F50142"/>
    <w:rsid w:val="00F5026A"/>
    <w:rsid w:val="00F50ACB"/>
    <w:rsid w:val="00F51AC4"/>
    <w:rsid w:val="00F51F89"/>
    <w:rsid w:val="00F52F24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FC6"/>
    <w:rsid w:val="00F601E1"/>
    <w:rsid w:val="00F612AA"/>
    <w:rsid w:val="00F61E12"/>
    <w:rsid w:val="00F63254"/>
    <w:rsid w:val="00F63409"/>
    <w:rsid w:val="00F6359D"/>
    <w:rsid w:val="00F648BC"/>
    <w:rsid w:val="00F64A43"/>
    <w:rsid w:val="00F64AE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124A"/>
    <w:rsid w:val="00F823DA"/>
    <w:rsid w:val="00F84F18"/>
    <w:rsid w:val="00F85E77"/>
    <w:rsid w:val="00F86594"/>
    <w:rsid w:val="00F87497"/>
    <w:rsid w:val="00F87681"/>
    <w:rsid w:val="00F90843"/>
    <w:rsid w:val="00F9094E"/>
    <w:rsid w:val="00F90CE3"/>
    <w:rsid w:val="00F91514"/>
    <w:rsid w:val="00F94526"/>
    <w:rsid w:val="00F96158"/>
    <w:rsid w:val="00F9639D"/>
    <w:rsid w:val="00F971E0"/>
    <w:rsid w:val="00F975CF"/>
    <w:rsid w:val="00FA093B"/>
    <w:rsid w:val="00FA1C1E"/>
    <w:rsid w:val="00FA1D29"/>
    <w:rsid w:val="00FA1E00"/>
    <w:rsid w:val="00FA2D80"/>
    <w:rsid w:val="00FA3695"/>
    <w:rsid w:val="00FA43A9"/>
    <w:rsid w:val="00FA53A7"/>
    <w:rsid w:val="00FA6C2F"/>
    <w:rsid w:val="00FA6C61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8A8"/>
    <w:rsid w:val="00FC6A35"/>
    <w:rsid w:val="00FD221C"/>
    <w:rsid w:val="00FD232C"/>
    <w:rsid w:val="00FD30F5"/>
    <w:rsid w:val="00FD3781"/>
    <w:rsid w:val="00FD3C69"/>
    <w:rsid w:val="00FD4240"/>
    <w:rsid w:val="00FD4CE9"/>
    <w:rsid w:val="00FD56F5"/>
    <w:rsid w:val="00FD58F7"/>
    <w:rsid w:val="00FD61BB"/>
    <w:rsid w:val="00FD7296"/>
    <w:rsid w:val="00FD7D16"/>
    <w:rsid w:val="00FE0BB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8FA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FE42C84-29A4-4A39-AA4C-DC2D2A85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uiPriority w:val="99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rsid w:val="006F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99"/>
    <w:qFormat/>
    <w:rsid w:val="00834397"/>
    <w:rPr>
      <w:b/>
      <w:bCs/>
    </w:rPr>
  </w:style>
  <w:style w:type="paragraph" w:customStyle="1" w:styleId="aff4">
    <w:name w:val="Содержимое таблицы"/>
    <w:basedOn w:val="a"/>
    <w:rsid w:val="00834397"/>
    <w:pPr>
      <w:widowControl w:val="0"/>
      <w:suppressLineNumbers/>
      <w:spacing w:after="0" w:line="240" w:lineRule="auto"/>
    </w:pPr>
    <w:rPr>
      <w:rFonts w:ascii="Arial" w:eastAsia="Corbel" w:hAnsi="Arial" w:cs="Arial"/>
      <w:color w:val="auto"/>
      <w:sz w:val="20"/>
      <w:szCs w:val="20"/>
      <w:lang w:eastAsia="ar-SA"/>
    </w:rPr>
  </w:style>
  <w:style w:type="paragraph" w:customStyle="1" w:styleId="Osnova">
    <w:name w:val="Osnova"/>
    <w:basedOn w:val="a"/>
    <w:uiPriority w:val="99"/>
    <w:rsid w:val="00834397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97</Pages>
  <Words>50674</Words>
  <Characters>288846</Characters>
  <Application>Microsoft Office Word</Application>
  <DocSecurity>0</DocSecurity>
  <Lines>2407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338843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Завуч</cp:lastModifiedBy>
  <cp:revision>12</cp:revision>
  <cp:lastPrinted>2019-11-07T05:28:00Z</cp:lastPrinted>
  <dcterms:created xsi:type="dcterms:W3CDTF">2019-08-28T08:17:00Z</dcterms:created>
  <dcterms:modified xsi:type="dcterms:W3CDTF">2019-11-07T05:28:00Z</dcterms:modified>
</cp:coreProperties>
</file>