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A2A" w:rsidRPr="00555D54" w:rsidRDefault="000A0A2A" w:rsidP="000A0A2A">
      <w:pPr>
        <w:rPr>
          <w:rFonts w:ascii="Times New Roman" w:eastAsia="DejaVu Sans" w:hAnsi="Times New Roman"/>
          <w:b/>
          <w:bCs/>
          <w:kern w:val="2"/>
          <w:lang w:eastAsia="hi-IN" w:bidi="hi-IN"/>
        </w:rPr>
      </w:pPr>
      <w:r w:rsidRPr="00727CD7">
        <w:rPr>
          <w:rFonts w:ascii="Times New Roman" w:eastAsia="DejaVu Sans" w:hAnsi="Times New Roman"/>
          <w:bCs/>
          <w:kern w:val="2"/>
          <w:lang w:eastAsia="hi-IN" w:bidi="hi-IN"/>
        </w:rPr>
        <w:t xml:space="preserve"> </w:t>
      </w:r>
      <w:r w:rsidR="00D47F14" w:rsidRPr="00D47F14">
        <w:rPr>
          <w:rFonts w:ascii="Times New Roman" w:eastAsia="DejaVu Sans" w:hAnsi="Times New Roman"/>
          <w:bCs/>
          <w:kern w:val="2"/>
          <w:lang w:eastAsia="hi-IN" w:bidi="hi-IN"/>
        </w:rPr>
        <w:object w:dxaOrig="3028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pt;height:734pt" o:ole="">
            <v:imagedata r:id="rId8" o:title=""/>
          </v:shape>
          <o:OLEObject Type="Embed" ProgID="FoxitReader.Document" ShapeID="_x0000_i1025" DrawAspect="Content" ObjectID="_1770628810" r:id="rId9"/>
        </w:object>
      </w:r>
      <w:r w:rsidRPr="00727CD7">
        <w:rPr>
          <w:rFonts w:ascii="Times New Roman" w:eastAsia="DejaVu Sans" w:hAnsi="Times New Roman"/>
          <w:bCs/>
          <w:kern w:val="2"/>
          <w:lang w:eastAsia="hi-IN" w:bidi="hi-IN"/>
        </w:rPr>
        <w:t xml:space="preserve">                                                                </w:t>
      </w:r>
      <w:r>
        <w:rPr>
          <w:rFonts w:ascii="Times New Roman" w:eastAsia="DejaVu Sans" w:hAnsi="Times New Roman"/>
          <w:bCs/>
          <w:kern w:val="2"/>
          <w:lang w:eastAsia="hi-IN" w:bidi="hi-IN"/>
        </w:rPr>
        <w:t xml:space="preserve"> </w:t>
      </w:r>
    </w:p>
    <w:p w:rsidR="00E44FF8" w:rsidRPr="00D47F14" w:rsidRDefault="000A0A2A" w:rsidP="00555D54">
      <w:pPr>
        <w:rPr>
          <w:rFonts w:ascii="Times New Roman" w:eastAsia="DejaVu Sans" w:hAnsi="Times New Roman"/>
          <w:bCs/>
          <w:kern w:val="2"/>
          <w:lang w:eastAsia="hi-IN" w:bidi="hi-IN"/>
        </w:rPr>
      </w:pPr>
      <w:r w:rsidRPr="00727CD7">
        <w:rPr>
          <w:rFonts w:ascii="Times New Roman" w:eastAsia="DejaVu Sans" w:hAnsi="Times New Roman"/>
          <w:bCs/>
          <w:kern w:val="2"/>
          <w:lang w:eastAsia="hi-IN" w:bidi="hi-IN"/>
        </w:rPr>
        <w:t xml:space="preserve">                                                                   </w:t>
      </w:r>
      <w:r>
        <w:rPr>
          <w:rFonts w:ascii="Times New Roman" w:eastAsia="DejaVu Sans" w:hAnsi="Times New Roman"/>
          <w:bCs/>
          <w:kern w:val="2"/>
          <w:lang w:eastAsia="hi-IN" w:bidi="hi-IN"/>
        </w:rPr>
        <w:t xml:space="preserve">           </w:t>
      </w:r>
    </w:p>
    <w:p w:rsidR="00E44FF8" w:rsidRPr="00555D54" w:rsidRDefault="00E44FF8" w:rsidP="00555D54">
      <w:pPr>
        <w:jc w:val="both"/>
        <w:rPr>
          <w:rFonts w:ascii="Times New Roman" w:eastAsia="DejaVu Sans" w:hAnsi="Times New Roman"/>
          <w:bCs/>
          <w:kern w:val="2"/>
          <w:lang w:eastAsia="hi-IN" w:bidi="hi-IN"/>
        </w:rPr>
      </w:pPr>
      <w:r>
        <w:rPr>
          <w:rFonts w:ascii="Times New Roman" w:eastAsia="DejaVu Sans" w:hAnsi="Times New Roman"/>
          <w:bCs/>
          <w:kern w:val="2"/>
          <w:lang w:eastAsia="hi-IN" w:bidi="hi-IN"/>
        </w:rPr>
        <w:lastRenderedPageBreak/>
        <w:t xml:space="preserve">                                                      </w:t>
      </w:r>
      <w:r w:rsidR="00555D54">
        <w:rPr>
          <w:rFonts w:ascii="Times New Roman" w:eastAsia="DejaVu Sans" w:hAnsi="Times New Roman"/>
          <w:bCs/>
          <w:kern w:val="2"/>
          <w:lang w:eastAsia="hi-IN" w:bidi="hi-IN"/>
        </w:rPr>
        <w:t xml:space="preserve">                        </w:t>
      </w:r>
    </w:p>
    <w:p w:rsidR="00555D54" w:rsidRDefault="004A34A8" w:rsidP="00555D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005FDA" w:rsidRPr="00005FDA" w:rsidRDefault="00555D54" w:rsidP="00555D54">
      <w:pPr>
        <w:tabs>
          <w:tab w:val="left" w:pos="4350"/>
        </w:tabs>
        <w:rPr>
          <w:rFonts w:ascii="Times New Roman" w:hAnsi="Times New Roman" w:cs="Times New Roman"/>
          <w:b/>
          <w:bCs/>
          <w:sz w:val="36"/>
          <w:szCs w:val="36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005FDA" w:rsidRPr="00005FDA">
        <w:rPr>
          <w:rFonts w:ascii="Times New Roman" w:hAnsi="Times New Roman" w:cs="Times New Roman"/>
          <w:b/>
          <w:bCs/>
          <w:sz w:val="36"/>
          <w:szCs w:val="36"/>
          <w:lang w:eastAsia="en-US"/>
        </w:rPr>
        <w:t>Содержание плана работы</w:t>
      </w:r>
    </w:p>
    <w:p w:rsidR="00594A47" w:rsidRPr="001B384B" w:rsidRDefault="00005FDA" w:rsidP="00556D53">
      <w:pPr>
        <w:keepNext/>
        <w:keepLines/>
        <w:widowControl/>
        <w:suppressAutoHyphens w:val="0"/>
        <w:autoSpaceDE/>
        <w:outlineLvl w:val="0"/>
        <w:rPr>
          <w:rFonts w:ascii="Cambria" w:hAnsi="Cambria" w:cs="Times New Roman"/>
          <w:b/>
          <w:bCs/>
          <w:sz w:val="28"/>
          <w:szCs w:val="28"/>
          <w:u w:val="single"/>
          <w:lang w:eastAsia="en-US"/>
        </w:rPr>
      </w:pPr>
      <w:r w:rsidRPr="001B384B">
        <w:rPr>
          <w:rFonts w:ascii="Cambria" w:hAnsi="Cambria" w:cs="Times New Roman"/>
          <w:b/>
          <w:bCs/>
          <w:sz w:val="28"/>
          <w:szCs w:val="28"/>
          <w:u w:val="single"/>
          <w:lang w:eastAsia="en-US"/>
        </w:rPr>
        <w:t xml:space="preserve">I </w:t>
      </w:r>
      <w:r w:rsidR="001B384B" w:rsidRPr="001B384B">
        <w:rPr>
          <w:rFonts w:ascii="Cambria" w:hAnsi="Cambria" w:cs="Times New Roman"/>
          <w:b/>
          <w:bCs/>
          <w:sz w:val="28"/>
          <w:szCs w:val="28"/>
          <w:u w:val="single"/>
          <w:lang w:eastAsia="en-US"/>
        </w:rPr>
        <w:t>РАЗДЕЛ</w:t>
      </w:r>
    </w:p>
    <w:p w:rsidR="00005FDA" w:rsidRPr="00005FDA" w:rsidRDefault="00594A47" w:rsidP="00556D53">
      <w:pPr>
        <w:keepNext/>
        <w:keepLines/>
        <w:widowControl/>
        <w:suppressAutoHyphens w:val="0"/>
        <w:autoSpaceDE/>
        <w:outlineLvl w:val="0"/>
        <w:rPr>
          <w:rFonts w:ascii="Cambria" w:hAnsi="Cambria" w:cs="Times New Roman"/>
          <w:b/>
          <w:bCs/>
          <w:sz w:val="28"/>
          <w:szCs w:val="28"/>
          <w:lang w:eastAsia="en-US"/>
        </w:rPr>
      </w:pPr>
      <w:r>
        <w:rPr>
          <w:rFonts w:ascii="Cambria" w:hAnsi="Cambria" w:cs="Times New Roman"/>
          <w:b/>
          <w:bCs/>
          <w:sz w:val="28"/>
          <w:szCs w:val="28"/>
          <w:lang w:eastAsia="en-US"/>
        </w:rPr>
        <w:t>Анализ работы за прошедший год.</w:t>
      </w:r>
    </w:p>
    <w:p w:rsidR="00005FDA" w:rsidRPr="00005FDA" w:rsidRDefault="00005FDA" w:rsidP="00556D53">
      <w:pPr>
        <w:widowControl/>
        <w:suppressAutoHyphens w:val="0"/>
        <w:autoSpaceDE/>
        <w:rPr>
          <w:rFonts w:ascii="Times New Roman" w:hAnsi="Times New Roman" w:cs="Times New Roman"/>
          <w:sz w:val="28"/>
          <w:lang w:eastAsia="ru-RU"/>
        </w:rPr>
      </w:pPr>
      <w:r w:rsidRPr="00005FDA">
        <w:rPr>
          <w:rFonts w:ascii="Times New Roman" w:hAnsi="Times New Roman" w:cs="Times New Roman"/>
          <w:sz w:val="28"/>
          <w:lang w:eastAsia="ru-RU"/>
        </w:rPr>
        <w:t xml:space="preserve">1.1 Анализ выполнения Годового плана </w:t>
      </w:r>
      <w:r w:rsidR="00EE62EB">
        <w:rPr>
          <w:rFonts w:ascii="Times New Roman" w:hAnsi="Times New Roman" w:cs="Times New Roman"/>
          <w:sz w:val="28"/>
          <w:lang w:eastAsia="ru-RU"/>
        </w:rPr>
        <w:t xml:space="preserve">работы за </w:t>
      </w:r>
      <w:r w:rsidR="001C7A7E">
        <w:rPr>
          <w:rFonts w:ascii="Times New Roman" w:hAnsi="Times New Roman" w:cs="Times New Roman"/>
          <w:sz w:val="28"/>
          <w:lang w:eastAsia="ru-RU"/>
        </w:rPr>
        <w:t>20</w:t>
      </w:r>
      <w:r w:rsidR="000A0A2A">
        <w:rPr>
          <w:rFonts w:ascii="Times New Roman" w:hAnsi="Times New Roman" w:cs="Times New Roman"/>
          <w:sz w:val="28"/>
          <w:lang w:eastAsia="ru-RU"/>
        </w:rPr>
        <w:t>2</w:t>
      </w:r>
      <w:r w:rsidR="00936260">
        <w:rPr>
          <w:rFonts w:ascii="Times New Roman" w:hAnsi="Times New Roman" w:cs="Times New Roman"/>
          <w:sz w:val="28"/>
          <w:lang w:eastAsia="ru-RU"/>
        </w:rPr>
        <w:t>2</w:t>
      </w:r>
      <w:r w:rsidR="001C7A7E">
        <w:rPr>
          <w:rFonts w:ascii="Times New Roman" w:hAnsi="Times New Roman" w:cs="Times New Roman"/>
          <w:sz w:val="28"/>
          <w:lang w:eastAsia="ru-RU"/>
        </w:rPr>
        <w:t xml:space="preserve"> / 202</w:t>
      </w:r>
      <w:r w:rsidR="00936260">
        <w:rPr>
          <w:rFonts w:ascii="Times New Roman" w:hAnsi="Times New Roman" w:cs="Times New Roman"/>
          <w:sz w:val="28"/>
          <w:lang w:eastAsia="ru-RU"/>
        </w:rPr>
        <w:t>3</w:t>
      </w:r>
      <w:r w:rsidRPr="00005FDA">
        <w:rPr>
          <w:rFonts w:ascii="Times New Roman" w:hAnsi="Times New Roman" w:cs="Times New Roman"/>
          <w:sz w:val="28"/>
          <w:lang w:eastAsia="ru-RU"/>
        </w:rPr>
        <w:t xml:space="preserve"> год.</w:t>
      </w:r>
    </w:p>
    <w:p w:rsidR="00005FDA" w:rsidRPr="00005FDA" w:rsidRDefault="00005FDA" w:rsidP="00005FDA">
      <w:pPr>
        <w:widowControl/>
        <w:suppressAutoHyphens w:val="0"/>
        <w:autoSpaceDE/>
        <w:rPr>
          <w:rFonts w:ascii="Times New Roman" w:hAnsi="Times New Roman" w:cs="Times New Roman"/>
          <w:sz w:val="28"/>
          <w:lang w:eastAsia="ru-RU"/>
        </w:rPr>
      </w:pPr>
      <w:r w:rsidRPr="00005FDA">
        <w:rPr>
          <w:rFonts w:ascii="Times New Roman" w:hAnsi="Times New Roman" w:cs="Times New Roman"/>
          <w:sz w:val="28"/>
          <w:lang w:eastAsia="ru-RU"/>
        </w:rPr>
        <w:t xml:space="preserve">1.2 Цели и задачи работы </w:t>
      </w:r>
      <w:r w:rsidR="007F4266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005FDA">
        <w:rPr>
          <w:rFonts w:ascii="Times New Roman" w:hAnsi="Times New Roman" w:cs="Times New Roman"/>
          <w:sz w:val="28"/>
          <w:lang w:eastAsia="ru-RU"/>
        </w:rPr>
        <w:t>МБ</w:t>
      </w:r>
      <w:r w:rsidR="007F4266">
        <w:rPr>
          <w:rFonts w:ascii="Times New Roman" w:hAnsi="Times New Roman" w:cs="Times New Roman"/>
          <w:sz w:val="28"/>
          <w:lang w:eastAsia="ru-RU"/>
        </w:rPr>
        <w:t xml:space="preserve">ДОУ </w:t>
      </w:r>
      <w:r w:rsidR="001C7A7E">
        <w:rPr>
          <w:rFonts w:ascii="Times New Roman" w:hAnsi="Times New Roman" w:cs="Times New Roman"/>
          <w:sz w:val="28"/>
          <w:lang w:eastAsia="ru-RU"/>
        </w:rPr>
        <w:t xml:space="preserve"> на 202</w:t>
      </w:r>
      <w:r w:rsidR="00936260">
        <w:rPr>
          <w:rFonts w:ascii="Times New Roman" w:hAnsi="Times New Roman" w:cs="Times New Roman"/>
          <w:sz w:val="28"/>
          <w:lang w:eastAsia="ru-RU"/>
        </w:rPr>
        <w:t>3</w:t>
      </w:r>
      <w:r w:rsidR="001C7A7E">
        <w:rPr>
          <w:rFonts w:ascii="Times New Roman" w:hAnsi="Times New Roman" w:cs="Times New Roman"/>
          <w:sz w:val="28"/>
          <w:lang w:eastAsia="ru-RU"/>
        </w:rPr>
        <w:t xml:space="preserve"> /202</w:t>
      </w:r>
      <w:r w:rsidR="00936260">
        <w:rPr>
          <w:rFonts w:ascii="Times New Roman" w:hAnsi="Times New Roman" w:cs="Times New Roman"/>
          <w:sz w:val="28"/>
          <w:lang w:eastAsia="ru-RU"/>
        </w:rPr>
        <w:t>4</w:t>
      </w:r>
      <w:r w:rsidRPr="00005FDA">
        <w:rPr>
          <w:rFonts w:ascii="Times New Roman" w:hAnsi="Times New Roman" w:cs="Times New Roman"/>
          <w:sz w:val="28"/>
          <w:lang w:eastAsia="ru-RU"/>
        </w:rPr>
        <w:t xml:space="preserve"> год.</w:t>
      </w:r>
    </w:p>
    <w:p w:rsidR="002058CA" w:rsidRPr="00005FDA" w:rsidRDefault="00BF3C34" w:rsidP="00005FDA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рограммно</w:t>
      </w:r>
      <w:r w:rsidR="009362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05FDA">
        <w:rPr>
          <w:rFonts w:ascii="Times New Roman" w:hAnsi="Times New Roman" w:cs="Times New Roman"/>
          <w:sz w:val="28"/>
          <w:szCs w:val="28"/>
          <w:lang w:eastAsia="ru-RU"/>
        </w:rPr>
        <w:t>– методическое обеспеч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ение воспитательного процесса </w:t>
      </w:r>
      <w:r w:rsidRPr="00005FDA">
        <w:rPr>
          <w:rFonts w:ascii="Times New Roman" w:hAnsi="Times New Roman" w:cs="Times New Roman"/>
          <w:sz w:val="28"/>
          <w:szCs w:val="28"/>
          <w:lang w:eastAsia="ru-RU"/>
        </w:rPr>
        <w:t>МБД</w:t>
      </w:r>
      <w:r w:rsidR="007F4266">
        <w:rPr>
          <w:rFonts w:ascii="Times New Roman" w:hAnsi="Times New Roman" w:cs="Times New Roman"/>
          <w:sz w:val="28"/>
          <w:szCs w:val="28"/>
          <w:lang w:eastAsia="ru-RU"/>
        </w:rPr>
        <w:t xml:space="preserve">ОУ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202</w:t>
      </w:r>
      <w:r w:rsidR="00936260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– 202</w:t>
      </w:r>
      <w:r w:rsidR="0093626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005FDA">
        <w:rPr>
          <w:rFonts w:ascii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005FDA" w:rsidRPr="001B384B" w:rsidRDefault="00005FDA" w:rsidP="00005FDA">
      <w:pPr>
        <w:widowControl/>
        <w:suppressAutoHyphens w:val="0"/>
        <w:autoSpaceDE/>
        <w:rPr>
          <w:rFonts w:ascii="Times New Roman" w:hAnsi="Times New Roman" w:cs="Times New Roman"/>
          <w:b/>
          <w:sz w:val="28"/>
          <w:u w:val="single"/>
          <w:lang w:eastAsia="ru-RU"/>
        </w:rPr>
      </w:pPr>
      <w:r w:rsidRPr="001B384B">
        <w:rPr>
          <w:rFonts w:ascii="Times New Roman" w:hAnsi="Times New Roman" w:cs="Times New Roman"/>
          <w:b/>
          <w:sz w:val="28"/>
          <w:u w:val="single"/>
          <w:lang w:val="en-US" w:eastAsia="ru-RU"/>
        </w:rPr>
        <w:t>II</w:t>
      </w:r>
      <w:r w:rsidR="00344A05">
        <w:rPr>
          <w:rFonts w:ascii="Times New Roman" w:hAnsi="Times New Roman" w:cs="Times New Roman"/>
          <w:b/>
          <w:sz w:val="28"/>
          <w:u w:val="single"/>
          <w:lang w:eastAsia="ru-RU"/>
        </w:rPr>
        <w:t xml:space="preserve"> </w:t>
      </w:r>
      <w:r w:rsidR="00594A47" w:rsidRPr="001B384B">
        <w:rPr>
          <w:rFonts w:ascii="Times New Roman" w:hAnsi="Times New Roman" w:cs="Times New Roman"/>
          <w:b/>
          <w:sz w:val="28"/>
          <w:u w:val="single"/>
          <w:lang w:eastAsia="ru-RU"/>
        </w:rPr>
        <w:t>РАЗДЕЛ</w:t>
      </w:r>
    </w:p>
    <w:p w:rsidR="00594A47" w:rsidRPr="00005FDA" w:rsidRDefault="00594A47" w:rsidP="00005FDA">
      <w:pPr>
        <w:widowControl/>
        <w:suppressAutoHyphens w:val="0"/>
        <w:autoSpaceDE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Повышение квалификации и профессионального мастерства педагогов.</w:t>
      </w:r>
    </w:p>
    <w:p w:rsidR="00005FDA" w:rsidRPr="00005FDA" w:rsidRDefault="00005FDA" w:rsidP="00005FDA">
      <w:pPr>
        <w:widowControl/>
        <w:suppressAutoHyphens w:val="0"/>
        <w:autoSpaceDE/>
        <w:rPr>
          <w:rFonts w:ascii="Times New Roman" w:hAnsi="Times New Roman" w:cs="Times New Roman"/>
          <w:sz w:val="28"/>
          <w:lang w:eastAsia="ru-RU"/>
        </w:rPr>
      </w:pPr>
      <w:r w:rsidRPr="00005FDA">
        <w:rPr>
          <w:rFonts w:ascii="Times New Roman" w:hAnsi="Times New Roman" w:cs="Times New Roman"/>
          <w:sz w:val="28"/>
          <w:lang w:eastAsia="ru-RU"/>
        </w:rPr>
        <w:t>2.1 Курсовая переподготовка, переобучение</w:t>
      </w:r>
      <w:r w:rsidR="002058CA">
        <w:rPr>
          <w:rFonts w:ascii="Times New Roman" w:hAnsi="Times New Roman" w:cs="Times New Roman"/>
          <w:sz w:val="28"/>
          <w:lang w:eastAsia="ru-RU"/>
        </w:rPr>
        <w:t>, курсы повышения квалификации</w:t>
      </w:r>
      <w:r w:rsidRPr="00005FDA">
        <w:rPr>
          <w:rFonts w:ascii="Times New Roman" w:hAnsi="Times New Roman" w:cs="Times New Roman"/>
          <w:sz w:val="28"/>
          <w:lang w:eastAsia="ru-RU"/>
        </w:rPr>
        <w:t xml:space="preserve">. </w:t>
      </w:r>
    </w:p>
    <w:p w:rsidR="002058CA" w:rsidRPr="002058CA" w:rsidRDefault="00005FDA" w:rsidP="001B384B">
      <w:pPr>
        <w:widowControl/>
        <w:suppressAutoHyphens w:val="0"/>
        <w:autoSpaceDE/>
        <w:rPr>
          <w:rFonts w:ascii="Times New Roman" w:eastAsia="Calibri" w:hAnsi="Times New Roman" w:cs="Times New Roman"/>
          <w:color w:val="000000"/>
          <w:sz w:val="32"/>
          <w:szCs w:val="32"/>
          <w:lang w:eastAsia="en-US"/>
        </w:rPr>
      </w:pPr>
      <w:r w:rsidRPr="00005FDA">
        <w:rPr>
          <w:rFonts w:ascii="Times New Roman" w:hAnsi="Times New Roman" w:cs="Times New Roman"/>
          <w:sz w:val="28"/>
          <w:lang w:eastAsia="ru-RU"/>
        </w:rPr>
        <w:t xml:space="preserve">2.2 </w:t>
      </w:r>
      <w:r w:rsidR="002058CA" w:rsidRPr="002058CA">
        <w:rPr>
          <w:rFonts w:ascii="Times New Roman" w:eastAsia="Calibri" w:hAnsi="Times New Roman" w:cs="Times New Roman"/>
          <w:color w:val="000000"/>
          <w:sz w:val="32"/>
          <w:szCs w:val="32"/>
          <w:lang w:eastAsia="en-US"/>
        </w:rPr>
        <w:t>Аттестация педагогов.</w:t>
      </w:r>
    </w:p>
    <w:p w:rsidR="001B384B" w:rsidRDefault="00005FDA" w:rsidP="001B384B">
      <w:pPr>
        <w:widowControl/>
        <w:suppressAutoHyphens w:val="0"/>
        <w:autoSpaceDE/>
        <w:rPr>
          <w:rFonts w:ascii="Times New Roman" w:hAnsi="Times New Roman" w:cs="Times New Roman"/>
          <w:sz w:val="28"/>
          <w:lang w:eastAsia="ru-RU"/>
        </w:rPr>
      </w:pPr>
      <w:r w:rsidRPr="00005FDA">
        <w:rPr>
          <w:rFonts w:ascii="Times New Roman" w:hAnsi="Times New Roman" w:cs="Times New Roman"/>
          <w:sz w:val="28"/>
          <w:lang w:eastAsia="ru-RU"/>
        </w:rPr>
        <w:t xml:space="preserve">2.3 </w:t>
      </w:r>
      <w:r w:rsidR="001B384B" w:rsidRPr="00005FDA">
        <w:rPr>
          <w:rFonts w:ascii="Times New Roman" w:hAnsi="Times New Roman" w:cs="Times New Roman"/>
          <w:sz w:val="28"/>
          <w:lang w:eastAsia="ru-RU"/>
        </w:rPr>
        <w:t>Планирование работы по самообразованию педагогов.</w:t>
      </w:r>
    </w:p>
    <w:p w:rsidR="001B384B" w:rsidRPr="00556D53" w:rsidRDefault="00005FDA" w:rsidP="00556D53">
      <w:pPr>
        <w:widowControl/>
        <w:suppressAutoHyphens w:val="0"/>
        <w:autoSpaceDE/>
        <w:spacing w:line="276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B384B">
        <w:rPr>
          <w:rFonts w:ascii="Times New Roman" w:hAnsi="Times New Roman" w:cs="Times New Roman"/>
          <w:b/>
          <w:sz w:val="28"/>
          <w:szCs w:val="28"/>
          <w:u w:val="single"/>
          <w:lang w:val="en-US" w:eastAsia="ru-RU"/>
        </w:rPr>
        <w:t>III</w:t>
      </w:r>
      <w:r w:rsidR="00344A0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B384B" w:rsidRPr="001B384B">
        <w:rPr>
          <w:rFonts w:ascii="Times New Roman" w:hAnsi="Times New Roman" w:cs="Times New Roman"/>
          <w:b/>
          <w:sz w:val="28"/>
          <w:u w:val="single"/>
          <w:lang w:eastAsia="ru-RU"/>
        </w:rPr>
        <w:t>РАЗДЕЛ</w:t>
      </w:r>
    </w:p>
    <w:p w:rsidR="00005FDA" w:rsidRPr="00005FDA" w:rsidRDefault="00005FDA" w:rsidP="00556D53">
      <w:pPr>
        <w:widowControl/>
        <w:suppressAutoHyphens w:val="0"/>
        <w:autoSpaceDE/>
        <w:rPr>
          <w:rFonts w:ascii="Times New Roman" w:hAnsi="Times New Roman" w:cs="Times New Roman"/>
          <w:b/>
          <w:sz w:val="28"/>
          <w:lang w:eastAsia="ru-RU"/>
        </w:rPr>
      </w:pPr>
      <w:r w:rsidRPr="00005FDA">
        <w:rPr>
          <w:rFonts w:ascii="Times New Roman" w:hAnsi="Times New Roman" w:cs="Times New Roman"/>
          <w:b/>
          <w:sz w:val="28"/>
          <w:lang w:eastAsia="ru-RU"/>
        </w:rPr>
        <w:t>Организационно-педагогическая работа.</w:t>
      </w:r>
    </w:p>
    <w:p w:rsidR="00005FDA" w:rsidRPr="00005FDA" w:rsidRDefault="00005FDA" w:rsidP="00005FDA">
      <w:pPr>
        <w:widowControl/>
        <w:suppressAutoHyphens w:val="0"/>
        <w:autoSpaceDE/>
        <w:rPr>
          <w:rFonts w:ascii="Times New Roman" w:hAnsi="Times New Roman" w:cs="Times New Roman"/>
          <w:sz w:val="28"/>
          <w:lang w:eastAsia="ru-RU"/>
        </w:rPr>
      </w:pPr>
      <w:r w:rsidRPr="00005FDA">
        <w:rPr>
          <w:rFonts w:ascii="Times New Roman" w:hAnsi="Times New Roman" w:cs="Times New Roman"/>
          <w:sz w:val="28"/>
          <w:lang w:eastAsia="ru-RU"/>
        </w:rPr>
        <w:t>3.1 Педагогические советы.</w:t>
      </w:r>
    </w:p>
    <w:p w:rsidR="005176D0" w:rsidRDefault="00005FDA" w:rsidP="005176D0">
      <w:pPr>
        <w:widowControl/>
        <w:suppressAutoHyphens w:val="0"/>
        <w:autoSpaceDE/>
        <w:rPr>
          <w:rFonts w:ascii="Times New Roman" w:hAnsi="Times New Roman" w:cs="Times New Roman"/>
          <w:sz w:val="28"/>
          <w:lang w:eastAsia="ru-RU"/>
        </w:rPr>
      </w:pPr>
      <w:r w:rsidRPr="00005FDA">
        <w:rPr>
          <w:rFonts w:ascii="Times New Roman" w:hAnsi="Times New Roman" w:cs="Times New Roman"/>
          <w:sz w:val="28"/>
          <w:lang w:eastAsia="ru-RU"/>
        </w:rPr>
        <w:t>3.2 Консультации для воспитателей.</w:t>
      </w:r>
    </w:p>
    <w:p w:rsidR="00005FDA" w:rsidRPr="005176D0" w:rsidRDefault="0078789A" w:rsidP="005176D0">
      <w:pPr>
        <w:widowControl/>
        <w:suppressAutoHyphens w:val="0"/>
        <w:autoSpaceDE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41DD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5176D0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5FDA" w:rsidRPr="00005FDA">
        <w:rPr>
          <w:rFonts w:ascii="Times New Roman" w:hAnsi="Times New Roman" w:cs="Times New Roman"/>
          <w:sz w:val="28"/>
          <w:szCs w:val="28"/>
          <w:lang w:eastAsia="ru-RU"/>
        </w:rPr>
        <w:t>Изучение, обобщение, внедрение, распространение передового педагогического опыта.</w:t>
      </w:r>
    </w:p>
    <w:p w:rsidR="00005FDA" w:rsidRPr="00005FDA" w:rsidRDefault="00005FDA" w:rsidP="00005FDA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r w:rsidRPr="00005FDA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5176D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7878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05FDA">
        <w:rPr>
          <w:rFonts w:ascii="Times New Roman" w:hAnsi="Times New Roman" w:cs="Times New Roman"/>
          <w:sz w:val="28"/>
          <w:szCs w:val="28"/>
          <w:lang w:eastAsia="ru-RU"/>
        </w:rPr>
        <w:t xml:space="preserve"> Работа в методическом кабинете.</w:t>
      </w:r>
    </w:p>
    <w:p w:rsidR="00005FDA" w:rsidRPr="00005FDA" w:rsidRDefault="002C78FF" w:rsidP="00005FDA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5176D0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7878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5FDA" w:rsidRPr="00005FDA">
        <w:rPr>
          <w:rFonts w:ascii="Times New Roman" w:hAnsi="Times New Roman" w:cs="Times New Roman"/>
          <w:sz w:val="28"/>
          <w:szCs w:val="28"/>
          <w:lang w:eastAsia="ru-RU"/>
        </w:rPr>
        <w:t xml:space="preserve"> Выставки, смотры, конкурсы.</w:t>
      </w:r>
    </w:p>
    <w:p w:rsidR="00005FDA" w:rsidRPr="00005FDA" w:rsidRDefault="002C78FF" w:rsidP="00005FDA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5176D0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7878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Праздники и развлечения</w:t>
      </w:r>
      <w:r w:rsidR="00556D5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B384B" w:rsidRPr="001B384B" w:rsidRDefault="00005FDA" w:rsidP="00005FDA">
      <w:pPr>
        <w:widowControl/>
        <w:suppressAutoHyphens w:val="0"/>
        <w:autoSpaceDE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1B384B">
        <w:rPr>
          <w:rFonts w:ascii="Times New Roman" w:hAnsi="Times New Roman" w:cs="Times New Roman"/>
          <w:b/>
          <w:sz w:val="28"/>
          <w:szCs w:val="28"/>
          <w:u w:val="single"/>
          <w:lang w:val="en-US" w:eastAsia="ru-RU"/>
        </w:rPr>
        <w:t>IV</w:t>
      </w:r>
      <w:r w:rsidR="001B384B" w:rsidRPr="001B384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РАЗДЕЛ</w:t>
      </w:r>
    </w:p>
    <w:p w:rsidR="001B384B" w:rsidRDefault="001B384B" w:rsidP="00005FDA">
      <w:pPr>
        <w:widowControl/>
        <w:suppressAutoHyphens w:val="0"/>
        <w:autoSpaceDE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Система внутреннего мониторинга.</w:t>
      </w:r>
    </w:p>
    <w:p w:rsidR="00D92C38" w:rsidRPr="00D92C38" w:rsidRDefault="00D92C38" w:rsidP="00D92C38">
      <w:pPr>
        <w:widowControl/>
        <w:suppressAutoHyphens w:val="0"/>
        <w:autoSpaceDE/>
        <w:spacing w:line="276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92C3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4.1 </w:t>
      </w:r>
      <w:r w:rsidRPr="00D92C38">
        <w:rPr>
          <w:rFonts w:ascii="Times New Roman" w:hAnsi="Times New Roman" w:cs="Times New Roman"/>
          <w:bCs/>
          <w:sz w:val="28"/>
          <w:szCs w:val="28"/>
          <w:lang w:eastAsia="ru-RU"/>
        </w:rPr>
        <w:t>План – график проверки документации воспитателей и</w:t>
      </w:r>
      <w:r w:rsidR="000A0A2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92C38">
        <w:rPr>
          <w:rFonts w:ascii="Times New Roman" w:hAnsi="Times New Roman" w:cs="Times New Roman"/>
          <w:bCs/>
          <w:sz w:val="28"/>
          <w:szCs w:val="28"/>
          <w:lang w:eastAsia="ru-RU"/>
        </w:rPr>
        <w:t>специалистов</w:t>
      </w:r>
    </w:p>
    <w:p w:rsidR="009F3368" w:rsidRPr="00D92C38" w:rsidRDefault="009F3368" w:rsidP="00D92C38">
      <w:pPr>
        <w:spacing w:line="267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92C38">
        <w:rPr>
          <w:rFonts w:ascii="Times New Roman" w:hAnsi="Times New Roman" w:cs="Times New Roman"/>
          <w:bCs/>
          <w:sz w:val="28"/>
          <w:szCs w:val="28"/>
          <w:lang w:eastAsia="ru-RU"/>
        </w:rPr>
        <w:t>4.</w:t>
      </w:r>
      <w:r w:rsidR="00CD526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 </w:t>
      </w:r>
      <w:r w:rsidRPr="00D92C3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Система </w:t>
      </w:r>
      <w:proofErr w:type="gramStart"/>
      <w:r w:rsidRPr="00D92C38">
        <w:rPr>
          <w:rFonts w:ascii="Times New Roman" w:hAnsi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 w:rsidRPr="00D92C3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образовательной деятельностью в ДОУ и реализацией годового плана</w:t>
      </w:r>
    </w:p>
    <w:p w:rsidR="001B384B" w:rsidRPr="001B384B" w:rsidRDefault="001B384B" w:rsidP="00005FDA">
      <w:pPr>
        <w:widowControl/>
        <w:suppressAutoHyphens w:val="0"/>
        <w:autoSpaceDE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1B384B">
        <w:rPr>
          <w:rFonts w:ascii="Times New Roman" w:hAnsi="Times New Roman" w:cs="Times New Roman"/>
          <w:b/>
          <w:sz w:val="28"/>
          <w:szCs w:val="28"/>
          <w:u w:val="single"/>
          <w:lang w:val="en-US" w:eastAsia="ru-RU"/>
        </w:rPr>
        <w:t>V</w:t>
      </w:r>
      <w:r w:rsidRPr="001B384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РАЗДЕЛ</w:t>
      </w:r>
    </w:p>
    <w:p w:rsidR="00005FDA" w:rsidRPr="00005FDA" w:rsidRDefault="00005FDA" w:rsidP="00005FDA">
      <w:pPr>
        <w:widowControl/>
        <w:suppressAutoHyphens w:val="0"/>
        <w:autoSpaceDE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05F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Взаимодействие в работе с семьёй, школой и другими организациями.</w:t>
      </w:r>
    </w:p>
    <w:p w:rsidR="00005FDA" w:rsidRPr="00005FDA" w:rsidRDefault="009A3EA3" w:rsidP="00005FDA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005FDA" w:rsidRPr="00005FDA">
        <w:rPr>
          <w:rFonts w:ascii="Times New Roman" w:hAnsi="Times New Roman" w:cs="Times New Roman"/>
          <w:sz w:val="28"/>
          <w:szCs w:val="28"/>
          <w:lang w:eastAsia="ru-RU"/>
        </w:rPr>
        <w:t xml:space="preserve">.1 </w:t>
      </w:r>
      <w:r w:rsidR="005E47D5">
        <w:rPr>
          <w:rFonts w:ascii="Times New Roman" w:hAnsi="Times New Roman" w:cs="Times New Roman"/>
          <w:sz w:val="28"/>
          <w:szCs w:val="28"/>
          <w:lang w:eastAsia="ru-RU"/>
        </w:rPr>
        <w:t>Взаимодействие с родителями.</w:t>
      </w:r>
      <w:r w:rsidR="00005FDA" w:rsidRPr="00005F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47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05FDA" w:rsidRDefault="009A3EA3" w:rsidP="00005FDA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005FDA" w:rsidRPr="00005FD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E47D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05FDA" w:rsidRPr="00005FDA">
        <w:rPr>
          <w:rFonts w:ascii="Times New Roman" w:hAnsi="Times New Roman" w:cs="Times New Roman"/>
          <w:sz w:val="28"/>
          <w:szCs w:val="28"/>
          <w:lang w:eastAsia="ru-RU"/>
        </w:rPr>
        <w:t xml:space="preserve"> План пре</w:t>
      </w:r>
      <w:r w:rsidR="001C7A7E">
        <w:rPr>
          <w:rFonts w:ascii="Times New Roman" w:hAnsi="Times New Roman" w:cs="Times New Roman"/>
          <w:sz w:val="28"/>
          <w:szCs w:val="28"/>
          <w:lang w:eastAsia="ru-RU"/>
        </w:rPr>
        <w:t>емственности ДОУ и школы на 202</w:t>
      </w:r>
      <w:r w:rsidR="0032212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1C7A7E">
        <w:rPr>
          <w:rFonts w:ascii="Times New Roman" w:hAnsi="Times New Roman" w:cs="Times New Roman"/>
          <w:sz w:val="28"/>
          <w:szCs w:val="28"/>
          <w:lang w:eastAsia="ru-RU"/>
        </w:rPr>
        <w:t>-202</w:t>
      </w:r>
      <w:r w:rsidR="00322127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005FDA" w:rsidRPr="00005FDA">
        <w:rPr>
          <w:rFonts w:ascii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B911EC" w:rsidRPr="00B911EC" w:rsidRDefault="009A3EA3" w:rsidP="00B91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B911E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E47D5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911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C7A7E">
        <w:rPr>
          <w:rFonts w:ascii="Times New Roman" w:hAnsi="Times New Roman" w:cs="Times New Roman"/>
          <w:sz w:val="28"/>
          <w:szCs w:val="28"/>
        </w:rPr>
        <w:t>План работы с библиотекой на 202</w:t>
      </w:r>
      <w:r w:rsidR="00322127">
        <w:rPr>
          <w:rFonts w:ascii="Times New Roman" w:hAnsi="Times New Roman" w:cs="Times New Roman"/>
          <w:sz w:val="28"/>
          <w:szCs w:val="28"/>
        </w:rPr>
        <w:t>3</w:t>
      </w:r>
      <w:r w:rsidR="001C7A7E">
        <w:rPr>
          <w:rFonts w:ascii="Times New Roman" w:hAnsi="Times New Roman" w:cs="Times New Roman"/>
          <w:sz w:val="28"/>
          <w:szCs w:val="28"/>
        </w:rPr>
        <w:t>-202</w:t>
      </w:r>
      <w:r w:rsidR="00322127">
        <w:rPr>
          <w:rFonts w:ascii="Times New Roman" w:hAnsi="Times New Roman" w:cs="Times New Roman"/>
          <w:sz w:val="28"/>
          <w:szCs w:val="28"/>
        </w:rPr>
        <w:t>4</w:t>
      </w:r>
      <w:r w:rsidR="00B911EC" w:rsidRPr="00B911EC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602FF5" w:rsidRPr="00556D53" w:rsidRDefault="00556D53" w:rsidP="00556D5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6D53">
        <w:rPr>
          <w:rFonts w:ascii="Times New Roman" w:hAnsi="Times New Roman" w:cs="Times New Roman"/>
          <w:bCs/>
          <w:sz w:val="28"/>
          <w:szCs w:val="28"/>
        </w:rPr>
        <w:t>5.</w:t>
      </w:r>
      <w:r w:rsidR="005E47D5">
        <w:rPr>
          <w:rFonts w:ascii="Times New Roman" w:hAnsi="Times New Roman" w:cs="Times New Roman"/>
          <w:bCs/>
          <w:sz w:val="28"/>
          <w:szCs w:val="28"/>
        </w:rPr>
        <w:t>4</w:t>
      </w:r>
      <w:r w:rsidRPr="00556D53">
        <w:rPr>
          <w:rFonts w:ascii="Times New Roman" w:hAnsi="Times New Roman" w:cs="Times New Roman"/>
          <w:bCs/>
          <w:sz w:val="28"/>
          <w:szCs w:val="28"/>
        </w:rPr>
        <w:t xml:space="preserve"> Содержание работы по взаимодействию с СМИ</w:t>
      </w:r>
    </w:p>
    <w:p w:rsidR="001B384B" w:rsidRPr="001B384B" w:rsidRDefault="00602FF5" w:rsidP="00005FDA">
      <w:pPr>
        <w:widowControl/>
        <w:suppressAutoHyphens w:val="0"/>
        <w:autoSpaceDE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1B384B">
        <w:rPr>
          <w:rFonts w:ascii="Times New Roman" w:hAnsi="Times New Roman" w:cs="Times New Roman"/>
          <w:b/>
          <w:sz w:val="28"/>
          <w:szCs w:val="28"/>
          <w:u w:val="single"/>
          <w:lang w:val="en-US" w:eastAsia="ru-RU"/>
        </w:rPr>
        <w:t>V</w:t>
      </w:r>
      <w:r w:rsidRPr="001B384B">
        <w:rPr>
          <w:rFonts w:ascii="Times New Roman" w:hAnsi="Times New Roman" w:cs="Times New Roman"/>
          <w:b/>
          <w:sz w:val="28"/>
          <w:u w:val="single"/>
          <w:lang w:val="en-US" w:eastAsia="ru-RU"/>
        </w:rPr>
        <w:t>I</w:t>
      </w:r>
      <w:r w:rsidR="001B384B" w:rsidRPr="001B384B">
        <w:rPr>
          <w:rFonts w:ascii="Times New Roman" w:hAnsi="Times New Roman" w:cs="Times New Roman"/>
          <w:b/>
          <w:sz w:val="28"/>
          <w:u w:val="single"/>
          <w:lang w:eastAsia="ru-RU"/>
        </w:rPr>
        <w:t>РАЗДЕЛ</w:t>
      </w:r>
    </w:p>
    <w:p w:rsidR="007B2D71" w:rsidRPr="00D92C38" w:rsidRDefault="00005FDA" w:rsidP="00F51F3D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r w:rsidRPr="00005FDA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Административно-хозяйственная работа</w:t>
      </w:r>
      <w:r w:rsidRPr="00005FD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B2D71" w:rsidRDefault="007B2D71" w:rsidP="00F51F3D">
      <w:pPr>
        <w:widowControl/>
        <w:suppressAutoHyphens w:val="0"/>
        <w:autoSpaceDE/>
        <w:rPr>
          <w:rFonts w:ascii="Times New Roman" w:hAnsi="Times New Roman" w:cs="Times New Roman"/>
          <w:b/>
          <w:sz w:val="28"/>
          <w:lang w:eastAsia="ru-RU"/>
        </w:rPr>
      </w:pPr>
    </w:p>
    <w:p w:rsidR="001700DB" w:rsidRDefault="001700DB" w:rsidP="00F51F3D">
      <w:pPr>
        <w:widowControl/>
        <w:suppressAutoHyphens w:val="0"/>
        <w:autoSpaceDE/>
        <w:rPr>
          <w:rFonts w:ascii="Times New Roman" w:hAnsi="Times New Roman" w:cs="Times New Roman"/>
          <w:b/>
          <w:sz w:val="28"/>
          <w:lang w:eastAsia="ru-RU"/>
        </w:rPr>
      </w:pPr>
    </w:p>
    <w:p w:rsidR="003A421D" w:rsidRDefault="003A421D" w:rsidP="00F51F3D">
      <w:pPr>
        <w:widowControl/>
        <w:suppressAutoHyphens w:val="0"/>
        <w:autoSpaceDE/>
        <w:rPr>
          <w:rFonts w:ascii="Times New Roman" w:hAnsi="Times New Roman" w:cs="Times New Roman"/>
          <w:b/>
          <w:sz w:val="28"/>
          <w:lang w:eastAsia="ru-RU"/>
        </w:rPr>
      </w:pPr>
    </w:p>
    <w:p w:rsidR="007F4266" w:rsidRDefault="007F4266" w:rsidP="00F51F3D">
      <w:pPr>
        <w:widowControl/>
        <w:suppressAutoHyphens w:val="0"/>
        <w:autoSpaceDE/>
        <w:rPr>
          <w:rFonts w:ascii="Times New Roman" w:hAnsi="Times New Roman" w:cs="Times New Roman"/>
          <w:b/>
          <w:sz w:val="28"/>
          <w:lang w:eastAsia="ru-RU"/>
        </w:rPr>
      </w:pPr>
    </w:p>
    <w:p w:rsidR="0078789A" w:rsidRDefault="0078789A" w:rsidP="00F51F3D">
      <w:pPr>
        <w:widowControl/>
        <w:suppressAutoHyphens w:val="0"/>
        <w:autoSpaceDE/>
        <w:rPr>
          <w:rFonts w:ascii="Times New Roman" w:hAnsi="Times New Roman" w:cs="Times New Roman"/>
          <w:b/>
          <w:sz w:val="28"/>
          <w:lang w:eastAsia="ru-RU"/>
        </w:rPr>
      </w:pPr>
    </w:p>
    <w:p w:rsidR="0078789A" w:rsidRDefault="0078789A" w:rsidP="00F51F3D">
      <w:pPr>
        <w:widowControl/>
        <w:suppressAutoHyphens w:val="0"/>
        <w:autoSpaceDE/>
        <w:rPr>
          <w:rFonts w:ascii="Times New Roman" w:hAnsi="Times New Roman" w:cs="Times New Roman"/>
          <w:b/>
          <w:sz w:val="28"/>
          <w:lang w:eastAsia="ru-RU"/>
        </w:rPr>
      </w:pPr>
    </w:p>
    <w:p w:rsidR="00292353" w:rsidRDefault="00292353" w:rsidP="00F51F3D">
      <w:pPr>
        <w:widowControl/>
        <w:suppressAutoHyphens w:val="0"/>
        <w:autoSpaceDE/>
        <w:rPr>
          <w:rFonts w:ascii="Times New Roman" w:hAnsi="Times New Roman" w:cs="Times New Roman"/>
          <w:b/>
          <w:sz w:val="28"/>
          <w:lang w:eastAsia="ru-RU"/>
        </w:rPr>
      </w:pPr>
    </w:p>
    <w:p w:rsidR="00B81BF2" w:rsidRDefault="00B81BF2" w:rsidP="00F51F3D">
      <w:pPr>
        <w:widowControl/>
        <w:suppressAutoHyphens w:val="0"/>
        <w:autoSpaceDE/>
        <w:rPr>
          <w:rFonts w:ascii="Times New Roman" w:hAnsi="Times New Roman" w:cs="Times New Roman"/>
          <w:b/>
          <w:sz w:val="28"/>
          <w:lang w:eastAsia="ru-RU"/>
        </w:rPr>
      </w:pPr>
    </w:p>
    <w:p w:rsidR="00344A05" w:rsidRDefault="00344A05" w:rsidP="00F51F3D">
      <w:pPr>
        <w:widowControl/>
        <w:suppressAutoHyphens w:val="0"/>
        <w:autoSpaceDE/>
        <w:rPr>
          <w:rFonts w:ascii="Times New Roman" w:hAnsi="Times New Roman" w:cs="Times New Roman"/>
          <w:b/>
          <w:sz w:val="28"/>
          <w:lang w:eastAsia="ru-RU"/>
        </w:rPr>
      </w:pPr>
    </w:p>
    <w:p w:rsidR="00743A3F" w:rsidRPr="003A421D" w:rsidRDefault="002058CA" w:rsidP="003A421D">
      <w:pPr>
        <w:keepNext/>
        <w:keepLines/>
        <w:widowControl/>
        <w:suppressAutoHyphens w:val="0"/>
        <w:autoSpaceDE/>
        <w:spacing w:line="276" w:lineRule="auto"/>
        <w:jc w:val="center"/>
        <w:outlineLvl w:val="0"/>
        <w:rPr>
          <w:rFonts w:ascii="Cambria" w:hAnsi="Cambria" w:cs="Times New Roman"/>
          <w:b/>
          <w:bCs/>
          <w:sz w:val="28"/>
          <w:szCs w:val="28"/>
          <w:u w:val="single"/>
          <w:lang w:eastAsia="en-US"/>
        </w:rPr>
      </w:pPr>
      <w:r w:rsidRPr="008B4686">
        <w:rPr>
          <w:rFonts w:ascii="Cambria" w:hAnsi="Cambria" w:cs="Times New Roman"/>
          <w:b/>
          <w:bCs/>
          <w:sz w:val="28"/>
          <w:szCs w:val="28"/>
          <w:u w:val="single"/>
          <w:lang w:eastAsia="en-US"/>
        </w:rPr>
        <w:lastRenderedPageBreak/>
        <w:t xml:space="preserve">I </w:t>
      </w:r>
      <w:r w:rsidR="008B4686" w:rsidRPr="008B4686">
        <w:rPr>
          <w:rFonts w:ascii="Cambria" w:hAnsi="Cambria" w:cs="Times New Roman"/>
          <w:b/>
          <w:bCs/>
          <w:sz w:val="28"/>
          <w:szCs w:val="28"/>
          <w:u w:val="single"/>
          <w:lang w:eastAsia="en-US"/>
        </w:rPr>
        <w:t>РАЗДЕЛ</w:t>
      </w:r>
    </w:p>
    <w:p w:rsidR="004E5DC2" w:rsidRPr="00E32397" w:rsidRDefault="003A421D" w:rsidP="004E5DC2">
      <w:pPr>
        <w:keepNext/>
        <w:keepLines/>
        <w:widowControl/>
        <w:suppressAutoHyphens w:val="0"/>
        <w:autoSpaceDE/>
        <w:spacing w:line="276" w:lineRule="auto"/>
        <w:jc w:val="center"/>
        <w:outlineLvl w:val="0"/>
        <w:rPr>
          <w:rFonts w:ascii="Cambria" w:hAnsi="Cambria" w:cs="Times New Roman"/>
          <w:b/>
          <w:bCs/>
          <w:sz w:val="28"/>
          <w:szCs w:val="28"/>
          <w:lang w:eastAsia="en-US"/>
        </w:rPr>
      </w:pPr>
      <w:r w:rsidRPr="003A421D">
        <w:rPr>
          <w:rFonts w:ascii="Cambria" w:hAnsi="Cambria" w:cs="Times New Roman"/>
          <w:b/>
          <w:bCs/>
          <w:sz w:val="28"/>
          <w:szCs w:val="28"/>
          <w:lang w:eastAsia="en-US"/>
        </w:rPr>
        <w:t>Анализ работы за прошедший год.</w:t>
      </w:r>
    </w:p>
    <w:p w:rsidR="00E32397" w:rsidRPr="00E32397" w:rsidRDefault="00E32397" w:rsidP="00E32397">
      <w:pPr>
        <w:widowControl/>
        <w:suppressAutoHyphens w:val="0"/>
        <w:autoSpaceDE/>
        <w:spacing w:line="276" w:lineRule="auto"/>
        <w:jc w:val="center"/>
        <w:rPr>
          <w:rFonts w:ascii="Times New Roman" w:hAnsi="Times New Roman" w:cs="Times New Roman"/>
          <w:sz w:val="28"/>
          <w:u w:val="single"/>
          <w:lang w:eastAsia="ru-RU"/>
        </w:rPr>
      </w:pPr>
      <w:r w:rsidRPr="00E32397">
        <w:rPr>
          <w:rFonts w:ascii="Times New Roman" w:hAnsi="Times New Roman" w:cs="Times New Roman"/>
          <w:b/>
          <w:sz w:val="28"/>
          <w:lang w:eastAsia="ru-RU"/>
        </w:rPr>
        <w:t>1.1</w:t>
      </w:r>
      <w:r w:rsidRPr="00E32397">
        <w:rPr>
          <w:rFonts w:ascii="Times New Roman" w:hAnsi="Times New Roman" w:cs="Times New Roman"/>
          <w:sz w:val="28"/>
          <w:u w:val="single"/>
          <w:lang w:eastAsia="ru-RU"/>
        </w:rPr>
        <w:t>Анализ выполнения Годового плана работы за 2022 / 2023 год.</w:t>
      </w:r>
    </w:p>
    <w:p w:rsidR="00E32397" w:rsidRPr="00E32397" w:rsidRDefault="00E32397" w:rsidP="00E3239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397">
        <w:rPr>
          <w:rFonts w:ascii="Times New Roman" w:hAnsi="Times New Roman" w:cs="Times New Roman"/>
          <w:sz w:val="28"/>
          <w:szCs w:val="28"/>
        </w:rPr>
        <w:t xml:space="preserve">В МБДОУ </w:t>
      </w:r>
      <w:r w:rsidR="007F4266">
        <w:rPr>
          <w:rFonts w:ascii="Times New Roman" w:hAnsi="Times New Roman" w:cs="Times New Roman"/>
          <w:sz w:val="28"/>
          <w:szCs w:val="28"/>
        </w:rPr>
        <w:t xml:space="preserve">«Дубенский детский сад комбинированного вида </w:t>
      </w:r>
      <w:r w:rsidR="00B91A08">
        <w:rPr>
          <w:rFonts w:ascii="Times New Roman" w:hAnsi="Times New Roman" w:cs="Times New Roman"/>
          <w:sz w:val="28"/>
          <w:szCs w:val="28"/>
        </w:rPr>
        <w:t>«Солнышко» ОСП «Дубёнский детский сад «Мозаика</w:t>
      </w:r>
      <w:r w:rsidR="00551CD0">
        <w:rPr>
          <w:rFonts w:ascii="Times New Roman" w:hAnsi="Times New Roman" w:cs="Times New Roman"/>
          <w:sz w:val="28"/>
          <w:szCs w:val="28"/>
        </w:rPr>
        <w:t>» функционировало</w:t>
      </w:r>
      <w:r w:rsidRPr="00E32397">
        <w:rPr>
          <w:rFonts w:ascii="Times New Roman" w:hAnsi="Times New Roman" w:cs="Times New Roman"/>
          <w:sz w:val="28"/>
          <w:szCs w:val="28"/>
        </w:rPr>
        <w:t xml:space="preserve"> </w:t>
      </w:r>
      <w:r w:rsidR="00551CD0">
        <w:rPr>
          <w:rFonts w:ascii="Times New Roman" w:hAnsi="Times New Roman" w:cs="Times New Roman"/>
          <w:sz w:val="28"/>
          <w:szCs w:val="28"/>
        </w:rPr>
        <w:t>3</w:t>
      </w:r>
      <w:r w:rsidRPr="00E32397">
        <w:rPr>
          <w:rFonts w:ascii="Times New Roman" w:hAnsi="Times New Roman" w:cs="Times New Roman"/>
          <w:sz w:val="28"/>
          <w:szCs w:val="28"/>
        </w:rPr>
        <w:t xml:space="preserve"> возрастных групп</w:t>
      </w:r>
      <w:r w:rsidR="00551CD0">
        <w:rPr>
          <w:rFonts w:ascii="Times New Roman" w:hAnsi="Times New Roman" w:cs="Times New Roman"/>
          <w:sz w:val="28"/>
          <w:szCs w:val="28"/>
        </w:rPr>
        <w:t>ы</w:t>
      </w:r>
      <w:r w:rsidRPr="00E32397">
        <w:rPr>
          <w:rFonts w:ascii="Times New Roman" w:hAnsi="Times New Roman" w:cs="Times New Roman"/>
          <w:sz w:val="28"/>
          <w:szCs w:val="28"/>
        </w:rPr>
        <w:t>, общая числен</w:t>
      </w:r>
      <w:r w:rsidRPr="00E32397">
        <w:rPr>
          <w:rFonts w:ascii="Times New Roman" w:hAnsi="Times New Roman" w:cs="Times New Roman"/>
          <w:sz w:val="28"/>
          <w:szCs w:val="28"/>
        </w:rPr>
        <w:softHyphen/>
        <w:t>ность дет</w:t>
      </w:r>
      <w:r w:rsidR="00551CD0">
        <w:rPr>
          <w:rFonts w:ascii="Times New Roman" w:hAnsi="Times New Roman" w:cs="Times New Roman"/>
          <w:sz w:val="28"/>
          <w:szCs w:val="28"/>
        </w:rPr>
        <w:t>е</w:t>
      </w:r>
      <w:r w:rsidR="00B91A08">
        <w:rPr>
          <w:rFonts w:ascii="Times New Roman" w:hAnsi="Times New Roman" w:cs="Times New Roman"/>
          <w:sz w:val="28"/>
          <w:szCs w:val="28"/>
        </w:rPr>
        <w:t>й на 2022-2023 год составляет 39</w:t>
      </w:r>
      <w:r w:rsidR="00551CD0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E32397">
        <w:rPr>
          <w:rFonts w:ascii="Times New Roman" w:hAnsi="Times New Roman" w:cs="Times New Roman"/>
          <w:sz w:val="28"/>
          <w:szCs w:val="28"/>
        </w:rPr>
        <w:t>.</w:t>
      </w:r>
    </w:p>
    <w:p w:rsidR="00E32397" w:rsidRPr="00E32397" w:rsidRDefault="00551CD0" w:rsidP="00E3239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397" w:rsidRPr="00E32397">
        <w:rPr>
          <w:rFonts w:ascii="Times New Roman" w:hAnsi="Times New Roman" w:cs="Times New Roman"/>
          <w:sz w:val="28"/>
          <w:szCs w:val="28"/>
        </w:rPr>
        <w:t>ДОУ работает с 7.</w:t>
      </w:r>
      <w:r>
        <w:rPr>
          <w:rFonts w:ascii="Times New Roman" w:hAnsi="Times New Roman" w:cs="Times New Roman"/>
          <w:sz w:val="28"/>
          <w:szCs w:val="28"/>
        </w:rPr>
        <w:t>0</w:t>
      </w:r>
      <w:r w:rsidR="00E32397" w:rsidRPr="00E32397">
        <w:rPr>
          <w:rFonts w:ascii="Times New Roman" w:hAnsi="Times New Roman" w:cs="Times New Roman"/>
          <w:sz w:val="28"/>
          <w:szCs w:val="28"/>
        </w:rPr>
        <w:t>0 до 1</w:t>
      </w:r>
      <w:r w:rsidR="00B91A08">
        <w:rPr>
          <w:rFonts w:ascii="Times New Roman" w:hAnsi="Times New Roman" w:cs="Times New Roman"/>
          <w:sz w:val="28"/>
          <w:szCs w:val="28"/>
        </w:rPr>
        <w:t>9</w:t>
      </w:r>
      <w:r w:rsidR="00E32397" w:rsidRPr="00E32397">
        <w:rPr>
          <w:rFonts w:ascii="Times New Roman" w:hAnsi="Times New Roman" w:cs="Times New Roman"/>
          <w:sz w:val="28"/>
          <w:szCs w:val="28"/>
        </w:rPr>
        <w:t>.</w:t>
      </w:r>
      <w:r w:rsidR="00B91A08">
        <w:rPr>
          <w:rFonts w:ascii="Times New Roman" w:hAnsi="Times New Roman" w:cs="Times New Roman"/>
          <w:sz w:val="28"/>
          <w:szCs w:val="28"/>
        </w:rPr>
        <w:t>0</w:t>
      </w:r>
      <w:r w:rsidR="00E32397" w:rsidRPr="00E32397">
        <w:rPr>
          <w:rFonts w:ascii="Times New Roman" w:hAnsi="Times New Roman" w:cs="Times New Roman"/>
          <w:sz w:val="28"/>
          <w:szCs w:val="28"/>
        </w:rPr>
        <w:t xml:space="preserve">0 часов по пятидневной неделе. Детский сад функционирует на базе типового дошкольного учреждения: </w:t>
      </w:r>
    </w:p>
    <w:p w:rsidR="00E32397" w:rsidRPr="004E5DC2" w:rsidRDefault="00E32397" w:rsidP="004E5DC2">
      <w:pPr>
        <w:pStyle w:val="a7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C2">
        <w:rPr>
          <w:rFonts w:ascii="Times New Roman" w:hAnsi="Times New Roman" w:cs="Times New Roman"/>
          <w:sz w:val="28"/>
          <w:szCs w:val="28"/>
        </w:rPr>
        <w:t xml:space="preserve"> </w:t>
      </w:r>
      <w:r w:rsidR="00B91A08">
        <w:rPr>
          <w:rFonts w:ascii="Times New Roman" w:hAnsi="Times New Roman" w:cs="Times New Roman"/>
          <w:sz w:val="28"/>
          <w:szCs w:val="28"/>
        </w:rPr>
        <w:t xml:space="preserve">ясельная </w:t>
      </w:r>
      <w:r w:rsidRPr="004E5DC2">
        <w:rPr>
          <w:rFonts w:ascii="Times New Roman" w:hAnsi="Times New Roman" w:cs="Times New Roman"/>
          <w:sz w:val="28"/>
          <w:szCs w:val="28"/>
        </w:rPr>
        <w:t>группа;</w:t>
      </w:r>
    </w:p>
    <w:p w:rsidR="00E32397" w:rsidRPr="004E5DC2" w:rsidRDefault="00B91A08" w:rsidP="004E5DC2">
      <w:pPr>
        <w:pStyle w:val="a7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4E5DC2">
        <w:rPr>
          <w:rFonts w:ascii="Times New Roman" w:hAnsi="Times New Roman" w:cs="Times New Roman"/>
          <w:sz w:val="28"/>
          <w:szCs w:val="28"/>
        </w:rPr>
        <w:t xml:space="preserve">младшая </w:t>
      </w:r>
      <w:r w:rsidR="00E32397" w:rsidRPr="004E5DC2">
        <w:rPr>
          <w:rFonts w:ascii="Times New Roman" w:hAnsi="Times New Roman" w:cs="Times New Roman"/>
          <w:sz w:val="28"/>
          <w:szCs w:val="28"/>
        </w:rPr>
        <w:t>группа;</w:t>
      </w:r>
    </w:p>
    <w:p w:rsidR="00E32397" w:rsidRPr="004E5DC2" w:rsidRDefault="00551CD0" w:rsidP="004E5DC2">
      <w:pPr>
        <w:pStyle w:val="a7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группа.</w:t>
      </w:r>
    </w:p>
    <w:p w:rsidR="00E32397" w:rsidRPr="00E32397" w:rsidRDefault="00551CD0" w:rsidP="004E5DC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Коллектив ДОУ </w:t>
      </w:r>
      <w:r w:rsidR="00E32397" w:rsidRPr="00E32397">
        <w:rPr>
          <w:rFonts w:ascii="Times New Roman" w:hAnsi="Times New Roman" w:cs="Times New Roman"/>
          <w:sz w:val="28"/>
          <w:szCs w:val="28"/>
          <w:lang w:eastAsia="ru-RU"/>
        </w:rPr>
        <w:t xml:space="preserve"> в 2022-2023 учебном году работал по </w:t>
      </w:r>
      <w:proofErr w:type="gramStart"/>
      <w:r w:rsidR="00DE090D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E32397" w:rsidRPr="00E32397">
        <w:rPr>
          <w:rFonts w:ascii="Times New Roman" w:hAnsi="Times New Roman" w:cs="Times New Roman"/>
          <w:sz w:val="28"/>
          <w:szCs w:val="28"/>
          <w:lang w:eastAsia="ru-RU"/>
        </w:rPr>
        <w:t>рограмме</w:t>
      </w:r>
      <w:proofErr w:type="gramEnd"/>
      <w:r w:rsidR="00E32397" w:rsidRPr="00E32397">
        <w:rPr>
          <w:rFonts w:ascii="Times New Roman" w:hAnsi="Times New Roman" w:cs="Times New Roman"/>
          <w:sz w:val="28"/>
          <w:szCs w:val="28"/>
          <w:lang w:eastAsia="ru-RU"/>
        </w:rPr>
        <w:t xml:space="preserve"> разработанной с учётом принципов ФГОС дошкольного образования, на основе программы «</w:t>
      </w:r>
      <w:r>
        <w:rPr>
          <w:rFonts w:ascii="Times New Roman" w:hAnsi="Times New Roman" w:cs="Times New Roman"/>
          <w:sz w:val="28"/>
          <w:szCs w:val="28"/>
          <w:lang w:eastAsia="ru-RU"/>
        </w:rPr>
        <w:t>Детство</w:t>
      </w:r>
      <w:r w:rsidR="00E32397" w:rsidRPr="00E32397">
        <w:rPr>
          <w:rFonts w:ascii="Times New Roman" w:hAnsi="Times New Roman" w:cs="Times New Roman"/>
          <w:sz w:val="28"/>
          <w:szCs w:val="28"/>
          <w:lang w:eastAsia="ru-RU"/>
        </w:rPr>
        <w:t xml:space="preserve">» под редакцией </w:t>
      </w:r>
      <w:r w:rsidR="008371CD">
        <w:rPr>
          <w:rFonts w:ascii="Times New Roman" w:hAnsi="Times New Roman" w:cs="Times New Roman"/>
          <w:sz w:val="28"/>
          <w:szCs w:val="28"/>
          <w:lang w:eastAsia="ru-RU"/>
        </w:rPr>
        <w:t>Т.И. Бабаевой, А.Г. Гогоберидзе, О.В. Солнцевой</w:t>
      </w:r>
      <w:r w:rsidR="00E32397" w:rsidRPr="00E32397">
        <w:rPr>
          <w:rFonts w:ascii="Times New Roman" w:hAnsi="Times New Roman" w:cs="Times New Roman"/>
          <w:sz w:val="28"/>
          <w:szCs w:val="28"/>
          <w:lang w:eastAsia="ru-RU"/>
        </w:rPr>
        <w:t>, и парциальных программ:</w:t>
      </w:r>
    </w:p>
    <w:p w:rsidR="00E32397" w:rsidRPr="00E32397" w:rsidRDefault="00E32397" w:rsidP="004E5DC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2397">
        <w:rPr>
          <w:rFonts w:ascii="Times New Roman" w:hAnsi="Times New Roman" w:cs="Times New Roman"/>
          <w:sz w:val="28"/>
          <w:szCs w:val="28"/>
          <w:lang w:eastAsia="ru-RU"/>
        </w:rPr>
        <w:t xml:space="preserve">-  </w:t>
      </w:r>
      <w:r w:rsidR="008371CD">
        <w:rPr>
          <w:rFonts w:ascii="Times New Roman" w:hAnsi="Times New Roman" w:cs="Times New Roman"/>
          <w:sz w:val="28"/>
          <w:szCs w:val="28"/>
          <w:lang w:eastAsia="ru-RU"/>
        </w:rPr>
        <w:t xml:space="preserve">Примерный </w:t>
      </w:r>
      <w:proofErr w:type="gramStart"/>
      <w:r w:rsidR="008371CD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E32397">
        <w:rPr>
          <w:rFonts w:ascii="Times New Roman" w:hAnsi="Times New Roman" w:cs="Times New Roman"/>
          <w:sz w:val="28"/>
          <w:szCs w:val="28"/>
          <w:lang w:eastAsia="ru-RU"/>
        </w:rPr>
        <w:t>егиональная</w:t>
      </w:r>
      <w:proofErr w:type="gramEnd"/>
      <w:r w:rsidRPr="00E323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71CD">
        <w:rPr>
          <w:rFonts w:ascii="Times New Roman" w:hAnsi="Times New Roman" w:cs="Times New Roman"/>
          <w:sz w:val="28"/>
          <w:szCs w:val="28"/>
          <w:lang w:eastAsia="ru-RU"/>
        </w:rPr>
        <w:t>модуль</w:t>
      </w:r>
      <w:r w:rsidRPr="00E32397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8371CD">
        <w:rPr>
          <w:rFonts w:ascii="Times New Roman" w:hAnsi="Times New Roman" w:cs="Times New Roman"/>
          <w:sz w:val="28"/>
          <w:szCs w:val="28"/>
          <w:lang w:eastAsia="ru-RU"/>
        </w:rPr>
        <w:t>Мы в Мордовии живем</w:t>
      </w:r>
      <w:r w:rsidRPr="00E32397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8371CD">
        <w:rPr>
          <w:rFonts w:ascii="Times New Roman" w:hAnsi="Times New Roman" w:cs="Times New Roman"/>
          <w:sz w:val="28"/>
          <w:szCs w:val="28"/>
          <w:lang w:eastAsia="ru-RU"/>
        </w:rPr>
        <w:t xml:space="preserve">О.В. </w:t>
      </w:r>
      <w:proofErr w:type="spellStart"/>
      <w:r w:rsidR="008371CD">
        <w:rPr>
          <w:rFonts w:ascii="Times New Roman" w:hAnsi="Times New Roman" w:cs="Times New Roman"/>
          <w:sz w:val="28"/>
          <w:szCs w:val="28"/>
          <w:lang w:eastAsia="ru-RU"/>
        </w:rPr>
        <w:t>Бурляева</w:t>
      </w:r>
      <w:proofErr w:type="spellEnd"/>
      <w:r w:rsidR="008371CD">
        <w:rPr>
          <w:rFonts w:ascii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E32397" w:rsidRPr="00E32397" w:rsidRDefault="00E32397" w:rsidP="004E5DC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2397">
        <w:rPr>
          <w:rFonts w:ascii="Times New Roman" w:hAnsi="Times New Roman" w:cs="Times New Roman"/>
          <w:sz w:val="28"/>
          <w:szCs w:val="28"/>
          <w:lang w:eastAsia="ru-RU"/>
        </w:rPr>
        <w:t xml:space="preserve">-   </w:t>
      </w:r>
      <w:proofErr w:type="spellStart"/>
      <w:r w:rsidRPr="00E32397">
        <w:rPr>
          <w:rFonts w:ascii="Times New Roman" w:hAnsi="Times New Roman" w:cs="Times New Roman"/>
          <w:sz w:val="28"/>
          <w:szCs w:val="28"/>
          <w:lang w:eastAsia="ru-RU"/>
        </w:rPr>
        <w:t>Л.И.Пензулаева</w:t>
      </w:r>
      <w:proofErr w:type="spellEnd"/>
      <w:r w:rsidRPr="00E32397">
        <w:rPr>
          <w:rFonts w:ascii="Times New Roman" w:hAnsi="Times New Roman" w:cs="Times New Roman"/>
          <w:sz w:val="28"/>
          <w:szCs w:val="28"/>
          <w:lang w:eastAsia="ru-RU"/>
        </w:rPr>
        <w:t xml:space="preserve"> «Физкультурные занятия в детском саду».</w:t>
      </w:r>
    </w:p>
    <w:p w:rsidR="00E32397" w:rsidRPr="00E32397" w:rsidRDefault="00E32397" w:rsidP="004E5DC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239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E32397">
        <w:rPr>
          <w:rFonts w:ascii="Times New Roman" w:hAnsi="Times New Roman" w:cs="Times New Roman"/>
          <w:sz w:val="28"/>
          <w:szCs w:val="28"/>
          <w:lang w:eastAsia="ru-RU"/>
        </w:rPr>
        <w:t>Л.В.Куцакова</w:t>
      </w:r>
      <w:proofErr w:type="spellEnd"/>
      <w:r w:rsidRPr="00E32397">
        <w:rPr>
          <w:rFonts w:ascii="Times New Roman" w:hAnsi="Times New Roman" w:cs="Times New Roman"/>
          <w:sz w:val="28"/>
          <w:szCs w:val="28"/>
          <w:lang w:eastAsia="ru-RU"/>
        </w:rPr>
        <w:t xml:space="preserve"> «Нравственно трудовое воспитание в детском </w:t>
      </w:r>
      <w:r w:rsidR="00BF4189">
        <w:rPr>
          <w:rFonts w:ascii="Times New Roman" w:hAnsi="Times New Roman" w:cs="Times New Roman"/>
          <w:sz w:val="28"/>
          <w:szCs w:val="28"/>
          <w:lang w:eastAsia="ru-RU"/>
        </w:rPr>
        <w:t xml:space="preserve">саду». </w:t>
      </w:r>
    </w:p>
    <w:p w:rsidR="00E32397" w:rsidRPr="00E32397" w:rsidRDefault="00E32397" w:rsidP="004E5DC2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397">
        <w:rPr>
          <w:rFonts w:ascii="Times New Roman" w:hAnsi="Times New Roman" w:cs="Times New Roman"/>
          <w:sz w:val="28"/>
          <w:szCs w:val="28"/>
        </w:rPr>
        <w:t>Воспитательно-образовательный проце</w:t>
      </w:r>
      <w:proofErr w:type="gramStart"/>
      <w:r w:rsidRPr="00E32397">
        <w:rPr>
          <w:rFonts w:ascii="Times New Roman" w:hAnsi="Times New Roman" w:cs="Times New Roman"/>
          <w:sz w:val="28"/>
          <w:szCs w:val="28"/>
        </w:rPr>
        <w:t>сс в гр</w:t>
      </w:r>
      <w:proofErr w:type="gramEnd"/>
      <w:r w:rsidRPr="00E32397">
        <w:rPr>
          <w:rFonts w:ascii="Times New Roman" w:hAnsi="Times New Roman" w:cs="Times New Roman"/>
          <w:sz w:val="28"/>
          <w:szCs w:val="28"/>
        </w:rPr>
        <w:t xml:space="preserve">уппах детского сада организован в соответствии с требованиями </w:t>
      </w:r>
      <w:proofErr w:type="spellStart"/>
      <w:r w:rsidRPr="00E32397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Pr="00E32397">
        <w:rPr>
          <w:rFonts w:ascii="Times New Roman" w:hAnsi="Times New Roman" w:cs="Times New Roman"/>
          <w:sz w:val="28"/>
          <w:szCs w:val="28"/>
        </w:rPr>
        <w:t>. Содержание и организация образовательного процесса в детском саду регламентировалась перспективно-календарными планами педагогов, сеткой занятий и режимом дня для каждой возрастной группы.</w:t>
      </w:r>
    </w:p>
    <w:p w:rsidR="00E32397" w:rsidRPr="00E32397" w:rsidRDefault="00E32397" w:rsidP="004E5DC2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397">
        <w:rPr>
          <w:rFonts w:ascii="Times New Roman" w:hAnsi="Times New Roman" w:cs="Times New Roman"/>
          <w:sz w:val="28"/>
          <w:szCs w:val="28"/>
        </w:rPr>
        <w:t>Методическая работа, осуществляемая в течение учебного года, органично соединялась с повседневной практикой педагогов. Одной из главных задач в деятельности методической службы стало оказание реальной, действенной помощи всем членам коллектива.</w:t>
      </w:r>
    </w:p>
    <w:p w:rsidR="00E32397" w:rsidRPr="00E32397" w:rsidRDefault="00E32397" w:rsidP="004E5DC2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397">
        <w:rPr>
          <w:rFonts w:ascii="Times New Roman" w:hAnsi="Times New Roman" w:cs="Times New Roman"/>
          <w:sz w:val="28"/>
          <w:szCs w:val="28"/>
        </w:rPr>
        <w:t>Формы методической работы:</w:t>
      </w:r>
    </w:p>
    <w:p w:rsidR="00E32397" w:rsidRPr="00E32397" w:rsidRDefault="00E32397" w:rsidP="004E5DC2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397">
        <w:rPr>
          <w:rFonts w:ascii="Times New Roman" w:hAnsi="Times New Roman" w:cs="Times New Roman"/>
          <w:sz w:val="28"/>
          <w:szCs w:val="28"/>
        </w:rPr>
        <w:t>Традиционные:</w:t>
      </w:r>
    </w:p>
    <w:p w:rsidR="00E32397" w:rsidRPr="00997BFF" w:rsidRDefault="00E32397" w:rsidP="00997BFF">
      <w:pPr>
        <w:pStyle w:val="a7"/>
        <w:numPr>
          <w:ilvl w:val="0"/>
          <w:numId w:val="3"/>
        </w:numPr>
        <w:shd w:val="clear" w:color="auto" w:fill="FFFFFF"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BFF">
        <w:rPr>
          <w:rFonts w:ascii="Times New Roman" w:hAnsi="Times New Roman" w:cs="Times New Roman"/>
          <w:sz w:val="28"/>
          <w:szCs w:val="28"/>
        </w:rPr>
        <w:t>Педагогические советы;</w:t>
      </w:r>
    </w:p>
    <w:p w:rsidR="00E32397" w:rsidRPr="00997BFF" w:rsidRDefault="00E32397" w:rsidP="00997BFF">
      <w:pPr>
        <w:pStyle w:val="a7"/>
        <w:numPr>
          <w:ilvl w:val="0"/>
          <w:numId w:val="3"/>
        </w:numPr>
        <w:shd w:val="clear" w:color="auto" w:fill="FFFFFF"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BFF">
        <w:rPr>
          <w:rFonts w:ascii="Times New Roman" w:hAnsi="Times New Roman" w:cs="Times New Roman"/>
          <w:sz w:val="28"/>
          <w:szCs w:val="28"/>
        </w:rPr>
        <w:t>семинары-практикумы;</w:t>
      </w:r>
    </w:p>
    <w:p w:rsidR="00E32397" w:rsidRPr="00997BFF" w:rsidRDefault="00E32397" w:rsidP="00997BFF">
      <w:pPr>
        <w:pStyle w:val="a7"/>
        <w:numPr>
          <w:ilvl w:val="0"/>
          <w:numId w:val="3"/>
        </w:numPr>
        <w:shd w:val="clear" w:color="auto" w:fill="FFFFFF"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BFF">
        <w:rPr>
          <w:rFonts w:ascii="Times New Roman" w:hAnsi="Times New Roman" w:cs="Times New Roman"/>
          <w:sz w:val="28"/>
          <w:szCs w:val="28"/>
        </w:rPr>
        <w:t>повышение квалификации;</w:t>
      </w:r>
    </w:p>
    <w:p w:rsidR="00E32397" w:rsidRPr="00997BFF" w:rsidRDefault="00E32397" w:rsidP="00997BFF">
      <w:pPr>
        <w:pStyle w:val="a7"/>
        <w:numPr>
          <w:ilvl w:val="0"/>
          <w:numId w:val="3"/>
        </w:numPr>
        <w:shd w:val="clear" w:color="auto" w:fill="FFFFFF"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BFF">
        <w:rPr>
          <w:rFonts w:ascii="Times New Roman" w:hAnsi="Times New Roman" w:cs="Times New Roman"/>
          <w:sz w:val="28"/>
          <w:szCs w:val="28"/>
        </w:rPr>
        <w:t>работа педагогов над темами самообразования;</w:t>
      </w:r>
    </w:p>
    <w:p w:rsidR="00E32397" w:rsidRPr="00997BFF" w:rsidRDefault="00E32397" w:rsidP="00997BFF">
      <w:pPr>
        <w:pStyle w:val="a7"/>
        <w:numPr>
          <w:ilvl w:val="0"/>
          <w:numId w:val="3"/>
        </w:numPr>
        <w:shd w:val="clear" w:color="auto" w:fill="FFFFFF"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BFF">
        <w:rPr>
          <w:rFonts w:ascii="Times New Roman" w:hAnsi="Times New Roman" w:cs="Times New Roman"/>
          <w:sz w:val="28"/>
          <w:szCs w:val="28"/>
        </w:rPr>
        <w:t>открытые мероприятия и их анализ;</w:t>
      </w:r>
    </w:p>
    <w:p w:rsidR="00E32397" w:rsidRPr="00997BFF" w:rsidRDefault="00E32397" w:rsidP="00997BFF">
      <w:pPr>
        <w:pStyle w:val="a7"/>
        <w:numPr>
          <w:ilvl w:val="0"/>
          <w:numId w:val="3"/>
        </w:numPr>
        <w:shd w:val="clear" w:color="auto" w:fill="FFFFFF"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BFF">
        <w:rPr>
          <w:rFonts w:ascii="Times New Roman" w:hAnsi="Times New Roman" w:cs="Times New Roman"/>
          <w:sz w:val="28"/>
          <w:szCs w:val="28"/>
        </w:rPr>
        <w:t>участие в конкурсах;</w:t>
      </w:r>
    </w:p>
    <w:p w:rsidR="00E32397" w:rsidRPr="00E32397" w:rsidRDefault="00E32397" w:rsidP="00997BFF">
      <w:pPr>
        <w:shd w:val="clear" w:color="auto" w:fill="FFFFFF"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397">
        <w:rPr>
          <w:rFonts w:ascii="Times New Roman" w:hAnsi="Times New Roman" w:cs="Times New Roman"/>
          <w:sz w:val="28"/>
          <w:szCs w:val="28"/>
        </w:rPr>
        <w:t>Инновационные:</w:t>
      </w:r>
    </w:p>
    <w:p w:rsidR="00E32397" w:rsidRPr="00997BFF" w:rsidRDefault="00E32397" w:rsidP="00997BFF">
      <w:pPr>
        <w:pStyle w:val="a7"/>
        <w:numPr>
          <w:ilvl w:val="0"/>
          <w:numId w:val="4"/>
        </w:numPr>
        <w:shd w:val="clear" w:color="auto" w:fill="FFFFFF"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BFF">
        <w:rPr>
          <w:rFonts w:ascii="Times New Roman" w:hAnsi="Times New Roman" w:cs="Times New Roman"/>
          <w:sz w:val="28"/>
          <w:szCs w:val="28"/>
        </w:rPr>
        <w:t>мастер - классы;</w:t>
      </w:r>
    </w:p>
    <w:p w:rsidR="00E32397" w:rsidRPr="00997BFF" w:rsidRDefault="00E32397" w:rsidP="00997BFF">
      <w:pPr>
        <w:pStyle w:val="a7"/>
        <w:numPr>
          <w:ilvl w:val="0"/>
          <w:numId w:val="4"/>
        </w:numPr>
        <w:shd w:val="clear" w:color="auto" w:fill="FFFFFF"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BFF">
        <w:rPr>
          <w:rFonts w:ascii="Times New Roman" w:hAnsi="Times New Roman" w:cs="Times New Roman"/>
          <w:sz w:val="28"/>
          <w:szCs w:val="28"/>
        </w:rPr>
        <w:t xml:space="preserve">проектная деятельность; </w:t>
      </w:r>
    </w:p>
    <w:p w:rsidR="00E32397" w:rsidRPr="00E32397" w:rsidRDefault="00E32397" w:rsidP="00E3239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2A6" w:rsidRDefault="00A25135" w:rsidP="00A2513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39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F22A6" w:rsidRDefault="00BF22A6" w:rsidP="00A2513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135" w:rsidRDefault="00BF22A6" w:rsidP="00A2513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A25135" w:rsidRPr="00E32397">
        <w:rPr>
          <w:rFonts w:ascii="Times New Roman" w:hAnsi="Times New Roman" w:cs="Times New Roman"/>
          <w:sz w:val="28"/>
          <w:szCs w:val="28"/>
        </w:rPr>
        <w:t xml:space="preserve"> Педагогами детского сада ведётся работа по самообразованию:</w:t>
      </w:r>
    </w:p>
    <w:p w:rsidR="00A25135" w:rsidRPr="00E32397" w:rsidRDefault="00A25135" w:rsidP="00A2513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«Игровые и практические ситуации, способствующие коммуникативному развитию детей»;</w:t>
      </w:r>
      <w:r w:rsidRPr="00E323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135" w:rsidRPr="00E32397" w:rsidRDefault="00A25135" w:rsidP="00A2513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32397">
        <w:rPr>
          <w:rFonts w:ascii="Times New Roman" w:hAnsi="Times New Roman" w:cs="Times New Roman"/>
          <w:sz w:val="28"/>
          <w:szCs w:val="28"/>
        </w:rPr>
        <w:t xml:space="preserve">- </w:t>
      </w:r>
      <w:r w:rsidRPr="00E32397">
        <w:rPr>
          <w:rFonts w:ascii="Times New Roman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hAnsi="Times New Roman" w:cs="Times New Roman"/>
          <w:sz w:val="28"/>
          <w:szCs w:val="28"/>
          <w:lang w:eastAsia="en-US"/>
        </w:rPr>
        <w:t>Сенсорное развитие детей раннего возраста в процессе предметно – игровой деятельности</w:t>
      </w:r>
      <w:r w:rsidRPr="00E32397">
        <w:rPr>
          <w:rFonts w:ascii="Times New Roman" w:hAnsi="Times New Roman" w:cs="Times New Roman"/>
          <w:sz w:val="28"/>
          <w:szCs w:val="28"/>
          <w:lang w:eastAsia="en-US"/>
        </w:rPr>
        <w:t>»;</w:t>
      </w:r>
    </w:p>
    <w:p w:rsidR="00A25135" w:rsidRDefault="00A25135" w:rsidP="00A2513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32397">
        <w:rPr>
          <w:rFonts w:ascii="Times New Roman" w:hAnsi="Times New Roman" w:cs="Times New Roman"/>
          <w:sz w:val="28"/>
          <w:szCs w:val="28"/>
          <w:lang w:eastAsia="en-US"/>
        </w:rPr>
        <w:t>- «</w:t>
      </w:r>
      <w:r>
        <w:rPr>
          <w:rFonts w:ascii="Times New Roman" w:hAnsi="Times New Roman" w:cs="Times New Roman"/>
          <w:sz w:val="28"/>
          <w:szCs w:val="28"/>
          <w:lang w:eastAsia="en-US"/>
        </w:rPr>
        <w:t>Народные игры – как средство формирования интереса к культуре родного края у детей дошкольного возраста</w:t>
      </w:r>
      <w:r w:rsidRPr="00E32397">
        <w:rPr>
          <w:rFonts w:ascii="Times New Roman" w:hAnsi="Times New Roman" w:cs="Times New Roman"/>
          <w:sz w:val="28"/>
          <w:szCs w:val="28"/>
          <w:lang w:eastAsia="en-US"/>
        </w:rPr>
        <w:t>»;</w:t>
      </w:r>
    </w:p>
    <w:p w:rsidR="00A25135" w:rsidRPr="00E32397" w:rsidRDefault="00A25135" w:rsidP="00A2513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«Театрализованная деятельность в детском саду»;</w:t>
      </w:r>
    </w:p>
    <w:p w:rsidR="00A25135" w:rsidRDefault="00A25135" w:rsidP="00A2513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32397">
        <w:rPr>
          <w:rFonts w:ascii="Times New Roman" w:hAnsi="Times New Roman" w:cs="Times New Roman"/>
          <w:sz w:val="28"/>
          <w:szCs w:val="28"/>
          <w:lang w:eastAsia="en-US"/>
        </w:rPr>
        <w:t>- «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Развитие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поисково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– исследовательской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деятельности дошкольников в процессе экспериментирования</w:t>
      </w:r>
      <w:r w:rsidRPr="00E32397">
        <w:rPr>
          <w:rFonts w:ascii="Times New Roman" w:hAnsi="Times New Roman" w:cs="Times New Roman"/>
          <w:sz w:val="28"/>
          <w:szCs w:val="28"/>
          <w:lang w:eastAsia="en-US"/>
        </w:rPr>
        <w:t>».</w:t>
      </w:r>
    </w:p>
    <w:p w:rsidR="00BF22A6" w:rsidRDefault="00BF22A6" w:rsidP="00BF22A6">
      <w:pPr>
        <w:spacing w:line="276" w:lineRule="auto"/>
        <w:jc w:val="both"/>
        <w:rPr>
          <w:rFonts w:ascii="Times New Roman" w:hAnsi="Times New Roman" w:cs="Times New Roman"/>
        </w:rPr>
      </w:pPr>
      <w:r w:rsidRPr="00E32397">
        <w:rPr>
          <w:rFonts w:ascii="Times New Roman" w:hAnsi="Times New Roman" w:cs="Times New Roman"/>
          <w:sz w:val="28"/>
          <w:szCs w:val="28"/>
        </w:rPr>
        <w:t>Участие в семинарах РМО:</w:t>
      </w:r>
    </w:p>
    <w:p w:rsidR="00BF22A6" w:rsidRDefault="00BF22A6" w:rsidP="00BF22A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Pr="00A25135">
        <w:rPr>
          <w:rFonts w:ascii="Times New Roman" w:hAnsi="Times New Roman" w:cs="Times New Roman"/>
          <w:sz w:val="28"/>
          <w:szCs w:val="28"/>
        </w:rPr>
        <w:t xml:space="preserve">Учитель-логопед: </w:t>
      </w:r>
      <w:proofErr w:type="spellStart"/>
      <w:r w:rsidRPr="00A25135">
        <w:rPr>
          <w:rFonts w:ascii="Times New Roman" w:hAnsi="Times New Roman" w:cs="Times New Roman"/>
          <w:sz w:val="28"/>
          <w:szCs w:val="28"/>
        </w:rPr>
        <w:t>Наместникова</w:t>
      </w:r>
      <w:proofErr w:type="spellEnd"/>
      <w:r w:rsidRPr="00A25135">
        <w:rPr>
          <w:rFonts w:ascii="Times New Roman" w:hAnsi="Times New Roman" w:cs="Times New Roman"/>
          <w:sz w:val="28"/>
          <w:szCs w:val="28"/>
        </w:rPr>
        <w:t xml:space="preserve"> С.М. </w:t>
      </w:r>
      <w:r>
        <w:rPr>
          <w:rFonts w:ascii="Times New Roman" w:hAnsi="Times New Roman" w:cs="Times New Roman"/>
          <w:sz w:val="28"/>
          <w:szCs w:val="28"/>
        </w:rPr>
        <w:t>Доклад</w:t>
      </w:r>
      <w:r w:rsidRPr="00A251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тему </w:t>
      </w:r>
      <w:r w:rsidRPr="00A25135">
        <w:rPr>
          <w:rFonts w:ascii="Times New Roman" w:hAnsi="Times New Roman" w:cs="Times New Roman"/>
          <w:sz w:val="28"/>
          <w:szCs w:val="28"/>
        </w:rPr>
        <w:t>«Вовлечение семьи в работу по приобщению дошкольников к чтению художественной литературы»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22A6" w:rsidRDefault="00BF22A6" w:rsidP="00BF22A6">
      <w:pPr>
        <w:shd w:val="clear" w:color="auto" w:fill="FFFFFF"/>
        <w:spacing w:line="288" w:lineRule="atLeas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 </w:t>
      </w:r>
      <w:r w:rsidRPr="00A25135">
        <w:rPr>
          <w:rFonts w:ascii="Times New Roman" w:hAnsi="Times New Roman" w:cs="Times New Roman"/>
          <w:sz w:val="28"/>
          <w:szCs w:val="28"/>
        </w:rPr>
        <w:t>Игра – драматизация «</w:t>
      </w:r>
      <w:proofErr w:type="spellStart"/>
      <w:r w:rsidRPr="00A25135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A25135">
        <w:rPr>
          <w:rFonts w:ascii="Times New Roman" w:hAnsi="Times New Roman" w:cs="Times New Roman"/>
          <w:sz w:val="28"/>
          <w:szCs w:val="28"/>
        </w:rPr>
        <w:t xml:space="preserve"> избушка».</w:t>
      </w:r>
    </w:p>
    <w:p w:rsidR="00BF22A6" w:rsidRPr="00BF22A6" w:rsidRDefault="00BF22A6" w:rsidP="00BF22A6">
      <w:pPr>
        <w:pStyle w:val="a3"/>
        <w:shd w:val="clear" w:color="auto" w:fill="FFFFFF"/>
        <w:spacing w:before="0" w:beforeAutospacing="0" w:after="0" w:afterAutospacing="0"/>
        <w:rPr>
          <w:rStyle w:val="af1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Воспитатель: </w:t>
      </w:r>
      <w:proofErr w:type="spellStart"/>
      <w:r>
        <w:rPr>
          <w:sz w:val="28"/>
          <w:szCs w:val="28"/>
        </w:rPr>
        <w:t>Лямкаева</w:t>
      </w:r>
      <w:proofErr w:type="spellEnd"/>
      <w:r>
        <w:rPr>
          <w:sz w:val="28"/>
          <w:szCs w:val="28"/>
        </w:rPr>
        <w:t xml:space="preserve"> Е.А.</w:t>
      </w:r>
      <w:r w:rsidRPr="00BF22A6">
        <w:rPr>
          <w:sz w:val="28"/>
          <w:szCs w:val="28"/>
        </w:rPr>
        <w:t xml:space="preserve"> </w:t>
      </w:r>
      <w:r>
        <w:rPr>
          <w:sz w:val="28"/>
          <w:szCs w:val="28"/>
        </w:rPr>
        <w:t>Доклад</w:t>
      </w:r>
      <w:r w:rsidRPr="00A25135">
        <w:rPr>
          <w:sz w:val="28"/>
          <w:szCs w:val="28"/>
        </w:rPr>
        <w:t xml:space="preserve"> </w:t>
      </w:r>
      <w:r>
        <w:rPr>
          <w:sz w:val="28"/>
          <w:szCs w:val="28"/>
        </w:rPr>
        <w:t>на тему</w:t>
      </w:r>
      <w:r w:rsidRPr="00BF22A6">
        <w:rPr>
          <w:b/>
          <w:sz w:val="28"/>
          <w:szCs w:val="28"/>
        </w:rPr>
        <w:t xml:space="preserve"> </w:t>
      </w:r>
      <w:r w:rsidRPr="00BF22A6">
        <w:rPr>
          <w:b/>
          <w:color w:val="111111"/>
          <w:sz w:val="28"/>
          <w:szCs w:val="28"/>
        </w:rPr>
        <w:t>«</w:t>
      </w:r>
      <w:r w:rsidRPr="00BF22A6">
        <w:rPr>
          <w:rStyle w:val="af1"/>
          <w:b w:val="0"/>
          <w:color w:val="111111"/>
          <w:sz w:val="28"/>
          <w:szCs w:val="28"/>
          <w:bdr w:val="none" w:sz="0" w:space="0" w:color="auto" w:frame="1"/>
        </w:rPr>
        <w:t>Особенности формирования функциональной грамотности дошкольников специалистами ДОУ»</w:t>
      </w:r>
      <w:r>
        <w:rPr>
          <w:rStyle w:val="af1"/>
          <w:b w:val="0"/>
          <w:color w:val="111111"/>
          <w:sz w:val="28"/>
          <w:szCs w:val="28"/>
          <w:bdr w:val="none" w:sz="0" w:space="0" w:color="auto" w:frame="1"/>
        </w:rPr>
        <w:t>.</w:t>
      </w:r>
    </w:p>
    <w:p w:rsidR="00A25135" w:rsidRDefault="00A25135" w:rsidP="00A2513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397" w:rsidRPr="00E32397" w:rsidRDefault="00A25135" w:rsidP="00A2513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32397" w:rsidRPr="00E32397">
        <w:rPr>
          <w:rFonts w:ascii="Times New Roman" w:hAnsi="Times New Roman" w:cs="Times New Roman"/>
          <w:sz w:val="28"/>
          <w:szCs w:val="28"/>
        </w:rPr>
        <w:t>На 2022-2023 учебный год перед нашим педагогическим коллективом были поставлены следующие задачи:</w:t>
      </w:r>
    </w:p>
    <w:p w:rsidR="00E32397" w:rsidRPr="00E32397" w:rsidRDefault="00997BFF" w:rsidP="00997BFF">
      <w:pPr>
        <w:widowControl/>
        <w:suppressAutoHyphens w:val="0"/>
        <w:autoSpaceDE/>
        <w:spacing w:after="16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E5DC2">
        <w:rPr>
          <w:rFonts w:ascii="Times New Roman" w:hAnsi="Times New Roman" w:cs="Times New Roman"/>
          <w:sz w:val="28"/>
          <w:szCs w:val="28"/>
        </w:rPr>
        <w:t xml:space="preserve"> </w:t>
      </w:r>
      <w:r w:rsidR="002E547F">
        <w:rPr>
          <w:rFonts w:ascii="Times New Roman" w:hAnsi="Times New Roman" w:cs="Times New Roman"/>
          <w:sz w:val="28"/>
          <w:szCs w:val="28"/>
        </w:rPr>
        <w:t>«</w:t>
      </w:r>
      <w:r w:rsidR="002E547F" w:rsidRPr="00390CB1">
        <w:rPr>
          <w:rFonts w:ascii="Times New Roman" w:hAnsi="Times New Roman" w:cs="Times New Roman"/>
          <w:bCs/>
          <w:sz w:val="28"/>
          <w:szCs w:val="28"/>
        </w:rPr>
        <w:t>Создание условий для активного вовлечения родителей в о</w:t>
      </w:r>
      <w:r w:rsidR="002E547F">
        <w:rPr>
          <w:rFonts w:ascii="Times New Roman" w:hAnsi="Times New Roman" w:cs="Times New Roman"/>
          <w:bCs/>
          <w:sz w:val="28"/>
          <w:szCs w:val="28"/>
        </w:rPr>
        <w:t xml:space="preserve">бразовательную деятельность ДОУ». </w:t>
      </w:r>
    </w:p>
    <w:p w:rsidR="00E32397" w:rsidRPr="00E32397" w:rsidRDefault="00997BFF" w:rsidP="00997BFF">
      <w:pPr>
        <w:widowControl/>
        <w:suppressAutoHyphens w:val="0"/>
        <w:autoSpaceDE/>
        <w:spacing w:after="16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90CB1">
        <w:rPr>
          <w:rFonts w:ascii="Times New Roman" w:hAnsi="Times New Roman" w:cs="Times New Roman"/>
          <w:sz w:val="28"/>
          <w:szCs w:val="28"/>
        </w:rPr>
        <w:t xml:space="preserve"> </w:t>
      </w:r>
      <w:r w:rsidR="002E547F" w:rsidRPr="00E32397">
        <w:rPr>
          <w:rFonts w:ascii="Times New Roman" w:hAnsi="Times New Roman" w:cs="Times New Roman"/>
          <w:sz w:val="28"/>
          <w:szCs w:val="28"/>
        </w:rPr>
        <w:t>Изучение и использование современных образовательных технологий в процессе образовательной деятельности по речевому развитию обуч</w:t>
      </w:r>
      <w:r w:rsidR="00A41613">
        <w:rPr>
          <w:rFonts w:ascii="Times New Roman" w:hAnsi="Times New Roman" w:cs="Times New Roman"/>
          <w:sz w:val="28"/>
          <w:szCs w:val="28"/>
        </w:rPr>
        <w:t>ающихся в условиях реализации ФОП</w:t>
      </w:r>
      <w:r w:rsidR="002E547F" w:rsidRPr="00E32397">
        <w:rPr>
          <w:rFonts w:ascii="Times New Roman" w:hAnsi="Times New Roman" w:cs="Times New Roman"/>
          <w:sz w:val="28"/>
          <w:szCs w:val="28"/>
        </w:rPr>
        <w:t>.</w:t>
      </w:r>
    </w:p>
    <w:p w:rsidR="00E32397" w:rsidRDefault="00997BFF" w:rsidP="00997BF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E5DC2">
        <w:rPr>
          <w:rFonts w:ascii="Times New Roman" w:hAnsi="Times New Roman" w:cs="Times New Roman"/>
          <w:sz w:val="28"/>
          <w:szCs w:val="28"/>
        </w:rPr>
        <w:t xml:space="preserve"> </w:t>
      </w:r>
      <w:r w:rsidR="00E32397" w:rsidRPr="00E32397">
        <w:rPr>
          <w:rFonts w:ascii="Times New Roman" w:hAnsi="Times New Roman" w:cs="Times New Roman"/>
          <w:sz w:val="28"/>
          <w:szCs w:val="28"/>
        </w:rPr>
        <w:t xml:space="preserve">Совершенствовать систему </w:t>
      </w:r>
      <w:r w:rsidR="002E547F">
        <w:rPr>
          <w:rFonts w:ascii="Times New Roman" w:hAnsi="Times New Roman" w:cs="Times New Roman"/>
          <w:sz w:val="28"/>
          <w:szCs w:val="28"/>
        </w:rPr>
        <w:t>приобщения</w:t>
      </w:r>
      <w:r w:rsidR="00E32397" w:rsidRPr="00E32397">
        <w:rPr>
          <w:rFonts w:ascii="Times New Roman" w:hAnsi="Times New Roman" w:cs="Times New Roman"/>
          <w:sz w:val="28"/>
          <w:szCs w:val="28"/>
        </w:rPr>
        <w:t xml:space="preserve"> дошкольников к здоровому образу жизни, сохранение и укрепление здоровья детей, обеспечение физической и психической безопасности, формирование основ безопасной жизнедеятельности;</w:t>
      </w:r>
    </w:p>
    <w:p w:rsidR="00F6587F" w:rsidRDefault="00F6587F" w:rsidP="002E547F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E547F" w:rsidRPr="00390CB1" w:rsidRDefault="002E547F" w:rsidP="002E547F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90CB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Актуальность</w:t>
      </w:r>
      <w:r w:rsidRPr="00390CB1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390CB1">
        <w:rPr>
          <w:rFonts w:ascii="Times New Roman" w:hAnsi="Times New Roman" w:cs="Times New Roman"/>
          <w:iCs/>
          <w:sz w:val="28"/>
          <w:szCs w:val="28"/>
          <w:lang w:eastAsia="ru-RU"/>
        </w:rPr>
        <w:t>работы с родителями определяется тем, что</w:t>
      </w:r>
      <w:r w:rsidRPr="00390CB1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390CB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детский сад – это первый </w:t>
      </w:r>
      <w:proofErr w:type="gramStart"/>
      <w:r w:rsidRPr="00390CB1">
        <w:rPr>
          <w:rFonts w:ascii="Times New Roman" w:hAnsi="Times New Roman" w:cs="Times New Roman"/>
          <w:iCs/>
          <w:sz w:val="28"/>
          <w:szCs w:val="28"/>
          <w:lang w:eastAsia="ru-RU"/>
        </w:rPr>
        <w:t>вне</w:t>
      </w:r>
      <w:proofErr w:type="gramEnd"/>
      <w:r w:rsidRPr="00390CB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390CB1">
        <w:rPr>
          <w:rFonts w:ascii="Times New Roman" w:hAnsi="Times New Roman" w:cs="Times New Roman"/>
          <w:iCs/>
          <w:sz w:val="28"/>
          <w:szCs w:val="28"/>
          <w:lang w:eastAsia="ru-RU"/>
        </w:rPr>
        <w:t>семейный</w:t>
      </w:r>
      <w:proofErr w:type="gramEnd"/>
      <w:r w:rsidRPr="00390CB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социальный институт, в котором начинается систематическое педагогическое просвещение родителей. От эффективности совместной работы родителей и педагогов зависит дальнейшее развитие ребёнка. Ребёнок, видя пример родителей, быстрее откликается и активнее включается в разные виды деятельности.</w:t>
      </w:r>
      <w:r w:rsidRPr="00E323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6587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Цель данной работы заключается в </w:t>
      </w:r>
      <w:r w:rsidR="00F6587F">
        <w:rPr>
          <w:rFonts w:ascii="Times New Roman" w:hAnsi="Times New Roman" w:cs="Times New Roman"/>
          <w:sz w:val="28"/>
          <w:szCs w:val="28"/>
          <w:lang w:eastAsia="ru-RU"/>
        </w:rPr>
        <w:t>установлении</w:t>
      </w:r>
      <w:r w:rsidRPr="00390CB1">
        <w:rPr>
          <w:rFonts w:ascii="Times New Roman" w:hAnsi="Times New Roman" w:cs="Times New Roman"/>
          <w:sz w:val="28"/>
          <w:szCs w:val="28"/>
          <w:lang w:eastAsia="ru-RU"/>
        </w:rPr>
        <w:t xml:space="preserve"> сотрудничества детского сада и семьи в вопросах обучения, воспитания и развития детей дошкольного возраста. </w:t>
      </w:r>
    </w:p>
    <w:p w:rsidR="002E547F" w:rsidRPr="00390CB1" w:rsidRDefault="002E547F" w:rsidP="002E547F">
      <w:pPr>
        <w:widowControl/>
        <w:shd w:val="clear" w:color="auto" w:fill="FFFFFF"/>
        <w:suppressAutoHyphens w:val="0"/>
        <w:autoSpaceDE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90CB1">
        <w:rPr>
          <w:rFonts w:ascii="Times New Roman" w:hAnsi="Times New Roman" w:cs="Times New Roman"/>
          <w:bCs/>
          <w:sz w:val="28"/>
          <w:szCs w:val="28"/>
          <w:lang w:eastAsia="ru-RU"/>
        </w:rPr>
        <w:t>Задачи:</w:t>
      </w:r>
      <w:r w:rsidRPr="00390CB1">
        <w:rPr>
          <w:rFonts w:ascii="Times New Roman" w:hAnsi="Times New Roman" w:cs="Times New Roman"/>
          <w:sz w:val="28"/>
          <w:szCs w:val="28"/>
          <w:lang w:eastAsia="ru-RU"/>
        </w:rPr>
        <w:t xml:space="preserve"> - повысить компетентность педагогов по вопросам взаимодействия с семьей;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90CB1">
        <w:rPr>
          <w:rFonts w:ascii="Times New Roman" w:hAnsi="Times New Roman" w:cs="Times New Roman"/>
          <w:sz w:val="28"/>
          <w:szCs w:val="28"/>
          <w:lang w:eastAsia="ru-RU"/>
        </w:rPr>
        <w:t>- знакомить родителей с содержанием и методикой образовательного процесса ДОУ;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90CB1">
        <w:rPr>
          <w:rFonts w:ascii="Times New Roman" w:hAnsi="Times New Roman" w:cs="Times New Roman"/>
          <w:sz w:val="28"/>
          <w:szCs w:val="28"/>
          <w:lang w:eastAsia="ru-RU"/>
        </w:rPr>
        <w:t xml:space="preserve">- осуществлять </w:t>
      </w:r>
      <w:proofErr w:type="spellStart"/>
      <w:proofErr w:type="gramStart"/>
      <w:r w:rsidRPr="00390CB1">
        <w:rPr>
          <w:rFonts w:ascii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390CB1">
        <w:rPr>
          <w:rFonts w:ascii="Times New Roman" w:hAnsi="Times New Roman" w:cs="Times New Roman"/>
          <w:sz w:val="28"/>
          <w:szCs w:val="28"/>
          <w:lang w:eastAsia="ru-RU"/>
        </w:rPr>
        <w:t xml:space="preserve"> - педагогическое</w:t>
      </w:r>
      <w:proofErr w:type="gramEnd"/>
      <w:r w:rsidRPr="00390CB1">
        <w:rPr>
          <w:rFonts w:ascii="Times New Roman" w:hAnsi="Times New Roman" w:cs="Times New Roman"/>
          <w:sz w:val="28"/>
          <w:szCs w:val="28"/>
          <w:lang w:eastAsia="ru-RU"/>
        </w:rPr>
        <w:t xml:space="preserve"> просвещение родителей;- вовлекать родителей в совместную деятельность с детьми;</w:t>
      </w:r>
    </w:p>
    <w:p w:rsidR="002E547F" w:rsidRPr="00390CB1" w:rsidRDefault="002E547F" w:rsidP="002E547F">
      <w:pPr>
        <w:widowControl/>
        <w:shd w:val="clear" w:color="auto" w:fill="FFFFFF"/>
        <w:suppressAutoHyphens w:val="0"/>
        <w:autoSpaceDE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90CB1">
        <w:rPr>
          <w:rFonts w:ascii="Times New Roman" w:hAnsi="Times New Roman" w:cs="Times New Roman"/>
          <w:sz w:val="28"/>
          <w:szCs w:val="28"/>
          <w:lang w:eastAsia="ru-RU"/>
        </w:rPr>
        <w:t xml:space="preserve">- создавать атмосферу взаимопонимания, общности интересов, эмоциональной </w:t>
      </w:r>
      <w:proofErr w:type="spellStart"/>
      <w:r w:rsidRPr="00390CB1">
        <w:rPr>
          <w:rFonts w:ascii="Times New Roman" w:hAnsi="Times New Roman" w:cs="Times New Roman"/>
          <w:sz w:val="28"/>
          <w:szCs w:val="28"/>
          <w:lang w:eastAsia="ru-RU"/>
        </w:rPr>
        <w:t>взаимоподдержки</w:t>
      </w:r>
      <w:proofErr w:type="spellEnd"/>
      <w:r w:rsidRPr="00390CB1">
        <w:rPr>
          <w:rFonts w:ascii="Times New Roman" w:hAnsi="Times New Roman" w:cs="Times New Roman"/>
          <w:sz w:val="28"/>
          <w:szCs w:val="28"/>
          <w:lang w:eastAsia="ru-RU"/>
        </w:rPr>
        <w:t xml:space="preserve">; - активизация и обогащение воспитательных умений </w:t>
      </w:r>
      <w:r w:rsidRPr="00390CB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родителей.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реализации поставленных целей педагогами разных возрастных групп использовались следующие формы  работы: анкетирование, </w:t>
      </w:r>
      <w:r w:rsidRPr="00390C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опросники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2E547F" w:rsidRPr="00390CB1" w:rsidRDefault="002E547F" w:rsidP="002E547F">
      <w:pPr>
        <w:widowControl/>
        <w:shd w:val="clear" w:color="auto" w:fill="FFFFFF"/>
        <w:suppressAutoHyphens w:val="0"/>
        <w:autoSpaceDE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беседы,  консультации, </w:t>
      </w:r>
      <w:r w:rsidRPr="00390C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90CB1">
        <w:rPr>
          <w:rFonts w:ascii="Times New Roman" w:hAnsi="Times New Roman" w:cs="Times New Roman"/>
          <w:sz w:val="28"/>
          <w:szCs w:val="28"/>
          <w:lang w:eastAsia="ru-RU"/>
        </w:rPr>
        <w:t>ктивное вовлечение роди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телей в праздники и развлечения,  досуги,  участие в конкурсах, </w:t>
      </w:r>
      <w:r w:rsidRPr="00390CB1">
        <w:rPr>
          <w:rFonts w:ascii="Times New Roman" w:hAnsi="Times New Roman" w:cs="Times New Roman"/>
          <w:sz w:val="28"/>
          <w:szCs w:val="28"/>
          <w:lang w:eastAsia="ru-RU"/>
        </w:rPr>
        <w:t xml:space="preserve"> мастер кл</w:t>
      </w:r>
      <w:r>
        <w:rPr>
          <w:rFonts w:ascii="Times New Roman" w:hAnsi="Times New Roman" w:cs="Times New Roman"/>
          <w:sz w:val="28"/>
          <w:szCs w:val="28"/>
          <w:lang w:eastAsia="ru-RU"/>
        </w:rPr>
        <w:t>ассах,  и</w:t>
      </w:r>
      <w:r w:rsidRPr="00390CB1">
        <w:rPr>
          <w:rFonts w:ascii="Times New Roman" w:hAnsi="Times New Roman" w:cs="Times New Roman"/>
          <w:sz w:val="28"/>
          <w:szCs w:val="28"/>
          <w:lang w:eastAsia="ru-RU"/>
        </w:rPr>
        <w:t>зучение передового педа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гогического опыта детских садов, </w:t>
      </w:r>
      <w:r w:rsidRPr="00390CB1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90CB1">
        <w:rPr>
          <w:rFonts w:ascii="Times New Roman" w:hAnsi="Times New Roman" w:cs="Times New Roman"/>
          <w:sz w:val="28"/>
          <w:szCs w:val="28"/>
          <w:lang w:eastAsia="ru-RU"/>
        </w:rPr>
        <w:t>нализ образовательного  процесса с точк</w:t>
      </w:r>
      <w:r>
        <w:rPr>
          <w:rFonts w:ascii="Times New Roman" w:hAnsi="Times New Roman" w:cs="Times New Roman"/>
          <w:sz w:val="28"/>
          <w:szCs w:val="28"/>
          <w:lang w:eastAsia="ru-RU"/>
        </w:rPr>
        <w:t>и зрения современных требований,  и</w:t>
      </w:r>
      <w:r w:rsidRPr="00390CB1">
        <w:rPr>
          <w:rFonts w:ascii="Times New Roman" w:hAnsi="Times New Roman" w:cs="Times New Roman"/>
          <w:sz w:val="28"/>
          <w:szCs w:val="28"/>
          <w:lang w:eastAsia="ru-RU"/>
        </w:rPr>
        <w:t>зучение теории и практики использования новых ф</w:t>
      </w:r>
      <w:r>
        <w:rPr>
          <w:rFonts w:ascii="Times New Roman" w:hAnsi="Times New Roman" w:cs="Times New Roman"/>
          <w:sz w:val="28"/>
          <w:szCs w:val="28"/>
          <w:lang w:eastAsia="ru-RU"/>
        </w:rPr>
        <w:t>орм взаимодействия с родителями,  ф</w:t>
      </w:r>
      <w:r w:rsidRPr="00390CB1">
        <w:rPr>
          <w:rFonts w:ascii="Times New Roman" w:hAnsi="Times New Roman" w:cs="Times New Roman"/>
          <w:sz w:val="28"/>
          <w:szCs w:val="28"/>
          <w:lang w:eastAsia="ru-RU"/>
        </w:rPr>
        <w:t>ормирование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90CB1">
        <w:rPr>
          <w:rFonts w:ascii="Times New Roman" w:hAnsi="Times New Roman" w:cs="Times New Roman"/>
          <w:sz w:val="28"/>
          <w:szCs w:val="28"/>
          <w:lang w:eastAsia="ru-RU"/>
        </w:rPr>
        <w:t xml:space="preserve"> «Почты доверия» для выявления актуальных вопросов, волнующих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родителей, по образованию детей, </w:t>
      </w:r>
      <w:proofErr w:type="gramEnd"/>
    </w:p>
    <w:p w:rsidR="002E547F" w:rsidRPr="00390CB1" w:rsidRDefault="002E547F" w:rsidP="002E547F">
      <w:pPr>
        <w:widowControl/>
        <w:shd w:val="clear" w:color="auto" w:fill="FFFFFF"/>
        <w:suppressAutoHyphens w:val="0"/>
        <w:autoSpaceDE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390CB1">
        <w:rPr>
          <w:rFonts w:ascii="Times New Roman" w:hAnsi="Times New Roman" w:cs="Times New Roman"/>
          <w:sz w:val="28"/>
          <w:szCs w:val="28"/>
          <w:lang w:eastAsia="ru-RU"/>
        </w:rPr>
        <w:t>одбор методической литературы.</w:t>
      </w:r>
    </w:p>
    <w:p w:rsidR="002E547F" w:rsidRPr="00390CB1" w:rsidRDefault="002E547F" w:rsidP="002E547F">
      <w:pPr>
        <w:widowControl/>
        <w:shd w:val="clear" w:color="auto" w:fill="FFFFFF"/>
        <w:suppressAutoHyphens w:val="0"/>
        <w:autoSpaceDE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 были проведены следующие мероприятия для реализации поставленных целей: </w:t>
      </w:r>
      <w:r w:rsidRPr="00084835">
        <w:rPr>
          <w:rFonts w:ascii="Times New Roman" w:hAnsi="Times New Roman" w:cs="Times New Roman"/>
          <w:sz w:val="28"/>
          <w:szCs w:val="28"/>
          <w:lang w:eastAsia="ru-RU"/>
        </w:rPr>
        <w:t>«Что важно моему ребёнку»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084835">
        <w:rPr>
          <w:rFonts w:ascii="Times New Roman" w:hAnsi="Times New Roman" w:cs="Times New Roman"/>
          <w:sz w:val="28"/>
          <w:szCs w:val="28"/>
          <w:lang w:eastAsia="ru-RU"/>
        </w:rPr>
        <w:t>«Что важно моему ребёнку»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084835">
        <w:rPr>
          <w:rFonts w:ascii="Times New Roman" w:hAnsi="Times New Roman" w:cs="Times New Roman"/>
          <w:sz w:val="28"/>
          <w:szCs w:val="28"/>
          <w:lang w:eastAsia="ru-RU"/>
        </w:rPr>
        <w:t>Проведение Акции «Посади дерево»</w:t>
      </w:r>
      <w:r>
        <w:rPr>
          <w:rFonts w:ascii="Times New Roman" w:hAnsi="Times New Roman" w:cs="Times New Roman"/>
          <w:sz w:val="28"/>
          <w:szCs w:val="28"/>
          <w:lang w:eastAsia="ru-RU"/>
        </w:rPr>
        <w:t>, «Красивая осень нашей семьи», «Весёлая масленица», «Весёлые старты», родительское собрание «Роль семьи в воспитании ребёнка».</w:t>
      </w:r>
    </w:p>
    <w:p w:rsidR="002E547F" w:rsidRPr="00E32397" w:rsidRDefault="002E547F" w:rsidP="00997BF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2397" w:rsidRPr="00F6587F" w:rsidRDefault="00F6587F" w:rsidP="00F6587F">
      <w:pPr>
        <w:widowControl/>
        <w:shd w:val="clear" w:color="auto" w:fill="FFFFFF"/>
        <w:suppressAutoHyphens w:val="0"/>
        <w:autoSpaceDE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2.</w:t>
      </w:r>
      <w:r w:rsidR="00E32397" w:rsidRPr="00F6587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Развитию</w:t>
      </w:r>
      <w:r w:rsidR="00E32397" w:rsidRPr="00F6587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речи в нашем детском саду уделяется большое внимание.</w:t>
      </w:r>
      <w:r w:rsidR="00E32397" w:rsidRPr="00F6587F">
        <w:rPr>
          <w:rFonts w:ascii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="00E32397" w:rsidRPr="00F6587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Основная задача </w:t>
      </w:r>
      <w:r w:rsidR="00E32397" w:rsidRPr="00F6587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речевого развития ребёнка дошкольного возраста</w:t>
      </w:r>
      <w:r w:rsidR="00E32397" w:rsidRPr="00F6587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- это владение нормами и правилами языка, определяемыми для каждого </w:t>
      </w:r>
      <w:r w:rsidR="00E32397" w:rsidRPr="00F6587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возрастного этапа</w:t>
      </w:r>
      <w:r w:rsidR="00E32397" w:rsidRPr="00F6587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и </w:t>
      </w:r>
      <w:r w:rsidR="00E32397" w:rsidRPr="00F6587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развития</w:t>
      </w:r>
      <w:r w:rsidR="00E32397" w:rsidRPr="00F6587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их коммуникативных способностей. В соответствии с ФГОС образовательный процесс должен строиться на адекватных возрасту формах работы с детьми. А что является основной формой работы с детьми дошкольного возраста и ведущим видом деятельности? Конечно же -</w:t>
      </w:r>
      <w:r w:rsidR="002E547F" w:rsidRPr="00F6587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32397" w:rsidRPr="00F6587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это игра. </w:t>
      </w:r>
      <w:r w:rsidR="00E32397" w:rsidRPr="00F6587F">
        <w:rPr>
          <w:rFonts w:ascii="Times New Roman" w:hAnsi="Times New Roman" w:cs="Times New Roman"/>
          <w:sz w:val="28"/>
          <w:szCs w:val="28"/>
          <w:lang w:eastAsia="ru-RU"/>
        </w:rPr>
        <w:t xml:space="preserve">Поэтому мы </w:t>
      </w:r>
      <w:r w:rsidR="00E32397" w:rsidRPr="00F6587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используем</w:t>
      </w:r>
      <w:r w:rsidR="00E32397" w:rsidRPr="00F6587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в своей работе с детьми</w:t>
      </w:r>
      <w:r w:rsidR="00E32397" w:rsidRPr="00F6587F">
        <w:rPr>
          <w:rFonts w:ascii="Times New Roman" w:hAnsi="Times New Roman" w:cs="Times New Roman"/>
          <w:i/>
          <w:iCs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E32397" w:rsidRPr="00F6587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bookmarkStart w:id="0" w:name="_Hlk105675747"/>
      <w:r w:rsidR="00E32397" w:rsidRPr="00F6587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Игровые педагогические </w:t>
      </w:r>
      <w:r w:rsidR="00E32397" w:rsidRPr="00F6587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технологии</w:t>
      </w:r>
      <w:bookmarkEnd w:id="0"/>
      <w:r w:rsidR="00E32397" w:rsidRPr="00F6587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="00E32397" w:rsidRPr="00F6587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которые включают достаточно обширную группу методов и приемов организации педагогического процесса в форме различных педагогических игр. В отличие от игр вообще педагогическая игра обладает существенным признаком — четко поставленной </w:t>
      </w:r>
      <w:r w:rsidR="00E32397" w:rsidRPr="00F6587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образовательной</w:t>
      </w:r>
      <w:r w:rsidR="00E32397" w:rsidRPr="00F6587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целью и соответствующим ей педагогическим результатом. Все игры организуются с учётом основных педагогических принципов. Дидактические игры проводятся со всей группой, с подгруппой, индивидуально. В таких играх, как </w:t>
      </w:r>
      <w:r w:rsidR="00E32397" w:rsidRPr="00F6587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«Оденем куклу на прогулку»</w:t>
      </w:r>
      <w:r w:rsidR="00E32397" w:rsidRPr="00F6587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 </w:t>
      </w:r>
      <w:r w:rsidR="00E32397" w:rsidRPr="00F6587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«Угостим куклу обедом»</w:t>
      </w:r>
      <w:r w:rsidR="00E32397" w:rsidRPr="00F6587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 </w:t>
      </w:r>
      <w:r w:rsidR="00E32397" w:rsidRPr="00F6587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«Построим для куклы дом»</w:t>
      </w:r>
      <w:r w:rsidR="00E32397" w:rsidRPr="00F6587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дети знакомятся с окружающим миром, что способствует их общему и </w:t>
      </w:r>
      <w:r w:rsidR="00E32397" w:rsidRPr="00F6587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речевому развитию</w:t>
      </w:r>
      <w:r w:rsidR="00E32397" w:rsidRPr="00F6587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 </w:t>
      </w:r>
      <w:r w:rsidR="00E32397" w:rsidRPr="00F6587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Дидактические игры</w:t>
      </w:r>
      <w:r w:rsidR="00E32397" w:rsidRPr="00F6587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: </w:t>
      </w:r>
      <w:proofErr w:type="gramStart"/>
      <w:r w:rsidR="00E32397" w:rsidRPr="00F6587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«Узнай, кто говорит»</w:t>
      </w:r>
      <w:r w:rsidR="00E32397" w:rsidRPr="00F6587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 </w:t>
      </w:r>
      <w:r w:rsidR="00E32397" w:rsidRPr="00F6587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«Угадай, что в мешочке»</w:t>
      </w:r>
      <w:r w:rsidR="00E32397" w:rsidRPr="00F6587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 </w:t>
      </w:r>
      <w:r w:rsidR="00E32397" w:rsidRPr="00F6587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«Угадай, что я делаю»</w:t>
      </w:r>
      <w:r w:rsidR="00E32397" w:rsidRPr="00F6587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 </w:t>
      </w:r>
      <w:r w:rsidR="00E32397" w:rsidRPr="00F6587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«Скажи, что звучит»</w:t>
      </w:r>
      <w:r w:rsidR="00E32397" w:rsidRPr="00F6587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направлены на </w:t>
      </w:r>
      <w:r w:rsidR="00E32397" w:rsidRPr="00F6587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развитие</w:t>
      </w:r>
      <w:r w:rsidR="00E32397" w:rsidRPr="00F6587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фонематического слуха, тренировку звукоподражания.</w:t>
      </w:r>
      <w:proofErr w:type="gramEnd"/>
      <w:r w:rsidR="00E32397" w:rsidRPr="00F6587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Ход игры следует строить таким </w:t>
      </w:r>
      <w:r w:rsidR="00E32397" w:rsidRPr="00F6587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образом</w:t>
      </w:r>
      <w:r w:rsidR="00E32397" w:rsidRPr="00F6587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чтобы он </w:t>
      </w:r>
      <w:proofErr w:type="gramStart"/>
      <w:r w:rsidR="00E32397" w:rsidRPr="00F6587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содержал </w:t>
      </w:r>
      <w:r w:rsidR="00E32397" w:rsidRPr="00F6587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образцы речевого</w:t>
      </w:r>
      <w:r w:rsidR="00E32397" w:rsidRPr="00F6587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поведения способствовал</w:t>
      </w:r>
      <w:proofErr w:type="gramEnd"/>
      <w:r w:rsidR="00E32397" w:rsidRPr="00F6587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формированию внимания к речи, а также актуализировал имеющиеся у </w:t>
      </w:r>
      <w:r w:rsidR="00E32397" w:rsidRPr="00F6587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детей речевые средства</w:t>
      </w:r>
      <w:r w:rsidR="00E32397" w:rsidRPr="00F6587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. </w:t>
      </w:r>
      <w:r w:rsidR="00E32397" w:rsidRPr="00F6587F">
        <w:rPr>
          <w:rFonts w:ascii="Times New Roman" w:hAnsi="Times New Roman" w:cs="Times New Roman"/>
          <w:sz w:val="28"/>
          <w:szCs w:val="28"/>
          <w:lang w:eastAsia="ru-RU"/>
        </w:rPr>
        <w:t>В своей практической </w:t>
      </w:r>
      <w:r w:rsidR="00E32397" w:rsidRPr="00F6587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деятельности</w:t>
      </w:r>
      <w:r w:rsidR="00E32397" w:rsidRPr="00F6587F">
        <w:rPr>
          <w:rFonts w:ascii="Times New Roman" w:hAnsi="Times New Roman" w:cs="Times New Roman"/>
          <w:sz w:val="28"/>
          <w:szCs w:val="28"/>
          <w:lang w:eastAsia="ru-RU"/>
        </w:rPr>
        <w:t> я применяю следующие игровые </w:t>
      </w:r>
      <w:r w:rsidR="00E32397" w:rsidRPr="00F6587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технологии развития речи</w:t>
      </w:r>
      <w:r w:rsidR="00E32397" w:rsidRPr="00F658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E32397" w:rsidRPr="00F6587F">
        <w:rPr>
          <w:rFonts w:ascii="Times New Roman" w:hAnsi="Times New Roman" w:cs="Times New Roman"/>
          <w:sz w:val="28"/>
          <w:szCs w:val="28"/>
          <w:lang w:eastAsia="ru-RU"/>
        </w:rPr>
        <w:t>Подвижные игры с текстами, народные и хороводные игры</w:t>
      </w:r>
      <w:r w:rsidR="00E32397" w:rsidRPr="00F658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E32397" w:rsidRPr="00F6587F">
        <w:rPr>
          <w:rFonts w:ascii="Times New Roman" w:hAnsi="Times New Roman" w:cs="Times New Roman"/>
          <w:sz w:val="28"/>
          <w:szCs w:val="28"/>
          <w:lang w:eastAsia="ru-RU"/>
        </w:rPr>
        <w:t>настольно-печатные и дидактические игры</w:t>
      </w:r>
      <w:r w:rsidR="00E32397" w:rsidRPr="00F658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E32397" w:rsidRPr="00F6587F">
        <w:rPr>
          <w:rFonts w:ascii="Times New Roman" w:hAnsi="Times New Roman" w:cs="Times New Roman"/>
          <w:sz w:val="28"/>
          <w:szCs w:val="28"/>
          <w:lang w:eastAsia="ru-RU"/>
        </w:rPr>
        <w:t>игры-драматизации</w:t>
      </w:r>
      <w:r w:rsidR="00E32397" w:rsidRPr="00F658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E32397" w:rsidRPr="00F6587F">
        <w:rPr>
          <w:rFonts w:ascii="Times New Roman" w:hAnsi="Times New Roman" w:cs="Times New Roman"/>
          <w:sz w:val="28"/>
          <w:szCs w:val="28"/>
          <w:lang w:eastAsia="ru-RU"/>
        </w:rPr>
        <w:t>игры-манипуляции</w:t>
      </w:r>
      <w:r w:rsidR="00E32397" w:rsidRPr="00F658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E32397" w:rsidRPr="00F6587F">
        <w:rPr>
          <w:rFonts w:ascii="Times New Roman" w:hAnsi="Times New Roman" w:cs="Times New Roman"/>
          <w:sz w:val="28"/>
          <w:szCs w:val="28"/>
          <w:lang w:eastAsia="ru-RU"/>
        </w:rPr>
        <w:t>сюжетные пальчиковые упражнения</w:t>
      </w:r>
      <w:r w:rsidR="00E32397" w:rsidRPr="00F658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E32397" w:rsidRPr="00F6587F">
        <w:rPr>
          <w:rFonts w:ascii="Times New Roman" w:hAnsi="Times New Roman" w:cs="Times New Roman"/>
          <w:sz w:val="28"/>
          <w:szCs w:val="28"/>
          <w:lang w:eastAsia="ru-RU"/>
        </w:rPr>
        <w:t>пальчиковые упражнения в сочетании со звуковой гимнастикой</w:t>
      </w:r>
      <w:r w:rsidR="00E32397" w:rsidRPr="00F658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E32397" w:rsidRPr="00F6587F">
        <w:rPr>
          <w:rFonts w:ascii="Times New Roman" w:hAnsi="Times New Roman" w:cs="Times New Roman"/>
          <w:sz w:val="28"/>
          <w:szCs w:val="28"/>
          <w:lang w:eastAsia="ru-RU"/>
        </w:rPr>
        <w:t xml:space="preserve">Игровая форма педагогических мероприятий создается </w:t>
      </w:r>
      <w:r w:rsidR="00E32397" w:rsidRPr="00F6587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игровой мотивацией, которая выступает как средство побуждения, стимулирования </w:t>
      </w:r>
      <w:r w:rsidR="00E32397" w:rsidRPr="00F6587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детей к образовательной деятельности</w:t>
      </w:r>
      <w:r w:rsidR="00E32397" w:rsidRPr="00F658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32397" w:rsidRPr="00E32397" w:rsidRDefault="00E32397" w:rsidP="00E3239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23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На занятиях воспитатели уделяют большое внимание </w:t>
      </w:r>
      <w:r w:rsidRPr="00E3239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развитию словаря</w:t>
      </w:r>
      <w:r w:rsidRPr="00E32397">
        <w:rPr>
          <w:rFonts w:ascii="Times New Roman" w:hAnsi="Times New Roman" w:cs="Times New Roman"/>
          <w:sz w:val="28"/>
          <w:szCs w:val="28"/>
          <w:shd w:val="clear" w:color="auto" w:fill="FFFFFF"/>
        </w:rPr>
        <w:t>, приучаю детей к слушанию текстов, задаю вопросы, беседую по содержанию. Постоянно идет </w:t>
      </w:r>
      <w:r w:rsidRPr="00E3239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работа</w:t>
      </w:r>
      <w:r w:rsidRPr="00E3239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E32397">
        <w:rPr>
          <w:rFonts w:ascii="Times New Roman" w:hAnsi="Times New Roman" w:cs="Times New Roman"/>
          <w:sz w:val="28"/>
          <w:szCs w:val="28"/>
          <w:shd w:val="clear" w:color="auto" w:fill="FFFFFF"/>
        </w:rPr>
        <w:t>над звуковой культурой речи, как на занятиях, так и в режимных моментах. На музыкальных занятиях проводится </w:t>
      </w:r>
      <w:r w:rsidRPr="00E3239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работа</w:t>
      </w:r>
      <w:r w:rsidRPr="00E32397">
        <w:rPr>
          <w:rFonts w:ascii="Times New Roman" w:hAnsi="Times New Roman" w:cs="Times New Roman"/>
          <w:sz w:val="28"/>
          <w:szCs w:val="28"/>
          <w:shd w:val="clear" w:color="auto" w:fill="FFFFFF"/>
        </w:rPr>
        <w:t> над интонационной выразительностью, чёткой дикцией, дыханием.</w:t>
      </w:r>
      <w:r w:rsidRPr="00E32397">
        <w:rPr>
          <w:sz w:val="27"/>
          <w:szCs w:val="27"/>
          <w:shd w:val="clear" w:color="auto" w:fill="FFFFFF"/>
        </w:rPr>
        <w:t xml:space="preserve"> </w:t>
      </w:r>
      <w:r w:rsidRPr="00E323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32397" w:rsidRPr="00E32397" w:rsidRDefault="00E32397" w:rsidP="00E3239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32397">
        <w:rPr>
          <w:rFonts w:ascii="Times New Roman" w:hAnsi="Times New Roman" w:cs="Times New Roman"/>
          <w:sz w:val="28"/>
          <w:szCs w:val="28"/>
        </w:rPr>
        <w:t xml:space="preserve">       Среди педагогов ДОУ были проведены </w:t>
      </w:r>
      <w:r w:rsidRPr="00E3239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смотры-конкурсы:</w:t>
      </w:r>
      <w:r w:rsidR="008E4D9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«Творчество без границ»</w:t>
      </w:r>
      <w:r w:rsidRPr="00E32397">
        <w:rPr>
          <w:rFonts w:ascii="Times New Roman" w:hAnsi="Times New Roman" w:cs="Times New Roman"/>
          <w:sz w:val="28"/>
          <w:szCs w:val="28"/>
        </w:rPr>
        <w:t xml:space="preserve">, </w:t>
      </w:r>
      <w:r w:rsidR="009555DB">
        <w:rPr>
          <w:rFonts w:ascii="Times New Roman" w:hAnsi="Times New Roman" w:cs="Times New Roman"/>
          <w:sz w:val="28"/>
          <w:szCs w:val="28"/>
        </w:rPr>
        <w:t xml:space="preserve">«Прекрасное своими руками», «Я – воспитатель», </w:t>
      </w:r>
      <w:r w:rsidRPr="00E32397">
        <w:rPr>
          <w:rFonts w:ascii="Times New Roman" w:hAnsi="Times New Roman" w:cs="Times New Roman"/>
          <w:sz w:val="28"/>
          <w:szCs w:val="28"/>
        </w:rPr>
        <w:t>где они реал</w:t>
      </w:r>
      <w:r w:rsidR="009555DB">
        <w:rPr>
          <w:rFonts w:ascii="Times New Roman" w:hAnsi="Times New Roman" w:cs="Times New Roman"/>
          <w:sz w:val="28"/>
          <w:szCs w:val="28"/>
        </w:rPr>
        <w:t>изовали все свои знания</w:t>
      </w:r>
      <w:r w:rsidRPr="00E32397">
        <w:rPr>
          <w:rFonts w:ascii="Times New Roman" w:hAnsi="Times New Roman" w:cs="Times New Roman"/>
          <w:sz w:val="28"/>
          <w:szCs w:val="28"/>
        </w:rPr>
        <w:t xml:space="preserve">. Воспитанники ДОУ </w:t>
      </w:r>
      <w:r w:rsidR="008E4D90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E32397">
        <w:rPr>
          <w:rFonts w:ascii="Times New Roman" w:hAnsi="Times New Roman" w:cs="Times New Roman"/>
          <w:sz w:val="28"/>
          <w:szCs w:val="28"/>
        </w:rPr>
        <w:t>принимали активное участие в конку</w:t>
      </w:r>
      <w:r w:rsidR="008E4D90">
        <w:rPr>
          <w:rFonts w:ascii="Times New Roman" w:hAnsi="Times New Roman" w:cs="Times New Roman"/>
          <w:sz w:val="28"/>
          <w:szCs w:val="28"/>
        </w:rPr>
        <w:t>рсах</w:t>
      </w:r>
      <w:r w:rsidR="00B46CF7">
        <w:rPr>
          <w:rFonts w:ascii="Times New Roman" w:hAnsi="Times New Roman" w:cs="Times New Roman"/>
          <w:sz w:val="28"/>
          <w:szCs w:val="28"/>
        </w:rPr>
        <w:t xml:space="preserve">: </w:t>
      </w:r>
      <w:r w:rsidR="008E4D90" w:rsidRPr="00E32397">
        <w:rPr>
          <w:rFonts w:ascii="Times New Roman" w:hAnsi="Times New Roman" w:cs="Times New Roman"/>
          <w:szCs w:val="28"/>
          <w:lang w:eastAsia="en-US"/>
        </w:rPr>
        <w:t>«</w:t>
      </w:r>
      <w:proofErr w:type="spellStart"/>
      <w:r w:rsidR="008E4D90">
        <w:rPr>
          <w:rFonts w:ascii="Times New Roman" w:hAnsi="Times New Roman" w:cs="Times New Roman"/>
          <w:sz w:val="28"/>
          <w:szCs w:val="28"/>
          <w:lang w:eastAsia="en-US"/>
        </w:rPr>
        <w:t>Эколята</w:t>
      </w:r>
      <w:proofErr w:type="spellEnd"/>
      <w:r w:rsidR="008E4D90">
        <w:rPr>
          <w:rFonts w:ascii="Times New Roman" w:hAnsi="Times New Roman" w:cs="Times New Roman"/>
          <w:sz w:val="28"/>
          <w:szCs w:val="28"/>
          <w:lang w:eastAsia="en-US"/>
        </w:rPr>
        <w:t xml:space="preserve"> – защитники природы</w:t>
      </w:r>
      <w:r w:rsidR="008E4D90" w:rsidRPr="00E32397">
        <w:rPr>
          <w:rFonts w:ascii="Times New Roman" w:hAnsi="Times New Roman" w:cs="Times New Roman"/>
          <w:sz w:val="28"/>
          <w:szCs w:val="28"/>
          <w:lang w:eastAsia="en-US"/>
        </w:rPr>
        <w:t>»;</w:t>
      </w:r>
      <w:r w:rsidR="008E4D90" w:rsidRPr="00E32397">
        <w:rPr>
          <w:rFonts w:ascii="Times New Roman" w:hAnsi="Times New Roman" w:cs="Times New Roman"/>
          <w:szCs w:val="28"/>
          <w:lang w:eastAsia="en-US"/>
        </w:rPr>
        <w:t xml:space="preserve"> </w:t>
      </w:r>
      <w:r w:rsidR="008E4D90" w:rsidRPr="00E32397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8E4D90">
        <w:rPr>
          <w:rFonts w:ascii="Times New Roman" w:hAnsi="Times New Roman" w:cs="Times New Roman"/>
          <w:sz w:val="28"/>
          <w:szCs w:val="28"/>
          <w:lang w:eastAsia="en-US"/>
        </w:rPr>
        <w:t xml:space="preserve">В гостях у </w:t>
      </w:r>
      <w:proofErr w:type="spellStart"/>
      <w:r w:rsidR="008E4D90">
        <w:rPr>
          <w:rFonts w:ascii="Times New Roman" w:hAnsi="Times New Roman" w:cs="Times New Roman"/>
          <w:sz w:val="28"/>
          <w:szCs w:val="28"/>
          <w:lang w:eastAsia="en-US"/>
        </w:rPr>
        <w:t>светофорика</w:t>
      </w:r>
      <w:proofErr w:type="spellEnd"/>
      <w:r w:rsidR="008E4D90" w:rsidRPr="00E32397">
        <w:rPr>
          <w:rFonts w:ascii="Times New Roman" w:hAnsi="Times New Roman" w:cs="Times New Roman"/>
          <w:sz w:val="28"/>
          <w:szCs w:val="28"/>
          <w:lang w:eastAsia="en-US"/>
        </w:rPr>
        <w:t>», «</w:t>
      </w:r>
      <w:r w:rsidR="008E4D90">
        <w:rPr>
          <w:rFonts w:ascii="Times New Roman" w:hAnsi="Times New Roman" w:cs="Times New Roman"/>
          <w:sz w:val="28"/>
          <w:szCs w:val="28"/>
          <w:lang w:eastAsia="en-US"/>
        </w:rPr>
        <w:t>Царевна  лягушка</w:t>
      </w:r>
      <w:r w:rsidR="008E4D90" w:rsidRPr="00E32397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8E4D90">
        <w:rPr>
          <w:rFonts w:ascii="Times New Roman" w:hAnsi="Times New Roman" w:cs="Times New Roman"/>
          <w:sz w:val="28"/>
          <w:szCs w:val="28"/>
        </w:rPr>
        <w:t xml:space="preserve"> </w:t>
      </w:r>
      <w:r w:rsidR="00B46CF7">
        <w:rPr>
          <w:rFonts w:ascii="Times New Roman" w:hAnsi="Times New Roman" w:cs="Times New Roman"/>
          <w:sz w:val="28"/>
          <w:szCs w:val="28"/>
        </w:rPr>
        <w:t>«День Победы», «Наши любимые мамочки</w:t>
      </w:r>
      <w:r w:rsidRPr="00E32397">
        <w:rPr>
          <w:rFonts w:ascii="Times New Roman" w:hAnsi="Times New Roman" w:cs="Times New Roman"/>
          <w:sz w:val="28"/>
          <w:szCs w:val="28"/>
        </w:rPr>
        <w:t>», проведённых меро</w:t>
      </w:r>
      <w:r w:rsidR="00B46CF7">
        <w:rPr>
          <w:rFonts w:ascii="Times New Roman" w:hAnsi="Times New Roman" w:cs="Times New Roman"/>
          <w:sz w:val="28"/>
          <w:szCs w:val="28"/>
        </w:rPr>
        <w:t>приятиях ко Дню защиты детей</w:t>
      </w:r>
      <w:r w:rsidRPr="00E32397">
        <w:rPr>
          <w:rFonts w:ascii="Times New Roman" w:hAnsi="Times New Roman" w:cs="Times New Roman"/>
          <w:sz w:val="28"/>
          <w:szCs w:val="28"/>
        </w:rPr>
        <w:t>.</w:t>
      </w:r>
    </w:p>
    <w:p w:rsidR="00E32397" w:rsidRPr="00E32397" w:rsidRDefault="00E32397" w:rsidP="00E32397">
      <w:pPr>
        <w:spacing w:line="276" w:lineRule="auto"/>
        <w:rPr>
          <w:rFonts w:ascii="Times New Roman" w:hAnsi="Times New Roman"/>
          <w:sz w:val="28"/>
          <w:szCs w:val="28"/>
        </w:rPr>
      </w:pPr>
      <w:r w:rsidRPr="00E32397">
        <w:rPr>
          <w:rFonts w:ascii="Times New Roman" w:hAnsi="Times New Roman"/>
          <w:sz w:val="28"/>
          <w:szCs w:val="28"/>
        </w:rPr>
        <w:t xml:space="preserve">        Для педагогов ДОУ были проведены:</w:t>
      </w:r>
    </w:p>
    <w:p w:rsidR="00E32397" w:rsidRPr="00E32397" w:rsidRDefault="009555DB" w:rsidP="00E32397">
      <w:pPr>
        <w:widowControl/>
        <w:suppressAutoHyphens w:val="0"/>
        <w:autoSpaceDE/>
        <w:spacing w:line="276" w:lineRule="auto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Семинар-практикум: </w:t>
      </w:r>
      <w:r w:rsidRPr="00413DBA">
        <w:rPr>
          <w:rFonts w:ascii="Times New Roman" w:hAnsi="Times New Roman" w:cs="Times New Roman"/>
          <w:b/>
          <w:sz w:val="28"/>
          <w:szCs w:val="28"/>
        </w:rPr>
        <w:t>«</w:t>
      </w:r>
      <w:r w:rsidRPr="009555DB">
        <w:rPr>
          <w:rFonts w:ascii="Times New Roman" w:hAnsi="Times New Roman" w:cs="Times New Roman"/>
          <w:sz w:val="28"/>
          <w:szCs w:val="28"/>
        </w:rPr>
        <w:t>Создание современных условий для развития коммуникации дошкольников в рамках театрализованной деятельности»</w:t>
      </w:r>
    </w:p>
    <w:p w:rsidR="00E32397" w:rsidRPr="00E32397" w:rsidRDefault="00E32397" w:rsidP="00E3239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32397">
        <w:rPr>
          <w:rFonts w:ascii="Times New Roman" w:hAnsi="Times New Roman"/>
          <w:sz w:val="28"/>
          <w:szCs w:val="28"/>
        </w:rPr>
        <w:t>Консультации: «</w:t>
      </w:r>
      <w:r w:rsidRPr="00E32397">
        <w:rPr>
          <w:rFonts w:ascii="Times New Roman" w:hAnsi="Times New Roman" w:cs="Times New Roman"/>
          <w:iCs/>
          <w:sz w:val="28"/>
          <w:szCs w:val="28"/>
        </w:rPr>
        <w:t xml:space="preserve">Влияние </w:t>
      </w:r>
      <w:r w:rsidR="009555DB">
        <w:rPr>
          <w:rFonts w:ascii="Times New Roman" w:hAnsi="Times New Roman" w:cs="Times New Roman"/>
          <w:iCs/>
          <w:sz w:val="28"/>
          <w:szCs w:val="28"/>
        </w:rPr>
        <w:t>семейного воспитания на становление личности маленького ребёнка»</w:t>
      </w:r>
      <w:r w:rsidRPr="00E32397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E32397">
        <w:rPr>
          <w:rFonts w:ascii="Times New Roman" w:hAnsi="Times New Roman" w:cs="Times New Roman"/>
          <w:sz w:val="28"/>
          <w:szCs w:val="28"/>
        </w:rPr>
        <w:t>«Влияние русских народных сказок на речевое и эмоционально-личностное развитие детей дошкольного возраста».</w:t>
      </w:r>
      <w:bookmarkStart w:id="1" w:name="_Hlk73685323"/>
    </w:p>
    <w:p w:rsidR="00E32397" w:rsidRPr="00E32397" w:rsidRDefault="00E32397" w:rsidP="00E32397">
      <w:pPr>
        <w:widowControl/>
        <w:shd w:val="clear" w:color="auto" w:fill="FFFFFF"/>
        <w:suppressAutoHyphens w:val="0"/>
        <w:autoSpaceDE/>
        <w:spacing w:line="276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E32397">
        <w:rPr>
          <w:rFonts w:ascii="Times New Roman" w:hAnsi="Times New Roman" w:cs="Times New Roman"/>
          <w:sz w:val="28"/>
          <w:szCs w:val="28"/>
          <w:lang w:eastAsia="ru-RU"/>
        </w:rPr>
        <w:t>Взаимодействие с родителями по данной теме велась </w:t>
      </w:r>
      <w:r w:rsidRPr="00E3239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через родительские уголки и чаты</w:t>
      </w:r>
      <w:r w:rsidRPr="00E32397">
        <w:rPr>
          <w:rFonts w:ascii="Times New Roman" w:hAnsi="Times New Roman" w:cs="Times New Roman"/>
          <w:sz w:val="28"/>
          <w:szCs w:val="28"/>
          <w:lang w:eastAsia="ru-RU"/>
        </w:rPr>
        <w:t>, информационные стенды, собрания, мероприятия в дистанционном режиме, индивидуальные консультации и беседы.</w:t>
      </w:r>
    </w:p>
    <w:bookmarkEnd w:id="1"/>
    <w:p w:rsidR="00E32397" w:rsidRPr="00E32397" w:rsidRDefault="00E32397" w:rsidP="00E32397">
      <w:pPr>
        <w:widowControl/>
        <w:suppressAutoHyphens w:val="0"/>
        <w:autoSpaceDE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3239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Анали</w:t>
      </w:r>
      <w:r w:rsidRPr="00E32397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E3239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итогам тематического контроля</w:t>
      </w:r>
      <w:r w:rsidRPr="00E3239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E3239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32397">
        <w:rPr>
          <w:rFonts w:ascii="Times New Roman" w:hAnsi="Times New Roman" w:cs="Times New Roman"/>
          <w:sz w:val="28"/>
          <w:szCs w:val="28"/>
        </w:rPr>
        <w:t>«Эффективность</w:t>
      </w:r>
      <w:r w:rsidRPr="00E323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2397">
        <w:rPr>
          <w:rFonts w:ascii="Times New Roman" w:hAnsi="Times New Roman" w:cs="Times New Roman"/>
          <w:sz w:val="28"/>
          <w:szCs w:val="28"/>
        </w:rPr>
        <w:t>воспитательно-образовательной</w:t>
      </w:r>
      <w:r w:rsidRPr="00E3239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32397">
        <w:rPr>
          <w:rFonts w:ascii="Times New Roman" w:hAnsi="Times New Roman" w:cs="Times New Roman"/>
          <w:sz w:val="28"/>
          <w:szCs w:val="28"/>
        </w:rPr>
        <w:t>работы</w:t>
      </w:r>
      <w:r w:rsidRPr="00E3239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32397">
        <w:rPr>
          <w:rFonts w:ascii="Times New Roman" w:hAnsi="Times New Roman" w:cs="Times New Roman"/>
          <w:sz w:val="28"/>
          <w:szCs w:val="28"/>
        </w:rPr>
        <w:t>по</w:t>
      </w:r>
      <w:r w:rsidRPr="00E3239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32397">
        <w:rPr>
          <w:rFonts w:ascii="Times New Roman" w:hAnsi="Times New Roman" w:cs="Times New Roman"/>
          <w:sz w:val="28"/>
          <w:szCs w:val="28"/>
        </w:rPr>
        <w:t>развитию</w:t>
      </w:r>
      <w:r w:rsidRPr="00E32397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E32397">
        <w:rPr>
          <w:rFonts w:ascii="Times New Roman" w:hAnsi="Times New Roman" w:cs="Times New Roman"/>
          <w:sz w:val="28"/>
          <w:szCs w:val="28"/>
        </w:rPr>
        <w:t>речи»</w:t>
      </w:r>
      <w:r w:rsidRPr="00E323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E3239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свидетельствует</w:t>
      </w:r>
      <w:r w:rsidRPr="00E3239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32397">
        <w:rPr>
          <w:rFonts w:ascii="Times New Roman" w:hAnsi="Times New Roman" w:cs="Times New Roman"/>
          <w:sz w:val="28"/>
          <w:szCs w:val="28"/>
        </w:rPr>
        <w:t>о соблюдении требований программы, учете возрастных особенностей, системности изучаемого материала. Для закрепления полученных знаний на занятиях, в свободной </w:t>
      </w:r>
      <w:r w:rsidRPr="00E3239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деятельности</w:t>
      </w:r>
      <w:r w:rsidRPr="00E32397">
        <w:rPr>
          <w:rFonts w:ascii="Times New Roman" w:hAnsi="Times New Roman" w:cs="Times New Roman"/>
          <w:sz w:val="28"/>
          <w:szCs w:val="28"/>
        </w:rPr>
        <w:t> воспитатели планируют беседы, наблюдения на прогулке. Также планируются игры по </w:t>
      </w:r>
      <w:r w:rsidRPr="00E3239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развитию связной речи</w:t>
      </w:r>
      <w:r w:rsidRPr="00E32397">
        <w:rPr>
          <w:rFonts w:ascii="Times New Roman" w:hAnsi="Times New Roman" w:cs="Times New Roman"/>
          <w:sz w:val="28"/>
          <w:szCs w:val="28"/>
        </w:rPr>
        <w:t xml:space="preserve">, по формированию грамматического строя речи, лексические упражнения. В планах по работе с семьями воспитанников запланированы индивидуальные и групповые консультации, беседы, оформление наглядной информации в родительском уголке. Воспитателями были проведены открытые просмотры: </w:t>
      </w:r>
      <w:r w:rsidRPr="00E32397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9555DB">
        <w:rPr>
          <w:rFonts w:ascii="Times New Roman" w:eastAsia="Calibri" w:hAnsi="Times New Roman" w:cs="Times New Roman"/>
          <w:sz w:val="28"/>
          <w:szCs w:val="28"/>
          <w:lang w:eastAsia="en-US"/>
        </w:rPr>
        <w:t>Волшебница осень», «Дикие животные», «Театр из пластилина</w:t>
      </w:r>
      <w:r w:rsidRPr="00E32397">
        <w:rPr>
          <w:rFonts w:ascii="Times New Roman" w:eastAsia="Calibri" w:hAnsi="Times New Roman" w:cs="Times New Roman"/>
          <w:sz w:val="28"/>
          <w:szCs w:val="28"/>
          <w:lang w:eastAsia="en-US"/>
        </w:rPr>
        <w:t>»,</w:t>
      </w:r>
      <w:proofErr w:type="gramStart"/>
      <w:r w:rsidRPr="00E323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E32397">
        <w:rPr>
          <w:rFonts w:ascii="Times New Roman" w:hAnsi="Times New Roman" w:cs="Times New Roman"/>
          <w:sz w:val="28"/>
          <w:szCs w:val="28"/>
        </w:rPr>
        <w:t xml:space="preserve"> проекты: </w:t>
      </w:r>
      <w:r w:rsidR="009555DB">
        <w:rPr>
          <w:rFonts w:ascii="Times New Roman" w:hAnsi="Times New Roman" w:cs="Times New Roman"/>
          <w:sz w:val="28"/>
          <w:szCs w:val="28"/>
          <w:lang w:eastAsia="en-US"/>
        </w:rPr>
        <w:t xml:space="preserve">«Я учусь правильно говорить </w:t>
      </w:r>
      <w:r w:rsidRPr="00E32397">
        <w:rPr>
          <w:rFonts w:ascii="Times New Roman" w:hAnsi="Times New Roman" w:cs="Times New Roman"/>
          <w:sz w:val="28"/>
          <w:szCs w:val="28"/>
          <w:lang w:eastAsia="en-US"/>
        </w:rPr>
        <w:t xml:space="preserve">», «Сказки в жизни детей», «В гостях у сказки», </w:t>
      </w:r>
      <w:r w:rsidRPr="00E32397">
        <w:rPr>
          <w:rFonts w:ascii="Times New Roman" w:hAnsi="Times New Roman" w:cs="Times New Roman"/>
          <w:sz w:val="28"/>
          <w:szCs w:val="28"/>
        </w:rPr>
        <w:t>где они показали хорошие результаты по развитию речи своих воспитанников.</w:t>
      </w:r>
    </w:p>
    <w:p w:rsidR="00390CB1" w:rsidRPr="00390CB1" w:rsidRDefault="00E32397" w:rsidP="002E547F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2397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3239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E32397" w:rsidRPr="00E32397" w:rsidRDefault="00F6587F" w:rsidP="00E32397">
      <w:pPr>
        <w:widowControl/>
        <w:shd w:val="clear" w:color="auto" w:fill="FFFFFF"/>
        <w:suppressAutoHyphens w:val="0"/>
        <w:autoSpaceDE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32397" w:rsidRPr="00E32397">
        <w:rPr>
          <w:rFonts w:ascii="Times New Roman" w:hAnsi="Times New Roman" w:cs="Times New Roman"/>
          <w:sz w:val="28"/>
          <w:szCs w:val="28"/>
        </w:rPr>
        <w:t xml:space="preserve">. </w:t>
      </w:r>
      <w:r w:rsidR="00E32397" w:rsidRPr="00E32397">
        <w:rPr>
          <w:rFonts w:ascii="Times New Roman" w:hAnsi="Times New Roman" w:cs="Times New Roman"/>
          <w:sz w:val="28"/>
          <w:szCs w:val="28"/>
          <w:lang w:eastAsia="ru-RU"/>
        </w:rPr>
        <w:t xml:space="preserve">Для реализации годовой задачи по </w:t>
      </w:r>
      <w:r w:rsidR="00E32397" w:rsidRPr="00E32397">
        <w:rPr>
          <w:rFonts w:ascii="Times New Roman" w:hAnsi="Times New Roman" w:cs="Times New Roman"/>
          <w:sz w:val="28"/>
          <w:szCs w:val="28"/>
        </w:rPr>
        <w:t>приобщению дошкольников к здоровому образу жизни, сохранению и укреплению здоровья детей, обеспечение физической и психической безопасности, формирование основ безопасной жизнедеятельности</w:t>
      </w:r>
      <w:r w:rsidR="00E32397" w:rsidRPr="00E32397">
        <w:rPr>
          <w:rFonts w:ascii="Times New Roman" w:hAnsi="Times New Roman" w:cs="Times New Roman"/>
          <w:sz w:val="28"/>
          <w:szCs w:val="28"/>
          <w:lang w:eastAsia="ru-RU"/>
        </w:rPr>
        <w:t xml:space="preserve"> были проведены следующие мероприятия, которые носили  методический и практический характер:</w:t>
      </w:r>
    </w:p>
    <w:p w:rsidR="00E32397" w:rsidRPr="00E32397" w:rsidRDefault="00E32397" w:rsidP="00E32397">
      <w:pPr>
        <w:widowControl/>
        <w:shd w:val="clear" w:color="auto" w:fill="FFFFFF"/>
        <w:suppressAutoHyphens w:val="0"/>
        <w:autoSpaceDE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2397">
        <w:rPr>
          <w:rFonts w:ascii="Times New Roman" w:hAnsi="Times New Roman" w:cs="Times New Roman"/>
          <w:sz w:val="28"/>
          <w:szCs w:val="28"/>
          <w:lang w:eastAsia="ru-RU"/>
        </w:rPr>
        <w:t>- Мастер-класс: «Приобщение детей к здоровому образу жизни»;</w:t>
      </w:r>
    </w:p>
    <w:p w:rsidR="00E32397" w:rsidRPr="00E32397" w:rsidRDefault="00E32397" w:rsidP="00E32397">
      <w:pPr>
        <w:widowControl/>
        <w:shd w:val="clear" w:color="auto" w:fill="FFFFFF"/>
        <w:suppressAutoHyphens w:val="0"/>
        <w:autoSpaceDE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239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Тренинг для педагогов: «Укрепление </w:t>
      </w:r>
      <w:proofErr w:type="spellStart"/>
      <w:proofErr w:type="gramStart"/>
      <w:r w:rsidRPr="00E32397">
        <w:rPr>
          <w:rFonts w:ascii="Times New Roman" w:hAnsi="Times New Roman" w:cs="Times New Roman"/>
          <w:sz w:val="28"/>
          <w:szCs w:val="28"/>
          <w:lang w:eastAsia="ru-RU"/>
        </w:rPr>
        <w:t>психо-физического</w:t>
      </w:r>
      <w:proofErr w:type="spellEnd"/>
      <w:proofErr w:type="gramEnd"/>
      <w:r w:rsidRPr="00E32397">
        <w:rPr>
          <w:rFonts w:ascii="Times New Roman" w:hAnsi="Times New Roman" w:cs="Times New Roman"/>
          <w:sz w:val="28"/>
          <w:szCs w:val="28"/>
          <w:lang w:eastAsia="ru-RU"/>
        </w:rPr>
        <w:t xml:space="preserve"> здоровья педагогов»;</w:t>
      </w:r>
    </w:p>
    <w:p w:rsidR="00E32397" w:rsidRPr="00E32397" w:rsidRDefault="00E32397" w:rsidP="00E32397">
      <w:pPr>
        <w:widowControl/>
        <w:shd w:val="clear" w:color="auto" w:fill="FFFFFF"/>
        <w:suppressAutoHyphens w:val="0"/>
        <w:autoSpaceDE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2397">
        <w:rPr>
          <w:rFonts w:ascii="Times New Roman" w:hAnsi="Times New Roman" w:cs="Times New Roman"/>
          <w:sz w:val="28"/>
          <w:szCs w:val="28"/>
          <w:lang w:eastAsia="ru-RU"/>
        </w:rPr>
        <w:t>- Консультации: «Подвижные игры на воздухе»; «Народные подвижные игры как средство всестороннего развития дошкольника»; «Роль воспитателя на занятиях по физическому развитию в ДОУ», «Физкультминутки и их место в режиме дня»;</w:t>
      </w:r>
    </w:p>
    <w:p w:rsidR="00E32397" w:rsidRPr="00E32397" w:rsidRDefault="00E32397" w:rsidP="00E32397">
      <w:pPr>
        <w:widowControl/>
        <w:shd w:val="clear" w:color="auto" w:fill="FFFFFF"/>
        <w:suppressAutoHyphens w:val="0"/>
        <w:autoSpaceDE/>
        <w:spacing w:line="276" w:lineRule="auto"/>
        <w:rPr>
          <w:sz w:val="28"/>
          <w:szCs w:val="28"/>
          <w:lang w:eastAsia="ru-RU"/>
        </w:rPr>
      </w:pPr>
      <w:r w:rsidRPr="00E32397">
        <w:rPr>
          <w:rFonts w:ascii="Times New Roman" w:hAnsi="Times New Roman" w:cs="Times New Roman"/>
          <w:sz w:val="28"/>
          <w:szCs w:val="28"/>
          <w:lang w:eastAsia="ru-RU"/>
        </w:rPr>
        <w:t>- Организация тематического месячника «Здоровье ребенка – богатство страны»</w:t>
      </w:r>
    </w:p>
    <w:p w:rsidR="00E32397" w:rsidRPr="00E32397" w:rsidRDefault="00E32397" w:rsidP="00E32397">
      <w:pPr>
        <w:widowControl/>
        <w:shd w:val="clear" w:color="auto" w:fill="FFFFFF"/>
        <w:suppressAutoHyphens w:val="0"/>
        <w:autoSpaceDE/>
        <w:spacing w:line="276" w:lineRule="auto"/>
        <w:rPr>
          <w:sz w:val="28"/>
          <w:szCs w:val="28"/>
          <w:lang w:eastAsia="ru-RU"/>
        </w:rPr>
      </w:pPr>
      <w:r w:rsidRPr="00E32397">
        <w:rPr>
          <w:rFonts w:ascii="Times New Roman" w:hAnsi="Times New Roman" w:cs="Times New Roman"/>
          <w:sz w:val="28"/>
          <w:szCs w:val="28"/>
          <w:lang w:eastAsia="ru-RU"/>
        </w:rPr>
        <w:t>- Проектная деятельность: «Наше здоровье в наших руках»,</w:t>
      </w:r>
      <w:r w:rsidRPr="00E32397">
        <w:rPr>
          <w:rFonts w:ascii="Times New Roman" w:hAnsi="Times New Roman" w:cs="Times New Roman"/>
          <w:sz w:val="28"/>
          <w:szCs w:val="28"/>
        </w:rPr>
        <w:t xml:space="preserve"> «Детский сад и спорт»;</w:t>
      </w:r>
    </w:p>
    <w:p w:rsidR="00E32397" w:rsidRPr="00E32397" w:rsidRDefault="00E32397" w:rsidP="00E32397">
      <w:pPr>
        <w:widowControl/>
        <w:shd w:val="clear" w:color="auto" w:fill="FFFFFF"/>
        <w:suppressAutoHyphens w:val="0"/>
        <w:autoSpaceDE/>
        <w:spacing w:line="276" w:lineRule="auto"/>
        <w:rPr>
          <w:sz w:val="28"/>
          <w:szCs w:val="28"/>
          <w:lang w:eastAsia="ru-RU"/>
        </w:rPr>
      </w:pPr>
      <w:r w:rsidRPr="00E32397">
        <w:rPr>
          <w:sz w:val="28"/>
          <w:szCs w:val="28"/>
          <w:lang w:eastAsia="ru-RU"/>
        </w:rPr>
        <w:t xml:space="preserve">- </w:t>
      </w:r>
      <w:r w:rsidRPr="00E32397">
        <w:rPr>
          <w:rFonts w:ascii="Times New Roman" w:hAnsi="Times New Roman" w:cs="Times New Roman"/>
          <w:sz w:val="28"/>
          <w:szCs w:val="28"/>
          <w:lang w:eastAsia="ru-RU"/>
        </w:rPr>
        <w:t>Открытые просмотры непрерывной образовательной деятельности по формированию у детей основ здорового образа жизни: «Мячи - ловкачи», «Детский сад и спорт».</w:t>
      </w:r>
    </w:p>
    <w:p w:rsidR="00E32397" w:rsidRPr="00E32397" w:rsidRDefault="00E32397" w:rsidP="00E32397">
      <w:pPr>
        <w:widowControl/>
        <w:shd w:val="clear" w:color="auto" w:fill="FFFFFF"/>
        <w:suppressAutoHyphens w:val="0"/>
        <w:autoSpaceDE/>
        <w:spacing w:line="276" w:lineRule="auto"/>
        <w:rPr>
          <w:sz w:val="28"/>
          <w:szCs w:val="28"/>
          <w:lang w:eastAsia="ru-RU"/>
        </w:rPr>
      </w:pPr>
      <w:r w:rsidRPr="00E32397">
        <w:rPr>
          <w:rFonts w:ascii="Times New Roman" w:hAnsi="Times New Roman" w:cs="Times New Roman"/>
          <w:sz w:val="28"/>
          <w:szCs w:val="28"/>
          <w:lang w:eastAsia="ru-RU"/>
        </w:rPr>
        <w:t xml:space="preserve"> В ходе изучения условий созданных в ДОУ для сохранения и укрепления физического и</w:t>
      </w:r>
      <w:r w:rsidRPr="00E3239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E32397">
        <w:rPr>
          <w:rFonts w:ascii="Times New Roman" w:hAnsi="Times New Roman" w:cs="Times New Roman"/>
          <w:sz w:val="28"/>
          <w:szCs w:val="28"/>
          <w:lang w:eastAsia="ru-RU"/>
        </w:rPr>
        <w:t>психического здоровья детей дошкольного возраста через формирование у них представлений о здоровом образе жизни выяснилось что,</w:t>
      </w:r>
    </w:p>
    <w:p w:rsidR="00E32397" w:rsidRPr="00E32397" w:rsidRDefault="00E32397" w:rsidP="00E32397">
      <w:pPr>
        <w:widowControl/>
        <w:shd w:val="clear" w:color="auto" w:fill="FFFFFF"/>
        <w:suppressAutoHyphens w:val="0"/>
        <w:autoSpaceDE/>
        <w:spacing w:line="276" w:lineRule="auto"/>
        <w:rPr>
          <w:sz w:val="28"/>
          <w:szCs w:val="28"/>
          <w:lang w:eastAsia="ru-RU"/>
        </w:rPr>
      </w:pPr>
      <w:r w:rsidRPr="00E32397">
        <w:rPr>
          <w:rFonts w:ascii="Times New Roman" w:hAnsi="Times New Roman" w:cs="Times New Roman"/>
          <w:sz w:val="28"/>
          <w:szCs w:val="28"/>
          <w:lang w:eastAsia="ru-RU"/>
        </w:rPr>
        <w:t>в нашем дошкольном учреждении имеются необходимые условия для повышения двигательной активности детей, что способствует физическому развитию детей. Физкультурное оборудование для развития основных видов движения, развития физических качеств используется в полном объёме. На участке ДОУ имеется спортивная площадка, спортивно игровое оборудование, свободное пространство для организации подвижных и спортивных игр.</w:t>
      </w:r>
    </w:p>
    <w:p w:rsidR="00E32397" w:rsidRPr="00E32397" w:rsidRDefault="00E32397" w:rsidP="00E32397">
      <w:pPr>
        <w:widowControl/>
        <w:shd w:val="clear" w:color="auto" w:fill="FFFFFF"/>
        <w:suppressAutoHyphens w:val="0"/>
        <w:autoSpaceDE/>
        <w:spacing w:line="276" w:lineRule="auto"/>
        <w:rPr>
          <w:sz w:val="28"/>
          <w:szCs w:val="28"/>
          <w:lang w:eastAsia="ru-RU"/>
        </w:rPr>
      </w:pPr>
      <w:r w:rsidRPr="00E32397">
        <w:rPr>
          <w:rFonts w:ascii="Times New Roman" w:hAnsi="Times New Roman" w:cs="Times New Roman"/>
          <w:sz w:val="28"/>
          <w:szCs w:val="28"/>
          <w:lang w:eastAsia="ru-RU"/>
        </w:rPr>
        <w:t>Для совершенствования навыков, полученных на физкультурных занятиях, в группах оборудованы спортивные уголки. Их цель – удовлетворение потребности дошкольника в движении и приобщению его к здоровому образу жизни. Задача педагогов научить детей самостоятельной двигательной активности в условиях ограниченного пространства и правильному безопасному использованию физкультурного оборудования.</w:t>
      </w:r>
    </w:p>
    <w:p w:rsidR="00E32397" w:rsidRPr="00E32397" w:rsidRDefault="00E32397" w:rsidP="00E32397">
      <w:pPr>
        <w:widowControl/>
        <w:shd w:val="clear" w:color="auto" w:fill="FFFFFF"/>
        <w:suppressAutoHyphens w:val="0"/>
        <w:autoSpaceDE/>
        <w:spacing w:line="276" w:lineRule="auto"/>
        <w:rPr>
          <w:sz w:val="28"/>
          <w:szCs w:val="28"/>
          <w:lang w:eastAsia="ru-RU"/>
        </w:rPr>
      </w:pPr>
      <w:r w:rsidRPr="00E32397">
        <w:rPr>
          <w:rFonts w:ascii="Times New Roman" w:hAnsi="Times New Roman" w:cs="Times New Roman"/>
          <w:sz w:val="28"/>
          <w:szCs w:val="28"/>
          <w:lang w:eastAsia="ru-RU"/>
        </w:rPr>
        <w:t>Анализ планов показал:</w:t>
      </w:r>
    </w:p>
    <w:p w:rsidR="00E32397" w:rsidRPr="00E32397" w:rsidRDefault="00E32397" w:rsidP="00E32397">
      <w:pPr>
        <w:widowControl/>
        <w:shd w:val="clear" w:color="auto" w:fill="FFFFFF"/>
        <w:suppressAutoHyphens w:val="0"/>
        <w:autoSpaceDE/>
        <w:spacing w:line="276" w:lineRule="auto"/>
        <w:rPr>
          <w:sz w:val="28"/>
          <w:szCs w:val="28"/>
          <w:lang w:eastAsia="ru-RU"/>
        </w:rPr>
      </w:pPr>
      <w:r w:rsidRPr="00E32397">
        <w:rPr>
          <w:rFonts w:ascii="Times New Roman" w:hAnsi="Times New Roman" w:cs="Times New Roman"/>
          <w:sz w:val="28"/>
          <w:szCs w:val="28"/>
          <w:lang w:eastAsia="ru-RU"/>
        </w:rPr>
        <w:t xml:space="preserve">Планирование образовательной деятельности строится в соответствии с темой недели, расписаны режимные моменты. В календарных планах всех групп отражено планирование утренних гимнастик, гимнастики после дневного сна, закаливающие мероприятия, физкультурные занятия, прогулки, двигательная активность в течение дня, индивидуальная работа с детьми по овладению двигательными умениями. Всеми воспитателями групп используется принцип чередования активной деятельности с упражнениями на дыхание, физкультминутки. </w:t>
      </w:r>
      <w:proofErr w:type="gramStart"/>
      <w:r w:rsidRPr="00E32397">
        <w:rPr>
          <w:rFonts w:ascii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E32397">
        <w:rPr>
          <w:rFonts w:ascii="Times New Roman" w:hAnsi="Times New Roman" w:cs="Times New Roman"/>
          <w:sz w:val="28"/>
          <w:szCs w:val="28"/>
          <w:lang w:eastAsia="ru-RU"/>
        </w:rPr>
        <w:t xml:space="preserve"> годового плана организуются и проводятся физкультурно-оздоровительные мероприятия, «Дни здоровья» и т.д.  Полученные знания дети закрепляют в дидактических, сюжетно-ролевых играх. Здоровье детей в немалой степени зависит от наличия фактора безопасного существования, поэтому воспитатели уделяют внимание основам безопасности жизнедеятельности детей дошкольного возраста.</w:t>
      </w:r>
    </w:p>
    <w:p w:rsidR="00E32397" w:rsidRPr="00E32397" w:rsidRDefault="00E32397" w:rsidP="00E32397">
      <w:pPr>
        <w:widowControl/>
        <w:shd w:val="clear" w:color="auto" w:fill="FFFFFF"/>
        <w:suppressAutoHyphens w:val="0"/>
        <w:autoSpaceDE/>
        <w:spacing w:line="276" w:lineRule="auto"/>
        <w:rPr>
          <w:sz w:val="28"/>
          <w:szCs w:val="28"/>
          <w:lang w:eastAsia="ru-RU"/>
        </w:rPr>
      </w:pPr>
      <w:r w:rsidRPr="00E32397">
        <w:rPr>
          <w:rFonts w:ascii="Times New Roman" w:hAnsi="Times New Roman" w:cs="Times New Roman"/>
          <w:sz w:val="28"/>
          <w:szCs w:val="28"/>
          <w:lang w:eastAsia="ru-RU"/>
        </w:rPr>
        <w:t xml:space="preserve"> Во время физкультурных занятий обеспечивается дифференцированный подход к детям с учетом индивидуальных и возрастных особенностей. Физкультурные занятия проводятся на должном уровне: структурные части соответствуют типу </w:t>
      </w:r>
      <w:r w:rsidRPr="00E3239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занятия; осуществляется комплексный подбор всего программного материала по развитию движений и физических качеств. Достаточно грамотно планируют и организовывают двигательный режим детей в течение дня. Умело руководят формированием у детей культурно-гигиенических навыков, проводят щадящие виды закаливания: воздушные ванны после дневного сна, ходьба по ребристым дорожкам, умывание прохладной водой.</w:t>
      </w:r>
    </w:p>
    <w:p w:rsidR="00E32397" w:rsidRPr="00E32397" w:rsidRDefault="00E32397" w:rsidP="00E32397">
      <w:pPr>
        <w:widowControl/>
        <w:shd w:val="clear" w:color="auto" w:fill="FFFFFF"/>
        <w:suppressAutoHyphens w:val="0"/>
        <w:autoSpaceDE/>
        <w:spacing w:line="276" w:lineRule="auto"/>
        <w:rPr>
          <w:sz w:val="28"/>
          <w:szCs w:val="28"/>
          <w:lang w:eastAsia="ru-RU"/>
        </w:rPr>
      </w:pPr>
      <w:r w:rsidRPr="00E32397">
        <w:rPr>
          <w:rFonts w:ascii="Times New Roman" w:hAnsi="Times New Roman" w:cs="Times New Roman"/>
          <w:sz w:val="28"/>
          <w:szCs w:val="28"/>
          <w:lang w:eastAsia="ru-RU"/>
        </w:rPr>
        <w:t xml:space="preserve">Занятия по формированию здорового образа жизни проводятся систематически согласно рабочей программе групп. </w:t>
      </w:r>
    </w:p>
    <w:p w:rsidR="00E32397" w:rsidRPr="00E32397" w:rsidRDefault="00E32397" w:rsidP="00E32397">
      <w:pPr>
        <w:widowControl/>
        <w:shd w:val="clear" w:color="auto" w:fill="FFFFFF"/>
        <w:suppressAutoHyphens w:val="0"/>
        <w:autoSpaceDE/>
        <w:spacing w:line="276" w:lineRule="auto"/>
        <w:rPr>
          <w:sz w:val="28"/>
          <w:szCs w:val="28"/>
          <w:lang w:eastAsia="ru-RU"/>
        </w:rPr>
      </w:pPr>
      <w:r w:rsidRPr="00E32397">
        <w:rPr>
          <w:rFonts w:ascii="Times New Roman" w:hAnsi="Times New Roman" w:cs="Times New Roman"/>
          <w:sz w:val="28"/>
          <w:szCs w:val="28"/>
          <w:lang w:eastAsia="ru-RU"/>
        </w:rPr>
        <w:t xml:space="preserve">В средней группе организация режимного момента «Полезный завтрак» </w:t>
      </w:r>
      <w:r w:rsidR="00BF41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32397">
        <w:rPr>
          <w:rFonts w:ascii="Times New Roman" w:hAnsi="Times New Roman" w:cs="Times New Roman"/>
          <w:sz w:val="28"/>
          <w:szCs w:val="28"/>
          <w:lang w:eastAsia="ru-RU"/>
        </w:rPr>
        <w:t>показала реализацию познавательных задач через формирование навыков основ здорового способа жизни во время приёма пищи.</w:t>
      </w:r>
    </w:p>
    <w:p w:rsidR="00E32397" w:rsidRPr="00E32397" w:rsidRDefault="00E32397" w:rsidP="00E32397">
      <w:pPr>
        <w:widowControl/>
        <w:shd w:val="clear" w:color="auto" w:fill="FFFFFF"/>
        <w:suppressAutoHyphens w:val="0"/>
        <w:autoSpaceDE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2397">
        <w:rPr>
          <w:rFonts w:ascii="Times New Roman" w:hAnsi="Times New Roman" w:cs="Times New Roman"/>
          <w:sz w:val="28"/>
          <w:szCs w:val="28"/>
          <w:lang w:eastAsia="ru-RU"/>
        </w:rPr>
        <w:t>Работа по сохранению здоровья детей проводилась не только в рамках образовательного процесса, но и в работе с родителями.</w:t>
      </w:r>
    </w:p>
    <w:p w:rsidR="00E32397" w:rsidRPr="00E32397" w:rsidRDefault="00E32397" w:rsidP="00E32397">
      <w:pPr>
        <w:widowControl/>
        <w:shd w:val="clear" w:color="auto" w:fill="FFFFFF"/>
        <w:suppressAutoHyphens w:val="0"/>
        <w:autoSpaceDE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2397">
        <w:rPr>
          <w:rFonts w:ascii="Times New Roman" w:hAnsi="Times New Roman" w:cs="Times New Roman"/>
          <w:sz w:val="28"/>
          <w:szCs w:val="28"/>
          <w:lang w:eastAsia="ru-RU"/>
        </w:rPr>
        <w:t>В группах была оформлена информация для родителей:</w:t>
      </w:r>
    </w:p>
    <w:p w:rsidR="00E32397" w:rsidRPr="00E32397" w:rsidRDefault="00E32397" w:rsidP="00E32397">
      <w:pPr>
        <w:widowControl/>
        <w:shd w:val="clear" w:color="auto" w:fill="FFFFFF"/>
        <w:suppressAutoHyphens w:val="0"/>
        <w:autoSpaceDE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2397">
        <w:rPr>
          <w:rFonts w:ascii="Times New Roman" w:hAnsi="Times New Roman" w:cs="Times New Roman"/>
          <w:sz w:val="28"/>
          <w:szCs w:val="28"/>
          <w:lang w:eastAsia="ru-RU"/>
        </w:rPr>
        <w:t xml:space="preserve">*консультация «Профилактика нарушения осанки и плоскостопия у детей дошкольного возраста средствами физического воспитания», </w:t>
      </w:r>
    </w:p>
    <w:p w:rsidR="00E32397" w:rsidRPr="00E32397" w:rsidRDefault="00E32397" w:rsidP="00E32397">
      <w:pPr>
        <w:widowControl/>
        <w:shd w:val="clear" w:color="auto" w:fill="FFFFFF"/>
        <w:suppressAutoHyphens w:val="0"/>
        <w:autoSpaceDE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2397">
        <w:rPr>
          <w:rFonts w:ascii="Times New Roman" w:hAnsi="Times New Roman" w:cs="Times New Roman"/>
          <w:sz w:val="28"/>
          <w:szCs w:val="28"/>
          <w:lang w:eastAsia="ru-RU"/>
        </w:rPr>
        <w:t xml:space="preserve">*рекомендации «Спортивный уголок дома», </w:t>
      </w:r>
    </w:p>
    <w:p w:rsidR="00E32397" w:rsidRPr="00E32397" w:rsidRDefault="00E32397" w:rsidP="00E32397">
      <w:pPr>
        <w:widowControl/>
        <w:shd w:val="clear" w:color="auto" w:fill="FFFFFF"/>
        <w:suppressAutoHyphens w:val="0"/>
        <w:autoSpaceDE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2397">
        <w:rPr>
          <w:rFonts w:ascii="Times New Roman" w:hAnsi="Times New Roman" w:cs="Times New Roman"/>
          <w:sz w:val="28"/>
          <w:szCs w:val="28"/>
          <w:lang w:eastAsia="ru-RU"/>
        </w:rPr>
        <w:t>*памятка для родителей «Проведение физкультурно-оздоровительной работы с детьми дома»,</w:t>
      </w:r>
    </w:p>
    <w:p w:rsidR="00E32397" w:rsidRPr="00E32397" w:rsidRDefault="00E32397" w:rsidP="00E32397">
      <w:pPr>
        <w:widowControl/>
        <w:shd w:val="clear" w:color="auto" w:fill="FFFFFF"/>
        <w:suppressAutoHyphens w:val="0"/>
        <w:autoSpaceDE/>
        <w:spacing w:line="276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32397">
        <w:rPr>
          <w:rFonts w:ascii="Times New Roman" w:hAnsi="Times New Roman" w:cs="Times New Roman"/>
          <w:sz w:val="28"/>
          <w:szCs w:val="28"/>
          <w:lang w:eastAsia="ru-RU"/>
        </w:rPr>
        <w:t>В старших группах провели с</w:t>
      </w:r>
      <w:r w:rsidRPr="00E3239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портивный конкурс </w:t>
      </w:r>
      <w:r w:rsidRPr="00E32397">
        <w:rPr>
          <w:rFonts w:ascii="Times New Roman" w:hAnsi="Times New Roman" w:cs="Times New Roman"/>
          <w:bCs/>
          <w:sz w:val="28"/>
          <w:szCs w:val="28"/>
          <w:lang w:eastAsia="ru-RU"/>
        </w:rPr>
        <w:t>«Весёлые старты!».</w:t>
      </w:r>
    </w:p>
    <w:p w:rsidR="00E32397" w:rsidRPr="00E32397" w:rsidRDefault="00E32397" w:rsidP="00E32397">
      <w:pPr>
        <w:widowControl/>
        <w:shd w:val="clear" w:color="auto" w:fill="FFFFFF"/>
        <w:suppressAutoHyphens w:val="0"/>
        <w:autoSpaceDE/>
        <w:spacing w:line="276" w:lineRule="auto"/>
        <w:rPr>
          <w:sz w:val="28"/>
          <w:szCs w:val="28"/>
          <w:lang w:eastAsia="ru-RU"/>
        </w:rPr>
      </w:pPr>
      <w:r w:rsidRPr="00E32397">
        <w:rPr>
          <w:rFonts w:ascii="Times New Roman" w:hAnsi="Times New Roman" w:cs="Times New Roman"/>
          <w:sz w:val="28"/>
          <w:szCs w:val="28"/>
          <w:lang w:eastAsia="ru-RU"/>
        </w:rPr>
        <w:t xml:space="preserve">А анкетирование с родителями показало, что большинство из них, несмотря на свою занятость, очень серьёзно подходят к вопросу физического развития своих детей, большое </w:t>
      </w:r>
      <w:proofErr w:type="gramStart"/>
      <w:r w:rsidRPr="00E32397">
        <w:rPr>
          <w:rFonts w:ascii="Times New Roman" w:hAnsi="Times New Roman" w:cs="Times New Roman"/>
          <w:sz w:val="28"/>
          <w:szCs w:val="28"/>
          <w:lang w:eastAsia="ru-RU"/>
        </w:rPr>
        <w:t>внимание</w:t>
      </w:r>
      <w:proofErr w:type="gramEnd"/>
      <w:r w:rsidRPr="00E32397">
        <w:rPr>
          <w:rFonts w:ascii="Times New Roman" w:hAnsi="Times New Roman" w:cs="Times New Roman"/>
          <w:sz w:val="28"/>
          <w:szCs w:val="28"/>
          <w:lang w:eastAsia="ru-RU"/>
        </w:rPr>
        <w:t xml:space="preserve"> уделяя укреплению и сохранению здоровья, привитию им культурно-гигиенических навыков. Однако не всегда стремятся показать пример здорового образа жизни.</w:t>
      </w:r>
    </w:p>
    <w:p w:rsidR="00E32397" w:rsidRPr="00E32397" w:rsidRDefault="00E32397" w:rsidP="00E32397">
      <w:pPr>
        <w:widowControl/>
        <w:shd w:val="clear" w:color="auto" w:fill="FFFFFF"/>
        <w:suppressAutoHyphens w:val="0"/>
        <w:autoSpaceDE/>
        <w:spacing w:line="276" w:lineRule="auto"/>
        <w:rPr>
          <w:sz w:val="28"/>
          <w:szCs w:val="28"/>
          <w:lang w:eastAsia="ru-RU"/>
        </w:rPr>
      </w:pPr>
      <w:r w:rsidRPr="00E32397">
        <w:rPr>
          <w:rFonts w:ascii="Times New Roman" w:hAnsi="Times New Roman" w:cs="Times New Roman"/>
          <w:sz w:val="28"/>
          <w:szCs w:val="28"/>
          <w:lang w:eastAsia="ru-RU"/>
        </w:rPr>
        <w:t>Несмотря на то, что работа по сохранению и укреплению физического и психического здоровья детей дошкольного возраста проводится последовательно и систематически, можно сделать следующие выводы:</w:t>
      </w:r>
    </w:p>
    <w:p w:rsidR="00E32397" w:rsidRPr="00E32397" w:rsidRDefault="00E32397" w:rsidP="00E32397">
      <w:pPr>
        <w:shd w:val="clear" w:color="auto" w:fill="FFFFFF"/>
        <w:spacing w:line="276" w:lineRule="auto"/>
        <w:jc w:val="both"/>
        <w:rPr>
          <w:sz w:val="28"/>
          <w:szCs w:val="28"/>
          <w:lang w:eastAsia="ru-RU"/>
        </w:rPr>
      </w:pPr>
      <w:r w:rsidRPr="00E32397">
        <w:rPr>
          <w:rFonts w:ascii="Times New Roman" w:hAnsi="Times New Roman" w:cs="Times New Roman"/>
          <w:sz w:val="28"/>
          <w:szCs w:val="28"/>
        </w:rPr>
        <w:t xml:space="preserve">  Достигнутые результаты работы, в целом, соответствуют поставленной в начале учебного года задачи, но работу по сохранению и укреплению физического и психического здоровья детей продолжить в следующем учебном году.  </w:t>
      </w:r>
    </w:p>
    <w:p w:rsidR="00E32397" w:rsidRPr="00E32397" w:rsidRDefault="00A41613" w:rsidP="00E32397">
      <w:p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1613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E32397" w:rsidRPr="00E32397">
        <w:rPr>
          <w:rFonts w:ascii="Times New Roman" w:hAnsi="Times New Roman"/>
          <w:sz w:val="28"/>
          <w:szCs w:val="28"/>
          <w:lang w:eastAsia="ru-RU"/>
        </w:rPr>
        <w:t>В этом году, в нашем саду, прошли различные конкурсы и выставки:</w:t>
      </w:r>
    </w:p>
    <w:p w:rsidR="00E32397" w:rsidRPr="00E32397" w:rsidRDefault="00E32397" w:rsidP="00E32397">
      <w:p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2397">
        <w:rPr>
          <w:rFonts w:ascii="Times New Roman" w:hAnsi="Times New Roman"/>
          <w:sz w:val="28"/>
          <w:szCs w:val="28"/>
          <w:lang w:eastAsia="ru-RU"/>
        </w:rPr>
        <w:t>Смотр-конкурс «Самый лучший речевой островок в группе».</w:t>
      </w:r>
    </w:p>
    <w:p w:rsidR="00E32397" w:rsidRPr="00E32397" w:rsidRDefault="00E32397" w:rsidP="00E32397">
      <w:p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2397">
        <w:rPr>
          <w:rFonts w:ascii="Times New Roman" w:hAnsi="Times New Roman"/>
          <w:sz w:val="28"/>
          <w:szCs w:val="28"/>
          <w:lang w:eastAsia="ru-RU"/>
        </w:rPr>
        <w:t>Смотр-конкурс Центров патриотического воспитания.</w:t>
      </w:r>
    </w:p>
    <w:p w:rsidR="00E32397" w:rsidRPr="00E32397" w:rsidRDefault="00E32397" w:rsidP="00E32397">
      <w:p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2397">
        <w:rPr>
          <w:rFonts w:ascii="Times New Roman" w:hAnsi="Times New Roman"/>
          <w:sz w:val="28"/>
          <w:szCs w:val="28"/>
          <w:lang w:eastAsia="ru-RU"/>
        </w:rPr>
        <w:t>Конкурс «Самая здоровая группа»;</w:t>
      </w:r>
    </w:p>
    <w:p w:rsidR="00E32397" w:rsidRPr="00E32397" w:rsidRDefault="00E32397" w:rsidP="00E32397">
      <w:p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2397">
        <w:rPr>
          <w:rFonts w:ascii="Times New Roman" w:hAnsi="Times New Roman"/>
          <w:sz w:val="28"/>
          <w:szCs w:val="28"/>
          <w:lang w:eastAsia="ru-RU"/>
        </w:rPr>
        <w:t>Смотр-конкурс творческих работ «Осенние фантазии»;</w:t>
      </w:r>
    </w:p>
    <w:p w:rsidR="00E32397" w:rsidRPr="00E32397" w:rsidRDefault="00E32397" w:rsidP="00E32397">
      <w:p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2397">
        <w:rPr>
          <w:rFonts w:ascii="Times New Roman" w:hAnsi="Times New Roman"/>
          <w:sz w:val="28"/>
          <w:szCs w:val="28"/>
          <w:lang w:eastAsia="ru-RU"/>
        </w:rPr>
        <w:t>Смотр-конкурс «Народная игрушка своими руками»;</w:t>
      </w:r>
    </w:p>
    <w:p w:rsidR="00E32397" w:rsidRPr="00E32397" w:rsidRDefault="00E32397" w:rsidP="00E32397">
      <w:p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2397">
        <w:rPr>
          <w:rFonts w:ascii="Times New Roman" w:hAnsi="Times New Roman"/>
          <w:sz w:val="28"/>
          <w:szCs w:val="28"/>
          <w:lang w:eastAsia="ru-RU"/>
        </w:rPr>
        <w:t>Конкурс стенгазет «Мы за здоровый образ жизни»;</w:t>
      </w:r>
    </w:p>
    <w:p w:rsidR="00E32397" w:rsidRPr="00E32397" w:rsidRDefault="00E32397" w:rsidP="00E32397">
      <w:pPr>
        <w:spacing w:line="276" w:lineRule="auto"/>
        <w:rPr>
          <w:rFonts w:ascii="Times New Roman" w:hAnsi="Times New Roman"/>
          <w:sz w:val="28"/>
          <w:szCs w:val="28"/>
        </w:rPr>
      </w:pPr>
      <w:r w:rsidRPr="00E32397">
        <w:rPr>
          <w:rFonts w:ascii="Times New Roman" w:hAnsi="Times New Roman"/>
          <w:sz w:val="28"/>
          <w:szCs w:val="28"/>
        </w:rPr>
        <w:t>Конкурс чтецов: «День Победы»</w:t>
      </w:r>
    </w:p>
    <w:p w:rsidR="00E32397" w:rsidRPr="00E32397" w:rsidRDefault="00E32397" w:rsidP="00E32397">
      <w:pPr>
        <w:spacing w:line="276" w:lineRule="auto"/>
        <w:rPr>
          <w:rFonts w:ascii="Times New Roman" w:hAnsi="Times New Roman"/>
          <w:sz w:val="28"/>
          <w:szCs w:val="28"/>
        </w:rPr>
      </w:pPr>
      <w:r w:rsidRPr="00E32397">
        <w:rPr>
          <w:rFonts w:ascii="Times New Roman" w:hAnsi="Times New Roman"/>
          <w:sz w:val="28"/>
          <w:szCs w:val="28"/>
        </w:rPr>
        <w:t>Другие (по предложениям)</w:t>
      </w:r>
    </w:p>
    <w:p w:rsidR="00E32397" w:rsidRPr="00E32397" w:rsidRDefault="00E32397" w:rsidP="00E32397">
      <w:pPr>
        <w:spacing w:line="276" w:lineRule="auto"/>
        <w:rPr>
          <w:rFonts w:ascii="Times New Roman" w:hAnsi="Times New Roman"/>
          <w:sz w:val="28"/>
          <w:szCs w:val="28"/>
        </w:rPr>
      </w:pPr>
      <w:r w:rsidRPr="00E32397">
        <w:rPr>
          <w:rFonts w:ascii="Times New Roman" w:hAnsi="Times New Roman"/>
          <w:sz w:val="28"/>
          <w:szCs w:val="28"/>
        </w:rPr>
        <w:t>Выставки.</w:t>
      </w:r>
    </w:p>
    <w:p w:rsidR="00E32397" w:rsidRPr="00E32397" w:rsidRDefault="00E32397" w:rsidP="00E32397">
      <w:pPr>
        <w:shd w:val="clear" w:color="auto" w:fill="FFFFFF"/>
        <w:spacing w:line="276" w:lineRule="auto"/>
        <w:rPr>
          <w:rFonts w:ascii="Times New Roman" w:hAnsi="Times New Roman"/>
          <w:sz w:val="28"/>
          <w:szCs w:val="28"/>
        </w:rPr>
      </w:pPr>
      <w:r w:rsidRPr="00E32397">
        <w:rPr>
          <w:rFonts w:ascii="Times New Roman" w:hAnsi="Times New Roman"/>
          <w:sz w:val="28"/>
          <w:szCs w:val="28"/>
        </w:rPr>
        <w:t>Выставка-ярмарка «Дары осени»</w:t>
      </w:r>
    </w:p>
    <w:p w:rsidR="00E32397" w:rsidRPr="00E32397" w:rsidRDefault="00E32397" w:rsidP="00E32397">
      <w:pPr>
        <w:shd w:val="clear" w:color="auto" w:fill="FFFFFF"/>
        <w:spacing w:line="276" w:lineRule="auto"/>
        <w:rPr>
          <w:rFonts w:ascii="Times New Roman" w:hAnsi="Times New Roman"/>
          <w:sz w:val="28"/>
          <w:szCs w:val="28"/>
        </w:rPr>
      </w:pPr>
      <w:r w:rsidRPr="00E32397">
        <w:rPr>
          <w:rFonts w:ascii="Times New Roman" w:hAnsi="Times New Roman"/>
          <w:sz w:val="28"/>
          <w:szCs w:val="28"/>
        </w:rPr>
        <w:lastRenderedPageBreak/>
        <w:t>Выставка творческих работ детей ДОУ «Талантливый ребёнок»</w:t>
      </w:r>
    </w:p>
    <w:p w:rsidR="00E32397" w:rsidRPr="00E32397" w:rsidRDefault="00E32397" w:rsidP="00E32397">
      <w:pPr>
        <w:shd w:val="clear" w:color="auto" w:fill="FFFFFF"/>
        <w:spacing w:line="276" w:lineRule="auto"/>
        <w:rPr>
          <w:rFonts w:ascii="Times New Roman" w:hAnsi="Times New Roman"/>
          <w:sz w:val="28"/>
          <w:szCs w:val="28"/>
        </w:rPr>
      </w:pPr>
      <w:r w:rsidRPr="00E32397">
        <w:rPr>
          <w:rFonts w:ascii="Times New Roman" w:hAnsi="Times New Roman"/>
          <w:sz w:val="28"/>
          <w:szCs w:val="28"/>
        </w:rPr>
        <w:t>Фотовыставка «Мы играем»</w:t>
      </w:r>
    </w:p>
    <w:p w:rsidR="00E32397" w:rsidRPr="00E32397" w:rsidRDefault="00E32397" w:rsidP="00E32397">
      <w:pPr>
        <w:shd w:val="clear" w:color="auto" w:fill="FFFFFF"/>
        <w:spacing w:line="276" w:lineRule="auto"/>
        <w:rPr>
          <w:rFonts w:ascii="Times New Roman" w:hAnsi="Times New Roman"/>
          <w:sz w:val="28"/>
          <w:szCs w:val="28"/>
        </w:rPr>
      </w:pPr>
      <w:r w:rsidRPr="00E32397">
        <w:rPr>
          <w:rFonts w:ascii="Times New Roman" w:hAnsi="Times New Roman"/>
          <w:sz w:val="28"/>
          <w:szCs w:val="28"/>
        </w:rPr>
        <w:t>Выставка групповых газет «Наши отважные   папы»</w:t>
      </w:r>
    </w:p>
    <w:p w:rsidR="00E32397" w:rsidRPr="00E32397" w:rsidRDefault="00E32397" w:rsidP="00E32397">
      <w:pPr>
        <w:shd w:val="clear" w:color="auto" w:fill="FFFFFF"/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E32397">
        <w:rPr>
          <w:rFonts w:ascii="Times New Roman" w:hAnsi="Times New Roman"/>
          <w:sz w:val="28"/>
          <w:szCs w:val="28"/>
        </w:rPr>
        <w:t>Фотоколлаж</w:t>
      </w:r>
      <w:proofErr w:type="spellEnd"/>
      <w:r w:rsidRPr="00E32397">
        <w:rPr>
          <w:rFonts w:ascii="Times New Roman" w:hAnsi="Times New Roman"/>
          <w:sz w:val="28"/>
          <w:szCs w:val="28"/>
        </w:rPr>
        <w:t xml:space="preserve"> «Мамина профессия»</w:t>
      </w:r>
    </w:p>
    <w:p w:rsidR="00E32397" w:rsidRPr="00E32397" w:rsidRDefault="00E32397" w:rsidP="00E32397">
      <w:pPr>
        <w:shd w:val="clear" w:color="auto" w:fill="FFFFFF"/>
        <w:spacing w:line="276" w:lineRule="auto"/>
        <w:rPr>
          <w:rFonts w:ascii="Times New Roman" w:hAnsi="Times New Roman"/>
          <w:sz w:val="28"/>
          <w:szCs w:val="28"/>
        </w:rPr>
      </w:pPr>
      <w:r w:rsidRPr="00E32397">
        <w:rPr>
          <w:rFonts w:ascii="Times New Roman" w:hAnsi="Times New Roman"/>
          <w:sz w:val="28"/>
          <w:szCs w:val="28"/>
        </w:rPr>
        <w:t>Выставка рисунков: «Космические дали»</w:t>
      </w:r>
    </w:p>
    <w:p w:rsidR="00E32397" w:rsidRPr="00E32397" w:rsidRDefault="00E32397" w:rsidP="00E32397">
      <w:pPr>
        <w:shd w:val="clear" w:color="auto" w:fill="FFFFFF"/>
        <w:spacing w:line="276" w:lineRule="auto"/>
        <w:rPr>
          <w:rFonts w:ascii="Times New Roman" w:hAnsi="Times New Roman"/>
          <w:sz w:val="28"/>
          <w:szCs w:val="28"/>
        </w:rPr>
      </w:pPr>
      <w:r w:rsidRPr="00E32397">
        <w:rPr>
          <w:rFonts w:ascii="Times New Roman" w:hAnsi="Times New Roman"/>
          <w:sz w:val="28"/>
          <w:szCs w:val="28"/>
        </w:rPr>
        <w:t>Фотовыставка «Они сражались за Родину»</w:t>
      </w:r>
    </w:p>
    <w:p w:rsidR="00E32397" w:rsidRPr="00E32397" w:rsidRDefault="00E32397" w:rsidP="00E3239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32397">
        <w:rPr>
          <w:rFonts w:ascii="Times New Roman" w:hAnsi="Times New Roman" w:cs="Times New Roman"/>
          <w:spacing w:val="-5"/>
          <w:sz w:val="28"/>
          <w:szCs w:val="28"/>
          <w:u w:val="single"/>
        </w:rPr>
        <w:t xml:space="preserve">Вся работа детского сада строилась </w:t>
      </w:r>
      <w:proofErr w:type="gramStart"/>
      <w:r w:rsidRPr="00E32397">
        <w:rPr>
          <w:rFonts w:ascii="Times New Roman" w:hAnsi="Times New Roman" w:cs="Times New Roman"/>
          <w:spacing w:val="-5"/>
          <w:sz w:val="28"/>
          <w:szCs w:val="28"/>
          <w:u w:val="single"/>
        </w:rPr>
        <w:t>на</w:t>
      </w:r>
      <w:proofErr w:type="gramEnd"/>
      <w:r w:rsidRPr="00E32397">
        <w:rPr>
          <w:rFonts w:ascii="Times New Roman" w:hAnsi="Times New Roman" w:cs="Times New Roman"/>
          <w:spacing w:val="-5"/>
          <w:sz w:val="28"/>
          <w:szCs w:val="28"/>
          <w:u w:val="single"/>
        </w:rPr>
        <w:t>:</w:t>
      </w:r>
    </w:p>
    <w:p w:rsidR="00E32397" w:rsidRPr="00E32397" w:rsidRDefault="00672AE9" w:rsidP="00672AE9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1.</w:t>
      </w:r>
      <w:proofErr w:type="gramStart"/>
      <w:r w:rsidR="00E32397" w:rsidRPr="00E32397">
        <w:rPr>
          <w:rFonts w:ascii="Times New Roman" w:hAnsi="Times New Roman" w:cs="Times New Roman"/>
          <w:spacing w:val="-4"/>
          <w:sz w:val="28"/>
          <w:szCs w:val="28"/>
        </w:rPr>
        <w:t>Установлении</w:t>
      </w:r>
      <w:proofErr w:type="gramEnd"/>
      <w:r w:rsidR="00E32397" w:rsidRPr="00E32397">
        <w:rPr>
          <w:rFonts w:ascii="Times New Roman" w:hAnsi="Times New Roman" w:cs="Times New Roman"/>
          <w:spacing w:val="-4"/>
          <w:sz w:val="28"/>
          <w:szCs w:val="28"/>
        </w:rPr>
        <w:t xml:space="preserve"> партнерских отношений с семьей каждого воспитанника;</w:t>
      </w:r>
    </w:p>
    <w:p w:rsidR="00E32397" w:rsidRPr="00E32397" w:rsidRDefault="00672AE9" w:rsidP="00672AE9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2.</w:t>
      </w:r>
      <w:proofErr w:type="gramStart"/>
      <w:r w:rsidR="00E32397" w:rsidRPr="00E32397">
        <w:rPr>
          <w:rFonts w:ascii="Times New Roman" w:hAnsi="Times New Roman" w:cs="Times New Roman"/>
          <w:spacing w:val="-5"/>
          <w:sz w:val="28"/>
          <w:szCs w:val="28"/>
        </w:rPr>
        <w:t>Объединении</w:t>
      </w:r>
      <w:proofErr w:type="gramEnd"/>
      <w:r w:rsidR="00E32397" w:rsidRPr="00E32397">
        <w:rPr>
          <w:rFonts w:ascii="Times New Roman" w:hAnsi="Times New Roman" w:cs="Times New Roman"/>
          <w:spacing w:val="-5"/>
          <w:sz w:val="28"/>
          <w:szCs w:val="28"/>
        </w:rPr>
        <w:t xml:space="preserve"> усилий для развития и воспитания детей;</w:t>
      </w:r>
    </w:p>
    <w:p w:rsidR="00E32397" w:rsidRPr="00E32397" w:rsidRDefault="00672AE9" w:rsidP="00672AE9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3.</w:t>
      </w:r>
      <w:proofErr w:type="gramStart"/>
      <w:r w:rsidR="00E32397" w:rsidRPr="00E32397">
        <w:rPr>
          <w:rFonts w:ascii="Times New Roman" w:hAnsi="Times New Roman" w:cs="Times New Roman"/>
          <w:spacing w:val="-2"/>
          <w:sz w:val="28"/>
          <w:szCs w:val="28"/>
        </w:rPr>
        <w:t>Создании</w:t>
      </w:r>
      <w:proofErr w:type="gramEnd"/>
      <w:r w:rsidR="00E32397" w:rsidRPr="00E32397">
        <w:rPr>
          <w:rFonts w:ascii="Times New Roman" w:hAnsi="Times New Roman" w:cs="Times New Roman"/>
          <w:spacing w:val="-2"/>
          <w:sz w:val="28"/>
          <w:szCs w:val="28"/>
        </w:rPr>
        <w:t xml:space="preserve"> атмосферы общности интересов, эмоциональной </w:t>
      </w:r>
      <w:proofErr w:type="spellStart"/>
      <w:r w:rsidR="00E32397" w:rsidRPr="00E32397">
        <w:rPr>
          <w:rFonts w:ascii="Times New Roman" w:hAnsi="Times New Roman" w:cs="Times New Roman"/>
          <w:spacing w:val="-2"/>
          <w:sz w:val="28"/>
          <w:szCs w:val="28"/>
        </w:rPr>
        <w:t>взаимоподдержки</w:t>
      </w:r>
      <w:proofErr w:type="spellEnd"/>
      <w:r w:rsidR="00E32397" w:rsidRPr="00E32397">
        <w:rPr>
          <w:rFonts w:ascii="Times New Roman" w:hAnsi="Times New Roman" w:cs="Times New Roman"/>
          <w:spacing w:val="-2"/>
          <w:sz w:val="28"/>
          <w:szCs w:val="28"/>
        </w:rPr>
        <w:t xml:space="preserve"> и взаимо</w:t>
      </w:r>
      <w:r w:rsidR="00E32397" w:rsidRPr="00E32397">
        <w:rPr>
          <w:rFonts w:ascii="Times New Roman" w:hAnsi="Times New Roman" w:cs="Times New Roman"/>
          <w:spacing w:val="-5"/>
          <w:sz w:val="28"/>
          <w:szCs w:val="28"/>
        </w:rPr>
        <w:t>проникновения в проблемы друг друга.</w:t>
      </w:r>
    </w:p>
    <w:p w:rsidR="00E32397" w:rsidRPr="00E32397" w:rsidRDefault="00E32397" w:rsidP="00E3239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32397">
        <w:rPr>
          <w:rFonts w:ascii="Times New Roman" w:hAnsi="Times New Roman" w:cs="Times New Roman"/>
          <w:sz w:val="28"/>
          <w:szCs w:val="28"/>
          <w:u w:val="single"/>
        </w:rPr>
        <w:t>Итог</w:t>
      </w:r>
    </w:p>
    <w:p w:rsidR="00E32397" w:rsidRPr="00E32397" w:rsidRDefault="00E32397" w:rsidP="00E3239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32397">
        <w:rPr>
          <w:rFonts w:ascii="Times New Roman" w:hAnsi="Times New Roman" w:cs="Times New Roman"/>
          <w:sz w:val="28"/>
          <w:szCs w:val="28"/>
        </w:rPr>
        <w:t>Деятельность коллектива ДОУ в течение 2022-2023 учебного года была разнообразной и многоплановой. Достигнутые результаты работы, в целом, соответствуют поставленным в начале учебного года целям и задачам. Проведенный анализ образовательной деятельности показал на необходимость продолжать работу и позволил определить задачи на будущий учебный год:</w:t>
      </w:r>
    </w:p>
    <w:p w:rsidR="00E32397" w:rsidRPr="00E32397" w:rsidRDefault="00E32397" w:rsidP="00E3239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397">
        <w:rPr>
          <w:rFonts w:ascii="Times New Roman" w:hAnsi="Times New Roman" w:cs="Times New Roman"/>
          <w:sz w:val="28"/>
          <w:szCs w:val="28"/>
        </w:rPr>
        <w:t>-продолжать развивать творческую, речевую активность детей;</w:t>
      </w:r>
    </w:p>
    <w:p w:rsidR="00E32397" w:rsidRPr="00E32397" w:rsidRDefault="00E32397" w:rsidP="00E3239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397">
        <w:rPr>
          <w:rFonts w:ascii="Times New Roman" w:hAnsi="Times New Roman" w:cs="Times New Roman"/>
          <w:sz w:val="28"/>
          <w:szCs w:val="28"/>
        </w:rPr>
        <w:t>-продолжать работу по патриотич</w:t>
      </w:r>
      <w:r w:rsidR="004602CA">
        <w:rPr>
          <w:rFonts w:ascii="Times New Roman" w:hAnsi="Times New Roman" w:cs="Times New Roman"/>
          <w:sz w:val="28"/>
          <w:szCs w:val="28"/>
        </w:rPr>
        <w:t xml:space="preserve">ескому воспитанию </w:t>
      </w:r>
      <w:proofErr w:type="gramStart"/>
      <w:r w:rsidR="004602C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602CA">
        <w:rPr>
          <w:rFonts w:ascii="Times New Roman" w:hAnsi="Times New Roman" w:cs="Times New Roman"/>
          <w:sz w:val="28"/>
          <w:szCs w:val="28"/>
        </w:rPr>
        <w:t xml:space="preserve"> </w:t>
      </w:r>
      <w:r w:rsidRPr="00E32397">
        <w:rPr>
          <w:rFonts w:ascii="Times New Roman" w:hAnsi="Times New Roman" w:cs="Times New Roman"/>
          <w:sz w:val="28"/>
          <w:szCs w:val="28"/>
        </w:rPr>
        <w:t>ДОУ;</w:t>
      </w:r>
    </w:p>
    <w:p w:rsidR="004A3E51" w:rsidRDefault="00E32397" w:rsidP="00672AE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397">
        <w:rPr>
          <w:rFonts w:ascii="Times New Roman" w:hAnsi="Times New Roman" w:cs="Times New Roman"/>
          <w:sz w:val="28"/>
          <w:szCs w:val="28"/>
        </w:rPr>
        <w:t>-совершенствовать систему взаимодействия педагогов и родителей по сохранение и укрепление здоровья детей.</w:t>
      </w:r>
    </w:p>
    <w:p w:rsidR="004A3E51" w:rsidRPr="004E2CA5" w:rsidRDefault="004A3E51" w:rsidP="004E2CA5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</w:rPr>
      </w:pPr>
    </w:p>
    <w:p w:rsidR="00202570" w:rsidRDefault="007C4A35" w:rsidP="00814573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  <w:r w:rsidRPr="008B4686">
        <w:rPr>
          <w:rFonts w:ascii="Times New Roman" w:hAnsi="Times New Roman" w:cs="Times New Roman"/>
          <w:b/>
          <w:sz w:val="32"/>
          <w:szCs w:val="32"/>
          <w:lang w:eastAsia="ru-RU"/>
        </w:rPr>
        <w:t>1.</w:t>
      </w:r>
      <w:r w:rsidRPr="00903E69">
        <w:rPr>
          <w:rFonts w:ascii="Times New Roman" w:hAnsi="Times New Roman" w:cs="Times New Roman"/>
          <w:b/>
          <w:sz w:val="32"/>
          <w:szCs w:val="32"/>
          <w:lang w:eastAsia="ru-RU"/>
        </w:rPr>
        <w:t>2</w:t>
      </w:r>
      <w:r w:rsidR="00327A69" w:rsidRPr="00903E6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903E69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Цели и задачи работы МБ</w:t>
      </w:r>
      <w:r w:rsidR="00DF10D1" w:rsidRPr="00903E69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ДОУ</w:t>
      </w:r>
      <w:r w:rsidR="004602CA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 xml:space="preserve"> «Дубенский детский сад комбинированног</w:t>
      </w:r>
      <w:r w:rsidR="00814573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о вида «Солнышко» ОСП «Дубёнский детский сад «Мозаика</w:t>
      </w:r>
      <w:r w:rsidR="004602CA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»</w:t>
      </w:r>
      <w:r w:rsidR="001C7A7E" w:rsidRPr="00903E69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814573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 xml:space="preserve">   </w:t>
      </w:r>
      <w:r w:rsidR="001C7A7E" w:rsidRPr="00903E69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на 202</w:t>
      </w:r>
      <w:r w:rsidR="00672AE9" w:rsidRPr="00903E69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3</w:t>
      </w:r>
      <w:r w:rsidR="001C7A7E" w:rsidRPr="00903E69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 xml:space="preserve"> /202</w:t>
      </w:r>
      <w:r w:rsidR="00672AE9" w:rsidRPr="00903E69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4</w:t>
      </w:r>
      <w:r w:rsidRPr="00903E69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 xml:space="preserve"> год.</w:t>
      </w:r>
    </w:p>
    <w:p w:rsidR="00913C78" w:rsidRDefault="00913C78" w:rsidP="00913C78">
      <w:pPr>
        <w:widowControl/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44191189"/>
      <w:r w:rsidRPr="00913C78">
        <w:rPr>
          <w:rFonts w:ascii="Times New Roman" w:hAnsi="Times New Roman" w:cs="Times New Roman"/>
          <w:sz w:val="28"/>
          <w:szCs w:val="28"/>
        </w:rPr>
        <w:t xml:space="preserve">В целях дальнейшего обеспечения доступности дошкольного образования и повышения его качества определены следующие цель и задачи, которые являются приоритетными на 2023-2024 учебный год: </w:t>
      </w:r>
    </w:p>
    <w:p w:rsidR="00913C78" w:rsidRDefault="00913C78" w:rsidP="00913C78">
      <w:pPr>
        <w:widowControl/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</w:rPr>
      </w:pPr>
      <w:r w:rsidRPr="00913C78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913C78">
        <w:rPr>
          <w:rFonts w:ascii="Times New Roman" w:hAnsi="Times New Roman" w:cs="Times New Roman"/>
          <w:sz w:val="28"/>
          <w:szCs w:val="28"/>
        </w:rPr>
        <w:t xml:space="preserve"> Создание организационно-методических условий для реализации Федеральной образовательной программы дошкольного образования, посредством наработки планирующей и регламентирующей документации, лежащей в основе осуществления воспитательно-образовательного процесса в ДОУ. </w:t>
      </w:r>
    </w:p>
    <w:p w:rsidR="00913C78" w:rsidRDefault="00913C78" w:rsidP="00913C78">
      <w:pPr>
        <w:widowControl/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</w:rPr>
      </w:pPr>
      <w:r w:rsidRPr="00913C78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913C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C78" w:rsidRDefault="00913C78" w:rsidP="00913C78">
      <w:pPr>
        <w:widowControl/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</w:rPr>
      </w:pPr>
      <w:r w:rsidRPr="00913C78">
        <w:rPr>
          <w:rFonts w:ascii="Times New Roman" w:hAnsi="Times New Roman" w:cs="Times New Roman"/>
          <w:sz w:val="28"/>
          <w:szCs w:val="28"/>
        </w:rPr>
        <w:t xml:space="preserve">1.Повышение профессиональной компетентности и совершенствование деятельности педагогов в вопросах внедрения Федеральной образовательной программы дошкольного образования. </w:t>
      </w:r>
    </w:p>
    <w:p w:rsidR="00913C78" w:rsidRDefault="00913C78" w:rsidP="00913C78">
      <w:pPr>
        <w:widowControl/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</w:rPr>
      </w:pPr>
      <w:r w:rsidRPr="00913C7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3C78">
        <w:rPr>
          <w:rFonts w:ascii="Times New Roman" w:hAnsi="Times New Roman" w:cs="Times New Roman"/>
          <w:sz w:val="28"/>
          <w:szCs w:val="28"/>
        </w:rPr>
        <w:t xml:space="preserve">Развитие и обогащение речи воспитанников посредствам разных видов деятельности. </w:t>
      </w:r>
    </w:p>
    <w:p w:rsidR="00913C78" w:rsidRDefault="00913C78" w:rsidP="00913C78">
      <w:pPr>
        <w:widowControl/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</w:rPr>
      </w:pPr>
      <w:r w:rsidRPr="00913C78">
        <w:rPr>
          <w:rFonts w:ascii="Times New Roman" w:hAnsi="Times New Roman" w:cs="Times New Roman"/>
          <w:sz w:val="28"/>
          <w:szCs w:val="28"/>
        </w:rPr>
        <w:t>3.Формирование у детей духовно- нравственных ценностей, сложившихся в процессе культурного развития России через все виды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3C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C78" w:rsidRPr="00913C78" w:rsidRDefault="00913C78" w:rsidP="00913C78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913C78">
        <w:rPr>
          <w:rFonts w:ascii="Times New Roman" w:hAnsi="Times New Roman" w:cs="Times New Roman"/>
          <w:sz w:val="28"/>
          <w:szCs w:val="28"/>
        </w:rPr>
        <w:t xml:space="preserve">4.Сохранение и укрепление здоровья детей, их физического развития через совместную деятельность с семьями воспитанников в контексте ФОП </w:t>
      </w:r>
      <w:proofErr w:type="gramStart"/>
      <w:r w:rsidRPr="00913C78"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EC39D3" w:rsidRPr="00EC39D3" w:rsidRDefault="00913C78" w:rsidP="008605BA">
      <w:pPr>
        <w:widowControl/>
        <w:suppressAutoHyphens w:val="0"/>
        <w:autoSpaceDE/>
        <w:spacing w:after="160" w:line="259" w:lineRule="auto"/>
        <w:ind w:left="360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A3E51" w:rsidRPr="00EC39D3" w:rsidRDefault="004A3E51" w:rsidP="00EC39D3">
      <w:pPr>
        <w:spacing w:line="341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A3E51" w:rsidRPr="00B50072" w:rsidRDefault="004A3E51" w:rsidP="004A3E51">
      <w:pPr>
        <w:pStyle w:val="a7"/>
        <w:spacing w:line="341" w:lineRule="atLeast"/>
        <w:ind w:left="1396"/>
        <w:jc w:val="both"/>
        <w:rPr>
          <w:rFonts w:ascii="Times New Roman" w:hAnsi="Times New Roman" w:cs="Times New Roman"/>
          <w:sz w:val="28"/>
          <w:szCs w:val="28"/>
        </w:rPr>
      </w:pPr>
    </w:p>
    <w:p w:rsidR="007C4A35" w:rsidRPr="008B4686" w:rsidRDefault="007C4A35" w:rsidP="008B4686">
      <w:pPr>
        <w:widowControl/>
        <w:suppressAutoHyphens w:val="0"/>
        <w:autoSpaceDE/>
        <w:spacing w:after="160" w:line="259" w:lineRule="auto"/>
        <w:jc w:val="both"/>
        <w:rPr>
          <w:rFonts w:ascii="Times New Roman" w:eastAsiaTheme="minorHAnsi" w:hAnsi="Times New Roman" w:cs="Times New Roman"/>
          <w:sz w:val="32"/>
          <w:szCs w:val="32"/>
          <w:u w:val="single"/>
          <w:lang w:eastAsia="en-US"/>
        </w:rPr>
      </w:pPr>
      <w:r w:rsidRPr="007C4A35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1.3. </w:t>
      </w:r>
      <w:r w:rsidRPr="008B4686">
        <w:rPr>
          <w:rFonts w:ascii="Times New Roman" w:eastAsiaTheme="minorHAnsi" w:hAnsi="Times New Roman" w:cs="Times New Roman"/>
          <w:sz w:val="32"/>
          <w:szCs w:val="32"/>
          <w:u w:val="single"/>
          <w:lang w:eastAsia="en-US"/>
        </w:rPr>
        <w:t>Программно-методическое обеспеч</w:t>
      </w:r>
      <w:r w:rsidR="004602CA">
        <w:rPr>
          <w:rFonts w:ascii="Times New Roman" w:eastAsiaTheme="minorHAnsi" w:hAnsi="Times New Roman" w:cs="Times New Roman"/>
          <w:sz w:val="32"/>
          <w:szCs w:val="32"/>
          <w:u w:val="single"/>
          <w:lang w:eastAsia="en-US"/>
        </w:rPr>
        <w:t xml:space="preserve">ение воспитательного процесса </w:t>
      </w:r>
      <w:r w:rsidRPr="008B4686">
        <w:rPr>
          <w:rFonts w:ascii="Times New Roman" w:eastAsiaTheme="minorHAnsi" w:hAnsi="Times New Roman" w:cs="Times New Roman"/>
          <w:sz w:val="32"/>
          <w:szCs w:val="32"/>
          <w:u w:val="single"/>
          <w:lang w:eastAsia="en-US"/>
        </w:rPr>
        <w:t>Д</w:t>
      </w:r>
      <w:r w:rsidR="004602CA">
        <w:rPr>
          <w:rFonts w:ascii="Times New Roman" w:eastAsiaTheme="minorHAnsi" w:hAnsi="Times New Roman" w:cs="Times New Roman"/>
          <w:sz w:val="32"/>
          <w:szCs w:val="32"/>
          <w:u w:val="single"/>
          <w:lang w:eastAsia="en-US"/>
        </w:rPr>
        <w:t xml:space="preserve">ОУ </w:t>
      </w:r>
      <w:r w:rsidR="007B2D71" w:rsidRPr="008B4686">
        <w:rPr>
          <w:rFonts w:ascii="Times New Roman" w:eastAsiaTheme="minorHAnsi" w:hAnsi="Times New Roman" w:cs="Times New Roman"/>
          <w:sz w:val="32"/>
          <w:szCs w:val="32"/>
          <w:u w:val="single"/>
          <w:lang w:eastAsia="en-US"/>
        </w:rPr>
        <w:t xml:space="preserve"> на 202</w:t>
      </w:r>
      <w:r w:rsidR="00EC39D3">
        <w:rPr>
          <w:rFonts w:ascii="Times New Roman" w:eastAsiaTheme="minorHAnsi" w:hAnsi="Times New Roman" w:cs="Times New Roman"/>
          <w:sz w:val="32"/>
          <w:szCs w:val="32"/>
          <w:u w:val="single"/>
          <w:lang w:eastAsia="en-US"/>
        </w:rPr>
        <w:t>3</w:t>
      </w:r>
      <w:r w:rsidR="007B2D71" w:rsidRPr="008B4686">
        <w:rPr>
          <w:rFonts w:ascii="Times New Roman" w:eastAsiaTheme="minorHAnsi" w:hAnsi="Times New Roman" w:cs="Times New Roman"/>
          <w:sz w:val="32"/>
          <w:szCs w:val="32"/>
          <w:u w:val="single"/>
          <w:lang w:eastAsia="en-US"/>
        </w:rPr>
        <w:t>-202</w:t>
      </w:r>
      <w:r w:rsidR="00EC39D3">
        <w:rPr>
          <w:rFonts w:ascii="Times New Roman" w:eastAsiaTheme="minorHAnsi" w:hAnsi="Times New Roman" w:cs="Times New Roman"/>
          <w:sz w:val="32"/>
          <w:szCs w:val="32"/>
          <w:u w:val="single"/>
          <w:lang w:eastAsia="en-US"/>
        </w:rPr>
        <w:t>4</w:t>
      </w:r>
      <w:r w:rsidRPr="008B4686">
        <w:rPr>
          <w:rFonts w:ascii="Times New Roman" w:eastAsiaTheme="minorHAnsi" w:hAnsi="Times New Roman" w:cs="Times New Roman"/>
          <w:sz w:val="32"/>
          <w:szCs w:val="32"/>
          <w:u w:val="single"/>
          <w:lang w:eastAsia="en-US"/>
        </w:rPr>
        <w:t xml:space="preserve"> учебный год</w:t>
      </w:r>
    </w:p>
    <w:p w:rsidR="00A33DDA" w:rsidRDefault="007C4A35" w:rsidP="008B4686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D80DF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Педагогический коллектив: </w:t>
      </w:r>
    </w:p>
    <w:p w:rsidR="00814573" w:rsidRPr="004602CA" w:rsidRDefault="00814573" w:rsidP="008B4686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Ясельна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группа - </w:t>
      </w:r>
      <w:r>
        <w:rPr>
          <w:rFonts w:ascii="Times New Roman" w:hAnsi="Times New Roman" w:cs="Times New Roman"/>
          <w:sz w:val="28"/>
          <w:szCs w:val="28"/>
          <w:lang w:eastAsia="ru-RU"/>
        </w:rPr>
        <w:t>воспитатели</w:t>
      </w:r>
      <w:r w:rsidRPr="007C4A35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Лямкаева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Е.А., Бояркина М. Н.</w:t>
      </w:r>
    </w:p>
    <w:p w:rsidR="00A33DDA" w:rsidRPr="008B4686" w:rsidRDefault="004602CA" w:rsidP="008B4686">
      <w:pPr>
        <w:widowControl/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7C4A35" w:rsidRPr="007C4A3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 w:rsidR="007C4A35" w:rsidRPr="007C4A3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ладшая группа – </w:t>
      </w:r>
      <w:r w:rsidR="00891877">
        <w:rPr>
          <w:rFonts w:ascii="Times New Roman" w:hAnsi="Times New Roman" w:cs="Times New Roman"/>
          <w:sz w:val="28"/>
          <w:szCs w:val="28"/>
          <w:lang w:eastAsia="ru-RU"/>
        </w:rPr>
        <w:t>воспитател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7C4A35" w:rsidRPr="007C4A35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8145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4573">
        <w:rPr>
          <w:rFonts w:ascii="Times New Roman" w:hAnsi="Times New Roman" w:cs="Times New Roman"/>
          <w:sz w:val="28"/>
          <w:szCs w:val="28"/>
          <w:lang w:eastAsia="ru-RU"/>
        </w:rPr>
        <w:t>Гераськина</w:t>
      </w:r>
      <w:proofErr w:type="spellEnd"/>
      <w:r w:rsidR="00814573">
        <w:rPr>
          <w:rFonts w:ascii="Times New Roman" w:hAnsi="Times New Roman" w:cs="Times New Roman"/>
          <w:sz w:val="28"/>
          <w:szCs w:val="28"/>
          <w:lang w:eastAsia="ru-RU"/>
        </w:rPr>
        <w:t xml:space="preserve"> Н.А., Качалова Л.</w:t>
      </w:r>
      <w:proofErr w:type="gramStart"/>
      <w:r w:rsidR="00814573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A33DDA" w:rsidRPr="008B4686" w:rsidRDefault="004602CA" w:rsidP="004602CA">
      <w:pPr>
        <w:widowControl/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7C4A35" w:rsidRPr="007C4A35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9C10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14573">
        <w:rPr>
          <w:rFonts w:ascii="Times New Roman" w:hAnsi="Times New Roman" w:cs="Times New Roman"/>
          <w:b/>
          <w:sz w:val="28"/>
          <w:szCs w:val="28"/>
          <w:lang w:eastAsia="ru-RU"/>
        </w:rPr>
        <w:t>Средня</w:t>
      </w:r>
      <w:r w:rsidR="007C4A3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я </w:t>
      </w:r>
      <w:r w:rsidR="007C4A35" w:rsidRPr="007C4A3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группа </w:t>
      </w:r>
      <w:r w:rsidR="00891877">
        <w:rPr>
          <w:rFonts w:ascii="Times New Roman" w:hAnsi="Times New Roman" w:cs="Times New Roman"/>
          <w:sz w:val="28"/>
          <w:szCs w:val="28"/>
          <w:lang w:eastAsia="ru-RU"/>
        </w:rPr>
        <w:t>– воспитател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7C4A35" w:rsidRPr="007C4A35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8145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4573">
        <w:rPr>
          <w:rFonts w:ascii="Times New Roman" w:hAnsi="Times New Roman" w:cs="Times New Roman"/>
          <w:sz w:val="28"/>
          <w:szCs w:val="28"/>
          <w:lang w:eastAsia="ru-RU"/>
        </w:rPr>
        <w:t>Василькина</w:t>
      </w:r>
      <w:proofErr w:type="spellEnd"/>
      <w:r w:rsidR="00814573">
        <w:rPr>
          <w:rFonts w:ascii="Times New Roman" w:hAnsi="Times New Roman" w:cs="Times New Roman"/>
          <w:sz w:val="28"/>
          <w:szCs w:val="28"/>
          <w:lang w:eastAsia="ru-RU"/>
        </w:rPr>
        <w:t xml:space="preserve"> И.М., Силантьева Т.И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C4A35" w:rsidRDefault="004602CA" w:rsidP="007C4A35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3</w:t>
      </w:r>
      <w:r w:rsidR="007C4A35" w:rsidRPr="007C4A35">
        <w:rPr>
          <w:rFonts w:ascii="Times New Roman" w:hAnsi="Times New Roman" w:cs="Times New Roman"/>
          <w:b/>
          <w:sz w:val="32"/>
          <w:szCs w:val="32"/>
          <w:lang w:eastAsia="ru-RU"/>
        </w:rPr>
        <w:t>.</w:t>
      </w:r>
      <w:r w:rsidR="009C10F4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AA7524">
        <w:rPr>
          <w:rFonts w:ascii="Times New Roman" w:hAnsi="Times New Roman" w:cs="Times New Roman"/>
          <w:b/>
          <w:sz w:val="28"/>
          <w:szCs w:val="28"/>
          <w:lang w:eastAsia="ru-RU"/>
        </w:rPr>
        <w:t>Музыкальный</w:t>
      </w:r>
      <w:r w:rsidR="00F37B0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7524">
        <w:rPr>
          <w:rFonts w:ascii="Times New Roman" w:hAnsi="Times New Roman" w:cs="Times New Roman"/>
          <w:b/>
          <w:sz w:val="28"/>
          <w:szCs w:val="28"/>
          <w:lang w:eastAsia="ru-RU"/>
        </w:rPr>
        <w:t>руководитель</w:t>
      </w:r>
      <w:r w:rsidR="007C4A35" w:rsidRPr="007C4A35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proofErr w:type="gramStart"/>
      <w:r w:rsidR="00237CD7">
        <w:rPr>
          <w:rFonts w:ascii="Times New Roman" w:hAnsi="Times New Roman" w:cs="Times New Roman"/>
          <w:sz w:val="28"/>
          <w:szCs w:val="28"/>
          <w:lang w:eastAsia="ru-RU"/>
        </w:rPr>
        <w:t>Ер</w:t>
      </w:r>
      <w:proofErr w:type="gramEnd"/>
      <w:r w:rsidR="00237CD7">
        <w:rPr>
          <w:rFonts w:ascii="Times New Roman" w:hAnsi="Times New Roman" w:cs="Times New Roman"/>
          <w:sz w:val="28"/>
          <w:szCs w:val="28"/>
          <w:lang w:eastAsia="ru-RU"/>
        </w:rPr>
        <w:t>ёмкина</w:t>
      </w:r>
      <w:proofErr w:type="spellEnd"/>
      <w:r w:rsidR="00237CD7">
        <w:rPr>
          <w:rFonts w:ascii="Times New Roman" w:hAnsi="Times New Roman" w:cs="Times New Roman"/>
          <w:sz w:val="28"/>
          <w:szCs w:val="28"/>
          <w:lang w:eastAsia="ru-RU"/>
        </w:rPr>
        <w:t xml:space="preserve"> П.А</w:t>
      </w:r>
      <w:r w:rsidR="007C4A35" w:rsidRPr="007C4A3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237CD7" w:rsidRPr="007C4A35" w:rsidRDefault="00237CD7" w:rsidP="007C4A35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r w:rsidRPr="00237CD7">
        <w:rPr>
          <w:rFonts w:ascii="Times New Roman" w:hAnsi="Times New Roman" w:cs="Times New Roman"/>
          <w:b/>
          <w:sz w:val="28"/>
          <w:szCs w:val="28"/>
          <w:lang w:eastAsia="ru-RU"/>
        </w:rPr>
        <w:t>4. Учитель – логопед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Наместникова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С.М.</w:t>
      </w:r>
    </w:p>
    <w:p w:rsidR="006B563C" w:rsidRPr="007333E0" w:rsidRDefault="007C4A35" w:rsidP="006B563C">
      <w:pPr>
        <w:pStyle w:val="c0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eastAsia="Calibri"/>
          <w:sz w:val="28"/>
          <w:szCs w:val="28"/>
        </w:rPr>
      </w:pPr>
      <w:r w:rsidRPr="009371E7">
        <w:rPr>
          <w:b/>
          <w:sz w:val="28"/>
          <w:szCs w:val="28"/>
        </w:rPr>
        <w:t>Образовательная деятельность во всех возрастных группах</w:t>
      </w:r>
      <w:r w:rsidRPr="007C4A35">
        <w:rPr>
          <w:sz w:val="28"/>
          <w:szCs w:val="28"/>
        </w:rPr>
        <w:t xml:space="preserve"> ведется </w:t>
      </w:r>
      <w:r w:rsidR="006B563C">
        <w:rPr>
          <w:sz w:val="28"/>
          <w:szCs w:val="28"/>
        </w:rPr>
        <w:t>п</w:t>
      </w:r>
      <w:r w:rsidR="004602CA">
        <w:rPr>
          <w:sz w:val="28"/>
          <w:szCs w:val="28"/>
        </w:rPr>
        <w:t>о ОП МБДОУ</w:t>
      </w:r>
      <w:proofErr w:type="gramStart"/>
      <w:r w:rsidR="00113E78" w:rsidRPr="00113E78">
        <w:rPr>
          <w:b/>
          <w:sz w:val="32"/>
          <w:szCs w:val="32"/>
        </w:rPr>
        <w:t>«</w:t>
      </w:r>
      <w:r w:rsidR="00113E78" w:rsidRPr="00113E78">
        <w:rPr>
          <w:sz w:val="32"/>
          <w:szCs w:val="32"/>
        </w:rPr>
        <w:t>Д</w:t>
      </w:r>
      <w:proofErr w:type="gramEnd"/>
      <w:r w:rsidR="00113E78" w:rsidRPr="00113E78">
        <w:rPr>
          <w:sz w:val="32"/>
          <w:szCs w:val="32"/>
        </w:rPr>
        <w:t>убенский детский сад комбинированного вида «Солнышко» ОСП «Дубёнский детский сад «Мозаика</w:t>
      </w:r>
      <w:r w:rsidR="00113E78" w:rsidRPr="00113E78">
        <w:rPr>
          <w:b/>
          <w:sz w:val="32"/>
          <w:szCs w:val="32"/>
        </w:rPr>
        <w:t>»</w:t>
      </w:r>
      <w:r w:rsidR="004602CA" w:rsidRPr="00113E78">
        <w:rPr>
          <w:sz w:val="28"/>
          <w:szCs w:val="28"/>
        </w:rPr>
        <w:t xml:space="preserve"> </w:t>
      </w:r>
      <w:r w:rsidR="006B563C">
        <w:rPr>
          <w:sz w:val="28"/>
          <w:szCs w:val="28"/>
        </w:rPr>
        <w:t xml:space="preserve"> написанной на основе </w:t>
      </w:r>
      <w:r w:rsidR="006B563C" w:rsidRPr="006B563C">
        <w:t xml:space="preserve">ФОП </w:t>
      </w:r>
      <w:r w:rsidR="006B563C" w:rsidRPr="006B563C">
        <w:rPr>
          <w:sz w:val="28"/>
          <w:szCs w:val="28"/>
        </w:rPr>
        <w:t>ДО (</w:t>
      </w:r>
      <w:r w:rsidR="006B563C" w:rsidRPr="006B563C">
        <w:rPr>
          <w:rFonts w:eastAsia="Calibri"/>
          <w:sz w:val="28"/>
          <w:szCs w:val="28"/>
        </w:rPr>
        <w:t>Приказ Министерства просвещения Российской Федерации от 25.11.2022 № 1028 "Об утверждении федеральной образовательной программы дошкольного образования"</w:t>
      </w:r>
      <w:r w:rsidR="00F35A0B">
        <w:rPr>
          <w:rFonts w:eastAsia="Calibri"/>
          <w:sz w:val="28"/>
          <w:szCs w:val="28"/>
        </w:rPr>
        <w:t xml:space="preserve"> </w:t>
      </w:r>
      <w:r w:rsidR="006B563C" w:rsidRPr="006B563C">
        <w:rPr>
          <w:rFonts w:eastAsia="Calibri"/>
          <w:sz w:val="28"/>
          <w:szCs w:val="28"/>
        </w:rPr>
        <w:t>(Зарегистрирован 28.12.2022 № 71847)</w:t>
      </w:r>
      <w:r w:rsidR="006B563C">
        <w:rPr>
          <w:rFonts w:eastAsia="Calibri"/>
          <w:sz w:val="28"/>
          <w:szCs w:val="28"/>
        </w:rPr>
        <w:t xml:space="preserve">, </w:t>
      </w:r>
      <w:r w:rsidR="007333E0" w:rsidRPr="007333E0">
        <w:rPr>
          <w:sz w:val="28"/>
          <w:szCs w:val="28"/>
        </w:rPr>
        <w:t>ФГОС ДО (Приказом Министерства образования и науки Российской Федерации от 17 октября 2013 г</w:t>
      </w:r>
      <w:r w:rsidR="007333E0">
        <w:rPr>
          <w:sz w:val="28"/>
          <w:szCs w:val="28"/>
        </w:rPr>
        <w:t>)</w:t>
      </w:r>
      <w:r w:rsidR="007333E0" w:rsidRPr="007333E0">
        <w:rPr>
          <w:sz w:val="28"/>
          <w:szCs w:val="28"/>
        </w:rPr>
        <w:t xml:space="preserve">. </w:t>
      </w:r>
      <w:r w:rsidR="007333E0">
        <w:rPr>
          <w:sz w:val="28"/>
          <w:szCs w:val="28"/>
        </w:rPr>
        <w:t xml:space="preserve"> </w:t>
      </w:r>
    </w:p>
    <w:p w:rsidR="004A3E51" w:rsidRPr="00B81BF2" w:rsidRDefault="004A3E51" w:rsidP="007C4A35">
      <w:pPr>
        <w:widowControl/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4A35" w:rsidRPr="007C4A35" w:rsidRDefault="007C4A35" w:rsidP="007C4A35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58CA" w:rsidRPr="008B4686" w:rsidRDefault="002058CA" w:rsidP="002058CA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  <w:r w:rsidRPr="008B4686">
        <w:rPr>
          <w:rFonts w:ascii="Times New Roman" w:hAnsi="Times New Roman" w:cs="Times New Roman"/>
          <w:b/>
          <w:sz w:val="32"/>
          <w:szCs w:val="32"/>
          <w:u w:val="single"/>
          <w:lang w:val="en-US" w:eastAsia="ru-RU"/>
        </w:rPr>
        <w:t>II</w:t>
      </w:r>
      <w:r w:rsidR="008B4686" w:rsidRPr="008B4686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 xml:space="preserve"> РАЗДЕЛ</w:t>
      </w:r>
    </w:p>
    <w:p w:rsidR="002058CA" w:rsidRPr="002058CA" w:rsidRDefault="002058CA" w:rsidP="002058CA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2058CA">
        <w:rPr>
          <w:rFonts w:ascii="Times New Roman" w:hAnsi="Times New Roman" w:cs="Times New Roman"/>
          <w:b/>
          <w:sz w:val="32"/>
          <w:szCs w:val="32"/>
          <w:lang w:eastAsia="ru-RU"/>
        </w:rPr>
        <w:t>Повышение квалификации и профессионального мастерства педагогов.</w:t>
      </w:r>
    </w:p>
    <w:p w:rsidR="00005FDA" w:rsidRPr="002058CA" w:rsidRDefault="00005FDA" w:rsidP="002058CA">
      <w:pPr>
        <w:pStyle w:val="Style6"/>
        <w:widowControl/>
        <w:spacing w:line="240" w:lineRule="auto"/>
        <w:ind w:right="-1"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7C4A35" w:rsidRPr="008B4686" w:rsidRDefault="00A33DDA" w:rsidP="008B4686">
      <w:pPr>
        <w:widowControl/>
        <w:suppressAutoHyphens w:val="0"/>
        <w:autoSpaceDE/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u w:val="single"/>
          <w:lang w:eastAsia="en-US"/>
        </w:rPr>
      </w:pPr>
      <w:r w:rsidRPr="008B4686">
        <w:rPr>
          <w:rFonts w:ascii="Times New Roman" w:hAnsi="Times New Roman" w:cs="Times New Roman"/>
          <w:b/>
          <w:sz w:val="32"/>
          <w:szCs w:val="32"/>
        </w:rPr>
        <w:t>2.1.</w:t>
      </w:r>
      <w:r w:rsidRPr="008B4686">
        <w:rPr>
          <w:rFonts w:ascii="Times New Roman" w:hAnsi="Times New Roman" w:cs="Times New Roman"/>
          <w:sz w:val="32"/>
          <w:szCs w:val="32"/>
          <w:u w:val="single"/>
        </w:rPr>
        <w:t>Курсовая переподготовка, переобучение</w:t>
      </w:r>
      <w:r w:rsidR="0019010E" w:rsidRPr="008B4686">
        <w:rPr>
          <w:rFonts w:ascii="Times New Roman" w:hAnsi="Times New Roman" w:cs="Times New Roman"/>
          <w:sz w:val="32"/>
          <w:szCs w:val="32"/>
          <w:u w:val="single"/>
        </w:rPr>
        <w:t>, курсы повышения квалификации.</w:t>
      </w:r>
    </w:p>
    <w:p w:rsidR="00A33DDA" w:rsidRPr="00D80DFF" w:rsidRDefault="00A33DDA" w:rsidP="00A33DDA">
      <w:pPr>
        <w:widowControl/>
        <w:suppressAutoHyphens w:val="0"/>
        <w:autoSpaceDE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D80DFF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План-график </w:t>
      </w:r>
    </w:p>
    <w:tbl>
      <w:tblPr>
        <w:tblStyle w:val="2"/>
        <w:tblW w:w="10295" w:type="dxa"/>
        <w:tblInd w:w="-176" w:type="dxa"/>
        <w:tblLayout w:type="fixed"/>
        <w:tblLook w:val="04A0"/>
      </w:tblPr>
      <w:tblGrid>
        <w:gridCol w:w="710"/>
        <w:gridCol w:w="2076"/>
        <w:gridCol w:w="4678"/>
        <w:gridCol w:w="1418"/>
        <w:gridCol w:w="1413"/>
      </w:tblGrid>
      <w:tr w:rsidR="00E866C0" w:rsidRPr="00005FDA" w:rsidTr="000E7489">
        <w:tc>
          <w:tcPr>
            <w:tcW w:w="710" w:type="dxa"/>
          </w:tcPr>
          <w:p w:rsidR="00E866C0" w:rsidRPr="00D37144" w:rsidRDefault="00E866C0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3714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D3714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D3714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/</w:t>
            </w:r>
            <w:proofErr w:type="spellStart"/>
            <w:r w:rsidRPr="00D3714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076" w:type="dxa"/>
          </w:tcPr>
          <w:p w:rsidR="00E866C0" w:rsidRPr="00D37144" w:rsidRDefault="00E866C0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Ф И О </w:t>
            </w:r>
            <w:r w:rsidRPr="00D3714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педагога.</w:t>
            </w:r>
          </w:p>
        </w:tc>
        <w:tc>
          <w:tcPr>
            <w:tcW w:w="4678" w:type="dxa"/>
          </w:tcPr>
          <w:p w:rsidR="00E866C0" w:rsidRPr="00D37144" w:rsidRDefault="00E866C0" w:rsidP="00E866C0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418" w:type="dxa"/>
          </w:tcPr>
          <w:p w:rsidR="00E866C0" w:rsidRPr="00D37144" w:rsidRDefault="00E866C0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3714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Год прохождения курсов</w:t>
            </w:r>
          </w:p>
        </w:tc>
        <w:tc>
          <w:tcPr>
            <w:tcW w:w="1413" w:type="dxa"/>
          </w:tcPr>
          <w:p w:rsidR="00E866C0" w:rsidRPr="00D37144" w:rsidRDefault="00E866C0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3714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Планируемый срок</w:t>
            </w:r>
          </w:p>
          <w:p w:rsidR="00E866C0" w:rsidRPr="00D37144" w:rsidRDefault="00E866C0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32791" w:rsidRPr="00005FDA" w:rsidTr="007F4266">
        <w:trPr>
          <w:trHeight w:val="2560"/>
        </w:trPr>
        <w:tc>
          <w:tcPr>
            <w:tcW w:w="710" w:type="dxa"/>
          </w:tcPr>
          <w:p w:rsidR="00E32791" w:rsidRPr="00005FDA" w:rsidRDefault="00E32791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76" w:type="dxa"/>
          </w:tcPr>
          <w:p w:rsidR="00E32791" w:rsidRDefault="00113E78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Василькина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И.М</w:t>
            </w:r>
            <w:r w:rsidR="004602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E32791" w:rsidRPr="00005FDA" w:rsidRDefault="00E32791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E32791" w:rsidRPr="00005FDA" w:rsidRDefault="00EB0272" w:rsidP="00113E78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02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</w:t>
            </w:r>
            <w:r w:rsidR="00113E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Теория и методика раннего физического развития»</w:t>
            </w:r>
            <w:r w:rsidRPr="00EB02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1418" w:type="dxa"/>
          </w:tcPr>
          <w:p w:rsidR="00E32791" w:rsidRPr="00005FDA" w:rsidRDefault="00113E78" w:rsidP="00055612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</w:t>
            </w:r>
            <w:r w:rsidR="00E327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  <w:r w:rsidR="00E327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3" w:type="dxa"/>
          </w:tcPr>
          <w:p w:rsidR="00E32791" w:rsidRPr="00104F0C" w:rsidRDefault="00E32791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4F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</w:t>
            </w:r>
            <w:r w:rsidR="00113E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5A3C45" w:rsidRPr="00005FDA" w:rsidTr="000E7489">
        <w:trPr>
          <w:trHeight w:val="1635"/>
        </w:trPr>
        <w:tc>
          <w:tcPr>
            <w:tcW w:w="710" w:type="dxa"/>
          </w:tcPr>
          <w:p w:rsidR="005A3C45" w:rsidRPr="00005FDA" w:rsidRDefault="005A3C45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76" w:type="dxa"/>
          </w:tcPr>
          <w:p w:rsidR="005A3C45" w:rsidRDefault="00113E78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Бояркина М</w:t>
            </w:r>
            <w:r w:rsidR="004602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</w:t>
            </w:r>
            <w:r w:rsidR="004602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5A3C45" w:rsidRPr="00005FDA" w:rsidRDefault="005A3C45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5A3C45" w:rsidRPr="005A3C45" w:rsidRDefault="00EB0272" w:rsidP="000C4EF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02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</w:t>
            </w:r>
            <w:r w:rsidR="000C4E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Проектирование образовательной деятельности в </w:t>
            </w:r>
            <w:r w:rsidR="000C4EF8" w:rsidRPr="00EB02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0C4E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условиях реализации ФОП</w:t>
            </w:r>
            <w:r w:rsidRPr="00EB02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1418" w:type="dxa"/>
          </w:tcPr>
          <w:p w:rsidR="005A3C45" w:rsidRPr="00005FDA" w:rsidRDefault="005A3C45" w:rsidP="001D2F28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13E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20.10</w:t>
            </w:r>
            <w:r w:rsidR="000556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.2</w:t>
            </w:r>
            <w:r w:rsidR="00113E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3" w:type="dxa"/>
          </w:tcPr>
          <w:p w:rsidR="005A3C45" w:rsidRPr="00104F0C" w:rsidRDefault="005A3C45" w:rsidP="005A3C45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61D2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104F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</w:t>
            </w:r>
            <w:r w:rsidR="00113E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4A3E51" w:rsidRPr="00005FDA" w:rsidTr="00061CEF">
        <w:trPr>
          <w:trHeight w:val="1525"/>
        </w:trPr>
        <w:tc>
          <w:tcPr>
            <w:tcW w:w="710" w:type="dxa"/>
          </w:tcPr>
          <w:p w:rsidR="004A3E51" w:rsidRPr="00005FDA" w:rsidRDefault="004A3E51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2076" w:type="dxa"/>
          </w:tcPr>
          <w:p w:rsidR="000C4EF8" w:rsidRDefault="000C4EF8" w:rsidP="000C4EF8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Гераськина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Н.А.</w:t>
            </w:r>
          </w:p>
          <w:p w:rsidR="004A3E51" w:rsidRPr="00005FDA" w:rsidRDefault="004A3E51" w:rsidP="000C4EF8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4A3E51" w:rsidRPr="00005FDA" w:rsidRDefault="000C4EF8" w:rsidP="00125AA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02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Проектирование образовательной деятельности в </w:t>
            </w:r>
            <w:r w:rsidRPr="00EB02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условиях реализации ФОП</w:t>
            </w:r>
            <w:r w:rsidRPr="00EB02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1418" w:type="dxa"/>
          </w:tcPr>
          <w:p w:rsidR="004A3E51" w:rsidRPr="00005FDA" w:rsidRDefault="004A3E51" w:rsidP="000C4EF8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C4E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20.10.23</w:t>
            </w:r>
          </w:p>
        </w:tc>
        <w:tc>
          <w:tcPr>
            <w:tcW w:w="1413" w:type="dxa"/>
          </w:tcPr>
          <w:p w:rsidR="004A3E51" w:rsidRPr="00005FDA" w:rsidRDefault="000C4EF8" w:rsidP="00125AA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4F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32791" w:rsidRPr="00005FDA" w:rsidTr="007F4266">
        <w:trPr>
          <w:trHeight w:val="1610"/>
        </w:trPr>
        <w:tc>
          <w:tcPr>
            <w:tcW w:w="710" w:type="dxa"/>
          </w:tcPr>
          <w:p w:rsidR="00E32791" w:rsidRPr="00005FDA" w:rsidRDefault="00E32791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76" w:type="dxa"/>
          </w:tcPr>
          <w:p w:rsidR="00E32791" w:rsidRDefault="000C4EF8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Качалова Л.В</w:t>
            </w:r>
            <w:r w:rsidR="004602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E32791" w:rsidRPr="00005FDA" w:rsidRDefault="00E32791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E32791" w:rsidRPr="00EB0272" w:rsidRDefault="00EB0272" w:rsidP="000C4EF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02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4A58CF" w:rsidRPr="00EB02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"Современные подходы к организации образования дошкольников в новых условиях реализации ФГОС"</w:t>
            </w:r>
          </w:p>
        </w:tc>
        <w:tc>
          <w:tcPr>
            <w:tcW w:w="1418" w:type="dxa"/>
          </w:tcPr>
          <w:p w:rsidR="00E32791" w:rsidRPr="00005FDA" w:rsidRDefault="004A58CF" w:rsidP="00801BE4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04.02</w:t>
            </w:r>
            <w:r w:rsidR="000556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</w:tcPr>
          <w:p w:rsidR="00E32791" w:rsidRPr="00104F0C" w:rsidRDefault="00E32791" w:rsidP="00801BE4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4F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</w:t>
            </w:r>
            <w:r w:rsidR="004A58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2756B5" w:rsidRPr="00005FDA" w:rsidTr="001D2F28">
        <w:trPr>
          <w:trHeight w:val="1932"/>
        </w:trPr>
        <w:tc>
          <w:tcPr>
            <w:tcW w:w="710" w:type="dxa"/>
          </w:tcPr>
          <w:p w:rsidR="002756B5" w:rsidRPr="00005FDA" w:rsidRDefault="002756B5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076" w:type="dxa"/>
          </w:tcPr>
          <w:p w:rsidR="002756B5" w:rsidRPr="00005FDA" w:rsidRDefault="004A58CF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Лямкаева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Е.А</w:t>
            </w:r>
            <w:r w:rsidR="002756B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78" w:type="dxa"/>
          </w:tcPr>
          <w:p w:rsidR="002756B5" w:rsidRPr="00EB0272" w:rsidRDefault="00EB0272" w:rsidP="005A3C4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02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"Современные подходы к организации образования дошкольников в новых условиях реализации ФГОС"</w:t>
            </w:r>
          </w:p>
        </w:tc>
        <w:tc>
          <w:tcPr>
            <w:tcW w:w="1418" w:type="dxa"/>
          </w:tcPr>
          <w:p w:rsidR="002756B5" w:rsidRPr="00005FDA" w:rsidRDefault="002756B5" w:rsidP="004A58CF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A58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04.02.22</w:t>
            </w:r>
          </w:p>
        </w:tc>
        <w:tc>
          <w:tcPr>
            <w:tcW w:w="1413" w:type="dxa"/>
          </w:tcPr>
          <w:p w:rsidR="002756B5" w:rsidRPr="00005FDA" w:rsidRDefault="004A58CF" w:rsidP="005A3C4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4F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4A58CF" w:rsidRPr="00005FDA" w:rsidTr="001D2F28">
        <w:trPr>
          <w:trHeight w:val="1932"/>
        </w:trPr>
        <w:tc>
          <w:tcPr>
            <w:tcW w:w="710" w:type="dxa"/>
          </w:tcPr>
          <w:p w:rsidR="004A58CF" w:rsidRPr="00005FDA" w:rsidRDefault="004A58CF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076" w:type="dxa"/>
          </w:tcPr>
          <w:p w:rsidR="004A58CF" w:rsidRDefault="004A58CF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Силантьева Т. И.</w:t>
            </w:r>
          </w:p>
        </w:tc>
        <w:tc>
          <w:tcPr>
            <w:tcW w:w="4678" w:type="dxa"/>
          </w:tcPr>
          <w:p w:rsidR="004A58CF" w:rsidRPr="00EB0272" w:rsidRDefault="004A58CF" w:rsidP="005A3C4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«Интерактивная педагогика в дошкольной образовательной организации в условиях реализации ФГОС»</w:t>
            </w:r>
          </w:p>
        </w:tc>
        <w:tc>
          <w:tcPr>
            <w:tcW w:w="1418" w:type="dxa"/>
          </w:tcPr>
          <w:p w:rsidR="004A58CF" w:rsidRDefault="004A58CF" w:rsidP="004A58CF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05.03.22</w:t>
            </w:r>
          </w:p>
        </w:tc>
        <w:tc>
          <w:tcPr>
            <w:tcW w:w="1413" w:type="dxa"/>
          </w:tcPr>
          <w:p w:rsidR="004A58CF" w:rsidRPr="00104F0C" w:rsidRDefault="004A58CF" w:rsidP="005A3C4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2024</w:t>
            </w:r>
          </w:p>
        </w:tc>
      </w:tr>
    </w:tbl>
    <w:p w:rsidR="00A33DDA" w:rsidRPr="008B4686" w:rsidRDefault="008B4686" w:rsidP="00191C64">
      <w:pPr>
        <w:widowControl/>
        <w:suppressAutoHyphens w:val="0"/>
        <w:autoSpaceDE/>
        <w:spacing w:after="200" w:line="276" w:lineRule="auto"/>
        <w:rPr>
          <w:rFonts w:ascii="Times New Roman" w:eastAsia="Calibri" w:hAnsi="Times New Roman" w:cs="Times New Roman"/>
          <w:color w:val="000000"/>
          <w:sz w:val="32"/>
          <w:szCs w:val="32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  <w:t xml:space="preserve">2.2 </w:t>
      </w:r>
      <w:r w:rsidR="00A33DDA" w:rsidRPr="008B4686">
        <w:rPr>
          <w:rFonts w:ascii="Times New Roman" w:eastAsia="Calibri" w:hAnsi="Times New Roman" w:cs="Times New Roman"/>
          <w:color w:val="000000"/>
          <w:sz w:val="32"/>
          <w:szCs w:val="32"/>
          <w:u w:val="single"/>
          <w:lang w:eastAsia="en-US"/>
        </w:rPr>
        <w:t>Аттестация педагогов.</w:t>
      </w:r>
    </w:p>
    <w:p w:rsidR="00A33DDA" w:rsidRPr="00005FDA" w:rsidRDefault="00A33DDA" w:rsidP="00A33DDA">
      <w:pPr>
        <w:widowControl/>
        <w:suppressAutoHyphens w:val="0"/>
        <w:autoSpaceDE/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5FDA">
        <w:rPr>
          <w:rFonts w:ascii="Times New Roman" w:eastAsia="Calibri" w:hAnsi="Times New Roman" w:cs="Times New Roman"/>
          <w:sz w:val="28"/>
          <w:szCs w:val="28"/>
          <w:lang w:eastAsia="en-US"/>
        </w:rPr>
        <w:t>График аттестации</w:t>
      </w:r>
    </w:p>
    <w:tbl>
      <w:tblPr>
        <w:tblStyle w:val="3"/>
        <w:tblW w:w="10349" w:type="dxa"/>
        <w:tblInd w:w="-176" w:type="dxa"/>
        <w:tblLayout w:type="fixed"/>
        <w:tblLook w:val="04A0"/>
      </w:tblPr>
      <w:tblGrid>
        <w:gridCol w:w="710"/>
        <w:gridCol w:w="2409"/>
        <w:gridCol w:w="2694"/>
        <w:gridCol w:w="1417"/>
        <w:gridCol w:w="1701"/>
        <w:gridCol w:w="1418"/>
      </w:tblGrid>
      <w:tr w:rsidR="00A33DDA" w:rsidRPr="00005FDA" w:rsidTr="00973AFB">
        <w:tc>
          <w:tcPr>
            <w:tcW w:w="710" w:type="dxa"/>
          </w:tcPr>
          <w:p w:rsidR="00A33DDA" w:rsidRPr="00D37144" w:rsidRDefault="00D37144" w:rsidP="00F172C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3714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409" w:type="dxa"/>
          </w:tcPr>
          <w:p w:rsidR="00A33DDA" w:rsidRPr="00D37144" w:rsidRDefault="00A33DDA" w:rsidP="00F172C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3714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Ф.И.О. педагога</w:t>
            </w:r>
          </w:p>
        </w:tc>
        <w:tc>
          <w:tcPr>
            <w:tcW w:w="2694" w:type="dxa"/>
          </w:tcPr>
          <w:p w:rsidR="00A33DDA" w:rsidRPr="00D37144" w:rsidRDefault="00A33DDA" w:rsidP="00F172C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3714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417" w:type="dxa"/>
          </w:tcPr>
          <w:p w:rsidR="00A33DDA" w:rsidRPr="00D37144" w:rsidRDefault="00A33DDA" w:rsidP="00F172C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3714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Категория</w:t>
            </w:r>
          </w:p>
        </w:tc>
        <w:tc>
          <w:tcPr>
            <w:tcW w:w="1701" w:type="dxa"/>
          </w:tcPr>
          <w:p w:rsidR="00A33DDA" w:rsidRPr="00D37144" w:rsidRDefault="00A33DDA" w:rsidP="00F172C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3714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Предыдущая аттестация</w:t>
            </w:r>
          </w:p>
        </w:tc>
        <w:tc>
          <w:tcPr>
            <w:tcW w:w="1418" w:type="dxa"/>
          </w:tcPr>
          <w:p w:rsidR="00A33DDA" w:rsidRPr="00D37144" w:rsidRDefault="00A33DDA" w:rsidP="00F172C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3714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Следующая аттестация</w:t>
            </w:r>
          </w:p>
        </w:tc>
      </w:tr>
      <w:tr w:rsidR="002756B5" w:rsidRPr="00005FDA" w:rsidTr="00973AFB">
        <w:tc>
          <w:tcPr>
            <w:tcW w:w="710" w:type="dxa"/>
          </w:tcPr>
          <w:p w:rsidR="002756B5" w:rsidRPr="00005FDA" w:rsidRDefault="002756B5" w:rsidP="00F172C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9" w:type="dxa"/>
          </w:tcPr>
          <w:p w:rsidR="00973AFB" w:rsidRDefault="00973AFB" w:rsidP="00973AFB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Василькина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И.М.</w:t>
            </w:r>
          </w:p>
          <w:p w:rsidR="002756B5" w:rsidRPr="00005FDA" w:rsidRDefault="002756B5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2756B5" w:rsidRPr="00005FDA" w:rsidRDefault="00973AFB" w:rsidP="00F172C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1417" w:type="dxa"/>
          </w:tcPr>
          <w:p w:rsidR="002756B5" w:rsidRPr="00005FDA" w:rsidRDefault="00973AFB" w:rsidP="00F172C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1К категория</w:t>
            </w:r>
          </w:p>
        </w:tc>
        <w:tc>
          <w:tcPr>
            <w:tcW w:w="1701" w:type="dxa"/>
          </w:tcPr>
          <w:p w:rsidR="002756B5" w:rsidRPr="00005FDA" w:rsidRDefault="005E1D9A" w:rsidP="00104F0C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16.12.</w:t>
            </w:r>
            <w:r w:rsidR="00384C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418" w:type="dxa"/>
          </w:tcPr>
          <w:p w:rsidR="002756B5" w:rsidRPr="00005FDA" w:rsidRDefault="00384CEC" w:rsidP="00F172C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2025</w:t>
            </w:r>
          </w:p>
        </w:tc>
      </w:tr>
      <w:tr w:rsidR="002756B5" w:rsidRPr="00005FDA" w:rsidTr="00973AFB">
        <w:tc>
          <w:tcPr>
            <w:tcW w:w="710" w:type="dxa"/>
          </w:tcPr>
          <w:p w:rsidR="002756B5" w:rsidRPr="00005FDA" w:rsidRDefault="002756B5" w:rsidP="00F172C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09" w:type="dxa"/>
          </w:tcPr>
          <w:p w:rsidR="00973AFB" w:rsidRDefault="00973AFB" w:rsidP="00973AFB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Бояркина М.Н.</w:t>
            </w:r>
          </w:p>
          <w:p w:rsidR="002756B5" w:rsidRPr="00005FDA" w:rsidRDefault="002756B5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2756B5" w:rsidRPr="00005FDA" w:rsidRDefault="002756B5" w:rsidP="00F172C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1417" w:type="dxa"/>
          </w:tcPr>
          <w:p w:rsidR="002756B5" w:rsidRPr="00005FDA" w:rsidRDefault="00973AFB" w:rsidP="00F172C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1К</w:t>
            </w:r>
            <w:r w:rsidR="002756B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категория</w:t>
            </w:r>
          </w:p>
        </w:tc>
        <w:tc>
          <w:tcPr>
            <w:tcW w:w="1701" w:type="dxa"/>
          </w:tcPr>
          <w:p w:rsidR="00104F0C" w:rsidRPr="00005FDA" w:rsidRDefault="005E1D9A" w:rsidP="00104F0C">
            <w:pPr>
              <w:widowControl/>
              <w:tabs>
                <w:tab w:val="left" w:pos="330"/>
                <w:tab w:val="center" w:pos="742"/>
              </w:tabs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16.12.</w:t>
            </w:r>
            <w:r w:rsidR="00384C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418" w:type="dxa"/>
          </w:tcPr>
          <w:p w:rsidR="002756B5" w:rsidRPr="00005FDA" w:rsidRDefault="00384CEC" w:rsidP="00125AA9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2025</w:t>
            </w:r>
          </w:p>
        </w:tc>
      </w:tr>
      <w:tr w:rsidR="002756B5" w:rsidRPr="00005FDA" w:rsidTr="00973AFB">
        <w:tc>
          <w:tcPr>
            <w:tcW w:w="710" w:type="dxa"/>
          </w:tcPr>
          <w:p w:rsidR="002756B5" w:rsidRPr="00005FDA" w:rsidRDefault="002756B5" w:rsidP="00F172C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09" w:type="dxa"/>
          </w:tcPr>
          <w:p w:rsidR="00973AFB" w:rsidRDefault="00973AFB" w:rsidP="00973AFB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Гераськина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Н.А.</w:t>
            </w:r>
          </w:p>
          <w:p w:rsidR="002756B5" w:rsidRPr="00005FDA" w:rsidRDefault="002756B5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2756B5" w:rsidRPr="00005FDA" w:rsidRDefault="002756B5" w:rsidP="00F172C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1417" w:type="dxa"/>
          </w:tcPr>
          <w:p w:rsidR="002756B5" w:rsidRPr="00005FDA" w:rsidRDefault="00973AFB" w:rsidP="00F172C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1К</w:t>
            </w:r>
            <w:r w:rsidR="002756B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категория</w:t>
            </w:r>
          </w:p>
        </w:tc>
        <w:tc>
          <w:tcPr>
            <w:tcW w:w="1701" w:type="dxa"/>
          </w:tcPr>
          <w:p w:rsidR="00104F0C" w:rsidRPr="00005FDA" w:rsidRDefault="005E1D9A" w:rsidP="00104F0C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16.12.</w:t>
            </w:r>
            <w:r w:rsidR="00384C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418" w:type="dxa"/>
          </w:tcPr>
          <w:p w:rsidR="002756B5" w:rsidRPr="00005FDA" w:rsidRDefault="00384CEC" w:rsidP="00125AA9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2025</w:t>
            </w:r>
          </w:p>
        </w:tc>
      </w:tr>
      <w:tr w:rsidR="002756B5" w:rsidRPr="00005FDA" w:rsidTr="00973AFB">
        <w:tc>
          <w:tcPr>
            <w:tcW w:w="710" w:type="dxa"/>
          </w:tcPr>
          <w:p w:rsidR="002756B5" w:rsidRPr="00005FDA" w:rsidRDefault="002756B5" w:rsidP="00F172C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09" w:type="dxa"/>
          </w:tcPr>
          <w:p w:rsidR="00973AFB" w:rsidRDefault="00973AFB" w:rsidP="00973AFB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Качалова Л.В.</w:t>
            </w:r>
          </w:p>
          <w:p w:rsidR="002756B5" w:rsidRPr="006A1006" w:rsidRDefault="002756B5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2756B5" w:rsidRPr="00005FDA" w:rsidRDefault="002756B5" w:rsidP="00F172C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1417" w:type="dxa"/>
          </w:tcPr>
          <w:p w:rsidR="002756B5" w:rsidRPr="00005FDA" w:rsidRDefault="00973AFB" w:rsidP="00F172C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1К</w:t>
            </w:r>
            <w:r w:rsidR="002756B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категория</w:t>
            </w:r>
          </w:p>
        </w:tc>
        <w:tc>
          <w:tcPr>
            <w:tcW w:w="1701" w:type="dxa"/>
          </w:tcPr>
          <w:p w:rsidR="00104F0C" w:rsidRPr="00005FDA" w:rsidRDefault="005E1D9A" w:rsidP="00104F0C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13.11.</w:t>
            </w:r>
            <w:r w:rsidR="00384C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418" w:type="dxa"/>
          </w:tcPr>
          <w:p w:rsidR="002756B5" w:rsidRPr="00005FDA" w:rsidRDefault="00384CEC" w:rsidP="00125AA9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2024</w:t>
            </w:r>
          </w:p>
        </w:tc>
      </w:tr>
      <w:tr w:rsidR="002756B5" w:rsidRPr="00005FDA" w:rsidTr="00973AFB">
        <w:tc>
          <w:tcPr>
            <w:tcW w:w="710" w:type="dxa"/>
          </w:tcPr>
          <w:p w:rsidR="002756B5" w:rsidRPr="00005FDA" w:rsidRDefault="002756B5" w:rsidP="00F172C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09" w:type="dxa"/>
          </w:tcPr>
          <w:p w:rsidR="002756B5" w:rsidRPr="00005FDA" w:rsidRDefault="00973AFB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Лямкаева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Е.А.</w:t>
            </w:r>
          </w:p>
        </w:tc>
        <w:tc>
          <w:tcPr>
            <w:tcW w:w="2694" w:type="dxa"/>
          </w:tcPr>
          <w:p w:rsidR="002756B5" w:rsidRPr="00005FDA" w:rsidRDefault="002756B5" w:rsidP="00F172C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1417" w:type="dxa"/>
          </w:tcPr>
          <w:p w:rsidR="002756B5" w:rsidRPr="00005FDA" w:rsidRDefault="00344A05" w:rsidP="00F172C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r w:rsidR="00973A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</w:t>
            </w:r>
            <w:r w:rsidR="002756B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категория</w:t>
            </w:r>
          </w:p>
        </w:tc>
        <w:tc>
          <w:tcPr>
            <w:tcW w:w="1701" w:type="dxa"/>
          </w:tcPr>
          <w:p w:rsidR="00104F0C" w:rsidRPr="00005FDA" w:rsidRDefault="005E1D9A" w:rsidP="00104F0C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22.11.</w:t>
            </w:r>
            <w:r w:rsidR="00384C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418" w:type="dxa"/>
          </w:tcPr>
          <w:p w:rsidR="002756B5" w:rsidRPr="00005FDA" w:rsidRDefault="00384CEC" w:rsidP="00125AA9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2027</w:t>
            </w:r>
          </w:p>
        </w:tc>
      </w:tr>
      <w:tr w:rsidR="00973AFB" w:rsidRPr="00005FDA" w:rsidTr="00973AFB">
        <w:tc>
          <w:tcPr>
            <w:tcW w:w="710" w:type="dxa"/>
          </w:tcPr>
          <w:p w:rsidR="00973AFB" w:rsidRDefault="00973AFB" w:rsidP="00F172C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09" w:type="dxa"/>
          </w:tcPr>
          <w:p w:rsidR="00973AFB" w:rsidRDefault="00973AFB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Силантьева Т. И.</w:t>
            </w:r>
          </w:p>
        </w:tc>
        <w:tc>
          <w:tcPr>
            <w:tcW w:w="2694" w:type="dxa"/>
          </w:tcPr>
          <w:p w:rsidR="00973AFB" w:rsidRDefault="00973AFB" w:rsidP="00F172C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1417" w:type="dxa"/>
          </w:tcPr>
          <w:p w:rsidR="00973AFB" w:rsidRDefault="005E1D9A" w:rsidP="00F172C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1К категория</w:t>
            </w:r>
          </w:p>
        </w:tc>
        <w:tc>
          <w:tcPr>
            <w:tcW w:w="1701" w:type="dxa"/>
          </w:tcPr>
          <w:p w:rsidR="00973AFB" w:rsidRDefault="00384CEC" w:rsidP="00104F0C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20.12.2022</w:t>
            </w:r>
          </w:p>
        </w:tc>
        <w:tc>
          <w:tcPr>
            <w:tcW w:w="1418" w:type="dxa"/>
          </w:tcPr>
          <w:p w:rsidR="00973AFB" w:rsidRDefault="00384CEC" w:rsidP="00125AA9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2027</w:t>
            </w:r>
          </w:p>
        </w:tc>
      </w:tr>
    </w:tbl>
    <w:p w:rsidR="00384CEC" w:rsidRDefault="00384CEC" w:rsidP="00005FDA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384CEC" w:rsidRDefault="00384CEC" w:rsidP="00005FDA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384CEC" w:rsidRDefault="00384CEC" w:rsidP="00005FDA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7C4A35" w:rsidRDefault="00A94159" w:rsidP="00005FDA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B4686">
        <w:rPr>
          <w:rFonts w:ascii="Times New Roman" w:hAnsi="Times New Roman" w:cs="Times New Roman"/>
          <w:b/>
          <w:sz w:val="32"/>
          <w:szCs w:val="32"/>
        </w:rPr>
        <w:lastRenderedPageBreak/>
        <w:t>2.3</w:t>
      </w:r>
      <w:r w:rsidR="00797921" w:rsidRPr="008B4686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797921" w:rsidRPr="00CB0F2B">
        <w:rPr>
          <w:rFonts w:ascii="Times New Roman" w:hAnsi="Times New Roman" w:cs="Times New Roman"/>
          <w:b/>
          <w:bCs/>
          <w:sz w:val="32"/>
          <w:szCs w:val="32"/>
          <w:u w:val="single"/>
        </w:rPr>
        <w:t>Планирование работы по самообразованию педагогов</w:t>
      </w:r>
    </w:p>
    <w:p w:rsidR="00CB0F2B" w:rsidRDefault="00CB0F2B" w:rsidP="00CB0F2B">
      <w:pPr>
        <w:widowControl/>
        <w:suppressAutoHyphens w:val="0"/>
        <w:autoSpaceDE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0F2B">
        <w:rPr>
          <w:rFonts w:ascii="Times New Roman" w:hAnsi="Times New Roman" w:cs="Times New Roman"/>
          <w:sz w:val="28"/>
          <w:szCs w:val="28"/>
        </w:rPr>
        <w:t>Помощь в самообразовании:</w:t>
      </w:r>
    </w:p>
    <w:p w:rsidR="00CB0F2B" w:rsidRDefault="00CB0F2B" w:rsidP="00CB0F2B">
      <w:pPr>
        <w:widowControl/>
        <w:suppressAutoHyphens w:val="0"/>
        <w:autoSpaceDE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0F2B">
        <w:rPr>
          <w:rFonts w:ascii="Times New Roman" w:hAnsi="Times New Roman" w:cs="Times New Roman"/>
          <w:sz w:val="28"/>
          <w:szCs w:val="28"/>
        </w:rPr>
        <w:t xml:space="preserve"> -определение творческой темы самообразования;</w:t>
      </w:r>
    </w:p>
    <w:p w:rsidR="00CB0F2B" w:rsidRDefault="00CB0F2B" w:rsidP="00CB0F2B">
      <w:pPr>
        <w:widowControl/>
        <w:suppressAutoHyphens w:val="0"/>
        <w:autoSpaceDE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0F2B">
        <w:rPr>
          <w:rFonts w:ascii="Times New Roman" w:hAnsi="Times New Roman" w:cs="Times New Roman"/>
          <w:sz w:val="28"/>
          <w:szCs w:val="28"/>
        </w:rPr>
        <w:t xml:space="preserve"> - знакомство с индивидуальным планом развития педагогов;</w:t>
      </w:r>
    </w:p>
    <w:p w:rsidR="00CB0F2B" w:rsidRDefault="00CB0F2B" w:rsidP="00CB0F2B">
      <w:pPr>
        <w:widowControl/>
        <w:suppressAutoHyphens w:val="0"/>
        <w:autoSpaceDE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0F2B">
        <w:rPr>
          <w:rFonts w:ascii="Times New Roman" w:hAnsi="Times New Roman" w:cs="Times New Roman"/>
          <w:sz w:val="28"/>
          <w:szCs w:val="28"/>
        </w:rPr>
        <w:t xml:space="preserve"> - рассмотрение отчетных мероприятий по темам самообразования;</w:t>
      </w:r>
    </w:p>
    <w:p w:rsidR="00CB0F2B" w:rsidRDefault="00CB0F2B" w:rsidP="00CB0F2B">
      <w:pPr>
        <w:widowControl/>
        <w:suppressAutoHyphens w:val="0"/>
        <w:autoSpaceDE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0F2B">
        <w:rPr>
          <w:rFonts w:ascii="Times New Roman" w:hAnsi="Times New Roman" w:cs="Times New Roman"/>
          <w:sz w:val="28"/>
          <w:szCs w:val="28"/>
        </w:rPr>
        <w:t xml:space="preserve"> - изучение материалов работы педагогов по самообразованию;</w:t>
      </w:r>
    </w:p>
    <w:p w:rsidR="00CB0F2B" w:rsidRPr="00CB0F2B" w:rsidRDefault="00CB0F2B" w:rsidP="00CB0F2B">
      <w:pPr>
        <w:widowControl/>
        <w:suppressAutoHyphens w:val="0"/>
        <w:autoSpaceDE/>
        <w:spacing w:line="276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lang w:eastAsia="en-US"/>
        </w:rPr>
      </w:pPr>
      <w:r w:rsidRPr="00CB0F2B">
        <w:rPr>
          <w:rFonts w:ascii="Times New Roman" w:hAnsi="Times New Roman" w:cs="Times New Roman"/>
          <w:sz w:val="28"/>
          <w:szCs w:val="28"/>
        </w:rPr>
        <w:t xml:space="preserve"> - отчет по темам самообразования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года).</w:t>
      </w:r>
    </w:p>
    <w:tbl>
      <w:tblPr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369"/>
        <w:gridCol w:w="2408"/>
        <w:gridCol w:w="5065"/>
      </w:tblGrid>
      <w:tr w:rsidR="00797921" w:rsidRPr="00797921" w:rsidTr="001D2F28">
        <w:trPr>
          <w:trHeight w:val="302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21" w:rsidRPr="00797921" w:rsidRDefault="00797921" w:rsidP="00797921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21" w:rsidRPr="00D37144" w:rsidRDefault="00D37144" w:rsidP="00797921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3714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ФИО педагога</w:t>
            </w:r>
          </w:p>
        </w:tc>
        <w:tc>
          <w:tcPr>
            <w:tcW w:w="2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21" w:rsidRPr="00D37144" w:rsidRDefault="00D37144" w:rsidP="00797921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3714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50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97921" w:rsidRPr="00D37144" w:rsidRDefault="00D37144" w:rsidP="001E5B2F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3714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Тема самообразования</w:t>
            </w:r>
            <w:r w:rsidR="00DF769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2756B5" w:rsidRPr="00797921" w:rsidTr="001D2F28">
        <w:trPr>
          <w:trHeight w:val="1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B5" w:rsidRPr="00005FDA" w:rsidRDefault="00DE770D" w:rsidP="001D2F28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B5" w:rsidRPr="00005FDA" w:rsidRDefault="00344A05" w:rsidP="001D2F28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Василькина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И.М.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B5" w:rsidRPr="00005FDA" w:rsidRDefault="002756B5" w:rsidP="002756B5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Воспитатель 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56B5" w:rsidRPr="001A1400" w:rsidRDefault="002756B5" w:rsidP="00F2276D">
            <w:pPr>
              <w:shd w:val="clear" w:color="auto" w:fill="FFFFFF"/>
              <w:spacing w:before="150" w:after="450" w:line="288" w:lineRule="atLeast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1A1400">
              <w:rPr>
                <w:rFonts w:ascii="Times New Roman" w:hAnsi="Times New Roman" w:cs="Times New Roman"/>
                <w:kern w:val="36"/>
                <w:sz w:val="28"/>
                <w:szCs w:val="28"/>
              </w:rPr>
              <w:t>«</w:t>
            </w:r>
            <w:r w:rsidR="001A1400" w:rsidRPr="001A1400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Сенсорное развитие детей раннего возраста в процессе предметно – игровой деятельности</w:t>
            </w:r>
            <w:r w:rsidRPr="001A1400">
              <w:rPr>
                <w:rFonts w:ascii="Times New Roman" w:hAnsi="Times New Roman" w:cs="Times New Roman"/>
                <w:kern w:val="36"/>
                <w:sz w:val="28"/>
                <w:szCs w:val="28"/>
              </w:rPr>
              <w:t>»</w:t>
            </w:r>
          </w:p>
        </w:tc>
      </w:tr>
      <w:tr w:rsidR="002756B5" w:rsidRPr="00797921" w:rsidTr="001D2F28">
        <w:trPr>
          <w:trHeight w:val="6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B5" w:rsidRPr="00005FDA" w:rsidRDefault="002756B5" w:rsidP="001D2F28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DE77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05" w:rsidRDefault="00344A05" w:rsidP="00344A05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Бояркина М.Н.</w:t>
            </w:r>
          </w:p>
          <w:p w:rsidR="002756B5" w:rsidRPr="00005FDA" w:rsidRDefault="002756B5" w:rsidP="001D2F28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B5" w:rsidRPr="00005FDA" w:rsidRDefault="00344A05" w:rsidP="001D2F28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756B5" w:rsidRPr="001A1400" w:rsidRDefault="002756B5" w:rsidP="007B3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40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A1400">
              <w:rPr>
                <w:rFonts w:ascii="Times New Roman" w:hAnsi="Times New Roman" w:cs="Times New Roman"/>
                <w:sz w:val="28"/>
                <w:szCs w:val="28"/>
              </w:rPr>
              <w:t xml:space="preserve">Игровые и практические </w:t>
            </w:r>
            <w:proofErr w:type="gramStart"/>
            <w:r w:rsidR="001A1400">
              <w:rPr>
                <w:rFonts w:ascii="Times New Roman" w:hAnsi="Times New Roman" w:cs="Times New Roman"/>
                <w:sz w:val="28"/>
                <w:szCs w:val="28"/>
              </w:rPr>
              <w:t>ситуации</w:t>
            </w:r>
            <w:proofErr w:type="gramEnd"/>
            <w:r w:rsidR="001A1400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способствующие коммуникативному развитию детей» </w:t>
            </w:r>
          </w:p>
          <w:p w:rsidR="002756B5" w:rsidRPr="001A1400" w:rsidRDefault="002756B5" w:rsidP="00A71AE0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D2F28" w:rsidRPr="00797921" w:rsidTr="001D2F28">
        <w:trPr>
          <w:trHeight w:val="6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28" w:rsidRPr="00797921" w:rsidRDefault="00055612" w:rsidP="00797921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05" w:rsidRDefault="00344A05" w:rsidP="00344A05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Гераськина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Н.А.</w:t>
            </w:r>
          </w:p>
          <w:p w:rsidR="001D2F28" w:rsidRPr="00797921" w:rsidRDefault="001D2F28" w:rsidP="00797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28" w:rsidRPr="00797921" w:rsidRDefault="001D2F28" w:rsidP="00797921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79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D2F28" w:rsidRPr="001A1400" w:rsidRDefault="001D2F28" w:rsidP="001A1400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14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="001A14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Народные игры как средство формирования интереса к культуре родного края у детей дошкольного возраста</w:t>
            </w:r>
            <w:r w:rsidRPr="001A14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» </w:t>
            </w:r>
          </w:p>
        </w:tc>
      </w:tr>
      <w:tr w:rsidR="00DE770D" w:rsidRPr="00797921" w:rsidTr="001D2F28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0D" w:rsidRPr="00797921" w:rsidRDefault="00DE770D" w:rsidP="00797921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05" w:rsidRDefault="00344A05" w:rsidP="00344A05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Качалова Л.В.</w:t>
            </w:r>
          </w:p>
          <w:p w:rsidR="00DE770D" w:rsidRPr="00797921" w:rsidRDefault="00DE770D" w:rsidP="00797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0D" w:rsidRPr="00797921" w:rsidRDefault="00DE770D" w:rsidP="00797921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79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DE770D" w:rsidRPr="00797921" w:rsidRDefault="00DE770D" w:rsidP="00797921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E770D" w:rsidRPr="001A1400" w:rsidRDefault="00DE770D" w:rsidP="001A1400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14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="001A14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Развити</w:t>
            </w:r>
            <w:r w:rsidRPr="001A14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 </w:t>
            </w:r>
            <w:r w:rsidR="001A14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="001A14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поисково</w:t>
            </w:r>
            <w:proofErr w:type="spellEnd"/>
            <w:r w:rsidR="001A14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исследовательской</w:t>
            </w:r>
            <w:proofErr w:type="gramEnd"/>
            <w:r w:rsidR="001A14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деятельности дошкольников в процессе экспериментирования</w:t>
            </w:r>
            <w:r w:rsidRPr="001A14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» </w:t>
            </w:r>
          </w:p>
        </w:tc>
      </w:tr>
      <w:tr w:rsidR="00DE770D" w:rsidRPr="00797921" w:rsidTr="001D2F28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0D" w:rsidRPr="00797921" w:rsidRDefault="00DE770D" w:rsidP="00797921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0D" w:rsidRPr="00797921" w:rsidRDefault="00344A05" w:rsidP="00434B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Лямкаева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Е.А.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0D" w:rsidRPr="00797921" w:rsidRDefault="00DE770D" w:rsidP="00797921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79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DE770D" w:rsidRPr="00797921" w:rsidRDefault="00DE770D" w:rsidP="00797921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E770D" w:rsidRPr="001A1400" w:rsidRDefault="00DE770D" w:rsidP="00805712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14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="008057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Театрализованная деятельность в детском саду</w:t>
            </w:r>
            <w:r w:rsidRPr="001A14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» </w:t>
            </w:r>
          </w:p>
        </w:tc>
      </w:tr>
      <w:tr w:rsidR="00344A05" w:rsidRPr="00797921" w:rsidTr="001D2F28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05" w:rsidRDefault="00344A05" w:rsidP="00797921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05" w:rsidRDefault="00344A05" w:rsidP="00434BF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Силантьева Т. И.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05" w:rsidRPr="00797921" w:rsidRDefault="00344A05" w:rsidP="00344A05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79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344A05" w:rsidRPr="00797921" w:rsidRDefault="00344A05" w:rsidP="00797921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44A05" w:rsidRPr="001A1400" w:rsidRDefault="00805712" w:rsidP="00DF0958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«Использование нетрадиционных техник изображения при обучении рисованию дошкольников»</w:t>
            </w:r>
          </w:p>
        </w:tc>
      </w:tr>
    </w:tbl>
    <w:p w:rsidR="00DF6CA4" w:rsidRPr="00DE770D" w:rsidRDefault="00DF6CA4" w:rsidP="008B4686">
      <w:pPr>
        <w:widowControl/>
        <w:suppressAutoHyphens w:val="0"/>
        <w:autoSpaceDE/>
        <w:spacing w:line="259" w:lineRule="auto"/>
        <w:jc w:val="both"/>
        <w:rPr>
          <w:rFonts w:ascii="Times New Roman" w:eastAsiaTheme="minorHAnsi" w:hAnsi="Times New Roman" w:cs="Times New Roman"/>
          <w:sz w:val="32"/>
          <w:szCs w:val="32"/>
          <w:u w:val="single"/>
          <w:lang w:eastAsia="en-US"/>
        </w:rPr>
      </w:pPr>
    </w:p>
    <w:p w:rsidR="00BD7A39" w:rsidRDefault="00BD7A39" w:rsidP="00001D47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BD7A39" w:rsidRDefault="00BD7A39" w:rsidP="00001D47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BD7A39" w:rsidRDefault="00BD7A39" w:rsidP="00001D47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BD7A39" w:rsidRDefault="00BD7A39" w:rsidP="00001D47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BD7A39" w:rsidRDefault="00BD7A39" w:rsidP="00001D47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BD7A39" w:rsidRDefault="00BD7A39" w:rsidP="00001D47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BD7A39" w:rsidRDefault="00BD7A39" w:rsidP="00001D47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BD7A39" w:rsidRDefault="00BD7A39" w:rsidP="00001D47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BD7A39" w:rsidRDefault="00BD7A39" w:rsidP="00001D47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BD7A39" w:rsidRDefault="00BD7A39" w:rsidP="00001D47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BD7A39" w:rsidRDefault="00BD7A39" w:rsidP="00001D47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BD7A39" w:rsidRDefault="00BD7A39" w:rsidP="00BD7A39">
      <w:pPr>
        <w:widowControl/>
        <w:tabs>
          <w:tab w:val="left" w:pos="7170"/>
        </w:tabs>
        <w:suppressAutoHyphens w:val="0"/>
        <w:autoSpaceDE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BD7A39" w:rsidRDefault="00BD7A39" w:rsidP="00BD7A39">
      <w:pPr>
        <w:widowControl/>
        <w:tabs>
          <w:tab w:val="left" w:pos="7170"/>
        </w:tabs>
        <w:suppressAutoHyphens w:val="0"/>
        <w:autoSpaceDE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F62ADE" w:rsidRPr="00F62ADE" w:rsidRDefault="00001D47" w:rsidP="00001D47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  <w:r w:rsidRPr="00F62ADE">
        <w:rPr>
          <w:rFonts w:ascii="Times New Roman" w:hAnsi="Times New Roman" w:cs="Times New Roman"/>
          <w:b/>
          <w:sz w:val="32"/>
          <w:szCs w:val="32"/>
          <w:u w:val="single"/>
          <w:lang w:val="en-US" w:eastAsia="ru-RU"/>
        </w:rPr>
        <w:t>III</w:t>
      </w:r>
      <w:r w:rsidR="00BD7A39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F62ADE" w:rsidRPr="00F62ADE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РАЗДЕЛ</w:t>
      </w:r>
    </w:p>
    <w:p w:rsidR="00001D47" w:rsidRPr="00BA0C8B" w:rsidRDefault="00001D47" w:rsidP="00BA0C8B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F62ADE">
        <w:rPr>
          <w:rFonts w:ascii="Times New Roman" w:hAnsi="Times New Roman" w:cs="Times New Roman"/>
          <w:b/>
          <w:sz w:val="32"/>
          <w:szCs w:val="32"/>
          <w:lang w:eastAsia="ru-RU"/>
        </w:rPr>
        <w:t>Организационно-педагогическая работа.</w:t>
      </w:r>
    </w:p>
    <w:p w:rsidR="00001D47" w:rsidRPr="00F62ADE" w:rsidRDefault="00001D47" w:rsidP="00F62ADE">
      <w:pPr>
        <w:widowControl/>
        <w:suppressAutoHyphens w:val="0"/>
        <w:autoSpaceDE/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u w:val="single"/>
          <w:lang w:eastAsia="en-US"/>
        </w:rPr>
      </w:pPr>
      <w:r w:rsidRPr="00F62ADE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  <w:t xml:space="preserve">3.1 </w:t>
      </w:r>
      <w:r w:rsidRPr="00F62ADE">
        <w:rPr>
          <w:rFonts w:ascii="Times New Roman" w:eastAsia="Calibri" w:hAnsi="Times New Roman" w:cs="Times New Roman"/>
          <w:color w:val="000000"/>
          <w:sz w:val="32"/>
          <w:szCs w:val="32"/>
          <w:u w:val="single"/>
          <w:lang w:eastAsia="en-US"/>
        </w:rPr>
        <w:t>Педагогические советы.</w:t>
      </w:r>
    </w:p>
    <w:tbl>
      <w:tblPr>
        <w:tblStyle w:val="11"/>
        <w:tblW w:w="9923" w:type="dxa"/>
        <w:tblInd w:w="-34" w:type="dxa"/>
        <w:tblLayout w:type="fixed"/>
        <w:tblLook w:val="04A0"/>
      </w:tblPr>
      <w:tblGrid>
        <w:gridCol w:w="1843"/>
        <w:gridCol w:w="5954"/>
        <w:gridCol w:w="2126"/>
      </w:tblGrid>
      <w:tr w:rsidR="00A640C8" w:rsidRPr="00005FDA" w:rsidTr="002D0045">
        <w:tc>
          <w:tcPr>
            <w:tcW w:w="1843" w:type="dxa"/>
          </w:tcPr>
          <w:p w:rsidR="00A640C8" w:rsidRPr="005410E8" w:rsidRDefault="00A640C8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5410E8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  <w:t>Месяц</w:t>
            </w:r>
          </w:p>
        </w:tc>
        <w:tc>
          <w:tcPr>
            <w:tcW w:w="5954" w:type="dxa"/>
          </w:tcPr>
          <w:p w:rsidR="00A640C8" w:rsidRPr="005410E8" w:rsidRDefault="00A640C8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5410E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Тема, повестка</w:t>
            </w:r>
          </w:p>
        </w:tc>
        <w:tc>
          <w:tcPr>
            <w:tcW w:w="2126" w:type="dxa"/>
          </w:tcPr>
          <w:p w:rsidR="00A640C8" w:rsidRPr="005410E8" w:rsidRDefault="00A640C8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5410E8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  <w:t>Ответственные</w:t>
            </w:r>
          </w:p>
        </w:tc>
      </w:tr>
      <w:tr w:rsidR="00B874D5" w:rsidRPr="00005FDA" w:rsidTr="002D0045">
        <w:trPr>
          <w:trHeight w:val="5131"/>
        </w:trPr>
        <w:tc>
          <w:tcPr>
            <w:tcW w:w="1843" w:type="dxa"/>
          </w:tcPr>
          <w:p w:rsidR="00B874D5" w:rsidRPr="00351D61" w:rsidRDefault="00B874D5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351D61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Август</w:t>
            </w:r>
          </w:p>
          <w:p w:rsidR="00B874D5" w:rsidRPr="00351D61" w:rsidRDefault="00B874D5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351D61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202</w:t>
            </w:r>
            <w:r w:rsidR="00C07DA0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3</w:t>
            </w:r>
            <w:r w:rsidRPr="00351D61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г</w:t>
            </w:r>
          </w:p>
        </w:tc>
        <w:tc>
          <w:tcPr>
            <w:tcW w:w="5954" w:type="dxa"/>
          </w:tcPr>
          <w:p w:rsidR="00C07DA0" w:rsidRPr="00E84315" w:rsidRDefault="00C07DA0" w:rsidP="00C07DA0">
            <w:pPr>
              <w:rPr>
                <w:rFonts w:ascii="Times New Roman" w:hAnsi="Times New Roman" w:cs="Times New Roman"/>
                <w:szCs w:val="28"/>
                <w:u w:val="single"/>
                <w:lang w:eastAsia="en-US"/>
              </w:rPr>
            </w:pPr>
            <w:r w:rsidRPr="00E84315">
              <w:rPr>
                <w:rFonts w:ascii="Times New Roman" w:hAnsi="Times New Roman" w:cs="Times New Roman"/>
                <w:szCs w:val="28"/>
                <w:u w:val="single"/>
                <w:lang w:eastAsia="en-US"/>
              </w:rPr>
              <w:t xml:space="preserve"> Организационно - педагогический совет:</w:t>
            </w:r>
          </w:p>
          <w:p w:rsidR="00C07DA0" w:rsidRPr="00C07DA0" w:rsidRDefault="00C07DA0" w:rsidP="00C07DA0">
            <w:pPr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1.Выборы председателя и секретаря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 </w:t>
            </w: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педагогического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 </w:t>
            </w: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совета</w:t>
            </w:r>
            <w:r w:rsidR="001C4077">
              <w:rPr>
                <w:rFonts w:ascii="Times New Roman" w:hAnsi="Times New Roman" w:cs="Times New Roman"/>
                <w:szCs w:val="28"/>
                <w:lang w:eastAsia="en-US"/>
              </w:rPr>
              <w:t>.</w:t>
            </w:r>
          </w:p>
          <w:p w:rsidR="00C07DA0" w:rsidRPr="00C07DA0" w:rsidRDefault="00C07DA0" w:rsidP="00C07DA0">
            <w:pPr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2. Утверждение основной образовательной программы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 </w:t>
            </w: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ДОУ.</w:t>
            </w:r>
          </w:p>
          <w:p w:rsidR="00C07DA0" w:rsidRPr="00C07DA0" w:rsidRDefault="00C07DA0" w:rsidP="00C07DA0">
            <w:pPr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3. Утверждение годового плана на 2023 -2024 год.</w:t>
            </w:r>
          </w:p>
          <w:p w:rsidR="00C07DA0" w:rsidRPr="00C07DA0" w:rsidRDefault="00C07DA0" w:rsidP="00C07DA0">
            <w:pPr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4. Утверждение учебного плана и расписания</w:t>
            </w:r>
          </w:p>
          <w:p w:rsidR="00C07DA0" w:rsidRPr="00C07DA0" w:rsidRDefault="00C07DA0" w:rsidP="00C07DA0">
            <w:pPr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непрерывной</w:t>
            </w: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 xml:space="preserve"> образовательной деятельности ДОУ на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 </w:t>
            </w: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 xml:space="preserve">2023 -2024 </w:t>
            </w:r>
            <w:proofErr w:type="spellStart"/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уч</w:t>
            </w:r>
            <w:proofErr w:type="spellEnd"/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. год.</w:t>
            </w:r>
          </w:p>
          <w:p w:rsidR="00C07DA0" w:rsidRPr="00C07DA0" w:rsidRDefault="00C07DA0" w:rsidP="00C07DA0">
            <w:pPr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 xml:space="preserve">5.Утверждение 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перспективных планов воспитателей.</w:t>
            </w:r>
          </w:p>
          <w:p w:rsidR="00C07DA0" w:rsidRPr="00C07DA0" w:rsidRDefault="00C07DA0" w:rsidP="00C07DA0">
            <w:pPr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6</w:t>
            </w: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 xml:space="preserve">.Отчет о проведении </w:t>
            </w:r>
            <w:proofErr w:type="gramStart"/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летних</w:t>
            </w:r>
            <w:proofErr w:type="gramEnd"/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 xml:space="preserve"> оздоровительных</w:t>
            </w:r>
          </w:p>
          <w:p w:rsidR="00C07DA0" w:rsidRPr="00C07DA0" w:rsidRDefault="00C07DA0" w:rsidP="00C07DA0">
            <w:pPr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 xml:space="preserve">мероприятий. </w:t>
            </w:r>
            <w:r w:rsidR="00E84315">
              <w:rPr>
                <w:rFonts w:ascii="Times New Roman" w:hAnsi="Times New Roman" w:cs="Times New Roman"/>
                <w:szCs w:val="28"/>
                <w:lang w:eastAsia="en-US"/>
              </w:rPr>
              <w:t xml:space="preserve"> </w:t>
            </w:r>
          </w:p>
          <w:p w:rsidR="00C07DA0" w:rsidRPr="00C07DA0" w:rsidRDefault="00C07DA0" w:rsidP="00C07DA0">
            <w:pPr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7</w:t>
            </w: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. Выборы и утверждение состава:</w:t>
            </w:r>
          </w:p>
          <w:p w:rsidR="00C07DA0" w:rsidRPr="00C07DA0" w:rsidRDefault="00C07DA0" w:rsidP="00C07DA0">
            <w:pPr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Методического совета</w:t>
            </w:r>
          </w:p>
          <w:p w:rsidR="00351D61" w:rsidRPr="00351D61" w:rsidRDefault="00C07DA0" w:rsidP="00C07DA0">
            <w:pPr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Руководителей методических объединений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 ДОУ</w:t>
            </w: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.</w:t>
            </w:r>
          </w:p>
        </w:tc>
        <w:tc>
          <w:tcPr>
            <w:tcW w:w="2126" w:type="dxa"/>
          </w:tcPr>
          <w:p w:rsidR="00B874D5" w:rsidRPr="00351D61" w:rsidRDefault="00B874D5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351D61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Заведующий</w:t>
            </w:r>
          </w:p>
          <w:p w:rsidR="00B874D5" w:rsidRPr="00351D61" w:rsidRDefault="00BD7A39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аведующей</w:t>
            </w:r>
          </w:p>
          <w:p w:rsidR="00B874D5" w:rsidRPr="00351D61" w:rsidRDefault="00B874D5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351D61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Воспитатели</w:t>
            </w:r>
          </w:p>
          <w:p w:rsidR="00B874D5" w:rsidRPr="00351D61" w:rsidRDefault="00B874D5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351D61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Специалисты ДОУ</w:t>
            </w:r>
          </w:p>
        </w:tc>
      </w:tr>
      <w:tr w:rsidR="001751C6" w:rsidRPr="00005FDA" w:rsidTr="002D0045">
        <w:trPr>
          <w:trHeight w:val="6787"/>
        </w:trPr>
        <w:tc>
          <w:tcPr>
            <w:tcW w:w="1843" w:type="dxa"/>
          </w:tcPr>
          <w:p w:rsidR="001751C6" w:rsidRPr="00351D61" w:rsidRDefault="00A902E9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Ноябрь</w:t>
            </w:r>
          </w:p>
          <w:p w:rsidR="001751C6" w:rsidRPr="00351D61" w:rsidRDefault="001751C6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351D61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202</w:t>
            </w:r>
            <w:r w:rsidR="00C07DA0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3</w:t>
            </w:r>
            <w:r w:rsidRPr="00351D61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г</w:t>
            </w:r>
          </w:p>
        </w:tc>
        <w:tc>
          <w:tcPr>
            <w:tcW w:w="5954" w:type="dxa"/>
          </w:tcPr>
          <w:p w:rsidR="00C07DA0" w:rsidRPr="00C07DA0" w:rsidRDefault="00C07DA0" w:rsidP="00C07DA0">
            <w:pPr>
              <w:spacing w:line="0" w:lineRule="atLeast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Педагогический совет на тему:</w:t>
            </w:r>
          </w:p>
          <w:p w:rsidR="00C07DA0" w:rsidRPr="00E84315" w:rsidRDefault="00C07DA0" w:rsidP="00C07DA0">
            <w:pPr>
              <w:spacing w:line="0" w:lineRule="atLeast"/>
              <w:rPr>
                <w:rFonts w:ascii="Times New Roman" w:hAnsi="Times New Roman" w:cs="Times New Roman"/>
                <w:szCs w:val="28"/>
                <w:u w:val="single"/>
                <w:lang w:eastAsia="en-US"/>
              </w:rPr>
            </w:pPr>
            <w:r w:rsidRPr="00E84315">
              <w:rPr>
                <w:rFonts w:ascii="Times New Roman" w:hAnsi="Times New Roman" w:cs="Times New Roman"/>
                <w:szCs w:val="28"/>
                <w:u w:val="single"/>
                <w:lang w:eastAsia="en-US"/>
              </w:rPr>
              <w:t>Тема: «Развитие речевой активности детей».</w:t>
            </w:r>
          </w:p>
          <w:p w:rsidR="00C07DA0" w:rsidRPr="00C07DA0" w:rsidRDefault="00C07DA0" w:rsidP="00C07DA0">
            <w:pPr>
              <w:spacing w:line="0" w:lineRule="atLeast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Цель: совершенствовать работу в детском саду по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 </w:t>
            </w: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речевому развитию детей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 </w:t>
            </w: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дошкольного возраста.</w:t>
            </w:r>
          </w:p>
          <w:p w:rsidR="00C07DA0" w:rsidRPr="00C07DA0" w:rsidRDefault="00C07DA0" w:rsidP="00C07DA0">
            <w:pPr>
              <w:spacing w:line="0" w:lineRule="atLeast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1.Выполнение решений предыдущего педсовета</w:t>
            </w:r>
          </w:p>
          <w:p w:rsidR="00C07DA0" w:rsidRPr="00C07DA0" w:rsidRDefault="00C07DA0" w:rsidP="00C07DA0">
            <w:pPr>
              <w:spacing w:line="0" w:lineRule="atLeast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2«Методы и приемы стимулирования речевой</w:t>
            </w:r>
          </w:p>
          <w:p w:rsidR="00C07DA0" w:rsidRPr="00C07DA0" w:rsidRDefault="00C07DA0" w:rsidP="00C07DA0">
            <w:pPr>
              <w:spacing w:line="0" w:lineRule="atLeast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Деятельности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 </w:t>
            </w: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у детей младшего дошкольного возраста»</w:t>
            </w:r>
          </w:p>
          <w:p w:rsidR="00C07DA0" w:rsidRPr="00C07DA0" w:rsidRDefault="00C07DA0" w:rsidP="00C07DA0">
            <w:pPr>
              <w:spacing w:line="0" w:lineRule="atLeast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3«Развитие диалогической речи детей. Дидактические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 </w:t>
            </w: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игры и приемы»</w:t>
            </w:r>
          </w:p>
          <w:p w:rsidR="00C07DA0" w:rsidRPr="00C07DA0" w:rsidRDefault="00C07DA0" w:rsidP="00C07DA0">
            <w:pPr>
              <w:spacing w:line="0" w:lineRule="atLeast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4. Развитию речевого творчества у детей дошкольного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 </w:t>
            </w: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возраста</w:t>
            </w:r>
          </w:p>
          <w:p w:rsidR="00E0619D" w:rsidRPr="00BA4991" w:rsidRDefault="00C07DA0" w:rsidP="00C07DA0">
            <w:pPr>
              <w:spacing w:line="0" w:lineRule="atLeast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5. Итоги тематического контроля по теме: «Организация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 </w:t>
            </w: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работы по речевому развитию дошкольников»</w:t>
            </w:r>
          </w:p>
        </w:tc>
        <w:tc>
          <w:tcPr>
            <w:tcW w:w="2126" w:type="dxa"/>
          </w:tcPr>
          <w:p w:rsidR="001751C6" w:rsidRPr="00351D61" w:rsidRDefault="001751C6" w:rsidP="000E7F0B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351D61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Заведующий</w:t>
            </w:r>
          </w:p>
          <w:p w:rsidR="00BD7A39" w:rsidRPr="00351D61" w:rsidRDefault="00BD7A39" w:rsidP="00BD7A39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аведующей</w:t>
            </w:r>
          </w:p>
          <w:p w:rsidR="001751C6" w:rsidRPr="00351D61" w:rsidRDefault="001751C6" w:rsidP="000E7F0B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351D61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Воспитатели</w:t>
            </w:r>
          </w:p>
          <w:p w:rsidR="001751C6" w:rsidRPr="00351D61" w:rsidRDefault="001751C6" w:rsidP="000E7F0B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351D61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Специалисты ДОУ</w:t>
            </w:r>
          </w:p>
        </w:tc>
      </w:tr>
      <w:tr w:rsidR="001751C6" w:rsidRPr="00005FDA" w:rsidTr="002D0045">
        <w:trPr>
          <w:trHeight w:val="3676"/>
        </w:trPr>
        <w:tc>
          <w:tcPr>
            <w:tcW w:w="1843" w:type="dxa"/>
          </w:tcPr>
          <w:p w:rsidR="00C07DA0" w:rsidRDefault="00C07DA0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lastRenderedPageBreak/>
              <w:t>Январь</w:t>
            </w:r>
          </w:p>
          <w:p w:rsidR="001751C6" w:rsidRPr="00351D61" w:rsidRDefault="004A2302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351D61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202</w:t>
            </w:r>
            <w:r w:rsidR="00C07DA0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4</w:t>
            </w:r>
            <w:r w:rsidR="001751C6" w:rsidRPr="00351D61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г</w:t>
            </w:r>
          </w:p>
        </w:tc>
        <w:tc>
          <w:tcPr>
            <w:tcW w:w="5954" w:type="dxa"/>
          </w:tcPr>
          <w:p w:rsidR="00C07DA0" w:rsidRPr="00C07DA0" w:rsidRDefault="00C07DA0" w:rsidP="00C07DA0">
            <w:pPr>
              <w:suppressAutoHyphens w:val="0"/>
              <w:autoSpaceDN w:val="0"/>
              <w:spacing w:line="247" w:lineRule="exact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Педагогический совет по теме:</w:t>
            </w:r>
          </w:p>
          <w:p w:rsidR="00C07DA0" w:rsidRPr="00E84315" w:rsidRDefault="00C07DA0" w:rsidP="00C07DA0">
            <w:pPr>
              <w:suppressAutoHyphens w:val="0"/>
              <w:autoSpaceDN w:val="0"/>
              <w:spacing w:line="247" w:lineRule="exact"/>
              <w:rPr>
                <w:rFonts w:ascii="Times New Roman" w:hAnsi="Times New Roman" w:cs="Times New Roman"/>
                <w:szCs w:val="28"/>
                <w:u w:val="single"/>
                <w:lang w:eastAsia="en-US"/>
              </w:rPr>
            </w:pPr>
            <w:r w:rsidRPr="00E84315">
              <w:rPr>
                <w:rFonts w:ascii="Times New Roman" w:hAnsi="Times New Roman" w:cs="Times New Roman"/>
                <w:szCs w:val="28"/>
                <w:u w:val="single"/>
                <w:lang w:eastAsia="en-US"/>
              </w:rPr>
              <w:t>Тема: «Нравственно- патриотическое воспитание дошкольников в современных условиях ДОУ».</w:t>
            </w:r>
          </w:p>
          <w:p w:rsidR="00C07DA0" w:rsidRPr="00C07DA0" w:rsidRDefault="00C07DA0" w:rsidP="00C07DA0">
            <w:pPr>
              <w:suppressAutoHyphens w:val="0"/>
              <w:autoSpaceDN w:val="0"/>
              <w:spacing w:line="247" w:lineRule="exact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Повестка:</w:t>
            </w:r>
          </w:p>
          <w:p w:rsidR="00C07DA0" w:rsidRPr="00C07DA0" w:rsidRDefault="00C07DA0" w:rsidP="00C07DA0">
            <w:pPr>
              <w:suppressAutoHyphens w:val="0"/>
              <w:autoSpaceDN w:val="0"/>
              <w:spacing w:line="247" w:lineRule="exact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1.Отчет о выполнении решения предыдущего</w:t>
            </w:r>
          </w:p>
          <w:p w:rsidR="00C07DA0" w:rsidRPr="00C07DA0" w:rsidRDefault="00C07DA0" w:rsidP="00C07DA0">
            <w:pPr>
              <w:suppressAutoHyphens w:val="0"/>
              <w:autoSpaceDN w:val="0"/>
              <w:spacing w:line="247" w:lineRule="exact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педагогического совета</w:t>
            </w:r>
          </w:p>
          <w:p w:rsidR="00C07DA0" w:rsidRPr="00C07DA0" w:rsidRDefault="00C07DA0" w:rsidP="00C07DA0">
            <w:pPr>
              <w:suppressAutoHyphens w:val="0"/>
              <w:autoSpaceDN w:val="0"/>
              <w:spacing w:line="247" w:lineRule="exact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2. «Патриотическое воспитание дошкольников в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 </w:t>
            </w: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современных условиях ДОУ»</w:t>
            </w:r>
          </w:p>
          <w:p w:rsidR="00C07DA0" w:rsidRPr="00C07DA0" w:rsidRDefault="00C07DA0" w:rsidP="00C07DA0">
            <w:pPr>
              <w:suppressAutoHyphens w:val="0"/>
              <w:autoSpaceDN w:val="0"/>
              <w:spacing w:line="247" w:lineRule="exact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3. «Маленькие открытия»: презентация</w:t>
            </w:r>
          </w:p>
          <w:p w:rsidR="00C07DA0" w:rsidRPr="00C07DA0" w:rsidRDefault="00C07DA0" w:rsidP="00C07DA0">
            <w:pPr>
              <w:suppressAutoHyphens w:val="0"/>
              <w:autoSpaceDN w:val="0"/>
              <w:spacing w:line="247" w:lineRule="exact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педагогических находок (из опыта работы):</w:t>
            </w:r>
          </w:p>
          <w:p w:rsidR="00C07DA0" w:rsidRPr="00C07DA0" w:rsidRDefault="00C07DA0" w:rsidP="00C07DA0">
            <w:pPr>
              <w:suppressAutoHyphens w:val="0"/>
              <w:autoSpaceDN w:val="0"/>
              <w:spacing w:line="247" w:lineRule="exact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- «Музыка в формировании нравственно – патриотических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 </w:t>
            </w: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качеств дошкольников»;</w:t>
            </w:r>
          </w:p>
          <w:p w:rsidR="00C07DA0" w:rsidRPr="00C07DA0" w:rsidRDefault="00C07DA0" w:rsidP="00C07DA0">
            <w:pPr>
              <w:suppressAutoHyphens w:val="0"/>
              <w:autoSpaceDN w:val="0"/>
              <w:spacing w:line="247" w:lineRule="exact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- «Использование проектного метода в патриотическом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 </w:t>
            </w: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воспитании дошкольников»</w:t>
            </w:r>
          </w:p>
          <w:p w:rsidR="00C07DA0" w:rsidRPr="00C07DA0" w:rsidRDefault="00C07DA0" w:rsidP="00C07DA0">
            <w:pPr>
              <w:suppressAutoHyphens w:val="0"/>
              <w:autoSpaceDN w:val="0"/>
              <w:spacing w:line="247" w:lineRule="exact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3. Мастер – класс «Народные игры - как средство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 </w:t>
            </w: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нравственно – патриотического воспитания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 </w:t>
            </w: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дошкольников»</w:t>
            </w:r>
          </w:p>
          <w:p w:rsidR="00E0619D" w:rsidRPr="00C07DA0" w:rsidRDefault="00C07DA0" w:rsidP="00C07DA0">
            <w:pPr>
              <w:suppressAutoHyphens w:val="0"/>
              <w:autoSpaceDN w:val="0"/>
              <w:spacing w:line="247" w:lineRule="exact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4. Итоги тематической проверки «Организация работы по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 </w:t>
            </w: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патриотическому воспитанию детей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 </w:t>
            </w: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дошкольного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 возраста»</w:t>
            </w:r>
          </w:p>
        </w:tc>
        <w:tc>
          <w:tcPr>
            <w:tcW w:w="2126" w:type="dxa"/>
          </w:tcPr>
          <w:p w:rsidR="001751C6" w:rsidRPr="00351D61" w:rsidRDefault="001751C6" w:rsidP="000E7F0B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351D61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Заведующий</w:t>
            </w:r>
          </w:p>
          <w:p w:rsidR="00BD7A39" w:rsidRPr="00351D61" w:rsidRDefault="00BD7A39" w:rsidP="00BD7A39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аведующей</w:t>
            </w:r>
          </w:p>
          <w:p w:rsidR="001751C6" w:rsidRPr="00351D61" w:rsidRDefault="001751C6" w:rsidP="000E7F0B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351D61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Воспитатели</w:t>
            </w:r>
          </w:p>
          <w:p w:rsidR="001751C6" w:rsidRPr="00351D61" w:rsidRDefault="001751C6" w:rsidP="000E7F0B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351D61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Специалисты ДОУ</w:t>
            </w:r>
          </w:p>
        </w:tc>
      </w:tr>
      <w:tr w:rsidR="00C25559" w:rsidRPr="00005FDA" w:rsidTr="002D0045">
        <w:trPr>
          <w:trHeight w:val="3460"/>
        </w:trPr>
        <w:tc>
          <w:tcPr>
            <w:tcW w:w="1843" w:type="dxa"/>
          </w:tcPr>
          <w:p w:rsidR="00C25559" w:rsidRDefault="00E0619D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М</w:t>
            </w:r>
            <w:r w:rsidR="00C07DA0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 xml:space="preserve">арт </w:t>
            </w:r>
          </w:p>
          <w:p w:rsidR="00C25559" w:rsidRPr="00351D61" w:rsidRDefault="00C25559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202</w:t>
            </w:r>
            <w:r w:rsidR="00C07DA0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г</w:t>
            </w:r>
          </w:p>
        </w:tc>
        <w:tc>
          <w:tcPr>
            <w:tcW w:w="5954" w:type="dxa"/>
          </w:tcPr>
          <w:p w:rsidR="00C07DA0" w:rsidRPr="00E84315" w:rsidRDefault="00C07DA0" w:rsidP="008D2D57">
            <w:pPr>
              <w:suppressAutoHyphens w:val="0"/>
              <w:autoSpaceDN w:val="0"/>
              <w:spacing w:line="243" w:lineRule="exact"/>
              <w:jc w:val="both"/>
              <w:rPr>
                <w:rFonts w:ascii="Times New Roman" w:hAnsi="Times New Roman" w:cs="Times New Roman"/>
                <w:szCs w:val="28"/>
                <w:u w:val="single"/>
                <w:lang w:eastAsia="en-US"/>
              </w:rPr>
            </w:pPr>
            <w:r w:rsidRPr="00E84315">
              <w:rPr>
                <w:rFonts w:ascii="Times New Roman" w:hAnsi="Times New Roman" w:cs="Times New Roman"/>
                <w:szCs w:val="28"/>
                <w:u w:val="single"/>
                <w:lang w:eastAsia="en-US"/>
              </w:rPr>
              <w:t>Педагогический совет по теме: «Физкультурно-оздоровительная работа в ДОУ»</w:t>
            </w:r>
          </w:p>
          <w:p w:rsidR="00C07DA0" w:rsidRPr="00C07DA0" w:rsidRDefault="00C07DA0" w:rsidP="008D2D57">
            <w:pPr>
              <w:suppressAutoHyphens w:val="0"/>
              <w:autoSpaceDN w:val="0"/>
              <w:spacing w:line="243" w:lineRule="exact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Цель: расширение знаний педагогов с учетом современных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 </w:t>
            </w: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требований и социальных изменений по формированию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 </w:t>
            </w: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основ физического воспитания и здорового образа жизни.</w:t>
            </w:r>
          </w:p>
          <w:p w:rsidR="00C07DA0" w:rsidRPr="00C07DA0" w:rsidRDefault="00C07DA0" w:rsidP="008D2D57">
            <w:pPr>
              <w:suppressAutoHyphens w:val="0"/>
              <w:autoSpaceDN w:val="0"/>
              <w:spacing w:line="243" w:lineRule="exact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1. Отчет о выполнении решения предыдущего</w:t>
            </w:r>
          </w:p>
          <w:p w:rsidR="00C07DA0" w:rsidRPr="00C07DA0" w:rsidRDefault="00C07DA0" w:rsidP="00C07DA0">
            <w:pPr>
              <w:suppressAutoHyphens w:val="0"/>
              <w:autoSpaceDN w:val="0"/>
              <w:spacing w:line="243" w:lineRule="exact"/>
              <w:ind w:left="106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педагогического совета</w:t>
            </w:r>
          </w:p>
          <w:p w:rsidR="00C07DA0" w:rsidRPr="00C07DA0" w:rsidRDefault="00C07DA0" w:rsidP="008D2D57">
            <w:pPr>
              <w:suppressAutoHyphens w:val="0"/>
              <w:autoSpaceDN w:val="0"/>
              <w:spacing w:line="243" w:lineRule="exact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 xml:space="preserve">2.Создание </w:t>
            </w:r>
            <w:proofErr w:type="spellStart"/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здоровьесберегающей</w:t>
            </w:r>
            <w:proofErr w:type="spellEnd"/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 xml:space="preserve"> среды.</w:t>
            </w:r>
          </w:p>
          <w:p w:rsidR="00C07DA0" w:rsidRPr="00C07DA0" w:rsidRDefault="00C07DA0" w:rsidP="008D2D57">
            <w:pPr>
              <w:suppressAutoHyphens w:val="0"/>
              <w:autoSpaceDN w:val="0"/>
              <w:spacing w:line="243" w:lineRule="exact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3. Образовательная деятельность в режимных моментах с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 </w:t>
            </w:r>
            <w:r w:rsidR="00344A05">
              <w:rPr>
                <w:rFonts w:ascii="Times New Roman" w:hAnsi="Times New Roman" w:cs="Times New Roman"/>
                <w:szCs w:val="28"/>
                <w:lang w:eastAsia="en-US"/>
              </w:rPr>
              <w:t>учетом ФОП</w:t>
            </w: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 xml:space="preserve"> </w:t>
            </w:r>
            <w:proofErr w:type="gramStart"/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ДО</w:t>
            </w:r>
            <w:proofErr w:type="gramEnd"/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.</w:t>
            </w:r>
          </w:p>
          <w:p w:rsidR="00C07DA0" w:rsidRPr="00C07DA0" w:rsidRDefault="00C07DA0" w:rsidP="008D2D57">
            <w:pPr>
              <w:suppressAutoHyphens w:val="0"/>
              <w:autoSpaceDN w:val="0"/>
              <w:spacing w:line="243" w:lineRule="exact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4.Деловая игра "Здоровье это важно"</w:t>
            </w:r>
          </w:p>
          <w:p w:rsidR="00C25559" w:rsidRPr="00456FB7" w:rsidRDefault="00C07DA0" w:rsidP="00C07DA0">
            <w:pPr>
              <w:suppressAutoHyphens w:val="0"/>
              <w:autoSpaceDN w:val="0"/>
              <w:spacing w:line="243" w:lineRule="exact"/>
              <w:jc w:val="both"/>
              <w:rPr>
                <w:rFonts w:ascii="Times New Roman" w:hAnsi="Times New Roman" w:cs="Times New Roman"/>
                <w:spacing w:val="-3"/>
                <w:szCs w:val="28"/>
                <w:lang w:eastAsia="en-US"/>
              </w:rPr>
            </w:pP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5.Итоги тематической проверки «Физкультурно</w:t>
            </w:r>
            <w:r w:rsidR="008D2D57">
              <w:rPr>
                <w:rFonts w:ascii="Times New Roman" w:hAnsi="Times New Roman" w:cs="Times New Roman"/>
                <w:szCs w:val="28"/>
                <w:lang w:eastAsia="en-US"/>
              </w:rPr>
              <w:t>-</w:t>
            </w:r>
            <w:r w:rsidR="008D2D57" w:rsidRPr="008D2D57">
              <w:rPr>
                <w:rFonts w:ascii="Times New Roman" w:hAnsi="Times New Roman" w:cs="Times New Roman"/>
                <w:szCs w:val="28"/>
                <w:lang w:eastAsia="en-US"/>
              </w:rPr>
              <w:t>оздоровительной работа в течение дня»</w:t>
            </w:r>
          </w:p>
        </w:tc>
        <w:tc>
          <w:tcPr>
            <w:tcW w:w="2126" w:type="dxa"/>
          </w:tcPr>
          <w:p w:rsidR="008D2D57" w:rsidRPr="00351D61" w:rsidRDefault="008D2D57" w:rsidP="008D2D57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351D61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Заведующий</w:t>
            </w:r>
          </w:p>
          <w:p w:rsidR="00BD7A39" w:rsidRPr="00351D61" w:rsidRDefault="00BD7A39" w:rsidP="00BD7A39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аведующей</w:t>
            </w:r>
          </w:p>
          <w:p w:rsidR="008D2D57" w:rsidRPr="00351D61" w:rsidRDefault="008D2D57" w:rsidP="008D2D57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351D61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Воспитатели</w:t>
            </w:r>
          </w:p>
          <w:p w:rsidR="00C25559" w:rsidRPr="00351D61" w:rsidRDefault="008D2D57" w:rsidP="008D2D57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351D61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Специалисты ДОУ</w:t>
            </w:r>
          </w:p>
        </w:tc>
      </w:tr>
      <w:tr w:rsidR="008D2D57" w:rsidRPr="00005FDA" w:rsidTr="002D0045">
        <w:trPr>
          <w:trHeight w:val="3460"/>
        </w:trPr>
        <w:tc>
          <w:tcPr>
            <w:tcW w:w="1843" w:type="dxa"/>
          </w:tcPr>
          <w:p w:rsidR="008D2D57" w:rsidRDefault="008D2D57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Май</w:t>
            </w:r>
          </w:p>
          <w:p w:rsidR="008D2D57" w:rsidRDefault="008D2D57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2024г</w:t>
            </w:r>
          </w:p>
        </w:tc>
        <w:tc>
          <w:tcPr>
            <w:tcW w:w="5954" w:type="dxa"/>
          </w:tcPr>
          <w:p w:rsidR="008D2D57" w:rsidRPr="00E84315" w:rsidRDefault="008D2D57" w:rsidP="008D2D57">
            <w:pPr>
              <w:suppressAutoHyphens w:val="0"/>
              <w:autoSpaceDN w:val="0"/>
              <w:spacing w:line="243" w:lineRule="exact"/>
              <w:jc w:val="both"/>
              <w:rPr>
                <w:rFonts w:ascii="Times New Roman" w:hAnsi="Times New Roman" w:cs="Times New Roman"/>
                <w:szCs w:val="28"/>
                <w:u w:val="single"/>
                <w:lang w:eastAsia="en-US"/>
              </w:rPr>
            </w:pPr>
            <w:r w:rsidRPr="00E84315">
              <w:rPr>
                <w:rFonts w:ascii="Times New Roman" w:hAnsi="Times New Roman" w:cs="Times New Roman"/>
                <w:szCs w:val="28"/>
                <w:u w:val="single"/>
                <w:lang w:eastAsia="en-US"/>
              </w:rPr>
              <w:t>Итоговый педсовет</w:t>
            </w:r>
          </w:p>
          <w:p w:rsidR="008D2D57" w:rsidRPr="008D2D57" w:rsidRDefault="008D2D57" w:rsidP="008D2D57">
            <w:pPr>
              <w:suppressAutoHyphens w:val="0"/>
              <w:autoSpaceDN w:val="0"/>
              <w:spacing w:line="243" w:lineRule="exact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8D2D57">
              <w:rPr>
                <w:rFonts w:ascii="Times New Roman" w:hAnsi="Times New Roman" w:cs="Times New Roman"/>
                <w:szCs w:val="28"/>
                <w:lang w:eastAsia="en-US"/>
              </w:rPr>
              <w:t xml:space="preserve">Анализ работы 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ДОУ за учебный год.</w:t>
            </w:r>
          </w:p>
          <w:p w:rsidR="008D2D57" w:rsidRPr="008D2D57" w:rsidRDefault="008D2D57" w:rsidP="008D2D57">
            <w:pPr>
              <w:suppressAutoHyphens w:val="0"/>
              <w:autoSpaceDN w:val="0"/>
              <w:spacing w:line="243" w:lineRule="exact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8D2D57">
              <w:rPr>
                <w:rFonts w:ascii="Times New Roman" w:hAnsi="Times New Roman" w:cs="Times New Roman"/>
                <w:szCs w:val="28"/>
                <w:lang w:eastAsia="en-US"/>
              </w:rPr>
              <w:t>Анализ выполнения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 </w:t>
            </w:r>
            <w:r w:rsidRPr="008D2D57">
              <w:rPr>
                <w:rFonts w:ascii="Times New Roman" w:hAnsi="Times New Roman" w:cs="Times New Roman"/>
                <w:szCs w:val="28"/>
                <w:lang w:eastAsia="en-US"/>
              </w:rPr>
              <w:t>образовательной программы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8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Cs w:val="28"/>
                <w:lang w:eastAsia="en-US"/>
              </w:rPr>
              <w:t>.</w:t>
            </w:r>
          </w:p>
          <w:p w:rsidR="008D2D57" w:rsidRPr="008D2D57" w:rsidRDefault="008D2D57" w:rsidP="008D2D57">
            <w:pPr>
              <w:suppressAutoHyphens w:val="0"/>
              <w:autoSpaceDN w:val="0"/>
              <w:spacing w:line="243" w:lineRule="exact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8D2D57">
              <w:rPr>
                <w:rFonts w:ascii="Times New Roman" w:hAnsi="Times New Roman" w:cs="Times New Roman"/>
                <w:szCs w:val="28"/>
                <w:lang w:eastAsia="en-US"/>
              </w:rPr>
              <w:t>Анализ выполнения Программы развития ДОУ на</w:t>
            </w:r>
            <w:r w:rsidR="00BD7A39">
              <w:rPr>
                <w:rFonts w:ascii="Times New Roman" w:hAnsi="Times New Roman" w:cs="Times New Roman"/>
                <w:szCs w:val="28"/>
                <w:lang w:eastAsia="en-US"/>
              </w:rPr>
              <w:t xml:space="preserve"> </w:t>
            </w:r>
            <w:r w:rsidRPr="008D2D57">
              <w:rPr>
                <w:rFonts w:ascii="Times New Roman" w:hAnsi="Times New Roman" w:cs="Times New Roman"/>
                <w:szCs w:val="28"/>
                <w:lang w:eastAsia="en-US"/>
              </w:rPr>
              <w:t>2023-2024 г</w:t>
            </w:r>
          </w:p>
          <w:p w:rsidR="008D2D57" w:rsidRPr="008D2D57" w:rsidRDefault="008D2D57" w:rsidP="008D2D57">
            <w:pPr>
              <w:suppressAutoHyphens w:val="0"/>
              <w:autoSpaceDN w:val="0"/>
              <w:spacing w:line="243" w:lineRule="exact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proofErr w:type="gramStart"/>
            <w:r w:rsidRPr="008D2D57">
              <w:rPr>
                <w:rFonts w:ascii="Times New Roman" w:hAnsi="Times New Roman" w:cs="Times New Roman"/>
                <w:szCs w:val="28"/>
                <w:lang w:eastAsia="en-US"/>
              </w:rPr>
              <w:t>«О наших успехах» - отчет воспитателей о проделанной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 </w:t>
            </w:r>
            <w:r w:rsidRPr="008D2D57">
              <w:rPr>
                <w:rFonts w:ascii="Times New Roman" w:hAnsi="Times New Roman" w:cs="Times New Roman"/>
                <w:szCs w:val="28"/>
                <w:lang w:eastAsia="en-US"/>
              </w:rPr>
              <w:t>работы за год.</w:t>
            </w:r>
            <w:proofErr w:type="gramEnd"/>
          </w:p>
          <w:p w:rsidR="008D2D57" w:rsidRPr="008D2D57" w:rsidRDefault="008D2D57" w:rsidP="008D2D57">
            <w:pPr>
              <w:suppressAutoHyphens w:val="0"/>
              <w:autoSpaceDN w:val="0"/>
              <w:spacing w:line="243" w:lineRule="exact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8D2D57">
              <w:rPr>
                <w:rFonts w:ascii="Times New Roman" w:hAnsi="Times New Roman" w:cs="Times New Roman"/>
                <w:szCs w:val="28"/>
                <w:lang w:eastAsia="en-US"/>
              </w:rPr>
              <w:t xml:space="preserve">Музыкально-эстетическое воспитание детей </w:t>
            </w:r>
            <w:proofErr w:type="gramStart"/>
            <w:r w:rsidRPr="008D2D57">
              <w:rPr>
                <w:rFonts w:ascii="Times New Roman" w:hAnsi="Times New Roman" w:cs="Times New Roman"/>
                <w:szCs w:val="28"/>
                <w:lang w:eastAsia="en-US"/>
              </w:rPr>
              <w:t>–о</w:t>
            </w:r>
            <w:proofErr w:type="gramEnd"/>
            <w:r w:rsidRPr="008D2D57">
              <w:rPr>
                <w:rFonts w:ascii="Times New Roman" w:hAnsi="Times New Roman" w:cs="Times New Roman"/>
                <w:szCs w:val="28"/>
                <w:lang w:eastAsia="en-US"/>
              </w:rPr>
              <w:t>тчёт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 </w:t>
            </w:r>
            <w:r w:rsidRPr="008D2D57">
              <w:rPr>
                <w:rFonts w:ascii="Times New Roman" w:hAnsi="Times New Roman" w:cs="Times New Roman"/>
                <w:szCs w:val="28"/>
                <w:lang w:eastAsia="en-US"/>
              </w:rPr>
              <w:t>музыкальн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ого</w:t>
            </w:r>
            <w:r w:rsidRPr="008D2D57">
              <w:rPr>
                <w:rFonts w:ascii="Times New Roman" w:hAnsi="Times New Roman" w:cs="Times New Roman"/>
                <w:szCs w:val="28"/>
                <w:lang w:eastAsia="en-US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я</w:t>
            </w:r>
            <w:r w:rsidRPr="008D2D57">
              <w:rPr>
                <w:rFonts w:ascii="Times New Roman" w:hAnsi="Times New Roman" w:cs="Times New Roman"/>
                <w:szCs w:val="28"/>
                <w:lang w:eastAsia="en-US"/>
              </w:rPr>
              <w:t>.</w:t>
            </w:r>
          </w:p>
          <w:p w:rsidR="008D2D57" w:rsidRDefault="008D2D57" w:rsidP="008D2D57">
            <w:pPr>
              <w:suppressAutoHyphens w:val="0"/>
              <w:autoSpaceDN w:val="0"/>
              <w:spacing w:line="243" w:lineRule="exact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8D2D57">
              <w:rPr>
                <w:rFonts w:ascii="Times New Roman" w:hAnsi="Times New Roman" w:cs="Times New Roman"/>
                <w:szCs w:val="28"/>
                <w:lang w:eastAsia="en-US"/>
              </w:rPr>
              <w:t>Анализ физкультурно-оздоровительной работы за год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-</w:t>
            </w:r>
            <w:r w:rsidR="00BD7A39">
              <w:rPr>
                <w:rFonts w:ascii="Times New Roman" w:hAnsi="Times New Roman" w:cs="Times New Roman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отчёт </w:t>
            </w:r>
            <w:r w:rsidR="00BD7A39">
              <w:rPr>
                <w:rFonts w:ascii="Times New Roman" w:hAnsi="Times New Roman" w:cs="Times New Roman"/>
                <w:szCs w:val="28"/>
                <w:lang w:eastAsia="en-US"/>
              </w:rPr>
              <w:t>воспитателей.</w:t>
            </w:r>
          </w:p>
          <w:p w:rsidR="00E84315" w:rsidRPr="00C07DA0" w:rsidRDefault="00E84315" w:rsidP="008D2D57">
            <w:pPr>
              <w:suppressAutoHyphens w:val="0"/>
              <w:autoSpaceDN w:val="0"/>
              <w:spacing w:line="243" w:lineRule="exact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План работы ДОУ на летне-оздоровительный период.</w:t>
            </w:r>
          </w:p>
        </w:tc>
        <w:tc>
          <w:tcPr>
            <w:tcW w:w="2126" w:type="dxa"/>
          </w:tcPr>
          <w:p w:rsidR="008D2D57" w:rsidRPr="00351D61" w:rsidRDefault="008D2D57" w:rsidP="008D2D57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351D61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Заведующий</w:t>
            </w:r>
          </w:p>
          <w:p w:rsidR="00BD7A39" w:rsidRPr="00351D61" w:rsidRDefault="00BD7A39" w:rsidP="00BD7A39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аведующей</w:t>
            </w:r>
          </w:p>
          <w:p w:rsidR="008D2D57" w:rsidRPr="00351D61" w:rsidRDefault="008D2D57" w:rsidP="008D2D57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351D61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Воспитатели</w:t>
            </w:r>
          </w:p>
          <w:p w:rsidR="008D2D57" w:rsidRPr="00351D61" w:rsidRDefault="008D2D57" w:rsidP="008D2D57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351D61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Специалисты ДОУ</w:t>
            </w:r>
          </w:p>
        </w:tc>
      </w:tr>
    </w:tbl>
    <w:p w:rsidR="004A7BE1" w:rsidRDefault="004A7BE1" w:rsidP="00F62ADE">
      <w:pPr>
        <w:pStyle w:val="ae"/>
        <w:spacing w:before="120"/>
        <w:ind w:right="120"/>
        <w:jc w:val="both"/>
        <w:rPr>
          <w:rStyle w:val="StrongEmphasis"/>
          <w:b/>
          <w:i w:val="0"/>
          <w:color w:val="000000"/>
          <w:sz w:val="32"/>
          <w:szCs w:val="32"/>
        </w:rPr>
      </w:pPr>
    </w:p>
    <w:p w:rsidR="005176D0" w:rsidRDefault="005176D0" w:rsidP="00F62ADE">
      <w:pPr>
        <w:pStyle w:val="ae"/>
        <w:spacing w:before="120"/>
        <w:ind w:right="120"/>
        <w:jc w:val="both"/>
        <w:rPr>
          <w:rStyle w:val="StrongEmphasis"/>
          <w:b/>
          <w:i w:val="0"/>
          <w:color w:val="000000"/>
          <w:sz w:val="32"/>
          <w:szCs w:val="32"/>
        </w:rPr>
      </w:pPr>
    </w:p>
    <w:p w:rsidR="005176D0" w:rsidRDefault="005176D0" w:rsidP="00F62ADE">
      <w:pPr>
        <w:pStyle w:val="ae"/>
        <w:spacing w:before="120"/>
        <w:ind w:right="120"/>
        <w:jc w:val="both"/>
        <w:rPr>
          <w:rStyle w:val="StrongEmphasis"/>
          <w:b/>
          <w:i w:val="0"/>
          <w:color w:val="000000"/>
          <w:sz w:val="32"/>
          <w:szCs w:val="32"/>
        </w:rPr>
      </w:pPr>
    </w:p>
    <w:p w:rsidR="005176D0" w:rsidRDefault="005176D0" w:rsidP="00F62ADE">
      <w:pPr>
        <w:pStyle w:val="ae"/>
        <w:spacing w:before="120"/>
        <w:ind w:right="120"/>
        <w:jc w:val="both"/>
        <w:rPr>
          <w:rStyle w:val="StrongEmphasis"/>
          <w:b/>
          <w:i w:val="0"/>
          <w:color w:val="000000"/>
          <w:sz w:val="32"/>
          <w:szCs w:val="32"/>
        </w:rPr>
      </w:pPr>
    </w:p>
    <w:p w:rsidR="005176D0" w:rsidRDefault="005176D0" w:rsidP="00F62ADE">
      <w:pPr>
        <w:pStyle w:val="ae"/>
        <w:spacing w:before="120"/>
        <w:ind w:right="120"/>
        <w:jc w:val="both"/>
        <w:rPr>
          <w:rStyle w:val="StrongEmphasis"/>
          <w:b/>
          <w:i w:val="0"/>
          <w:color w:val="000000"/>
          <w:sz w:val="32"/>
          <w:szCs w:val="32"/>
        </w:rPr>
      </w:pPr>
    </w:p>
    <w:p w:rsidR="005176D0" w:rsidRDefault="005176D0" w:rsidP="00F62ADE">
      <w:pPr>
        <w:pStyle w:val="ae"/>
        <w:spacing w:before="120"/>
        <w:ind w:right="120"/>
        <w:jc w:val="both"/>
        <w:rPr>
          <w:rStyle w:val="StrongEmphasis"/>
          <w:b/>
          <w:i w:val="0"/>
          <w:color w:val="000000"/>
          <w:sz w:val="32"/>
          <w:szCs w:val="32"/>
        </w:rPr>
      </w:pPr>
    </w:p>
    <w:p w:rsidR="006E6176" w:rsidRPr="002D0045" w:rsidRDefault="00E36353" w:rsidP="00F62ADE">
      <w:pPr>
        <w:pStyle w:val="ae"/>
        <w:spacing w:before="120"/>
        <w:ind w:right="120"/>
        <w:jc w:val="both"/>
        <w:rPr>
          <w:bCs w:val="0"/>
          <w:i w:val="0"/>
          <w:sz w:val="32"/>
          <w:szCs w:val="32"/>
          <w:u w:val="single"/>
        </w:rPr>
      </w:pPr>
      <w:r w:rsidRPr="00F62ADE">
        <w:rPr>
          <w:rStyle w:val="StrongEmphasis"/>
          <w:b/>
          <w:i w:val="0"/>
          <w:color w:val="000000"/>
          <w:sz w:val="32"/>
          <w:szCs w:val="32"/>
        </w:rPr>
        <w:lastRenderedPageBreak/>
        <w:t>3.2.</w:t>
      </w:r>
      <w:r w:rsidR="00F2381D">
        <w:rPr>
          <w:rStyle w:val="StrongEmphasis"/>
          <w:b/>
          <w:i w:val="0"/>
          <w:color w:val="000000"/>
          <w:sz w:val="32"/>
          <w:szCs w:val="32"/>
        </w:rPr>
        <w:t xml:space="preserve"> </w:t>
      </w:r>
      <w:r w:rsidR="002D0045" w:rsidRPr="002D0045">
        <w:rPr>
          <w:bCs w:val="0"/>
          <w:i w:val="0"/>
          <w:sz w:val="32"/>
          <w:szCs w:val="32"/>
          <w:u w:val="single"/>
        </w:rPr>
        <w:t>Консультации для педагогических работников</w:t>
      </w:r>
    </w:p>
    <w:p w:rsidR="002D0045" w:rsidRPr="002D0045" w:rsidRDefault="002D0045" w:rsidP="00F62ADE">
      <w:pPr>
        <w:pStyle w:val="ae"/>
        <w:spacing w:before="120"/>
        <w:ind w:right="120"/>
        <w:jc w:val="both"/>
        <w:rPr>
          <w:b w:val="0"/>
          <w:i w:val="0"/>
          <w:sz w:val="32"/>
          <w:szCs w:val="32"/>
          <w:u w:val="single"/>
        </w:rPr>
      </w:pPr>
    </w:p>
    <w:tbl>
      <w:tblPr>
        <w:tblW w:w="4926" w:type="pct"/>
        <w:tblInd w:w="-67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29"/>
        <w:gridCol w:w="1701"/>
        <w:gridCol w:w="2694"/>
      </w:tblGrid>
      <w:tr w:rsidR="002D0045" w:rsidRPr="006E6176" w:rsidTr="00895BD0">
        <w:tc>
          <w:tcPr>
            <w:tcW w:w="5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176" w:rsidRPr="002D0045" w:rsidRDefault="006E6176" w:rsidP="002D0045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en-US"/>
              </w:rPr>
            </w:pPr>
            <w:r w:rsidRPr="002D0045"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176" w:rsidRPr="002D0045" w:rsidRDefault="006E6176" w:rsidP="002D0045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en-US"/>
              </w:rPr>
            </w:pPr>
            <w:r w:rsidRPr="002D0045"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en-US"/>
              </w:rPr>
              <w:t>Срок</w:t>
            </w:r>
          </w:p>
        </w:tc>
        <w:tc>
          <w:tcPr>
            <w:tcW w:w="2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176" w:rsidRPr="002D0045" w:rsidRDefault="006E6176" w:rsidP="002D0045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en-US"/>
              </w:rPr>
            </w:pPr>
            <w:r w:rsidRPr="002D0045"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2D0045" w:rsidRPr="006E6176" w:rsidTr="00895BD0">
        <w:tc>
          <w:tcPr>
            <w:tcW w:w="5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176" w:rsidRPr="006E6176" w:rsidRDefault="006E6176" w:rsidP="002D0045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6E6176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Требования к развивающей предметно</w:t>
            </w:r>
            <w:r w:rsidR="002D0045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2D0045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-</w:t>
            </w:r>
            <w:r w:rsidRPr="006E6176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п</w:t>
            </w:r>
            <w:proofErr w:type="gramEnd"/>
            <w:r w:rsidRPr="006E6176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ространственной среде с учетом ФОП и ФГОС ДО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176" w:rsidRPr="006E6176" w:rsidRDefault="006E6176" w:rsidP="002D0045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6E6176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A39" w:rsidRPr="00BD7A39" w:rsidRDefault="00BD7A39" w:rsidP="00BD7A39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7A3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Зам</w:t>
            </w:r>
            <w:proofErr w:type="gramStart"/>
            <w:r w:rsidRPr="00BD7A3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.з</w:t>
            </w:r>
            <w:proofErr w:type="gramEnd"/>
            <w:r w:rsidRPr="00BD7A3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аведующей</w:t>
            </w:r>
          </w:p>
          <w:p w:rsidR="006E6176" w:rsidRPr="006E6176" w:rsidRDefault="006E6176" w:rsidP="002D0045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</w:tr>
      <w:tr w:rsidR="002D0045" w:rsidRPr="006E6176" w:rsidTr="00895BD0">
        <w:tc>
          <w:tcPr>
            <w:tcW w:w="5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176" w:rsidRPr="006E6176" w:rsidRDefault="006E6176" w:rsidP="002D0045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6E6176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Формы и методы работы при реализации воспитательно-образовательной деятельности по </w:t>
            </w:r>
            <w:r w:rsidR="005176D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Ф</w:t>
            </w:r>
            <w:r w:rsidRPr="006E6176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ОП </w:t>
            </w:r>
            <w:proofErr w:type="gramStart"/>
            <w:r w:rsidRPr="006E6176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ДО</w:t>
            </w:r>
            <w:proofErr w:type="gramEnd"/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176" w:rsidRPr="006E6176" w:rsidRDefault="006E6176" w:rsidP="002D0045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6E6176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A39" w:rsidRPr="00BD7A39" w:rsidRDefault="00BD7A39" w:rsidP="00BD7A39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7A3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Зам</w:t>
            </w:r>
            <w:proofErr w:type="gramStart"/>
            <w:r w:rsidRPr="00BD7A3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.з</w:t>
            </w:r>
            <w:proofErr w:type="gramEnd"/>
            <w:r w:rsidRPr="00BD7A3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аведующей</w:t>
            </w:r>
          </w:p>
          <w:p w:rsidR="006E6176" w:rsidRPr="006E6176" w:rsidRDefault="006E6176" w:rsidP="002D0045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</w:tr>
      <w:tr w:rsidR="002D0045" w:rsidRPr="006E6176" w:rsidTr="00895BD0">
        <w:tc>
          <w:tcPr>
            <w:tcW w:w="5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0045" w:rsidRPr="006E6176" w:rsidRDefault="002D0045" w:rsidP="002D0045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2D0045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Обогащение речи через познавательную и игровую деятельность детей дошкольного возраста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0045" w:rsidRPr="006E6176" w:rsidRDefault="002D0045" w:rsidP="002D0045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0045" w:rsidRPr="006E6176" w:rsidRDefault="002D0045" w:rsidP="002D0045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Воспитатели старших групп</w:t>
            </w:r>
          </w:p>
        </w:tc>
      </w:tr>
      <w:tr w:rsidR="002D0045" w:rsidRPr="006E6176" w:rsidTr="00895BD0">
        <w:tc>
          <w:tcPr>
            <w:tcW w:w="5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176" w:rsidRPr="006E6176" w:rsidRDefault="006E6176" w:rsidP="002D0045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6E6176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Формирование нравственно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6E6176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патриотических чувств через приобщение детей к истории и культуре родного края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176" w:rsidRPr="006E6176" w:rsidRDefault="006E6176" w:rsidP="002D0045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045" w:rsidRDefault="006E6176" w:rsidP="002D0045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="00BD7A39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Воспитатели </w:t>
            </w:r>
          </w:p>
          <w:p w:rsidR="002D0045" w:rsidRPr="006E6176" w:rsidRDefault="002D0045" w:rsidP="002D0045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</w:tr>
      <w:tr w:rsidR="002D0045" w:rsidRPr="006E6176" w:rsidTr="00895BD0">
        <w:tc>
          <w:tcPr>
            <w:tcW w:w="5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176" w:rsidRPr="006E6176" w:rsidRDefault="006E6176" w:rsidP="002D0045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6E6176">
              <w:rPr>
                <w:rFonts w:ascii="Times New Roman" w:hAnsi="Times New Roman" w:cs="Times New Roman"/>
                <w:sz w:val="28"/>
                <w:szCs w:val="28"/>
              </w:rPr>
              <w:t>Дидактические игры по нравственно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6176">
              <w:rPr>
                <w:rFonts w:ascii="Times New Roman" w:hAnsi="Times New Roman" w:cs="Times New Roman"/>
                <w:sz w:val="28"/>
                <w:szCs w:val="28"/>
              </w:rPr>
              <w:t>патриотическому воспитан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176" w:rsidRPr="006E6176" w:rsidRDefault="006E6176" w:rsidP="002D0045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6E6176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Январь </w:t>
            </w:r>
          </w:p>
        </w:tc>
        <w:tc>
          <w:tcPr>
            <w:tcW w:w="2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176" w:rsidRPr="00BD7A39" w:rsidRDefault="00BD7A39" w:rsidP="00BD7A39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7A3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Зам</w:t>
            </w:r>
            <w:proofErr w:type="gramStart"/>
            <w:r w:rsidRPr="00BD7A3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.з</w:t>
            </w:r>
            <w:proofErr w:type="gramEnd"/>
            <w:r w:rsidRPr="00BD7A3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аведующей, </w:t>
            </w:r>
            <w:r w:rsidR="006E6176" w:rsidRPr="00BD7A39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 воспитатели старших групп </w:t>
            </w:r>
          </w:p>
        </w:tc>
      </w:tr>
      <w:tr w:rsidR="002D0045" w:rsidRPr="006E6176" w:rsidTr="00895BD0">
        <w:tc>
          <w:tcPr>
            <w:tcW w:w="5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176" w:rsidRPr="006E6176" w:rsidRDefault="0020457D" w:rsidP="002D0045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20457D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Значение режима дня для здоровья ребенка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176" w:rsidRPr="006E6176" w:rsidRDefault="006E6176" w:rsidP="002D0045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6E6176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176" w:rsidRPr="006E6176" w:rsidRDefault="00BD7A39" w:rsidP="002D0045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Воспитатели </w:t>
            </w:r>
          </w:p>
        </w:tc>
      </w:tr>
      <w:tr w:rsidR="002D0045" w:rsidRPr="006E6176" w:rsidTr="00895BD0">
        <w:tc>
          <w:tcPr>
            <w:tcW w:w="5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57D" w:rsidRPr="0020457D" w:rsidRDefault="0020457D" w:rsidP="002D0045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20457D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Комплексный подход к организации</w:t>
            </w:r>
          </w:p>
          <w:p w:rsidR="0020457D" w:rsidRPr="0020457D" w:rsidRDefault="0020457D" w:rsidP="002D0045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20457D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физкультурно</w:t>
            </w:r>
            <w:proofErr w:type="spellEnd"/>
            <w:r w:rsidRPr="0020457D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- оздоровительной</w:t>
            </w:r>
            <w:proofErr w:type="gramEnd"/>
            <w:r w:rsidRPr="0020457D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 работы в</w:t>
            </w:r>
          </w:p>
          <w:p w:rsidR="006E6176" w:rsidRPr="006E6176" w:rsidRDefault="0020457D" w:rsidP="002D0045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20457D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ДОУ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176" w:rsidRPr="006E6176" w:rsidRDefault="006E6176" w:rsidP="002D0045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6E6176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A39" w:rsidRPr="00BD7A39" w:rsidRDefault="00BD7A39" w:rsidP="00BD7A39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7A3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Зам</w:t>
            </w:r>
            <w:proofErr w:type="gramStart"/>
            <w:r w:rsidRPr="00BD7A3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.з</w:t>
            </w:r>
            <w:proofErr w:type="gramEnd"/>
            <w:r w:rsidRPr="00BD7A3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аведующей</w:t>
            </w:r>
          </w:p>
          <w:p w:rsidR="002D0045" w:rsidRPr="006E6176" w:rsidRDefault="00BD7A39" w:rsidP="002D0045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Воспитатели </w:t>
            </w:r>
          </w:p>
        </w:tc>
      </w:tr>
      <w:tr w:rsidR="002D0045" w:rsidRPr="006E6176" w:rsidTr="00895BD0">
        <w:tc>
          <w:tcPr>
            <w:tcW w:w="5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176" w:rsidRPr="006E6176" w:rsidRDefault="006E6176" w:rsidP="002D0045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6E6176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Организация профилактической, оздоровительной и образовательной деятельности с детьми летом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176" w:rsidRPr="006E6176" w:rsidRDefault="006E6176" w:rsidP="002D0045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6E6176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A39" w:rsidRPr="00BD7A39" w:rsidRDefault="00BD7A39" w:rsidP="00BD7A39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7A3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Зам</w:t>
            </w:r>
            <w:proofErr w:type="gramStart"/>
            <w:r w:rsidRPr="00BD7A3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.з</w:t>
            </w:r>
            <w:proofErr w:type="gramEnd"/>
            <w:r w:rsidRPr="00BD7A3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аведующей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,</w:t>
            </w:r>
          </w:p>
          <w:p w:rsidR="002D0045" w:rsidRPr="006E6176" w:rsidRDefault="00BD7A39" w:rsidP="002D0045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BD7A39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воспитатели</w:t>
            </w:r>
          </w:p>
        </w:tc>
      </w:tr>
    </w:tbl>
    <w:p w:rsidR="006347D2" w:rsidRDefault="006347D2" w:rsidP="00DF6CA4">
      <w:pPr>
        <w:widowControl/>
        <w:suppressAutoHyphens w:val="0"/>
        <w:autoSpaceDE/>
        <w:spacing w:after="160" w:line="259" w:lineRule="auto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</w:p>
    <w:p w:rsidR="00F20D38" w:rsidRPr="00B75FA2" w:rsidRDefault="00F016D4" w:rsidP="004005A9">
      <w:pPr>
        <w:spacing w:before="195" w:after="195" w:line="341" w:lineRule="atLeast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016D4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   </w:t>
      </w:r>
      <w:r w:rsidR="004005A9" w:rsidRPr="004005A9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3.</w:t>
      </w:r>
      <w:r w:rsidR="005176D0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3</w:t>
      </w:r>
      <w:r w:rsidR="00DF6CA4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 </w:t>
      </w:r>
      <w:r w:rsidR="00F20D38" w:rsidRPr="00B75FA2">
        <w:rPr>
          <w:rFonts w:ascii="Times New Roman" w:hAnsi="Times New Roman" w:cs="Times New Roman"/>
          <w:b/>
          <w:sz w:val="32"/>
          <w:szCs w:val="32"/>
          <w:u w:val="single"/>
        </w:rPr>
        <w:t>Изучение, обобщение и распространение передового педагогического опыта.</w:t>
      </w:r>
    </w:p>
    <w:p w:rsidR="00BD1DB2" w:rsidRPr="00BD1DB2" w:rsidRDefault="00BD1DB2" w:rsidP="00BD1DB2">
      <w:pPr>
        <w:widowControl/>
        <w:suppressAutoHyphens w:val="0"/>
        <w:autoSpaceDE/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</w:p>
    <w:tbl>
      <w:tblPr>
        <w:tblW w:w="9355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"/>
        <w:gridCol w:w="5196"/>
        <w:gridCol w:w="2045"/>
        <w:gridCol w:w="1411"/>
      </w:tblGrid>
      <w:tr w:rsidR="00DA2728" w:rsidRPr="005F4302" w:rsidTr="00F016D4">
        <w:tc>
          <w:tcPr>
            <w:tcW w:w="708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2728" w:rsidRPr="00DA2728" w:rsidRDefault="00DA2728" w:rsidP="00F20D38">
            <w:pPr>
              <w:spacing w:before="195" w:after="195" w:line="34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27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4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2728" w:rsidRPr="00DA2728" w:rsidRDefault="00DA2728" w:rsidP="00F20D38">
            <w:pPr>
              <w:spacing w:before="195" w:after="195" w:line="34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27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9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2728" w:rsidRPr="00DA2728" w:rsidRDefault="00DA2728" w:rsidP="00F20D38">
            <w:pPr>
              <w:spacing w:before="195" w:after="195" w:line="34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27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14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2728" w:rsidRPr="00DA2728" w:rsidRDefault="00DA2728" w:rsidP="00F20D38">
            <w:pPr>
              <w:spacing w:before="195" w:after="195" w:line="34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27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    срок</w:t>
            </w:r>
          </w:p>
        </w:tc>
      </w:tr>
      <w:tr w:rsidR="00F429D6" w:rsidRPr="005176D0" w:rsidTr="00F016D4">
        <w:tc>
          <w:tcPr>
            <w:tcW w:w="708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29D6" w:rsidRPr="00DA2728" w:rsidRDefault="00F429D6" w:rsidP="002C368B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72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29D6" w:rsidRPr="00DA2728" w:rsidRDefault="00F429D6" w:rsidP="00F20D38">
            <w:pPr>
              <w:spacing w:before="195" w:after="195" w:line="34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2728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опыта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 аттестующихся педагогов</w:t>
            </w:r>
            <w:r w:rsidRPr="00DA2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29D6" w:rsidRPr="005176D0" w:rsidRDefault="00F429D6" w:rsidP="00104F0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176D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Зам</w:t>
            </w:r>
            <w:proofErr w:type="gramStart"/>
            <w:r w:rsidRPr="005176D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.з</w:t>
            </w:r>
            <w:proofErr w:type="gramEnd"/>
            <w:r w:rsidRPr="005176D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аведующей</w:t>
            </w:r>
          </w:p>
        </w:tc>
        <w:tc>
          <w:tcPr>
            <w:tcW w:w="14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29D6" w:rsidRPr="005176D0" w:rsidRDefault="00F429D6" w:rsidP="00104F0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176D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27.02.24г</w:t>
            </w:r>
          </w:p>
        </w:tc>
      </w:tr>
      <w:tr w:rsidR="00F429D6" w:rsidRPr="005176D0" w:rsidTr="00F016D4">
        <w:tc>
          <w:tcPr>
            <w:tcW w:w="708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29D6" w:rsidRPr="00DA2728" w:rsidRDefault="00F429D6" w:rsidP="002C368B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72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29D6" w:rsidRPr="00DA2728" w:rsidRDefault="00F429D6" w:rsidP="00F20D38">
            <w:pPr>
              <w:spacing w:before="195" w:after="195" w:line="34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2728">
              <w:rPr>
                <w:rFonts w:ascii="Times New Roman" w:hAnsi="Times New Roman" w:cs="Times New Roman"/>
                <w:sz w:val="28"/>
                <w:szCs w:val="28"/>
              </w:rPr>
              <w:t>Распрост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ранение передового опыта: </w:t>
            </w:r>
            <w:r w:rsidRPr="00DA2728">
              <w:rPr>
                <w:rFonts w:ascii="Times New Roman" w:hAnsi="Times New Roman" w:cs="Times New Roman"/>
                <w:sz w:val="28"/>
                <w:szCs w:val="28"/>
              </w:rPr>
              <w:t xml:space="preserve">сообщения из опыта работы на     </w:t>
            </w:r>
            <w:r w:rsidRPr="00DA2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педсоветах;</w:t>
            </w:r>
          </w:p>
          <w:p w:rsidR="00F429D6" w:rsidRPr="00DA2728" w:rsidRDefault="00F429D6" w:rsidP="00F20D38">
            <w:pPr>
              <w:spacing w:before="195" w:after="195" w:line="34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DA2728">
              <w:rPr>
                <w:rFonts w:ascii="Times New Roman" w:hAnsi="Times New Roman" w:cs="Times New Roman"/>
                <w:sz w:val="28"/>
                <w:szCs w:val="28"/>
              </w:rPr>
              <w:t>открытые занятия;</w:t>
            </w:r>
          </w:p>
          <w:p w:rsidR="00F429D6" w:rsidRPr="00DA2728" w:rsidRDefault="00F429D6" w:rsidP="00F20D38">
            <w:pPr>
              <w:spacing w:before="195" w:after="195" w:line="34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DA2728">
              <w:rPr>
                <w:rFonts w:ascii="Times New Roman" w:hAnsi="Times New Roman" w:cs="Times New Roman"/>
                <w:sz w:val="28"/>
                <w:szCs w:val="28"/>
              </w:rPr>
              <w:t>консультации для педагогов и родителей;</w:t>
            </w:r>
            <w:r w:rsidR="00517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A2728"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семинаров;</w:t>
            </w:r>
          </w:p>
          <w:p w:rsidR="00F429D6" w:rsidRPr="00DA2728" w:rsidRDefault="00F429D6" w:rsidP="00F20D38">
            <w:pPr>
              <w:spacing w:before="195" w:after="195" w:line="34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A2728">
              <w:rPr>
                <w:rFonts w:ascii="Times New Roman" w:hAnsi="Times New Roman" w:cs="Times New Roman"/>
                <w:sz w:val="28"/>
                <w:szCs w:val="28"/>
              </w:rPr>
              <w:t>участие в методических мероприятиях вне детского сада.</w:t>
            </w:r>
          </w:p>
        </w:tc>
        <w:tc>
          <w:tcPr>
            <w:tcW w:w="199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29D6" w:rsidRPr="005176D0" w:rsidRDefault="00F429D6" w:rsidP="00F20D38">
            <w:pPr>
              <w:spacing w:before="195" w:after="195" w:line="341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176D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Зам</w:t>
            </w:r>
            <w:proofErr w:type="gramStart"/>
            <w:r w:rsidRPr="005176D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.з</w:t>
            </w:r>
            <w:proofErr w:type="gramEnd"/>
            <w:r w:rsidRPr="005176D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аведующей</w:t>
            </w:r>
            <w:r w:rsidR="005176D0" w:rsidRPr="005176D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5176D0" w:rsidRPr="005176D0" w:rsidRDefault="005176D0" w:rsidP="00F20D38">
            <w:pPr>
              <w:spacing w:before="195" w:after="195" w:line="34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76D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Воспитатели</w:t>
            </w:r>
          </w:p>
        </w:tc>
        <w:tc>
          <w:tcPr>
            <w:tcW w:w="14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29D6" w:rsidRPr="005176D0" w:rsidRDefault="00F429D6" w:rsidP="00F20D38">
            <w:pPr>
              <w:spacing w:before="195" w:after="195" w:line="34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76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всего года.</w:t>
            </w:r>
          </w:p>
        </w:tc>
      </w:tr>
    </w:tbl>
    <w:p w:rsidR="000957C1" w:rsidRPr="00005FDA" w:rsidRDefault="000957C1" w:rsidP="00535803">
      <w:pPr>
        <w:widowControl/>
        <w:suppressAutoHyphens w:val="0"/>
        <w:autoSpaceDE/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005FDA" w:rsidRPr="006941DD" w:rsidRDefault="006941DD" w:rsidP="006941DD">
      <w:pPr>
        <w:widowControl/>
        <w:suppressAutoHyphens w:val="0"/>
        <w:autoSpaceDE/>
        <w:spacing w:after="160" w:line="259" w:lineRule="auto"/>
        <w:jc w:val="both"/>
        <w:rPr>
          <w:rFonts w:ascii="Times New Roman" w:eastAsiaTheme="minorHAnsi" w:hAnsi="Times New Roman" w:cs="Times New Roman"/>
          <w:sz w:val="32"/>
          <w:szCs w:val="32"/>
          <w:u w:val="single"/>
          <w:lang w:eastAsia="en-US"/>
        </w:rPr>
      </w:pPr>
      <w:r w:rsidRPr="005176D0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3.</w:t>
      </w:r>
      <w:r w:rsidR="005176D0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4</w:t>
      </w:r>
      <w:r w:rsidR="00E10CB4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 </w:t>
      </w:r>
      <w:r w:rsidR="000957C1" w:rsidRPr="006941DD">
        <w:rPr>
          <w:rFonts w:ascii="Times New Roman" w:eastAsiaTheme="minorHAnsi" w:hAnsi="Times New Roman" w:cs="Times New Roman"/>
          <w:sz w:val="32"/>
          <w:szCs w:val="32"/>
          <w:u w:val="single"/>
          <w:lang w:eastAsia="en-US"/>
        </w:rPr>
        <w:t>Работа в методическом кабинете</w:t>
      </w:r>
    </w:p>
    <w:tbl>
      <w:tblPr>
        <w:tblStyle w:val="11"/>
        <w:tblW w:w="9639" w:type="dxa"/>
        <w:tblInd w:w="250" w:type="dxa"/>
        <w:tblLook w:val="04A0"/>
      </w:tblPr>
      <w:tblGrid>
        <w:gridCol w:w="567"/>
        <w:gridCol w:w="4820"/>
        <w:gridCol w:w="1969"/>
        <w:gridCol w:w="2283"/>
      </w:tblGrid>
      <w:tr w:rsidR="00005FDA" w:rsidRPr="00005FDA" w:rsidTr="00F016D4">
        <w:tc>
          <w:tcPr>
            <w:tcW w:w="567" w:type="dxa"/>
          </w:tcPr>
          <w:p w:rsidR="00005FDA" w:rsidRPr="00005FDA" w:rsidRDefault="00005FDA" w:rsidP="00005FDA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№</w:t>
            </w:r>
          </w:p>
        </w:tc>
        <w:tc>
          <w:tcPr>
            <w:tcW w:w="4820" w:type="dxa"/>
          </w:tcPr>
          <w:p w:rsidR="00005FDA" w:rsidRPr="00005FDA" w:rsidRDefault="00005FDA" w:rsidP="00005FDA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Название мероприятия</w:t>
            </w:r>
          </w:p>
        </w:tc>
        <w:tc>
          <w:tcPr>
            <w:tcW w:w="1969" w:type="dxa"/>
          </w:tcPr>
          <w:p w:rsidR="00005FDA" w:rsidRPr="00005FDA" w:rsidRDefault="000957C1" w:rsidP="00005FDA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Сроки проведени</w:t>
            </w:r>
            <w:r w:rsidR="00A46089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я</w:t>
            </w:r>
          </w:p>
        </w:tc>
        <w:tc>
          <w:tcPr>
            <w:tcW w:w="2283" w:type="dxa"/>
          </w:tcPr>
          <w:p w:rsidR="00005FDA" w:rsidRPr="00005FDA" w:rsidRDefault="00005FDA" w:rsidP="00005FDA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Ответственные</w:t>
            </w:r>
          </w:p>
        </w:tc>
      </w:tr>
      <w:tr w:rsidR="00005FDA" w:rsidRPr="00005FDA" w:rsidTr="00F016D4">
        <w:tc>
          <w:tcPr>
            <w:tcW w:w="567" w:type="dxa"/>
          </w:tcPr>
          <w:p w:rsidR="00005FDA" w:rsidRPr="00005FDA" w:rsidRDefault="00005FDA" w:rsidP="00005FDA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1</w:t>
            </w:r>
          </w:p>
        </w:tc>
        <w:tc>
          <w:tcPr>
            <w:tcW w:w="4820" w:type="dxa"/>
          </w:tcPr>
          <w:p w:rsidR="00005FDA" w:rsidRPr="00005FDA" w:rsidRDefault="00005FDA" w:rsidP="00005FDA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Оформление уголка аттестации и информационных данных на аттестующихся педагогов в метод</w:t>
            </w:r>
            <w:r w:rsidR="00A167D5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 xml:space="preserve">ическом </w:t>
            </w:r>
            <w:r w:rsidRPr="00005FDA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кабинете.</w:t>
            </w:r>
          </w:p>
        </w:tc>
        <w:tc>
          <w:tcPr>
            <w:tcW w:w="1969" w:type="dxa"/>
          </w:tcPr>
          <w:p w:rsidR="00005FDA" w:rsidRPr="00005FDA" w:rsidRDefault="000957C1" w:rsidP="000957C1">
            <w:pPr>
              <w:widowControl/>
              <w:tabs>
                <w:tab w:val="right" w:pos="2112"/>
              </w:tabs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сентябрь</w:t>
            </w:r>
          </w:p>
        </w:tc>
        <w:tc>
          <w:tcPr>
            <w:tcW w:w="2283" w:type="dxa"/>
          </w:tcPr>
          <w:p w:rsidR="00005FDA" w:rsidRPr="00005FDA" w:rsidRDefault="00F429D6" w:rsidP="00005FDA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 xml:space="preserve">аведующей </w:t>
            </w:r>
          </w:p>
        </w:tc>
      </w:tr>
      <w:tr w:rsidR="00005FDA" w:rsidRPr="00005FDA" w:rsidTr="00F016D4">
        <w:tc>
          <w:tcPr>
            <w:tcW w:w="567" w:type="dxa"/>
          </w:tcPr>
          <w:p w:rsidR="00005FDA" w:rsidRPr="00005FDA" w:rsidRDefault="00005FDA" w:rsidP="00005FDA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4820" w:type="dxa"/>
          </w:tcPr>
          <w:p w:rsidR="00005FDA" w:rsidRPr="00005FDA" w:rsidRDefault="00005FDA" w:rsidP="00005FDA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Консультация для аттестующихся педагогов:</w:t>
            </w:r>
          </w:p>
          <w:p w:rsidR="00005FDA" w:rsidRPr="00005FDA" w:rsidRDefault="00005FDA" w:rsidP="00005FDA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«Требования к оформлению документов, процедура аттестации».</w:t>
            </w:r>
          </w:p>
        </w:tc>
        <w:tc>
          <w:tcPr>
            <w:tcW w:w="1969" w:type="dxa"/>
          </w:tcPr>
          <w:p w:rsidR="00005FDA" w:rsidRPr="00005FDA" w:rsidRDefault="00005FDA" w:rsidP="00005FDA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В течение года</w:t>
            </w:r>
          </w:p>
        </w:tc>
        <w:tc>
          <w:tcPr>
            <w:tcW w:w="2283" w:type="dxa"/>
          </w:tcPr>
          <w:p w:rsidR="00005FDA" w:rsidRPr="00005FDA" w:rsidRDefault="00F429D6" w:rsidP="00005FDA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аведующей</w:t>
            </w:r>
          </w:p>
        </w:tc>
      </w:tr>
      <w:tr w:rsidR="00005FDA" w:rsidRPr="00005FDA" w:rsidTr="00F016D4">
        <w:tc>
          <w:tcPr>
            <w:tcW w:w="567" w:type="dxa"/>
          </w:tcPr>
          <w:p w:rsidR="00005FDA" w:rsidRPr="00005FDA" w:rsidRDefault="00005FDA" w:rsidP="00005FDA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4820" w:type="dxa"/>
          </w:tcPr>
          <w:p w:rsidR="00005FDA" w:rsidRPr="00005FDA" w:rsidRDefault="00005FDA" w:rsidP="00005FDA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Наблюдение за работой аттестующихся педагогов в образовательной деятельности с детьми.</w:t>
            </w:r>
          </w:p>
        </w:tc>
        <w:tc>
          <w:tcPr>
            <w:tcW w:w="1969" w:type="dxa"/>
          </w:tcPr>
          <w:p w:rsidR="00005FDA" w:rsidRPr="00005FDA" w:rsidRDefault="00005FDA" w:rsidP="00005FDA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В течение года</w:t>
            </w:r>
          </w:p>
        </w:tc>
        <w:tc>
          <w:tcPr>
            <w:tcW w:w="2283" w:type="dxa"/>
          </w:tcPr>
          <w:p w:rsidR="00005FDA" w:rsidRPr="00005FDA" w:rsidRDefault="00F429D6" w:rsidP="00005FDA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аведующей</w:t>
            </w:r>
            <w:r w:rsidR="00005FDA" w:rsidRPr="00005FDA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,</w:t>
            </w:r>
          </w:p>
          <w:p w:rsidR="00005FDA" w:rsidRPr="00005FDA" w:rsidRDefault="00005FDA" w:rsidP="00005FDA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Заведующий</w:t>
            </w:r>
          </w:p>
        </w:tc>
      </w:tr>
      <w:tr w:rsidR="00005FDA" w:rsidRPr="00005FDA" w:rsidTr="00F016D4">
        <w:tc>
          <w:tcPr>
            <w:tcW w:w="567" w:type="dxa"/>
          </w:tcPr>
          <w:p w:rsidR="00005FDA" w:rsidRPr="00005FDA" w:rsidRDefault="00005FDA" w:rsidP="00005FDA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4</w:t>
            </w:r>
          </w:p>
        </w:tc>
        <w:tc>
          <w:tcPr>
            <w:tcW w:w="4820" w:type="dxa"/>
          </w:tcPr>
          <w:p w:rsidR="00005FDA" w:rsidRPr="00005FDA" w:rsidRDefault="00005FDA" w:rsidP="001F09C5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Оказание помощи в оформлении а</w:t>
            </w:r>
            <w:r w:rsidR="001F09C5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ттестационных материалов.</w:t>
            </w:r>
          </w:p>
        </w:tc>
        <w:tc>
          <w:tcPr>
            <w:tcW w:w="1969" w:type="dxa"/>
          </w:tcPr>
          <w:p w:rsidR="00005FDA" w:rsidRPr="00005FDA" w:rsidRDefault="00005FDA" w:rsidP="00005FDA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В течение года</w:t>
            </w:r>
          </w:p>
        </w:tc>
        <w:tc>
          <w:tcPr>
            <w:tcW w:w="2283" w:type="dxa"/>
          </w:tcPr>
          <w:p w:rsidR="00005FDA" w:rsidRPr="00005FDA" w:rsidRDefault="00F429D6" w:rsidP="00005FDA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аведующей</w:t>
            </w:r>
            <w:r w:rsidR="00005FDA" w:rsidRPr="00005FDA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,</w:t>
            </w:r>
          </w:p>
          <w:p w:rsidR="00005FDA" w:rsidRPr="00005FDA" w:rsidRDefault="00005FDA" w:rsidP="00005FDA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Заведующий</w:t>
            </w:r>
          </w:p>
        </w:tc>
      </w:tr>
      <w:tr w:rsidR="00005FDA" w:rsidRPr="00005FDA" w:rsidTr="00F016D4">
        <w:tc>
          <w:tcPr>
            <w:tcW w:w="567" w:type="dxa"/>
          </w:tcPr>
          <w:p w:rsidR="00005FDA" w:rsidRPr="00005FDA" w:rsidRDefault="00005FDA" w:rsidP="00005FDA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5</w:t>
            </w:r>
          </w:p>
        </w:tc>
        <w:tc>
          <w:tcPr>
            <w:tcW w:w="4820" w:type="dxa"/>
          </w:tcPr>
          <w:p w:rsidR="00005FDA" w:rsidRPr="00005FDA" w:rsidRDefault="00005FDA" w:rsidP="00005FDA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Составление предварительн</w:t>
            </w:r>
            <w:r w:rsidR="00784405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ых списков на аттестацию на 20</w:t>
            </w:r>
            <w:r w:rsidR="00BD3AC5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2</w:t>
            </w:r>
            <w:r w:rsidR="00485D44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3</w:t>
            </w:r>
            <w:r w:rsidR="00784405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-202</w:t>
            </w:r>
            <w:r w:rsidR="00485D44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4</w:t>
            </w:r>
            <w:r w:rsidRPr="00005FDA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 xml:space="preserve"> учебный год</w:t>
            </w:r>
          </w:p>
        </w:tc>
        <w:tc>
          <w:tcPr>
            <w:tcW w:w="1969" w:type="dxa"/>
          </w:tcPr>
          <w:p w:rsidR="00005FDA" w:rsidRPr="00005FDA" w:rsidRDefault="00005FDA" w:rsidP="00005FDA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май</w:t>
            </w:r>
          </w:p>
        </w:tc>
        <w:tc>
          <w:tcPr>
            <w:tcW w:w="2283" w:type="dxa"/>
          </w:tcPr>
          <w:p w:rsidR="00005FDA" w:rsidRPr="00005FDA" w:rsidRDefault="00F429D6" w:rsidP="00005FDA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аведующей</w:t>
            </w:r>
            <w:r w:rsidR="00005FDA" w:rsidRPr="00005FDA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,</w:t>
            </w:r>
          </w:p>
          <w:p w:rsidR="00005FDA" w:rsidRPr="00005FDA" w:rsidRDefault="00005FDA" w:rsidP="00005FDA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Заведующий</w:t>
            </w:r>
          </w:p>
        </w:tc>
      </w:tr>
    </w:tbl>
    <w:p w:rsidR="00005FDA" w:rsidRPr="00005FDA" w:rsidRDefault="00005FDA" w:rsidP="00005FDA">
      <w:pPr>
        <w:widowControl/>
        <w:suppressAutoHyphens w:val="0"/>
        <w:autoSpaceDE/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005FDA" w:rsidRPr="006941DD" w:rsidRDefault="006941DD" w:rsidP="006941DD">
      <w:pPr>
        <w:widowControl/>
        <w:suppressAutoHyphens w:val="0"/>
        <w:autoSpaceDE/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u w:val="single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t>3.</w:t>
      </w:r>
      <w:r w:rsidR="005176D0">
        <w:rPr>
          <w:rFonts w:ascii="Times New Roman" w:hAnsi="Times New Roman" w:cs="Times New Roman"/>
          <w:b/>
          <w:sz w:val="32"/>
          <w:szCs w:val="32"/>
        </w:rPr>
        <w:t>5</w:t>
      </w:r>
      <w:r w:rsidR="00E10CB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957C1" w:rsidRPr="006941DD">
        <w:rPr>
          <w:rFonts w:ascii="Times New Roman" w:hAnsi="Times New Roman" w:cs="Times New Roman"/>
          <w:sz w:val="32"/>
          <w:szCs w:val="32"/>
          <w:u w:val="single"/>
        </w:rPr>
        <w:t>Выставки, смотры, конкурсы.</w:t>
      </w:r>
    </w:p>
    <w:p w:rsidR="00BD3AC5" w:rsidRPr="00005FDA" w:rsidRDefault="00BD3AC5" w:rsidP="00BD3AC5">
      <w:pPr>
        <w:widowControl/>
        <w:suppressAutoHyphens w:val="0"/>
        <w:autoSpaceDE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05FD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Конкурсы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для педагогов</w:t>
      </w:r>
      <w:r w:rsidRPr="00005FD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tbl>
      <w:tblPr>
        <w:tblStyle w:val="11"/>
        <w:tblW w:w="9639" w:type="dxa"/>
        <w:tblInd w:w="250" w:type="dxa"/>
        <w:tblLook w:val="04A0"/>
      </w:tblPr>
      <w:tblGrid>
        <w:gridCol w:w="567"/>
        <w:gridCol w:w="4678"/>
        <w:gridCol w:w="1984"/>
        <w:gridCol w:w="2410"/>
      </w:tblGrid>
      <w:tr w:rsidR="00BD3AC5" w:rsidRPr="00005FDA" w:rsidTr="00D523AC">
        <w:tc>
          <w:tcPr>
            <w:tcW w:w="567" w:type="dxa"/>
          </w:tcPr>
          <w:p w:rsidR="00BD3AC5" w:rsidRPr="005453A5" w:rsidRDefault="00BD3AC5" w:rsidP="00061CEF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</w:pPr>
            <w:r w:rsidRPr="005453A5"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  <w:t>№</w:t>
            </w:r>
          </w:p>
        </w:tc>
        <w:tc>
          <w:tcPr>
            <w:tcW w:w="4678" w:type="dxa"/>
          </w:tcPr>
          <w:p w:rsidR="00BD3AC5" w:rsidRPr="005453A5" w:rsidRDefault="00BD3AC5" w:rsidP="00061CEF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</w:pPr>
            <w:r w:rsidRPr="005453A5"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  <w:t>Название мероприятия</w:t>
            </w:r>
          </w:p>
        </w:tc>
        <w:tc>
          <w:tcPr>
            <w:tcW w:w="1984" w:type="dxa"/>
          </w:tcPr>
          <w:p w:rsidR="00BD3AC5" w:rsidRPr="005453A5" w:rsidRDefault="00BD3AC5" w:rsidP="00061CEF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</w:pPr>
            <w:r w:rsidRPr="005453A5"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  <w:t>Сроки проведения</w:t>
            </w:r>
          </w:p>
        </w:tc>
        <w:tc>
          <w:tcPr>
            <w:tcW w:w="2410" w:type="dxa"/>
          </w:tcPr>
          <w:p w:rsidR="00BD3AC5" w:rsidRPr="005453A5" w:rsidRDefault="00BD3AC5" w:rsidP="00061CEF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</w:pPr>
            <w:r w:rsidRPr="005453A5"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  <w:t>Ответственные</w:t>
            </w:r>
          </w:p>
        </w:tc>
      </w:tr>
      <w:tr w:rsidR="00BD3AC5" w:rsidRPr="00005FDA" w:rsidTr="00D523AC">
        <w:tc>
          <w:tcPr>
            <w:tcW w:w="567" w:type="dxa"/>
          </w:tcPr>
          <w:p w:rsidR="00BD3AC5" w:rsidRPr="00005FDA" w:rsidRDefault="00BD3AC5" w:rsidP="00061CEF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1</w:t>
            </w:r>
          </w:p>
        </w:tc>
        <w:tc>
          <w:tcPr>
            <w:tcW w:w="4678" w:type="dxa"/>
          </w:tcPr>
          <w:p w:rsidR="00BD3AC5" w:rsidRPr="00617553" w:rsidRDefault="00B75FA2" w:rsidP="00061CE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К</w:t>
            </w:r>
            <w:r w:rsidRPr="00B75FA2">
              <w:rPr>
                <w:rFonts w:ascii="Times New Roman" w:hAnsi="Times New Roman" w:cs="Times New Roman"/>
                <w:szCs w:val="28"/>
                <w:lang w:eastAsia="en-US"/>
              </w:rPr>
              <w:t>онкурс на лучшую методическую разработку дидактической игры, пособия по развитию речи детей дошкольного возраста</w:t>
            </w:r>
          </w:p>
        </w:tc>
        <w:tc>
          <w:tcPr>
            <w:tcW w:w="1984" w:type="dxa"/>
          </w:tcPr>
          <w:p w:rsidR="00BD3AC5" w:rsidRPr="00005FDA" w:rsidRDefault="00BD3AC5" w:rsidP="00061CEF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Ноябрь</w:t>
            </w:r>
          </w:p>
        </w:tc>
        <w:tc>
          <w:tcPr>
            <w:tcW w:w="2410" w:type="dxa"/>
          </w:tcPr>
          <w:p w:rsidR="00BD3AC5" w:rsidRPr="00005FDA" w:rsidRDefault="00BD3AC5" w:rsidP="00061CEF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szCs w:val="28"/>
                <w:lang w:eastAsia="en-US"/>
              </w:rPr>
              <w:t>Все педагоги</w:t>
            </w:r>
          </w:p>
        </w:tc>
      </w:tr>
      <w:tr w:rsidR="00BD3AC5" w:rsidRPr="00005FDA" w:rsidTr="00D523AC">
        <w:tc>
          <w:tcPr>
            <w:tcW w:w="567" w:type="dxa"/>
          </w:tcPr>
          <w:p w:rsidR="00BD3AC5" w:rsidRPr="00005FDA" w:rsidRDefault="00BD3AC5" w:rsidP="00061CEF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szCs w:val="28"/>
                <w:lang w:eastAsia="en-US"/>
              </w:rPr>
              <w:t>2</w:t>
            </w:r>
          </w:p>
        </w:tc>
        <w:tc>
          <w:tcPr>
            <w:tcW w:w="4678" w:type="dxa"/>
          </w:tcPr>
          <w:p w:rsidR="00BD3AC5" w:rsidRPr="00BD3AC5" w:rsidRDefault="00B75FA2" w:rsidP="00061CEF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С</w:t>
            </w:r>
            <w:r w:rsidRPr="00B75FA2">
              <w:rPr>
                <w:rFonts w:ascii="Times New Roman" w:eastAsia="Calibri" w:hAnsi="Times New Roman" w:cs="Times New Roman"/>
                <w:szCs w:val="28"/>
                <w:lang w:eastAsia="en-US"/>
              </w:rPr>
              <w:t>мотр-конкурс</w:t>
            </w: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:</w:t>
            </w:r>
            <w:r w:rsidRPr="00B75FA2"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 «Лучшая разработка дидактической игры по нравственно патриотическому воспитанию»</w:t>
            </w:r>
          </w:p>
        </w:tc>
        <w:tc>
          <w:tcPr>
            <w:tcW w:w="1984" w:type="dxa"/>
          </w:tcPr>
          <w:p w:rsidR="00BD3AC5" w:rsidRPr="00005FDA" w:rsidRDefault="00BD3AC5" w:rsidP="00061CEF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Январь</w:t>
            </w:r>
          </w:p>
        </w:tc>
        <w:tc>
          <w:tcPr>
            <w:tcW w:w="2410" w:type="dxa"/>
          </w:tcPr>
          <w:p w:rsidR="00BD3AC5" w:rsidRPr="00005FDA" w:rsidRDefault="00BD3AC5" w:rsidP="00061CEF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szCs w:val="28"/>
                <w:lang w:eastAsia="en-US"/>
              </w:rPr>
              <w:t>Все педагоги</w:t>
            </w:r>
          </w:p>
        </w:tc>
      </w:tr>
      <w:tr w:rsidR="00BD3AC5" w:rsidRPr="00005FDA" w:rsidTr="00D523AC">
        <w:tc>
          <w:tcPr>
            <w:tcW w:w="567" w:type="dxa"/>
          </w:tcPr>
          <w:p w:rsidR="00BD3AC5" w:rsidRPr="00005FDA" w:rsidRDefault="00BD3AC5" w:rsidP="00061CEF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3</w:t>
            </w:r>
          </w:p>
        </w:tc>
        <w:tc>
          <w:tcPr>
            <w:tcW w:w="4678" w:type="dxa"/>
          </w:tcPr>
          <w:p w:rsidR="00BD3AC5" w:rsidRPr="00B75FA2" w:rsidRDefault="00B75FA2" w:rsidP="00B75FA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</w:t>
            </w:r>
            <w:r w:rsidRPr="00B75FA2">
              <w:rPr>
                <w:color w:val="000000"/>
                <w:szCs w:val="28"/>
              </w:rPr>
              <w:t>мотр-конкурс</w:t>
            </w:r>
            <w:r>
              <w:rPr>
                <w:color w:val="000000"/>
                <w:szCs w:val="28"/>
              </w:rPr>
              <w:t xml:space="preserve">: </w:t>
            </w:r>
            <w:r w:rsidRPr="00B75FA2">
              <w:rPr>
                <w:color w:val="000000"/>
                <w:szCs w:val="28"/>
              </w:rPr>
              <w:t>«</w:t>
            </w:r>
            <w:proofErr w:type="spellStart"/>
            <w:r w:rsidRPr="00B75FA2">
              <w:rPr>
                <w:color w:val="000000"/>
                <w:szCs w:val="28"/>
              </w:rPr>
              <w:t>Здоровьесберегающая</w:t>
            </w:r>
            <w:proofErr w:type="spellEnd"/>
            <w:r w:rsidRPr="00B75FA2">
              <w:rPr>
                <w:color w:val="000000"/>
                <w:szCs w:val="28"/>
              </w:rPr>
              <w:t xml:space="preserve"> среда групп»</w:t>
            </w:r>
          </w:p>
        </w:tc>
        <w:tc>
          <w:tcPr>
            <w:tcW w:w="1984" w:type="dxa"/>
          </w:tcPr>
          <w:p w:rsidR="00BD3AC5" w:rsidRPr="00005FDA" w:rsidRDefault="00BD3AC5" w:rsidP="00061CEF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Апрель</w:t>
            </w:r>
          </w:p>
        </w:tc>
        <w:tc>
          <w:tcPr>
            <w:tcW w:w="2410" w:type="dxa"/>
          </w:tcPr>
          <w:p w:rsidR="00BD3AC5" w:rsidRPr="00005FDA" w:rsidRDefault="00BD3AC5" w:rsidP="00061CEF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Все педагоги</w:t>
            </w:r>
          </w:p>
        </w:tc>
      </w:tr>
    </w:tbl>
    <w:p w:rsidR="00005FDA" w:rsidRPr="00005FDA" w:rsidRDefault="00005FDA" w:rsidP="00005FDA">
      <w:pPr>
        <w:widowControl/>
        <w:suppressAutoHyphens w:val="0"/>
        <w:autoSpaceDE/>
        <w:spacing w:after="200" w:line="276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F172CE" w:rsidRPr="00005FDA" w:rsidRDefault="00F172CE" w:rsidP="00F172CE">
      <w:pPr>
        <w:widowControl/>
        <w:suppressAutoHyphens w:val="0"/>
        <w:autoSpaceDE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172CE" w:rsidRPr="00005FDA" w:rsidRDefault="00F172CE" w:rsidP="00D37144">
      <w:pPr>
        <w:widowControl/>
        <w:suppressAutoHyphens w:val="0"/>
        <w:autoSpaceDE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3" w:name="_Hlk81211164"/>
      <w:bookmarkStart w:id="4" w:name="_Hlk73697599"/>
      <w:r w:rsidRPr="00005FD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Конкурсы</w:t>
      </w:r>
      <w:r w:rsidR="00BD3AC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 ДОУ</w:t>
      </w:r>
      <w:r w:rsidRPr="00005FD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tbl>
      <w:tblPr>
        <w:tblStyle w:val="11"/>
        <w:tblW w:w="9639" w:type="dxa"/>
        <w:tblInd w:w="250" w:type="dxa"/>
        <w:tblLook w:val="04A0"/>
      </w:tblPr>
      <w:tblGrid>
        <w:gridCol w:w="567"/>
        <w:gridCol w:w="4820"/>
        <w:gridCol w:w="1842"/>
        <w:gridCol w:w="2410"/>
      </w:tblGrid>
      <w:tr w:rsidR="00F172CE" w:rsidRPr="00005FDA" w:rsidTr="00D523AC">
        <w:tc>
          <w:tcPr>
            <w:tcW w:w="567" w:type="dxa"/>
          </w:tcPr>
          <w:p w:rsidR="00F172CE" w:rsidRPr="005453A5" w:rsidRDefault="00F172CE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</w:pPr>
            <w:r w:rsidRPr="005453A5"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  <w:t>№</w:t>
            </w:r>
          </w:p>
        </w:tc>
        <w:tc>
          <w:tcPr>
            <w:tcW w:w="4820" w:type="dxa"/>
          </w:tcPr>
          <w:p w:rsidR="00F172CE" w:rsidRPr="005453A5" w:rsidRDefault="00F172CE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</w:pPr>
            <w:r w:rsidRPr="005453A5"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  <w:t>Название мероприятия</w:t>
            </w:r>
          </w:p>
        </w:tc>
        <w:tc>
          <w:tcPr>
            <w:tcW w:w="1842" w:type="dxa"/>
          </w:tcPr>
          <w:p w:rsidR="00F172CE" w:rsidRPr="005453A5" w:rsidRDefault="00F172CE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</w:pPr>
            <w:r w:rsidRPr="005453A5"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  <w:t>Сроки проведения</w:t>
            </w:r>
          </w:p>
        </w:tc>
        <w:tc>
          <w:tcPr>
            <w:tcW w:w="2410" w:type="dxa"/>
          </w:tcPr>
          <w:p w:rsidR="00F172CE" w:rsidRPr="005453A5" w:rsidRDefault="00F172CE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</w:pPr>
            <w:r w:rsidRPr="005453A5"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  <w:t>Ответственные</w:t>
            </w:r>
          </w:p>
        </w:tc>
      </w:tr>
      <w:tr w:rsidR="00740436" w:rsidRPr="00005FDA" w:rsidTr="00D523AC">
        <w:tc>
          <w:tcPr>
            <w:tcW w:w="567" w:type="dxa"/>
          </w:tcPr>
          <w:p w:rsidR="00740436" w:rsidRPr="005453A5" w:rsidRDefault="000D7CC7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  <w:t>1</w:t>
            </w:r>
          </w:p>
        </w:tc>
        <w:tc>
          <w:tcPr>
            <w:tcW w:w="4820" w:type="dxa"/>
          </w:tcPr>
          <w:p w:rsidR="00740436" w:rsidRPr="00740436" w:rsidRDefault="00740436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</w:pPr>
            <w:r w:rsidRPr="00740436"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  <w:t>Конкурс детско-родительского творчества «Мой воспитатель»</w:t>
            </w:r>
          </w:p>
        </w:tc>
        <w:tc>
          <w:tcPr>
            <w:tcW w:w="1842" w:type="dxa"/>
          </w:tcPr>
          <w:p w:rsidR="00740436" w:rsidRPr="000D7CC7" w:rsidRDefault="000D7CC7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</w:pPr>
            <w:r w:rsidRPr="000D7CC7"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  <w:t>Сентябрь</w:t>
            </w:r>
          </w:p>
        </w:tc>
        <w:tc>
          <w:tcPr>
            <w:tcW w:w="2410" w:type="dxa"/>
          </w:tcPr>
          <w:p w:rsidR="00740436" w:rsidRPr="005453A5" w:rsidRDefault="00011651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Все педагоги</w:t>
            </w:r>
          </w:p>
        </w:tc>
      </w:tr>
      <w:tr w:rsidR="00D04EBD" w:rsidRPr="00005FDA" w:rsidTr="00D523AC">
        <w:tc>
          <w:tcPr>
            <w:tcW w:w="567" w:type="dxa"/>
          </w:tcPr>
          <w:p w:rsidR="00D04EBD" w:rsidRDefault="00D04EBD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</w:pPr>
          </w:p>
        </w:tc>
        <w:tc>
          <w:tcPr>
            <w:tcW w:w="4820" w:type="dxa"/>
          </w:tcPr>
          <w:p w:rsidR="00D04EBD" w:rsidRPr="00740436" w:rsidRDefault="00D04EBD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  <w:t>С</w:t>
            </w:r>
            <w:r w:rsidRPr="00D04EBD"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  <w:t>емейн</w:t>
            </w:r>
            <w:r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  <w:t>ый</w:t>
            </w:r>
            <w:r w:rsidRPr="00D04EBD"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  <w:t xml:space="preserve"> творческ</w:t>
            </w:r>
            <w:r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  <w:t>ий</w:t>
            </w:r>
            <w:r w:rsidRPr="00D04EBD"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  <w:t xml:space="preserve"> конкурс «Осеннее дерево»</w:t>
            </w:r>
          </w:p>
        </w:tc>
        <w:tc>
          <w:tcPr>
            <w:tcW w:w="1842" w:type="dxa"/>
          </w:tcPr>
          <w:p w:rsidR="00D04EBD" w:rsidRPr="000D7CC7" w:rsidRDefault="00D04EBD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  <w:t>Октябрь</w:t>
            </w:r>
          </w:p>
        </w:tc>
        <w:tc>
          <w:tcPr>
            <w:tcW w:w="2410" w:type="dxa"/>
          </w:tcPr>
          <w:p w:rsidR="00D04EBD" w:rsidRPr="005453A5" w:rsidRDefault="00011651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Все педагоги</w:t>
            </w:r>
          </w:p>
        </w:tc>
      </w:tr>
      <w:tr w:rsidR="00F172CE" w:rsidRPr="00005FDA" w:rsidTr="00D523AC">
        <w:tc>
          <w:tcPr>
            <w:tcW w:w="567" w:type="dxa"/>
          </w:tcPr>
          <w:p w:rsidR="00F172CE" w:rsidRPr="00005FDA" w:rsidRDefault="000D7CC7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2</w:t>
            </w:r>
          </w:p>
        </w:tc>
        <w:tc>
          <w:tcPr>
            <w:tcW w:w="4820" w:type="dxa"/>
          </w:tcPr>
          <w:p w:rsidR="00F172CE" w:rsidRPr="00011651" w:rsidRDefault="00011651" w:rsidP="009F60E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011651">
              <w:rPr>
                <w:rFonts w:ascii="Times New Roman" w:hAnsi="Times New Roman" w:cs="Times New Roman"/>
                <w:szCs w:val="28"/>
                <w:lang w:eastAsia="en-US"/>
              </w:rPr>
              <w:t>Семейный конкурс «Книжка-малышка»</w:t>
            </w:r>
          </w:p>
        </w:tc>
        <w:tc>
          <w:tcPr>
            <w:tcW w:w="1842" w:type="dxa"/>
          </w:tcPr>
          <w:p w:rsidR="00F172CE" w:rsidRPr="00740436" w:rsidRDefault="00740436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Ноябрь</w:t>
            </w:r>
          </w:p>
        </w:tc>
        <w:tc>
          <w:tcPr>
            <w:tcW w:w="2410" w:type="dxa"/>
          </w:tcPr>
          <w:p w:rsidR="00F172CE" w:rsidRPr="00005FDA" w:rsidRDefault="00F172CE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szCs w:val="28"/>
                <w:lang w:eastAsia="en-US"/>
              </w:rPr>
              <w:t>Все педагоги</w:t>
            </w:r>
          </w:p>
        </w:tc>
      </w:tr>
      <w:tr w:rsidR="005453A5" w:rsidRPr="00005FDA" w:rsidTr="00D04EBD">
        <w:trPr>
          <w:trHeight w:val="653"/>
        </w:trPr>
        <w:tc>
          <w:tcPr>
            <w:tcW w:w="567" w:type="dxa"/>
          </w:tcPr>
          <w:p w:rsidR="005453A5" w:rsidRPr="00005FDA" w:rsidRDefault="00310B5C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2</w:t>
            </w:r>
          </w:p>
        </w:tc>
        <w:tc>
          <w:tcPr>
            <w:tcW w:w="4820" w:type="dxa"/>
          </w:tcPr>
          <w:p w:rsidR="005453A5" w:rsidRPr="007152BB" w:rsidRDefault="00D04EBD" w:rsidP="00D04EBD">
            <w:pPr>
              <w:pStyle w:val="1"/>
              <w:shd w:val="clear" w:color="auto" w:fill="FFFFFF"/>
              <w:spacing w:before="0" w:beforeAutospacing="0" w:after="0" w:afterAutospacing="0" w:line="288" w:lineRule="atLeast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D04EBD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7152BB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онкурс рисунков </w:t>
            </w:r>
            <w:r w:rsidR="007152BB" w:rsidRPr="007152BB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«Дорога без опасности»  </w:t>
            </w:r>
          </w:p>
        </w:tc>
        <w:tc>
          <w:tcPr>
            <w:tcW w:w="1842" w:type="dxa"/>
          </w:tcPr>
          <w:p w:rsidR="005453A5" w:rsidRPr="00005FDA" w:rsidRDefault="00BC1D1B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Январь</w:t>
            </w:r>
          </w:p>
        </w:tc>
        <w:tc>
          <w:tcPr>
            <w:tcW w:w="2410" w:type="dxa"/>
          </w:tcPr>
          <w:p w:rsidR="005453A5" w:rsidRPr="00005FDA" w:rsidRDefault="001F09C5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Все педагоги</w:t>
            </w:r>
          </w:p>
        </w:tc>
      </w:tr>
      <w:bookmarkEnd w:id="3"/>
      <w:tr w:rsidR="00B911EC" w:rsidRPr="00005FDA" w:rsidTr="00D523AC">
        <w:trPr>
          <w:trHeight w:val="180"/>
        </w:trPr>
        <w:tc>
          <w:tcPr>
            <w:tcW w:w="567" w:type="dxa"/>
          </w:tcPr>
          <w:p w:rsidR="00B911EC" w:rsidRDefault="007D145F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3</w:t>
            </w:r>
          </w:p>
        </w:tc>
        <w:tc>
          <w:tcPr>
            <w:tcW w:w="4820" w:type="dxa"/>
          </w:tcPr>
          <w:p w:rsidR="00B911EC" w:rsidRPr="00BC1D1B" w:rsidRDefault="00011651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С</w:t>
            </w:r>
            <w:r w:rsidRPr="00D04EBD">
              <w:rPr>
                <w:rFonts w:ascii="Times New Roman" w:hAnsi="Times New Roman" w:cs="Times New Roman"/>
                <w:szCs w:val="28"/>
                <w:lang w:eastAsia="en-US"/>
              </w:rPr>
              <w:t>емейн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ый</w:t>
            </w:r>
            <w:r w:rsidRPr="00D04EBD">
              <w:rPr>
                <w:rFonts w:ascii="Times New Roman" w:hAnsi="Times New Roman" w:cs="Times New Roman"/>
                <w:szCs w:val="28"/>
                <w:lang w:eastAsia="en-US"/>
              </w:rPr>
              <w:t xml:space="preserve"> творческ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ий</w:t>
            </w:r>
            <w:r w:rsidRPr="00D04EBD">
              <w:rPr>
                <w:rFonts w:ascii="Times New Roman" w:hAnsi="Times New Roman" w:cs="Times New Roman"/>
                <w:szCs w:val="28"/>
                <w:lang w:eastAsia="en-US"/>
              </w:rPr>
              <w:t xml:space="preserve"> конкурс «Первая буква моего имени»</w:t>
            </w:r>
          </w:p>
        </w:tc>
        <w:tc>
          <w:tcPr>
            <w:tcW w:w="1842" w:type="dxa"/>
          </w:tcPr>
          <w:p w:rsidR="00B911EC" w:rsidRPr="00005FDA" w:rsidRDefault="007D145F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Апрель</w:t>
            </w:r>
          </w:p>
        </w:tc>
        <w:tc>
          <w:tcPr>
            <w:tcW w:w="2410" w:type="dxa"/>
          </w:tcPr>
          <w:p w:rsidR="00B911EC" w:rsidRPr="00005FDA" w:rsidRDefault="00B911EC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szCs w:val="28"/>
                <w:lang w:eastAsia="en-US"/>
              </w:rPr>
              <w:t>Все педагоги</w:t>
            </w:r>
          </w:p>
        </w:tc>
      </w:tr>
      <w:tr w:rsidR="00BC1D1B" w:rsidRPr="00005FDA" w:rsidTr="00D523AC">
        <w:trPr>
          <w:trHeight w:val="180"/>
        </w:trPr>
        <w:tc>
          <w:tcPr>
            <w:tcW w:w="567" w:type="dxa"/>
          </w:tcPr>
          <w:p w:rsidR="00BC1D1B" w:rsidRDefault="007D145F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4</w:t>
            </w:r>
          </w:p>
        </w:tc>
        <w:tc>
          <w:tcPr>
            <w:tcW w:w="4820" w:type="dxa"/>
          </w:tcPr>
          <w:p w:rsidR="00BC1D1B" w:rsidRPr="00BC1D1B" w:rsidRDefault="00BC1D1B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BC1D1B">
              <w:rPr>
                <w:rFonts w:ascii="Times New Roman" w:hAnsi="Times New Roman" w:cs="Times New Roman"/>
                <w:szCs w:val="28"/>
                <w:lang w:eastAsia="en-US"/>
              </w:rPr>
              <w:t>Другие</w:t>
            </w:r>
            <w:r w:rsidRPr="00BC1D1B">
              <w:rPr>
                <w:rFonts w:ascii="Times New Roman" w:hAnsi="Times New Roman" w:cs="Times New Roman"/>
                <w:spacing w:val="-2"/>
                <w:szCs w:val="28"/>
                <w:lang w:eastAsia="en-US"/>
              </w:rPr>
              <w:t xml:space="preserve"> </w:t>
            </w:r>
            <w:r w:rsidRPr="00BC1D1B">
              <w:rPr>
                <w:rFonts w:ascii="Times New Roman" w:hAnsi="Times New Roman" w:cs="Times New Roman"/>
                <w:szCs w:val="28"/>
                <w:lang w:eastAsia="en-US"/>
              </w:rPr>
              <w:t>(по</w:t>
            </w:r>
            <w:r w:rsidRPr="00BC1D1B">
              <w:rPr>
                <w:rFonts w:ascii="Times New Roman" w:hAnsi="Times New Roman" w:cs="Times New Roman"/>
                <w:spacing w:val="-2"/>
                <w:szCs w:val="28"/>
                <w:lang w:eastAsia="en-US"/>
              </w:rPr>
              <w:t xml:space="preserve"> </w:t>
            </w:r>
            <w:r w:rsidRPr="00BC1D1B">
              <w:rPr>
                <w:rFonts w:ascii="Times New Roman" w:hAnsi="Times New Roman" w:cs="Times New Roman"/>
                <w:szCs w:val="28"/>
                <w:lang w:eastAsia="en-US"/>
              </w:rPr>
              <w:t>предложениям)</w:t>
            </w:r>
          </w:p>
        </w:tc>
        <w:tc>
          <w:tcPr>
            <w:tcW w:w="1842" w:type="dxa"/>
          </w:tcPr>
          <w:p w:rsidR="00BC1D1B" w:rsidRDefault="00BC1D1B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В течение года</w:t>
            </w:r>
          </w:p>
        </w:tc>
        <w:tc>
          <w:tcPr>
            <w:tcW w:w="2410" w:type="dxa"/>
          </w:tcPr>
          <w:p w:rsidR="00BC1D1B" w:rsidRPr="00005FDA" w:rsidRDefault="00BC1D1B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Все педагоги</w:t>
            </w:r>
          </w:p>
        </w:tc>
      </w:tr>
    </w:tbl>
    <w:p w:rsidR="009F60E5" w:rsidRPr="00005FDA" w:rsidRDefault="00C435BC" w:rsidP="00CA04EC">
      <w:pPr>
        <w:widowControl/>
        <w:suppressAutoHyphens w:val="0"/>
        <w:autoSpaceDE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05FD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Выставки</w:t>
      </w:r>
      <w:r w:rsidR="00BD3AC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 ДОУ</w:t>
      </w:r>
      <w:r w:rsidRPr="00005FD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tbl>
      <w:tblPr>
        <w:tblStyle w:val="11"/>
        <w:tblpPr w:leftFromText="180" w:rightFromText="180" w:vertAnchor="text" w:horzAnchor="margin" w:tblpX="325" w:tblpY="151"/>
        <w:tblW w:w="9639" w:type="dxa"/>
        <w:tblLook w:val="04A0"/>
      </w:tblPr>
      <w:tblGrid>
        <w:gridCol w:w="498"/>
        <w:gridCol w:w="4757"/>
        <w:gridCol w:w="1979"/>
        <w:gridCol w:w="2405"/>
      </w:tblGrid>
      <w:tr w:rsidR="00C435BC" w:rsidRPr="00005FDA" w:rsidTr="00D62D9C">
        <w:tc>
          <w:tcPr>
            <w:tcW w:w="498" w:type="dxa"/>
          </w:tcPr>
          <w:p w:rsidR="00C435BC" w:rsidRPr="005453A5" w:rsidRDefault="00C435BC" w:rsidP="00D523A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en-US"/>
              </w:rPr>
            </w:pPr>
            <w:r w:rsidRPr="005453A5"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en-US"/>
              </w:rPr>
              <w:t>№</w:t>
            </w:r>
          </w:p>
        </w:tc>
        <w:tc>
          <w:tcPr>
            <w:tcW w:w="4757" w:type="dxa"/>
          </w:tcPr>
          <w:p w:rsidR="00C435BC" w:rsidRPr="005453A5" w:rsidRDefault="00C435BC" w:rsidP="00D523A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en-US"/>
              </w:rPr>
            </w:pPr>
            <w:r w:rsidRPr="005453A5"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en-US"/>
              </w:rPr>
              <w:t>Название мероприятия</w:t>
            </w:r>
          </w:p>
        </w:tc>
        <w:tc>
          <w:tcPr>
            <w:tcW w:w="1979" w:type="dxa"/>
          </w:tcPr>
          <w:p w:rsidR="00C435BC" w:rsidRPr="005453A5" w:rsidRDefault="00C435BC" w:rsidP="00D523A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en-US"/>
              </w:rPr>
            </w:pPr>
            <w:r w:rsidRPr="005453A5"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en-US"/>
              </w:rPr>
              <w:t>Сроки проведения</w:t>
            </w:r>
          </w:p>
        </w:tc>
        <w:tc>
          <w:tcPr>
            <w:tcW w:w="2405" w:type="dxa"/>
          </w:tcPr>
          <w:p w:rsidR="00C435BC" w:rsidRPr="005453A5" w:rsidRDefault="00C435BC" w:rsidP="00D523A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en-US"/>
              </w:rPr>
            </w:pPr>
            <w:r w:rsidRPr="005453A5"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en-US"/>
              </w:rPr>
              <w:t>Ответственные</w:t>
            </w:r>
          </w:p>
        </w:tc>
      </w:tr>
      <w:tr w:rsidR="00C435BC" w:rsidRPr="00005FDA" w:rsidTr="00D62D9C">
        <w:tc>
          <w:tcPr>
            <w:tcW w:w="498" w:type="dxa"/>
          </w:tcPr>
          <w:p w:rsidR="00C435BC" w:rsidRPr="00005FDA" w:rsidRDefault="00C435BC" w:rsidP="00D523A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1</w:t>
            </w:r>
          </w:p>
        </w:tc>
        <w:tc>
          <w:tcPr>
            <w:tcW w:w="4757" w:type="dxa"/>
          </w:tcPr>
          <w:p w:rsidR="00C435BC" w:rsidRPr="0059568B" w:rsidRDefault="000D7CC7" w:rsidP="00D523A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D7CC7">
              <w:rPr>
                <w:rFonts w:ascii="Times New Roman" w:hAnsi="Times New Roman" w:cs="Times New Roman"/>
                <w:szCs w:val="28"/>
                <w:lang w:eastAsia="en-US"/>
              </w:rPr>
              <w:t>«Золотая осень» - осеннее оформление группы</w:t>
            </w:r>
          </w:p>
        </w:tc>
        <w:tc>
          <w:tcPr>
            <w:tcW w:w="1979" w:type="dxa"/>
          </w:tcPr>
          <w:p w:rsidR="00655F62" w:rsidRPr="00005FDA" w:rsidRDefault="00655F62" w:rsidP="00D523A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Октябрь</w:t>
            </w:r>
          </w:p>
        </w:tc>
        <w:tc>
          <w:tcPr>
            <w:tcW w:w="2405" w:type="dxa"/>
          </w:tcPr>
          <w:p w:rsidR="00C435BC" w:rsidRPr="00005FDA" w:rsidRDefault="00C435BC" w:rsidP="00D523A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Все педагоги</w:t>
            </w:r>
          </w:p>
        </w:tc>
      </w:tr>
      <w:tr w:rsidR="0059568B" w:rsidRPr="00005FDA" w:rsidTr="00D62D9C">
        <w:trPr>
          <w:trHeight w:val="722"/>
        </w:trPr>
        <w:tc>
          <w:tcPr>
            <w:tcW w:w="498" w:type="dxa"/>
          </w:tcPr>
          <w:p w:rsidR="0059568B" w:rsidRPr="00005FDA" w:rsidRDefault="00D62D9C" w:rsidP="00D523AC">
            <w:pP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4757" w:type="dxa"/>
          </w:tcPr>
          <w:p w:rsidR="0059568B" w:rsidRPr="000D7CC7" w:rsidRDefault="000D7CC7" w:rsidP="00D523AC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D7C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«Новый год в сказке» - зимнее оформление группы</w:t>
            </w:r>
          </w:p>
        </w:tc>
        <w:tc>
          <w:tcPr>
            <w:tcW w:w="1979" w:type="dxa"/>
          </w:tcPr>
          <w:p w:rsidR="0059568B" w:rsidRDefault="0059568B" w:rsidP="00D523AC">
            <w:pP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 xml:space="preserve"> </w:t>
            </w:r>
            <w:r w:rsidR="000D7CC7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Декабрь</w:t>
            </w:r>
          </w:p>
        </w:tc>
        <w:tc>
          <w:tcPr>
            <w:tcW w:w="2405" w:type="dxa"/>
          </w:tcPr>
          <w:p w:rsidR="0059568B" w:rsidRPr="00005FDA" w:rsidRDefault="0059568B" w:rsidP="00D523AC">
            <w:pP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Все педагоги</w:t>
            </w:r>
          </w:p>
        </w:tc>
      </w:tr>
      <w:tr w:rsidR="0059568B" w:rsidRPr="00005FDA" w:rsidTr="00D62D9C">
        <w:trPr>
          <w:trHeight w:val="330"/>
        </w:trPr>
        <w:tc>
          <w:tcPr>
            <w:tcW w:w="498" w:type="dxa"/>
          </w:tcPr>
          <w:p w:rsidR="0059568B" w:rsidRPr="00005FDA" w:rsidRDefault="00D62D9C" w:rsidP="00D523AC">
            <w:pP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4757" w:type="dxa"/>
          </w:tcPr>
          <w:p w:rsidR="0059568B" w:rsidRPr="0059568B" w:rsidRDefault="00740436" w:rsidP="00D523AC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40436">
              <w:rPr>
                <w:rFonts w:ascii="Times New Roman" w:hAnsi="Times New Roman" w:cs="Times New Roman"/>
                <w:szCs w:val="28"/>
                <w:lang w:eastAsia="en-US"/>
              </w:rPr>
              <w:t>Выставка рисунков</w:t>
            </w:r>
            <w:r w:rsidR="00B43390">
              <w:rPr>
                <w:rFonts w:ascii="Times New Roman" w:hAnsi="Times New Roman" w:cs="Times New Roman"/>
                <w:szCs w:val="28"/>
                <w:lang w:eastAsia="en-US"/>
              </w:rPr>
              <w:t>:</w:t>
            </w:r>
            <w:r w:rsidRPr="00740436">
              <w:rPr>
                <w:rFonts w:ascii="Times New Roman" w:hAnsi="Times New Roman" w:cs="Times New Roman"/>
                <w:szCs w:val="28"/>
                <w:lang w:eastAsia="en-US"/>
              </w:rPr>
              <w:t xml:space="preserve"> «Защитники Родины»</w:t>
            </w:r>
          </w:p>
        </w:tc>
        <w:tc>
          <w:tcPr>
            <w:tcW w:w="1979" w:type="dxa"/>
          </w:tcPr>
          <w:p w:rsidR="0059568B" w:rsidRPr="00005FDA" w:rsidRDefault="0059568B" w:rsidP="00D523AC">
            <w:pP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Февраль</w:t>
            </w:r>
          </w:p>
        </w:tc>
        <w:tc>
          <w:tcPr>
            <w:tcW w:w="2405" w:type="dxa"/>
          </w:tcPr>
          <w:p w:rsidR="0059568B" w:rsidRPr="00005FDA" w:rsidRDefault="0059568B" w:rsidP="00D523AC">
            <w:pP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Все педагоги</w:t>
            </w:r>
          </w:p>
        </w:tc>
      </w:tr>
      <w:tr w:rsidR="0059568B" w:rsidRPr="00005FDA" w:rsidTr="00D62D9C">
        <w:tc>
          <w:tcPr>
            <w:tcW w:w="498" w:type="dxa"/>
          </w:tcPr>
          <w:p w:rsidR="0059568B" w:rsidRPr="00005FDA" w:rsidRDefault="00D62D9C" w:rsidP="00D523A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4</w:t>
            </w:r>
          </w:p>
        </w:tc>
        <w:tc>
          <w:tcPr>
            <w:tcW w:w="4757" w:type="dxa"/>
          </w:tcPr>
          <w:p w:rsidR="0059568B" w:rsidRPr="0059568B" w:rsidRDefault="00B43390" w:rsidP="00D523A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43390">
              <w:rPr>
                <w:rFonts w:ascii="Times New Roman" w:hAnsi="Times New Roman" w:cs="Times New Roman"/>
                <w:szCs w:val="28"/>
                <w:lang w:eastAsia="en-US"/>
              </w:rPr>
              <w:t>«Движение — это жизнь» - выставка коллажей в рамках недели здоровья</w:t>
            </w:r>
          </w:p>
        </w:tc>
        <w:tc>
          <w:tcPr>
            <w:tcW w:w="1979" w:type="dxa"/>
          </w:tcPr>
          <w:p w:rsidR="0059568B" w:rsidRPr="00005FDA" w:rsidRDefault="0059568B" w:rsidP="00D523A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Март</w:t>
            </w:r>
          </w:p>
        </w:tc>
        <w:tc>
          <w:tcPr>
            <w:tcW w:w="2405" w:type="dxa"/>
          </w:tcPr>
          <w:p w:rsidR="0059568B" w:rsidRPr="00005FDA" w:rsidRDefault="0059568B" w:rsidP="00D523A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Все педагоги</w:t>
            </w:r>
          </w:p>
        </w:tc>
      </w:tr>
      <w:tr w:rsidR="0059568B" w:rsidRPr="00005FDA" w:rsidTr="00D62D9C">
        <w:tc>
          <w:tcPr>
            <w:tcW w:w="498" w:type="dxa"/>
          </w:tcPr>
          <w:p w:rsidR="0059568B" w:rsidRPr="00005FDA" w:rsidRDefault="00D62D9C" w:rsidP="00D523A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5</w:t>
            </w:r>
          </w:p>
        </w:tc>
        <w:tc>
          <w:tcPr>
            <w:tcW w:w="4757" w:type="dxa"/>
          </w:tcPr>
          <w:p w:rsidR="0059568B" w:rsidRPr="00B43390" w:rsidRDefault="00B43390" w:rsidP="00D523A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B433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«Космические просторы» - смотр тематического центра в группах старшего возраста</w:t>
            </w:r>
          </w:p>
        </w:tc>
        <w:tc>
          <w:tcPr>
            <w:tcW w:w="1979" w:type="dxa"/>
          </w:tcPr>
          <w:p w:rsidR="0059568B" w:rsidRDefault="0059568B" w:rsidP="00D523A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Апрель</w:t>
            </w:r>
          </w:p>
        </w:tc>
        <w:tc>
          <w:tcPr>
            <w:tcW w:w="2405" w:type="dxa"/>
          </w:tcPr>
          <w:p w:rsidR="0059568B" w:rsidRPr="00005FDA" w:rsidRDefault="00D62D9C" w:rsidP="00D523A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Все педагоги</w:t>
            </w:r>
          </w:p>
        </w:tc>
      </w:tr>
      <w:tr w:rsidR="0059568B" w:rsidRPr="00005FDA" w:rsidTr="00D62D9C">
        <w:tc>
          <w:tcPr>
            <w:tcW w:w="498" w:type="dxa"/>
          </w:tcPr>
          <w:p w:rsidR="0059568B" w:rsidRPr="00005FDA" w:rsidRDefault="00D62D9C" w:rsidP="00D523A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6</w:t>
            </w:r>
          </w:p>
        </w:tc>
        <w:tc>
          <w:tcPr>
            <w:tcW w:w="4757" w:type="dxa"/>
          </w:tcPr>
          <w:p w:rsidR="0059568B" w:rsidRPr="00485D44" w:rsidRDefault="00485D44" w:rsidP="00D523A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485D44">
              <w:rPr>
                <w:rFonts w:ascii="Times New Roman" w:hAnsi="Times New Roman" w:cs="Times New Roman"/>
              </w:rPr>
              <w:t>Выставка рисунков ко дню Победы: «Этот день мы не забудем никогда» и другие.</w:t>
            </w:r>
          </w:p>
        </w:tc>
        <w:tc>
          <w:tcPr>
            <w:tcW w:w="1979" w:type="dxa"/>
          </w:tcPr>
          <w:p w:rsidR="0059568B" w:rsidRPr="00005FDA" w:rsidRDefault="0059568B" w:rsidP="00D523A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Май</w:t>
            </w:r>
          </w:p>
        </w:tc>
        <w:tc>
          <w:tcPr>
            <w:tcW w:w="2405" w:type="dxa"/>
          </w:tcPr>
          <w:p w:rsidR="0059568B" w:rsidRPr="00005FDA" w:rsidRDefault="0059568B" w:rsidP="00D523A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Все педагоги</w:t>
            </w:r>
          </w:p>
        </w:tc>
      </w:tr>
      <w:bookmarkEnd w:id="4"/>
    </w:tbl>
    <w:p w:rsidR="008A6C5C" w:rsidRDefault="008A6C5C" w:rsidP="006941DD">
      <w:pPr>
        <w:spacing w:line="0" w:lineRule="atLeast"/>
        <w:jc w:val="both"/>
        <w:rPr>
          <w:rStyle w:val="StrongEmphasis"/>
          <w:rFonts w:ascii="Times New Roman" w:hAnsi="Times New Roman" w:cs="Times New Roman"/>
          <w:sz w:val="32"/>
          <w:szCs w:val="32"/>
        </w:rPr>
      </w:pPr>
    </w:p>
    <w:p w:rsidR="008A6C5C" w:rsidRDefault="008A6C5C" w:rsidP="006941DD">
      <w:pPr>
        <w:spacing w:line="0" w:lineRule="atLeast"/>
        <w:jc w:val="both"/>
        <w:rPr>
          <w:rStyle w:val="StrongEmphasis"/>
          <w:rFonts w:ascii="Times New Roman" w:hAnsi="Times New Roman" w:cs="Times New Roman"/>
          <w:sz w:val="32"/>
          <w:szCs w:val="32"/>
        </w:rPr>
      </w:pPr>
    </w:p>
    <w:p w:rsidR="005176D0" w:rsidRDefault="005176D0" w:rsidP="006941DD">
      <w:pPr>
        <w:spacing w:line="0" w:lineRule="atLeast"/>
        <w:jc w:val="both"/>
        <w:rPr>
          <w:rStyle w:val="StrongEmphasis"/>
          <w:rFonts w:ascii="Times New Roman" w:hAnsi="Times New Roman" w:cs="Times New Roman"/>
          <w:sz w:val="32"/>
          <w:szCs w:val="32"/>
        </w:rPr>
      </w:pPr>
    </w:p>
    <w:p w:rsidR="005176D0" w:rsidRDefault="005176D0" w:rsidP="006941DD">
      <w:pPr>
        <w:spacing w:line="0" w:lineRule="atLeast"/>
        <w:jc w:val="both"/>
        <w:rPr>
          <w:rStyle w:val="StrongEmphasis"/>
          <w:rFonts w:ascii="Times New Roman" w:hAnsi="Times New Roman" w:cs="Times New Roman"/>
          <w:sz w:val="32"/>
          <w:szCs w:val="32"/>
        </w:rPr>
      </w:pPr>
    </w:p>
    <w:p w:rsidR="005176D0" w:rsidRDefault="005176D0" w:rsidP="006941DD">
      <w:pPr>
        <w:spacing w:line="0" w:lineRule="atLeast"/>
        <w:jc w:val="both"/>
        <w:rPr>
          <w:rStyle w:val="StrongEmphasis"/>
          <w:rFonts w:ascii="Times New Roman" w:hAnsi="Times New Roman" w:cs="Times New Roman"/>
          <w:sz w:val="32"/>
          <w:szCs w:val="32"/>
        </w:rPr>
      </w:pPr>
    </w:p>
    <w:p w:rsidR="005176D0" w:rsidRDefault="005176D0" w:rsidP="006941DD">
      <w:pPr>
        <w:spacing w:line="0" w:lineRule="atLeast"/>
        <w:jc w:val="both"/>
        <w:rPr>
          <w:rStyle w:val="StrongEmphasis"/>
          <w:rFonts w:ascii="Times New Roman" w:hAnsi="Times New Roman" w:cs="Times New Roman"/>
          <w:sz w:val="32"/>
          <w:szCs w:val="32"/>
        </w:rPr>
      </w:pPr>
    </w:p>
    <w:p w:rsidR="005176D0" w:rsidRDefault="005176D0" w:rsidP="006941DD">
      <w:pPr>
        <w:spacing w:line="0" w:lineRule="atLeast"/>
        <w:jc w:val="both"/>
        <w:rPr>
          <w:rStyle w:val="StrongEmphasis"/>
          <w:rFonts w:ascii="Times New Roman" w:hAnsi="Times New Roman" w:cs="Times New Roman"/>
          <w:sz w:val="32"/>
          <w:szCs w:val="32"/>
        </w:rPr>
      </w:pPr>
    </w:p>
    <w:p w:rsidR="005176D0" w:rsidRDefault="005176D0" w:rsidP="006941DD">
      <w:pPr>
        <w:spacing w:line="0" w:lineRule="atLeast"/>
        <w:jc w:val="both"/>
        <w:rPr>
          <w:rStyle w:val="StrongEmphasis"/>
          <w:rFonts w:ascii="Times New Roman" w:hAnsi="Times New Roman" w:cs="Times New Roman"/>
          <w:sz w:val="32"/>
          <w:szCs w:val="32"/>
        </w:rPr>
      </w:pPr>
    </w:p>
    <w:p w:rsidR="005176D0" w:rsidRDefault="005176D0" w:rsidP="006941DD">
      <w:pPr>
        <w:spacing w:line="0" w:lineRule="atLeast"/>
        <w:jc w:val="both"/>
        <w:rPr>
          <w:rStyle w:val="StrongEmphasis"/>
          <w:rFonts w:ascii="Times New Roman" w:hAnsi="Times New Roman" w:cs="Times New Roman"/>
          <w:sz w:val="32"/>
          <w:szCs w:val="32"/>
        </w:rPr>
      </w:pPr>
    </w:p>
    <w:p w:rsidR="005176D0" w:rsidRDefault="005176D0" w:rsidP="006941DD">
      <w:pPr>
        <w:spacing w:line="0" w:lineRule="atLeast"/>
        <w:jc w:val="both"/>
        <w:rPr>
          <w:rStyle w:val="StrongEmphasis"/>
          <w:rFonts w:ascii="Times New Roman" w:hAnsi="Times New Roman" w:cs="Times New Roman"/>
          <w:sz w:val="32"/>
          <w:szCs w:val="32"/>
        </w:rPr>
      </w:pPr>
    </w:p>
    <w:p w:rsidR="005176D0" w:rsidRDefault="005176D0" w:rsidP="006941DD">
      <w:pPr>
        <w:spacing w:line="0" w:lineRule="atLeast"/>
        <w:jc w:val="both"/>
        <w:rPr>
          <w:rStyle w:val="StrongEmphasis"/>
          <w:rFonts w:ascii="Times New Roman" w:hAnsi="Times New Roman" w:cs="Times New Roman"/>
          <w:sz w:val="32"/>
          <w:szCs w:val="32"/>
        </w:rPr>
      </w:pPr>
    </w:p>
    <w:p w:rsidR="0095127D" w:rsidRPr="006941DD" w:rsidRDefault="006941DD" w:rsidP="006941DD">
      <w:pPr>
        <w:spacing w:line="0" w:lineRule="atLeast"/>
        <w:jc w:val="both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  <w:r w:rsidRPr="006941DD">
        <w:rPr>
          <w:rStyle w:val="StrongEmphasis"/>
          <w:rFonts w:ascii="Times New Roman" w:hAnsi="Times New Roman" w:cs="Times New Roman"/>
          <w:sz w:val="32"/>
          <w:szCs w:val="32"/>
        </w:rPr>
        <w:lastRenderedPageBreak/>
        <w:t>3.</w:t>
      </w:r>
      <w:r w:rsidR="005176D0">
        <w:rPr>
          <w:rStyle w:val="StrongEmphasis"/>
          <w:rFonts w:ascii="Times New Roman" w:hAnsi="Times New Roman" w:cs="Times New Roman"/>
          <w:sz w:val="32"/>
          <w:szCs w:val="32"/>
        </w:rPr>
        <w:t>6</w:t>
      </w:r>
      <w:r w:rsidRPr="006941DD">
        <w:rPr>
          <w:rStyle w:val="StrongEmphasis"/>
          <w:rFonts w:ascii="Times New Roman" w:hAnsi="Times New Roman" w:cs="Times New Roman"/>
          <w:sz w:val="32"/>
          <w:szCs w:val="32"/>
        </w:rPr>
        <w:t xml:space="preserve"> </w:t>
      </w:r>
      <w:r w:rsidR="0095127D" w:rsidRPr="006941DD">
        <w:rPr>
          <w:rStyle w:val="StrongEmphasis"/>
          <w:rFonts w:ascii="Times New Roman" w:hAnsi="Times New Roman" w:cs="Times New Roman"/>
          <w:b w:val="0"/>
          <w:sz w:val="32"/>
          <w:szCs w:val="32"/>
          <w:u w:val="single"/>
        </w:rPr>
        <w:t>Праздники и развлечения</w:t>
      </w:r>
      <w:r>
        <w:rPr>
          <w:rStyle w:val="StrongEmphasis"/>
          <w:rFonts w:ascii="Times New Roman" w:hAnsi="Times New Roman" w:cs="Times New Roman"/>
          <w:b w:val="0"/>
          <w:sz w:val="32"/>
          <w:szCs w:val="32"/>
          <w:u w:val="single"/>
        </w:rPr>
        <w:t>.</w:t>
      </w:r>
    </w:p>
    <w:p w:rsidR="0095127D" w:rsidRDefault="0095127D" w:rsidP="00E43DDA">
      <w:pPr>
        <w:widowControl/>
        <w:suppressAutoHyphens w:val="0"/>
        <w:autoSpaceDE/>
        <w:spacing w:after="160" w:line="259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tbl>
      <w:tblPr>
        <w:tblStyle w:val="TableNormal"/>
        <w:tblW w:w="0" w:type="auto"/>
        <w:tblInd w:w="147" w:type="dxa"/>
        <w:tblBorders>
          <w:top w:val="double" w:sz="6" w:space="0" w:color="9F9F9F"/>
          <w:left w:val="double" w:sz="6" w:space="0" w:color="9F9F9F"/>
          <w:bottom w:val="double" w:sz="6" w:space="0" w:color="9F9F9F"/>
          <w:right w:val="double" w:sz="6" w:space="0" w:color="9F9F9F"/>
          <w:insideH w:val="double" w:sz="6" w:space="0" w:color="9F9F9F"/>
          <w:insideV w:val="double" w:sz="6" w:space="0" w:color="9F9F9F"/>
        </w:tblBorders>
        <w:tblLayout w:type="fixed"/>
        <w:tblLook w:val="01E0"/>
      </w:tblPr>
      <w:tblGrid>
        <w:gridCol w:w="709"/>
        <w:gridCol w:w="3544"/>
        <w:gridCol w:w="1984"/>
        <w:gridCol w:w="1559"/>
        <w:gridCol w:w="1844"/>
      </w:tblGrid>
      <w:tr w:rsidR="00A64BF7" w:rsidRPr="008A6C5C" w:rsidTr="00D523AC">
        <w:trPr>
          <w:trHeight w:val="3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F429D6" w:rsidRDefault="008A6C5C" w:rsidP="008A6C5C">
            <w:pPr>
              <w:suppressAutoHyphens w:val="0"/>
              <w:spacing w:before="25"/>
              <w:ind w:left="13" w:right="-15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  <w:r w:rsidRPr="00F429D6"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  <w:t>№</w:t>
            </w:r>
            <w:r w:rsidRPr="00F429D6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proofErr w:type="gramStart"/>
            <w:r w:rsidRPr="00F429D6"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  <w:t>п</w:t>
            </w:r>
            <w:proofErr w:type="spellEnd"/>
            <w:proofErr w:type="gramEnd"/>
            <w:r w:rsidRPr="00F429D6"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  <w:t>/</w:t>
            </w:r>
            <w:proofErr w:type="spellStart"/>
            <w:r w:rsidRPr="00F429D6"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F429D6" w:rsidRDefault="008A6C5C" w:rsidP="008A6C5C">
            <w:pPr>
              <w:suppressAutoHyphens w:val="0"/>
              <w:spacing w:before="25"/>
              <w:ind w:left="814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  <w:r w:rsidRPr="00F429D6"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  <w:t>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F429D6" w:rsidRDefault="008A6C5C" w:rsidP="008A6C5C">
            <w:pPr>
              <w:suppressAutoHyphens w:val="0"/>
              <w:spacing w:before="25"/>
              <w:ind w:left="112" w:right="9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  <w:r w:rsidRPr="00F429D6"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  <w:t>Участники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F429D6" w:rsidRDefault="008A6C5C" w:rsidP="008A6C5C">
            <w:pPr>
              <w:suppressAutoHyphens w:val="0"/>
              <w:spacing w:before="25"/>
              <w:ind w:left="190" w:right="17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  <w:r w:rsidRPr="00F429D6"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  <w:t>Срок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F429D6" w:rsidRDefault="008A6C5C" w:rsidP="008A6C5C">
            <w:pPr>
              <w:suppressAutoHyphens w:val="0"/>
              <w:spacing w:before="25"/>
              <w:ind w:left="257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  <w:r w:rsidRPr="00F429D6"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  <w:t>Ответственный</w:t>
            </w:r>
          </w:p>
        </w:tc>
      </w:tr>
      <w:tr w:rsidR="00E43DDA" w:rsidRPr="008A6C5C" w:rsidTr="00D523AC">
        <w:trPr>
          <w:trHeight w:val="30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F429D6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8A6C5C" w:rsidRPr="00F429D6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8A6C5C" w:rsidRPr="00F429D6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8A6C5C" w:rsidRPr="00F429D6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8A6C5C" w:rsidRPr="00F429D6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8A6C5C" w:rsidRPr="00F429D6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8A6C5C" w:rsidRPr="00F429D6" w:rsidRDefault="008A6C5C" w:rsidP="00E43DDA">
            <w:pPr>
              <w:suppressAutoHyphens w:val="0"/>
              <w:ind w:left="1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F429D6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8A6C5C" w:rsidP="00E43DDA">
            <w:pPr>
              <w:suppressAutoHyphens w:val="0"/>
              <w:spacing w:before="25"/>
              <w:ind w:left="2" w:right="759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Развлечение</w:t>
            </w:r>
            <w:r w:rsidRPr="008A6C5C">
              <w:rPr>
                <w:rFonts w:ascii="Times New Roman" w:hAnsi="Times New Roman" w:cs="Times New Roman"/>
                <w:spacing w:val="-9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«Страна</w:t>
            </w:r>
            <w:r w:rsidRPr="008A6C5C">
              <w:rPr>
                <w:rFonts w:ascii="Times New Roman" w:hAnsi="Times New Roman" w:cs="Times New Roman"/>
                <w:spacing w:val="-57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знаний»</w:t>
            </w:r>
          </w:p>
          <w:p w:rsidR="008A6C5C" w:rsidRPr="008A6C5C" w:rsidRDefault="008A6C5C" w:rsidP="00E43DDA">
            <w:pPr>
              <w:suppressAutoHyphens w:val="0"/>
              <w:ind w:right="376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День здоровья «За</w:t>
            </w:r>
            <w:r w:rsidRPr="008A6C5C">
              <w:rPr>
                <w:rFonts w:ascii="Times New Roman" w:hAnsi="Times New Roman" w:cs="Times New Roman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здоровьем</w:t>
            </w:r>
            <w:r w:rsidRPr="008A6C5C">
              <w:rPr>
                <w:rFonts w:ascii="Times New Roman" w:hAnsi="Times New Roman" w:cs="Times New Roman"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в</w:t>
            </w:r>
            <w:r w:rsidRPr="008A6C5C">
              <w:rPr>
                <w:rFonts w:ascii="Times New Roman" w:hAnsi="Times New Roman" w:cs="Times New Roman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лес</w:t>
            </w:r>
            <w:r w:rsidRPr="008A6C5C">
              <w:rPr>
                <w:rFonts w:ascii="Times New Roman" w:hAnsi="Times New Roman" w:cs="Times New Roman"/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пойдём»</w:t>
            </w:r>
          </w:p>
          <w:p w:rsidR="008A6C5C" w:rsidRDefault="008A6C5C" w:rsidP="00A64BF7">
            <w:pPr>
              <w:suppressAutoHyphens w:val="0"/>
              <w:spacing w:before="82"/>
              <w:ind w:left="2" w:right="157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(организация и проведение</w:t>
            </w:r>
            <w:r w:rsidRPr="008A6C5C">
              <w:rPr>
                <w:rFonts w:ascii="Times New Roman" w:hAnsi="Times New Roman" w:cs="Times New Roman"/>
                <w:spacing w:val="-57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сюжетного дня «</w:t>
            </w:r>
            <w:proofErr w:type="gramStart"/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Здоровым</w:t>
            </w:r>
            <w:proofErr w:type="gramEnd"/>
            <w:r w:rsidRPr="008A6C5C">
              <w:rPr>
                <w:rFonts w:ascii="Times New Roman" w:hAnsi="Times New Roman" w:cs="Times New Roman"/>
                <w:spacing w:val="-57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жить</w:t>
            </w:r>
            <w:r w:rsidRPr="008A6C5C"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здорово!»)</w:t>
            </w:r>
          </w:p>
          <w:p w:rsidR="00A64BF7" w:rsidRPr="008A6C5C" w:rsidRDefault="00A64BF7" w:rsidP="00A64BF7">
            <w:pPr>
              <w:suppressAutoHyphens w:val="0"/>
              <w:spacing w:before="82"/>
              <w:ind w:left="2" w:right="157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8A6C5C" w:rsidRPr="008A6C5C" w:rsidRDefault="008A6C5C" w:rsidP="00697D78">
            <w:pPr>
              <w:suppressAutoHyphens w:val="0"/>
              <w:spacing w:before="1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Дети</w:t>
            </w:r>
            <w:r w:rsidRPr="008A6C5C">
              <w:rPr>
                <w:rFonts w:ascii="Times New Roman" w:hAnsi="Times New Roman" w:cs="Times New Roman"/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="005176D0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средн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его</w:t>
            </w:r>
          </w:p>
          <w:p w:rsidR="00A64BF7" w:rsidRDefault="008A6C5C" w:rsidP="00E43DDA">
            <w:pPr>
              <w:suppressAutoHyphens w:val="0"/>
              <w:spacing w:before="32"/>
              <w:ind w:left="2" w:right="84"/>
              <w:rPr>
                <w:rFonts w:ascii="Times New Roman" w:hAnsi="Times New Roman" w:cs="Times New Roman"/>
                <w:spacing w:val="1"/>
                <w:sz w:val="28"/>
                <w:szCs w:val="28"/>
                <w:lang w:val="ru-RU"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дошкольного возраста</w:t>
            </w:r>
            <w:r w:rsidRPr="008A6C5C">
              <w:rPr>
                <w:rFonts w:ascii="Times New Roman" w:hAnsi="Times New Roman" w:cs="Times New Roman"/>
                <w:spacing w:val="1"/>
                <w:sz w:val="28"/>
                <w:szCs w:val="28"/>
                <w:lang w:val="ru-RU" w:eastAsia="en-US"/>
              </w:rPr>
              <w:t xml:space="preserve"> </w:t>
            </w:r>
          </w:p>
          <w:p w:rsidR="008A6C5C" w:rsidRPr="008A6C5C" w:rsidRDefault="008A6C5C" w:rsidP="00E43DDA">
            <w:pPr>
              <w:suppressAutoHyphens w:val="0"/>
              <w:spacing w:before="32"/>
              <w:ind w:left="2" w:right="84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Все</w:t>
            </w:r>
            <w:r w:rsidRPr="008A6C5C">
              <w:rPr>
                <w:rFonts w:ascii="Times New Roman" w:hAnsi="Times New Roman" w:cs="Times New Roman"/>
                <w:spacing w:val="-6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возрастные</w:t>
            </w:r>
            <w:r w:rsidRPr="008A6C5C">
              <w:rPr>
                <w:rFonts w:ascii="Times New Roman" w:hAnsi="Times New Roman" w:cs="Times New Roman"/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8A6C5C" w:rsidRPr="008A6C5C" w:rsidRDefault="008A6C5C" w:rsidP="00E43DDA">
            <w:pPr>
              <w:suppressAutoHyphens w:val="0"/>
              <w:ind w:left="192" w:right="17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Сентябрь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8A6C5C" w:rsidP="00E43DDA">
            <w:pPr>
              <w:suppressAutoHyphens w:val="0"/>
              <w:ind w:left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Воспитатели</w:t>
            </w:r>
            <w:proofErr w:type="spellEnd"/>
          </w:p>
        </w:tc>
      </w:tr>
      <w:tr w:rsidR="008A6C5C" w:rsidRPr="008A6C5C" w:rsidTr="00D523AC">
        <w:trPr>
          <w:trHeight w:val="2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6C5C" w:rsidRPr="008A6C5C" w:rsidRDefault="008A6C5C" w:rsidP="00E43DDA">
            <w:pPr>
              <w:suppressAutoHyphens w:val="0"/>
              <w:spacing w:before="9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6C5C" w:rsidRPr="008A6C5C" w:rsidRDefault="008A6C5C" w:rsidP="00E43DDA">
            <w:pPr>
              <w:suppressAutoHyphens w:val="0"/>
              <w:ind w:left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8A6C5C" w:rsidP="00E43DDA">
            <w:pPr>
              <w:suppressAutoHyphens w:val="0"/>
              <w:spacing w:before="25"/>
              <w:ind w:left="2" w:right="304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Праздник, посвящённый</w:t>
            </w:r>
            <w:r w:rsidRPr="008A6C5C">
              <w:rPr>
                <w:rFonts w:ascii="Times New Roman" w:hAnsi="Times New Roman" w:cs="Times New Roman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Дню</w:t>
            </w:r>
            <w:r w:rsidRPr="008A6C5C"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пожилого</w:t>
            </w:r>
            <w:r w:rsidRPr="008A6C5C">
              <w:rPr>
                <w:rFonts w:ascii="Times New Roman" w:hAnsi="Times New Roman" w:cs="Times New Roman"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человека»</w:t>
            </w:r>
          </w:p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8A6C5C" w:rsidRPr="008A6C5C" w:rsidRDefault="008A6C5C" w:rsidP="00E43DDA">
            <w:pPr>
              <w:suppressAutoHyphens w:val="0"/>
              <w:spacing w:before="168"/>
              <w:ind w:left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Музыкальный</w:t>
            </w:r>
            <w:proofErr w:type="spellEnd"/>
            <w:r w:rsidRPr="008A6C5C"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праздник</w:t>
            </w:r>
            <w:proofErr w:type="spellEnd"/>
          </w:p>
          <w:p w:rsidR="008A6C5C" w:rsidRPr="008A6C5C" w:rsidRDefault="008A6C5C" w:rsidP="00E43DDA">
            <w:pPr>
              <w:suppressAutoHyphens w:val="0"/>
              <w:spacing w:before="31"/>
              <w:ind w:left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proofErr w:type="spellStart"/>
            <w:r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Осенняя</w:t>
            </w:r>
            <w:proofErr w:type="spellEnd"/>
            <w:r w:rsidRPr="008A6C5C"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мелодия</w:t>
            </w:r>
            <w:proofErr w:type="spellEnd"/>
            <w:r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8A6C5C" w:rsidP="00E43DDA">
            <w:pPr>
              <w:suppressAutoHyphens w:val="0"/>
              <w:spacing w:before="181"/>
              <w:ind w:left="2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Дети</w:t>
            </w:r>
            <w:r w:rsidRPr="008A6C5C">
              <w:rPr>
                <w:rFonts w:ascii="Times New Roman" w:hAnsi="Times New Roman" w:cs="Times New Roman"/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="00D57B0D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средн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его</w:t>
            </w:r>
          </w:p>
          <w:p w:rsidR="008A6C5C" w:rsidRPr="008A6C5C" w:rsidRDefault="008A6C5C" w:rsidP="00E43DDA">
            <w:pPr>
              <w:suppressAutoHyphens w:val="0"/>
              <w:spacing w:before="32"/>
              <w:ind w:left="2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дошкольного</w:t>
            </w:r>
            <w:r w:rsidRPr="008A6C5C"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возраста</w:t>
            </w:r>
          </w:p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8A6C5C" w:rsidRPr="008A6C5C" w:rsidRDefault="008A6C5C" w:rsidP="00E43DDA">
            <w:pPr>
              <w:suppressAutoHyphens w:val="0"/>
              <w:spacing w:before="198"/>
              <w:ind w:left="2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Все</w:t>
            </w:r>
            <w:r w:rsidRPr="008A6C5C">
              <w:rPr>
                <w:rFonts w:ascii="Times New Roman" w:hAnsi="Times New Roman" w:cs="Times New Roman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возрастные</w:t>
            </w:r>
            <w:r w:rsidRPr="008A6C5C"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8A6C5C" w:rsidRPr="008A6C5C" w:rsidRDefault="008A6C5C" w:rsidP="00E43DDA">
            <w:pPr>
              <w:suppressAutoHyphens w:val="0"/>
              <w:spacing w:before="9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8A6C5C" w:rsidRPr="008A6C5C" w:rsidRDefault="008A6C5C" w:rsidP="00E43DDA">
            <w:pPr>
              <w:suppressAutoHyphens w:val="0"/>
              <w:ind w:left="189" w:right="17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Октябрь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8A6C5C" w:rsidP="00E43DDA">
            <w:pPr>
              <w:suppressAutoHyphens w:val="0"/>
              <w:ind w:left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Воспитатели</w:t>
            </w:r>
            <w:proofErr w:type="spellEnd"/>
          </w:p>
        </w:tc>
      </w:tr>
      <w:tr w:rsidR="00E43DDA" w:rsidRPr="008A6C5C" w:rsidTr="00D523AC">
        <w:trPr>
          <w:trHeight w:val="6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6C5C" w:rsidRPr="008A6C5C" w:rsidRDefault="008A6C5C" w:rsidP="00E43DDA">
            <w:pPr>
              <w:suppressAutoHyphens w:val="0"/>
              <w:spacing w:before="209"/>
              <w:ind w:left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8A6C5C" w:rsidP="00E43DDA">
            <w:pPr>
              <w:suppressAutoHyphens w:val="0"/>
              <w:spacing w:before="21"/>
              <w:ind w:left="2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День</w:t>
            </w:r>
            <w:r w:rsidRPr="008A6C5C">
              <w:rPr>
                <w:rFonts w:ascii="Times New Roman" w:hAnsi="Times New Roman" w:cs="Times New Roman"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матери</w:t>
            </w:r>
          </w:p>
          <w:p w:rsidR="008A6C5C" w:rsidRPr="008A6C5C" w:rsidRDefault="008A6C5C" w:rsidP="00E43DDA">
            <w:pPr>
              <w:suppressAutoHyphens w:val="0"/>
              <w:spacing w:before="112"/>
              <w:ind w:left="2" w:right="507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«Встреча с интересным</w:t>
            </w:r>
            <w:r w:rsidRPr="008A6C5C">
              <w:rPr>
                <w:rFonts w:ascii="Times New Roman" w:hAnsi="Times New Roman" w:cs="Times New Roman"/>
                <w:spacing w:val="-58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человеком»</w:t>
            </w:r>
          </w:p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8A6C5C" w:rsidRPr="008A6C5C" w:rsidRDefault="008A6C5C" w:rsidP="00E43DDA">
            <w:pPr>
              <w:suppressAutoHyphens w:val="0"/>
              <w:spacing w:before="167"/>
              <w:ind w:left="2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День</w:t>
            </w:r>
            <w:r w:rsidRPr="008A6C5C">
              <w:rPr>
                <w:rFonts w:ascii="Times New Roman" w:hAnsi="Times New Roman" w:cs="Times New Roman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здоровья</w:t>
            </w:r>
          </w:p>
          <w:p w:rsidR="008A6C5C" w:rsidRDefault="008A6C5C" w:rsidP="00E43DDA">
            <w:pPr>
              <w:suppressAutoHyphens w:val="0"/>
              <w:spacing w:before="116"/>
              <w:ind w:left="2" w:right="6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Спартакиада</w:t>
            </w:r>
            <w:r w:rsidRPr="008A6C5C">
              <w:rPr>
                <w:rFonts w:ascii="Times New Roman" w:hAnsi="Times New Roman" w:cs="Times New Roman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«С</w:t>
            </w:r>
            <w:r w:rsidRPr="008A6C5C">
              <w:rPr>
                <w:rFonts w:ascii="Times New Roman" w:hAnsi="Times New Roman" w:cs="Times New Roman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малых</w:t>
            </w:r>
            <w:r w:rsidRPr="008A6C5C">
              <w:rPr>
                <w:rFonts w:ascii="Times New Roman" w:hAnsi="Times New Roman" w:cs="Times New Roman"/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лет</w:t>
            </w:r>
            <w:r w:rsidRPr="008A6C5C">
              <w:rPr>
                <w:rFonts w:ascii="Times New Roman" w:hAnsi="Times New Roman" w:cs="Times New Roman"/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к</w:t>
            </w:r>
            <w:r w:rsidRPr="008A6C5C">
              <w:rPr>
                <w:rFonts w:ascii="Times New Roman" w:hAnsi="Times New Roman" w:cs="Times New Roman"/>
                <w:spacing w:val="-57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значку</w:t>
            </w:r>
            <w:r w:rsidRPr="008A6C5C">
              <w:rPr>
                <w:rFonts w:ascii="Times New Roman" w:hAnsi="Times New Roman" w:cs="Times New Roman"/>
                <w:spacing w:val="-8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ГТО»</w:t>
            </w:r>
          </w:p>
          <w:p w:rsidR="00A64BF7" w:rsidRPr="008A6C5C" w:rsidRDefault="00A64BF7" w:rsidP="00E43DDA">
            <w:pPr>
              <w:suppressAutoHyphens w:val="0"/>
              <w:spacing w:before="116"/>
              <w:ind w:left="2" w:right="6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8A6C5C" w:rsidRPr="008A6C5C" w:rsidRDefault="008A6C5C" w:rsidP="00E43DDA">
            <w:pPr>
              <w:suppressAutoHyphens w:val="0"/>
              <w:spacing w:before="209"/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</w:t>
            </w:r>
            <w:proofErr w:type="spellEnd"/>
            <w:r w:rsidRPr="008A6C5C"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возрастные</w:t>
            </w:r>
            <w:proofErr w:type="spellEnd"/>
            <w:r w:rsidRPr="008A6C5C">
              <w:rPr>
                <w:rFonts w:ascii="Times New Roman" w:hAnsi="Times New Roman" w:cs="Times New Roman"/>
                <w:spacing w:val="-5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группы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6C5C" w:rsidRPr="008A6C5C" w:rsidRDefault="008A6C5C" w:rsidP="00E43DDA">
            <w:pPr>
              <w:suppressAutoHyphens w:val="0"/>
              <w:spacing w:before="209"/>
              <w:ind w:left="188" w:right="17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Ноябрь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8A6C5C" w:rsidP="00E43DDA">
            <w:pPr>
              <w:suppressAutoHyphens w:val="0"/>
              <w:ind w:left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Воспитатели</w:t>
            </w:r>
            <w:proofErr w:type="spellEnd"/>
          </w:p>
        </w:tc>
      </w:tr>
      <w:tr w:rsidR="00A64BF7" w:rsidRPr="008A6C5C" w:rsidTr="00D523AC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6C5C" w:rsidRPr="008A6C5C" w:rsidRDefault="008A6C5C" w:rsidP="00E43DDA">
            <w:pPr>
              <w:suppressAutoHyphens w:val="0"/>
              <w:spacing w:before="1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6C5C" w:rsidRPr="008A6C5C" w:rsidRDefault="008A6C5C" w:rsidP="00E43DDA">
            <w:pPr>
              <w:suppressAutoHyphens w:val="0"/>
              <w:spacing w:before="1"/>
              <w:ind w:left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C5C" w:rsidRPr="008A6C5C" w:rsidRDefault="008A6C5C" w:rsidP="00E43DDA">
            <w:pPr>
              <w:suppressAutoHyphens w:val="0"/>
              <w:spacing w:before="61"/>
              <w:ind w:left="2" w:right="336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Утренники «Новогодний</w:t>
            </w:r>
            <w:r w:rsidRPr="008A6C5C">
              <w:rPr>
                <w:rFonts w:ascii="Times New Roman" w:hAnsi="Times New Roman" w:cs="Times New Roman"/>
                <w:spacing w:val="-57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карнавал</w:t>
            </w:r>
            <w:r w:rsidRPr="008A6C5C">
              <w:rPr>
                <w:rFonts w:ascii="Times New Roman" w:hAnsi="Times New Roman" w:cs="Times New Roman"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в</w:t>
            </w:r>
            <w:r w:rsidRPr="008A6C5C">
              <w:rPr>
                <w:rFonts w:ascii="Times New Roman" w:hAnsi="Times New Roman" w:cs="Times New Roman"/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гости</w:t>
            </w:r>
            <w:r w:rsidRPr="008A6C5C">
              <w:rPr>
                <w:rFonts w:ascii="Times New Roman" w:hAnsi="Times New Roman" w:cs="Times New Roman"/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сказку</w:t>
            </w:r>
            <w:r w:rsidRPr="008A6C5C">
              <w:rPr>
                <w:rFonts w:ascii="Times New Roman" w:hAnsi="Times New Roman" w:cs="Times New Roman"/>
                <w:spacing w:val="-8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к</w:t>
            </w:r>
            <w:r w:rsidRPr="008A6C5C">
              <w:rPr>
                <w:rFonts w:ascii="Times New Roman" w:hAnsi="Times New Roman" w:cs="Times New Roman"/>
                <w:spacing w:val="-58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нам</w:t>
            </w:r>
            <w:r w:rsidRPr="008A6C5C">
              <w:rPr>
                <w:rFonts w:ascii="Times New Roman" w:hAnsi="Times New Roman" w:cs="Times New Roman"/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позвал».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8A6C5C" w:rsidP="00E43DDA">
            <w:pPr>
              <w:suppressAutoHyphens w:val="0"/>
              <w:spacing w:before="21"/>
              <w:ind w:left="62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Все</w:t>
            </w:r>
            <w:r w:rsidRPr="008A6C5C">
              <w:rPr>
                <w:rFonts w:ascii="Times New Roman" w:hAnsi="Times New Roman" w:cs="Times New Roman"/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возрастные</w:t>
            </w:r>
            <w:r w:rsidRPr="008A6C5C">
              <w:rPr>
                <w:rFonts w:ascii="Times New Roman" w:hAnsi="Times New Roman" w:cs="Times New Roman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группы</w:t>
            </w:r>
          </w:p>
          <w:p w:rsidR="008A6C5C" w:rsidRPr="008A6C5C" w:rsidRDefault="008A6C5C" w:rsidP="00E43DDA">
            <w:pPr>
              <w:suppressAutoHyphens w:val="0"/>
              <w:spacing w:before="32"/>
              <w:ind w:left="2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8A6C5C" w:rsidRPr="008A6C5C" w:rsidRDefault="008A6C5C" w:rsidP="00E43DDA">
            <w:pPr>
              <w:suppressAutoHyphens w:val="0"/>
              <w:spacing w:before="1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8A6C5C" w:rsidRPr="008A6C5C" w:rsidRDefault="008A6C5C" w:rsidP="00E43DDA">
            <w:pPr>
              <w:suppressAutoHyphens w:val="0"/>
              <w:spacing w:before="1"/>
              <w:ind w:left="192" w:right="16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Декабрь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C5C" w:rsidRPr="008A6C5C" w:rsidRDefault="008A6C5C" w:rsidP="00E43DDA">
            <w:pPr>
              <w:suppressAutoHyphens w:val="0"/>
              <w:ind w:left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Воспитатели</w:t>
            </w:r>
            <w:proofErr w:type="spellEnd"/>
          </w:p>
        </w:tc>
      </w:tr>
    </w:tbl>
    <w:p w:rsidR="008A6C5C" w:rsidRPr="008A6C5C" w:rsidRDefault="008A6C5C" w:rsidP="00E43DDA">
      <w:pPr>
        <w:suppressAutoHyphens w:val="0"/>
        <w:autoSpaceDN w:val="0"/>
        <w:rPr>
          <w:rFonts w:ascii="Times New Roman" w:hAnsi="Times New Roman" w:cs="Times New Roman"/>
          <w:szCs w:val="22"/>
          <w:lang w:eastAsia="en-US"/>
        </w:rPr>
        <w:sectPr w:rsidR="008A6C5C" w:rsidRPr="008A6C5C" w:rsidSect="004E5DC2">
          <w:pgSz w:w="11910" w:h="16840"/>
          <w:pgMar w:top="709" w:right="853" w:bottom="426" w:left="1134" w:header="0" w:footer="423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6" w:space="0" w:color="9F9F9F"/>
          <w:left w:val="single" w:sz="6" w:space="0" w:color="9F9F9F"/>
          <w:bottom w:val="single" w:sz="6" w:space="0" w:color="9F9F9F"/>
          <w:right w:val="single" w:sz="6" w:space="0" w:color="9F9F9F"/>
          <w:insideH w:val="single" w:sz="6" w:space="0" w:color="9F9F9F"/>
          <w:insideV w:val="single" w:sz="6" w:space="0" w:color="9F9F9F"/>
        </w:tblBorders>
        <w:tblLayout w:type="fixed"/>
        <w:tblLook w:val="01E0"/>
      </w:tblPr>
      <w:tblGrid>
        <w:gridCol w:w="709"/>
        <w:gridCol w:w="3544"/>
        <w:gridCol w:w="1984"/>
        <w:gridCol w:w="1559"/>
        <w:gridCol w:w="1701"/>
      </w:tblGrid>
      <w:tr w:rsidR="00065B2E" w:rsidRPr="008A6C5C" w:rsidTr="00953607">
        <w:trPr>
          <w:trHeight w:val="2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6C5C" w:rsidRPr="008A6C5C" w:rsidRDefault="008A6C5C" w:rsidP="00E43DDA">
            <w:pPr>
              <w:suppressAutoHyphens w:val="0"/>
              <w:spacing w:before="227"/>
              <w:ind w:left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8A6C5C" w:rsidP="00A64BF7">
            <w:pPr>
              <w:suppressAutoHyphens w:val="0"/>
              <w:spacing w:before="205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Маршрутная</w:t>
            </w:r>
            <w:r w:rsidRPr="008A6C5C"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игра</w:t>
            </w:r>
            <w:r w:rsidRPr="008A6C5C"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«</w:t>
            </w:r>
            <w:proofErr w:type="gramStart"/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В</w:t>
            </w:r>
            <w:proofErr w:type="gramEnd"/>
          </w:p>
          <w:p w:rsidR="008A6C5C" w:rsidRPr="00065B2E" w:rsidRDefault="008A6C5C" w:rsidP="00E43DDA">
            <w:pPr>
              <w:suppressAutoHyphens w:val="0"/>
              <w:spacing w:before="36"/>
              <w:ind w:left="2" w:right="44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proofErr w:type="gramStart"/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поисках</w:t>
            </w:r>
            <w:proofErr w:type="gramEnd"/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клада Волшебницы</w:t>
            </w:r>
            <w:r w:rsidRPr="008A6C5C">
              <w:rPr>
                <w:rFonts w:ascii="Times New Roman" w:hAnsi="Times New Roman" w:cs="Times New Roman"/>
                <w:spacing w:val="-57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Зимы»</w:t>
            </w:r>
          </w:p>
          <w:p w:rsidR="00A64BF7" w:rsidRPr="008A6C5C" w:rsidRDefault="00A64BF7" w:rsidP="00E43DDA">
            <w:pPr>
              <w:suppressAutoHyphens w:val="0"/>
              <w:spacing w:before="36"/>
              <w:ind w:left="2" w:right="44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A64BF7" w:rsidP="00E43DDA">
            <w:pPr>
              <w:suppressAutoHyphens w:val="0"/>
              <w:spacing w:before="17"/>
              <w:ind w:left="62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</w:p>
          <w:p w:rsidR="00805712" w:rsidRPr="008A6C5C" w:rsidRDefault="008A6C5C" w:rsidP="00805712">
            <w:pPr>
              <w:suppressAutoHyphens w:val="0"/>
              <w:spacing w:before="1"/>
              <w:ind w:right="84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Все</w:t>
            </w:r>
            <w:r w:rsidRPr="008A6C5C">
              <w:rPr>
                <w:rFonts w:ascii="Times New Roman" w:hAnsi="Times New Roman" w:cs="Times New Roman"/>
                <w:spacing w:val="-6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возрастные</w:t>
            </w:r>
            <w:r w:rsidRPr="008A6C5C">
              <w:rPr>
                <w:rFonts w:ascii="Times New Roman" w:hAnsi="Times New Roman" w:cs="Times New Roman"/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группы</w:t>
            </w:r>
            <w:r w:rsidRPr="008A6C5C">
              <w:rPr>
                <w:rFonts w:ascii="Times New Roman" w:hAnsi="Times New Roman" w:cs="Times New Roman"/>
                <w:spacing w:val="-57"/>
                <w:sz w:val="28"/>
                <w:szCs w:val="28"/>
                <w:lang w:val="ru-RU" w:eastAsia="en-US"/>
              </w:rPr>
              <w:t xml:space="preserve"> </w:t>
            </w:r>
          </w:p>
          <w:p w:rsidR="008A6C5C" w:rsidRPr="008A6C5C" w:rsidRDefault="008A6C5C" w:rsidP="00E43DDA">
            <w:pPr>
              <w:suppressAutoHyphens w:val="0"/>
              <w:spacing w:before="32"/>
              <w:ind w:left="2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8A6C5C" w:rsidRPr="008A6C5C" w:rsidRDefault="00A64BF7" w:rsidP="00A64BF7">
            <w:pPr>
              <w:suppressAutoHyphens w:val="0"/>
              <w:spacing w:before="2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   </w:t>
            </w:r>
            <w:proofErr w:type="spellStart"/>
            <w:r w:rsidR="008A6C5C"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Январь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8A6C5C" w:rsidP="00E43DDA">
            <w:pPr>
              <w:suppressAutoHyphens w:val="0"/>
              <w:ind w:left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Воспитатели</w:t>
            </w:r>
            <w:proofErr w:type="spellEnd"/>
          </w:p>
        </w:tc>
      </w:tr>
      <w:tr w:rsidR="00E43DDA" w:rsidRPr="008A6C5C" w:rsidTr="00953607">
        <w:trPr>
          <w:trHeight w:val="31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6C5C" w:rsidRPr="008A6C5C" w:rsidRDefault="008A6C5C" w:rsidP="00E43DDA">
            <w:pPr>
              <w:suppressAutoHyphens w:val="0"/>
              <w:spacing w:before="221"/>
              <w:ind w:left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8A6C5C" w:rsidP="00E43DDA">
            <w:pPr>
              <w:suppressAutoHyphens w:val="0"/>
              <w:spacing w:before="25"/>
              <w:ind w:left="2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Спортивные</w:t>
            </w:r>
            <w:r w:rsidRPr="008A6C5C">
              <w:rPr>
                <w:rFonts w:ascii="Times New Roman" w:hAnsi="Times New Roman" w:cs="Times New Roman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развлечения</w:t>
            </w:r>
          </w:p>
          <w:p w:rsidR="008A6C5C" w:rsidRPr="008A6C5C" w:rsidRDefault="008A6C5C" w:rsidP="00E43DDA">
            <w:pPr>
              <w:suppressAutoHyphens w:val="0"/>
              <w:spacing w:before="36"/>
              <w:ind w:left="2" w:right="611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«Папа</w:t>
            </w:r>
            <w:r w:rsidRPr="008A6C5C"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и</w:t>
            </w:r>
            <w:r w:rsidRPr="008A6C5C"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сын</w:t>
            </w:r>
            <w:r w:rsidRPr="008A6C5C"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–</w:t>
            </w:r>
            <w:r w:rsidRPr="008A6C5C">
              <w:rPr>
                <w:rFonts w:ascii="Times New Roman" w:hAnsi="Times New Roman" w:cs="Times New Roman"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великая</w:t>
            </w:r>
            <w:r w:rsidRPr="008A6C5C">
              <w:rPr>
                <w:rFonts w:ascii="Times New Roman" w:hAnsi="Times New Roman" w:cs="Times New Roman"/>
                <w:spacing w:val="-57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сила!»</w:t>
            </w:r>
          </w:p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8A6C5C" w:rsidRPr="008A6C5C" w:rsidRDefault="008A6C5C" w:rsidP="00E43DDA">
            <w:pPr>
              <w:suppressAutoHyphens w:val="0"/>
              <w:spacing w:before="167"/>
              <w:ind w:left="2" w:right="98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proofErr w:type="gramStart"/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Праздник</w:t>
            </w:r>
            <w:r w:rsidRPr="008A6C5C">
              <w:rPr>
                <w:rFonts w:ascii="Times New Roman" w:hAnsi="Times New Roman" w:cs="Times New Roman"/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«День</w:t>
            </w:r>
            <w:r w:rsidRPr="008A6C5C">
              <w:rPr>
                <w:rFonts w:ascii="Times New Roman" w:hAnsi="Times New Roman" w:cs="Times New Roman"/>
                <w:spacing w:val="-9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защитника</w:t>
            </w:r>
            <w:r w:rsidRPr="008A6C5C">
              <w:rPr>
                <w:rFonts w:ascii="Times New Roman" w:hAnsi="Times New Roman" w:cs="Times New Roman"/>
                <w:spacing w:val="-57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Отечества»</w:t>
            </w:r>
            <w:r w:rsidRPr="008A6C5C">
              <w:rPr>
                <w:rFonts w:ascii="Times New Roman" w:hAnsi="Times New Roman" w:cs="Times New Roman"/>
                <w:spacing w:val="-8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(сборный</w:t>
            </w:r>
            <w:proofErr w:type="gramEnd"/>
          </w:p>
          <w:p w:rsidR="008A6C5C" w:rsidRDefault="008A6C5C" w:rsidP="00E43DDA">
            <w:pPr>
              <w:suppressAutoHyphens w:val="0"/>
              <w:ind w:left="2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концерт)</w:t>
            </w:r>
          </w:p>
          <w:p w:rsidR="00A64BF7" w:rsidRPr="008A6C5C" w:rsidRDefault="00A64BF7" w:rsidP="00E43DDA">
            <w:pPr>
              <w:suppressAutoHyphens w:val="0"/>
              <w:ind w:left="2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8A6C5C" w:rsidRPr="008A6C5C" w:rsidRDefault="008A6C5C" w:rsidP="00E43DDA">
            <w:pPr>
              <w:suppressAutoHyphens w:val="0"/>
              <w:spacing w:before="150"/>
              <w:ind w:left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</w:t>
            </w:r>
            <w:proofErr w:type="spellEnd"/>
            <w:r w:rsidRPr="008A6C5C">
              <w:rPr>
                <w:rFonts w:ascii="Times New Roman" w:hAnsi="Times New Roman" w:cs="Times New Roman"/>
                <w:spacing w:val="-9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группы</w:t>
            </w:r>
            <w:proofErr w:type="spellEnd"/>
          </w:p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6C5C" w:rsidRPr="008A6C5C" w:rsidRDefault="008A6C5C" w:rsidP="00E43DDA">
            <w:pPr>
              <w:suppressAutoHyphens w:val="0"/>
              <w:spacing w:before="166"/>
              <w:ind w:left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</w:t>
            </w:r>
            <w:proofErr w:type="spellEnd"/>
            <w:r w:rsidRPr="008A6C5C">
              <w:rPr>
                <w:rFonts w:ascii="Times New Roman" w:hAnsi="Times New Roman" w:cs="Times New Roman"/>
                <w:spacing w:val="-9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группы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6C5C" w:rsidRPr="008A6C5C" w:rsidRDefault="008A6C5C" w:rsidP="00E43DDA">
            <w:pPr>
              <w:suppressAutoHyphens w:val="0"/>
              <w:spacing w:before="221"/>
              <w:ind w:left="2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Февраль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8A6C5C" w:rsidP="00E43DDA">
            <w:pPr>
              <w:suppressAutoHyphens w:val="0"/>
              <w:ind w:left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Воспитатели</w:t>
            </w:r>
            <w:proofErr w:type="spellEnd"/>
          </w:p>
        </w:tc>
      </w:tr>
      <w:tr w:rsidR="00E43DDA" w:rsidRPr="008A6C5C" w:rsidTr="00953607">
        <w:trPr>
          <w:trHeight w:val="18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6C5C" w:rsidRPr="008A6C5C" w:rsidRDefault="008A6C5C" w:rsidP="00E43DDA">
            <w:pPr>
              <w:suppressAutoHyphens w:val="0"/>
              <w:spacing w:before="9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6C5C" w:rsidRPr="008A6C5C" w:rsidRDefault="008A6C5C" w:rsidP="00E43DDA">
            <w:pPr>
              <w:suppressAutoHyphens w:val="0"/>
              <w:ind w:left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A64BF7" w:rsidP="00A64BF7">
            <w:pPr>
              <w:suppressAutoHyphens w:val="0"/>
              <w:spacing w:before="32"/>
              <w:ind w:left="2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="008A6C5C"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Музыкальный</w:t>
            </w:r>
            <w:r w:rsidR="008A6C5C" w:rsidRPr="008A6C5C">
              <w:rPr>
                <w:rFonts w:ascii="Times New Roman" w:hAnsi="Times New Roman" w:cs="Times New Roman"/>
                <w:spacing w:val="-6"/>
                <w:sz w:val="28"/>
                <w:szCs w:val="28"/>
                <w:lang w:val="ru-RU" w:eastAsia="en-US"/>
              </w:rPr>
              <w:t xml:space="preserve"> </w:t>
            </w:r>
            <w:r w:rsidR="008A6C5C"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праздник</w:t>
            </w:r>
          </w:p>
          <w:p w:rsidR="008A6C5C" w:rsidRDefault="008A6C5C" w:rsidP="00E43DDA">
            <w:pPr>
              <w:suppressAutoHyphens w:val="0"/>
              <w:spacing w:before="31"/>
              <w:ind w:left="2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«Дорогим</w:t>
            </w:r>
            <w:r w:rsidRPr="008A6C5C">
              <w:rPr>
                <w:rFonts w:ascii="Times New Roman" w:hAnsi="Times New Roman" w:cs="Times New Roman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и</w:t>
            </w:r>
            <w:r w:rsidRPr="008A6C5C">
              <w:rPr>
                <w:rFonts w:ascii="Times New Roman" w:hAnsi="Times New Roman" w:cs="Times New Roman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любимым»</w:t>
            </w:r>
          </w:p>
          <w:p w:rsidR="00A64BF7" w:rsidRPr="001E332F" w:rsidRDefault="00A64BF7" w:rsidP="00A64BF7">
            <w:pP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  <w:p w:rsidR="00A64BF7" w:rsidRPr="001E332F" w:rsidRDefault="00A64BF7" w:rsidP="00A64BF7">
            <w:pP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  <w:p w:rsidR="00A64BF7" w:rsidRPr="008A6C5C" w:rsidRDefault="00A64BF7" w:rsidP="00A64BF7">
            <w:pP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8A6C5C" w:rsidP="00E43DDA">
            <w:pPr>
              <w:suppressAutoHyphens w:val="0"/>
              <w:spacing w:before="21"/>
              <w:ind w:left="2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Все</w:t>
            </w:r>
            <w:r w:rsidRPr="008A6C5C">
              <w:rPr>
                <w:rFonts w:ascii="Times New Roman" w:hAnsi="Times New Roman" w:cs="Times New Roman"/>
                <w:spacing w:val="-6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возрастные</w:t>
            </w:r>
            <w:r w:rsidRPr="008A6C5C">
              <w:rPr>
                <w:rFonts w:ascii="Times New Roman" w:hAnsi="Times New Roman" w:cs="Times New Roman"/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группы</w:t>
            </w:r>
          </w:p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8A6C5C" w:rsidRPr="008A6C5C" w:rsidRDefault="008A6C5C" w:rsidP="00E43DDA">
            <w:pPr>
              <w:suppressAutoHyphens w:val="0"/>
              <w:spacing w:before="9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8A6C5C" w:rsidRPr="008A6C5C" w:rsidRDefault="00E43DDA" w:rsidP="00E43DDA">
            <w:pPr>
              <w:suppressAutoHyphens w:val="0"/>
              <w:ind w:left="2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8A6C5C" w:rsidRPr="008A6C5C" w:rsidRDefault="00A64BF7" w:rsidP="00A64BF7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  <w:t xml:space="preserve">     </w:t>
            </w:r>
            <w:proofErr w:type="spellStart"/>
            <w:r w:rsidR="008A6C5C"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8A6C5C" w:rsidP="00E43DDA">
            <w:pPr>
              <w:suppressAutoHyphens w:val="0"/>
              <w:ind w:left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Воспитатели</w:t>
            </w:r>
            <w:proofErr w:type="spellEnd"/>
          </w:p>
        </w:tc>
      </w:tr>
    </w:tbl>
    <w:p w:rsidR="00A64BF7" w:rsidRDefault="00A64BF7" w:rsidP="00A64BF7">
      <w:pPr>
        <w:tabs>
          <w:tab w:val="left" w:pos="3345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A64BF7" w:rsidRPr="008A6C5C" w:rsidRDefault="00A64BF7" w:rsidP="00A64BF7">
      <w:pPr>
        <w:tabs>
          <w:tab w:val="left" w:pos="3345"/>
        </w:tabs>
        <w:rPr>
          <w:rFonts w:ascii="Times New Roman" w:hAnsi="Times New Roman" w:cs="Times New Roman"/>
          <w:sz w:val="2"/>
          <w:szCs w:val="2"/>
          <w:lang w:eastAsia="en-US"/>
        </w:rPr>
      </w:pPr>
      <w:r>
        <w:rPr>
          <w:rFonts w:ascii="Times New Roman" w:hAnsi="Times New Roman" w:cs="Times New Roman"/>
          <w:sz w:val="2"/>
          <w:szCs w:val="2"/>
          <w:lang w:eastAsia="en-US"/>
        </w:rPr>
        <w:tab/>
      </w:r>
    </w:p>
    <w:tbl>
      <w:tblPr>
        <w:tblStyle w:val="TableNormal"/>
        <w:tblW w:w="0" w:type="auto"/>
        <w:tblInd w:w="147" w:type="dxa"/>
        <w:tblBorders>
          <w:top w:val="single" w:sz="6" w:space="0" w:color="9F9F9F"/>
          <w:left w:val="single" w:sz="6" w:space="0" w:color="9F9F9F"/>
          <w:bottom w:val="single" w:sz="6" w:space="0" w:color="9F9F9F"/>
          <w:right w:val="single" w:sz="6" w:space="0" w:color="9F9F9F"/>
          <w:insideH w:val="single" w:sz="6" w:space="0" w:color="9F9F9F"/>
          <w:insideV w:val="single" w:sz="6" w:space="0" w:color="9F9F9F"/>
        </w:tblBorders>
        <w:tblLayout w:type="fixed"/>
        <w:tblLook w:val="01E0"/>
      </w:tblPr>
      <w:tblGrid>
        <w:gridCol w:w="709"/>
        <w:gridCol w:w="3402"/>
        <w:gridCol w:w="1984"/>
        <w:gridCol w:w="1701"/>
        <w:gridCol w:w="1843"/>
      </w:tblGrid>
      <w:tr w:rsidR="00A64BF7" w:rsidRPr="008A6C5C" w:rsidTr="00B75FA2">
        <w:trPr>
          <w:trHeight w:val="3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F7" w:rsidRPr="008A6C5C" w:rsidRDefault="00A64BF7" w:rsidP="00061CEF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64BF7" w:rsidRPr="008A6C5C" w:rsidRDefault="00A64BF7" w:rsidP="00061CEF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64BF7" w:rsidRPr="008A6C5C" w:rsidRDefault="00A64BF7" w:rsidP="00061CEF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64BF7" w:rsidRPr="008A6C5C" w:rsidRDefault="00A64BF7" w:rsidP="00061CEF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64BF7" w:rsidRPr="008A6C5C" w:rsidRDefault="00A64BF7" w:rsidP="00061CEF">
            <w:pPr>
              <w:suppressAutoHyphens w:val="0"/>
              <w:spacing w:before="1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64BF7" w:rsidRPr="008A6C5C" w:rsidRDefault="00A64BF7" w:rsidP="00061CEF">
            <w:pPr>
              <w:suppressAutoHyphens w:val="0"/>
              <w:ind w:left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F7" w:rsidRPr="008A6C5C" w:rsidRDefault="00A64BF7" w:rsidP="00061CEF">
            <w:pPr>
              <w:suppressAutoHyphens w:val="0"/>
              <w:spacing w:before="21"/>
              <w:ind w:left="2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СПАРТАКИАДА</w:t>
            </w:r>
            <w:r w:rsidRPr="008A6C5C">
              <w:rPr>
                <w:rFonts w:ascii="Times New Roman" w:hAnsi="Times New Roman" w:cs="Times New Roman"/>
                <w:spacing w:val="-7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–</w:t>
            </w:r>
            <w:r w:rsidRPr="008A6C5C">
              <w:rPr>
                <w:rFonts w:ascii="Times New Roman" w:hAnsi="Times New Roman" w:cs="Times New Roman"/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202</w:t>
            </w:r>
            <w:r w:rsidR="00B75FA2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4</w:t>
            </w:r>
          </w:p>
          <w:p w:rsidR="00A64BF7" w:rsidRPr="008A6C5C" w:rsidRDefault="00A64BF7" w:rsidP="00061CEF">
            <w:pPr>
              <w:suppressAutoHyphens w:val="0"/>
              <w:spacing w:before="1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  <w:p w:rsidR="00A64BF7" w:rsidRPr="008A6C5C" w:rsidRDefault="00A64BF7" w:rsidP="00061CEF">
            <w:pPr>
              <w:suppressAutoHyphens w:val="0"/>
              <w:ind w:left="2" w:right="486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Развлечение «Праздник</w:t>
            </w:r>
            <w:r w:rsidRPr="008A6C5C">
              <w:rPr>
                <w:rFonts w:ascii="Times New Roman" w:hAnsi="Times New Roman" w:cs="Times New Roman"/>
                <w:spacing w:val="-58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смеха и улыбки к нам</w:t>
            </w:r>
            <w:r w:rsidRPr="008A6C5C">
              <w:rPr>
                <w:rFonts w:ascii="Times New Roman" w:hAnsi="Times New Roman" w:cs="Times New Roman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пришёл</w:t>
            </w:r>
            <w:r w:rsidRPr="008A6C5C">
              <w:rPr>
                <w:rFonts w:ascii="Times New Roman" w:hAnsi="Times New Roman" w:cs="Times New Roman"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весной»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F7" w:rsidRPr="008A6C5C" w:rsidRDefault="00D57B0D" w:rsidP="00061CEF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Дети средн</w:t>
            </w:r>
            <w:r w:rsidR="00A64BF7"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его</w:t>
            </w:r>
          </w:p>
          <w:p w:rsidR="00A64BF7" w:rsidRDefault="00A64BF7" w:rsidP="00061CEF">
            <w:pPr>
              <w:suppressAutoHyphens w:val="0"/>
              <w:spacing w:before="33"/>
              <w:ind w:left="2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дошкольного</w:t>
            </w:r>
            <w:r w:rsidRPr="008A6C5C"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возраста</w:t>
            </w:r>
          </w:p>
          <w:p w:rsidR="00A64BF7" w:rsidRPr="008A6C5C" w:rsidRDefault="00A64BF7" w:rsidP="00061CEF">
            <w:pPr>
              <w:suppressAutoHyphens w:val="0"/>
              <w:spacing w:before="32"/>
              <w:ind w:left="2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</w:p>
          <w:p w:rsidR="00A64BF7" w:rsidRPr="008A6C5C" w:rsidRDefault="00A64BF7" w:rsidP="00061CEF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A64BF7" w:rsidRPr="008A6C5C" w:rsidRDefault="00A64BF7" w:rsidP="00061CEF">
            <w:pPr>
              <w:suppressAutoHyphens w:val="0"/>
              <w:spacing w:before="197"/>
              <w:ind w:left="2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Все</w:t>
            </w:r>
            <w:r w:rsidRPr="008A6C5C">
              <w:rPr>
                <w:rFonts w:ascii="Times New Roman" w:hAnsi="Times New Roman" w:cs="Times New Roman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F7" w:rsidRPr="008A6C5C" w:rsidRDefault="00A64BF7" w:rsidP="00061CEF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A64BF7" w:rsidRPr="008A6C5C" w:rsidRDefault="00A64BF7" w:rsidP="00061CEF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A64BF7" w:rsidRPr="008A6C5C" w:rsidRDefault="00A64BF7" w:rsidP="00061CEF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A64BF7" w:rsidRPr="008A6C5C" w:rsidRDefault="00A64BF7" w:rsidP="00061CEF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A64BF7" w:rsidRPr="008A6C5C" w:rsidRDefault="00A64BF7" w:rsidP="00061CEF">
            <w:pPr>
              <w:suppressAutoHyphens w:val="0"/>
              <w:spacing w:before="1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A64BF7" w:rsidRPr="008A6C5C" w:rsidRDefault="00A64BF7" w:rsidP="00061CEF">
            <w:pPr>
              <w:suppressAutoHyphens w:val="0"/>
              <w:ind w:left="31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Апрель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F7" w:rsidRPr="008A6C5C" w:rsidRDefault="00A64BF7" w:rsidP="00061CEF">
            <w:pPr>
              <w:suppressAutoHyphens w:val="0"/>
              <w:ind w:left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Воспитатели</w:t>
            </w:r>
            <w:proofErr w:type="spellEnd"/>
          </w:p>
        </w:tc>
      </w:tr>
    </w:tbl>
    <w:p w:rsidR="00A64BF7" w:rsidRPr="008A6C5C" w:rsidRDefault="0056190D" w:rsidP="00A64BF7">
      <w:pPr>
        <w:suppressAutoHyphens w:val="0"/>
        <w:autoSpaceDN w:val="0"/>
        <w:rPr>
          <w:rFonts w:ascii="Times New Roman" w:hAnsi="Times New Roman" w:cs="Times New Roman"/>
          <w:sz w:val="2"/>
          <w:szCs w:val="2"/>
          <w:lang w:eastAsia="en-US"/>
        </w:rPr>
      </w:pPr>
      <w:r w:rsidRPr="0056190D">
        <w:rPr>
          <w:rFonts w:ascii="Times New Roman" w:hAnsi="Times New Roman" w:cs="Times New Roman"/>
          <w:sz w:val="22"/>
          <w:szCs w:val="22"/>
          <w:lang w:eastAsia="en-US"/>
        </w:rPr>
        <w:pict>
          <v:shape id="docshape34" o:spid="_x0000_s1027" style="position:absolute;margin-left:85.05pt;margin-top:56.6pt;width:383.75pt;height:1.6pt;z-index:251658240;mso-position-horizontal-relative:page;mso-position-vertical-relative:page" coordorigin="1701,1132" coordsize="7675,32" o:spt="100" adj="0,,0" path="m2409,1132r-696,l1701,1132r,12l1701,1164r12,l1713,1144r696,l2409,1132xm7962,1132r-11,l7950,1132r-2536,l5402,1132r-2981,l2421,1144r2981,l5414,1144r2536,l7951,1144r11,l7962,1132xm9375,1132r-12,l9363,1132r-1400,l7963,1144r1400,l9363,1144r12,l9375,1132xe" fillcolor="#efefef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147" w:type="dxa"/>
        <w:tblBorders>
          <w:top w:val="single" w:sz="6" w:space="0" w:color="9F9F9F"/>
          <w:left w:val="single" w:sz="6" w:space="0" w:color="9F9F9F"/>
          <w:bottom w:val="single" w:sz="6" w:space="0" w:color="9F9F9F"/>
          <w:right w:val="single" w:sz="6" w:space="0" w:color="9F9F9F"/>
          <w:insideH w:val="single" w:sz="6" w:space="0" w:color="9F9F9F"/>
          <w:insideV w:val="single" w:sz="6" w:space="0" w:color="9F9F9F"/>
        </w:tblBorders>
        <w:tblLayout w:type="fixed"/>
        <w:tblLook w:val="01E0"/>
      </w:tblPr>
      <w:tblGrid>
        <w:gridCol w:w="567"/>
        <w:gridCol w:w="3544"/>
        <w:gridCol w:w="1984"/>
        <w:gridCol w:w="1701"/>
        <w:gridCol w:w="1834"/>
      </w:tblGrid>
      <w:tr w:rsidR="00A64BF7" w:rsidRPr="008A6C5C" w:rsidTr="00D57B0D">
        <w:trPr>
          <w:trHeight w:val="24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F7" w:rsidRPr="008A6C5C" w:rsidRDefault="00A64BF7" w:rsidP="00061CEF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64BF7" w:rsidRPr="008A6C5C" w:rsidRDefault="00A64BF7" w:rsidP="00061CEF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64BF7" w:rsidRPr="008A6C5C" w:rsidRDefault="00A64BF7" w:rsidP="00061CEF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64BF7" w:rsidRPr="008A6C5C" w:rsidRDefault="00A64BF7" w:rsidP="00061CEF">
            <w:pPr>
              <w:suppressAutoHyphens w:val="0"/>
              <w:spacing w:before="169"/>
              <w:ind w:left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F7" w:rsidRPr="008A6C5C" w:rsidRDefault="00A64BF7" w:rsidP="00061CEF">
            <w:pPr>
              <w:suppressAutoHyphens w:val="0"/>
              <w:spacing w:before="213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Выпускной</w:t>
            </w:r>
            <w:r w:rsidRPr="008A6C5C">
              <w:rPr>
                <w:rFonts w:ascii="Times New Roman" w:hAnsi="Times New Roman" w:cs="Times New Roman"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бал</w:t>
            </w:r>
            <w:r w:rsidRPr="008A6C5C">
              <w:rPr>
                <w:rFonts w:ascii="Times New Roman" w:hAnsi="Times New Roman" w:cs="Times New Roman"/>
                <w:spacing w:val="3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«Мы</w:t>
            </w:r>
            <w:r w:rsidRPr="008A6C5C">
              <w:rPr>
                <w:rFonts w:ascii="Times New Roman" w:hAnsi="Times New Roman" w:cs="Times New Roman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говорим</w:t>
            </w:r>
            <w:r w:rsidRPr="008A6C5C">
              <w:rPr>
                <w:rFonts w:ascii="Times New Roman" w:hAnsi="Times New Roman" w:cs="Times New Roman"/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вам</w:t>
            </w:r>
            <w:r w:rsidRPr="008A6C5C">
              <w:rPr>
                <w:rFonts w:ascii="Times New Roman" w:hAnsi="Times New Roman" w:cs="Times New Roman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до</w:t>
            </w:r>
            <w:r w:rsidRPr="008A6C5C">
              <w:rPr>
                <w:rFonts w:ascii="Times New Roman" w:hAnsi="Times New Roman" w:cs="Times New Roman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свидания»</w:t>
            </w:r>
          </w:p>
          <w:p w:rsidR="00A64BF7" w:rsidRPr="008A6C5C" w:rsidRDefault="00A64BF7" w:rsidP="00061CEF">
            <w:pPr>
              <w:suppressAutoHyphens w:val="0"/>
              <w:spacing w:before="83"/>
              <w:ind w:left="2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Фестиваль</w:t>
            </w:r>
            <w:r w:rsidRPr="008A6C5C">
              <w:rPr>
                <w:rFonts w:ascii="Times New Roman" w:hAnsi="Times New Roman" w:cs="Times New Roman"/>
                <w:spacing w:val="-6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военной</w:t>
            </w:r>
            <w:r w:rsidRPr="008A6C5C"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песни</w:t>
            </w:r>
          </w:p>
          <w:p w:rsidR="00A64BF7" w:rsidRPr="008A6C5C" w:rsidRDefault="00A64BF7" w:rsidP="00061CEF">
            <w:pPr>
              <w:suppressAutoHyphens w:val="0"/>
              <w:spacing w:before="36" w:line="268" w:lineRule="auto"/>
              <w:ind w:left="2" w:right="404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«Пришла</w:t>
            </w:r>
            <w:r w:rsidRPr="008A6C5C">
              <w:rPr>
                <w:rFonts w:ascii="Times New Roman" w:hAnsi="Times New Roman" w:cs="Times New Roman"/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Весна,</w:t>
            </w:r>
            <w:r w:rsidRPr="008A6C5C">
              <w:rPr>
                <w:rFonts w:ascii="Times New Roman" w:hAnsi="Times New Roman" w:cs="Times New Roman"/>
                <w:spacing w:val="-6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пришла</w:t>
            </w:r>
            <w:r w:rsidRPr="008A6C5C">
              <w:rPr>
                <w:rFonts w:ascii="Times New Roman" w:hAnsi="Times New Roman" w:cs="Times New Roman"/>
                <w:spacing w:val="-57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Победа»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F7" w:rsidRPr="008A6C5C" w:rsidRDefault="00A64BF7" w:rsidP="00061CEF">
            <w:pPr>
              <w:suppressAutoHyphens w:val="0"/>
              <w:spacing w:before="21"/>
              <w:ind w:left="2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Дети</w:t>
            </w:r>
            <w:r w:rsidRPr="008A6C5C">
              <w:rPr>
                <w:rFonts w:ascii="Times New Roman" w:hAnsi="Times New Roman" w:cs="Times New Roman"/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="00D57B0D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средн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его</w:t>
            </w:r>
          </w:p>
          <w:p w:rsidR="00A64BF7" w:rsidRPr="008A6C5C" w:rsidRDefault="00A64BF7" w:rsidP="00061CEF">
            <w:pPr>
              <w:suppressAutoHyphens w:val="0"/>
              <w:spacing w:before="32"/>
              <w:ind w:left="2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дошкольного</w:t>
            </w:r>
            <w:r w:rsidRPr="008A6C5C"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возраста</w:t>
            </w:r>
          </w:p>
          <w:p w:rsidR="00A64BF7" w:rsidRPr="008A6C5C" w:rsidRDefault="00A64BF7" w:rsidP="00061CEF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A64BF7" w:rsidRPr="008A6C5C" w:rsidRDefault="00A64BF7" w:rsidP="00061CEF">
            <w:pPr>
              <w:suppressAutoHyphens w:val="0"/>
              <w:spacing w:before="32"/>
              <w:ind w:left="2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F7" w:rsidRPr="008A6C5C" w:rsidRDefault="00A64BF7" w:rsidP="00D57B0D">
            <w:pPr>
              <w:suppressAutoHyphens w:val="0"/>
              <w:spacing w:before="169"/>
              <w:ind w:right="17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Май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F7" w:rsidRPr="008A6C5C" w:rsidRDefault="00A64BF7" w:rsidP="00061CEF">
            <w:pPr>
              <w:suppressAutoHyphens w:val="0"/>
              <w:spacing w:line="257" w:lineRule="exact"/>
              <w:ind w:left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Воспитатели</w:t>
            </w:r>
            <w:proofErr w:type="spellEnd"/>
          </w:p>
        </w:tc>
      </w:tr>
    </w:tbl>
    <w:p w:rsidR="00A64BF7" w:rsidRPr="00D523AC" w:rsidRDefault="00D523AC" w:rsidP="00A64BF7">
      <w:pPr>
        <w:tabs>
          <w:tab w:val="left" w:pos="3345"/>
        </w:tabs>
        <w:rPr>
          <w:rFonts w:ascii="Times New Roman" w:hAnsi="Times New Roman" w:cs="Times New Roman"/>
          <w:sz w:val="2"/>
          <w:szCs w:val="2"/>
          <w:lang w:val="en-US" w:eastAsia="en-US"/>
        </w:rPr>
        <w:sectPr w:rsidR="00A64BF7" w:rsidRPr="00D523AC">
          <w:type w:val="continuous"/>
          <w:pgSz w:w="11910" w:h="16840"/>
          <w:pgMar w:top="1120" w:right="160" w:bottom="1321" w:left="1160" w:header="0" w:footer="423" w:gutter="0"/>
          <w:cols w:space="720"/>
        </w:sectPr>
      </w:pPr>
      <w:r>
        <w:rPr>
          <w:rFonts w:ascii="Times New Roman" w:hAnsi="Times New Roman" w:cs="Times New Roman"/>
          <w:sz w:val="2"/>
          <w:szCs w:val="2"/>
          <w:lang w:val="en-US" w:eastAsia="en-US"/>
        </w:rPr>
        <w:t xml:space="preserve"> </w:t>
      </w:r>
    </w:p>
    <w:p w:rsidR="00D57B0D" w:rsidRDefault="00D57B0D" w:rsidP="00893F43">
      <w:pPr>
        <w:widowControl/>
        <w:suppressAutoHyphens w:val="0"/>
        <w:autoSpaceDE/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36"/>
          <w:szCs w:val="36"/>
          <w:u w:val="single"/>
          <w:lang w:eastAsia="en-US"/>
        </w:rPr>
      </w:pPr>
    </w:p>
    <w:p w:rsidR="00D57B0D" w:rsidRDefault="00D57B0D" w:rsidP="00893F43">
      <w:pPr>
        <w:widowControl/>
        <w:suppressAutoHyphens w:val="0"/>
        <w:autoSpaceDE/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36"/>
          <w:szCs w:val="36"/>
          <w:u w:val="single"/>
          <w:lang w:eastAsia="en-US"/>
        </w:rPr>
      </w:pPr>
    </w:p>
    <w:p w:rsidR="00D57B0D" w:rsidRDefault="00D57B0D" w:rsidP="00893F43">
      <w:pPr>
        <w:widowControl/>
        <w:suppressAutoHyphens w:val="0"/>
        <w:autoSpaceDE/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36"/>
          <w:szCs w:val="36"/>
          <w:u w:val="single"/>
          <w:lang w:eastAsia="en-US"/>
        </w:rPr>
      </w:pPr>
    </w:p>
    <w:p w:rsidR="0015577F" w:rsidRPr="0015577F" w:rsidRDefault="00F56EC9" w:rsidP="00893F43">
      <w:pPr>
        <w:widowControl/>
        <w:suppressAutoHyphens w:val="0"/>
        <w:autoSpaceDE/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36"/>
          <w:szCs w:val="36"/>
          <w:u w:val="single"/>
          <w:lang w:eastAsia="en-US"/>
        </w:rPr>
      </w:pPr>
      <w:r w:rsidRPr="0015577F">
        <w:rPr>
          <w:rFonts w:ascii="Times New Roman" w:eastAsiaTheme="minorHAnsi" w:hAnsi="Times New Roman" w:cs="Times New Roman"/>
          <w:b/>
          <w:sz w:val="36"/>
          <w:szCs w:val="36"/>
          <w:u w:val="single"/>
          <w:lang w:val="en-US" w:eastAsia="en-US"/>
        </w:rPr>
        <w:lastRenderedPageBreak/>
        <w:t>IV</w:t>
      </w:r>
      <w:r w:rsidR="0015577F" w:rsidRPr="0015577F">
        <w:rPr>
          <w:rFonts w:ascii="Times New Roman" w:eastAsiaTheme="minorHAnsi" w:hAnsi="Times New Roman" w:cs="Times New Roman"/>
          <w:b/>
          <w:sz w:val="36"/>
          <w:szCs w:val="36"/>
          <w:u w:val="single"/>
          <w:lang w:eastAsia="en-US"/>
        </w:rPr>
        <w:t xml:space="preserve"> РАЗДЕЛ</w:t>
      </w:r>
    </w:p>
    <w:p w:rsidR="0015577F" w:rsidRDefault="0015577F" w:rsidP="00F172CE">
      <w:pPr>
        <w:widowControl/>
        <w:suppressAutoHyphens w:val="0"/>
        <w:autoSpaceDE/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  <w:r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Система внутреннего мониторинга.</w:t>
      </w:r>
    </w:p>
    <w:p w:rsidR="004A2302" w:rsidRDefault="00893F43" w:rsidP="005073AA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</w:pPr>
      <w:r w:rsidRPr="00893F4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</w:t>
      </w:r>
      <w:r w:rsidR="00193A9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4.1 </w:t>
      </w:r>
      <w:r w:rsidR="004A2302" w:rsidRPr="005073AA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План – график проверки документации воспитателей и</w:t>
      </w:r>
      <w:r w:rsidR="00CD1261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4A2302" w:rsidRPr="005073AA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специалистов</w:t>
      </w:r>
    </w:p>
    <w:tbl>
      <w:tblPr>
        <w:tblW w:w="0" w:type="auto"/>
        <w:tblInd w:w="-4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04"/>
        <w:gridCol w:w="2342"/>
        <w:gridCol w:w="2761"/>
      </w:tblGrid>
      <w:tr w:rsidR="005073AA" w:rsidRPr="004A2302" w:rsidTr="00980358">
        <w:trPr>
          <w:trHeight w:val="331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230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Вопросы, подлежащие</w:t>
            </w:r>
          </w:p>
        </w:tc>
        <w:tc>
          <w:tcPr>
            <w:tcW w:w="234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ind w:left="1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230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76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ind w:left="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230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5073AA" w:rsidRPr="004A2302" w:rsidTr="00980358">
        <w:trPr>
          <w:trHeight w:val="323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230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контролю</w:t>
            </w:r>
          </w:p>
        </w:tc>
        <w:tc>
          <w:tcPr>
            <w:tcW w:w="23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073AA" w:rsidRPr="004A2302" w:rsidTr="00980358">
        <w:trPr>
          <w:trHeight w:val="305"/>
        </w:trPr>
        <w:tc>
          <w:tcPr>
            <w:tcW w:w="51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spacing w:line="305" w:lineRule="exact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2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Рабочие программы,</w:t>
            </w:r>
          </w:p>
        </w:tc>
        <w:tc>
          <w:tcPr>
            <w:tcW w:w="2342" w:type="dxa"/>
            <w:tcBorders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spacing w:line="305" w:lineRule="exact"/>
              <w:ind w:left="1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2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761" w:type="dxa"/>
            <w:tcBorders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spacing w:line="305" w:lineRule="exact"/>
              <w:ind w:left="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2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Заведующий,</w:t>
            </w:r>
          </w:p>
        </w:tc>
      </w:tr>
      <w:tr w:rsidR="00AE6FC2" w:rsidRPr="004A2302" w:rsidTr="00980358">
        <w:trPr>
          <w:trHeight w:val="322"/>
        </w:trPr>
        <w:tc>
          <w:tcPr>
            <w:tcW w:w="51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6FC2" w:rsidRPr="004A2302" w:rsidRDefault="00AE6FC2" w:rsidP="00E54AD7">
            <w:pPr>
              <w:widowControl/>
              <w:suppressAutoHyphens w:val="0"/>
              <w:autoSpaceDE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2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перспективные планы</w:t>
            </w:r>
          </w:p>
        </w:tc>
        <w:tc>
          <w:tcPr>
            <w:tcW w:w="2342" w:type="dxa"/>
            <w:tcBorders>
              <w:right w:val="single" w:sz="8" w:space="0" w:color="auto"/>
            </w:tcBorders>
            <w:vAlign w:val="bottom"/>
          </w:tcPr>
          <w:p w:rsidR="00AE6FC2" w:rsidRPr="004A2302" w:rsidRDefault="00AE6FC2" w:rsidP="00E54AD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61" w:type="dxa"/>
            <w:tcBorders>
              <w:right w:val="single" w:sz="8" w:space="0" w:color="auto"/>
            </w:tcBorders>
          </w:tcPr>
          <w:p w:rsidR="00AE6FC2" w:rsidRPr="00AE6FC2" w:rsidRDefault="00AE6FC2">
            <w:pPr>
              <w:rPr>
                <w:sz w:val="28"/>
                <w:szCs w:val="28"/>
              </w:rPr>
            </w:pPr>
            <w:r w:rsidRPr="00AE6FC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Зам</w:t>
            </w:r>
            <w:proofErr w:type="gramStart"/>
            <w:r w:rsidRPr="00AE6FC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.з</w:t>
            </w:r>
            <w:proofErr w:type="gramEnd"/>
            <w:r w:rsidRPr="00AE6FC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аведующей</w:t>
            </w:r>
          </w:p>
        </w:tc>
      </w:tr>
      <w:tr w:rsidR="00AE6FC2" w:rsidRPr="004A2302" w:rsidTr="00980358">
        <w:trPr>
          <w:trHeight w:val="322"/>
        </w:trPr>
        <w:tc>
          <w:tcPr>
            <w:tcW w:w="51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6FC2" w:rsidRPr="004A2302" w:rsidRDefault="00AE6FC2" w:rsidP="00E54AD7">
            <w:pPr>
              <w:widowControl/>
              <w:suppressAutoHyphens w:val="0"/>
              <w:autoSpaceDE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2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воспитателей и</w:t>
            </w:r>
          </w:p>
        </w:tc>
        <w:tc>
          <w:tcPr>
            <w:tcW w:w="2342" w:type="dxa"/>
            <w:tcBorders>
              <w:right w:val="single" w:sz="8" w:space="0" w:color="auto"/>
            </w:tcBorders>
            <w:vAlign w:val="bottom"/>
          </w:tcPr>
          <w:p w:rsidR="00AE6FC2" w:rsidRPr="004A2302" w:rsidRDefault="00AE6FC2" w:rsidP="00E54AD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61" w:type="dxa"/>
            <w:tcBorders>
              <w:right w:val="single" w:sz="8" w:space="0" w:color="auto"/>
            </w:tcBorders>
          </w:tcPr>
          <w:p w:rsidR="00AE6FC2" w:rsidRDefault="00AE6FC2"/>
        </w:tc>
      </w:tr>
      <w:tr w:rsidR="005073AA" w:rsidRPr="004A2302" w:rsidTr="00980358">
        <w:trPr>
          <w:trHeight w:val="328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2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специалистов</w:t>
            </w:r>
          </w:p>
        </w:tc>
        <w:tc>
          <w:tcPr>
            <w:tcW w:w="23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073AA" w:rsidRPr="004A2302" w:rsidTr="00980358">
        <w:trPr>
          <w:trHeight w:val="308"/>
        </w:trPr>
        <w:tc>
          <w:tcPr>
            <w:tcW w:w="51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spacing w:line="308" w:lineRule="exact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2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Календарное планирование</w:t>
            </w:r>
          </w:p>
        </w:tc>
        <w:tc>
          <w:tcPr>
            <w:tcW w:w="2342" w:type="dxa"/>
            <w:tcBorders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spacing w:line="308" w:lineRule="exact"/>
              <w:ind w:left="1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2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2761" w:type="dxa"/>
            <w:tcBorders>
              <w:right w:val="single" w:sz="8" w:space="0" w:color="auto"/>
            </w:tcBorders>
            <w:vAlign w:val="bottom"/>
          </w:tcPr>
          <w:p w:rsidR="005073AA" w:rsidRPr="00AE6FC2" w:rsidRDefault="00AE6FC2" w:rsidP="00AE6FC2">
            <w:pPr>
              <w:widowControl/>
              <w:suppressAutoHyphens w:val="0"/>
              <w:autoSpaceDE/>
              <w:spacing w:line="308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6FC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Зам</w:t>
            </w:r>
            <w:proofErr w:type="gramStart"/>
            <w:r w:rsidRPr="00AE6FC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.з</w:t>
            </w:r>
            <w:proofErr w:type="gramEnd"/>
            <w:r w:rsidRPr="00AE6FC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аведующей</w:t>
            </w:r>
          </w:p>
        </w:tc>
      </w:tr>
      <w:tr w:rsidR="005073AA" w:rsidRPr="004A2302" w:rsidTr="00980358">
        <w:trPr>
          <w:trHeight w:val="322"/>
        </w:trPr>
        <w:tc>
          <w:tcPr>
            <w:tcW w:w="51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2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4A2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</w:p>
        </w:tc>
        <w:tc>
          <w:tcPr>
            <w:tcW w:w="2342" w:type="dxa"/>
            <w:tcBorders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61" w:type="dxa"/>
            <w:tcBorders>
              <w:right w:val="single" w:sz="8" w:space="0" w:color="auto"/>
            </w:tcBorders>
            <w:vAlign w:val="bottom"/>
          </w:tcPr>
          <w:p w:rsidR="005073AA" w:rsidRPr="00AE6FC2" w:rsidRDefault="005073AA" w:rsidP="00AE6FC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3AA" w:rsidRPr="004A2302" w:rsidTr="00980358">
        <w:trPr>
          <w:trHeight w:val="322"/>
        </w:trPr>
        <w:tc>
          <w:tcPr>
            <w:tcW w:w="51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2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образовательной работы </w:t>
            </w:r>
            <w:proofErr w:type="gramStart"/>
            <w:r w:rsidRPr="004A2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2342" w:type="dxa"/>
            <w:tcBorders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61" w:type="dxa"/>
            <w:tcBorders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073AA" w:rsidRPr="004A2302" w:rsidTr="00980358">
        <w:trPr>
          <w:trHeight w:val="326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2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детьми</w:t>
            </w:r>
          </w:p>
        </w:tc>
        <w:tc>
          <w:tcPr>
            <w:tcW w:w="23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E6FC2" w:rsidRPr="004A2302" w:rsidTr="00980358">
        <w:trPr>
          <w:trHeight w:val="309"/>
        </w:trPr>
        <w:tc>
          <w:tcPr>
            <w:tcW w:w="51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6FC2" w:rsidRPr="004A2302" w:rsidRDefault="00AE6FC2" w:rsidP="00E54AD7">
            <w:pPr>
              <w:widowControl/>
              <w:suppressAutoHyphens w:val="0"/>
              <w:autoSpaceDE/>
              <w:spacing w:line="309" w:lineRule="exact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2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Протоколы </w:t>
            </w:r>
            <w:proofErr w:type="gramStart"/>
            <w:r w:rsidRPr="004A2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родительских</w:t>
            </w:r>
            <w:proofErr w:type="gramEnd"/>
          </w:p>
        </w:tc>
        <w:tc>
          <w:tcPr>
            <w:tcW w:w="2342" w:type="dxa"/>
            <w:tcBorders>
              <w:right w:val="single" w:sz="8" w:space="0" w:color="auto"/>
            </w:tcBorders>
            <w:vAlign w:val="bottom"/>
          </w:tcPr>
          <w:p w:rsidR="00AE6FC2" w:rsidRPr="004A2302" w:rsidRDefault="00AE6FC2" w:rsidP="00E54AD7">
            <w:pPr>
              <w:widowControl/>
              <w:suppressAutoHyphens w:val="0"/>
              <w:autoSpaceDE/>
              <w:spacing w:line="309" w:lineRule="exact"/>
              <w:ind w:left="1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2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Декабрь, май</w:t>
            </w:r>
          </w:p>
        </w:tc>
        <w:tc>
          <w:tcPr>
            <w:tcW w:w="2761" w:type="dxa"/>
            <w:tcBorders>
              <w:right w:val="single" w:sz="8" w:space="0" w:color="auto"/>
            </w:tcBorders>
          </w:tcPr>
          <w:p w:rsidR="00AE6FC2" w:rsidRPr="00AE6FC2" w:rsidRDefault="00AE6FC2">
            <w:pPr>
              <w:rPr>
                <w:sz w:val="28"/>
                <w:szCs w:val="28"/>
              </w:rPr>
            </w:pPr>
            <w:r w:rsidRPr="00AE6FC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Зам</w:t>
            </w:r>
            <w:proofErr w:type="gramStart"/>
            <w:r w:rsidRPr="00AE6FC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.з</w:t>
            </w:r>
            <w:proofErr w:type="gramEnd"/>
            <w:r w:rsidRPr="00AE6FC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аведующей</w:t>
            </w:r>
          </w:p>
        </w:tc>
      </w:tr>
      <w:tr w:rsidR="00AE6FC2" w:rsidRPr="004A2302" w:rsidTr="00980358">
        <w:trPr>
          <w:trHeight w:val="325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FC2" w:rsidRPr="004A2302" w:rsidRDefault="00AE6FC2" w:rsidP="00E54AD7">
            <w:pPr>
              <w:widowControl/>
              <w:suppressAutoHyphens w:val="0"/>
              <w:autoSpaceDE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2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собраний</w:t>
            </w:r>
          </w:p>
        </w:tc>
        <w:tc>
          <w:tcPr>
            <w:tcW w:w="23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6FC2" w:rsidRPr="004A2302" w:rsidRDefault="00AE6FC2" w:rsidP="00E54AD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61" w:type="dxa"/>
            <w:tcBorders>
              <w:bottom w:val="single" w:sz="8" w:space="0" w:color="auto"/>
              <w:right w:val="single" w:sz="8" w:space="0" w:color="auto"/>
            </w:tcBorders>
          </w:tcPr>
          <w:p w:rsidR="00AE6FC2" w:rsidRPr="00AE6FC2" w:rsidRDefault="00AE6FC2">
            <w:pPr>
              <w:rPr>
                <w:sz w:val="28"/>
                <w:szCs w:val="28"/>
              </w:rPr>
            </w:pPr>
          </w:p>
        </w:tc>
      </w:tr>
      <w:tr w:rsidR="005073AA" w:rsidRPr="004A2302" w:rsidTr="00980358">
        <w:trPr>
          <w:trHeight w:val="308"/>
        </w:trPr>
        <w:tc>
          <w:tcPr>
            <w:tcW w:w="51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spacing w:line="308" w:lineRule="exact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2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Организационно –</w:t>
            </w:r>
          </w:p>
        </w:tc>
        <w:tc>
          <w:tcPr>
            <w:tcW w:w="2342" w:type="dxa"/>
            <w:tcBorders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spacing w:line="308" w:lineRule="exact"/>
              <w:ind w:left="1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2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Октябрь, декабрь,</w:t>
            </w:r>
          </w:p>
        </w:tc>
        <w:tc>
          <w:tcPr>
            <w:tcW w:w="2761" w:type="dxa"/>
            <w:tcBorders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spacing w:line="308" w:lineRule="exact"/>
              <w:ind w:left="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2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5073AA" w:rsidRPr="004A2302" w:rsidTr="00980358">
        <w:trPr>
          <w:trHeight w:val="322"/>
        </w:trPr>
        <w:tc>
          <w:tcPr>
            <w:tcW w:w="51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2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методическая документация</w:t>
            </w:r>
          </w:p>
        </w:tc>
        <w:tc>
          <w:tcPr>
            <w:tcW w:w="2342" w:type="dxa"/>
            <w:tcBorders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ind w:left="1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2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февраль, апрель</w:t>
            </w:r>
          </w:p>
        </w:tc>
        <w:tc>
          <w:tcPr>
            <w:tcW w:w="2761" w:type="dxa"/>
            <w:tcBorders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073AA" w:rsidRPr="004A2302" w:rsidTr="00980358">
        <w:trPr>
          <w:trHeight w:val="328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2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старшего воспитателя</w:t>
            </w:r>
          </w:p>
        </w:tc>
        <w:tc>
          <w:tcPr>
            <w:tcW w:w="23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80358" w:rsidRPr="004A2302" w:rsidTr="00980358">
        <w:trPr>
          <w:trHeight w:val="308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0358" w:rsidRPr="004A2302" w:rsidRDefault="00980358" w:rsidP="00E54AD7">
            <w:pPr>
              <w:widowControl/>
              <w:suppressAutoHyphens w:val="0"/>
              <w:autoSpaceDE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0358" w:rsidRPr="004A2302" w:rsidRDefault="00980358" w:rsidP="00E54AD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0358" w:rsidRPr="004A2302" w:rsidRDefault="00980358" w:rsidP="00E54AD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80358" w:rsidRPr="004A2302" w:rsidTr="00980358">
        <w:trPr>
          <w:trHeight w:val="322"/>
        </w:trPr>
        <w:tc>
          <w:tcPr>
            <w:tcW w:w="51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0358" w:rsidRPr="004A2302" w:rsidRDefault="00980358" w:rsidP="00E54AD7">
            <w:pPr>
              <w:widowControl/>
              <w:suppressAutoHyphens w:val="0"/>
              <w:autoSpaceDE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tcBorders>
              <w:right w:val="single" w:sz="8" w:space="0" w:color="auto"/>
            </w:tcBorders>
            <w:vAlign w:val="bottom"/>
          </w:tcPr>
          <w:p w:rsidR="00980358" w:rsidRPr="004A2302" w:rsidRDefault="00980358" w:rsidP="00E54AD7">
            <w:pPr>
              <w:widowControl/>
              <w:suppressAutoHyphens w:val="0"/>
              <w:autoSpaceDE/>
              <w:ind w:left="1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1" w:type="dxa"/>
            <w:tcBorders>
              <w:right w:val="single" w:sz="8" w:space="0" w:color="auto"/>
            </w:tcBorders>
          </w:tcPr>
          <w:p w:rsidR="00980358" w:rsidRPr="00AE6FC2" w:rsidRDefault="00980358">
            <w:pPr>
              <w:rPr>
                <w:sz w:val="28"/>
                <w:szCs w:val="28"/>
              </w:rPr>
            </w:pPr>
          </w:p>
        </w:tc>
      </w:tr>
      <w:tr w:rsidR="00980358" w:rsidRPr="004A2302" w:rsidTr="00980358">
        <w:trPr>
          <w:trHeight w:val="325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0358" w:rsidRPr="004A2302" w:rsidRDefault="00980358" w:rsidP="00E54AD7">
            <w:pPr>
              <w:widowControl/>
              <w:suppressAutoHyphens w:val="0"/>
              <w:autoSpaceDE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0358" w:rsidRPr="004A2302" w:rsidRDefault="00980358" w:rsidP="00E54AD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0358" w:rsidRPr="004A2302" w:rsidRDefault="00980358" w:rsidP="00E54AD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5073AA" w:rsidRPr="005073AA" w:rsidRDefault="005073AA" w:rsidP="005073AA">
      <w:pPr>
        <w:widowControl/>
        <w:suppressAutoHyphens w:val="0"/>
        <w:autoSpaceDE/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en-US"/>
        </w:rPr>
      </w:pPr>
    </w:p>
    <w:p w:rsidR="005E273B" w:rsidRDefault="00E8005E" w:rsidP="00E8005E">
      <w:pPr>
        <w:spacing w:line="267" w:lineRule="auto"/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="009F33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="009F3368" w:rsidRPr="009F33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B47E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9F3368" w:rsidRPr="009F33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F3368" w:rsidRPr="009F3368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 xml:space="preserve">Система </w:t>
      </w:r>
      <w:proofErr w:type="gramStart"/>
      <w:r w:rsidR="009F3368" w:rsidRPr="009F3368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контроля за</w:t>
      </w:r>
      <w:proofErr w:type="gramEnd"/>
      <w:r w:rsidR="009F3368" w:rsidRPr="009F3368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 xml:space="preserve"> образовательной деятельностью в ДОУ</w:t>
      </w:r>
    </w:p>
    <w:p w:rsidR="009F3368" w:rsidRPr="009F3368" w:rsidRDefault="009F3368" w:rsidP="005E273B">
      <w:pPr>
        <w:spacing w:line="267" w:lineRule="auto"/>
        <w:jc w:val="center"/>
        <w:rPr>
          <w:rFonts w:ascii="Times New Roman" w:hAnsi="Times New Roman" w:cs="Times New Roman"/>
          <w:sz w:val="20"/>
          <w:szCs w:val="20"/>
          <w:u w:val="single"/>
          <w:lang w:eastAsia="ru-RU"/>
        </w:rPr>
      </w:pPr>
      <w:r w:rsidRPr="009F3368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и реализацией годового плана</w:t>
      </w:r>
    </w:p>
    <w:p w:rsidR="000E2D01" w:rsidRPr="00D63D18" w:rsidRDefault="000E2D01" w:rsidP="000E2D01">
      <w:pPr>
        <w:tabs>
          <w:tab w:val="left" w:pos="4474"/>
        </w:tabs>
        <w:suppressAutoHyphens w:val="0"/>
        <w:autoSpaceDN w:val="0"/>
        <w:spacing w:before="90"/>
        <w:rPr>
          <w:rFonts w:ascii="Times New Roman" w:hAnsi="Times New Roman" w:cs="Times New Roman"/>
          <w:b/>
          <w:sz w:val="28"/>
          <w:szCs w:val="28"/>
        </w:rPr>
      </w:pPr>
      <w:r w:rsidRPr="00D63D18">
        <w:rPr>
          <w:rFonts w:ascii="Times New Roman" w:hAnsi="Times New Roman" w:cs="Times New Roman"/>
          <w:b/>
          <w:sz w:val="28"/>
          <w:szCs w:val="28"/>
        </w:rPr>
        <w:t>Оперативный</w:t>
      </w:r>
      <w:r w:rsidRPr="00D63D18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Pr="00D63D18">
        <w:rPr>
          <w:rFonts w:ascii="Times New Roman" w:hAnsi="Times New Roman" w:cs="Times New Roman"/>
          <w:b/>
          <w:sz w:val="28"/>
          <w:szCs w:val="28"/>
        </w:rPr>
        <w:t>контроль</w:t>
      </w:r>
    </w:p>
    <w:tbl>
      <w:tblPr>
        <w:tblW w:w="4751" w:type="pct"/>
        <w:tblInd w:w="-351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3"/>
        <w:gridCol w:w="1926"/>
        <w:gridCol w:w="1624"/>
        <w:gridCol w:w="2852"/>
      </w:tblGrid>
      <w:tr w:rsidR="00213C18" w:rsidRPr="000E2D01" w:rsidTr="00213C18">
        <w:tc>
          <w:tcPr>
            <w:tcW w:w="38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Объект контроля</w:t>
            </w:r>
          </w:p>
        </w:tc>
        <w:tc>
          <w:tcPr>
            <w:tcW w:w="1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и методы контроля</w:t>
            </w:r>
          </w:p>
        </w:tc>
        <w:tc>
          <w:tcPr>
            <w:tcW w:w="16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8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13C18" w:rsidRPr="000E2D01" w:rsidTr="00213C18">
        <w:tc>
          <w:tcPr>
            <w:tcW w:w="38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Адаптация воспитанников в детском саду</w:t>
            </w:r>
          </w:p>
        </w:tc>
        <w:tc>
          <w:tcPr>
            <w:tcW w:w="1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  <w:tc>
          <w:tcPr>
            <w:tcW w:w="16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8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AE6FC2" w:rsidRDefault="00AE6FC2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6FC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Зам</w:t>
            </w:r>
            <w:proofErr w:type="gramStart"/>
            <w:r w:rsidRPr="00AE6FC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.з</w:t>
            </w:r>
            <w:proofErr w:type="gramEnd"/>
            <w:r w:rsidRPr="00AE6FC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аведующей</w:t>
            </w:r>
          </w:p>
        </w:tc>
      </w:tr>
      <w:tr w:rsidR="00213C18" w:rsidRPr="000E2D01" w:rsidTr="00213C18">
        <w:tc>
          <w:tcPr>
            <w:tcW w:w="38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Санитарное состояние помещений группы</w:t>
            </w:r>
          </w:p>
        </w:tc>
        <w:tc>
          <w:tcPr>
            <w:tcW w:w="1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  <w:tc>
          <w:tcPr>
            <w:tcW w:w="16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8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AE6FC2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 по АХЧ</w:t>
            </w:r>
            <w:r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AE6FC2" w:rsidRPr="00AE6FC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Зам</w:t>
            </w:r>
            <w:proofErr w:type="gramStart"/>
            <w:r w:rsidR="00AE6FC2" w:rsidRPr="00AE6FC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.з</w:t>
            </w:r>
            <w:proofErr w:type="gramEnd"/>
            <w:r w:rsidR="00AE6FC2" w:rsidRPr="00AE6FC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аведующей</w:t>
            </w:r>
          </w:p>
        </w:tc>
      </w:tr>
      <w:tr w:rsidR="00213C18" w:rsidRPr="000E2D01" w:rsidTr="00213C18">
        <w:tc>
          <w:tcPr>
            <w:tcW w:w="38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Соблюдение требований к прогулке</w:t>
            </w:r>
          </w:p>
        </w:tc>
        <w:tc>
          <w:tcPr>
            <w:tcW w:w="1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  <w:tc>
          <w:tcPr>
            <w:tcW w:w="16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8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AE6FC2" w:rsidRDefault="00AE6FC2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6FC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Зам</w:t>
            </w:r>
            <w:proofErr w:type="gramStart"/>
            <w:r w:rsidRPr="00AE6FC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.з</w:t>
            </w:r>
            <w:proofErr w:type="gramEnd"/>
            <w:r w:rsidRPr="00AE6FC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аведующей</w:t>
            </w:r>
          </w:p>
        </w:tc>
      </w:tr>
      <w:tr w:rsidR="00213C18" w:rsidRPr="000E2D01" w:rsidTr="00213C18">
        <w:tc>
          <w:tcPr>
            <w:tcW w:w="38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Планирование воспитательно-образовательной работы с детьми с учетом ФОП </w:t>
            </w:r>
            <w:proofErr w:type="gramStart"/>
            <w:r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1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документации</w:t>
            </w:r>
          </w:p>
        </w:tc>
        <w:tc>
          <w:tcPr>
            <w:tcW w:w="16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8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AE6FC2" w:rsidRDefault="00AE6FC2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6FC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Зам</w:t>
            </w:r>
            <w:proofErr w:type="gramStart"/>
            <w:r w:rsidRPr="00AE6FC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.з</w:t>
            </w:r>
            <w:proofErr w:type="gramEnd"/>
            <w:r w:rsidRPr="00AE6FC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аведующей</w:t>
            </w:r>
          </w:p>
        </w:tc>
      </w:tr>
      <w:tr w:rsidR="00213C18" w:rsidRPr="000E2D01" w:rsidTr="00213C18">
        <w:tc>
          <w:tcPr>
            <w:tcW w:w="38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Состояние документации </w:t>
            </w:r>
            <w:r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педагогов, воспитателей групп.</w:t>
            </w:r>
          </w:p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родительских собраний</w:t>
            </w:r>
          </w:p>
        </w:tc>
        <w:tc>
          <w:tcPr>
            <w:tcW w:w="1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Анализ </w:t>
            </w:r>
            <w:r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документации, наблюдение</w:t>
            </w:r>
          </w:p>
        </w:tc>
        <w:tc>
          <w:tcPr>
            <w:tcW w:w="16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Октябрь, </w:t>
            </w:r>
            <w:r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28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AE6FC2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6FC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Зам</w:t>
            </w:r>
            <w:proofErr w:type="gramStart"/>
            <w:r w:rsidRPr="00AE6FC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.з</w:t>
            </w:r>
            <w:proofErr w:type="gramEnd"/>
            <w:r w:rsidRPr="00AE6FC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аведующей</w:t>
            </w:r>
          </w:p>
        </w:tc>
      </w:tr>
      <w:tr w:rsidR="00213C18" w:rsidRPr="000E2D01" w:rsidTr="00213C18">
        <w:tc>
          <w:tcPr>
            <w:tcW w:w="38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Соблюдение режима дня воспитанников</w:t>
            </w:r>
          </w:p>
        </w:tc>
        <w:tc>
          <w:tcPr>
            <w:tcW w:w="1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документации, посещение групп, наблюдение</w:t>
            </w:r>
          </w:p>
        </w:tc>
        <w:tc>
          <w:tcPr>
            <w:tcW w:w="16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8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AE6FC2" w:rsidRPr="00AE6FC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Зам</w:t>
            </w:r>
            <w:proofErr w:type="gramStart"/>
            <w:r w:rsidR="00AE6FC2" w:rsidRPr="00AE6FC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.з</w:t>
            </w:r>
            <w:proofErr w:type="gramEnd"/>
            <w:r w:rsidR="00AE6FC2" w:rsidRPr="00AE6FC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аведующей</w:t>
            </w:r>
          </w:p>
        </w:tc>
      </w:tr>
      <w:tr w:rsidR="00213C18" w:rsidRPr="000E2D01" w:rsidTr="00213C18">
        <w:tc>
          <w:tcPr>
            <w:tcW w:w="38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предметно-развивающей среды (уголки экологии и экспериментирования)</w:t>
            </w:r>
          </w:p>
        </w:tc>
        <w:tc>
          <w:tcPr>
            <w:tcW w:w="1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Посещение групп, наблюдение</w:t>
            </w:r>
          </w:p>
        </w:tc>
        <w:tc>
          <w:tcPr>
            <w:tcW w:w="16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8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AE6FC2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6FC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Зам</w:t>
            </w:r>
            <w:proofErr w:type="gramStart"/>
            <w:r w:rsidRPr="00AE6FC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.з</w:t>
            </w:r>
            <w:proofErr w:type="gramEnd"/>
            <w:r w:rsidRPr="00AE6FC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аведующей</w:t>
            </w:r>
          </w:p>
        </w:tc>
      </w:tr>
      <w:tr w:rsidR="00213C18" w:rsidRPr="000E2D01" w:rsidTr="00213C18">
        <w:tc>
          <w:tcPr>
            <w:tcW w:w="38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оздоровительных мероприятий в режиме дня</w:t>
            </w:r>
          </w:p>
        </w:tc>
        <w:tc>
          <w:tcPr>
            <w:tcW w:w="1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Наблюдение, анализ документации</w:t>
            </w:r>
          </w:p>
        </w:tc>
        <w:tc>
          <w:tcPr>
            <w:tcW w:w="16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Июнь—август</w:t>
            </w:r>
          </w:p>
        </w:tc>
        <w:tc>
          <w:tcPr>
            <w:tcW w:w="28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AE6FC2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6FC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Зам</w:t>
            </w:r>
            <w:proofErr w:type="gramStart"/>
            <w:r w:rsidRPr="00AE6FC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.з</w:t>
            </w:r>
            <w:proofErr w:type="gramEnd"/>
            <w:r w:rsidRPr="00AE6FC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аведующей</w:t>
            </w:r>
          </w:p>
        </w:tc>
      </w:tr>
    </w:tbl>
    <w:p w:rsidR="004A2302" w:rsidRDefault="004A2302" w:rsidP="009F3368">
      <w:pPr>
        <w:tabs>
          <w:tab w:val="left" w:pos="1752"/>
        </w:tabs>
        <w:rPr>
          <w:rFonts w:ascii="Times New Roman" w:hAnsi="Times New Roman" w:cs="Times New Roman"/>
          <w:sz w:val="22"/>
          <w:szCs w:val="22"/>
          <w:lang w:eastAsia="ru-RU"/>
        </w:rPr>
      </w:pPr>
    </w:p>
    <w:p w:rsidR="00CA6888" w:rsidRDefault="00CA6888" w:rsidP="000E2D01">
      <w:pPr>
        <w:tabs>
          <w:tab w:val="left" w:pos="1745"/>
        </w:tabs>
        <w:suppressAutoHyphens w:val="0"/>
        <w:autoSpaceDN w:val="0"/>
        <w:spacing w:before="90"/>
        <w:rPr>
          <w:rFonts w:ascii="Times New Roman" w:hAnsi="Times New Roman" w:cs="Times New Roman"/>
          <w:b/>
          <w:sz w:val="28"/>
          <w:szCs w:val="28"/>
        </w:rPr>
      </w:pPr>
      <w:r w:rsidRPr="000E2D01">
        <w:rPr>
          <w:rFonts w:ascii="Times New Roman" w:hAnsi="Times New Roman" w:cs="Times New Roman"/>
          <w:b/>
          <w:sz w:val="28"/>
          <w:szCs w:val="28"/>
        </w:rPr>
        <w:t>Фронтальный</w:t>
      </w:r>
      <w:r w:rsidRPr="000E2D01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0E2D01">
        <w:rPr>
          <w:rFonts w:ascii="Times New Roman" w:hAnsi="Times New Roman" w:cs="Times New Roman"/>
          <w:b/>
          <w:sz w:val="28"/>
          <w:szCs w:val="28"/>
        </w:rPr>
        <w:t>контроль</w:t>
      </w:r>
    </w:p>
    <w:tbl>
      <w:tblPr>
        <w:tblW w:w="4751" w:type="pct"/>
        <w:tblInd w:w="-351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28"/>
        <w:gridCol w:w="1843"/>
        <w:gridCol w:w="1712"/>
        <w:gridCol w:w="2822"/>
      </w:tblGrid>
      <w:tr w:rsidR="00213C18" w:rsidRPr="00213C18" w:rsidTr="00213C18">
        <w:tc>
          <w:tcPr>
            <w:tcW w:w="38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213C18">
            <w:pPr>
              <w:widowControl/>
              <w:suppressAutoHyphens w:val="0"/>
              <w:autoSpaceDE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en-US"/>
              </w:rPr>
            </w:pPr>
            <w:r w:rsidRPr="00213C18"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en-US"/>
              </w:rPr>
              <w:t>Объект контроля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213C18">
            <w:pPr>
              <w:widowControl/>
              <w:suppressAutoHyphens w:val="0"/>
              <w:autoSpaceDE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en-US"/>
              </w:rPr>
            </w:pPr>
            <w:r w:rsidRPr="00213C18"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en-US"/>
              </w:rPr>
              <w:t>Формы и методы контроля</w:t>
            </w:r>
          </w:p>
        </w:tc>
        <w:tc>
          <w:tcPr>
            <w:tcW w:w="17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213C18">
            <w:pPr>
              <w:widowControl/>
              <w:suppressAutoHyphens w:val="0"/>
              <w:autoSpaceDE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en-US"/>
              </w:rPr>
            </w:pPr>
            <w:r w:rsidRPr="00213C18"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en-US"/>
              </w:rPr>
              <w:t>Срок</w:t>
            </w:r>
          </w:p>
        </w:tc>
        <w:tc>
          <w:tcPr>
            <w:tcW w:w="28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213C18">
            <w:pPr>
              <w:widowControl/>
              <w:suppressAutoHyphens w:val="0"/>
              <w:autoSpaceDE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en-US"/>
              </w:rPr>
            </w:pPr>
            <w:r w:rsidRPr="00213C18"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213C18" w:rsidRPr="00213C18" w:rsidTr="00213C18">
        <w:tc>
          <w:tcPr>
            <w:tcW w:w="38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213C18">
            <w:pPr>
              <w:widowControl/>
              <w:suppressAutoHyphens w:val="0"/>
              <w:autoSpaceDE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213C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Состояние учебно-материальной базы, финансово-хозяйственная деятельность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213C18">
            <w:pPr>
              <w:widowControl/>
              <w:suppressAutoHyphens w:val="0"/>
              <w:autoSpaceDE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213C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Посещение групп и учебных помещений</w:t>
            </w:r>
          </w:p>
        </w:tc>
        <w:tc>
          <w:tcPr>
            <w:tcW w:w="17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213C18">
            <w:pPr>
              <w:widowControl/>
              <w:suppressAutoHyphens w:val="0"/>
              <w:autoSpaceDE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213C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Сентябрь и декабрь, март, июнь и август</w:t>
            </w:r>
          </w:p>
        </w:tc>
        <w:tc>
          <w:tcPr>
            <w:tcW w:w="28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213C18">
            <w:pPr>
              <w:widowControl/>
              <w:suppressAutoHyphens w:val="0"/>
              <w:autoSpaceDE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213C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Заведующий, </w:t>
            </w:r>
            <w:r w:rsidR="00AE6FC2" w:rsidRPr="00AE6FC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Зам</w:t>
            </w:r>
            <w:proofErr w:type="gramStart"/>
            <w:r w:rsidR="00AE6FC2" w:rsidRPr="00AE6FC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.з</w:t>
            </w:r>
            <w:proofErr w:type="gramEnd"/>
            <w:r w:rsidR="00AE6FC2" w:rsidRPr="00AE6FC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аведующей</w:t>
            </w:r>
            <w:r w:rsidRPr="00213C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, заместитель по АХЧ</w:t>
            </w:r>
          </w:p>
        </w:tc>
      </w:tr>
      <w:tr w:rsidR="00213C18" w:rsidRPr="00213C18" w:rsidTr="00213C18">
        <w:tc>
          <w:tcPr>
            <w:tcW w:w="38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213C18">
            <w:pPr>
              <w:widowControl/>
              <w:suppressAutoHyphens w:val="0"/>
              <w:autoSpaceDE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213C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Состояние условий для формирования основ патриотического развития дошкольников 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213C18">
            <w:pPr>
              <w:widowControl/>
              <w:suppressAutoHyphens w:val="0"/>
              <w:autoSpaceDE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213C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Посещение групп и учебных помещений</w:t>
            </w:r>
          </w:p>
        </w:tc>
        <w:tc>
          <w:tcPr>
            <w:tcW w:w="17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213C18">
            <w:pPr>
              <w:widowControl/>
              <w:suppressAutoHyphens w:val="0"/>
              <w:autoSpaceDE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213C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8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AE6FC2" w:rsidP="00213C18">
            <w:pPr>
              <w:widowControl/>
              <w:suppressAutoHyphens w:val="0"/>
              <w:autoSpaceDE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AE6FC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Зам</w:t>
            </w:r>
            <w:proofErr w:type="gramStart"/>
            <w:r w:rsidRPr="00AE6FC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.з</w:t>
            </w:r>
            <w:proofErr w:type="gramEnd"/>
            <w:r w:rsidRPr="00AE6FC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аведующей</w:t>
            </w:r>
          </w:p>
        </w:tc>
      </w:tr>
    </w:tbl>
    <w:p w:rsidR="00213C18" w:rsidRDefault="0056190D" w:rsidP="00213C18">
      <w:pPr>
        <w:pStyle w:val="ae"/>
        <w:spacing w:before="6"/>
        <w:rPr>
          <w:i w:val="0"/>
          <w:iCs w:val="0"/>
          <w:spacing w:val="-1"/>
          <w:sz w:val="28"/>
          <w:szCs w:val="28"/>
        </w:rPr>
      </w:pPr>
      <w:r w:rsidRPr="0056190D">
        <w:rPr>
          <w:b w:val="0"/>
          <w:i w:val="0"/>
          <w:iCs w:val="0"/>
          <w:sz w:val="28"/>
          <w:szCs w:val="28"/>
        </w:rPr>
        <w:pict>
          <v:shape id="docshape37" o:spid="_x0000_s1029" style="position:absolute;margin-left:85.05pt;margin-top:56.6pt;width:358.55pt;height:1.6pt;z-index:251660288;mso-position-horizontal-relative:page;mso-position-vertical-relative:page" coordorigin="1701,1132" coordsize="7171,32" o:spt="100" adj="0,,0" path="m2129,1132r-416,l1701,1132r,12l1701,1164r12,l1713,1144r416,l2129,1132xm8871,1132r-12,l6742,1132r-12,l2140,1132r,12l6730,1144r12,l8859,1144r12,l8871,1132xe" fillcolor="#efefef" stroked="f">
            <v:stroke joinstyle="round"/>
            <v:formulas/>
            <v:path arrowok="t" o:connecttype="segments"/>
            <w10:wrap anchorx="page" anchory="page"/>
          </v:shape>
        </w:pict>
      </w:r>
      <w:r w:rsidR="00D63D18" w:rsidRPr="00213C18">
        <w:rPr>
          <w:i w:val="0"/>
          <w:iCs w:val="0"/>
          <w:spacing w:val="-1"/>
          <w:sz w:val="28"/>
          <w:szCs w:val="28"/>
        </w:rPr>
        <w:t xml:space="preserve"> </w:t>
      </w:r>
    </w:p>
    <w:p w:rsidR="00213C18" w:rsidRDefault="00213C18" w:rsidP="00213C18">
      <w:pPr>
        <w:pStyle w:val="ae"/>
        <w:spacing w:before="6"/>
        <w:rPr>
          <w:i w:val="0"/>
          <w:iCs w:val="0"/>
          <w:spacing w:val="-1"/>
          <w:sz w:val="28"/>
          <w:szCs w:val="28"/>
        </w:rPr>
      </w:pPr>
    </w:p>
    <w:p w:rsidR="00CA6888" w:rsidRPr="00213C18" w:rsidRDefault="00CA6888" w:rsidP="00213C18">
      <w:pPr>
        <w:pStyle w:val="ae"/>
        <w:spacing w:before="6"/>
        <w:rPr>
          <w:b w:val="0"/>
          <w:i w:val="0"/>
          <w:iCs w:val="0"/>
          <w:sz w:val="28"/>
          <w:szCs w:val="28"/>
        </w:rPr>
      </w:pPr>
      <w:r w:rsidRPr="00213C18">
        <w:rPr>
          <w:i w:val="0"/>
          <w:iCs w:val="0"/>
          <w:spacing w:val="-1"/>
          <w:sz w:val="28"/>
          <w:szCs w:val="28"/>
        </w:rPr>
        <w:t>Тематический</w:t>
      </w:r>
      <w:r w:rsidRPr="00213C18">
        <w:rPr>
          <w:i w:val="0"/>
          <w:iCs w:val="0"/>
          <w:spacing w:val="-5"/>
          <w:sz w:val="28"/>
          <w:szCs w:val="28"/>
        </w:rPr>
        <w:t xml:space="preserve"> </w:t>
      </w:r>
      <w:r w:rsidRPr="00213C18">
        <w:rPr>
          <w:i w:val="0"/>
          <w:iCs w:val="0"/>
          <w:sz w:val="28"/>
          <w:szCs w:val="28"/>
        </w:rPr>
        <w:t>контроль</w:t>
      </w:r>
    </w:p>
    <w:tbl>
      <w:tblPr>
        <w:tblStyle w:val="TableNormal"/>
        <w:tblW w:w="0" w:type="auto"/>
        <w:tblInd w:w="-421" w:type="dxa"/>
        <w:tblBorders>
          <w:top w:val="double" w:sz="6" w:space="0" w:color="9F9F9F"/>
          <w:left w:val="double" w:sz="6" w:space="0" w:color="9F9F9F"/>
          <w:bottom w:val="double" w:sz="6" w:space="0" w:color="9F9F9F"/>
          <w:right w:val="double" w:sz="6" w:space="0" w:color="9F9F9F"/>
          <w:insideH w:val="double" w:sz="6" w:space="0" w:color="9F9F9F"/>
          <w:insideV w:val="double" w:sz="6" w:space="0" w:color="9F9F9F"/>
        </w:tblBorders>
        <w:tblLayout w:type="fixed"/>
        <w:tblLook w:val="01E0"/>
      </w:tblPr>
      <w:tblGrid>
        <w:gridCol w:w="710"/>
        <w:gridCol w:w="4961"/>
        <w:gridCol w:w="1701"/>
        <w:gridCol w:w="2835"/>
      </w:tblGrid>
      <w:tr w:rsidR="00D63D18" w:rsidRPr="00B566CF" w:rsidTr="00213C18">
        <w:trPr>
          <w:trHeight w:val="6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8" w:rsidRPr="00B566CF" w:rsidRDefault="00CA6888" w:rsidP="00061CEF">
            <w:pPr>
              <w:pStyle w:val="TableParagraph"/>
              <w:spacing w:before="25" w:line="268" w:lineRule="auto"/>
              <w:ind w:left="21" w:right="-8" w:firstLine="52"/>
              <w:rPr>
                <w:b/>
                <w:sz w:val="28"/>
                <w:szCs w:val="28"/>
              </w:rPr>
            </w:pPr>
            <w:r w:rsidRPr="00B566CF">
              <w:rPr>
                <w:b/>
                <w:sz w:val="28"/>
                <w:szCs w:val="28"/>
              </w:rPr>
              <w:t>№</w:t>
            </w:r>
            <w:r w:rsidRPr="00B566CF">
              <w:rPr>
                <w:b/>
                <w:spacing w:val="1"/>
                <w:sz w:val="28"/>
                <w:szCs w:val="28"/>
              </w:rPr>
              <w:t xml:space="preserve"> </w:t>
            </w:r>
            <w:r w:rsidRPr="00B566CF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8" w:rsidRPr="00B566CF" w:rsidRDefault="00D63D18" w:rsidP="00D63D18">
            <w:pPr>
              <w:pStyle w:val="TableParagraph"/>
              <w:spacing w:before="178"/>
              <w:ind w:right="204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CA6888" w:rsidRPr="00B566CF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8" w:rsidRPr="00B566CF" w:rsidRDefault="00CA6888" w:rsidP="00061CEF">
            <w:pPr>
              <w:pStyle w:val="TableParagraph"/>
              <w:spacing w:before="178"/>
              <w:ind w:left="142" w:right="114"/>
              <w:jc w:val="center"/>
              <w:rPr>
                <w:b/>
                <w:sz w:val="28"/>
                <w:szCs w:val="28"/>
              </w:rPr>
            </w:pPr>
            <w:proofErr w:type="spellStart"/>
            <w:r w:rsidRPr="00B566CF">
              <w:rPr>
                <w:b/>
                <w:sz w:val="28"/>
                <w:szCs w:val="28"/>
              </w:rPr>
              <w:t>Срок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8" w:rsidRPr="00D63D18" w:rsidRDefault="00CA6888" w:rsidP="00D63D18">
            <w:pPr>
              <w:pStyle w:val="TableParagraph"/>
              <w:spacing w:before="178"/>
              <w:ind w:right="176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B566CF">
              <w:rPr>
                <w:b/>
                <w:sz w:val="28"/>
                <w:szCs w:val="28"/>
              </w:rPr>
              <w:t>Ответственны</w:t>
            </w:r>
            <w:proofErr w:type="spellEnd"/>
            <w:r w:rsidR="00D63D18">
              <w:rPr>
                <w:b/>
                <w:sz w:val="28"/>
                <w:szCs w:val="28"/>
                <w:lang w:val="ru-RU"/>
              </w:rPr>
              <w:t>е</w:t>
            </w:r>
          </w:p>
        </w:tc>
      </w:tr>
      <w:tr w:rsidR="00D63D18" w:rsidRPr="00B566CF" w:rsidTr="00213C18">
        <w:trPr>
          <w:trHeight w:val="10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8" w:rsidRPr="00B566CF" w:rsidRDefault="00CA6888" w:rsidP="00061CEF">
            <w:pPr>
              <w:pStyle w:val="TableParagraph"/>
              <w:spacing w:before="213"/>
              <w:ind w:left="1"/>
              <w:rPr>
                <w:sz w:val="28"/>
                <w:szCs w:val="28"/>
              </w:rPr>
            </w:pPr>
            <w:r w:rsidRPr="00B566CF">
              <w:rPr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8" w:rsidRPr="000E2D01" w:rsidRDefault="00CA6888" w:rsidP="000E2D01">
            <w:pPr>
              <w:pStyle w:val="1"/>
              <w:shd w:val="clear" w:color="auto" w:fill="FFFFFF"/>
              <w:spacing w:before="150" w:beforeAutospacing="0" w:after="450" w:afterAutospacing="0" w:line="288" w:lineRule="atLeast"/>
              <w:outlineLvl w:val="0"/>
              <w:rPr>
                <w:b w:val="0"/>
                <w:bCs w:val="0"/>
                <w:sz w:val="28"/>
                <w:szCs w:val="28"/>
                <w:lang w:val="ru-RU"/>
              </w:rPr>
            </w:pPr>
            <w:bookmarkStart w:id="5" w:name="_Hlk117255763"/>
            <w:r w:rsidRPr="00B566CF">
              <w:rPr>
                <w:sz w:val="28"/>
                <w:szCs w:val="28"/>
                <w:lang w:val="ru-RU"/>
              </w:rPr>
              <w:t>Тема:</w:t>
            </w:r>
            <w:r w:rsidR="000E2D01">
              <w:rPr>
                <w:sz w:val="28"/>
                <w:szCs w:val="28"/>
                <w:lang w:val="ru-RU"/>
              </w:rPr>
              <w:t xml:space="preserve"> </w:t>
            </w:r>
            <w:r w:rsidR="00953607" w:rsidRPr="00953607">
              <w:rPr>
                <w:b w:val="0"/>
                <w:bCs w:val="0"/>
                <w:sz w:val="28"/>
                <w:szCs w:val="28"/>
                <w:lang w:val="ru-RU"/>
              </w:rPr>
              <w:t>«Организация работы по речевому развитию дошкольников»</w:t>
            </w:r>
            <w:bookmarkEnd w:id="5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8" w:rsidRPr="00953607" w:rsidRDefault="000E2D01" w:rsidP="000E2D01">
            <w:pPr>
              <w:pStyle w:val="TableParagraph"/>
              <w:spacing w:before="213"/>
              <w:ind w:right="11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</w:t>
            </w:r>
            <w:r w:rsidR="00953607">
              <w:rPr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8" w:rsidRPr="00B566CF" w:rsidRDefault="00AE6FC2" w:rsidP="00061CEF">
            <w:pPr>
              <w:pStyle w:val="TableParagraph"/>
              <w:spacing w:before="17"/>
              <w:ind w:left="197" w:right="176"/>
              <w:jc w:val="center"/>
              <w:rPr>
                <w:sz w:val="28"/>
                <w:szCs w:val="28"/>
              </w:rPr>
            </w:pPr>
            <w:proofErr w:type="spellStart"/>
            <w:r w:rsidRPr="00AE6FC2">
              <w:rPr>
                <w:rFonts w:eastAsia="Calibri"/>
                <w:color w:val="000000"/>
                <w:sz w:val="28"/>
                <w:szCs w:val="28"/>
              </w:rPr>
              <w:t>Зам.заведующей</w:t>
            </w:r>
            <w:proofErr w:type="spellEnd"/>
          </w:p>
        </w:tc>
      </w:tr>
      <w:tr w:rsidR="00CA6888" w:rsidRPr="00B566CF" w:rsidTr="00213C18">
        <w:trPr>
          <w:trHeight w:val="6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8" w:rsidRPr="00B566CF" w:rsidRDefault="00FC731A" w:rsidP="00061CEF">
            <w:pPr>
              <w:pStyle w:val="TableParagraph"/>
              <w:spacing w:before="177"/>
              <w:ind w:left="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2</w:t>
            </w:r>
            <w:r w:rsidR="00CA6888" w:rsidRPr="00B566CF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8" w:rsidRPr="00B566CF" w:rsidRDefault="00CA6888" w:rsidP="00061CEF">
            <w:pPr>
              <w:pStyle w:val="TableParagraph"/>
              <w:spacing w:before="25" w:line="268" w:lineRule="auto"/>
              <w:ind w:left="7" w:right="156"/>
              <w:rPr>
                <w:sz w:val="28"/>
                <w:szCs w:val="28"/>
                <w:lang w:val="ru-RU"/>
              </w:rPr>
            </w:pPr>
            <w:r w:rsidRPr="00B566CF">
              <w:rPr>
                <w:b/>
                <w:sz w:val="28"/>
                <w:szCs w:val="28"/>
                <w:lang w:val="ru-RU"/>
              </w:rPr>
              <w:t>Тема:</w:t>
            </w:r>
            <w:r w:rsidRPr="00B566CF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="00953607" w:rsidRPr="00953607">
              <w:rPr>
                <w:sz w:val="28"/>
                <w:szCs w:val="28"/>
                <w:lang w:val="ru-RU"/>
              </w:rPr>
              <w:t>«Организация работы по патриотическому воспитанию детей дошкольного возраста»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8" w:rsidRPr="00FC731A" w:rsidRDefault="00FC731A" w:rsidP="00061CEF">
            <w:pPr>
              <w:pStyle w:val="TableParagraph"/>
              <w:spacing w:before="177"/>
              <w:ind w:left="142" w:right="11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8" w:rsidRPr="00B566CF" w:rsidRDefault="00AE6FC2" w:rsidP="00061CEF">
            <w:pPr>
              <w:pStyle w:val="TableParagraph"/>
              <w:spacing w:line="261" w:lineRule="exact"/>
              <w:ind w:left="197" w:right="176"/>
              <w:jc w:val="center"/>
              <w:rPr>
                <w:sz w:val="28"/>
                <w:szCs w:val="28"/>
              </w:rPr>
            </w:pPr>
            <w:proofErr w:type="spellStart"/>
            <w:r w:rsidRPr="00AE6FC2">
              <w:rPr>
                <w:rFonts w:eastAsia="Calibri"/>
                <w:color w:val="000000"/>
                <w:sz w:val="28"/>
                <w:szCs w:val="28"/>
              </w:rPr>
              <w:t>Зам.заведующей</w:t>
            </w:r>
            <w:proofErr w:type="spellEnd"/>
          </w:p>
        </w:tc>
      </w:tr>
      <w:tr w:rsidR="00CA6888" w:rsidRPr="00B566CF" w:rsidTr="00213C18">
        <w:trPr>
          <w:trHeight w:val="11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8" w:rsidRPr="00B566CF" w:rsidRDefault="00FC731A" w:rsidP="00061CEF">
            <w:pPr>
              <w:pStyle w:val="TableParagraph"/>
              <w:spacing w:before="178"/>
              <w:ind w:left="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CA6888" w:rsidRPr="00B566CF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01" w:rsidRPr="00953607" w:rsidRDefault="00CA6888" w:rsidP="000E2D01">
            <w:pPr>
              <w:pStyle w:val="1"/>
              <w:shd w:val="clear" w:color="auto" w:fill="FFFFFF"/>
              <w:spacing w:before="150" w:beforeAutospacing="0" w:after="450" w:afterAutospacing="0" w:line="288" w:lineRule="atLeast"/>
              <w:outlineLvl w:val="0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B566CF">
              <w:rPr>
                <w:sz w:val="28"/>
                <w:szCs w:val="28"/>
                <w:lang w:val="ru-RU"/>
              </w:rPr>
              <w:t xml:space="preserve">Тема: </w:t>
            </w:r>
            <w:r w:rsidR="00213C18">
              <w:rPr>
                <w:sz w:val="28"/>
                <w:szCs w:val="28"/>
                <w:lang w:val="ru-RU"/>
              </w:rPr>
              <w:t>«</w:t>
            </w:r>
            <w:r w:rsidR="00213C18" w:rsidRPr="00213C18">
              <w:rPr>
                <w:b w:val="0"/>
                <w:bCs w:val="0"/>
                <w:sz w:val="28"/>
                <w:szCs w:val="28"/>
                <w:lang w:val="ru-RU"/>
              </w:rPr>
              <w:t>Эффективность деятельности коллектива детского сада по формированию привычки к здоровому образу жизни у детей дошкольного возраста</w:t>
            </w:r>
            <w:r w:rsidR="00213C18">
              <w:rPr>
                <w:b w:val="0"/>
                <w:bCs w:val="0"/>
                <w:sz w:val="28"/>
                <w:szCs w:val="28"/>
                <w:lang w:val="ru-RU"/>
              </w:rPr>
              <w:t>»</w:t>
            </w:r>
          </w:p>
          <w:p w:rsidR="005043A1" w:rsidRPr="00556AB0" w:rsidRDefault="000E2D01" w:rsidP="005043A1">
            <w:pPr>
              <w:pStyle w:val="1"/>
              <w:pBdr>
                <w:bottom w:val="single" w:sz="6" w:space="0" w:color="D6DDB9"/>
              </w:pBdr>
              <w:shd w:val="clear" w:color="auto" w:fill="F4F4F4"/>
              <w:spacing w:before="0" w:beforeAutospacing="0" w:after="0" w:afterAutospacing="0"/>
              <w:ind w:right="150"/>
              <w:outlineLvl w:val="0"/>
              <w:rPr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b w:val="0"/>
                <w:bCs w:val="0"/>
                <w:sz w:val="28"/>
                <w:szCs w:val="28"/>
                <w:lang w:val="ru-RU"/>
              </w:rPr>
              <w:t xml:space="preserve"> </w:t>
            </w:r>
          </w:p>
          <w:p w:rsidR="004A7BE1" w:rsidRPr="004A7BE1" w:rsidRDefault="004A7BE1" w:rsidP="00061CEF">
            <w:pPr>
              <w:pStyle w:val="TableParagraph"/>
              <w:spacing w:before="26" w:line="268" w:lineRule="auto"/>
              <w:ind w:left="7" w:right="737"/>
              <w:rPr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8" w:rsidRPr="005043A1" w:rsidRDefault="000E2D01" w:rsidP="00061CEF">
            <w:pPr>
              <w:pStyle w:val="TableParagraph"/>
              <w:spacing w:before="178"/>
              <w:ind w:left="142" w:right="11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8" w:rsidRPr="00B566CF" w:rsidRDefault="00AE6FC2" w:rsidP="00061CEF">
            <w:pPr>
              <w:pStyle w:val="TableParagraph"/>
              <w:spacing w:line="262" w:lineRule="exact"/>
              <w:ind w:left="197" w:right="176"/>
              <w:jc w:val="center"/>
              <w:rPr>
                <w:sz w:val="28"/>
                <w:szCs w:val="28"/>
              </w:rPr>
            </w:pPr>
            <w:proofErr w:type="spellStart"/>
            <w:r w:rsidRPr="00AE6FC2">
              <w:rPr>
                <w:rFonts w:eastAsia="Calibri"/>
                <w:color w:val="000000"/>
                <w:sz w:val="28"/>
                <w:szCs w:val="28"/>
              </w:rPr>
              <w:t>Зам.заведующей</w:t>
            </w:r>
            <w:proofErr w:type="spellEnd"/>
          </w:p>
        </w:tc>
      </w:tr>
    </w:tbl>
    <w:p w:rsidR="00CA6888" w:rsidRPr="00B566CF" w:rsidRDefault="00CA6888" w:rsidP="00CA6888">
      <w:pPr>
        <w:pStyle w:val="ae"/>
        <w:spacing w:before="7"/>
        <w:rPr>
          <w:b w:val="0"/>
          <w:sz w:val="28"/>
          <w:szCs w:val="28"/>
        </w:rPr>
      </w:pPr>
    </w:p>
    <w:p w:rsidR="00B47E87" w:rsidRPr="0015577F" w:rsidRDefault="00D63D18" w:rsidP="00B47E87">
      <w:pPr>
        <w:widowControl/>
        <w:suppressAutoHyphens w:val="0"/>
        <w:autoSpaceDE/>
        <w:spacing w:line="259" w:lineRule="auto"/>
        <w:jc w:val="center"/>
        <w:rPr>
          <w:rFonts w:ascii="Times New Roman" w:eastAsiaTheme="minorHAnsi" w:hAnsi="Times New Roman" w:cs="Times New Roman"/>
          <w:b/>
          <w:sz w:val="36"/>
          <w:szCs w:val="36"/>
          <w:u w:val="single"/>
          <w:lang w:eastAsia="en-US"/>
        </w:rPr>
      </w:pPr>
      <w:r w:rsidRPr="00D63D1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47E87" w:rsidRPr="0015577F">
        <w:rPr>
          <w:rFonts w:ascii="Times New Roman" w:eastAsiaTheme="minorHAnsi" w:hAnsi="Times New Roman" w:cs="Times New Roman"/>
          <w:b/>
          <w:sz w:val="36"/>
          <w:szCs w:val="36"/>
          <w:u w:val="single"/>
          <w:lang w:val="en-US" w:eastAsia="en-US"/>
        </w:rPr>
        <w:t>V</w:t>
      </w:r>
      <w:r w:rsidR="00B47E87" w:rsidRPr="0015577F">
        <w:rPr>
          <w:rFonts w:ascii="Times New Roman" w:eastAsiaTheme="minorHAnsi" w:hAnsi="Times New Roman" w:cs="Times New Roman"/>
          <w:b/>
          <w:sz w:val="36"/>
          <w:szCs w:val="36"/>
          <w:u w:val="single"/>
          <w:lang w:eastAsia="en-US"/>
        </w:rPr>
        <w:t xml:space="preserve"> РАЗДЕЛ</w:t>
      </w:r>
    </w:p>
    <w:p w:rsidR="00B47E87" w:rsidRDefault="00B47E87" w:rsidP="00B47E87">
      <w:pPr>
        <w:widowControl/>
        <w:suppressAutoHyphens w:val="0"/>
        <w:autoSpaceDE/>
        <w:spacing w:line="259" w:lineRule="auto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15577F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В</w:t>
      </w:r>
      <w:r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заимодействие в работе с семьёй, школой </w:t>
      </w:r>
    </w:p>
    <w:p w:rsidR="00B47E87" w:rsidRDefault="00B47E87" w:rsidP="00B47E87">
      <w:pPr>
        <w:widowControl/>
        <w:suppressAutoHyphens w:val="0"/>
        <w:autoSpaceDE/>
        <w:spacing w:line="259" w:lineRule="auto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и другими организациями.</w:t>
      </w:r>
    </w:p>
    <w:p w:rsidR="00B47E87" w:rsidRPr="00B47E87" w:rsidRDefault="00B47E87" w:rsidP="00B47E87">
      <w:pPr>
        <w:widowControl/>
        <w:suppressAutoHyphens w:val="0"/>
        <w:autoSpaceDE/>
        <w:spacing w:line="259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47E8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5.1 Взаимодействие с родителями</w:t>
      </w:r>
    </w:p>
    <w:tbl>
      <w:tblPr>
        <w:tblW w:w="4588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2"/>
        <w:gridCol w:w="5504"/>
        <w:gridCol w:w="3079"/>
      </w:tblGrid>
      <w:tr w:rsidR="00B47E87" w:rsidRPr="00D0207A" w:rsidTr="00D57B0D">
        <w:tc>
          <w:tcPr>
            <w:tcW w:w="12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7F4266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5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7F4266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Тематика</w:t>
            </w:r>
          </w:p>
        </w:tc>
        <w:tc>
          <w:tcPr>
            <w:tcW w:w="30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7F4266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B47E87" w:rsidRPr="00D0207A" w:rsidTr="00D57B0D">
        <w:tc>
          <w:tcPr>
            <w:tcW w:w="985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7F4266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en-US"/>
              </w:rPr>
              <w:t>I. Общие родительские собрания</w:t>
            </w:r>
          </w:p>
        </w:tc>
      </w:tr>
      <w:tr w:rsidR="00B47E87" w:rsidRPr="00D0207A" w:rsidTr="00D57B0D">
        <w:tc>
          <w:tcPr>
            <w:tcW w:w="12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7F4266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5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7F4266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Основные направления воспитательно-образовательной деятельности и работы детского сада в 2023/2024 учебном году с учетом ФОП </w:t>
            </w:r>
            <w:proofErr w:type="gramStart"/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ДО</w:t>
            </w:r>
            <w:proofErr w:type="gramEnd"/>
          </w:p>
        </w:tc>
        <w:tc>
          <w:tcPr>
            <w:tcW w:w="30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7F4266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Заведующий, </w:t>
            </w:r>
            <w:r w:rsidR="00AE6FC2" w:rsidRPr="00AE6FC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Зам</w:t>
            </w:r>
            <w:proofErr w:type="gramStart"/>
            <w:r w:rsidR="00AE6FC2" w:rsidRPr="00AE6FC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.з</w:t>
            </w:r>
            <w:proofErr w:type="gramEnd"/>
            <w:r w:rsidR="00AE6FC2" w:rsidRPr="00AE6FC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аведующей</w:t>
            </w:r>
          </w:p>
        </w:tc>
      </w:tr>
      <w:tr w:rsidR="00B47E87" w:rsidRPr="00D0207A" w:rsidTr="00D57B0D">
        <w:tc>
          <w:tcPr>
            <w:tcW w:w="12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7F4266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5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7F4266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Результаты воспитательно-образовательной деятельности по итогам учебного полугодия</w:t>
            </w:r>
          </w:p>
        </w:tc>
        <w:tc>
          <w:tcPr>
            <w:tcW w:w="30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7F4266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Заведующий, </w:t>
            </w:r>
            <w:r w:rsidR="00AE6FC2" w:rsidRPr="00AE6FC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Зам</w:t>
            </w:r>
            <w:proofErr w:type="gramStart"/>
            <w:r w:rsidR="00AE6FC2" w:rsidRPr="00AE6FC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.з</w:t>
            </w:r>
            <w:proofErr w:type="gramEnd"/>
            <w:r w:rsidR="00AE6FC2" w:rsidRPr="00AE6FC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аведующей</w:t>
            </w:r>
          </w:p>
        </w:tc>
      </w:tr>
      <w:tr w:rsidR="00B47E87" w:rsidRPr="00D0207A" w:rsidTr="00D57B0D">
        <w:tc>
          <w:tcPr>
            <w:tcW w:w="12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7F4266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5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7F4266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Повышение значимости информационно-образовательного пространства и формирование безопасной информационно-позитивной среды </w:t>
            </w:r>
          </w:p>
        </w:tc>
        <w:tc>
          <w:tcPr>
            <w:tcW w:w="30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7F4266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Заведующий, </w:t>
            </w:r>
            <w:r w:rsidR="00AE6FC2" w:rsidRPr="00AE6FC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Зам</w:t>
            </w:r>
            <w:proofErr w:type="gramStart"/>
            <w:r w:rsidR="00AE6FC2" w:rsidRPr="00AE6FC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.з</w:t>
            </w:r>
            <w:proofErr w:type="gramEnd"/>
            <w:r w:rsidR="00AE6FC2" w:rsidRPr="00AE6FC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аведующей</w:t>
            </w:r>
          </w:p>
        </w:tc>
      </w:tr>
      <w:tr w:rsidR="00B47E87" w:rsidRPr="00D0207A" w:rsidTr="00D57B0D">
        <w:trPr>
          <w:trHeight w:val="3"/>
        </w:trPr>
        <w:tc>
          <w:tcPr>
            <w:tcW w:w="12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7F4266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5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7F4266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Итоги работы детского сада в 2023/2024 учебном году, организация работы в летний оздоровительный период</w:t>
            </w:r>
          </w:p>
        </w:tc>
        <w:tc>
          <w:tcPr>
            <w:tcW w:w="30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7F4266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Заведующий, </w:t>
            </w:r>
            <w:r w:rsidR="00AE6FC2" w:rsidRPr="00AE6FC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Зам</w:t>
            </w:r>
            <w:proofErr w:type="gramStart"/>
            <w:r w:rsidR="00AE6FC2" w:rsidRPr="00AE6FC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.з</w:t>
            </w:r>
            <w:proofErr w:type="gramEnd"/>
            <w:r w:rsidR="00AE6FC2" w:rsidRPr="00AE6FC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аведующей</w:t>
            </w:r>
          </w:p>
        </w:tc>
      </w:tr>
      <w:tr w:rsidR="00B47E87" w:rsidRPr="00D0207A" w:rsidTr="00D57B0D">
        <w:tc>
          <w:tcPr>
            <w:tcW w:w="985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7F4266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en-US"/>
              </w:rPr>
              <w:t>II. Групповые родительские собрания</w:t>
            </w:r>
          </w:p>
        </w:tc>
      </w:tr>
      <w:tr w:rsidR="00B47E87" w:rsidRPr="00D0207A" w:rsidTr="00D57B0D">
        <w:tc>
          <w:tcPr>
            <w:tcW w:w="127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E87" w:rsidRPr="00C91857" w:rsidRDefault="00B47E87" w:rsidP="007F4266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5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D57B0D" w:rsidP="007F4266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Ясельн</w:t>
            </w:r>
            <w:r w:rsidR="00B47E87"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ая группа: «Адаптационный период детей в детском саду»</w:t>
            </w:r>
          </w:p>
        </w:tc>
        <w:tc>
          <w:tcPr>
            <w:tcW w:w="30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D57B0D" w:rsidP="00AE6FC2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D57B0D" w:rsidRPr="00D0207A" w:rsidTr="00D57B0D">
        <w:tc>
          <w:tcPr>
            <w:tcW w:w="127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B0D" w:rsidRPr="00C91857" w:rsidRDefault="00D57B0D" w:rsidP="007F4266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B0D" w:rsidRDefault="00D57B0D" w:rsidP="007F4266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1 младшая группа: «Развитие и становление личности детей 3х лет. Кризис 3х лет»</w:t>
            </w:r>
          </w:p>
        </w:tc>
        <w:tc>
          <w:tcPr>
            <w:tcW w:w="30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B0D" w:rsidRPr="00C91857" w:rsidRDefault="00D57B0D" w:rsidP="00AE6FC2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Воспитател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и</w:t>
            </w:r>
          </w:p>
        </w:tc>
      </w:tr>
      <w:tr w:rsidR="00B47E87" w:rsidRPr="00D0207A" w:rsidTr="00D57B0D">
        <w:tc>
          <w:tcPr>
            <w:tcW w:w="127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7E87" w:rsidRPr="00C91857" w:rsidRDefault="00B47E87" w:rsidP="007F4266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7F4266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0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7F4266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</w:tr>
      <w:tr w:rsidR="00B47E87" w:rsidRPr="00D0207A" w:rsidTr="00D57B0D">
        <w:tc>
          <w:tcPr>
            <w:tcW w:w="127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7E87" w:rsidRPr="00C91857" w:rsidRDefault="00B47E87" w:rsidP="007F4266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D57B0D" w:rsidP="00D57B0D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Ясельн</w:t>
            </w: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ая группа</w:t>
            </w:r>
            <w:r w:rsidR="008E229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 «</w:t>
            </w: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Что такое мелкая моторика и почему так важно ее развивать</w:t>
            </w:r>
            <w:r w:rsidR="00B47E87"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0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8E229A" w:rsidP="007F4266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Воспитател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и</w:t>
            </w:r>
          </w:p>
        </w:tc>
      </w:tr>
      <w:tr w:rsidR="00D57B0D" w:rsidRPr="00D0207A" w:rsidTr="00D57B0D">
        <w:tc>
          <w:tcPr>
            <w:tcW w:w="12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57B0D" w:rsidRPr="00C91857" w:rsidRDefault="00D57B0D" w:rsidP="007F4266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B0D" w:rsidRDefault="00D57B0D" w:rsidP="007F4266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Младшая группа</w:t>
            </w: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:</w:t>
            </w:r>
            <w:r w:rsidR="008E229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 «Роль семейного воспитания в полноценном развитии дошкольников»</w:t>
            </w:r>
          </w:p>
        </w:tc>
        <w:tc>
          <w:tcPr>
            <w:tcW w:w="30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B0D" w:rsidRPr="00C91857" w:rsidRDefault="008E229A" w:rsidP="007F4266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Воспитател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и</w:t>
            </w:r>
          </w:p>
        </w:tc>
      </w:tr>
      <w:tr w:rsidR="00B47E87" w:rsidRPr="00D0207A" w:rsidTr="008E229A">
        <w:trPr>
          <w:trHeight w:val="1256"/>
        </w:trPr>
        <w:tc>
          <w:tcPr>
            <w:tcW w:w="127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E87" w:rsidRPr="00C91857" w:rsidRDefault="00B47E87" w:rsidP="007F4266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5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8E229A" w:rsidRDefault="00B47E87" w:rsidP="008E229A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="008E229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Средняя </w:t>
            </w:r>
            <w:r w:rsidR="008E229A"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 г</w:t>
            </w:r>
            <w:r w:rsidR="008E229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руппа</w:t>
            </w:r>
            <w:r w:rsidR="008E229A"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: «Подготовка детей к обучению в школе»</w:t>
            </w:r>
          </w:p>
        </w:tc>
        <w:tc>
          <w:tcPr>
            <w:tcW w:w="30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8E229A" w:rsidP="007F4266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Воспитател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и</w:t>
            </w:r>
          </w:p>
        </w:tc>
      </w:tr>
      <w:tr w:rsidR="00B47E87" w:rsidRPr="00D0207A" w:rsidTr="008E229A">
        <w:trPr>
          <w:trHeight w:val="20"/>
        </w:trPr>
        <w:tc>
          <w:tcPr>
            <w:tcW w:w="127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7E87" w:rsidRPr="00C91857" w:rsidRDefault="00B47E87" w:rsidP="007F4266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7F4266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0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AE6FC2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B47E87" w:rsidRPr="00C91857" w:rsidRDefault="00B47E87" w:rsidP="00B47E87">
      <w:pPr>
        <w:widowControl/>
        <w:suppressAutoHyphens w:val="0"/>
        <w:autoSpaceDE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B47E87" w:rsidRPr="00497E8D" w:rsidRDefault="00B47E87" w:rsidP="00B47E87">
      <w:pPr>
        <w:widowControl/>
        <w:suppressAutoHyphens w:val="0"/>
        <w:autoSpaceDE/>
        <w:spacing w:after="160" w:line="259" w:lineRule="auto"/>
        <w:jc w:val="both"/>
        <w:rPr>
          <w:rFonts w:ascii="Times New Roman" w:eastAsiaTheme="minorHAnsi" w:hAnsi="Times New Roman" w:cs="Times New Roman"/>
          <w:sz w:val="32"/>
          <w:szCs w:val="32"/>
          <w:u w:val="single"/>
          <w:lang w:eastAsia="en-US"/>
        </w:rPr>
      </w:pPr>
      <w:r w:rsidRPr="00DC4848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5</w:t>
      </w:r>
      <w:r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.2 </w:t>
      </w:r>
      <w:r w:rsidRPr="00497E8D">
        <w:rPr>
          <w:rFonts w:ascii="Times New Roman" w:eastAsiaTheme="minorHAnsi" w:hAnsi="Times New Roman" w:cs="Times New Roman"/>
          <w:sz w:val="32"/>
          <w:szCs w:val="32"/>
          <w:u w:val="single"/>
          <w:lang w:eastAsia="en-US"/>
        </w:rPr>
        <w:t>План преемственности ДОУ и школы</w:t>
      </w:r>
      <w:r>
        <w:rPr>
          <w:rFonts w:ascii="Times New Roman" w:eastAsiaTheme="minorHAnsi" w:hAnsi="Times New Roman" w:cs="Times New Roman"/>
          <w:sz w:val="32"/>
          <w:szCs w:val="32"/>
          <w:u w:val="single"/>
          <w:lang w:eastAsia="en-US"/>
        </w:rPr>
        <w:t xml:space="preserve"> </w:t>
      </w:r>
      <w:r w:rsidRPr="00497E8D">
        <w:rPr>
          <w:rFonts w:ascii="Times New Roman" w:eastAsiaTheme="minorHAnsi" w:hAnsi="Times New Roman" w:cs="Times New Roman"/>
          <w:sz w:val="32"/>
          <w:szCs w:val="32"/>
          <w:u w:val="single"/>
          <w:lang w:eastAsia="en-US"/>
        </w:rPr>
        <w:t>на 202</w:t>
      </w:r>
      <w:r>
        <w:rPr>
          <w:rFonts w:ascii="Times New Roman" w:eastAsiaTheme="minorHAnsi" w:hAnsi="Times New Roman" w:cs="Times New Roman"/>
          <w:sz w:val="32"/>
          <w:szCs w:val="32"/>
          <w:u w:val="single"/>
          <w:lang w:eastAsia="en-US"/>
        </w:rPr>
        <w:t>3</w:t>
      </w:r>
      <w:r w:rsidRPr="00497E8D">
        <w:rPr>
          <w:rFonts w:ascii="Times New Roman" w:eastAsiaTheme="minorHAnsi" w:hAnsi="Times New Roman" w:cs="Times New Roman"/>
          <w:sz w:val="32"/>
          <w:szCs w:val="32"/>
          <w:u w:val="single"/>
          <w:lang w:eastAsia="en-US"/>
        </w:rPr>
        <w:t>-202</w:t>
      </w:r>
      <w:r>
        <w:rPr>
          <w:rFonts w:ascii="Times New Roman" w:eastAsiaTheme="minorHAnsi" w:hAnsi="Times New Roman" w:cs="Times New Roman"/>
          <w:sz w:val="32"/>
          <w:szCs w:val="32"/>
          <w:u w:val="single"/>
          <w:lang w:eastAsia="en-US"/>
        </w:rPr>
        <w:t>4</w:t>
      </w:r>
      <w:r w:rsidRPr="00497E8D">
        <w:rPr>
          <w:rFonts w:ascii="Times New Roman" w:eastAsiaTheme="minorHAnsi" w:hAnsi="Times New Roman" w:cs="Times New Roman"/>
          <w:sz w:val="32"/>
          <w:szCs w:val="32"/>
          <w:u w:val="single"/>
          <w:lang w:eastAsia="en-US"/>
        </w:rPr>
        <w:t xml:space="preserve"> учебный год.</w:t>
      </w:r>
    </w:p>
    <w:p w:rsidR="00B47E87" w:rsidRPr="00005FDA" w:rsidRDefault="00B47E87" w:rsidP="00B47E87">
      <w:pPr>
        <w:widowControl/>
        <w:suppressAutoHyphens w:val="0"/>
        <w:autoSpaceDE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</w:p>
    <w:tbl>
      <w:tblPr>
        <w:tblW w:w="1007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E4DE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6644"/>
        <w:gridCol w:w="1559"/>
        <w:gridCol w:w="1305"/>
      </w:tblGrid>
      <w:tr w:rsidR="00B47E87" w:rsidRPr="00005FDA" w:rsidTr="00B47E87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7E87" w:rsidRPr="00005FDA" w:rsidRDefault="00B47E87" w:rsidP="007F4266">
            <w:pPr>
              <w:widowControl/>
              <w:shd w:val="clear" w:color="auto" w:fill="FFFFFF"/>
              <w:suppressAutoHyphens w:val="0"/>
              <w:autoSpaceDE/>
              <w:spacing w:before="120" w:after="120"/>
              <w:ind w:right="12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F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7E87" w:rsidRPr="00005FDA" w:rsidRDefault="00B47E87" w:rsidP="007F4266">
            <w:pPr>
              <w:widowControl/>
              <w:shd w:val="clear" w:color="auto" w:fill="FFFFFF"/>
              <w:suppressAutoHyphens w:val="0"/>
              <w:autoSpaceDE/>
              <w:spacing w:before="120" w:after="120"/>
              <w:ind w:right="12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F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7E87" w:rsidRPr="00005FDA" w:rsidRDefault="00B47E87" w:rsidP="007F4266">
            <w:pPr>
              <w:widowControl/>
              <w:shd w:val="clear" w:color="auto" w:fill="FFFFFF"/>
              <w:suppressAutoHyphens w:val="0"/>
              <w:autoSpaceDE/>
              <w:spacing w:before="120" w:after="120"/>
              <w:ind w:right="12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F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7E87" w:rsidRPr="00005FDA" w:rsidRDefault="00B47E87" w:rsidP="007F4266">
            <w:pPr>
              <w:widowControl/>
              <w:shd w:val="clear" w:color="auto" w:fill="FFFFFF"/>
              <w:suppressAutoHyphens w:val="0"/>
              <w:autoSpaceDE/>
              <w:spacing w:before="120" w:after="120"/>
              <w:ind w:right="12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F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B47E87" w:rsidRPr="00005FDA" w:rsidTr="00B47E87">
        <w:trPr>
          <w:tblCellSpacing w:w="0" w:type="dxa"/>
          <w:jc w:val="center"/>
        </w:trPr>
        <w:tc>
          <w:tcPr>
            <w:tcW w:w="5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7E87" w:rsidRPr="00005FDA" w:rsidRDefault="00B47E87" w:rsidP="007F4266">
            <w:pPr>
              <w:widowControl/>
              <w:shd w:val="clear" w:color="auto" w:fill="FFFFFF"/>
              <w:suppressAutoHyphens w:val="0"/>
              <w:autoSpaceDE/>
              <w:spacing w:before="120" w:after="120"/>
              <w:ind w:right="12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F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  <w:p w:rsidR="00B47E87" w:rsidRPr="00005FDA" w:rsidRDefault="00B47E87" w:rsidP="007F4266">
            <w:pPr>
              <w:widowControl/>
              <w:shd w:val="clear" w:color="auto" w:fill="FFFFFF"/>
              <w:suppressAutoHyphens w:val="0"/>
              <w:autoSpaceDE/>
              <w:spacing w:before="120" w:after="120"/>
              <w:ind w:right="12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F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47E87" w:rsidRPr="00005FDA" w:rsidRDefault="00B47E87" w:rsidP="007F4266">
            <w:pPr>
              <w:widowControl/>
              <w:shd w:val="clear" w:color="auto" w:fill="FFFFFF"/>
              <w:suppressAutoHyphens w:val="0"/>
              <w:autoSpaceDE/>
              <w:spacing w:before="120" w:after="120"/>
              <w:ind w:right="12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F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47E87" w:rsidRPr="00005FDA" w:rsidRDefault="00B47E87" w:rsidP="007F4266">
            <w:pPr>
              <w:widowControl/>
              <w:shd w:val="clear" w:color="auto" w:fill="FFFFFF"/>
              <w:suppressAutoHyphens w:val="0"/>
              <w:autoSpaceDE/>
              <w:spacing w:before="120" w:after="120"/>
              <w:ind w:right="12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F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47E87" w:rsidRPr="00005FDA" w:rsidRDefault="00B47E87" w:rsidP="007F4266">
            <w:pPr>
              <w:widowControl/>
              <w:shd w:val="clear" w:color="auto" w:fill="FFFFFF"/>
              <w:suppressAutoHyphens w:val="0"/>
              <w:autoSpaceDE/>
              <w:spacing w:before="120" w:after="120"/>
              <w:ind w:right="12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F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47E87" w:rsidRPr="00005FDA" w:rsidRDefault="00B47E87" w:rsidP="007F4266">
            <w:pPr>
              <w:widowControl/>
              <w:shd w:val="clear" w:color="auto" w:fill="FFFFFF"/>
              <w:suppressAutoHyphens w:val="0"/>
              <w:autoSpaceDE/>
              <w:spacing w:before="120" w:after="120"/>
              <w:ind w:right="12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F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47E87" w:rsidRPr="00005FDA" w:rsidRDefault="00B47E87" w:rsidP="007F4266">
            <w:pPr>
              <w:widowControl/>
              <w:shd w:val="clear" w:color="auto" w:fill="FFFFFF"/>
              <w:suppressAutoHyphens w:val="0"/>
              <w:autoSpaceDE/>
              <w:spacing w:before="120" w:after="120"/>
              <w:ind w:right="12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F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47E87" w:rsidRPr="00005FDA" w:rsidRDefault="00B47E87" w:rsidP="007F4266">
            <w:pPr>
              <w:widowControl/>
              <w:shd w:val="clear" w:color="auto" w:fill="FFFFFF"/>
              <w:suppressAutoHyphens w:val="0"/>
              <w:autoSpaceDE/>
              <w:spacing w:before="120" w:after="120"/>
              <w:ind w:right="12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F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47E87" w:rsidRPr="00005FDA" w:rsidRDefault="00B47E87" w:rsidP="007F4266">
            <w:pPr>
              <w:widowControl/>
              <w:shd w:val="clear" w:color="auto" w:fill="FFFFFF"/>
              <w:suppressAutoHyphens w:val="0"/>
              <w:autoSpaceDE/>
              <w:spacing w:before="120" w:after="120"/>
              <w:ind w:right="12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F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47E87" w:rsidRPr="00005FDA" w:rsidRDefault="00B47E87" w:rsidP="007F4266">
            <w:pPr>
              <w:widowControl/>
              <w:shd w:val="clear" w:color="auto" w:fill="FFFFFF"/>
              <w:suppressAutoHyphens w:val="0"/>
              <w:autoSpaceDE/>
              <w:spacing w:before="120" w:after="120"/>
              <w:ind w:right="12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F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47E87" w:rsidRPr="00005FDA" w:rsidRDefault="00B47E87" w:rsidP="007F4266">
            <w:pPr>
              <w:widowControl/>
              <w:shd w:val="clear" w:color="auto" w:fill="FFFFFF"/>
              <w:suppressAutoHyphens w:val="0"/>
              <w:autoSpaceDE/>
              <w:spacing w:before="120" w:after="120"/>
              <w:ind w:right="12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F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7E87" w:rsidRPr="00005FDA" w:rsidRDefault="00B47E87" w:rsidP="007F4266">
            <w:pPr>
              <w:widowControl/>
              <w:shd w:val="clear" w:color="auto" w:fill="FFFFFF"/>
              <w:suppressAutoHyphens w:val="0"/>
              <w:autoSpaceDE/>
              <w:spacing w:before="120" w:after="120"/>
              <w:ind w:right="120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F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Взаимодействие со школой.</w:t>
            </w:r>
            <w:r w:rsidRPr="00005F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Цель: Установление делового сотрудничества между педагогами ДОУ и школы, подготовка детей к благополучной адаптации  к школьному обучению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7E87" w:rsidRPr="00005FDA" w:rsidRDefault="00B47E87" w:rsidP="007F4266">
            <w:pPr>
              <w:widowControl/>
              <w:shd w:val="clear" w:color="auto" w:fill="FFFFFF"/>
              <w:suppressAutoHyphens w:val="0"/>
              <w:autoSpaceDE/>
              <w:spacing w:before="120" w:after="120"/>
              <w:ind w:right="12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F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7E87" w:rsidRPr="00005FDA" w:rsidRDefault="00B47E87" w:rsidP="007F4266">
            <w:pPr>
              <w:widowControl/>
              <w:shd w:val="clear" w:color="auto" w:fill="FFFFFF"/>
              <w:suppressAutoHyphens w:val="0"/>
              <w:autoSpaceDE/>
              <w:spacing w:before="120" w:after="120"/>
              <w:ind w:right="12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F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47E87" w:rsidRPr="00005FDA" w:rsidTr="00B47E87">
        <w:trPr>
          <w:tblCellSpacing w:w="0" w:type="dxa"/>
          <w:jc w:val="center"/>
        </w:trPr>
        <w:tc>
          <w:tcPr>
            <w:tcW w:w="5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7E87" w:rsidRPr="00005FDA" w:rsidRDefault="00B47E87" w:rsidP="007F4266">
            <w:pPr>
              <w:widowControl/>
              <w:shd w:val="clear" w:color="auto" w:fill="FFFFFF"/>
              <w:suppressAutoHyphens w:val="0"/>
              <w:autoSpaceDE/>
              <w:spacing w:before="120" w:after="120"/>
              <w:ind w:right="12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B47E87" w:rsidRPr="00005FDA" w:rsidRDefault="00B47E87" w:rsidP="007F4266">
            <w:pPr>
              <w:widowControl/>
              <w:shd w:val="clear" w:color="auto" w:fill="FFFFFF"/>
              <w:suppressAutoHyphens w:val="0"/>
              <w:autoSpaceDE/>
              <w:spacing w:before="120" w:after="120"/>
              <w:ind w:right="120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F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1.Обсуждение и утверждение совместного  плана работы          школы  и ДОУ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7E87" w:rsidRPr="00005FDA" w:rsidRDefault="00B47E87" w:rsidP="007F4266">
            <w:pPr>
              <w:widowControl/>
              <w:shd w:val="clear" w:color="auto" w:fill="FFFFFF"/>
              <w:suppressAutoHyphens w:val="0"/>
              <w:autoSpaceDE/>
              <w:spacing w:before="120" w:after="120"/>
              <w:ind w:right="12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F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7E87" w:rsidRPr="00005FDA" w:rsidRDefault="00AE6FC2" w:rsidP="007F4266">
            <w:pPr>
              <w:widowControl/>
              <w:shd w:val="clear" w:color="auto" w:fill="FFFFFF"/>
              <w:suppressAutoHyphens w:val="0"/>
              <w:autoSpaceDE/>
              <w:spacing w:before="120" w:after="120"/>
              <w:ind w:right="12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FC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Зам</w:t>
            </w:r>
            <w:proofErr w:type="gramStart"/>
            <w:r w:rsidRPr="00AE6FC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.з</w:t>
            </w:r>
            <w:proofErr w:type="gramEnd"/>
            <w:r w:rsidRPr="00AE6FC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аведующей</w:t>
            </w:r>
            <w:r w:rsidR="00B47E87" w:rsidRPr="00005F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="00B47E8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</w:t>
            </w:r>
            <w:proofErr w:type="spellEnd"/>
            <w:r w:rsidR="00B47E87" w:rsidRPr="00005F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B47E87" w:rsidRPr="00005F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нач.кл</w:t>
            </w:r>
            <w:proofErr w:type="spellEnd"/>
            <w:r w:rsidR="00B47E87" w:rsidRPr="00005F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47E87" w:rsidRPr="00005FDA" w:rsidTr="00B47E87">
        <w:trPr>
          <w:tblCellSpacing w:w="0" w:type="dxa"/>
          <w:jc w:val="center"/>
        </w:trPr>
        <w:tc>
          <w:tcPr>
            <w:tcW w:w="5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7E87" w:rsidRPr="00005FDA" w:rsidRDefault="00B47E87" w:rsidP="007F4266">
            <w:pPr>
              <w:widowControl/>
              <w:shd w:val="clear" w:color="auto" w:fill="FFFFFF"/>
              <w:suppressAutoHyphens w:val="0"/>
              <w:autoSpaceDE/>
              <w:spacing w:before="120" w:after="120"/>
              <w:ind w:right="12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7E87" w:rsidRPr="00005FDA" w:rsidRDefault="00B47E87" w:rsidP="007F4266">
            <w:pPr>
              <w:widowControl/>
              <w:shd w:val="clear" w:color="auto" w:fill="FFFFFF"/>
              <w:suppressAutoHyphens w:val="0"/>
              <w:autoSpaceDE/>
              <w:spacing w:before="120" w:after="120"/>
              <w:ind w:right="12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F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Тематические занятия о школе, создание игровых ситуаций «Как вести себя на уроках».</w:t>
            </w:r>
            <w:r w:rsidRPr="00005F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  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7E87" w:rsidRPr="00005FDA" w:rsidRDefault="00B47E87" w:rsidP="007F4266">
            <w:pPr>
              <w:widowControl/>
              <w:shd w:val="clear" w:color="auto" w:fill="FFFFFF"/>
              <w:suppressAutoHyphens w:val="0"/>
              <w:autoSpaceDE/>
              <w:spacing w:before="120" w:after="120"/>
              <w:ind w:right="12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7E87" w:rsidRPr="00005FDA" w:rsidRDefault="00B47E87" w:rsidP="007F4266">
            <w:pPr>
              <w:widowControl/>
              <w:shd w:val="clear" w:color="auto" w:fill="FFFFFF"/>
              <w:suppressAutoHyphens w:val="0"/>
              <w:autoSpaceDE/>
              <w:spacing w:before="120" w:after="120"/>
              <w:ind w:right="12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7E87" w:rsidRPr="00005FDA" w:rsidTr="00B47E87">
        <w:trPr>
          <w:tblCellSpacing w:w="0" w:type="dxa"/>
          <w:jc w:val="center"/>
        </w:trPr>
        <w:tc>
          <w:tcPr>
            <w:tcW w:w="5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7E87" w:rsidRPr="00005FDA" w:rsidRDefault="00B47E87" w:rsidP="007F4266">
            <w:pPr>
              <w:widowControl/>
              <w:shd w:val="clear" w:color="auto" w:fill="FFFFFF"/>
              <w:suppressAutoHyphens w:val="0"/>
              <w:autoSpaceDE/>
              <w:spacing w:before="120" w:after="120"/>
              <w:ind w:right="12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7E87" w:rsidRPr="00005FDA" w:rsidRDefault="00B47E87" w:rsidP="007F4266">
            <w:pPr>
              <w:widowControl/>
              <w:shd w:val="clear" w:color="auto" w:fill="FFFFFF"/>
              <w:suppressAutoHyphens w:val="0"/>
              <w:autoSpaceDE/>
              <w:spacing w:before="120" w:after="120"/>
              <w:ind w:right="12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7E87" w:rsidRPr="00005FDA" w:rsidRDefault="00B47E87" w:rsidP="007F4266">
            <w:pPr>
              <w:widowControl/>
              <w:shd w:val="clear" w:color="auto" w:fill="FFFFFF"/>
              <w:suppressAutoHyphens w:val="0"/>
              <w:autoSpaceDE/>
              <w:spacing w:before="120" w:after="120"/>
              <w:ind w:right="12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7E87" w:rsidRPr="00005FDA" w:rsidRDefault="00B47E87" w:rsidP="007F4266">
            <w:pPr>
              <w:widowControl/>
              <w:shd w:val="clear" w:color="auto" w:fill="FFFFFF"/>
              <w:suppressAutoHyphens w:val="0"/>
              <w:autoSpaceDE/>
              <w:spacing w:before="120" w:after="120"/>
              <w:ind w:right="12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B47E87" w:rsidRPr="00005FDA" w:rsidTr="00B47E87">
        <w:trPr>
          <w:tblCellSpacing w:w="0" w:type="dxa"/>
          <w:jc w:val="center"/>
        </w:trPr>
        <w:tc>
          <w:tcPr>
            <w:tcW w:w="5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7E87" w:rsidRPr="00005FDA" w:rsidRDefault="00B47E87" w:rsidP="007F4266">
            <w:pPr>
              <w:widowControl/>
              <w:shd w:val="clear" w:color="auto" w:fill="FFFFFF"/>
              <w:suppressAutoHyphens w:val="0"/>
              <w:autoSpaceDE/>
              <w:spacing w:before="120" w:after="120"/>
              <w:ind w:right="12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7E87" w:rsidRPr="00A6464A" w:rsidRDefault="008E229A" w:rsidP="007F4266">
            <w:pPr>
              <w:widowControl/>
              <w:shd w:val="clear" w:color="auto" w:fill="FFFFFF"/>
              <w:suppressAutoHyphens w:val="0"/>
              <w:autoSpaceDE/>
              <w:spacing w:before="120" w:after="120"/>
              <w:ind w:right="12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B47E8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.Круглый стол для родителей: «Скоро в школу»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7E87" w:rsidRPr="00005FDA" w:rsidRDefault="00B47E87" w:rsidP="007F4266">
            <w:pPr>
              <w:widowControl/>
              <w:shd w:val="clear" w:color="auto" w:fill="FFFFFF"/>
              <w:suppressAutoHyphens w:val="0"/>
              <w:autoSpaceDE/>
              <w:spacing w:before="120" w:after="120"/>
              <w:ind w:right="12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F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7E87" w:rsidRDefault="00B47E87" w:rsidP="007F4266">
            <w:pPr>
              <w:widowControl/>
              <w:shd w:val="clear" w:color="auto" w:fill="FFFFFF"/>
              <w:suppressAutoHyphens w:val="0"/>
              <w:autoSpaceDE/>
              <w:spacing w:before="120" w:after="120"/>
              <w:ind w:right="12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  <w:p w:rsidR="00B47E87" w:rsidRPr="00005FDA" w:rsidRDefault="00B47E87" w:rsidP="007F4266">
            <w:pPr>
              <w:widowControl/>
              <w:shd w:val="clear" w:color="auto" w:fill="FFFFFF"/>
              <w:suppressAutoHyphens w:val="0"/>
              <w:autoSpaceDE/>
              <w:spacing w:before="120" w:after="120"/>
              <w:ind w:right="12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005F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gramEnd"/>
            <w:r w:rsidRPr="00005F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ач.кл</w:t>
            </w:r>
            <w:proofErr w:type="spellEnd"/>
            <w:r w:rsidRPr="00005F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47E87" w:rsidRPr="00005FDA" w:rsidTr="00B47E87">
        <w:trPr>
          <w:tblCellSpacing w:w="0" w:type="dxa"/>
          <w:jc w:val="center"/>
        </w:trPr>
        <w:tc>
          <w:tcPr>
            <w:tcW w:w="5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7E87" w:rsidRPr="00005FDA" w:rsidRDefault="00B47E87" w:rsidP="007F4266">
            <w:pPr>
              <w:widowControl/>
              <w:shd w:val="clear" w:color="auto" w:fill="FFFFFF"/>
              <w:suppressAutoHyphens w:val="0"/>
              <w:autoSpaceDE/>
              <w:spacing w:before="120" w:after="120"/>
              <w:ind w:right="12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7E87" w:rsidRPr="00005FDA" w:rsidRDefault="008E229A" w:rsidP="007F4266">
            <w:pPr>
              <w:widowControl/>
              <w:shd w:val="clear" w:color="auto" w:fill="FFFFFF"/>
              <w:suppressAutoHyphens w:val="0"/>
              <w:autoSpaceDE/>
              <w:spacing w:before="120" w:after="120"/>
              <w:ind w:right="12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B47E87" w:rsidRPr="00005F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B47E8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Выступление команды ЮИД по правилам дорожного движения.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7E87" w:rsidRPr="00005FDA" w:rsidRDefault="00B47E87" w:rsidP="007F4266">
            <w:pPr>
              <w:widowControl/>
              <w:shd w:val="clear" w:color="auto" w:fill="FFFFFF"/>
              <w:suppressAutoHyphens w:val="0"/>
              <w:autoSpaceDE/>
              <w:spacing w:before="120" w:after="120"/>
              <w:ind w:right="12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F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7E87" w:rsidRPr="00005FDA" w:rsidRDefault="00B47E87" w:rsidP="007F4266">
            <w:pPr>
              <w:widowControl/>
              <w:shd w:val="clear" w:color="auto" w:fill="FFFFFF"/>
              <w:suppressAutoHyphens w:val="0"/>
              <w:autoSpaceDE/>
              <w:spacing w:before="120" w:after="120"/>
              <w:ind w:right="12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F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  <w:r w:rsidRPr="00005F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Учителя</w:t>
            </w:r>
          </w:p>
        </w:tc>
      </w:tr>
      <w:tr w:rsidR="00B47E87" w:rsidRPr="00005FDA" w:rsidTr="00B47E87">
        <w:trPr>
          <w:tblCellSpacing w:w="0" w:type="dxa"/>
          <w:jc w:val="center"/>
        </w:trPr>
        <w:tc>
          <w:tcPr>
            <w:tcW w:w="5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7E87" w:rsidRPr="00005FDA" w:rsidRDefault="00B47E87" w:rsidP="007F4266">
            <w:pPr>
              <w:widowControl/>
              <w:shd w:val="clear" w:color="auto" w:fill="FFFFFF"/>
              <w:suppressAutoHyphens w:val="0"/>
              <w:autoSpaceDE/>
              <w:spacing w:before="120" w:after="120"/>
              <w:ind w:right="12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7E87" w:rsidRPr="00005FDA" w:rsidRDefault="008E229A" w:rsidP="007F4266">
            <w:pPr>
              <w:widowControl/>
              <w:shd w:val="clear" w:color="auto" w:fill="FFFFFF"/>
              <w:suppressAutoHyphens w:val="0"/>
              <w:autoSpaceDE/>
              <w:spacing w:before="120" w:after="120"/>
              <w:ind w:right="12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B47E87" w:rsidRPr="00005F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B47E8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Психолого-педагогическая подготовка детей к школе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7E87" w:rsidRPr="00005FDA" w:rsidRDefault="00B47E87" w:rsidP="007F4266">
            <w:pPr>
              <w:widowControl/>
              <w:shd w:val="clear" w:color="auto" w:fill="FFFFFF"/>
              <w:suppressAutoHyphens w:val="0"/>
              <w:autoSpaceDE/>
              <w:spacing w:before="120" w:after="120"/>
              <w:ind w:right="12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F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7E87" w:rsidRPr="00005FDA" w:rsidRDefault="00B47E87" w:rsidP="007F4266">
            <w:pPr>
              <w:widowControl/>
              <w:shd w:val="clear" w:color="auto" w:fill="FFFFFF"/>
              <w:suppressAutoHyphens w:val="0"/>
              <w:autoSpaceDE/>
              <w:spacing w:before="120" w:after="120"/>
              <w:ind w:right="12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F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CC11F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B47E87" w:rsidRPr="00005FDA" w:rsidTr="00B47E87">
        <w:trPr>
          <w:tblCellSpacing w:w="0" w:type="dxa"/>
          <w:jc w:val="center"/>
        </w:trPr>
        <w:tc>
          <w:tcPr>
            <w:tcW w:w="5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7E87" w:rsidRPr="00005FDA" w:rsidRDefault="00B47E87" w:rsidP="007F4266">
            <w:pPr>
              <w:widowControl/>
              <w:shd w:val="clear" w:color="auto" w:fill="FFFFFF"/>
              <w:suppressAutoHyphens w:val="0"/>
              <w:autoSpaceDE/>
              <w:spacing w:before="120" w:after="120"/>
              <w:ind w:right="12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7E87" w:rsidRPr="00005FDA" w:rsidRDefault="00B47E87" w:rsidP="007F4266">
            <w:pPr>
              <w:widowControl/>
              <w:shd w:val="clear" w:color="auto" w:fill="FFFFFF"/>
              <w:suppressAutoHyphens w:val="0"/>
              <w:autoSpaceDE/>
              <w:spacing w:before="120" w:after="120"/>
              <w:ind w:right="12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7E87" w:rsidRPr="00005FDA" w:rsidRDefault="00B47E87" w:rsidP="007F4266">
            <w:pPr>
              <w:widowControl/>
              <w:shd w:val="clear" w:color="auto" w:fill="FFFFFF"/>
              <w:suppressAutoHyphens w:val="0"/>
              <w:autoSpaceDE/>
              <w:spacing w:before="120" w:after="120"/>
              <w:ind w:right="12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7E87" w:rsidRPr="00005FDA" w:rsidRDefault="00B47E87" w:rsidP="007F4266">
            <w:pPr>
              <w:widowControl/>
              <w:shd w:val="clear" w:color="auto" w:fill="FFFFFF"/>
              <w:suppressAutoHyphens w:val="0"/>
              <w:autoSpaceDE/>
              <w:spacing w:before="120" w:after="120"/>
              <w:ind w:right="12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47E87" w:rsidRDefault="00B47E87" w:rsidP="00B47E8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47E87" w:rsidRPr="00DC4848" w:rsidRDefault="00B47E87" w:rsidP="00B47E87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5.3 </w:t>
      </w:r>
      <w:r w:rsidRPr="00DC4848">
        <w:rPr>
          <w:rFonts w:ascii="Times New Roman" w:hAnsi="Times New Roman" w:cs="Times New Roman"/>
          <w:sz w:val="32"/>
          <w:szCs w:val="32"/>
          <w:u w:val="single"/>
        </w:rPr>
        <w:t>План работы с библиотекой на 202</w:t>
      </w:r>
      <w:r>
        <w:rPr>
          <w:rFonts w:ascii="Times New Roman" w:hAnsi="Times New Roman" w:cs="Times New Roman"/>
          <w:sz w:val="32"/>
          <w:szCs w:val="32"/>
          <w:u w:val="single"/>
        </w:rPr>
        <w:t>3</w:t>
      </w:r>
      <w:r w:rsidRPr="00DC4848">
        <w:rPr>
          <w:rFonts w:ascii="Times New Roman" w:hAnsi="Times New Roman" w:cs="Times New Roman"/>
          <w:sz w:val="32"/>
          <w:szCs w:val="32"/>
          <w:u w:val="single"/>
        </w:rPr>
        <w:t>-202</w:t>
      </w:r>
      <w:r>
        <w:rPr>
          <w:rFonts w:ascii="Times New Roman" w:hAnsi="Times New Roman" w:cs="Times New Roman"/>
          <w:sz w:val="32"/>
          <w:szCs w:val="32"/>
          <w:u w:val="single"/>
        </w:rPr>
        <w:t>4</w:t>
      </w:r>
      <w:r w:rsidRPr="00DC4848">
        <w:rPr>
          <w:rFonts w:ascii="Times New Roman" w:hAnsi="Times New Roman" w:cs="Times New Roman"/>
          <w:sz w:val="32"/>
          <w:szCs w:val="32"/>
          <w:u w:val="single"/>
        </w:rPr>
        <w:t xml:space="preserve"> учебный год</w:t>
      </w:r>
    </w:p>
    <w:p w:rsidR="00B47E87" w:rsidRPr="00B911EC" w:rsidRDefault="00B47E87" w:rsidP="00B47E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2626"/>
        <w:gridCol w:w="4245"/>
        <w:gridCol w:w="2502"/>
      </w:tblGrid>
      <w:tr w:rsidR="00B47E87" w:rsidRPr="00B911EC" w:rsidTr="007F4266">
        <w:tc>
          <w:tcPr>
            <w:tcW w:w="617" w:type="dxa"/>
          </w:tcPr>
          <w:p w:rsidR="00B47E87" w:rsidRPr="00B911EC" w:rsidRDefault="00B47E87" w:rsidP="007F42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1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911E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911E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911E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26" w:type="dxa"/>
          </w:tcPr>
          <w:p w:rsidR="00B47E87" w:rsidRPr="00B911EC" w:rsidRDefault="00B47E87" w:rsidP="007F42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1EC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245" w:type="dxa"/>
          </w:tcPr>
          <w:p w:rsidR="00B47E87" w:rsidRPr="00B911EC" w:rsidRDefault="00B47E87" w:rsidP="007F42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1E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502" w:type="dxa"/>
          </w:tcPr>
          <w:p w:rsidR="00B47E87" w:rsidRPr="00B911EC" w:rsidRDefault="00B47E87" w:rsidP="007F42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1E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47E87" w:rsidRPr="00B911EC" w:rsidTr="007F4266">
        <w:tc>
          <w:tcPr>
            <w:tcW w:w="617" w:type="dxa"/>
          </w:tcPr>
          <w:p w:rsidR="00B47E87" w:rsidRPr="00B911EC" w:rsidRDefault="00B47E87" w:rsidP="007F42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26" w:type="dxa"/>
          </w:tcPr>
          <w:p w:rsidR="00B47E87" w:rsidRPr="00B911EC" w:rsidRDefault="00B47E87" w:rsidP="007F4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E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245" w:type="dxa"/>
          </w:tcPr>
          <w:p w:rsidR="00B47E87" w:rsidRPr="00B01293" w:rsidRDefault="00B47E87" w:rsidP="007F4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293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«Осень в гости к нам пришла»</w:t>
            </w:r>
          </w:p>
        </w:tc>
        <w:tc>
          <w:tcPr>
            <w:tcW w:w="2502" w:type="dxa"/>
          </w:tcPr>
          <w:p w:rsidR="00B47E87" w:rsidRPr="00B911EC" w:rsidRDefault="00B47E87" w:rsidP="007F4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EC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B47E87" w:rsidRPr="00B911EC" w:rsidTr="007F4266">
        <w:tc>
          <w:tcPr>
            <w:tcW w:w="617" w:type="dxa"/>
          </w:tcPr>
          <w:p w:rsidR="00B47E87" w:rsidRPr="00B911EC" w:rsidRDefault="00B47E87" w:rsidP="007F42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26" w:type="dxa"/>
          </w:tcPr>
          <w:p w:rsidR="00B47E87" w:rsidRPr="00B911EC" w:rsidRDefault="00B47E87" w:rsidP="007F4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E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245" w:type="dxa"/>
          </w:tcPr>
          <w:p w:rsidR="00B47E87" w:rsidRPr="00B911EC" w:rsidRDefault="00B47E87" w:rsidP="007F4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EC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Литературные чтения </w:t>
            </w:r>
          </w:p>
          <w:p w:rsidR="00B47E87" w:rsidRPr="00B911EC" w:rsidRDefault="00B47E87" w:rsidP="007F4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EC">
              <w:rPr>
                <w:rFonts w:ascii="Times New Roman" w:hAnsi="Times New Roman" w:cs="Times New Roman"/>
                <w:sz w:val="28"/>
                <w:szCs w:val="28"/>
              </w:rPr>
              <w:t>«Лучше всех на свете мама»</w:t>
            </w:r>
          </w:p>
        </w:tc>
        <w:tc>
          <w:tcPr>
            <w:tcW w:w="2502" w:type="dxa"/>
          </w:tcPr>
          <w:p w:rsidR="00B47E87" w:rsidRPr="00B911EC" w:rsidRDefault="00B47E87" w:rsidP="007F4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EC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B47E87" w:rsidRPr="00B911EC" w:rsidTr="007F4266">
        <w:tc>
          <w:tcPr>
            <w:tcW w:w="617" w:type="dxa"/>
          </w:tcPr>
          <w:p w:rsidR="00B47E87" w:rsidRPr="00B911EC" w:rsidRDefault="00B47E87" w:rsidP="007F42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26" w:type="dxa"/>
          </w:tcPr>
          <w:p w:rsidR="00B47E87" w:rsidRPr="00B911EC" w:rsidRDefault="00B47E87" w:rsidP="007F4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E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245" w:type="dxa"/>
          </w:tcPr>
          <w:p w:rsidR="00B47E87" w:rsidRPr="00B911EC" w:rsidRDefault="00B47E87" w:rsidP="007F4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EC">
              <w:rPr>
                <w:rFonts w:ascii="Times New Roman" w:hAnsi="Times New Roman" w:cs="Times New Roman"/>
                <w:sz w:val="28"/>
                <w:szCs w:val="28"/>
              </w:rPr>
              <w:t>Чтение зимних сказок</w:t>
            </w:r>
          </w:p>
        </w:tc>
        <w:tc>
          <w:tcPr>
            <w:tcW w:w="2502" w:type="dxa"/>
          </w:tcPr>
          <w:p w:rsidR="00B47E87" w:rsidRPr="00B911EC" w:rsidRDefault="00B47E87" w:rsidP="007F4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EC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B47E87" w:rsidRPr="00B911EC" w:rsidTr="007F4266">
        <w:tc>
          <w:tcPr>
            <w:tcW w:w="617" w:type="dxa"/>
          </w:tcPr>
          <w:p w:rsidR="00B47E87" w:rsidRPr="00B911EC" w:rsidRDefault="00B47E87" w:rsidP="007F42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26" w:type="dxa"/>
          </w:tcPr>
          <w:p w:rsidR="00B47E87" w:rsidRPr="00B911EC" w:rsidRDefault="00B47E87" w:rsidP="007F4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E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245" w:type="dxa"/>
          </w:tcPr>
          <w:p w:rsidR="00B47E87" w:rsidRPr="00B911EC" w:rsidRDefault="00B47E87" w:rsidP="007F4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EC">
              <w:rPr>
                <w:rFonts w:ascii="Times New Roman" w:hAnsi="Times New Roman" w:cs="Times New Roman"/>
                <w:sz w:val="28"/>
                <w:szCs w:val="28"/>
              </w:rPr>
              <w:t>Литературный час «Бравые солдаты»</w:t>
            </w:r>
          </w:p>
        </w:tc>
        <w:tc>
          <w:tcPr>
            <w:tcW w:w="2502" w:type="dxa"/>
          </w:tcPr>
          <w:p w:rsidR="00B47E87" w:rsidRPr="00B911EC" w:rsidRDefault="00B47E87" w:rsidP="007F4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EC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B47E87" w:rsidRPr="00B911EC" w:rsidTr="007F4266">
        <w:tc>
          <w:tcPr>
            <w:tcW w:w="617" w:type="dxa"/>
          </w:tcPr>
          <w:p w:rsidR="00B47E87" w:rsidRPr="00B911EC" w:rsidRDefault="00B47E87" w:rsidP="007F42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26" w:type="dxa"/>
          </w:tcPr>
          <w:p w:rsidR="00B47E87" w:rsidRPr="00B911EC" w:rsidRDefault="00B47E87" w:rsidP="007F4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E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245" w:type="dxa"/>
          </w:tcPr>
          <w:p w:rsidR="00B47E87" w:rsidRPr="00B911EC" w:rsidRDefault="00B47E87" w:rsidP="007F4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EC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Экологический час ко Дню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космонавтики</w:t>
            </w:r>
            <w:r w:rsidRPr="00B911E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 звёзд</w:t>
            </w:r>
            <w:r w:rsidRPr="00B911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02" w:type="dxa"/>
          </w:tcPr>
          <w:p w:rsidR="00B47E87" w:rsidRPr="00B911EC" w:rsidRDefault="00B47E87" w:rsidP="007F4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EC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B47E87" w:rsidRPr="00B911EC" w:rsidTr="007F4266">
        <w:tc>
          <w:tcPr>
            <w:tcW w:w="617" w:type="dxa"/>
          </w:tcPr>
          <w:p w:rsidR="00B47E87" w:rsidRPr="00B911EC" w:rsidRDefault="00B47E87" w:rsidP="007F42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26" w:type="dxa"/>
          </w:tcPr>
          <w:p w:rsidR="00B47E87" w:rsidRPr="00B911EC" w:rsidRDefault="00B47E87" w:rsidP="007F4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E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245" w:type="dxa"/>
          </w:tcPr>
          <w:p w:rsidR="00B47E87" w:rsidRPr="00B911EC" w:rsidRDefault="00B47E87" w:rsidP="007F4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EC">
              <w:rPr>
                <w:rFonts w:ascii="Times New Roman" w:hAnsi="Times New Roman" w:cs="Times New Roman"/>
                <w:sz w:val="28"/>
                <w:szCs w:val="28"/>
              </w:rPr>
              <w:t>Акция ко дню Победы «Читаем детям о войне»</w:t>
            </w:r>
          </w:p>
        </w:tc>
        <w:tc>
          <w:tcPr>
            <w:tcW w:w="2502" w:type="dxa"/>
          </w:tcPr>
          <w:p w:rsidR="00B47E87" w:rsidRPr="00B911EC" w:rsidRDefault="00B47E87" w:rsidP="007F4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EC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B47E87" w:rsidRPr="00B911EC" w:rsidTr="007F4266">
        <w:tc>
          <w:tcPr>
            <w:tcW w:w="617" w:type="dxa"/>
          </w:tcPr>
          <w:p w:rsidR="00B47E87" w:rsidRPr="00B911EC" w:rsidRDefault="00B47E87" w:rsidP="007F42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26" w:type="dxa"/>
          </w:tcPr>
          <w:p w:rsidR="00B47E87" w:rsidRPr="00B911EC" w:rsidRDefault="00B47E87" w:rsidP="007F4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EC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4245" w:type="dxa"/>
          </w:tcPr>
          <w:p w:rsidR="00B47E87" w:rsidRPr="00B911EC" w:rsidRDefault="00B47E87" w:rsidP="007F4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EC">
              <w:rPr>
                <w:rFonts w:ascii="Times New Roman" w:hAnsi="Times New Roman" w:cs="Times New Roman"/>
                <w:sz w:val="28"/>
                <w:szCs w:val="28"/>
              </w:rPr>
              <w:t>Пушкинские чтения</w:t>
            </w:r>
          </w:p>
        </w:tc>
        <w:tc>
          <w:tcPr>
            <w:tcW w:w="2502" w:type="dxa"/>
          </w:tcPr>
          <w:p w:rsidR="00B47E87" w:rsidRPr="00B911EC" w:rsidRDefault="00B47E87" w:rsidP="007F4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EC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</w:tbl>
    <w:p w:rsidR="00B47E87" w:rsidRDefault="00B47E87" w:rsidP="00B47E87">
      <w:pPr>
        <w:jc w:val="center"/>
        <w:rPr>
          <w:b/>
          <w:bCs/>
          <w:sz w:val="28"/>
          <w:szCs w:val="28"/>
        </w:rPr>
      </w:pPr>
    </w:p>
    <w:p w:rsidR="00B47E87" w:rsidRDefault="00B47E87" w:rsidP="00B47E87">
      <w:pPr>
        <w:jc w:val="both"/>
        <w:rPr>
          <w:rFonts w:ascii="Times New Roman" w:hAnsi="Times New Roman" w:cs="Times New Roman"/>
          <w:bCs/>
          <w:sz w:val="32"/>
          <w:szCs w:val="32"/>
          <w:u w:val="single"/>
        </w:rPr>
      </w:pPr>
      <w:r w:rsidRPr="00893F43">
        <w:rPr>
          <w:rFonts w:ascii="Times New Roman" w:hAnsi="Times New Roman" w:cs="Times New Roman"/>
          <w:b/>
          <w:bCs/>
          <w:sz w:val="32"/>
          <w:szCs w:val="32"/>
        </w:rPr>
        <w:t xml:space="preserve">      </w:t>
      </w:r>
      <w:r w:rsidRPr="00556D53">
        <w:rPr>
          <w:rFonts w:ascii="Times New Roman" w:hAnsi="Times New Roman" w:cs="Times New Roman"/>
          <w:b/>
          <w:bCs/>
          <w:sz w:val="32"/>
          <w:szCs w:val="32"/>
        </w:rPr>
        <w:t>5.</w:t>
      </w:r>
      <w:r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556D5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556D53">
        <w:rPr>
          <w:rFonts w:ascii="Times New Roman" w:hAnsi="Times New Roman" w:cs="Times New Roman"/>
          <w:bCs/>
          <w:sz w:val="32"/>
          <w:szCs w:val="32"/>
          <w:u w:val="single"/>
        </w:rPr>
        <w:t>Содержание работы по взаимодействию с СМИ</w:t>
      </w:r>
    </w:p>
    <w:p w:rsidR="00B47E87" w:rsidRDefault="00B47E87" w:rsidP="00B47E87">
      <w:pPr>
        <w:jc w:val="both"/>
        <w:rPr>
          <w:rFonts w:ascii="Times New Roman" w:hAnsi="Times New Roman" w:cs="Times New Roman"/>
          <w:bCs/>
          <w:sz w:val="32"/>
          <w:szCs w:val="32"/>
          <w:u w:val="single"/>
        </w:rPr>
      </w:pPr>
    </w:p>
    <w:tbl>
      <w:tblPr>
        <w:tblStyle w:val="a6"/>
        <w:tblW w:w="10132" w:type="dxa"/>
        <w:tblInd w:w="-176" w:type="dxa"/>
        <w:tblLook w:val="04A0"/>
      </w:tblPr>
      <w:tblGrid>
        <w:gridCol w:w="710"/>
        <w:gridCol w:w="4681"/>
        <w:gridCol w:w="2207"/>
        <w:gridCol w:w="2534"/>
      </w:tblGrid>
      <w:tr w:rsidR="00B47E87" w:rsidTr="007F4266">
        <w:tc>
          <w:tcPr>
            <w:tcW w:w="710" w:type="dxa"/>
          </w:tcPr>
          <w:p w:rsidR="00B47E87" w:rsidRPr="00556D53" w:rsidRDefault="00B47E87" w:rsidP="007F426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556D5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№</w:t>
            </w:r>
          </w:p>
        </w:tc>
        <w:tc>
          <w:tcPr>
            <w:tcW w:w="4681" w:type="dxa"/>
          </w:tcPr>
          <w:p w:rsidR="00B47E87" w:rsidRPr="00556D53" w:rsidRDefault="00B47E87" w:rsidP="007F426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556D5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207" w:type="dxa"/>
          </w:tcPr>
          <w:p w:rsidR="00B47E87" w:rsidRPr="00556D53" w:rsidRDefault="00B47E87" w:rsidP="007F426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556D53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534" w:type="dxa"/>
          </w:tcPr>
          <w:p w:rsidR="00B47E87" w:rsidRPr="00556D53" w:rsidRDefault="00B47E87" w:rsidP="007F426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556D5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47E87" w:rsidTr="007F4266">
        <w:trPr>
          <w:trHeight w:val="1066"/>
        </w:trPr>
        <w:tc>
          <w:tcPr>
            <w:tcW w:w="710" w:type="dxa"/>
          </w:tcPr>
          <w:p w:rsidR="00B47E87" w:rsidRPr="00556D53" w:rsidRDefault="00B47E87" w:rsidP="007F426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556D5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1</w:t>
            </w:r>
          </w:p>
        </w:tc>
        <w:tc>
          <w:tcPr>
            <w:tcW w:w="4681" w:type="dxa"/>
          </w:tcPr>
          <w:p w:rsidR="00B47E87" w:rsidRPr="00556D53" w:rsidRDefault="00B47E87" w:rsidP="007F426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Съёмки и репортажи о жизни детского сада</w:t>
            </w:r>
          </w:p>
        </w:tc>
        <w:tc>
          <w:tcPr>
            <w:tcW w:w="2207" w:type="dxa"/>
            <w:vMerge w:val="restart"/>
          </w:tcPr>
          <w:p w:rsidR="00B47E87" w:rsidRPr="00556D53" w:rsidRDefault="00B47E87" w:rsidP="007F426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6D53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</w:t>
            </w:r>
            <w:proofErr w:type="gramStart"/>
            <w:r w:rsidRPr="00556D53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proofErr w:type="gramEnd"/>
            <w:r w:rsidRPr="00556D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534" w:type="dxa"/>
            <w:vMerge w:val="restart"/>
          </w:tcPr>
          <w:p w:rsidR="00B47E87" w:rsidRPr="00556D53" w:rsidRDefault="00B47E87" w:rsidP="00CC11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556D53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B47E87" w:rsidTr="007F4266">
        <w:tc>
          <w:tcPr>
            <w:tcW w:w="710" w:type="dxa"/>
          </w:tcPr>
          <w:p w:rsidR="00B47E87" w:rsidRPr="00556D53" w:rsidRDefault="00B47E87" w:rsidP="007F426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556D5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2</w:t>
            </w:r>
          </w:p>
        </w:tc>
        <w:tc>
          <w:tcPr>
            <w:tcW w:w="4681" w:type="dxa"/>
          </w:tcPr>
          <w:p w:rsidR="00B47E87" w:rsidRPr="00556D53" w:rsidRDefault="00B47E87" w:rsidP="007F426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6D53">
              <w:rPr>
                <w:rFonts w:ascii="Times New Roman" w:hAnsi="Times New Roman" w:cs="Times New Roman"/>
                <w:bCs/>
                <w:sz w:val="28"/>
                <w:szCs w:val="28"/>
              </w:rPr>
              <w:t>Стать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556D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газете</w:t>
            </w:r>
          </w:p>
        </w:tc>
        <w:tc>
          <w:tcPr>
            <w:tcW w:w="2207" w:type="dxa"/>
            <w:vMerge/>
          </w:tcPr>
          <w:p w:rsidR="00B47E87" w:rsidRPr="00556D53" w:rsidRDefault="00B47E87" w:rsidP="007F426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2534" w:type="dxa"/>
            <w:vMerge/>
          </w:tcPr>
          <w:p w:rsidR="00B47E87" w:rsidRPr="00556D53" w:rsidRDefault="00B47E87" w:rsidP="007F426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</w:tr>
    </w:tbl>
    <w:p w:rsidR="00B47E87" w:rsidRDefault="00B47E87" w:rsidP="00B47E87">
      <w:pPr>
        <w:jc w:val="both"/>
        <w:rPr>
          <w:rFonts w:ascii="Times New Roman" w:hAnsi="Times New Roman" w:cs="Times New Roman"/>
          <w:bCs/>
          <w:sz w:val="32"/>
          <w:szCs w:val="32"/>
          <w:u w:val="single"/>
        </w:rPr>
      </w:pPr>
    </w:p>
    <w:p w:rsidR="00B47E87" w:rsidRPr="00556D53" w:rsidRDefault="00B47E87" w:rsidP="00B47E8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47E87" w:rsidRPr="00DC4848" w:rsidRDefault="00B47E87" w:rsidP="00B47E87">
      <w:pPr>
        <w:widowControl/>
        <w:suppressAutoHyphens w:val="0"/>
        <w:autoSpaceDE/>
        <w:spacing w:line="259" w:lineRule="auto"/>
        <w:jc w:val="center"/>
        <w:rPr>
          <w:rFonts w:ascii="Times New Roman" w:eastAsiaTheme="minorHAnsi" w:hAnsi="Times New Roman" w:cs="Times New Roman"/>
          <w:b/>
          <w:sz w:val="36"/>
          <w:szCs w:val="36"/>
          <w:u w:val="single"/>
          <w:lang w:eastAsia="en-US"/>
        </w:rPr>
      </w:pPr>
      <w:r w:rsidRPr="0015577F">
        <w:rPr>
          <w:rFonts w:ascii="Times New Roman" w:eastAsiaTheme="minorHAnsi" w:hAnsi="Times New Roman" w:cs="Times New Roman"/>
          <w:b/>
          <w:sz w:val="36"/>
          <w:szCs w:val="36"/>
          <w:u w:val="single"/>
          <w:lang w:val="en-US" w:eastAsia="en-US"/>
        </w:rPr>
        <w:t>VI</w:t>
      </w:r>
      <w:r w:rsidRPr="0015577F">
        <w:rPr>
          <w:rFonts w:ascii="Times New Roman" w:eastAsiaTheme="minorHAnsi" w:hAnsi="Times New Roman" w:cs="Times New Roman"/>
          <w:b/>
          <w:sz w:val="36"/>
          <w:szCs w:val="36"/>
          <w:u w:val="single"/>
          <w:lang w:eastAsia="en-US"/>
        </w:rPr>
        <w:t xml:space="preserve"> РАЗДЕЛ</w:t>
      </w:r>
    </w:p>
    <w:p w:rsidR="00B47E87" w:rsidRPr="00A87211" w:rsidRDefault="00B47E87" w:rsidP="00B47E87">
      <w:pPr>
        <w:widowControl/>
        <w:suppressAutoHyphens w:val="0"/>
        <w:autoSpaceDE/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  <w:r w:rsidRPr="009C150E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 xml:space="preserve"> Админ</w:t>
      </w:r>
      <w:r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истративно-хозяйственная работа</w:t>
      </w:r>
    </w:p>
    <w:tbl>
      <w:tblPr>
        <w:tblpPr w:leftFromText="180" w:rightFromText="180" w:vertAnchor="text" w:horzAnchor="margin" w:tblpX="-68" w:tblpY="460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545"/>
        <w:gridCol w:w="1435"/>
        <w:gridCol w:w="2410"/>
      </w:tblGrid>
      <w:tr w:rsidR="00CC11F1" w:rsidRPr="009C150E" w:rsidTr="007F4266"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87" w:rsidRPr="009C150E" w:rsidRDefault="00B47E87" w:rsidP="007F4266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C150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9C150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9C150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/</w:t>
            </w:r>
            <w:proofErr w:type="spellStart"/>
            <w:r w:rsidRPr="009C150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5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87" w:rsidRPr="009C150E" w:rsidRDefault="00B47E87" w:rsidP="007F4266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C150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      Мероприятия</w:t>
            </w:r>
          </w:p>
        </w:tc>
        <w:tc>
          <w:tcPr>
            <w:tcW w:w="14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87" w:rsidRPr="009C150E" w:rsidRDefault="00B47E87" w:rsidP="007F4266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C150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B47E87" w:rsidRPr="009C150E" w:rsidRDefault="00B47E87" w:rsidP="007F4266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C150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CC11F1" w:rsidRPr="009C150E" w:rsidTr="007F4266"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E87" w:rsidRPr="009C150E" w:rsidRDefault="00B47E87" w:rsidP="007F4266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47E87" w:rsidRPr="009C150E" w:rsidRDefault="00B47E87" w:rsidP="007F4266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15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87" w:rsidRPr="009C150E" w:rsidRDefault="00B47E87" w:rsidP="007F4266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47E87" w:rsidRPr="009C150E" w:rsidRDefault="00B47E87" w:rsidP="007F4266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15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Приобретение необходимого материала для физкультурных занятий</w:t>
            </w:r>
          </w:p>
          <w:p w:rsidR="00B47E87" w:rsidRPr="009C150E" w:rsidRDefault="00B47E87" w:rsidP="007F4266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87" w:rsidRPr="009C150E" w:rsidRDefault="00B47E87" w:rsidP="007F4266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47E87" w:rsidRPr="009C150E" w:rsidRDefault="00B47E87" w:rsidP="007F4266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15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47E87" w:rsidRPr="009C150E" w:rsidRDefault="00B47E87" w:rsidP="007F4266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15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Заведующ</w:t>
            </w:r>
            <w:r w:rsidR="00CC11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ая, Зам</w:t>
            </w:r>
            <w:proofErr w:type="gramStart"/>
            <w:r w:rsidR="00CC11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.з</w:t>
            </w:r>
            <w:proofErr w:type="gramEnd"/>
            <w:r w:rsidR="00CC11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аведующей</w:t>
            </w:r>
          </w:p>
          <w:p w:rsidR="00B47E87" w:rsidRPr="009C150E" w:rsidRDefault="00B47E87" w:rsidP="007F4266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11F1" w:rsidRPr="009C150E" w:rsidTr="007F4266"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87" w:rsidRPr="009C150E" w:rsidRDefault="00B47E87" w:rsidP="007F4266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15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87" w:rsidRPr="009C150E" w:rsidRDefault="00B47E87" w:rsidP="007F4266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150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Составление графика отпусков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87" w:rsidRPr="009C150E" w:rsidRDefault="00B47E87" w:rsidP="007F4266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15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C11F1" w:rsidRPr="009C150E" w:rsidRDefault="00CC11F1" w:rsidP="00CC11F1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15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Заведующ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ая,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аведующей</w:t>
            </w:r>
          </w:p>
          <w:p w:rsidR="00B47E87" w:rsidRPr="009C150E" w:rsidRDefault="00B47E87" w:rsidP="007F4266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11F1" w:rsidRPr="009C150E" w:rsidTr="007F4266">
        <w:trPr>
          <w:trHeight w:val="894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1F1" w:rsidRPr="009C150E" w:rsidRDefault="00CC11F1" w:rsidP="00CC11F1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11F1" w:rsidRPr="009C150E" w:rsidRDefault="00CC11F1" w:rsidP="00CC11F1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15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F1" w:rsidRPr="009C150E" w:rsidRDefault="00CC11F1" w:rsidP="00CC11F1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11F1" w:rsidRPr="009C150E" w:rsidRDefault="00CC11F1" w:rsidP="00CC11F1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15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Разработка плана развития ДОУ.</w:t>
            </w:r>
          </w:p>
          <w:p w:rsidR="00CC11F1" w:rsidRPr="009C150E" w:rsidRDefault="00CC11F1" w:rsidP="00CC11F1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F1" w:rsidRPr="009C150E" w:rsidRDefault="00CC11F1" w:rsidP="00CC11F1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11F1" w:rsidRPr="009C150E" w:rsidRDefault="00CC11F1" w:rsidP="00CC11F1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15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C11F1" w:rsidRPr="009C150E" w:rsidRDefault="00CC11F1" w:rsidP="00CC11F1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15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Заведующ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ая,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аведующей</w:t>
            </w:r>
          </w:p>
          <w:p w:rsidR="00CC11F1" w:rsidRPr="009C150E" w:rsidRDefault="00CC11F1" w:rsidP="00CC11F1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11F1" w:rsidRPr="009C150E" w:rsidTr="007F4266"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1F1" w:rsidRPr="009C150E" w:rsidRDefault="00CC11F1" w:rsidP="00CC11F1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11F1" w:rsidRPr="009C150E" w:rsidRDefault="00CC11F1" w:rsidP="00CC11F1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15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F1" w:rsidRPr="009C150E" w:rsidRDefault="00CC11F1" w:rsidP="00CC11F1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11F1" w:rsidRPr="009C150E" w:rsidRDefault="00CC11F1" w:rsidP="00CC11F1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15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Работа по благоустройству территории детского сада.  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F1" w:rsidRPr="009C150E" w:rsidRDefault="00CC11F1" w:rsidP="00CC11F1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11F1" w:rsidRPr="009C150E" w:rsidRDefault="00CC11F1" w:rsidP="00CC11F1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15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C11F1" w:rsidRPr="009C150E" w:rsidRDefault="00CC11F1" w:rsidP="00CC11F1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15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 по ХЧ</w:t>
            </w:r>
          </w:p>
        </w:tc>
      </w:tr>
      <w:tr w:rsidR="00CC11F1" w:rsidRPr="009C150E" w:rsidTr="007F4266"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1F1" w:rsidRPr="009C150E" w:rsidRDefault="00CC11F1" w:rsidP="00CC11F1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11F1" w:rsidRPr="009C150E" w:rsidRDefault="00CC11F1" w:rsidP="00CC11F1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15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F1" w:rsidRPr="009C150E" w:rsidRDefault="00CC11F1" w:rsidP="00CC11F1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11F1" w:rsidRPr="009C150E" w:rsidRDefault="00CC11F1" w:rsidP="00CC11F1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15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Закупка материалов для ремонтных работ.</w:t>
            </w:r>
          </w:p>
          <w:p w:rsidR="00CC11F1" w:rsidRPr="009C150E" w:rsidRDefault="00CC11F1" w:rsidP="00CC11F1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F1" w:rsidRPr="009C150E" w:rsidRDefault="00CC11F1" w:rsidP="00CC11F1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11F1" w:rsidRPr="009C150E" w:rsidRDefault="00CC11F1" w:rsidP="00CC11F1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15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C11F1" w:rsidRPr="009C150E" w:rsidRDefault="00CC11F1" w:rsidP="00CC11F1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15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Заведующ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ая,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аведующей</w:t>
            </w:r>
          </w:p>
          <w:p w:rsidR="00CC11F1" w:rsidRPr="009C150E" w:rsidRDefault="00CC11F1" w:rsidP="00CC11F1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11F1" w:rsidRPr="009C150E" w:rsidTr="007F4266"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F1" w:rsidRPr="009C150E" w:rsidRDefault="00CC11F1" w:rsidP="00CC11F1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15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C11F1" w:rsidRPr="009C150E" w:rsidRDefault="00CC11F1" w:rsidP="00CC11F1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15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инструктажей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C11F1" w:rsidRPr="009C150E" w:rsidRDefault="00CC11F1" w:rsidP="00CC11F1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15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C11F1" w:rsidRPr="009C150E" w:rsidRDefault="00CC11F1" w:rsidP="00CC11F1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15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Заведующ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ая,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аведующей</w:t>
            </w:r>
          </w:p>
          <w:p w:rsidR="00CC11F1" w:rsidRPr="009C150E" w:rsidRDefault="00CC11F1" w:rsidP="00CC11F1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A6888" w:rsidRPr="00B47E87" w:rsidRDefault="00CA6888" w:rsidP="00B47E87">
      <w:pPr>
        <w:tabs>
          <w:tab w:val="left" w:pos="4474"/>
        </w:tabs>
        <w:suppressAutoHyphens w:val="0"/>
        <w:autoSpaceDN w:val="0"/>
        <w:spacing w:before="90"/>
        <w:rPr>
          <w:rFonts w:ascii="Times New Roman" w:hAnsi="Times New Roman" w:cs="Times New Roman"/>
          <w:b/>
          <w:sz w:val="28"/>
          <w:szCs w:val="28"/>
        </w:rPr>
        <w:sectPr w:rsidR="00CA6888" w:rsidRPr="00B47E87">
          <w:type w:val="continuous"/>
          <w:pgSz w:w="11910" w:h="16840"/>
          <w:pgMar w:top="1120" w:right="160" w:bottom="940" w:left="1160" w:header="0" w:footer="423" w:gutter="0"/>
          <w:cols w:space="720"/>
        </w:sectPr>
      </w:pPr>
    </w:p>
    <w:p w:rsidR="008A49CF" w:rsidRDefault="008A49CF" w:rsidP="00B575AA">
      <w:pPr>
        <w:widowControl/>
        <w:suppressAutoHyphens w:val="0"/>
        <w:autoSpaceDE/>
        <w:spacing w:after="200" w:line="276" w:lineRule="auto"/>
      </w:pPr>
    </w:p>
    <w:sectPr w:rsidR="008A49CF" w:rsidSect="00E80B34">
      <w:footerReference w:type="default" r:id="rId10"/>
      <w:pgSz w:w="16840" w:h="11904" w:orient="landscape"/>
      <w:pgMar w:top="350" w:right="298" w:bottom="1440" w:left="700" w:header="0" w:footer="0" w:gutter="0"/>
      <w:cols w:space="720" w:equalWidth="0">
        <w:col w:w="1584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605" w:rsidRDefault="00DC2605">
      <w:r>
        <w:separator/>
      </w:r>
    </w:p>
  </w:endnote>
  <w:endnote w:type="continuationSeparator" w:id="1">
    <w:p w:rsidR="00DC2605" w:rsidRDefault="00DC2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9777089"/>
    </w:sdtPr>
    <w:sdtContent>
      <w:p w:rsidR="00B81BF2" w:rsidRDefault="0056190D">
        <w:pPr>
          <w:pStyle w:val="14"/>
          <w:jc w:val="center"/>
        </w:pPr>
        <w:fldSimple w:instr="PAGE   \* MERGEFORMAT">
          <w:r w:rsidR="00A768E9">
            <w:rPr>
              <w:noProof/>
            </w:rPr>
            <w:t>26</w:t>
          </w:r>
        </w:fldSimple>
      </w:p>
    </w:sdtContent>
  </w:sdt>
  <w:p w:rsidR="00B81BF2" w:rsidRDefault="00B81BF2">
    <w:pPr>
      <w:pStyle w:val="14"/>
    </w:pPr>
  </w:p>
  <w:p w:rsidR="00B81BF2" w:rsidRDefault="00B81BF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605" w:rsidRDefault="00DC2605">
      <w:r>
        <w:separator/>
      </w:r>
    </w:p>
  </w:footnote>
  <w:footnote w:type="continuationSeparator" w:id="1">
    <w:p w:rsidR="00DC2605" w:rsidRDefault="00DC26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B"/>
    <w:multiLevelType w:val="multi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C"/>
    <w:multiLevelType w:val="multilevel"/>
    <w:tmpl w:val="0000000C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BD524E1"/>
    <w:multiLevelType w:val="multilevel"/>
    <w:tmpl w:val="01928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871FFB"/>
    <w:multiLevelType w:val="hybridMultilevel"/>
    <w:tmpl w:val="2604B5C0"/>
    <w:lvl w:ilvl="0" w:tplc="32B0EA94">
      <w:start w:val="1"/>
      <w:numFmt w:val="decimal"/>
      <w:lvlText w:val="%1."/>
      <w:lvlJc w:val="left"/>
      <w:pPr>
        <w:ind w:left="382" w:hanging="2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B9C09EA6">
      <w:numFmt w:val="bullet"/>
      <w:lvlText w:val="•"/>
      <w:lvlJc w:val="left"/>
      <w:pPr>
        <w:ind w:left="925" w:hanging="220"/>
      </w:pPr>
      <w:rPr>
        <w:rFonts w:hint="default"/>
        <w:lang w:val="ru-RU" w:eastAsia="en-US" w:bidi="ar-SA"/>
      </w:rPr>
    </w:lvl>
    <w:lvl w:ilvl="2" w:tplc="EFF2B688">
      <w:numFmt w:val="bullet"/>
      <w:lvlText w:val="•"/>
      <w:lvlJc w:val="left"/>
      <w:pPr>
        <w:ind w:left="1471" w:hanging="220"/>
      </w:pPr>
      <w:rPr>
        <w:rFonts w:hint="default"/>
        <w:lang w:val="ru-RU" w:eastAsia="en-US" w:bidi="ar-SA"/>
      </w:rPr>
    </w:lvl>
    <w:lvl w:ilvl="3" w:tplc="31BEB7A0">
      <w:numFmt w:val="bullet"/>
      <w:lvlText w:val="•"/>
      <w:lvlJc w:val="left"/>
      <w:pPr>
        <w:ind w:left="2016" w:hanging="220"/>
      </w:pPr>
      <w:rPr>
        <w:rFonts w:hint="default"/>
        <w:lang w:val="ru-RU" w:eastAsia="en-US" w:bidi="ar-SA"/>
      </w:rPr>
    </w:lvl>
    <w:lvl w:ilvl="4" w:tplc="0AE09BCA">
      <w:numFmt w:val="bullet"/>
      <w:lvlText w:val="•"/>
      <w:lvlJc w:val="left"/>
      <w:pPr>
        <w:ind w:left="2562" w:hanging="220"/>
      </w:pPr>
      <w:rPr>
        <w:rFonts w:hint="default"/>
        <w:lang w:val="ru-RU" w:eastAsia="en-US" w:bidi="ar-SA"/>
      </w:rPr>
    </w:lvl>
    <w:lvl w:ilvl="5" w:tplc="FA121B1C">
      <w:numFmt w:val="bullet"/>
      <w:lvlText w:val="•"/>
      <w:lvlJc w:val="left"/>
      <w:pPr>
        <w:ind w:left="3108" w:hanging="220"/>
      </w:pPr>
      <w:rPr>
        <w:rFonts w:hint="default"/>
        <w:lang w:val="ru-RU" w:eastAsia="en-US" w:bidi="ar-SA"/>
      </w:rPr>
    </w:lvl>
    <w:lvl w:ilvl="6" w:tplc="698A4410">
      <w:numFmt w:val="bullet"/>
      <w:lvlText w:val="•"/>
      <w:lvlJc w:val="left"/>
      <w:pPr>
        <w:ind w:left="3653" w:hanging="220"/>
      </w:pPr>
      <w:rPr>
        <w:rFonts w:hint="default"/>
        <w:lang w:val="ru-RU" w:eastAsia="en-US" w:bidi="ar-SA"/>
      </w:rPr>
    </w:lvl>
    <w:lvl w:ilvl="7" w:tplc="AEB2812A">
      <w:numFmt w:val="bullet"/>
      <w:lvlText w:val="•"/>
      <w:lvlJc w:val="left"/>
      <w:pPr>
        <w:ind w:left="4199" w:hanging="220"/>
      </w:pPr>
      <w:rPr>
        <w:rFonts w:hint="default"/>
        <w:lang w:val="ru-RU" w:eastAsia="en-US" w:bidi="ar-SA"/>
      </w:rPr>
    </w:lvl>
    <w:lvl w:ilvl="8" w:tplc="BD6A2B06">
      <w:numFmt w:val="bullet"/>
      <w:lvlText w:val="•"/>
      <w:lvlJc w:val="left"/>
      <w:pPr>
        <w:ind w:left="4744" w:hanging="220"/>
      </w:pPr>
      <w:rPr>
        <w:rFonts w:hint="default"/>
        <w:lang w:val="ru-RU" w:eastAsia="en-US" w:bidi="ar-SA"/>
      </w:rPr>
    </w:lvl>
  </w:abstractNum>
  <w:abstractNum w:abstractNumId="5">
    <w:nsid w:val="0E102828"/>
    <w:multiLevelType w:val="multilevel"/>
    <w:tmpl w:val="86E22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631A7"/>
    <w:multiLevelType w:val="hybridMultilevel"/>
    <w:tmpl w:val="0EAE7BC6"/>
    <w:lvl w:ilvl="0" w:tplc="D60054CA">
      <w:start w:val="1"/>
      <w:numFmt w:val="decimal"/>
      <w:lvlText w:val="%1."/>
      <w:lvlJc w:val="left"/>
      <w:pPr>
        <w:ind w:left="1396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0"/>
        <w:w w:val="100"/>
        <w:sz w:val="24"/>
        <w:szCs w:val="24"/>
        <w:lang w:val="ru-RU" w:eastAsia="en-US" w:bidi="ar-SA"/>
      </w:rPr>
    </w:lvl>
    <w:lvl w:ilvl="1" w:tplc="4A5E6898">
      <w:numFmt w:val="bullet"/>
      <w:lvlText w:val="•"/>
      <w:lvlJc w:val="left"/>
      <w:pPr>
        <w:ind w:left="2313" w:hanging="356"/>
      </w:pPr>
      <w:rPr>
        <w:rFonts w:hint="default"/>
        <w:lang w:val="ru-RU" w:eastAsia="en-US" w:bidi="ar-SA"/>
      </w:rPr>
    </w:lvl>
    <w:lvl w:ilvl="2" w:tplc="093C8A50">
      <w:numFmt w:val="bullet"/>
      <w:lvlText w:val="•"/>
      <w:lvlJc w:val="left"/>
      <w:pPr>
        <w:ind w:left="3226" w:hanging="356"/>
      </w:pPr>
      <w:rPr>
        <w:rFonts w:hint="default"/>
        <w:lang w:val="ru-RU" w:eastAsia="en-US" w:bidi="ar-SA"/>
      </w:rPr>
    </w:lvl>
    <w:lvl w:ilvl="3" w:tplc="ACE8C4AA">
      <w:numFmt w:val="bullet"/>
      <w:lvlText w:val="•"/>
      <w:lvlJc w:val="left"/>
      <w:pPr>
        <w:ind w:left="4139" w:hanging="356"/>
      </w:pPr>
      <w:rPr>
        <w:rFonts w:hint="default"/>
        <w:lang w:val="ru-RU" w:eastAsia="en-US" w:bidi="ar-SA"/>
      </w:rPr>
    </w:lvl>
    <w:lvl w:ilvl="4" w:tplc="2C9E22DC">
      <w:numFmt w:val="bullet"/>
      <w:lvlText w:val="•"/>
      <w:lvlJc w:val="left"/>
      <w:pPr>
        <w:ind w:left="5052" w:hanging="356"/>
      </w:pPr>
      <w:rPr>
        <w:rFonts w:hint="default"/>
        <w:lang w:val="ru-RU" w:eastAsia="en-US" w:bidi="ar-SA"/>
      </w:rPr>
    </w:lvl>
    <w:lvl w:ilvl="5" w:tplc="A6F23BE6">
      <w:numFmt w:val="bullet"/>
      <w:lvlText w:val="•"/>
      <w:lvlJc w:val="left"/>
      <w:pPr>
        <w:ind w:left="5966" w:hanging="356"/>
      </w:pPr>
      <w:rPr>
        <w:rFonts w:hint="default"/>
        <w:lang w:val="ru-RU" w:eastAsia="en-US" w:bidi="ar-SA"/>
      </w:rPr>
    </w:lvl>
    <w:lvl w:ilvl="6" w:tplc="5776A484">
      <w:numFmt w:val="bullet"/>
      <w:lvlText w:val="•"/>
      <w:lvlJc w:val="left"/>
      <w:pPr>
        <w:ind w:left="6879" w:hanging="356"/>
      </w:pPr>
      <w:rPr>
        <w:rFonts w:hint="default"/>
        <w:lang w:val="ru-RU" w:eastAsia="en-US" w:bidi="ar-SA"/>
      </w:rPr>
    </w:lvl>
    <w:lvl w:ilvl="7" w:tplc="EFF09390">
      <w:numFmt w:val="bullet"/>
      <w:lvlText w:val="•"/>
      <w:lvlJc w:val="left"/>
      <w:pPr>
        <w:ind w:left="7792" w:hanging="356"/>
      </w:pPr>
      <w:rPr>
        <w:rFonts w:hint="default"/>
        <w:lang w:val="ru-RU" w:eastAsia="en-US" w:bidi="ar-SA"/>
      </w:rPr>
    </w:lvl>
    <w:lvl w:ilvl="8" w:tplc="6C08EC76">
      <w:numFmt w:val="bullet"/>
      <w:lvlText w:val="•"/>
      <w:lvlJc w:val="left"/>
      <w:pPr>
        <w:ind w:left="8705" w:hanging="356"/>
      </w:pPr>
      <w:rPr>
        <w:rFonts w:hint="default"/>
        <w:lang w:val="ru-RU" w:eastAsia="en-US" w:bidi="ar-SA"/>
      </w:rPr>
    </w:lvl>
  </w:abstractNum>
  <w:abstractNum w:abstractNumId="7">
    <w:nsid w:val="18540EDB"/>
    <w:multiLevelType w:val="hybridMultilevel"/>
    <w:tmpl w:val="2B62C9F8"/>
    <w:lvl w:ilvl="0" w:tplc="E708B540">
      <w:numFmt w:val="bullet"/>
      <w:lvlText w:val="-"/>
      <w:lvlJc w:val="left"/>
      <w:pPr>
        <w:ind w:left="3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D9D8D8E4">
      <w:numFmt w:val="bullet"/>
      <w:lvlText w:val="•"/>
      <w:lvlJc w:val="left"/>
      <w:pPr>
        <w:ind w:left="605" w:hanging="128"/>
      </w:pPr>
      <w:rPr>
        <w:rFonts w:hint="default"/>
        <w:lang w:val="ru-RU" w:eastAsia="en-US" w:bidi="ar-SA"/>
      </w:rPr>
    </w:lvl>
    <w:lvl w:ilvl="2" w:tplc="3DE02ACE">
      <w:numFmt w:val="bullet"/>
      <w:lvlText w:val="•"/>
      <w:lvlJc w:val="left"/>
      <w:pPr>
        <w:ind w:left="1211" w:hanging="128"/>
      </w:pPr>
      <w:rPr>
        <w:rFonts w:hint="default"/>
        <w:lang w:val="ru-RU" w:eastAsia="en-US" w:bidi="ar-SA"/>
      </w:rPr>
    </w:lvl>
    <w:lvl w:ilvl="3" w:tplc="8DD461EA">
      <w:numFmt w:val="bullet"/>
      <w:lvlText w:val="•"/>
      <w:lvlJc w:val="left"/>
      <w:pPr>
        <w:ind w:left="1816" w:hanging="128"/>
      </w:pPr>
      <w:rPr>
        <w:rFonts w:hint="default"/>
        <w:lang w:val="ru-RU" w:eastAsia="en-US" w:bidi="ar-SA"/>
      </w:rPr>
    </w:lvl>
    <w:lvl w:ilvl="4" w:tplc="C66CCD0A">
      <w:numFmt w:val="bullet"/>
      <w:lvlText w:val="•"/>
      <w:lvlJc w:val="left"/>
      <w:pPr>
        <w:ind w:left="2422" w:hanging="128"/>
      </w:pPr>
      <w:rPr>
        <w:rFonts w:hint="default"/>
        <w:lang w:val="ru-RU" w:eastAsia="en-US" w:bidi="ar-SA"/>
      </w:rPr>
    </w:lvl>
    <w:lvl w:ilvl="5" w:tplc="A1F01AC6">
      <w:numFmt w:val="bullet"/>
      <w:lvlText w:val="•"/>
      <w:lvlJc w:val="left"/>
      <w:pPr>
        <w:ind w:left="3027" w:hanging="128"/>
      </w:pPr>
      <w:rPr>
        <w:rFonts w:hint="default"/>
        <w:lang w:val="ru-RU" w:eastAsia="en-US" w:bidi="ar-SA"/>
      </w:rPr>
    </w:lvl>
    <w:lvl w:ilvl="6" w:tplc="61E05E4C">
      <w:numFmt w:val="bullet"/>
      <w:lvlText w:val="•"/>
      <w:lvlJc w:val="left"/>
      <w:pPr>
        <w:ind w:left="3633" w:hanging="128"/>
      </w:pPr>
      <w:rPr>
        <w:rFonts w:hint="default"/>
        <w:lang w:val="ru-RU" w:eastAsia="en-US" w:bidi="ar-SA"/>
      </w:rPr>
    </w:lvl>
    <w:lvl w:ilvl="7" w:tplc="E656188E">
      <w:numFmt w:val="bullet"/>
      <w:lvlText w:val="•"/>
      <w:lvlJc w:val="left"/>
      <w:pPr>
        <w:ind w:left="4238" w:hanging="128"/>
      </w:pPr>
      <w:rPr>
        <w:rFonts w:hint="default"/>
        <w:lang w:val="ru-RU" w:eastAsia="en-US" w:bidi="ar-SA"/>
      </w:rPr>
    </w:lvl>
    <w:lvl w:ilvl="8" w:tplc="78722D68">
      <w:numFmt w:val="bullet"/>
      <w:lvlText w:val="•"/>
      <w:lvlJc w:val="left"/>
      <w:pPr>
        <w:ind w:left="4844" w:hanging="128"/>
      </w:pPr>
      <w:rPr>
        <w:rFonts w:hint="default"/>
        <w:lang w:val="ru-RU" w:eastAsia="en-US" w:bidi="ar-SA"/>
      </w:rPr>
    </w:lvl>
  </w:abstractNum>
  <w:abstractNum w:abstractNumId="8">
    <w:nsid w:val="18F35588"/>
    <w:multiLevelType w:val="hybridMultilevel"/>
    <w:tmpl w:val="EE9C6C50"/>
    <w:lvl w:ilvl="0" w:tplc="BB1A83F8">
      <w:numFmt w:val="bullet"/>
      <w:lvlText w:val="-"/>
      <w:lvlJc w:val="left"/>
      <w:pPr>
        <w:ind w:left="143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3C88E34">
      <w:numFmt w:val="bullet"/>
      <w:lvlText w:val="•"/>
      <w:lvlJc w:val="left"/>
      <w:pPr>
        <w:ind w:left="603" w:hanging="140"/>
      </w:pPr>
      <w:rPr>
        <w:rFonts w:hint="default"/>
        <w:lang w:val="ru-RU" w:eastAsia="en-US" w:bidi="ar-SA"/>
      </w:rPr>
    </w:lvl>
    <w:lvl w:ilvl="2" w:tplc="FC72421A">
      <w:numFmt w:val="bullet"/>
      <w:lvlText w:val="•"/>
      <w:lvlJc w:val="left"/>
      <w:pPr>
        <w:ind w:left="1067" w:hanging="140"/>
      </w:pPr>
      <w:rPr>
        <w:rFonts w:hint="default"/>
        <w:lang w:val="ru-RU" w:eastAsia="en-US" w:bidi="ar-SA"/>
      </w:rPr>
    </w:lvl>
    <w:lvl w:ilvl="3" w:tplc="5DA647EA">
      <w:numFmt w:val="bullet"/>
      <w:lvlText w:val="•"/>
      <w:lvlJc w:val="left"/>
      <w:pPr>
        <w:ind w:left="1531" w:hanging="140"/>
      </w:pPr>
      <w:rPr>
        <w:rFonts w:hint="default"/>
        <w:lang w:val="ru-RU" w:eastAsia="en-US" w:bidi="ar-SA"/>
      </w:rPr>
    </w:lvl>
    <w:lvl w:ilvl="4" w:tplc="62BE8550">
      <w:numFmt w:val="bullet"/>
      <w:lvlText w:val="•"/>
      <w:lvlJc w:val="left"/>
      <w:pPr>
        <w:ind w:left="1995" w:hanging="140"/>
      </w:pPr>
      <w:rPr>
        <w:rFonts w:hint="default"/>
        <w:lang w:val="ru-RU" w:eastAsia="en-US" w:bidi="ar-SA"/>
      </w:rPr>
    </w:lvl>
    <w:lvl w:ilvl="5" w:tplc="D1BCA988">
      <w:numFmt w:val="bullet"/>
      <w:lvlText w:val="•"/>
      <w:lvlJc w:val="left"/>
      <w:pPr>
        <w:ind w:left="2459" w:hanging="140"/>
      </w:pPr>
      <w:rPr>
        <w:rFonts w:hint="default"/>
        <w:lang w:val="ru-RU" w:eastAsia="en-US" w:bidi="ar-SA"/>
      </w:rPr>
    </w:lvl>
    <w:lvl w:ilvl="6" w:tplc="30800EEC">
      <w:numFmt w:val="bullet"/>
      <w:lvlText w:val="•"/>
      <w:lvlJc w:val="left"/>
      <w:pPr>
        <w:ind w:left="2922" w:hanging="140"/>
      </w:pPr>
      <w:rPr>
        <w:rFonts w:hint="default"/>
        <w:lang w:val="ru-RU" w:eastAsia="en-US" w:bidi="ar-SA"/>
      </w:rPr>
    </w:lvl>
    <w:lvl w:ilvl="7" w:tplc="FA8A0BF4">
      <w:numFmt w:val="bullet"/>
      <w:lvlText w:val="•"/>
      <w:lvlJc w:val="left"/>
      <w:pPr>
        <w:ind w:left="3386" w:hanging="140"/>
      </w:pPr>
      <w:rPr>
        <w:rFonts w:hint="default"/>
        <w:lang w:val="ru-RU" w:eastAsia="en-US" w:bidi="ar-SA"/>
      </w:rPr>
    </w:lvl>
    <w:lvl w:ilvl="8" w:tplc="D1788690">
      <w:numFmt w:val="bullet"/>
      <w:lvlText w:val="•"/>
      <w:lvlJc w:val="left"/>
      <w:pPr>
        <w:ind w:left="3850" w:hanging="140"/>
      </w:pPr>
      <w:rPr>
        <w:rFonts w:hint="default"/>
        <w:lang w:val="ru-RU" w:eastAsia="en-US" w:bidi="ar-SA"/>
      </w:rPr>
    </w:lvl>
  </w:abstractNum>
  <w:abstractNum w:abstractNumId="9">
    <w:nsid w:val="19DE082B"/>
    <w:multiLevelType w:val="hybridMultilevel"/>
    <w:tmpl w:val="F264AFFE"/>
    <w:lvl w:ilvl="0" w:tplc="53683772">
      <w:numFmt w:val="bullet"/>
      <w:lvlText w:val="-"/>
      <w:lvlJc w:val="left"/>
      <w:pPr>
        <w:ind w:left="3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6EB0B256">
      <w:numFmt w:val="bullet"/>
      <w:lvlText w:val="•"/>
      <w:lvlJc w:val="left"/>
      <w:pPr>
        <w:ind w:left="605" w:hanging="128"/>
      </w:pPr>
      <w:rPr>
        <w:rFonts w:hint="default"/>
        <w:lang w:val="ru-RU" w:eastAsia="en-US" w:bidi="ar-SA"/>
      </w:rPr>
    </w:lvl>
    <w:lvl w:ilvl="2" w:tplc="0AF46C6A">
      <w:numFmt w:val="bullet"/>
      <w:lvlText w:val="•"/>
      <w:lvlJc w:val="left"/>
      <w:pPr>
        <w:ind w:left="1211" w:hanging="128"/>
      </w:pPr>
      <w:rPr>
        <w:rFonts w:hint="default"/>
        <w:lang w:val="ru-RU" w:eastAsia="en-US" w:bidi="ar-SA"/>
      </w:rPr>
    </w:lvl>
    <w:lvl w:ilvl="3" w:tplc="A5B47C38">
      <w:numFmt w:val="bullet"/>
      <w:lvlText w:val="•"/>
      <w:lvlJc w:val="left"/>
      <w:pPr>
        <w:ind w:left="1816" w:hanging="128"/>
      </w:pPr>
      <w:rPr>
        <w:rFonts w:hint="default"/>
        <w:lang w:val="ru-RU" w:eastAsia="en-US" w:bidi="ar-SA"/>
      </w:rPr>
    </w:lvl>
    <w:lvl w:ilvl="4" w:tplc="1710209A">
      <w:numFmt w:val="bullet"/>
      <w:lvlText w:val="•"/>
      <w:lvlJc w:val="left"/>
      <w:pPr>
        <w:ind w:left="2422" w:hanging="128"/>
      </w:pPr>
      <w:rPr>
        <w:rFonts w:hint="default"/>
        <w:lang w:val="ru-RU" w:eastAsia="en-US" w:bidi="ar-SA"/>
      </w:rPr>
    </w:lvl>
    <w:lvl w:ilvl="5" w:tplc="331E96C0">
      <w:numFmt w:val="bullet"/>
      <w:lvlText w:val="•"/>
      <w:lvlJc w:val="left"/>
      <w:pPr>
        <w:ind w:left="3027" w:hanging="128"/>
      </w:pPr>
      <w:rPr>
        <w:rFonts w:hint="default"/>
        <w:lang w:val="ru-RU" w:eastAsia="en-US" w:bidi="ar-SA"/>
      </w:rPr>
    </w:lvl>
    <w:lvl w:ilvl="6" w:tplc="F39A0AD2">
      <w:numFmt w:val="bullet"/>
      <w:lvlText w:val="•"/>
      <w:lvlJc w:val="left"/>
      <w:pPr>
        <w:ind w:left="3633" w:hanging="128"/>
      </w:pPr>
      <w:rPr>
        <w:rFonts w:hint="default"/>
        <w:lang w:val="ru-RU" w:eastAsia="en-US" w:bidi="ar-SA"/>
      </w:rPr>
    </w:lvl>
    <w:lvl w:ilvl="7" w:tplc="9A38FEA2">
      <w:numFmt w:val="bullet"/>
      <w:lvlText w:val="•"/>
      <w:lvlJc w:val="left"/>
      <w:pPr>
        <w:ind w:left="4238" w:hanging="128"/>
      </w:pPr>
      <w:rPr>
        <w:rFonts w:hint="default"/>
        <w:lang w:val="ru-RU" w:eastAsia="en-US" w:bidi="ar-SA"/>
      </w:rPr>
    </w:lvl>
    <w:lvl w:ilvl="8" w:tplc="53D2EED0">
      <w:numFmt w:val="bullet"/>
      <w:lvlText w:val="•"/>
      <w:lvlJc w:val="left"/>
      <w:pPr>
        <w:ind w:left="4844" w:hanging="128"/>
      </w:pPr>
      <w:rPr>
        <w:rFonts w:hint="default"/>
        <w:lang w:val="ru-RU" w:eastAsia="en-US" w:bidi="ar-SA"/>
      </w:rPr>
    </w:lvl>
  </w:abstractNum>
  <w:abstractNum w:abstractNumId="10">
    <w:nsid w:val="1A944793"/>
    <w:multiLevelType w:val="hybridMultilevel"/>
    <w:tmpl w:val="FD706E60"/>
    <w:lvl w:ilvl="0" w:tplc="6D1070C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1664F"/>
    <w:multiLevelType w:val="multilevel"/>
    <w:tmpl w:val="6E182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6516FF"/>
    <w:multiLevelType w:val="hybridMultilevel"/>
    <w:tmpl w:val="F5042AC0"/>
    <w:lvl w:ilvl="0" w:tplc="7EEA6F94">
      <w:numFmt w:val="bullet"/>
      <w:lvlText w:val="-"/>
      <w:lvlJc w:val="left"/>
      <w:pPr>
        <w:ind w:left="3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E1BA256C">
      <w:numFmt w:val="bullet"/>
      <w:lvlText w:val="•"/>
      <w:lvlJc w:val="left"/>
      <w:pPr>
        <w:ind w:left="605" w:hanging="128"/>
      </w:pPr>
      <w:rPr>
        <w:rFonts w:hint="default"/>
        <w:lang w:val="ru-RU" w:eastAsia="en-US" w:bidi="ar-SA"/>
      </w:rPr>
    </w:lvl>
    <w:lvl w:ilvl="2" w:tplc="1E8673AE">
      <w:numFmt w:val="bullet"/>
      <w:lvlText w:val="•"/>
      <w:lvlJc w:val="left"/>
      <w:pPr>
        <w:ind w:left="1211" w:hanging="128"/>
      </w:pPr>
      <w:rPr>
        <w:rFonts w:hint="default"/>
        <w:lang w:val="ru-RU" w:eastAsia="en-US" w:bidi="ar-SA"/>
      </w:rPr>
    </w:lvl>
    <w:lvl w:ilvl="3" w:tplc="7C925186">
      <w:numFmt w:val="bullet"/>
      <w:lvlText w:val="•"/>
      <w:lvlJc w:val="left"/>
      <w:pPr>
        <w:ind w:left="1816" w:hanging="128"/>
      </w:pPr>
      <w:rPr>
        <w:rFonts w:hint="default"/>
        <w:lang w:val="ru-RU" w:eastAsia="en-US" w:bidi="ar-SA"/>
      </w:rPr>
    </w:lvl>
    <w:lvl w:ilvl="4" w:tplc="EDA8CC0A">
      <w:numFmt w:val="bullet"/>
      <w:lvlText w:val="•"/>
      <w:lvlJc w:val="left"/>
      <w:pPr>
        <w:ind w:left="2422" w:hanging="128"/>
      </w:pPr>
      <w:rPr>
        <w:rFonts w:hint="default"/>
        <w:lang w:val="ru-RU" w:eastAsia="en-US" w:bidi="ar-SA"/>
      </w:rPr>
    </w:lvl>
    <w:lvl w:ilvl="5" w:tplc="396C3B00">
      <w:numFmt w:val="bullet"/>
      <w:lvlText w:val="•"/>
      <w:lvlJc w:val="left"/>
      <w:pPr>
        <w:ind w:left="3027" w:hanging="128"/>
      </w:pPr>
      <w:rPr>
        <w:rFonts w:hint="default"/>
        <w:lang w:val="ru-RU" w:eastAsia="en-US" w:bidi="ar-SA"/>
      </w:rPr>
    </w:lvl>
    <w:lvl w:ilvl="6" w:tplc="EF5EA030">
      <w:numFmt w:val="bullet"/>
      <w:lvlText w:val="•"/>
      <w:lvlJc w:val="left"/>
      <w:pPr>
        <w:ind w:left="3633" w:hanging="128"/>
      </w:pPr>
      <w:rPr>
        <w:rFonts w:hint="default"/>
        <w:lang w:val="ru-RU" w:eastAsia="en-US" w:bidi="ar-SA"/>
      </w:rPr>
    </w:lvl>
    <w:lvl w:ilvl="7" w:tplc="B9768FF6">
      <w:numFmt w:val="bullet"/>
      <w:lvlText w:val="•"/>
      <w:lvlJc w:val="left"/>
      <w:pPr>
        <w:ind w:left="4238" w:hanging="128"/>
      </w:pPr>
      <w:rPr>
        <w:rFonts w:hint="default"/>
        <w:lang w:val="ru-RU" w:eastAsia="en-US" w:bidi="ar-SA"/>
      </w:rPr>
    </w:lvl>
    <w:lvl w:ilvl="8" w:tplc="478E9A7E">
      <w:numFmt w:val="bullet"/>
      <w:lvlText w:val="•"/>
      <w:lvlJc w:val="left"/>
      <w:pPr>
        <w:ind w:left="4844" w:hanging="128"/>
      </w:pPr>
      <w:rPr>
        <w:rFonts w:hint="default"/>
        <w:lang w:val="ru-RU" w:eastAsia="en-US" w:bidi="ar-SA"/>
      </w:rPr>
    </w:lvl>
  </w:abstractNum>
  <w:abstractNum w:abstractNumId="13">
    <w:nsid w:val="2BBF05EB"/>
    <w:multiLevelType w:val="hybridMultilevel"/>
    <w:tmpl w:val="67A49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149ED"/>
    <w:multiLevelType w:val="hybridMultilevel"/>
    <w:tmpl w:val="B5DA0B20"/>
    <w:lvl w:ilvl="0" w:tplc="0A1E6050">
      <w:numFmt w:val="bullet"/>
      <w:lvlText w:val="-"/>
      <w:lvlJc w:val="left"/>
      <w:pPr>
        <w:ind w:left="3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60681482">
      <w:numFmt w:val="bullet"/>
      <w:lvlText w:val="•"/>
      <w:lvlJc w:val="left"/>
      <w:pPr>
        <w:ind w:left="605" w:hanging="128"/>
      </w:pPr>
      <w:rPr>
        <w:rFonts w:hint="default"/>
        <w:lang w:val="ru-RU" w:eastAsia="en-US" w:bidi="ar-SA"/>
      </w:rPr>
    </w:lvl>
    <w:lvl w:ilvl="2" w:tplc="0FB011E8">
      <w:numFmt w:val="bullet"/>
      <w:lvlText w:val="•"/>
      <w:lvlJc w:val="left"/>
      <w:pPr>
        <w:ind w:left="1211" w:hanging="128"/>
      </w:pPr>
      <w:rPr>
        <w:rFonts w:hint="default"/>
        <w:lang w:val="ru-RU" w:eastAsia="en-US" w:bidi="ar-SA"/>
      </w:rPr>
    </w:lvl>
    <w:lvl w:ilvl="3" w:tplc="59A46014">
      <w:numFmt w:val="bullet"/>
      <w:lvlText w:val="•"/>
      <w:lvlJc w:val="left"/>
      <w:pPr>
        <w:ind w:left="1816" w:hanging="128"/>
      </w:pPr>
      <w:rPr>
        <w:rFonts w:hint="default"/>
        <w:lang w:val="ru-RU" w:eastAsia="en-US" w:bidi="ar-SA"/>
      </w:rPr>
    </w:lvl>
    <w:lvl w:ilvl="4" w:tplc="7A269330">
      <w:numFmt w:val="bullet"/>
      <w:lvlText w:val="•"/>
      <w:lvlJc w:val="left"/>
      <w:pPr>
        <w:ind w:left="2422" w:hanging="128"/>
      </w:pPr>
      <w:rPr>
        <w:rFonts w:hint="default"/>
        <w:lang w:val="ru-RU" w:eastAsia="en-US" w:bidi="ar-SA"/>
      </w:rPr>
    </w:lvl>
    <w:lvl w:ilvl="5" w:tplc="42BE0522">
      <w:numFmt w:val="bullet"/>
      <w:lvlText w:val="•"/>
      <w:lvlJc w:val="left"/>
      <w:pPr>
        <w:ind w:left="3027" w:hanging="128"/>
      </w:pPr>
      <w:rPr>
        <w:rFonts w:hint="default"/>
        <w:lang w:val="ru-RU" w:eastAsia="en-US" w:bidi="ar-SA"/>
      </w:rPr>
    </w:lvl>
    <w:lvl w:ilvl="6" w:tplc="264237B4">
      <w:numFmt w:val="bullet"/>
      <w:lvlText w:val="•"/>
      <w:lvlJc w:val="left"/>
      <w:pPr>
        <w:ind w:left="3633" w:hanging="128"/>
      </w:pPr>
      <w:rPr>
        <w:rFonts w:hint="default"/>
        <w:lang w:val="ru-RU" w:eastAsia="en-US" w:bidi="ar-SA"/>
      </w:rPr>
    </w:lvl>
    <w:lvl w:ilvl="7" w:tplc="3C1E9AD8">
      <w:numFmt w:val="bullet"/>
      <w:lvlText w:val="•"/>
      <w:lvlJc w:val="left"/>
      <w:pPr>
        <w:ind w:left="4238" w:hanging="128"/>
      </w:pPr>
      <w:rPr>
        <w:rFonts w:hint="default"/>
        <w:lang w:val="ru-RU" w:eastAsia="en-US" w:bidi="ar-SA"/>
      </w:rPr>
    </w:lvl>
    <w:lvl w:ilvl="8" w:tplc="EB244780">
      <w:numFmt w:val="bullet"/>
      <w:lvlText w:val="•"/>
      <w:lvlJc w:val="left"/>
      <w:pPr>
        <w:ind w:left="4844" w:hanging="128"/>
      </w:pPr>
      <w:rPr>
        <w:rFonts w:hint="default"/>
        <w:lang w:val="ru-RU" w:eastAsia="en-US" w:bidi="ar-SA"/>
      </w:rPr>
    </w:lvl>
  </w:abstractNum>
  <w:abstractNum w:abstractNumId="15">
    <w:nsid w:val="2F046859"/>
    <w:multiLevelType w:val="multilevel"/>
    <w:tmpl w:val="C85C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193E94"/>
    <w:multiLevelType w:val="hybridMultilevel"/>
    <w:tmpl w:val="D5002204"/>
    <w:lvl w:ilvl="0" w:tplc="58481FB0">
      <w:numFmt w:val="bullet"/>
      <w:lvlText w:val="-"/>
      <w:lvlJc w:val="left"/>
      <w:pPr>
        <w:ind w:left="3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03120E86">
      <w:numFmt w:val="bullet"/>
      <w:lvlText w:val="•"/>
      <w:lvlJc w:val="left"/>
      <w:pPr>
        <w:ind w:left="605" w:hanging="128"/>
      </w:pPr>
      <w:rPr>
        <w:rFonts w:hint="default"/>
        <w:lang w:val="ru-RU" w:eastAsia="en-US" w:bidi="ar-SA"/>
      </w:rPr>
    </w:lvl>
    <w:lvl w:ilvl="2" w:tplc="6E1211E0">
      <w:numFmt w:val="bullet"/>
      <w:lvlText w:val="•"/>
      <w:lvlJc w:val="left"/>
      <w:pPr>
        <w:ind w:left="1211" w:hanging="128"/>
      </w:pPr>
      <w:rPr>
        <w:rFonts w:hint="default"/>
        <w:lang w:val="ru-RU" w:eastAsia="en-US" w:bidi="ar-SA"/>
      </w:rPr>
    </w:lvl>
    <w:lvl w:ilvl="3" w:tplc="FB28EF72">
      <w:numFmt w:val="bullet"/>
      <w:lvlText w:val="•"/>
      <w:lvlJc w:val="left"/>
      <w:pPr>
        <w:ind w:left="1816" w:hanging="128"/>
      </w:pPr>
      <w:rPr>
        <w:rFonts w:hint="default"/>
        <w:lang w:val="ru-RU" w:eastAsia="en-US" w:bidi="ar-SA"/>
      </w:rPr>
    </w:lvl>
    <w:lvl w:ilvl="4" w:tplc="9A88F5C2">
      <w:numFmt w:val="bullet"/>
      <w:lvlText w:val="•"/>
      <w:lvlJc w:val="left"/>
      <w:pPr>
        <w:ind w:left="2422" w:hanging="128"/>
      </w:pPr>
      <w:rPr>
        <w:rFonts w:hint="default"/>
        <w:lang w:val="ru-RU" w:eastAsia="en-US" w:bidi="ar-SA"/>
      </w:rPr>
    </w:lvl>
    <w:lvl w:ilvl="5" w:tplc="A7CE147C">
      <w:numFmt w:val="bullet"/>
      <w:lvlText w:val="•"/>
      <w:lvlJc w:val="left"/>
      <w:pPr>
        <w:ind w:left="3027" w:hanging="128"/>
      </w:pPr>
      <w:rPr>
        <w:rFonts w:hint="default"/>
        <w:lang w:val="ru-RU" w:eastAsia="en-US" w:bidi="ar-SA"/>
      </w:rPr>
    </w:lvl>
    <w:lvl w:ilvl="6" w:tplc="175C6A62">
      <w:numFmt w:val="bullet"/>
      <w:lvlText w:val="•"/>
      <w:lvlJc w:val="left"/>
      <w:pPr>
        <w:ind w:left="3633" w:hanging="128"/>
      </w:pPr>
      <w:rPr>
        <w:rFonts w:hint="default"/>
        <w:lang w:val="ru-RU" w:eastAsia="en-US" w:bidi="ar-SA"/>
      </w:rPr>
    </w:lvl>
    <w:lvl w:ilvl="7" w:tplc="D0063232">
      <w:numFmt w:val="bullet"/>
      <w:lvlText w:val="•"/>
      <w:lvlJc w:val="left"/>
      <w:pPr>
        <w:ind w:left="4238" w:hanging="128"/>
      </w:pPr>
      <w:rPr>
        <w:rFonts w:hint="default"/>
        <w:lang w:val="ru-RU" w:eastAsia="en-US" w:bidi="ar-SA"/>
      </w:rPr>
    </w:lvl>
    <w:lvl w:ilvl="8" w:tplc="F2322E64">
      <w:numFmt w:val="bullet"/>
      <w:lvlText w:val="•"/>
      <w:lvlJc w:val="left"/>
      <w:pPr>
        <w:ind w:left="4844" w:hanging="128"/>
      </w:pPr>
      <w:rPr>
        <w:rFonts w:hint="default"/>
        <w:lang w:val="ru-RU" w:eastAsia="en-US" w:bidi="ar-SA"/>
      </w:rPr>
    </w:lvl>
  </w:abstractNum>
  <w:abstractNum w:abstractNumId="17">
    <w:nsid w:val="35694642"/>
    <w:multiLevelType w:val="hybridMultilevel"/>
    <w:tmpl w:val="491E5E84"/>
    <w:lvl w:ilvl="0" w:tplc="DF902906">
      <w:start w:val="9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76FAD"/>
    <w:multiLevelType w:val="hybridMultilevel"/>
    <w:tmpl w:val="6E7291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821F3A"/>
    <w:multiLevelType w:val="hybridMultilevel"/>
    <w:tmpl w:val="48F0A144"/>
    <w:lvl w:ilvl="0" w:tplc="5DBA007A">
      <w:numFmt w:val="bullet"/>
      <w:lvlText w:val="-"/>
      <w:lvlJc w:val="left"/>
      <w:pPr>
        <w:ind w:left="3" w:hanging="1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8CA7E40">
      <w:numFmt w:val="bullet"/>
      <w:lvlText w:val="•"/>
      <w:lvlJc w:val="left"/>
      <w:pPr>
        <w:ind w:left="605" w:hanging="137"/>
      </w:pPr>
      <w:rPr>
        <w:rFonts w:hint="default"/>
        <w:lang w:val="ru-RU" w:eastAsia="en-US" w:bidi="ar-SA"/>
      </w:rPr>
    </w:lvl>
    <w:lvl w:ilvl="2" w:tplc="BF32860C">
      <w:numFmt w:val="bullet"/>
      <w:lvlText w:val="•"/>
      <w:lvlJc w:val="left"/>
      <w:pPr>
        <w:ind w:left="1211" w:hanging="137"/>
      </w:pPr>
      <w:rPr>
        <w:rFonts w:hint="default"/>
        <w:lang w:val="ru-RU" w:eastAsia="en-US" w:bidi="ar-SA"/>
      </w:rPr>
    </w:lvl>
    <w:lvl w:ilvl="3" w:tplc="16E0046A">
      <w:numFmt w:val="bullet"/>
      <w:lvlText w:val="•"/>
      <w:lvlJc w:val="left"/>
      <w:pPr>
        <w:ind w:left="1816" w:hanging="137"/>
      </w:pPr>
      <w:rPr>
        <w:rFonts w:hint="default"/>
        <w:lang w:val="ru-RU" w:eastAsia="en-US" w:bidi="ar-SA"/>
      </w:rPr>
    </w:lvl>
    <w:lvl w:ilvl="4" w:tplc="A9548F7A">
      <w:numFmt w:val="bullet"/>
      <w:lvlText w:val="•"/>
      <w:lvlJc w:val="left"/>
      <w:pPr>
        <w:ind w:left="2422" w:hanging="137"/>
      </w:pPr>
      <w:rPr>
        <w:rFonts w:hint="default"/>
        <w:lang w:val="ru-RU" w:eastAsia="en-US" w:bidi="ar-SA"/>
      </w:rPr>
    </w:lvl>
    <w:lvl w:ilvl="5" w:tplc="AA643C6C">
      <w:numFmt w:val="bullet"/>
      <w:lvlText w:val="•"/>
      <w:lvlJc w:val="left"/>
      <w:pPr>
        <w:ind w:left="3027" w:hanging="137"/>
      </w:pPr>
      <w:rPr>
        <w:rFonts w:hint="default"/>
        <w:lang w:val="ru-RU" w:eastAsia="en-US" w:bidi="ar-SA"/>
      </w:rPr>
    </w:lvl>
    <w:lvl w:ilvl="6" w:tplc="50D4268C">
      <w:numFmt w:val="bullet"/>
      <w:lvlText w:val="•"/>
      <w:lvlJc w:val="left"/>
      <w:pPr>
        <w:ind w:left="3633" w:hanging="137"/>
      </w:pPr>
      <w:rPr>
        <w:rFonts w:hint="default"/>
        <w:lang w:val="ru-RU" w:eastAsia="en-US" w:bidi="ar-SA"/>
      </w:rPr>
    </w:lvl>
    <w:lvl w:ilvl="7" w:tplc="2F92677E">
      <w:numFmt w:val="bullet"/>
      <w:lvlText w:val="•"/>
      <w:lvlJc w:val="left"/>
      <w:pPr>
        <w:ind w:left="4238" w:hanging="137"/>
      </w:pPr>
      <w:rPr>
        <w:rFonts w:hint="default"/>
        <w:lang w:val="ru-RU" w:eastAsia="en-US" w:bidi="ar-SA"/>
      </w:rPr>
    </w:lvl>
    <w:lvl w:ilvl="8" w:tplc="CCE2B322">
      <w:numFmt w:val="bullet"/>
      <w:lvlText w:val="•"/>
      <w:lvlJc w:val="left"/>
      <w:pPr>
        <w:ind w:left="4844" w:hanging="137"/>
      </w:pPr>
      <w:rPr>
        <w:rFonts w:hint="default"/>
        <w:lang w:val="ru-RU" w:eastAsia="en-US" w:bidi="ar-SA"/>
      </w:rPr>
    </w:lvl>
  </w:abstractNum>
  <w:abstractNum w:abstractNumId="20">
    <w:nsid w:val="3E921CAE"/>
    <w:multiLevelType w:val="hybridMultilevel"/>
    <w:tmpl w:val="D4345F22"/>
    <w:lvl w:ilvl="0" w:tplc="185839A0">
      <w:numFmt w:val="bullet"/>
      <w:lvlText w:val="-"/>
      <w:lvlJc w:val="left"/>
      <w:pPr>
        <w:ind w:left="3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FD1EF386">
      <w:numFmt w:val="bullet"/>
      <w:lvlText w:val="•"/>
      <w:lvlJc w:val="left"/>
      <w:pPr>
        <w:ind w:left="605" w:hanging="128"/>
      </w:pPr>
      <w:rPr>
        <w:rFonts w:hint="default"/>
        <w:lang w:val="ru-RU" w:eastAsia="en-US" w:bidi="ar-SA"/>
      </w:rPr>
    </w:lvl>
    <w:lvl w:ilvl="2" w:tplc="F8FA20A6">
      <w:numFmt w:val="bullet"/>
      <w:lvlText w:val="•"/>
      <w:lvlJc w:val="left"/>
      <w:pPr>
        <w:ind w:left="1211" w:hanging="128"/>
      </w:pPr>
      <w:rPr>
        <w:rFonts w:hint="default"/>
        <w:lang w:val="ru-RU" w:eastAsia="en-US" w:bidi="ar-SA"/>
      </w:rPr>
    </w:lvl>
    <w:lvl w:ilvl="3" w:tplc="D35E43D8">
      <w:numFmt w:val="bullet"/>
      <w:lvlText w:val="•"/>
      <w:lvlJc w:val="left"/>
      <w:pPr>
        <w:ind w:left="1816" w:hanging="128"/>
      </w:pPr>
      <w:rPr>
        <w:rFonts w:hint="default"/>
        <w:lang w:val="ru-RU" w:eastAsia="en-US" w:bidi="ar-SA"/>
      </w:rPr>
    </w:lvl>
    <w:lvl w:ilvl="4" w:tplc="3AFC386C">
      <w:numFmt w:val="bullet"/>
      <w:lvlText w:val="•"/>
      <w:lvlJc w:val="left"/>
      <w:pPr>
        <w:ind w:left="2422" w:hanging="128"/>
      </w:pPr>
      <w:rPr>
        <w:rFonts w:hint="default"/>
        <w:lang w:val="ru-RU" w:eastAsia="en-US" w:bidi="ar-SA"/>
      </w:rPr>
    </w:lvl>
    <w:lvl w:ilvl="5" w:tplc="12BC307E">
      <w:numFmt w:val="bullet"/>
      <w:lvlText w:val="•"/>
      <w:lvlJc w:val="left"/>
      <w:pPr>
        <w:ind w:left="3027" w:hanging="128"/>
      </w:pPr>
      <w:rPr>
        <w:rFonts w:hint="default"/>
        <w:lang w:val="ru-RU" w:eastAsia="en-US" w:bidi="ar-SA"/>
      </w:rPr>
    </w:lvl>
    <w:lvl w:ilvl="6" w:tplc="993ACE6E">
      <w:numFmt w:val="bullet"/>
      <w:lvlText w:val="•"/>
      <w:lvlJc w:val="left"/>
      <w:pPr>
        <w:ind w:left="3633" w:hanging="128"/>
      </w:pPr>
      <w:rPr>
        <w:rFonts w:hint="default"/>
        <w:lang w:val="ru-RU" w:eastAsia="en-US" w:bidi="ar-SA"/>
      </w:rPr>
    </w:lvl>
    <w:lvl w:ilvl="7" w:tplc="DAAA382A">
      <w:numFmt w:val="bullet"/>
      <w:lvlText w:val="•"/>
      <w:lvlJc w:val="left"/>
      <w:pPr>
        <w:ind w:left="4238" w:hanging="128"/>
      </w:pPr>
      <w:rPr>
        <w:rFonts w:hint="default"/>
        <w:lang w:val="ru-RU" w:eastAsia="en-US" w:bidi="ar-SA"/>
      </w:rPr>
    </w:lvl>
    <w:lvl w:ilvl="8" w:tplc="EA74FCB4">
      <w:numFmt w:val="bullet"/>
      <w:lvlText w:val="•"/>
      <w:lvlJc w:val="left"/>
      <w:pPr>
        <w:ind w:left="4844" w:hanging="128"/>
      </w:pPr>
      <w:rPr>
        <w:rFonts w:hint="default"/>
        <w:lang w:val="ru-RU" w:eastAsia="en-US" w:bidi="ar-SA"/>
      </w:rPr>
    </w:lvl>
  </w:abstractNum>
  <w:abstractNum w:abstractNumId="21">
    <w:nsid w:val="422D0833"/>
    <w:multiLevelType w:val="multilevel"/>
    <w:tmpl w:val="8E3AB9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DA49BF"/>
    <w:multiLevelType w:val="hybridMultilevel"/>
    <w:tmpl w:val="E536F37A"/>
    <w:lvl w:ilvl="0" w:tplc="3C3AD4F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72D40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F2A7A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AA194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326F4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5E694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064ED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8A956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84A5A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802A7C"/>
    <w:multiLevelType w:val="hybridMultilevel"/>
    <w:tmpl w:val="028855D4"/>
    <w:lvl w:ilvl="0" w:tplc="F7064CD2">
      <w:start w:val="1"/>
      <w:numFmt w:val="decimal"/>
      <w:lvlText w:val="%1."/>
      <w:lvlJc w:val="left"/>
      <w:pPr>
        <w:ind w:left="330" w:hanging="2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623CF74E">
      <w:numFmt w:val="bullet"/>
      <w:lvlText w:val="•"/>
      <w:lvlJc w:val="left"/>
      <w:pPr>
        <w:ind w:left="889" w:hanging="224"/>
      </w:pPr>
      <w:rPr>
        <w:rFonts w:hint="default"/>
        <w:lang w:val="ru-RU" w:eastAsia="en-US" w:bidi="ar-SA"/>
      </w:rPr>
    </w:lvl>
    <w:lvl w:ilvl="2" w:tplc="235E197C">
      <w:numFmt w:val="bullet"/>
      <w:lvlText w:val="•"/>
      <w:lvlJc w:val="left"/>
      <w:pPr>
        <w:ind w:left="1439" w:hanging="224"/>
      </w:pPr>
      <w:rPr>
        <w:rFonts w:hint="default"/>
        <w:lang w:val="ru-RU" w:eastAsia="en-US" w:bidi="ar-SA"/>
      </w:rPr>
    </w:lvl>
    <w:lvl w:ilvl="3" w:tplc="0D04A8D6">
      <w:numFmt w:val="bullet"/>
      <w:lvlText w:val="•"/>
      <w:lvlJc w:val="left"/>
      <w:pPr>
        <w:ind w:left="1988" w:hanging="224"/>
      </w:pPr>
      <w:rPr>
        <w:rFonts w:hint="default"/>
        <w:lang w:val="ru-RU" w:eastAsia="en-US" w:bidi="ar-SA"/>
      </w:rPr>
    </w:lvl>
    <w:lvl w:ilvl="4" w:tplc="A5CC353A">
      <w:numFmt w:val="bullet"/>
      <w:lvlText w:val="•"/>
      <w:lvlJc w:val="left"/>
      <w:pPr>
        <w:ind w:left="2538" w:hanging="224"/>
      </w:pPr>
      <w:rPr>
        <w:rFonts w:hint="default"/>
        <w:lang w:val="ru-RU" w:eastAsia="en-US" w:bidi="ar-SA"/>
      </w:rPr>
    </w:lvl>
    <w:lvl w:ilvl="5" w:tplc="655AC684">
      <w:numFmt w:val="bullet"/>
      <w:lvlText w:val="•"/>
      <w:lvlJc w:val="left"/>
      <w:pPr>
        <w:ind w:left="3088" w:hanging="224"/>
      </w:pPr>
      <w:rPr>
        <w:rFonts w:hint="default"/>
        <w:lang w:val="ru-RU" w:eastAsia="en-US" w:bidi="ar-SA"/>
      </w:rPr>
    </w:lvl>
    <w:lvl w:ilvl="6" w:tplc="4BC67042">
      <w:numFmt w:val="bullet"/>
      <w:lvlText w:val="•"/>
      <w:lvlJc w:val="left"/>
      <w:pPr>
        <w:ind w:left="3637" w:hanging="224"/>
      </w:pPr>
      <w:rPr>
        <w:rFonts w:hint="default"/>
        <w:lang w:val="ru-RU" w:eastAsia="en-US" w:bidi="ar-SA"/>
      </w:rPr>
    </w:lvl>
    <w:lvl w:ilvl="7" w:tplc="084A79A2">
      <w:numFmt w:val="bullet"/>
      <w:lvlText w:val="•"/>
      <w:lvlJc w:val="left"/>
      <w:pPr>
        <w:ind w:left="4187" w:hanging="224"/>
      </w:pPr>
      <w:rPr>
        <w:rFonts w:hint="default"/>
        <w:lang w:val="ru-RU" w:eastAsia="en-US" w:bidi="ar-SA"/>
      </w:rPr>
    </w:lvl>
    <w:lvl w:ilvl="8" w:tplc="9F6EC33A">
      <w:numFmt w:val="bullet"/>
      <w:lvlText w:val="•"/>
      <w:lvlJc w:val="left"/>
      <w:pPr>
        <w:ind w:left="4736" w:hanging="224"/>
      </w:pPr>
      <w:rPr>
        <w:rFonts w:hint="default"/>
        <w:lang w:val="ru-RU" w:eastAsia="en-US" w:bidi="ar-SA"/>
      </w:rPr>
    </w:lvl>
  </w:abstractNum>
  <w:abstractNum w:abstractNumId="24">
    <w:nsid w:val="473B727B"/>
    <w:multiLevelType w:val="hybridMultilevel"/>
    <w:tmpl w:val="92E874E2"/>
    <w:lvl w:ilvl="0" w:tplc="6B3C5B8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BD61E6"/>
    <w:multiLevelType w:val="hybridMultilevel"/>
    <w:tmpl w:val="20000DA2"/>
    <w:lvl w:ilvl="0" w:tplc="58ECC1A4">
      <w:numFmt w:val="bullet"/>
      <w:lvlText w:val="-"/>
      <w:lvlJc w:val="left"/>
      <w:pPr>
        <w:ind w:left="3" w:hanging="1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AD01A30">
      <w:numFmt w:val="bullet"/>
      <w:lvlText w:val="•"/>
      <w:lvlJc w:val="left"/>
      <w:pPr>
        <w:ind w:left="605" w:hanging="137"/>
      </w:pPr>
      <w:rPr>
        <w:rFonts w:hint="default"/>
        <w:lang w:val="ru-RU" w:eastAsia="en-US" w:bidi="ar-SA"/>
      </w:rPr>
    </w:lvl>
    <w:lvl w:ilvl="2" w:tplc="ECE812E4">
      <w:numFmt w:val="bullet"/>
      <w:lvlText w:val="•"/>
      <w:lvlJc w:val="left"/>
      <w:pPr>
        <w:ind w:left="1211" w:hanging="137"/>
      </w:pPr>
      <w:rPr>
        <w:rFonts w:hint="default"/>
        <w:lang w:val="ru-RU" w:eastAsia="en-US" w:bidi="ar-SA"/>
      </w:rPr>
    </w:lvl>
    <w:lvl w:ilvl="3" w:tplc="F78A046A">
      <w:numFmt w:val="bullet"/>
      <w:lvlText w:val="•"/>
      <w:lvlJc w:val="left"/>
      <w:pPr>
        <w:ind w:left="1816" w:hanging="137"/>
      </w:pPr>
      <w:rPr>
        <w:rFonts w:hint="default"/>
        <w:lang w:val="ru-RU" w:eastAsia="en-US" w:bidi="ar-SA"/>
      </w:rPr>
    </w:lvl>
    <w:lvl w:ilvl="4" w:tplc="B9207998">
      <w:numFmt w:val="bullet"/>
      <w:lvlText w:val="•"/>
      <w:lvlJc w:val="left"/>
      <w:pPr>
        <w:ind w:left="2422" w:hanging="137"/>
      </w:pPr>
      <w:rPr>
        <w:rFonts w:hint="default"/>
        <w:lang w:val="ru-RU" w:eastAsia="en-US" w:bidi="ar-SA"/>
      </w:rPr>
    </w:lvl>
    <w:lvl w:ilvl="5" w:tplc="3664F6FA">
      <w:numFmt w:val="bullet"/>
      <w:lvlText w:val="•"/>
      <w:lvlJc w:val="left"/>
      <w:pPr>
        <w:ind w:left="3027" w:hanging="137"/>
      </w:pPr>
      <w:rPr>
        <w:rFonts w:hint="default"/>
        <w:lang w:val="ru-RU" w:eastAsia="en-US" w:bidi="ar-SA"/>
      </w:rPr>
    </w:lvl>
    <w:lvl w:ilvl="6" w:tplc="59709010">
      <w:numFmt w:val="bullet"/>
      <w:lvlText w:val="•"/>
      <w:lvlJc w:val="left"/>
      <w:pPr>
        <w:ind w:left="3633" w:hanging="137"/>
      </w:pPr>
      <w:rPr>
        <w:rFonts w:hint="default"/>
        <w:lang w:val="ru-RU" w:eastAsia="en-US" w:bidi="ar-SA"/>
      </w:rPr>
    </w:lvl>
    <w:lvl w:ilvl="7" w:tplc="1C36C452">
      <w:numFmt w:val="bullet"/>
      <w:lvlText w:val="•"/>
      <w:lvlJc w:val="left"/>
      <w:pPr>
        <w:ind w:left="4238" w:hanging="137"/>
      </w:pPr>
      <w:rPr>
        <w:rFonts w:hint="default"/>
        <w:lang w:val="ru-RU" w:eastAsia="en-US" w:bidi="ar-SA"/>
      </w:rPr>
    </w:lvl>
    <w:lvl w:ilvl="8" w:tplc="FD44D0E8">
      <w:numFmt w:val="bullet"/>
      <w:lvlText w:val="•"/>
      <w:lvlJc w:val="left"/>
      <w:pPr>
        <w:ind w:left="4844" w:hanging="137"/>
      </w:pPr>
      <w:rPr>
        <w:rFonts w:hint="default"/>
        <w:lang w:val="ru-RU" w:eastAsia="en-US" w:bidi="ar-SA"/>
      </w:rPr>
    </w:lvl>
  </w:abstractNum>
  <w:abstractNum w:abstractNumId="26">
    <w:nsid w:val="51126AC9"/>
    <w:multiLevelType w:val="multilevel"/>
    <w:tmpl w:val="E00EF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B36549"/>
    <w:multiLevelType w:val="hybridMultilevel"/>
    <w:tmpl w:val="DB723100"/>
    <w:lvl w:ilvl="0" w:tplc="56F8D488">
      <w:numFmt w:val="bullet"/>
      <w:lvlText w:val="-"/>
      <w:lvlJc w:val="left"/>
      <w:pPr>
        <w:ind w:left="3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E6AF448">
      <w:numFmt w:val="bullet"/>
      <w:lvlText w:val="•"/>
      <w:lvlJc w:val="left"/>
      <w:pPr>
        <w:ind w:left="477" w:hanging="140"/>
      </w:pPr>
      <w:rPr>
        <w:rFonts w:hint="default"/>
        <w:lang w:val="ru-RU" w:eastAsia="en-US" w:bidi="ar-SA"/>
      </w:rPr>
    </w:lvl>
    <w:lvl w:ilvl="2" w:tplc="F5D45FE0">
      <w:numFmt w:val="bullet"/>
      <w:lvlText w:val="•"/>
      <w:lvlJc w:val="left"/>
      <w:pPr>
        <w:ind w:left="955" w:hanging="140"/>
      </w:pPr>
      <w:rPr>
        <w:rFonts w:hint="default"/>
        <w:lang w:val="ru-RU" w:eastAsia="en-US" w:bidi="ar-SA"/>
      </w:rPr>
    </w:lvl>
    <w:lvl w:ilvl="3" w:tplc="84287B96">
      <w:numFmt w:val="bullet"/>
      <w:lvlText w:val="•"/>
      <w:lvlJc w:val="left"/>
      <w:pPr>
        <w:ind w:left="1433" w:hanging="140"/>
      </w:pPr>
      <w:rPr>
        <w:rFonts w:hint="default"/>
        <w:lang w:val="ru-RU" w:eastAsia="en-US" w:bidi="ar-SA"/>
      </w:rPr>
    </w:lvl>
    <w:lvl w:ilvl="4" w:tplc="BD70F526">
      <w:numFmt w:val="bullet"/>
      <w:lvlText w:val="•"/>
      <w:lvlJc w:val="left"/>
      <w:pPr>
        <w:ind w:left="1911" w:hanging="140"/>
      </w:pPr>
      <w:rPr>
        <w:rFonts w:hint="default"/>
        <w:lang w:val="ru-RU" w:eastAsia="en-US" w:bidi="ar-SA"/>
      </w:rPr>
    </w:lvl>
    <w:lvl w:ilvl="5" w:tplc="596E5F5A">
      <w:numFmt w:val="bullet"/>
      <w:lvlText w:val="•"/>
      <w:lvlJc w:val="left"/>
      <w:pPr>
        <w:ind w:left="2389" w:hanging="140"/>
      </w:pPr>
      <w:rPr>
        <w:rFonts w:hint="default"/>
        <w:lang w:val="ru-RU" w:eastAsia="en-US" w:bidi="ar-SA"/>
      </w:rPr>
    </w:lvl>
    <w:lvl w:ilvl="6" w:tplc="8B720138">
      <w:numFmt w:val="bullet"/>
      <w:lvlText w:val="•"/>
      <w:lvlJc w:val="left"/>
      <w:pPr>
        <w:ind w:left="2866" w:hanging="140"/>
      </w:pPr>
      <w:rPr>
        <w:rFonts w:hint="default"/>
        <w:lang w:val="ru-RU" w:eastAsia="en-US" w:bidi="ar-SA"/>
      </w:rPr>
    </w:lvl>
    <w:lvl w:ilvl="7" w:tplc="17B60E48">
      <w:numFmt w:val="bullet"/>
      <w:lvlText w:val="•"/>
      <w:lvlJc w:val="left"/>
      <w:pPr>
        <w:ind w:left="3344" w:hanging="140"/>
      </w:pPr>
      <w:rPr>
        <w:rFonts w:hint="default"/>
        <w:lang w:val="ru-RU" w:eastAsia="en-US" w:bidi="ar-SA"/>
      </w:rPr>
    </w:lvl>
    <w:lvl w:ilvl="8" w:tplc="5A6A2F12">
      <w:numFmt w:val="bullet"/>
      <w:lvlText w:val="•"/>
      <w:lvlJc w:val="left"/>
      <w:pPr>
        <w:ind w:left="3822" w:hanging="140"/>
      </w:pPr>
      <w:rPr>
        <w:rFonts w:hint="default"/>
        <w:lang w:val="ru-RU" w:eastAsia="en-US" w:bidi="ar-SA"/>
      </w:rPr>
    </w:lvl>
  </w:abstractNum>
  <w:abstractNum w:abstractNumId="28">
    <w:nsid w:val="56E5617B"/>
    <w:multiLevelType w:val="hybridMultilevel"/>
    <w:tmpl w:val="1076D112"/>
    <w:lvl w:ilvl="0" w:tplc="1640F208">
      <w:numFmt w:val="bullet"/>
      <w:lvlText w:val="-"/>
      <w:lvlJc w:val="left"/>
      <w:pPr>
        <w:ind w:left="131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AA3062FC">
      <w:numFmt w:val="bullet"/>
      <w:lvlText w:val="•"/>
      <w:lvlJc w:val="left"/>
      <w:pPr>
        <w:ind w:left="731" w:hanging="128"/>
      </w:pPr>
      <w:rPr>
        <w:rFonts w:hint="default"/>
        <w:lang w:val="ru-RU" w:eastAsia="en-US" w:bidi="ar-SA"/>
      </w:rPr>
    </w:lvl>
    <w:lvl w:ilvl="2" w:tplc="E54C4046">
      <w:numFmt w:val="bullet"/>
      <w:lvlText w:val="•"/>
      <w:lvlJc w:val="left"/>
      <w:pPr>
        <w:ind w:left="1323" w:hanging="128"/>
      </w:pPr>
      <w:rPr>
        <w:rFonts w:hint="default"/>
        <w:lang w:val="ru-RU" w:eastAsia="en-US" w:bidi="ar-SA"/>
      </w:rPr>
    </w:lvl>
    <w:lvl w:ilvl="3" w:tplc="50D43076">
      <w:numFmt w:val="bullet"/>
      <w:lvlText w:val="•"/>
      <w:lvlJc w:val="left"/>
      <w:pPr>
        <w:ind w:left="1914" w:hanging="128"/>
      </w:pPr>
      <w:rPr>
        <w:rFonts w:hint="default"/>
        <w:lang w:val="ru-RU" w:eastAsia="en-US" w:bidi="ar-SA"/>
      </w:rPr>
    </w:lvl>
    <w:lvl w:ilvl="4" w:tplc="B00080CE">
      <w:numFmt w:val="bullet"/>
      <w:lvlText w:val="•"/>
      <w:lvlJc w:val="left"/>
      <w:pPr>
        <w:ind w:left="2506" w:hanging="128"/>
      </w:pPr>
      <w:rPr>
        <w:rFonts w:hint="default"/>
        <w:lang w:val="ru-RU" w:eastAsia="en-US" w:bidi="ar-SA"/>
      </w:rPr>
    </w:lvl>
    <w:lvl w:ilvl="5" w:tplc="F6BE6BA4">
      <w:numFmt w:val="bullet"/>
      <w:lvlText w:val="•"/>
      <w:lvlJc w:val="left"/>
      <w:pPr>
        <w:ind w:left="3097" w:hanging="128"/>
      </w:pPr>
      <w:rPr>
        <w:rFonts w:hint="default"/>
        <w:lang w:val="ru-RU" w:eastAsia="en-US" w:bidi="ar-SA"/>
      </w:rPr>
    </w:lvl>
    <w:lvl w:ilvl="6" w:tplc="CF22D094">
      <w:numFmt w:val="bullet"/>
      <w:lvlText w:val="•"/>
      <w:lvlJc w:val="left"/>
      <w:pPr>
        <w:ind w:left="3689" w:hanging="128"/>
      </w:pPr>
      <w:rPr>
        <w:rFonts w:hint="default"/>
        <w:lang w:val="ru-RU" w:eastAsia="en-US" w:bidi="ar-SA"/>
      </w:rPr>
    </w:lvl>
    <w:lvl w:ilvl="7" w:tplc="3F58A202">
      <w:numFmt w:val="bullet"/>
      <w:lvlText w:val="•"/>
      <w:lvlJc w:val="left"/>
      <w:pPr>
        <w:ind w:left="4280" w:hanging="128"/>
      </w:pPr>
      <w:rPr>
        <w:rFonts w:hint="default"/>
        <w:lang w:val="ru-RU" w:eastAsia="en-US" w:bidi="ar-SA"/>
      </w:rPr>
    </w:lvl>
    <w:lvl w:ilvl="8" w:tplc="AB2E861C">
      <w:numFmt w:val="bullet"/>
      <w:lvlText w:val="•"/>
      <w:lvlJc w:val="left"/>
      <w:pPr>
        <w:ind w:left="4872" w:hanging="128"/>
      </w:pPr>
      <w:rPr>
        <w:rFonts w:hint="default"/>
        <w:lang w:val="ru-RU" w:eastAsia="en-US" w:bidi="ar-SA"/>
      </w:rPr>
    </w:lvl>
  </w:abstractNum>
  <w:abstractNum w:abstractNumId="29">
    <w:nsid w:val="59A54E03"/>
    <w:multiLevelType w:val="hybridMultilevel"/>
    <w:tmpl w:val="F5488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DD0BC5"/>
    <w:multiLevelType w:val="hybridMultilevel"/>
    <w:tmpl w:val="D982C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E904F5"/>
    <w:multiLevelType w:val="multilevel"/>
    <w:tmpl w:val="98DCDC06"/>
    <w:lvl w:ilvl="0">
      <w:start w:val="6"/>
      <w:numFmt w:val="decimal"/>
      <w:lvlText w:val="%1"/>
      <w:lvlJc w:val="left"/>
      <w:pPr>
        <w:ind w:left="1744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4" w:hanging="42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09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94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9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4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8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3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8" w:hanging="424"/>
      </w:pPr>
      <w:rPr>
        <w:rFonts w:hint="default"/>
        <w:lang w:val="ru-RU" w:eastAsia="en-US" w:bidi="ar-SA"/>
      </w:rPr>
    </w:lvl>
  </w:abstractNum>
  <w:abstractNum w:abstractNumId="32">
    <w:nsid w:val="71563FB9"/>
    <w:multiLevelType w:val="hybridMultilevel"/>
    <w:tmpl w:val="DE504F3A"/>
    <w:lvl w:ilvl="0" w:tplc="F74CAD1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4CAAD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24D26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8406B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7E748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6A903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2EB4B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C841E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14006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B64BAC"/>
    <w:multiLevelType w:val="hybridMultilevel"/>
    <w:tmpl w:val="AB4863E6"/>
    <w:lvl w:ilvl="0" w:tplc="FDD214FC">
      <w:numFmt w:val="bullet"/>
      <w:lvlText w:val="-"/>
      <w:lvlJc w:val="left"/>
      <w:pPr>
        <w:ind w:left="3" w:hanging="1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76A80B0">
      <w:numFmt w:val="bullet"/>
      <w:lvlText w:val="•"/>
      <w:lvlJc w:val="left"/>
      <w:pPr>
        <w:ind w:left="477" w:hanging="136"/>
      </w:pPr>
      <w:rPr>
        <w:rFonts w:hint="default"/>
        <w:lang w:val="ru-RU" w:eastAsia="en-US" w:bidi="ar-SA"/>
      </w:rPr>
    </w:lvl>
    <w:lvl w:ilvl="2" w:tplc="699CFE1E">
      <w:numFmt w:val="bullet"/>
      <w:lvlText w:val="•"/>
      <w:lvlJc w:val="left"/>
      <w:pPr>
        <w:ind w:left="955" w:hanging="136"/>
      </w:pPr>
      <w:rPr>
        <w:rFonts w:hint="default"/>
        <w:lang w:val="ru-RU" w:eastAsia="en-US" w:bidi="ar-SA"/>
      </w:rPr>
    </w:lvl>
    <w:lvl w:ilvl="3" w:tplc="66485502">
      <w:numFmt w:val="bullet"/>
      <w:lvlText w:val="•"/>
      <w:lvlJc w:val="left"/>
      <w:pPr>
        <w:ind w:left="1433" w:hanging="136"/>
      </w:pPr>
      <w:rPr>
        <w:rFonts w:hint="default"/>
        <w:lang w:val="ru-RU" w:eastAsia="en-US" w:bidi="ar-SA"/>
      </w:rPr>
    </w:lvl>
    <w:lvl w:ilvl="4" w:tplc="95FC83D0">
      <w:numFmt w:val="bullet"/>
      <w:lvlText w:val="•"/>
      <w:lvlJc w:val="left"/>
      <w:pPr>
        <w:ind w:left="1911" w:hanging="136"/>
      </w:pPr>
      <w:rPr>
        <w:rFonts w:hint="default"/>
        <w:lang w:val="ru-RU" w:eastAsia="en-US" w:bidi="ar-SA"/>
      </w:rPr>
    </w:lvl>
    <w:lvl w:ilvl="5" w:tplc="6A5E0294">
      <w:numFmt w:val="bullet"/>
      <w:lvlText w:val="•"/>
      <w:lvlJc w:val="left"/>
      <w:pPr>
        <w:ind w:left="2389" w:hanging="136"/>
      </w:pPr>
      <w:rPr>
        <w:rFonts w:hint="default"/>
        <w:lang w:val="ru-RU" w:eastAsia="en-US" w:bidi="ar-SA"/>
      </w:rPr>
    </w:lvl>
    <w:lvl w:ilvl="6" w:tplc="2B48CCDA">
      <w:numFmt w:val="bullet"/>
      <w:lvlText w:val="•"/>
      <w:lvlJc w:val="left"/>
      <w:pPr>
        <w:ind w:left="2866" w:hanging="136"/>
      </w:pPr>
      <w:rPr>
        <w:rFonts w:hint="default"/>
        <w:lang w:val="ru-RU" w:eastAsia="en-US" w:bidi="ar-SA"/>
      </w:rPr>
    </w:lvl>
    <w:lvl w:ilvl="7" w:tplc="7E0AA9FC">
      <w:numFmt w:val="bullet"/>
      <w:lvlText w:val="•"/>
      <w:lvlJc w:val="left"/>
      <w:pPr>
        <w:ind w:left="3344" w:hanging="136"/>
      </w:pPr>
      <w:rPr>
        <w:rFonts w:hint="default"/>
        <w:lang w:val="ru-RU" w:eastAsia="en-US" w:bidi="ar-SA"/>
      </w:rPr>
    </w:lvl>
    <w:lvl w:ilvl="8" w:tplc="D81402D2">
      <w:numFmt w:val="bullet"/>
      <w:lvlText w:val="•"/>
      <w:lvlJc w:val="left"/>
      <w:pPr>
        <w:ind w:left="3822" w:hanging="136"/>
      </w:pPr>
      <w:rPr>
        <w:rFonts w:hint="default"/>
        <w:lang w:val="ru-RU" w:eastAsia="en-US" w:bidi="ar-SA"/>
      </w:rPr>
    </w:lvl>
  </w:abstractNum>
  <w:abstractNum w:abstractNumId="34">
    <w:nsid w:val="796F5966"/>
    <w:multiLevelType w:val="multilevel"/>
    <w:tmpl w:val="B6A8CE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26"/>
  </w:num>
  <w:num w:numId="6">
    <w:abstractNumId w:val="10"/>
  </w:num>
  <w:num w:numId="7">
    <w:abstractNumId w:val="11"/>
  </w:num>
  <w:num w:numId="8">
    <w:abstractNumId w:val="3"/>
  </w:num>
  <w:num w:numId="9">
    <w:abstractNumId w:val="5"/>
  </w:num>
  <w:num w:numId="10">
    <w:abstractNumId w:val="34"/>
  </w:num>
  <w:num w:numId="11">
    <w:abstractNumId w:val="21"/>
  </w:num>
  <w:num w:numId="12">
    <w:abstractNumId w:val="6"/>
  </w:num>
  <w:num w:numId="13">
    <w:abstractNumId w:val="4"/>
  </w:num>
  <w:num w:numId="14">
    <w:abstractNumId w:val="23"/>
  </w:num>
  <w:num w:numId="15">
    <w:abstractNumId w:val="28"/>
  </w:num>
  <w:num w:numId="16">
    <w:abstractNumId w:val="14"/>
  </w:num>
  <w:num w:numId="17">
    <w:abstractNumId w:val="20"/>
  </w:num>
  <w:num w:numId="18">
    <w:abstractNumId w:val="12"/>
  </w:num>
  <w:num w:numId="19">
    <w:abstractNumId w:val="16"/>
  </w:num>
  <w:num w:numId="20">
    <w:abstractNumId w:val="9"/>
  </w:num>
  <w:num w:numId="21">
    <w:abstractNumId w:val="7"/>
  </w:num>
  <w:num w:numId="22">
    <w:abstractNumId w:val="19"/>
  </w:num>
  <w:num w:numId="23">
    <w:abstractNumId w:val="25"/>
  </w:num>
  <w:num w:numId="24">
    <w:abstractNumId w:val="31"/>
  </w:num>
  <w:num w:numId="25">
    <w:abstractNumId w:val="33"/>
  </w:num>
  <w:num w:numId="26">
    <w:abstractNumId w:val="27"/>
  </w:num>
  <w:num w:numId="27">
    <w:abstractNumId w:val="8"/>
  </w:num>
  <w:num w:numId="28">
    <w:abstractNumId w:val="17"/>
  </w:num>
  <w:num w:numId="29">
    <w:abstractNumId w:val="24"/>
  </w:num>
  <w:num w:numId="30">
    <w:abstractNumId w:val="29"/>
  </w:num>
  <w:num w:numId="31">
    <w:abstractNumId w:val="15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22"/>
  </w:num>
  <w:num w:numId="36">
    <w:abstractNumId w:val="32"/>
  </w:num>
  <w:num w:numId="37">
    <w:abstractNumId w:val="1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891"/>
    <w:rsid w:val="00001207"/>
    <w:rsid w:val="00001D47"/>
    <w:rsid w:val="00005440"/>
    <w:rsid w:val="00005FDA"/>
    <w:rsid w:val="00006066"/>
    <w:rsid w:val="00007863"/>
    <w:rsid w:val="00011651"/>
    <w:rsid w:val="00013C11"/>
    <w:rsid w:val="00016BB6"/>
    <w:rsid w:val="0001723F"/>
    <w:rsid w:val="00024526"/>
    <w:rsid w:val="00025CC3"/>
    <w:rsid w:val="0002672C"/>
    <w:rsid w:val="0003242F"/>
    <w:rsid w:val="0003326A"/>
    <w:rsid w:val="000372B1"/>
    <w:rsid w:val="000379E0"/>
    <w:rsid w:val="000452C0"/>
    <w:rsid w:val="00045733"/>
    <w:rsid w:val="0005332C"/>
    <w:rsid w:val="000555DE"/>
    <w:rsid w:val="00055612"/>
    <w:rsid w:val="000612EF"/>
    <w:rsid w:val="00061CEF"/>
    <w:rsid w:val="0006396C"/>
    <w:rsid w:val="00065B2E"/>
    <w:rsid w:val="0007005C"/>
    <w:rsid w:val="00074135"/>
    <w:rsid w:val="00081A5C"/>
    <w:rsid w:val="00081EE3"/>
    <w:rsid w:val="00082E52"/>
    <w:rsid w:val="00084835"/>
    <w:rsid w:val="00084C4C"/>
    <w:rsid w:val="000907BA"/>
    <w:rsid w:val="00092D0A"/>
    <w:rsid w:val="000945DC"/>
    <w:rsid w:val="00095077"/>
    <w:rsid w:val="000957C1"/>
    <w:rsid w:val="000A0A2A"/>
    <w:rsid w:val="000A22BB"/>
    <w:rsid w:val="000A38A4"/>
    <w:rsid w:val="000A43D3"/>
    <w:rsid w:val="000B0CD6"/>
    <w:rsid w:val="000B27D1"/>
    <w:rsid w:val="000C146F"/>
    <w:rsid w:val="000C4EF8"/>
    <w:rsid w:val="000D0449"/>
    <w:rsid w:val="000D3456"/>
    <w:rsid w:val="000D4E22"/>
    <w:rsid w:val="000D5270"/>
    <w:rsid w:val="000D7ADB"/>
    <w:rsid w:val="000D7CC7"/>
    <w:rsid w:val="000E2ABD"/>
    <w:rsid w:val="000E2D01"/>
    <w:rsid w:val="000E2FD3"/>
    <w:rsid w:val="000E6569"/>
    <w:rsid w:val="000E6759"/>
    <w:rsid w:val="000E7249"/>
    <w:rsid w:val="000E7489"/>
    <w:rsid w:val="000E7F0B"/>
    <w:rsid w:val="000F02E9"/>
    <w:rsid w:val="000F4721"/>
    <w:rsid w:val="000F5157"/>
    <w:rsid w:val="00104F0C"/>
    <w:rsid w:val="00105C0E"/>
    <w:rsid w:val="001065D9"/>
    <w:rsid w:val="00111A1F"/>
    <w:rsid w:val="00113E78"/>
    <w:rsid w:val="00121C3B"/>
    <w:rsid w:val="001234CC"/>
    <w:rsid w:val="00125AA9"/>
    <w:rsid w:val="001301DE"/>
    <w:rsid w:val="001349F1"/>
    <w:rsid w:val="00144B14"/>
    <w:rsid w:val="001500EA"/>
    <w:rsid w:val="00152B1E"/>
    <w:rsid w:val="001536A1"/>
    <w:rsid w:val="0015577F"/>
    <w:rsid w:val="00161021"/>
    <w:rsid w:val="001633F8"/>
    <w:rsid w:val="001700DB"/>
    <w:rsid w:val="001712CA"/>
    <w:rsid w:val="0017407F"/>
    <w:rsid w:val="001751C6"/>
    <w:rsid w:val="00175BBA"/>
    <w:rsid w:val="0018039D"/>
    <w:rsid w:val="0019010E"/>
    <w:rsid w:val="00191C64"/>
    <w:rsid w:val="001928B0"/>
    <w:rsid w:val="00192FDD"/>
    <w:rsid w:val="00193A9C"/>
    <w:rsid w:val="001A1400"/>
    <w:rsid w:val="001A69FE"/>
    <w:rsid w:val="001B384B"/>
    <w:rsid w:val="001B4618"/>
    <w:rsid w:val="001B6096"/>
    <w:rsid w:val="001B6E35"/>
    <w:rsid w:val="001C1353"/>
    <w:rsid w:val="001C4077"/>
    <w:rsid w:val="001C7A7E"/>
    <w:rsid w:val="001D1A19"/>
    <w:rsid w:val="001D2606"/>
    <w:rsid w:val="001D2F28"/>
    <w:rsid w:val="001D6B2C"/>
    <w:rsid w:val="001D7C46"/>
    <w:rsid w:val="001E06FF"/>
    <w:rsid w:val="001E2E29"/>
    <w:rsid w:val="001E332F"/>
    <w:rsid w:val="001E39EF"/>
    <w:rsid w:val="001E5B2F"/>
    <w:rsid w:val="001F09C5"/>
    <w:rsid w:val="001F1704"/>
    <w:rsid w:val="001F2086"/>
    <w:rsid w:val="001F4F2B"/>
    <w:rsid w:val="00202570"/>
    <w:rsid w:val="0020457D"/>
    <w:rsid w:val="002058CA"/>
    <w:rsid w:val="00206D53"/>
    <w:rsid w:val="0020749F"/>
    <w:rsid w:val="00207B59"/>
    <w:rsid w:val="0021220F"/>
    <w:rsid w:val="00213C18"/>
    <w:rsid w:val="00220964"/>
    <w:rsid w:val="00220FD4"/>
    <w:rsid w:val="00221391"/>
    <w:rsid w:val="00223234"/>
    <w:rsid w:val="0023390F"/>
    <w:rsid w:val="002377B4"/>
    <w:rsid w:val="00237CD7"/>
    <w:rsid w:val="00242981"/>
    <w:rsid w:val="002535F1"/>
    <w:rsid w:val="00254E86"/>
    <w:rsid w:val="00257DEF"/>
    <w:rsid w:val="00264485"/>
    <w:rsid w:val="00264569"/>
    <w:rsid w:val="00265CB0"/>
    <w:rsid w:val="0026791D"/>
    <w:rsid w:val="00272461"/>
    <w:rsid w:val="0027358E"/>
    <w:rsid w:val="00273794"/>
    <w:rsid w:val="002756B5"/>
    <w:rsid w:val="00287826"/>
    <w:rsid w:val="00287DE7"/>
    <w:rsid w:val="00290FF6"/>
    <w:rsid w:val="00292353"/>
    <w:rsid w:val="0029689C"/>
    <w:rsid w:val="002A370B"/>
    <w:rsid w:val="002A6F50"/>
    <w:rsid w:val="002A7C43"/>
    <w:rsid w:val="002B3680"/>
    <w:rsid w:val="002B45AA"/>
    <w:rsid w:val="002B6DF3"/>
    <w:rsid w:val="002C18FC"/>
    <w:rsid w:val="002C28B7"/>
    <w:rsid w:val="002C368B"/>
    <w:rsid w:val="002C78FF"/>
    <w:rsid w:val="002D0045"/>
    <w:rsid w:val="002D129C"/>
    <w:rsid w:val="002D468D"/>
    <w:rsid w:val="002D46DD"/>
    <w:rsid w:val="002D6E86"/>
    <w:rsid w:val="002E547F"/>
    <w:rsid w:val="002F0754"/>
    <w:rsid w:val="002F10FE"/>
    <w:rsid w:val="002F18D5"/>
    <w:rsid w:val="00305292"/>
    <w:rsid w:val="00306D8E"/>
    <w:rsid w:val="00310B5C"/>
    <w:rsid w:val="00313399"/>
    <w:rsid w:val="00316363"/>
    <w:rsid w:val="003208B1"/>
    <w:rsid w:val="00322127"/>
    <w:rsid w:val="0032244D"/>
    <w:rsid w:val="0032475E"/>
    <w:rsid w:val="00326C46"/>
    <w:rsid w:val="003276CA"/>
    <w:rsid w:val="00327A69"/>
    <w:rsid w:val="00331C63"/>
    <w:rsid w:val="00332AF1"/>
    <w:rsid w:val="003348EF"/>
    <w:rsid w:val="00336C6E"/>
    <w:rsid w:val="00342C8A"/>
    <w:rsid w:val="00344A05"/>
    <w:rsid w:val="003502A8"/>
    <w:rsid w:val="00351D61"/>
    <w:rsid w:val="003638F4"/>
    <w:rsid w:val="00363DC7"/>
    <w:rsid w:val="00371412"/>
    <w:rsid w:val="00373167"/>
    <w:rsid w:val="00373E8D"/>
    <w:rsid w:val="00374A62"/>
    <w:rsid w:val="00375970"/>
    <w:rsid w:val="0038240E"/>
    <w:rsid w:val="00384CEC"/>
    <w:rsid w:val="00385712"/>
    <w:rsid w:val="00387406"/>
    <w:rsid w:val="00390CB1"/>
    <w:rsid w:val="00391D2A"/>
    <w:rsid w:val="003933FE"/>
    <w:rsid w:val="003957FB"/>
    <w:rsid w:val="003A0EF0"/>
    <w:rsid w:val="003A1BB8"/>
    <w:rsid w:val="003A421D"/>
    <w:rsid w:val="003A5B64"/>
    <w:rsid w:val="003B00BF"/>
    <w:rsid w:val="003B05A9"/>
    <w:rsid w:val="003B0673"/>
    <w:rsid w:val="003B24A1"/>
    <w:rsid w:val="003B6C9A"/>
    <w:rsid w:val="003C4135"/>
    <w:rsid w:val="003C5B26"/>
    <w:rsid w:val="003D3005"/>
    <w:rsid w:val="003D4BD1"/>
    <w:rsid w:val="003F33EC"/>
    <w:rsid w:val="004005A9"/>
    <w:rsid w:val="0040343F"/>
    <w:rsid w:val="004115D1"/>
    <w:rsid w:val="00413302"/>
    <w:rsid w:val="00413B5B"/>
    <w:rsid w:val="0041454E"/>
    <w:rsid w:val="00417744"/>
    <w:rsid w:val="004222A6"/>
    <w:rsid w:val="004302DB"/>
    <w:rsid w:val="004327F3"/>
    <w:rsid w:val="00433690"/>
    <w:rsid w:val="00433F6A"/>
    <w:rsid w:val="00434BF1"/>
    <w:rsid w:val="00434DC9"/>
    <w:rsid w:val="0043529F"/>
    <w:rsid w:val="004374C2"/>
    <w:rsid w:val="00437FD3"/>
    <w:rsid w:val="00443291"/>
    <w:rsid w:val="004449CB"/>
    <w:rsid w:val="00447825"/>
    <w:rsid w:val="00450BEF"/>
    <w:rsid w:val="004518AC"/>
    <w:rsid w:val="004527C1"/>
    <w:rsid w:val="00456A54"/>
    <w:rsid w:val="00456FB7"/>
    <w:rsid w:val="004602CA"/>
    <w:rsid w:val="00467437"/>
    <w:rsid w:val="0047072E"/>
    <w:rsid w:val="0047300D"/>
    <w:rsid w:val="004740BC"/>
    <w:rsid w:val="00477BBF"/>
    <w:rsid w:val="00480BDE"/>
    <w:rsid w:val="00484FD9"/>
    <w:rsid w:val="004859C0"/>
    <w:rsid w:val="00485D44"/>
    <w:rsid w:val="0049229A"/>
    <w:rsid w:val="0049353D"/>
    <w:rsid w:val="004936F3"/>
    <w:rsid w:val="00495E04"/>
    <w:rsid w:val="00496AE4"/>
    <w:rsid w:val="00497E8D"/>
    <w:rsid w:val="004A2302"/>
    <w:rsid w:val="004A34A8"/>
    <w:rsid w:val="004A3E51"/>
    <w:rsid w:val="004A4163"/>
    <w:rsid w:val="004A58CF"/>
    <w:rsid w:val="004A6C65"/>
    <w:rsid w:val="004A7BE1"/>
    <w:rsid w:val="004B57EA"/>
    <w:rsid w:val="004B63BD"/>
    <w:rsid w:val="004C263D"/>
    <w:rsid w:val="004C4B80"/>
    <w:rsid w:val="004C5911"/>
    <w:rsid w:val="004C7253"/>
    <w:rsid w:val="004D0454"/>
    <w:rsid w:val="004D0B14"/>
    <w:rsid w:val="004D62DB"/>
    <w:rsid w:val="004D714C"/>
    <w:rsid w:val="004D7428"/>
    <w:rsid w:val="004E2AA4"/>
    <w:rsid w:val="004E2CA5"/>
    <w:rsid w:val="004E4288"/>
    <w:rsid w:val="004E5DC2"/>
    <w:rsid w:val="004F0FE5"/>
    <w:rsid w:val="004F552F"/>
    <w:rsid w:val="005032E2"/>
    <w:rsid w:val="005043A1"/>
    <w:rsid w:val="005073AA"/>
    <w:rsid w:val="0051077F"/>
    <w:rsid w:val="005176D0"/>
    <w:rsid w:val="00520322"/>
    <w:rsid w:val="00521A4D"/>
    <w:rsid w:val="005244E9"/>
    <w:rsid w:val="00526962"/>
    <w:rsid w:val="00527C16"/>
    <w:rsid w:val="00532135"/>
    <w:rsid w:val="00534603"/>
    <w:rsid w:val="00535803"/>
    <w:rsid w:val="00536008"/>
    <w:rsid w:val="005410E8"/>
    <w:rsid w:val="005435FC"/>
    <w:rsid w:val="00543FBA"/>
    <w:rsid w:val="005453A5"/>
    <w:rsid w:val="005468B5"/>
    <w:rsid w:val="005506FD"/>
    <w:rsid w:val="005515BF"/>
    <w:rsid w:val="00551CD0"/>
    <w:rsid w:val="00554A10"/>
    <w:rsid w:val="00555D54"/>
    <w:rsid w:val="00556AB0"/>
    <w:rsid w:val="00556D53"/>
    <w:rsid w:val="0056190D"/>
    <w:rsid w:val="00561D83"/>
    <w:rsid w:val="00565622"/>
    <w:rsid w:val="00566487"/>
    <w:rsid w:val="0057093F"/>
    <w:rsid w:val="00574484"/>
    <w:rsid w:val="00575022"/>
    <w:rsid w:val="00576912"/>
    <w:rsid w:val="005810CE"/>
    <w:rsid w:val="00581564"/>
    <w:rsid w:val="005900C5"/>
    <w:rsid w:val="005927D4"/>
    <w:rsid w:val="00593FE6"/>
    <w:rsid w:val="00594A47"/>
    <w:rsid w:val="0059568B"/>
    <w:rsid w:val="005A33BA"/>
    <w:rsid w:val="005A377F"/>
    <w:rsid w:val="005A3C45"/>
    <w:rsid w:val="005A3D2E"/>
    <w:rsid w:val="005A54E2"/>
    <w:rsid w:val="005B0A29"/>
    <w:rsid w:val="005B1D8B"/>
    <w:rsid w:val="005B2419"/>
    <w:rsid w:val="005B26AA"/>
    <w:rsid w:val="005B4F36"/>
    <w:rsid w:val="005B4F98"/>
    <w:rsid w:val="005B5838"/>
    <w:rsid w:val="005B6A5B"/>
    <w:rsid w:val="005C149B"/>
    <w:rsid w:val="005C3145"/>
    <w:rsid w:val="005C53EC"/>
    <w:rsid w:val="005C58FA"/>
    <w:rsid w:val="005C7CA0"/>
    <w:rsid w:val="005D685C"/>
    <w:rsid w:val="005E0E56"/>
    <w:rsid w:val="005E0EF5"/>
    <w:rsid w:val="005E1D9A"/>
    <w:rsid w:val="005E273B"/>
    <w:rsid w:val="005E27BE"/>
    <w:rsid w:val="005E2DEF"/>
    <w:rsid w:val="005E33FF"/>
    <w:rsid w:val="005E407C"/>
    <w:rsid w:val="005E47D5"/>
    <w:rsid w:val="005F268A"/>
    <w:rsid w:val="005F4613"/>
    <w:rsid w:val="005F7AB9"/>
    <w:rsid w:val="00602FF5"/>
    <w:rsid w:val="006039B1"/>
    <w:rsid w:val="006070EC"/>
    <w:rsid w:val="006174B0"/>
    <w:rsid w:val="00617553"/>
    <w:rsid w:val="00621072"/>
    <w:rsid w:val="00621CFE"/>
    <w:rsid w:val="006244C6"/>
    <w:rsid w:val="006347D2"/>
    <w:rsid w:val="006411E1"/>
    <w:rsid w:val="00642907"/>
    <w:rsid w:val="00644081"/>
    <w:rsid w:val="0064450F"/>
    <w:rsid w:val="00650886"/>
    <w:rsid w:val="00651458"/>
    <w:rsid w:val="006519A3"/>
    <w:rsid w:val="00652992"/>
    <w:rsid w:val="00655F62"/>
    <w:rsid w:val="00657B06"/>
    <w:rsid w:val="0066187C"/>
    <w:rsid w:val="00666E2A"/>
    <w:rsid w:val="00672AE9"/>
    <w:rsid w:val="00673B19"/>
    <w:rsid w:val="00673BB8"/>
    <w:rsid w:val="00675CB0"/>
    <w:rsid w:val="00676F87"/>
    <w:rsid w:val="0067762F"/>
    <w:rsid w:val="00677D10"/>
    <w:rsid w:val="00681EC3"/>
    <w:rsid w:val="00684CEA"/>
    <w:rsid w:val="006910FC"/>
    <w:rsid w:val="00692024"/>
    <w:rsid w:val="006941DD"/>
    <w:rsid w:val="0069457E"/>
    <w:rsid w:val="006949D5"/>
    <w:rsid w:val="00695E2C"/>
    <w:rsid w:val="00696B2E"/>
    <w:rsid w:val="00696DAC"/>
    <w:rsid w:val="00697D78"/>
    <w:rsid w:val="006A049C"/>
    <w:rsid w:val="006A1006"/>
    <w:rsid w:val="006A75DA"/>
    <w:rsid w:val="006A7EDA"/>
    <w:rsid w:val="006B563C"/>
    <w:rsid w:val="006C235F"/>
    <w:rsid w:val="006C500C"/>
    <w:rsid w:val="006C5BBE"/>
    <w:rsid w:val="006C5FF8"/>
    <w:rsid w:val="006D3AAA"/>
    <w:rsid w:val="006E1FC6"/>
    <w:rsid w:val="006E6176"/>
    <w:rsid w:val="006E6D3B"/>
    <w:rsid w:val="006F1135"/>
    <w:rsid w:val="006F4A09"/>
    <w:rsid w:val="006F5246"/>
    <w:rsid w:val="006F7EE3"/>
    <w:rsid w:val="00707E95"/>
    <w:rsid w:val="00710B69"/>
    <w:rsid w:val="00712242"/>
    <w:rsid w:val="007134E3"/>
    <w:rsid w:val="007152BB"/>
    <w:rsid w:val="00716C9E"/>
    <w:rsid w:val="007206C2"/>
    <w:rsid w:val="007314A4"/>
    <w:rsid w:val="007333E0"/>
    <w:rsid w:val="007379E5"/>
    <w:rsid w:val="00740436"/>
    <w:rsid w:val="00743A3F"/>
    <w:rsid w:val="00743C87"/>
    <w:rsid w:val="0074498D"/>
    <w:rsid w:val="00746CC6"/>
    <w:rsid w:val="00746E4B"/>
    <w:rsid w:val="0074796C"/>
    <w:rsid w:val="007529EC"/>
    <w:rsid w:val="007537D9"/>
    <w:rsid w:val="00760D0C"/>
    <w:rsid w:val="007617DC"/>
    <w:rsid w:val="0077047B"/>
    <w:rsid w:val="00772C8A"/>
    <w:rsid w:val="0077686B"/>
    <w:rsid w:val="00777648"/>
    <w:rsid w:val="00783B90"/>
    <w:rsid w:val="00784405"/>
    <w:rsid w:val="007845DF"/>
    <w:rsid w:val="007848B6"/>
    <w:rsid w:val="0078789A"/>
    <w:rsid w:val="00787FF3"/>
    <w:rsid w:val="007942AD"/>
    <w:rsid w:val="00797921"/>
    <w:rsid w:val="00797CA9"/>
    <w:rsid w:val="007A75E3"/>
    <w:rsid w:val="007A7649"/>
    <w:rsid w:val="007B1F6E"/>
    <w:rsid w:val="007B2D71"/>
    <w:rsid w:val="007B3F8D"/>
    <w:rsid w:val="007B50FB"/>
    <w:rsid w:val="007C050F"/>
    <w:rsid w:val="007C1C81"/>
    <w:rsid w:val="007C4A35"/>
    <w:rsid w:val="007D145F"/>
    <w:rsid w:val="007D53C4"/>
    <w:rsid w:val="007D569D"/>
    <w:rsid w:val="007D6EE1"/>
    <w:rsid w:val="007E38FC"/>
    <w:rsid w:val="007E48AD"/>
    <w:rsid w:val="007E5980"/>
    <w:rsid w:val="007F0518"/>
    <w:rsid w:val="007F4266"/>
    <w:rsid w:val="007F69CE"/>
    <w:rsid w:val="007F79C8"/>
    <w:rsid w:val="00801BE4"/>
    <w:rsid w:val="008029BE"/>
    <w:rsid w:val="0080422B"/>
    <w:rsid w:val="00805712"/>
    <w:rsid w:val="0080616A"/>
    <w:rsid w:val="008111A4"/>
    <w:rsid w:val="00811FA0"/>
    <w:rsid w:val="00813C61"/>
    <w:rsid w:val="00814573"/>
    <w:rsid w:val="00814E18"/>
    <w:rsid w:val="0082120E"/>
    <w:rsid w:val="008240C7"/>
    <w:rsid w:val="008251D7"/>
    <w:rsid w:val="008274A1"/>
    <w:rsid w:val="0083038F"/>
    <w:rsid w:val="00835338"/>
    <w:rsid w:val="008371CD"/>
    <w:rsid w:val="00840AD1"/>
    <w:rsid w:val="00844AD3"/>
    <w:rsid w:val="008465F3"/>
    <w:rsid w:val="0085221B"/>
    <w:rsid w:val="00854D12"/>
    <w:rsid w:val="008562F0"/>
    <w:rsid w:val="00856D3E"/>
    <w:rsid w:val="008605BA"/>
    <w:rsid w:val="00860F28"/>
    <w:rsid w:val="00860F41"/>
    <w:rsid w:val="00861C9E"/>
    <w:rsid w:val="008639DE"/>
    <w:rsid w:val="00865166"/>
    <w:rsid w:val="008667DB"/>
    <w:rsid w:val="00870419"/>
    <w:rsid w:val="00871965"/>
    <w:rsid w:val="00872F2C"/>
    <w:rsid w:val="00875F0B"/>
    <w:rsid w:val="00882B50"/>
    <w:rsid w:val="00883178"/>
    <w:rsid w:val="00885D3F"/>
    <w:rsid w:val="00890A78"/>
    <w:rsid w:val="00890C8D"/>
    <w:rsid w:val="00891580"/>
    <w:rsid w:val="00891877"/>
    <w:rsid w:val="0089325A"/>
    <w:rsid w:val="00893F43"/>
    <w:rsid w:val="00894649"/>
    <w:rsid w:val="00894891"/>
    <w:rsid w:val="00895BD0"/>
    <w:rsid w:val="00895F35"/>
    <w:rsid w:val="008A49CF"/>
    <w:rsid w:val="008A6C5C"/>
    <w:rsid w:val="008A6F93"/>
    <w:rsid w:val="008B2946"/>
    <w:rsid w:val="008B4686"/>
    <w:rsid w:val="008C7319"/>
    <w:rsid w:val="008C7699"/>
    <w:rsid w:val="008D2567"/>
    <w:rsid w:val="008D2D57"/>
    <w:rsid w:val="008D33FF"/>
    <w:rsid w:val="008D61C0"/>
    <w:rsid w:val="008D6B75"/>
    <w:rsid w:val="008E1350"/>
    <w:rsid w:val="008E13EB"/>
    <w:rsid w:val="008E229A"/>
    <w:rsid w:val="008E35A1"/>
    <w:rsid w:val="008E4D90"/>
    <w:rsid w:val="008E572D"/>
    <w:rsid w:val="008F0338"/>
    <w:rsid w:val="00902F62"/>
    <w:rsid w:val="00903E69"/>
    <w:rsid w:val="00905BF5"/>
    <w:rsid w:val="009113D5"/>
    <w:rsid w:val="00911BCF"/>
    <w:rsid w:val="00913C78"/>
    <w:rsid w:val="00914412"/>
    <w:rsid w:val="00915247"/>
    <w:rsid w:val="00917D3F"/>
    <w:rsid w:val="00922787"/>
    <w:rsid w:val="009235E9"/>
    <w:rsid w:val="009243BE"/>
    <w:rsid w:val="009247A3"/>
    <w:rsid w:val="009248D3"/>
    <w:rsid w:val="0092565C"/>
    <w:rsid w:val="00926045"/>
    <w:rsid w:val="00926275"/>
    <w:rsid w:val="009266D4"/>
    <w:rsid w:val="009279F8"/>
    <w:rsid w:val="0093143D"/>
    <w:rsid w:val="00931539"/>
    <w:rsid w:val="00933AB4"/>
    <w:rsid w:val="00934941"/>
    <w:rsid w:val="0093509F"/>
    <w:rsid w:val="00936260"/>
    <w:rsid w:val="009371E7"/>
    <w:rsid w:val="0094071B"/>
    <w:rsid w:val="00942323"/>
    <w:rsid w:val="00945806"/>
    <w:rsid w:val="00950DEF"/>
    <w:rsid w:val="0095127D"/>
    <w:rsid w:val="00952D47"/>
    <w:rsid w:val="00953607"/>
    <w:rsid w:val="009536B5"/>
    <w:rsid w:val="00953A71"/>
    <w:rsid w:val="009555DB"/>
    <w:rsid w:val="00956F94"/>
    <w:rsid w:val="00957969"/>
    <w:rsid w:val="00960019"/>
    <w:rsid w:val="00964FBF"/>
    <w:rsid w:val="009671AD"/>
    <w:rsid w:val="00970883"/>
    <w:rsid w:val="00972FB8"/>
    <w:rsid w:val="0097322F"/>
    <w:rsid w:val="00973AFB"/>
    <w:rsid w:val="00980358"/>
    <w:rsid w:val="009900BB"/>
    <w:rsid w:val="009919A6"/>
    <w:rsid w:val="009961D2"/>
    <w:rsid w:val="0099746B"/>
    <w:rsid w:val="00997599"/>
    <w:rsid w:val="00997BFF"/>
    <w:rsid w:val="009A3EA3"/>
    <w:rsid w:val="009B2D5B"/>
    <w:rsid w:val="009B3C71"/>
    <w:rsid w:val="009C10F4"/>
    <w:rsid w:val="009C150E"/>
    <w:rsid w:val="009C3C84"/>
    <w:rsid w:val="009C4F38"/>
    <w:rsid w:val="009C572A"/>
    <w:rsid w:val="009D360A"/>
    <w:rsid w:val="009D6164"/>
    <w:rsid w:val="009E0354"/>
    <w:rsid w:val="009E0F1E"/>
    <w:rsid w:val="009E1FE4"/>
    <w:rsid w:val="009E33BA"/>
    <w:rsid w:val="009F259C"/>
    <w:rsid w:val="009F3368"/>
    <w:rsid w:val="009F3E80"/>
    <w:rsid w:val="009F60E5"/>
    <w:rsid w:val="009F6979"/>
    <w:rsid w:val="00A01857"/>
    <w:rsid w:val="00A039E4"/>
    <w:rsid w:val="00A040A7"/>
    <w:rsid w:val="00A055D1"/>
    <w:rsid w:val="00A06C01"/>
    <w:rsid w:val="00A06D62"/>
    <w:rsid w:val="00A0752D"/>
    <w:rsid w:val="00A167D5"/>
    <w:rsid w:val="00A22827"/>
    <w:rsid w:val="00A25135"/>
    <w:rsid w:val="00A268BB"/>
    <w:rsid w:val="00A271EC"/>
    <w:rsid w:val="00A27368"/>
    <w:rsid w:val="00A31FC3"/>
    <w:rsid w:val="00A32F28"/>
    <w:rsid w:val="00A333D4"/>
    <w:rsid w:val="00A33DDA"/>
    <w:rsid w:val="00A34C4E"/>
    <w:rsid w:val="00A37431"/>
    <w:rsid w:val="00A41613"/>
    <w:rsid w:val="00A442EB"/>
    <w:rsid w:val="00A46089"/>
    <w:rsid w:val="00A46FA5"/>
    <w:rsid w:val="00A478FA"/>
    <w:rsid w:val="00A50527"/>
    <w:rsid w:val="00A5228C"/>
    <w:rsid w:val="00A5640D"/>
    <w:rsid w:val="00A640C8"/>
    <w:rsid w:val="00A6464A"/>
    <w:rsid w:val="00A64BF7"/>
    <w:rsid w:val="00A67597"/>
    <w:rsid w:val="00A67D34"/>
    <w:rsid w:val="00A67EA2"/>
    <w:rsid w:val="00A71AE0"/>
    <w:rsid w:val="00A71E12"/>
    <w:rsid w:val="00A72FB5"/>
    <w:rsid w:val="00A7620F"/>
    <w:rsid w:val="00A768E9"/>
    <w:rsid w:val="00A7690D"/>
    <w:rsid w:val="00A76F66"/>
    <w:rsid w:val="00A772B0"/>
    <w:rsid w:val="00A77B5A"/>
    <w:rsid w:val="00A82605"/>
    <w:rsid w:val="00A87211"/>
    <w:rsid w:val="00A875BE"/>
    <w:rsid w:val="00A90148"/>
    <w:rsid w:val="00A902E9"/>
    <w:rsid w:val="00A91338"/>
    <w:rsid w:val="00A94159"/>
    <w:rsid w:val="00A95458"/>
    <w:rsid w:val="00A95EB8"/>
    <w:rsid w:val="00A96C66"/>
    <w:rsid w:val="00AA35B5"/>
    <w:rsid w:val="00AA38B9"/>
    <w:rsid w:val="00AA7466"/>
    <w:rsid w:val="00AA7524"/>
    <w:rsid w:val="00AB1CA9"/>
    <w:rsid w:val="00AB26CE"/>
    <w:rsid w:val="00AB31C8"/>
    <w:rsid w:val="00AB3FF4"/>
    <w:rsid w:val="00AB4F03"/>
    <w:rsid w:val="00AC2D9A"/>
    <w:rsid w:val="00AC372B"/>
    <w:rsid w:val="00AC4B32"/>
    <w:rsid w:val="00AC53E8"/>
    <w:rsid w:val="00AC5CE2"/>
    <w:rsid w:val="00AC6C7B"/>
    <w:rsid w:val="00AD1372"/>
    <w:rsid w:val="00AD1F93"/>
    <w:rsid w:val="00AD2171"/>
    <w:rsid w:val="00AD2784"/>
    <w:rsid w:val="00AD2DB5"/>
    <w:rsid w:val="00AD2E5D"/>
    <w:rsid w:val="00AD2EC3"/>
    <w:rsid w:val="00AD34A0"/>
    <w:rsid w:val="00AE1CBF"/>
    <w:rsid w:val="00AE2213"/>
    <w:rsid w:val="00AE6113"/>
    <w:rsid w:val="00AE6973"/>
    <w:rsid w:val="00AE6FC2"/>
    <w:rsid w:val="00AE75B0"/>
    <w:rsid w:val="00AF0652"/>
    <w:rsid w:val="00AF1DDF"/>
    <w:rsid w:val="00AF5CAF"/>
    <w:rsid w:val="00B01293"/>
    <w:rsid w:val="00B037C1"/>
    <w:rsid w:val="00B03A13"/>
    <w:rsid w:val="00B104E1"/>
    <w:rsid w:val="00B106E6"/>
    <w:rsid w:val="00B109B4"/>
    <w:rsid w:val="00B13A3E"/>
    <w:rsid w:val="00B14F19"/>
    <w:rsid w:val="00B20D4F"/>
    <w:rsid w:val="00B23A6C"/>
    <w:rsid w:val="00B23DBD"/>
    <w:rsid w:val="00B24421"/>
    <w:rsid w:val="00B308E7"/>
    <w:rsid w:val="00B3156F"/>
    <w:rsid w:val="00B31EF8"/>
    <w:rsid w:val="00B33DDE"/>
    <w:rsid w:val="00B35394"/>
    <w:rsid w:val="00B35B7C"/>
    <w:rsid w:val="00B41E3D"/>
    <w:rsid w:val="00B43390"/>
    <w:rsid w:val="00B442A2"/>
    <w:rsid w:val="00B45B44"/>
    <w:rsid w:val="00B46CF7"/>
    <w:rsid w:val="00B47E87"/>
    <w:rsid w:val="00B50072"/>
    <w:rsid w:val="00B53D20"/>
    <w:rsid w:val="00B566CF"/>
    <w:rsid w:val="00B57368"/>
    <w:rsid w:val="00B575AA"/>
    <w:rsid w:val="00B61102"/>
    <w:rsid w:val="00B61B8B"/>
    <w:rsid w:val="00B64787"/>
    <w:rsid w:val="00B64F44"/>
    <w:rsid w:val="00B66070"/>
    <w:rsid w:val="00B71C21"/>
    <w:rsid w:val="00B71D95"/>
    <w:rsid w:val="00B72020"/>
    <w:rsid w:val="00B746BD"/>
    <w:rsid w:val="00B749D4"/>
    <w:rsid w:val="00B75CA3"/>
    <w:rsid w:val="00B75FA2"/>
    <w:rsid w:val="00B8151B"/>
    <w:rsid w:val="00B81BF2"/>
    <w:rsid w:val="00B8493C"/>
    <w:rsid w:val="00B874D5"/>
    <w:rsid w:val="00B911EC"/>
    <w:rsid w:val="00B91A08"/>
    <w:rsid w:val="00B924B1"/>
    <w:rsid w:val="00B9502E"/>
    <w:rsid w:val="00B968BF"/>
    <w:rsid w:val="00B973FF"/>
    <w:rsid w:val="00BA0C8B"/>
    <w:rsid w:val="00BA4991"/>
    <w:rsid w:val="00BB0294"/>
    <w:rsid w:val="00BB4767"/>
    <w:rsid w:val="00BB521C"/>
    <w:rsid w:val="00BC1D1B"/>
    <w:rsid w:val="00BC400E"/>
    <w:rsid w:val="00BC47C7"/>
    <w:rsid w:val="00BC4CDF"/>
    <w:rsid w:val="00BC67ED"/>
    <w:rsid w:val="00BD0E33"/>
    <w:rsid w:val="00BD1DB2"/>
    <w:rsid w:val="00BD2657"/>
    <w:rsid w:val="00BD3AC5"/>
    <w:rsid w:val="00BD3E76"/>
    <w:rsid w:val="00BD5EB2"/>
    <w:rsid w:val="00BD62FE"/>
    <w:rsid w:val="00BD7A39"/>
    <w:rsid w:val="00BE24CE"/>
    <w:rsid w:val="00BE6CAF"/>
    <w:rsid w:val="00BE729C"/>
    <w:rsid w:val="00BF22A6"/>
    <w:rsid w:val="00BF3C34"/>
    <w:rsid w:val="00BF4189"/>
    <w:rsid w:val="00BF7A04"/>
    <w:rsid w:val="00C04380"/>
    <w:rsid w:val="00C058B0"/>
    <w:rsid w:val="00C07DA0"/>
    <w:rsid w:val="00C1297A"/>
    <w:rsid w:val="00C12E79"/>
    <w:rsid w:val="00C2092F"/>
    <w:rsid w:val="00C21A3D"/>
    <w:rsid w:val="00C220A0"/>
    <w:rsid w:val="00C231E5"/>
    <w:rsid w:val="00C25559"/>
    <w:rsid w:val="00C265A1"/>
    <w:rsid w:val="00C360F9"/>
    <w:rsid w:val="00C371B5"/>
    <w:rsid w:val="00C37BA0"/>
    <w:rsid w:val="00C435BC"/>
    <w:rsid w:val="00C452D5"/>
    <w:rsid w:val="00C45F98"/>
    <w:rsid w:val="00C501B3"/>
    <w:rsid w:val="00C504F6"/>
    <w:rsid w:val="00C50702"/>
    <w:rsid w:val="00C51BE0"/>
    <w:rsid w:val="00C57712"/>
    <w:rsid w:val="00C6185B"/>
    <w:rsid w:val="00C624F5"/>
    <w:rsid w:val="00C71C46"/>
    <w:rsid w:val="00C72AD4"/>
    <w:rsid w:val="00C732A3"/>
    <w:rsid w:val="00C766FD"/>
    <w:rsid w:val="00C86FED"/>
    <w:rsid w:val="00C87218"/>
    <w:rsid w:val="00C91857"/>
    <w:rsid w:val="00C9334A"/>
    <w:rsid w:val="00C95963"/>
    <w:rsid w:val="00C95C45"/>
    <w:rsid w:val="00C964DD"/>
    <w:rsid w:val="00C97DEC"/>
    <w:rsid w:val="00CA02AA"/>
    <w:rsid w:val="00CA04EC"/>
    <w:rsid w:val="00CA2509"/>
    <w:rsid w:val="00CA3BCF"/>
    <w:rsid w:val="00CA3F2A"/>
    <w:rsid w:val="00CA6888"/>
    <w:rsid w:val="00CB0F2B"/>
    <w:rsid w:val="00CB114F"/>
    <w:rsid w:val="00CB117F"/>
    <w:rsid w:val="00CB37D9"/>
    <w:rsid w:val="00CC0CA6"/>
    <w:rsid w:val="00CC11F1"/>
    <w:rsid w:val="00CC226D"/>
    <w:rsid w:val="00CC3943"/>
    <w:rsid w:val="00CC46AC"/>
    <w:rsid w:val="00CC575C"/>
    <w:rsid w:val="00CC65E6"/>
    <w:rsid w:val="00CC6C06"/>
    <w:rsid w:val="00CD1261"/>
    <w:rsid w:val="00CD15F3"/>
    <w:rsid w:val="00CD526E"/>
    <w:rsid w:val="00CE2295"/>
    <w:rsid w:val="00CE737F"/>
    <w:rsid w:val="00CE7F74"/>
    <w:rsid w:val="00CF0286"/>
    <w:rsid w:val="00CF32BE"/>
    <w:rsid w:val="00CF33F5"/>
    <w:rsid w:val="00D0207A"/>
    <w:rsid w:val="00D04EBD"/>
    <w:rsid w:val="00D05730"/>
    <w:rsid w:val="00D07D6F"/>
    <w:rsid w:val="00D1351E"/>
    <w:rsid w:val="00D16B40"/>
    <w:rsid w:val="00D21AA7"/>
    <w:rsid w:val="00D231BB"/>
    <w:rsid w:val="00D27F7E"/>
    <w:rsid w:val="00D30A50"/>
    <w:rsid w:val="00D316C7"/>
    <w:rsid w:val="00D35269"/>
    <w:rsid w:val="00D37144"/>
    <w:rsid w:val="00D371E8"/>
    <w:rsid w:val="00D37A20"/>
    <w:rsid w:val="00D37D4B"/>
    <w:rsid w:val="00D430A8"/>
    <w:rsid w:val="00D43659"/>
    <w:rsid w:val="00D44842"/>
    <w:rsid w:val="00D47F14"/>
    <w:rsid w:val="00D523AC"/>
    <w:rsid w:val="00D55771"/>
    <w:rsid w:val="00D57905"/>
    <w:rsid w:val="00D57B0D"/>
    <w:rsid w:val="00D60862"/>
    <w:rsid w:val="00D60FC3"/>
    <w:rsid w:val="00D61A64"/>
    <w:rsid w:val="00D62D9C"/>
    <w:rsid w:val="00D63694"/>
    <w:rsid w:val="00D63D18"/>
    <w:rsid w:val="00D6481F"/>
    <w:rsid w:val="00D657AE"/>
    <w:rsid w:val="00D677C3"/>
    <w:rsid w:val="00D71030"/>
    <w:rsid w:val="00D72D25"/>
    <w:rsid w:val="00D74685"/>
    <w:rsid w:val="00D7565B"/>
    <w:rsid w:val="00D7770C"/>
    <w:rsid w:val="00D80DFF"/>
    <w:rsid w:val="00D813EB"/>
    <w:rsid w:val="00D82298"/>
    <w:rsid w:val="00D8744D"/>
    <w:rsid w:val="00D924FC"/>
    <w:rsid w:val="00D92C38"/>
    <w:rsid w:val="00D9341E"/>
    <w:rsid w:val="00D94461"/>
    <w:rsid w:val="00D959E7"/>
    <w:rsid w:val="00D975D0"/>
    <w:rsid w:val="00DA2728"/>
    <w:rsid w:val="00DB05E6"/>
    <w:rsid w:val="00DB317E"/>
    <w:rsid w:val="00DC2605"/>
    <w:rsid w:val="00DC4848"/>
    <w:rsid w:val="00DC6E4D"/>
    <w:rsid w:val="00DC775E"/>
    <w:rsid w:val="00DD2456"/>
    <w:rsid w:val="00DD498C"/>
    <w:rsid w:val="00DD647E"/>
    <w:rsid w:val="00DE090D"/>
    <w:rsid w:val="00DE0C1A"/>
    <w:rsid w:val="00DE1DA7"/>
    <w:rsid w:val="00DE2E08"/>
    <w:rsid w:val="00DE2FFE"/>
    <w:rsid w:val="00DE3B51"/>
    <w:rsid w:val="00DE5F3E"/>
    <w:rsid w:val="00DE709B"/>
    <w:rsid w:val="00DE770D"/>
    <w:rsid w:val="00DF0958"/>
    <w:rsid w:val="00DF10D1"/>
    <w:rsid w:val="00DF6CA4"/>
    <w:rsid w:val="00DF769F"/>
    <w:rsid w:val="00E02FE2"/>
    <w:rsid w:val="00E045D7"/>
    <w:rsid w:val="00E059B7"/>
    <w:rsid w:val="00E05A3C"/>
    <w:rsid w:val="00E0619D"/>
    <w:rsid w:val="00E07E45"/>
    <w:rsid w:val="00E10CB4"/>
    <w:rsid w:val="00E1264B"/>
    <w:rsid w:val="00E2083E"/>
    <w:rsid w:val="00E211FF"/>
    <w:rsid w:val="00E24EB0"/>
    <w:rsid w:val="00E256C6"/>
    <w:rsid w:val="00E25894"/>
    <w:rsid w:val="00E26736"/>
    <w:rsid w:val="00E30E09"/>
    <w:rsid w:val="00E32397"/>
    <w:rsid w:val="00E32791"/>
    <w:rsid w:val="00E331A1"/>
    <w:rsid w:val="00E33EAA"/>
    <w:rsid w:val="00E3464B"/>
    <w:rsid w:val="00E36353"/>
    <w:rsid w:val="00E370E2"/>
    <w:rsid w:val="00E40481"/>
    <w:rsid w:val="00E407FA"/>
    <w:rsid w:val="00E40AEC"/>
    <w:rsid w:val="00E416E9"/>
    <w:rsid w:val="00E41CBE"/>
    <w:rsid w:val="00E42D09"/>
    <w:rsid w:val="00E43DDA"/>
    <w:rsid w:val="00E44FF8"/>
    <w:rsid w:val="00E46124"/>
    <w:rsid w:val="00E54AD7"/>
    <w:rsid w:val="00E63323"/>
    <w:rsid w:val="00E66549"/>
    <w:rsid w:val="00E70C37"/>
    <w:rsid w:val="00E722D3"/>
    <w:rsid w:val="00E76042"/>
    <w:rsid w:val="00E8005E"/>
    <w:rsid w:val="00E80B34"/>
    <w:rsid w:val="00E8315E"/>
    <w:rsid w:val="00E84315"/>
    <w:rsid w:val="00E85438"/>
    <w:rsid w:val="00E866C0"/>
    <w:rsid w:val="00E86776"/>
    <w:rsid w:val="00E90E03"/>
    <w:rsid w:val="00E91873"/>
    <w:rsid w:val="00E948A5"/>
    <w:rsid w:val="00E95471"/>
    <w:rsid w:val="00E96375"/>
    <w:rsid w:val="00EA20EB"/>
    <w:rsid w:val="00EA39AA"/>
    <w:rsid w:val="00EA405E"/>
    <w:rsid w:val="00EA71B0"/>
    <w:rsid w:val="00EB0272"/>
    <w:rsid w:val="00EB1042"/>
    <w:rsid w:val="00EB6663"/>
    <w:rsid w:val="00EC1DD5"/>
    <w:rsid w:val="00EC2191"/>
    <w:rsid w:val="00EC3626"/>
    <w:rsid w:val="00EC39D3"/>
    <w:rsid w:val="00EC7B28"/>
    <w:rsid w:val="00EC7DCD"/>
    <w:rsid w:val="00EE417F"/>
    <w:rsid w:val="00EE4FB8"/>
    <w:rsid w:val="00EE62EB"/>
    <w:rsid w:val="00EE6941"/>
    <w:rsid w:val="00EF1483"/>
    <w:rsid w:val="00EF50F0"/>
    <w:rsid w:val="00F00F3E"/>
    <w:rsid w:val="00F016D4"/>
    <w:rsid w:val="00F02F93"/>
    <w:rsid w:val="00F0598F"/>
    <w:rsid w:val="00F0720E"/>
    <w:rsid w:val="00F07698"/>
    <w:rsid w:val="00F1246C"/>
    <w:rsid w:val="00F1559E"/>
    <w:rsid w:val="00F16148"/>
    <w:rsid w:val="00F172CE"/>
    <w:rsid w:val="00F20D38"/>
    <w:rsid w:val="00F21CCF"/>
    <w:rsid w:val="00F2276D"/>
    <w:rsid w:val="00F227E1"/>
    <w:rsid w:val="00F2381D"/>
    <w:rsid w:val="00F26223"/>
    <w:rsid w:val="00F279F0"/>
    <w:rsid w:val="00F309C6"/>
    <w:rsid w:val="00F34557"/>
    <w:rsid w:val="00F347CF"/>
    <w:rsid w:val="00F35A0B"/>
    <w:rsid w:val="00F35BB7"/>
    <w:rsid w:val="00F37B05"/>
    <w:rsid w:val="00F429D6"/>
    <w:rsid w:val="00F431D9"/>
    <w:rsid w:val="00F4420C"/>
    <w:rsid w:val="00F454C0"/>
    <w:rsid w:val="00F459FB"/>
    <w:rsid w:val="00F47C91"/>
    <w:rsid w:val="00F51189"/>
    <w:rsid w:val="00F51F3D"/>
    <w:rsid w:val="00F5419A"/>
    <w:rsid w:val="00F56EC9"/>
    <w:rsid w:val="00F57DE5"/>
    <w:rsid w:val="00F62ADE"/>
    <w:rsid w:val="00F62D1F"/>
    <w:rsid w:val="00F63132"/>
    <w:rsid w:val="00F6587F"/>
    <w:rsid w:val="00F65944"/>
    <w:rsid w:val="00F66291"/>
    <w:rsid w:val="00F67C79"/>
    <w:rsid w:val="00F74056"/>
    <w:rsid w:val="00F7740A"/>
    <w:rsid w:val="00F825DD"/>
    <w:rsid w:val="00F86452"/>
    <w:rsid w:val="00F90BF1"/>
    <w:rsid w:val="00F90D12"/>
    <w:rsid w:val="00F953E3"/>
    <w:rsid w:val="00FA1B65"/>
    <w:rsid w:val="00FA2B60"/>
    <w:rsid w:val="00FA2CDB"/>
    <w:rsid w:val="00FA5046"/>
    <w:rsid w:val="00FB0E1D"/>
    <w:rsid w:val="00FB0FFC"/>
    <w:rsid w:val="00FB2871"/>
    <w:rsid w:val="00FB7665"/>
    <w:rsid w:val="00FC2FF2"/>
    <w:rsid w:val="00FC5F5F"/>
    <w:rsid w:val="00FC68DB"/>
    <w:rsid w:val="00FC731A"/>
    <w:rsid w:val="00FD2CAC"/>
    <w:rsid w:val="00FD34B1"/>
    <w:rsid w:val="00FD6636"/>
    <w:rsid w:val="00FD6804"/>
    <w:rsid w:val="00FD7C76"/>
    <w:rsid w:val="00FD7EF3"/>
    <w:rsid w:val="00FE6030"/>
    <w:rsid w:val="00FF35EC"/>
    <w:rsid w:val="00FF6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D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C87218"/>
    <w:pPr>
      <w:widowControl/>
      <w:suppressAutoHyphens w:val="0"/>
      <w:autoSpaceDE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5FD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4">
    <w:name w:val="No Spacing"/>
    <w:link w:val="a5"/>
    <w:qFormat/>
    <w:rsid w:val="00005FD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6">
    <w:name w:val="Style6"/>
    <w:basedOn w:val="a"/>
    <w:uiPriority w:val="99"/>
    <w:rsid w:val="00005FDA"/>
    <w:pPr>
      <w:spacing w:line="242" w:lineRule="exact"/>
    </w:pPr>
  </w:style>
  <w:style w:type="character" w:customStyle="1" w:styleId="FontStyle16">
    <w:name w:val="Font Style16"/>
    <w:rsid w:val="00005FDA"/>
    <w:rPr>
      <w:rFonts w:ascii="Arial" w:hAnsi="Arial" w:cs="Arial" w:hint="default"/>
      <w:b/>
      <w:bCs/>
      <w:sz w:val="36"/>
      <w:szCs w:val="36"/>
    </w:rPr>
  </w:style>
  <w:style w:type="table" w:styleId="a6">
    <w:name w:val="Table Grid"/>
    <w:basedOn w:val="a1"/>
    <w:uiPriority w:val="59"/>
    <w:rsid w:val="00005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005FD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6"/>
    <w:uiPriority w:val="59"/>
    <w:rsid w:val="00005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005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005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next w:val="a7"/>
    <w:uiPriority w:val="34"/>
    <w:qFormat/>
    <w:rsid w:val="00005FDA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13">
    <w:name w:val="Верхний колонтитул1"/>
    <w:basedOn w:val="a"/>
    <w:next w:val="a8"/>
    <w:link w:val="a9"/>
    <w:uiPriority w:val="99"/>
    <w:unhideWhenUsed/>
    <w:rsid w:val="00005FDA"/>
    <w:pPr>
      <w:widowControl/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13"/>
    <w:uiPriority w:val="99"/>
    <w:rsid w:val="00005FDA"/>
  </w:style>
  <w:style w:type="paragraph" w:customStyle="1" w:styleId="14">
    <w:name w:val="Нижний колонтитул1"/>
    <w:basedOn w:val="a"/>
    <w:next w:val="aa"/>
    <w:link w:val="ab"/>
    <w:uiPriority w:val="99"/>
    <w:unhideWhenUsed/>
    <w:rsid w:val="00005FDA"/>
    <w:pPr>
      <w:widowControl/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14"/>
    <w:uiPriority w:val="99"/>
    <w:rsid w:val="00005FDA"/>
  </w:style>
  <w:style w:type="table" w:customStyle="1" w:styleId="4">
    <w:name w:val="Сетка таблицы4"/>
    <w:basedOn w:val="a1"/>
    <w:next w:val="a6"/>
    <w:uiPriority w:val="59"/>
    <w:rsid w:val="00005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rsid w:val="00005FDA"/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005FDA"/>
    <w:pPr>
      <w:ind w:left="720"/>
      <w:contextualSpacing/>
    </w:pPr>
  </w:style>
  <w:style w:type="paragraph" w:styleId="a8">
    <w:name w:val="header"/>
    <w:basedOn w:val="a"/>
    <w:link w:val="15"/>
    <w:uiPriority w:val="99"/>
    <w:unhideWhenUsed/>
    <w:rsid w:val="00005FDA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8"/>
    <w:uiPriority w:val="99"/>
    <w:rsid w:val="00005FDA"/>
    <w:rPr>
      <w:rFonts w:ascii="Arial" w:eastAsia="Times New Roman" w:hAnsi="Arial" w:cs="Arial"/>
      <w:sz w:val="24"/>
      <w:szCs w:val="24"/>
      <w:lang w:eastAsia="ar-SA"/>
    </w:rPr>
  </w:style>
  <w:style w:type="paragraph" w:styleId="aa">
    <w:name w:val="footer"/>
    <w:basedOn w:val="a"/>
    <w:link w:val="16"/>
    <w:uiPriority w:val="99"/>
    <w:unhideWhenUsed/>
    <w:rsid w:val="00005FDA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a"/>
    <w:uiPriority w:val="99"/>
    <w:rsid w:val="00005FDA"/>
    <w:rPr>
      <w:rFonts w:ascii="Arial" w:eastAsia="Times New Roman" w:hAnsi="Arial" w:cs="Arial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9E1FE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1FE4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Body Text"/>
    <w:basedOn w:val="a"/>
    <w:link w:val="af"/>
    <w:rsid w:val="00602FF5"/>
    <w:pPr>
      <w:widowControl/>
      <w:suppressAutoHyphens w:val="0"/>
      <w:autoSpaceDE/>
    </w:pPr>
    <w:rPr>
      <w:rFonts w:ascii="Times New Roman" w:hAnsi="Times New Roman" w:cs="Times New Roman"/>
      <w:b/>
      <w:bCs/>
      <w:i/>
      <w:iCs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602FF5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StrongEmphasis">
    <w:name w:val="Strong Emphasis"/>
    <w:uiPriority w:val="99"/>
    <w:rsid w:val="001B6096"/>
    <w:rPr>
      <w:rFonts w:eastAsia="Times New Roman"/>
      <w:b/>
    </w:rPr>
  </w:style>
  <w:style w:type="paragraph" w:customStyle="1" w:styleId="TableContents">
    <w:name w:val="Table Contents"/>
    <w:basedOn w:val="a"/>
    <w:uiPriority w:val="99"/>
    <w:rsid w:val="00655F62"/>
    <w:pPr>
      <w:suppressAutoHyphens w:val="0"/>
      <w:autoSpaceDN w:val="0"/>
      <w:adjustRightInd w:val="0"/>
    </w:pPr>
    <w:rPr>
      <w:rFonts w:ascii="Calibri" w:hAnsi="Calibri" w:cs="Times New Roman"/>
    </w:rPr>
  </w:style>
  <w:style w:type="character" w:styleId="af0">
    <w:name w:val="Emphasis"/>
    <w:uiPriority w:val="99"/>
    <w:qFormat/>
    <w:rsid w:val="00655F62"/>
    <w:rPr>
      <w:rFonts w:eastAsia="Times New Roman" w:cs="Times New Roman"/>
      <w:i/>
      <w:iCs/>
    </w:rPr>
  </w:style>
  <w:style w:type="paragraph" w:customStyle="1" w:styleId="c1">
    <w:name w:val="c1"/>
    <w:basedOn w:val="a"/>
    <w:rsid w:val="005032E2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f1">
    <w:name w:val="Strong"/>
    <w:uiPriority w:val="22"/>
    <w:qFormat/>
    <w:rsid w:val="00642907"/>
    <w:rPr>
      <w:b/>
      <w:bCs/>
    </w:rPr>
  </w:style>
  <w:style w:type="paragraph" w:customStyle="1" w:styleId="c3">
    <w:name w:val="c3"/>
    <w:basedOn w:val="a"/>
    <w:rsid w:val="00642907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c6">
    <w:name w:val="c6"/>
    <w:basedOn w:val="a0"/>
    <w:rsid w:val="00642907"/>
  </w:style>
  <w:style w:type="character" w:customStyle="1" w:styleId="c5">
    <w:name w:val="c5"/>
    <w:basedOn w:val="a0"/>
    <w:rsid w:val="00642907"/>
  </w:style>
  <w:style w:type="paragraph" w:customStyle="1" w:styleId="af2">
    <w:name w:val="Базовый"/>
    <w:rsid w:val="00642907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872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6">
    <w:name w:val="c16"/>
    <w:basedOn w:val="a"/>
    <w:rsid w:val="00351D61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c48">
    <w:name w:val="c48"/>
    <w:basedOn w:val="a0"/>
    <w:rsid w:val="00351D61"/>
  </w:style>
  <w:style w:type="table" w:customStyle="1" w:styleId="TableNormal">
    <w:name w:val="Table Normal"/>
    <w:uiPriority w:val="2"/>
    <w:semiHidden/>
    <w:unhideWhenUsed/>
    <w:qFormat/>
    <w:rsid w:val="00521A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21A4D"/>
    <w:pPr>
      <w:suppressAutoHyphens w:val="0"/>
      <w:autoSpaceDN w:val="0"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c0">
    <w:name w:val="c0"/>
    <w:basedOn w:val="a"/>
    <w:rsid w:val="006B563C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2864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39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503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49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330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73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89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16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59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79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45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84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55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4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34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38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47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82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27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11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10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67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09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47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59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7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73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99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35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88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04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45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37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96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93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739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178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59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0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95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24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76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26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28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23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48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03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49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89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48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40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63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3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99D7B-6531-4E0D-B7F7-F1691B437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26</Pages>
  <Words>5414</Words>
  <Characters>30862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2023-09-05T10:39:00Z</cp:lastPrinted>
  <dcterms:created xsi:type="dcterms:W3CDTF">2023-10-19T12:19:00Z</dcterms:created>
  <dcterms:modified xsi:type="dcterms:W3CDTF">2024-02-28T09:34:00Z</dcterms:modified>
</cp:coreProperties>
</file>