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94" w:rsidRDefault="007D5494" w:rsidP="007D5494">
      <w:pPr>
        <w:rPr>
          <w:b/>
          <w:color w:val="000000"/>
          <w:kern w:val="36"/>
          <w:sz w:val="28"/>
          <w:szCs w:val="28"/>
        </w:rPr>
      </w:pPr>
    </w:p>
    <w:p w:rsidR="00F57392" w:rsidRPr="00994DFD" w:rsidRDefault="00F57392" w:rsidP="00F57392">
      <w:pPr>
        <w:jc w:val="center"/>
        <w:rPr>
          <w:b/>
        </w:rPr>
      </w:pPr>
      <w:r>
        <w:rPr>
          <w:b/>
        </w:rPr>
        <w:t>Рабочая программа по физике 7</w:t>
      </w:r>
      <w:r w:rsidRPr="00994DFD">
        <w:rPr>
          <w:b/>
        </w:rPr>
        <w:t xml:space="preserve"> класс</w:t>
      </w:r>
    </w:p>
    <w:p w:rsidR="00432062" w:rsidRDefault="001003E3" w:rsidP="004735C1">
      <w:pPr>
        <w:jc w:val="center"/>
      </w:pPr>
      <w:r>
        <w:t>105 ч.(3</w:t>
      </w:r>
      <w:r w:rsidR="004735C1" w:rsidRPr="007D7864">
        <w:t xml:space="preserve"> часа в неделю</w:t>
      </w:r>
      <w:r w:rsidR="004735C1">
        <w:t>)</w:t>
      </w:r>
    </w:p>
    <w:p w:rsidR="004735C1" w:rsidRDefault="004735C1" w:rsidP="004735C1">
      <w:pPr>
        <w:jc w:val="center"/>
        <w:rPr>
          <w:b/>
          <w:color w:val="000000"/>
          <w:kern w:val="36"/>
          <w:sz w:val="28"/>
          <w:szCs w:val="28"/>
        </w:rPr>
      </w:pPr>
    </w:p>
    <w:p w:rsidR="004B72CB" w:rsidRDefault="004B72CB" w:rsidP="004B72CB">
      <w:pPr>
        <w:jc w:val="center"/>
        <w:rPr>
          <w:b/>
          <w:color w:val="000000"/>
          <w:kern w:val="36"/>
        </w:rPr>
      </w:pPr>
      <w:r w:rsidRPr="007008A9">
        <w:rPr>
          <w:b/>
          <w:color w:val="000000"/>
          <w:kern w:val="36"/>
        </w:rPr>
        <w:t>Пояснительная записка</w:t>
      </w:r>
    </w:p>
    <w:p w:rsidR="00CD3792" w:rsidRDefault="00CD3792" w:rsidP="004B72CB">
      <w:pPr>
        <w:jc w:val="center"/>
        <w:rPr>
          <w:b/>
          <w:color w:val="000000"/>
          <w:kern w:val="36"/>
        </w:rPr>
      </w:pPr>
    </w:p>
    <w:p w:rsidR="00F44A74" w:rsidRPr="0091659C" w:rsidRDefault="00F44A74" w:rsidP="00F44A74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Рабочая программа по физике для 7 класса разработана в соответствии с Федеральным государственным образовательным стандартом основного общего образования, на основе Примерной основной образовательной программы  по физике </w:t>
      </w:r>
      <w:r>
        <w:t xml:space="preserve">основного общего образования, </w:t>
      </w:r>
      <w:r>
        <w:rPr>
          <w:bCs/>
          <w:color w:val="000000"/>
          <w:shd w:val="clear" w:color="auto" w:fill="FFFFFF"/>
        </w:rPr>
        <w:t xml:space="preserve">авторской программы </w:t>
      </w:r>
      <w:proofErr w:type="spellStart"/>
      <w:r>
        <w:rPr>
          <w:bCs/>
          <w:color w:val="000000"/>
          <w:shd w:val="clear" w:color="auto" w:fill="FFFFFF"/>
        </w:rPr>
        <w:t>Н.В.</w:t>
      </w:r>
      <w:r w:rsidRPr="0091659C">
        <w:rPr>
          <w:bCs/>
          <w:color w:val="000000"/>
          <w:shd w:val="clear" w:color="auto" w:fill="FFFFFF"/>
        </w:rPr>
        <w:t>Филонович</w:t>
      </w:r>
      <w:proofErr w:type="spellEnd"/>
      <w:r w:rsidRPr="0091659C">
        <w:rPr>
          <w:bCs/>
          <w:color w:val="000000"/>
          <w:shd w:val="clear" w:color="auto" w:fill="FFFFFF"/>
        </w:rPr>
        <w:t xml:space="preserve">, </w:t>
      </w:r>
      <w:proofErr w:type="spellStart"/>
      <w:r w:rsidRPr="0091659C">
        <w:rPr>
          <w:bCs/>
          <w:color w:val="000000"/>
          <w:shd w:val="clear" w:color="auto" w:fill="FFFFFF"/>
        </w:rPr>
        <w:t>Е.М.Гутник</w:t>
      </w:r>
      <w:proofErr w:type="spellEnd"/>
      <w:r w:rsidRPr="0091659C">
        <w:rPr>
          <w:bCs/>
          <w:color w:val="000000"/>
          <w:shd w:val="clear" w:color="auto" w:fill="FFFFFF"/>
        </w:rPr>
        <w:t xml:space="preserve"> «Рабочая программа к линии </w:t>
      </w:r>
      <w:proofErr w:type="gramStart"/>
      <w:r w:rsidRPr="0091659C">
        <w:rPr>
          <w:bCs/>
          <w:color w:val="000000"/>
          <w:shd w:val="clear" w:color="auto" w:fill="FFFFFF"/>
        </w:rPr>
        <w:t>УМК А.</w:t>
      </w:r>
      <w:proofErr w:type="gramEnd"/>
      <w:r w:rsidRPr="0091659C">
        <w:rPr>
          <w:bCs/>
          <w:color w:val="000000"/>
          <w:shd w:val="clear" w:color="auto" w:fill="FFFFFF"/>
        </w:rPr>
        <w:t xml:space="preserve">В. </w:t>
      </w:r>
      <w:proofErr w:type="spellStart"/>
      <w:r w:rsidRPr="0091659C">
        <w:rPr>
          <w:bCs/>
          <w:color w:val="000000"/>
          <w:shd w:val="clear" w:color="auto" w:fill="FFFFFF"/>
        </w:rPr>
        <w:t>Перышкина</w:t>
      </w:r>
      <w:proofErr w:type="spellEnd"/>
      <w:r w:rsidRPr="0091659C">
        <w:rPr>
          <w:bCs/>
          <w:color w:val="000000"/>
          <w:shd w:val="clear" w:color="auto" w:fill="FFFFFF"/>
        </w:rPr>
        <w:t xml:space="preserve">, </w:t>
      </w:r>
      <w:proofErr w:type="spellStart"/>
      <w:r w:rsidRPr="0091659C">
        <w:rPr>
          <w:bCs/>
          <w:color w:val="000000"/>
          <w:shd w:val="clear" w:color="auto" w:fill="FFFFFF"/>
        </w:rPr>
        <w:t>Е.М.Гутн</w:t>
      </w:r>
      <w:r>
        <w:rPr>
          <w:bCs/>
          <w:color w:val="000000"/>
          <w:shd w:val="clear" w:color="auto" w:fill="FFFFFF"/>
        </w:rPr>
        <w:t>ик</w:t>
      </w:r>
      <w:proofErr w:type="spellEnd"/>
      <w:r>
        <w:rPr>
          <w:bCs/>
          <w:color w:val="000000"/>
          <w:shd w:val="clear" w:color="auto" w:fill="FFFFFF"/>
        </w:rPr>
        <w:t xml:space="preserve">. Физика 7-9 классы», Москва: </w:t>
      </w:r>
      <w:r w:rsidRPr="0091659C">
        <w:rPr>
          <w:bCs/>
          <w:color w:val="000000"/>
          <w:shd w:val="clear" w:color="auto" w:fill="FFFFFF"/>
        </w:rPr>
        <w:t>Дрофа, 201</w:t>
      </w:r>
      <w:r w:rsidR="0035217E">
        <w:rPr>
          <w:bCs/>
          <w:color w:val="000000"/>
          <w:shd w:val="clear" w:color="auto" w:fill="FFFFFF"/>
        </w:rPr>
        <w:t>9</w:t>
      </w:r>
      <w:r w:rsidRPr="0091659C">
        <w:rPr>
          <w:bCs/>
          <w:color w:val="000000"/>
          <w:shd w:val="clear" w:color="auto" w:fill="FFFFFF"/>
        </w:rPr>
        <w:t xml:space="preserve"> г </w:t>
      </w:r>
    </w:p>
    <w:p w:rsidR="00F44A74" w:rsidRDefault="00F44A74" w:rsidP="00F44A74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E22D2" w:rsidRDefault="00AE22D2" w:rsidP="00CD3792">
      <w:pPr>
        <w:pStyle w:val="a3"/>
        <w:spacing w:before="0" w:beforeAutospacing="0" w:after="0" w:afterAutospacing="0"/>
        <w:ind w:firstLine="708"/>
        <w:jc w:val="both"/>
      </w:pPr>
    </w:p>
    <w:p w:rsidR="00D07596" w:rsidRDefault="00CD3792" w:rsidP="00F44A74">
      <w:pPr>
        <w:pStyle w:val="a3"/>
        <w:spacing w:before="0" w:beforeAutospacing="0" w:after="0" w:afterAutospacing="0"/>
        <w:ind w:firstLine="708"/>
        <w:jc w:val="both"/>
        <w:rPr>
          <w:rFonts w:eastAsia="Batang"/>
          <w:b/>
        </w:rPr>
      </w:pPr>
      <w:r w:rsidRPr="007D7864">
        <w:t xml:space="preserve">Преподавание ведется по учебнику: </w:t>
      </w:r>
      <w:proofErr w:type="spellStart"/>
      <w:r w:rsidRPr="007D7864">
        <w:t>А.В.Перышкин</w:t>
      </w:r>
      <w:proofErr w:type="spellEnd"/>
      <w:r w:rsidRPr="007D7864">
        <w:t xml:space="preserve"> Физика – </w:t>
      </w:r>
      <w:smartTag w:uri="urn:schemas-microsoft-com:office:smarttags" w:element="metricconverter">
        <w:smartTagPr>
          <w:attr w:name="ProductID" w:val="7, М"/>
        </w:smartTagPr>
        <w:r w:rsidRPr="007D7864">
          <w:t>7, М</w:t>
        </w:r>
      </w:smartTag>
      <w:r>
        <w:t>.: Дрофа, 201</w:t>
      </w:r>
      <w:r w:rsidR="0035217E">
        <w:t>9</w:t>
      </w:r>
      <w:r w:rsidRPr="007D7864">
        <w:t xml:space="preserve"> г. </w:t>
      </w:r>
    </w:p>
    <w:p w:rsidR="00D07596" w:rsidRDefault="00D07596" w:rsidP="00262809">
      <w:pPr>
        <w:jc w:val="center"/>
        <w:rPr>
          <w:rFonts w:eastAsia="Batang"/>
          <w:b/>
        </w:rPr>
      </w:pPr>
    </w:p>
    <w:p w:rsidR="00262809" w:rsidRPr="005C2727" w:rsidRDefault="00262809" w:rsidP="00262809">
      <w:pPr>
        <w:jc w:val="center"/>
        <w:rPr>
          <w:rFonts w:eastAsia="Batang"/>
          <w:b/>
        </w:rPr>
      </w:pPr>
      <w:r w:rsidRPr="005C2727">
        <w:rPr>
          <w:rFonts w:eastAsia="Batang"/>
          <w:b/>
        </w:rPr>
        <w:t>Учебно-методический комплект</w:t>
      </w:r>
    </w:p>
    <w:p w:rsidR="00262809" w:rsidRPr="005C2727" w:rsidRDefault="00262809" w:rsidP="00262809">
      <w:pPr>
        <w:jc w:val="center"/>
        <w:rPr>
          <w:rFonts w:eastAsia="Batang"/>
          <w:b/>
        </w:rPr>
      </w:pPr>
    </w:p>
    <w:tbl>
      <w:tblPr>
        <w:tblW w:w="10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86"/>
        <w:gridCol w:w="3942"/>
        <w:gridCol w:w="1134"/>
        <w:gridCol w:w="1932"/>
      </w:tblGrid>
      <w:tr w:rsidR="00262809" w:rsidRPr="005C2727" w:rsidTr="00A53543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№</w:t>
            </w:r>
          </w:p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п\</w:t>
            </w:r>
            <w:proofErr w:type="gramStart"/>
            <w:r w:rsidRPr="005C2727">
              <w:rPr>
                <w:rFonts w:eastAsia="Batang"/>
              </w:rPr>
              <w:t>п</w:t>
            </w:r>
            <w:proofErr w:type="gram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Авторы, составители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Название учебного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Годы издания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Издательство</w:t>
            </w:r>
          </w:p>
        </w:tc>
      </w:tr>
      <w:tr w:rsidR="00262809" w:rsidRPr="005C2727" w:rsidTr="00A53543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t xml:space="preserve">Пёрышкин А.В.,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Физика. 7класс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35217E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 Дрофа</w:t>
            </w:r>
          </w:p>
        </w:tc>
      </w:tr>
      <w:tr w:rsidR="00262809" w:rsidRPr="005C2727" w:rsidTr="00A5354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853D3B" w:rsidRDefault="00262809" w:rsidP="00262809">
            <w:pPr>
              <w:rPr>
                <w:rFonts w:eastAsia="Batang"/>
              </w:rPr>
            </w:pPr>
            <w:r w:rsidRPr="00853D3B">
              <w:rPr>
                <w:rFonts w:eastAsia="Batang"/>
              </w:rPr>
              <w:t xml:space="preserve">В.И. </w:t>
            </w:r>
            <w:proofErr w:type="spellStart"/>
            <w:r w:rsidRPr="00853D3B">
              <w:rPr>
                <w:rFonts w:eastAsia="Batang"/>
              </w:rPr>
              <w:t>Лукашик</w:t>
            </w:r>
            <w:proofErr w:type="spellEnd"/>
            <w:r w:rsidRPr="00853D3B">
              <w:t>., Иванова Е.В.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853D3B" w:rsidRDefault="00262809" w:rsidP="00262809">
            <w:pPr>
              <w:rPr>
                <w:rFonts w:eastAsia="Batang"/>
              </w:rPr>
            </w:pPr>
            <w:r w:rsidRPr="00853D3B">
              <w:rPr>
                <w:rFonts w:eastAsia="Batang"/>
              </w:rPr>
              <w:t>Сборник задач по физике7-9кл.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35217E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М.Просвещение</w:t>
            </w:r>
          </w:p>
        </w:tc>
      </w:tr>
      <w:tr w:rsidR="00262809" w:rsidRPr="005C2727" w:rsidTr="00A5354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 xml:space="preserve">3.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jc w:val="both"/>
              <w:rPr>
                <w:rFonts w:eastAsia="Batang"/>
              </w:rPr>
            </w:pPr>
            <w:proofErr w:type="spellStart"/>
            <w:r w:rsidRPr="005C2727">
              <w:t>Громцева</w:t>
            </w:r>
            <w:proofErr w:type="spellEnd"/>
            <w:r w:rsidRPr="005C2727">
              <w:t xml:space="preserve"> О.М.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t>Контрольные и самостоятельные работы по физике. 7 класс: к  учебнику А.В. Перышкина, «Физи</w:t>
            </w:r>
            <w:r w:rsidRPr="005C2727">
              <w:softHyphen/>
              <w:t xml:space="preserve">ка. 7 </w:t>
            </w:r>
            <w:proofErr w:type="spellStart"/>
            <w:r w:rsidRPr="005C2727">
              <w:t>кл</w:t>
            </w:r>
            <w:proofErr w:type="spellEnd"/>
            <w:r w:rsidRPr="005C2727"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35217E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</w:t>
            </w:r>
            <w:r w:rsidRPr="005C2727">
              <w:t xml:space="preserve"> Экзамен</w:t>
            </w:r>
          </w:p>
        </w:tc>
      </w:tr>
      <w:tr w:rsidR="00262809" w:rsidRPr="005C2727" w:rsidTr="00A5354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Default="00262809" w:rsidP="00262809">
            <w:r w:rsidRPr="00717292">
              <w:t xml:space="preserve">А.Е. Марон, </w:t>
            </w:r>
          </w:p>
          <w:p w:rsidR="00262809" w:rsidRPr="005C2727" w:rsidRDefault="00262809" w:rsidP="00262809">
            <w:r w:rsidRPr="00717292">
              <w:t xml:space="preserve">Е.А. Марон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r w:rsidRPr="00717292">
              <w:t>Дидактические материалы «Физика»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Default="00262809" w:rsidP="00262809">
            <w:pPr>
              <w:rPr>
                <w:rFonts w:eastAsia="Batang"/>
              </w:rPr>
            </w:pPr>
            <w:r w:rsidRPr="00717292">
              <w:t>201</w:t>
            </w:r>
            <w:r w:rsidR="0035217E"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 Дрофа</w:t>
            </w:r>
          </w:p>
        </w:tc>
      </w:tr>
      <w:tr w:rsidR="00262809" w:rsidRPr="005C2727" w:rsidTr="00A5354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5</w:t>
            </w:r>
            <w:r w:rsidRPr="005C2727">
              <w:rPr>
                <w:rFonts w:eastAsia="Batang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jc w:val="both"/>
            </w:pPr>
            <w:r w:rsidRPr="005C2727">
              <w:t>А. В. Чеботарева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t>Тесты по физике. 7 класс: к учебнику А.В. Перышкина, «Физи</w:t>
            </w:r>
            <w:r w:rsidRPr="005C2727">
              <w:softHyphen/>
              <w:t xml:space="preserve">ка. 7 </w:t>
            </w:r>
            <w:proofErr w:type="spellStart"/>
            <w:r w:rsidRPr="005C2727">
              <w:t>кл</w:t>
            </w:r>
            <w:proofErr w:type="spellEnd"/>
            <w:r w:rsidRPr="005C2727">
              <w:t>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35217E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</w:t>
            </w:r>
            <w:r w:rsidRPr="005C2727">
              <w:t xml:space="preserve"> Экзамен</w:t>
            </w:r>
          </w:p>
        </w:tc>
      </w:tr>
      <w:tr w:rsidR="00262809" w:rsidRPr="005C2727" w:rsidTr="00A53543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6</w:t>
            </w:r>
            <w:r w:rsidRPr="005C2727">
              <w:rPr>
                <w:rFonts w:eastAsia="Batang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jc w:val="both"/>
            </w:pPr>
            <w:proofErr w:type="spellStart"/>
            <w:r w:rsidRPr="005C2727">
              <w:t>А.В.Перышкин</w:t>
            </w:r>
            <w:proofErr w:type="spellEnd"/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r w:rsidRPr="005C2727">
              <w:t xml:space="preserve">Сборник задач по физике 7-9 классы к учебникам </w:t>
            </w:r>
            <w:proofErr w:type="spellStart"/>
            <w:r w:rsidRPr="005C2727">
              <w:t>А.В.Перышкина</w:t>
            </w:r>
            <w:proofErr w:type="spellEnd"/>
            <w:r w:rsidRPr="005C2727">
              <w:t xml:space="preserve">, «Физика 7кл.», «Физика 8 </w:t>
            </w:r>
            <w:proofErr w:type="spellStart"/>
            <w:r w:rsidRPr="005C2727">
              <w:t>кл</w:t>
            </w:r>
            <w:proofErr w:type="spellEnd"/>
            <w:r w:rsidRPr="005C2727">
              <w:t xml:space="preserve">», «Физика 9 </w:t>
            </w:r>
            <w:proofErr w:type="spellStart"/>
            <w:r w:rsidRPr="005C2727">
              <w:t>кл</w:t>
            </w:r>
            <w:proofErr w:type="spellEnd"/>
            <w:r w:rsidRPr="005C2727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rPr>
                <w:rFonts w:eastAsia="Batang"/>
              </w:rPr>
            </w:pPr>
            <w:r>
              <w:rPr>
                <w:rFonts w:eastAsia="Batang"/>
              </w:rPr>
              <w:t>201</w:t>
            </w:r>
            <w:r w:rsidR="0035217E">
              <w:rPr>
                <w:rFonts w:eastAsia="Batang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09" w:rsidRPr="005C2727" w:rsidRDefault="00262809" w:rsidP="00262809">
            <w:pPr>
              <w:rPr>
                <w:rFonts w:eastAsia="Batang"/>
              </w:rPr>
            </w:pPr>
            <w:r w:rsidRPr="005C2727">
              <w:rPr>
                <w:rFonts w:eastAsia="Batang"/>
              </w:rPr>
              <w:t>М.Экзамен</w:t>
            </w:r>
          </w:p>
        </w:tc>
      </w:tr>
    </w:tbl>
    <w:p w:rsidR="00262809" w:rsidRDefault="00262809" w:rsidP="00262809">
      <w:pPr>
        <w:pStyle w:val="a3"/>
        <w:spacing w:before="0" w:beforeAutospacing="0" w:after="0" w:afterAutospacing="0"/>
        <w:rPr>
          <w:b/>
          <w:bCs/>
        </w:rPr>
      </w:pPr>
    </w:p>
    <w:p w:rsidR="005829C5" w:rsidRDefault="005829C5" w:rsidP="007D57AF">
      <w:pPr>
        <w:pStyle w:val="a3"/>
        <w:spacing w:before="0" w:beforeAutospacing="0" w:after="0" w:afterAutospacing="0"/>
        <w:rPr>
          <w:b/>
          <w:bCs/>
        </w:rPr>
      </w:pPr>
    </w:p>
    <w:p w:rsidR="00F44A74" w:rsidRPr="00F44A74" w:rsidRDefault="00F44A74" w:rsidP="007D57AF">
      <w:pPr>
        <w:pStyle w:val="a3"/>
        <w:spacing w:before="0" w:beforeAutospacing="0" w:after="0" w:afterAutospacing="0"/>
        <w:rPr>
          <w:b/>
          <w:bCs/>
        </w:rPr>
      </w:pPr>
    </w:p>
    <w:p w:rsidR="00CD3792" w:rsidRDefault="00CD3792" w:rsidP="00CD3792">
      <w:pPr>
        <w:pStyle w:val="a3"/>
        <w:spacing w:before="0" w:beforeAutospacing="0" w:after="0" w:afterAutospacing="0"/>
        <w:jc w:val="both"/>
      </w:pPr>
      <w:r w:rsidRPr="0071551C">
        <w:rPr>
          <w:b/>
        </w:rPr>
        <w:t>Цели</w:t>
      </w:r>
      <w:r>
        <w:t xml:space="preserve"> изучения физики в основной школе следующие: </w:t>
      </w:r>
    </w:p>
    <w:p w:rsidR="00CD3792" w:rsidRDefault="00CD3792" w:rsidP="00CD3792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 xml:space="preserve">усвоение учащимися смысла основных понятий и законов физики, взаимосвязи между ними; </w:t>
      </w:r>
    </w:p>
    <w:p w:rsidR="00CD3792" w:rsidRDefault="00CD3792" w:rsidP="00CD3792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CD3792" w:rsidRDefault="00CD3792" w:rsidP="00CD3792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t>физики для осознания возможности разумного использования достижений науки</w:t>
      </w:r>
      <w:proofErr w:type="gramEnd"/>
      <w:r>
        <w:t xml:space="preserve"> в </w:t>
      </w:r>
      <w:proofErr w:type="gramStart"/>
      <w:r>
        <w:t>дальнейшем</w:t>
      </w:r>
      <w:proofErr w:type="gramEnd"/>
      <w:r>
        <w:t xml:space="preserve"> развитии цивилизации; </w:t>
      </w:r>
    </w:p>
    <w:p w:rsidR="00CD3792" w:rsidRDefault="00CD3792" w:rsidP="00CD3792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 xml:space="preserve">формирование убежденности в познаваемости окружающего мира и достоверности научных методов его изучения; </w:t>
      </w:r>
    </w:p>
    <w:p w:rsidR="00CD3792" w:rsidRDefault="00CD3792" w:rsidP="00CD3792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 xml:space="preserve">организация экологического мышления и ценностного отношения к природе; </w:t>
      </w:r>
    </w:p>
    <w:p w:rsidR="00CD3792" w:rsidRDefault="00CD3792" w:rsidP="00CD3792">
      <w:pPr>
        <w:pStyle w:val="a3"/>
        <w:numPr>
          <w:ilvl w:val="0"/>
          <w:numId w:val="28"/>
        </w:numPr>
        <w:spacing w:before="0" w:beforeAutospacing="0" w:after="0" w:afterAutospacing="0"/>
        <w:ind w:left="284" w:hanging="284"/>
        <w:jc w:val="both"/>
      </w:pPr>
      <w:r>
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  </w:t>
      </w:r>
    </w:p>
    <w:p w:rsidR="00CD3792" w:rsidRDefault="00CD3792" w:rsidP="00CD3792">
      <w:pPr>
        <w:pStyle w:val="a3"/>
        <w:spacing w:before="0" w:beforeAutospacing="0" w:after="0" w:afterAutospacing="0"/>
        <w:jc w:val="both"/>
      </w:pPr>
    </w:p>
    <w:p w:rsidR="00CD3792" w:rsidRDefault="00CD3792" w:rsidP="00CD3792">
      <w:pPr>
        <w:pStyle w:val="a3"/>
        <w:spacing w:before="0" w:beforeAutospacing="0" w:after="0" w:afterAutospacing="0"/>
        <w:jc w:val="both"/>
      </w:pPr>
      <w:r>
        <w:t xml:space="preserve">             Достижение целей обеспечивается решением следующих </w:t>
      </w:r>
      <w:r w:rsidRPr="0071551C">
        <w:rPr>
          <w:b/>
        </w:rPr>
        <w:t>задач</w:t>
      </w:r>
      <w:r>
        <w:t xml:space="preserve">: </w:t>
      </w:r>
    </w:p>
    <w:p w:rsidR="00CD3792" w:rsidRDefault="00CD3792" w:rsidP="00CD3792">
      <w:pPr>
        <w:pStyle w:val="a3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>
        <w:t>знакомство учащихся с методом научного познания и методами исследования объектов и явлений природы;</w:t>
      </w:r>
    </w:p>
    <w:p w:rsidR="00CD3792" w:rsidRDefault="00CD3792" w:rsidP="00CD3792">
      <w:pPr>
        <w:pStyle w:val="a3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>
        <w:lastRenderedPageBreak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CD3792" w:rsidRDefault="00CD3792" w:rsidP="00CD3792">
      <w:pPr>
        <w:pStyle w:val="a3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CD3792" w:rsidRDefault="00CD3792" w:rsidP="00CD3792">
      <w:pPr>
        <w:pStyle w:val="a3"/>
        <w:numPr>
          <w:ilvl w:val="0"/>
          <w:numId w:val="29"/>
        </w:numPr>
        <w:spacing w:before="0" w:beforeAutospacing="0" w:after="0" w:afterAutospacing="0"/>
        <w:ind w:left="284" w:hanging="284"/>
        <w:jc w:val="both"/>
      </w:pPr>
      <w:r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D3792" w:rsidRDefault="00CD3792" w:rsidP="00CD3792">
      <w:pPr>
        <w:pStyle w:val="a3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rPr>
          <w:b/>
          <w:bCs/>
        </w:rPr>
      </w:pPr>
      <w:r>
        <w:t>понимание учащимися отличий научных данных от не проверенной информации, ценности науки для удовлетворения бытовых, производственных и культурных потребностей человека.</w:t>
      </w:r>
    </w:p>
    <w:p w:rsidR="00CD3792" w:rsidRDefault="00CD3792" w:rsidP="00CD3792">
      <w:pPr>
        <w:pStyle w:val="a3"/>
        <w:spacing w:before="0" w:beforeAutospacing="0" w:after="0" w:afterAutospacing="0"/>
        <w:ind w:left="284" w:hanging="284"/>
        <w:jc w:val="both"/>
      </w:pPr>
    </w:p>
    <w:p w:rsidR="00CD3792" w:rsidRPr="0041640C" w:rsidRDefault="00CD3792" w:rsidP="0039067E">
      <w:pPr>
        <w:ind w:firstLine="709"/>
        <w:jc w:val="both"/>
      </w:pPr>
      <w:r>
        <w:rPr>
          <w:b/>
        </w:rPr>
        <w:t>Х</w:t>
      </w:r>
      <w:r w:rsidRPr="00244A36">
        <w:rPr>
          <w:b/>
        </w:rPr>
        <w:t xml:space="preserve">арактеристика </w:t>
      </w:r>
      <w:r>
        <w:rPr>
          <w:b/>
        </w:rPr>
        <w:t xml:space="preserve">курса. </w:t>
      </w:r>
    </w:p>
    <w:p w:rsidR="00CD3792" w:rsidRDefault="00CD3792" w:rsidP="003906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CD3792" w:rsidRPr="0039067E" w:rsidRDefault="00CD3792" w:rsidP="0039067E">
      <w:pPr>
        <w:ind w:firstLine="709"/>
        <w:jc w:val="both"/>
      </w:pPr>
      <w:r w:rsidRPr="00244A36">
        <w:rPr>
          <w:b/>
        </w:rPr>
        <w:t>Формы контроля</w:t>
      </w:r>
      <w:proofErr w:type="gramStart"/>
      <w:r w:rsidRPr="00244A36">
        <w:rPr>
          <w:b/>
        </w:rPr>
        <w:t>:</w:t>
      </w:r>
      <w:r>
        <w:rPr>
          <w:rStyle w:val="c5"/>
          <w:color w:val="000000"/>
        </w:rPr>
        <w:t>к</w:t>
      </w:r>
      <w:proofErr w:type="gramEnd"/>
      <w:r>
        <w:rPr>
          <w:rStyle w:val="c5"/>
          <w:color w:val="000000"/>
        </w:rPr>
        <w:t>онтрольные работы, лабораторныеработы, сам</w:t>
      </w:r>
      <w:r w:rsidR="00E95EC9">
        <w:rPr>
          <w:rStyle w:val="c5"/>
          <w:color w:val="000000"/>
        </w:rPr>
        <w:t>остоятельные работы, тесты, защита проекта.</w:t>
      </w:r>
    </w:p>
    <w:p w:rsidR="00CD3792" w:rsidRPr="0041640C" w:rsidRDefault="00CD3792" w:rsidP="0039067E">
      <w:pPr>
        <w:shd w:val="clear" w:color="auto" w:fill="FFFFFF"/>
        <w:ind w:firstLine="709"/>
        <w:jc w:val="both"/>
        <w:rPr>
          <w:rFonts w:cs="Calibri"/>
          <w:color w:val="000000"/>
          <w:highlight w:val="yellow"/>
        </w:rPr>
      </w:pPr>
      <w:r w:rsidRPr="00EB5F0D">
        <w:rPr>
          <w:b/>
        </w:rPr>
        <w:t>Место</w:t>
      </w:r>
      <w:r w:rsidRPr="0041640C">
        <w:rPr>
          <w:b/>
        </w:rPr>
        <w:t xml:space="preserve">предмета в </w:t>
      </w:r>
      <w:r w:rsidRPr="0041640C">
        <w:rPr>
          <w:b/>
          <w:bCs/>
          <w:color w:val="000000"/>
        </w:rPr>
        <w:t xml:space="preserve"> базисном </w:t>
      </w:r>
      <w:r w:rsidRPr="0041640C">
        <w:rPr>
          <w:b/>
        </w:rPr>
        <w:t>учебном</w:t>
      </w:r>
      <w:r w:rsidRPr="00EB5F0D">
        <w:rPr>
          <w:b/>
        </w:rPr>
        <w:t xml:space="preserve"> плане. </w:t>
      </w:r>
    </w:p>
    <w:p w:rsidR="00CD3792" w:rsidRPr="00DC3C8E" w:rsidRDefault="00CD3792" w:rsidP="0039067E">
      <w:pPr>
        <w:shd w:val="clear" w:color="auto" w:fill="FFFFFF"/>
        <w:ind w:firstLine="709"/>
        <w:jc w:val="both"/>
        <w:rPr>
          <w:rFonts w:cs="Calibri"/>
          <w:color w:val="000000"/>
        </w:rPr>
      </w:pPr>
      <w:r w:rsidRPr="00A436FC">
        <w:rPr>
          <w:color w:val="000000"/>
        </w:rPr>
        <w:t xml:space="preserve">Базисный учебный (образовательный) план предусматривает обязательное изучение  физике  на этапе основного общего образования в объеме </w:t>
      </w:r>
      <w:r w:rsidRPr="00A436FC">
        <w:t xml:space="preserve">242 ч. </w:t>
      </w:r>
      <w:r w:rsidRPr="00A436FC">
        <w:rPr>
          <w:color w:val="000000"/>
        </w:rPr>
        <w:t>В том числе:  в 7 классе —  70 ч., в 8 классе — 70 ч., в 9 классе — 102 ч.</w:t>
      </w:r>
      <w:r w:rsidRPr="00A436FC">
        <w:t xml:space="preserve"> (3 часа в неделю)</w:t>
      </w:r>
    </w:p>
    <w:p w:rsidR="005829C5" w:rsidRDefault="005829C5" w:rsidP="003906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5829C5" w:rsidRPr="004B72CB" w:rsidRDefault="005829C5" w:rsidP="0039067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2A50BF" w:rsidRDefault="00EB5F0D" w:rsidP="0039067E">
      <w:pPr>
        <w:pStyle w:val="a3"/>
        <w:spacing w:before="0" w:beforeAutospacing="0" w:after="0" w:afterAutospacing="0"/>
        <w:ind w:firstLine="709"/>
        <w:jc w:val="both"/>
      </w:pPr>
      <w:r>
        <w:t xml:space="preserve">В основной школе физика изучается с 7 по 9 класс. </w:t>
      </w:r>
      <w:r w:rsidR="006F4B66" w:rsidRPr="00BC5FC7">
        <w:t xml:space="preserve">Учебный план </w:t>
      </w:r>
      <w:r w:rsidR="006F4B66">
        <w:t>МОУ «СОШ № 40</w:t>
      </w:r>
      <w:r w:rsidR="006F4B66" w:rsidRPr="00BC5FC7">
        <w:t>»</w:t>
      </w:r>
      <w:r w:rsidR="00884F7D">
        <w:t xml:space="preserve"> в 7</w:t>
      </w:r>
      <w:proofErr w:type="gramStart"/>
      <w:r w:rsidR="00884F7D">
        <w:t xml:space="preserve"> </w:t>
      </w:r>
      <w:r w:rsidR="0035217E">
        <w:t>В</w:t>
      </w:r>
      <w:proofErr w:type="gramEnd"/>
      <w:r w:rsidR="006F4B66">
        <w:t xml:space="preserve"> классе отводит 3 ч в неделю (105 часов за год). </w:t>
      </w:r>
      <w:r w:rsidR="002A50BF">
        <w:t>В соответствии с учебным планом курсу физики предшествует курс «Окружающий мир», включающий некоторые знания из области физики и астрономии. В 5-6 классах ведётся преподавание курса по выбору  «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2A50BF" w:rsidRDefault="002A50BF" w:rsidP="00EB5F0D">
      <w:pPr>
        <w:pStyle w:val="a3"/>
        <w:spacing w:before="0" w:beforeAutospacing="0" w:after="0" w:afterAutospacing="0"/>
      </w:pPr>
    </w:p>
    <w:p w:rsidR="00262809" w:rsidRDefault="00262809" w:rsidP="004B72C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62809" w:rsidRDefault="00262809" w:rsidP="004B72C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477F7" w:rsidRPr="0052362F" w:rsidRDefault="002477F7" w:rsidP="002477F7">
      <w:pPr>
        <w:ind w:firstLine="709"/>
        <w:jc w:val="both"/>
      </w:pPr>
      <w:r w:rsidRPr="0052362F">
        <w:t>Разработанную программу предполагается ис</w:t>
      </w:r>
      <w:r>
        <w:t>поль</w:t>
      </w:r>
      <w:r w:rsidR="00884F7D">
        <w:t xml:space="preserve">зовать при обучении физики в 7 </w:t>
      </w:r>
      <w:r w:rsidR="0035217E">
        <w:t>В</w:t>
      </w:r>
      <w:r>
        <w:t xml:space="preserve">классе. Для учащихся </w:t>
      </w:r>
      <w:r w:rsidRPr="0052362F">
        <w:t xml:space="preserve">предусмотрено больше творческих, проектных работ и самостоятельных.  </w:t>
      </w:r>
    </w:p>
    <w:p w:rsidR="002477F7" w:rsidRDefault="002477F7" w:rsidP="002477F7">
      <w:pPr>
        <w:spacing w:before="100" w:beforeAutospacing="1"/>
        <w:rPr>
          <w:color w:val="000000"/>
        </w:rPr>
      </w:pPr>
    </w:p>
    <w:p w:rsidR="00262809" w:rsidRPr="004B72CB" w:rsidRDefault="00262809" w:rsidP="004B72C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D2D01" w:rsidRDefault="009D2D01" w:rsidP="00BD11B2">
      <w:pPr>
        <w:rPr>
          <w:rFonts w:eastAsia="Batang"/>
          <w:b/>
        </w:rPr>
      </w:pPr>
    </w:p>
    <w:p w:rsidR="009D2D01" w:rsidRDefault="009D2D01" w:rsidP="00CD3792">
      <w:pPr>
        <w:rPr>
          <w:rFonts w:eastAsia="Batang"/>
          <w:b/>
        </w:rPr>
      </w:pP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F44A74" w:rsidRDefault="00F44A74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F44A74" w:rsidRDefault="00F44A74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Pr="00F44A74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7D57AF" w:rsidRPr="00F44A74" w:rsidRDefault="007D57AF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Default="00CD3792" w:rsidP="00AE22D2">
      <w:pPr>
        <w:pStyle w:val="a3"/>
        <w:spacing w:before="0" w:beforeAutospacing="0" w:after="0" w:afterAutospacing="0"/>
        <w:rPr>
          <w:b/>
        </w:rPr>
      </w:pP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39067E" w:rsidRDefault="0039067E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Планируемые результаты учебного предмета «Физика» в 7 классе</w:t>
      </w:r>
    </w:p>
    <w:p w:rsidR="00CD3792" w:rsidRDefault="00CD3792" w:rsidP="00CD3792">
      <w:pPr>
        <w:pStyle w:val="a3"/>
        <w:spacing w:before="0" w:beforeAutospacing="0" w:after="0" w:afterAutospacing="0"/>
        <w:jc w:val="center"/>
        <w:rPr>
          <w:b/>
        </w:rPr>
      </w:pPr>
    </w:p>
    <w:p w:rsidR="00CD3792" w:rsidRPr="004A551F" w:rsidRDefault="00CD3792" w:rsidP="00CD3792">
      <w:pPr>
        <w:jc w:val="both"/>
      </w:pPr>
      <w:r w:rsidRPr="004A551F">
        <w:rPr>
          <w:b/>
          <w:i/>
        </w:rPr>
        <w:t>Личностными результатами обучения физике</w:t>
      </w:r>
      <w:r w:rsidRPr="004A551F">
        <w:t xml:space="preserve">  являются: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pStyle w:val="a8"/>
        <w:numPr>
          <w:ilvl w:val="0"/>
          <w:numId w:val="14"/>
        </w:numPr>
        <w:jc w:val="both"/>
      </w:pPr>
      <w:r w:rsidRPr="004A551F">
        <w:t>сформированность познавательных интересов, интеллектуальных и творческих способностей учащихся;</w:t>
      </w:r>
    </w:p>
    <w:p w:rsidR="00CD3792" w:rsidRPr="004A551F" w:rsidRDefault="00CD3792" w:rsidP="00CD3792">
      <w:pPr>
        <w:pStyle w:val="a8"/>
        <w:numPr>
          <w:ilvl w:val="0"/>
          <w:numId w:val="14"/>
        </w:numPr>
        <w:jc w:val="both"/>
      </w:pPr>
      <w:r w:rsidRPr="004A551F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CD3792" w:rsidRPr="004A551F" w:rsidRDefault="00CD3792" w:rsidP="00CD3792">
      <w:pPr>
        <w:pStyle w:val="a8"/>
        <w:numPr>
          <w:ilvl w:val="0"/>
          <w:numId w:val="14"/>
        </w:numPr>
        <w:jc w:val="both"/>
      </w:pPr>
      <w:r w:rsidRPr="004A551F">
        <w:t>самостоятельность в приобретении новых знаний и практических умений;</w:t>
      </w:r>
    </w:p>
    <w:p w:rsidR="00CD3792" w:rsidRPr="004A551F" w:rsidRDefault="00CD3792" w:rsidP="00CD3792">
      <w:pPr>
        <w:pStyle w:val="a8"/>
        <w:numPr>
          <w:ilvl w:val="0"/>
          <w:numId w:val="14"/>
        </w:numPr>
        <w:jc w:val="both"/>
      </w:pPr>
      <w:r w:rsidRPr="004A551F">
        <w:t>готовность к выбору жизненного пути в соответствии с собственными интересами и возможностями;</w:t>
      </w:r>
    </w:p>
    <w:p w:rsidR="00CD3792" w:rsidRPr="004A551F" w:rsidRDefault="00CD3792" w:rsidP="00CD3792">
      <w:pPr>
        <w:pStyle w:val="a8"/>
        <w:numPr>
          <w:ilvl w:val="0"/>
          <w:numId w:val="14"/>
        </w:numPr>
        <w:jc w:val="both"/>
      </w:pPr>
      <w:r w:rsidRPr="004A551F">
        <w:t>мотивация образовательной деятельности школьников на основе личностно ориентированного подхода;</w:t>
      </w:r>
    </w:p>
    <w:p w:rsidR="00CD3792" w:rsidRPr="004A551F" w:rsidRDefault="00CD3792" w:rsidP="00CD3792">
      <w:pPr>
        <w:pStyle w:val="a8"/>
        <w:numPr>
          <w:ilvl w:val="0"/>
          <w:numId w:val="14"/>
        </w:numPr>
        <w:jc w:val="both"/>
      </w:pPr>
      <w:r w:rsidRPr="004A551F">
        <w:t>формирование ценностных отношений друг к другу, учителю, авторам открытий и изобретений, результатам обучения.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jc w:val="both"/>
      </w:pPr>
      <w:r w:rsidRPr="004A551F">
        <w:rPr>
          <w:b/>
          <w:i/>
        </w:rPr>
        <w:t>Метапредметными результатами обучения физике</w:t>
      </w:r>
      <w:r w:rsidRPr="004A551F">
        <w:t xml:space="preserve"> в основной школе являются: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освоение приемов действий в нестандартных ситуациях, овладение эвристическими методами решения проблем;</w:t>
      </w:r>
    </w:p>
    <w:p w:rsidR="00CD3792" w:rsidRPr="004A551F" w:rsidRDefault="00CD3792" w:rsidP="00CD3792">
      <w:pPr>
        <w:pStyle w:val="a8"/>
        <w:numPr>
          <w:ilvl w:val="0"/>
          <w:numId w:val="15"/>
        </w:numPr>
        <w:jc w:val="both"/>
      </w:pPr>
      <w:r w:rsidRPr="004A551F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jc w:val="both"/>
      </w:pPr>
      <w:r w:rsidRPr="004A551F">
        <w:rPr>
          <w:b/>
          <w:i/>
        </w:rPr>
        <w:t>Общими предметными результатами обучения физике</w:t>
      </w:r>
      <w:r w:rsidRPr="004A551F">
        <w:t xml:space="preserve"> в основной школе являются: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lastRenderedPageBreak/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D3792" w:rsidRPr="004A551F" w:rsidRDefault="00CD3792" w:rsidP="00CD3792">
      <w:pPr>
        <w:pStyle w:val="a8"/>
        <w:numPr>
          <w:ilvl w:val="0"/>
          <w:numId w:val="16"/>
        </w:numPr>
        <w:jc w:val="both"/>
      </w:pPr>
      <w:r w:rsidRPr="004A551F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jc w:val="both"/>
      </w:pPr>
      <w:r w:rsidRPr="004A551F">
        <w:rPr>
          <w:b/>
          <w:i/>
        </w:rPr>
        <w:t>Частными предметными результатами обучения физике</w:t>
      </w:r>
      <w:r w:rsidRPr="004A551F">
        <w:t xml:space="preserve"> в основной школе, на которых основываются общие результаты, являются: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r w:rsidRPr="004A551F">
        <w:t>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proofErr w:type="gramStart"/>
      <w:r w:rsidRPr="004A551F">
        <w:t xml:space="preserve">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r w:rsidRPr="004A551F">
        <w:t xml:space="preserve"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r w:rsidRPr="004A551F">
        <w:t xml:space="preserve">понимание смысла основных физических законов и умение применять их на практике:  законы Паскаля и Архимеда,  </w:t>
      </w:r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r w:rsidRPr="004A551F"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r w:rsidRPr="004A551F"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CD3792" w:rsidRPr="004A551F" w:rsidRDefault="00CD3792" w:rsidP="00CD3792">
      <w:pPr>
        <w:pStyle w:val="a8"/>
        <w:numPr>
          <w:ilvl w:val="0"/>
          <w:numId w:val="17"/>
        </w:numPr>
        <w:jc w:val="both"/>
      </w:pPr>
      <w:r w:rsidRPr="004A551F"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CD3792" w:rsidRPr="004A551F" w:rsidRDefault="00CD3792" w:rsidP="00CD3792">
      <w:pPr>
        <w:jc w:val="both"/>
      </w:pPr>
    </w:p>
    <w:p w:rsidR="00CD3792" w:rsidRPr="004A551F" w:rsidRDefault="00CD3792" w:rsidP="00CD3792">
      <w:pPr>
        <w:ind w:firstLine="567"/>
        <w:jc w:val="both"/>
      </w:pPr>
    </w:p>
    <w:p w:rsidR="00CD3792" w:rsidRPr="00912F53" w:rsidRDefault="00CD3792" w:rsidP="00CD3792">
      <w:pPr>
        <w:rPr>
          <w:b/>
        </w:rPr>
      </w:pPr>
    </w:p>
    <w:p w:rsidR="00CD3792" w:rsidRPr="00D6104F" w:rsidRDefault="00CD3792" w:rsidP="00CD3792">
      <w:pPr>
        <w:rPr>
          <w:b/>
        </w:rPr>
      </w:pPr>
      <w:r w:rsidRPr="00D6104F">
        <w:rPr>
          <w:b/>
        </w:rPr>
        <w:t>Ученик научится:</w:t>
      </w:r>
    </w:p>
    <w:p w:rsidR="00CD3792" w:rsidRPr="00D6104F" w:rsidRDefault="00CD3792" w:rsidP="00CD3792">
      <w:pPr>
        <w:pStyle w:val="a8"/>
        <w:numPr>
          <w:ilvl w:val="0"/>
          <w:numId w:val="12"/>
        </w:numPr>
      </w:pPr>
      <w:r w:rsidRPr="00D6104F">
        <w:t>соблюдать правила безопасности и охраны труда при работе с учебным и лабораторным оборудованием;</w:t>
      </w:r>
    </w:p>
    <w:p w:rsidR="00CD3792" w:rsidRPr="00D6104F" w:rsidRDefault="00CD3792" w:rsidP="00CD3792">
      <w:pPr>
        <w:pStyle w:val="a8"/>
        <w:numPr>
          <w:ilvl w:val="0"/>
          <w:numId w:val="12"/>
        </w:numPr>
      </w:pPr>
      <w:r w:rsidRPr="00D6104F"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CD3792" w:rsidRDefault="00CD3792" w:rsidP="00CD3792">
      <w:pPr>
        <w:pStyle w:val="a8"/>
        <w:numPr>
          <w:ilvl w:val="0"/>
          <w:numId w:val="13"/>
        </w:numPr>
      </w:pPr>
      <w:r w:rsidRPr="00D6104F">
        <w:t xml:space="preserve">распознавать проблемы, которые можно решить при помощи физических методов; </w:t>
      </w:r>
    </w:p>
    <w:p w:rsidR="00CD3792" w:rsidRPr="00D6104F" w:rsidRDefault="00CD3792" w:rsidP="00CD3792">
      <w:pPr>
        <w:pStyle w:val="a8"/>
        <w:numPr>
          <w:ilvl w:val="0"/>
          <w:numId w:val="13"/>
        </w:numPr>
      </w:pPr>
      <w:r w:rsidRPr="00D6104F">
        <w:t>анализировать отдельные этапы проведения исследований и интерпретировать результаты наблюдений и опытов;</w:t>
      </w:r>
    </w:p>
    <w:p w:rsidR="00CD3792" w:rsidRDefault="00CD3792" w:rsidP="00CD3792">
      <w:pPr>
        <w:pStyle w:val="a8"/>
        <w:numPr>
          <w:ilvl w:val="0"/>
          <w:numId w:val="12"/>
        </w:numPr>
      </w:pPr>
      <w:r w:rsidRPr="00D6104F"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</w:t>
      </w:r>
    </w:p>
    <w:p w:rsidR="00CD3792" w:rsidRPr="00D6104F" w:rsidRDefault="00CD3792" w:rsidP="00CD3792">
      <w:pPr>
        <w:pStyle w:val="a8"/>
        <w:numPr>
          <w:ilvl w:val="0"/>
          <w:numId w:val="12"/>
        </w:numPr>
      </w:pPr>
      <w:r w:rsidRPr="00D6104F">
        <w:t xml:space="preserve"> собирать установку из предложенного оборудования; проводить опыт и формулировать выводы.</w:t>
      </w:r>
    </w:p>
    <w:p w:rsidR="00CD3792" w:rsidRPr="00D6104F" w:rsidRDefault="00CD3792" w:rsidP="00CD3792">
      <w:r w:rsidRPr="00D6104F">
        <w:rPr>
          <w:i/>
          <w:u w:val="single"/>
        </w:rPr>
        <w:t>Примечание</w:t>
      </w:r>
      <w:r w:rsidRPr="00D6104F">
        <w:rPr>
          <w:i/>
        </w:rPr>
        <w:t>.</w:t>
      </w:r>
      <w:r w:rsidRPr="00D6104F">
        <w:t xml:space="preserve">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CD3792" w:rsidRPr="00D6104F" w:rsidRDefault="00CD3792" w:rsidP="00CD3792">
      <w:pPr>
        <w:pStyle w:val="a8"/>
        <w:numPr>
          <w:ilvl w:val="0"/>
          <w:numId w:val="18"/>
        </w:numPr>
      </w:pPr>
      <w:proofErr w:type="gramStart"/>
      <w:r w:rsidRPr="00D6104F">
        <w:t>п</w:t>
      </w:r>
      <w:proofErr w:type="gramEnd"/>
      <w:r w:rsidRPr="00D6104F">
        <w:t>онимать роль эксперимента в получении научной информации;</w:t>
      </w:r>
    </w:p>
    <w:p w:rsidR="00CD3792" w:rsidRPr="00D6104F" w:rsidRDefault="00CD3792" w:rsidP="00CD3792">
      <w:pPr>
        <w:pStyle w:val="a8"/>
        <w:numPr>
          <w:ilvl w:val="0"/>
          <w:numId w:val="18"/>
        </w:numPr>
      </w:pPr>
      <w:r w:rsidRPr="00D6104F"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при этом выбирать оптимальный способ измерения и использовать простейшие методы оценки погрешностей измерений.</w:t>
      </w:r>
    </w:p>
    <w:p w:rsidR="00CD3792" w:rsidRPr="00D6104F" w:rsidRDefault="00CD3792" w:rsidP="00CD3792">
      <w:r w:rsidRPr="00D6104F">
        <w:rPr>
          <w:i/>
          <w:u w:val="single"/>
        </w:rPr>
        <w:t>Примечание</w:t>
      </w:r>
      <w:r w:rsidRPr="00D6104F">
        <w:rPr>
          <w:i/>
        </w:rPr>
        <w:t>.</w:t>
      </w:r>
      <w:r w:rsidRPr="00D6104F">
        <w:t xml:space="preserve"> Любая учебная программа должна обеспечивать овладение прямыми измерениями всех перечисленных физических величин.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lastRenderedPageBreak/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>использовать при выполнении учебных задач научно-популярную литературу о физических явлениях, справоч</w:t>
      </w:r>
      <w:r>
        <w:t>ные материалы, ресурсы Интернет;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proofErr w:type="gramStart"/>
      <w:r w:rsidRPr="00D6104F"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тел;</w:t>
      </w:r>
      <w:proofErr w:type="gramEnd"/>
    </w:p>
    <w:p w:rsidR="00CD3792" w:rsidRPr="00D6104F" w:rsidRDefault="00CD3792" w:rsidP="00CD3792">
      <w:pPr>
        <w:pStyle w:val="a8"/>
        <w:numPr>
          <w:ilvl w:val="0"/>
          <w:numId w:val="19"/>
        </w:numPr>
      </w:pPr>
      <w:proofErr w:type="gramStart"/>
      <w:r w:rsidRPr="00D6104F"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трения;</w:t>
      </w:r>
      <w:proofErr w:type="gramEnd"/>
      <w:r w:rsidRPr="00D6104F"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 xml:space="preserve">анализировать свойства тел, механические явления и процессы, используя физические законы: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>различать основные признаки изученных физических моделей: материальная точка, инерциальная система отсчета;</w:t>
      </w:r>
    </w:p>
    <w:p w:rsidR="00CD3792" w:rsidRPr="00D6104F" w:rsidRDefault="00CD3792" w:rsidP="00CD3792">
      <w:pPr>
        <w:pStyle w:val="a8"/>
        <w:numPr>
          <w:ilvl w:val="0"/>
          <w:numId w:val="19"/>
        </w:numPr>
      </w:pPr>
      <w:r w:rsidRPr="00D6104F">
        <w:t xml:space="preserve">решать задачи, используя физические законы </w:t>
      </w:r>
      <w:proofErr w:type="gramStart"/>
      <w:r w:rsidRPr="00D6104F">
        <w:t xml:space="preserve">( </w:t>
      </w:r>
      <w:proofErr w:type="gramEnd"/>
      <w:r w:rsidRPr="00D6104F">
        <w:t xml:space="preserve">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дляее решения, проводить расчеты и оценивать реальность полученного значения физической величины. </w:t>
      </w:r>
    </w:p>
    <w:p w:rsidR="00CD3792" w:rsidRPr="00D6104F" w:rsidRDefault="00CD3792" w:rsidP="00CD3792"/>
    <w:p w:rsidR="00CD3792" w:rsidRDefault="00CD3792" w:rsidP="00CD3792">
      <w:pPr>
        <w:rPr>
          <w:b/>
        </w:rPr>
      </w:pPr>
      <w:r w:rsidRPr="00D6104F">
        <w:rPr>
          <w:b/>
        </w:rPr>
        <w:t>Ученик получит возможность научиться:</w:t>
      </w:r>
    </w:p>
    <w:p w:rsidR="00CD3792" w:rsidRPr="00D6104F" w:rsidRDefault="00CD3792" w:rsidP="00CD3792">
      <w:pPr>
        <w:rPr>
          <w:b/>
        </w:rPr>
      </w:pP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proofErr w:type="gramStart"/>
      <w:r w:rsidRPr="00D6104F"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CD3792" w:rsidRPr="00D6104F" w:rsidRDefault="00CD3792" w:rsidP="00CD3792">
      <w:pPr>
        <w:pStyle w:val="a8"/>
        <w:numPr>
          <w:ilvl w:val="0"/>
          <w:numId w:val="20"/>
        </w:numPr>
      </w:pPr>
      <w:r w:rsidRPr="00D6104F"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CD3792" w:rsidRPr="00D6104F" w:rsidRDefault="00CD3792" w:rsidP="00CD3792"/>
    <w:p w:rsidR="00CD3792" w:rsidRDefault="00CD3792" w:rsidP="00CD3792">
      <w:pPr>
        <w:rPr>
          <w:b/>
        </w:rPr>
      </w:pPr>
    </w:p>
    <w:p w:rsidR="00CD3792" w:rsidRPr="00BE7AFB" w:rsidRDefault="00CD3792" w:rsidP="00CD3792">
      <w:pPr>
        <w:jc w:val="center"/>
        <w:rPr>
          <w:b/>
        </w:rPr>
      </w:pPr>
      <w:r w:rsidRPr="00BE7AFB">
        <w:rPr>
          <w:b/>
        </w:rPr>
        <w:t>Содержание программы</w:t>
      </w:r>
    </w:p>
    <w:p w:rsidR="00CD3792" w:rsidRDefault="00CD3792" w:rsidP="00CD3792">
      <w:pPr>
        <w:pStyle w:val="a5"/>
        <w:spacing w:after="0"/>
        <w:ind w:left="0"/>
        <w:jc w:val="center"/>
        <w:rPr>
          <w:b/>
          <w:smallCaps/>
          <w:sz w:val="22"/>
          <w:szCs w:val="22"/>
        </w:rPr>
      </w:pPr>
    </w:p>
    <w:p w:rsidR="00CD3792" w:rsidRPr="00AE5CC5" w:rsidRDefault="00CD3792" w:rsidP="00CD3792">
      <w:pPr>
        <w:pStyle w:val="a5"/>
        <w:spacing w:after="0"/>
        <w:ind w:left="0"/>
        <w:jc w:val="center"/>
        <w:rPr>
          <w:b/>
          <w:smallCaps/>
          <w:sz w:val="22"/>
          <w:szCs w:val="22"/>
        </w:rPr>
      </w:pPr>
      <w:r w:rsidRPr="00AE5CC5">
        <w:rPr>
          <w:b/>
          <w:smallCaps/>
          <w:sz w:val="22"/>
          <w:szCs w:val="22"/>
          <w:lang w:val="en-US"/>
        </w:rPr>
        <w:t>I</w:t>
      </w:r>
      <w:r>
        <w:rPr>
          <w:b/>
          <w:smallCaps/>
          <w:sz w:val="22"/>
          <w:szCs w:val="22"/>
        </w:rPr>
        <w:t>. ПОВТОРЕНИЕ (3</w:t>
      </w:r>
      <w:r w:rsidRPr="00AE5CC5">
        <w:rPr>
          <w:b/>
          <w:smallCaps/>
          <w:sz w:val="22"/>
          <w:szCs w:val="22"/>
        </w:rPr>
        <w:t xml:space="preserve"> ч)</w:t>
      </w:r>
    </w:p>
    <w:p w:rsidR="00CD3792" w:rsidRDefault="00CD3792" w:rsidP="00CD3792">
      <w:pPr>
        <w:pStyle w:val="a5"/>
        <w:spacing w:after="0"/>
        <w:ind w:left="0"/>
        <w:jc w:val="center"/>
        <w:rPr>
          <w:b/>
          <w:smallCaps/>
        </w:rPr>
      </w:pPr>
    </w:p>
    <w:p w:rsidR="00CD3792" w:rsidRPr="00AE5CC5" w:rsidRDefault="00CD3792" w:rsidP="00CD3792">
      <w:pPr>
        <w:pStyle w:val="a5"/>
        <w:spacing w:after="0"/>
        <w:ind w:left="0"/>
        <w:jc w:val="center"/>
        <w:rPr>
          <w:b/>
          <w:smallCaps/>
          <w:sz w:val="22"/>
          <w:szCs w:val="22"/>
        </w:rPr>
      </w:pPr>
      <w:r w:rsidRPr="00AE5CC5">
        <w:rPr>
          <w:b/>
          <w:smallCaps/>
          <w:sz w:val="22"/>
          <w:szCs w:val="22"/>
          <w:lang w:val="en-US"/>
        </w:rPr>
        <w:t>II</w:t>
      </w:r>
      <w:r>
        <w:rPr>
          <w:b/>
          <w:smallCaps/>
          <w:sz w:val="22"/>
          <w:szCs w:val="22"/>
        </w:rPr>
        <w:t>. ВВЕДЕНИЕ (4</w:t>
      </w:r>
      <w:r w:rsidRPr="00AE5CC5">
        <w:rPr>
          <w:b/>
          <w:smallCaps/>
          <w:sz w:val="22"/>
          <w:szCs w:val="22"/>
        </w:rPr>
        <w:t xml:space="preserve"> ч)</w:t>
      </w:r>
    </w:p>
    <w:p w:rsidR="00CD3792" w:rsidRDefault="00CD3792" w:rsidP="00CD3792">
      <w:pPr>
        <w:pStyle w:val="a5"/>
        <w:spacing w:after="0"/>
        <w:ind w:left="0"/>
        <w:jc w:val="center"/>
        <w:rPr>
          <w:b/>
          <w:smallCaps/>
        </w:rPr>
      </w:pPr>
    </w:p>
    <w:p w:rsidR="00CD3792" w:rsidRDefault="00CD3792" w:rsidP="00CD3792">
      <w:pPr>
        <w:pStyle w:val="a5"/>
        <w:spacing w:after="0"/>
        <w:ind w:left="0"/>
      </w:pPr>
      <w:r>
        <w:t>Предмет и методы физики. Экспериментальный метод изучения природы. Измерение физических величин.</w:t>
      </w:r>
    </w:p>
    <w:p w:rsidR="00CD3792" w:rsidRDefault="00CD3792" w:rsidP="00CD3792">
      <w:pPr>
        <w:pStyle w:val="a5"/>
        <w:spacing w:after="0"/>
        <w:ind w:left="0"/>
      </w:pPr>
      <w:r>
        <w:t>Погрешность измерения. Обобщение результатов эксперимента.</w:t>
      </w:r>
    </w:p>
    <w:p w:rsidR="00CD3792" w:rsidRDefault="00CD3792" w:rsidP="00CD3792">
      <w:pPr>
        <w:pStyle w:val="a5"/>
        <w:spacing w:after="0"/>
        <w:ind w:left="0"/>
      </w:pPr>
      <w:r w:rsidRPr="003746AF">
        <w:t xml:space="preserve"> Наблюдение простейших явлений и процессов природы с помощью органов чувств (зрения, слуха,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CD3792" w:rsidRPr="000F2991" w:rsidRDefault="00CD3792" w:rsidP="00CD3792">
      <w:pPr>
        <w:jc w:val="both"/>
        <w:rPr>
          <w:b/>
          <w:i/>
          <w:u w:val="single"/>
        </w:rPr>
      </w:pPr>
      <w:r w:rsidRPr="000F2991">
        <w:rPr>
          <w:b/>
          <w:i/>
          <w:u w:val="single"/>
        </w:rPr>
        <w:t>Демонстрации</w:t>
      </w:r>
    </w:p>
    <w:p w:rsidR="00CD3792" w:rsidRPr="000F2991" w:rsidRDefault="00CD3792" w:rsidP="00CD3792">
      <w:pPr>
        <w:jc w:val="both"/>
      </w:pPr>
      <w:r w:rsidRPr="000F2991">
        <w:t xml:space="preserve">   -   свободное падение тел</w:t>
      </w:r>
    </w:p>
    <w:p w:rsidR="00CD3792" w:rsidRPr="000F2991" w:rsidRDefault="00CD3792" w:rsidP="00CD3792">
      <w:pPr>
        <w:jc w:val="both"/>
      </w:pPr>
      <w:r w:rsidRPr="000F2991">
        <w:t xml:space="preserve">   -   колебания маятника</w:t>
      </w:r>
    </w:p>
    <w:p w:rsidR="00CD3792" w:rsidRPr="000F2991" w:rsidRDefault="00CD3792" w:rsidP="00CD3792">
      <w:pPr>
        <w:jc w:val="both"/>
      </w:pPr>
      <w:r w:rsidRPr="000F2991">
        <w:t xml:space="preserve">   -   притяжение стального шара магнитом</w:t>
      </w:r>
    </w:p>
    <w:p w:rsidR="00CD3792" w:rsidRPr="000F2991" w:rsidRDefault="00CD3792" w:rsidP="00CD3792">
      <w:pPr>
        <w:jc w:val="both"/>
      </w:pPr>
      <w:r w:rsidRPr="000F2991">
        <w:t xml:space="preserve">   -   свечение нити электрической лампы</w:t>
      </w:r>
    </w:p>
    <w:p w:rsidR="00CD3792" w:rsidRPr="000F2991" w:rsidRDefault="00CD3792" w:rsidP="00CD3792">
      <w:pPr>
        <w:jc w:val="both"/>
      </w:pPr>
      <w:r w:rsidRPr="000F2991">
        <w:t xml:space="preserve">   -   электрические искры</w:t>
      </w:r>
    </w:p>
    <w:p w:rsidR="00CD3792" w:rsidRPr="000F2991" w:rsidRDefault="00CD3792" w:rsidP="00CD3792">
      <w:pPr>
        <w:jc w:val="both"/>
        <w:rPr>
          <w:b/>
          <w:i/>
          <w:u w:val="single"/>
        </w:rPr>
      </w:pPr>
      <w:r w:rsidRPr="000F2991">
        <w:rPr>
          <w:b/>
          <w:i/>
          <w:u w:val="single"/>
        </w:rPr>
        <w:t>Эксперименты</w:t>
      </w:r>
    </w:p>
    <w:p w:rsidR="00CD3792" w:rsidRPr="000F2991" w:rsidRDefault="00CD3792" w:rsidP="00CD3792">
      <w:pPr>
        <w:jc w:val="both"/>
      </w:pPr>
      <w:r w:rsidRPr="000F2991">
        <w:t xml:space="preserve"> -  измерение расстояний</w:t>
      </w:r>
    </w:p>
    <w:p w:rsidR="00CD3792" w:rsidRPr="000F2991" w:rsidRDefault="00CD3792" w:rsidP="00CD3792">
      <w:pPr>
        <w:jc w:val="both"/>
      </w:pPr>
      <w:r w:rsidRPr="000F2991">
        <w:t xml:space="preserve">   -  определение цены деления шкалы измерительного прибора</w:t>
      </w:r>
    </w:p>
    <w:p w:rsidR="00CD3792" w:rsidRPr="000F2991" w:rsidRDefault="00CD3792" w:rsidP="00CD3792">
      <w:pPr>
        <w:rPr>
          <w:b/>
        </w:rPr>
      </w:pPr>
      <w:r w:rsidRPr="000F2991">
        <w:rPr>
          <w:b/>
          <w:i/>
          <w:u w:val="single"/>
        </w:rPr>
        <w:t>Внеурочная деятельность</w:t>
      </w:r>
    </w:p>
    <w:p w:rsidR="00CD3792" w:rsidRPr="000F2991" w:rsidRDefault="00CD3792" w:rsidP="00CD3792">
      <w:r w:rsidRPr="000F2991">
        <w:t xml:space="preserve">    -   внесистемные величины </w:t>
      </w:r>
      <w:proofErr w:type="gramStart"/>
      <w:r w:rsidRPr="000F2991">
        <w:t xml:space="preserve">( </w:t>
      </w:r>
      <w:proofErr w:type="gramEnd"/>
      <w:r w:rsidRPr="000F2991">
        <w:t>проект)</w:t>
      </w:r>
    </w:p>
    <w:p w:rsidR="00CD3792" w:rsidRPr="000F2991" w:rsidRDefault="00CD3792" w:rsidP="00CD3792">
      <w:r w:rsidRPr="000F2991">
        <w:t xml:space="preserve">   -  измерение времени между ударами пульса</w:t>
      </w:r>
    </w:p>
    <w:p w:rsidR="00CD3792" w:rsidRPr="003746AF" w:rsidRDefault="00CD3792" w:rsidP="00CD3792">
      <w:pPr>
        <w:pStyle w:val="a5"/>
        <w:spacing w:after="0"/>
        <w:ind w:left="0"/>
      </w:pPr>
    </w:p>
    <w:p w:rsidR="00CD3792" w:rsidRPr="003746AF" w:rsidRDefault="00CD3792" w:rsidP="00CD3792">
      <w:pPr>
        <w:pStyle w:val="a5"/>
        <w:spacing w:after="0"/>
        <w:ind w:left="0"/>
        <w:rPr>
          <w:b/>
          <w:i/>
          <w:spacing w:val="40"/>
        </w:rPr>
      </w:pPr>
      <w:r w:rsidRPr="003746AF">
        <w:rPr>
          <w:b/>
          <w:i/>
          <w:spacing w:val="40"/>
        </w:rPr>
        <w:t>Фронтальная лабораторная работа.</w:t>
      </w:r>
    </w:p>
    <w:p w:rsidR="00CD3792" w:rsidRDefault="00CD3792" w:rsidP="00CD3792">
      <w:pPr>
        <w:pStyle w:val="a5"/>
        <w:spacing w:after="0"/>
        <w:ind w:left="0"/>
      </w:pPr>
      <w:r>
        <w:t>1.Определение цены деления измерительного прибора.</w:t>
      </w:r>
    </w:p>
    <w:p w:rsidR="00CD3792" w:rsidRDefault="00CD3792" w:rsidP="00CD3792">
      <w:pPr>
        <w:pStyle w:val="a5"/>
        <w:spacing w:after="0"/>
        <w:ind w:left="0"/>
      </w:pPr>
    </w:p>
    <w:p w:rsidR="00CD3792" w:rsidRPr="00AE5CC5" w:rsidRDefault="00CD3792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smallCaps/>
          <w:sz w:val="22"/>
          <w:szCs w:val="22"/>
          <w:lang w:val="en-US"/>
        </w:rPr>
        <w:t>I</w:t>
      </w:r>
      <w:r w:rsidRPr="00AE5CC5">
        <w:rPr>
          <w:b/>
          <w:bCs/>
          <w:caps/>
          <w:sz w:val="22"/>
          <w:szCs w:val="22"/>
          <w:lang w:val="en-US"/>
        </w:rPr>
        <w:t>II</w:t>
      </w:r>
      <w:r w:rsidRPr="00AE5CC5">
        <w:rPr>
          <w:b/>
          <w:bCs/>
          <w:caps/>
          <w:sz w:val="22"/>
          <w:szCs w:val="22"/>
        </w:rPr>
        <w:t>. Первоначальные сведения о строении вещества (</w:t>
      </w:r>
      <w:r w:rsidRPr="00AE5CC5">
        <w:rPr>
          <w:b/>
          <w:bCs/>
          <w:sz w:val="22"/>
          <w:szCs w:val="22"/>
        </w:rPr>
        <w:t>6 ч.)</w:t>
      </w:r>
    </w:p>
    <w:p w:rsidR="00CD3792" w:rsidRPr="00AE5CC5" w:rsidRDefault="00CD3792" w:rsidP="00CD3792">
      <w:pPr>
        <w:pStyle w:val="a5"/>
        <w:spacing w:after="0"/>
        <w:ind w:left="0"/>
        <w:rPr>
          <w:sz w:val="20"/>
          <w:szCs w:val="20"/>
        </w:rPr>
      </w:pPr>
    </w:p>
    <w:p w:rsidR="00CD3792" w:rsidRDefault="00CD3792" w:rsidP="00CD3792">
      <w:pPr>
        <w:pStyle w:val="a5"/>
        <w:spacing w:after="0"/>
        <w:ind w:left="0"/>
      </w:pPr>
      <w:r>
        <w:t>Гипотеза о дискретном строении вещества. Молекулы. Непрерывность и хаотичность движения частиц вещества.</w:t>
      </w:r>
    </w:p>
    <w:p w:rsidR="00CD3792" w:rsidRDefault="00CD3792" w:rsidP="00CD3792">
      <w:pPr>
        <w:pStyle w:val="a5"/>
        <w:spacing w:after="0"/>
        <w:ind w:left="0"/>
      </w:pPr>
      <w:r>
        <w:t>Диффузия. Броуновское движение. Модели газа, жидкости и твердого тела.</w:t>
      </w:r>
    </w:p>
    <w:p w:rsidR="00CD3792" w:rsidRDefault="00CD3792" w:rsidP="00CD3792">
      <w:pPr>
        <w:pStyle w:val="a5"/>
        <w:spacing w:after="0"/>
        <w:ind w:left="0"/>
      </w:pPr>
      <w:r>
        <w:t>Взаимодействие частиц вещества. Взаимное притяжение и отталкивание молекул.</w:t>
      </w:r>
    </w:p>
    <w:p w:rsidR="00CD3792" w:rsidRDefault="00CD3792" w:rsidP="00CD3792">
      <w:pPr>
        <w:pStyle w:val="a5"/>
        <w:spacing w:after="0"/>
        <w:ind w:left="0"/>
        <w:rPr>
          <w:bCs/>
        </w:rPr>
      </w:pPr>
      <w:r w:rsidRPr="003746AF">
        <w:rPr>
          <w:bCs/>
        </w:rPr>
        <w:t>Три состояния вещества.</w:t>
      </w:r>
    </w:p>
    <w:p w:rsidR="00CD3792" w:rsidRPr="000F2991" w:rsidRDefault="00CD3792" w:rsidP="00CD3792">
      <w:pPr>
        <w:rPr>
          <w:b/>
          <w:i/>
          <w:u w:val="single"/>
        </w:rPr>
      </w:pPr>
      <w:r w:rsidRPr="000F2991">
        <w:rPr>
          <w:b/>
          <w:i/>
          <w:u w:val="single"/>
        </w:rPr>
        <w:t>Демонстрации</w:t>
      </w:r>
    </w:p>
    <w:p w:rsidR="00CD3792" w:rsidRPr="000F2991" w:rsidRDefault="00CD3792" w:rsidP="00CD3792">
      <w:r w:rsidRPr="000F2991">
        <w:t xml:space="preserve">   -  диффузия в растворах и газах, в воде</w:t>
      </w:r>
    </w:p>
    <w:p w:rsidR="00CD3792" w:rsidRPr="000F2991" w:rsidRDefault="00CD3792" w:rsidP="00CD3792">
      <w:r w:rsidRPr="000F2991">
        <w:t xml:space="preserve">   -  модель хаотического движения молекул в газе</w:t>
      </w:r>
    </w:p>
    <w:p w:rsidR="00CD3792" w:rsidRPr="000F2991" w:rsidRDefault="00CD3792" w:rsidP="00CD3792">
      <w:r w:rsidRPr="000F2991">
        <w:t xml:space="preserve">   -  демонстрация расширения твердого тела при нагревании</w:t>
      </w:r>
    </w:p>
    <w:p w:rsidR="00CD3792" w:rsidRPr="000F2991" w:rsidRDefault="00CD3792" w:rsidP="00CD3792">
      <w:pPr>
        <w:rPr>
          <w:b/>
          <w:u w:val="single"/>
        </w:rPr>
      </w:pPr>
      <w:r w:rsidRPr="000F2991">
        <w:rPr>
          <w:b/>
          <w:i/>
          <w:u w:val="single"/>
        </w:rPr>
        <w:t>Эксперименты</w:t>
      </w:r>
    </w:p>
    <w:p w:rsidR="00CD3792" w:rsidRPr="000F2991" w:rsidRDefault="00CD3792" w:rsidP="00CD3792">
      <w:r w:rsidRPr="000F2991">
        <w:lastRenderedPageBreak/>
        <w:t xml:space="preserve">   -   измерение размеров малых тел</w:t>
      </w:r>
    </w:p>
    <w:p w:rsidR="00CD3792" w:rsidRPr="000F2991" w:rsidRDefault="00CD3792" w:rsidP="00CD3792">
      <w:pPr>
        <w:rPr>
          <w:b/>
        </w:rPr>
      </w:pPr>
      <w:r w:rsidRPr="000F2991">
        <w:rPr>
          <w:b/>
          <w:i/>
          <w:u w:val="single"/>
        </w:rPr>
        <w:t>Внеурочная деятельность</w:t>
      </w:r>
    </w:p>
    <w:p w:rsidR="00CD3792" w:rsidRPr="000F2991" w:rsidRDefault="00CD3792" w:rsidP="00CD3792">
      <w:r w:rsidRPr="000F2991">
        <w:t xml:space="preserve">   -  в домашних условиях опыт по определению размеров молекул масла</w:t>
      </w:r>
    </w:p>
    <w:p w:rsidR="00CD3792" w:rsidRPr="000F2991" w:rsidRDefault="00CD3792" w:rsidP="00CD3792">
      <w:r w:rsidRPr="000F2991">
        <w:t xml:space="preserve">   -  вместе с одноклассником проделать опыт: взять часы с секундной </w:t>
      </w:r>
      <w:proofErr w:type="spellStart"/>
      <w:r w:rsidRPr="000F2991">
        <w:t>стрелкой</w:t>
      </w:r>
      <w:proofErr w:type="gramStart"/>
      <w:r w:rsidRPr="000F2991">
        <w:t>,к</w:t>
      </w:r>
      <w:proofErr w:type="gramEnd"/>
      <w:r w:rsidRPr="000F2991">
        <w:t>усок</w:t>
      </w:r>
      <w:proofErr w:type="spellEnd"/>
      <w:r w:rsidRPr="000F2991">
        <w:t xml:space="preserve"> шпагата, линейку, флакон духов и встать в разные углы класса. Пусть ваш товарищ заметит время и откроет флакон, а вы отметите время</w:t>
      </w:r>
      <w:proofErr w:type="gramStart"/>
      <w:r w:rsidRPr="000F2991">
        <w:t>,к</w:t>
      </w:r>
      <w:proofErr w:type="gramEnd"/>
      <w:r w:rsidRPr="000F2991">
        <w:t xml:space="preserve">огда почувствуете запах. Объяснить данное явление, </w:t>
      </w:r>
      <w:proofErr w:type="gramStart"/>
      <w:r w:rsidRPr="000F2991">
        <w:t>измерив</w:t>
      </w:r>
      <w:proofErr w:type="gramEnd"/>
      <w:r w:rsidRPr="000F2991">
        <w:t xml:space="preserve"> расстояние. </w:t>
      </w:r>
    </w:p>
    <w:p w:rsidR="00CD3792" w:rsidRPr="000F2991" w:rsidRDefault="00CD3792" w:rsidP="00CD3792">
      <w:r w:rsidRPr="000F2991">
        <w:t xml:space="preserve">  -   выращивание кристаллов  соли или сахар</w:t>
      </w:r>
      <w:proofErr w:type="gramStart"/>
      <w:r w:rsidRPr="000F2991">
        <w:t>а(</w:t>
      </w:r>
      <w:proofErr w:type="gramEnd"/>
      <w:r w:rsidRPr="000F2991">
        <w:t xml:space="preserve"> проект)</w:t>
      </w:r>
    </w:p>
    <w:p w:rsidR="00CD3792" w:rsidRPr="003746AF" w:rsidRDefault="00CD3792" w:rsidP="00CD3792">
      <w:pPr>
        <w:pStyle w:val="a5"/>
        <w:spacing w:after="0"/>
        <w:ind w:left="0"/>
        <w:rPr>
          <w:bCs/>
        </w:rPr>
      </w:pPr>
    </w:p>
    <w:p w:rsidR="00CD3792" w:rsidRPr="003746AF" w:rsidRDefault="00CD3792" w:rsidP="00CD3792">
      <w:pPr>
        <w:pStyle w:val="a5"/>
        <w:spacing w:after="0"/>
        <w:ind w:left="0"/>
        <w:rPr>
          <w:b/>
          <w:i/>
          <w:spacing w:val="40"/>
        </w:rPr>
      </w:pPr>
      <w:r w:rsidRPr="003746AF">
        <w:rPr>
          <w:b/>
          <w:i/>
          <w:spacing w:val="40"/>
        </w:rPr>
        <w:t>Фронтальная лабораторная работа.</w:t>
      </w:r>
    </w:p>
    <w:p w:rsidR="00CD3792" w:rsidRPr="002477F7" w:rsidRDefault="00CD3792" w:rsidP="00CD3792">
      <w:pPr>
        <w:pStyle w:val="a5"/>
        <w:spacing w:after="0"/>
        <w:ind w:left="0"/>
        <w:rPr>
          <w:rStyle w:val="af1"/>
          <w:i w:val="0"/>
        </w:rPr>
      </w:pPr>
      <w:r>
        <w:rPr>
          <w:rStyle w:val="af1"/>
          <w:i w:val="0"/>
        </w:rPr>
        <w:t>2</w:t>
      </w:r>
      <w:r w:rsidRPr="002477F7">
        <w:rPr>
          <w:rStyle w:val="af1"/>
          <w:i w:val="0"/>
        </w:rPr>
        <w:t>.Измерение размеров малых тел.</w:t>
      </w:r>
    </w:p>
    <w:p w:rsidR="00CD3792" w:rsidRDefault="00CD3792" w:rsidP="00CD3792">
      <w:pPr>
        <w:pStyle w:val="a5"/>
        <w:spacing w:after="0"/>
        <w:ind w:left="0"/>
        <w:jc w:val="center"/>
        <w:rPr>
          <w:b/>
          <w:bCs/>
        </w:rPr>
      </w:pPr>
    </w:p>
    <w:p w:rsidR="00CD3792" w:rsidRPr="00AE5CC5" w:rsidRDefault="00CD3792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.ВЗАИМОДЕЙСТВИЕ </w:t>
      </w:r>
      <w:proofErr w:type="gramStart"/>
      <w:r>
        <w:rPr>
          <w:b/>
          <w:bCs/>
          <w:sz w:val="22"/>
          <w:szCs w:val="22"/>
        </w:rPr>
        <w:t>ТЕЛ  (</w:t>
      </w:r>
      <w:proofErr w:type="gramEnd"/>
      <w:r>
        <w:rPr>
          <w:b/>
          <w:bCs/>
          <w:sz w:val="22"/>
          <w:szCs w:val="22"/>
        </w:rPr>
        <w:t>28</w:t>
      </w:r>
      <w:r w:rsidRPr="00AE5CC5">
        <w:rPr>
          <w:b/>
          <w:bCs/>
          <w:sz w:val="22"/>
          <w:szCs w:val="22"/>
        </w:rPr>
        <w:t xml:space="preserve"> ч.)</w:t>
      </w:r>
    </w:p>
    <w:p w:rsidR="00CD3792" w:rsidRPr="00000337" w:rsidRDefault="00CD3792" w:rsidP="00CD3792">
      <w:pPr>
        <w:pStyle w:val="a5"/>
        <w:spacing w:after="0"/>
        <w:ind w:left="0"/>
        <w:jc w:val="center"/>
        <w:rPr>
          <w:sz w:val="16"/>
          <w:szCs w:val="16"/>
        </w:rPr>
      </w:pPr>
    </w:p>
    <w:p w:rsidR="00CD3792" w:rsidRDefault="00CD3792" w:rsidP="00CD3792">
      <w:pPr>
        <w:pStyle w:val="a5"/>
        <w:spacing w:after="0"/>
        <w:ind w:left="0"/>
      </w:pPr>
      <w:r>
        <w:t>Механическое движение. Равномерное и не равномерное движение. Скорость.</w:t>
      </w:r>
    </w:p>
    <w:p w:rsidR="00CD3792" w:rsidRPr="003746AF" w:rsidRDefault="00CD3792" w:rsidP="00CD3792">
      <w:pPr>
        <w:pStyle w:val="a5"/>
        <w:spacing w:after="0"/>
        <w:ind w:left="0"/>
        <w:rPr>
          <w:bCs/>
        </w:rPr>
      </w:pPr>
      <w:r w:rsidRPr="003746AF">
        <w:rPr>
          <w:bCs/>
        </w:rPr>
        <w:t xml:space="preserve"> Расчет пути и времени движения. Траектория. Прямолинейное движение.</w:t>
      </w:r>
    </w:p>
    <w:p w:rsidR="00CD3792" w:rsidRDefault="00CD3792" w:rsidP="00CD3792">
      <w:pPr>
        <w:pStyle w:val="a5"/>
        <w:spacing w:after="0"/>
        <w:ind w:left="0"/>
      </w:pPr>
      <w:r>
        <w:t>Взаимодействие тел. Инерция. Масса. Плотность.</w:t>
      </w:r>
    </w:p>
    <w:p w:rsidR="00CD3792" w:rsidRPr="003746AF" w:rsidRDefault="00CD3792" w:rsidP="00CD3792">
      <w:pPr>
        <w:pStyle w:val="a5"/>
        <w:spacing w:after="0"/>
        <w:ind w:left="0"/>
      </w:pPr>
      <w:r w:rsidRPr="003746AF">
        <w:rPr>
          <w:bCs/>
        </w:rPr>
        <w:t>Измерение массы тела на весах. Расчет массы и объема по его плотности.</w:t>
      </w:r>
    </w:p>
    <w:p w:rsidR="00CD3792" w:rsidRPr="003746AF" w:rsidRDefault="00CD3792" w:rsidP="00CD3792">
      <w:pPr>
        <w:pStyle w:val="a5"/>
        <w:spacing w:after="0"/>
        <w:ind w:left="0"/>
        <w:rPr>
          <w:bCs/>
        </w:rPr>
      </w:pPr>
      <w:r w:rsidRPr="003746AF">
        <w:t xml:space="preserve">Сила. </w:t>
      </w:r>
      <w:r w:rsidRPr="003746AF">
        <w:rPr>
          <w:bCs/>
        </w:rPr>
        <w:t xml:space="preserve"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</w:t>
      </w:r>
      <w:proofErr w:type="spellStart"/>
      <w:r w:rsidRPr="003746AF">
        <w:rPr>
          <w:bCs/>
        </w:rPr>
        <w:t>прямой</w:t>
      </w:r>
      <w:proofErr w:type="gramStart"/>
      <w:r w:rsidRPr="003746AF">
        <w:rPr>
          <w:bCs/>
        </w:rPr>
        <w:t>.Т</w:t>
      </w:r>
      <w:proofErr w:type="gramEnd"/>
      <w:r w:rsidRPr="003746AF">
        <w:rPr>
          <w:bCs/>
        </w:rPr>
        <w:t>рение</w:t>
      </w:r>
      <w:proofErr w:type="spellEnd"/>
      <w:r w:rsidRPr="003746AF">
        <w:rPr>
          <w:bCs/>
        </w:rPr>
        <w:t>.</w:t>
      </w:r>
    </w:p>
    <w:p w:rsidR="00CD3792" w:rsidRDefault="00CD3792" w:rsidP="00CD3792">
      <w:pPr>
        <w:pStyle w:val="a5"/>
        <w:spacing w:after="0"/>
        <w:ind w:left="0"/>
        <w:rPr>
          <w:bCs/>
        </w:rPr>
      </w:pPr>
      <w:r w:rsidRPr="003746AF">
        <w:rPr>
          <w:bCs/>
        </w:rPr>
        <w:t xml:space="preserve">Упругая деформация. </w:t>
      </w:r>
    </w:p>
    <w:p w:rsidR="00CD3792" w:rsidRPr="000F2991" w:rsidRDefault="00CD3792" w:rsidP="00CD3792">
      <w:pPr>
        <w:rPr>
          <w:b/>
          <w:i/>
          <w:u w:val="single"/>
        </w:rPr>
      </w:pPr>
      <w:r w:rsidRPr="000F2991">
        <w:rPr>
          <w:b/>
          <w:i/>
          <w:u w:val="single"/>
        </w:rPr>
        <w:t>Демонстрации</w:t>
      </w:r>
    </w:p>
    <w:p w:rsidR="00CD3792" w:rsidRPr="000F2991" w:rsidRDefault="00CD3792" w:rsidP="00CD3792">
      <w:r w:rsidRPr="000F2991">
        <w:t>-равномерное прямолинейное движение</w:t>
      </w:r>
    </w:p>
    <w:p w:rsidR="00CD3792" w:rsidRDefault="00CD3792" w:rsidP="00CD3792">
      <w:r>
        <w:t xml:space="preserve">-  </w:t>
      </w:r>
      <w:r w:rsidRPr="000F2991">
        <w:t>зависимость траектории движения тела от выбора системы отсчета</w:t>
      </w:r>
    </w:p>
    <w:p w:rsidR="00CD3792" w:rsidRPr="000F2991" w:rsidRDefault="00CD3792" w:rsidP="00CD3792">
      <w:r w:rsidRPr="000F2991">
        <w:t>-  явление инерции</w:t>
      </w:r>
    </w:p>
    <w:p w:rsidR="00CD3792" w:rsidRPr="000F2991" w:rsidRDefault="00CD3792" w:rsidP="00CD3792">
      <w:r w:rsidRPr="000F2991">
        <w:t>-  сравнение масс тел с помощью равноплечих весов</w:t>
      </w:r>
    </w:p>
    <w:p w:rsidR="00CD3792" w:rsidRPr="000F2991" w:rsidRDefault="00CD3792" w:rsidP="00CD3792">
      <w:r w:rsidRPr="000F2991">
        <w:t>-  измерение силы по деформации пружины</w:t>
      </w:r>
    </w:p>
    <w:p w:rsidR="00CD3792" w:rsidRPr="000F2991" w:rsidRDefault="00CD3792" w:rsidP="00CD3792">
      <w:r w:rsidRPr="000F2991">
        <w:t>-  свойства силы трения</w:t>
      </w:r>
    </w:p>
    <w:p w:rsidR="00CD3792" w:rsidRPr="000F2991" w:rsidRDefault="00CD3792" w:rsidP="00CD3792">
      <w:r w:rsidRPr="000F2991">
        <w:t>-  сложение сил</w:t>
      </w:r>
    </w:p>
    <w:p w:rsidR="00CD3792" w:rsidRPr="000F2991" w:rsidRDefault="00CD3792" w:rsidP="00CD3792">
      <w:pPr>
        <w:rPr>
          <w:b/>
          <w:i/>
          <w:u w:val="single"/>
        </w:rPr>
      </w:pPr>
      <w:r w:rsidRPr="000F2991">
        <w:rPr>
          <w:b/>
          <w:i/>
          <w:u w:val="single"/>
        </w:rPr>
        <w:t>Эксперименты</w:t>
      </w:r>
    </w:p>
    <w:p w:rsidR="00CD3792" w:rsidRPr="000F2991" w:rsidRDefault="00CD3792" w:rsidP="00CD3792">
      <w:r w:rsidRPr="000F2991">
        <w:t xml:space="preserve">   -  измерение массы тела</w:t>
      </w:r>
    </w:p>
    <w:p w:rsidR="00CD3792" w:rsidRPr="000F2991" w:rsidRDefault="00CD3792" w:rsidP="00CD3792">
      <w:r w:rsidRPr="000F2991">
        <w:t xml:space="preserve">   -  измерение плотности твердого тела</w:t>
      </w:r>
    </w:p>
    <w:p w:rsidR="00CD3792" w:rsidRPr="000F2991" w:rsidRDefault="00CD3792" w:rsidP="00CD3792">
      <w:r w:rsidRPr="000F2991">
        <w:t xml:space="preserve">   -  измерение плотности жидкости</w:t>
      </w:r>
    </w:p>
    <w:p w:rsidR="00CD3792" w:rsidRPr="000F2991" w:rsidRDefault="00CD3792" w:rsidP="00CD3792">
      <w:r w:rsidRPr="000F2991">
        <w:t xml:space="preserve">   -  исследование зависимости удлинения стальной пружины от приложенной силы</w:t>
      </w:r>
    </w:p>
    <w:p w:rsidR="00CD3792" w:rsidRPr="000F2991" w:rsidRDefault="00CD3792" w:rsidP="00CD3792">
      <w:r w:rsidRPr="000F2991">
        <w:t xml:space="preserve">  -  наблюдение инертности монеты на листе бумаги </w:t>
      </w:r>
    </w:p>
    <w:p w:rsidR="00CD3792" w:rsidRPr="000F2991" w:rsidRDefault="00CD3792" w:rsidP="00CD3792">
      <w:r w:rsidRPr="000F2991">
        <w:t xml:space="preserve">  -  определение массы воздуха в классе и </w:t>
      </w:r>
      <w:proofErr w:type="spellStart"/>
      <w:r w:rsidRPr="000F2991">
        <w:t>дома</w:t>
      </w:r>
      <w:proofErr w:type="gramStart"/>
      <w:r w:rsidRPr="000F2991">
        <w:t>,с</w:t>
      </w:r>
      <w:proofErr w:type="gramEnd"/>
      <w:r w:rsidRPr="000F2991">
        <w:t>равнение</w:t>
      </w:r>
      <w:proofErr w:type="spellEnd"/>
    </w:p>
    <w:p w:rsidR="00CD3792" w:rsidRPr="000F2991" w:rsidRDefault="00CD3792" w:rsidP="00CD3792">
      <w:r w:rsidRPr="000F2991">
        <w:t xml:space="preserve">  -  домашнее наблюдение невесомости </w:t>
      </w:r>
    </w:p>
    <w:p w:rsidR="00CD3792" w:rsidRPr="000F2991" w:rsidRDefault="00CD3792" w:rsidP="00CD3792">
      <w:r w:rsidRPr="000F2991">
        <w:t xml:space="preserve">  -  анализ </w:t>
      </w:r>
      <w:proofErr w:type="gramStart"/>
      <w:r w:rsidRPr="000F2991">
        <w:t xml:space="preserve">( </w:t>
      </w:r>
      <w:proofErr w:type="gramEnd"/>
      <w:r w:rsidRPr="000F2991">
        <w:t xml:space="preserve">критическая оценка) газетных публикаций с физическим содержанием: Петрова </w:t>
      </w:r>
      <w:proofErr w:type="gramStart"/>
      <w:r w:rsidRPr="000F2991">
        <w:t>Н.</w:t>
      </w:r>
      <w:proofErr w:type="gramEnd"/>
      <w:r w:rsidRPr="000F2991">
        <w:t xml:space="preserve"> Какие бывают весы// Юг , №10 (95), 13 – 19 марта , 2002 г.</w:t>
      </w:r>
    </w:p>
    <w:p w:rsidR="00CD3792" w:rsidRPr="000F2991" w:rsidRDefault="00CD3792" w:rsidP="00CD3792">
      <w:r w:rsidRPr="000F2991">
        <w:t xml:space="preserve">  -  домашний опыт с катушкой ниток и написание сочинений о роли силы трения в жизни быту спорте и т</w:t>
      </w:r>
      <w:proofErr w:type="gramStart"/>
      <w:r w:rsidRPr="000F2991">
        <w:t>.п</w:t>
      </w:r>
      <w:proofErr w:type="gramEnd"/>
      <w:r w:rsidRPr="000F2991">
        <w:t xml:space="preserve"> ( мини – проект)</w:t>
      </w:r>
    </w:p>
    <w:p w:rsidR="00CD3792" w:rsidRPr="000F2991" w:rsidRDefault="00CD3792" w:rsidP="00CD3792"/>
    <w:p w:rsidR="00CD3792" w:rsidRPr="000F2991" w:rsidRDefault="00CD3792" w:rsidP="00CD3792">
      <w:pPr>
        <w:rPr>
          <w:b/>
        </w:rPr>
      </w:pPr>
      <w:r w:rsidRPr="000F2991">
        <w:rPr>
          <w:b/>
          <w:i/>
          <w:u w:val="single"/>
        </w:rPr>
        <w:t>Внеурочная деятельность</w:t>
      </w:r>
    </w:p>
    <w:p w:rsidR="00CD3792" w:rsidRDefault="00CD3792" w:rsidP="00CD3792">
      <w:r w:rsidRPr="000F2991">
        <w:t xml:space="preserve">      -   определение средней длины шага и определение средней скорости движения в школу</w:t>
      </w:r>
      <w:proofErr w:type="gramStart"/>
      <w:r w:rsidRPr="000F2991">
        <w:t xml:space="preserve"> .</w:t>
      </w:r>
      <w:proofErr w:type="gramEnd"/>
      <w:r w:rsidRPr="000F2991">
        <w:t>Сравнение собственного пути и перемещения за сутки. Сравнение результатов между одноклассниками</w:t>
      </w:r>
    </w:p>
    <w:p w:rsidR="00CD3792" w:rsidRPr="000F2991" w:rsidRDefault="00CD3792" w:rsidP="00CD3792">
      <w:r w:rsidRPr="000F2991">
        <w:t xml:space="preserve">  -  определение плотности собственного тела </w:t>
      </w:r>
    </w:p>
    <w:p w:rsidR="00CD3792" w:rsidRPr="000F2991" w:rsidRDefault="00CD3792" w:rsidP="00CD3792">
      <w:r w:rsidRPr="000F2991">
        <w:t xml:space="preserve">   -  написание инструкций к физическому оборудовани</w:t>
      </w:r>
      <w:proofErr w:type="gramStart"/>
      <w:r w:rsidRPr="000F2991">
        <w:t>ю(</w:t>
      </w:r>
      <w:proofErr w:type="gramEnd"/>
      <w:r w:rsidRPr="000F2991">
        <w:t xml:space="preserve"> бытовые весы, динамометр)</w:t>
      </w:r>
    </w:p>
    <w:p w:rsidR="00CD3792" w:rsidRPr="000F2991" w:rsidRDefault="00CD3792" w:rsidP="00CD3792"/>
    <w:p w:rsidR="00CD3792" w:rsidRPr="004C4496" w:rsidRDefault="00CD3792" w:rsidP="00CD3792">
      <w:pPr>
        <w:pStyle w:val="a5"/>
        <w:spacing w:after="0"/>
        <w:ind w:left="0"/>
        <w:rPr>
          <w:b/>
          <w:i/>
          <w:spacing w:val="40"/>
        </w:rPr>
      </w:pPr>
      <w:r w:rsidRPr="004C4496">
        <w:rPr>
          <w:b/>
          <w:i/>
          <w:spacing w:val="40"/>
        </w:rPr>
        <w:t>Фронтальная лабораторная работа.</w:t>
      </w:r>
    </w:p>
    <w:p w:rsidR="00CD3792" w:rsidRDefault="00CD3792" w:rsidP="00CD3792">
      <w:pPr>
        <w:pStyle w:val="a5"/>
        <w:spacing w:after="0"/>
        <w:ind w:left="0"/>
      </w:pPr>
      <w:r>
        <w:t>3.Измерение массы тела на рычажных весах.</w:t>
      </w:r>
    </w:p>
    <w:p w:rsidR="00CD3792" w:rsidRDefault="00CD3792" w:rsidP="00CD3792">
      <w:pPr>
        <w:pStyle w:val="a5"/>
        <w:spacing w:after="0"/>
        <w:ind w:left="0"/>
      </w:pPr>
      <w:r>
        <w:t>4.Измерение объема тела.</w:t>
      </w:r>
    </w:p>
    <w:p w:rsidR="00CD3792" w:rsidRDefault="00CD3792" w:rsidP="00CD3792">
      <w:pPr>
        <w:pStyle w:val="a5"/>
        <w:spacing w:after="0"/>
        <w:ind w:left="0"/>
      </w:pPr>
      <w:r>
        <w:t>5.Измерение плотности твердого вещества.</w:t>
      </w:r>
    </w:p>
    <w:p w:rsidR="00CD3792" w:rsidRDefault="00CD3792" w:rsidP="00CD3792">
      <w:pPr>
        <w:pStyle w:val="a5"/>
        <w:spacing w:after="0"/>
        <w:ind w:left="0"/>
      </w:pPr>
      <w:r>
        <w:t>6.Градуирование пружины и измерение сил динамометром.</w:t>
      </w:r>
    </w:p>
    <w:p w:rsidR="00CD3792" w:rsidRDefault="00CD3792" w:rsidP="00CD3792">
      <w:pPr>
        <w:pStyle w:val="a5"/>
        <w:spacing w:after="0"/>
        <w:ind w:left="0"/>
      </w:pPr>
      <w:r>
        <w:t>7.Измерение силы трения с помощью динамометра.</w:t>
      </w:r>
    </w:p>
    <w:p w:rsidR="00CD3792" w:rsidRDefault="00CD3792" w:rsidP="00AE22D2">
      <w:pPr>
        <w:pStyle w:val="a5"/>
        <w:spacing w:after="0"/>
        <w:ind w:left="0"/>
      </w:pPr>
    </w:p>
    <w:p w:rsidR="00CD3792" w:rsidRDefault="00CD3792" w:rsidP="00CD3792">
      <w:pPr>
        <w:pStyle w:val="a5"/>
        <w:spacing w:after="0"/>
        <w:ind w:left="0"/>
        <w:rPr>
          <w:b/>
          <w:bCs/>
        </w:rPr>
      </w:pPr>
    </w:p>
    <w:p w:rsidR="007D57AF" w:rsidRPr="00F44A74" w:rsidRDefault="007D57AF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</w:p>
    <w:p w:rsidR="007D57AF" w:rsidRDefault="007D57AF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</w:p>
    <w:p w:rsidR="0039067E" w:rsidRPr="00F44A74" w:rsidRDefault="0039067E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</w:p>
    <w:p w:rsidR="00CD3792" w:rsidRPr="00AE5CC5" w:rsidRDefault="00CD3792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lastRenderedPageBreak/>
        <w:t>V</w:t>
      </w:r>
      <w:r w:rsidRPr="00AE5CC5">
        <w:rPr>
          <w:b/>
          <w:bCs/>
          <w:sz w:val="22"/>
          <w:szCs w:val="22"/>
        </w:rPr>
        <w:t>. ДАВЛЕНИЕ ТВЕ</w:t>
      </w:r>
      <w:r>
        <w:rPr>
          <w:b/>
          <w:bCs/>
          <w:sz w:val="22"/>
          <w:szCs w:val="22"/>
        </w:rPr>
        <w:t>РДЫХ ТЕЛ, ЖИДКОСТЕЙ И ГАЗОВ (32</w:t>
      </w:r>
      <w:r w:rsidRPr="00AE5CC5">
        <w:rPr>
          <w:b/>
          <w:bCs/>
          <w:sz w:val="22"/>
          <w:szCs w:val="22"/>
        </w:rPr>
        <w:t xml:space="preserve"> ч)</w:t>
      </w:r>
    </w:p>
    <w:p w:rsidR="00CD3792" w:rsidRPr="00000337" w:rsidRDefault="00CD3792" w:rsidP="00CD3792">
      <w:pPr>
        <w:pStyle w:val="a5"/>
        <w:spacing w:after="0"/>
        <w:ind w:left="0"/>
        <w:rPr>
          <w:b/>
          <w:bCs/>
          <w:sz w:val="16"/>
          <w:szCs w:val="16"/>
        </w:rPr>
      </w:pP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>
        <w:t xml:space="preserve">Давление. </w:t>
      </w:r>
      <w:r w:rsidRPr="004C4496">
        <w:rPr>
          <w:bCs/>
        </w:rPr>
        <w:t>Опыт Торричелли.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Барометр-анероид.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>
        <w:t xml:space="preserve">Атмосферное давление на различных высотах. Закон Паскаля. </w:t>
      </w:r>
      <w:r w:rsidRPr="004C4496">
        <w:rPr>
          <w:bCs/>
        </w:rPr>
        <w:t>Способы увеличения и уменьшения давления.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>
        <w:t xml:space="preserve">Давление газа. </w:t>
      </w:r>
      <w:r w:rsidRPr="004C4496">
        <w:rPr>
          <w:bCs/>
        </w:rPr>
        <w:t>Вес воздуха. Воздушная оболочка</w:t>
      </w:r>
      <w:proofErr w:type="gramStart"/>
      <w:r w:rsidRPr="004C4496">
        <w:rPr>
          <w:bCs/>
        </w:rPr>
        <w:t>.И</w:t>
      </w:r>
      <w:proofErr w:type="gramEnd"/>
      <w:r w:rsidRPr="004C4496">
        <w:rPr>
          <w:bCs/>
        </w:rPr>
        <w:t>змерение атмосферного давления.Манометры.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Поршневой жидкостный насос. Передача давления твердыми телами, жидкостями, газами.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Действие жидкости и газа на погруженное в них тело</w:t>
      </w:r>
      <w:proofErr w:type="gramStart"/>
      <w:r w:rsidRPr="004C4496">
        <w:rPr>
          <w:bCs/>
        </w:rPr>
        <w:t>.Р</w:t>
      </w:r>
      <w:proofErr w:type="gramEnd"/>
      <w:r w:rsidRPr="004C4496">
        <w:rPr>
          <w:bCs/>
        </w:rPr>
        <w:t>асчет давления жидкости на дно и стенки сосуда.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Сообщающие сосуды. Архимедова сила</w:t>
      </w:r>
      <w:proofErr w:type="gramStart"/>
      <w:r w:rsidRPr="004C4496">
        <w:rPr>
          <w:bCs/>
        </w:rPr>
        <w:t>.Г</w:t>
      </w:r>
      <w:proofErr w:type="gramEnd"/>
      <w:r w:rsidRPr="004C4496">
        <w:rPr>
          <w:bCs/>
        </w:rPr>
        <w:t>идравлический пресс.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Плавание тел. Плавание судов. Воздухоплавание.</w:t>
      </w:r>
    </w:p>
    <w:p w:rsidR="00CD3792" w:rsidRPr="000F2991" w:rsidRDefault="00CD3792" w:rsidP="00CD3792">
      <w:pPr>
        <w:rPr>
          <w:b/>
          <w:i/>
          <w:u w:val="single"/>
        </w:rPr>
      </w:pPr>
      <w:r w:rsidRPr="000F2991">
        <w:rPr>
          <w:b/>
          <w:i/>
          <w:u w:val="single"/>
        </w:rPr>
        <w:t>Демонстрации</w:t>
      </w:r>
    </w:p>
    <w:p w:rsidR="00CD3792" w:rsidRPr="000F2991" w:rsidRDefault="00CD3792" w:rsidP="00CD3792">
      <w:r w:rsidRPr="000F2991">
        <w:t xml:space="preserve">   -  барометр</w:t>
      </w:r>
    </w:p>
    <w:p w:rsidR="00CD3792" w:rsidRPr="000F2991" w:rsidRDefault="00CD3792" w:rsidP="00CD3792">
      <w:r w:rsidRPr="000F2991">
        <w:t xml:space="preserve">   -  опыт с шаром Паскаля</w:t>
      </w:r>
    </w:p>
    <w:p w:rsidR="00CD3792" w:rsidRPr="000F2991" w:rsidRDefault="00CD3792" w:rsidP="00CD3792">
      <w:r w:rsidRPr="000F2991">
        <w:t xml:space="preserve">   -  опыт с ведерком Архимеда</w:t>
      </w:r>
    </w:p>
    <w:p w:rsidR="00CD3792" w:rsidRPr="000F2991" w:rsidRDefault="00CD3792" w:rsidP="00CD3792">
      <w:pPr>
        <w:rPr>
          <w:b/>
          <w:i/>
          <w:u w:val="single"/>
        </w:rPr>
      </w:pPr>
      <w:r w:rsidRPr="000F2991">
        <w:rPr>
          <w:b/>
          <w:i/>
          <w:u w:val="single"/>
        </w:rPr>
        <w:t>Эксперименты</w:t>
      </w:r>
    </w:p>
    <w:p w:rsidR="00CD3792" w:rsidRPr="000F2991" w:rsidRDefault="00CD3792" w:rsidP="00CD3792">
      <w:r w:rsidRPr="000F2991">
        <w:t xml:space="preserve">   -  исследование условий равновесия рычага</w:t>
      </w:r>
    </w:p>
    <w:p w:rsidR="00CD3792" w:rsidRPr="000F2991" w:rsidRDefault="00CD3792" w:rsidP="00CD3792">
      <w:r w:rsidRPr="000F2991">
        <w:t xml:space="preserve">   -  измерение Архимедовой силы</w:t>
      </w:r>
    </w:p>
    <w:p w:rsidR="00CD3792" w:rsidRPr="000F2991" w:rsidRDefault="00CD3792" w:rsidP="00CD3792">
      <w:pPr>
        <w:rPr>
          <w:b/>
          <w:u w:val="single"/>
        </w:rPr>
      </w:pPr>
      <w:r w:rsidRPr="000F2991">
        <w:rPr>
          <w:b/>
          <w:i/>
          <w:u w:val="single"/>
        </w:rPr>
        <w:t>Внеурочная деятельность</w:t>
      </w:r>
    </w:p>
    <w:p w:rsidR="00CD3792" w:rsidRPr="000F2991" w:rsidRDefault="00CD3792" w:rsidP="00CD3792">
      <w:r w:rsidRPr="000F2991">
        <w:t xml:space="preserve">  -  определить  во сколько раз давление табурета на пол больше ножками, чем сидением и давление сидящего ученика каждого класса на стул, сравнение</w:t>
      </w:r>
    </w:p>
    <w:p w:rsidR="00CD3792" w:rsidRPr="000F2991" w:rsidRDefault="00CD3792" w:rsidP="00CD3792">
      <w:r w:rsidRPr="000F2991">
        <w:t xml:space="preserve">  -  получение  мыльных  пузырей и объяснение, почему они имеют шарообразную форму </w:t>
      </w:r>
    </w:p>
    <w:p w:rsidR="00CD3792" w:rsidRPr="000F2991" w:rsidRDefault="00CD3792" w:rsidP="00CD3792">
      <w:r w:rsidRPr="000F2991">
        <w:t xml:space="preserve">  -  дома на боковой стороне высокой банки из </w:t>
      </w:r>
      <w:proofErr w:type="gramStart"/>
      <w:r w:rsidRPr="000F2991">
        <w:t>-п</w:t>
      </w:r>
      <w:proofErr w:type="gramEnd"/>
      <w:r w:rsidRPr="000F2991">
        <w:t>од кофе пробить гвоздем отверстия на высотах 3</w:t>
      </w:r>
      <w:r>
        <w:t>,</w:t>
      </w:r>
      <w:r w:rsidRPr="000F2991">
        <w:t xml:space="preserve">  6  и 9 см. поместите банку в раковину под кран и откройте так чтобы объем поступающей воды и вытекающей были одинаковы проследите за струйками объясните.</w:t>
      </w:r>
    </w:p>
    <w:p w:rsidR="00CD3792" w:rsidRPr="000F2991" w:rsidRDefault="00CD3792" w:rsidP="00CD3792">
      <w:r w:rsidRPr="000F2991">
        <w:t xml:space="preserve"> -  изготовление фонтана</w:t>
      </w:r>
    </w:p>
    <w:p w:rsidR="00CD3792" w:rsidRPr="000F2991" w:rsidRDefault="00CD3792" w:rsidP="00CD3792">
      <w:r w:rsidRPr="000F2991">
        <w:t xml:space="preserve">  -  зажженную свечку или бумагу внутри стакана подержи вверх дном, затем быстро поставить стакан вверх дном на воздушный шарик. Опишите наблюдаемое явление</w:t>
      </w:r>
    </w:p>
    <w:p w:rsidR="00CD3792" w:rsidRPr="000F2991" w:rsidRDefault="00CD3792" w:rsidP="00CD3792">
      <w:r w:rsidRPr="000F2991">
        <w:t xml:space="preserve">  -  сконструировать и изготовить дозатор жидкости </w:t>
      </w:r>
    </w:p>
    <w:p w:rsidR="00CD3792" w:rsidRPr="009B4944" w:rsidRDefault="00CD3792" w:rsidP="00CD3792">
      <w:r w:rsidRPr="000F2991">
        <w:t xml:space="preserve">  -   сконструировать автоматическую поилку для кур </w:t>
      </w:r>
    </w:p>
    <w:p w:rsidR="00CD3792" w:rsidRPr="004C4496" w:rsidRDefault="00CD3792" w:rsidP="00CD3792">
      <w:pPr>
        <w:pStyle w:val="a5"/>
        <w:spacing w:after="0"/>
        <w:ind w:left="0"/>
        <w:rPr>
          <w:b/>
          <w:i/>
          <w:spacing w:val="40"/>
        </w:rPr>
      </w:pPr>
      <w:r w:rsidRPr="004C4496">
        <w:rPr>
          <w:b/>
          <w:i/>
          <w:spacing w:val="40"/>
        </w:rPr>
        <w:t>Фронтальная лабораторная работа.</w:t>
      </w:r>
    </w:p>
    <w:p w:rsidR="00CD3792" w:rsidRDefault="00CD3792" w:rsidP="00CD3792">
      <w:pPr>
        <w:pStyle w:val="a5"/>
        <w:spacing w:after="0"/>
        <w:ind w:left="0"/>
      </w:pPr>
      <w:r>
        <w:t>8.Измерение выталкивающей силы, действующей на погруженное в жидкость тело.</w:t>
      </w:r>
    </w:p>
    <w:p w:rsidR="00CD3792" w:rsidRDefault="00CD3792" w:rsidP="00CD3792">
      <w:pPr>
        <w:pStyle w:val="a5"/>
        <w:spacing w:after="0"/>
        <w:ind w:left="0"/>
      </w:pPr>
      <w:r>
        <w:t>9.Выяснение условий плавания тела в жидкости.</w:t>
      </w:r>
    </w:p>
    <w:p w:rsidR="00CD3792" w:rsidRDefault="00CD3792" w:rsidP="00CD3792">
      <w:pPr>
        <w:pStyle w:val="a5"/>
        <w:spacing w:after="0"/>
        <w:ind w:left="0"/>
        <w:rPr>
          <w:b/>
          <w:bCs/>
        </w:rPr>
      </w:pPr>
    </w:p>
    <w:p w:rsidR="00CD3792" w:rsidRPr="00AE5CC5" w:rsidRDefault="00CD3792" w:rsidP="00CD3792">
      <w:pPr>
        <w:pStyle w:val="a5"/>
        <w:spacing w:after="0"/>
        <w:ind w:left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VI</w:t>
      </w:r>
      <w:r w:rsidRPr="00AE5CC5">
        <w:rPr>
          <w:b/>
          <w:bCs/>
          <w:sz w:val="22"/>
          <w:szCs w:val="22"/>
        </w:rPr>
        <w:t>. РАБОТА И МОЩНОСТЬ.ЭНЕРГИЯ</w:t>
      </w:r>
      <w:r>
        <w:rPr>
          <w:b/>
          <w:bCs/>
          <w:sz w:val="22"/>
          <w:szCs w:val="22"/>
        </w:rPr>
        <w:t xml:space="preserve"> (23 ч</w:t>
      </w:r>
      <w:r w:rsidRPr="00AE5CC5">
        <w:rPr>
          <w:b/>
          <w:bCs/>
          <w:sz w:val="22"/>
          <w:szCs w:val="22"/>
        </w:rPr>
        <w:t>.)</w:t>
      </w:r>
    </w:p>
    <w:p w:rsidR="00CD3792" w:rsidRDefault="00CD3792" w:rsidP="00CD3792">
      <w:pPr>
        <w:pStyle w:val="a5"/>
        <w:spacing w:after="0"/>
        <w:ind w:left="0"/>
        <w:jc w:val="center"/>
      </w:pPr>
    </w:p>
    <w:p w:rsidR="00CD3792" w:rsidRDefault="00CD3792" w:rsidP="00CD3792">
      <w:pPr>
        <w:pStyle w:val="a5"/>
        <w:spacing w:after="0"/>
        <w:ind w:left="0"/>
      </w:pPr>
      <w: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CD3792" w:rsidRPr="004C4496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Рычаг. Равновесие сил на рычаге. Момент силы. Рычаги в технике, быту и природе.</w:t>
      </w:r>
    </w:p>
    <w:p w:rsidR="00CD3792" w:rsidRDefault="00CD3792" w:rsidP="00CD3792">
      <w:pPr>
        <w:pStyle w:val="a5"/>
        <w:spacing w:after="0"/>
        <w:ind w:left="0"/>
        <w:rPr>
          <w:bCs/>
        </w:rPr>
      </w:pPr>
      <w:r w:rsidRPr="004C4496">
        <w:rPr>
          <w:bCs/>
        </w:rPr>
        <w:t>Применение закона равновесия рычага к блоку. Равенство работ при использовании простых механизмов. «Золотое правило» механики.</w:t>
      </w:r>
    </w:p>
    <w:p w:rsidR="00CD3792" w:rsidRPr="00F55F2D" w:rsidRDefault="00CD3792" w:rsidP="00CD3792">
      <w:pPr>
        <w:rPr>
          <w:b/>
          <w:i/>
          <w:u w:val="single"/>
        </w:rPr>
      </w:pPr>
      <w:r w:rsidRPr="00F55F2D">
        <w:rPr>
          <w:b/>
          <w:i/>
          <w:u w:val="single"/>
        </w:rPr>
        <w:t>Демонстрации</w:t>
      </w:r>
    </w:p>
    <w:p w:rsidR="00CD3792" w:rsidRPr="00F55F2D" w:rsidRDefault="00CD3792" w:rsidP="00CD3792">
      <w:r w:rsidRPr="00F55F2D">
        <w:t xml:space="preserve">   -  реактивное движение модели ракеты</w:t>
      </w:r>
    </w:p>
    <w:p w:rsidR="00CD3792" w:rsidRPr="00F55F2D" w:rsidRDefault="00CD3792" w:rsidP="00CD3792">
      <w:r w:rsidRPr="00F55F2D">
        <w:t xml:space="preserve">   -  простые механизмы</w:t>
      </w:r>
    </w:p>
    <w:p w:rsidR="00CD3792" w:rsidRPr="00F55F2D" w:rsidRDefault="00CD3792" w:rsidP="00CD3792">
      <w:pPr>
        <w:rPr>
          <w:b/>
          <w:i/>
          <w:u w:val="single"/>
        </w:rPr>
      </w:pPr>
      <w:r w:rsidRPr="00F55F2D">
        <w:rPr>
          <w:b/>
          <w:i/>
          <w:u w:val="single"/>
        </w:rPr>
        <w:t>Эксперименты</w:t>
      </w:r>
    </w:p>
    <w:p w:rsidR="00CD3792" w:rsidRPr="00F55F2D" w:rsidRDefault="00CD3792" w:rsidP="00CD3792">
      <w:r w:rsidRPr="00F55F2D">
        <w:t xml:space="preserve">   -  измерение КПД наклонной плоскости</w:t>
      </w:r>
    </w:p>
    <w:p w:rsidR="00CD3792" w:rsidRPr="00F55F2D" w:rsidRDefault="00CD3792" w:rsidP="00CD3792">
      <w:pPr>
        <w:rPr>
          <w:b/>
          <w:u w:val="single"/>
        </w:rPr>
      </w:pPr>
      <w:r w:rsidRPr="00F55F2D">
        <w:rPr>
          <w:b/>
          <w:i/>
          <w:u w:val="single"/>
        </w:rPr>
        <w:t>Внеурочная деятельность</w:t>
      </w:r>
    </w:p>
    <w:p w:rsidR="00CD3792" w:rsidRPr="00F55F2D" w:rsidRDefault="00CD3792" w:rsidP="00CD3792">
      <w:r w:rsidRPr="00F55F2D">
        <w:t xml:space="preserve">   -  конструирование рычажных весов с использованием монет </w:t>
      </w:r>
      <w:proofErr w:type="gramStart"/>
      <w:r w:rsidRPr="00F55F2D">
        <w:t xml:space="preserve">( </w:t>
      </w:r>
      <w:proofErr w:type="gramEnd"/>
      <w:r w:rsidRPr="00F55F2D">
        <w:t>мини проект)</w:t>
      </w:r>
    </w:p>
    <w:p w:rsidR="00CD3792" w:rsidRPr="00F55F2D" w:rsidRDefault="00CD3792" w:rsidP="00CD3792">
      <w:r w:rsidRPr="00F55F2D">
        <w:t xml:space="preserve">   -   измерение мощности учеников класса при подъеме портфеля и ее сравнени</w:t>
      </w:r>
      <w:proofErr w:type="gramStart"/>
      <w:r w:rsidRPr="00F55F2D">
        <w:t>е(</w:t>
      </w:r>
      <w:proofErr w:type="gramEnd"/>
      <w:r w:rsidRPr="00F55F2D">
        <w:t xml:space="preserve"> мини проект)</w:t>
      </w:r>
    </w:p>
    <w:p w:rsidR="00CD3792" w:rsidRPr="00F55F2D" w:rsidRDefault="00CD3792" w:rsidP="00CD3792">
      <w:pPr>
        <w:pStyle w:val="a5"/>
        <w:spacing w:after="0"/>
        <w:ind w:left="0"/>
        <w:rPr>
          <w:bCs/>
        </w:rPr>
      </w:pPr>
      <w:r w:rsidRPr="00F55F2D">
        <w:t xml:space="preserve">   -   измерение с помощью </w:t>
      </w:r>
      <w:proofErr w:type="gramStart"/>
      <w:r w:rsidRPr="00F55F2D">
        <w:t>мм</w:t>
      </w:r>
      <w:proofErr w:type="gramEnd"/>
      <w:r w:rsidRPr="00F55F2D">
        <w:t xml:space="preserve"> линейки плеча рычагов ножниц и ключа дверного замка и  определить</w:t>
      </w:r>
    </w:p>
    <w:p w:rsidR="00CD3792" w:rsidRPr="004C4496" w:rsidRDefault="00CD3792" w:rsidP="00CD3792">
      <w:pPr>
        <w:pStyle w:val="a5"/>
        <w:spacing w:after="0"/>
        <w:ind w:left="0"/>
        <w:rPr>
          <w:b/>
          <w:i/>
          <w:spacing w:val="40"/>
        </w:rPr>
      </w:pPr>
      <w:r w:rsidRPr="004C4496">
        <w:rPr>
          <w:b/>
          <w:i/>
          <w:spacing w:val="40"/>
        </w:rPr>
        <w:t>Фронтальная лабораторная работа.</w:t>
      </w:r>
    </w:p>
    <w:p w:rsidR="00CD3792" w:rsidRDefault="00CD3792" w:rsidP="00CD3792">
      <w:pPr>
        <w:pStyle w:val="a5"/>
        <w:spacing w:after="0"/>
        <w:ind w:left="0"/>
      </w:pPr>
      <w:r>
        <w:t>10.Выяснение условия равновесия рычага.</w:t>
      </w:r>
    </w:p>
    <w:p w:rsidR="00CD3792" w:rsidRDefault="00CD3792" w:rsidP="00CD3792">
      <w:pPr>
        <w:pStyle w:val="a5"/>
        <w:spacing w:after="0"/>
        <w:ind w:left="0"/>
      </w:pPr>
      <w:r>
        <w:t>11.Измерение КПД при подъеме по наклонной плоскости.</w:t>
      </w:r>
    </w:p>
    <w:p w:rsidR="00CD3792" w:rsidRPr="00AE5CC5" w:rsidRDefault="00CD3792" w:rsidP="00CD379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CD3792" w:rsidRPr="00AE5CC5" w:rsidRDefault="00CD3792" w:rsidP="00CD37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E5CC5"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>. ПОВТОРЕНИЕ (9 ч.</w:t>
      </w:r>
      <w:r w:rsidRPr="00AE5CC5">
        <w:rPr>
          <w:b/>
          <w:bCs/>
          <w:sz w:val="22"/>
          <w:szCs w:val="22"/>
        </w:rPr>
        <w:t>)</w:t>
      </w:r>
    </w:p>
    <w:p w:rsidR="00CD3792" w:rsidRDefault="00CD3792" w:rsidP="00CD3792">
      <w:pPr>
        <w:pStyle w:val="a5"/>
        <w:spacing w:after="0"/>
        <w:ind w:left="0"/>
      </w:pPr>
      <w:r w:rsidRPr="009B4944">
        <w:t xml:space="preserve">Итоговая контрольная работа </w:t>
      </w:r>
    </w:p>
    <w:p w:rsidR="00CD3792" w:rsidRPr="009B4944" w:rsidRDefault="00CD3792" w:rsidP="00CD3792">
      <w:pPr>
        <w:pStyle w:val="a5"/>
        <w:spacing w:after="0"/>
        <w:ind w:left="0"/>
      </w:pPr>
      <w:r>
        <w:t>Защита проектов</w:t>
      </w:r>
    </w:p>
    <w:p w:rsidR="00CD3792" w:rsidRPr="00F55F2D" w:rsidRDefault="00CD3792" w:rsidP="00CD3792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D2D01" w:rsidRDefault="009D2D01" w:rsidP="009D2D01">
      <w:pPr>
        <w:jc w:val="center"/>
        <w:rPr>
          <w:rFonts w:eastAsia="Batang"/>
          <w:b/>
        </w:rPr>
      </w:pPr>
    </w:p>
    <w:p w:rsidR="002477F7" w:rsidRDefault="002477F7" w:rsidP="008973ED">
      <w:pPr>
        <w:shd w:val="clear" w:color="auto" w:fill="FFFFFF"/>
        <w:rPr>
          <w:b/>
          <w:sz w:val="28"/>
          <w:szCs w:val="28"/>
        </w:rPr>
      </w:pPr>
    </w:p>
    <w:p w:rsidR="00CD3792" w:rsidRPr="00167F8D" w:rsidRDefault="00CD3792" w:rsidP="00CD3792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Тематическое планирование</w:t>
      </w:r>
    </w:p>
    <w:p w:rsidR="004664E6" w:rsidRDefault="004664E6" w:rsidP="00CD3792">
      <w:pPr>
        <w:pStyle w:val="a3"/>
        <w:spacing w:before="0" w:beforeAutospacing="0" w:after="0" w:afterAutospacing="0"/>
        <w:rPr>
          <w:b/>
          <w:i/>
          <w:highlight w:val="yellow"/>
        </w:rPr>
      </w:pPr>
    </w:p>
    <w:tbl>
      <w:tblPr>
        <w:tblW w:w="10822" w:type="dxa"/>
        <w:tblInd w:w="-72" w:type="dxa"/>
        <w:tblLayout w:type="fixed"/>
        <w:tblLook w:val="0000"/>
      </w:tblPr>
      <w:tblGrid>
        <w:gridCol w:w="5112"/>
        <w:gridCol w:w="1789"/>
        <w:gridCol w:w="2080"/>
        <w:gridCol w:w="1841"/>
      </w:tblGrid>
      <w:tr w:rsidR="004664E6" w:rsidRPr="007D7864" w:rsidTr="004B2491">
        <w:trPr>
          <w:trHeight w:val="568"/>
        </w:trPr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4E6" w:rsidRPr="00FB47C4" w:rsidRDefault="004664E6" w:rsidP="004B2491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4E6" w:rsidRPr="00FB47C4" w:rsidRDefault="004664E6" w:rsidP="004B2491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Кол.</w:t>
            </w:r>
          </w:p>
          <w:p w:rsidR="004664E6" w:rsidRPr="00FB47C4" w:rsidRDefault="004664E6" w:rsidP="004B2491">
            <w:pPr>
              <w:pStyle w:val="a5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часов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64E6" w:rsidRPr="00FB47C4" w:rsidRDefault="004664E6" w:rsidP="004B2491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№ лаб</w:t>
            </w:r>
            <w:proofErr w:type="gramStart"/>
            <w:r w:rsidRPr="00FB47C4">
              <w:rPr>
                <w:b/>
              </w:rPr>
              <w:t>.р</w:t>
            </w:r>
            <w:proofErr w:type="gramEnd"/>
            <w:r w:rsidRPr="00FB47C4">
              <w:rPr>
                <w:b/>
              </w:rPr>
              <w:t>аб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4E6" w:rsidRPr="00FB47C4" w:rsidRDefault="004664E6" w:rsidP="004B2491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Контр.</w:t>
            </w:r>
          </w:p>
          <w:p w:rsidR="004664E6" w:rsidRPr="00FB47C4" w:rsidRDefault="004664E6" w:rsidP="004B2491">
            <w:pPr>
              <w:pStyle w:val="a5"/>
              <w:ind w:left="0"/>
              <w:jc w:val="center"/>
              <w:rPr>
                <w:b/>
                <w:lang w:eastAsia="ar-SA"/>
              </w:rPr>
            </w:pPr>
            <w:r w:rsidRPr="00FB47C4">
              <w:rPr>
                <w:b/>
              </w:rPr>
              <w:t>раб.</w:t>
            </w:r>
          </w:p>
        </w:tc>
      </w:tr>
      <w:tr w:rsidR="004664E6" w:rsidRPr="007D7864" w:rsidTr="004B2491">
        <w:trPr>
          <w:trHeight w:val="477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7D7864" w:rsidRDefault="004664E6" w:rsidP="004B2491">
            <w:pPr>
              <w:pStyle w:val="a5"/>
              <w:snapToGrid w:val="0"/>
              <w:ind w:left="0"/>
              <w:rPr>
                <w:lang w:eastAsia="ar-SA"/>
              </w:rPr>
            </w:pPr>
            <w:r w:rsidRPr="007D7864">
              <w:t>1.Введение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371115"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371115">
              <w:t>№1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371115" w:rsidRDefault="004664E6" w:rsidP="004B2491">
            <w:pPr>
              <w:pStyle w:val="a5"/>
              <w:ind w:left="0"/>
            </w:pPr>
          </w:p>
        </w:tc>
      </w:tr>
      <w:tr w:rsidR="004664E6" w:rsidRPr="007D7864" w:rsidTr="004B2491">
        <w:trPr>
          <w:trHeight w:val="569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7D7864" w:rsidRDefault="004664E6" w:rsidP="004B2491">
            <w:pPr>
              <w:pStyle w:val="a5"/>
              <w:ind w:left="0"/>
            </w:pPr>
            <w:r w:rsidRPr="007D7864">
              <w:t>2.Первоначальные сведения о строении вещества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</w:pPr>
            <w:r w:rsidRPr="00371115"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</w:pPr>
            <w:r w:rsidRPr="00371115">
              <w:t>№2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</w:p>
        </w:tc>
      </w:tr>
      <w:tr w:rsidR="004664E6" w:rsidRPr="007D7864" w:rsidTr="004B2491">
        <w:trPr>
          <w:trHeight w:val="593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7D7864" w:rsidRDefault="004664E6" w:rsidP="004B2491">
            <w:pPr>
              <w:pStyle w:val="a5"/>
              <w:snapToGrid w:val="0"/>
              <w:ind w:left="0"/>
            </w:pPr>
            <w:r w:rsidRPr="007D7864">
              <w:t>3.Взаимодействие тел.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</w:pPr>
            <w:r w:rsidRPr="00371115">
              <w:t>28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</w:pPr>
            <w:r w:rsidRPr="00371115">
              <w:t>№3,4,5,6</w:t>
            </w:r>
            <w:r>
              <w:t>,7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371115">
              <w:t>3</w:t>
            </w:r>
          </w:p>
        </w:tc>
      </w:tr>
      <w:tr w:rsidR="004664E6" w:rsidRPr="007D7864" w:rsidTr="004B2491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7D7864" w:rsidRDefault="004664E6" w:rsidP="004B2491">
            <w:pPr>
              <w:pStyle w:val="a5"/>
              <w:snapToGrid w:val="0"/>
              <w:ind w:left="0"/>
              <w:rPr>
                <w:lang w:eastAsia="ar-SA"/>
              </w:rPr>
            </w:pPr>
            <w:r w:rsidRPr="007D7864">
              <w:t>4.Давление твердых тел, жидкостей и газов.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371115">
              <w:t>33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CF6299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CF6299">
              <w:t>№7,8,9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CF6299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CF6299">
              <w:rPr>
                <w:lang w:eastAsia="ar-SA"/>
              </w:rPr>
              <w:t>2</w:t>
            </w:r>
          </w:p>
        </w:tc>
      </w:tr>
      <w:tr w:rsidR="004664E6" w:rsidRPr="007D7864" w:rsidTr="004B2491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Default="004664E6" w:rsidP="004B2491">
            <w:pPr>
              <w:pStyle w:val="a5"/>
              <w:snapToGrid w:val="0"/>
              <w:ind w:left="0"/>
            </w:pPr>
            <w:r w:rsidRPr="007D7864">
              <w:t xml:space="preserve">5.Работа и </w:t>
            </w:r>
            <w:proofErr w:type="spellStart"/>
            <w:r w:rsidRPr="007D7864">
              <w:t>мощность</w:t>
            </w:r>
            <w:proofErr w:type="gramStart"/>
            <w:r w:rsidRPr="007D7864">
              <w:t>.Э</w:t>
            </w:r>
            <w:proofErr w:type="gramEnd"/>
            <w:r w:rsidRPr="007D7864">
              <w:t>нергия</w:t>
            </w:r>
            <w:proofErr w:type="spellEnd"/>
            <w:r w:rsidRPr="007D7864">
              <w:t>.</w:t>
            </w:r>
          </w:p>
          <w:p w:rsidR="004664E6" w:rsidRPr="007D7864" w:rsidRDefault="004664E6" w:rsidP="004B2491">
            <w:pPr>
              <w:pStyle w:val="a5"/>
              <w:snapToGrid w:val="0"/>
              <w:ind w:left="0"/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</w:pPr>
            <w:r w:rsidRPr="00371115">
              <w:t>23</w:t>
            </w:r>
          </w:p>
          <w:p w:rsidR="004664E6" w:rsidRPr="00371115" w:rsidRDefault="004664E6" w:rsidP="004B2491">
            <w:pPr>
              <w:pStyle w:val="a5"/>
              <w:snapToGrid w:val="0"/>
              <w:ind w:left="0"/>
              <w:jc w:val="center"/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CF6299" w:rsidRDefault="004664E6" w:rsidP="004B2491">
            <w:pPr>
              <w:pStyle w:val="a5"/>
              <w:snapToGrid w:val="0"/>
              <w:ind w:left="0"/>
              <w:jc w:val="center"/>
            </w:pPr>
            <w:r w:rsidRPr="00CF6299">
              <w:t>№10,11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CF6299" w:rsidRDefault="004664E6" w:rsidP="004B2491">
            <w:pPr>
              <w:pStyle w:val="a5"/>
              <w:snapToGrid w:val="0"/>
              <w:ind w:left="0"/>
              <w:jc w:val="center"/>
            </w:pPr>
            <w:r w:rsidRPr="00CF6299">
              <w:t>1</w:t>
            </w:r>
          </w:p>
          <w:p w:rsidR="004664E6" w:rsidRPr="00CF6299" w:rsidRDefault="004664E6" w:rsidP="004B2491">
            <w:pPr>
              <w:pStyle w:val="a5"/>
              <w:snapToGrid w:val="0"/>
              <w:ind w:left="0"/>
              <w:jc w:val="center"/>
            </w:pPr>
          </w:p>
        </w:tc>
      </w:tr>
      <w:tr w:rsidR="004664E6" w:rsidRPr="007D7864" w:rsidTr="004B2491">
        <w:trPr>
          <w:trHeight w:val="481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rPr>
                <w:lang w:eastAsia="ar-SA"/>
              </w:rPr>
            </w:pPr>
            <w:r w:rsidRPr="00832E7E">
              <w:t>6. Повторение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832E7E" w:rsidP="004B2491">
            <w:pPr>
              <w:pStyle w:val="a5"/>
              <w:snapToGrid w:val="0"/>
              <w:ind w:left="0"/>
              <w:jc w:val="center"/>
            </w:pPr>
            <w:r w:rsidRPr="00832E7E"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jc w:val="center"/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</w:pPr>
            <w:r w:rsidRPr="00832E7E">
              <w:t xml:space="preserve">             1</w:t>
            </w:r>
          </w:p>
        </w:tc>
      </w:tr>
      <w:tr w:rsidR="004664E6" w:rsidRPr="007D7864" w:rsidTr="004B2491">
        <w:trPr>
          <w:trHeight w:val="447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ind w:left="0"/>
              <w:rPr>
                <w:lang w:eastAsia="ar-SA"/>
              </w:rPr>
            </w:pPr>
            <w:r w:rsidRPr="00832E7E">
              <w:t>7.Резерв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  <w:r w:rsidRPr="00832E7E"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jc w:val="center"/>
              <w:rPr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rPr>
                <w:lang w:eastAsia="ar-SA"/>
              </w:rPr>
            </w:pPr>
          </w:p>
        </w:tc>
      </w:tr>
      <w:tr w:rsidR="004664E6" w:rsidRPr="007D7864" w:rsidTr="004B2491">
        <w:trPr>
          <w:trHeight w:val="365"/>
        </w:trPr>
        <w:tc>
          <w:tcPr>
            <w:tcW w:w="5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rPr>
                <w:b/>
              </w:rPr>
            </w:pPr>
            <w:r w:rsidRPr="00832E7E">
              <w:rPr>
                <w:b/>
              </w:rPr>
              <w:t>ИТОГО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jc w:val="center"/>
              <w:rPr>
                <w:b/>
              </w:rPr>
            </w:pPr>
            <w:r w:rsidRPr="00832E7E">
              <w:rPr>
                <w:b/>
              </w:rPr>
              <w:t>105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832E7E">
              <w:rPr>
                <w:b/>
              </w:rPr>
              <w:t>11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E6" w:rsidRPr="00832E7E" w:rsidRDefault="004664E6" w:rsidP="004B2491">
            <w:pPr>
              <w:pStyle w:val="a5"/>
              <w:snapToGrid w:val="0"/>
              <w:ind w:left="0"/>
              <w:jc w:val="center"/>
              <w:rPr>
                <w:b/>
                <w:lang w:eastAsia="ar-SA"/>
              </w:rPr>
            </w:pPr>
            <w:r w:rsidRPr="00832E7E">
              <w:rPr>
                <w:b/>
              </w:rPr>
              <w:t>7</w:t>
            </w:r>
          </w:p>
        </w:tc>
      </w:tr>
    </w:tbl>
    <w:p w:rsidR="004664E6" w:rsidRPr="000727CE" w:rsidRDefault="004664E6" w:rsidP="002477F7">
      <w:pPr>
        <w:pStyle w:val="a3"/>
        <w:spacing w:before="0" w:beforeAutospacing="0" w:after="0" w:afterAutospacing="0"/>
        <w:jc w:val="center"/>
        <w:rPr>
          <w:b/>
          <w:i/>
          <w:highlight w:val="yellow"/>
        </w:rPr>
      </w:pPr>
    </w:p>
    <w:p w:rsidR="00FB47C4" w:rsidRPr="000727CE" w:rsidRDefault="00FB47C4" w:rsidP="00AE5CC5">
      <w:pPr>
        <w:jc w:val="center"/>
        <w:rPr>
          <w:b/>
          <w:highlight w:val="yellow"/>
        </w:rPr>
      </w:pPr>
    </w:p>
    <w:p w:rsidR="005829C5" w:rsidRDefault="005829C5" w:rsidP="00AE5CC5">
      <w:pPr>
        <w:jc w:val="center"/>
        <w:rPr>
          <w:b/>
        </w:rPr>
      </w:pPr>
    </w:p>
    <w:p w:rsidR="005829C5" w:rsidRDefault="005829C5" w:rsidP="00AE5CC5">
      <w:pPr>
        <w:jc w:val="center"/>
        <w:rPr>
          <w:b/>
        </w:rPr>
      </w:pPr>
    </w:p>
    <w:p w:rsidR="005829C5" w:rsidRDefault="005829C5" w:rsidP="00AE5CC5">
      <w:pPr>
        <w:jc w:val="center"/>
        <w:rPr>
          <w:b/>
        </w:rPr>
      </w:pPr>
    </w:p>
    <w:p w:rsidR="00F55F2D" w:rsidRDefault="00F55F2D" w:rsidP="00F55F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55F2D" w:rsidRDefault="00F55F2D" w:rsidP="00F55F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25C34" w:rsidRPr="00F85881" w:rsidRDefault="00425C34" w:rsidP="007B56D3">
      <w:pPr>
        <w:jc w:val="center"/>
        <w:sectPr w:rsidR="00425C34" w:rsidRPr="00F85881" w:rsidSect="007008A9">
          <w:pgSz w:w="11906" w:h="16838"/>
          <w:pgMar w:top="426" w:right="424" w:bottom="540" w:left="720" w:header="708" w:footer="708" w:gutter="0"/>
          <w:cols w:space="708"/>
          <w:docGrid w:linePitch="360"/>
        </w:sectPr>
      </w:pPr>
    </w:p>
    <w:p w:rsidR="00425C34" w:rsidRPr="00461D25" w:rsidRDefault="00425C34" w:rsidP="0011201E">
      <w:pPr>
        <w:autoSpaceDE w:val="0"/>
        <w:autoSpaceDN w:val="0"/>
        <w:adjustRightInd w:val="0"/>
        <w:jc w:val="center"/>
      </w:pPr>
    </w:p>
    <w:sectPr w:rsidR="00425C34" w:rsidRPr="00461D25" w:rsidSect="00BD28B0">
      <w:pgSz w:w="16838" w:h="11906" w:orient="landscape"/>
      <w:pgMar w:top="851" w:right="253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12CF3F8E"/>
    <w:multiLevelType w:val="hybridMultilevel"/>
    <w:tmpl w:val="E80499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E7B6F"/>
    <w:multiLevelType w:val="hybridMultilevel"/>
    <w:tmpl w:val="DB3C2CA2"/>
    <w:lvl w:ilvl="0" w:tplc="50A8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81FCC"/>
    <w:multiLevelType w:val="hybridMultilevel"/>
    <w:tmpl w:val="1980C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443C"/>
    <w:multiLevelType w:val="hybridMultilevel"/>
    <w:tmpl w:val="FF5C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95F1D"/>
    <w:multiLevelType w:val="hybridMultilevel"/>
    <w:tmpl w:val="2B801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717D5"/>
    <w:multiLevelType w:val="hybridMultilevel"/>
    <w:tmpl w:val="27789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30FBB"/>
    <w:multiLevelType w:val="hybridMultilevel"/>
    <w:tmpl w:val="47D0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E3691"/>
    <w:multiLevelType w:val="hybridMultilevel"/>
    <w:tmpl w:val="4BEA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6181"/>
    <w:multiLevelType w:val="hybridMultilevel"/>
    <w:tmpl w:val="A49C8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B6986"/>
    <w:multiLevelType w:val="hybridMultilevel"/>
    <w:tmpl w:val="24006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26AEB"/>
    <w:multiLevelType w:val="hybridMultilevel"/>
    <w:tmpl w:val="2BCED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7626"/>
    <w:multiLevelType w:val="hybridMultilevel"/>
    <w:tmpl w:val="BE2AE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24B0"/>
    <w:multiLevelType w:val="hybridMultilevel"/>
    <w:tmpl w:val="3C028C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5241AF"/>
    <w:multiLevelType w:val="hybridMultilevel"/>
    <w:tmpl w:val="2B469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2161C"/>
    <w:multiLevelType w:val="hybridMultilevel"/>
    <w:tmpl w:val="AEE4F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50B06"/>
    <w:multiLevelType w:val="hybridMultilevel"/>
    <w:tmpl w:val="45B4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E53851"/>
    <w:multiLevelType w:val="hybridMultilevel"/>
    <w:tmpl w:val="56BCE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42597"/>
    <w:multiLevelType w:val="hybridMultilevel"/>
    <w:tmpl w:val="B1B4B2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A24D6"/>
    <w:multiLevelType w:val="hybridMultilevel"/>
    <w:tmpl w:val="16145594"/>
    <w:lvl w:ilvl="0" w:tplc="3FE48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BEA2ED9"/>
    <w:multiLevelType w:val="hybridMultilevel"/>
    <w:tmpl w:val="EB9C4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432F6"/>
    <w:multiLevelType w:val="hybridMultilevel"/>
    <w:tmpl w:val="90F4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449F7"/>
    <w:multiLevelType w:val="hybridMultilevel"/>
    <w:tmpl w:val="AF1E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856F0"/>
    <w:multiLevelType w:val="hybridMultilevel"/>
    <w:tmpl w:val="00287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12C9B"/>
    <w:multiLevelType w:val="hybridMultilevel"/>
    <w:tmpl w:val="91AE4C84"/>
    <w:lvl w:ilvl="0" w:tplc="F25422B6">
      <w:start w:val="1"/>
      <w:numFmt w:val="decimal"/>
      <w:pStyle w:val="TextBazaMaket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7CD71CC6"/>
    <w:multiLevelType w:val="multilevel"/>
    <w:tmpl w:val="377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81EAA"/>
    <w:multiLevelType w:val="hybridMultilevel"/>
    <w:tmpl w:val="C4B4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8756E"/>
    <w:multiLevelType w:val="hybridMultilevel"/>
    <w:tmpl w:val="B222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6"/>
  </w:num>
  <w:num w:numId="6">
    <w:abstractNumId w:val="24"/>
  </w:num>
  <w:num w:numId="7">
    <w:abstractNumId w:val="23"/>
  </w:num>
  <w:num w:numId="8">
    <w:abstractNumId w:val="28"/>
  </w:num>
  <w:num w:numId="9">
    <w:abstractNumId w:val="4"/>
  </w:num>
  <w:num w:numId="10">
    <w:abstractNumId w:val="21"/>
  </w:num>
  <w:num w:numId="11">
    <w:abstractNumId w:val="13"/>
  </w:num>
  <w:num w:numId="12">
    <w:abstractNumId w:val="16"/>
  </w:num>
  <w:num w:numId="13">
    <w:abstractNumId w:val="11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29"/>
  </w:num>
  <w:num w:numId="19">
    <w:abstractNumId w:val="17"/>
  </w:num>
  <w:num w:numId="20">
    <w:abstractNumId w:val="25"/>
  </w:num>
  <w:num w:numId="21">
    <w:abstractNumId w:val="22"/>
  </w:num>
  <w:num w:numId="22">
    <w:abstractNumId w:val="8"/>
  </w:num>
  <w:num w:numId="23">
    <w:abstractNumId w:val="18"/>
  </w:num>
  <w:num w:numId="24">
    <w:abstractNumId w:val="10"/>
  </w:num>
  <w:num w:numId="25">
    <w:abstractNumId w:val="15"/>
  </w:num>
  <w:num w:numId="26">
    <w:abstractNumId w:val="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characterSpacingControl w:val="doNotCompress"/>
  <w:compat/>
  <w:rsids>
    <w:rsidRoot w:val="007008A9"/>
    <w:rsid w:val="0000386C"/>
    <w:rsid w:val="00037C8D"/>
    <w:rsid w:val="00051070"/>
    <w:rsid w:val="000578D7"/>
    <w:rsid w:val="000623C8"/>
    <w:rsid w:val="00062CFC"/>
    <w:rsid w:val="0006786D"/>
    <w:rsid w:val="000727CE"/>
    <w:rsid w:val="00077F22"/>
    <w:rsid w:val="00091D0D"/>
    <w:rsid w:val="000B59DD"/>
    <w:rsid w:val="000B6F87"/>
    <w:rsid w:val="000E727D"/>
    <w:rsid w:val="000F2991"/>
    <w:rsid w:val="0010009B"/>
    <w:rsid w:val="001003E3"/>
    <w:rsid w:val="0011201E"/>
    <w:rsid w:val="0012595E"/>
    <w:rsid w:val="0012604F"/>
    <w:rsid w:val="0014056B"/>
    <w:rsid w:val="00147666"/>
    <w:rsid w:val="00152EA5"/>
    <w:rsid w:val="00160542"/>
    <w:rsid w:val="00167F8D"/>
    <w:rsid w:val="00173F92"/>
    <w:rsid w:val="00190B46"/>
    <w:rsid w:val="001A62F0"/>
    <w:rsid w:val="001B3851"/>
    <w:rsid w:val="001D03F9"/>
    <w:rsid w:val="001D6828"/>
    <w:rsid w:val="001E525F"/>
    <w:rsid w:val="001E7569"/>
    <w:rsid w:val="001F22BE"/>
    <w:rsid w:val="001F2EA3"/>
    <w:rsid w:val="00202419"/>
    <w:rsid w:val="00205236"/>
    <w:rsid w:val="00214657"/>
    <w:rsid w:val="00217A7E"/>
    <w:rsid w:val="00220766"/>
    <w:rsid w:val="002271E6"/>
    <w:rsid w:val="00233CA3"/>
    <w:rsid w:val="002477F7"/>
    <w:rsid w:val="002532FC"/>
    <w:rsid w:val="0025434E"/>
    <w:rsid w:val="00256C38"/>
    <w:rsid w:val="0026175C"/>
    <w:rsid w:val="00262809"/>
    <w:rsid w:val="0026527A"/>
    <w:rsid w:val="0027227E"/>
    <w:rsid w:val="00283F37"/>
    <w:rsid w:val="00284291"/>
    <w:rsid w:val="00285627"/>
    <w:rsid w:val="002A50BF"/>
    <w:rsid w:val="002A6087"/>
    <w:rsid w:val="002C1FFE"/>
    <w:rsid w:val="002C427C"/>
    <w:rsid w:val="002E3AA5"/>
    <w:rsid w:val="002E4BC5"/>
    <w:rsid w:val="00302A23"/>
    <w:rsid w:val="003137FA"/>
    <w:rsid w:val="003219C8"/>
    <w:rsid w:val="00321A27"/>
    <w:rsid w:val="00342911"/>
    <w:rsid w:val="0035217E"/>
    <w:rsid w:val="00363CAC"/>
    <w:rsid w:val="00367DCD"/>
    <w:rsid w:val="00375469"/>
    <w:rsid w:val="0039067E"/>
    <w:rsid w:val="003A0FD5"/>
    <w:rsid w:val="003B5DC0"/>
    <w:rsid w:val="003C0DDF"/>
    <w:rsid w:val="003C6EA5"/>
    <w:rsid w:val="003C751C"/>
    <w:rsid w:val="003C7747"/>
    <w:rsid w:val="003D295E"/>
    <w:rsid w:val="00404AB3"/>
    <w:rsid w:val="00425C34"/>
    <w:rsid w:val="00427955"/>
    <w:rsid w:val="00432062"/>
    <w:rsid w:val="00461D25"/>
    <w:rsid w:val="004664E6"/>
    <w:rsid w:val="0047073E"/>
    <w:rsid w:val="004735C1"/>
    <w:rsid w:val="004837A3"/>
    <w:rsid w:val="0049023A"/>
    <w:rsid w:val="004A551F"/>
    <w:rsid w:val="004B2491"/>
    <w:rsid w:val="004B2FFB"/>
    <w:rsid w:val="004B5752"/>
    <w:rsid w:val="004B72CB"/>
    <w:rsid w:val="004B79E5"/>
    <w:rsid w:val="004C1755"/>
    <w:rsid w:val="004C1EAD"/>
    <w:rsid w:val="004C32C2"/>
    <w:rsid w:val="004E06A5"/>
    <w:rsid w:val="005021C4"/>
    <w:rsid w:val="005207CC"/>
    <w:rsid w:val="0052362F"/>
    <w:rsid w:val="005312F3"/>
    <w:rsid w:val="00551E05"/>
    <w:rsid w:val="00577EBA"/>
    <w:rsid w:val="005829C5"/>
    <w:rsid w:val="005838E4"/>
    <w:rsid w:val="005A1D8D"/>
    <w:rsid w:val="005A7632"/>
    <w:rsid w:val="005D5CDE"/>
    <w:rsid w:val="005E182D"/>
    <w:rsid w:val="005F3052"/>
    <w:rsid w:val="005F42F4"/>
    <w:rsid w:val="005F642B"/>
    <w:rsid w:val="006131AF"/>
    <w:rsid w:val="00614854"/>
    <w:rsid w:val="00615455"/>
    <w:rsid w:val="00620839"/>
    <w:rsid w:val="00621111"/>
    <w:rsid w:val="0062333E"/>
    <w:rsid w:val="00635055"/>
    <w:rsid w:val="00642B3E"/>
    <w:rsid w:val="00650E4D"/>
    <w:rsid w:val="00655FB9"/>
    <w:rsid w:val="006622F9"/>
    <w:rsid w:val="00671B0E"/>
    <w:rsid w:val="00686360"/>
    <w:rsid w:val="006A6056"/>
    <w:rsid w:val="006A6CED"/>
    <w:rsid w:val="006A7B3E"/>
    <w:rsid w:val="006B1EAF"/>
    <w:rsid w:val="006B35D1"/>
    <w:rsid w:val="006F4B66"/>
    <w:rsid w:val="007008A9"/>
    <w:rsid w:val="00705B22"/>
    <w:rsid w:val="007126A4"/>
    <w:rsid w:val="007208AB"/>
    <w:rsid w:val="00735691"/>
    <w:rsid w:val="0076170E"/>
    <w:rsid w:val="00775DF8"/>
    <w:rsid w:val="00781B47"/>
    <w:rsid w:val="007A52BB"/>
    <w:rsid w:val="007A6C59"/>
    <w:rsid w:val="007A764C"/>
    <w:rsid w:val="007B56D3"/>
    <w:rsid w:val="007B6A16"/>
    <w:rsid w:val="007C01E2"/>
    <w:rsid w:val="007D2D08"/>
    <w:rsid w:val="007D5494"/>
    <w:rsid w:val="007D57AF"/>
    <w:rsid w:val="007E01A1"/>
    <w:rsid w:val="007E2C77"/>
    <w:rsid w:val="0081534A"/>
    <w:rsid w:val="00816D65"/>
    <w:rsid w:val="00824F97"/>
    <w:rsid w:val="00832E7E"/>
    <w:rsid w:val="00842C84"/>
    <w:rsid w:val="00842CDF"/>
    <w:rsid w:val="00853D3B"/>
    <w:rsid w:val="00856301"/>
    <w:rsid w:val="00874F20"/>
    <w:rsid w:val="00884F7D"/>
    <w:rsid w:val="008973ED"/>
    <w:rsid w:val="008B3BAD"/>
    <w:rsid w:val="008B4168"/>
    <w:rsid w:val="008E1D4C"/>
    <w:rsid w:val="008F7D6A"/>
    <w:rsid w:val="00912F53"/>
    <w:rsid w:val="00920E36"/>
    <w:rsid w:val="00921D29"/>
    <w:rsid w:val="0092794A"/>
    <w:rsid w:val="0093222A"/>
    <w:rsid w:val="00957CDD"/>
    <w:rsid w:val="00984218"/>
    <w:rsid w:val="00985834"/>
    <w:rsid w:val="0098778B"/>
    <w:rsid w:val="00997CF3"/>
    <w:rsid w:val="009B0F44"/>
    <w:rsid w:val="009B12CE"/>
    <w:rsid w:val="009B4944"/>
    <w:rsid w:val="009C0FD0"/>
    <w:rsid w:val="009C5D5E"/>
    <w:rsid w:val="009D2D01"/>
    <w:rsid w:val="009E15F6"/>
    <w:rsid w:val="009F660D"/>
    <w:rsid w:val="009F7CE4"/>
    <w:rsid w:val="00A170B1"/>
    <w:rsid w:val="00A31DD3"/>
    <w:rsid w:val="00A37586"/>
    <w:rsid w:val="00A42599"/>
    <w:rsid w:val="00A44E3B"/>
    <w:rsid w:val="00A53543"/>
    <w:rsid w:val="00A54A1A"/>
    <w:rsid w:val="00A813FA"/>
    <w:rsid w:val="00A830B8"/>
    <w:rsid w:val="00A848F6"/>
    <w:rsid w:val="00A85CB0"/>
    <w:rsid w:val="00A95C0E"/>
    <w:rsid w:val="00A96776"/>
    <w:rsid w:val="00AB47E5"/>
    <w:rsid w:val="00AD1CF6"/>
    <w:rsid w:val="00AE22D2"/>
    <w:rsid w:val="00AE5421"/>
    <w:rsid w:val="00AE5CC5"/>
    <w:rsid w:val="00AF1FD7"/>
    <w:rsid w:val="00B06041"/>
    <w:rsid w:val="00B11BAF"/>
    <w:rsid w:val="00B305D2"/>
    <w:rsid w:val="00B53C41"/>
    <w:rsid w:val="00B5798A"/>
    <w:rsid w:val="00B632C1"/>
    <w:rsid w:val="00B70E8E"/>
    <w:rsid w:val="00BA1153"/>
    <w:rsid w:val="00BD11B2"/>
    <w:rsid w:val="00BD28B0"/>
    <w:rsid w:val="00BE1263"/>
    <w:rsid w:val="00BE16C5"/>
    <w:rsid w:val="00BE7CD9"/>
    <w:rsid w:val="00BF27CC"/>
    <w:rsid w:val="00C17BDE"/>
    <w:rsid w:val="00C27886"/>
    <w:rsid w:val="00C358DA"/>
    <w:rsid w:val="00C542F1"/>
    <w:rsid w:val="00C712E6"/>
    <w:rsid w:val="00C7339B"/>
    <w:rsid w:val="00CA7334"/>
    <w:rsid w:val="00CC1650"/>
    <w:rsid w:val="00CD3792"/>
    <w:rsid w:val="00CD3FF4"/>
    <w:rsid w:val="00CD5577"/>
    <w:rsid w:val="00CE1D98"/>
    <w:rsid w:val="00CF007F"/>
    <w:rsid w:val="00CF4079"/>
    <w:rsid w:val="00D07596"/>
    <w:rsid w:val="00D11037"/>
    <w:rsid w:val="00D11D7D"/>
    <w:rsid w:val="00D2235E"/>
    <w:rsid w:val="00D23DA8"/>
    <w:rsid w:val="00D31E66"/>
    <w:rsid w:val="00D41057"/>
    <w:rsid w:val="00D46926"/>
    <w:rsid w:val="00D519B3"/>
    <w:rsid w:val="00D52C1F"/>
    <w:rsid w:val="00D6104F"/>
    <w:rsid w:val="00D649D8"/>
    <w:rsid w:val="00D76B0B"/>
    <w:rsid w:val="00D77759"/>
    <w:rsid w:val="00DA55CF"/>
    <w:rsid w:val="00DC776D"/>
    <w:rsid w:val="00DD74BB"/>
    <w:rsid w:val="00DE0428"/>
    <w:rsid w:val="00DF6ABB"/>
    <w:rsid w:val="00E04735"/>
    <w:rsid w:val="00E0792A"/>
    <w:rsid w:val="00E333EF"/>
    <w:rsid w:val="00E376F3"/>
    <w:rsid w:val="00E412E9"/>
    <w:rsid w:val="00E43BA5"/>
    <w:rsid w:val="00E54945"/>
    <w:rsid w:val="00E55AB9"/>
    <w:rsid w:val="00E72645"/>
    <w:rsid w:val="00E77830"/>
    <w:rsid w:val="00E835CC"/>
    <w:rsid w:val="00E9591D"/>
    <w:rsid w:val="00E95EC9"/>
    <w:rsid w:val="00EB5F0D"/>
    <w:rsid w:val="00EC1A2C"/>
    <w:rsid w:val="00EC4953"/>
    <w:rsid w:val="00ED69E9"/>
    <w:rsid w:val="00EE2845"/>
    <w:rsid w:val="00EE641B"/>
    <w:rsid w:val="00EF6F83"/>
    <w:rsid w:val="00F11058"/>
    <w:rsid w:val="00F115D3"/>
    <w:rsid w:val="00F154AD"/>
    <w:rsid w:val="00F2077D"/>
    <w:rsid w:val="00F239E1"/>
    <w:rsid w:val="00F302F5"/>
    <w:rsid w:val="00F30C17"/>
    <w:rsid w:val="00F44A74"/>
    <w:rsid w:val="00F51D3B"/>
    <w:rsid w:val="00F52560"/>
    <w:rsid w:val="00F55F2D"/>
    <w:rsid w:val="00F57392"/>
    <w:rsid w:val="00F661F3"/>
    <w:rsid w:val="00F66865"/>
    <w:rsid w:val="00F71143"/>
    <w:rsid w:val="00F77DC3"/>
    <w:rsid w:val="00F82A09"/>
    <w:rsid w:val="00F837D5"/>
    <w:rsid w:val="00F85881"/>
    <w:rsid w:val="00F86B02"/>
    <w:rsid w:val="00F91B0A"/>
    <w:rsid w:val="00FB47C4"/>
    <w:rsid w:val="00FD1CD4"/>
    <w:rsid w:val="00FF01DA"/>
    <w:rsid w:val="00FF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72CB"/>
    <w:pPr>
      <w:spacing w:before="100" w:beforeAutospacing="1" w:after="100" w:afterAutospacing="1"/>
    </w:pPr>
  </w:style>
  <w:style w:type="table" w:styleId="a4">
    <w:name w:val="Table Grid"/>
    <w:basedOn w:val="a1"/>
    <w:rsid w:val="004B7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4B72CB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B72CB"/>
    <w:pPr>
      <w:ind w:firstLine="284"/>
      <w:jc w:val="both"/>
    </w:pPr>
    <w:rPr>
      <w:b/>
      <w:sz w:val="20"/>
      <w:szCs w:val="20"/>
    </w:rPr>
  </w:style>
  <w:style w:type="paragraph" w:styleId="2">
    <w:name w:val="Body Text Indent 2"/>
    <w:basedOn w:val="a"/>
    <w:rsid w:val="004B72CB"/>
    <w:pPr>
      <w:spacing w:after="120" w:line="480" w:lineRule="auto"/>
      <w:ind w:left="283"/>
    </w:pPr>
  </w:style>
  <w:style w:type="paragraph" w:styleId="a5">
    <w:name w:val="Body Text Indent"/>
    <w:basedOn w:val="a"/>
    <w:link w:val="a6"/>
    <w:rsid w:val="004B72CB"/>
    <w:pPr>
      <w:spacing w:after="120"/>
      <w:ind w:left="283"/>
    </w:pPr>
  </w:style>
  <w:style w:type="paragraph" w:customStyle="1" w:styleId="a7">
    <w:name w:val="Знак"/>
    <w:basedOn w:val="a"/>
    <w:rsid w:val="00425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25C34"/>
    <w:pPr>
      <w:ind w:left="720"/>
      <w:contextualSpacing/>
    </w:pPr>
  </w:style>
  <w:style w:type="paragraph" w:customStyle="1" w:styleId="TextBazaMaket">
    <w:name w:val="Text_BazaMaket"/>
    <w:rsid w:val="00425C34"/>
    <w:pPr>
      <w:numPr>
        <w:numId w:val="5"/>
      </w:numPr>
      <w:spacing w:before="40"/>
      <w:jc w:val="both"/>
    </w:pPr>
    <w:rPr>
      <w:sz w:val="24"/>
    </w:rPr>
  </w:style>
  <w:style w:type="paragraph" w:customStyle="1" w:styleId="Zag1">
    <w:name w:val="Zag_1"/>
    <w:next w:val="a"/>
    <w:rsid w:val="00425C34"/>
    <w:pPr>
      <w:keepNext/>
      <w:suppressAutoHyphens/>
      <w:spacing w:before="240" w:after="60"/>
      <w:jc w:val="center"/>
    </w:pPr>
    <w:rPr>
      <w:b/>
      <w:sz w:val="28"/>
    </w:rPr>
  </w:style>
  <w:style w:type="paragraph" w:customStyle="1" w:styleId="10">
    <w:name w:val="Знак1"/>
    <w:basedOn w:val="a"/>
    <w:rsid w:val="00425C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425C34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a"/>
    <w:rsid w:val="00425C34"/>
    <w:rPr>
      <w:spacing w:val="30"/>
      <w:lang w:val="en-US"/>
    </w:rPr>
  </w:style>
  <w:style w:type="paragraph" w:customStyle="1" w:styleId="Style3">
    <w:name w:val="Style3"/>
    <w:basedOn w:val="a"/>
    <w:rsid w:val="00425C3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</w:rPr>
  </w:style>
  <w:style w:type="paragraph" w:styleId="aa">
    <w:name w:val="Body Text"/>
    <w:basedOn w:val="a"/>
    <w:link w:val="ab"/>
    <w:rsid w:val="00432062"/>
    <w:pPr>
      <w:spacing w:after="120"/>
    </w:pPr>
  </w:style>
  <w:style w:type="character" w:customStyle="1" w:styleId="ab">
    <w:name w:val="Основной текст Знак"/>
    <w:basedOn w:val="a0"/>
    <w:link w:val="aa"/>
    <w:rsid w:val="00432062"/>
    <w:rPr>
      <w:sz w:val="24"/>
      <w:szCs w:val="24"/>
    </w:rPr>
  </w:style>
  <w:style w:type="character" w:styleId="ac">
    <w:name w:val="Hyperlink"/>
    <w:basedOn w:val="a0"/>
    <w:unhideWhenUsed/>
    <w:rsid w:val="00A37586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D6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6828"/>
    <w:rPr>
      <w:rFonts w:ascii="Courier New" w:hAnsi="Courier New" w:cs="Courier New"/>
    </w:rPr>
  </w:style>
  <w:style w:type="paragraph" w:customStyle="1" w:styleId="Default">
    <w:name w:val="Default"/>
    <w:rsid w:val="00BD11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FollowedHyperlink"/>
    <w:basedOn w:val="a0"/>
    <w:rsid w:val="007008A9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qFormat/>
    <w:rsid w:val="00FF01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FF0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FF01DA"/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4A551F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character" w:styleId="af1">
    <w:name w:val="Emphasis"/>
    <w:basedOn w:val="a0"/>
    <w:qFormat/>
    <w:rsid w:val="002477F7"/>
    <w:rPr>
      <w:i/>
      <w:iCs/>
    </w:rPr>
  </w:style>
  <w:style w:type="character" w:customStyle="1" w:styleId="a6">
    <w:name w:val="Основной текст с отступом Знак"/>
    <w:basedOn w:val="a0"/>
    <w:link w:val="a5"/>
    <w:rsid w:val="009B4944"/>
    <w:rPr>
      <w:sz w:val="24"/>
      <w:szCs w:val="24"/>
    </w:rPr>
  </w:style>
  <w:style w:type="character" w:styleId="af2">
    <w:name w:val="Strong"/>
    <w:basedOn w:val="a0"/>
    <w:uiPriority w:val="22"/>
    <w:qFormat/>
    <w:rsid w:val="00D07596"/>
    <w:rPr>
      <w:b/>
      <w:bCs/>
    </w:rPr>
  </w:style>
  <w:style w:type="character" w:customStyle="1" w:styleId="c5">
    <w:name w:val="c5"/>
    <w:rsid w:val="00CD3792"/>
  </w:style>
  <w:style w:type="paragraph" w:styleId="af3">
    <w:name w:val="Balloon Text"/>
    <w:basedOn w:val="a"/>
    <w:link w:val="af4"/>
    <w:rsid w:val="00D31E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31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-402\Desktop\&#1082;%2024.09.2018&#1075;\2018%20-%202019%20&#1091;&#1095;.%20&#1075;&#1086;&#1076;\&#1056;&#1072;&#1073;&#1086;&#1095;&#1080;&#1077;%20&#1087;&#1088;&#1086;&#1075;&#1088;&#1072;&#1084;&#1084;&#1099;%20&#1052;&#1054;%20&#1045;&#1057;&#1058;&#1045;&#1057;&#1058;&#1042;&#1045;&#1053;&#1053;&#1054;&#1053;&#1040;&#1059;&#1063;&#1053;&#1054;&#1045;\7%20&#1082;&#1083;&#1072;&#1089;&#1089;\&#1060;&#1080;&#1079;&#1080;&#1082;&#1072;%207%20&#1082;&#1083;&#1072;&#1089;&#1089;%20&#1055;&#1086;&#1095;&#1082;&#1080;&#1085;&#1072;%20&#1053;.&#1053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580-E985-4B4F-8DF8-58B147C2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Физика 7 класс Почкина Н.Н.</Template>
  <TotalTime>1210</TotalTime>
  <Pages>10</Pages>
  <Words>2953</Words>
  <Characters>21014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23920</CharactersWithSpaces>
  <SharedDoc>false</SharedDoc>
  <HLinks>
    <vt:vector size="132" baseType="variant">
      <vt:variant>
        <vt:i4>3145834</vt:i4>
      </vt:variant>
      <vt:variant>
        <vt:i4>63</vt:i4>
      </vt:variant>
      <vt:variant>
        <vt:i4>0</vt:i4>
      </vt:variant>
      <vt:variant>
        <vt:i4>5</vt:i4>
      </vt:variant>
      <vt:variant>
        <vt:lpwstr>http://sc40sar.schoolrm.ru/</vt:lpwstr>
      </vt:variant>
      <vt:variant>
        <vt:lpwstr/>
      </vt:variant>
      <vt:variant>
        <vt:i4>8257585</vt:i4>
      </vt:variant>
      <vt:variant>
        <vt:i4>60</vt:i4>
      </vt:variant>
      <vt:variant>
        <vt:i4>0</vt:i4>
      </vt:variant>
      <vt:variant>
        <vt:i4>5</vt:i4>
      </vt:variant>
      <vt:variant>
        <vt:lpwstr>http://www.adm-saransk.ru/</vt:lpwstr>
      </vt:variant>
      <vt:variant>
        <vt:lpwstr/>
      </vt:variant>
      <vt:variant>
        <vt:i4>5898269</vt:i4>
      </vt:variant>
      <vt:variant>
        <vt:i4>57</vt:i4>
      </vt:variant>
      <vt:variant>
        <vt:i4>0</vt:i4>
      </vt:variant>
      <vt:variant>
        <vt:i4>5</vt:i4>
      </vt:variant>
      <vt:variant>
        <vt:lpwstr>http://portal2.edurm.ru/</vt:lpwstr>
      </vt:variant>
      <vt:variant>
        <vt:lpwstr/>
      </vt:variant>
      <vt:variant>
        <vt:i4>524378</vt:i4>
      </vt:variant>
      <vt:variant>
        <vt:i4>54</vt:i4>
      </vt:variant>
      <vt:variant>
        <vt:i4>0</vt:i4>
      </vt:variant>
      <vt:variant>
        <vt:i4>5</vt:i4>
      </vt:variant>
      <vt:variant>
        <vt:lpwstr>http://minobr.e-mordovia.ru/</vt:lpwstr>
      </vt:variant>
      <vt:variant>
        <vt:lpwstr/>
      </vt:variant>
      <vt:variant>
        <vt:i4>5767181</vt:i4>
      </vt:variant>
      <vt:variant>
        <vt:i4>51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3407928</vt:i4>
      </vt:variant>
      <vt:variant>
        <vt:i4>48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8323196</vt:i4>
      </vt:variant>
      <vt:variant>
        <vt:i4>42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6750244</vt:i4>
      </vt:variant>
      <vt:variant>
        <vt:i4>33</vt:i4>
      </vt:variant>
      <vt:variant>
        <vt:i4>0</vt:i4>
      </vt:variant>
      <vt:variant>
        <vt:i4>5</vt:i4>
      </vt:variant>
      <vt:variant>
        <vt:lpwstr>http://www.neo.edu.ru/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6684799</vt:i4>
      </vt:variant>
      <vt:variant>
        <vt:i4>27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70385711</vt:i4>
      </vt:variant>
      <vt:variant>
        <vt:i4>21</vt:i4>
      </vt:variant>
      <vt:variant>
        <vt:i4>0</vt:i4>
      </vt:variant>
      <vt:variant>
        <vt:i4>5</vt:i4>
      </vt:variant>
      <vt:variant>
        <vt:lpwstr>http://минобрнауки.рф/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393227</vt:i4>
      </vt:variant>
      <vt:variant>
        <vt:i4>15</vt:i4>
      </vt:variant>
      <vt:variant>
        <vt:i4>0</vt:i4>
      </vt:variant>
      <vt:variant>
        <vt:i4>5</vt:i4>
      </vt:variant>
      <vt:variant>
        <vt:lpwstr>http://www.lexed.ru/</vt:lpwstr>
      </vt:variant>
      <vt:variant>
        <vt:lpwstr/>
      </vt:variant>
      <vt:variant>
        <vt:i4>6684706</vt:i4>
      </vt:variant>
      <vt:variant>
        <vt:i4>12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2359355</vt:i4>
      </vt:variant>
      <vt:variant>
        <vt:i4>9</vt:i4>
      </vt:variant>
      <vt:variant>
        <vt:i4>0</vt:i4>
      </vt:variant>
      <vt:variant>
        <vt:i4>5</vt:i4>
      </vt:variant>
      <vt:variant>
        <vt:lpwstr>http://www.fasi.gov.ru/</vt:lpwstr>
      </vt:variant>
      <vt:variant>
        <vt:lpwstr/>
      </vt:variant>
      <vt:variant>
        <vt:i4>5505111</vt:i4>
      </vt:variant>
      <vt:variant>
        <vt:i4>6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Asus-402</dc:creator>
  <cp:lastModifiedBy>пк</cp:lastModifiedBy>
  <cp:revision>73</cp:revision>
  <cp:lastPrinted>2020-10-02T06:19:00Z</cp:lastPrinted>
  <dcterms:created xsi:type="dcterms:W3CDTF">2018-09-24T02:14:00Z</dcterms:created>
  <dcterms:modified xsi:type="dcterms:W3CDTF">2022-09-24T05:56:00Z</dcterms:modified>
</cp:coreProperties>
</file>