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0C" w:rsidRDefault="0004080C" w:rsidP="009E73CB">
      <w:pPr>
        <w:spacing w:after="0" w:line="240" w:lineRule="auto"/>
        <w:ind w:firstLine="680"/>
        <w:jc w:val="center"/>
        <w:rPr>
          <w:rFonts w:ascii="Times New Roman" w:hAnsi="Times New Roman"/>
          <w:b/>
          <w:sz w:val="24"/>
          <w:szCs w:val="24"/>
        </w:rPr>
      </w:pPr>
      <w:bookmarkStart w:id="0" w:name="_GoBack"/>
      <w:r w:rsidRPr="0004080C">
        <w:rPr>
          <w:rFonts w:ascii="Times New Roman" w:hAnsi="Times New Roman"/>
          <w:b/>
          <w:sz w:val="24"/>
          <w:szCs w:val="24"/>
        </w:rPr>
        <w:t>Министерство образования Республики Мордовия</w:t>
      </w:r>
    </w:p>
    <w:p w:rsidR="00AD74CB" w:rsidRDefault="00AD74CB"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Министерство культуры, национальной политики, туризма</w:t>
      </w:r>
    </w:p>
    <w:p w:rsidR="00AD74CB" w:rsidRDefault="00AD74CB"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и архивного дела Республики Мордовия</w:t>
      </w:r>
    </w:p>
    <w:p w:rsidR="00337CF4" w:rsidRDefault="00337CF4"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 xml:space="preserve">Управление культуры </w:t>
      </w:r>
      <w:r w:rsidR="0004080C">
        <w:rPr>
          <w:rFonts w:ascii="Times New Roman" w:hAnsi="Times New Roman"/>
          <w:b/>
          <w:sz w:val="24"/>
          <w:szCs w:val="24"/>
        </w:rPr>
        <w:t>Департамент</w:t>
      </w:r>
      <w:r>
        <w:rPr>
          <w:rFonts w:ascii="Times New Roman" w:hAnsi="Times New Roman"/>
          <w:b/>
          <w:sz w:val="24"/>
          <w:szCs w:val="24"/>
        </w:rPr>
        <w:t>а</w:t>
      </w:r>
      <w:r w:rsidR="0004080C">
        <w:rPr>
          <w:rFonts w:ascii="Times New Roman" w:hAnsi="Times New Roman"/>
          <w:b/>
          <w:sz w:val="24"/>
          <w:szCs w:val="24"/>
        </w:rPr>
        <w:t xml:space="preserve"> по социальной политике</w:t>
      </w:r>
      <w:r w:rsidR="00CF4A31">
        <w:rPr>
          <w:rFonts w:ascii="Times New Roman" w:hAnsi="Times New Roman"/>
          <w:b/>
          <w:sz w:val="24"/>
          <w:szCs w:val="24"/>
        </w:rPr>
        <w:t xml:space="preserve"> </w:t>
      </w:r>
    </w:p>
    <w:p w:rsidR="0004080C" w:rsidRDefault="00CF4A31"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Администрации городского округа Саранск</w:t>
      </w:r>
    </w:p>
    <w:p w:rsidR="00035191" w:rsidRPr="0004080C" w:rsidRDefault="00DE4BC3" w:rsidP="009E73CB">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 xml:space="preserve">Муниципальное </w:t>
      </w:r>
      <w:r w:rsidR="00337CF4">
        <w:rPr>
          <w:rFonts w:ascii="Times New Roman" w:hAnsi="Times New Roman"/>
          <w:b/>
          <w:sz w:val="24"/>
          <w:szCs w:val="24"/>
        </w:rPr>
        <w:t>бюджетное</w:t>
      </w:r>
      <w:r w:rsidRPr="0004080C">
        <w:rPr>
          <w:rFonts w:ascii="Times New Roman" w:hAnsi="Times New Roman"/>
          <w:b/>
          <w:sz w:val="24"/>
          <w:szCs w:val="24"/>
        </w:rPr>
        <w:t xml:space="preserve"> учреждение </w:t>
      </w:r>
    </w:p>
    <w:p w:rsidR="009E73CB" w:rsidRPr="0004080C" w:rsidRDefault="00337CF4"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дополнительного образования</w:t>
      </w:r>
    </w:p>
    <w:p w:rsidR="00DE4BC3" w:rsidRPr="0004080C" w:rsidRDefault="00DE4BC3" w:rsidP="009E73CB">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«Детская художественная школа №</w:t>
      </w:r>
      <w:r w:rsidR="00035191" w:rsidRPr="0004080C">
        <w:rPr>
          <w:rFonts w:ascii="Times New Roman" w:hAnsi="Times New Roman"/>
          <w:b/>
          <w:sz w:val="24"/>
          <w:szCs w:val="24"/>
        </w:rPr>
        <w:t>4</w:t>
      </w:r>
      <w:r w:rsidRPr="0004080C">
        <w:rPr>
          <w:rFonts w:ascii="Times New Roman" w:hAnsi="Times New Roman"/>
          <w:b/>
          <w:sz w:val="24"/>
          <w:szCs w:val="24"/>
        </w:rPr>
        <w:t xml:space="preserve">» </w:t>
      </w:r>
    </w:p>
    <w:p w:rsidR="00DE4BC3" w:rsidRPr="00035191" w:rsidRDefault="00DE4BC3" w:rsidP="00DE4BC3">
      <w:pPr>
        <w:spacing w:after="0" w:line="240" w:lineRule="auto"/>
        <w:ind w:firstLine="567"/>
        <w:jc w:val="center"/>
        <w:rPr>
          <w:rFonts w:ascii="Times New Roman" w:hAnsi="Times New Roman"/>
          <w:b/>
          <w:sz w:val="32"/>
          <w:szCs w:val="32"/>
        </w:rPr>
      </w:pPr>
    </w:p>
    <w:p w:rsidR="00DE4BC3" w:rsidRPr="00035191" w:rsidRDefault="00DE4BC3" w:rsidP="00DE4BC3">
      <w:pPr>
        <w:spacing w:after="0" w:line="24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9E73CB">
      <w:pPr>
        <w:spacing w:after="0" w:line="360" w:lineRule="auto"/>
        <w:rPr>
          <w:rFonts w:ascii="Times New Roman" w:hAnsi="Times New Roman"/>
          <w:sz w:val="28"/>
          <w:szCs w:val="28"/>
        </w:rPr>
      </w:pPr>
    </w:p>
    <w:p w:rsidR="00DE4BC3" w:rsidRPr="00035191" w:rsidRDefault="00DE4BC3" w:rsidP="00DE4BC3">
      <w:pPr>
        <w:jc w:val="center"/>
        <w:rPr>
          <w:rFonts w:ascii="Times New Roman" w:hAnsi="Times New Roman"/>
          <w:b/>
          <w:sz w:val="32"/>
          <w:szCs w:val="32"/>
        </w:rPr>
      </w:pPr>
    </w:p>
    <w:p w:rsidR="00CF4A31" w:rsidRDefault="00B25780" w:rsidP="00DE4BC3">
      <w:pPr>
        <w:jc w:val="center"/>
        <w:rPr>
          <w:rFonts w:ascii="Times New Roman" w:hAnsi="Times New Roman"/>
          <w:b/>
          <w:sz w:val="32"/>
          <w:szCs w:val="32"/>
        </w:rPr>
      </w:pPr>
      <w:r>
        <w:rPr>
          <w:rFonts w:ascii="Times New Roman" w:hAnsi="Times New Roman"/>
          <w:b/>
          <w:sz w:val="32"/>
          <w:szCs w:val="32"/>
        </w:rPr>
        <w:t xml:space="preserve">АДАПТИРОВАННАЯ </w:t>
      </w:r>
      <w:r w:rsidR="00DE4BC3" w:rsidRPr="00035191">
        <w:rPr>
          <w:rFonts w:ascii="Times New Roman" w:hAnsi="Times New Roman"/>
          <w:b/>
          <w:sz w:val="32"/>
          <w:szCs w:val="32"/>
        </w:rPr>
        <w:t xml:space="preserve">ДОПОЛНИТЕЛЬНАЯ  </w:t>
      </w:r>
    </w:p>
    <w:p w:rsidR="00CF4A31" w:rsidRDefault="00DE4BC3" w:rsidP="00DE4BC3">
      <w:pPr>
        <w:jc w:val="center"/>
        <w:rPr>
          <w:rFonts w:ascii="Times New Roman" w:hAnsi="Times New Roman"/>
          <w:b/>
          <w:sz w:val="32"/>
          <w:szCs w:val="32"/>
        </w:rPr>
      </w:pPr>
      <w:r w:rsidRPr="00035191">
        <w:rPr>
          <w:rFonts w:ascii="Times New Roman" w:hAnsi="Times New Roman"/>
          <w:b/>
          <w:sz w:val="32"/>
          <w:szCs w:val="32"/>
        </w:rPr>
        <w:t xml:space="preserve">ПРЕДПРОФЕССИОНАЛЬНАЯ </w:t>
      </w:r>
    </w:p>
    <w:p w:rsidR="00CF4A31" w:rsidRDefault="00DE4BC3" w:rsidP="00DE4BC3">
      <w:pPr>
        <w:jc w:val="center"/>
        <w:rPr>
          <w:rFonts w:ascii="Times New Roman" w:hAnsi="Times New Roman"/>
          <w:b/>
          <w:sz w:val="32"/>
          <w:szCs w:val="32"/>
        </w:rPr>
      </w:pPr>
      <w:r w:rsidRPr="00035191">
        <w:rPr>
          <w:rFonts w:ascii="Times New Roman" w:hAnsi="Times New Roman"/>
          <w:b/>
          <w:sz w:val="32"/>
          <w:szCs w:val="32"/>
        </w:rPr>
        <w:t xml:space="preserve">ОБЩЕОБРАЗОВАТЕЛЬНАЯ  ПРОГРАММА </w:t>
      </w:r>
    </w:p>
    <w:p w:rsidR="00DE4BC3" w:rsidRPr="00035191" w:rsidRDefault="00DE4BC3" w:rsidP="00337CF4">
      <w:pPr>
        <w:jc w:val="center"/>
        <w:rPr>
          <w:rFonts w:ascii="Times New Roman" w:hAnsi="Times New Roman"/>
          <w:b/>
          <w:sz w:val="32"/>
          <w:szCs w:val="32"/>
        </w:rPr>
      </w:pPr>
      <w:r w:rsidRPr="00035191">
        <w:rPr>
          <w:rFonts w:ascii="Times New Roman" w:hAnsi="Times New Roman"/>
          <w:b/>
          <w:sz w:val="32"/>
          <w:szCs w:val="32"/>
        </w:rPr>
        <w:t>В ОБЛАСТИ ИЗОБРАЗИТЕЛЬНОГО ИСКУССТВА</w:t>
      </w:r>
    </w:p>
    <w:p w:rsidR="00B25780" w:rsidRDefault="00DE4BC3" w:rsidP="00DE4BC3">
      <w:pPr>
        <w:jc w:val="center"/>
        <w:rPr>
          <w:rFonts w:ascii="Times New Roman" w:hAnsi="Times New Roman"/>
          <w:b/>
          <w:sz w:val="32"/>
          <w:szCs w:val="32"/>
        </w:rPr>
      </w:pPr>
      <w:r w:rsidRPr="001D3204">
        <w:rPr>
          <w:rFonts w:ascii="Times New Roman" w:hAnsi="Times New Roman"/>
          <w:b/>
          <w:sz w:val="32"/>
          <w:szCs w:val="32"/>
        </w:rPr>
        <w:t>«ЖИВОПИСЬ»</w:t>
      </w:r>
      <w:r w:rsidR="00B25780">
        <w:rPr>
          <w:rFonts w:ascii="Times New Roman" w:hAnsi="Times New Roman"/>
          <w:b/>
          <w:sz w:val="32"/>
          <w:szCs w:val="32"/>
        </w:rPr>
        <w:t xml:space="preserve"> </w:t>
      </w:r>
    </w:p>
    <w:p w:rsidR="00DE4BC3" w:rsidRPr="001D3204" w:rsidRDefault="00B25780" w:rsidP="00DE4BC3">
      <w:pPr>
        <w:jc w:val="center"/>
        <w:rPr>
          <w:rFonts w:ascii="Times New Roman" w:hAnsi="Times New Roman"/>
          <w:b/>
          <w:sz w:val="32"/>
          <w:szCs w:val="32"/>
        </w:rPr>
      </w:pPr>
      <w:r>
        <w:rPr>
          <w:rFonts w:ascii="Times New Roman" w:hAnsi="Times New Roman"/>
          <w:b/>
          <w:sz w:val="32"/>
          <w:szCs w:val="32"/>
        </w:rPr>
        <w:t>С учетом особых образовательных потребностей детей с ограниченными возможностями здоровья</w:t>
      </w:r>
    </w:p>
    <w:p w:rsidR="00DE4BC3" w:rsidRPr="00035191" w:rsidRDefault="00DE4BC3" w:rsidP="00DE4BC3">
      <w:pPr>
        <w:jc w:val="center"/>
        <w:rPr>
          <w:rFonts w:ascii="Times New Roman" w:hAnsi="Times New Roman"/>
          <w:b/>
          <w:sz w:val="28"/>
          <w:szCs w:val="28"/>
        </w:rPr>
      </w:pPr>
      <w:r w:rsidRPr="00035191">
        <w:rPr>
          <w:rFonts w:ascii="Times New Roman" w:hAnsi="Times New Roman"/>
          <w:b/>
          <w:sz w:val="28"/>
          <w:szCs w:val="28"/>
        </w:rPr>
        <w:t xml:space="preserve">Нормативный срок обучения </w:t>
      </w:r>
      <w:r w:rsidR="00B25780">
        <w:rPr>
          <w:rFonts w:ascii="Times New Roman" w:hAnsi="Times New Roman"/>
          <w:b/>
          <w:sz w:val="28"/>
          <w:szCs w:val="28"/>
        </w:rPr>
        <w:t>5</w:t>
      </w:r>
      <w:r w:rsidRPr="00337CF4">
        <w:rPr>
          <w:rFonts w:ascii="Times New Roman" w:hAnsi="Times New Roman"/>
          <w:b/>
          <w:sz w:val="28"/>
          <w:szCs w:val="28"/>
        </w:rPr>
        <w:t xml:space="preserve"> </w:t>
      </w:r>
      <w:r w:rsidR="008C5EE8" w:rsidRPr="00337CF4">
        <w:rPr>
          <w:rFonts w:ascii="Times New Roman" w:hAnsi="Times New Roman"/>
          <w:b/>
          <w:sz w:val="28"/>
          <w:szCs w:val="28"/>
        </w:rPr>
        <w:t>(</w:t>
      </w:r>
      <w:r w:rsidR="00B25780">
        <w:rPr>
          <w:rFonts w:ascii="Times New Roman" w:hAnsi="Times New Roman"/>
          <w:b/>
          <w:sz w:val="28"/>
          <w:szCs w:val="28"/>
        </w:rPr>
        <w:t>6</w:t>
      </w:r>
      <w:r w:rsidR="008C5EE8" w:rsidRPr="00337CF4">
        <w:rPr>
          <w:rFonts w:ascii="Times New Roman" w:hAnsi="Times New Roman"/>
          <w:b/>
          <w:sz w:val="28"/>
          <w:szCs w:val="28"/>
        </w:rPr>
        <w:t>)</w:t>
      </w:r>
      <w:r w:rsidR="008C5EE8" w:rsidRPr="00035191">
        <w:rPr>
          <w:rFonts w:ascii="Times New Roman" w:hAnsi="Times New Roman"/>
          <w:b/>
          <w:sz w:val="28"/>
          <w:szCs w:val="28"/>
        </w:rPr>
        <w:t xml:space="preserve"> </w:t>
      </w:r>
      <w:r w:rsidR="001D3204">
        <w:rPr>
          <w:rFonts w:ascii="Times New Roman" w:hAnsi="Times New Roman"/>
          <w:b/>
          <w:sz w:val="28"/>
          <w:szCs w:val="28"/>
        </w:rPr>
        <w:t>лет</w:t>
      </w:r>
    </w:p>
    <w:p w:rsidR="00DE4BC3" w:rsidRPr="00035191" w:rsidRDefault="00DE4BC3" w:rsidP="00DE4BC3">
      <w:pPr>
        <w:jc w:val="center"/>
        <w:rPr>
          <w:rFonts w:ascii="Times New Roman" w:hAnsi="Times New Roman"/>
          <w:b/>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Default="00DE4BC3" w:rsidP="009E73CB">
      <w:pPr>
        <w:spacing w:after="0" w:line="360" w:lineRule="auto"/>
        <w:rPr>
          <w:rFonts w:ascii="Times New Roman" w:hAnsi="Times New Roman"/>
          <w:sz w:val="28"/>
          <w:szCs w:val="28"/>
        </w:rPr>
      </w:pPr>
    </w:p>
    <w:p w:rsidR="00035191" w:rsidRDefault="00035191" w:rsidP="009E73CB">
      <w:pPr>
        <w:spacing w:after="0" w:line="360" w:lineRule="auto"/>
        <w:rPr>
          <w:rFonts w:ascii="Times New Roman" w:hAnsi="Times New Roman"/>
          <w:sz w:val="28"/>
          <w:szCs w:val="28"/>
        </w:rPr>
      </w:pPr>
    </w:p>
    <w:p w:rsidR="00DE4BC3" w:rsidRPr="00035191" w:rsidRDefault="00DE4BC3" w:rsidP="00B25780">
      <w:pPr>
        <w:spacing w:after="0" w:line="360" w:lineRule="auto"/>
        <w:rPr>
          <w:rFonts w:ascii="Times New Roman" w:hAnsi="Times New Roman"/>
          <w:sz w:val="28"/>
          <w:szCs w:val="28"/>
        </w:rPr>
      </w:pPr>
    </w:p>
    <w:p w:rsidR="009E73CB" w:rsidRDefault="001D3204" w:rsidP="003C27E9">
      <w:pPr>
        <w:tabs>
          <w:tab w:val="left" w:pos="4425"/>
        </w:tabs>
        <w:spacing w:after="0" w:line="360" w:lineRule="auto"/>
        <w:jc w:val="center"/>
        <w:rPr>
          <w:rFonts w:ascii="Times New Roman" w:hAnsi="Times New Roman"/>
          <w:sz w:val="28"/>
          <w:szCs w:val="28"/>
        </w:rPr>
      </w:pPr>
      <w:r w:rsidRPr="001D3204">
        <w:rPr>
          <w:rFonts w:ascii="Times New Roman" w:hAnsi="Times New Roman"/>
          <w:sz w:val="28"/>
          <w:szCs w:val="28"/>
        </w:rPr>
        <w:t>Саранск 201</w:t>
      </w:r>
      <w:r w:rsidR="003C27E9">
        <w:rPr>
          <w:rFonts w:ascii="Times New Roman" w:hAnsi="Times New Roman"/>
          <w:sz w:val="28"/>
          <w:szCs w:val="28"/>
        </w:rPr>
        <w:t>8</w:t>
      </w:r>
    </w:p>
    <w:bookmarkEnd w:id="0"/>
    <w:p w:rsidR="0008117A" w:rsidRDefault="0008117A" w:rsidP="0008117A">
      <w:pPr>
        <w:tabs>
          <w:tab w:val="left" w:pos="4425"/>
        </w:tabs>
        <w:spacing w:after="0" w:line="360" w:lineRule="auto"/>
        <w:rPr>
          <w:rFonts w:ascii="Times New Roman" w:hAnsi="Times New Roman"/>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3C27E9" w:rsidRPr="00035191" w:rsidTr="00AD74CB">
        <w:tc>
          <w:tcPr>
            <w:tcW w:w="4785" w:type="dxa"/>
            <w:tcBorders>
              <w:top w:val="single" w:sz="4" w:space="0" w:color="auto"/>
              <w:left w:val="single" w:sz="4" w:space="0" w:color="auto"/>
              <w:bottom w:val="single" w:sz="4" w:space="0" w:color="auto"/>
              <w:right w:val="single" w:sz="4" w:space="0" w:color="auto"/>
            </w:tcBorders>
          </w:tcPr>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 xml:space="preserve">«Одобрено» </w:t>
            </w:r>
          </w:p>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Методическим советом</w:t>
            </w:r>
          </w:p>
          <w:p w:rsidR="003C27E9" w:rsidRPr="00035191" w:rsidRDefault="00337CF4" w:rsidP="00AD74CB">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МБУДО</w:t>
            </w:r>
            <w:r w:rsidR="003C27E9" w:rsidRPr="00035191">
              <w:rPr>
                <w:rFonts w:ascii="Times New Roman" w:eastAsia="Times New Roman" w:hAnsi="Times New Roman"/>
                <w:sz w:val="28"/>
                <w:szCs w:val="28"/>
              </w:rPr>
              <w:t xml:space="preserve"> «ДХШ №</w:t>
            </w:r>
            <w:r w:rsidR="003C27E9">
              <w:rPr>
                <w:rFonts w:ascii="Times New Roman" w:eastAsia="Times New Roman" w:hAnsi="Times New Roman"/>
                <w:sz w:val="28"/>
                <w:szCs w:val="28"/>
              </w:rPr>
              <w:t>4</w:t>
            </w:r>
            <w:r w:rsidR="003C27E9" w:rsidRPr="00035191">
              <w:rPr>
                <w:rFonts w:ascii="Times New Roman" w:eastAsia="Times New Roman" w:hAnsi="Times New Roman"/>
                <w:sz w:val="28"/>
                <w:szCs w:val="28"/>
              </w:rPr>
              <w:t>»</w:t>
            </w:r>
          </w:p>
          <w:p w:rsidR="003C27E9" w:rsidRPr="00035191" w:rsidRDefault="00337CF4" w:rsidP="00AD74CB">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«____» _______ 2018</w:t>
            </w:r>
            <w:r w:rsidR="003C27E9" w:rsidRPr="00035191">
              <w:rPr>
                <w:rFonts w:ascii="Times New Roman" w:eastAsia="Times New Roman" w:hAnsi="Times New Roman"/>
                <w:sz w:val="28"/>
                <w:szCs w:val="28"/>
              </w:rPr>
              <w:t xml:space="preserve"> г.</w:t>
            </w:r>
          </w:p>
        </w:tc>
        <w:tc>
          <w:tcPr>
            <w:tcW w:w="4786" w:type="dxa"/>
            <w:tcBorders>
              <w:top w:val="single" w:sz="4" w:space="0" w:color="auto"/>
              <w:left w:val="single" w:sz="4" w:space="0" w:color="auto"/>
              <w:bottom w:val="single" w:sz="4" w:space="0" w:color="auto"/>
              <w:right w:val="single" w:sz="4" w:space="0" w:color="auto"/>
            </w:tcBorders>
          </w:tcPr>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«Утверждаю»</w:t>
            </w:r>
          </w:p>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 xml:space="preserve">Директор </w:t>
            </w:r>
            <w:r w:rsidR="00337CF4">
              <w:rPr>
                <w:rFonts w:ascii="Times New Roman" w:eastAsia="Times New Roman" w:hAnsi="Times New Roman"/>
                <w:sz w:val="28"/>
                <w:szCs w:val="28"/>
              </w:rPr>
              <w:t>МБУДО</w:t>
            </w:r>
            <w:r w:rsidRPr="00035191">
              <w:rPr>
                <w:rFonts w:ascii="Times New Roman" w:eastAsia="Times New Roman" w:hAnsi="Times New Roman"/>
                <w:sz w:val="28"/>
                <w:szCs w:val="28"/>
              </w:rPr>
              <w:t xml:space="preserve"> «ДХШ №</w:t>
            </w:r>
            <w:r>
              <w:rPr>
                <w:rFonts w:ascii="Times New Roman" w:eastAsia="Times New Roman" w:hAnsi="Times New Roman"/>
                <w:sz w:val="28"/>
                <w:szCs w:val="28"/>
              </w:rPr>
              <w:t>4</w:t>
            </w:r>
            <w:r w:rsidRPr="00035191">
              <w:rPr>
                <w:rFonts w:ascii="Times New Roman" w:eastAsia="Times New Roman" w:hAnsi="Times New Roman"/>
                <w:sz w:val="28"/>
                <w:szCs w:val="28"/>
              </w:rPr>
              <w:t>»</w:t>
            </w:r>
          </w:p>
          <w:p w:rsidR="003C27E9" w:rsidRPr="00035191" w:rsidRDefault="003C27E9" w:rsidP="00AD74C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Л.В.Скворцова</w:t>
            </w:r>
            <w:r w:rsidRPr="00035191">
              <w:rPr>
                <w:rFonts w:ascii="Times New Roman" w:eastAsia="Times New Roman" w:hAnsi="Times New Roman"/>
                <w:sz w:val="28"/>
                <w:szCs w:val="28"/>
              </w:rPr>
              <w:t xml:space="preserve"> ______________ </w:t>
            </w:r>
          </w:p>
          <w:p w:rsidR="003C27E9" w:rsidRPr="00035191" w:rsidRDefault="003C27E9" w:rsidP="00AD74CB">
            <w:pPr>
              <w:spacing w:after="0" w:line="240" w:lineRule="auto"/>
              <w:jc w:val="both"/>
              <w:rPr>
                <w:rFonts w:ascii="Times New Roman" w:eastAsia="Times New Roman" w:hAnsi="Times New Roman"/>
                <w:color w:val="FF0000"/>
                <w:sz w:val="24"/>
                <w:szCs w:val="24"/>
              </w:rPr>
            </w:pPr>
            <w:r w:rsidRPr="00035191">
              <w:rPr>
                <w:rFonts w:ascii="Times New Roman" w:eastAsia="Times New Roman" w:hAnsi="Times New Roman"/>
                <w:sz w:val="24"/>
                <w:szCs w:val="24"/>
              </w:rPr>
              <w:t>(подпись)</w:t>
            </w:r>
          </w:p>
          <w:p w:rsidR="003C27E9" w:rsidRPr="00035191" w:rsidRDefault="003C27E9" w:rsidP="00AD74CB">
            <w:pPr>
              <w:spacing w:after="0" w:line="240" w:lineRule="auto"/>
              <w:jc w:val="both"/>
              <w:rPr>
                <w:rFonts w:ascii="Times New Roman" w:eastAsia="Times New Roman" w:hAnsi="Times New Roman"/>
                <w:sz w:val="24"/>
                <w:szCs w:val="24"/>
              </w:rPr>
            </w:pPr>
          </w:p>
          <w:p w:rsidR="003C27E9" w:rsidRPr="00035191" w:rsidRDefault="00337CF4" w:rsidP="00AD74CB">
            <w:pPr>
              <w:tabs>
                <w:tab w:val="left" w:pos="345"/>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 ____» _______2018</w:t>
            </w:r>
            <w:r w:rsidR="003C27E9" w:rsidRPr="00035191">
              <w:rPr>
                <w:rFonts w:ascii="Times New Roman" w:eastAsia="Times New Roman" w:hAnsi="Times New Roman"/>
                <w:sz w:val="28"/>
                <w:szCs w:val="28"/>
              </w:rPr>
              <w:t xml:space="preserve"> г.</w:t>
            </w:r>
          </w:p>
          <w:p w:rsidR="003C27E9" w:rsidRPr="00035191" w:rsidRDefault="003C27E9" w:rsidP="00AD74CB">
            <w:pPr>
              <w:tabs>
                <w:tab w:val="left" w:pos="345"/>
              </w:tabs>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Приказ № ____ от</w:t>
            </w:r>
          </w:p>
        </w:tc>
      </w:tr>
    </w:tbl>
    <w:p w:rsidR="003C27E9" w:rsidRPr="0008117A" w:rsidRDefault="003C27E9" w:rsidP="0008117A">
      <w:pPr>
        <w:tabs>
          <w:tab w:val="left" w:pos="4425"/>
        </w:tabs>
        <w:spacing w:after="0" w:line="360" w:lineRule="auto"/>
        <w:rPr>
          <w:rFonts w:ascii="Times New Roman" w:hAnsi="Times New Roman"/>
          <w:sz w:val="28"/>
          <w:szCs w:val="28"/>
        </w:rPr>
      </w:pPr>
    </w:p>
    <w:p w:rsidR="00FF0444" w:rsidRDefault="00FF0444" w:rsidP="002020BE">
      <w:pPr>
        <w:spacing w:after="0" w:line="360" w:lineRule="auto"/>
        <w:rPr>
          <w:rFonts w:ascii="Times New Roman" w:hAnsi="Times New Roman"/>
          <w:b/>
          <w:noProof/>
          <w:sz w:val="28"/>
          <w:szCs w:val="28"/>
        </w:rPr>
      </w:pPr>
    </w:p>
    <w:p w:rsidR="00337CF4" w:rsidRDefault="00337CF4" w:rsidP="00337CF4">
      <w:pPr>
        <w:spacing w:after="0" w:line="360" w:lineRule="auto"/>
        <w:rPr>
          <w:rFonts w:ascii="Times New Roman" w:hAnsi="Times New Roman"/>
          <w:b/>
          <w:noProof/>
          <w:sz w:val="28"/>
          <w:szCs w:val="28"/>
        </w:rPr>
      </w:pPr>
    </w:p>
    <w:p w:rsidR="00337CF4" w:rsidRDefault="00B25780" w:rsidP="00337CF4">
      <w:pPr>
        <w:pStyle w:val="61"/>
        <w:shd w:val="clear" w:color="auto" w:fill="auto"/>
        <w:spacing w:after="0" w:line="360" w:lineRule="auto"/>
        <w:ind w:right="23"/>
        <w:rPr>
          <w:rStyle w:val="60"/>
          <w:color w:val="000000"/>
        </w:rPr>
      </w:pPr>
      <w:r>
        <w:rPr>
          <w:rStyle w:val="60"/>
          <w:color w:val="000000"/>
        </w:rPr>
        <w:t>Адаптированная д</w:t>
      </w:r>
      <w:r w:rsidR="003E2299" w:rsidRPr="003E2299">
        <w:rPr>
          <w:rStyle w:val="60"/>
          <w:color w:val="000000"/>
        </w:rPr>
        <w:t>ополнительная предпрофессиональная</w:t>
      </w:r>
    </w:p>
    <w:p w:rsidR="00337CF4" w:rsidRDefault="003E2299" w:rsidP="00337CF4">
      <w:pPr>
        <w:pStyle w:val="61"/>
        <w:shd w:val="clear" w:color="auto" w:fill="auto"/>
        <w:spacing w:after="0" w:line="360" w:lineRule="auto"/>
        <w:ind w:right="23"/>
        <w:rPr>
          <w:rStyle w:val="60"/>
          <w:color w:val="000000"/>
        </w:rPr>
      </w:pPr>
      <w:r w:rsidRPr="003E2299">
        <w:rPr>
          <w:rStyle w:val="60"/>
          <w:color w:val="000000"/>
        </w:rPr>
        <w:t>общеобразовательная программа</w:t>
      </w:r>
    </w:p>
    <w:p w:rsidR="00337CF4" w:rsidRDefault="003E2299" w:rsidP="00337CF4">
      <w:pPr>
        <w:pStyle w:val="61"/>
        <w:shd w:val="clear" w:color="auto" w:fill="auto"/>
        <w:spacing w:after="0" w:line="360" w:lineRule="auto"/>
        <w:ind w:right="23"/>
        <w:rPr>
          <w:rStyle w:val="60"/>
          <w:color w:val="000000"/>
        </w:rPr>
      </w:pPr>
      <w:r w:rsidRPr="003E2299">
        <w:rPr>
          <w:rStyle w:val="60"/>
          <w:color w:val="000000"/>
        </w:rPr>
        <w:t>в области изобразительного искусства</w:t>
      </w:r>
      <w:r w:rsidR="00337CF4" w:rsidRPr="003E2299">
        <w:rPr>
          <w:rStyle w:val="60"/>
          <w:color w:val="000000"/>
        </w:rPr>
        <w:t xml:space="preserve"> </w:t>
      </w:r>
    </w:p>
    <w:p w:rsidR="003E2299" w:rsidRDefault="003E2299" w:rsidP="00337CF4">
      <w:pPr>
        <w:pStyle w:val="61"/>
        <w:shd w:val="clear" w:color="auto" w:fill="auto"/>
        <w:spacing w:after="0" w:line="360" w:lineRule="auto"/>
        <w:ind w:right="23"/>
        <w:rPr>
          <w:rStyle w:val="60"/>
          <w:color w:val="000000"/>
        </w:rPr>
      </w:pPr>
      <w:r w:rsidRPr="003E2299">
        <w:rPr>
          <w:rStyle w:val="60"/>
          <w:color w:val="000000"/>
        </w:rPr>
        <w:t>«ЖИВОПИСЬ»</w:t>
      </w:r>
    </w:p>
    <w:p w:rsidR="00B25780" w:rsidRPr="00B25780" w:rsidRDefault="00B25780" w:rsidP="00B25780">
      <w:pPr>
        <w:jc w:val="center"/>
        <w:rPr>
          <w:rFonts w:ascii="Times New Roman" w:hAnsi="Times New Roman"/>
          <w:sz w:val="32"/>
          <w:szCs w:val="32"/>
        </w:rPr>
      </w:pPr>
      <w:r w:rsidRPr="00B25780">
        <w:rPr>
          <w:rFonts w:ascii="Times New Roman" w:hAnsi="Times New Roman"/>
          <w:sz w:val="32"/>
          <w:szCs w:val="32"/>
        </w:rPr>
        <w:t>С учетом особых образовательных потребностей детей с ограниченными возможностями здоровья</w:t>
      </w:r>
    </w:p>
    <w:p w:rsidR="00337CF4" w:rsidRDefault="00337CF4" w:rsidP="003E2299">
      <w:pPr>
        <w:pStyle w:val="2c"/>
        <w:shd w:val="clear" w:color="auto" w:fill="auto"/>
        <w:spacing w:line="260" w:lineRule="exact"/>
        <w:ind w:left="2400"/>
        <w:rPr>
          <w:rStyle w:val="213pt"/>
          <w:color w:val="000000"/>
        </w:rPr>
      </w:pPr>
    </w:p>
    <w:p w:rsidR="003E2299" w:rsidRDefault="003E2299" w:rsidP="003E2299">
      <w:pPr>
        <w:pStyle w:val="2c"/>
        <w:shd w:val="clear" w:color="auto" w:fill="auto"/>
        <w:spacing w:line="260" w:lineRule="exact"/>
        <w:ind w:left="2400"/>
      </w:pPr>
      <w:r>
        <w:rPr>
          <w:rStyle w:val="213pt"/>
          <w:color w:val="000000"/>
        </w:rPr>
        <w:t xml:space="preserve">Нормативный срок обучения - </w:t>
      </w:r>
      <w:r w:rsidR="00B25780">
        <w:rPr>
          <w:rStyle w:val="213pt"/>
          <w:color w:val="000000"/>
        </w:rPr>
        <w:t>5</w:t>
      </w:r>
      <w:r>
        <w:rPr>
          <w:rStyle w:val="213pt"/>
          <w:color w:val="000000"/>
        </w:rPr>
        <w:t>(</w:t>
      </w:r>
      <w:r w:rsidR="00B25780">
        <w:rPr>
          <w:rStyle w:val="213pt"/>
          <w:color w:val="000000"/>
        </w:rPr>
        <w:t>6</w:t>
      </w:r>
      <w:r>
        <w:rPr>
          <w:rStyle w:val="213pt"/>
          <w:color w:val="000000"/>
        </w:rPr>
        <w:t>) лет</w:t>
      </w:r>
    </w:p>
    <w:p w:rsidR="00FF0444" w:rsidRDefault="00FF0444" w:rsidP="002020BE">
      <w:pPr>
        <w:spacing w:after="0" w:line="360" w:lineRule="auto"/>
        <w:rPr>
          <w:rFonts w:ascii="Times New Roman" w:hAnsi="Times New Roman"/>
          <w:b/>
          <w:noProof/>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C27E9" w:rsidRPr="009E0481" w:rsidRDefault="003C27E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B25780" w:rsidRDefault="00B25780" w:rsidP="002020BE">
      <w:pPr>
        <w:spacing w:after="0" w:line="360" w:lineRule="auto"/>
        <w:rPr>
          <w:rFonts w:ascii="Times New Roman" w:hAnsi="Times New Roman"/>
          <w:b/>
          <w:sz w:val="28"/>
          <w:szCs w:val="28"/>
        </w:rPr>
      </w:pPr>
    </w:p>
    <w:p w:rsidR="00B25780" w:rsidRDefault="00B25780" w:rsidP="002020BE">
      <w:pPr>
        <w:spacing w:after="0" w:line="360" w:lineRule="auto"/>
        <w:rPr>
          <w:rFonts w:ascii="Times New Roman" w:hAnsi="Times New Roman"/>
          <w:b/>
          <w:sz w:val="28"/>
          <w:szCs w:val="28"/>
        </w:rPr>
      </w:pPr>
    </w:p>
    <w:p w:rsidR="00B25780" w:rsidRDefault="00B25780" w:rsidP="002020BE">
      <w:pPr>
        <w:spacing w:after="0" w:line="360" w:lineRule="auto"/>
        <w:rPr>
          <w:rFonts w:ascii="Times New Roman" w:hAnsi="Times New Roman"/>
          <w:b/>
          <w:sz w:val="28"/>
          <w:szCs w:val="28"/>
        </w:rPr>
      </w:pPr>
    </w:p>
    <w:p w:rsidR="00B25780" w:rsidRDefault="00B25780" w:rsidP="002020BE">
      <w:pPr>
        <w:spacing w:after="0" w:line="360" w:lineRule="auto"/>
        <w:rPr>
          <w:rFonts w:ascii="Times New Roman" w:hAnsi="Times New Roman"/>
          <w:b/>
          <w:sz w:val="28"/>
          <w:szCs w:val="28"/>
        </w:rPr>
      </w:pPr>
    </w:p>
    <w:p w:rsidR="00B25780" w:rsidRDefault="00B25780" w:rsidP="002020BE">
      <w:pPr>
        <w:spacing w:after="0" w:line="360" w:lineRule="auto"/>
        <w:rPr>
          <w:rFonts w:ascii="Times New Roman" w:hAnsi="Times New Roman"/>
          <w:b/>
          <w:sz w:val="28"/>
          <w:szCs w:val="28"/>
        </w:rPr>
      </w:pPr>
    </w:p>
    <w:p w:rsidR="00B25780" w:rsidRDefault="00B25780" w:rsidP="002020BE">
      <w:pPr>
        <w:spacing w:after="0" w:line="360" w:lineRule="auto"/>
        <w:rPr>
          <w:rFonts w:ascii="Times New Roman" w:hAnsi="Times New Roman"/>
          <w:b/>
          <w:sz w:val="28"/>
          <w:szCs w:val="28"/>
        </w:rPr>
      </w:pPr>
    </w:p>
    <w:p w:rsidR="00B25780" w:rsidRDefault="00B25780" w:rsidP="002020BE">
      <w:pPr>
        <w:spacing w:after="0" w:line="360" w:lineRule="auto"/>
        <w:rPr>
          <w:rFonts w:ascii="Times New Roman" w:hAnsi="Times New Roman"/>
          <w:b/>
          <w:sz w:val="28"/>
          <w:szCs w:val="28"/>
        </w:rPr>
      </w:pPr>
    </w:p>
    <w:p w:rsidR="00B25780" w:rsidRDefault="00B25780" w:rsidP="002020BE">
      <w:pPr>
        <w:spacing w:after="0" w:line="360" w:lineRule="auto"/>
        <w:rPr>
          <w:rFonts w:ascii="Times New Roman" w:hAnsi="Times New Roman"/>
          <w:b/>
          <w:sz w:val="28"/>
          <w:szCs w:val="28"/>
        </w:rPr>
      </w:pPr>
    </w:p>
    <w:p w:rsidR="00E43179" w:rsidRPr="002020BE" w:rsidRDefault="00034C08" w:rsidP="002020BE">
      <w:pPr>
        <w:spacing w:after="0" w:line="360" w:lineRule="auto"/>
        <w:rPr>
          <w:rFonts w:ascii="Times New Roman" w:hAnsi="Times New Roman"/>
          <w:b/>
          <w:sz w:val="28"/>
          <w:szCs w:val="28"/>
        </w:rPr>
      </w:pPr>
      <w:r w:rsidRPr="00034C08">
        <w:rPr>
          <w:rFonts w:ascii="Times New Roman" w:hAnsi="Times New Roman"/>
          <w:b/>
          <w:sz w:val="28"/>
          <w:szCs w:val="28"/>
        </w:rPr>
        <w:t>Составитель:</w:t>
      </w:r>
    </w:p>
    <w:p w:rsidR="00337CF4" w:rsidRDefault="00337CF4" w:rsidP="002020BE">
      <w:pPr>
        <w:spacing w:after="0" w:line="360" w:lineRule="auto"/>
        <w:jc w:val="both"/>
        <w:rPr>
          <w:rFonts w:ascii="Times New Roman" w:hAnsi="Times New Roman"/>
          <w:sz w:val="28"/>
          <w:szCs w:val="28"/>
        </w:rPr>
      </w:pPr>
      <w:r>
        <w:rPr>
          <w:rFonts w:ascii="Times New Roman" w:hAnsi="Times New Roman"/>
          <w:sz w:val="28"/>
          <w:szCs w:val="28"/>
        </w:rPr>
        <w:t xml:space="preserve">Асабова И. Г., заместитель директора по УВР </w:t>
      </w:r>
    </w:p>
    <w:p w:rsidR="00E43179" w:rsidRDefault="00337CF4" w:rsidP="002020BE">
      <w:pPr>
        <w:spacing w:after="0" w:line="360" w:lineRule="auto"/>
        <w:jc w:val="both"/>
        <w:rPr>
          <w:rFonts w:ascii="Times New Roman" w:hAnsi="Times New Roman"/>
          <w:sz w:val="28"/>
          <w:szCs w:val="28"/>
        </w:rPr>
      </w:pPr>
      <w:r>
        <w:rPr>
          <w:rFonts w:ascii="Times New Roman" w:hAnsi="Times New Roman"/>
          <w:sz w:val="28"/>
          <w:szCs w:val="28"/>
        </w:rPr>
        <w:t>МБУДО</w:t>
      </w:r>
      <w:r w:rsidR="00E43179" w:rsidRPr="00035191">
        <w:rPr>
          <w:rFonts w:ascii="Times New Roman" w:hAnsi="Times New Roman"/>
          <w:sz w:val="28"/>
          <w:szCs w:val="28"/>
        </w:rPr>
        <w:t xml:space="preserve"> «Д</w:t>
      </w:r>
      <w:r w:rsidR="002020BE">
        <w:rPr>
          <w:rFonts w:ascii="Times New Roman" w:hAnsi="Times New Roman"/>
          <w:sz w:val="28"/>
          <w:szCs w:val="28"/>
        </w:rPr>
        <w:t xml:space="preserve">етская художественная школа </w:t>
      </w:r>
      <w:r w:rsidR="00E43179" w:rsidRPr="00035191">
        <w:rPr>
          <w:rFonts w:ascii="Times New Roman" w:hAnsi="Times New Roman"/>
          <w:sz w:val="28"/>
          <w:szCs w:val="28"/>
        </w:rPr>
        <w:t xml:space="preserve"> №</w:t>
      </w:r>
      <w:r w:rsidR="00035191">
        <w:rPr>
          <w:rFonts w:ascii="Times New Roman" w:hAnsi="Times New Roman"/>
          <w:sz w:val="28"/>
          <w:szCs w:val="28"/>
        </w:rPr>
        <w:t>4</w:t>
      </w:r>
      <w:r w:rsidR="00E43179" w:rsidRPr="00035191">
        <w:rPr>
          <w:rFonts w:ascii="Times New Roman" w:hAnsi="Times New Roman"/>
          <w:sz w:val="28"/>
          <w:szCs w:val="28"/>
        </w:rPr>
        <w:t>»</w:t>
      </w:r>
    </w:p>
    <w:p w:rsidR="002020BE" w:rsidRDefault="002020BE" w:rsidP="002020BE">
      <w:pPr>
        <w:spacing w:after="0" w:line="360" w:lineRule="auto"/>
        <w:jc w:val="both"/>
        <w:rPr>
          <w:rFonts w:ascii="Times New Roman" w:hAnsi="Times New Roman"/>
          <w:sz w:val="28"/>
          <w:szCs w:val="28"/>
        </w:rPr>
      </w:pPr>
    </w:p>
    <w:p w:rsidR="002020BE" w:rsidRDefault="002020BE" w:rsidP="002020BE">
      <w:pPr>
        <w:spacing w:after="0" w:line="360" w:lineRule="auto"/>
        <w:jc w:val="both"/>
        <w:rPr>
          <w:rFonts w:ascii="Times New Roman" w:hAnsi="Times New Roman"/>
          <w:sz w:val="28"/>
          <w:szCs w:val="28"/>
        </w:rPr>
      </w:pPr>
    </w:p>
    <w:p w:rsidR="00187032" w:rsidRDefault="00187032" w:rsidP="002020BE">
      <w:pPr>
        <w:spacing w:after="0" w:line="360" w:lineRule="auto"/>
        <w:jc w:val="both"/>
        <w:rPr>
          <w:rFonts w:ascii="Times New Roman" w:hAnsi="Times New Roman"/>
          <w:sz w:val="28"/>
          <w:szCs w:val="28"/>
        </w:rPr>
      </w:pPr>
    </w:p>
    <w:p w:rsidR="00E157F9" w:rsidRPr="00B25780" w:rsidRDefault="00187032" w:rsidP="00B25780">
      <w:pPr>
        <w:jc w:val="both"/>
        <w:rPr>
          <w:rFonts w:ascii="Times New Roman" w:hAnsi="Times New Roman"/>
          <w:sz w:val="32"/>
          <w:szCs w:val="32"/>
        </w:rPr>
      </w:pPr>
      <w:r>
        <w:rPr>
          <w:rFonts w:ascii="Times New Roman" w:hAnsi="Times New Roman"/>
          <w:sz w:val="28"/>
          <w:szCs w:val="28"/>
        </w:rPr>
        <w:t xml:space="preserve">       </w:t>
      </w:r>
      <w:r w:rsidR="00B25780">
        <w:rPr>
          <w:rFonts w:ascii="Times New Roman" w:hAnsi="Times New Roman"/>
          <w:sz w:val="28"/>
          <w:szCs w:val="28"/>
        </w:rPr>
        <w:t>Адаптированная д</w:t>
      </w:r>
      <w:r>
        <w:rPr>
          <w:rFonts w:ascii="Times New Roman" w:hAnsi="Times New Roman"/>
          <w:sz w:val="28"/>
          <w:szCs w:val="28"/>
        </w:rPr>
        <w:t>ополнительная предпрофессиональная общеобразовательная программа в области изобразительного искусства «ЖИВОПИСЬ» (</w:t>
      </w:r>
      <w:r w:rsidR="00335A6C">
        <w:rPr>
          <w:rFonts w:ascii="Times New Roman" w:hAnsi="Times New Roman"/>
          <w:sz w:val="28"/>
          <w:szCs w:val="28"/>
        </w:rPr>
        <w:t>А</w:t>
      </w:r>
      <w:r>
        <w:rPr>
          <w:rFonts w:ascii="Times New Roman" w:hAnsi="Times New Roman"/>
          <w:sz w:val="28"/>
          <w:szCs w:val="28"/>
        </w:rPr>
        <w:t>ОП «ЖИВОПИСЬ»</w:t>
      </w:r>
      <w:r w:rsidR="00832042">
        <w:rPr>
          <w:rFonts w:ascii="Times New Roman" w:hAnsi="Times New Roman"/>
          <w:sz w:val="28"/>
          <w:szCs w:val="28"/>
        </w:rPr>
        <w:t xml:space="preserve">) </w:t>
      </w:r>
      <w:r w:rsidR="00B25780" w:rsidRPr="00B25780">
        <w:rPr>
          <w:rFonts w:ascii="Times New Roman" w:hAnsi="Times New Roman"/>
          <w:sz w:val="28"/>
          <w:szCs w:val="32"/>
        </w:rPr>
        <w:t>с учетом особых образовательных потребностей детей с ограниченными возможностями здоровья</w:t>
      </w:r>
      <w:r w:rsidR="00B25780">
        <w:rPr>
          <w:rFonts w:ascii="Times New Roman" w:hAnsi="Times New Roman"/>
          <w:sz w:val="32"/>
          <w:szCs w:val="32"/>
        </w:rPr>
        <w:t xml:space="preserve"> </w:t>
      </w:r>
      <w:r w:rsidR="00832042">
        <w:rPr>
          <w:rFonts w:ascii="Times New Roman" w:hAnsi="Times New Roman"/>
          <w:sz w:val="28"/>
          <w:szCs w:val="28"/>
        </w:rPr>
        <w:t xml:space="preserve">подготовлена в рамках реализации Федеральных государственных требований </w:t>
      </w:r>
      <w:r w:rsidR="00183CDA">
        <w:rPr>
          <w:rFonts w:ascii="Times New Roman" w:hAnsi="Times New Roman"/>
          <w:sz w:val="28"/>
          <w:szCs w:val="28"/>
        </w:rPr>
        <w:t xml:space="preserve"> (ФГТ) дополнительной </w:t>
      </w:r>
      <w:r w:rsidR="003C27E9">
        <w:rPr>
          <w:rFonts w:ascii="Times New Roman" w:hAnsi="Times New Roman"/>
          <w:sz w:val="28"/>
          <w:szCs w:val="28"/>
        </w:rPr>
        <w:t>п</w:t>
      </w:r>
      <w:r w:rsidR="00183CDA">
        <w:rPr>
          <w:rFonts w:ascii="Times New Roman" w:hAnsi="Times New Roman"/>
          <w:sz w:val="28"/>
          <w:szCs w:val="28"/>
        </w:rPr>
        <w:t>редпрофессио</w:t>
      </w:r>
      <w:r w:rsidR="00FF0444">
        <w:rPr>
          <w:rFonts w:ascii="Times New Roman" w:hAnsi="Times New Roman"/>
          <w:sz w:val="28"/>
          <w:szCs w:val="28"/>
        </w:rPr>
        <w:t xml:space="preserve">нальной общеобразовательной программы в области изобразительного искусства «ЖИВОПИСЬ», утвержденных приказом </w:t>
      </w:r>
      <w:r w:rsidR="00790BCC">
        <w:rPr>
          <w:rFonts w:ascii="Times New Roman" w:hAnsi="Times New Roman"/>
          <w:sz w:val="28"/>
          <w:szCs w:val="28"/>
        </w:rPr>
        <w:t xml:space="preserve">Министерства культуры Российской Федерации от 12 марта 2012 </w:t>
      </w:r>
      <w:r w:rsidR="00790BCC">
        <w:rPr>
          <w:rFonts w:ascii="Times New Roman" w:hAnsi="Times New Roman"/>
          <w:sz w:val="28"/>
          <w:szCs w:val="28"/>
          <w:lang w:val="en-US"/>
        </w:rPr>
        <w:t>N</w:t>
      </w:r>
      <w:r w:rsidR="00790BCC">
        <w:rPr>
          <w:rFonts w:ascii="Times New Roman" w:hAnsi="Times New Roman"/>
          <w:sz w:val="28"/>
          <w:szCs w:val="28"/>
        </w:rPr>
        <w:t xml:space="preserve">159, зарегистрированных в Минюсте РФ от 17 апреля 2012 </w:t>
      </w:r>
      <w:r w:rsidR="00790BCC">
        <w:rPr>
          <w:rFonts w:ascii="Times New Roman" w:hAnsi="Times New Roman"/>
          <w:sz w:val="28"/>
          <w:szCs w:val="28"/>
          <w:lang w:val="en-US"/>
        </w:rPr>
        <w:t>N</w:t>
      </w:r>
      <w:r w:rsidR="00790BCC">
        <w:rPr>
          <w:rFonts w:ascii="Times New Roman" w:hAnsi="Times New Roman"/>
          <w:sz w:val="28"/>
          <w:szCs w:val="28"/>
        </w:rPr>
        <w:t>23578</w:t>
      </w: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F02016" w:rsidRDefault="00F02016" w:rsidP="00D121C0">
      <w:pPr>
        <w:spacing w:after="0" w:line="360" w:lineRule="auto"/>
        <w:jc w:val="both"/>
        <w:rPr>
          <w:rFonts w:ascii="Times New Roman" w:hAnsi="Times New Roman"/>
          <w:sz w:val="28"/>
          <w:szCs w:val="28"/>
        </w:rPr>
      </w:pPr>
    </w:p>
    <w:p w:rsidR="00F02016" w:rsidRDefault="00F02016" w:rsidP="00F02016">
      <w:pPr>
        <w:pStyle w:val="1e"/>
        <w:keepNext/>
        <w:keepLines/>
        <w:shd w:val="clear" w:color="auto" w:fill="auto"/>
        <w:spacing w:after="154" w:line="320" w:lineRule="exact"/>
        <w:ind w:right="80"/>
        <w:rPr>
          <w:color w:val="000000"/>
          <w:lang w:eastAsia="ru-RU" w:bidi="ru-RU"/>
        </w:rPr>
      </w:pPr>
      <w:bookmarkStart w:id="1" w:name="bookmark0"/>
      <w:r>
        <w:rPr>
          <w:color w:val="000000"/>
          <w:lang w:eastAsia="ru-RU" w:bidi="ru-RU"/>
        </w:rPr>
        <w:lastRenderedPageBreak/>
        <w:t>Содержание</w:t>
      </w:r>
      <w:bookmarkEnd w:id="1"/>
    </w:p>
    <w:tbl>
      <w:tblPr>
        <w:tblStyle w:val="aff5"/>
        <w:tblW w:w="991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2"/>
        <w:gridCol w:w="810"/>
        <w:gridCol w:w="40"/>
        <w:gridCol w:w="7655"/>
        <w:gridCol w:w="554"/>
      </w:tblGrid>
      <w:tr w:rsidR="00A8466F" w:rsidTr="009D0FDA">
        <w:tc>
          <w:tcPr>
            <w:tcW w:w="852" w:type="dxa"/>
          </w:tcPr>
          <w:p w:rsidR="00793695" w:rsidRPr="00210DEF" w:rsidRDefault="00793695"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I</w:t>
            </w:r>
          </w:p>
        </w:tc>
        <w:tc>
          <w:tcPr>
            <w:tcW w:w="8505" w:type="dxa"/>
            <w:gridSpan w:val="3"/>
          </w:tcPr>
          <w:p w:rsidR="00793695" w:rsidRPr="00210DEF" w:rsidRDefault="00793695" w:rsidP="00B25780">
            <w:pPr>
              <w:pStyle w:val="1e"/>
              <w:keepNext/>
              <w:keepLines/>
              <w:shd w:val="clear" w:color="auto" w:fill="auto"/>
              <w:spacing w:after="0" w:line="276" w:lineRule="auto"/>
              <w:ind w:right="-11"/>
              <w:jc w:val="left"/>
              <w:rPr>
                <w:b w:val="0"/>
                <w:sz w:val="26"/>
                <w:szCs w:val="26"/>
                <w:lang w:val="en-US"/>
              </w:rPr>
            </w:pPr>
            <w:r w:rsidRPr="00210DEF">
              <w:rPr>
                <w:color w:val="000000"/>
                <w:sz w:val="26"/>
                <w:szCs w:val="26"/>
                <w:lang w:eastAsia="ru-RU" w:bidi="ru-RU"/>
              </w:rPr>
              <w:t>Общие положения</w:t>
            </w:r>
            <w:r w:rsidRPr="00210DEF">
              <w:rPr>
                <w:b w:val="0"/>
                <w:sz w:val="26"/>
                <w:szCs w:val="26"/>
                <w:lang w:val="en-US"/>
              </w:rPr>
              <w:t>………………………………</w:t>
            </w:r>
            <w:r w:rsidR="00210DEF">
              <w:rPr>
                <w:b w:val="0"/>
                <w:sz w:val="26"/>
                <w:szCs w:val="26"/>
                <w:lang w:val="en-US"/>
              </w:rPr>
              <w:t>…………</w:t>
            </w:r>
            <w:r w:rsidR="00210DEF">
              <w:rPr>
                <w:b w:val="0"/>
                <w:sz w:val="26"/>
                <w:szCs w:val="26"/>
              </w:rPr>
              <w:t>…………………</w:t>
            </w:r>
            <w:r w:rsidR="00DE2476" w:rsidRPr="00210DEF">
              <w:rPr>
                <w:b w:val="0"/>
                <w:sz w:val="26"/>
                <w:szCs w:val="26"/>
                <w:lang w:val="en-US"/>
              </w:rPr>
              <w:t>.</w:t>
            </w:r>
          </w:p>
        </w:tc>
        <w:tc>
          <w:tcPr>
            <w:tcW w:w="554" w:type="dxa"/>
          </w:tcPr>
          <w:p w:rsidR="00793695" w:rsidRPr="00210DEF" w:rsidRDefault="00793695" w:rsidP="00483BCD">
            <w:pPr>
              <w:pStyle w:val="1e"/>
              <w:keepNext/>
              <w:keepLines/>
              <w:shd w:val="clear" w:color="auto" w:fill="auto"/>
              <w:spacing w:after="0" w:line="276" w:lineRule="auto"/>
              <w:ind w:right="80"/>
              <w:rPr>
                <w:b w:val="0"/>
                <w:sz w:val="26"/>
                <w:szCs w:val="26"/>
              </w:rPr>
            </w:pPr>
            <w:r w:rsidRPr="00210DEF">
              <w:rPr>
                <w:b w:val="0"/>
                <w:color w:val="000000"/>
                <w:sz w:val="26"/>
                <w:szCs w:val="26"/>
                <w:lang w:eastAsia="ru-RU" w:bidi="ru-RU"/>
              </w:rPr>
              <w:t>4</w:t>
            </w:r>
          </w:p>
        </w:tc>
      </w:tr>
      <w:tr w:rsidR="00844A5F" w:rsidTr="009D0FDA">
        <w:tc>
          <w:tcPr>
            <w:tcW w:w="852" w:type="dxa"/>
          </w:tcPr>
          <w:p w:rsidR="00DE2476" w:rsidRPr="00210DEF" w:rsidRDefault="00DE2476" w:rsidP="00483BCD">
            <w:pPr>
              <w:pStyle w:val="1e"/>
              <w:keepNext/>
              <w:keepLines/>
              <w:shd w:val="clear" w:color="auto" w:fill="auto"/>
              <w:spacing w:after="0" w:line="276" w:lineRule="auto"/>
              <w:ind w:right="80"/>
              <w:rPr>
                <w:sz w:val="26"/>
                <w:szCs w:val="26"/>
              </w:rPr>
            </w:pPr>
          </w:p>
        </w:tc>
        <w:tc>
          <w:tcPr>
            <w:tcW w:w="850" w:type="dxa"/>
            <w:gridSpan w:val="2"/>
          </w:tcPr>
          <w:p w:rsidR="00DE2476" w:rsidRPr="00210DEF" w:rsidRDefault="00DE2476"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1.1.</w:t>
            </w:r>
          </w:p>
        </w:tc>
        <w:tc>
          <w:tcPr>
            <w:tcW w:w="7655" w:type="dxa"/>
          </w:tcPr>
          <w:p w:rsidR="00DE2476" w:rsidRPr="00210DEF" w:rsidRDefault="00B25780" w:rsidP="00B25780">
            <w:pPr>
              <w:pStyle w:val="aff4"/>
              <w:shd w:val="clear" w:color="auto" w:fill="auto"/>
              <w:tabs>
                <w:tab w:val="left" w:pos="1420"/>
              </w:tabs>
              <w:spacing w:before="0" w:after="0" w:line="276" w:lineRule="auto"/>
              <w:rPr>
                <w:sz w:val="26"/>
                <w:szCs w:val="26"/>
              </w:rPr>
            </w:pPr>
            <w:r w:rsidRPr="00210DEF">
              <w:rPr>
                <w:color w:val="000000"/>
                <w:sz w:val="26"/>
                <w:szCs w:val="26"/>
                <w:lang w:eastAsia="ru-RU" w:bidi="ru-RU"/>
              </w:rPr>
              <w:t>Адаптированная о</w:t>
            </w:r>
            <w:r w:rsidR="00DE2476" w:rsidRPr="00210DEF">
              <w:rPr>
                <w:color w:val="000000"/>
                <w:sz w:val="26"/>
                <w:szCs w:val="26"/>
                <w:lang w:eastAsia="ru-RU" w:bidi="ru-RU"/>
              </w:rPr>
              <w:t>бразовательная программа в области изобразительного</w:t>
            </w:r>
            <w:r w:rsidRPr="00210DEF">
              <w:rPr>
                <w:sz w:val="26"/>
                <w:szCs w:val="26"/>
              </w:rPr>
              <w:t xml:space="preserve"> </w:t>
            </w:r>
            <w:r w:rsidRPr="00210DEF">
              <w:rPr>
                <w:color w:val="000000"/>
                <w:sz w:val="26"/>
                <w:szCs w:val="26"/>
                <w:lang w:eastAsia="ru-RU" w:bidi="ru-RU"/>
              </w:rPr>
              <w:t>искусства «ЖИВОПИСЬ»…………………</w:t>
            </w:r>
            <w:r w:rsidR="00210DEF">
              <w:rPr>
                <w:color w:val="000000"/>
                <w:sz w:val="26"/>
                <w:szCs w:val="26"/>
                <w:lang w:eastAsia="ru-RU" w:bidi="ru-RU"/>
              </w:rPr>
              <w:t>…….</w:t>
            </w:r>
            <w:r w:rsidRPr="00210DEF">
              <w:rPr>
                <w:color w:val="000000"/>
                <w:sz w:val="26"/>
                <w:szCs w:val="26"/>
                <w:lang w:eastAsia="ru-RU" w:bidi="ru-RU"/>
              </w:rPr>
              <w:t>.</w:t>
            </w:r>
          </w:p>
        </w:tc>
        <w:tc>
          <w:tcPr>
            <w:tcW w:w="554" w:type="dxa"/>
          </w:tcPr>
          <w:p w:rsidR="00B25780" w:rsidRPr="00210DEF" w:rsidRDefault="00B25780" w:rsidP="00483BCD">
            <w:pPr>
              <w:pStyle w:val="1e"/>
              <w:keepNext/>
              <w:keepLines/>
              <w:shd w:val="clear" w:color="auto" w:fill="auto"/>
              <w:spacing w:after="0" w:line="276" w:lineRule="auto"/>
              <w:ind w:right="80"/>
              <w:rPr>
                <w:b w:val="0"/>
                <w:color w:val="000000"/>
                <w:sz w:val="26"/>
                <w:szCs w:val="26"/>
                <w:lang w:eastAsia="ru-RU" w:bidi="ru-RU"/>
              </w:rPr>
            </w:pPr>
          </w:p>
          <w:p w:rsidR="00DE2476" w:rsidRPr="00210DEF" w:rsidRDefault="00B20CD2" w:rsidP="00483BCD">
            <w:pPr>
              <w:pStyle w:val="1e"/>
              <w:keepNext/>
              <w:keepLines/>
              <w:shd w:val="clear" w:color="auto" w:fill="auto"/>
              <w:spacing w:after="0" w:line="276" w:lineRule="auto"/>
              <w:ind w:right="80"/>
              <w:rPr>
                <w:b w:val="0"/>
                <w:sz w:val="26"/>
                <w:szCs w:val="26"/>
              </w:rPr>
            </w:pPr>
            <w:r w:rsidRPr="00210DEF">
              <w:rPr>
                <w:b w:val="0"/>
                <w:color w:val="000000"/>
                <w:sz w:val="26"/>
                <w:szCs w:val="26"/>
                <w:lang w:eastAsia="ru-RU" w:bidi="ru-RU"/>
              </w:rPr>
              <w:t>4</w:t>
            </w:r>
          </w:p>
        </w:tc>
      </w:tr>
      <w:tr w:rsidR="00936AF1" w:rsidTr="009D0FDA">
        <w:tc>
          <w:tcPr>
            <w:tcW w:w="852" w:type="dxa"/>
          </w:tcPr>
          <w:p w:rsidR="00DE2476" w:rsidRPr="00210DEF" w:rsidRDefault="00DE2476" w:rsidP="00483BCD">
            <w:pPr>
              <w:pStyle w:val="1e"/>
              <w:keepNext/>
              <w:keepLines/>
              <w:shd w:val="clear" w:color="auto" w:fill="auto"/>
              <w:spacing w:after="0" w:line="276" w:lineRule="auto"/>
              <w:ind w:right="80"/>
              <w:rPr>
                <w:sz w:val="26"/>
                <w:szCs w:val="26"/>
              </w:rPr>
            </w:pPr>
          </w:p>
        </w:tc>
        <w:tc>
          <w:tcPr>
            <w:tcW w:w="850" w:type="dxa"/>
            <w:gridSpan w:val="2"/>
          </w:tcPr>
          <w:p w:rsidR="00DE2476" w:rsidRPr="00210DEF" w:rsidRDefault="00B20CD2" w:rsidP="00483BCD">
            <w:pPr>
              <w:pStyle w:val="1e"/>
              <w:keepNext/>
              <w:keepLines/>
              <w:shd w:val="clear" w:color="auto" w:fill="auto"/>
              <w:spacing w:after="0" w:line="276" w:lineRule="auto"/>
              <w:ind w:right="80"/>
              <w:rPr>
                <w:b w:val="0"/>
                <w:sz w:val="26"/>
                <w:szCs w:val="26"/>
              </w:rPr>
            </w:pPr>
            <w:r w:rsidRPr="00210DEF">
              <w:rPr>
                <w:b w:val="0"/>
                <w:sz w:val="26"/>
                <w:szCs w:val="26"/>
                <w:lang w:val="en-US"/>
              </w:rPr>
              <w:t>1.2.</w:t>
            </w:r>
          </w:p>
        </w:tc>
        <w:tc>
          <w:tcPr>
            <w:tcW w:w="7655" w:type="dxa"/>
          </w:tcPr>
          <w:p w:rsidR="00DE2476" w:rsidRPr="00210DEF" w:rsidRDefault="00B20CD2" w:rsidP="00483BCD">
            <w:pPr>
              <w:pStyle w:val="aff4"/>
              <w:shd w:val="clear" w:color="auto" w:fill="auto"/>
              <w:tabs>
                <w:tab w:val="left" w:pos="1425"/>
              </w:tabs>
              <w:spacing w:before="0" w:after="0" w:line="276" w:lineRule="auto"/>
              <w:jc w:val="left"/>
              <w:rPr>
                <w:sz w:val="26"/>
                <w:szCs w:val="26"/>
              </w:rPr>
            </w:pPr>
            <w:r w:rsidRPr="00210DEF">
              <w:rPr>
                <w:color w:val="000000"/>
                <w:sz w:val="26"/>
                <w:szCs w:val="26"/>
                <w:lang w:eastAsia="ru-RU" w:bidi="ru-RU"/>
              </w:rPr>
              <w:t xml:space="preserve">Нормативные документы разработки </w:t>
            </w:r>
            <w:r w:rsidR="00B25780" w:rsidRPr="00210DEF">
              <w:rPr>
                <w:color w:val="000000"/>
                <w:sz w:val="26"/>
                <w:szCs w:val="26"/>
                <w:lang w:eastAsia="ru-RU" w:bidi="ru-RU"/>
              </w:rPr>
              <w:t>А</w:t>
            </w:r>
            <w:r w:rsidRPr="00210DEF">
              <w:rPr>
                <w:color w:val="000000"/>
                <w:sz w:val="26"/>
                <w:szCs w:val="26"/>
                <w:lang w:eastAsia="ru-RU" w:bidi="ru-RU"/>
              </w:rPr>
              <w:t>ОП</w:t>
            </w:r>
            <w:r w:rsidRPr="00210DEF">
              <w:rPr>
                <w:sz w:val="26"/>
                <w:szCs w:val="26"/>
              </w:rPr>
              <w:t xml:space="preserve"> </w:t>
            </w:r>
            <w:r w:rsidRPr="00210DEF">
              <w:rPr>
                <w:color w:val="000000"/>
                <w:sz w:val="26"/>
                <w:szCs w:val="26"/>
                <w:lang w:eastAsia="ru-RU" w:bidi="ru-RU"/>
              </w:rPr>
              <w:t>«ЖИВОПИСЬ»</w:t>
            </w:r>
            <w:r w:rsidR="00210DEF">
              <w:rPr>
                <w:color w:val="000000"/>
                <w:sz w:val="26"/>
                <w:szCs w:val="26"/>
                <w:lang w:eastAsia="ru-RU" w:bidi="ru-RU"/>
              </w:rPr>
              <w:t>……..</w:t>
            </w:r>
            <w:r w:rsidRPr="00210DEF">
              <w:rPr>
                <w:color w:val="000000"/>
                <w:sz w:val="26"/>
                <w:szCs w:val="26"/>
                <w:lang w:eastAsia="ru-RU" w:bidi="ru-RU"/>
              </w:rPr>
              <w:t>.</w:t>
            </w:r>
            <w:r w:rsidR="00210DEF">
              <w:rPr>
                <w:color w:val="000000"/>
                <w:sz w:val="26"/>
                <w:szCs w:val="26"/>
                <w:lang w:eastAsia="ru-RU" w:bidi="ru-RU"/>
              </w:rPr>
              <w:t>..</w:t>
            </w:r>
          </w:p>
        </w:tc>
        <w:tc>
          <w:tcPr>
            <w:tcW w:w="554" w:type="dxa"/>
          </w:tcPr>
          <w:p w:rsidR="00DE2476" w:rsidRPr="00210DEF" w:rsidRDefault="00B20CD2" w:rsidP="00483BCD">
            <w:pPr>
              <w:pStyle w:val="1e"/>
              <w:keepNext/>
              <w:keepLines/>
              <w:shd w:val="clear" w:color="auto" w:fill="auto"/>
              <w:spacing w:after="0" w:line="276" w:lineRule="auto"/>
              <w:ind w:right="80"/>
              <w:rPr>
                <w:b w:val="0"/>
                <w:sz w:val="26"/>
                <w:szCs w:val="26"/>
              </w:rPr>
            </w:pPr>
            <w:r w:rsidRPr="00210DEF">
              <w:rPr>
                <w:b w:val="0"/>
                <w:color w:val="000000"/>
                <w:sz w:val="26"/>
                <w:szCs w:val="26"/>
                <w:lang w:eastAsia="ru-RU" w:bidi="ru-RU"/>
              </w:rPr>
              <w:t>4</w:t>
            </w:r>
          </w:p>
        </w:tc>
      </w:tr>
      <w:tr w:rsidR="00936AF1" w:rsidTr="009D0FDA">
        <w:tc>
          <w:tcPr>
            <w:tcW w:w="852" w:type="dxa"/>
          </w:tcPr>
          <w:p w:rsidR="00B20CD2" w:rsidRPr="00210DEF" w:rsidRDefault="00B20CD2" w:rsidP="00483BCD">
            <w:pPr>
              <w:pStyle w:val="1e"/>
              <w:keepNext/>
              <w:keepLines/>
              <w:shd w:val="clear" w:color="auto" w:fill="auto"/>
              <w:spacing w:after="0" w:line="276" w:lineRule="auto"/>
              <w:ind w:right="80"/>
              <w:rPr>
                <w:sz w:val="26"/>
                <w:szCs w:val="26"/>
              </w:rPr>
            </w:pPr>
          </w:p>
        </w:tc>
        <w:tc>
          <w:tcPr>
            <w:tcW w:w="850" w:type="dxa"/>
            <w:gridSpan w:val="2"/>
          </w:tcPr>
          <w:p w:rsidR="00B20CD2" w:rsidRPr="00210DEF" w:rsidRDefault="00B20CD2" w:rsidP="00483BCD">
            <w:pPr>
              <w:pStyle w:val="1e"/>
              <w:keepNext/>
              <w:keepLines/>
              <w:shd w:val="clear" w:color="auto" w:fill="auto"/>
              <w:spacing w:after="0" w:line="276" w:lineRule="auto"/>
              <w:ind w:right="80"/>
              <w:rPr>
                <w:sz w:val="26"/>
                <w:szCs w:val="26"/>
                <w:lang w:val="en-US"/>
              </w:rPr>
            </w:pPr>
            <w:r w:rsidRPr="00210DEF">
              <w:rPr>
                <w:b w:val="0"/>
                <w:sz w:val="26"/>
                <w:szCs w:val="26"/>
                <w:lang w:val="en-US"/>
              </w:rPr>
              <w:t>1.3.</w:t>
            </w:r>
          </w:p>
        </w:tc>
        <w:tc>
          <w:tcPr>
            <w:tcW w:w="7655" w:type="dxa"/>
          </w:tcPr>
          <w:p w:rsidR="00B20CD2" w:rsidRPr="00210DEF" w:rsidRDefault="00B20CD2" w:rsidP="00210DEF">
            <w:pPr>
              <w:pStyle w:val="aff4"/>
              <w:shd w:val="clear" w:color="auto" w:fill="auto"/>
              <w:tabs>
                <w:tab w:val="left" w:pos="1425"/>
                <w:tab w:val="left" w:leader="dot" w:pos="8697"/>
              </w:tabs>
              <w:spacing w:before="0" w:after="0" w:line="276" w:lineRule="auto"/>
              <w:rPr>
                <w:sz w:val="26"/>
                <w:szCs w:val="26"/>
              </w:rPr>
            </w:pPr>
            <w:r w:rsidRPr="00210DEF">
              <w:rPr>
                <w:color w:val="000000"/>
                <w:sz w:val="26"/>
                <w:szCs w:val="26"/>
                <w:lang w:eastAsia="ru-RU" w:bidi="ru-RU"/>
              </w:rPr>
              <w:t xml:space="preserve">Цели и задачи </w:t>
            </w:r>
            <w:r w:rsidR="00B25780" w:rsidRPr="00210DEF">
              <w:rPr>
                <w:color w:val="000000"/>
                <w:sz w:val="26"/>
                <w:szCs w:val="26"/>
                <w:lang w:eastAsia="ru-RU" w:bidi="ru-RU"/>
              </w:rPr>
              <w:t>А</w:t>
            </w:r>
            <w:r w:rsidRPr="00210DEF">
              <w:rPr>
                <w:color w:val="000000"/>
                <w:sz w:val="26"/>
                <w:szCs w:val="26"/>
                <w:lang w:eastAsia="ru-RU" w:bidi="ru-RU"/>
              </w:rPr>
              <w:t>ОП «ЖИВОПИСЬ»</w:t>
            </w:r>
            <w:r w:rsidR="00210DEF">
              <w:rPr>
                <w:color w:val="000000"/>
                <w:sz w:val="26"/>
                <w:szCs w:val="26"/>
                <w:lang w:eastAsia="ru-RU" w:bidi="ru-RU"/>
              </w:rPr>
              <w:t>…………………………………</w:t>
            </w:r>
          </w:p>
        </w:tc>
        <w:tc>
          <w:tcPr>
            <w:tcW w:w="554" w:type="dxa"/>
          </w:tcPr>
          <w:p w:rsidR="00B20CD2" w:rsidRPr="00210DEF" w:rsidRDefault="00B20CD2" w:rsidP="00483BCD">
            <w:pPr>
              <w:pStyle w:val="1e"/>
              <w:keepNext/>
              <w:keepLines/>
              <w:shd w:val="clear" w:color="auto" w:fill="auto"/>
              <w:spacing w:after="0" w:line="276" w:lineRule="auto"/>
              <w:ind w:right="80"/>
              <w:rPr>
                <w:b w:val="0"/>
                <w:color w:val="000000"/>
                <w:sz w:val="26"/>
                <w:szCs w:val="26"/>
                <w:lang w:eastAsia="ru-RU" w:bidi="ru-RU"/>
              </w:rPr>
            </w:pPr>
            <w:r w:rsidRPr="00210DEF">
              <w:rPr>
                <w:b w:val="0"/>
                <w:color w:val="000000"/>
                <w:sz w:val="26"/>
                <w:szCs w:val="26"/>
                <w:lang w:eastAsia="ru-RU" w:bidi="ru-RU"/>
              </w:rPr>
              <w:t>4</w:t>
            </w:r>
          </w:p>
        </w:tc>
      </w:tr>
      <w:tr w:rsidR="00936AF1" w:rsidTr="009D0FDA">
        <w:tc>
          <w:tcPr>
            <w:tcW w:w="852" w:type="dxa"/>
          </w:tcPr>
          <w:p w:rsidR="00B20CD2" w:rsidRPr="00210DEF" w:rsidRDefault="00B20CD2" w:rsidP="00483BCD">
            <w:pPr>
              <w:pStyle w:val="1e"/>
              <w:keepNext/>
              <w:keepLines/>
              <w:shd w:val="clear" w:color="auto" w:fill="auto"/>
              <w:spacing w:after="0" w:line="276" w:lineRule="auto"/>
              <w:ind w:right="80"/>
              <w:rPr>
                <w:sz w:val="26"/>
                <w:szCs w:val="26"/>
              </w:rPr>
            </w:pPr>
          </w:p>
        </w:tc>
        <w:tc>
          <w:tcPr>
            <w:tcW w:w="850" w:type="dxa"/>
            <w:gridSpan w:val="2"/>
          </w:tcPr>
          <w:p w:rsidR="00B20CD2" w:rsidRPr="00210DEF" w:rsidRDefault="00B20CD2"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1.4.</w:t>
            </w:r>
          </w:p>
        </w:tc>
        <w:tc>
          <w:tcPr>
            <w:tcW w:w="7655" w:type="dxa"/>
          </w:tcPr>
          <w:p w:rsidR="00B20CD2" w:rsidRPr="00210DEF" w:rsidRDefault="00B46298" w:rsidP="00483BCD">
            <w:pPr>
              <w:pStyle w:val="aff4"/>
              <w:shd w:val="clear" w:color="auto" w:fill="auto"/>
              <w:tabs>
                <w:tab w:val="left" w:pos="1430"/>
                <w:tab w:val="left" w:leader="dot" w:pos="8697"/>
                <w:tab w:val="left" w:pos="9078"/>
              </w:tabs>
              <w:spacing w:before="0" w:after="0" w:line="276" w:lineRule="auto"/>
              <w:rPr>
                <w:color w:val="000000"/>
                <w:sz w:val="26"/>
                <w:szCs w:val="26"/>
                <w:lang w:eastAsia="ru-RU" w:bidi="ru-RU"/>
              </w:rPr>
            </w:pPr>
            <w:r w:rsidRPr="00210DEF">
              <w:rPr>
                <w:color w:val="000000"/>
                <w:sz w:val="26"/>
                <w:szCs w:val="26"/>
                <w:lang w:eastAsia="ru-RU" w:bidi="ru-RU"/>
              </w:rPr>
              <w:t xml:space="preserve">Ценностные ориентиры содержания </w:t>
            </w:r>
            <w:r w:rsidR="00B25780" w:rsidRPr="00210DEF">
              <w:rPr>
                <w:color w:val="000000"/>
                <w:sz w:val="26"/>
                <w:szCs w:val="26"/>
                <w:lang w:eastAsia="ru-RU" w:bidi="ru-RU"/>
              </w:rPr>
              <w:t>А</w:t>
            </w:r>
            <w:r w:rsidRPr="00210DEF">
              <w:rPr>
                <w:color w:val="000000"/>
                <w:sz w:val="26"/>
                <w:szCs w:val="26"/>
                <w:lang w:eastAsia="ru-RU" w:bidi="ru-RU"/>
              </w:rPr>
              <w:t>ОП «ЖИВОПИСЬ</w:t>
            </w:r>
            <w:r w:rsidR="00210DEF">
              <w:rPr>
                <w:color w:val="000000"/>
                <w:sz w:val="26"/>
                <w:szCs w:val="26"/>
                <w:lang w:eastAsia="ru-RU" w:bidi="ru-RU"/>
              </w:rPr>
              <w:t>»………..</w:t>
            </w:r>
          </w:p>
        </w:tc>
        <w:tc>
          <w:tcPr>
            <w:tcW w:w="554" w:type="dxa"/>
          </w:tcPr>
          <w:p w:rsidR="00B20CD2" w:rsidRPr="00210DEF" w:rsidRDefault="00B46298" w:rsidP="00210DEF">
            <w:pPr>
              <w:pStyle w:val="1e"/>
              <w:keepNext/>
              <w:keepLines/>
              <w:shd w:val="clear" w:color="auto" w:fill="auto"/>
              <w:spacing w:after="0" w:line="276" w:lineRule="auto"/>
              <w:ind w:right="80"/>
              <w:rPr>
                <w:b w:val="0"/>
                <w:color w:val="000000"/>
                <w:sz w:val="26"/>
                <w:szCs w:val="26"/>
                <w:lang w:eastAsia="ru-RU" w:bidi="ru-RU"/>
              </w:rPr>
            </w:pPr>
            <w:r w:rsidRPr="00210DEF">
              <w:rPr>
                <w:b w:val="0"/>
                <w:color w:val="000000"/>
                <w:sz w:val="26"/>
                <w:szCs w:val="26"/>
                <w:lang w:eastAsia="ru-RU" w:bidi="ru-RU"/>
              </w:rPr>
              <w:t>4</w:t>
            </w:r>
          </w:p>
        </w:tc>
      </w:tr>
      <w:tr w:rsidR="00936AF1" w:rsidTr="009D0FDA">
        <w:trPr>
          <w:trHeight w:val="375"/>
        </w:trPr>
        <w:tc>
          <w:tcPr>
            <w:tcW w:w="852" w:type="dxa"/>
          </w:tcPr>
          <w:p w:rsidR="00B20CD2" w:rsidRPr="00210DEF" w:rsidRDefault="00B20CD2" w:rsidP="00483BCD">
            <w:pPr>
              <w:pStyle w:val="1e"/>
              <w:keepNext/>
              <w:keepLines/>
              <w:shd w:val="clear" w:color="auto" w:fill="auto"/>
              <w:spacing w:after="0" w:line="276" w:lineRule="auto"/>
              <w:ind w:right="80"/>
              <w:rPr>
                <w:sz w:val="26"/>
                <w:szCs w:val="26"/>
              </w:rPr>
            </w:pPr>
          </w:p>
        </w:tc>
        <w:tc>
          <w:tcPr>
            <w:tcW w:w="850" w:type="dxa"/>
            <w:gridSpan w:val="2"/>
          </w:tcPr>
          <w:p w:rsidR="00B20CD2" w:rsidRPr="00210DEF" w:rsidRDefault="00B20CD2"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1.5.</w:t>
            </w:r>
          </w:p>
        </w:tc>
        <w:tc>
          <w:tcPr>
            <w:tcW w:w="7655" w:type="dxa"/>
          </w:tcPr>
          <w:p w:rsidR="00B20CD2" w:rsidRPr="00210DEF" w:rsidRDefault="00B46298" w:rsidP="00210DEF">
            <w:pPr>
              <w:pStyle w:val="aff4"/>
              <w:shd w:val="clear" w:color="auto" w:fill="auto"/>
              <w:tabs>
                <w:tab w:val="left" w:pos="1430"/>
                <w:tab w:val="left" w:leader="dot" w:pos="8697"/>
              </w:tabs>
              <w:spacing w:before="0" w:after="0" w:line="276" w:lineRule="auto"/>
              <w:rPr>
                <w:color w:val="000000"/>
                <w:sz w:val="26"/>
                <w:szCs w:val="26"/>
                <w:lang w:eastAsia="ru-RU" w:bidi="ru-RU"/>
              </w:rPr>
            </w:pPr>
            <w:r w:rsidRPr="00210DEF">
              <w:rPr>
                <w:color w:val="000000"/>
                <w:sz w:val="26"/>
                <w:szCs w:val="26"/>
                <w:lang w:eastAsia="ru-RU" w:bidi="ru-RU"/>
              </w:rPr>
              <w:t xml:space="preserve">Нормативный срок освоения </w:t>
            </w:r>
            <w:r w:rsidR="00B25780" w:rsidRPr="00210DEF">
              <w:rPr>
                <w:color w:val="000000"/>
                <w:sz w:val="26"/>
                <w:szCs w:val="26"/>
                <w:lang w:eastAsia="ru-RU" w:bidi="ru-RU"/>
              </w:rPr>
              <w:t>А</w:t>
            </w:r>
            <w:r w:rsidRPr="00210DEF">
              <w:rPr>
                <w:color w:val="000000"/>
                <w:sz w:val="26"/>
                <w:szCs w:val="26"/>
                <w:lang w:eastAsia="ru-RU" w:bidi="ru-RU"/>
              </w:rPr>
              <w:t>ОП «ЖИВОПИСЬ»</w:t>
            </w:r>
            <w:r w:rsidR="00210DEF">
              <w:rPr>
                <w:color w:val="000000"/>
                <w:sz w:val="26"/>
                <w:szCs w:val="26"/>
                <w:lang w:eastAsia="ru-RU" w:bidi="ru-RU"/>
              </w:rPr>
              <w:t>………………...</w:t>
            </w:r>
          </w:p>
        </w:tc>
        <w:tc>
          <w:tcPr>
            <w:tcW w:w="554" w:type="dxa"/>
          </w:tcPr>
          <w:p w:rsidR="00B20CD2" w:rsidRPr="00210DEF" w:rsidRDefault="00B46298" w:rsidP="00210DEF">
            <w:pPr>
              <w:pStyle w:val="aff4"/>
              <w:shd w:val="clear" w:color="auto" w:fill="auto"/>
              <w:tabs>
                <w:tab w:val="left" w:pos="1430"/>
                <w:tab w:val="left" w:leader="dot" w:pos="8697"/>
              </w:tabs>
              <w:spacing w:before="0" w:after="0" w:line="276" w:lineRule="auto"/>
              <w:jc w:val="center"/>
              <w:rPr>
                <w:sz w:val="26"/>
                <w:szCs w:val="26"/>
                <w:lang w:val="en-US"/>
              </w:rPr>
            </w:pPr>
            <w:r w:rsidRPr="00210DEF">
              <w:rPr>
                <w:color w:val="000000"/>
                <w:sz w:val="26"/>
                <w:szCs w:val="26"/>
                <w:lang w:eastAsia="ru-RU" w:bidi="ru-RU"/>
              </w:rPr>
              <w:t>5</w:t>
            </w:r>
          </w:p>
        </w:tc>
      </w:tr>
      <w:tr w:rsidR="00936AF1" w:rsidTr="009D0FDA">
        <w:tc>
          <w:tcPr>
            <w:tcW w:w="852" w:type="dxa"/>
          </w:tcPr>
          <w:p w:rsidR="00B20CD2" w:rsidRPr="00210DEF" w:rsidRDefault="00B20CD2" w:rsidP="00483BCD">
            <w:pPr>
              <w:pStyle w:val="1e"/>
              <w:keepNext/>
              <w:keepLines/>
              <w:shd w:val="clear" w:color="auto" w:fill="auto"/>
              <w:spacing w:after="0" w:line="276" w:lineRule="auto"/>
              <w:ind w:right="80"/>
              <w:rPr>
                <w:sz w:val="26"/>
                <w:szCs w:val="26"/>
              </w:rPr>
            </w:pPr>
          </w:p>
        </w:tc>
        <w:tc>
          <w:tcPr>
            <w:tcW w:w="850" w:type="dxa"/>
            <w:gridSpan w:val="2"/>
          </w:tcPr>
          <w:p w:rsidR="00B20CD2" w:rsidRPr="00210DEF" w:rsidRDefault="00B20CD2"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1.6.</w:t>
            </w:r>
          </w:p>
        </w:tc>
        <w:tc>
          <w:tcPr>
            <w:tcW w:w="7655" w:type="dxa"/>
          </w:tcPr>
          <w:p w:rsidR="00B20CD2" w:rsidRPr="00210DEF" w:rsidRDefault="00B46298" w:rsidP="00210DEF">
            <w:pPr>
              <w:pStyle w:val="aff4"/>
              <w:shd w:val="clear" w:color="auto" w:fill="auto"/>
              <w:tabs>
                <w:tab w:val="left" w:pos="1430"/>
                <w:tab w:val="left" w:leader="dot" w:pos="8697"/>
              </w:tabs>
              <w:spacing w:before="0" w:after="0" w:line="276" w:lineRule="auto"/>
              <w:rPr>
                <w:color w:val="000000"/>
                <w:sz w:val="26"/>
                <w:szCs w:val="26"/>
                <w:lang w:eastAsia="ru-RU" w:bidi="ru-RU"/>
              </w:rPr>
            </w:pPr>
            <w:r w:rsidRPr="00210DEF">
              <w:rPr>
                <w:color w:val="000000"/>
                <w:sz w:val="26"/>
                <w:szCs w:val="26"/>
                <w:lang w:eastAsia="ru-RU" w:bidi="ru-RU"/>
              </w:rPr>
              <w:t xml:space="preserve">Трудоёмкость </w:t>
            </w:r>
            <w:r w:rsidR="00B25780" w:rsidRPr="00210DEF">
              <w:rPr>
                <w:color w:val="000000"/>
                <w:sz w:val="26"/>
                <w:szCs w:val="26"/>
                <w:lang w:eastAsia="ru-RU" w:bidi="ru-RU"/>
              </w:rPr>
              <w:t>А</w:t>
            </w:r>
            <w:r w:rsidRPr="00210DEF">
              <w:rPr>
                <w:color w:val="000000"/>
                <w:sz w:val="26"/>
                <w:szCs w:val="26"/>
                <w:lang w:eastAsia="ru-RU" w:bidi="ru-RU"/>
              </w:rPr>
              <w:t>ОП «ЖИВОПИСЬ»</w:t>
            </w:r>
            <w:r w:rsidR="00210DEF">
              <w:rPr>
                <w:color w:val="000000"/>
                <w:sz w:val="26"/>
                <w:szCs w:val="26"/>
                <w:lang w:eastAsia="ru-RU" w:bidi="ru-RU"/>
              </w:rPr>
              <w:t>…………………………………</w:t>
            </w:r>
          </w:p>
        </w:tc>
        <w:tc>
          <w:tcPr>
            <w:tcW w:w="554" w:type="dxa"/>
          </w:tcPr>
          <w:p w:rsidR="00B20CD2" w:rsidRPr="00210DEF" w:rsidRDefault="00EB4B37" w:rsidP="00483BCD">
            <w:pPr>
              <w:pStyle w:val="1e"/>
              <w:keepNext/>
              <w:keepLines/>
              <w:shd w:val="clear" w:color="auto" w:fill="auto"/>
              <w:spacing w:after="0" w:line="276" w:lineRule="auto"/>
              <w:ind w:right="80"/>
              <w:rPr>
                <w:b w:val="0"/>
                <w:color w:val="000000"/>
                <w:sz w:val="26"/>
                <w:szCs w:val="26"/>
                <w:lang w:eastAsia="ru-RU" w:bidi="ru-RU"/>
              </w:rPr>
            </w:pPr>
            <w:r w:rsidRPr="00210DEF">
              <w:rPr>
                <w:b w:val="0"/>
                <w:color w:val="000000"/>
                <w:sz w:val="26"/>
                <w:szCs w:val="26"/>
                <w:lang w:eastAsia="ru-RU" w:bidi="ru-RU"/>
              </w:rPr>
              <w:t>5</w:t>
            </w:r>
          </w:p>
        </w:tc>
      </w:tr>
      <w:tr w:rsidR="00936AF1" w:rsidTr="009D0FDA">
        <w:tc>
          <w:tcPr>
            <w:tcW w:w="852" w:type="dxa"/>
          </w:tcPr>
          <w:p w:rsidR="00B20CD2" w:rsidRPr="00210DEF" w:rsidRDefault="00B20CD2" w:rsidP="00483BCD">
            <w:pPr>
              <w:pStyle w:val="1e"/>
              <w:keepNext/>
              <w:keepLines/>
              <w:shd w:val="clear" w:color="auto" w:fill="auto"/>
              <w:spacing w:after="0" w:line="276" w:lineRule="auto"/>
              <w:ind w:right="80"/>
              <w:rPr>
                <w:sz w:val="26"/>
                <w:szCs w:val="26"/>
              </w:rPr>
            </w:pPr>
          </w:p>
        </w:tc>
        <w:tc>
          <w:tcPr>
            <w:tcW w:w="850" w:type="dxa"/>
            <w:gridSpan w:val="2"/>
          </w:tcPr>
          <w:p w:rsidR="00B20CD2" w:rsidRPr="00210DEF" w:rsidRDefault="00B20CD2"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1.7.</w:t>
            </w:r>
          </w:p>
        </w:tc>
        <w:tc>
          <w:tcPr>
            <w:tcW w:w="7655" w:type="dxa"/>
          </w:tcPr>
          <w:p w:rsidR="00B20CD2" w:rsidRPr="00210DEF" w:rsidRDefault="00EB4B37" w:rsidP="00210DEF">
            <w:pPr>
              <w:pStyle w:val="aff4"/>
              <w:shd w:val="clear" w:color="auto" w:fill="auto"/>
              <w:tabs>
                <w:tab w:val="left" w:pos="1430"/>
                <w:tab w:val="left" w:leader="dot" w:pos="8697"/>
              </w:tabs>
              <w:spacing w:before="0" w:after="0" w:line="276" w:lineRule="auto"/>
              <w:rPr>
                <w:color w:val="000000"/>
                <w:sz w:val="26"/>
                <w:szCs w:val="26"/>
                <w:lang w:eastAsia="ru-RU" w:bidi="ru-RU"/>
              </w:rPr>
            </w:pPr>
            <w:r w:rsidRPr="00210DEF">
              <w:rPr>
                <w:color w:val="000000"/>
                <w:sz w:val="26"/>
                <w:szCs w:val="26"/>
                <w:lang w:eastAsia="ru-RU" w:bidi="ru-RU"/>
              </w:rPr>
              <w:t>Объём учебного времени и виды учебной работы</w:t>
            </w:r>
            <w:r w:rsidR="00210DEF">
              <w:rPr>
                <w:color w:val="000000"/>
                <w:sz w:val="26"/>
                <w:szCs w:val="26"/>
                <w:lang w:eastAsia="ru-RU" w:bidi="ru-RU"/>
              </w:rPr>
              <w:t>………………….</w:t>
            </w:r>
          </w:p>
        </w:tc>
        <w:tc>
          <w:tcPr>
            <w:tcW w:w="554" w:type="dxa"/>
          </w:tcPr>
          <w:p w:rsidR="00B20CD2" w:rsidRPr="00210DEF" w:rsidRDefault="00EB4B37" w:rsidP="00483BCD">
            <w:pPr>
              <w:pStyle w:val="1e"/>
              <w:keepNext/>
              <w:keepLines/>
              <w:shd w:val="clear" w:color="auto" w:fill="auto"/>
              <w:spacing w:after="0" w:line="276" w:lineRule="auto"/>
              <w:ind w:right="80"/>
              <w:rPr>
                <w:b w:val="0"/>
                <w:color w:val="000000"/>
                <w:sz w:val="26"/>
                <w:szCs w:val="26"/>
                <w:lang w:eastAsia="ru-RU" w:bidi="ru-RU"/>
              </w:rPr>
            </w:pPr>
            <w:r w:rsidRPr="00210DEF">
              <w:rPr>
                <w:b w:val="0"/>
                <w:color w:val="000000"/>
                <w:sz w:val="26"/>
                <w:szCs w:val="26"/>
                <w:lang w:eastAsia="ru-RU" w:bidi="ru-RU"/>
              </w:rPr>
              <w:t>5</w:t>
            </w:r>
          </w:p>
        </w:tc>
      </w:tr>
      <w:tr w:rsidR="00936AF1" w:rsidTr="009D0FDA">
        <w:tc>
          <w:tcPr>
            <w:tcW w:w="852" w:type="dxa"/>
          </w:tcPr>
          <w:p w:rsidR="00B20CD2" w:rsidRPr="00210DEF" w:rsidRDefault="00B20CD2" w:rsidP="00483BCD">
            <w:pPr>
              <w:pStyle w:val="1e"/>
              <w:keepNext/>
              <w:keepLines/>
              <w:shd w:val="clear" w:color="auto" w:fill="auto"/>
              <w:spacing w:after="0" w:line="276" w:lineRule="auto"/>
              <w:ind w:right="80"/>
              <w:rPr>
                <w:sz w:val="26"/>
                <w:szCs w:val="26"/>
              </w:rPr>
            </w:pPr>
          </w:p>
        </w:tc>
        <w:tc>
          <w:tcPr>
            <w:tcW w:w="850" w:type="dxa"/>
            <w:gridSpan w:val="2"/>
          </w:tcPr>
          <w:p w:rsidR="00B20CD2" w:rsidRPr="00210DEF" w:rsidRDefault="00B20CD2"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1.8.</w:t>
            </w:r>
          </w:p>
        </w:tc>
        <w:tc>
          <w:tcPr>
            <w:tcW w:w="7655" w:type="dxa"/>
          </w:tcPr>
          <w:p w:rsidR="00B20CD2" w:rsidRPr="00210DEF" w:rsidRDefault="00EB4B37" w:rsidP="00210DEF">
            <w:pPr>
              <w:pStyle w:val="aff4"/>
              <w:shd w:val="clear" w:color="auto" w:fill="auto"/>
              <w:tabs>
                <w:tab w:val="left" w:pos="1430"/>
                <w:tab w:val="left" w:leader="dot" w:pos="8697"/>
              </w:tabs>
              <w:spacing w:before="0" w:after="0" w:line="276" w:lineRule="auto"/>
              <w:rPr>
                <w:color w:val="000000"/>
                <w:sz w:val="26"/>
                <w:szCs w:val="26"/>
                <w:lang w:eastAsia="ru-RU" w:bidi="ru-RU"/>
              </w:rPr>
            </w:pPr>
            <w:r w:rsidRPr="00210DEF">
              <w:rPr>
                <w:color w:val="000000"/>
                <w:sz w:val="26"/>
                <w:szCs w:val="26"/>
                <w:lang w:eastAsia="ru-RU" w:bidi="ru-RU"/>
              </w:rPr>
              <w:t>Требования к поступающему</w:t>
            </w:r>
            <w:r w:rsidR="00210DEF">
              <w:rPr>
                <w:color w:val="000000"/>
                <w:sz w:val="26"/>
                <w:szCs w:val="26"/>
                <w:lang w:eastAsia="ru-RU" w:bidi="ru-RU"/>
              </w:rPr>
              <w:t>…………………………………………</w:t>
            </w:r>
          </w:p>
        </w:tc>
        <w:tc>
          <w:tcPr>
            <w:tcW w:w="554" w:type="dxa"/>
          </w:tcPr>
          <w:p w:rsidR="00B20CD2" w:rsidRPr="00210DEF" w:rsidRDefault="00EB4B37" w:rsidP="00483BCD">
            <w:pPr>
              <w:pStyle w:val="1e"/>
              <w:keepNext/>
              <w:keepLines/>
              <w:shd w:val="clear" w:color="auto" w:fill="auto"/>
              <w:spacing w:after="0" w:line="276" w:lineRule="auto"/>
              <w:ind w:right="80"/>
              <w:rPr>
                <w:b w:val="0"/>
                <w:color w:val="000000"/>
                <w:sz w:val="26"/>
                <w:szCs w:val="26"/>
                <w:lang w:val="en-US" w:eastAsia="ru-RU" w:bidi="ru-RU"/>
              </w:rPr>
            </w:pPr>
            <w:r w:rsidRPr="00210DEF">
              <w:rPr>
                <w:b w:val="0"/>
                <w:color w:val="000000"/>
                <w:sz w:val="26"/>
                <w:szCs w:val="26"/>
                <w:lang w:val="en-US" w:eastAsia="ru-RU" w:bidi="ru-RU"/>
              </w:rPr>
              <w:t>6</w:t>
            </w:r>
          </w:p>
        </w:tc>
      </w:tr>
      <w:tr w:rsidR="00936AF1" w:rsidTr="009D0FDA">
        <w:tc>
          <w:tcPr>
            <w:tcW w:w="852" w:type="dxa"/>
          </w:tcPr>
          <w:p w:rsidR="00EB4B37" w:rsidRPr="00210DEF" w:rsidRDefault="00EB4B37" w:rsidP="00483BCD">
            <w:pPr>
              <w:pStyle w:val="1e"/>
              <w:keepNext/>
              <w:keepLines/>
              <w:shd w:val="clear" w:color="auto" w:fill="auto"/>
              <w:spacing w:after="0" w:line="276" w:lineRule="auto"/>
              <w:ind w:right="80"/>
              <w:rPr>
                <w:sz w:val="26"/>
                <w:szCs w:val="26"/>
              </w:rPr>
            </w:pPr>
          </w:p>
        </w:tc>
        <w:tc>
          <w:tcPr>
            <w:tcW w:w="850" w:type="dxa"/>
            <w:gridSpan w:val="2"/>
          </w:tcPr>
          <w:p w:rsidR="00EB4B37" w:rsidRPr="00210DEF" w:rsidRDefault="00EB4B37" w:rsidP="00483BCD">
            <w:pPr>
              <w:pStyle w:val="1e"/>
              <w:keepNext/>
              <w:keepLines/>
              <w:shd w:val="clear" w:color="auto" w:fill="auto"/>
              <w:spacing w:after="0" w:line="276" w:lineRule="auto"/>
              <w:ind w:right="80"/>
              <w:rPr>
                <w:b w:val="0"/>
                <w:sz w:val="26"/>
                <w:szCs w:val="26"/>
                <w:lang w:val="en-US"/>
              </w:rPr>
            </w:pPr>
          </w:p>
        </w:tc>
        <w:tc>
          <w:tcPr>
            <w:tcW w:w="7655" w:type="dxa"/>
          </w:tcPr>
          <w:p w:rsidR="00EB4B37" w:rsidRPr="00210DEF" w:rsidRDefault="00EB4B37" w:rsidP="00483BCD">
            <w:pPr>
              <w:pStyle w:val="aff4"/>
              <w:shd w:val="clear" w:color="auto" w:fill="auto"/>
              <w:tabs>
                <w:tab w:val="left" w:pos="1430"/>
                <w:tab w:val="left" w:leader="dot" w:pos="8697"/>
              </w:tabs>
              <w:spacing w:before="0" w:after="0" w:line="276" w:lineRule="auto"/>
              <w:rPr>
                <w:color w:val="000000"/>
                <w:sz w:val="26"/>
                <w:szCs w:val="26"/>
                <w:lang w:eastAsia="ru-RU" w:bidi="ru-RU"/>
              </w:rPr>
            </w:pPr>
          </w:p>
        </w:tc>
        <w:tc>
          <w:tcPr>
            <w:tcW w:w="554" w:type="dxa"/>
          </w:tcPr>
          <w:p w:rsidR="00EB4B37" w:rsidRPr="00210DEF" w:rsidRDefault="00EB4B37" w:rsidP="00483BCD">
            <w:pPr>
              <w:pStyle w:val="1e"/>
              <w:keepNext/>
              <w:keepLines/>
              <w:shd w:val="clear" w:color="auto" w:fill="auto"/>
              <w:spacing w:after="0" w:line="276" w:lineRule="auto"/>
              <w:ind w:right="80"/>
              <w:rPr>
                <w:b w:val="0"/>
                <w:color w:val="000000"/>
                <w:sz w:val="26"/>
                <w:szCs w:val="26"/>
                <w:lang w:val="en-US" w:eastAsia="ru-RU" w:bidi="ru-RU"/>
              </w:rPr>
            </w:pPr>
          </w:p>
        </w:tc>
      </w:tr>
      <w:tr w:rsidR="00A8466F" w:rsidTr="009D0FDA">
        <w:trPr>
          <w:trHeight w:val="779"/>
        </w:trPr>
        <w:tc>
          <w:tcPr>
            <w:tcW w:w="852" w:type="dxa"/>
          </w:tcPr>
          <w:p w:rsidR="007349A1" w:rsidRPr="00210DEF" w:rsidRDefault="007349A1" w:rsidP="00483BCD">
            <w:pPr>
              <w:pStyle w:val="1e"/>
              <w:keepNext/>
              <w:keepLines/>
              <w:shd w:val="clear" w:color="auto" w:fill="auto"/>
              <w:spacing w:after="0" w:line="276" w:lineRule="auto"/>
              <w:ind w:right="80"/>
              <w:rPr>
                <w:sz w:val="26"/>
                <w:szCs w:val="26"/>
              </w:rPr>
            </w:pPr>
            <w:r w:rsidRPr="00210DEF">
              <w:rPr>
                <w:b w:val="0"/>
                <w:sz w:val="26"/>
                <w:szCs w:val="26"/>
                <w:lang w:val="en-US"/>
              </w:rPr>
              <w:t>II</w:t>
            </w:r>
          </w:p>
        </w:tc>
        <w:tc>
          <w:tcPr>
            <w:tcW w:w="8505" w:type="dxa"/>
            <w:gridSpan w:val="3"/>
          </w:tcPr>
          <w:p w:rsidR="007349A1" w:rsidRPr="00210DEF" w:rsidRDefault="007349A1" w:rsidP="00483BCD">
            <w:pPr>
              <w:pStyle w:val="aff4"/>
              <w:shd w:val="clear" w:color="auto" w:fill="auto"/>
              <w:tabs>
                <w:tab w:val="left" w:pos="817"/>
                <w:tab w:val="right" w:pos="9279"/>
              </w:tabs>
              <w:spacing w:before="0" w:after="0" w:line="276" w:lineRule="auto"/>
              <w:rPr>
                <w:b/>
                <w:sz w:val="26"/>
                <w:szCs w:val="26"/>
              </w:rPr>
            </w:pPr>
            <w:r w:rsidRPr="00210DEF">
              <w:rPr>
                <w:b/>
                <w:color w:val="000000"/>
                <w:sz w:val="26"/>
                <w:szCs w:val="26"/>
                <w:lang w:eastAsia="ru-RU" w:bidi="ru-RU"/>
              </w:rPr>
              <w:t>Планируемые результаты освоения обучающимися</w:t>
            </w:r>
            <w:r w:rsidR="00210DEF">
              <w:rPr>
                <w:b/>
                <w:color w:val="000000"/>
                <w:sz w:val="26"/>
                <w:szCs w:val="26"/>
                <w:lang w:eastAsia="ru-RU" w:bidi="ru-RU"/>
              </w:rPr>
              <w:t xml:space="preserve"> </w:t>
            </w:r>
          </w:p>
          <w:p w:rsidR="007349A1" w:rsidRPr="00210DEF" w:rsidRDefault="00B25780" w:rsidP="00210DEF">
            <w:pPr>
              <w:pStyle w:val="aff4"/>
              <w:shd w:val="clear" w:color="auto" w:fill="auto"/>
              <w:tabs>
                <w:tab w:val="left" w:pos="1430"/>
                <w:tab w:val="left" w:leader="dot" w:pos="8697"/>
              </w:tabs>
              <w:spacing w:before="0" w:after="0" w:line="276" w:lineRule="auto"/>
              <w:rPr>
                <w:color w:val="000000"/>
                <w:sz w:val="26"/>
                <w:szCs w:val="26"/>
                <w:lang w:eastAsia="ru-RU" w:bidi="ru-RU"/>
              </w:rPr>
            </w:pPr>
            <w:r w:rsidRPr="00210DEF">
              <w:rPr>
                <w:b/>
                <w:color w:val="000000"/>
                <w:sz w:val="26"/>
                <w:szCs w:val="26"/>
                <w:lang w:eastAsia="ru-RU" w:bidi="ru-RU"/>
              </w:rPr>
              <w:t xml:space="preserve">адаптированной </w:t>
            </w:r>
            <w:r w:rsidR="007349A1" w:rsidRPr="00210DEF">
              <w:rPr>
                <w:b/>
                <w:color w:val="000000"/>
                <w:sz w:val="26"/>
                <w:szCs w:val="26"/>
                <w:lang w:eastAsia="ru-RU" w:bidi="ru-RU"/>
              </w:rPr>
              <w:t>образовательной программы</w:t>
            </w:r>
            <w:r w:rsidR="00210DEF">
              <w:rPr>
                <w:color w:val="000000"/>
                <w:sz w:val="26"/>
                <w:szCs w:val="26"/>
                <w:lang w:eastAsia="ru-RU" w:bidi="ru-RU"/>
              </w:rPr>
              <w:t>……………………...……</w:t>
            </w:r>
          </w:p>
        </w:tc>
        <w:tc>
          <w:tcPr>
            <w:tcW w:w="554" w:type="dxa"/>
          </w:tcPr>
          <w:p w:rsidR="007349A1" w:rsidRPr="00210DEF" w:rsidRDefault="007349A1" w:rsidP="00483BCD">
            <w:pPr>
              <w:pStyle w:val="1e"/>
              <w:keepNext/>
              <w:keepLines/>
              <w:shd w:val="clear" w:color="auto" w:fill="auto"/>
              <w:spacing w:after="0" w:line="276" w:lineRule="auto"/>
              <w:ind w:right="80"/>
              <w:jc w:val="left"/>
              <w:rPr>
                <w:b w:val="0"/>
                <w:color w:val="000000"/>
                <w:sz w:val="26"/>
                <w:szCs w:val="26"/>
                <w:lang w:eastAsia="ru-RU" w:bidi="ru-RU"/>
              </w:rPr>
            </w:pPr>
            <w:r w:rsidRPr="00210DEF">
              <w:rPr>
                <w:b w:val="0"/>
                <w:color w:val="000000"/>
                <w:sz w:val="26"/>
                <w:szCs w:val="26"/>
                <w:lang w:eastAsia="ru-RU" w:bidi="ru-RU"/>
              </w:rPr>
              <w:t xml:space="preserve"> </w:t>
            </w:r>
          </w:p>
          <w:p w:rsidR="007349A1" w:rsidRPr="00210DEF" w:rsidRDefault="007349A1" w:rsidP="00210DEF">
            <w:pPr>
              <w:pStyle w:val="1e"/>
              <w:keepNext/>
              <w:keepLines/>
              <w:shd w:val="clear" w:color="auto" w:fill="auto"/>
              <w:spacing w:after="0" w:line="276" w:lineRule="auto"/>
              <w:ind w:right="80"/>
              <w:rPr>
                <w:b w:val="0"/>
                <w:color w:val="000000"/>
                <w:sz w:val="26"/>
                <w:szCs w:val="26"/>
                <w:lang w:val="en-US" w:eastAsia="ru-RU" w:bidi="ru-RU"/>
              </w:rPr>
            </w:pPr>
            <w:r w:rsidRPr="00210DEF">
              <w:rPr>
                <w:b w:val="0"/>
                <w:color w:val="000000"/>
                <w:sz w:val="26"/>
                <w:szCs w:val="26"/>
                <w:lang w:eastAsia="ru-RU" w:bidi="ru-RU"/>
              </w:rPr>
              <w:t>6</w:t>
            </w:r>
          </w:p>
        </w:tc>
      </w:tr>
      <w:tr w:rsidR="00936AF1" w:rsidTr="009D0FDA">
        <w:tc>
          <w:tcPr>
            <w:tcW w:w="852" w:type="dxa"/>
          </w:tcPr>
          <w:p w:rsidR="001D6BB9" w:rsidRPr="00210DEF" w:rsidRDefault="001D6BB9" w:rsidP="00483BCD">
            <w:pPr>
              <w:pStyle w:val="1e"/>
              <w:keepNext/>
              <w:keepLines/>
              <w:shd w:val="clear" w:color="auto" w:fill="auto"/>
              <w:spacing w:after="0" w:line="276" w:lineRule="auto"/>
              <w:ind w:right="80"/>
              <w:rPr>
                <w:b w:val="0"/>
                <w:sz w:val="26"/>
                <w:szCs w:val="26"/>
                <w:lang w:val="en-US"/>
              </w:rPr>
            </w:pPr>
          </w:p>
        </w:tc>
        <w:tc>
          <w:tcPr>
            <w:tcW w:w="850" w:type="dxa"/>
            <w:gridSpan w:val="2"/>
          </w:tcPr>
          <w:p w:rsidR="001D6BB9" w:rsidRPr="00210DEF" w:rsidRDefault="001D6BB9"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2.1.</w:t>
            </w:r>
          </w:p>
        </w:tc>
        <w:tc>
          <w:tcPr>
            <w:tcW w:w="7655" w:type="dxa"/>
          </w:tcPr>
          <w:p w:rsidR="001D6BB9" w:rsidRPr="00210DEF" w:rsidRDefault="001D6BB9" w:rsidP="00210DEF">
            <w:pPr>
              <w:pStyle w:val="aff4"/>
              <w:shd w:val="clear" w:color="auto" w:fill="auto"/>
              <w:tabs>
                <w:tab w:val="left" w:pos="1454"/>
              </w:tabs>
              <w:spacing w:before="0" w:after="0" w:line="276" w:lineRule="auto"/>
              <w:rPr>
                <w:sz w:val="26"/>
                <w:szCs w:val="26"/>
              </w:rPr>
            </w:pPr>
            <w:r w:rsidRPr="00210DEF">
              <w:rPr>
                <w:color w:val="000000"/>
                <w:sz w:val="26"/>
                <w:szCs w:val="26"/>
                <w:lang w:eastAsia="ru-RU" w:bidi="ru-RU"/>
              </w:rPr>
              <w:t xml:space="preserve">Результаты освоения </w:t>
            </w:r>
            <w:r w:rsidR="00B25780" w:rsidRPr="00210DEF">
              <w:rPr>
                <w:color w:val="000000"/>
                <w:sz w:val="26"/>
                <w:szCs w:val="26"/>
                <w:lang w:eastAsia="ru-RU" w:bidi="ru-RU"/>
              </w:rPr>
              <w:t>А</w:t>
            </w:r>
            <w:r w:rsidRPr="00210DEF">
              <w:rPr>
                <w:color w:val="000000"/>
                <w:sz w:val="26"/>
                <w:szCs w:val="26"/>
                <w:lang w:eastAsia="ru-RU" w:bidi="ru-RU"/>
              </w:rPr>
              <w:t>ОП «ЖИВОПИСЬ» при 5-летнем</w:t>
            </w:r>
            <w:r w:rsidR="00210DEF">
              <w:rPr>
                <w:sz w:val="26"/>
                <w:szCs w:val="26"/>
              </w:rPr>
              <w:t xml:space="preserve"> с</w:t>
            </w:r>
            <w:r w:rsidR="00210DEF">
              <w:rPr>
                <w:color w:val="000000"/>
                <w:sz w:val="26"/>
                <w:szCs w:val="26"/>
                <w:lang w:eastAsia="ru-RU" w:bidi="ru-RU"/>
              </w:rPr>
              <w:t>роке обучения ……………………………………………………………….</w:t>
            </w:r>
          </w:p>
        </w:tc>
        <w:tc>
          <w:tcPr>
            <w:tcW w:w="554" w:type="dxa"/>
          </w:tcPr>
          <w:p w:rsidR="001D6BB9" w:rsidRPr="00210DEF" w:rsidRDefault="001D6BB9" w:rsidP="00483BCD">
            <w:pPr>
              <w:pStyle w:val="1e"/>
              <w:keepNext/>
              <w:keepLines/>
              <w:shd w:val="clear" w:color="auto" w:fill="auto"/>
              <w:spacing w:after="0" w:line="276" w:lineRule="auto"/>
              <w:ind w:right="80"/>
              <w:rPr>
                <w:b w:val="0"/>
                <w:color w:val="000000"/>
                <w:sz w:val="26"/>
                <w:szCs w:val="26"/>
                <w:lang w:eastAsia="ru-RU" w:bidi="ru-RU"/>
              </w:rPr>
            </w:pPr>
          </w:p>
          <w:p w:rsidR="00C764CA" w:rsidRPr="00210DEF" w:rsidRDefault="00C764CA" w:rsidP="00483BCD">
            <w:pPr>
              <w:pStyle w:val="1e"/>
              <w:keepNext/>
              <w:keepLines/>
              <w:shd w:val="clear" w:color="auto" w:fill="auto"/>
              <w:spacing w:after="0" w:line="276" w:lineRule="auto"/>
              <w:ind w:right="80"/>
              <w:rPr>
                <w:b w:val="0"/>
                <w:color w:val="000000"/>
                <w:sz w:val="26"/>
                <w:szCs w:val="26"/>
                <w:lang w:val="en-US" w:eastAsia="ru-RU" w:bidi="ru-RU"/>
              </w:rPr>
            </w:pPr>
            <w:r w:rsidRPr="00210DEF">
              <w:rPr>
                <w:b w:val="0"/>
                <w:color w:val="000000"/>
                <w:sz w:val="26"/>
                <w:szCs w:val="26"/>
                <w:lang w:eastAsia="ru-RU" w:bidi="ru-RU"/>
              </w:rPr>
              <w:t>6</w:t>
            </w:r>
          </w:p>
        </w:tc>
      </w:tr>
      <w:tr w:rsidR="00936AF1" w:rsidTr="009D0FDA">
        <w:tc>
          <w:tcPr>
            <w:tcW w:w="852" w:type="dxa"/>
          </w:tcPr>
          <w:p w:rsidR="00C764CA" w:rsidRPr="00210DEF" w:rsidRDefault="00C764CA" w:rsidP="00483BCD">
            <w:pPr>
              <w:pStyle w:val="1e"/>
              <w:keepNext/>
              <w:keepLines/>
              <w:shd w:val="clear" w:color="auto" w:fill="auto"/>
              <w:spacing w:after="0" w:line="276" w:lineRule="auto"/>
              <w:ind w:right="80"/>
              <w:rPr>
                <w:b w:val="0"/>
                <w:sz w:val="26"/>
                <w:szCs w:val="26"/>
                <w:lang w:val="en-US"/>
              </w:rPr>
            </w:pPr>
          </w:p>
        </w:tc>
        <w:tc>
          <w:tcPr>
            <w:tcW w:w="850" w:type="dxa"/>
            <w:gridSpan w:val="2"/>
          </w:tcPr>
          <w:p w:rsidR="00C764CA" w:rsidRPr="00210DEF" w:rsidRDefault="00C764CA"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2.2.</w:t>
            </w:r>
          </w:p>
        </w:tc>
        <w:tc>
          <w:tcPr>
            <w:tcW w:w="7655" w:type="dxa"/>
          </w:tcPr>
          <w:p w:rsidR="00C764CA" w:rsidRPr="00210DEF" w:rsidRDefault="00C764CA" w:rsidP="00483BCD">
            <w:pPr>
              <w:pStyle w:val="aff4"/>
              <w:shd w:val="clear" w:color="auto" w:fill="auto"/>
              <w:tabs>
                <w:tab w:val="left" w:pos="1454"/>
              </w:tabs>
              <w:spacing w:before="0" w:after="0" w:line="276" w:lineRule="auto"/>
              <w:rPr>
                <w:sz w:val="26"/>
                <w:szCs w:val="26"/>
              </w:rPr>
            </w:pPr>
            <w:r w:rsidRPr="00210DEF">
              <w:rPr>
                <w:color w:val="000000"/>
                <w:sz w:val="26"/>
                <w:szCs w:val="26"/>
                <w:lang w:eastAsia="ru-RU" w:bidi="ru-RU"/>
              </w:rPr>
              <w:t xml:space="preserve">Результаты освоения </w:t>
            </w:r>
            <w:r w:rsidR="00B25780" w:rsidRPr="00210DEF">
              <w:rPr>
                <w:color w:val="000000"/>
                <w:sz w:val="26"/>
                <w:szCs w:val="26"/>
                <w:lang w:eastAsia="ru-RU" w:bidi="ru-RU"/>
              </w:rPr>
              <w:t>А</w:t>
            </w:r>
            <w:r w:rsidRPr="00210DEF">
              <w:rPr>
                <w:color w:val="000000"/>
                <w:sz w:val="26"/>
                <w:szCs w:val="26"/>
                <w:lang w:eastAsia="ru-RU" w:bidi="ru-RU"/>
              </w:rPr>
              <w:t>ОП «ЖИВОПИСЬ» с дополнительным</w:t>
            </w:r>
          </w:p>
          <w:p w:rsidR="00C764CA" w:rsidRPr="00210DEF" w:rsidRDefault="00C764CA" w:rsidP="00483BCD">
            <w:pPr>
              <w:pStyle w:val="aff4"/>
              <w:shd w:val="clear" w:color="auto" w:fill="auto"/>
              <w:tabs>
                <w:tab w:val="left" w:pos="1454"/>
              </w:tabs>
              <w:spacing w:before="0" w:after="0" w:line="276" w:lineRule="auto"/>
              <w:rPr>
                <w:color w:val="000000"/>
                <w:sz w:val="26"/>
                <w:szCs w:val="26"/>
                <w:lang w:eastAsia="ru-RU" w:bidi="ru-RU"/>
              </w:rPr>
            </w:pPr>
            <w:r w:rsidRPr="00210DEF">
              <w:rPr>
                <w:color w:val="000000"/>
                <w:sz w:val="26"/>
                <w:szCs w:val="26"/>
                <w:lang w:eastAsia="ru-RU" w:bidi="ru-RU"/>
              </w:rPr>
              <w:t>годом обучения</w:t>
            </w:r>
            <w:r w:rsidRPr="00210DEF">
              <w:rPr>
                <w:color w:val="000000"/>
                <w:sz w:val="26"/>
                <w:szCs w:val="26"/>
                <w:lang w:val="en-US" w:eastAsia="ru-RU" w:bidi="ru-RU"/>
              </w:rPr>
              <w:t>……………………………………………………</w:t>
            </w:r>
            <w:r w:rsidR="00210DEF">
              <w:rPr>
                <w:color w:val="000000"/>
                <w:sz w:val="26"/>
                <w:szCs w:val="26"/>
                <w:lang w:eastAsia="ru-RU" w:bidi="ru-RU"/>
              </w:rPr>
              <w:t>…..</w:t>
            </w:r>
          </w:p>
        </w:tc>
        <w:tc>
          <w:tcPr>
            <w:tcW w:w="554" w:type="dxa"/>
          </w:tcPr>
          <w:p w:rsidR="00C764CA" w:rsidRPr="00210DEF" w:rsidRDefault="00C764CA" w:rsidP="00483BCD">
            <w:pPr>
              <w:pStyle w:val="1e"/>
              <w:keepNext/>
              <w:keepLines/>
              <w:shd w:val="clear" w:color="auto" w:fill="auto"/>
              <w:spacing w:after="0" w:line="276" w:lineRule="auto"/>
              <w:ind w:right="80"/>
              <w:jc w:val="left"/>
              <w:rPr>
                <w:b w:val="0"/>
                <w:color w:val="000000"/>
                <w:sz w:val="26"/>
                <w:szCs w:val="26"/>
                <w:lang w:val="en-US" w:eastAsia="ru-RU" w:bidi="ru-RU"/>
              </w:rPr>
            </w:pPr>
          </w:p>
          <w:p w:rsidR="00C764CA" w:rsidRPr="00210DEF" w:rsidRDefault="00C764CA" w:rsidP="00210DEF">
            <w:pPr>
              <w:pStyle w:val="1e"/>
              <w:keepNext/>
              <w:keepLines/>
              <w:shd w:val="clear" w:color="auto" w:fill="auto"/>
              <w:spacing w:after="0" w:line="276" w:lineRule="auto"/>
              <w:ind w:right="80"/>
              <w:rPr>
                <w:b w:val="0"/>
                <w:color w:val="000000"/>
                <w:sz w:val="26"/>
                <w:szCs w:val="26"/>
                <w:lang w:val="en-US" w:eastAsia="ru-RU" w:bidi="ru-RU"/>
              </w:rPr>
            </w:pPr>
            <w:r w:rsidRPr="00210DEF">
              <w:rPr>
                <w:b w:val="0"/>
                <w:color w:val="000000"/>
                <w:sz w:val="26"/>
                <w:szCs w:val="26"/>
                <w:lang w:val="en-US" w:eastAsia="ru-RU" w:bidi="ru-RU"/>
              </w:rPr>
              <w:t>7</w:t>
            </w:r>
          </w:p>
        </w:tc>
      </w:tr>
      <w:tr w:rsidR="00936AF1" w:rsidTr="009D0FDA">
        <w:tc>
          <w:tcPr>
            <w:tcW w:w="852" w:type="dxa"/>
          </w:tcPr>
          <w:p w:rsidR="007349A1" w:rsidRPr="00210DEF" w:rsidRDefault="007349A1" w:rsidP="00483BCD">
            <w:pPr>
              <w:pStyle w:val="1e"/>
              <w:keepNext/>
              <w:keepLines/>
              <w:shd w:val="clear" w:color="auto" w:fill="auto"/>
              <w:spacing w:after="0" w:line="276" w:lineRule="auto"/>
              <w:ind w:right="80"/>
              <w:rPr>
                <w:b w:val="0"/>
                <w:sz w:val="26"/>
                <w:szCs w:val="26"/>
                <w:lang w:val="en-US"/>
              </w:rPr>
            </w:pPr>
          </w:p>
        </w:tc>
        <w:tc>
          <w:tcPr>
            <w:tcW w:w="850" w:type="dxa"/>
            <w:gridSpan w:val="2"/>
          </w:tcPr>
          <w:p w:rsidR="007349A1" w:rsidRPr="00210DEF" w:rsidRDefault="007349A1"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2.3.</w:t>
            </w:r>
          </w:p>
        </w:tc>
        <w:tc>
          <w:tcPr>
            <w:tcW w:w="7655" w:type="dxa"/>
          </w:tcPr>
          <w:p w:rsidR="007349A1" w:rsidRPr="00210DEF" w:rsidRDefault="007349A1" w:rsidP="00483BCD">
            <w:pPr>
              <w:pStyle w:val="aff4"/>
              <w:shd w:val="clear" w:color="auto" w:fill="auto"/>
              <w:tabs>
                <w:tab w:val="left" w:pos="1454"/>
              </w:tabs>
              <w:spacing w:before="0" w:after="0" w:line="276" w:lineRule="auto"/>
              <w:rPr>
                <w:sz w:val="26"/>
                <w:szCs w:val="26"/>
              </w:rPr>
            </w:pPr>
            <w:r w:rsidRPr="00210DEF">
              <w:rPr>
                <w:color w:val="000000"/>
                <w:sz w:val="26"/>
                <w:szCs w:val="26"/>
                <w:lang w:eastAsia="ru-RU" w:bidi="ru-RU"/>
              </w:rPr>
              <w:t xml:space="preserve">Результаты освоения </w:t>
            </w:r>
            <w:r w:rsidR="00B25780" w:rsidRPr="00210DEF">
              <w:rPr>
                <w:color w:val="000000"/>
                <w:sz w:val="26"/>
                <w:szCs w:val="26"/>
                <w:lang w:eastAsia="ru-RU" w:bidi="ru-RU"/>
              </w:rPr>
              <w:t>А</w:t>
            </w:r>
            <w:r w:rsidRPr="00210DEF">
              <w:rPr>
                <w:color w:val="000000"/>
                <w:sz w:val="26"/>
                <w:szCs w:val="26"/>
                <w:lang w:eastAsia="ru-RU" w:bidi="ru-RU"/>
              </w:rPr>
              <w:t>ОП «ЖИВОПИСЬ» по учебным</w:t>
            </w:r>
            <w:r w:rsidR="00210DEF">
              <w:rPr>
                <w:sz w:val="26"/>
                <w:szCs w:val="26"/>
              </w:rPr>
              <w:t xml:space="preserve"> </w:t>
            </w:r>
            <w:r w:rsidRPr="00210DEF">
              <w:rPr>
                <w:color w:val="000000"/>
                <w:sz w:val="26"/>
                <w:szCs w:val="26"/>
                <w:lang w:eastAsia="ru-RU" w:bidi="ru-RU"/>
              </w:rPr>
              <w:t>предметам обязательной части……………………………</w:t>
            </w:r>
            <w:r w:rsidR="00210DEF">
              <w:rPr>
                <w:color w:val="000000"/>
                <w:sz w:val="26"/>
                <w:szCs w:val="26"/>
                <w:lang w:eastAsia="ru-RU" w:bidi="ru-RU"/>
              </w:rPr>
              <w:t>…………………...</w:t>
            </w:r>
            <w:r w:rsidRPr="00210DEF">
              <w:rPr>
                <w:color w:val="000000"/>
                <w:sz w:val="26"/>
                <w:szCs w:val="26"/>
                <w:lang w:eastAsia="ru-RU" w:bidi="ru-RU"/>
              </w:rPr>
              <w:t>….</w:t>
            </w:r>
          </w:p>
        </w:tc>
        <w:tc>
          <w:tcPr>
            <w:tcW w:w="554" w:type="dxa"/>
          </w:tcPr>
          <w:p w:rsidR="007349A1" w:rsidRPr="00210DEF" w:rsidRDefault="007349A1" w:rsidP="00483BCD">
            <w:pPr>
              <w:pStyle w:val="1e"/>
              <w:keepNext/>
              <w:keepLines/>
              <w:shd w:val="clear" w:color="auto" w:fill="auto"/>
              <w:spacing w:after="0" w:line="276" w:lineRule="auto"/>
              <w:ind w:right="80"/>
              <w:jc w:val="left"/>
              <w:rPr>
                <w:b w:val="0"/>
                <w:color w:val="000000"/>
                <w:sz w:val="26"/>
                <w:szCs w:val="26"/>
                <w:lang w:eastAsia="ru-RU" w:bidi="ru-RU"/>
              </w:rPr>
            </w:pPr>
          </w:p>
          <w:p w:rsidR="007349A1" w:rsidRPr="00210DEF" w:rsidRDefault="007349A1" w:rsidP="00210DEF">
            <w:pPr>
              <w:pStyle w:val="1e"/>
              <w:keepNext/>
              <w:keepLines/>
              <w:shd w:val="clear" w:color="auto" w:fill="auto"/>
              <w:spacing w:after="0" w:line="276" w:lineRule="auto"/>
              <w:ind w:right="80"/>
              <w:rPr>
                <w:b w:val="0"/>
                <w:color w:val="000000"/>
                <w:sz w:val="26"/>
                <w:szCs w:val="26"/>
                <w:lang w:val="en-US" w:eastAsia="ru-RU" w:bidi="ru-RU"/>
              </w:rPr>
            </w:pPr>
            <w:r w:rsidRPr="00210DEF">
              <w:rPr>
                <w:b w:val="0"/>
                <w:color w:val="000000"/>
                <w:sz w:val="26"/>
                <w:szCs w:val="26"/>
                <w:lang w:val="en-US" w:eastAsia="ru-RU" w:bidi="ru-RU"/>
              </w:rPr>
              <w:t>8</w:t>
            </w:r>
          </w:p>
        </w:tc>
      </w:tr>
      <w:tr w:rsidR="00936AF1" w:rsidTr="009D0FDA">
        <w:tc>
          <w:tcPr>
            <w:tcW w:w="852" w:type="dxa"/>
          </w:tcPr>
          <w:p w:rsidR="007349A1" w:rsidRPr="00210DEF" w:rsidRDefault="007349A1" w:rsidP="00483BCD">
            <w:pPr>
              <w:pStyle w:val="1e"/>
              <w:keepNext/>
              <w:keepLines/>
              <w:shd w:val="clear" w:color="auto" w:fill="auto"/>
              <w:spacing w:after="0" w:line="276" w:lineRule="auto"/>
              <w:ind w:right="80"/>
              <w:rPr>
                <w:b w:val="0"/>
                <w:sz w:val="26"/>
                <w:szCs w:val="26"/>
                <w:lang w:val="en-US"/>
              </w:rPr>
            </w:pPr>
          </w:p>
        </w:tc>
        <w:tc>
          <w:tcPr>
            <w:tcW w:w="850" w:type="dxa"/>
            <w:gridSpan w:val="2"/>
          </w:tcPr>
          <w:p w:rsidR="007349A1" w:rsidRPr="00210DEF" w:rsidRDefault="007349A1" w:rsidP="00483BCD">
            <w:pPr>
              <w:pStyle w:val="1e"/>
              <w:keepNext/>
              <w:keepLines/>
              <w:shd w:val="clear" w:color="auto" w:fill="auto"/>
              <w:spacing w:after="0" w:line="276" w:lineRule="auto"/>
              <w:ind w:right="80"/>
              <w:rPr>
                <w:b w:val="0"/>
                <w:sz w:val="26"/>
                <w:szCs w:val="26"/>
                <w:lang w:val="en-US"/>
              </w:rPr>
            </w:pPr>
          </w:p>
        </w:tc>
        <w:tc>
          <w:tcPr>
            <w:tcW w:w="7655" w:type="dxa"/>
          </w:tcPr>
          <w:p w:rsidR="007349A1" w:rsidRPr="00210DEF" w:rsidRDefault="007349A1" w:rsidP="00483BCD">
            <w:pPr>
              <w:pStyle w:val="aff4"/>
              <w:shd w:val="clear" w:color="auto" w:fill="auto"/>
              <w:tabs>
                <w:tab w:val="left" w:pos="1454"/>
              </w:tabs>
              <w:spacing w:before="0" w:after="0" w:line="276" w:lineRule="auto"/>
              <w:rPr>
                <w:color w:val="000000"/>
                <w:sz w:val="26"/>
                <w:szCs w:val="26"/>
                <w:lang w:eastAsia="ru-RU" w:bidi="ru-RU"/>
              </w:rPr>
            </w:pPr>
          </w:p>
        </w:tc>
        <w:tc>
          <w:tcPr>
            <w:tcW w:w="554" w:type="dxa"/>
          </w:tcPr>
          <w:p w:rsidR="007349A1" w:rsidRPr="00210DEF" w:rsidRDefault="007349A1" w:rsidP="00483BCD">
            <w:pPr>
              <w:pStyle w:val="1e"/>
              <w:keepNext/>
              <w:keepLines/>
              <w:shd w:val="clear" w:color="auto" w:fill="auto"/>
              <w:spacing w:after="0" w:line="276" w:lineRule="auto"/>
              <w:ind w:right="80"/>
              <w:jc w:val="left"/>
              <w:rPr>
                <w:b w:val="0"/>
                <w:color w:val="000000"/>
                <w:sz w:val="26"/>
                <w:szCs w:val="26"/>
                <w:lang w:val="en-US" w:eastAsia="ru-RU" w:bidi="ru-RU"/>
              </w:rPr>
            </w:pPr>
          </w:p>
        </w:tc>
      </w:tr>
      <w:tr w:rsidR="00E12006" w:rsidTr="009D0FDA">
        <w:tc>
          <w:tcPr>
            <w:tcW w:w="852" w:type="dxa"/>
          </w:tcPr>
          <w:p w:rsidR="007349A1" w:rsidRPr="00210DEF" w:rsidRDefault="007349A1"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III</w:t>
            </w:r>
          </w:p>
        </w:tc>
        <w:tc>
          <w:tcPr>
            <w:tcW w:w="8505" w:type="dxa"/>
            <w:gridSpan w:val="3"/>
          </w:tcPr>
          <w:p w:rsidR="007349A1" w:rsidRPr="00210DEF" w:rsidRDefault="007349A1" w:rsidP="00483BCD">
            <w:pPr>
              <w:pStyle w:val="aff4"/>
              <w:shd w:val="clear" w:color="auto" w:fill="auto"/>
              <w:tabs>
                <w:tab w:val="left" w:pos="1454"/>
              </w:tabs>
              <w:spacing w:before="0" w:after="0" w:line="276" w:lineRule="auto"/>
              <w:rPr>
                <w:b/>
                <w:color w:val="000000"/>
                <w:sz w:val="26"/>
                <w:szCs w:val="26"/>
                <w:lang w:val="en-US" w:eastAsia="ru-RU" w:bidi="ru-RU"/>
              </w:rPr>
            </w:pPr>
            <w:r w:rsidRPr="00210DEF">
              <w:rPr>
                <w:b/>
                <w:color w:val="000000"/>
                <w:sz w:val="26"/>
                <w:szCs w:val="26"/>
                <w:lang w:eastAsia="ru-RU" w:bidi="ru-RU"/>
              </w:rPr>
              <w:t xml:space="preserve">Учебные планы </w:t>
            </w:r>
            <w:r w:rsidR="00B25780" w:rsidRPr="00210DEF">
              <w:rPr>
                <w:b/>
                <w:color w:val="000000"/>
                <w:sz w:val="26"/>
                <w:szCs w:val="26"/>
                <w:lang w:eastAsia="ru-RU" w:bidi="ru-RU"/>
              </w:rPr>
              <w:t>А</w:t>
            </w:r>
            <w:r w:rsidRPr="00210DEF">
              <w:rPr>
                <w:b/>
                <w:color w:val="000000"/>
                <w:sz w:val="26"/>
                <w:szCs w:val="26"/>
                <w:lang w:eastAsia="ru-RU" w:bidi="ru-RU"/>
              </w:rPr>
              <w:t>ОП «ЖИВОПИСЬ»</w:t>
            </w:r>
            <w:r w:rsidR="00620AFF" w:rsidRPr="00210DEF">
              <w:rPr>
                <w:color w:val="000000"/>
                <w:sz w:val="26"/>
                <w:szCs w:val="26"/>
                <w:lang w:val="en-US" w:eastAsia="ru-RU" w:bidi="ru-RU"/>
              </w:rPr>
              <w:t>……………………………</w:t>
            </w:r>
            <w:r w:rsidR="008E0536">
              <w:rPr>
                <w:color w:val="000000"/>
                <w:sz w:val="26"/>
                <w:szCs w:val="26"/>
                <w:lang w:eastAsia="ru-RU" w:bidi="ru-RU"/>
              </w:rPr>
              <w:t>………</w:t>
            </w:r>
            <w:r w:rsidR="00620AFF" w:rsidRPr="00210DEF">
              <w:rPr>
                <w:color w:val="000000"/>
                <w:sz w:val="26"/>
                <w:szCs w:val="26"/>
                <w:lang w:val="en-US" w:eastAsia="ru-RU" w:bidi="ru-RU"/>
              </w:rPr>
              <w:t>..</w:t>
            </w:r>
          </w:p>
        </w:tc>
        <w:tc>
          <w:tcPr>
            <w:tcW w:w="554" w:type="dxa"/>
          </w:tcPr>
          <w:p w:rsidR="007349A1" w:rsidRPr="00210DEF" w:rsidRDefault="00620AFF" w:rsidP="008E0536">
            <w:pPr>
              <w:pStyle w:val="1e"/>
              <w:keepNext/>
              <w:keepLines/>
              <w:shd w:val="clear" w:color="auto" w:fill="auto"/>
              <w:tabs>
                <w:tab w:val="left" w:pos="340"/>
              </w:tabs>
              <w:spacing w:after="0" w:line="276" w:lineRule="auto"/>
              <w:ind w:left="-85" w:right="80"/>
              <w:rPr>
                <w:b w:val="0"/>
                <w:color w:val="000000"/>
                <w:sz w:val="26"/>
                <w:szCs w:val="26"/>
                <w:lang w:val="en-US" w:eastAsia="ru-RU" w:bidi="ru-RU"/>
              </w:rPr>
            </w:pPr>
            <w:r w:rsidRPr="00210DEF">
              <w:rPr>
                <w:b w:val="0"/>
                <w:color w:val="000000"/>
                <w:sz w:val="26"/>
                <w:szCs w:val="26"/>
                <w:lang w:val="en-US" w:eastAsia="ru-RU" w:bidi="ru-RU"/>
              </w:rPr>
              <w:t>11</w:t>
            </w:r>
          </w:p>
        </w:tc>
      </w:tr>
      <w:tr w:rsidR="00E12006" w:rsidTr="009D0FDA">
        <w:tc>
          <w:tcPr>
            <w:tcW w:w="852" w:type="dxa"/>
          </w:tcPr>
          <w:p w:rsidR="00620AFF" w:rsidRPr="00210DEF" w:rsidRDefault="00620AFF" w:rsidP="00483BCD">
            <w:pPr>
              <w:pStyle w:val="1e"/>
              <w:keepNext/>
              <w:keepLines/>
              <w:shd w:val="clear" w:color="auto" w:fill="auto"/>
              <w:spacing w:after="0" w:line="276" w:lineRule="auto"/>
              <w:ind w:right="80"/>
              <w:rPr>
                <w:b w:val="0"/>
                <w:sz w:val="26"/>
                <w:szCs w:val="26"/>
                <w:lang w:val="en-US"/>
              </w:rPr>
            </w:pPr>
          </w:p>
        </w:tc>
        <w:tc>
          <w:tcPr>
            <w:tcW w:w="8505" w:type="dxa"/>
            <w:gridSpan w:val="3"/>
          </w:tcPr>
          <w:p w:rsidR="00620AFF" w:rsidRPr="00210DEF" w:rsidRDefault="00620AFF" w:rsidP="00483BCD">
            <w:pPr>
              <w:pStyle w:val="aff4"/>
              <w:shd w:val="clear" w:color="auto" w:fill="auto"/>
              <w:tabs>
                <w:tab w:val="left" w:pos="1454"/>
              </w:tabs>
              <w:spacing w:before="0" w:after="0" w:line="276" w:lineRule="auto"/>
              <w:rPr>
                <w:b/>
                <w:color w:val="000000"/>
                <w:sz w:val="26"/>
                <w:szCs w:val="26"/>
                <w:lang w:eastAsia="ru-RU" w:bidi="ru-RU"/>
              </w:rPr>
            </w:pPr>
          </w:p>
        </w:tc>
        <w:tc>
          <w:tcPr>
            <w:tcW w:w="554" w:type="dxa"/>
          </w:tcPr>
          <w:p w:rsidR="00620AFF" w:rsidRPr="00210DEF" w:rsidRDefault="00620AFF" w:rsidP="00483BCD">
            <w:pPr>
              <w:pStyle w:val="1e"/>
              <w:keepNext/>
              <w:keepLines/>
              <w:shd w:val="clear" w:color="auto" w:fill="auto"/>
              <w:spacing w:after="0" w:line="276" w:lineRule="auto"/>
              <w:ind w:right="80"/>
              <w:jc w:val="left"/>
              <w:rPr>
                <w:b w:val="0"/>
                <w:color w:val="000000"/>
                <w:sz w:val="26"/>
                <w:szCs w:val="26"/>
                <w:lang w:val="en-US" w:eastAsia="ru-RU" w:bidi="ru-RU"/>
              </w:rPr>
            </w:pPr>
          </w:p>
        </w:tc>
      </w:tr>
      <w:tr w:rsidR="00E12006" w:rsidTr="009D0FDA">
        <w:tc>
          <w:tcPr>
            <w:tcW w:w="852" w:type="dxa"/>
          </w:tcPr>
          <w:p w:rsidR="00620AFF" w:rsidRPr="00210DEF" w:rsidRDefault="00620AFF"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IV</w:t>
            </w:r>
          </w:p>
        </w:tc>
        <w:tc>
          <w:tcPr>
            <w:tcW w:w="8505" w:type="dxa"/>
            <w:gridSpan w:val="3"/>
          </w:tcPr>
          <w:p w:rsidR="00620AFF" w:rsidRPr="00210DEF" w:rsidRDefault="00620AFF" w:rsidP="008E0536">
            <w:pPr>
              <w:pStyle w:val="aff4"/>
              <w:shd w:val="clear" w:color="auto" w:fill="auto"/>
              <w:tabs>
                <w:tab w:val="left" w:pos="1454"/>
              </w:tabs>
              <w:spacing w:before="0" w:after="0" w:line="276" w:lineRule="auto"/>
              <w:rPr>
                <w:b/>
                <w:color w:val="000000"/>
                <w:sz w:val="26"/>
                <w:szCs w:val="26"/>
                <w:lang w:eastAsia="ru-RU" w:bidi="ru-RU"/>
              </w:rPr>
            </w:pPr>
            <w:r w:rsidRPr="00210DEF">
              <w:rPr>
                <w:b/>
                <w:color w:val="000000"/>
                <w:sz w:val="26"/>
                <w:szCs w:val="26"/>
                <w:lang w:eastAsia="ru-RU" w:bidi="ru-RU"/>
              </w:rPr>
              <w:t xml:space="preserve">Графики образовательного процесса </w:t>
            </w:r>
            <w:r w:rsidR="00B25780" w:rsidRPr="00210DEF">
              <w:rPr>
                <w:b/>
                <w:color w:val="000000"/>
                <w:sz w:val="26"/>
                <w:szCs w:val="26"/>
                <w:lang w:eastAsia="ru-RU" w:bidi="ru-RU"/>
              </w:rPr>
              <w:t>А</w:t>
            </w:r>
            <w:r w:rsidRPr="00210DEF">
              <w:rPr>
                <w:b/>
                <w:color w:val="000000"/>
                <w:sz w:val="26"/>
                <w:szCs w:val="26"/>
                <w:lang w:eastAsia="ru-RU" w:bidi="ru-RU"/>
              </w:rPr>
              <w:t>ОП «ЖИВОПИСЬ»</w:t>
            </w:r>
            <w:r w:rsidR="008E0536">
              <w:rPr>
                <w:color w:val="000000"/>
                <w:sz w:val="26"/>
                <w:szCs w:val="26"/>
                <w:lang w:eastAsia="ru-RU" w:bidi="ru-RU"/>
              </w:rPr>
              <w:t>……………</w:t>
            </w:r>
          </w:p>
        </w:tc>
        <w:tc>
          <w:tcPr>
            <w:tcW w:w="554" w:type="dxa"/>
          </w:tcPr>
          <w:p w:rsidR="00620AFF" w:rsidRPr="00210DEF" w:rsidRDefault="00620AFF" w:rsidP="008E0536">
            <w:pPr>
              <w:pStyle w:val="1e"/>
              <w:keepNext/>
              <w:keepLines/>
              <w:shd w:val="clear" w:color="auto" w:fill="auto"/>
              <w:spacing w:after="0" w:line="276" w:lineRule="auto"/>
              <w:ind w:right="-2"/>
              <w:jc w:val="left"/>
              <w:rPr>
                <w:b w:val="0"/>
                <w:color w:val="000000"/>
                <w:sz w:val="26"/>
                <w:szCs w:val="26"/>
                <w:lang w:val="en-US" w:eastAsia="ru-RU" w:bidi="ru-RU"/>
              </w:rPr>
            </w:pPr>
            <w:r w:rsidRPr="00210DEF">
              <w:rPr>
                <w:b w:val="0"/>
                <w:color w:val="000000"/>
                <w:sz w:val="26"/>
                <w:szCs w:val="26"/>
                <w:lang w:val="en-US" w:eastAsia="ru-RU" w:bidi="ru-RU"/>
              </w:rPr>
              <w:t>21</w:t>
            </w:r>
          </w:p>
        </w:tc>
      </w:tr>
      <w:tr w:rsidR="00844A5F" w:rsidTr="009D0FDA">
        <w:tc>
          <w:tcPr>
            <w:tcW w:w="852" w:type="dxa"/>
          </w:tcPr>
          <w:p w:rsidR="00620AFF" w:rsidRPr="00210DEF" w:rsidRDefault="00620AFF" w:rsidP="00483BCD">
            <w:pPr>
              <w:pStyle w:val="1e"/>
              <w:keepNext/>
              <w:keepLines/>
              <w:shd w:val="clear" w:color="auto" w:fill="auto"/>
              <w:spacing w:after="0" w:line="276" w:lineRule="auto"/>
              <w:ind w:right="80"/>
              <w:rPr>
                <w:b w:val="0"/>
                <w:sz w:val="26"/>
                <w:szCs w:val="26"/>
                <w:lang w:val="en-US"/>
              </w:rPr>
            </w:pPr>
          </w:p>
        </w:tc>
        <w:tc>
          <w:tcPr>
            <w:tcW w:w="8505" w:type="dxa"/>
            <w:gridSpan w:val="3"/>
          </w:tcPr>
          <w:p w:rsidR="00620AFF" w:rsidRPr="00210DEF" w:rsidRDefault="00620AFF" w:rsidP="00483BCD">
            <w:pPr>
              <w:pStyle w:val="aff4"/>
              <w:shd w:val="clear" w:color="auto" w:fill="auto"/>
              <w:tabs>
                <w:tab w:val="left" w:pos="1454"/>
              </w:tabs>
              <w:spacing w:before="0" w:after="0" w:line="276" w:lineRule="auto"/>
              <w:rPr>
                <w:b/>
                <w:color w:val="000000"/>
                <w:sz w:val="26"/>
                <w:szCs w:val="26"/>
                <w:lang w:eastAsia="ru-RU" w:bidi="ru-RU"/>
              </w:rPr>
            </w:pPr>
          </w:p>
        </w:tc>
        <w:tc>
          <w:tcPr>
            <w:tcW w:w="554" w:type="dxa"/>
          </w:tcPr>
          <w:p w:rsidR="00620AFF" w:rsidRPr="00210DEF" w:rsidRDefault="00620AFF" w:rsidP="00483BCD">
            <w:pPr>
              <w:pStyle w:val="1e"/>
              <w:keepNext/>
              <w:keepLines/>
              <w:shd w:val="clear" w:color="auto" w:fill="auto"/>
              <w:spacing w:after="0" w:line="276" w:lineRule="auto"/>
              <w:ind w:right="80"/>
              <w:jc w:val="left"/>
              <w:rPr>
                <w:b w:val="0"/>
                <w:color w:val="000000"/>
                <w:sz w:val="26"/>
                <w:szCs w:val="26"/>
                <w:lang w:val="en-US" w:eastAsia="ru-RU" w:bidi="ru-RU"/>
              </w:rPr>
            </w:pPr>
          </w:p>
        </w:tc>
      </w:tr>
      <w:tr w:rsidR="00844A5F" w:rsidTr="009D0FDA">
        <w:tc>
          <w:tcPr>
            <w:tcW w:w="852" w:type="dxa"/>
          </w:tcPr>
          <w:p w:rsidR="00620AFF" w:rsidRPr="00210DEF" w:rsidRDefault="00620AFF" w:rsidP="00483BCD">
            <w:pPr>
              <w:pStyle w:val="1e"/>
              <w:keepNext/>
              <w:keepLines/>
              <w:shd w:val="clear" w:color="auto" w:fill="auto"/>
              <w:spacing w:after="0" w:line="276" w:lineRule="auto"/>
              <w:ind w:right="80"/>
              <w:rPr>
                <w:b w:val="0"/>
                <w:sz w:val="26"/>
                <w:szCs w:val="26"/>
                <w:lang w:val="en-US"/>
              </w:rPr>
            </w:pPr>
            <w:r w:rsidRPr="00210DEF">
              <w:rPr>
                <w:b w:val="0"/>
                <w:sz w:val="26"/>
                <w:szCs w:val="26"/>
                <w:lang w:val="en-US"/>
              </w:rPr>
              <w:t>V</w:t>
            </w:r>
          </w:p>
        </w:tc>
        <w:tc>
          <w:tcPr>
            <w:tcW w:w="8505" w:type="dxa"/>
            <w:gridSpan w:val="3"/>
          </w:tcPr>
          <w:p w:rsidR="00620AFF" w:rsidRPr="00210DEF" w:rsidRDefault="00620AFF" w:rsidP="00817218">
            <w:pPr>
              <w:pStyle w:val="aff4"/>
              <w:shd w:val="clear" w:color="auto" w:fill="auto"/>
              <w:tabs>
                <w:tab w:val="left" w:pos="1454"/>
              </w:tabs>
              <w:spacing w:before="0" w:line="240" w:lineRule="auto"/>
              <w:rPr>
                <w:b/>
                <w:color w:val="000000"/>
                <w:sz w:val="26"/>
                <w:szCs w:val="26"/>
                <w:lang w:val="en-US" w:eastAsia="ru-RU" w:bidi="ru-RU"/>
              </w:rPr>
            </w:pPr>
            <w:r w:rsidRPr="00210DEF">
              <w:rPr>
                <w:b/>
                <w:color w:val="000000"/>
                <w:sz w:val="26"/>
                <w:szCs w:val="26"/>
                <w:lang w:eastAsia="ru-RU" w:bidi="ru-RU"/>
              </w:rPr>
              <w:t>Программы учебных предметов</w:t>
            </w:r>
            <w:r w:rsidR="008E0536">
              <w:rPr>
                <w:color w:val="000000"/>
                <w:sz w:val="26"/>
                <w:szCs w:val="26"/>
                <w:lang w:eastAsia="ru-RU" w:bidi="ru-RU"/>
              </w:rPr>
              <w:t>………</w:t>
            </w:r>
            <w:r w:rsidR="000E4D1C" w:rsidRPr="00210DEF">
              <w:rPr>
                <w:color w:val="000000"/>
                <w:sz w:val="26"/>
                <w:szCs w:val="26"/>
                <w:lang w:val="en-US" w:eastAsia="ru-RU" w:bidi="ru-RU"/>
              </w:rPr>
              <w:t>……………………………………</w:t>
            </w:r>
          </w:p>
        </w:tc>
        <w:tc>
          <w:tcPr>
            <w:tcW w:w="554" w:type="dxa"/>
          </w:tcPr>
          <w:p w:rsidR="00620AFF" w:rsidRPr="00210DEF" w:rsidRDefault="000E4D1C" w:rsidP="008E0536">
            <w:pPr>
              <w:pStyle w:val="1e"/>
              <w:keepNext/>
              <w:keepLines/>
              <w:shd w:val="clear" w:color="auto" w:fill="auto"/>
              <w:tabs>
                <w:tab w:val="left" w:pos="338"/>
              </w:tabs>
              <w:spacing w:after="0" w:line="276" w:lineRule="auto"/>
              <w:ind w:left="-16" w:right="-2" w:firstLine="16"/>
              <w:jc w:val="left"/>
              <w:rPr>
                <w:b w:val="0"/>
                <w:color w:val="000000"/>
                <w:sz w:val="26"/>
                <w:szCs w:val="26"/>
                <w:lang w:val="en-US" w:eastAsia="ru-RU" w:bidi="ru-RU"/>
              </w:rPr>
            </w:pPr>
            <w:r w:rsidRPr="00210DEF">
              <w:rPr>
                <w:b w:val="0"/>
                <w:color w:val="000000"/>
                <w:sz w:val="26"/>
                <w:szCs w:val="26"/>
                <w:lang w:val="en-US" w:eastAsia="ru-RU" w:bidi="ru-RU"/>
              </w:rPr>
              <w:t>23</w:t>
            </w:r>
          </w:p>
        </w:tc>
      </w:tr>
      <w:tr w:rsidR="00936AF1" w:rsidTr="009D0FDA">
        <w:tc>
          <w:tcPr>
            <w:tcW w:w="852" w:type="dxa"/>
          </w:tcPr>
          <w:p w:rsidR="000E4D1C" w:rsidRPr="00210DEF" w:rsidRDefault="000E4D1C" w:rsidP="00483BCD">
            <w:pPr>
              <w:pStyle w:val="1e"/>
              <w:keepNext/>
              <w:keepLines/>
              <w:shd w:val="clear" w:color="auto" w:fill="auto"/>
              <w:spacing w:after="0" w:line="276" w:lineRule="auto"/>
              <w:ind w:right="80"/>
              <w:rPr>
                <w:b w:val="0"/>
                <w:sz w:val="26"/>
                <w:szCs w:val="26"/>
                <w:lang w:val="en-US"/>
              </w:rPr>
            </w:pPr>
          </w:p>
        </w:tc>
        <w:tc>
          <w:tcPr>
            <w:tcW w:w="810" w:type="dxa"/>
          </w:tcPr>
          <w:p w:rsidR="000E4D1C" w:rsidRPr="00210DEF" w:rsidRDefault="000E4D1C" w:rsidP="00483BCD">
            <w:pPr>
              <w:pStyle w:val="aff4"/>
              <w:shd w:val="clear" w:color="auto" w:fill="auto"/>
              <w:tabs>
                <w:tab w:val="left" w:pos="1454"/>
              </w:tabs>
              <w:spacing w:before="0" w:after="0" w:line="276" w:lineRule="auto"/>
              <w:rPr>
                <w:color w:val="000000"/>
                <w:sz w:val="26"/>
                <w:szCs w:val="26"/>
                <w:lang w:val="en-US" w:eastAsia="ru-RU" w:bidi="ru-RU"/>
              </w:rPr>
            </w:pPr>
            <w:r w:rsidRPr="00210DEF">
              <w:rPr>
                <w:color w:val="000000"/>
                <w:sz w:val="26"/>
                <w:szCs w:val="26"/>
                <w:lang w:val="en-US" w:eastAsia="ru-RU" w:bidi="ru-RU"/>
              </w:rPr>
              <w:t>5.1.</w:t>
            </w:r>
          </w:p>
        </w:tc>
        <w:tc>
          <w:tcPr>
            <w:tcW w:w="7695" w:type="dxa"/>
            <w:gridSpan w:val="2"/>
          </w:tcPr>
          <w:p w:rsidR="000E4D1C" w:rsidRPr="00210DEF" w:rsidRDefault="000E4D1C" w:rsidP="00817218">
            <w:pPr>
              <w:pStyle w:val="aff4"/>
              <w:shd w:val="clear" w:color="auto" w:fill="auto"/>
              <w:tabs>
                <w:tab w:val="left" w:pos="1454"/>
              </w:tabs>
              <w:spacing w:before="0" w:line="240" w:lineRule="auto"/>
              <w:rPr>
                <w:color w:val="000000"/>
                <w:sz w:val="26"/>
                <w:szCs w:val="26"/>
                <w:lang w:eastAsia="ru-RU" w:bidi="ru-RU"/>
              </w:rPr>
            </w:pPr>
            <w:r w:rsidRPr="00210DEF">
              <w:rPr>
                <w:color w:val="000000"/>
                <w:sz w:val="26"/>
                <w:szCs w:val="26"/>
                <w:lang w:eastAsia="ru-RU" w:bidi="ru-RU"/>
              </w:rPr>
              <w:t>Аннот</w:t>
            </w:r>
            <w:r w:rsidR="008E0536">
              <w:rPr>
                <w:color w:val="000000"/>
                <w:sz w:val="26"/>
                <w:szCs w:val="26"/>
                <w:lang w:eastAsia="ru-RU" w:bidi="ru-RU"/>
              </w:rPr>
              <w:t>ации программ учебных предметов………….</w:t>
            </w:r>
            <w:r w:rsidRPr="00210DEF">
              <w:rPr>
                <w:color w:val="000000"/>
                <w:sz w:val="26"/>
                <w:szCs w:val="26"/>
                <w:lang w:val="en-US" w:eastAsia="ru-RU" w:bidi="ru-RU"/>
              </w:rPr>
              <w:t>………………..</w:t>
            </w:r>
          </w:p>
        </w:tc>
        <w:tc>
          <w:tcPr>
            <w:tcW w:w="554" w:type="dxa"/>
          </w:tcPr>
          <w:p w:rsidR="000E4D1C" w:rsidRPr="00210DEF" w:rsidRDefault="000E4D1C" w:rsidP="00483BCD">
            <w:pPr>
              <w:pStyle w:val="aff4"/>
              <w:spacing w:before="0" w:after="0" w:line="276" w:lineRule="auto"/>
              <w:rPr>
                <w:color w:val="000000"/>
                <w:sz w:val="26"/>
                <w:szCs w:val="26"/>
                <w:lang w:val="en-US" w:eastAsia="ru-RU" w:bidi="ru-RU"/>
              </w:rPr>
            </w:pPr>
            <w:r w:rsidRPr="00210DEF">
              <w:rPr>
                <w:color w:val="000000"/>
                <w:sz w:val="26"/>
                <w:szCs w:val="26"/>
                <w:lang w:val="en-US" w:eastAsia="ru-RU" w:bidi="ru-RU"/>
              </w:rPr>
              <w:t>23</w:t>
            </w:r>
          </w:p>
        </w:tc>
      </w:tr>
      <w:tr w:rsidR="00E12006" w:rsidTr="009D0FDA">
        <w:tc>
          <w:tcPr>
            <w:tcW w:w="852" w:type="dxa"/>
          </w:tcPr>
          <w:p w:rsidR="000E4D1C" w:rsidRPr="00210DEF" w:rsidRDefault="000E4D1C" w:rsidP="00483BCD">
            <w:pPr>
              <w:pStyle w:val="1e"/>
              <w:keepNext/>
              <w:keepLines/>
              <w:shd w:val="clear" w:color="auto" w:fill="auto"/>
              <w:spacing w:after="0" w:line="276" w:lineRule="auto"/>
              <w:ind w:right="80"/>
              <w:rPr>
                <w:b w:val="0"/>
                <w:sz w:val="26"/>
                <w:szCs w:val="26"/>
                <w:lang w:val="en-US"/>
              </w:rPr>
            </w:pPr>
          </w:p>
        </w:tc>
        <w:tc>
          <w:tcPr>
            <w:tcW w:w="810" w:type="dxa"/>
          </w:tcPr>
          <w:p w:rsidR="000E4D1C" w:rsidRPr="00210DEF" w:rsidRDefault="000E4D1C" w:rsidP="00483BCD">
            <w:pPr>
              <w:pStyle w:val="aff4"/>
              <w:shd w:val="clear" w:color="auto" w:fill="auto"/>
              <w:tabs>
                <w:tab w:val="left" w:pos="1454"/>
              </w:tabs>
              <w:spacing w:before="0" w:after="0" w:line="276" w:lineRule="auto"/>
              <w:rPr>
                <w:color w:val="000000"/>
                <w:sz w:val="26"/>
                <w:szCs w:val="26"/>
                <w:lang w:val="en-US" w:eastAsia="ru-RU" w:bidi="ru-RU"/>
              </w:rPr>
            </w:pPr>
            <w:r w:rsidRPr="00210DEF">
              <w:rPr>
                <w:color w:val="000000"/>
                <w:sz w:val="26"/>
                <w:szCs w:val="26"/>
                <w:lang w:val="en-US" w:eastAsia="ru-RU" w:bidi="ru-RU"/>
              </w:rPr>
              <w:t>5.2.</w:t>
            </w:r>
          </w:p>
        </w:tc>
        <w:tc>
          <w:tcPr>
            <w:tcW w:w="7695" w:type="dxa"/>
            <w:gridSpan w:val="2"/>
          </w:tcPr>
          <w:p w:rsidR="000E4D1C" w:rsidRPr="00210DEF" w:rsidRDefault="000A57F0" w:rsidP="00817218">
            <w:pPr>
              <w:pStyle w:val="aff4"/>
              <w:shd w:val="clear" w:color="auto" w:fill="auto"/>
              <w:tabs>
                <w:tab w:val="left" w:pos="1454"/>
              </w:tabs>
              <w:spacing w:before="0" w:line="240" w:lineRule="auto"/>
              <w:rPr>
                <w:color w:val="000000"/>
                <w:sz w:val="26"/>
                <w:szCs w:val="26"/>
                <w:lang w:eastAsia="ru-RU" w:bidi="ru-RU"/>
              </w:rPr>
            </w:pPr>
            <w:r w:rsidRPr="00210DEF">
              <w:rPr>
                <w:color w:val="000000"/>
                <w:sz w:val="26"/>
                <w:szCs w:val="26"/>
                <w:lang w:eastAsia="ru-RU" w:bidi="ru-RU"/>
              </w:rPr>
              <w:t>Функ</w:t>
            </w:r>
            <w:r w:rsidR="008E0536">
              <w:rPr>
                <w:color w:val="000000"/>
                <w:sz w:val="26"/>
                <w:szCs w:val="26"/>
                <w:lang w:eastAsia="ru-RU" w:bidi="ru-RU"/>
              </w:rPr>
              <w:t>ции программы учебных предметов……</w:t>
            </w:r>
            <w:r w:rsidRPr="00210DEF">
              <w:rPr>
                <w:color w:val="000000"/>
                <w:sz w:val="26"/>
                <w:szCs w:val="26"/>
                <w:lang w:val="en-US" w:eastAsia="ru-RU" w:bidi="ru-RU"/>
              </w:rPr>
              <w:t>………………………</w:t>
            </w:r>
          </w:p>
        </w:tc>
        <w:tc>
          <w:tcPr>
            <w:tcW w:w="554" w:type="dxa"/>
          </w:tcPr>
          <w:p w:rsidR="000E4D1C" w:rsidRPr="00210DEF" w:rsidRDefault="000A57F0" w:rsidP="00483BCD">
            <w:pPr>
              <w:pStyle w:val="aff4"/>
              <w:spacing w:before="0" w:after="0" w:line="276" w:lineRule="auto"/>
              <w:rPr>
                <w:color w:val="000000"/>
                <w:sz w:val="26"/>
                <w:szCs w:val="26"/>
                <w:lang w:val="en-US" w:eastAsia="ru-RU" w:bidi="ru-RU"/>
              </w:rPr>
            </w:pPr>
            <w:r w:rsidRPr="00210DEF">
              <w:rPr>
                <w:color w:val="000000"/>
                <w:sz w:val="26"/>
                <w:szCs w:val="26"/>
                <w:lang w:val="en-US" w:eastAsia="ru-RU" w:bidi="ru-RU"/>
              </w:rPr>
              <w:t>24</w:t>
            </w:r>
          </w:p>
        </w:tc>
      </w:tr>
      <w:tr w:rsidR="00E12006" w:rsidTr="009D0FDA">
        <w:tc>
          <w:tcPr>
            <w:tcW w:w="852" w:type="dxa"/>
          </w:tcPr>
          <w:p w:rsidR="000A57F0" w:rsidRPr="00210DEF" w:rsidRDefault="000A57F0" w:rsidP="00483BCD">
            <w:pPr>
              <w:pStyle w:val="1e"/>
              <w:keepNext/>
              <w:keepLines/>
              <w:shd w:val="clear" w:color="auto" w:fill="auto"/>
              <w:spacing w:after="0" w:line="276" w:lineRule="auto"/>
              <w:ind w:right="80"/>
              <w:rPr>
                <w:b w:val="0"/>
                <w:sz w:val="26"/>
                <w:szCs w:val="26"/>
                <w:lang w:val="en-US"/>
              </w:rPr>
            </w:pPr>
          </w:p>
        </w:tc>
        <w:tc>
          <w:tcPr>
            <w:tcW w:w="810" w:type="dxa"/>
          </w:tcPr>
          <w:p w:rsidR="000A57F0" w:rsidRPr="00210DEF" w:rsidRDefault="00817218" w:rsidP="00817218">
            <w:pPr>
              <w:pStyle w:val="aff4"/>
              <w:shd w:val="clear" w:color="auto" w:fill="auto"/>
              <w:tabs>
                <w:tab w:val="left" w:pos="1454"/>
              </w:tabs>
              <w:spacing w:before="0" w:after="0" w:line="276" w:lineRule="auto"/>
              <w:rPr>
                <w:color w:val="000000"/>
                <w:sz w:val="26"/>
                <w:szCs w:val="26"/>
                <w:lang w:val="en-US" w:eastAsia="ru-RU" w:bidi="ru-RU"/>
              </w:rPr>
            </w:pPr>
            <w:r w:rsidRPr="00210DEF">
              <w:rPr>
                <w:color w:val="000000"/>
                <w:sz w:val="26"/>
                <w:szCs w:val="26"/>
                <w:lang w:val="en-US" w:eastAsia="ru-RU" w:bidi="ru-RU"/>
              </w:rPr>
              <w:t>5.</w:t>
            </w:r>
            <w:r w:rsidRPr="00210DEF">
              <w:rPr>
                <w:color w:val="000000"/>
                <w:sz w:val="26"/>
                <w:szCs w:val="26"/>
                <w:lang w:eastAsia="ru-RU" w:bidi="ru-RU"/>
              </w:rPr>
              <w:t>3</w:t>
            </w:r>
            <w:r w:rsidRPr="00210DEF">
              <w:rPr>
                <w:color w:val="000000"/>
                <w:sz w:val="26"/>
                <w:szCs w:val="26"/>
                <w:lang w:val="en-US" w:eastAsia="ru-RU" w:bidi="ru-RU"/>
              </w:rPr>
              <w:t>.</w:t>
            </w:r>
          </w:p>
        </w:tc>
        <w:tc>
          <w:tcPr>
            <w:tcW w:w="7695" w:type="dxa"/>
            <w:gridSpan w:val="2"/>
          </w:tcPr>
          <w:p w:rsidR="000A57F0" w:rsidRPr="00210DEF" w:rsidRDefault="000A57F0" w:rsidP="00817218">
            <w:pPr>
              <w:pStyle w:val="aff4"/>
              <w:shd w:val="clear" w:color="auto" w:fill="auto"/>
              <w:tabs>
                <w:tab w:val="left" w:pos="1454"/>
              </w:tabs>
              <w:spacing w:before="0" w:line="240" w:lineRule="auto"/>
              <w:rPr>
                <w:color w:val="000000"/>
                <w:sz w:val="26"/>
                <w:szCs w:val="26"/>
                <w:lang w:eastAsia="ru-RU" w:bidi="ru-RU"/>
              </w:rPr>
            </w:pPr>
            <w:r w:rsidRPr="00210DEF">
              <w:rPr>
                <w:color w:val="000000"/>
                <w:sz w:val="26"/>
                <w:szCs w:val="26"/>
                <w:lang w:eastAsia="ru-RU" w:bidi="ru-RU"/>
              </w:rPr>
              <w:t>Структ</w:t>
            </w:r>
            <w:r w:rsidR="008E0536">
              <w:rPr>
                <w:color w:val="000000"/>
                <w:sz w:val="26"/>
                <w:szCs w:val="26"/>
                <w:lang w:eastAsia="ru-RU" w:bidi="ru-RU"/>
              </w:rPr>
              <w:t>ура программы учебных предметов………...</w:t>
            </w:r>
            <w:r w:rsidRPr="00210DEF">
              <w:rPr>
                <w:color w:val="000000"/>
                <w:sz w:val="26"/>
                <w:szCs w:val="26"/>
                <w:lang w:val="en-US" w:eastAsia="ru-RU" w:bidi="ru-RU"/>
              </w:rPr>
              <w:t>………………..</w:t>
            </w:r>
          </w:p>
        </w:tc>
        <w:tc>
          <w:tcPr>
            <w:tcW w:w="554" w:type="dxa"/>
          </w:tcPr>
          <w:p w:rsidR="000A57F0" w:rsidRPr="00210DEF" w:rsidRDefault="000A57F0" w:rsidP="00483BCD">
            <w:pPr>
              <w:pStyle w:val="aff4"/>
              <w:spacing w:before="0" w:after="0" w:line="276" w:lineRule="auto"/>
              <w:rPr>
                <w:color w:val="000000"/>
                <w:sz w:val="26"/>
                <w:szCs w:val="26"/>
                <w:lang w:val="en-US" w:eastAsia="ru-RU" w:bidi="ru-RU"/>
              </w:rPr>
            </w:pPr>
            <w:r w:rsidRPr="00210DEF">
              <w:rPr>
                <w:color w:val="000000"/>
                <w:sz w:val="26"/>
                <w:szCs w:val="26"/>
                <w:lang w:val="en-US" w:eastAsia="ru-RU" w:bidi="ru-RU"/>
              </w:rPr>
              <w:t>24</w:t>
            </w:r>
          </w:p>
        </w:tc>
      </w:tr>
      <w:tr w:rsidR="00E12006" w:rsidTr="009D0FDA">
        <w:trPr>
          <w:trHeight w:val="765"/>
        </w:trPr>
        <w:tc>
          <w:tcPr>
            <w:tcW w:w="852" w:type="dxa"/>
          </w:tcPr>
          <w:p w:rsidR="000A57F0" w:rsidRPr="00210DEF" w:rsidRDefault="000A57F0" w:rsidP="00483BCD">
            <w:pPr>
              <w:pStyle w:val="1e"/>
              <w:keepNext/>
              <w:keepLines/>
              <w:shd w:val="clear" w:color="auto" w:fill="auto"/>
              <w:spacing w:after="0" w:line="276" w:lineRule="auto"/>
              <w:ind w:right="80"/>
              <w:rPr>
                <w:b w:val="0"/>
                <w:sz w:val="26"/>
                <w:szCs w:val="26"/>
                <w:lang w:val="en-US"/>
              </w:rPr>
            </w:pPr>
          </w:p>
        </w:tc>
        <w:tc>
          <w:tcPr>
            <w:tcW w:w="810" w:type="dxa"/>
          </w:tcPr>
          <w:p w:rsidR="000A57F0" w:rsidRPr="00210DEF" w:rsidRDefault="00817218" w:rsidP="00817218">
            <w:pPr>
              <w:pStyle w:val="aff4"/>
              <w:shd w:val="clear" w:color="auto" w:fill="auto"/>
              <w:tabs>
                <w:tab w:val="left" w:pos="1454"/>
              </w:tabs>
              <w:spacing w:before="0" w:after="0" w:line="276" w:lineRule="auto"/>
              <w:rPr>
                <w:color w:val="000000"/>
                <w:sz w:val="26"/>
                <w:szCs w:val="26"/>
                <w:lang w:val="en-US" w:eastAsia="ru-RU" w:bidi="ru-RU"/>
              </w:rPr>
            </w:pPr>
            <w:r w:rsidRPr="00210DEF">
              <w:rPr>
                <w:color w:val="000000"/>
                <w:sz w:val="26"/>
                <w:szCs w:val="26"/>
                <w:lang w:val="en-US" w:eastAsia="ru-RU" w:bidi="ru-RU"/>
              </w:rPr>
              <w:t>5.</w:t>
            </w:r>
            <w:r w:rsidRPr="00210DEF">
              <w:rPr>
                <w:color w:val="000000"/>
                <w:sz w:val="26"/>
                <w:szCs w:val="26"/>
                <w:lang w:eastAsia="ru-RU" w:bidi="ru-RU"/>
              </w:rPr>
              <w:t>4</w:t>
            </w:r>
            <w:r w:rsidRPr="00210DEF">
              <w:rPr>
                <w:color w:val="000000"/>
                <w:sz w:val="26"/>
                <w:szCs w:val="26"/>
                <w:lang w:val="en-US" w:eastAsia="ru-RU" w:bidi="ru-RU"/>
              </w:rPr>
              <w:t>.</w:t>
            </w:r>
          </w:p>
        </w:tc>
        <w:tc>
          <w:tcPr>
            <w:tcW w:w="7695" w:type="dxa"/>
            <w:gridSpan w:val="2"/>
          </w:tcPr>
          <w:p w:rsidR="000A57F0" w:rsidRPr="00210DEF" w:rsidRDefault="000A57F0" w:rsidP="00483BCD">
            <w:pPr>
              <w:pStyle w:val="aff4"/>
              <w:shd w:val="clear" w:color="auto" w:fill="auto"/>
              <w:tabs>
                <w:tab w:val="left" w:pos="1454"/>
              </w:tabs>
              <w:spacing w:before="0" w:after="0" w:line="276" w:lineRule="auto"/>
              <w:rPr>
                <w:sz w:val="26"/>
                <w:szCs w:val="26"/>
              </w:rPr>
            </w:pPr>
            <w:r w:rsidRPr="00210DEF">
              <w:rPr>
                <w:color w:val="000000"/>
                <w:sz w:val="26"/>
                <w:szCs w:val="26"/>
                <w:lang w:eastAsia="ru-RU" w:bidi="ru-RU"/>
              </w:rPr>
              <w:t>Перечень учебных предметов по предметным областям</w:t>
            </w:r>
          </w:p>
          <w:p w:rsidR="000A57F0" w:rsidRPr="008E0536" w:rsidRDefault="000A57F0" w:rsidP="00483BCD">
            <w:pPr>
              <w:pStyle w:val="aff4"/>
              <w:shd w:val="clear" w:color="auto" w:fill="auto"/>
              <w:tabs>
                <w:tab w:val="left" w:pos="1454"/>
              </w:tabs>
              <w:spacing w:before="0" w:after="0" w:line="276" w:lineRule="auto"/>
              <w:rPr>
                <w:color w:val="000000"/>
                <w:sz w:val="26"/>
                <w:szCs w:val="26"/>
                <w:lang w:eastAsia="ru-RU" w:bidi="ru-RU"/>
              </w:rPr>
            </w:pPr>
            <w:r w:rsidRPr="00210DEF">
              <w:rPr>
                <w:color w:val="000000"/>
                <w:sz w:val="26"/>
                <w:szCs w:val="26"/>
                <w:lang w:eastAsia="ru-RU" w:bidi="ru-RU"/>
              </w:rPr>
              <w:t>обязательной части</w:t>
            </w:r>
            <w:r w:rsidRPr="00210DEF">
              <w:rPr>
                <w:color w:val="000000"/>
                <w:sz w:val="26"/>
                <w:szCs w:val="26"/>
                <w:lang w:val="en-US" w:eastAsia="ru-RU" w:bidi="ru-RU"/>
              </w:rPr>
              <w:t>…………………………………………</w:t>
            </w:r>
            <w:r w:rsidR="008E0536">
              <w:rPr>
                <w:color w:val="000000"/>
                <w:sz w:val="26"/>
                <w:szCs w:val="26"/>
                <w:lang w:val="en-US" w:eastAsia="ru-RU" w:bidi="ru-RU"/>
              </w:rPr>
              <w:t>…</w:t>
            </w:r>
            <w:r w:rsidR="008E0536">
              <w:rPr>
                <w:color w:val="000000"/>
                <w:sz w:val="26"/>
                <w:szCs w:val="26"/>
                <w:lang w:eastAsia="ru-RU" w:bidi="ru-RU"/>
              </w:rPr>
              <w:t>………</w:t>
            </w:r>
          </w:p>
        </w:tc>
        <w:tc>
          <w:tcPr>
            <w:tcW w:w="554" w:type="dxa"/>
          </w:tcPr>
          <w:p w:rsidR="000A57F0" w:rsidRPr="00210DEF" w:rsidRDefault="000A57F0" w:rsidP="00483BCD">
            <w:pPr>
              <w:pStyle w:val="aff4"/>
              <w:spacing w:before="0" w:after="0" w:line="276" w:lineRule="auto"/>
              <w:rPr>
                <w:color w:val="000000"/>
                <w:sz w:val="26"/>
                <w:szCs w:val="26"/>
                <w:lang w:val="en-US" w:eastAsia="ru-RU" w:bidi="ru-RU"/>
              </w:rPr>
            </w:pPr>
          </w:p>
          <w:p w:rsidR="000A57F0" w:rsidRPr="00210DEF" w:rsidRDefault="000A57F0" w:rsidP="00817218">
            <w:pPr>
              <w:pStyle w:val="aff4"/>
              <w:spacing w:before="0" w:line="240" w:lineRule="auto"/>
              <w:rPr>
                <w:color w:val="000000"/>
                <w:sz w:val="26"/>
                <w:szCs w:val="26"/>
                <w:lang w:val="en-US" w:eastAsia="ru-RU" w:bidi="ru-RU"/>
              </w:rPr>
            </w:pPr>
            <w:r w:rsidRPr="00210DEF">
              <w:rPr>
                <w:color w:val="000000"/>
                <w:sz w:val="26"/>
                <w:szCs w:val="26"/>
                <w:lang w:val="en-US" w:eastAsia="ru-RU" w:bidi="ru-RU"/>
              </w:rPr>
              <w:t>24</w:t>
            </w:r>
          </w:p>
        </w:tc>
      </w:tr>
      <w:tr w:rsidR="00E12006" w:rsidTr="009D0FDA">
        <w:tc>
          <w:tcPr>
            <w:tcW w:w="852" w:type="dxa"/>
          </w:tcPr>
          <w:p w:rsidR="000A57F0" w:rsidRPr="00210DEF" w:rsidRDefault="000A57F0" w:rsidP="00483BCD">
            <w:pPr>
              <w:pStyle w:val="1e"/>
              <w:keepNext/>
              <w:keepLines/>
              <w:shd w:val="clear" w:color="auto" w:fill="auto"/>
              <w:spacing w:after="0" w:line="276" w:lineRule="auto"/>
              <w:ind w:right="80"/>
              <w:rPr>
                <w:b w:val="0"/>
                <w:sz w:val="26"/>
                <w:szCs w:val="26"/>
                <w:lang w:val="en-US"/>
              </w:rPr>
            </w:pPr>
          </w:p>
        </w:tc>
        <w:tc>
          <w:tcPr>
            <w:tcW w:w="810" w:type="dxa"/>
          </w:tcPr>
          <w:p w:rsidR="000A57F0" w:rsidRPr="00210DEF" w:rsidRDefault="00817218" w:rsidP="00817218">
            <w:pPr>
              <w:pStyle w:val="aff4"/>
              <w:shd w:val="clear" w:color="auto" w:fill="auto"/>
              <w:tabs>
                <w:tab w:val="left" w:pos="1454"/>
              </w:tabs>
              <w:spacing w:before="0" w:after="0" w:line="276" w:lineRule="auto"/>
              <w:rPr>
                <w:color w:val="000000"/>
                <w:sz w:val="26"/>
                <w:szCs w:val="26"/>
                <w:lang w:val="en-US" w:eastAsia="ru-RU" w:bidi="ru-RU"/>
              </w:rPr>
            </w:pPr>
            <w:r w:rsidRPr="00210DEF">
              <w:rPr>
                <w:color w:val="000000"/>
                <w:sz w:val="26"/>
                <w:szCs w:val="26"/>
                <w:lang w:val="en-US" w:eastAsia="ru-RU" w:bidi="ru-RU"/>
              </w:rPr>
              <w:t>5.</w:t>
            </w:r>
            <w:r w:rsidRPr="00210DEF">
              <w:rPr>
                <w:color w:val="000000"/>
                <w:sz w:val="26"/>
                <w:szCs w:val="26"/>
                <w:lang w:eastAsia="ru-RU" w:bidi="ru-RU"/>
              </w:rPr>
              <w:t>5</w:t>
            </w:r>
            <w:r w:rsidRPr="00210DEF">
              <w:rPr>
                <w:color w:val="000000"/>
                <w:sz w:val="26"/>
                <w:szCs w:val="26"/>
                <w:lang w:val="en-US" w:eastAsia="ru-RU" w:bidi="ru-RU"/>
              </w:rPr>
              <w:t>.</w:t>
            </w:r>
          </w:p>
        </w:tc>
        <w:tc>
          <w:tcPr>
            <w:tcW w:w="7695" w:type="dxa"/>
            <w:gridSpan w:val="2"/>
          </w:tcPr>
          <w:p w:rsidR="000A57F0" w:rsidRPr="00210DEF" w:rsidRDefault="000A57F0" w:rsidP="00483BCD">
            <w:pPr>
              <w:pStyle w:val="aff4"/>
              <w:shd w:val="clear" w:color="auto" w:fill="auto"/>
              <w:tabs>
                <w:tab w:val="left" w:pos="1454"/>
              </w:tabs>
              <w:spacing w:before="0" w:after="0" w:line="276" w:lineRule="auto"/>
              <w:rPr>
                <w:sz w:val="26"/>
                <w:szCs w:val="26"/>
              </w:rPr>
            </w:pPr>
            <w:r w:rsidRPr="00210DEF">
              <w:rPr>
                <w:color w:val="000000"/>
                <w:sz w:val="26"/>
                <w:szCs w:val="26"/>
                <w:lang w:eastAsia="ru-RU" w:bidi="ru-RU"/>
              </w:rPr>
              <w:t>Перечень учебных предметов по предметным областям</w:t>
            </w:r>
            <w:r w:rsidRPr="00210DEF">
              <w:rPr>
                <w:color w:val="000000"/>
                <w:sz w:val="26"/>
                <w:szCs w:val="26"/>
                <w:lang w:bidi="ru-RU"/>
              </w:rPr>
              <w:t xml:space="preserve"> вариативной части………………………………………</w:t>
            </w:r>
            <w:r w:rsidR="008E0536">
              <w:rPr>
                <w:color w:val="000000"/>
                <w:sz w:val="26"/>
                <w:szCs w:val="26"/>
                <w:lang w:bidi="ru-RU"/>
              </w:rPr>
              <w:t>……</w:t>
            </w:r>
            <w:r w:rsidRPr="00210DEF">
              <w:rPr>
                <w:color w:val="000000"/>
                <w:sz w:val="26"/>
                <w:szCs w:val="26"/>
                <w:lang w:bidi="ru-RU"/>
              </w:rPr>
              <w:t>……….</w:t>
            </w:r>
            <w:r w:rsidR="00817218" w:rsidRPr="00210DEF">
              <w:rPr>
                <w:color w:val="000000"/>
                <w:sz w:val="26"/>
                <w:szCs w:val="26"/>
                <w:lang w:bidi="ru-RU"/>
              </w:rPr>
              <w:t>.</w:t>
            </w:r>
          </w:p>
        </w:tc>
        <w:tc>
          <w:tcPr>
            <w:tcW w:w="554" w:type="dxa"/>
          </w:tcPr>
          <w:p w:rsidR="000A57F0" w:rsidRPr="00210DEF" w:rsidRDefault="000A57F0" w:rsidP="00483BCD">
            <w:pPr>
              <w:pStyle w:val="aff4"/>
              <w:spacing w:before="0" w:after="0" w:line="276" w:lineRule="auto"/>
              <w:rPr>
                <w:color w:val="000000"/>
                <w:sz w:val="26"/>
                <w:szCs w:val="26"/>
                <w:lang w:eastAsia="ru-RU" w:bidi="ru-RU"/>
              </w:rPr>
            </w:pPr>
          </w:p>
          <w:p w:rsidR="000A57F0" w:rsidRPr="00210DEF" w:rsidRDefault="000A57F0" w:rsidP="00483BCD">
            <w:pPr>
              <w:pStyle w:val="aff4"/>
              <w:spacing w:before="0" w:after="0" w:line="276" w:lineRule="auto"/>
              <w:rPr>
                <w:color w:val="000000"/>
                <w:sz w:val="26"/>
                <w:szCs w:val="26"/>
                <w:lang w:val="en-US" w:eastAsia="ru-RU" w:bidi="ru-RU"/>
              </w:rPr>
            </w:pPr>
            <w:r w:rsidRPr="00210DEF">
              <w:rPr>
                <w:color w:val="000000"/>
                <w:sz w:val="26"/>
                <w:szCs w:val="26"/>
                <w:lang w:val="en-US" w:eastAsia="ru-RU" w:bidi="ru-RU"/>
              </w:rPr>
              <w:t>24</w:t>
            </w:r>
          </w:p>
        </w:tc>
      </w:tr>
      <w:tr w:rsidR="00844A5F" w:rsidTr="009D0FDA">
        <w:tc>
          <w:tcPr>
            <w:tcW w:w="852" w:type="dxa"/>
          </w:tcPr>
          <w:p w:rsidR="00673DCF" w:rsidRPr="00210DEF" w:rsidRDefault="00673DCF" w:rsidP="00483BCD">
            <w:pPr>
              <w:pStyle w:val="1e"/>
              <w:keepNext/>
              <w:keepLines/>
              <w:shd w:val="clear" w:color="auto" w:fill="auto"/>
              <w:spacing w:after="0" w:line="276" w:lineRule="auto"/>
              <w:ind w:right="80"/>
              <w:rPr>
                <w:b w:val="0"/>
                <w:sz w:val="26"/>
                <w:szCs w:val="26"/>
                <w:lang w:val="en-US"/>
              </w:rPr>
            </w:pPr>
          </w:p>
        </w:tc>
        <w:tc>
          <w:tcPr>
            <w:tcW w:w="810" w:type="dxa"/>
          </w:tcPr>
          <w:p w:rsidR="00673DCF" w:rsidRPr="00210DEF" w:rsidRDefault="00673DCF" w:rsidP="00483BCD">
            <w:pPr>
              <w:pStyle w:val="aff4"/>
              <w:shd w:val="clear" w:color="auto" w:fill="auto"/>
              <w:tabs>
                <w:tab w:val="left" w:pos="1454"/>
              </w:tabs>
              <w:spacing w:before="0" w:after="0" w:line="276" w:lineRule="auto"/>
              <w:rPr>
                <w:color w:val="000000"/>
                <w:sz w:val="26"/>
                <w:szCs w:val="26"/>
                <w:lang w:val="en-US" w:eastAsia="ru-RU" w:bidi="ru-RU"/>
              </w:rPr>
            </w:pPr>
          </w:p>
        </w:tc>
        <w:tc>
          <w:tcPr>
            <w:tcW w:w="7695" w:type="dxa"/>
            <w:gridSpan w:val="2"/>
          </w:tcPr>
          <w:p w:rsidR="00673DCF" w:rsidRPr="00210DEF" w:rsidRDefault="00673DCF" w:rsidP="00483BCD">
            <w:pPr>
              <w:pStyle w:val="aff4"/>
              <w:shd w:val="clear" w:color="auto" w:fill="auto"/>
              <w:tabs>
                <w:tab w:val="left" w:pos="1454"/>
              </w:tabs>
              <w:spacing w:before="0" w:after="0" w:line="276" w:lineRule="auto"/>
              <w:rPr>
                <w:color w:val="000000"/>
                <w:sz w:val="26"/>
                <w:szCs w:val="26"/>
                <w:lang w:eastAsia="ru-RU" w:bidi="ru-RU"/>
              </w:rPr>
            </w:pPr>
          </w:p>
        </w:tc>
        <w:tc>
          <w:tcPr>
            <w:tcW w:w="554" w:type="dxa"/>
          </w:tcPr>
          <w:p w:rsidR="00673DCF" w:rsidRPr="00210DEF" w:rsidRDefault="00673DCF" w:rsidP="00483BCD">
            <w:pPr>
              <w:pStyle w:val="aff4"/>
              <w:spacing w:before="0" w:after="0" w:line="276" w:lineRule="auto"/>
              <w:rPr>
                <w:color w:val="000000"/>
                <w:sz w:val="26"/>
                <w:szCs w:val="26"/>
                <w:lang w:val="en-US" w:eastAsia="ru-RU" w:bidi="ru-RU"/>
              </w:rPr>
            </w:pPr>
          </w:p>
        </w:tc>
      </w:tr>
      <w:tr w:rsidR="00936AF1" w:rsidTr="009D0FDA">
        <w:trPr>
          <w:trHeight w:val="708"/>
        </w:trPr>
        <w:tc>
          <w:tcPr>
            <w:tcW w:w="852" w:type="dxa"/>
          </w:tcPr>
          <w:p w:rsidR="007E6284" w:rsidRPr="00210DEF" w:rsidRDefault="007E6284" w:rsidP="007E6284">
            <w:pPr>
              <w:pStyle w:val="1e"/>
              <w:keepNext/>
              <w:keepLines/>
              <w:shd w:val="clear" w:color="auto" w:fill="auto"/>
              <w:spacing w:after="0" w:line="276" w:lineRule="auto"/>
              <w:ind w:right="80"/>
              <w:rPr>
                <w:sz w:val="26"/>
                <w:szCs w:val="26"/>
                <w:lang w:val="en-US"/>
              </w:rPr>
            </w:pPr>
            <w:r w:rsidRPr="00210DEF">
              <w:rPr>
                <w:sz w:val="26"/>
                <w:szCs w:val="26"/>
                <w:lang w:val="en-US"/>
              </w:rPr>
              <w:t>VI</w:t>
            </w:r>
          </w:p>
        </w:tc>
        <w:tc>
          <w:tcPr>
            <w:tcW w:w="8505" w:type="dxa"/>
            <w:gridSpan w:val="3"/>
          </w:tcPr>
          <w:p w:rsidR="00A8466F" w:rsidRPr="00210DEF" w:rsidRDefault="007E6284" w:rsidP="003C3F77">
            <w:pPr>
              <w:pStyle w:val="70"/>
              <w:shd w:val="clear" w:color="auto" w:fill="auto"/>
              <w:tabs>
                <w:tab w:val="left" w:pos="731"/>
              </w:tabs>
              <w:spacing w:after="0" w:line="240" w:lineRule="auto"/>
              <w:ind w:firstLine="0"/>
              <w:rPr>
                <w:b w:val="0"/>
                <w:bCs w:val="0"/>
                <w:color w:val="000000"/>
                <w:shd w:val="clear" w:color="auto" w:fill="FFFFFF"/>
              </w:rPr>
            </w:pPr>
            <w:r w:rsidRPr="00210DEF">
              <w:rPr>
                <w:rStyle w:val="7"/>
                <w:b/>
                <w:color w:val="000000"/>
              </w:rPr>
              <w:t xml:space="preserve">Система и критерии оценок промежуточной и итоговой аттестации результатов освоения </w:t>
            </w:r>
            <w:r w:rsidR="00B25780" w:rsidRPr="00210DEF">
              <w:rPr>
                <w:rStyle w:val="7"/>
                <w:b/>
                <w:color w:val="000000"/>
              </w:rPr>
              <w:t>А</w:t>
            </w:r>
            <w:r w:rsidRPr="00210DEF">
              <w:rPr>
                <w:rStyle w:val="7"/>
                <w:b/>
                <w:color w:val="000000"/>
              </w:rPr>
              <w:t>ОП</w:t>
            </w:r>
            <w:r w:rsidR="00E12006" w:rsidRPr="00210DEF">
              <w:rPr>
                <w:rStyle w:val="7"/>
                <w:b/>
                <w:color w:val="000000"/>
              </w:rPr>
              <w:t xml:space="preserve"> </w:t>
            </w:r>
            <w:r w:rsidRPr="00210DEF">
              <w:rPr>
                <w:rStyle w:val="7"/>
                <w:b/>
                <w:color w:val="000000"/>
              </w:rPr>
              <w:t>«ЖИВОПИСЬ»</w:t>
            </w:r>
            <w:r w:rsidRPr="00210DEF">
              <w:rPr>
                <w:rStyle w:val="7"/>
                <w:color w:val="000000"/>
              </w:rPr>
              <w:t>...............</w:t>
            </w:r>
            <w:r w:rsidR="00B25780" w:rsidRPr="00210DEF">
              <w:rPr>
                <w:rStyle w:val="7"/>
                <w:color w:val="000000"/>
              </w:rPr>
              <w:t>............................</w:t>
            </w:r>
            <w:r w:rsidR="008E0536">
              <w:rPr>
                <w:rStyle w:val="7"/>
                <w:color w:val="000000"/>
              </w:rPr>
              <w:t>.</w:t>
            </w:r>
            <w:r w:rsidRPr="00210DEF">
              <w:rPr>
                <w:rStyle w:val="7"/>
                <w:color w:val="000000"/>
              </w:rPr>
              <w:t>..</w:t>
            </w:r>
            <w:r w:rsidR="003C3F77" w:rsidRPr="00210DEF">
              <w:rPr>
                <w:rStyle w:val="7"/>
                <w:color w:val="000000"/>
              </w:rPr>
              <w:t>.</w:t>
            </w:r>
          </w:p>
        </w:tc>
        <w:tc>
          <w:tcPr>
            <w:tcW w:w="554" w:type="dxa"/>
          </w:tcPr>
          <w:p w:rsidR="00E12006" w:rsidRPr="00210DEF" w:rsidRDefault="00E12006" w:rsidP="00E12006">
            <w:pPr>
              <w:pStyle w:val="aff4"/>
              <w:spacing w:before="0" w:after="0" w:line="240" w:lineRule="auto"/>
              <w:rPr>
                <w:color w:val="000000"/>
                <w:sz w:val="26"/>
                <w:szCs w:val="26"/>
                <w:lang w:eastAsia="ru-RU" w:bidi="ru-RU"/>
              </w:rPr>
            </w:pPr>
          </w:p>
          <w:p w:rsidR="00E12006" w:rsidRPr="00210DEF" w:rsidRDefault="00E12006" w:rsidP="00E12006">
            <w:pPr>
              <w:pStyle w:val="aff4"/>
              <w:spacing w:before="0" w:after="0" w:line="240" w:lineRule="auto"/>
              <w:rPr>
                <w:color w:val="000000"/>
                <w:sz w:val="26"/>
                <w:szCs w:val="26"/>
                <w:lang w:val="en-US" w:eastAsia="ru-RU" w:bidi="ru-RU"/>
              </w:rPr>
            </w:pPr>
            <w:r w:rsidRPr="00210DEF">
              <w:rPr>
                <w:color w:val="000000"/>
                <w:sz w:val="26"/>
                <w:szCs w:val="26"/>
                <w:lang w:val="en-US" w:eastAsia="ru-RU" w:bidi="ru-RU"/>
              </w:rPr>
              <w:t>24</w:t>
            </w:r>
          </w:p>
        </w:tc>
      </w:tr>
      <w:tr w:rsidR="00936AF1" w:rsidTr="009D0FDA">
        <w:tc>
          <w:tcPr>
            <w:tcW w:w="852" w:type="dxa"/>
          </w:tcPr>
          <w:p w:rsidR="007E6284" w:rsidRPr="00210DEF" w:rsidRDefault="00A8466F" w:rsidP="00673DCF">
            <w:pPr>
              <w:pStyle w:val="1e"/>
              <w:keepNext/>
              <w:keepLines/>
              <w:shd w:val="clear" w:color="auto" w:fill="auto"/>
              <w:spacing w:after="0" w:line="276" w:lineRule="auto"/>
              <w:ind w:right="80"/>
              <w:rPr>
                <w:sz w:val="26"/>
                <w:szCs w:val="26"/>
                <w:lang w:val="en-US"/>
              </w:rPr>
            </w:pPr>
            <w:r w:rsidRPr="00210DEF">
              <w:rPr>
                <w:sz w:val="26"/>
                <w:szCs w:val="26"/>
                <w:lang w:val="en-US"/>
              </w:rPr>
              <w:t>VII</w:t>
            </w:r>
          </w:p>
        </w:tc>
        <w:tc>
          <w:tcPr>
            <w:tcW w:w="8505" w:type="dxa"/>
            <w:gridSpan w:val="3"/>
          </w:tcPr>
          <w:p w:rsidR="007E6284" w:rsidRPr="00210DEF" w:rsidRDefault="007E6284" w:rsidP="003C3F77">
            <w:pPr>
              <w:pStyle w:val="70"/>
              <w:shd w:val="clear" w:color="auto" w:fill="auto"/>
              <w:tabs>
                <w:tab w:val="left" w:pos="731"/>
              </w:tabs>
              <w:spacing w:after="0" w:line="240" w:lineRule="auto"/>
              <w:ind w:right="-153" w:firstLine="0"/>
              <w:rPr>
                <w:rStyle w:val="7"/>
                <w:color w:val="000000"/>
              </w:rPr>
            </w:pPr>
            <w:r w:rsidRPr="00210DEF">
              <w:rPr>
                <w:rStyle w:val="38"/>
                <w:b/>
                <w:color w:val="000000"/>
              </w:rPr>
              <w:t>Программа творч</w:t>
            </w:r>
            <w:r w:rsidR="00B25780" w:rsidRPr="00210DEF">
              <w:rPr>
                <w:rStyle w:val="38"/>
                <w:b/>
                <w:color w:val="000000"/>
              </w:rPr>
              <w:t>еской, методической и культурно</w:t>
            </w:r>
            <w:r w:rsidR="003C3F77" w:rsidRPr="00210DEF">
              <w:rPr>
                <w:rStyle w:val="38"/>
                <w:b/>
                <w:color w:val="000000"/>
              </w:rPr>
              <w:t>-</w:t>
            </w:r>
            <w:r w:rsidRPr="00210DEF">
              <w:rPr>
                <w:rStyle w:val="38"/>
                <w:b/>
                <w:color w:val="000000"/>
              </w:rPr>
              <w:t>просветительской деятельности образовательного учреждения</w:t>
            </w:r>
            <w:r w:rsidRPr="00210DEF">
              <w:rPr>
                <w:rStyle w:val="3a"/>
                <w:color w:val="000000"/>
              </w:rPr>
              <w:t>……</w:t>
            </w:r>
            <w:r w:rsidR="008E0536">
              <w:rPr>
                <w:rStyle w:val="3a"/>
                <w:color w:val="000000"/>
              </w:rPr>
              <w:t>……………………</w:t>
            </w:r>
            <w:r w:rsidR="003C3F77" w:rsidRPr="00210DEF">
              <w:rPr>
                <w:rStyle w:val="3a"/>
                <w:color w:val="000000"/>
              </w:rPr>
              <w:t>…</w:t>
            </w:r>
            <w:r w:rsidR="008E0536">
              <w:rPr>
                <w:rStyle w:val="3a"/>
                <w:color w:val="000000"/>
              </w:rPr>
              <w:t>…</w:t>
            </w:r>
          </w:p>
        </w:tc>
        <w:tc>
          <w:tcPr>
            <w:tcW w:w="554" w:type="dxa"/>
          </w:tcPr>
          <w:p w:rsidR="00E12006" w:rsidRPr="00210DEF" w:rsidRDefault="00E12006" w:rsidP="003C3F77">
            <w:pPr>
              <w:pStyle w:val="aff4"/>
              <w:spacing w:before="0" w:after="0" w:line="240" w:lineRule="auto"/>
              <w:rPr>
                <w:color w:val="000000"/>
                <w:sz w:val="26"/>
                <w:szCs w:val="26"/>
                <w:lang w:eastAsia="ru-RU" w:bidi="ru-RU"/>
              </w:rPr>
            </w:pPr>
          </w:p>
          <w:p w:rsidR="00E12006" w:rsidRPr="00210DEF" w:rsidRDefault="00E12006" w:rsidP="003C3F77">
            <w:pPr>
              <w:pStyle w:val="aff4"/>
              <w:spacing w:before="0" w:after="0" w:line="240" w:lineRule="auto"/>
              <w:rPr>
                <w:color w:val="000000"/>
                <w:sz w:val="26"/>
                <w:szCs w:val="26"/>
                <w:lang w:val="en-US" w:eastAsia="ru-RU" w:bidi="ru-RU"/>
              </w:rPr>
            </w:pPr>
            <w:r w:rsidRPr="00210DEF">
              <w:rPr>
                <w:color w:val="000000"/>
                <w:sz w:val="26"/>
                <w:szCs w:val="26"/>
                <w:lang w:val="en-US" w:eastAsia="ru-RU" w:bidi="ru-RU"/>
              </w:rPr>
              <w:t>24</w:t>
            </w:r>
          </w:p>
        </w:tc>
      </w:tr>
      <w:tr w:rsidR="00936AF1" w:rsidTr="009D0FDA">
        <w:trPr>
          <w:trHeight w:val="358"/>
        </w:trPr>
        <w:tc>
          <w:tcPr>
            <w:tcW w:w="852" w:type="dxa"/>
          </w:tcPr>
          <w:p w:rsidR="00266DF3" w:rsidRPr="00210DEF" w:rsidRDefault="00266DF3" w:rsidP="00266DF3">
            <w:pPr>
              <w:pStyle w:val="1e"/>
              <w:keepNext/>
              <w:keepLines/>
              <w:shd w:val="clear" w:color="auto" w:fill="auto"/>
              <w:spacing w:after="0" w:line="276" w:lineRule="auto"/>
              <w:ind w:right="80"/>
              <w:jc w:val="left"/>
              <w:rPr>
                <w:sz w:val="26"/>
                <w:szCs w:val="26"/>
                <w:lang w:val="en-US"/>
              </w:rPr>
            </w:pPr>
          </w:p>
        </w:tc>
        <w:tc>
          <w:tcPr>
            <w:tcW w:w="810" w:type="dxa"/>
          </w:tcPr>
          <w:p w:rsidR="007E6284" w:rsidRPr="00210DEF" w:rsidRDefault="00E12006" w:rsidP="003C3F77">
            <w:pPr>
              <w:pStyle w:val="aff4"/>
              <w:shd w:val="clear" w:color="auto" w:fill="auto"/>
              <w:tabs>
                <w:tab w:val="left" w:pos="1454"/>
              </w:tabs>
              <w:spacing w:before="0" w:after="0" w:line="240" w:lineRule="auto"/>
              <w:rPr>
                <w:color w:val="000000"/>
                <w:sz w:val="26"/>
                <w:szCs w:val="26"/>
                <w:lang w:val="en-US" w:eastAsia="ru-RU" w:bidi="ru-RU"/>
              </w:rPr>
            </w:pPr>
            <w:r w:rsidRPr="00210DEF">
              <w:rPr>
                <w:color w:val="000000"/>
                <w:sz w:val="26"/>
                <w:szCs w:val="26"/>
                <w:lang w:val="en-US" w:eastAsia="ru-RU" w:bidi="ru-RU"/>
              </w:rPr>
              <w:t>7.1.</w:t>
            </w:r>
          </w:p>
        </w:tc>
        <w:tc>
          <w:tcPr>
            <w:tcW w:w="7695" w:type="dxa"/>
            <w:gridSpan w:val="2"/>
          </w:tcPr>
          <w:p w:rsidR="007E6284" w:rsidRPr="00210DEF" w:rsidRDefault="00E12006" w:rsidP="00651165">
            <w:pPr>
              <w:pStyle w:val="70"/>
              <w:shd w:val="clear" w:color="auto" w:fill="auto"/>
              <w:tabs>
                <w:tab w:val="left" w:pos="731"/>
              </w:tabs>
              <w:spacing w:after="0" w:line="240" w:lineRule="auto"/>
              <w:ind w:firstLine="0"/>
              <w:rPr>
                <w:rStyle w:val="7"/>
                <w:color w:val="000000"/>
              </w:rPr>
            </w:pPr>
            <w:r w:rsidRPr="00210DEF">
              <w:rPr>
                <w:rStyle w:val="13pt"/>
                <w:rFonts w:eastAsiaTheme="minorHAnsi"/>
                <w:b w:val="0"/>
                <w:color w:val="000000"/>
              </w:rPr>
              <w:t>Введение</w:t>
            </w:r>
            <w:r w:rsidRPr="00210DEF">
              <w:rPr>
                <w:rStyle w:val="7"/>
                <w:lang w:val="en-US"/>
              </w:rPr>
              <w:t>………………………………………………………………..</w:t>
            </w:r>
          </w:p>
        </w:tc>
        <w:tc>
          <w:tcPr>
            <w:tcW w:w="554" w:type="dxa"/>
          </w:tcPr>
          <w:p w:rsidR="007E6284" w:rsidRPr="00210DEF" w:rsidRDefault="00E12006" w:rsidP="003C3F77">
            <w:pPr>
              <w:pStyle w:val="aff4"/>
              <w:spacing w:before="0" w:after="0" w:line="240" w:lineRule="auto"/>
              <w:rPr>
                <w:color w:val="000000"/>
                <w:sz w:val="26"/>
                <w:szCs w:val="26"/>
                <w:lang w:val="en-US" w:eastAsia="ru-RU" w:bidi="ru-RU"/>
              </w:rPr>
            </w:pPr>
            <w:r w:rsidRPr="00210DEF">
              <w:rPr>
                <w:color w:val="000000"/>
                <w:sz w:val="26"/>
                <w:szCs w:val="26"/>
                <w:lang w:val="en-US" w:eastAsia="ru-RU" w:bidi="ru-RU"/>
              </w:rPr>
              <w:t>32</w:t>
            </w:r>
          </w:p>
        </w:tc>
      </w:tr>
      <w:tr w:rsidR="00936AF1" w:rsidTr="009D0FDA">
        <w:tc>
          <w:tcPr>
            <w:tcW w:w="852" w:type="dxa"/>
          </w:tcPr>
          <w:p w:rsidR="00266DF3" w:rsidRPr="00210DEF" w:rsidRDefault="00266DF3" w:rsidP="00673DCF">
            <w:pPr>
              <w:pStyle w:val="1e"/>
              <w:keepNext/>
              <w:keepLines/>
              <w:shd w:val="clear" w:color="auto" w:fill="auto"/>
              <w:spacing w:after="0" w:line="276" w:lineRule="auto"/>
              <w:ind w:right="80"/>
              <w:rPr>
                <w:sz w:val="26"/>
                <w:szCs w:val="26"/>
              </w:rPr>
            </w:pPr>
          </w:p>
        </w:tc>
        <w:tc>
          <w:tcPr>
            <w:tcW w:w="810" w:type="dxa"/>
          </w:tcPr>
          <w:p w:rsidR="00266DF3" w:rsidRPr="00210DEF" w:rsidRDefault="00266DF3" w:rsidP="00266DF3">
            <w:pPr>
              <w:pStyle w:val="aff4"/>
              <w:shd w:val="clear" w:color="auto" w:fill="auto"/>
              <w:tabs>
                <w:tab w:val="left" w:pos="1454"/>
              </w:tabs>
              <w:spacing w:before="0" w:after="0" w:line="276" w:lineRule="auto"/>
              <w:rPr>
                <w:color w:val="000000"/>
                <w:sz w:val="26"/>
                <w:szCs w:val="26"/>
                <w:lang w:val="en-US" w:eastAsia="ru-RU" w:bidi="ru-RU"/>
              </w:rPr>
            </w:pPr>
            <w:r w:rsidRPr="00210DEF">
              <w:rPr>
                <w:color w:val="000000"/>
                <w:sz w:val="26"/>
                <w:szCs w:val="26"/>
                <w:lang w:val="en-US" w:eastAsia="ru-RU" w:bidi="ru-RU"/>
              </w:rPr>
              <w:t>7.2.</w:t>
            </w:r>
          </w:p>
        </w:tc>
        <w:tc>
          <w:tcPr>
            <w:tcW w:w="7695" w:type="dxa"/>
            <w:gridSpan w:val="2"/>
          </w:tcPr>
          <w:p w:rsidR="00266DF3" w:rsidRPr="00210DEF" w:rsidRDefault="00266DF3" w:rsidP="00651165">
            <w:pPr>
              <w:pStyle w:val="aff4"/>
              <w:shd w:val="clear" w:color="auto" w:fill="auto"/>
              <w:tabs>
                <w:tab w:val="left" w:pos="1418"/>
              </w:tabs>
              <w:spacing w:before="0" w:after="0" w:line="240" w:lineRule="auto"/>
              <w:ind w:right="-153"/>
              <w:jc w:val="left"/>
              <w:rPr>
                <w:rStyle w:val="7"/>
                <w:b w:val="0"/>
                <w:bCs w:val="0"/>
                <w:shd w:val="clear" w:color="auto" w:fill="auto"/>
              </w:rPr>
            </w:pPr>
            <w:r w:rsidRPr="00210DEF">
              <w:rPr>
                <w:rStyle w:val="13pt"/>
                <w:color w:val="000000"/>
              </w:rPr>
              <w:t>Цели и задачи реализации программы творческой, методической и культурно-просветительской</w:t>
            </w:r>
            <w:r w:rsidR="009B418B" w:rsidRPr="00210DEF">
              <w:rPr>
                <w:rStyle w:val="13pt"/>
                <w:color w:val="000000"/>
              </w:rPr>
              <w:t xml:space="preserve"> </w:t>
            </w:r>
            <w:r w:rsidRPr="00210DEF">
              <w:rPr>
                <w:rStyle w:val="13pt"/>
                <w:color w:val="000000"/>
              </w:rPr>
              <w:t xml:space="preserve">деятельности </w:t>
            </w:r>
            <w:r w:rsidR="009B418B" w:rsidRPr="00210DEF">
              <w:rPr>
                <w:sz w:val="26"/>
                <w:szCs w:val="26"/>
              </w:rPr>
              <w:t xml:space="preserve"> </w:t>
            </w:r>
            <w:r w:rsidRPr="00210DEF">
              <w:rPr>
                <w:rStyle w:val="13pt"/>
                <w:color w:val="000000"/>
              </w:rPr>
              <w:t>образовательного учреждения</w:t>
            </w:r>
            <w:r w:rsidR="009B418B" w:rsidRPr="00210DEF">
              <w:rPr>
                <w:rStyle w:val="13pt"/>
                <w:color w:val="000000"/>
              </w:rPr>
              <w:t>…………</w:t>
            </w:r>
            <w:r w:rsidR="008E0536">
              <w:rPr>
                <w:rStyle w:val="13pt"/>
                <w:color w:val="000000"/>
              </w:rPr>
              <w:t>……………………………………………….</w:t>
            </w:r>
            <w:r w:rsidR="003C3F77" w:rsidRPr="00210DEF">
              <w:rPr>
                <w:rStyle w:val="13pt"/>
                <w:color w:val="000000"/>
              </w:rPr>
              <w:t>…</w:t>
            </w:r>
          </w:p>
        </w:tc>
        <w:tc>
          <w:tcPr>
            <w:tcW w:w="554" w:type="dxa"/>
          </w:tcPr>
          <w:p w:rsidR="00266DF3" w:rsidRDefault="00266DF3" w:rsidP="00483BCD">
            <w:pPr>
              <w:pStyle w:val="aff4"/>
              <w:spacing w:before="0" w:after="0" w:line="276" w:lineRule="auto"/>
              <w:rPr>
                <w:color w:val="000000"/>
                <w:sz w:val="26"/>
                <w:szCs w:val="26"/>
                <w:lang w:eastAsia="ru-RU" w:bidi="ru-RU"/>
              </w:rPr>
            </w:pPr>
          </w:p>
          <w:p w:rsidR="008E0536" w:rsidRPr="008E0536" w:rsidRDefault="008E0536" w:rsidP="00483BCD">
            <w:pPr>
              <w:pStyle w:val="aff4"/>
              <w:spacing w:before="0" w:after="0" w:line="276" w:lineRule="auto"/>
              <w:rPr>
                <w:color w:val="000000"/>
                <w:sz w:val="16"/>
                <w:szCs w:val="26"/>
                <w:lang w:eastAsia="ru-RU" w:bidi="ru-RU"/>
              </w:rPr>
            </w:pPr>
          </w:p>
          <w:p w:rsidR="009B418B" w:rsidRPr="00210DEF" w:rsidRDefault="009B418B" w:rsidP="009B418B">
            <w:pPr>
              <w:pStyle w:val="aff4"/>
              <w:spacing w:before="0" w:line="240" w:lineRule="auto"/>
              <w:rPr>
                <w:color w:val="000000"/>
                <w:sz w:val="26"/>
                <w:szCs w:val="26"/>
                <w:lang w:eastAsia="ru-RU" w:bidi="ru-RU"/>
              </w:rPr>
            </w:pPr>
            <w:r w:rsidRPr="00210DEF">
              <w:rPr>
                <w:color w:val="000000"/>
                <w:sz w:val="26"/>
                <w:szCs w:val="26"/>
                <w:lang w:val="en-US" w:eastAsia="ru-RU" w:bidi="ru-RU"/>
              </w:rPr>
              <w:t>32</w:t>
            </w:r>
          </w:p>
        </w:tc>
      </w:tr>
      <w:tr w:rsidR="009B418B" w:rsidTr="009D0FDA">
        <w:trPr>
          <w:trHeight w:val="475"/>
        </w:trPr>
        <w:tc>
          <w:tcPr>
            <w:tcW w:w="852" w:type="dxa"/>
          </w:tcPr>
          <w:p w:rsidR="009B418B" w:rsidRPr="00210DEF" w:rsidRDefault="009B418B" w:rsidP="00651165">
            <w:pPr>
              <w:pStyle w:val="1e"/>
              <w:keepNext/>
              <w:keepLines/>
              <w:shd w:val="clear" w:color="auto" w:fill="auto"/>
              <w:spacing w:after="0" w:line="276" w:lineRule="auto"/>
              <w:ind w:right="80"/>
              <w:rPr>
                <w:sz w:val="26"/>
                <w:szCs w:val="26"/>
              </w:rPr>
            </w:pPr>
          </w:p>
        </w:tc>
        <w:tc>
          <w:tcPr>
            <w:tcW w:w="810" w:type="dxa"/>
          </w:tcPr>
          <w:p w:rsidR="009B418B" w:rsidRPr="00210DEF" w:rsidRDefault="009B418B" w:rsidP="00651165">
            <w:pPr>
              <w:pStyle w:val="aff4"/>
              <w:shd w:val="clear" w:color="auto" w:fill="auto"/>
              <w:tabs>
                <w:tab w:val="left" w:pos="1454"/>
              </w:tabs>
              <w:spacing w:before="0" w:after="0" w:line="276" w:lineRule="auto"/>
              <w:rPr>
                <w:color w:val="000000"/>
                <w:sz w:val="26"/>
                <w:szCs w:val="26"/>
                <w:lang w:eastAsia="ru-RU" w:bidi="ru-RU"/>
              </w:rPr>
            </w:pPr>
            <w:r w:rsidRPr="00210DEF">
              <w:rPr>
                <w:color w:val="000000"/>
                <w:sz w:val="26"/>
                <w:szCs w:val="26"/>
                <w:lang w:val="en-US" w:eastAsia="ru-RU" w:bidi="ru-RU"/>
              </w:rPr>
              <w:t>7.</w:t>
            </w:r>
            <w:r w:rsidRPr="00210DEF">
              <w:rPr>
                <w:color w:val="000000"/>
                <w:sz w:val="26"/>
                <w:szCs w:val="26"/>
                <w:lang w:eastAsia="ru-RU" w:bidi="ru-RU"/>
              </w:rPr>
              <w:t>3.</w:t>
            </w:r>
          </w:p>
        </w:tc>
        <w:tc>
          <w:tcPr>
            <w:tcW w:w="7695" w:type="dxa"/>
            <w:gridSpan w:val="2"/>
          </w:tcPr>
          <w:p w:rsidR="009B418B" w:rsidRPr="00210DEF" w:rsidRDefault="009B418B" w:rsidP="00651165">
            <w:pPr>
              <w:pStyle w:val="aff4"/>
              <w:shd w:val="clear" w:color="auto" w:fill="auto"/>
              <w:tabs>
                <w:tab w:val="left" w:pos="1418"/>
              </w:tabs>
              <w:spacing w:before="0" w:after="0" w:line="240" w:lineRule="auto"/>
              <w:ind w:right="-153"/>
              <w:jc w:val="left"/>
              <w:rPr>
                <w:rStyle w:val="13pt"/>
                <w:color w:val="000000"/>
              </w:rPr>
            </w:pPr>
            <w:r w:rsidRPr="00210DEF">
              <w:rPr>
                <w:rStyle w:val="13pt"/>
                <w:color w:val="000000"/>
              </w:rPr>
              <w:t>О</w:t>
            </w:r>
            <w:r w:rsidR="00B44288">
              <w:rPr>
                <w:rStyle w:val="13pt"/>
                <w:color w:val="000000"/>
              </w:rPr>
              <w:t>сновные направления программы………</w:t>
            </w:r>
            <w:r w:rsidRPr="00210DEF">
              <w:rPr>
                <w:rStyle w:val="13pt"/>
                <w:color w:val="000000"/>
              </w:rPr>
              <w:t>…………</w:t>
            </w:r>
            <w:r w:rsidR="00CA78A0" w:rsidRPr="00210DEF">
              <w:rPr>
                <w:rStyle w:val="13pt"/>
                <w:color w:val="000000"/>
              </w:rPr>
              <w:t>………………..</w:t>
            </w:r>
          </w:p>
        </w:tc>
        <w:tc>
          <w:tcPr>
            <w:tcW w:w="554" w:type="dxa"/>
          </w:tcPr>
          <w:p w:rsidR="009B418B" w:rsidRPr="00210DEF" w:rsidRDefault="009B418B" w:rsidP="00651165">
            <w:pPr>
              <w:pStyle w:val="aff4"/>
              <w:spacing w:before="0" w:after="0" w:line="276" w:lineRule="auto"/>
              <w:rPr>
                <w:color w:val="000000"/>
                <w:sz w:val="26"/>
                <w:szCs w:val="26"/>
                <w:lang w:eastAsia="ru-RU" w:bidi="ru-RU"/>
              </w:rPr>
            </w:pPr>
            <w:r w:rsidRPr="00210DEF">
              <w:rPr>
                <w:color w:val="000000"/>
                <w:sz w:val="26"/>
                <w:szCs w:val="26"/>
                <w:lang w:val="en-US" w:eastAsia="ru-RU" w:bidi="ru-RU"/>
              </w:rPr>
              <w:t>32</w:t>
            </w:r>
          </w:p>
        </w:tc>
      </w:tr>
      <w:tr w:rsidR="009B418B" w:rsidTr="009D0FDA">
        <w:trPr>
          <w:trHeight w:val="591"/>
        </w:trPr>
        <w:tc>
          <w:tcPr>
            <w:tcW w:w="852" w:type="dxa"/>
          </w:tcPr>
          <w:p w:rsidR="009B418B" w:rsidRPr="00210DEF" w:rsidRDefault="009B418B" w:rsidP="00651165">
            <w:pPr>
              <w:pStyle w:val="1e"/>
              <w:keepNext/>
              <w:keepLines/>
              <w:shd w:val="clear" w:color="auto" w:fill="auto"/>
              <w:spacing w:after="0" w:line="276" w:lineRule="auto"/>
              <w:ind w:right="80"/>
              <w:rPr>
                <w:sz w:val="26"/>
                <w:szCs w:val="26"/>
              </w:rPr>
            </w:pPr>
          </w:p>
        </w:tc>
        <w:tc>
          <w:tcPr>
            <w:tcW w:w="810" w:type="dxa"/>
          </w:tcPr>
          <w:p w:rsidR="009B418B" w:rsidRPr="00210DEF" w:rsidRDefault="009B418B" w:rsidP="00651165">
            <w:pPr>
              <w:pStyle w:val="aff4"/>
              <w:shd w:val="clear" w:color="auto" w:fill="auto"/>
              <w:tabs>
                <w:tab w:val="left" w:pos="1454"/>
              </w:tabs>
              <w:spacing w:before="0" w:after="0" w:line="276" w:lineRule="auto"/>
              <w:rPr>
                <w:color w:val="000000"/>
                <w:sz w:val="26"/>
                <w:szCs w:val="26"/>
                <w:lang w:val="en-US" w:eastAsia="ru-RU" w:bidi="ru-RU"/>
              </w:rPr>
            </w:pPr>
            <w:r w:rsidRPr="00210DEF">
              <w:rPr>
                <w:color w:val="000000"/>
                <w:sz w:val="26"/>
                <w:szCs w:val="26"/>
                <w:lang w:val="en-US" w:eastAsia="ru-RU" w:bidi="ru-RU"/>
              </w:rPr>
              <w:t>7.</w:t>
            </w:r>
            <w:r w:rsidRPr="00210DEF">
              <w:rPr>
                <w:color w:val="000000"/>
                <w:sz w:val="26"/>
                <w:szCs w:val="26"/>
                <w:lang w:eastAsia="ru-RU" w:bidi="ru-RU"/>
              </w:rPr>
              <w:t>4.</w:t>
            </w:r>
          </w:p>
        </w:tc>
        <w:tc>
          <w:tcPr>
            <w:tcW w:w="7695" w:type="dxa"/>
            <w:gridSpan w:val="2"/>
          </w:tcPr>
          <w:p w:rsidR="009B418B" w:rsidRPr="00210DEF" w:rsidRDefault="00844A5F" w:rsidP="00651165">
            <w:pPr>
              <w:pStyle w:val="aff4"/>
              <w:shd w:val="clear" w:color="auto" w:fill="auto"/>
              <w:tabs>
                <w:tab w:val="left" w:pos="1418"/>
              </w:tabs>
              <w:spacing w:before="0" w:after="0" w:line="240" w:lineRule="auto"/>
              <w:ind w:right="-153"/>
              <w:jc w:val="left"/>
              <w:rPr>
                <w:rStyle w:val="13pt"/>
                <w:color w:val="000000"/>
              </w:rPr>
            </w:pPr>
            <w:r w:rsidRPr="00210DEF">
              <w:rPr>
                <w:rStyle w:val="13pt"/>
                <w:color w:val="000000"/>
              </w:rPr>
              <w:t>Формы осуществления творческой, методической и культурно</w:t>
            </w:r>
            <w:r w:rsidR="00B44288">
              <w:rPr>
                <w:rStyle w:val="13pt"/>
                <w:color w:val="000000"/>
              </w:rPr>
              <w:t>-просветительской деятельности………</w:t>
            </w:r>
            <w:r w:rsidRPr="00210DEF">
              <w:rPr>
                <w:rStyle w:val="13pt"/>
                <w:color w:val="000000"/>
              </w:rPr>
              <w:t>………</w:t>
            </w:r>
            <w:r w:rsidR="00CA07F7" w:rsidRPr="00210DEF">
              <w:rPr>
                <w:rStyle w:val="13pt"/>
                <w:color w:val="000000"/>
              </w:rPr>
              <w:t>……………………</w:t>
            </w:r>
            <w:r w:rsidR="00CA78A0" w:rsidRPr="00210DEF">
              <w:rPr>
                <w:rStyle w:val="13pt"/>
                <w:color w:val="000000"/>
              </w:rPr>
              <w:t>…</w:t>
            </w:r>
          </w:p>
        </w:tc>
        <w:tc>
          <w:tcPr>
            <w:tcW w:w="554" w:type="dxa"/>
          </w:tcPr>
          <w:p w:rsidR="00B44288" w:rsidRPr="00B44288" w:rsidRDefault="00B44288" w:rsidP="00651165">
            <w:pPr>
              <w:pStyle w:val="aff4"/>
              <w:spacing w:before="0" w:after="0" w:line="276" w:lineRule="auto"/>
              <w:rPr>
                <w:color w:val="000000"/>
                <w:sz w:val="20"/>
                <w:szCs w:val="26"/>
                <w:lang w:eastAsia="ru-RU" w:bidi="ru-RU"/>
              </w:rPr>
            </w:pPr>
          </w:p>
          <w:p w:rsidR="00844A5F" w:rsidRPr="00210DEF" w:rsidRDefault="00844A5F" w:rsidP="00651165">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3</w:t>
            </w:r>
          </w:p>
        </w:tc>
      </w:tr>
      <w:tr w:rsidR="00066E2A" w:rsidTr="009D0FDA">
        <w:tc>
          <w:tcPr>
            <w:tcW w:w="852" w:type="dxa"/>
          </w:tcPr>
          <w:p w:rsidR="00066E2A" w:rsidRPr="00210DEF" w:rsidRDefault="00066E2A" w:rsidP="00651165">
            <w:pPr>
              <w:pStyle w:val="1e"/>
              <w:keepNext/>
              <w:keepLines/>
              <w:shd w:val="clear" w:color="auto" w:fill="auto"/>
              <w:spacing w:after="0" w:line="276" w:lineRule="auto"/>
              <w:ind w:right="80"/>
              <w:rPr>
                <w:b w:val="0"/>
                <w:sz w:val="26"/>
                <w:szCs w:val="26"/>
                <w:lang w:val="en-US"/>
              </w:rPr>
            </w:pPr>
            <w:r w:rsidRPr="00210DEF">
              <w:rPr>
                <w:sz w:val="26"/>
                <w:szCs w:val="26"/>
                <w:lang w:val="en-US"/>
              </w:rPr>
              <w:t>VIII</w:t>
            </w:r>
          </w:p>
        </w:tc>
        <w:tc>
          <w:tcPr>
            <w:tcW w:w="8505" w:type="dxa"/>
            <w:gridSpan w:val="3"/>
          </w:tcPr>
          <w:p w:rsidR="00066E2A" w:rsidRPr="00210DEF" w:rsidRDefault="00066E2A" w:rsidP="00CA78A0">
            <w:pPr>
              <w:pStyle w:val="aff4"/>
              <w:shd w:val="clear" w:color="auto" w:fill="auto"/>
              <w:tabs>
                <w:tab w:val="left" w:pos="1418"/>
              </w:tabs>
              <w:spacing w:before="0" w:after="0" w:line="322" w:lineRule="exact"/>
              <w:ind w:right="-153"/>
              <w:jc w:val="left"/>
              <w:rPr>
                <w:rStyle w:val="13pt"/>
                <w:color w:val="000000"/>
              </w:rPr>
            </w:pPr>
            <w:r w:rsidRPr="00210DEF">
              <w:rPr>
                <w:rStyle w:val="38"/>
                <w:bCs w:val="0"/>
                <w:color w:val="000000"/>
              </w:rPr>
              <w:t xml:space="preserve">Ресурсное обеспечение реализации </w:t>
            </w:r>
            <w:r w:rsidR="00B25780" w:rsidRPr="00210DEF">
              <w:rPr>
                <w:rStyle w:val="38"/>
                <w:bCs w:val="0"/>
                <w:color w:val="000000"/>
              </w:rPr>
              <w:t>А</w:t>
            </w:r>
            <w:r w:rsidRPr="00210DEF">
              <w:rPr>
                <w:rStyle w:val="38"/>
                <w:bCs w:val="0"/>
                <w:color w:val="000000"/>
              </w:rPr>
              <w:t>ОП «ЖИВОПИСЬ»</w:t>
            </w:r>
            <w:r w:rsidR="00CA07F7" w:rsidRPr="00210DEF">
              <w:rPr>
                <w:rStyle w:val="38"/>
                <w:b w:val="0"/>
                <w:bCs w:val="0"/>
                <w:color w:val="000000"/>
              </w:rPr>
              <w:t>……………….</w:t>
            </w:r>
          </w:p>
        </w:tc>
        <w:tc>
          <w:tcPr>
            <w:tcW w:w="554" w:type="dxa"/>
          </w:tcPr>
          <w:p w:rsidR="00066E2A" w:rsidRPr="00210DEF" w:rsidRDefault="003C3F77" w:rsidP="00CA78A0">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3</w:t>
            </w:r>
          </w:p>
        </w:tc>
      </w:tr>
      <w:tr w:rsidR="00844A5F" w:rsidTr="009D0FDA">
        <w:tc>
          <w:tcPr>
            <w:tcW w:w="852" w:type="dxa"/>
          </w:tcPr>
          <w:p w:rsidR="00844A5F" w:rsidRPr="00210DEF" w:rsidRDefault="00844A5F" w:rsidP="00CA78A0">
            <w:pPr>
              <w:pStyle w:val="1e"/>
              <w:keepNext/>
              <w:keepLines/>
              <w:shd w:val="clear" w:color="auto" w:fill="auto"/>
              <w:spacing w:after="0" w:line="276" w:lineRule="auto"/>
              <w:ind w:right="80"/>
              <w:rPr>
                <w:sz w:val="26"/>
                <w:szCs w:val="26"/>
              </w:rPr>
            </w:pPr>
          </w:p>
        </w:tc>
        <w:tc>
          <w:tcPr>
            <w:tcW w:w="810" w:type="dxa"/>
          </w:tcPr>
          <w:p w:rsidR="00844A5F" w:rsidRPr="00210DEF" w:rsidRDefault="009E0481" w:rsidP="00CB339D">
            <w:pPr>
              <w:pStyle w:val="aff4"/>
              <w:shd w:val="clear" w:color="auto" w:fill="auto"/>
              <w:tabs>
                <w:tab w:val="left" w:pos="1454"/>
              </w:tabs>
              <w:spacing w:before="0" w:after="0" w:line="276" w:lineRule="auto"/>
              <w:rPr>
                <w:color w:val="000000"/>
                <w:sz w:val="26"/>
                <w:szCs w:val="26"/>
                <w:lang w:eastAsia="ru-RU" w:bidi="ru-RU"/>
              </w:rPr>
            </w:pPr>
            <w:r w:rsidRPr="00210DEF">
              <w:rPr>
                <w:rStyle w:val="13pt"/>
                <w:color w:val="000000"/>
              </w:rPr>
              <w:t>8.1.</w:t>
            </w:r>
          </w:p>
        </w:tc>
        <w:tc>
          <w:tcPr>
            <w:tcW w:w="7695" w:type="dxa"/>
            <w:gridSpan w:val="2"/>
          </w:tcPr>
          <w:p w:rsidR="00844A5F" w:rsidRPr="00210DEF" w:rsidRDefault="009E0481" w:rsidP="00CB339D">
            <w:pPr>
              <w:pStyle w:val="aff4"/>
              <w:shd w:val="clear" w:color="auto" w:fill="auto"/>
              <w:tabs>
                <w:tab w:val="left" w:pos="1418"/>
              </w:tabs>
              <w:spacing w:before="0" w:after="0" w:line="276" w:lineRule="auto"/>
              <w:ind w:right="-153"/>
              <w:rPr>
                <w:rStyle w:val="13pt"/>
                <w:color w:val="000000"/>
              </w:rPr>
            </w:pPr>
            <w:r w:rsidRPr="00210DEF">
              <w:rPr>
                <w:rStyle w:val="13pt"/>
                <w:color w:val="000000"/>
              </w:rPr>
              <w:t xml:space="preserve">Требования к условиям реализации </w:t>
            </w:r>
            <w:r w:rsidR="00B25780" w:rsidRPr="00210DEF">
              <w:rPr>
                <w:rStyle w:val="13pt"/>
                <w:color w:val="000000"/>
              </w:rPr>
              <w:t>А</w:t>
            </w:r>
            <w:r w:rsidRPr="00210DEF">
              <w:rPr>
                <w:rStyle w:val="13pt"/>
                <w:color w:val="000000"/>
              </w:rPr>
              <w:t>ОП</w:t>
            </w:r>
            <w:r w:rsidR="00CA07F7" w:rsidRPr="00210DEF">
              <w:rPr>
                <w:rStyle w:val="13pt"/>
                <w:color w:val="000000"/>
              </w:rPr>
              <w:t xml:space="preserve"> «ЖИВОПИСЬ»………….</w:t>
            </w:r>
          </w:p>
        </w:tc>
        <w:tc>
          <w:tcPr>
            <w:tcW w:w="554" w:type="dxa"/>
          </w:tcPr>
          <w:p w:rsidR="00844A5F" w:rsidRPr="00210DEF" w:rsidRDefault="003C3F77"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3</w:t>
            </w:r>
          </w:p>
        </w:tc>
      </w:tr>
      <w:tr w:rsidR="00CA07F7" w:rsidTr="009D0FDA">
        <w:tc>
          <w:tcPr>
            <w:tcW w:w="852" w:type="dxa"/>
          </w:tcPr>
          <w:p w:rsidR="00CA07F7" w:rsidRPr="00210DEF" w:rsidRDefault="00CA07F7" w:rsidP="00CB339D">
            <w:pPr>
              <w:pStyle w:val="1e"/>
              <w:keepNext/>
              <w:keepLines/>
              <w:shd w:val="clear" w:color="auto" w:fill="auto"/>
              <w:spacing w:after="0" w:line="276" w:lineRule="auto"/>
              <w:ind w:right="80"/>
              <w:rPr>
                <w:sz w:val="26"/>
                <w:szCs w:val="26"/>
              </w:rPr>
            </w:pPr>
          </w:p>
        </w:tc>
        <w:tc>
          <w:tcPr>
            <w:tcW w:w="810" w:type="dxa"/>
          </w:tcPr>
          <w:p w:rsidR="00CA07F7" w:rsidRPr="00210DEF" w:rsidRDefault="00CA07F7" w:rsidP="00CB339D">
            <w:pPr>
              <w:pStyle w:val="aff4"/>
              <w:shd w:val="clear" w:color="auto" w:fill="auto"/>
              <w:tabs>
                <w:tab w:val="left" w:pos="1454"/>
              </w:tabs>
              <w:spacing w:before="0" w:after="0" w:line="276" w:lineRule="auto"/>
              <w:rPr>
                <w:rStyle w:val="13pt"/>
                <w:color w:val="000000"/>
              </w:rPr>
            </w:pPr>
            <w:r w:rsidRPr="00210DEF">
              <w:rPr>
                <w:rStyle w:val="13pt"/>
                <w:color w:val="000000"/>
              </w:rPr>
              <w:t>8.2.</w:t>
            </w:r>
          </w:p>
        </w:tc>
        <w:tc>
          <w:tcPr>
            <w:tcW w:w="7695" w:type="dxa"/>
            <w:gridSpan w:val="2"/>
          </w:tcPr>
          <w:p w:rsidR="00CA07F7" w:rsidRPr="00210DEF" w:rsidRDefault="00D626AF" w:rsidP="00CB339D">
            <w:pPr>
              <w:pStyle w:val="aff4"/>
              <w:shd w:val="clear" w:color="auto" w:fill="auto"/>
              <w:tabs>
                <w:tab w:val="left" w:pos="1418"/>
              </w:tabs>
              <w:spacing w:before="0" w:after="0" w:line="276" w:lineRule="auto"/>
              <w:ind w:right="-153"/>
              <w:rPr>
                <w:rStyle w:val="13pt"/>
                <w:color w:val="000000"/>
              </w:rPr>
            </w:pPr>
            <w:r w:rsidRPr="00210DEF">
              <w:rPr>
                <w:rStyle w:val="13pt"/>
                <w:color w:val="000000"/>
              </w:rPr>
              <w:t>Условия обеспечени</w:t>
            </w:r>
            <w:r w:rsidR="009D0FDA">
              <w:rPr>
                <w:rStyle w:val="13pt"/>
                <w:color w:val="000000"/>
              </w:rPr>
              <w:t>я высокого качества образования</w:t>
            </w:r>
            <w:r w:rsidRPr="00210DEF">
              <w:rPr>
                <w:rStyle w:val="13pt"/>
                <w:color w:val="000000"/>
              </w:rPr>
              <w:t>………</w:t>
            </w:r>
            <w:r w:rsidR="009D0FDA">
              <w:rPr>
                <w:rStyle w:val="13pt"/>
                <w:color w:val="000000"/>
              </w:rPr>
              <w:t>….</w:t>
            </w:r>
            <w:r w:rsidRPr="00210DEF">
              <w:rPr>
                <w:rStyle w:val="13pt"/>
                <w:color w:val="000000"/>
              </w:rPr>
              <w:t>….</w:t>
            </w:r>
          </w:p>
        </w:tc>
        <w:tc>
          <w:tcPr>
            <w:tcW w:w="554" w:type="dxa"/>
          </w:tcPr>
          <w:p w:rsidR="00CA07F7" w:rsidRPr="00210DEF" w:rsidRDefault="003C3F77"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3</w:t>
            </w:r>
          </w:p>
        </w:tc>
      </w:tr>
      <w:tr w:rsidR="00D626AF" w:rsidTr="009D0FDA">
        <w:tc>
          <w:tcPr>
            <w:tcW w:w="852" w:type="dxa"/>
          </w:tcPr>
          <w:p w:rsidR="00D626AF" w:rsidRPr="00210DEF" w:rsidRDefault="00D626AF" w:rsidP="00CB339D">
            <w:pPr>
              <w:pStyle w:val="1e"/>
              <w:keepNext/>
              <w:keepLines/>
              <w:shd w:val="clear" w:color="auto" w:fill="auto"/>
              <w:spacing w:after="0" w:line="276" w:lineRule="auto"/>
              <w:ind w:right="80"/>
              <w:rPr>
                <w:sz w:val="26"/>
                <w:szCs w:val="26"/>
              </w:rPr>
            </w:pPr>
          </w:p>
        </w:tc>
        <w:tc>
          <w:tcPr>
            <w:tcW w:w="810" w:type="dxa"/>
          </w:tcPr>
          <w:p w:rsidR="00D626AF" w:rsidRPr="00210DEF" w:rsidRDefault="00D626AF" w:rsidP="00CB339D">
            <w:pPr>
              <w:pStyle w:val="aff4"/>
              <w:shd w:val="clear" w:color="auto" w:fill="auto"/>
              <w:tabs>
                <w:tab w:val="left" w:pos="1454"/>
              </w:tabs>
              <w:spacing w:before="0" w:after="0" w:line="276" w:lineRule="auto"/>
              <w:rPr>
                <w:rStyle w:val="13pt"/>
                <w:color w:val="000000"/>
              </w:rPr>
            </w:pPr>
            <w:r w:rsidRPr="00210DEF">
              <w:rPr>
                <w:rStyle w:val="13pt"/>
                <w:color w:val="000000"/>
              </w:rPr>
              <w:t>8.3.</w:t>
            </w:r>
          </w:p>
        </w:tc>
        <w:tc>
          <w:tcPr>
            <w:tcW w:w="7695" w:type="dxa"/>
            <w:gridSpan w:val="2"/>
          </w:tcPr>
          <w:p w:rsidR="00D626AF" w:rsidRPr="00210DEF" w:rsidRDefault="00D626AF" w:rsidP="00B25780">
            <w:pPr>
              <w:pStyle w:val="aff4"/>
              <w:shd w:val="clear" w:color="auto" w:fill="auto"/>
              <w:tabs>
                <w:tab w:val="left" w:pos="1418"/>
              </w:tabs>
              <w:spacing w:before="0" w:after="0" w:line="276" w:lineRule="auto"/>
              <w:rPr>
                <w:rStyle w:val="13pt"/>
                <w:color w:val="000000"/>
              </w:rPr>
            </w:pPr>
            <w:r w:rsidRPr="00210DEF">
              <w:rPr>
                <w:rStyle w:val="13pt"/>
                <w:color w:val="000000"/>
              </w:rPr>
              <w:t xml:space="preserve">Объём учебного времени для реализации </w:t>
            </w:r>
            <w:r w:rsidR="00B25780" w:rsidRPr="00210DEF">
              <w:rPr>
                <w:rStyle w:val="13pt"/>
                <w:color w:val="000000"/>
              </w:rPr>
              <w:t xml:space="preserve">адаптированной образовательной </w:t>
            </w:r>
            <w:r w:rsidRPr="00210DEF">
              <w:rPr>
                <w:rStyle w:val="13pt"/>
                <w:color w:val="000000"/>
              </w:rPr>
              <w:t>программ</w:t>
            </w:r>
            <w:r w:rsidR="00B25780" w:rsidRPr="00210DEF">
              <w:rPr>
                <w:rStyle w:val="13pt"/>
                <w:color w:val="000000"/>
              </w:rPr>
              <w:t>ы «ЖИВОПИСЬ»……………………</w:t>
            </w:r>
            <w:r w:rsidR="009D0FDA">
              <w:rPr>
                <w:rStyle w:val="13pt"/>
                <w:color w:val="000000"/>
              </w:rPr>
              <w:t>…</w:t>
            </w:r>
            <w:r w:rsidRPr="00210DEF">
              <w:rPr>
                <w:rStyle w:val="13pt"/>
                <w:color w:val="000000"/>
              </w:rPr>
              <w:t>.</w:t>
            </w:r>
          </w:p>
        </w:tc>
        <w:tc>
          <w:tcPr>
            <w:tcW w:w="554" w:type="dxa"/>
          </w:tcPr>
          <w:p w:rsidR="00D626AF" w:rsidRPr="00210DEF" w:rsidRDefault="00D626AF" w:rsidP="00CB339D">
            <w:pPr>
              <w:pStyle w:val="aff4"/>
              <w:spacing w:before="0" w:after="0" w:line="276" w:lineRule="auto"/>
              <w:rPr>
                <w:color w:val="000000"/>
                <w:sz w:val="26"/>
                <w:szCs w:val="26"/>
                <w:lang w:eastAsia="ru-RU" w:bidi="ru-RU"/>
              </w:rPr>
            </w:pPr>
          </w:p>
          <w:p w:rsidR="00C97BFC"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3</w:t>
            </w:r>
          </w:p>
        </w:tc>
      </w:tr>
      <w:tr w:rsidR="00D626AF" w:rsidTr="009D0FDA">
        <w:tc>
          <w:tcPr>
            <w:tcW w:w="852" w:type="dxa"/>
          </w:tcPr>
          <w:p w:rsidR="00D626AF" w:rsidRPr="00210DEF" w:rsidRDefault="00D626AF" w:rsidP="00CB339D">
            <w:pPr>
              <w:pStyle w:val="1e"/>
              <w:keepNext/>
              <w:keepLines/>
              <w:shd w:val="clear" w:color="auto" w:fill="auto"/>
              <w:spacing w:after="0" w:line="276" w:lineRule="auto"/>
              <w:ind w:right="80"/>
              <w:rPr>
                <w:sz w:val="26"/>
                <w:szCs w:val="26"/>
              </w:rPr>
            </w:pPr>
          </w:p>
        </w:tc>
        <w:tc>
          <w:tcPr>
            <w:tcW w:w="810" w:type="dxa"/>
          </w:tcPr>
          <w:p w:rsidR="00D626AF" w:rsidRPr="00210DEF" w:rsidRDefault="00D626AF" w:rsidP="00CB339D">
            <w:pPr>
              <w:pStyle w:val="aff4"/>
              <w:shd w:val="clear" w:color="auto" w:fill="auto"/>
              <w:tabs>
                <w:tab w:val="left" w:pos="1454"/>
              </w:tabs>
              <w:spacing w:before="0" w:after="0" w:line="276" w:lineRule="auto"/>
              <w:rPr>
                <w:rStyle w:val="13pt"/>
                <w:color w:val="000000"/>
              </w:rPr>
            </w:pPr>
            <w:r w:rsidRPr="00210DEF">
              <w:rPr>
                <w:rStyle w:val="13pt"/>
                <w:color w:val="000000"/>
              </w:rPr>
              <w:t>8.4.</w:t>
            </w:r>
          </w:p>
        </w:tc>
        <w:tc>
          <w:tcPr>
            <w:tcW w:w="7695" w:type="dxa"/>
            <w:gridSpan w:val="2"/>
          </w:tcPr>
          <w:p w:rsidR="00D626AF" w:rsidRPr="00210DEF" w:rsidRDefault="00D626AF" w:rsidP="00210DEF">
            <w:pPr>
              <w:pStyle w:val="aff4"/>
              <w:shd w:val="clear" w:color="auto" w:fill="auto"/>
              <w:tabs>
                <w:tab w:val="left" w:pos="1418"/>
              </w:tabs>
              <w:spacing w:before="0" w:after="0" w:line="276" w:lineRule="auto"/>
              <w:rPr>
                <w:rStyle w:val="13pt"/>
                <w:shd w:val="clear" w:color="auto" w:fill="auto"/>
              </w:rPr>
            </w:pPr>
            <w:r w:rsidRPr="00210DEF">
              <w:rPr>
                <w:rStyle w:val="13pt"/>
                <w:color w:val="000000"/>
              </w:rPr>
              <w:t>Продолжительность учебного времени при реализации</w:t>
            </w:r>
            <w:r w:rsidR="00210DEF" w:rsidRPr="00210DEF">
              <w:rPr>
                <w:rStyle w:val="13pt"/>
                <w:color w:val="000000"/>
              </w:rPr>
              <w:t xml:space="preserve"> адаптированной образовательной</w:t>
            </w:r>
            <w:r w:rsidR="00210DEF" w:rsidRPr="00210DEF">
              <w:rPr>
                <w:sz w:val="26"/>
                <w:szCs w:val="26"/>
              </w:rPr>
              <w:t xml:space="preserve"> </w:t>
            </w:r>
            <w:r w:rsidRPr="00210DEF">
              <w:rPr>
                <w:rStyle w:val="13pt"/>
                <w:color w:val="000000"/>
              </w:rPr>
              <w:t>программы «ЖИВОПИСЬ»……</w:t>
            </w:r>
          </w:p>
        </w:tc>
        <w:tc>
          <w:tcPr>
            <w:tcW w:w="554" w:type="dxa"/>
          </w:tcPr>
          <w:p w:rsidR="00C97BFC" w:rsidRPr="00210DEF" w:rsidRDefault="00C97BFC" w:rsidP="00CB339D">
            <w:pPr>
              <w:pStyle w:val="aff4"/>
              <w:spacing w:before="0" w:after="0" w:line="276" w:lineRule="auto"/>
              <w:rPr>
                <w:color w:val="000000"/>
                <w:sz w:val="26"/>
                <w:szCs w:val="26"/>
                <w:lang w:eastAsia="ru-RU" w:bidi="ru-RU"/>
              </w:rPr>
            </w:pPr>
          </w:p>
          <w:p w:rsidR="00C97BFC"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4</w:t>
            </w:r>
          </w:p>
        </w:tc>
      </w:tr>
      <w:tr w:rsidR="00D626AF" w:rsidTr="009D0FDA">
        <w:tc>
          <w:tcPr>
            <w:tcW w:w="852" w:type="dxa"/>
          </w:tcPr>
          <w:p w:rsidR="00D626AF" w:rsidRPr="00210DEF" w:rsidRDefault="00D626AF" w:rsidP="00CB339D">
            <w:pPr>
              <w:pStyle w:val="1e"/>
              <w:keepNext/>
              <w:keepLines/>
              <w:shd w:val="clear" w:color="auto" w:fill="auto"/>
              <w:spacing w:after="0" w:line="276" w:lineRule="auto"/>
              <w:ind w:right="80"/>
              <w:rPr>
                <w:sz w:val="26"/>
                <w:szCs w:val="26"/>
              </w:rPr>
            </w:pPr>
          </w:p>
        </w:tc>
        <w:tc>
          <w:tcPr>
            <w:tcW w:w="810" w:type="dxa"/>
          </w:tcPr>
          <w:p w:rsidR="00D626AF" w:rsidRPr="00210DEF" w:rsidRDefault="00D626AF" w:rsidP="00CB339D">
            <w:pPr>
              <w:pStyle w:val="aff4"/>
              <w:shd w:val="clear" w:color="auto" w:fill="auto"/>
              <w:tabs>
                <w:tab w:val="left" w:pos="1454"/>
              </w:tabs>
              <w:spacing w:before="0" w:after="0" w:line="276" w:lineRule="auto"/>
              <w:rPr>
                <w:rStyle w:val="13pt"/>
                <w:color w:val="000000"/>
              </w:rPr>
            </w:pPr>
            <w:r w:rsidRPr="00210DEF">
              <w:rPr>
                <w:rStyle w:val="13pt"/>
                <w:color w:val="000000"/>
              </w:rPr>
              <w:t>8.5.</w:t>
            </w:r>
          </w:p>
        </w:tc>
        <w:tc>
          <w:tcPr>
            <w:tcW w:w="7695" w:type="dxa"/>
            <w:gridSpan w:val="2"/>
          </w:tcPr>
          <w:p w:rsidR="00D626AF" w:rsidRPr="00210DEF" w:rsidRDefault="00210DEF" w:rsidP="00210DEF">
            <w:pPr>
              <w:pStyle w:val="aff4"/>
              <w:shd w:val="clear" w:color="auto" w:fill="auto"/>
              <w:tabs>
                <w:tab w:val="left" w:pos="1418"/>
              </w:tabs>
              <w:spacing w:before="0" w:after="0" w:line="276" w:lineRule="auto"/>
              <w:rPr>
                <w:rStyle w:val="13pt"/>
                <w:shd w:val="clear" w:color="auto" w:fill="auto"/>
              </w:rPr>
            </w:pPr>
            <w:r w:rsidRPr="00210DEF">
              <w:rPr>
                <w:rStyle w:val="13pt"/>
                <w:color w:val="000000"/>
              </w:rPr>
              <w:t>К</w:t>
            </w:r>
            <w:r w:rsidR="00D626AF" w:rsidRPr="00210DEF">
              <w:rPr>
                <w:rStyle w:val="13pt"/>
                <w:color w:val="000000"/>
              </w:rPr>
              <w:t xml:space="preserve">аникулярное время при реализации </w:t>
            </w:r>
            <w:r w:rsidRPr="00210DEF">
              <w:rPr>
                <w:rStyle w:val="13pt"/>
                <w:color w:val="000000"/>
              </w:rPr>
              <w:t xml:space="preserve">адаптированной образовательной </w:t>
            </w:r>
            <w:r w:rsidR="00D626AF" w:rsidRPr="00210DEF">
              <w:rPr>
                <w:rStyle w:val="13pt"/>
                <w:color w:val="000000"/>
              </w:rPr>
              <w:t>программы</w:t>
            </w:r>
            <w:r w:rsidRPr="00210DEF">
              <w:rPr>
                <w:sz w:val="26"/>
                <w:szCs w:val="26"/>
              </w:rPr>
              <w:t xml:space="preserve"> </w:t>
            </w:r>
            <w:r w:rsidR="00D626AF" w:rsidRPr="00210DEF">
              <w:rPr>
                <w:rStyle w:val="13pt"/>
                <w:color w:val="000000"/>
              </w:rPr>
              <w:t>«ЖИВОПИСЬ»</w:t>
            </w:r>
            <w:r w:rsidR="00370FBE" w:rsidRPr="00210DEF">
              <w:rPr>
                <w:rStyle w:val="13pt"/>
                <w:color w:val="000000"/>
              </w:rPr>
              <w:t>………</w:t>
            </w:r>
            <w:r w:rsidRPr="00210DEF">
              <w:rPr>
                <w:rStyle w:val="13pt"/>
                <w:color w:val="000000"/>
              </w:rPr>
              <w:t>……………….</w:t>
            </w:r>
          </w:p>
        </w:tc>
        <w:tc>
          <w:tcPr>
            <w:tcW w:w="554" w:type="dxa"/>
          </w:tcPr>
          <w:p w:rsidR="00D626AF" w:rsidRPr="00210DEF" w:rsidRDefault="00D626AF" w:rsidP="00CB339D">
            <w:pPr>
              <w:pStyle w:val="aff4"/>
              <w:spacing w:before="0" w:after="0" w:line="276" w:lineRule="auto"/>
              <w:rPr>
                <w:color w:val="000000"/>
                <w:sz w:val="26"/>
                <w:szCs w:val="26"/>
                <w:lang w:eastAsia="ru-RU" w:bidi="ru-RU"/>
              </w:rPr>
            </w:pPr>
          </w:p>
          <w:p w:rsidR="00C97BFC"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5</w:t>
            </w:r>
          </w:p>
        </w:tc>
      </w:tr>
      <w:tr w:rsidR="00D626AF" w:rsidTr="009D0FDA">
        <w:tc>
          <w:tcPr>
            <w:tcW w:w="852" w:type="dxa"/>
          </w:tcPr>
          <w:p w:rsidR="00D626AF" w:rsidRPr="00210DEF" w:rsidRDefault="00D626AF" w:rsidP="00CB339D">
            <w:pPr>
              <w:pStyle w:val="1e"/>
              <w:keepNext/>
              <w:keepLines/>
              <w:shd w:val="clear" w:color="auto" w:fill="auto"/>
              <w:spacing w:after="0" w:line="276" w:lineRule="auto"/>
              <w:ind w:right="80"/>
              <w:rPr>
                <w:sz w:val="26"/>
                <w:szCs w:val="26"/>
              </w:rPr>
            </w:pPr>
          </w:p>
        </w:tc>
        <w:tc>
          <w:tcPr>
            <w:tcW w:w="810" w:type="dxa"/>
          </w:tcPr>
          <w:p w:rsidR="00D626AF" w:rsidRPr="00210DEF" w:rsidRDefault="00D626AF" w:rsidP="00CB339D">
            <w:pPr>
              <w:pStyle w:val="aff4"/>
              <w:shd w:val="clear" w:color="auto" w:fill="auto"/>
              <w:tabs>
                <w:tab w:val="left" w:pos="1454"/>
              </w:tabs>
              <w:spacing w:before="0" w:after="0" w:line="276" w:lineRule="auto"/>
              <w:rPr>
                <w:rStyle w:val="13pt"/>
                <w:color w:val="000000"/>
              </w:rPr>
            </w:pPr>
            <w:r w:rsidRPr="00210DEF">
              <w:rPr>
                <w:rStyle w:val="13pt"/>
                <w:color w:val="000000"/>
              </w:rPr>
              <w:t>8.6.</w:t>
            </w:r>
          </w:p>
        </w:tc>
        <w:tc>
          <w:tcPr>
            <w:tcW w:w="7695" w:type="dxa"/>
            <w:gridSpan w:val="2"/>
          </w:tcPr>
          <w:p w:rsidR="00D626AF" w:rsidRPr="00210DEF" w:rsidRDefault="00E37779" w:rsidP="009D0FDA">
            <w:pPr>
              <w:pStyle w:val="aff4"/>
              <w:shd w:val="clear" w:color="auto" w:fill="auto"/>
              <w:tabs>
                <w:tab w:val="left" w:pos="1418"/>
              </w:tabs>
              <w:spacing w:before="0" w:after="0" w:line="240" w:lineRule="auto"/>
              <w:rPr>
                <w:rStyle w:val="13pt"/>
                <w:color w:val="000000"/>
              </w:rPr>
            </w:pPr>
            <w:r w:rsidRPr="00210DEF">
              <w:rPr>
                <w:rStyle w:val="13pt"/>
                <w:color w:val="000000"/>
              </w:rPr>
              <w:t xml:space="preserve">Объём времени и условия проведения пленерных занятий по </w:t>
            </w:r>
            <w:r w:rsidR="00210DEF" w:rsidRPr="00210DEF">
              <w:rPr>
                <w:rStyle w:val="13pt"/>
                <w:color w:val="000000"/>
              </w:rPr>
              <w:t xml:space="preserve">адаптированной образовательной </w:t>
            </w:r>
            <w:r w:rsidRPr="00210DEF">
              <w:rPr>
                <w:rStyle w:val="13pt"/>
                <w:color w:val="000000"/>
              </w:rPr>
              <w:t>программе «ЖИВОПИСЬ»…</w:t>
            </w:r>
            <w:r w:rsidR="009D0FDA">
              <w:rPr>
                <w:rStyle w:val="13pt"/>
                <w:color w:val="000000"/>
              </w:rPr>
              <w:t>.</w:t>
            </w:r>
            <w:r w:rsidRPr="00210DEF">
              <w:rPr>
                <w:rStyle w:val="13pt"/>
                <w:color w:val="000000"/>
              </w:rPr>
              <w:t>…</w:t>
            </w:r>
          </w:p>
        </w:tc>
        <w:tc>
          <w:tcPr>
            <w:tcW w:w="554" w:type="dxa"/>
          </w:tcPr>
          <w:p w:rsidR="00D626AF" w:rsidRPr="00210DEF" w:rsidRDefault="00D626AF" w:rsidP="00CB339D">
            <w:pPr>
              <w:pStyle w:val="aff4"/>
              <w:spacing w:before="0" w:after="0" w:line="276" w:lineRule="auto"/>
              <w:rPr>
                <w:color w:val="000000"/>
                <w:sz w:val="26"/>
                <w:szCs w:val="26"/>
                <w:lang w:eastAsia="ru-RU" w:bidi="ru-RU"/>
              </w:rPr>
            </w:pPr>
          </w:p>
          <w:p w:rsidR="00C97BFC"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5</w:t>
            </w:r>
          </w:p>
        </w:tc>
      </w:tr>
      <w:tr w:rsidR="00D626AF" w:rsidTr="009D0FDA">
        <w:tc>
          <w:tcPr>
            <w:tcW w:w="852" w:type="dxa"/>
          </w:tcPr>
          <w:p w:rsidR="00D626AF" w:rsidRPr="00210DEF" w:rsidRDefault="00D626AF" w:rsidP="00CB339D">
            <w:pPr>
              <w:pStyle w:val="1e"/>
              <w:keepNext/>
              <w:keepLines/>
              <w:shd w:val="clear" w:color="auto" w:fill="auto"/>
              <w:spacing w:after="0" w:line="276" w:lineRule="auto"/>
              <w:ind w:right="80"/>
              <w:rPr>
                <w:sz w:val="26"/>
                <w:szCs w:val="26"/>
              </w:rPr>
            </w:pPr>
          </w:p>
        </w:tc>
        <w:tc>
          <w:tcPr>
            <w:tcW w:w="810" w:type="dxa"/>
          </w:tcPr>
          <w:p w:rsidR="00D626AF" w:rsidRPr="00210DEF" w:rsidRDefault="00D626AF" w:rsidP="00CB339D">
            <w:pPr>
              <w:pStyle w:val="aff4"/>
              <w:shd w:val="clear" w:color="auto" w:fill="auto"/>
              <w:tabs>
                <w:tab w:val="left" w:pos="1454"/>
              </w:tabs>
              <w:spacing w:before="0" w:after="0" w:line="276" w:lineRule="auto"/>
              <w:rPr>
                <w:rStyle w:val="13pt"/>
                <w:color w:val="000000"/>
              </w:rPr>
            </w:pPr>
            <w:r w:rsidRPr="00210DEF">
              <w:rPr>
                <w:rStyle w:val="13pt"/>
                <w:color w:val="000000"/>
              </w:rPr>
              <w:t>8.7.</w:t>
            </w:r>
          </w:p>
        </w:tc>
        <w:tc>
          <w:tcPr>
            <w:tcW w:w="7695" w:type="dxa"/>
            <w:gridSpan w:val="2"/>
          </w:tcPr>
          <w:p w:rsidR="00D626AF" w:rsidRPr="00210DEF" w:rsidRDefault="00E37779" w:rsidP="00210DEF">
            <w:pPr>
              <w:pStyle w:val="aff4"/>
              <w:shd w:val="clear" w:color="auto" w:fill="auto"/>
              <w:tabs>
                <w:tab w:val="left" w:pos="1418"/>
              </w:tabs>
              <w:spacing w:before="0" w:after="0" w:line="276" w:lineRule="auto"/>
              <w:rPr>
                <w:rStyle w:val="13pt"/>
                <w:shd w:val="clear" w:color="auto" w:fill="auto"/>
              </w:rPr>
            </w:pPr>
            <w:r w:rsidRPr="00210DEF">
              <w:rPr>
                <w:rStyle w:val="13pt"/>
                <w:color w:val="000000"/>
              </w:rPr>
              <w:t>Форма проведения консультативных часов по</w:t>
            </w:r>
            <w:r w:rsidR="00210DEF" w:rsidRPr="00210DEF">
              <w:rPr>
                <w:rStyle w:val="13pt"/>
                <w:color w:val="000000"/>
              </w:rPr>
              <w:t xml:space="preserve"> адаптированной образовательной</w:t>
            </w:r>
            <w:r w:rsidRPr="00210DEF">
              <w:rPr>
                <w:rStyle w:val="13pt"/>
                <w:color w:val="000000"/>
              </w:rPr>
              <w:t xml:space="preserve"> программе</w:t>
            </w:r>
            <w:r w:rsidR="00210DEF" w:rsidRPr="00210DEF">
              <w:rPr>
                <w:sz w:val="26"/>
                <w:szCs w:val="26"/>
              </w:rPr>
              <w:t xml:space="preserve"> </w:t>
            </w:r>
            <w:r w:rsidRPr="00210DEF">
              <w:rPr>
                <w:rStyle w:val="13pt"/>
                <w:color w:val="000000"/>
              </w:rPr>
              <w:t>«ЖИВОПИСЬ»……………</w:t>
            </w:r>
            <w:r w:rsidR="00210DEF" w:rsidRPr="00210DEF">
              <w:rPr>
                <w:rStyle w:val="13pt"/>
                <w:color w:val="000000"/>
              </w:rPr>
              <w:t>………...</w:t>
            </w:r>
            <w:r w:rsidRPr="00210DEF">
              <w:rPr>
                <w:rStyle w:val="13pt"/>
                <w:color w:val="000000"/>
              </w:rPr>
              <w:t>…</w:t>
            </w:r>
          </w:p>
        </w:tc>
        <w:tc>
          <w:tcPr>
            <w:tcW w:w="554" w:type="dxa"/>
          </w:tcPr>
          <w:p w:rsidR="00D626AF" w:rsidRPr="00210DEF" w:rsidRDefault="00D626AF" w:rsidP="00CB339D">
            <w:pPr>
              <w:pStyle w:val="aff4"/>
              <w:spacing w:before="0" w:after="0" w:line="276" w:lineRule="auto"/>
              <w:rPr>
                <w:color w:val="000000"/>
                <w:sz w:val="26"/>
                <w:szCs w:val="26"/>
                <w:lang w:eastAsia="ru-RU" w:bidi="ru-RU"/>
              </w:rPr>
            </w:pPr>
          </w:p>
          <w:p w:rsidR="00C97BFC"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5</w:t>
            </w:r>
          </w:p>
        </w:tc>
      </w:tr>
      <w:tr w:rsidR="00D626AF" w:rsidTr="009D0FDA">
        <w:tc>
          <w:tcPr>
            <w:tcW w:w="852" w:type="dxa"/>
          </w:tcPr>
          <w:p w:rsidR="00D626AF" w:rsidRPr="00210DEF" w:rsidRDefault="00D626AF" w:rsidP="00CB339D">
            <w:pPr>
              <w:pStyle w:val="1e"/>
              <w:keepNext/>
              <w:keepLines/>
              <w:shd w:val="clear" w:color="auto" w:fill="auto"/>
              <w:spacing w:after="0" w:line="276" w:lineRule="auto"/>
              <w:ind w:right="80"/>
              <w:rPr>
                <w:sz w:val="26"/>
                <w:szCs w:val="26"/>
              </w:rPr>
            </w:pPr>
          </w:p>
        </w:tc>
        <w:tc>
          <w:tcPr>
            <w:tcW w:w="810" w:type="dxa"/>
          </w:tcPr>
          <w:p w:rsidR="00D626AF" w:rsidRPr="00210DEF" w:rsidRDefault="00D626AF" w:rsidP="00CB339D">
            <w:pPr>
              <w:pStyle w:val="aff4"/>
              <w:shd w:val="clear" w:color="auto" w:fill="auto"/>
              <w:tabs>
                <w:tab w:val="left" w:pos="1454"/>
              </w:tabs>
              <w:spacing w:before="0" w:after="0" w:line="276" w:lineRule="auto"/>
              <w:rPr>
                <w:rStyle w:val="13pt"/>
                <w:color w:val="000000"/>
              </w:rPr>
            </w:pPr>
            <w:r w:rsidRPr="00210DEF">
              <w:rPr>
                <w:rStyle w:val="13pt"/>
                <w:color w:val="000000"/>
              </w:rPr>
              <w:t>8.8.</w:t>
            </w:r>
          </w:p>
        </w:tc>
        <w:tc>
          <w:tcPr>
            <w:tcW w:w="7695" w:type="dxa"/>
            <w:gridSpan w:val="2"/>
          </w:tcPr>
          <w:p w:rsidR="00D626AF" w:rsidRPr="00210DEF" w:rsidRDefault="00E37779" w:rsidP="00CB339D">
            <w:pPr>
              <w:pStyle w:val="aff4"/>
              <w:shd w:val="clear" w:color="auto" w:fill="auto"/>
              <w:tabs>
                <w:tab w:val="left" w:pos="1418"/>
              </w:tabs>
              <w:spacing w:before="0" w:after="0" w:line="276" w:lineRule="auto"/>
              <w:ind w:right="-153"/>
              <w:rPr>
                <w:rStyle w:val="13pt"/>
                <w:color w:val="000000"/>
              </w:rPr>
            </w:pPr>
            <w:r w:rsidRPr="00210DEF">
              <w:rPr>
                <w:rStyle w:val="13pt"/>
                <w:color w:val="000000"/>
              </w:rPr>
              <w:t xml:space="preserve">Дополнительные формы освоения </w:t>
            </w:r>
            <w:r w:rsidR="00210DEF" w:rsidRPr="00210DEF">
              <w:rPr>
                <w:rStyle w:val="13pt"/>
                <w:color w:val="000000"/>
              </w:rPr>
              <w:t xml:space="preserve">адаптированной образовательной </w:t>
            </w:r>
            <w:r w:rsidRPr="00210DEF">
              <w:rPr>
                <w:rStyle w:val="13pt"/>
                <w:color w:val="000000"/>
              </w:rPr>
              <w:t>программы «ЖИВОПИСЬ»…</w:t>
            </w:r>
            <w:r w:rsidR="00210DEF" w:rsidRPr="00210DEF">
              <w:rPr>
                <w:rStyle w:val="13pt"/>
                <w:color w:val="000000"/>
              </w:rPr>
              <w:t>………………………………………….</w:t>
            </w:r>
          </w:p>
        </w:tc>
        <w:tc>
          <w:tcPr>
            <w:tcW w:w="554" w:type="dxa"/>
          </w:tcPr>
          <w:p w:rsidR="00210DEF" w:rsidRPr="00210DEF" w:rsidRDefault="00210DEF" w:rsidP="00CB339D">
            <w:pPr>
              <w:pStyle w:val="aff4"/>
              <w:spacing w:before="0" w:after="0" w:line="276" w:lineRule="auto"/>
              <w:rPr>
                <w:color w:val="000000"/>
                <w:sz w:val="26"/>
                <w:szCs w:val="26"/>
                <w:lang w:eastAsia="ru-RU" w:bidi="ru-RU"/>
              </w:rPr>
            </w:pPr>
          </w:p>
          <w:p w:rsidR="00D626AF"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5</w:t>
            </w:r>
          </w:p>
        </w:tc>
      </w:tr>
      <w:tr w:rsidR="00E37779" w:rsidTr="009D0FDA">
        <w:tc>
          <w:tcPr>
            <w:tcW w:w="852" w:type="dxa"/>
          </w:tcPr>
          <w:p w:rsidR="00E37779" w:rsidRPr="00210DEF" w:rsidRDefault="00E37779" w:rsidP="00CB339D">
            <w:pPr>
              <w:pStyle w:val="1e"/>
              <w:keepNext/>
              <w:keepLines/>
              <w:shd w:val="clear" w:color="auto" w:fill="auto"/>
              <w:spacing w:after="0" w:line="276" w:lineRule="auto"/>
              <w:ind w:right="80"/>
              <w:rPr>
                <w:sz w:val="26"/>
                <w:szCs w:val="26"/>
              </w:rPr>
            </w:pPr>
          </w:p>
        </w:tc>
        <w:tc>
          <w:tcPr>
            <w:tcW w:w="810" w:type="dxa"/>
          </w:tcPr>
          <w:p w:rsidR="00E37779" w:rsidRPr="00210DEF" w:rsidRDefault="00E37779" w:rsidP="00CB339D">
            <w:pPr>
              <w:pStyle w:val="aff4"/>
              <w:shd w:val="clear" w:color="auto" w:fill="auto"/>
              <w:tabs>
                <w:tab w:val="left" w:pos="1454"/>
              </w:tabs>
              <w:spacing w:before="0" w:after="0" w:line="276" w:lineRule="auto"/>
              <w:rPr>
                <w:rStyle w:val="13pt"/>
                <w:color w:val="000000"/>
              </w:rPr>
            </w:pPr>
            <w:r w:rsidRPr="00210DEF">
              <w:rPr>
                <w:rStyle w:val="13pt"/>
                <w:color w:val="000000"/>
              </w:rPr>
              <w:t>8.9.</w:t>
            </w:r>
          </w:p>
        </w:tc>
        <w:tc>
          <w:tcPr>
            <w:tcW w:w="7695" w:type="dxa"/>
            <w:gridSpan w:val="2"/>
          </w:tcPr>
          <w:p w:rsidR="005B5999" w:rsidRPr="00210DEF" w:rsidRDefault="005B5999" w:rsidP="00C97BFC">
            <w:pPr>
              <w:pStyle w:val="39"/>
              <w:shd w:val="clear" w:color="auto" w:fill="auto"/>
              <w:tabs>
                <w:tab w:val="left" w:pos="731"/>
                <w:tab w:val="left" w:leader="dot" w:pos="8708"/>
              </w:tabs>
              <w:spacing w:before="0" w:line="240" w:lineRule="auto"/>
              <w:rPr>
                <w:b w:val="0"/>
              </w:rPr>
            </w:pPr>
            <w:r w:rsidRPr="00210DEF">
              <w:rPr>
                <w:rStyle w:val="13pt"/>
                <w:rFonts w:eastAsiaTheme="minorHAnsi"/>
                <w:b w:val="0"/>
                <w:color w:val="000000"/>
              </w:rPr>
              <w:t>Учебно-методическое обеспечение образовательного процесса</w:t>
            </w:r>
          </w:p>
          <w:p w:rsidR="00E37779" w:rsidRPr="00210DEF" w:rsidRDefault="005B5999" w:rsidP="00C97BFC">
            <w:pPr>
              <w:pStyle w:val="aff4"/>
              <w:shd w:val="clear" w:color="auto" w:fill="auto"/>
              <w:tabs>
                <w:tab w:val="left" w:pos="1418"/>
              </w:tabs>
              <w:spacing w:before="0" w:after="0" w:line="240" w:lineRule="auto"/>
              <w:ind w:right="-153"/>
              <w:rPr>
                <w:rStyle w:val="13pt"/>
                <w:color w:val="000000"/>
              </w:rPr>
            </w:pPr>
            <w:r w:rsidRPr="00210DEF">
              <w:rPr>
                <w:rStyle w:val="13pt"/>
                <w:color w:val="000000"/>
              </w:rPr>
              <w:t xml:space="preserve">при реализации </w:t>
            </w:r>
            <w:r w:rsidR="00210DEF" w:rsidRPr="00210DEF">
              <w:rPr>
                <w:rStyle w:val="13pt"/>
                <w:color w:val="000000"/>
              </w:rPr>
              <w:t>А</w:t>
            </w:r>
            <w:r w:rsidR="009D0FDA">
              <w:rPr>
                <w:rStyle w:val="13pt"/>
                <w:color w:val="000000"/>
              </w:rPr>
              <w:t>ОП «ЖИВОПИСЬ».</w:t>
            </w:r>
            <w:r w:rsidRPr="00210DEF">
              <w:rPr>
                <w:rStyle w:val="13pt"/>
                <w:color w:val="000000"/>
              </w:rPr>
              <w:t>……………………………….</w:t>
            </w:r>
          </w:p>
        </w:tc>
        <w:tc>
          <w:tcPr>
            <w:tcW w:w="554" w:type="dxa"/>
          </w:tcPr>
          <w:p w:rsidR="00E37779" w:rsidRPr="00210DEF" w:rsidRDefault="00E37779" w:rsidP="00CB339D">
            <w:pPr>
              <w:pStyle w:val="aff4"/>
              <w:spacing w:before="0" w:after="0" w:line="276" w:lineRule="auto"/>
              <w:rPr>
                <w:color w:val="000000"/>
                <w:sz w:val="26"/>
                <w:szCs w:val="26"/>
                <w:lang w:eastAsia="ru-RU" w:bidi="ru-RU"/>
              </w:rPr>
            </w:pPr>
          </w:p>
          <w:p w:rsidR="00C97BFC"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5</w:t>
            </w:r>
          </w:p>
        </w:tc>
      </w:tr>
      <w:tr w:rsidR="00E37779" w:rsidTr="009D0FDA">
        <w:tc>
          <w:tcPr>
            <w:tcW w:w="852" w:type="dxa"/>
          </w:tcPr>
          <w:p w:rsidR="00E37779" w:rsidRPr="00210DEF" w:rsidRDefault="00E37779" w:rsidP="00CB339D">
            <w:pPr>
              <w:pStyle w:val="1e"/>
              <w:keepNext/>
              <w:keepLines/>
              <w:shd w:val="clear" w:color="auto" w:fill="auto"/>
              <w:spacing w:after="0" w:line="276" w:lineRule="auto"/>
              <w:ind w:right="80"/>
              <w:rPr>
                <w:sz w:val="26"/>
                <w:szCs w:val="26"/>
              </w:rPr>
            </w:pPr>
          </w:p>
        </w:tc>
        <w:tc>
          <w:tcPr>
            <w:tcW w:w="810" w:type="dxa"/>
          </w:tcPr>
          <w:p w:rsidR="00E37779" w:rsidRPr="00210DEF" w:rsidRDefault="00E37779" w:rsidP="00CB339D">
            <w:pPr>
              <w:pStyle w:val="aff4"/>
              <w:shd w:val="clear" w:color="auto" w:fill="auto"/>
              <w:tabs>
                <w:tab w:val="left" w:pos="1454"/>
              </w:tabs>
              <w:spacing w:before="0" w:after="0" w:line="276" w:lineRule="auto"/>
              <w:rPr>
                <w:rStyle w:val="13pt"/>
                <w:color w:val="000000"/>
              </w:rPr>
            </w:pPr>
            <w:r w:rsidRPr="00210DEF">
              <w:rPr>
                <w:rStyle w:val="13pt"/>
                <w:color w:val="000000"/>
              </w:rPr>
              <w:t>8.10.</w:t>
            </w:r>
          </w:p>
        </w:tc>
        <w:tc>
          <w:tcPr>
            <w:tcW w:w="7695" w:type="dxa"/>
            <w:gridSpan w:val="2"/>
          </w:tcPr>
          <w:p w:rsidR="00E37779" w:rsidRPr="00210DEF" w:rsidRDefault="005B5999" w:rsidP="009D0FDA">
            <w:pPr>
              <w:pStyle w:val="aff4"/>
              <w:shd w:val="clear" w:color="auto" w:fill="auto"/>
              <w:tabs>
                <w:tab w:val="left" w:pos="1548"/>
              </w:tabs>
              <w:spacing w:before="0" w:after="0" w:line="276" w:lineRule="auto"/>
              <w:rPr>
                <w:rStyle w:val="13pt"/>
                <w:shd w:val="clear" w:color="auto" w:fill="auto"/>
              </w:rPr>
            </w:pPr>
            <w:r w:rsidRPr="00210DEF">
              <w:rPr>
                <w:rStyle w:val="13pt"/>
                <w:color w:val="000000"/>
              </w:rPr>
              <w:t xml:space="preserve">Методическое обеспечение и информационное обеспечение </w:t>
            </w:r>
            <w:r w:rsidR="009D0FDA">
              <w:rPr>
                <w:rStyle w:val="13pt"/>
                <w:color w:val="000000"/>
              </w:rPr>
              <w:t>в</w:t>
            </w:r>
            <w:r w:rsidRPr="00210DEF">
              <w:rPr>
                <w:rStyle w:val="13pt"/>
                <w:color w:val="000000"/>
              </w:rPr>
              <w:t>неаудиторной (самостоятельной) работы</w:t>
            </w:r>
            <w:r w:rsidR="009D0FDA">
              <w:rPr>
                <w:rStyle w:val="13pt"/>
                <w:color w:val="000000"/>
              </w:rPr>
              <w:t>………………..………….</w:t>
            </w:r>
          </w:p>
        </w:tc>
        <w:tc>
          <w:tcPr>
            <w:tcW w:w="554" w:type="dxa"/>
          </w:tcPr>
          <w:p w:rsidR="00E37779" w:rsidRPr="00210DEF" w:rsidRDefault="00E37779" w:rsidP="00CB339D">
            <w:pPr>
              <w:pStyle w:val="aff4"/>
              <w:spacing w:before="0" w:after="0" w:line="276" w:lineRule="auto"/>
              <w:rPr>
                <w:color w:val="000000"/>
                <w:sz w:val="26"/>
                <w:szCs w:val="26"/>
                <w:lang w:eastAsia="ru-RU" w:bidi="ru-RU"/>
              </w:rPr>
            </w:pPr>
          </w:p>
          <w:p w:rsidR="00C97BFC"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5</w:t>
            </w:r>
          </w:p>
        </w:tc>
      </w:tr>
      <w:tr w:rsidR="00E37779" w:rsidTr="009D0FDA">
        <w:tc>
          <w:tcPr>
            <w:tcW w:w="852" w:type="dxa"/>
          </w:tcPr>
          <w:p w:rsidR="00E37779" w:rsidRPr="00210DEF" w:rsidRDefault="00E37779" w:rsidP="00CB339D">
            <w:pPr>
              <w:pStyle w:val="1e"/>
              <w:keepNext/>
              <w:keepLines/>
              <w:shd w:val="clear" w:color="auto" w:fill="auto"/>
              <w:spacing w:after="0" w:line="276" w:lineRule="auto"/>
              <w:ind w:right="80"/>
              <w:rPr>
                <w:sz w:val="26"/>
                <w:szCs w:val="26"/>
              </w:rPr>
            </w:pPr>
          </w:p>
        </w:tc>
        <w:tc>
          <w:tcPr>
            <w:tcW w:w="810" w:type="dxa"/>
          </w:tcPr>
          <w:p w:rsidR="00E37779" w:rsidRPr="00210DEF" w:rsidRDefault="00E37779" w:rsidP="00CB339D">
            <w:pPr>
              <w:pStyle w:val="aff4"/>
              <w:shd w:val="clear" w:color="auto" w:fill="auto"/>
              <w:tabs>
                <w:tab w:val="left" w:pos="1454"/>
              </w:tabs>
              <w:spacing w:before="0" w:after="0" w:line="276" w:lineRule="auto"/>
              <w:rPr>
                <w:rStyle w:val="13pt"/>
                <w:color w:val="000000"/>
              </w:rPr>
            </w:pPr>
            <w:r w:rsidRPr="00210DEF">
              <w:rPr>
                <w:rStyle w:val="13pt"/>
                <w:color w:val="000000"/>
              </w:rPr>
              <w:t>8.11.</w:t>
            </w:r>
          </w:p>
        </w:tc>
        <w:tc>
          <w:tcPr>
            <w:tcW w:w="7695" w:type="dxa"/>
            <w:gridSpan w:val="2"/>
          </w:tcPr>
          <w:p w:rsidR="00E37779" w:rsidRPr="00210DEF" w:rsidRDefault="005B5999" w:rsidP="00CB339D">
            <w:pPr>
              <w:pStyle w:val="aff4"/>
              <w:shd w:val="clear" w:color="auto" w:fill="auto"/>
              <w:tabs>
                <w:tab w:val="left" w:pos="1418"/>
              </w:tabs>
              <w:spacing w:before="0" w:after="0" w:line="276" w:lineRule="auto"/>
              <w:ind w:right="-153"/>
              <w:rPr>
                <w:rStyle w:val="13pt"/>
                <w:color w:val="000000"/>
              </w:rPr>
            </w:pPr>
            <w:r w:rsidRPr="00210DEF">
              <w:rPr>
                <w:rStyle w:val="13pt"/>
                <w:color w:val="000000"/>
              </w:rPr>
              <w:t>Консу</w:t>
            </w:r>
            <w:r w:rsidR="009D0FDA">
              <w:rPr>
                <w:rStyle w:val="13pt"/>
                <w:color w:val="000000"/>
              </w:rPr>
              <w:t>льтации………………………………………………………..</w:t>
            </w:r>
            <w:r w:rsidR="00CA78A0" w:rsidRPr="00210DEF">
              <w:rPr>
                <w:rStyle w:val="13pt"/>
                <w:color w:val="000000"/>
              </w:rPr>
              <w:t>…</w:t>
            </w:r>
          </w:p>
        </w:tc>
        <w:tc>
          <w:tcPr>
            <w:tcW w:w="554" w:type="dxa"/>
          </w:tcPr>
          <w:p w:rsidR="00E37779"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5</w:t>
            </w:r>
          </w:p>
        </w:tc>
      </w:tr>
      <w:tr w:rsidR="00E37779" w:rsidTr="009D0FDA">
        <w:tc>
          <w:tcPr>
            <w:tcW w:w="852" w:type="dxa"/>
          </w:tcPr>
          <w:p w:rsidR="00E37779" w:rsidRPr="00210DEF" w:rsidRDefault="00E37779" w:rsidP="00CB339D">
            <w:pPr>
              <w:pStyle w:val="1e"/>
              <w:keepNext/>
              <w:keepLines/>
              <w:shd w:val="clear" w:color="auto" w:fill="auto"/>
              <w:spacing w:after="0" w:line="276" w:lineRule="auto"/>
              <w:ind w:right="80"/>
              <w:rPr>
                <w:sz w:val="26"/>
                <w:szCs w:val="26"/>
              </w:rPr>
            </w:pPr>
          </w:p>
        </w:tc>
        <w:tc>
          <w:tcPr>
            <w:tcW w:w="810" w:type="dxa"/>
          </w:tcPr>
          <w:p w:rsidR="00E37779" w:rsidRPr="00210DEF" w:rsidRDefault="00E37779" w:rsidP="00CB339D">
            <w:pPr>
              <w:pStyle w:val="aff4"/>
              <w:shd w:val="clear" w:color="auto" w:fill="auto"/>
              <w:tabs>
                <w:tab w:val="left" w:pos="1454"/>
              </w:tabs>
              <w:spacing w:before="0" w:after="0" w:line="276" w:lineRule="auto"/>
              <w:rPr>
                <w:rStyle w:val="13pt"/>
                <w:color w:val="000000"/>
              </w:rPr>
            </w:pPr>
            <w:r w:rsidRPr="00210DEF">
              <w:rPr>
                <w:rStyle w:val="13pt"/>
                <w:color w:val="000000"/>
              </w:rPr>
              <w:t>8.12.</w:t>
            </w:r>
          </w:p>
        </w:tc>
        <w:tc>
          <w:tcPr>
            <w:tcW w:w="7695" w:type="dxa"/>
            <w:gridSpan w:val="2"/>
          </w:tcPr>
          <w:p w:rsidR="00E37779" w:rsidRPr="00210DEF" w:rsidRDefault="005B5999" w:rsidP="00CB339D">
            <w:pPr>
              <w:pStyle w:val="aff4"/>
              <w:shd w:val="clear" w:color="auto" w:fill="auto"/>
              <w:tabs>
                <w:tab w:val="left" w:pos="1418"/>
              </w:tabs>
              <w:spacing w:before="0" w:after="0" w:line="276" w:lineRule="auto"/>
              <w:ind w:right="-153"/>
              <w:rPr>
                <w:rStyle w:val="13pt"/>
                <w:color w:val="000000"/>
              </w:rPr>
            </w:pPr>
            <w:r w:rsidRPr="00210DEF">
              <w:rPr>
                <w:rStyle w:val="13pt"/>
                <w:color w:val="000000"/>
              </w:rPr>
              <w:t xml:space="preserve">Текущий контроль и </w:t>
            </w:r>
            <w:r w:rsidR="009D0FDA">
              <w:rPr>
                <w:rStyle w:val="13pt"/>
                <w:color w:val="000000"/>
              </w:rPr>
              <w:t>промежуточная аттестация….………………..</w:t>
            </w:r>
            <w:r w:rsidR="00CA78A0" w:rsidRPr="00210DEF">
              <w:rPr>
                <w:rStyle w:val="13pt"/>
                <w:color w:val="000000"/>
              </w:rPr>
              <w:t>.</w:t>
            </w:r>
          </w:p>
        </w:tc>
        <w:tc>
          <w:tcPr>
            <w:tcW w:w="554" w:type="dxa"/>
          </w:tcPr>
          <w:p w:rsidR="00E37779"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6</w:t>
            </w:r>
          </w:p>
        </w:tc>
      </w:tr>
      <w:tr w:rsidR="00E37779" w:rsidTr="009D0FDA">
        <w:tc>
          <w:tcPr>
            <w:tcW w:w="852" w:type="dxa"/>
          </w:tcPr>
          <w:p w:rsidR="00E37779" w:rsidRPr="00210DEF" w:rsidRDefault="00E37779" w:rsidP="00CB339D">
            <w:pPr>
              <w:pStyle w:val="1e"/>
              <w:keepNext/>
              <w:keepLines/>
              <w:shd w:val="clear" w:color="auto" w:fill="auto"/>
              <w:spacing w:after="0" w:line="276" w:lineRule="auto"/>
              <w:ind w:right="80"/>
              <w:rPr>
                <w:sz w:val="26"/>
                <w:szCs w:val="26"/>
              </w:rPr>
            </w:pPr>
          </w:p>
        </w:tc>
        <w:tc>
          <w:tcPr>
            <w:tcW w:w="810" w:type="dxa"/>
          </w:tcPr>
          <w:p w:rsidR="00E37779" w:rsidRPr="00210DEF" w:rsidRDefault="005B5999" w:rsidP="00CB339D">
            <w:pPr>
              <w:pStyle w:val="aff4"/>
              <w:shd w:val="clear" w:color="auto" w:fill="auto"/>
              <w:tabs>
                <w:tab w:val="left" w:pos="1454"/>
              </w:tabs>
              <w:spacing w:before="0" w:after="0" w:line="276" w:lineRule="auto"/>
              <w:rPr>
                <w:rStyle w:val="13pt"/>
                <w:color w:val="000000"/>
              </w:rPr>
            </w:pPr>
            <w:r w:rsidRPr="00210DEF">
              <w:rPr>
                <w:rStyle w:val="13pt"/>
                <w:color w:val="000000"/>
              </w:rPr>
              <w:t>8.13.</w:t>
            </w:r>
          </w:p>
        </w:tc>
        <w:tc>
          <w:tcPr>
            <w:tcW w:w="7695" w:type="dxa"/>
            <w:gridSpan w:val="2"/>
          </w:tcPr>
          <w:p w:rsidR="00E37779" w:rsidRPr="00210DEF" w:rsidRDefault="005B5999" w:rsidP="009D0FDA">
            <w:pPr>
              <w:pStyle w:val="aff4"/>
              <w:shd w:val="clear" w:color="auto" w:fill="auto"/>
              <w:tabs>
                <w:tab w:val="left" w:pos="1548"/>
              </w:tabs>
              <w:spacing w:before="0" w:after="0" w:line="240" w:lineRule="auto"/>
              <w:rPr>
                <w:rStyle w:val="13pt"/>
                <w:color w:val="000000"/>
              </w:rPr>
            </w:pPr>
            <w:r w:rsidRPr="00210DEF">
              <w:rPr>
                <w:rStyle w:val="13pt"/>
                <w:color w:val="000000"/>
              </w:rPr>
              <w:t>Формирование библиотечного фонда по предметам учебного</w:t>
            </w:r>
            <w:r w:rsidR="009D0FDA">
              <w:rPr>
                <w:rStyle w:val="13pt"/>
                <w:color w:val="000000"/>
              </w:rPr>
              <w:t xml:space="preserve"> </w:t>
            </w:r>
            <w:r w:rsidR="00210DEF" w:rsidRPr="00210DEF">
              <w:rPr>
                <w:rStyle w:val="13pt"/>
                <w:color w:val="000000"/>
              </w:rPr>
              <w:t>п</w:t>
            </w:r>
            <w:r w:rsidRPr="00210DEF">
              <w:rPr>
                <w:rStyle w:val="13pt"/>
                <w:color w:val="000000"/>
              </w:rPr>
              <w:t>лана</w:t>
            </w:r>
            <w:r w:rsidR="00F90418" w:rsidRPr="00210DEF">
              <w:rPr>
                <w:rStyle w:val="13pt"/>
                <w:color w:val="000000"/>
              </w:rPr>
              <w:t>………………………………………………………………</w:t>
            </w:r>
            <w:r w:rsidR="009D0FDA">
              <w:rPr>
                <w:rStyle w:val="13pt"/>
                <w:color w:val="000000"/>
              </w:rPr>
              <w:t>…….</w:t>
            </w:r>
          </w:p>
        </w:tc>
        <w:tc>
          <w:tcPr>
            <w:tcW w:w="554" w:type="dxa"/>
          </w:tcPr>
          <w:p w:rsidR="00E37779" w:rsidRPr="00210DEF" w:rsidRDefault="00E37779" w:rsidP="00CB339D">
            <w:pPr>
              <w:pStyle w:val="aff4"/>
              <w:spacing w:before="0" w:after="0" w:line="276" w:lineRule="auto"/>
              <w:rPr>
                <w:color w:val="000000"/>
                <w:sz w:val="26"/>
                <w:szCs w:val="26"/>
                <w:lang w:eastAsia="ru-RU" w:bidi="ru-RU"/>
              </w:rPr>
            </w:pPr>
          </w:p>
          <w:p w:rsidR="00C97BFC" w:rsidRPr="00210DEF" w:rsidRDefault="00C97BFC" w:rsidP="00C97BFC">
            <w:pPr>
              <w:pStyle w:val="aff4"/>
              <w:spacing w:before="0" w:after="0" w:line="240"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6</w:t>
            </w:r>
          </w:p>
        </w:tc>
      </w:tr>
      <w:tr w:rsidR="00E37779" w:rsidTr="009D0FDA">
        <w:tc>
          <w:tcPr>
            <w:tcW w:w="852" w:type="dxa"/>
          </w:tcPr>
          <w:p w:rsidR="00E37779" w:rsidRPr="00210DEF" w:rsidRDefault="00E37779" w:rsidP="00CB339D">
            <w:pPr>
              <w:pStyle w:val="1e"/>
              <w:keepNext/>
              <w:keepLines/>
              <w:shd w:val="clear" w:color="auto" w:fill="auto"/>
              <w:spacing w:after="0" w:line="276" w:lineRule="auto"/>
              <w:ind w:right="80"/>
              <w:rPr>
                <w:sz w:val="26"/>
                <w:szCs w:val="26"/>
              </w:rPr>
            </w:pPr>
          </w:p>
        </w:tc>
        <w:tc>
          <w:tcPr>
            <w:tcW w:w="810" w:type="dxa"/>
          </w:tcPr>
          <w:p w:rsidR="00E37779" w:rsidRPr="00210DEF" w:rsidRDefault="005B5999" w:rsidP="00CB339D">
            <w:pPr>
              <w:pStyle w:val="aff4"/>
              <w:shd w:val="clear" w:color="auto" w:fill="auto"/>
              <w:tabs>
                <w:tab w:val="left" w:pos="1454"/>
              </w:tabs>
              <w:spacing w:before="0" w:after="0" w:line="276" w:lineRule="auto"/>
              <w:rPr>
                <w:rStyle w:val="13pt"/>
                <w:color w:val="000000"/>
              </w:rPr>
            </w:pPr>
            <w:r w:rsidRPr="00210DEF">
              <w:rPr>
                <w:rStyle w:val="13pt"/>
                <w:color w:val="000000"/>
              </w:rPr>
              <w:t>8.14.</w:t>
            </w:r>
          </w:p>
        </w:tc>
        <w:tc>
          <w:tcPr>
            <w:tcW w:w="7695" w:type="dxa"/>
            <w:gridSpan w:val="2"/>
          </w:tcPr>
          <w:p w:rsidR="00E37779" w:rsidRPr="00210DEF" w:rsidRDefault="00F90418" w:rsidP="000D2D85">
            <w:pPr>
              <w:pStyle w:val="aff4"/>
              <w:shd w:val="clear" w:color="auto" w:fill="auto"/>
              <w:tabs>
                <w:tab w:val="left" w:pos="1548"/>
              </w:tabs>
              <w:spacing w:before="0" w:after="0" w:line="276" w:lineRule="auto"/>
              <w:rPr>
                <w:rStyle w:val="13pt"/>
                <w:color w:val="000000"/>
              </w:rPr>
            </w:pPr>
            <w:r w:rsidRPr="00210DEF">
              <w:rPr>
                <w:rStyle w:val="13pt"/>
                <w:color w:val="000000"/>
              </w:rPr>
              <w:t>Информационное обеспечение образовательного процесса</w:t>
            </w:r>
            <w:r w:rsidR="000D2D85">
              <w:rPr>
                <w:rStyle w:val="13pt"/>
                <w:color w:val="000000"/>
              </w:rPr>
              <w:t xml:space="preserve"> </w:t>
            </w:r>
            <w:r w:rsidRPr="00210DEF">
              <w:rPr>
                <w:rStyle w:val="13pt"/>
                <w:color w:val="000000"/>
              </w:rPr>
              <w:t xml:space="preserve">при реализации </w:t>
            </w:r>
            <w:r w:rsidR="00210DEF" w:rsidRPr="00210DEF">
              <w:rPr>
                <w:rStyle w:val="13pt"/>
                <w:color w:val="000000"/>
              </w:rPr>
              <w:t>А</w:t>
            </w:r>
            <w:r w:rsidR="000D2D85">
              <w:rPr>
                <w:rStyle w:val="13pt"/>
                <w:color w:val="000000"/>
              </w:rPr>
              <w:t>ОП «ЖИВОПИСЬ»…</w:t>
            </w:r>
            <w:r w:rsidR="00CB339D" w:rsidRPr="00210DEF">
              <w:rPr>
                <w:rStyle w:val="13pt"/>
                <w:color w:val="000000"/>
              </w:rPr>
              <w:t>…………………………</w:t>
            </w:r>
            <w:r w:rsidR="000D2D85">
              <w:rPr>
                <w:rStyle w:val="13pt"/>
                <w:color w:val="000000"/>
              </w:rPr>
              <w:t>…….</w:t>
            </w:r>
            <w:r w:rsidR="00CB339D" w:rsidRPr="00210DEF">
              <w:rPr>
                <w:rStyle w:val="13pt"/>
                <w:color w:val="000000"/>
              </w:rPr>
              <w:t>….</w:t>
            </w:r>
          </w:p>
        </w:tc>
        <w:tc>
          <w:tcPr>
            <w:tcW w:w="554" w:type="dxa"/>
          </w:tcPr>
          <w:p w:rsidR="00E37779" w:rsidRPr="00210DEF" w:rsidRDefault="00E37779" w:rsidP="00CB339D">
            <w:pPr>
              <w:pStyle w:val="aff4"/>
              <w:spacing w:before="0" w:after="0" w:line="276" w:lineRule="auto"/>
              <w:rPr>
                <w:color w:val="000000"/>
                <w:sz w:val="26"/>
                <w:szCs w:val="26"/>
                <w:lang w:eastAsia="ru-RU" w:bidi="ru-RU"/>
              </w:rPr>
            </w:pPr>
          </w:p>
          <w:p w:rsidR="00C97BFC"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7</w:t>
            </w:r>
          </w:p>
        </w:tc>
      </w:tr>
      <w:tr w:rsidR="00E37779" w:rsidTr="009D0FDA">
        <w:tc>
          <w:tcPr>
            <w:tcW w:w="852" w:type="dxa"/>
          </w:tcPr>
          <w:p w:rsidR="00E37779" w:rsidRPr="00210DEF" w:rsidRDefault="00E37779" w:rsidP="00CB339D">
            <w:pPr>
              <w:pStyle w:val="1e"/>
              <w:keepNext/>
              <w:keepLines/>
              <w:shd w:val="clear" w:color="auto" w:fill="auto"/>
              <w:spacing w:after="0" w:line="276" w:lineRule="auto"/>
              <w:ind w:right="80"/>
              <w:rPr>
                <w:sz w:val="26"/>
                <w:szCs w:val="26"/>
              </w:rPr>
            </w:pPr>
          </w:p>
        </w:tc>
        <w:tc>
          <w:tcPr>
            <w:tcW w:w="810" w:type="dxa"/>
          </w:tcPr>
          <w:p w:rsidR="00E37779" w:rsidRPr="00210DEF" w:rsidRDefault="005B5999" w:rsidP="00CB339D">
            <w:pPr>
              <w:pStyle w:val="aff4"/>
              <w:shd w:val="clear" w:color="auto" w:fill="auto"/>
              <w:tabs>
                <w:tab w:val="left" w:pos="1454"/>
              </w:tabs>
              <w:spacing w:before="0" w:after="0" w:line="276" w:lineRule="auto"/>
              <w:rPr>
                <w:rStyle w:val="13pt"/>
                <w:color w:val="000000"/>
              </w:rPr>
            </w:pPr>
            <w:r w:rsidRPr="00210DEF">
              <w:rPr>
                <w:rStyle w:val="13pt"/>
                <w:color w:val="000000"/>
              </w:rPr>
              <w:t>8.15.</w:t>
            </w:r>
          </w:p>
        </w:tc>
        <w:tc>
          <w:tcPr>
            <w:tcW w:w="7695" w:type="dxa"/>
            <w:gridSpan w:val="2"/>
          </w:tcPr>
          <w:p w:rsidR="00E37779" w:rsidRPr="00210DEF" w:rsidRDefault="00CB339D" w:rsidP="00CB339D">
            <w:pPr>
              <w:pStyle w:val="aff4"/>
              <w:shd w:val="clear" w:color="auto" w:fill="auto"/>
              <w:tabs>
                <w:tab w:val="left" w:pos="1418"/>
              </w:tabs>
              <w:spacing w:before="0" w:after="0" w:line="276" w:lineRule="auto"/>
              <w:ind w:right="-153"/>
              <w:rPr>
                <w:rStyle w:val="13pt"/>
                <w:color w:val="000000"/>
              </w:rPr>
            </w:pPr>
            <w:r w:rsidRPr="00210DEF">
              <w:rPr>
                <w:rStyle w:val="13pt"/>
                <w:color w:val="000000"/>
              </w:rPr>
              <w:t>Кадровое обеспечение о</w:t>
            </w:r>
            <w:r w:rsidR="000D2D85">
              <w:rPr>
                <w:rStyle w:val="13pt"/>
                <w:color w:val="000000"/>
              </w:rPr>
              <w:t>бразовательного процесса</w:t>
            </w:r>
            <w:r w:rsidR="000D2D85">
              <w:rPr>
                <w:rStyle w:val="13pt"/>
                <w:color w:val="000000"/>
              </w:rPr>
              <w:tab/>
              <w:t>………………..</w:t>
            </w:r>
            <w:r w:rsidRPr="00210DEF">
              <w:rPr>
                <w:rStyle w:val="13pt"/>
                <w:color w:val="000000"/>
              </w:rPr>
              <w:t>.</w:t>
            </w:r>
          </w:p>
        </w:tc>
        <w:tc>
          <w:tcPr>
            <w:tcW w:w="554" w:type="dxa"/>
          </w:tcPr>
          <w:p w:rsidR="00E37779"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7</w:t>
            </w:r>
          </w:p>
        </w:tc>
      </w:tr>
      <w:tr w:rsidR="00CB339D" w:rsidTr="009D0FDA">
        <w:tc>
          <w:tcPr>
            <w:tcW w:w="852" w:type="dxa"/>
          </w:tcPr>
          <w:p w:rsidR="00CB339D" w:rsidRPr="00210DEF" w:rsidRDefault="00CB339D" w:rsidP="00CB339D">
            <w:pPr>
              <w:pStyle w:val="1e"/>
              <w:keepNext/>
              <w:keepLines/>
              <w:shd w:val="clear" w:color="auto" w:fill="auto"/>
              <w:spacing w:after="0" w:line="276" w:lineRule="auto"/>
              <w:ind w:right="80"/>
              <w:rPr>
                <w:sz w:val="26"/>
                <w:szCs w:val="26"/>
              </w:rPr>
            </w:pPr>
          </w:p>
        </w:tc>
        <w:tc>
          <w:tcPr>
            <w:tcW w:w="810" w:type="dxa"/>
          </w:tcPr>
          <w:p w:rsidR="00CB339D" w:rsidRPr="00210DEF" w:rsidRDefault="00CB339D" w:rsidP="00CB339D">
            <w:pPr>
              <w:pStyle w:val="aff4"/>
              <w:shd w:val="clear" w:color="auto" w:fill="auto"/>
              <w:tabs>
                <w:tab w:val="left" w:pos="1454"/>
              </w:tabs>
              <w:spacing w:before="0" w:after="0" w:line="276" w:lineRule="auto"/>
              <w:rPr>
                <w:rStyle w:val="13pt"/>
                <w:color w:val="000000"/>
              </w:rPr>
            </w:pPr>
            <w:r w:rsidRPr="00210DEF">
              <w:rPr>
                <w:rStyle w:val="13pt"/>
                <w:color w:val="000000"/>
              </w:rPr>
              <w:t>8.16.</w:t>
            </w:r>
          </w:p>
        </w:tc>
        <w:tc>
          <w:tcPr>
            <w:tcW w:w="7695" w:type="dxa"/>
            <w:gridSpan w:val="2"/>
          </w:tcPr>
          <w:p w:rsidR="00CB339D" w:rsidRPr="00210DEF" w:rsidRDefault="00CA78A0" w:rsidP="00CB339D">
            <w:pPr>
              <w:pStyle w:val="aff4"/>
              <w:shd w:val="clear" w:color="auto" w:fill="auto"/>
              <w:tabs>
                <w:tab w:val="left" w:pos="1418"/>
              </w:tabs>
              <w:spacing w:before="0" w:after="0" w:line="276" w:lineRule="auto"/>
              <w:ind w:right="-153"/>
              <w:rPr>
                <w:rStyle w:val="13pt"/>
                <w:color w:val="000000"/>
              </w:rPr>
            </w:pPr>
            <w:r w:rsidRPr="00210DEF">
              <w:rPr>
                <w:rStyle w:val="13pt"/>
                <w:color w:val="000000"/>
              </w:rPr>
              <w:t>У</w:t>
            </w:r>
            <w:r w:rsidR="00CB339D" w:rsidRPr="00210DEF">
              <w:rPr>
                <w:rStyle w:val="13pt"/>
                <w:color w:val="000000"/>
              </w:rPr>
              <w:t xml:space="preserve">чебная нагрузка </w:t>
            </w:r>
            <w:r w:rsidRPr="00210DEF">
              <w:rPr>
                <w:rStyle w:val="13pt"/>
                <w:color w:val="000000"/>
              </w:rPr>
              <w:t xml:space="preserve">при реализации </w:t>
            </w:r>
            <w:r w:rsidR="00210DEF" w:rsidRPr="00210DEF">
              <w:rPr>
                <w:rStyle w:val="13pt"/>
                <w:color w:val="000000"/>
              </w:rPr>
              <w:t>А</w:t>
            </w:r>
            <w:r w:rsidRPr="00210DEF">
              <w:rPr>
                <w:rStyle w:val="13pt"/>
                <w:color w:val="000000"/>
              </w:rPr>
              <w:t>ОП «ЖИВОПИСЬ»……………</w:t>
            </w:r>
          </w:p>
        </w:tc>
        <w:tc>
          <w:tcPr>
            <w:tcW w:w="554" w:type="dxa"/>
          </w:tcPr>
          <w:p w:rsidR="00CB339D"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7</w:t>
            </w:r>
          </w:p>
        </w:tc>
      </w:tr>
      <w:tr w:rsidR="00CB339D" w:rsidTr="009D0FDA">
        <w:tc>
          <w:tcPr>
            <w:tcW w:w="852" w:type="dxa"/>
          </w:tcPr>
          <w:p w:rsidR="00CB339D" w:rsidRPr="00210DEF" w:rsidRDefault="00CB339D" w:rsidP="00CB339D">
            <w:pPr>
              <w:pStyle w:val="1e"/>
              <w:keepNext/>
              <w:keepLines/>
              <w:shd w:val="clear" w:color="auto" w:fill="auto"/>
              <w:spacing w:after="0" w:line="276" w:lineRule="auto"/>
              <w:ind w:right="80"/>
              <w:rPr>
                <w:sz w:val="26"/>
                <w:szCs w:val="26"/>
              </w:rPr>
            </w:pPr>
          </w:p>
        </w:tc>
        <w:tc>
          <w:tcPr>
            <w:tcW w:w="810" w:type="dxa"/>
          </w:tcPr>
          <w:p w:rsidR="00CB339D" w:rsidRPr="00210DEF" w:rsidRDefault="00CB339D" w:rsidP="00CB339D">
            <w:pPr>
              <w:pStyle w:val="aff4"/>
              <w:shd w:val="clear" w:color="auto" w:fill="auto"/>
              <w:tabs>
                <w:tab w:val="left" w:pos="1454"/>
              </w:tabs>
              <w:spacing w:before="0" w:after="0" w:line="276" w:lineRule="auto"/>
              <w:rPr>
                <w:rStyle w:val="13pt"/>
                <w:color w:val="000000"/>
              </w:rPr>
            </w:pPr>
            <w:r w:rsidRPr="00210DEF">
              <w:rPr>
                <w:rStyle w:val="13pt"/>
                <w:color w:val="000000"/>
              </w:rPr>
              <w:t>8.17.</w:t>
            </w:r>
          </w:p>
        </w:tc>
        <w:tc>
          <w:tcPr>
            <w:tcW w:w="7695" w:type="dxa"/>
            <w:gridSpan w:val="2"/>
          </w:tcPr>
          <w:p w:rsidR="00CB339D" w:rsidRPr="00210DEF" w:rsidRDefault="00CA78A0" w:rsidP="00CB339D">
            <w:pPr>
              <w:pStyle w:val="aff4"/>
              <w:shd w:val="clear" w:color="auto" w:fill="auto"/>
              <w:tabs>
                <w:tab w:val="left" w:pos="1418"/>
              </w:tabs>
              <w:spacing w:before="0" w:after="0" w:line="276" w:lineRule="auto"/>
              <w:ind w:right="-153"/>
              <w:rPr>
                <w:rStyle w:val="13pt"/>
                <w:color w:val="000000"/>
              </w:rPr>
            </w:pPr>
            <w:r w:rsidRPr="00210DEF">
              <w:rPr>
                <w:rStyle w:val="13pt"/>
                <w:color w:val="000000"/>
              </w:rPr>
              <w:t>Повышение уровня квалификации педагогических работников</w:t>
            </w:r>
            <w:r w:rsidR="000D2D85">
              <w:rPr>
                <w:rStyle w:val="13pt"/>
                <w:color w:val="000000"/>
              </w:rPr>
              <w:t>...</w:t>
            </w:r>
            <w:r w:rsidRPr="00210DEF">
              <w:rPr>
                <w:rStyle w:val="13pt"/>
                <w:color w:val="000000"/>
              </w:rPr>
              <w:t>…</w:t>
            </w:r>
          </w:p>
        </w:tc>
        <w:tc>
          <w:tcPr>
            <w:tcW w:w="554" w:type="dxa"/>
          </w:tcPr>
          <w:p w:rsidR="00CB339D" w:rsidRPr="00210DEF" w:rsidRDefault="00C97BFC" w:rsidP="00CB339D">
            <w:pPr>
              <w:pStyle w:val="aff4"/>
              <w:spacing w:before="0" w:after="0" w:line="276"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7</w:t>
            </w:r>
          </w:p>
        </w:tc>
      </w:tr>
      <w:tr w:rsidR="00CB339D" w:rsidTr="009D0FDA">
        <w:tc>
          <w:tcPr>
            <w:tcW w:w="852" w:type="dxa"/>
          </w:tcPr>
          <w:p w:rsidR="00CB339D" w:rsidRPr="00210DEF" w:rsidRDefault="00CB339D" w:rsidP="00CB339D">
            <w:pPr>
              <w:pStyle w:val="1e"/>
              <w:keepNext/>
              <w:keepLines/>
              <w:shd w:val="clear" w:color="auto" w:fill="auto"/>
              <w:spacing w:after="0" w:line="276" w:lineRule="auto"/>
              <w:ind w:right="80"/>
              <w:rPr>
                <w:sz w:val="26"/>
                <w:szCs w:val="26"/>
              </w:rPr>
            </w:pPr>
          </w:p>
        </w:tc>
        <w:tc>
          <w:tcPr>
            <w:tcW w:w="810" w:type="dxa"/>
          </w:tcPr>
          <w:p w:rsidR="00CB339D" w:rsidRPr="00210DEF" w:rsidRDefault="00CB339D" w:rsidP="00CB339D">
            <w:pPr>
              <w:pStyle w:val="aff4"/>
              <w:shd w:val="clear" w:color="auto" w:fill="auto"/>
              <w:tabs>
                <w:tab w:val="left" w:pos="1454"/>
              </w:tabs>
              <w:spacing w:before="0" w:after="0" w:line="276" w:lineRule="auto"/>
              <w:rPr>
                <w:rStyle w:val="13pt"/>
                <w:color w:val="000000"/>
              </w:rPr>
            </w:pPr>
            <w:r w:rsidRPr="00210DEF">
              <w:rPr>
                <w:rStyle w:val="13pt"/>
                <w:color w:val="000000"/>
              </w:rPr>
              <w:t>8.18.</w:t>
            </w:r>
          </w:p>
        </w:tc>
        <w:tc>
          <w:tcPr>
            <w:tcW w:w="7695" w:type="dxa"/>
            <w:gridSpan w:val="2"/>
          </w:tcPr>
          <w:p w:rsidR="00CB339D" w:rsidRPr="00210DEF" w:rsidRDefault="00CA78A0" w:rsidP="000D2D85">
            <w:pPr>
              <w:pStyle w:val="aff4"/>
              <w:shd w:val="clear" w:color="auto" w:fill="auto"/>
              <w:tabs>
                <w:tab w:val="left" w:pos="1418"/>
              </w:tabs>
              <w:spacing w:before="0" w:after="0" w:line="240" w:lineRule="auto"/>
              <w:rPr>
                <w:rStyle w:val="13pt"/>
                <w:color w:val="000000"/>
              </w:rPr>
            </w:pPr>
            <w:r w:rsidRPr="00210DEF">
              <w:rPr>
                <w:rStyle w:val="13pt"/>
                <w:color w:val="000000"/>
              </w:rPr>
              <w:t xml:space="preserve">Основные материально-технические условия для реализации образовательного процесса </w:t>
            </w:r>
            <w:r w:rsidR="00210DEF" w:rsidRPr="00210DEF">
              <w:rPr>
                <w:rStyle w:val="13pt"/>
                <w:color w:val="000000"/>
              </w:rPr>
              <w:t>А</w:t>
            </w:r>
            <w:r w:rsidRPr="00210DEF">
              <w:rPr>
                <w:rStyle w:val="13pt"/>
                <w:color w:val="000000"/>
              </w:rPr>
              <w:t>ОП «ЖИВОПИСЬ»………………</w:t>
            </w:r>
            <w:r w:rsidR="000D2D85">
              <w:rPr>
                <w:rStyle w:val="13pt"/>
                <w:color w:val="000000"/>
              </w:rPr>
              <w:t>…...</w:t>
            </w:r>
          </w:p>
        </w:tc>
        <w:tc>
          <w:tcPr>
            <w:tcW w:w="554" w:type="dxa"/>
          </w:tcPr>
          <w:p w:rsidR="00651165" w:rsidRPr="00210DEF" w:rsidRDefault="00651165" w:rsidP="00651165">
            <w:pPr>
              <w:pStyle w:val="aff4"/>
              <w:spacing w:before="0" w:after="0" w:line="240" w:lineRule="auto"/>
              <w:rPr>
                <w:color w:val="000000"/>
                <w:sz w:val="26"/>
                <w:szCs w:val="26"/>
                <w:lang w:eastAsia="ru-RU" w:bidi="ru-RU"/>
              </w:rPr>
            </w:pPr>
          </w:p>
          <w:p w:rsidR="00C97BFC" w:rsidRPr="00210DEF" w:rsidRDefault="00C97BFC" w:rsidP="00651165">
            <w:pPr>
              <w:pStyle w:val="aff4"/>
              <w:spacing w:before="0" w:after="0" w:line="240" w:lineRule="auto"/>
              <w:rPr>
                <w:color w:val="000000"/>
                <w:sz w:val="26"/>
                <w:szCs w:val="26"/>
                <w:lang w:eastAsia="ru-RU" w:bidi="ru-RU"/>
              </w:rPr>
            </w:pPr>
            <w:r w:rsidRPr="00210DEF">
              <w:rPr>
                <w:color w:val="000000"/>
                <w:sz w:val="26"/>
                <w:szCs w:val="26"/>
                <w:lang w:val="en-US" w:eastAsia="ru-RU" w:bidi="ru-RU"/>
              </w:rPr>
              <w:t>3</w:t>
            </w:r>
            <w:r w:rsidRPr="00210DEF">
              <w:rPr>
                <w:color w:val="000000"/>
                <w:sz w:val="26"/>
                <w:szCs w:val="26"/>
                <w:lang w:eastAsia="ru-RU" w:bidi="ru-RU"/>
              </w:rPr>
              <w:t>7</w:t>
            </w:r>
          </w:p>
        </w:tc>
      </w:tr>
    </w:tbl>
    <w:p w:rsidR="000D2D85" w:rsidRDefault="000D2D85" w:rsidP="000D2D85">
      <w:pPr>
        <w:pStyle w:val="a5"/>
        <w:keepNext/>
        <w:keepLines/>
        <w:spacing w:after="0"/>
        <w:outlineLvl w:val="1"/>
        <w:rPr>
          <w:rFonts w:ascii="Times New Roman" w:eastAsia="Times New Roman" w:hAnsi="Times New Roman"/>
          <w:b/>
          <w:bCs/>
          <w:color w:val="000000"/>
          <w:sz w:val="28"/>
          <w:szCs w:val="28"/>
        </w:rPr>
      </w:pPr>
    </w:p>
    <w:p w:rsidR="000D2D85" w:rsidRDefault="000D2D85" w:rsidP="000D2D85">
      <w:pPr>
        <w:pStyle w:val="a5"/>
        <w:keepNext/>
        <w:keepLines/>
        <w:spacing w:after="0"/>
        <w:outlineLvl w:val="1"/>
        <w:rPr>
          <w:rFonts w:ascii="Times New Roman" w:eastAsia="Times New Roman" w:hAnsi="Times New Roman"/>
          <w:b/>
          <w:bCs/>
          <w:color w:val="000000"/>
          <w:sz w:val="28"/>
          <w:szCs w:val="28"/>
        </w:rPr>
      </w:pPr>
    </w:p>
    <w:p w:rsidR="000D2D85" w:rsidRDefault="000D2D85" w:rsidP="000D2D85">
      <w:pPr>
        <w:pStyle w:val="a5"/>
        <w:keepNext/>
        <w:keepLines/>
        <w:spacing w:after="0"/>
        <w:outlineLvl w:val="1"/>
        <w:rPr>
          <w:rFonts w:ascii="Times New Roman" w:eastAsia="Times New Roman" w:hAnsi="Times New Roman"/>
          <w:b/>
          <w:bCs/>
          <w:color w:val="000000"/>
          <w:sz w:val="28"/>
          <w:szCs w:val="28"/>
        </w:rPr>
      </w:pPr>
    </w:p>
    <w:p w:rsidR="000D2D85" w:rsidRDefault="000D2D85" w:rsidP="000D2D85">
      <w:pPr>
        <w:pStyle w:val="a5"/>
        <w:keepNext/>
        <w:keepLines/>
        <w:spacing w:after="0"/>
        <w:outlineLvl w:val="1"/>
        <w:rPr>
          <w:rFonts w:ascii="Times New Roman" w:eastAsia="Times New Roman" w:hAnsi="Times New Roman"/>
          <w:b/>
          <w:bCs/>
          <w:color w:val="000000"/>
          <w:sz w:val="28"/>
          <w:szCs w:val="28"/>
        </w:rPr>
      </w:pPr>
    </w:p>
    <w:p w:rsidR="000D2D85" w:rsidRDefault="000D2D85" w:rsidP="000D2D85">
      <w:pPr>
        <w:pStyle w:val="a5"/>
        <w:keepNext/>
        <w:keepLines/>
        <w:spacing w:after="0"/>
        <w:outlineLvl w:val="1"/>
        <w:rPr>
          <w:rFonts w:ascii="Times New Roman" w:eastAsia="Times New Roman" w:hAnsi="Times New Roman"/>
          <w:b/>
          <w:bCs/>
          <w:color w:val="000000"/>
          <w:sz w:val="28"/>
          <w:szCs w:val="28"/>
        </w:rPr>
      </w:pPr>
    </w:p>
    <w:p w:rsidR="005E0667" w:rsidRPr="00817218" w:rsidRDefault="00AB49C3" w:rsidP="00817218">
      <w:pPr>
        <w:pStyle w:val="a5"/>
        <w:keepNext/>
        <w:keepLines/>
        <w:numPr>
          <w:ilvl w:val="0"/>
          <w:numId w:val="24"/>
        </w:numPr>
        <w:spacing w:after="0"/>
        <w:jc w:val="center"/>
        <w:outlineLvl w:val="1"/>
        <w:rPr>
          <w:rFonts w:ascii="Times New Roman" w:eastAsia="Times New Roman" w:hAnsi="Times New Roman"/>
          <w:b/>
          <w:bCs/>
          <w:color w:val="000000"/>
          <w:sz w:val="28"/>
          <w:szCs w:val="28"/>
        </w:rPr>
      </w:pPr>
      <w:r w:rsidRPr="00817218">
        <w:rPr>
          <w:rFonts w:ascii="Times New Roman" w:eastAsia="Times New Roman" w:hAnsi="Times New Roman"/>
          <w:b/>
          <w:bCs/>
          <w:color w:val="000000"/>
          <w:sz w:val="28"/>
          <w:szCs w:val="28"/>
        </w:rPr>
        <w:lastRenderedPageBreak/>
        <w:t>Пояснительная записка</w:t>
      </w:r>
    </w:p>
    <w:p w:rsidR="00AB49C3" w:rsidRPr="00035191" w:rsidRDefault="00AB49C3" w:rsidP="007873FF">
      <w:pPr>
        <w:pStyle w:val="a5"/>
        <w:keepNext/>
        <w:keepLines/>
        <w:spacing w:after="0"/>
        <w:ind w:left="1080"/>
        <w:jc w:val="both"/>
        <w:outlineLvl w:val="1"/>
        <w:rPr>
          <w:rFonts w:ascii="Times New Roman" w:eastAsia="Times New Roman" w:hAnsi="Times New Roman"/>
          <w:b/>
          <w:bCs/>
          <w:color w:val="000000"/>
          <w:sz w:val="28"/>
          <w:szCs w:val="28"/>
        </w:rPr>
      </w:pPr>
    </w:p>
    <w:p w:rsidR="00AB49C3" w:rsidRPr="00035191" w:rsidRDefault="005E0667" w:rsidP="007873FF">
      <w:pPr>
        <w:spacing w:after="0"/>
        <w:ind w:left="20" w:right="40" w:firstLine="44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1. Настоящая</w:t>
      </w:r>
      <w:r w:rsidR="00337CF4">
        <w:rPr>
          <w:rFonts w:ascii="Times New Roman" w:eastAsia="Times New Roman" w:hAnsi="Times New Roman"/>
          <w:color w:val="000000"/>
          <w:sz w:val="28"/>
          <w:szCs w:val="28"/>
        </w:rPr>
        <w:t xml:space="preserve"> программа</w:t>
      </w:r>
      <w:r w:rsidRPr="00035191">
        <w:rPr>
          <w:rFonts w:ascii="Times New Roman" w:eastAsia="Times New Roman" w:hAnsi="Times New Roman"/>
          <w:color w:val="000000"/>
          <w:sz w:val="28"/>
          <w:szCs w:val="28"/>
        </w:rPr>
        <w:t xml:space="preserve"> </w:t>
      </w:r>
      <w:r w:rsidR="00337CF4">
        <w:rPr>
          <w:rFonts w:ascii="Times New Roman" w:hAnsi="Times New Roman"/>
          <w:sz w:val="28"/>
          <w:szCs w:val="28"/>
        </w:rPr>
        <w:t xml:space="preserve">разработана </w:t>
      </w:r>
      <w:r w:rsidR="00AB49C3" w:rsidRPr="00035191">
        <w:rPr>
          <w:rFonts w:ascii="Times New Roman" w:hAnsi="Times New Roman"/>
          <w:sz w:val="28"/>
          <w:szCs w:val="28"/>
        </w:rPr>
        <w:t xml:space="preserve">в соответствии с </w:t>
      </w:r>
      <w:r w:rsidR="00AB49C3" w:rsidRPr="00035191">
        <w:rPr>
          <w:rFonts w:ascii="Times New Roman" w:eastAsia="Times New Roman" w:hAnsi="Times New Roman"/>
          <w:color w:val="000000"/>
          <w:sz w:val="28"/>
          <w:szCs w:val="28"/>
        </w:rPr>
        <w:t>государственными требованиями (далее - ФГТ) ус</w:t>
      </w:r>
      <w:r w:rsidR="000D2D85">
        <w:rPr>
          <w:rFonts w:ascii="Times New Roman" w:eastAsia="Times New Roman" w:hAnsi="Times New Roman"/>
          <w:color w:val="000000"/>
          <w:sz w:val="28"/>
          <w:szCs w:val="28"/>
        </w:rPr>
        <w:t>танавливаемыми</w:t>
      </w:r>
      <w:r w:rsidR="00AB49C3" w:rsidRPr="00035191">
        <w:rPr>
          <w:rFonts w:ascii="Times New Roman" w:eastAsia="Times New Roman" w:hAnsi="Times New Roman"/>
          <w:color w:val="000000"/>
          <w:sz w:val="28"/>
          <w:szCs w:val="28"/>
        </w:rPr>
        <w:t xml:space="preserve"> к минимуму содержания, структуре и условиям реализации </w:t>
      </w:r>
      <w:r w:rsidR="00F17BC6">
        <w:rPr>
          <w:rFonts w:ascii="Times New Roman" w:eastAsia="Times New Roman" w:hAnsi="Times New Roman"/>
          <w:color w:val="000000"/>
          <w:sz w:val="28"/>
          <w:szCs w:val="28"/>
        </w:rPr>
        <w:t xml:space="preserve">адаптированной </w:t>
      </w:r>
      <w:r w:rsidR="00AB49C3" w:rsidRPr="00035191">
        <w:rPr>
          <w:rFonts w:ascii="Times New Roman" w:eastAsia="Times New Roman" w:hAnsi="Times New Roman"/>
          <w:color w:val="000000"/>
          <w:sz w:val="28"/>
          <w:szCs w:val="28"/>
        </w:rPr>
        <w:t>дополнительной предпрофессиональной общеобразовательной программы в области изобразительного искусства «Живопись» (далее - программа «Живопись») и являются обязательными при ее реализации для муниципального образовательного учреждения дополнительного образования детей «Детская художественная школа №</w:t>
      </w:r>
      <w:r w:rsidR="00035191">
        <w:rPr>
          <w:rFonts w:ascii="Times New Roman" w:eastAsia="Times New Roman" w:hAnsi="Times New Roman"/>
          <w:color w:val="000000"/>
          <w:sz w:val="28"/>
          <w:szCs w:val="28"/>
        </w:rPr>
        <w:t>4</w:t>
      </w:r>
      <w:r w:rsidR="00AB49C3" w:rsidRPr="00035191">
        <w:rPr>
          <w:rFonts w:ascii="Times New Roman" w:eastAsia="Times New Roman" w:hAnsi="Times New Roman"/>
          <w:color w:val="000000"/>
          <w:sz w:val="28"/>
          <w:szCs w:val="28"/>
        </w:rPr>
        <w:t>» (далее - образовательное учреждение).</w:t>
      </w:r>
    </w:p>
    <w:p w:rsidR="005E0667" w:rsidRPr="00035191" w:rsidRDefault="00337CF4" w:rsidP="007873FF">
      <w:pPr>
        <w:spacing w:after="0"/>
        <w:ind w:right="40" w:firstLine="4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1.2. Программа</w:t>
      </w:r>
      <w:r w:rsidR="00F17760" w:rsidRPr="00035191">
        <w:rPr>
          <w:rFonts w:ascii="Times New Roman" w:eastAsia="Times New Roman" w:hAnsi="Times New Roman"/>
          <w:color w:val="000000"/>
          <w:sz w:val="28"/>
          <w:szCs w:val="28"/>
        </w:rPr>
        <w:t xml:space="preserve"> учитывае</w:t>
      </w:r>
      <w:r w:rsidR="005E0667" w:rsidRPr="00035191">
        <w:rPr>
          <w:rFonts w:ascii="Times New Roman" w:eastAsia="Times New Roman" w:hAnsi="Times New Roman"/>
          <w:color w:val="000000"/>
          <w:sz w:val="28"/>
          <w:szCs w:val="28"/>
        </w:rPr>
        <w:t>т возрастные и индивидуальные особенности обучающихся и направлены на:</w:t>
      </w:r>
    </w:p>
    <w:p w:rsidR="005E0667" w:rsidRPr="00035191" w:rsidRDefault="005E0667" w:rsidP="00337CF4">
      <w:pPr>
        <w:pStyle w:val="a5"/>
        <w:numPr>
          <w:ilvl w:val="0"/>
          <w:numId w:val="11"/>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выявление одаренных детей в области изобразительного искусства в раннем детском возрасте;</w:t>
      </w:r>
    </w:p>
    <w:p w:rsidR="005E0667" w:rsidRPr="00035191" w:rsidRDefault="005E0667" w:rsidP="00337CF4">
      <w:pPr>
        <w:pStyle w:val="a5"/>
        <w:numPr>
          <w:ilvl w:val="0"/>
          <w:numId w:val="11"/>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создание условий для художественного образования, эстетического воспитания, духовно-нравственного развития детей</w:t>
      </w:r>
      <w:r w:rsidR="0022249F">
        <w:rPr>
          <w:rFonts w:ascii="Times New Roman" w:eastAsia="Times New Roman" w:hAnsi="Times New Roman"/>
          <w:color w:val="000000"/>
          <w:sz w:val="28"/>
          <w:szCs w:val="28"/>
        </w:rPr>
        <w:t xml:space="preserve"> с ограниченными возможностями здоровья</w:t>
      </w:r>
      <w:r w:rsidRPr="00035191">
        <w:rPr>
          <w:rFonts w:ascii="Times New Roman" w:eastAsia="Times New Roman" w:hAnsi="Times New Roman"/>
          <w:color w:val="000000"/>
          <w:sz w:val="28"/>
          <w:szCs w:val="28"/>
        </w:rPr>
        <w:t>;</w:t>
      </w:r>
    </w:p>
    <w:p w:rsidR="005E0667" w:rsidRPr="00035191" w:rsidRDefault="005E0667" w:rsidP="00337CF4">
      <w:pPr>
        <w:pStyle w:val="a5"/>
        <w:numPr>
          <w:ilvl w:val="0"/>
          <w:numId w:val="11"/>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приобретение детьми </w:t>
      </w:r>
      <w:r w:rsidR="0022249F">
        <w:rPr>
          <w:rFonts w:ascii="Times New Roman" w:eastAsia="Times New Roman" w:hAnsi="Times New Roman"/>
          <w:color w:val="000000"/>
          <w:sz w:val="28"/>
          <w:szCs w:val="28"/>
        </w:rPr>
        <w:t xml:space="preserve">с ОВЗ </w:t>
      </w:r>
      <w:r w:rsidRPr="00035191">
        <w:rPr>
          <w:rFonts w:ascii="Times New Roman" w:eastAsia="Times New Roman" w:hAnsi="Times New Roman"/>
          <w:color w:val="000000"/>
          <w:sz w:val="28"/>
          <w:szCs w:val="28"/>
        </w:rPr>
        <w:t>знаний, умений и навыков по выполнению живописных работ;</w:t>
      </w:r>
    </w:p>
    <w:p w:rsidR="005E0667" w:rsidRPr="00035191" w:rsidRDefault="005E0667" w:rsidP="00337CF4">
      <w:pPr>
        <w:pStyle w:val="a5"/>
        <w:numPr>
          <w:ilvl w:val="0"/>
          <w:numId w:val="11"/>
        </w:numPr>
        <w:spacing w:after="0"/>
        <w:ind w:left="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приобретение детьми </w:t>
      </w:r>
      <w:r w:rsidR="0022249F">
        <w:rPr>
          <w:rFonts w:ascii="Times New Roman" w:eastAsia="Times New Roman" w:hAnsi="Times New Roman"/>
          <w:color w:val="000000"/>
          <w:sz w:val="28"/>
          <w:szCs w:val="28"/>
        </w:rPr>
        <w:t xml:space="preserve">с ОВЗ </w:t>
      </w:r>
      <w:r w:rsidRPr="00035191">
        <w:rPr>
          <w:rFonts w:ascii="Times New Roman" w:eastAsia="Times New Roman" w:hAnsi="Times New Roman"/>
          <w:color w:val="000000"/>
          <w:sz w:val="28"/>
          <w:szCs w:val="28"/>
        </w:rPr>
        <w:t>опыта творческой деятельности;</w:t>
      </w:r>
    </w:p>
    <w:p w:rsidR="005E0667" w:rsidRPr="00337CF4" w:rsidRDefault="005E0667" w:rsidP="00337CF4">
      <w:pPr>
        <w:pStyle w:val="a5"/>
        <w:numPr>
          <w:ilvl w:val="0"/>
          <w:numId w:val="11"/>
        </w:numPr>
        <w:spacing w:after="0"/>
        <w:ind w:left="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овладение детьми духовными и культурными ценностями народов</w:t>
      </w:r>
      <w:r w:rsidR="00337CF4">
        <w:rPr>
          <w:rFonts w:ascii="Times New Roman" w:eastAsia="Times New Roman" w:hAnsi="Times New Roman"/>
          <w:color w:val="000000"/>
          <w:sz w:val="28"/>
          <w:szCs w:val="28"/>
        </w:rPr>
        <w:t xml:space="preserve"> </w:t>
      </w:r>
      <w:r w:rsidRPr="00337CF4">
        <w:rPr>
          <w:rFonts w:ascii="Times New Roman" w:eastAsia="Times New Roman" w:hAnsi="Times New Roman"/>
          <w:color w:val="000000"/>
          <w:sz w:val="28"/>
          <w:szCs w:val="28"/>
        </w:rPr>
        <w:t>мира;</w:t>
      </w:r>
    </w:p>
    <w:p w:rsidR="005E0667" w:rsidRPr="00035191" w:rsidRDefault="005E0667" w:rsidP="00337CF4">
      <w:pPr>
        <w:pStyle w:val="a5"/>
        <w:numPr>
          <w:ilvl w:val="0"/>
          <w:numId w:val="12"/>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подготовку одаренных детей</w:t>
      </w:r>
      <w:r w:rsidR="0022249F">
        <w:rPr>
          <w:rFonts w:ascii="Times New Roman" w:eastAsia="Times New Roman" w:hAnsi="Times New Roman"/>
          <w:color w:val="000000"/>
          <w:sz w:val="28"/>
          <w:szCs w:val="28"/>
        </w:rPr>
        <w:t xml:space="preserve"> с ОВЗ</w:t>
      </w:r>
      <w:r w:rsidRPr="00035191">
        <w:rPr>
          <w:rFonts w:ascii="Times New Roman" w:eastAsia="Times New Roman" w:hAnsi="Times New Roman"/>
          <w:color w:val="000000"/>
          <w:sz w:val="28"/>
          <w:szCs w:val="28"/>
        </w:rPr>
        <w:t xml:space="preserve"> к поступлению в образовательные учреждения, реализующие профессиональные образовательные программы в области изобразительного искусства.</w:t>
      </w:r>
    </w:p>
    <w:p w:rsidR="005E0667" w:rsidRPr="00035191" w:rsidRDefault="00F17BC6" w:rsidP="007873FF">
      <w:pPr>
        <w:numPr>
          <w:ilvl w:val="0"/>
          <w:numId w:val="1"/>
        </w:numPr>
        <w:tabs>
          <w:tab w:val="left" w:pos="1170"/>
        </w:tabs>
        <w:spacing w:after="0"/>
        <w:ind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w:t>
      </w:r>
      <w:r w:rsidR="00F17760" w:rsidRPr="00035191">
        <w:rPr>
          <w:rFonts w:ascii="Times New Roman" w:eastAsia="Times New Roman" w:hAnsi="Times New Roman"/>
          <w:color w:val="000000"/>
          <w:sz w:val="28"/>
          <w:szCs w:val="28"/>
        </w:rPr>
        <w:t xml:space="preserve"> «Живопись» разработана</w:t>
      </w:r>
      <w:r w:rsidR="005E0667" w:rsidRPr="00035191">
        <w:rPr>
          <w:rFonts w:ascii="Times New Roman" w:eastAsia="Times New Roman" w:hAnsi="Times New Roman"/>
          <w:color w:val="000000"/>
          <w:sz w:val="28"/>
          <w:szCs w:val="28"/>
        </w:rPr>
        <w:t xml:space="preserve"> с учетом:</w:t>
      </w:r>
    </w:p>
    <w:p w:rsidR="005E0667" w:rsidRPr="00035191" w:rsidRDefault="005E0667" w:rsidP="00337CF4">
      <w:pPr>
        <w:pStyle w:val="a5"/>
        <w:numPr>
          <w:ilvl w:val="0"/>
          <w:numId w:val="12"/>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обеспечения программы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5E0667" w:rsidRPr="00035191" w:rsidRDefault="005E0667" w:rsidP="00337CF4">
      <w:pPr>
        <w:pStyle w:val="a5"/>
        <w:numPr>
          <w:ilvl w:val="0"/>
          <w:numId w:val="12"/>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сохранение единства образовательного пространства Российской Федерации в сфере культуры и искусства.</w:t>
      </w:r>
    </w:p>
    <w:p w:rsidR="005E0667" w:rsidRPr="00035191" w:rsidRDefault="00F17760" w:rsidP="007873FF">
      <w:pPr>
        <w:numPr>
          <w:ilvl w:val="0"/>
          <w:numId w:val="1"/>
        </w:numPr>
        <w:tabs>
          <w:tab w:val="left" w:pos="1170"/>
        </w:tabs>
        <w:spacing w:after="0"/>
        <w:ind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Программа  «Живопись» ориентирована</w:t>
      </w:r>
      <w:r w:rsidR="005E0667" w:rsidRPr="00035191">
        <w:rPr>
          <w:rFonts w:ascii="Times New Roman" w:eastAsia="Times New Roman" w:hAnsi="Times New Roman"/>
          <w:color w:val="000000"/>
          <w:sz w:val="28"/>
          <w:szCs w:val="28"/>
        </w:rPr>
        <w:t xml:space="preserve"> на:</w:t>
      </w:r>
    </w:p>
    <w:p w:rsidR="005E0667" w:rsidRPr="00035191" w:rsidRDefault="005E0667" w:rsidP="00337CF4">
      <w:pPr>
        <w:pStyle w:val="a5"/>
        <w:numPr>
          <w:ilvl w:val="0"/>
          <w:numId w:val="13"/>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5E0667" w:rsidRPr="00035191" w:rsidRDefault="005E0667" w:rsidP="00337CF4">
      <w:pPr>
        <w:pStyle w:val="a5"/>
        <w:numPr>
          <w:ilvl w:val="0"/>
          <w:numId w:val="13"/>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формирование у обучающихся эстетических взглядов, нравственных установок и потребности общения с духовными ценностями;</w:t>
      </w:r>
    </w:p>
    <w:p w:rsidR="005E0667" w:rsidRPr="00035191" w:rsidRDefault="005E0667" w:rsidP="00337CF4">
      <w:pPr>
        <w:pStyle w:val="a5"/>
        <w:numPr>
          <w:ilvl w:val="0"/>
          <w:numId w:val="13"/>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формирование у обучающихся умения самостоятельно воспринимать и оценивать культурные ценности;</w:t>
      </w:r>
    </w:p>
    <w:p w:rsidR="005E0667" w:rsidRPr="00035191" w:rsidRDefault="005E0667" w:rsidP="00337CF4">
      <w:pPr>
        <w:pStyle w:val="a5"/>
        <w:numPr>
          <w:ilvl w:val="0"/>
          <w:numId w:val="13"/>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воспитание детей </w:t>
      </w:r>
      <w:r w:rsidR="0022249F">
        <w:rPr>
          <w:rFonts w:ascii="Times New Roman" w:eastAsia="Times New Roman" w:hAnsi="Times New Roman"/>
          <w:color w:val="000000"/>
          <w:sz w:val="28"/>
          <w:szCs w:val="28"/>
        </w:rPr>
        <w:t xml:space="preserve">с ОВЗ </w:t>
      </w:r>
      <w:r w:rsidRPr="00035191">
        <w:rPr>
          <w:rFonts w:ascii="Times New Roman" w:eastAsia="Times New Roman" w:hAnsi="Times New Roman"/>
          <w:color w:val="000000"/>
          <w:sz w:val="28"/>
          <w:szCs w:val="28"/>
        </w:rPr>
        <w:t>в творческой атмосфере, обстановке доброжелательности, эмоционально-нравственной отзывчивости, а также профессиональной требовательности;</w:t>
      </w:r>
    </w:p>
    <w:p w:rsidR="005E0667" w:rsidRPr="00035191" w:rsidRDefault="005E0667" w:rsidP="00337CF4">
      <w:pPr>
        <w:pStyle w:val="a5"/>
        <w:numPr>
          <w:ilvl w:val="0"/>
          <w:numId w:val="13"/>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формирование у одаренных детей</w:t>
      </w:r>
      <w:r w:rsidR="0022249F">
        <w:rPr>
          <w:rFonts w:ascii="Times New Roman" w:eastAsia="Times New Roman" w:hAnsi="Times New Roman"/>
          <w:color w:val="000000"/>
          <w:sz w:val="28"/>
          <w:szCs w:val="28"/>
        </w:rPr>
        <w:t xml:space="preserve"> с ОВЗ</w:t>
      </w:r>
      <w:r w:rsidRPr="00035191">
        <w:rPr>
          <w:rFonts w:ascii="Times New Roman" w:eastAsia="Times New Roman" w:hAnsi="Times New Roman"/>
          <w:color w:val="000000"/>
          <w:sz w:val="28"/>
          <w:szCs w:val="28"/>
        </w:rPr>
        <w:t xml:space="preserve">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5E0667" w:rsidRPr="00035191" w:rsidRDefault="005E0667" w:rsidP="00337CF4">
      <w:pPr>
        <w:pStyle w:val="a5"/>
        <w:numPr>
          <w:ilvl w:val="0"/>
          <w:numId w:val="13"/>
        </w:numPr>
        <w:spacing w:after="0"/>
        <w:ind w:left="0"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5E0667" w:rsidRPr="00035191" w:rsidRDefault="005E0667" w:rsidP="007873FF">
      <w:pPr>
        <w:numPr>
          <w:ilvl w:val="0"/>
          <w:numId w:val="1"/>
        </w:numPr>
        <w:tabs>
          <w:tab w:val="left" w:pos="1229"/>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Срок освоения программы «Живопись» для детей, поступивших в образовательное учреждение в первый класс в возрасте с </w:t>
      </w:r>
      <w:r w:rsidR="00337CF4">
        <w:rPr>
          <w:rFonts w:ascii="Times New Roman" w:eastAsia="Times New Roman" w:hAnsi="Times New Roman"/>
          <w:color w:val="000000"/>
          <w:sz w:val="28"/>
          <w:szCs w:val="28"/>
        </w:rPr>
        <w:t xml:space="preserve">семи, восьми </w:t>
      </w:r>
      <w:r w:rsidRPr="00035191">
        <w:rPr>
          <w:rFonts w:ascii="Times New Roman" w:eastAsia="Times New Roman" w:hAnsi="Times New Roman"/>
          <w:color w:val="000000"/>
          <w:sz w:val="28"/>
          <w:szCs w:val="28"/>
        </w:rPr>
        <w:t xml:space="preserve">лет, составляет </w:t>
      </w:r>
      <w:r w:rsidR="00337CF4">
        <w:rPr>
          <w:rFonts w:ascii="Times New Roman" w:eastAsia="Times New Roman" w:hAnsi="Times New Roman"/>
          <w:color w:val="000000"/>
          <w:sz w:val="28"/>
          <w:szCs w:val="28"/>
        </w:rPr>
        <w:t>8</w:t>
      </w:r>
      <w:r w:rsidRPr="00035191">
        <w:rPr>
          <w:rFonts w:ascii="Times New Roman" w:eastAsia="Times New Roman" w:hAnsi="Times New Roman"/>
          <w:color w:val="000000"/>
          <w:sz w:val="28"/>
          <w:szCs w:val="28"/>
        </w:rPr>
        <w:t xml:space="preserve"> лет.</w:t>
      </w:r>
    </w:p>
    <w:p w:rsidR="005E0667" w:rsidRPr="00035191" w:rsidRDefault="005E0667" w:rsidP="007873FF">
      <w:pPr>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5E0667" w:rsidRPr="00035191" w:rsidRDefault="005E0667" w:rsidP="007873FF">
      <w:pPr>
        <w:numPr>
          <w:ilvl w:val="0"/>
          <w:numId w:val="1"/>
        </w:numPr>
        <w:tabs>
          <w:tab w:val="left" w:pos="1402"/>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Образовательное учреждение имеет право реализовывать программу «Живопись» в сокращенные сроки, а также по индивиду</w:t>
      </w:r>
      <w:r w:rsidR="00AB49C3" w:rsidRPr="00035191">
        <w:rPr>
          <w:rFonts w:ascii="Times New Roman" w:eastAsia="Times New Roman" w:hAnsi="Times New Roman"/>
          <w:color w:val="000000"/>
          <w:sz w:val="28"/>
          <w:szCs w:val="28"/>
        </w:rPr>
        <w:t xml:space="preserve">альным учебным планам с учетом </w:t>
      </w:r>
      <w:r w:rsidRPr="00035191">
        <w:rPr>
          <w:rFonts w:ascii="Times New Roman" w:eastAsia="Times New Roman" w:hAnsi="Times New Roman"/>
          <w:color w:val="000000"/>
          <w:sz w:val="28"/>
          <w:szCs w:val="28"/>
        </w:rPr>
        <w:t xml:space="preserve"> ФГТ.</w:t>
      </w:r>
    </w:p>
    <w:p w:rsidR="005E0667" w:rsidRPr="00035191" w:rsidRDefault="005E0667" w:rsidP="007873FF">
      <w:pPr>
        <w:numPr>
          <w:ilvl w:val="0"/>
          <w:numId w:val="1"/>
        </w:numPr>
        <w:tabs>
          <w:tab w:val="left" w:pos="1426"/>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При приеме на обучение по программе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поступающий может представить самостоятельно выполненную художественную работу.</w:t>
      </w:r>
    </w:p>
    <w:p w:rsidR="005E0667" w:rsidRPr="00035191" w:rsidRDefault="005E0667" w:rsidP="007873FF">
      <w:pPr>
        <w:spacing w:after="408"/>
        <w:ind w:right="20" w:firstLine="8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1.8. ФГТ являются основой для оценки качества образования. Освоение обучающимися</w:t>
      </w:r>
      <w:r w:rsidR="0022249F">
        <w:rPr>
          <w:rFonts w:ascii="Times New Roman" w:eastAsia="Times New Roman" w:hAnsi="Times New Roman"/>
          <w:color w:val="000000"/>
          <w:sz w:val="28"/>
          <w:szCs w:val="28"/>
        </w:rPr>
        <w:t xml:space="preserve"> адаптированной</w:t>
      </w:r>
      <w:r w:rsidRPr="00035191">
        <w:rPr>
          <w:rFonts w:ascii="Times New Roman" w:eastAsia="Times New Roman" w:hAnsi="Times New Roman"/>
          <w:color w:val="000000"/>
          <w:sz w:val="28"/>
          <w:szCs w:val="28"/>
        </w:rPr>
        <w:t xml:space="preserve"> программы «Живопись», разработанной образовательным учреждением на основании ФГТ, </w:t>
      </w:r>
      <w:r w:rsidRPr="00035191">
        <w:rPr>
          <w:rFonts w:ascii="Times New Roman" w:eastAsia="Times New Roman" w:hAnsi="Times New Roman"/>
          <w:color w:val="000000"/>
          <w:sz w:val="28"/>
          <w:szCs w:val="28"/>
        </w:rPr>
        <w:lastRenderedPageBreak/>
        <w:t>завершается итоговой аттестацией обучающихся, проводимой образовательным учреждением.</w:t>
      </w:r>
    </w:p>
    <w:p w:rsidR="005E0667" w:rsidRPr="00035191" w:rsidRDefault="004A3DAA" w:rsidP="00337CF4">
      <w:pPr>
        <w:keepNext/>
        <w:keepLines/>
        <w:spacing w:after="49"/>
        <w:jc w:val="center"/>
        <w:outlineLvl w:val="1"/>
        <w:rPr>
          <w:rFonts w:ascii="Times New Roman" w:eastAsia="Times New Roman" w:hAnsi="Times New Roman"/>
          <w:b/>
          <w:bCs/>
          <w:color w:val="000000"/>
          <w:sz w:val="28"/>
          <w:szCs w:val="28"/>
        </w:rPr>
      </w:pPr>
      <w:bookmarkStart w:id="2" w:name="bookmark4"/>
      <w:r>
        <w:rPr>
          <w:rFonts w:ascii="Times New Roman" w:eastAsia="Times New Roman" w:hAnsi="Times New Roman"/>
          <w:b/>
          <w:bCs/>
          <w:color w:val="000000"/>
          <w:sz w:val="28"/>
          <w:szCs w:val="28"/>
        </w:rPr>
        <w:t xml:space="preserve">2. </w:t>
      </w:r>
      <w:r w:rsidR="005E0667" w:rsidRPr="00035191">
        <w:rPr>
          <w:rFonts w:ascii="Times New Roman" w:eastAsia="Times New Roman" w:hAnsi="Times New Roman"/>
          <w:b/>
          <w:bCs/>
          <w:color w:val="000000"/>
          <w:sz w:val="28"/>
          <w:szCs w:val="28"/>
        </w:rPr>
        <w:t>Используемые сокращения</w:t>
      </w:r>
      <w:bookmarkEnd w:id="2"/>
    </w:p>
    <w:p w:rsidR="005E0667" w:rsidRPr="00035191" w:rsidRDefault="005E0667" w:rsidP="007873FF">
      <w:pPr>
        <w:spacing w:after="0"/>
        <w:ind w:right="20" w:firstLine="8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В </w:t>
      </w:r>
      <w:r w:rsidR="0022249F">
        <w:rPr>
          <w:rFonts w:ascii="Times New Roman" w:eastAsia="Times New Roman" w:hAnsi="Times New Roman"/>
          <w:color w:val="000000"/>
          <w:sz w:val="28"/>
          <w:szCs w:val="28"/>
        </w:rPr>
        <w:t xml:space="preserve">адаптированной </w:t>
      </w:r>
      <w:r w:rsidR="00AB49C3" w:rsidRPr="00035191">
        <w:rPr>
          <w:rFonts w:ascii="Times New Roman" w:eastAsia="Times New Roman" w:hAnsi="Times New Roman"/>
          <w:color w:val="000000"/>
          <w:sz w:val="28"/>
          <w:szCs w:val="28"/>
        </w:rPr>
        <w:t xml:space="preserve">образовательной программе </w:t>
      </w:r>
      <w:r w:rsidRPr="00035191">
        <w:rPr>
          <w:rFonts w:ascii="Times New Roman" w:eastAsia="Times New Roman" w:hAnsi="Times New Roman"/>
          <w:color w:val="000000"/>
          <w:sz w:val="28"/>
          <w:szCs w:val="28"/>
        </w:rPr>
        <w:t xml:space="preserve"> используются следующие сокращения: </w:t>
      </w:r>
      <w:r w:rsidR="00504B05">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программа «Живопись» - дополнительная предпрофессиональная общеобразовательная программа в области изобразительного искусства «Живопись»;</w:t>
      </w:r>
    </w:p>
    <w:p w:rsidR="005E0667" w:rsidRPr="00035191" w:rsidRDefault="004A3DAA" w:rsidP="00504B05">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22249F">
        <w:rPr>
          <w:rFonts w:ascii="Times New Roman" w:eastAsia="Times New Roman" w:hAnsi="Times New Roman"/>
          <w:color w:val="000000"/>
          <w:sz w:val="28"/>
          <w:szCs w:val="28"/>
        </w:rPr>
        <w:t xml:space="preserve">ОП – </w:t>
      </w:r>
      <w:r w:rsidR="005E0667" w:rsidRPr="00035191">
        <w:rPr>
          <w:rFonts w:ascii="Times New Roman" w:eastAsia="Times New Roman" w:hAnsi="Times New Roman"/>
          <w:color w:val="000000"/>
          <w:sz w:val="28"/>
          <w:szCs w:val="28"/>
        </w:rPr>
        <w:t>образовательная программа;</w:t>
      </w:r>
    </w:p>
    <w:p w:rsidR="005E0667" w:rsidRDefault="004A3DAA" w:rsidP="00504B05">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22249F">
        <w:rPr>
          <w:rFonts w:ascii="Times New Roman" w:eastAsia="Times New Roman" w:hAnsi="Times New Roman"/>
          <w:color w:val="000000"/>
          <w:sz w:val="28"/>
          <w:szCs w:val="28"/>
        </w:rPr>
        <w:t xml:space="preserve">ОУ – </w:t>
      </w:r>
      <w:r w:rsidR="005E0667" w:rsidRPr="00035191">
        <w:rPr>
          <w:rFonts w:ascii="Times New Roman" w:eastAsia="Times New Roman" w:hAnsi="Times New Roman"/>
          <w:color w:val="000000"/>
          <w:sz w:val="28"/>
          <w:szCs w:val="28"/>
        </w:rPr>
        <w:t>образовательное учреждение;</w:t>
      </w:r>
    </w:p>
    <w:p w:rsidR="0022249F" w:rsidRPr="00035191" w:rsidRDefault="0022249F" w:rsidP="00504B05">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ОВЗ – ограниченные возможности здоровья;</w:t>
      </w:r>
    </w:p>
    <w:p w:rsidR="005E0667" w:rsidRPr="00035191" w:rsidRDefault="004A3DAA" w:rsidP="00504B05">
      <w:pPr>
        <w:spacing w:after="4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22249F">
        <w:rPr>
          <w:rFonts w:ascii="Times New Roman" w:eastAsia="Times New Roman" w:hAnsi="Times New Roman"/>
          <w:color w:val="000000"/>
          <w:sz w:val="28"/>
          <w:szCs w:val="28"/>
        </w:rPr>
        <w:t xml:space="preserve">ФГТ – </w:t>
      </w:r>
      <w:r w:rsidR="005E0667" w:rsidRPr="00035191">
        <w:rPr>
          <w:rFonts w:ascii="Times New Roman" w:eastAsia="Times New Roman" w:hAnsi="Times New Roman"/>
          <w:color w:val="000000"/>
          <w:sz w:val="28"/>
          <w:szCs w:val="28"/>
        </w:rPr>
        <w:t>федеральные государственные требования.</w:t>
      </w:r>
    </w:p>
    <w:p w:rsidR="00D821BB" w:rsidRPr="00035191" w:rsidRDefault="004A3DAA" w:rsidP="004A3DAA">
      <w:pPr>
        <w:pStyle w:val="a5"/>
        <w:keepNext/>
        <w:keepLines/>
        <w:spacing w:after="54"/>
        <w:ind w:left="1434"/>
        <w:outlineLvl w:val="1"/>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3. </w:t>
      </w:r>
      <w:r w:rsidR="00F17760" w:rsidRPr="00035191">
        <w:rPr>
          <w:rFonts w:ascii="Times New Roman" w:eastAsia="Times New Roman" w:hAnsi="Times New Roman"/>
          <w:b/>
          <w:bCs/>
          <w:color w:val="000000"/>
          <w:sz w:val="28"/>
          <w:szCs w:val="28"/>
        </w:rPr>
        <w:t>Планируемые р</w:t>
      </w:r>
      <w:r w:rsidR="00D821BB" w:rsidRPr="00035191">
        <w:rPr>
          <w:rFonts w:ascii="Times New Roman" w:eastAsia="Times New Roman" w:hAnsi="Times New Roman"/>
          <w:b/>
          <w:bCs/>
          <w:color w:val="000000"/>
          <w:sz w:val="28"/>
          <w:szCs w:val="28"/>
        </w:rPr>
        <w:t>езультаты освоения обучающимися</w:t>
      </w:r>
    </w:p>
    <w:p w:rsidR="005E0667" w:rsidRPr="00035191" w:rsidRDefault="0022249F" w:rsidP="00D821BB">
      <w:pPr>
        <w:keepNext/>
        <w:keepLines/>
        <w:spacing w:after="54"/>
        <w:jc w:val="center"/>
        <w:outlineLvl w:val="1"/>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адаптированной </w:t>
      </w:r>
      <w:r w:rsidR="00F17760" w:rsidRPr="00035191">
        <w:rPr>
          <w:rFonts w:ascii="Times New Roman" w:eastAsia="Times New Roman" w:hAnsi="Times New Roman"/>
          <w:b/>
          <w:bCs/>
          <w:color w:val="000000"/>
          <w:sz w:val="28"/>
          <w:szCs w:val="28"/>
        </w:rPr>
        <w:t>образовательной программы.</w:t>
      </w:r>
    </w:p>
    <w:p w:rsidR="00D821BB" w:rsidRPr="00035191" w:rsidRDefault="00D821BB" w:rsidP="00D821BB">
      <w:pPr>
        <w:keepNext/>
        <w:keepLines/>
        <w:spacing w:after="54"/>
        <w:jc w:val="center"/>
        <w:outlineLvl w:val="1"/>
        <w:rPr>
          <w:rFonts w:ascii="Times New Roman" w:eastAsia="Times New Roman" w:hAnsi="Times New Roman"/>
          <w:b/>
          <w:bCs/>
          <w:color w:val="000000"/>
          <w:sz w:val="28"/>
          <w:szCs w:val="28"/>
        </w:rPr>
      </w:pPr>
    </w:p>
    <w:p w:rsidR="005E0667" w:rsidRPr="00035191" w:rsidRDefault="005E0667" w:rsidP="004A3DAA">
      <w:pPr>
        <w:tabs>
          <w:tab w:val="left" w:pos="1435"/>
        </w:tabs>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Минимум содержания программы «Живопись» должен обеспечивать целостное художественно-эстетическое развитие личности и приобретение ею в процессе освоения ОП художественно</w:t>
      </w:r>
      <w:r w:rsidR="00AB49C3" w:rsidRPr="00035191">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 исполнительских и теоретических знаний, умений и навыков.</w:t>
      </w:r>
    </w:p>
    <w:p w:rsidR="005E0667" w:rsidRPr="00035191" w:rsidRDefault="004A3DAA" w:rsidP="004A3DAA">
      <w:pPr>
        <w:tabs>
          <w:tab w:val="left" w:pos="1435"/>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3.1. </w:t>
      </w:r>
      <w:r w:rsidR="005E0667" w:rsidRPr="004A3DAA">
        <w:rPr>
          <w:rFonts w:ascii="Times New Roman" w:eastAsia="Times New Roman" w:hAnsi="Times New Roman"/>
          <w:color w:val="000000"/>
          <w:sz w:val="28"/>
          <w:szCs w:val="28"/>
        </w:rPr>
        <w:t>Результатом освоени</w:t>
      </w:r>
      <w:r w:rsidR="00242B85" w:rsidRPr="004A3DAA">
        <w:rPr>
          <w:rFonts w:ascii="Times New Roman" w:eastAsia="Times New Roman" w:hAnsi="Times New Roman"/>
          <w:color w:val="000000"/>
          <w:sz w:val="28"/>
          <w:szCs w:val="28"/>
        </w:rPr>
        <w:t>я программы «Живопись» является</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приобретение обучающимися следующих знаний, умений и навыков в предметных областях:</w:t>
      </w:r>
    </w:p>
    <w:p w:rsidR="005E0667" w:rsidRPr="00035191" w:rsidRDefault="005E0667" w:rsidP="007873FF">
      <w:pPr>
        <w:spacing w:after="0"/>
        <w:ind w:firstLine="8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t>в области художественного творчества:</w:t>
      </w:r>
    </w:p>
    <w:p w:rsidR="005E0667" w:rsidRPr="00035191" w:rsidRDefault="005E0667" w:rsidP="007873FF">
      <w:pPr>
        <w:numPr>
          <w:ilvl w:val="0"/>
          <w:numId w:val="2"/>
        </w:numPr>
        <w:tabs>
          <w:tab w:val="left" w:pos="169"/>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терминологии изобразительного искусства;</w:t>
      </w:r>
    </w:p>
    <w:p w:rsidR="005E0667" w:rsidRPr="00035191" w:rsidRDefault="005E0667" w:rsidP="007873FF">
      <w:pPr>
        <w:numPr>
          <w:ilvl w:val="0"/>
          <w:numId w:val="2"/>
        </w:numPr>
        <w:tabs>
          <w:tab w:val="left" w:pos="202"/>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умений грамотно изображать с натуры и по памяти предметы (объекты) окружающего мира;</w:t>
      </w:r>
    </w:p>
    <w:p w:rsidR="005E0667" w:rsidRPr="00035191" w:rsidRDefault="005E0667" w:rsidP="007873FF">
      <w:pPr>
        <w:numPr>
          <w:ilvl w:val="0"/>
          <w:numId w:val="2"/>
        </w:numPr>
        <w:tabs>
          <w:tab w:val="left" w:pos="183"/>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создавать художественный образ на основе решения технических и творческих задач;</w:t>
      </w:r>
    </w:p>
    <w:p w:rsidR="005E0667" w:rsidRPr="00035191" w:rsidRDefault="005E0667" w:rsidP="007873FF">
      <w:pPr>
        <w:numPr>
          <w:ilvl w:val="0"/>
          <w:numId w:val="2"/>
        </w:numPr>
        <w:tabs>
          <w:tab w:val="left" w:pos="356"/>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самостоятельно преодолевать технические трудности при реализации художественного замысла;</w:t>
      </w:r>
    </w:p>
    <w:p w:rsidR="005E0667" w:rsidRPr="00035191" w:rsidRDefault="005E0667" w:rsidP="007873FF">
      <w:pPr>
        <w:numPr>
          <w:ilvl w:val="0"/>
          <w:numId w:val="2"/>
        </w:numPr>
        <w:tabs>
          <w:tab w:val="left" w:pos="178"/>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анализа цветового строя произведений живописи;</w:t>
      </w:r>
    </w:p>
    <w:p w:rsidR="005E0667" w:rsidRPr="00035191" w:rsidRDefault="005E0667" w:rsidP="007873FF">
      <w:pPr>
        <w:numPr>
          <w:ilvl w:val="0"/>
          <w:numId w:val="2"/>
        </w:numPr>
        <w:tabs>
          <w:tab w:val="left" w:pos="423"/>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работы с подготовительными материалами: этюдами, набросками, эскизами;</w:t>
      </w:r>
    </w:p>
    <w:p w:rsidR="005E0667" w:rsidRPr="00035191" w:rsidRDefault="005E0667" w:rsidP="007873FF">
      <w:pPr>
        <w:numPr>
          <w:ilvl w:val="0"/>
          <w:numId w:val="2"/>
        </w:numPr>
        <w:tabs>
          <w:tab w:val="left" w:pos="279"/>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5E0667" w:rsidRPr="00035191" w:rsidRDefault="005E0667" w:rsidP="007873FF">
      <w:pPr>
        <w:numPr>
          <w:ilvl w:val="0"/>
          <w:numId w:val="2"/>
        </w:numPr>
        <w:tabs>
          <w:tab w:val="left" w:pos="178"/>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подготовки работ к экспозиции;</w:t>
      </w:r>
    </w:p>
    <w:p w:rsidR="005E0667" w:rsidRPr="00035191" w:rsidRDefault="005E0667" w:rsidP="007873FF">
      <w:pPr>
        <w:spacing w:after="0"/>
        <w:ind w:left="7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lastRenderedPageBreak/>
        <w:t>в области пленэрных занятий:</w:t>
      </w:r>
    </w:p>
    <w:p w:rsidR="005E0667" w:rsidRPr="00035191" w:rsidRDefault="005E0667" w:rsidP="007873FF">
      <w:pPr>
        <w:numPr>
          <w:ilvl w:val="0"/>
          <w:numId w:val="2"/>
        </w:numPr>
        <w:tabs>
          <w:tab w:val="left" w:pos="18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об объектах живой природы, особенностей работы над пейзажем, архитектурными мотивами;</w:t>
      </w:r>
    </w:p>
    <w:p w:rsidR="005E0667" w:rsidRPr="00035191" w:rsidRDefault="005E0667" w:rsidP="007873FF">
      <w:pPr>
        <w:numPr>
          <w:ilvl w:val="0"/>
          <w:numId w:val="2"/>
        </w:numPr>
        <w:tabs>
          <w:tab w:val="left" w:pos="31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5E0667" w:rsidRPr="00035191" w:rsidRDefault="005E0667" w:rsidP="007873FF">
      <w:pPr>
        <w:numPr>
          <w:ilvl w:val="0"/>
          <w:numId w:val="2"/>
        </w:numPr>
        <w:tabs>
          <w:tab w:val="left" w:pos="447"/>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изображать окружающую действительность, передавая световоздушную перспективу и естественную освещенность;</w:t>
      </w:r>
    </w:p>
    <w:p w:rsidR="005E0667" w:rsidRPr="00035191" w:rsidRDefault="005E0667" w:rsidP="007873FF">
      <w:pPr>
        <w:numPr>
          <w:ilvl w:val="0"/>
          <w:numId w:val="2"/>
        </w:numPr>
        <w:tabs>
          <w:tab w:val="left" w:pos="274"/>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применять навыки, приобретенные на предметах «рисунок», «живопись», «композиция»;</w:t>
      </w:r>
    </w:p>
    <w:p w:rsidR="005E0667" w:rsidRPr="00035191" w:rsidRDefault="005E0667" w:rsidP="007873FF">
      <w:pPr>
        <w:spacing w:after="0"/>
        <w:ind w:left="7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t>в области истории искусств:</w:t>
      </w:r>
    </w:p>
    <w:p w:rsidR="005E0667" w:rsidRPr="00035191" w:rsidRDefault="005E0667" w:rsidP="007873FF">
      <w:pPr>
        <w:numPr>
          <w:ilvl w:val="0"/>
          <w:numId w:val="2"/>
        </w:numPr>
        <w:tabs>
          <w:tab w:val="left" w:pos="169"/>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основных этапов развития изобразительного искусства;</w:t>
      </w:r>
    </w:p>
    <w:p w:rsidR="005E0667" w:rsidRPr="00035191" w:rsidRDefault="005E0667" w:rsidP="007873FF">
      <w:pPr>
        <w:numPr>
          <w:ilvl w:val="0"/>
          <w:numId w:val="2"/>
        </w:numPr>
        <w:tabs>
          <w:tab w:val="left" w:pos="514"/>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использовать полученные теоретические знания в художественной деятельности;</w:t>
      </w:r>
    </w:p>
    <w:p w:rsidR="005E0667" w:rsidRPr="00035191" w:rsidRDefault="005E0667" w:rsidP="007873FF">
      <w:pPr>
        <w:numPr>
          <w:ilvl w:val="0"/>
          <w:numId w:val="2"/>
        </w:numPr>
        <w:tabs>
          <w:tab w:val="left" w:pos="193"/>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первичных навыков восприятия и анализа художественных произведений различных стилей и жанров, созданных в разные исторические периоды.</w:t>
      </w:r>
    </w:p>
    <w:p w:rsidR="005E0667" w:rsidRPr="00035191" w:rsidRDefault="004A3DAA" w:rsidP="007873FF">
      <w:pPr>
        <w:spacing w:after="0"/>
        <w:ind w:left="20"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00242B85" w:rsidRPr="00035191">
        <w:rPr>
          <w:rFonts w:ascii="Times New Roman" w:eastAsia="Times New Roman" w:hAnsi="Times New Roman"/>
          <w:color w:val="000000"/>
          <w:sz w:val="28"/>
          <w:szCs w:val="28"/>
        </w:rPr>
        <w:t xml:space="preserve">.2. </w:t>
      </w:r>
      <w:r w:rsidR="005E0667" w:rsidRPr="00035191">
        <w:rPr>
          <w:rFonts w:ascii="Times New Roman" w:eastAsia="Times New Roman" w:hAnsi="Times New Roman"/>
          <w:color w:val="000000"/>
          <w:sz w:val="28"/>
          <w:szCs w:val="28"/>
        </w:rPr>
        <w:t xml:space="preserve"> Результатом освоения программы «Живопись» с дополнительным годом обучения, с</w:t>
      </w:r>
      <w:r>
        <w:rPr>
          <w:rFonts w:ascii="Times New Roman" w:eastAsia="Times New Roman" w:hAnsi="Times New Roman"/>
          <w:color w:val="000000"/>
          <w:sz w:val="28"/>
          <w:szCs w:val="28"/>
        </w:rPr>
        <w:t>верх обозначенных в пункте 3</w:t>
      </w:r>
      <w:r w:rsidR="00242B85" w:rsidRPr="00035191">
        <w:rPr>
          <w:rFonts w:ascii="Times New Roman" w:eastAsia="Times New Roman" w:hAnsi="Times New Roman"/>
          <w:color w:val="000000"/>
          <w:sz w:val="28"/>
          <w:szCs w:val="28"/>
        </w:rPr>
        <w:t xml:space="preserve">.1. </w:t>
      </w:r>
      <w:r w:rsidR="005E0667" w:rsidRPr="00035191">
        <w:rPr>
          <w:rFonts w:ascii="Times New Roman" w:eastAsia="Times New Roman" w:hAnsi="Times New Roman"/>
          <w:color w:val="000000"/>
          <w:sz w:val="28"/>
          <w:szCs w:val="28"/>
        </w:rPr>
        <w:t>предметных областей, является приобретение обучающимися следующих знаний, умений и навыков в предметных областях:</w:t>
      </w:r>
    </w:p>
    <w:p w:rsidR="005E0667" w:rsidRPr="00035191" w:rsidRDefault="005E0667" w:rsidP="007873FF">
      <w:pPr>
        <w:spacing w:after="0"/>
        <w:ind w:left="20" w:firstLine="7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t>в области живописи:</w:t>
      </w:r>
    </w:p>
    <w:p w:rsidR="005E0667" w:rsidRPr="00035191" w:rsidRDefault="005E0667" w:rsidP="007873FF">
      <w:pPr>
        <w:numPr>
          <w:ilvl w:val="0"/>
          <w:numId w:val="2"/>
        </w:numPr>
        <w:tabs>
          <w:tab w:val="left" w:pos="174"/>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классического художественного наследия, художественных школ;</w:t>
      </w:r>
    </w:p>
    <w:p w:rsidR="005E0667" w:rsidRPr="00035191" w:rsidRDefault="005E0667" w:rsidP="007873FF">
      <w:pPr>
        <w:numPr>
          <w:ilvl w:val="0"/>
          <w:numId w:val="2"/>
        </w:numPr>
        <w:tabs>
          <w:tab w:val="left" w:pos="30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раскрывать образное и живописно-пластическое решение в творческих работах;</w:t>
      </w:r>
    </w:p>
    <w:p w:rsidR="005E0667" w:rsidRPr="00035191" w:rsidRDefault="005E0667" w:rsidP="007873FF">
      <w:pPr>
        <w:numPr>
          <w:ilvl w:val="0"/>
          <w:numId w:val="2"/>
        </w:numPr>
        <w:tabs>
          <w:tab w:val="left" w:pos="399"/>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использовать изобразительно-выразительные возможности рисунка и живописи;</w:t>
      </w:r>
    </w:p>
    <w:p w:rsidR="005E0667" w:rsidRPr="00035191" w:rsidRDefault="005E0667" w:rsidP="007873FF">
      <w:pPr>
        <w:numPr>
          <w:ilvl w:val="0"/>
          <w:numId w:val="2"/>
        </w:numPr>
        <w:tabs>
          <w:tab w:val="left" w:pos="42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самостоятельно применять различные художественные материалы и техники;</w:t>
      </w:r>
    </w:p>
    <w:p w:rsidR="005E0667" w:rsidRPr="00035191" w:rsidRDefault="005E0667" w:rsidP="007873FF">
      <w:pPr>
        <w:spacing w:after="0"/>
        <w:ind w:left="20" w:firstLine="7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t>в области пленэрных занятий:</w:t>
      </w:r>
    </w:p>
    <w:p w:rsidR="005E0667" w:rsidRPr="00035191" w:rsidRDefault="005E0667" w:rsidP="007873FF">
      <w:pPr>
        <w:numPr>
          <w:ilvl w:val="0"/>
          <w:numId w:val="2"/>
        </w:numPr>
        <w:tabs>
          <w:tab w:val="left" w:pos="351"/>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 закономерностях построения художественной формы, особенностях ее восприятия и воплощения;</w:t>
      </w:r>
    </w:p>
    <w:p w:rsidR="005E0667" w:rsidRPr="00035191" w:rsidRDefault="005E0667" w:rsidP="007873FF">
      <w:pPr>
        <w:numPr>
          <w:ilvl w:val="0"/>
          <w:numId w:val="2"/>
        </w:numPr>
        <w:tabs>
          <w:tab w:val="left" w:pos="29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передавать настроение, состояние в колористическом решении пейзажа;</w:t>
      </w:r>
    </w:p>
    <w:p w:rsidR="005E0667" w:rsidRPr="00035191" w:rsidRDefault="005E0667" w:rsidP="007873FF">
      <w:pPr>
        <w:numPr>
          <w:ilvl w:val="0"/>
          <w:numId w:val="2"/>
        </w:numPr>
        <w:tabs>
          <w:tab w:val="left" w:pos="29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сочетать различные виды этюдов, набросков в работе над композиционными эскизами;</w:t>
      </w:r>
    </w:p>
    <w:p w:rsidR="005E0667" w:rsidRPr="00035191" w:rsidRDefault="005E0667" w:rsidP="007873FF">
      <w:pPr>
        <w:numPr>
          <w:ilvl w:val="0"/>
          <w:numId w:val="2"/>
        </w:numPr>
        <w:tabs>
          <w:tab w:val="left" w:pos="380"/>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техники работы над жанровым эскизом с подробной проработкой деталей;</w:t>
      </w:r>
    </w:p>
    <w:p w:rsidR="005E0667" w:rsidRPr="00035191" w:rsidRDefault="005E0667" w:rsidP="007873FF">
      <w:pPr>
        <w:spacing w:after="0"/>
        <w:ind w:left="20" w:firstLine="7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t>в области истории искусств:</w:t>
      </w:r>
    </w:p>
    <w:p w:rsidR="005E0667" w:rsidRPr="00035191" w:rsidRDefault="005E0667" w:rsidP="007873FF">
      <w:pPr>
        <w:numPr>
          <w:ilvl w:val="0"/>
          <w:numId w:val="2"/>
        </w:numPr>
        <w:tabs>
          <w:tab w:val="left" w:pos="174"/>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основных произведений изобразительного искусства;</w:t>
      </w:r>
    </w:p>
    <w:p w:rsidR="005E0667" w:rsidRPr="00035191" w:rsidRDefault="005E0667" w:rsidP="007873FF">
      <w:pPr>
        <w:numPr>
          <w:ilvl w:val="0"/>
          <w:numId w:val="2"/>
        </w:numPr>
        <w:tabs>
          <w:tab w:val="left" w:pos="207"/>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умения узнавать изученные произведения изобразительного искусства и соотносить их с определенной эпохой и стилем;</w:t>
      </w:r>
    </w:p>
    <w:p w:rsidR="005E0667" w:rsidRPr="00035191" w:rsidRDefault="005E0667" w:rsidP="007873FF">
      <w:pPr>
        <w:numPr>
          <w:ilvl w:val="0"/>
          <w:numId w:val="2"/>
        </w:numPr>
        <w:tabs>
          <w:tab w:val="left" w:pos="178"/>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восприятия современного искусства.</w:t>
      </w:r>
    </w:p>
    <w:p w:rsidR="005E0667" w:rsidRPr="00035191" w:rsidRDefault="004A3DAA" w:rsidP="007873FF">
      <w:pPr>
        <w:spacing w:after="0"/>
        <w:ind w:left="20"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00242B85" w:rsidRPr="00035191">
        <w:rPr>
          <w:rFonts w:ascii="Times New Roman" w:eastAsia="Times New Roman" w:hAnsi="Times New Roman"/>
          <w:color w:val="000000"/>
          <w:sz w:val="28"/>
          <w:szCs w:val="28"/>
        </w:rPr>
        <w:t xml:space="preserve">.3. </w:t>
      </w:r>
      <w:r w:rsidR="005E0667" w:rsidRPr="00035191">
        <w:rPr>
          <w:rFonts w:ascii="Times New Roman" w:eastAsia="Times New Roman" w:hAnsi="Times New Roman"/>
          <w:color w:val="000000"/>
          <w:sz w:val="28"/>
          <w:szCs w:val="28"/>
        </w:rPr>
        <w:t>Результаты освоения программы «Живопись» по учебным предметам обязательной части должны отражать:</w:t>
      </w:r>
    </w:p>
    <w:p w:rsidR="00035191" w:rsidRDefault="004A3DAA" w:rsidP="007873FF">
      <w:pPr>
        <w:spacing w:after="0"/>
        <w:ind w:left="720" w:right="1680"/>
        <w:jc w:val="both"/>
        <w:rPr>
          <w:rFonts w:ascii="Times New Roman" w:eastAsia="Times New Roman" w:hAnsi="Times New Roman"/>
          <w:b/>
          <w:bCs/>
          <w:i/>
          <w:iCs/>
          <w:color w:val="000000"/>
          <w:sz w:val="28"/>
          <w:szCs w:val="28"/>
        </w:rPr>
      </w:pPr>
      <w:r>
        <w:rPr>
          <w:rFonts w:ascii="Times New Roman" w:eastAsia="Times New Roman" w:hAnsi="Times New Roman"/>
          <w:color w:val="000000"/>
          <w:sz w:val="28"/>
          <w:szCs w:val="28"/>
        </w:rPr>
        <w:t>3</w:t>
      </w:r>
      <w:r w:rsidR="00242B85" w:rsidRPr="00035191">
        <w:rPr>
          <w:rFonts w:ascii="Times New Roman" w:eastAsia="Times New Roman" w:hAnsi="Times New Roman"/>
          <w:color w:val="000000"/>
          <w:sz w:val="28"/>
          <w:szCs w:val="28"/>
        </w:rPr>
        <w:t xml:space="preserve">.3.1. </w:t>
      </w:r>
      <w:r w:rsidR="005E0667" w:rsidRPr="004A3DAA">
        <w:rPr>
          <w:rFonts w:ascii="Times New Roman" w:eastAsia="Times New Roman" w:hAnsi="Times New Roman"/>
          <w:b/>
          <w:bCs/>
          <w:iCs/>
          <w:color w:val="000000"/>
          <w:sz w:val="28"/>
          <w:szCs w:val="28"/>
        </w:rPr>
        <w:t>Основы изобразительной грамоты и рисование:</w:t>
      </w:r>
      <w:r w:rsidR="005E0667" w:rsidRPr="00035191">
        <w:rPr>
          <w:rFonts w:ascii="Times New Roman" w:eastAsia="Times New Roman" w:hAnsi="Times New Roman"/>
          <w:b/>
          <w:bCs/>
          <w:i/>
          <w:iCs/>
          <w:color w:val="000000"/>
          <w:sz w:val="28"/>
          <w:szCs w:val="28"/>
        </w:rPr>
        <w:t xml:space="preserve"> </w:t>
      </w:r>
    </w:p>
    <w:p w:rsidR="00035191" w:rsidRDefault="004A3DAA" w:rsidP="004A3DAA">
      <w:pPr>
        <w:spacing w:after="0"/>
        <w:ind w:right="168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различных видов изобразительного искусства;</w:t>
      </w:r>
    </w:p>
    <w:p w:rsidR="00035191" w:rsidRDefault="004A3DAA" w:rsidP="004A3DAA">
      <w:pPr>
        <w:spacing w:after="0"/>
        <w:ind w:right="168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знание основных жанров изобразительного искусства; </w:t>
      </w:r>
    </w:p>
    <w:p w:rsidR="005E0667" w:rsidRPr="00035191" w:rsidRDefault="004A3DAA" w:rsidP="004A3DAA">
      <w:pPr>
        <w:spacing w:after="0"/>
        <w:ind w:right="168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 цветоведения;</w:t>
      </w:r>
    </w:p>
    <w:p w:rsidR="005E0667" w:rsidRPr="00035191" w:rsidRDefault="004A3DAA" w:rsidP="004A3DAA">
      <w:pPr>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выразительных средств изобразительного искусства;</w:t>
      </w:r>
    </w:p>
    <w:p w:rsidR="005E0667" w:rsidRPr="00035191" w:rsidRDefault="004A3DAA" w:rsidP="004A3DAA">
      <w:pPr>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симметрии-ассиметрии;</w:t>
      </w:r>
    </w:p>
    <w:p w:rsidR="005E0667" w:rsidRPr="00035191" w:rsidRDefault="004A3DAA" w:rsidP="004A3DAA">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работать с различными материалами;</w:t>
      </w:r>
    </w:p>
    <w:p w:rsidR="005E0667" w:rsidRPr="00035191" w:rsidRDefault="004A3DAA" w:rsidP="004A3DAA">
      <w:pPr>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выбирать колористические решения в этюдах, зарисовках, набросках;</w:t>
      </w:r>
    </w:p>
    <w:p w:rsidR="005E0667" w:rsidRPr="00035191" w:rsidRDefault="004A3DAA" w:rsidP="004A3DAA">
      <w:pPr>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организации плоскости листа, композиционного решения изображения;</w:t>
      </w:r>
    </w:p>
    <w:p w:rsidR="005E0667" w:rsidRPr="00035191" w:rsidRDefault="004A3DAA" w:rsidP="004A3DAA">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формы, характера предмета;</w:t>
      </w:r>
    </w:p>
    <w:p w:rsidR="005E0667" w:rsidRPr="00035191" w:rsidRDefault="004A3DAA" w:rsidP="004A3DAA">
      <w:pPr>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наличие творческой инициативы, понимания выразительности цветового и композиционного решения;</w:t>
      </w:r>
    </w:p>
    <w:p w:rsidR="005E0667" w:rsidRPr="00035191" w:rsidRDefault="004A3DAA" w:rsidP="004A3DAA">
      <w:pPr>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наличие образного мышления, памяти, эстетического отношения к действительности.</w:t>
      </w:r>
    </w:p>
    <w:p w:rsidR="005E0667" w:rsidRPr="00035191" w:rsidRDefault="004A3DAA" w:rsidP="004A3DAA">
      <w:pPr>
        <w:tabs>
          <w:tab w:val="left" w:pos="1377"/>
        </w:tabs>
        <w:spacing w:after="0"/>
        <w:ind w:firstLine="709"/>
        <w:jc w:val="both"/>
        <w:rPr>
          <w:rFonts w:ascii="Times New Roman" w:eastAsia="Times New Roman" w:hAnsi="Times New Roman"/>
          <w:color w:val="000000"/>
          <w:sz w:val="28"/>
          <w:szCs w:val="28"/>
        </w:rPr>
      </w:pPr>
      <w:r>
        <w:rPr>
          <w:rFonts w:ascii="Times New Roman" w:eastAsia="Times New Roman" w:hAnsi="Times New Roman"/>
          <w:bCs/>
          <w:iCs/>
          <w:color w:val="000000"/>
          <w:sz w:val="28"/>
          <w:szCs w:val="28"/>
        </w:rPr>
        <w:t>3.3.2</w:t>
      </w:r>
      <w:r w:rsidR="00242B85" w:rsidRPr="00035191">
        <w:rPr>
          <w:rFonts w:ascii="Times New Roman" w:eastAsia="Times New Roman" w:hAnsi="Times New Roman"/>
          <w:bCs/>
          <w:iCs/>
          <w:color w:val="000000"/>
          <w:sz w:val="28"/>
          <w:szCs w:val="28"/>
        </w:rPr>
        <w:t>.</w:t>
      </w:r>
      <w:r w:rsidR="00242B85" w:rsidRPr="00035191">
        <w:rPr>
          <w:rFonts w:ascii="Times New Roman" w:eastAsia="Times New Roman" w:hAnsi="Times New Roman"/>
          <w:b/>
          <w:bCs/>
          <w:i/>
          <w:iCs/>
          <w:color w:val="000000"/>
          <w:sz w:val="28"/>
          <w:szCs w:val="28"/>
        </w:rPr>
        <w:t xml:space="preserve"> </w:t>
      </w:r>
      <w:r w:rsidR="005E0667" w:rsidRPr="00035191">
        <w:rPr>
          <w:rFonts w:ascii="Times New Roman" w:eastAsia="Times New Roman" w:hAnsi="Times New Roman"/>
          <w:b/>
          <w:bCs/>
          <w:i/>
          <w:iCs/>
          <w:color w:val="000000"/>
          <w:sz w:val="28"/>
          <w:szCs w:val="28"/>
        </w:rPr>
        <w:t>Лепка:</w:t>
      </w:r>
    </w:p>
    <w:p w:rsidR="005E0667" w:rsidRPr="00035191" w:rsidRDefault="004A3DAA" w:rsidP="007873FF">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понятий «скульптура», «объемность», «пропорция», «характер предметов», «плоскость», «декоративность», «рельеф», «круговой обзор», «композиция»;</w:t>
      </w:r>
    </w:p>
    <w:p w:rsidR="005E0667" w:rsidRPr="00035191" w:rsidRDefault="004A3DAA" w:rsidP="007873FF">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оборудования и пластических материалов; умение наблюдать предмет, анализировать его объем, пропорции, форму;</w:t>
      </w:r>
    </w:p>
    <w:p w:rsidR="005E0667" w:rsidRPr="00035191" w:rsidRDefault="004A3DAA" w:rsidP="007873FF">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передавать массу, объем, пропорции, характерные особенности предметов;</w:t>
      </w:r>
    </w:p>
    <w:p w:rsidR="005E0667" w:rsidRPr="00035191" w:rsidRDefault="004A3DAA" w:rsidP="007873FF">
      <w:pPr>
        <w:spacing w:after="0"/>
        <w:ind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работать с натуры и по памяти;</w:t>
      </w:r>
    </w:p>
    <w:p w:rsidR="005E0667" w:rsidRPr="00035191" w:rsidRDefault="004A3DAA" w:rsidP="007873FF">
      <w:pPr>
        <w:spacing w:after="0"/>
        <w:ind w:left="720" w:right="4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умение применять технические приемы лепки рельефа и росписи;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конструктивного и пластического способов лепки.</w:t>
      </w:r>
    </w:p>
    <w:p w:rsidR="005E0667" w:rsidRPr="00035191" w:rsidRDefault="004A3DAA" w:rsidP="007873FF">
      <w:pPr>
        <w:tabs>
          <w:tab w:val="left" w:pos="1382"/>
        </w:tabs>
        <w:spacing w:after="0"/>
        <w:ind w:left="700"/>
        <w:jc w:val="both"/>
        <w:rPr>
          <w:rFonts w:ascii="Times New Roman" w:eastAsia="Times New Roman" w:hAnsi="Times New Roman"/>
          <w:b/>
          <w:bCs/>
          <w:i/>
          <w:iCs/>
          <w:color w:val="000000"/>
          <w:sz w:val="28"/>
          <w:szCs w:val="28"/>
        </w:rPr>
      </w:pPr>
      <w:r>
        <w:rPr>
          <w:rFonts w:ascii="Times New Roman" w:eastAsia="Times New Roman" w:hAnsi="Times New Roman"/>
          <w:bCs/>
          <w:iCs/>
          <w:color w:val="000000"/>
          <w:sz w:val="28"/>
          <w:szCs w:val="28"/>
        </w:rPr>
        <w:t>3.3.3</w:t>
      </w:r>
      <w:r w:rsidR="00242B85" w:rsidRPr="00035191">
        <w:rPr>
          <w:rFonts w:ascii="Times New Roman" w:eastAsia="Times New Roman" w:hAnsi="Times New Roman"/>
          <w:bCs/>
          <w:iCs/>
          <w:color w:val="000000"/>
          <w:sz w:val="28"/>
          <w:szCs w:val="28"/>
        </w:rPr>
        <w:t>.</w:t>
      </w:r>
      <w:r w:rsidR="00242B85" w:rsidRPr="00035191">
        <w:rPr>
          <w:rFonts w:ascii="Times New Roman" w:eastAsia="Times New Roman" w:hAnsi="Times New Roman"/>
          <w:b/>
          <w:bCs/>
          <w:i/>
          <w:iCs/>
          <w:color w:val="000000"/>
          <w:sz w:val="28"/>
          <w:szCs w:val="28"/>
        </w:rPr>
        <w:t xml:space="preserve"> </w:t>
      </w:r>
      <w:r w:rsidR="005E0667" w:rsidRPr="00035191">
        <w:rPr>
          <w:rFonts w:ascii="Times New Roman" w:eastAsia="Times New Roman" w:hAnsi="Times New Roman"/>
          <w:b/>
          <w:bCs/>
          <w:i/>
          <w:iCs/>
          <w:color w:val="000000"/>
          <w:sz w:val="28"/>
          <w:szCs w:val="28"/>
        </w:rPr>
        <w:t>Рисунок:</w:t>
      </w:r>
    </w:p>
    <w:p w:rsidR="005E0667" w:rsidRPr="00035191" w:rsidRDefault="004A3DAA" w:rsidP="007873FF">
      <w:pPr>
        <w:spacing w:after="0"/>
        <w:ind w:left="720" w:right="15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знание понятий: «пропорция», «симметрия», «светотень»;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законов перспективы;</w:t>
      </w:r>
    </w:p>
    <w:p w:rsidR="005E0667" w:rsidRPr="00035191" w:rsidRDefault="004A3DAA" w:rsidP="007873FF">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005E0667" w:rsidRPr="00035191">
        <w:rPr>
          <w:rFonts w:ascii="Times New Roman" w:eastAsia="Times New Roman" w:hAnsi="Times New Roman"/>
          <w:color w:val="000000"/>
          <w:sz w:val="28"/>
          <w:szCs w:val="28"/>
        </w:rPr>
        <w:t>умение использования приемов линейной и воздушной перспективы; умение моделировать форму сложных предметов тоном; умение последовательно вести длительную постановку; умение рисовать по памяти предметы в разных несложных положениях;</w:t>
      </w:r>
    </w:p>
    <w:p w:rsidR="005E0667" w:rsidRPr="00035191" w:rsidRDefault="004A3DAA" w:rsidP="007873FF">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принимать выразительное решение постановок с передачей их эмоционального состояния;</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владения линией, штрихом, пятном;</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в выполнении линейного и живописного рисунка;</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фактуры и материала предмета;</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пространства средствами штриха и светотени.</w:t>
      </w:r>
    </w:p>
    <w:p w:rsidR="005E0667" w:rsidRPr="00035191" w:rsidRDefault="00237604" w:rsidP="007873FF">
      <w:pPr>
        <w:tabs>
          <w:tab w:val="left" w:pos="1412"/>
        </w:tabs>
        <w:spacing w:after="0"/>
        <w:ind w:left="740"/>
        <w:jc w:val="both"/>
        <w:rPr>
          <w:rFonts w:ascii="Times New Roman" w:eastAsia="Times New Roman" w:hAnsi="Times New Roman"/>
          <w:b/>
          <w:bCs/>
          <w:i/>
          <w:iCs/>
          <w:color w:val="000000"/>
          <w:sz w:val="28"/>
          <w:szCs w:val="28"/>
        </w:rPr>
      </w:pPr>
      <w:r>
        <w:rPr>
          <w:rFonts w:ascii="Times New Roman" w:eastAsia="Times New Roman" w:hAnsi="Times New Roman"/>
          <w:bCs/>
          <w:iCs/>
          <w:color w:val="000000"/>
          <w:sz w:val="28"/>
          <w:szCs w:val="28"/>
        </w:rPr>
        <w:t>3.3.4</w:t>
      </w:r>
      <w:r w:rsidR="00242B85" w:rsidRPr="00035191">
        <w:rPr>
          <w:rFonts w:ascii="Times New Roman" w:eastAsia="Times New Roman" w:hAnsi="Times New Roman"/>
          <w:bCs/>
          <w:iCs/>
          <w:color w:val="000000"/>
          <w:sz w:val="28"/>
          <w:szCs w:val="28"/>
        </w:rPr>
        <w:t>.</w:t>
      </w:r>
      <w:r w:rsidR="00242B85" w:rsidRPr="00035191">
        <w:rPr>
          <w:rFonts w:ascii="Times New Roman" w:eastAsia="Times New Roman" w:hAnsi="Times New Roman"/>
          <w:b/>
          <w:bCs/>
          <w:i/>
          <w:iCs/>
          <w:color w:val="000000"/>
          <w:sz w:val="28"/>
          <w:szCs w:val="28"/>
        </w:rPr>
        <w:t xml:space="preserve"> </w:t>
      </w:r>
      <w:r w:rsidR="005E0667" w:rsidRPr="004A3DAA">
        <w:rPr>
          <w:rFonts w:ascii="Times New Roman" w:eastAsia="Times New Roman" w:hAnsi="Times New Roman"/>
          <w:b/>
          <w:bCs/>
          <w:iCs/>
          <w:color w:val="000000"/>
          <w:sz w:val="28"/>
          <w:szCs w:val="28"/>
        </w:rPr>
        <w:t>Живопись:</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свойств живописных материалов, их возможностей и эстетических качеств;</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разнообразных техник живописи;</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художественных и эстетических свойств цвета, основных закономерностей создания цветового строя;</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видеть и передавать цветовые отношения в условиях пространственно-воздушной среды;</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изображать объекты предметного мира, пространство, фигуру человека;</w:t>
      </w:r>
    </w:p>
    <w:p w:rsidR="005E0667" w:rsidRPr="00035191" w:rsidRDefault="00237604" w:rsidP="007873FF">
      <w:pPr>
        <w:spacing w:after="0"/>
        <w:ind w:left="720" w:right="15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навыки в использовании основных техник и материалов;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последовательного ведения живописной работы.</w:t>
      </w:r>
    </w:p>
    <w:p w:rsidR="005E0667" w:rsidRPr="00035191" w:rsidRDefault="00237604" w:rsidP="00237604">
      <w:pPr>
        <w:tabs>
          <w:tab w:val="left" w:pos="1422"/>
        </w:tabs>
        <w:spacing w:after="0"/>
        <w:ind w:firstLine="709"/>
        <w:jc w:val="both"/>
        <w:rPr>
          <w:rFonts w:ascii="Times New Roman" w:eastAsia="Times New Roman" w:hAnsi="Times New Roman"/>
          <w:b/>
          <w:bCs/>
          <w:i/>
          <w:iCs/>
          <w:color w:val="000000"/>
          <w:sz w:val="28"/>
          <w:szCs w:val="28"/>
        </w:rPr>
      </w:pPr>
      <w:r>
        <w:rPr>
          <w:rFonts w:ascii="Times New Roman" w:eastAsia="Times New Roman" w:hAnsi="Times New Roman"/>
          <w:bCs/>
          <w:iCs/>
          <w:color w:val="000000"/>
          <w:sz w:val="28"/>
          <w:szCs w:val="28"/>
        </w:rPr>
        <w:t>3.3.5</w:t>
      </w:r>
      <w:r w:rsidR="00242B85" w:rsidRPr="00035191">
        <w:rPr>
          <w:rFonts w:ascii="Times New Roman" w:eastAsia="Times New Roman" w:hAnsi="Times New Roman"/>
          <w:bCs/>
          <w:iCs/>
          <w:color w:val="000000"/>
          <w:sz w:val="28"/>
          <w:szCs w:val="28"/>
        </w:rPr>
        <w:t>.</w:t>
      </w:r>
      <w:r w:rsidR="00242B85" w:rsidRPr="00035191">
        <w:rPr>
          <w:rFonts w:ascii="Times New Roman" w:eastAsia="Times New Roman" w:hAnsi="Times New Roman"/>
          <w:b/>
          <w:bCs/>
          <w:i/>
          <w:iCs/>
          <w:color w:val="000000"/>
          <w:sz w:val="28"/>
          <w:szCs w:val="28"/>
        </w:rPr>
        <w:t xml:space="preserve"> </w:t>
      </w:r>
      <w:r w:rsidR="005E0667" w:rsidRPr="00237604">
        <w:rPr>
          <w:rFonts w:ascii="Times New Roman" w:eastAsia="Times New Roman" w:hAnsi="Times New Roman"/>
          <w:b/>
          <w:bCs/>
          <w:iCs/>
          <w:color w:val="000000"/>
          <w:sz w:val="28"/>
          <w:szCs w:val="28"/>
        </w:rPr>
        <w:t>Композиция станковая:</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элементов композиции, закономерностей построения художественной формы;</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принципов сбора и систематизации подготовительного материала и способов его применения для воплощения творческого замысла;</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использовать средства живописи, их изобразительно- выразительные возможности;</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находить живописно-пластические решения для каждой творческой задачи;</w:t>
      </w:r>
    </w:p>
    <w:p w:rsidR="005E0667" w:rsidRPr="00035191" w:rsidRDefault="00237604" w:rsidP="007873FF">
      <w:pPr>
        <w:spacing w:after="0"/>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работы по композиции.</w:t>
      </w:r>
    </w:p>
    <w:p w:rsidR="005E0667" w:rsidRPr="00237604" w:rsidRDefault="00237604" w:rsidP="00237604">
      <w:pPr>
        <w:tabs>
          <w:tab w:val="left" w:pos="1406"/>
        </w:tabs>
        <w:spacing w:after="0"/>
        <w:ind w:firstLine="709"/>
        <w:jc w:val="both"/>
        <w:rPr>
          <w:rFonts w:ascii="Times New Roman" w:eastAsia="Times New Roman" w:hAnsi="Times New Roman"/>
          <w:b/>
          <w:bCs/>
          <w:iCs/>
          <w:color w:val="000000"/>
          <w:sz w:val="28"/>
          <w:szCs w:val="28"/>
        </w:rPr>
      </w:pPr>
      <w:r>
        <w:rPr>
          <w:rFonts w:ascii="Times New Roman" w:eastAsia="Times New Roman" w:hAnsi="Times New Roman"/>
          <w:bCs/>
          <w:iCs/>
          <w:color w:val="000000"/>
          <w:sz w:val="28"/>
          <w:szCs w:val="28"/>
        </w:rPr>
        <w:t>3.3.6</w:t>
      </w:r>
      <w:r w:rsidR="00242B85" w:rsidRPr="00035191">
        <w:rPr>
          <w:rFonts w:ascii="Times New Roman" w:eastAsia="Times New Roman" w:hAnsi="Times New Roman"/>
          <w:bCs/>
          <w:iCs/>
          <w:color w:val="000000"/>
          <w:sz w:val="28"/>
          <w:szCs w:val="28"/>
        </w:rPr>
        <w:t>.</w:t>
      </w:r>
      <w:r w:rsidR="00242B85" w:rsidRPr="00035191">
        <w:rPr>
          <w:rFonts w:ascii="Times New Roman" w:eastAsia="Times New Roman" w:hAnsi="Times New Roman"/>
          <w:b/>
          <w:bCs/>
          <w:i/>
          <w:iCs/>
          <w:color w:val="000000"/>
          <w:sz w:val="28"/>
          <w:szCs w:val="28"/>
        </w:rPr>
        <w:t xml:space="preserve"> </w:t>
      </w:r>
      <w:r w:rsidR="005E0667" w:rsidRPr="00237604">
        <w:rPr>
          <w:rFonts w:ascii="Times New Roman" w:eastAsia="Times New Roman" w:hAnsi="Times New Roman"/>
          <w:b/>
          <w:bCs/>
          <w:iCs/>
          <w:color w:val="000000"/>
          <w:sz w:val="28"/>
          <w:szCs w:val="28"/>
        </w:rPr>
        <w:t>Беседы об искусстве:</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сформированный комплекс первоначальных знаний об искусстве, его видах и жанрах, направленный на формирование эстетических взглядов, </w:t>
      </w:r>
      <w:r w:rsidR="005E0667" w:rsidRPr="00035191">
        <w:rPr>
          <w:rFonts w:ascii="Times New Roman" w:eastAsia="Times New Roman" w:hAnsi="Times New Roman"/>
          <w:color w:val="000000"/>
          <w:sz w:val="28"/>
          <w:szCs w:val="28"/>
        </w:rPr>
        <w:lastRenderedPageBreak/>
        <w:t>художественного вкуса, пробуждение интереса к искусству и деятельности в сфере искусства;</w:t>
      </w:r>
    </w:p>
    <w:p w:rsidR="00237604" w:rsidRDefault="00237604" w:rsidP="007873FF">
      <w:pPr>
        <w:spacing w:after="0"/>
        <w:ind w:left="720" w:right="1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особенностей языка различных видов искусства;</w:t>
      </w:r>
    </w:p>
    <w:p w:rsidR="00237604" w:rsidRDefault="00237604" w:rsidP="007873FF">
      <w:pPr>
        <w:spacing w:after="0"/>
        <w:ind w:left="720" w:right="1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первичные навыки </w:t>
      </w:r>
      <w:r>
        <w:rPr>
          <w:rFonts w:ascii="Times New Roman" w:eastAsia="Times New Roman" w:hAnsi="Times New Roman"/>
          <w:color w:val="000000"/>
          <w:sz w:val="28"/>
          <w:szCs w:val="28"/>
        </w:rPr>
        <w:t>анализа произведения искусства;</w:t>
      </w:r>
    </w:p>
    <w:p w:rsidR="005E0667" w:rsidRPr="00035191" w:rsidRDefault="00237604" w:rsidP="007873FF">
      <w:pPr>
        <w:spacing w:after="0"/>
        <w:ind w:left="720" w:right="1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восприятия художественного образа.</w:t>
      </w:r>
    </w:p>
    <w:p w:rsidR="005E0667" w:rsidRPr="00035191" w:rsidRDefault="00237604" w:rsidP="007873FF">
      <w:pPr>
        <w:tabs>
          <w:tab w:val="left" w:pos="1402"/>
        </w:tabs>
        <w:spacing w:after="0"/>
        <w:ind w:left="720"/>
        <w:jc w:val="both"/>
        <w:rPr>
          <w:rFonts w:ascii="Times New Roman" w:eastAsia="Times New Roman" w:hAnsi="Times New Roman"/>
          <w:b/>
          <w:bCs/>
          <w:i/>
          <w:iCs/>
          <w:color w:val="000000"/>
          <w:sz w:val="28"/>
          <w:szCs w:val="28"/>
        </w:rPr>
      </w:pPr>
      <w:r>
        <w:rPr>
          <w:rFonts w:ascii="Times New Roman" w:eastAsia="Times New Roman" w:hAnsi="Times New Roman"/>
          <w:bCs/>
          <w:iCs/>
          <w:color w:val="000000"/>
          <w:sz w:val="28"/>
          <w:szCs w:val="28"/>
        </w:rPr>
        <w:t>3.3.7</w:t>
      </w:r>
      <w:r w:rsidR="00242B85" w:rsidRPr="00035191">
        <w:rPr>
          <w:rFonts w:ascii="Times New Roman" w:eastAsia="Times New Roman" w:hAnsi="Times New Roman"/>
          <w:bCs/>
          <w:iCs/>
          <w:color w:val="000000"/>
          <w:sz w:val="28"/>
          <w:szCs w:val="28"/>
        </w:rPr>
        <w:t>.</w:t>
      </w:r>
      <w:r w:rsidR="00242B85" w:rsidRPr="00035191">
        <w:rPr>
          <w:rFonts w:ascii="Times New Roman" w:eastAsia="Times New Roman" w:hAnsi="Times New Roman"/>
          <w:b/>
          <w:bCs/>
          <w:i/>
          <w:iCs/>
          <w:color w:val="000000"/>
          <w:sz w:val="28"/>
          <w:szCs w:val="28"/>
        </w:rPr>
        <w:t xml:space="preserve"> </w:t>
      </w:r>
      <w:r w:rsidR="005E0667" w:rsidRPr="00237604">
        <w:rPr>
          <w:rFonts w:ascii="Times New Roman" w:eastAsia="Times New Roman" w:hAnsi="Times New Roman"/>
          <w:b/>
          <w:bCs/>
          <w:iCs/>
          <w:color w:val="000000"/>
          <w:sz w:val="28"/>
          <w:szCs w:val="28"/>
        </w:rPr>
        <w:t>История изобразительного искусства:</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этапов развития изобразительного искусства; первичные знания о роли и значении изобразительного искусства в системе культуры, духовно-нравственном развитии человека; знание основных понятий изобразительного искусства; знание основных художественных школ в западно-европейском и русском изобразительном искусстве;</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выделять основные черты художественного стиля; умение выявлять средства выразительности, которыми пользуется художник;</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 устной и письменной форме излагать свои мысли о творчестве художников;</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анализа творческих направлений и творчества отдельного художника;</w:t>
      </w:r>
    </w:p>
    <w:p w:rsidR="00297358" w:rsidRPr="00035191" w:rsidRDefault="00237604" w:rsidP="007873FF">
      <w:pPr>
        <w:spacing w:after="0"/>
        <w:ind w:left="680" w:right="12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навыки анализа произведения изобразительного искусства. </w:t>
      </w:r>
    </w:p>
    <w:p w:rsidR="005E0667" w:rsidRPr="00035191" w:rsidRDefault="00237604" w:rsidP="007873FF">
      <w:pPr>
        <w:spacing w:after="0"/>
        <w:ind w:left="680" w:right="12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3.3.8</w:t>
      </w:r>
      <w:r w:rsidR="005E0667" w:rsidRPr="00035191">
        <w:rPr>
          <w:rFonts w:ascii="Times New Roman" w:eastAsia="Times New Roman" w:hAnsi="Times New Roman"/>
          <w:color w:val="000000"/>
          <w:sz w:val="28"/>
          <w:szCs w:val="28"/>
        </w:rPr>
        <w:t>.</w:t>
      </w:r>
      <w:r w:rsidR="005E0667" w:rsidRPr="00035191">
        <w:rPr>
          <w:rFonts w:ascii="Times New Roman" w:eastAsia="Times New Roman" w:hAnsi="Times New Roman"/>
          <w:b/>
          <w:bCs/>
          <w:i/>
          <w:iCs/>
          <w:color w:val="000000"/>
          <w:sz w:val="28"/>
          <w:szCs w:val="28"/>
        </w:rPr>
        <w:t xml:space="preserve"> </w:t>
      </w:r>
      <w:r w:rsidR="005E0667" w:rsidRPr="00237604">
        <w:rPr>
          <w:rFonts w:ascii="Times New Roman" w:eastAsia="Times New Roman" w:hAnsi="Times New Roman"/>
          <w:b/>
          <w:bCs/>
          <w:iCs/>
          <w:color w:val="000000"/>
          <w:sz w:val="28"/>
          <w:szCs w:val="28"/>
        </w:rPr>
        <w:t>Пленэр:</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 закономерностях построения художественной формы, особенностях ее восприятия и воплощения;</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способов передачи пространства, движущейся и меняющейся натуры, законов линейной перспективы, равновесия, плановости;</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передавать настроение, состояние в колористическом решении пейзажа;</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применять сформированные навыки по предметам: рисунок, живопись, композиция;</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сочетать различные виды этюдов, набросков в работе над композиционными эскизами;</w:t>
      </w:r>
    </w:p>
    <w:p w:rsidR="005E0667" w:rsidRPr="00035191" w:rsidRDefault="00237604" w:rsidP="007873FF">
      <w:pPr>
        <w:spacing w:after="0"/>
        <w:ind w:left="680" w:right="12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навыки восприятия натуры в естественной природной среде;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световоздушной перспективы;</w:t>
      </w:r>
    </w:p>
    <w:p w:rsidR="008C5EE8" w:rsidRPr="00035191" w:rsidRDefault="00237604" w:rsidP="007873FF">
      <w:pPr>
        <w:spacing w:after="348"/>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005E0667" w:rsidRPr="00035191">
        <w:rPr>
          <w:rFonts w:ascii="Times New Roman" w:eastAsia="Times New Roman" w:hAnsi="Times New Roman"/>
          <w:color w:val="000000"/>
          <w:sz w:val="28"/>
          <w:szCs w:val="28"/>
        </w:rPr>
        <w:t>навыки техники работы над жанровым эскизом с подробной проработкой деталей.</w:t>
      </w:r>
      <w:bookmarkStart w:id="3" w:name="bookmark6"/>
    </w:p>
    <w:p w:rsidR="008C5EE8" w:rsidRPr="00035191" w:rsidRDefault="00237604" w:rsidP="00237604">
      <w:pPr>
        <w:keepNext/>
        <w:keepLines/>
        <w:spacing w:after="59"/>
        <w:jc w:val="center"/>
        <w:outlineLvl w:val="1"/>
        <w:rPr>
          <w:rFonts w:ascii="Times New Roman" w:eastAsia="Times New Roman" w:hAnsi="Times New Roman"/>
          <w:b/>
          <w:bCs/>
          <w:sz w:val="28"/>
          <w:szCs w:val="28"/>
        </w:rPr>
      </w:pPr>
      <w:r>
        <w:rPr>
          <w:rFonts w:ascii="Times New Roman" w:eastAsia="Times New Roman" w:hAnsi="Times New Roman"/>
          <w:b/>
          <w:bCs/>
          <w:sz w:val="28"/>
          <w:szCs w:val="28"/>
        </w:rPr>
        <w:t>4</w:t>
      </w:r>
      <w:r w:rsidR="008C5EE8" w:rsidRPr="00035191">
        <w:rPr>
          <w:rFonts w:ascii="Times New Roman" w:eastAsia="Times New Roman" w:hAnsi="Times New Roman"/>
          <w:b/>
          <w:bCs/>
          <w:sz w:val="28"/>
          <w:szCs w:val="28"/>
        </w:rPr>
        <w:t>. Учебный план</w:t>
      </w:r>
    </w:p>
    <w:p w:rsidR="008C5EE8"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w:t>
      </w:r>
      <w:r w:rsidR="008C5EE8" w:rsidRPr="00035191">
        <w:rPr>
          <w:rFonts w:ascii="Times New Roman" w:eastAsia="Times New Roman" w:hAnsi="Times New Roman"/>
          <w:color w:val="000000"/>
          <w:sz w:val="28"/>
          <w:szCs w:val="28"/>
        </w:rPr>
        <w:t>.1.Программа «Жи</w:t>
      </w:r>
      <w:r>
        <w:rPr>
          <w:rFonts w:ascii="Times New Roman" w:eastAsia="Times New Roman" w:hAnsi="Times New Roman"/>
          <w:color w:val="000000"/>
          <w:sz w:val="28"/>
          <w:szCs w:val="28"/>
        </w:rPr>
        <w:t>вопись» включает</w:t>
      </w:r>
      <w:r w:rsidR="008C5EE8" w:rsidRPr="00035191">
        <w:rPr>
          <w:rFonts w:ascii="Times New Roman" w:eastAsia="Times New Roman" w:hAnsi="Times New Roman"/>
          <w:color w:val="000000"/>
          <w:sz w:val="28"/>
          <w:szCs w:val="28"/>
        </w:rPr>
        <w:t xml:space="preserve"> в себя учебные планы, которые являются её </w:t>
      </w:r>
      <w:r w:rsidR="00297358" w:rsidRPr="00035191">
        <w:rPr>
          <w:rFonts w:ascii="Times New Roman" w:eastAsia="Times New Roman" w:hAnsi="Times New Roman"/>
          <w:color w:val="000000"/>
          <w:sz w:val="28"/>
          <w:szCs w:val="28"/>
        </w:rPr>
        <w:t>неотъемлемой</w:t>
      </w:r>
      <w:r w:rsidR="008C5EE8" w:rsidRPr="00035191">
        <w:rPr>
          <w:rFonts w:ascii="Times New Roman" w:eastAsia="Times New Roman" w:hAnsi="Times New Roman"/>
          <w:color w:val="000000"/>
          <w:sz w:val="28"/>
          <w:szCs w:val="28"/>
        </w:rPr>
        <w:t xml:space="preserve"> частью:</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учебный план</w:t>
      </w:r>
      <w:r w:rsidR="00297358" w:rsidRPr="00035191">
        <w:rPr>
          <w:rFonts w:ascii="Times New Roman" w:eastAsia="Times New Roman" w:hAnsi="Times New Roman"/>
          <w:color w:val="000000"/>
          <w:sz w:val="28"/>
          <w:szCs w:val="28"/>
        </w:rPr>
        <w:t xml:space="preserve"> с нормативным сроком освоения </w:t>
      </w:r>
      <w:r w:rsidR="00237604">
        <w:rPr>
          <w:rFonts w:ascii="Times New Roman" w:eastAsia="Times New Roman" w:hAnsi="Times New Roman"/>
          <w:color w:val="000000"/>
          <w:sz w:val="28"/>
          <w:szCs w:val="28"/>
        </w:rPr>
        <w:t>8</w:t>
      </w:r>
      <w:r w:rsidRPr="00035191">
        <w:rPr>
          <w:rFonts w:ascii="Times New Roman" w:eastAsia="Times New Roman" w:hAnsi="Times New Roman"/>
          <w:color w:val="000000"/>
          <w:sz w:val="28"/>
          <w:szCs w:val="28"/>
        </w:rPr>
        <w:t xml:space="preserve"> лет;</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учебный план д</w:t>
      </w:r>
      <w:r w:rsidR="00237604">
        <w:rPr>
          <w:rFonts w:ascii="Times New Roman" w:eastAsia="Times New Roman" w:hAnsi="Times New Roman"/>
          <w:color w:val="000000"/>
          <w:sz w:val="28"/>
          <w:szCs w:val="28"/>
        </w:rPr>
        <w:t xml:space="preserve">ополнительного года обучения </w:t>
      </w:r>
      <w:r w:rsidR="00297358" w:rsidRPr="00035191">
        <w:rPr>
          <w:rFonts w:ascii="Times New Roman" w:eastAsia="Times New Roman" w:hAnsi="Times New Roman"/>
          <w:color w:val="000000"/>
          <w:sz w:val="28"/>
          <w:szCs w:val="28"/>
        </w:rPr>
        <w:t>(</w:t>
      </w:r>
      <w:r w:rsidR="00237604">
        <w:rPr>
          <w:rFonts w:ascii="Times New Roman" w:eastAsia="Times New Roman" w:hAnsi="Times New Roman"/>
          <w:color w:val="000000"/>
          <w:sz w:val="28"/>
          <w:szCs w:val="28"/>
        </w:rPr>
        <w:t>9</w:t>
      </w:r>
      <w:r w:rsidRPr="00035191">
        <w:rPr>
          <w:rFonts w:ascii="Times New Roman" w:eastAsia="Times New Roman" w:hAnsi="Times New Roman"/>
          <w:color w:val="000000"/>
          <w:sz w:val="28"/>
          <w:szCs w:val="28"/>
        </w:rPr>
        <w:t xml:space="preserve"> класс).</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Учебные планы, определяют содержание и организацию образовательного процесса в ОУ по программе «Живопись», разработаны 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«Живопись» предусматривают максимальную, самостоятельную и аудиторную </w:t>
      </w:r>
      <w:r w:rsidR="00297358" w:rsidRPr="00035191">
        <w:rPr>
          <w:rFonts w:ascii="Times New Roman" w:eastAsia="Times New Roman" w:hAnsi="Times New Roman"/>
          <w:color w:val="000000"/>
          <w:sz w:val="28"/>
          <w:szCs w:val="28"/>
        </w:rPr>
        <w:t>нагрузку</w:t>
      </w:r>
      <w:r w:rsidR="00237604">
        <w:rPr>
          <w:rFonts w:ascii="Times New Roman" w:eastAsia="Times New Roman" w:hAnsi="Times New Roman"/>
          <w:color w:val="000000"/>
          <w:sz w:val="28"/>
          <w:szCs w:val="28"/>
        </w:rPr>
        <w:t xml:space="preserve"> обучающихся.</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Учебные планы разработаны на основании ФГТ, в соответствии с графиками образовательного процесса ОУ и сроков обучения по </w:t>
      </w:r>
      <w:r w:rsidR="007072D8">
        <w:rPr>
          <w:rFonts w:ascii="Times New Roman" w:eastAsia="Times New Roman" w:hAnsi="Times New Roman"/>
          <w:color w:val="000000"/>
          <w:sz w:val="28"/>
          <w:szCs w:val="28"/>
        </w:rPr>
        <w:t xml:space="preserve">адаптированной </w:t>
      </w:r>
      <w:r w:rsidRPr="00035191">
        <w:rPr>
          <w:rFonts w:ascii="Times New Roman" w:eastAsia="Times New Roman" w:hAnsi="Times New Roman"/>
          <w:color w:val="000000"/>
          <w:sz w:val="28"/>
          <w:szCs w:val="28"/>
        </w:rPr>
        <w:t>программе «Живопись», а также отражают структуру программы «Живопись», установленную ФГТ, в части:</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наименования предметных областей и разделов;</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форм проведения учебных занятий;</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проведения консультаций;</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 итоговой аттестации обучающихся с обозначением ее форм и их наименований. </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«Живопись» не превышает 26 часов в неделю. Общий</w:t>
      </w:r>
      <w:r w:rsidR="00237604">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 xml:space="preserve">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w:t>
      </w:r>
      <w:r w:rsidR="00237604">
        <w:rPr>
          <w:rFonts w:ascii="Times New Roman" w:eastAsia="Times New Roman" w:hAnsi="Times New Roman"/>
          <w:color w:val="000000"/>
          <w:sz w:val="28"/>
          <w:szCs w:val="28"/>
        </w:rPr>
        <w:t>не превышает 14 часов в неделю.</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Учебный план программы «Живопись» содержит следующие предметные области (далее – ПО): </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ПО.01.Художественное творчество;</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ПО.02.История искусств;</w:t>
      </w:r>
    </w:p>
    <w:p w:rsidR="008C5EE8" w:rsidRPr="00035191" w:rsidRDefault="0029735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 ПО</w:t>
      </w:r>
      <w:r w:rsidR="008C5EE8" w:rsidRPr="00035191">
        <w:rPr>
          <w:rFonts w:ascii="Times New Roman" w:eastAsia="Times New Roman" w:hAnsi="Times New Roman"/>
          <w:color w:val="000000"/>
          <w:sz w:val="28"/>
          <w:szCs w:val="28"/>
        </w:rPr>
        <w:t>.03. Пленэрные занятия;</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и разделы: консультации, промежуточная аттестация, итоговая аттестация.</w:t>
      </w:r>
    </w:p>
    <w:p w:rsidR="00297358" w:rsidRPr="00035191" w:rsidRDefault="008C5EE8" w:rsidP="007873FF">
      <w:pPr>
        <w:spacing w:after="0"/>
        <w:ind w:left="20" w:right="20" w:firstLine="680"/>
        <w:jc w:val="both"/>
        <w:rPr>
          <w:rFonts w:ascii="Times New Roman" w:eastAsia="Times New Roman" w:hAnsi="Times New Roman"/>
          <w:color w:val="000000"/>
          <w:sz w:val="28"/>
          <w:szCs w:val="28"/>
        </w:rPr>
        <w:sectPr w:rsidR="00297358" w:rsidRPr="00035191" w:rsidSect="003E2299">
          <w:headerReference w:type="even" r:id="rId8"/>
          <w:headerReference w:type="default" r:id="rId9"/>
          <w:footerReference w:type="even" r:id="rId10"/>
          <w:footerReference w:type="default" r:id="rId11"/>
          <w:headerReference w:type="first" r:id="rId12"/>
          <w:footerReference w:type="first" r:id="rId13"/>
          <w:pgSz w:w="11905" w:h="16837"/>
          <w:pgMar w:top="1134" w:right="850" w:bottom="1134" w:left="1701" w:header="0" w:footer="3" w:gutter="0"/>
          <w:cols w:space="720"/>
          <w:noEndnote/>
          <w:titlePg/>
          <w:docGrid w:linePitch="360"/>
        </w:sectPr>
      </w:pPr>
      <w:r w:rsidRPr="00035191">
        <w:rPr>
          <w:rFonts w:ascii="Times New Roman" w:eastAsia="Times New Roman" w:hAnsi="Times New Roman"/>
          <w:color w:val="000000"/>
          <w:sz w:val="28"/>
          <w:szCs w:val="28"/>
        </w:rPr>
        <w:t xml:space="preserve">Предметные области имеют обязательную и вариативную части, которые состоят из учебных предметов (далее – УП). </w:t>
      </w:r>
    </w:p>
    <w:p w:rsidR="006C1AB8" w:rsidRPr="00035191" w:rsidRDefault="006C1AB8" w:rsidP="00D821BB">
      <w:pPr>
        <w:spacing w:after="0" w:line="240" w:lineRule="auto"/>
        <w:ind w:left="1440"/>
        <w:jc w:val="center"/>
        <w:rPr>
          <w:rFonts w:ascii="Times New Roman" w:eastAsia="Times New Roman" w:hAnsi="Times New Roman"/>
          <w:b/>
          <w:sz w:val="28"/>
          <w:szCs w:val="28"/>
        </w:rPr>
      </w:pPr>
      <w:r w:rsidRPr="00035191">
        <w:rPr>
          <w:rFonts w:ascii="Times New Roman" w:eastAsia="Times New Roman" w:hAnsi="Times New Roman"/>
          <w:b/>
          <w:sz w:val="28"/>
          <w:szCs w:val="28"/>
        </w:rPr>
        <w:lastRenderedPageBreak/>
        <w:t>УЧЕБНЫЙ ПЛАН</w:t>
      </w:r>
    </w:p>
    <w:p w:rsidR="006C1AB8" w:rsidRPr="00035191" w:rsidRDefault="006C1AB8" w:rsidP="00D821BB">
      <w:pPr>
        <w:spacing w:after="0" w:line="216"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по дополнительной предпрофессиональной общеобразовательной программе</w:t>
      </w:r>
    </w:p>
    <w:p w:rsidR="006C1AB8" w:rsidRPr="00035191" w:rsidRDefault="006C1AB8" w:rsidP="00D821BB">
      <w:pPr>
        <w:spacing w:after="0" w:line="216"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в области изобразительного искусства</w:t>
      </w:r>
    </w:p>
    <w:p w:rsidR="006C1AB8" w:rsidRPr="00035191" w:rsidRDefault="00D821BB" w:rsidP="00D821BB">
      <w:pPr>
        <w:spacing w:after="0" w:line="216"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 xml:space="preserve">                 </w:t>
      </w:r>
      <w:r w:rsidR="006C1AB8" w:rsidRPr="00035191">
        <w:rPr>
          <w:rFonts w:ascii="Times New Roman" w:eastAsia="Times New Roman" w:hAnsi="Times New Roman"/>
          <w:b/>
          <w:sz w:val="24"/>
          <w:szCs w:val="24"/>
        </w:rPr>
        <w:t>«Живопись»</w:t>
      </w:r>
    </w:p>
    <w:p w:rsidR="006C1AB8" w:rsidRDefault="006C1AB8" w:rsidP="00D821BB">
      <w:pPr>
        <w:spacing w:after="0" w:line="216" w:lineRule="auto"/>
        <w:rPr>
          <w:rFonts w:ascii="Times New Roman" w:eastAsia="Times New Roman" w:hAnsi="Times New Roman"/>
          <w:b/>
          <w:sz w:val="24"/>
          <w:szCs w:val="24"/>
        </w:rPr>
      </w:pPr>
    </w:p>
    <w:p w:rsidR="007F02AB" w:rsidRPr="00035191" w:rsidRDefault="007F02AB" w:rsidP="00D821BB">
      <w:pPr>
        <w:spacing w:after="0" w:line="216" w:lineRule="auto"/>
        <w:rPr>
          <w:rFonts w:ascii="Times New Roman" w:eastAsia="Times New Roman" w:hAnsi="Times New Roman"/>
          <w:b/>
          <w:sz w:val="24"/>
          <w:szCs w:val="24"/>
        </w:rPr>
      </w:pPr>
    </w:p>
    <w:p w:rsidR="006C1AB8" w:rsidRDefault="006C1AB8" w:rsidP="00D821BB">
      <w:pPr>
        <w:spacing w:after="0" w:line="216" w:lineRule="auto"/>
        <w:jc w:val="right"/>
        <w:rPr>
          <w:rFonts w:ascii="Times New Roman" w:eastAsia="Times New Roman" w:hAnsi="Times New Roman"/>
          <w:sz w:val="24"/>
          <w:szCs w:val="24"/>
        </w:rPr>
      </w:pPr>
      <w:r w:rsidRPr="00035191">
        <w:rPr>
          <w:rFonts w:ascii="Times New Roman" w:eastAsia="Times New Roman" w:hAnsi="Times New Roman"/>
          <w:sz w:val="24"/>
          <w:szCs w:val="24"/>
        </w:rPr>
        <w:t>Нормативный срок обучения – 5 лет</w:t>
      </w:r>
    </w:p>
    <w:p w:rsidR="007F02AB" w:rsidRDefault="007F02AB" w:rsidP="00D821BB">
      <w:pPr>
        <w:spacing w:after="0" w:line="216" w:lineRule="auto"/>
        <w:jc w:val="right"/>
        <w:rPr>
          <w:rFonts w:ascii="Times New Roman" w:eastAsia="Times New Roman" w:hAnsi="Times New Roman"/>
          <w:sz w:val="24"/>
          <w:szCs w:val="24"/>
        </w:rPr>
      </w:pPr>
    </w:p>
    <w:p w:rsidR="007F02AB" w:rsidRPr="00035191" w:rsidRDefault="007F02AB" w:rsidP="00D821BB">
      <w:pPr>
        <w:spacing w:after="0" w:line="216" w:lineRule="auto"/>
        <w:jc w:val="right"/>
        <w:rPr>
          <w:rFonts w:ascii="Times New Roman" w:eastAsia="Times New Roman" w:hAnsi="Times New Roman"/>
          <w:sz w:val="24"/>
          <w:szCs w:val="24"/>
        </w:rPr>
      </w:pPr>
    </w:p>
    <w:tbl>
      <w:tblPr>
        <w:tblW w:w="14594" w:type="dxa"/>
        <w:tblInd w:w="108" w:type="dxa"/>
        <w:tblLayout w:type="fixed"/>
        <w:tblLook w:val="0000"/>
      </w:tblPr>
      <w:tblGrid>
        <w:gridCol w:w="1521"/>
        <w:gridCol w:w="48"/>
        <w:gridCol w:w="3123"/>
        <w:gridCol w:w="981"/>
        <w:gridCol w:w="1134"/>
        <w:gridCol w:w="714"/>
        <w:gridCol w:w="6"/>
        <w:gridCol w:w="562"/>
        <w:gridCol w:w="714"/>
        <w:gridCol w:w="850"/>
        <w:gridCol w:w="567"/>
        <w:gridCol w:w="993"/>
        <w:gridCol w:w="708"/>
        <w:gridCol w:w="709"/>
        <w:gridCol w:w="851"/>
        <w:gridCol w:w="1113"/>
      </w:tblGrid>
      <w:tr w:rsidR="006C1AB8" w:rsidRPr="00035191" w:rsidTr="007072D8">
        <w:trPr>
          <w:cantSplit/>
          <w:trHeight w:val="1798"/>
        </w:trPr>
        <w:tc>
          <w:tcPr>
            <w:tcW w:w="1569" w:type="dxa"/>
            <w:gridSpan w:val="2"/>
            <w:vMerge w:val="restart"/>
            <w:tcBorders>
              <w:top w:val="single" w:sz="4" w:space="0" w:color="auto"/>
              <w:left w:val="single" w:sz="4" w:space="0" w:color="auto"/>
              <w:bottom w:val="nil"/>
              <w:right w:val="single" w:sz="4" w:space="0" w:color="auto"/>
            </w:tcBorders>
            <w:noWrap/>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Индекс</w:t>
            </w:r>
          </w:p>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предметных областей, разделов и учебных предметов</w:t>
            </w:r>
          </w:p>
        </w:tc>
        <w:tc>
          <w:tcPr>
            <w:tcW w:w="3123" w:type="dxa"/>
            <w:vMerge w:val="restart"/>
            <w:tcBorders>
              <w:top w:val="single" w:sz="4" w:space="0" w:color="auto"/>
              <w:left w:val="single" w:sz="4" w:space="0" w:color="auto"/>
              <w:bottom w:val="nil"/>
              <w:right w:val="single" w:sz="4" w:space="0" w:color="auto"/>
            </w:tcBorders>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Наименование частей, предметных областей, учебных предметов и разделов</w:t>
            </w:r>
          </w:p>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 </w:t>
            </w:r>
          </w:p>
        </w:tc>
        <w:tc>
          <w:tcPr>
            <w:tcW w:w="981" w:type="dxa"/>
            <w:vMerge w:val="restart"/>
            <w:tcBorders>
              <w:top w:val="single" w:sz="4" w:space="0" w:color="auto"/>
              <w:left w:val="single" w:sz="4" w:space="0" w:color="auto"/>
              <w:bottom w:val="nil"/>
              <w:right w:val="single" w:sz="4" w:space="0" w:color="auto"/>
            </w:tcBorders>
            <w:vAlign w:val="center"/>
          </w:tcPr>
          <w:p w:rsidR="006C1AB8" w:rsidRPr="007072D8" w:rsidRDefault="006C1AB8" w:rsidP="007072D8">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Макс</w:t>
            </w:r>
            <w:r w:rsidR="007072D8">
              <w:rPr>
                <w:rFonts w:ascii="Times New Roman" w:eastAsia="Times New Roman" w:hAnsi="Times New Roman"/>
                <w:sz w:val="20"/>
                <w:szCs w:val="20"/>
              </w:rPr>
              <w:t>.</w:t>
            </w:r>
            <w:r w:rsidRPr="007072D8">
              <w:rPr>
                <w:rFonts w:ascii="Times New Roman" w:eastAsia="Times New Roman" w:hAnsi="Times New Roman"/>
                <w:sz w:val="20"/>
                <w:szCs w:val="20"/>
              </w:rPr>
              <w:t xml:space="preserve"> учебная нагрузка</w:t>
            </w:r>
          </w:p>
        </w:tc>
        <w:tc>
          <w:tcPr>
            <w:tcW w:w="1134" w:type="dxa"/>
            <w:vMerge w:val="restart"/>
            <w:tcBorders>
              <w:top w:val="single" w:sz="4" w:space="0" w:color="auto"/>
              <w:left w:val="single" w:sz="4" w:space="0" w:color="auto"/>
              <w:bottom w:val="nil"/>
              <w:right w:val="single" w:sz="4" w:space="0" w:color="auto"/>
            </w:tcBorders>
            <w:noWrap/>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Самосто-ятельная работа</w:t>
            </w:r>
          </w:p>
        </w:tc>
        <w:tc>
          <w:tcPr>
            <w:tcW w:w="1996" w:type="dxa"/>
            <w:gridSpan w:val="4"/>
            <w:tcBorders>
              <w:top w:val="single" w:sz="4" w:space="0" w:color="auto"/>
              <w:left w:val="single" w:sz="4" w:space="0" w:color="auto"/>
              <w:bottom w:val="nil"/>
              <w:right w:val="single" w:sz="4" w:space="0" w:color="auto"/>
            </w:tcBorders>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Аудиторные занятия</w:t>
            </w:r>
          </w:p>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C1AB8" w:rsidRPr="007072D8" w:rsidRDefault="006C1AB8" w:rsidP="007873FF">
            <w:pPr>
              <w:spacing w:after="0" w:line="240" w:lineRule="auto"/>
              <w:ind w:right="-98"/>
              <w:jc w:val="both"/>
              <w:rPr>
                <w:rFonts w:ascii="Times New Roman" w:eastAsia="Times New Roman" w:hAnsi="Times New Roman"/>
                <w:sz w:val="20"/>
                <w:szCs w:val="20"/>
              </w:rPr>
            </w:pPr>
            <w:r w:rsidRPr="007072D8">
              <w:rPr>
                <w:rFonts w:ascii="Times New Roman" w:eastAsia="Times New Roman" w:hAnsi="Times New Roman"/>
                <w:sz w:val="20"/>
                <w:szCs w:val="20"/>
              </w:rPr>
              <w:t>Промежуточная аттестация</w:t>
            </w:r>
          </w:p>
          <w:p w:rsidR="006C1AB8" w:rsidRPr="007072D8" w:rsidRDefault="006C1AB8" w:rsidP="007873FF">
            <w:pPr>
              <w:spacing w:after="0" w:line="240" w:lineRule="auto"/>
              <w:ind w:right="-98"/>
              <w:jc w:val="both"/>
              <w:rPr>
                <w:rFonts w:ascii="Times New Roman" w:eastAsia="Times New Roman" w:hAnsi="Times New Roman"/>
                <w:sz w:val="20"/>
                <w:szCs w:val="20"/>
                <w:vertAlign w:val="superscript"/>
              </w:rPr>
            </w:pPr>
            <w:r w:rsidRPr="007072D8">
              <w:rPr>
                <w:rFonts w:ascii="Times New Roman" w:eastAsia="Times New Roman" w:hAnsi="Times New Roman"/>
                <w:sz w:val="20"/>
                <w:szCs w:val="20"/>
              </w:rPr>
              <w:t>(по учебным полугодиям)</w:t>
            </w:r>
            <w:r w:rsidRPr="007072D8">
              <w:rPr>
                <w:rFonts w:ascii="Times New Roman" w:eastAsia="Times New Roman" w:hAnsi="Times New Roman"/>
                <w:b/>
                <w:sz w:val="20"/>
                <w:szCs w:val="20"/>
                <w:vertAlign w:val="superscript"/>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r>
      <w:tr w:rsidR="006C1AB8" w:rsidRPr="00035191" w:rsidTr="007072D8">
        <w:trPr>
          <w:cantSplit/>
          <w:trHeight w:val="70"/>
        </w:trPr>
        <w:tc>
          <w:tcPr>
            <w:tcW w:w="1569" w:type="dxa"/>
            <w:gridSpan w:val="2"/>
            <w:vMerge/>
            <w:tcBorders>
              <w:top w:val="nil"/>
              <w:left w:val="single" w:sz="4" w:space="0" w:color="auto"/>
              <w:bottom w:val="nil"/>
              <w:right w:val="single" w:sz="4" w:space="0" w:color="auto"/>
            </w:tcBorders>
            <w:noWrap/>
            <w:vAlign w:val="center"/>
          </w:tcPr>
          <w:p w:rsidR="006C1AB8" w:rsidRPr="007072D8" w:rsidRDefault="006C1AB8" w:rsidP="007873FF">
            <w:pPr>
              <w:spacing w:after="0" w:line="240" w:lineRule="auto"/>
              <w:jc w:val="both"/>
              <w:rPr>
                <w:rFonts w:ascii="Times New Roman" w:eastAsia="Times New Roman" w:hAnsi="Times New Roman"/>
                <w:b/>
                <w:bCs/>
                <w:sz w:val="20"/>
                <w:szCs w:val="20"/>
              </w:rPr>
            </w:pPr>
          </w:p>
        </w:tc>
        <w:tc>
          <w:tcPr>
            <w:tcW w:w="3123" w:type="dxa"/>
            <w:vMerge/>
            <w:tcBorders>
              <w:top w:val="nil"/>
              <w:left w:val="single" w:sz="4" w:space="0" w:color="auto"/>
              <w:bottom w:val="nil"/>
              <w:right w:val="single" w:sz="4" w:space="0" w:color="auto"/>
            </w:tcBorders>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981" w:type="dxa"/>
            <w:vMerge/>
            <w:tcBorders>
              <w:top w:val="nil"/>
              <w:left w:val="single" w:sz="4" w:space="0" w:color="auto"/>
              <w:bottom w:val="single" w:sz="4" w:space="0" w:color="auto"/>
              <w:right w:val="single" w:sz="4" w:space="0" w:color="auto"/>
            </w:tcBorders>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1134" w:type="dxa"/>
            <w:vMerge/>
            <w:tcBorders>
              <w:top w:val="nil"/>
              <w:left w:val="single" w:sz="4" w:space="0" w:color="auto"/>
              <w:bottom w:val="single" w:sz="4" w:space="0" w:color="auto"/>
              <w:right w:val="single" w:sz="4" w:space="0" w:color="auto"/>
            </w:tcBorders>
            <w:noWrap/>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714" w:type="dxa"/>
            <w:vMerge w:val="restart"/>
            <w:tcBorders>
              <w:top w:val="single" w:sz="4" w:space="0" w:color="auto"/>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r w:rsidRPr="007072D8">
              <w:rPr>
                <w:rFonts w:ascii="Times New Roman" w:eastAsia="Times New Roman" w:hAnsi="Times New Roman"/>
                <w:sz w:val="20"/>
                <w:szCs w:val="20"/>
              </w:rPr>
              <w:t>Групповые занятия</w:t>
            </w:r>
          </w:p>
        </w:tc>
        <w:tc>
          <w:tcPr>
            <w:tcW w:w="568" w:type="dxa"/>
            <w:gridSpan w:val="2"/>
            <w:vMerge w:val="restart"/>
            <w:tcBorders>
              <w:top w:val="single" w:sz="4" w:space="0" w:color="auto"/>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r w:rsidRPr="007072D8">
              <w:rPr>
                <w:rFonts w:ascii="Times New Roman" w:eastAsia="Times New Roman" w:hAnsi="Times New Roman"/>
                <w:sz w:val="20"/>
                <w:szCs w:val="20"/>
              </w:rPr>
              <w:t>Мелкогрупповые занятия</w:t>
            </w:r>
          </w:p>
        </w:tc>
        <w:tc>
          <w:tcPr>
            <w:tcW w:w="714" w:type="dxa"/>
            <w:vMerge w:val="restart"/>
            <w:tcBorders>
              <w:top w:val="single" w:sz="4" w:space="0" w:color="auto"/>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r w:rsidRPr="007072D8">
              <w:rPr>
                <w:rFonts w:ascii="Times New Roman" w:eastAsia="Times New Roman" w:hAnsi="Times New Roman"/>
                <w:sz w:val="20"/>
                <w:szCs w:val="20"/>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ind w:right="-98"/>
              <w:jc w:val="both"/>
              <w:rPr>
                <w:rFonts w:ascii="Times New Roman" w:eastAsia="Times New Roman" w:hAnsi="Times New Roman"/>
                <w:sz w:val="20"/>
                <w:szCs w:val="20"/>
                <w:vertAlign w:val="superscript"/>
              </w:rPr>
            </w:pPr>
            <w:r w:rsidRPr="007072D8">
              <w:rPr>
                <w:rFonts w:ascii="Times New Roman" w:eastAsia="Times New Roman" w:hAnsi="Times New Roman"/>
                <w:sz w:val="20"/>
                <w:szCs w:val="20"/>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ind w:right="-98"/>
              <w:jc w:val="both"/>
              <w:rPr>
                <w:rFonts w:ascii="Times New Roman" w:eastAsia="Times New Roman" w:hAnsi="Times New Roman"/>
                <w:sz w:val="20"/>
                <w:szCs w:val="20"/>
                <w:vertAlign w:val="superscript"/>
              </w:rPr>
            </w:pPr>
            <w:r w:rsidRPr="007072D8">
              <w:rPr>
                <w:rFonts w:ascii="Times New Roman" w:eastAsia="Times New Roman" w:hAnsi="Times New Roman"/>
                <w:sz w:val="20"/>
                <w:szCs w:val="20"/>
              </w:rPr>
              <w:t xml:space="preserve">Экзамены </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Распределение по годам обучения</w:t>
            </w:r>
          </w:p>
        </w:tc>
      </w:tr>
      <w:tr w:rsidR="006C1AB8" w:rsidRPr="00035191" w:rsidTr="006C1AB8">
        <w:trPr>
          <w:cantSplit/>
          <w:trHeight w:val="1435"/>
        </w:trPr>
        <w:tc>
          <w:tcPr>
            <w:tcW w:w="1569" w:type="dxa"/>
            <w:gridSpan w:val="2"/>
            <w:vMerge/>
            <w:tcBorders>
              <w:top w:val="nil"/>
              <w:left w:val="single" w:sz="4" w:space="0" w:color="auto"/>
              <w:bottom w:val="nil"/>
              <w:right w:val="single" w:sz="4" w:space="0" w:color="auto"/>
            </w:tcBorders>
            <w:noWrap/>
            <w:vAlign w:val="bottom"/>
          </w:tcPr>
          <w:p w:rsidR="006C1AB8" w:rsidRPr="007072D8" w:rsidRDefault="006C1AB8" w:rsidP="007873FF">
            <w:pPr>
              <w:spacing w:after="0" w:line="240" w:lineRule="auto"/>
              <w:jc w:val="both"/>
              <w:rPr>
                <w:rFonts w:ascii="Times New Roman" w:eastAsia="Times New Roman" w:hAnsi="Times New Roman"/>
                <w:b/>
                <w:bCs/>
                <w:sz w:val="20"/>
                <w:szCs w:val="20"/>
              </w:rPr>
            </w:pPr>
          </w:p>
        </w:tc>
        <w:tc>
          <w:tcPr>
            <w:tcW w:w="3123" w:type="dxa"/>
            <w:vMerge/>
            <w:tcBorders>
              <w:top w:val="nil"/>
              <w:left w:val="single" w:sz="4" w:space="0" w:color="auto"/>
              <w:bottom w:val="nil"/>
              <w:right w:val="single" w:sz="4" w:space="0" w:color="auto"/>
            </w:tcBorders>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9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 Трудоемкость в часах</w:t>
            </w:r>
          </w:p>
        </w:tc>
        <w:tc>
          <w:tcPr>
            <w:tcW w:w="714" w:type="dxa"/>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p>
        </w:tc>
        <w:tc>
          <w:tcPr>
            <w:tcW w:w="568" w:type="dxa"/>
            <w:gridSpan w:val="2"/>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p>
        </w:tc>
        <w:tc>
          <w:tcPr>
            <w:tcW w:w="714" w:type="dxa"/>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5-й класс</w:t>
            </w:r>
          </w:p>
        </w:tc>
      </w:tr>
      <w:tr w:rsidR="006C1AB8" w:rsidRPr="00035191" w:rsidTr="006C1AB8">
        <w:trPr>
          <w:cantSplit/>
          <w:trHeight w:val="255"/>
        </w:trPr>
        <w:tc>
          <w:tcPr>
            <w:tcW w:w="1569" w:type="dxa"/>
            <w:gridSpan w:val="2"/>
            <w:vMerge/>
            <w:tcBorders>
              <w:top w:val="nil"/>
              <w:left w:val="single" w:sz="4" w:space="0" w:color="auto"/>
              <w:bottom w:val="nil"/>
              <w:right w:val="single" w:sz="4" w:space="0" w:color="auto"/>
            </w:tcBorders>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3123" w:type="dxa"/>
            <w:vMerge/>
            <w:tcBorders>
              <w:top w:val="nil"/>
              <w:left w:val="single" w:sz="4" w:space="0" w:color="auto"/>
              <w:bottom w:val="nil"/>
              <w:right w:val="single" w:sz="4" w:space="0" w:color="auto"/>
            </w:tcBorders>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714" w:type="dxa"/>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568" w:type="dxa"/>
            <w:gridSpan w:val="2"/>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714" w:type="dxa"/>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4374" w:type="dxa"/>
            <w:gridSpan w:val="5"/>
            <w:tcBorders>
              <w:top w:val="single" w:sz="4" w:space="0" w:color="auto"/>
              <w:left w:val="single" w:sz="4" w:space="0" w:color="auto"/>
              <w:bottom w:val="single" w:sz="4" w:space="0" w:color="auto"/>
              <w:right w:val="single" w:sz="4" w:space="0" w:color="auto"/>
            </w:tcBorders>
            <w:vAlign w:val="bottom"/>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Количество недель аудиторных занятий</w:t>
            </w:r>
          </w:p>
        </w:tc>
      </w:tr>
      <w:tr w:rsidR="006C1AB8" w:rsidRPr="00035191" w:rsidTr="006C1AB8">
        <w:trPr>
          <w:cantSplit/>
          <w:trHeight w:val="80"/>
        </w:trPr>
        <w:tc>
          <w:tcPr>
            <w:tcW w:w="1569" w:type="dxa"/>
            <w:gridSpan w:val="2"/>
            <w:vMerge/>
            <w:tcBorders>
              <w:top w:val="nil"/>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3123" w:type="dxa"/>
            <w:vMerge/>
            <w:tcBorders>
              <w:top w:val="nil"/>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33</w:t>
            </w:r>
          </w:p>
        </w:tc>
        <w:tc>
          <w:tcPr>
            <w:tcW w:w="708"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33</w:t>
            </w:r>
          </w:p>
        </w:tc>
        <w:tc>
          <w:tcPr>
            <w:tcW w:w="851"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33</w:t>
            </w:r>
          </w:p>
        </w:tc>
        <w:tc>
          <w:tcPr>
            <w:tcW w:w="1113"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33</w:t>
            </w:r>
          </w:p>
        </w:tc>
      </w:tr>
      <w:tr w:rsidR="006C1AB8" w:rsidRPr="00035191" w:rsidTr="006C1AB8">
        <w:trPr>
          <w:trHeight w:val="253"/>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2</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4</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6</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14</w:t>
            </w:r>
          </w:p>
        </w:tc>
      </w:tr>
      <w:tr w:rsidR="006C1AB8" w:rsidRPr="00035191" w:rsidTr="006C1AB8">
        <w:trPr>
          <w:trHeight w:val="253"/>
        </w:trPr>
        <w:tc>
          <w:tcPr>
            <w:tcW w:w="1569"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3123" w:type="dxa"/>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Структура и объем ОП</w:t>
            </w:r>
          </w:p>
          <w:p w:rsidR="006C1AB8" w:rsidRPr="00035191" w:rsidRDefault="006C1AB8" w:rsidP="007873FF">
            <w:pPr>
              <w:spacing w:after="0" w:line="240" w:lineRule="auto"/>
              <w:jc w:val="both"/>
              <w:rPr>
                <w:rFonts w:ascii="Times New Roman" w:eastAsia="Times New Roman" w:hAnsi="Times New Roman"/>
                <w:sz w:val="14"/>
                <w:szCs w:val="14"/>
              </w:rPr>
            </w:pPr>
          </w:p>
        </w:tc>
        <w:tc>
          <w:tcPr>
            <w:tcW w:w="981" w:type="dxa"/>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3502-4096</w:t>
            </w:r>
            <w:r w:rsidRPr="00035191">
              <w:rPr>
                <w:rFonts w:ascii="Times New Roman" w:eastAsia="Times New Roman" w:hAnsi="Times New Roman"/>
                <w:b/>
                <w:sz w:val="24"/>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1633,5-1930,5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1868,5-2165,5</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00B050"/>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r>
      <w:tr w:rsidR="006C1AB8" w:rsidRPr="00035191" w:rsidTr="006C1AB8">
        <w:trPr>
          <w:trHeight w:val="253"/>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3123"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Обязательная часть</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sz w:val="24"/>
                <w:szCs w:val="24"/>
              </w:rPr>
              <w:t>3502,5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sz w:val="24"/>
                <w:szCs w:val="24"/>
              </w:rPr>
              <w:t>1633,5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1868,5</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Недельная нагрузка в часах</w:t>
            </w: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ПО.01.</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Художественное творчество</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2838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1419</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1419</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ПО.01.УП.01.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Рисунок</w:t>
            </w:r>
            <w:r w:rsidRPr="00035191">
              <w:rPr>
                <w:rFonts w:ascii="Times New Roman" w:eastAsia="Times New Roman" w:hAnsi="Times New Roman"/>
                <w:b/>
                <w:sz w:val="24"/>
                <w:szCs w:val="24"/>
                <w:vertAlign w:val="superscript"/>
              </w:rPr>
              <w:t>3</w:t>
            </w:r>
            <w:r w:rsidRPr="00035191">
              <w:rPr>
                <w:rFonts w:ascii="Times New Roman" w:eastAsia="Times New Roman" w:hAnsi="Times New Roman"/>
                <w:sz w:val="24"/>
                <w:szCs w:val="24"/>
                <w:vertAlign w:val="superscript"/>
              </w:rPr>
              <w:t>)</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429</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561</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2, 4,6, 10</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ПО.01.УП.02.</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Живопись</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429</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495</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1,3…9</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ПО.01.УП.03.</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561</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363</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1,3…9</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ПО.02.</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История искусств</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462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214,5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247,5</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lastRenderedPageBreak/>
              <w:t>ПО.02.УП.01.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16,5</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49,5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89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ПО.02.УП.02.</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Cs/>
                <w:sz w:val="24"/>
                <w:szCs w:val="24"/>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198</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198</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4,6,8</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r>
      <w:tr w:rsidR="006C1AB8" w:rsidRPr="00035191" w:rsidTr="006C1AB8">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Аудиторная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9,5</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9,5</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9,5</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10,5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11,5</w:t>
            </w:r>
          </w:p>
        </w:tc>
      </w:tr>
      <w:tr w:rsidR="006C1AB8" w:rsidRPr="00035191" w:rsidTr="006C1AB8">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Максимальная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3300</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22</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23</w:t>
            </w:r>
          </w:p>
        </w:tc>
      </w:tr>
      <w:tr w:rsidR="006C1AB8" w:rsidRPr="00035191" w:rsidTr="006C1AB8">
        <w:trPr>
          <w:trHeight w:val="300"/>
        </w:trPr>
        <w:tc>
          <w:tcPr>
            <w:tcW w:w="152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ПО.03.</w:t>
            </w:r>
          </w:p>
        </w:tc>
        <w:tc>
          <w:tcPr>
            <w:tcW w:w="31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
                <w:bCs/>
                <w:sz w:val="24"/>
                <w:szCs w:val="24"/>
              </w:rPr>
              <w:t>Пленэрные занятия</w:t>
            </w:r>
            <w:r w:rsidRPr="00035191">
              <w:rPr>
                <w:rFonts w:ascii="Times New Roman" w:eastAsia="Times New Roman" w:hAnsi="Times New Roman"/>
                <w:b/>
                <w:sz w:val="24"/>
                <w:szCs w:val="24"/>
                <w:vertAlign w:val="superscript"/>
              </w:rPr>
              <w:t>4</w:t>
            </w:r>
            <w:r w:rsidRPr="00035191">
              <w:rPr>
                <w:rFonts w:ascii="Times New Roman" w:eastAsia="Times New Roman" w:hAnsi="Times New Roman"/>
                <w:sz w:val="24"/>
                <w:szCs w:val="24"/>
                <w:vertAlign w:val="superscript"/>
              </w:rPr>
              <w:t>)</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112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112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r>
      <w:tr w:rsidR="006C1AB8" w:rsidRPr="00035191" w:rsidTr="006C1AB8">
        <w:trPr>
          <w:trHeight w:val="300"/>
        </w:trPr>
        <w:tc>
          <w:tcPr>
            <w:tcW w:w="152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rPr>
            </w:pPr>
            <w:r w:rsidRPr="00035191">
              <w:rPr>
                <w:rFonts w:ascii="Times New Roman" w:eastAsia="Times New Roman" w:hAnsi="Times New Roman"/>
                <w:bCs/>
              </w:rPr>
              <w:t>ПО.03.УП.01</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Пленэр</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112</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112</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 xml:space="preserve">4… </w:t>
            </w:r>
          </w:p>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r w:rsidRPr="00035191">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r w:rsidRPr="00035191">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r w:rsidRPr="00035191">
              <w:rPr>
                <w:rFonts w:ascii="Times New Roman" w:eastAsia="Times New Roman" w:hAnsi="Times New Roman"/>
                <w:sz w:val="24"/>
                <w:szCs w:val="24"/>
              </w:rPr>
              <w:t>х</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r w:rsidRPr="00035191">
              <w:rPr>
                <w:rFonts w:ascii="Times New Roman" w:eastAsia="Times New Roman" w:hAnsi="Times New Roman"/>
                <w:sz w:val="24"/>
                <w:szCs w:val="24"/>
              </w:rPr>
              <w:t>х</w:t>
            </w:r>
          </w:p>
        </w:tc>
      </w:tr>
      <w:tr w:rsidR="006C1AB8" w:rsidRPr="00035191" w:rsidTr="006C1AB8">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Аудиторная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p>
        </w:tc>
      </w:tr>
      <w:tr w:rsidR="006C1AB8" w:rsidRPr="00035191" w:rsidTr="006C1AB8">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Максимальная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3412</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1778,5</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r>
      <w:tr w:rsidR="006C1AB8" w:rsidRPr="00035191" w:rsidTr="006C1AB8">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Количество контрольных уроков, зачетов, экзаменов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В.00.</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vertAlign w:val="superscript"/>
              </w:rPr>
            </w:pPr>
            <w:r w:rsidRPr="00035191">
              <w:rPr>
                <w:rFonts w:ascii="Times New Roman" w:eastAsia="Times New Roman" w:hAnsi="Times New Roman"/>
                <w:b/>
                <w:bCs/>
                <w:sz w:val="24"/>
                <w:szCs w:val="24"/>
              </w:rPr>
              <w:t>Вариативная часть</w:t>
            </w:r>
            <w:r w:rsidRPr="00035191">
              <w:rPr>
                <w:rFonts w:ascii="Times New Roman" w:eastAsia="Times New Roman" w:hAnsi="Times New Roman"/>
                <w:b/>
                <w:bCs/>
                <w:sz w:val="24"/>
                <w:szCs w:val="24"/>
                <w:vertAlign w:val="superscript"/>
              </w:rPr>
              <w:t>5)</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594</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297</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297</w:t>
            </w:r>
          </w:p>
        </w:tc>
        <w:tc>
          <w:tcPr>
            <w:tcW w:w="850"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Декоративная композиция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198</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198</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- 10</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r w:rsidR="007F02AB">
              <w:rPr>
                <w:rFonts w:ascii="Times New Roman" w:eastAsia="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r w:rsidR="007F02AB">
              <w:rPr>
                <w:rFonts w:ascii="Times New Roman" w:eastAsia="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В.02.</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Цветоведение</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33</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33</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В.03.</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Cs/>
                <w:sz w:val="24"/>
                <w:szCs w:val="24"/>
              </w:rPr>
              <w:t xml:space="preserve">История искусства </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66</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66</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6,8</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В.04.</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Компьютерная графика</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В.05.</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F02AB">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Композиция</w:t>
            </w:r>
            <w:r w:rsidR="007F02AB">
              <w:rPr>
                <w:rFonts w:ascii="Times New Roman" w:eastAsia="Times New Roman" w:hAnsi="Times New Roman"/>
                <w:bCs/>
                <w:sz w:val="24"/>
                <w:szCs w:val="24"/>
              </w:rPr>
              <w:t xml:space="preserve">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В.06.</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Основы дизайн-проектирования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В.07.</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Фотография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В.08.</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sz w:val="24"/>
                <w:szCs w:val="24"/>
              </w:rPr>
              <w:t>Художественное оформление книги</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В.09.</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Графическая композиция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r>
      <w:tr w:rsidR="006C1AB8" w:rsidRPr="00035191" w:rsidTr="006C1AB8">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Всего аудиторная нагрузка с учетом вариативной части:</w:t>
            </w:r>
          </w:p>
          <w:p w:rsidR="007F02AB" w:rsidRPr="00035191" w:rsidRDefault="007F02AB" w:rsidP="007873FF">
            <w:pPr>
              <w:spacing w:after="0" w:line="240" w:lineRule="auto"/>
              <w:jc w:val="both"/>
              <w:rPr>
                <w:rFonts w:ascii="Times New Roman" w:eastAsia="Times New Roman" w:hAnsi="Times New Roman"/>
                <w:b/>
                <w:bCs/>
                <w:iCs/>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2075,5</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14</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bCs/>
                <w:i/>
                <w:iCs/>
                <w:sz w:val="24"/>
                <w:szCs w:val="24"/>
              </w:rPr>
            </w:pPr>
            <w:r>
              <w:rPr>
                <w:rFonts w:ascii="Times New Roman" w:eastAsia="Times New Roman" w:hAnsi="Times New Roman"/>
                <w:b/>
                <w:bCs/>
                <w:iCs/>
                <w:sz w:val="24"/>
                <w:szCs w:val="24"/>
              </w:rPr>
              <w:t>14</w:t>
            </w:r>
          </w:p>
        </w:tc>
      </w:tr>
      <w:tr w:rsidR="006C1AB8" w:rsidRPr="00035191" w:rsidTr="006C1AB8">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vertAlign w:val="superscript"/>
              </w:rPr>
            </w:pPr>
            <w:r w:rsidRPr="00035191">
              <w:rPr>
                <w:rFonts w:ascii="Times New Roman" w:eastAsia="Times New Roman" w:hAnsi="Times New Roman"/>
                <w:b/>
                <w:bCs/>
                <w:iCs/>
                <w:sz w:val="24"/>
                <w:szCs w:val="24"/>
              </w:rPr>
              <w:t xml:space="preserve">Всего максимальная нагрузка с учетом </w:t>
            </w:r>
            <w:r w:rsidRPr="00035191">
              <w:rPr>
                <w:rFonts w:ascii="Times New Roman" w:eastAsia="Times New Roman" w:hAnsi="Times New Roman"/>
                <w:b/>
                <w:bCs/>
                <w:iCs/>
                <w:sz w:val="24"/>
                <w:szCs w:val="24"/>
              </w:rPr>
              <w:lastRenderedPageBreak/>
              <w:t>вариативной части:</w:t>
            </w:r>
            <w:r w:rsidRPr="00035191">
              <w:rPr>
                <w:rFonts w:ascii="Times New Roman" w:eastAsia="Times New Roman" w:hAnsi="Times New Roman"/>
                <w:b/>
                <w:bCs/>
                <w:iCs/>
                <w:sz w:val="24"/>
                <w:szCs w:val="24"/>
                <w:vertAlign w:val="superscript"/>
              </w:rPr>
              <w:t>6)</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lastRenderedPageBreak/>
              <w:t>4006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1930,5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2075,5</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19</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26</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25</w:t>
            </w:r>
          </w:p>
        </w:tc>
      </w:tr>
      <w:tr w:rsidR="006C1AB8" w:rsidRPr="00035191" w:rsidTr="006C1AB8">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lastRenderedPageBreak/>
              <w:t>Всего количество контрольных уроков, зачетов, экзаменов:</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К.04.00.</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vertAlign w:val="superscript"/>
              </w:rPr>
            </w:pPr>
            <w:r w:rsidRPr="00035191">
              <w:rPr>
                <w:rFonts w:ascii="Times New Roman" w:eastAsia="Times New Roman" w:hAnsi="Times New Roman"/>
                <w:b/>
                <w:bCs/>
                <w:iCs/>
                <w:sz w:val="24"/>
                <w:szCs w:val="24"/>
              </w:rPr>
              <w:t>Консультации</w:t>
            </w:r>
            <w:r w:rsidRPr="00035191">
              <w:rPr>
                <w:rFonts w:ascii="Times New Roman" w:eastAsia="Times New Roman" w:hAnsi="Times New Roman"/>
                <w:b/>
                <w:bCs/>
                <w:iCs/>
                <w:sz w:val="24"/>
                <w:szCs w:val="24"/>
                <w:vertAlign w:val="superscript"/>
              </w:rPr>
              <w:t>7)</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90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Cs/>
                <w:sz w:val="24"/>
                <w:szCs w:val="24"/>
              </w:rPr>
              <w:t xml:space="preserve">Годовая нагрузка в часах </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К.04.01.</w:t>
            </w:r>
          </w:p>
        </w:tc>
        <w:tc>
          <w:tcPr>
            <w:tcW w:w="3123"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Cs/>
                <w:sz w:val="24"/>
                <w:szCs w:val="24"/>
              </w:rPr>
              <w:t>Рисунок</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20</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r>
      <w:tr w:rsidR="006C1AB8" w:rsidRPr="00035191" w:rsidTr="006C1AB8">
        <w:trPr>
          <w:trHeight w:val="167"/>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К.04.02.</w:t>
            </w:r>
          </w:p>
        </w:tc>
        <w:tc>
          <w:tcPr>
            <w:tcW w:w="3123"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Живопись</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20</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К.04.03</w:t>
            </w:r>
          </w:p>
        </w:tc>
        <w:tc>
          <w:tcPr>
            <w:tcW w:w="3123"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sz w:val="24"/>
                <w:szCs w:val="24"/>
              </w:rPr>
            </w:pPr>
            <w:r w:rsidRPr="00035191">
              <w:rPr>
                <w:rFonts w:ascii="Times New Roman" w:eastAsia="Times New Roman" w:hAnsi="Times New Roman"/>
                <w:sz w:val="24"/>
                <w:szCs w:val="24"/>
              </w:rP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40</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К.04.04.</w:t>
            </w:r>
          </w:p>
        </w:tc>
        <w:tc>
          <w:tcPr>
            <w:tcW w:w="3123"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sz w:val="24"/>
                <w:szCs w:val="24"/>
              </w:rPr>
            </w:pPr>
            <w:r w:rsidRPr="00035191">
              <w:rPr>
                <w:rFonts w:ascii="Times New Roman" w:eastAsia="Times New Roman" w:hAnsi="Times New Roman"/>
                <w:sz w:val="24"/>
                <w:szCs w:val="24"/>
              </w:rPr>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К.04.05.</w:t>
            </w:r>
          </w:p>
        </w:tc>
        <w:tc>
          <w:tcPr>
            <w:tcW w:w="3123"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sz w:val="24"/>
                <w:szCs w:val="24"/>
              </w:rPr>
            </w:pPr>
            <w:r w:rsidRPr="00035191">
              <w:rPr>
                <w:rFonts w:ascii="Times New Roman" w:eastAsia="Times New Roman" w:hAnsi="Times New Roman"/>
                <w:sz w:val="24"/>
                <w:szCs w:val="24"/>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r>
      <w:tr w:rsidR="006C1AB8" w:rsidRPr="00035191" w:rsidTr="006C1AB8">
        <w:trPr>
          <w:trHeight w:val="631"/>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sz w:val="24"/>
                <w:szCs w:val="24"/>
              </w:rPr>
              <w:t>А.05.00.</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sz w:val="24"/>
                <w:szCs w:val="24"/>
              </w:rPr>
              <w:t>Аттестация</w:t>
            </w:r>
          </w:p>
        </w:tc>
        <w:tc>
          <w:tcPr>
            <w:tcW w:w="9902" w:type="dxa"/>
            <w:gridSpan w:val="1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
                <w:sz w:val="24"/>
                <w:szCs w:val="24"/>
              </w:rPr>
              <w:t>Годовой объем в неделях</w:t>
            </w:r>
          </w:p>
        </w:tc>
      </w:tr>
      <w:tr w:rsidR="006C1AB8" w:rsidRPr="00035191" w:rsidTr="006C1AB8">
        <w:trPr>
          <w:trHeight w:val="347"/>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ПА.05.01.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Промежуточная (экзаменационная)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ИА.05.02.</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Итоговая аттестация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2 </w:t>
            </w: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ИА.05.02.01.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ИА.05.02.02.</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vertAlign w:val="superscript"/>
              </w:rPr>
            </w:pPr>
            <w:r w:rsidRPr="00035191">
              <w:rPr>
                <w:rFonts w:ascii="Times New Roman" w:eastAsia="Times New Roman" w:hAnsi="Times New Roman"/>
                <w:b/>
                <w:bCs/>
                <w:iCs/>
                <w:sz w:val="24"/>
                <w:szCs w:val="24"/>
              </w:rPr>
              <w:t>Резерв учебного времени</w:t>
            </w:r>
            <w:r w:rsidRPr="00035191">
              <w:rPr>
                <w:rFonts w:ascii="Times New Roman" w:eastAsia="Times New Roman" w:hAnsi="Times New Roman"/>
                <w:b/>
                <w:bCs/>
                <w:iCs/>
                <w:sz w:val="24"/>
                <w:szCs w:val="24"/>
                <w:vertAlign w:val="superscript"/>
              </w:rPr>
              <w:t>7)</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1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r>
    </w:tbl>
    <w:p w:rsidR="006C1AB8" w:rsidRPr="00035191" w:rsidRDefault="006C1AB8" w:rsidP="007873FF">
      <w:pPr>
        <w:numPr>
          <w:ilvl w:val="0"/>
          <w:numId w:val="8"/>
        </w:numPr>
        <w:spacing w:after="0" w:line="240" w:lineRule="auto"/>
        <w:jc w:val="both"/>
        <w:rPr>
          <w:rFonts w:ascii="Times New Roman" w:eastAsia="Times New Roman" w:hAnsi="Times New Roman"/>
          <w:bCs/>
          <w:lang w:eastAsia="en-US"/>
        </w:rPr>
      </w:pPr>
      <w:r w:rsidRPr="00035191">
        <w:rPr>
          <w:rFonts w:ascii="Times New Roman" w:eastAsia="Times New Roman" w:hAnsi="Times New Roman"/>
          <w:bCs/>
          <w:lang w:eastAsia="en-US"/>
        </w:rPr>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6C1AB8" w:rsidRPr="00035191" w:rsidRDefault="006C1AB8" w:rsidP="007873FF">
      <w:pPr>
        <w:numPr>
          <w:ilvl w:val="0"/>
          <w:numId w:val="8"/>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6C1AB8" w:rsidRPr="00035191" w:rsidRDefault="006C1AB8" w:rsidP="007873FF">
      <w:pPr>
        <w:numPr>
          <w:ilvl w:val="0"/>
          <w:numId w:val="8"/>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lastRenderedPageBreak/>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6C1AB8" w:rsidRPr="00035191" w:rsidRDefault="006C1AB8" w:rsidP="007873FF">
      <w:pPr>
        <w:numPr>
          <w:ilvl w:val="0"/>
          <w:numId w:val="8"/>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6C1AB8" w:rsidRPr="00035191" w:rsidRDefault="006C1AB8" w:rsidP="007873FF">
      <w:pPr>
        <w:numPr>
          <w:ilvl w:val="0"/>
          <w:numId w:val="8"/>
        </w:numPr>
        <w:spacing w:after="0" w:line="240" w:lineRule="auto"/>
        <w:jc w:val="both"/>
        <w:rPr>
          <w:rFonts w:ascii="Times New Roman" w:eastAsia="Times New Roman" w:hAnsi="Times New Roman"/>
          <w:vertAlign w:val="superscript"/>
          <w:lang w:eastAsia="en-US"/>
        </w:rPr>
      </w:pPr>
      <w:r w:rsidRPr="00035191">
        <w:rPr>
          <w:rFonts w:ascii="Times New Roman" w:eastAsia="Times New Roman" w:hAnsi="Times New Roman"/>
          <w:lang w:eastAsia="en-US"/>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6C1AB8" w:rsidRPr="00035191" w:rsidRDefault="006C1AB8" w:rsidP="007873FF">
      <w:pPr>
        <w:numPr>
          <w:ilvl w:val="0"/>
          <w:numId w:val="8"/>
        </w:numPr>
        <w:spacing w:after="0" w:line="240" w:lineRule="auto"/>
        <w:jc w:val="both"/>
        <w:rPr>
          <w:rFonts w:ascii="Times New Roman" w:eastAsia="Times New Roman" w:hAnsi="Times New Roman"/>
          <w:color w:val="FF0000"/>
          <w:lang w:eastAsia="en-US"/>
        </w:rPr>
      </w:pPr>
      <w:r w:rsidRPr="00035191">
        <w:rPr>
          <w:rFonts w:ascii="Times New Roman" w:eastAsia="Times New Roman" w:hAnsi="Times New Roman"/>
          <w:lang w:eastAsia="en-US"/>
        </w:rPr>
        <w:t>Объем  максимальной нагрузки обучающихся не должен превышать 26 часов в неделю, аудиторной нагрузки – 14 часов.</w:t>
      </w:r>
    </w:p>
    <w:p w:rsidR="006C1AB8" w:rsidRPr="00035191" w:rsidRDefault="006C1AB8" w:rsidP="007873FF">
      <w:pPr>
        <w:numPr>
          <w:ilvl w:val="0"/>
          <w:numId w:val="8"/>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C1AB8" w:rsidRPr="00035191" w:rsidRDefault="006C1AB8" w:rsidP="007873FF">
      <w:pPr>
        <w:spacing w:after="0" w:line="240" w:lineRule="auto"/>
        <w:ind w:left="360"/>
        <w:jc w:val="both"/>
        <w:rPr>
          <w:rFonts w:ascii="Times New Roman" w:eastAsia="Times New Roman" w:hAnsi="Times New Roman"/>
          <w:b/>
          <w:i/>
        </w:rPr>
      </w:pPr>
    </w:p>
    <w:p w:rsidR="006C1AB8" w:rsidRPr="00035191" w:rsidRDefault="006C1AB8" w:rsidP="007873FF">
      <w:pPr>
        <w:spacing w:after="0" w:line="240" w:lineRule="auto"/>
        <w:ind w:left="360"/>
        <w:jc w:val="both"/>
        <w:rPr>
          <w:rFonts w:ascii="Times New Roman" w:eastAsia="Times New Roman" w:hAnsi="Times New Roman"/>
          <w:b/>
          <w:i/>
        </w:rPr>
      </w:pPr>
      <w:r w:rsidRPr="00035191">
        <w:rPr>
          <w:rFonts w:ascii="Times New Roman" w:eastAsia="Times New Roman" w:hAnsi="Times New Roman"/>
          <w:b/>
          <w:i/>
        </w:rPr>
        <w:t>Примечание к учебному плану</w:t>
      </w:r>
    </w:p>
    <w:p w:rsidR="006C1AB8" w:rsidRPr="00035191" w:rsidRDefault="006C1AB8" w:rsidP="007873FF">
      <w:pPr>
        <w:numPr>
          <w:ilvl w:val="0"/>
          <w:numId w:val="10"/>
        </w:numPr>
        <w:spacing w:after="0" w:line="240" w:lineRule="auto"/>
        <w:ind w:left="709" w:hanging="349"/>
        <w:jc w:val="both"/>
        <w:rPr>
          <w:rFonts w:ascii="Times New Roman" w:eastAsia="Times New Roman" w:hAnsi="Times New Roman"/>
          <w:lang w:eastAsia="en-US"/>
        </w:rPr>
      </w:pPr>
      <w:r w:rsidRPr="00035191">
        <w:rPr>
          <w:rFonts w:ascii="Times New Roman" w:eastAsia="Times New Roman" w:hAnsi="Times New Roman"/>
          <w:lang w:eastAsia="en-US"/>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6C1AB8" w:rsidRPr="00035191" w:rsidRDefault="006C1AB8" w:rsidP="007873FF">
      <w:pPr>
        <w:numPr>
          <w:ilvl w:val="0"/>
          <w:numId w:val="10"/>
        </w:numPr>
        <w:spacing w:after="0" w:line="240" w:lineRule="auto"/>
        <w:ind w:left="709" w:hanging="349"/>
        <w:jc w:val="both"/>
        <w:rPr>
          <w:rFonts w:ascii="Times New Roman" w:eastAsia="Times New Roman" w:hAnsi="Times New Roman"/>
          <w:lang w:eastAsia="en-US"/>
        </w:rPr>
      </w:pPr>
      <w:r w:rsidRPr="00035191">
        <w:rPr>
          <w:rFonts w:ascii="Times New Roman" w:eastAsia="Times New Roman" w:hAnsi="Times New Roman"/>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6C1AB8" w:rsidRPr="00035191" w:rsidRDefault="006C1AB8" w:rsidP="007873FF">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Рисунок- 1-2 классы – по 2 часа; 3-5 классы  - по 3 часа в неделю;</w:t>
      </w:r>
    </w:p>
    <w:p w:rsidR="006C1AB8" w:rsidRPr="00035191" w:rsidRDefault="006C1AB8" w:rsidP="007873FF">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Живопись - 1-2 классы – по 2 часа; 3-5 классы  - по 3 часа в неделю;</w:t>
      </w:r>
    </w:p>
    <w:p w:rsidR="006C1AB8" w:rsidRPr="00035191" w:rsidRDefault="006C1AB8" w:rsidP="007873FF">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Композиция станковая - 1-3 классы – по 3 часа; 4-5 классы  - по 4 часа в неделю;</w:t>
      </w:r>
    </w:p>
    <w:p w:rsidR="006C1AB8" w:rsidRPr="00035191" w:rsidRDefault="006C1AB8" w:rsidP="007873FF">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Беседы об искусстве – по 0,5 часа в неделю;</w:t>
      </w:r>
    </w:p>
    <w:p w:rsidR="006C1AB8" w:rsidRPr="00035191" w:rsidRDefault="006C1AB8" w:rsidP="007873FF">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История изобразительного искусства – по 1,5 часа в неделю.</w:t>
      </w: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Default="006C1AB8" w:rsidP="007873FF">
      <w:pPr>
        <w:spacing w:after="0" w:line="240" w:lineRule="auto"/>
        <w:jc w:val="both"/>
        <w:rPr>
          <w:rFonts w:ascii="Times New Roman" w:eastAsia="Times New Roman" w:hAnsi="Times New Roman"/>
          <w:b/>
          <w:sz w:val="28"/>
          <w:szCs w:val="28"/>
        </w:rPr>
      </w:pPr>
    </w:p>
    <w:p w:rsidR="007072D8" w:rsidRDefault="007072D8" w:rsidP="007873FF">
      <w:pPr>
        <w:spacing w:after="0" w:line="240" w:lineRule="auto"/>
        <w:jc w:val="both"/>
        <w:rPr>
          <w:rFonts w:ascii="Times New Roman" w:eastAsia="Times New Roman" w:hAnsi="Times New Roman"/>
          <w:b/>
          <w:sz w:val="28"/>
          <w:szCs w:val="28"/>
        </w:rPr>
      </w:pPr>
    </w:p>
    <w:p w:rsidR="007072D8" w:rsidRPr="00035191" w:rsidRDefault="007072D8" w:rsidP="007873FF">
      <w:pPr>
        <w:spacing w:after="0" w:line="240" w:lineRule="auto"/>
        <w:jc w:val="both"/>
        <w:rPr>
          <w:rFonts w:ascii="Times New Roman" w:eastAsia="Times New Roman" w:hAnsi="Times New Roman"/>
          <w:b/>
          <w:sz w:val="28"/>
          <w:szCs w:val="28"/>
        </w:rPr>
      </w:pPr>
    </w:p>
    <w:p w:rsidR="006C1AB8" w:rsidRPr="00035191" w:rsidRDefault="00D821BB" w:rsidP="00D821BB">
      <w:pPr>
        <w:spacing w:after="0" w:line="240" w:lineRule="auto"/>
        <w:jc w:val="center"/>
        <w:rPr>
          <w:rFonts w:ascii="Times New Roman" w:eastAsia="Times New Roman" w:hAnsi="Times New Roman"/>
          <w:b/>
          <w:sz w:val="28"/>
          <w:szCs w:val="28"/>
        </w:rPr>
      </w:pPr>
      <w:r w:rsidRPr="00035191">
        <w:rPr>
          <w:rFonts w:ascii="Times New Roman" w:eastAsia="Times New Roman" w:hAnsi="Times New Roman"/>
          <w:b/>
          <w:sz w:val="28"/>
          <w:szCs w:val="28"/>
        </w:rPr>
        <w:lastRenderedPageBreak/>
        <w:t xml:space="preserve">3.1. </w:t>
      </w:r>
      <w:r w:rsidR="006C1AB8" w:rsidRPr="00035191">
        <w:rPr>
          <w:rFonts w:ascii="Times New Roman" w:eastAsia="Times New Roman" w:hAnsi="Times New Roman"/>
          <w:b/>
          <w:sz w:val="28"/>
          <w:szCs w:val="28"/>
        </w:rPr>
        <w:t>УЧЕБНЫЙ ПЛАН</w:t>
      </w:r>
    </w:p>
    <w:p w:rsidR="006C1AB8" w:rsidRPr="00035191" w:rsidRDefault="006C1AB8" w:rsidP="00D821BB">
      <w:pPr>
        <w:spacing w:after="0" w:line="240"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на дополнительный год обучения (6 класс) по</w:t>
      </w:r>
      <w:r w:rsidR="007072D8">
        <w:rPr>
          <w:rFonts w:ascii="Times New Roman" w:eastAsia="Times New Roman" w:hAnsi="Times New Roman"/>
          <w:b/>
          <w:sz w:val="24"/>
          <w:szCs w:val="24"/>
        </w:rPr>
        <w:t xml:space="preserve"> адаптированной</w:t>
      </w:r>
      <w:r w:rsidRPr="00035191">
        <w:rPr>
          <w:rFonts w:ascii="Times New Roman" w:eastAsia="Times New Roman" w:hAnsi="Times New Roman"/>
          <w:b/>
          <w:sz w:val="24"/>
          <w:szCs w:val="24"/>
        </w:rPr>
        <w:t xml:space="preserve"> предпрофессиональной общеобразовательной программе</w:t>
      </w:r>
    </w:p>
    <w:p w:rsidR="006C1AB8" w:rsidRPr="00035191" w:rsidRDefault="006C1AB8" w:rsidP="00D821BB">
      <w:pPr>
        <w:spacing w:after="0" w:line="216"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в области изобразительного искусства</w:t>
      </w:r>
    </w:p>
    <w:p w:rsidR="006C1AB8" w:rsidRPr="00035191" w:rsidRDefault="006C1AB8" w:rsidP="00D821BB">
      <w:pPr>
        <w:spacing w:after="0" w:line="216"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«Живопись»</w:t>
      </w:r>
    </w:p>
    <w:p w:rsidR="006C1AB8" w:rsidRPr="00035191" w:rsidRDefault="006C1AB8" w:rsidP="007873FF">
      <w:pPr>
        <w:spacing w:after="0" w:line="216" w:lineRule="auto"/>
        <w:jc w:val="both"/>
        <w:rPr>
          <w:rFonts w:ascii="Times New Roman" w:eastAsia="Times New Roman" w:hAnsi="Times New Roman"/>
          <w:b/>
          <w:sz w:val="24"/>
          <w:szCs w:val="24"/>
        </w:rPr>
      </w:pPr>
    </w:p>
    <w:p w:rsidR="006C1AB8" w:rsidRPr="00035191" w:rsidRDefault="006C1AB8" w:rsidP="007873FF">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p w:rsidR="006C1AB8" w:rsidRPr="00035191" w:rsidRDefault="006C1AB8" w:rsidP="007873FF">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p w:rsidR="006C1AB8" w:rsidRPr="00035191" w:rsidRDefault="006C1AB8" w:rsidP="007873FF">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ФИО </w:t>
      </w:r>
      <w:r w:rsidRPr="00035191">
        <w:rPr>
          <w:rFonts w:ascii="Times New Roman" w:eastAsia="Times New Roman" w:hAnsi="Times New Roman"/>
          <w:sz w:val="24"/>
          <w:szCs w:val="24"/>
        </w:rPr>
        <w:tab/>
      </w:r>
      <w:r w:rsidRPr="00035191">
        <w:rPr>
          <w:rFonts w:ascii="Times New Roman" w:eastAsia="Times New Roman" w:hAnsi="Times New Roman"/>
          <w:sz w:val="24"/>
          <w:szCs w:val="24"/>
        </w:rPr>
        <w:tab/>
      </w:r>
      <w:r w:rsidRPr="00035191">
        <w:rPr>
          <w:rFonts w:ascii="Times New Roman" w:eastAsia="Times New Roman" w:hAnsi="Times New Roman"/>
          <w:sz w:val="24"/>
          <w:szCs w:val="24"/>
        </w:rPr>
        <w:tab/>
      </w:r>
      <w:r w:rsidRPr="00035191">
        <w:rPr>
          <w:rFonts w:ascii="Times New Roman" w:eastAsia="Times New Roman" w:hAnsi="Times New Roman"/>
          <w:sz w:val="24"/>
          <w:szCs w:val="24"/>
        </w:rPr>
        <w:tab/>
        <w:t>(подпись)</w:t>
      </w:r>
    </w:p>
    <w:p w:rsidR="006C1AB8" w:rsidRPr="00035191" w:rsidRDefault="006C1AB8" w:rsidP="007873FF">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"____" _______________ 20  г.</w:t>
      </w:r>
    </w:p>
    <w:p w:rsidR="006C1AB8" w:rsidRPr="00035191" w:rsidRDefault="006C1AB8" w:rsidP="007873FF">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p w:rsidR="006C1AB8" w:rsidRPr="00035191" w:rsidRDefault="006C1AB8" w:rsidP="007873FF">
      <w:pPr>
        <w:spacing w:after="0" w:line="216" w:lineRule="auto"/>
        <w:jc w:val="both"/>
        <w:rPr>
          <w:rFonts w:ascii="Times New Roman" w:eastAsia="Times New Roman" w:hAnsi="Times New Roman"/>
          <w:sz w:val="24"/>
          <w:szCs w:val="24"/>
        </w:rPr>
      </w:pPr>
    </w:p>
    <w:tbl>
      <w:tblPr>
        <w:tblW w:w="14615" w:type="dxa"/>
        <w:tblInd w:w="108" w:type="dxa"/>
        <w:tblLayout w:type="fixed"/>
        <w:tblLook w:val="0000"/>
      </w:tblPr>
      <w:tblGrid>
        <w:gridCol w:w="1574"/>
        <w:gridCol w:w="16"/>
        <w:gridCol w:w="3244"/>
        <w:gridCol w:w="1417"/>
        <w:gridCol w:w="1134"/>
        <w:gridCol w:w="709"/>
        <w:gridCol w:w="55"/>
        <w:gridCol w:w="789"/>
        <w:gridCol w:w="7"/>
        <w:gridCol w:w="992"/>
        <w:gridCol w:w="1134"/>
        <w:gridCol w:w="992"/>
        <w:gridCol w:w="1418"/>
        <w:gridCol w:w="1113"/>
        <w:gridCol w:w="21"/>
      </w:tblGrid>
      <w:tr w:rsidR="006C1AB8" w:rsidRPr="00035191" w:rsidTr="006C1AB8">
        <w:trPr>
          <w:gridAfter w:val="1"/>
          <w:wAfter w:w="21" w:type="dxa"/>
          <w:cantSplit/>
          <w:trHeight w:val="510"/>
        </w:trPr>
        <w:tc>
          <w:tcPr>
            <w:tcW w:w="1574" w:type="dxa"/>
            <w:vMerge w:val="restart"/>
            <w:tcBorders>
              <w:top w:val="single" w:sz="4" w:space="0" w:color="auto"/>
              <w:left w:val="single" w:sz="4" w:space="0" w:color="auto"/>
              <w:bottom w:val="nil"/>
              <w:right w:val="single" w:sz="4" w:space="0" w:color="auto"/>
            </w:tcBorders>
            <w:noWrap/>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Индекс предметных областей, разделов и учебных предметов</w:t>
            </w:r>
          </w:p>
        </w:tc>
        <w:tc>
          <w:tcPr>
            <w:tcW w:w="3260" w:type="dxa"/>
            <w:gridSpan w:val="2"/>
            <w:vMerge w:val="restart"/>
            <w:tcBorders>
              <w:top w:val="single" w:sz="4" w:space="0" w:color="auto"/>
              <w:left w:val="single" w:sz="4" w:space="0" w:color="auto"/>
              <w:bottom w:val="nil"/>
              <w:right w:val="single" w:sz="4" w:space="0" w:color="auto"/>
            </w:tcBorders>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 xml:space="preserve">Наименование частей, предметных областей, разделов и учебных предметов </w:t>
            </w:r>
          </w:p>
        </w:tc>
        <w:tc>
          <w:tcPr>
            <w:tcW w:w="1417" w:type="dxa"/>
            <w:vMerge w:val="restart"/>
            <w:tcBorders>
              <w:top w:val="single" w:sz="4" w:space="0" w:color="auto"/>
              <w:left w:val="single" w:sz="4" w:space="0" w:color="auto"/>
              <w:bottom w:val="nil"/>
              <w:right w:val="single" w:sz="4" w:space="0" w:color="auto"/>
            </w:tcBorders>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Макси-мальная учебная нагрузка</w:t>
            </w:r>
          </w:p>
        </w:tc>
        <w:tc>
          <w:tcPr>
            <w:tcW w:w="1134" w:type="dxa"/>
            <w:vMerge w:val="restart"/>
            <w:tcBorders>
              <w:top w:val="single" w:sz="4" w:space="0" w:color="auto"/>
              <w:left w:val="single" w:sz="4" w:space="0" w:color="auto"/>
              <w:bottom w:val="nil"/>
              <w:right w:val="single" w:sz="4" w:space="0" w:color="auto"/>
            </w:tcBorders>
            <w:noWrap/>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Самост. работа</w:t>
            </w:r>
          </w:p>
        </w:tc>
        <w:tc>
          <w:tcPr>
            <w:tcW w:w="2552" w:type="dxa"/>
            <w:gridSpan w:val="5"/>
            <w:tcBorders>
              <w:top w:val="single" w:sz="4" w:space="0" w:color="auto"/>
              <w:left w:val="single" w:sz="4" w:space="0" w:color="auto"/>
              <w:bottom w:val="nil"/>
              <w:right w:val="single" w:sz="4" w:space="0" w:color="auto"/>
            </w:tcBorders>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Аудиторные занятия</w:t>
            </w:r>
          </w:p>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C1AB8" w:rsidRPr="007072D8" w:rsidRDefault="006C1AB8" w:rsidP="007873FF">
            <w:pPr>
              <w:spacing w:after="0" w:line="240" w:lineRule="auto"/>
              <w:ind w:right="-98"/>
              <w:jc w:val="both"/>
              <w:rPr>
                <w:rFonts w:ascii="Times New Roman" w:eastAsia="Times New Roman" w:hAnsi="Times New Roman"/>
                <w:sz w:val="20"/>
                <w:szCs w:val="20"/>
              </w:rPr>
            </w:pPr>
            <w:r w:rsidRPr="007072D8">
              <w:rPr>
                <w:rFonts w:ascii="Times New Roman" w:eastAsia="Times New Roman" w:hAnsi="Times New Roman"/>
                <w:sz w:val="20"/>
                <w:szCs w:val="20"/>
              </w:rPr>
              <w:t xml:space="preserve">Промежуточная аттестация </w:t>
            </w:r>
          </w:p>
          <w:p w:rsidR="006C1AB8" w:rsidRPr="007072D8" w:rsidRDefault="006C1AB8" w:rsidP="007873FF">
            <w:pPr>
              <w:spacing w:after="0" w:line="240" w:lineRule="auto"/>
              <w:ind w:right="-98"/>
              <w:jc w:val="both"/>
              <w:rPr>
                <w:rFonts w:ascii="Times New Roman" w:eastAsia="Times New Roman" w:hAnsi="Times New Roman"/>
                <w:sz w:val="20"/>
                <w:szCs w:val="20"/>
              </w:rPr>
            </w:pPr>
            <w:r w:rsidRPr="007072D8">
              <w:rPr>
                <w:rFonts w:ascii="Times New Roman" w:eastAsia="Times New Roman" w:hAnsi="Times New Roman"/>
                <w:sz w:val="20"/>
                <w:szCs w:val="20"/>
              </w:rPr>
              <w:t>(по учебным полугодиям)</w:t>
            </w:r>
          </w:p>
        </w:tc>
        <w:tc>
          <w:tcPr>
            <w:tcW w:w="2531" w:type="dxa"/>
            <w:gridSpan w:val="2"/>
            <w:vMerge w:val="restart"/>
            <w:tcBorders>
              <w:top w:val="single" w:sz="4" w:space="0" w:color="auto"/>
              <w:left w:val="single" w:sz="4" w:space="0" w:color="auto"/>
              <w:bottom w:val="nil"/>
              <w:right w:val="single" w:sz="4" w:space="0" w:color="auto"/>
            </w:tcBorders>
            <w:noWrap/>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Распределение по учебным полугодиям</w:t>
            </w:r>
          </w:p>
        </w:tc>
      </w:tr>
      <w:tr w:rsidR="006C1AB8" w:rsidRPr="00035191" w:rsidTr="006C1AB8">
        <w:trPr>
          <w:gridAfter w:val="1"/>
          <w:wAfter w:w="21" w:type="dxa"/>
          <w:cantSplit/>
          <w:trHeight w:val="510"/>
        </w:trPr>
        <w:tc>
          <w:tcPr>
            <w:tcW w:w="1574" w:type="dxa"/>
            <w:vMerge/>
            <w:tcBorders>
              <w:top w:val="nil"/>
              <w:left w:val="single" w:sz="4" w:space="0" w:color="auto"/>
              <w:bottom w:val="nil"/>
              <w:right w:val="single" w:sz="4" w:space="0" w:color="auto"/>
            </w:tcBorders>
            <w:noWrap/>
            <w:vAlign w:val="center"/>
          </w:tcPr>
          <w:p w:rsidR="006C1AB8" w:rsidRPr="007072D8" w:rsidRDefault="006C1AB8" w:rsidP="007873FF">
            <w:pPr>
              <w:spacing w:after="0" w:line="240" w:lineRule="auto"/>
              <w:jc w:val="both"/>
              <w:rPr>
                <w:rFonts w:ascii="Times New Roman" w:eastAsia="Times New Roman" w:hAnsi="Times New Roman"/>
                <w:b/>
                <w:bCs/>
                <w:sz w:val="20"/>
                <w:szCs w:val="20"/>
              </w:rPr>
            </w:pPr>
          </w:p>
        </w:tc>
        <w:tc>
          <w:tcPr>
            <w:tcW w:w="3260" w:type="dxa"/>
            <w:gridSpan w:val="2"/>
            <w:vMerge/>
            <w:tcBorders>
              <w:top w:val="nil"/>
              <w:left w:val="single" w:sz="4" w:space="0" w:color="auto"/>
              <w:bottom w:val="nil"/>
              <w:right w:val="single" w:sz="4" w:space="0" w:color="auto"/>
            </w:tcBorders>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1417" w:type="dxa"/>
            <w:vMerge/>
            <w:tcBorders>
              <w:top w:val="nil"/>
              <w:left w:val="single" w:sz="4" w:space="0" w:color="auto"/>
              <w:bottom w:val="single" w:sz="4" w:space="0" w:color="auto"/>
              <w:right w:val="single" w:sz="4" w:space="0" w:color="auto"/>
            </w:tcBorders>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1134" w:type="dxa"/>
            <w:vMerge/>
            <w:tcBorders>
              <w:top w:val="nil"/>
              <w:left w:val="single" w:sz="4" w:space="0" w:color="auto"/>
              <w:bottom w:val="single" w:sz="4" w:space="0" w:color="auto"/>
              <w:right w:val="single" w:sz="4" w:space="0" w:color="auto"/>
            </w:tcBorders>
            <w:noWrap/>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r w:rsidRPr="007072D8">
              <w:rPr>
                <w:rFonts w:ascii="Times New Roman" w:eastAsia="Times New Roman" w:hAnsi="Times New Roman"/>
                <w:sz w:val="20"/>
                <w:szCs w:val="20"/>
              </w:rPr>
              <w:t>Групповые занятия</w:t>
            </w:r>
          </w:p>
        </w:tc>
        <w:tc>
          <w:tcPr>
            <w:tcW w:w="851" w:type="dxa"/>
            <w:gridSpan w:val="3"/>
            <w:vMerge w:val="restart"/>
            <w:tcBorders>
              <w:top w:val="single" w:sz="4" w:space="0" w:color="auto"/>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r w:rsidRPr="007072D8">
              <w:rPr>
                <w:rFonts w:ascii="Times New Roman" w:eastAsia="Times New Roman" w:hAnsi="Times New Roman"/>
                <w:sz w:val="20"/>
                <w:szCs w:val="20"/>
              </w:rPr>
              <w:t>Мелкогрупповые занятия</w:t>
            </w:r>
          </w:p>
        </w:tc>
        <w:tc>
          <w:tcPr>
            <w:tcW w:w="992" w:type="dxa"/>
            <w:vMerge w:val="restart"/>
            <w:tcBorders>
              <w:top w:val="single" w:sz="4" w:space="0" w:color="auto"/>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r w:rsidRPr="007072D8">
              <w:rPr>
                <w:rFonts w:ascii="Times New Roman" w:eastAsia="Times New Roman" w:hAnsi="Times New Roman"/>
                <w:sz w:val="20"/>
                <w:szCs w:val="20"/>
              </w:rP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ind w:right="-98"/>
              <w:jc w:val="both"/>
              <w:rPr>
                <w:rFonts w:ascii="Times New Roman" w:eastAsia="Times New Roman" w:hAnsi="Times New Roman"/>
                <w:sz w:val="20"/>
                <w:szCs w:val="20"/>
              </w:rPr>
            </w:pPr>
            <w:r w:rsidRPr="007072D8">
              <w:rPr>
                <w:rFonts w:ascii="Times New Roman" w:eastAsia="Times New Roman" w:hAnsi="Times New Roman"/>
                <w:sz w:val="20"/>
                <w:szCs w:val="20"/>
              </w:rPr>
              <w:t xml:space="preserve">Зачеты, контрольные </w:t>
            </w:r>
          </w:p>
          <w:p w:rsidR="006C1AB8" w:rsidRPr="007072D8" w:rsidRDefault="006C1AB8" w:rsidP="007873FF">
            <w:pPr>
              <w:spacing w:after="0" w:line="240" w:lineRule="auto"/>
              <w:ind w:right="-98"/>
              <w:jc w:val="both"/>
              <w:rPr>
                <w:rFonts w:ascii="Times New Roman" w:eastAsia="Times New Roman" w:hAnsi="Times New Roman"/>
                <w:sz w:val="20"/>
                <w:szCs w:val="20"/>
                <w:vertAlign w:val="superscript"/>
              </w:rPr>
            </w:pPr>
            <w:r w:rsidRPr="007072D8">
              <w:rPr>
                <w:rFonts w:ascii="Times New Roman" w:eastAsia="Times New Roman" w:hAnsi="Times New Roman"/>
                <w:sz w:val="20"/>
                <w:szCs w:val="20"/>
              </w:rPr>
              <w:t xml:space="preserve">уроки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ind w:right="-98"/>
              <w:jc w:val="both"/>
              <w:rPr>
                <w:rFonts w:ascii="Times New Roman" w:eastAsia="Times New Roman" w:hAnsi="Times New Roman"/>
                <w:sz w:val="20"/>
                <w:szCs w:val="20"/>
                <w:vertAlign w:val="superscript"/>
              </w:rPr>
            </w:pPr>
            <w:r w:rsidRPr="007072D8">
              <w:rPr>
                <w:rFonts w:ascii="Times New Roman" w:eastAsia="Times New Roman" w:hAnsi="Times New Roman"/>
                <w:sz w:val="20"/>
                <w:szCs w:val="20"/>
              </w:rPr>
              <w:t xml:space="preserve">Экзамены </w:t>
            </w:r>
          </w:p>
        </w:tc>
        <w:tc>
          <w:tcPr>
            <w:tcW w:w="2531" w:type="dxa"/>
            <w:gridSpan w:val="2"/>
            <w:vMerge/>
            <w:tcBorders>
              <w:top w:val="nil"/>
              <w:left w:val="single" w:sz="4" w:space="0" w:color="auto"/>
              <w:bottom w:val="single" w:sz="4" w:space="0" w:color="auto"/>
              <w:right w:val="single" w:sz="4" w:space="0" w:color="auto"/>
            </w:tcBorders>
            <w:noWrap/>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r>
      <w:tr w:rsidR="006C1AB8" w:rsidRPr="00035191" w:rsidTr="006C1AB8">
        <w:trPr>
          <w:gridAfter w:val="1"/>
          <w:wAfter w:w="21" w:type="dxa"/>
          <w:cantSplit/>
          <w:trHeight w:val="1435"/>
        </w:trPr>
        <w:tc>
          <w:tcPr>
            <w:tcW w:w="1574" w:type="dxa"/>
            <w:vMerge/>
            <w:tcBorders>
              <w:top w:val="nil"/>
              <w:left w:val="single" w:sz="4" w:space="0" w:color="auto"/>
              <w:bottom w:val="nil"/>
              <w:right w:val="single" w:sz="4" w:space="0" w:color="auto"/>
            </w:tcBorders>
            <w:noWrap/>
            <w:vAlign w:val="bottom"/>
          </w:tcPr>
          <w:p w:rsidR="006C1AB8" w:rsidRPr="007072D8" w:rsidRDefault="006C1AB8" w:rsidP="007873FF">
            <w:pPr>
              <w:spacing w:after="0" w:line="240" w:lineRule="auto"/>
              <w:jc w:val="both"/>
              <w:rPr>
                <w:rFonts w:ascii="Times New Roman" w:eastAsia="Times New Roman" w:hAnsi="Times New Roman"/>
                <w:b/>
                <w:bCs/>
                <w:sz w:val="20"/>
                <w:szCs w:val="20"/>
              </w:rPr>
            </w:pPr>
          </w:p>
        </w:tc>
        <w:tc>
          <w:tcPr>
            <w:tcW w:w="3260" w:type="dxa"/>
            <w:gridSpan w:val="2"/>
            <w:vMerge/>
            <w:tcBorders>
              <w:top w:val="nil"/>
              <w:left w:val="single" w:sz="4" w:space="0" w:color="auto"/>
              <w:bottom w:val="nil"/>
              <w:right w:val="single" w:sz="4" w:space="0" w:color="auto"/>
            </w:tcBorders>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 Трудоемкость в часах</w:t>
            </w:r>
          </w:p>
        </w:tc>
        <w:tc>
          <w:tcPr>
            <w:tcW w:w="709" w:type="dxa"/>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p>
        </w:tc>
        <w:tc>
          <w:tcPr>
            <w:tcW w:w="851" w:type="dxa"/>
            <w:gridSpan w:val="3"/>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p>
        </w:tc>
        <w:tc>
          <w:tcPr>
            <w:tcW w:w="992" w:type="dxa"/>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ind w:right="113"/>
              <w:jc w:val="both"/>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1-е полугодие</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2-е полугодие</w:t>
            </w:r>
          </w:p>
        </w:tc>
      </w:tr>
      <w:tr w:rsidR="006C1AB8" w:rsidRPr="00035191" w:rsidTr="006C1AB8">
        <w:trPr>
          <w:gridAfter w:val="1"/>
          <w:wAfter w:w="21" w:type="dxa"/>
          <w:cantSplit/>
          <w:trHeight w:val="255"/>
        </w:trPr>
        <w:tc>
          <w:tcPr>
            <w:tcW w:w="1574" w:type="dxa"/>
            <w:vMerge/>
            <w:tcBorders>
              <w:top w:val="nil"/>
              <w:left w:val="single" w:sz="4" w:space="0" w:color="auto"/>
              <w:bottom w:val="nil"/>
              <w:right w:val="single" w:sz="4" w:space="0" w:color="auto"/>
            </w:tcBorders>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3260" w:type="dxa"/>
            <w:gridSpan w:val="2"/>
            <w:vMerge/>
            <w:tcBorders>
              <w:top w:val="nil"/>
              <w:left w:val="single" w:sz="4" w:space="0" w:color="auto"/>
              <w:bottom w:val="nil"/>
              <w:right w:val="single" w:sz="4" w:space="0" w:color="auto"/>
            </w:tcBorders>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709" w:type="dxa"/>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851" w:type="dxa"/>
            <w:gridSpan w:val="3"/>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992" w:type="dxa"/>
            <w:vMerge/>
            <w:tcBorders>
              <w:top w:val="nil"/>
              <w:left w:val="single" w:sz="4" w:space="0" w:color="auto"/>
              <w:bottom w:val="nil"/>
              <w:right w:val="single" w:sz="4" w:space="0" w:color="auto"/>
            </w:tcBorders>
            <w:textDirection w:val="btLr"/>
            <w:vAlign w:val="center"/>
          </w:tcPr>
          <w:p w:rsidR="006C1AB8" w:rsidRPr="007072D8" w:rsidRDefault="006C1AB8" w:rsidP="007873FF">
            <w:pPr>
              <w:spacing w:after="0" w:line="240" w:lineRule="auto"/>
              <w:jc w:val="both"/>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7072D8" w:rsidRDefault="006C1AB8" w:rsidP="007873FF">
            <w:pPr>
              <w:spacing w:after="0" w:line="240" w:lineRule="auto"/>
              <w:jc w:val="both"/>
              <w:rPr>
                <w:rFonts w:ascii="Times New Roman" w:eastAsia="Times New Roman" w:hAnsi="Times New Roman"/>
                <w:sz w:val="20"/>
                <w:szCs w:val="20"/>
              </w:rPr>
            </w:pPr>
          </w:p>
        </w:tc>
        <w:tc>
          <w:tcPr>
            <w:tcW w:w="2531" w:type="dxa"/>
            <w:gridSpan w:val="2"/>
            <w:tcBorders>
              <w:top w:val="single" w:sz="4" w:space="0" w:color="auto"/>
              <w:left w:val="single" w:sz="4" w:space="0" w:color="auto"/>
              <w:bottom w:val="single" w:sz="4" w:space="0" w:color="auto"/>
              <w:right w:val="single" w:sz="4" w:space="0" w:color="auto"/>
            </w:tcBorders>
            <w:vAlign w:val="bottom"/>
          </w:tcPr>
          <w:p w:rsidR="006C1AB8" w:rsidRPr="007072D8" w:rsidRDefault="006C1AB8" w:rsidP="007873FF">
            <w:pPr>
              <w:spacing w:after="0" w:line="240" w:lineRule="auto"/>
              <w:jc w:val="both"/>
              <w:rPr>
                <w:rFonts w:ascii="Times New Roman" w:eastAsia="Times New Roman" w:hAnsi="Times New Roman"/>
                <w:sz w:val="20"/>
                <w:szCs w:val="20"/>
              </w:rPr>
            </w:pPr>
            <w:r w:rsidRPr="007072D8">
              <w:rPr>
                <w:rFonts w:ascii="Times New Roman" w:eastAsia="Times New Roman" w:hAnsi="Times New Roman"/>
                <w:sz w:val="20"/>
                <w:szCs w:val="20"/>
              </w:rPr>
              <w:t>Количество недель аудиторных занятий</w:t>
            </w:r>
          </w:p>
        </w:tc>
      </w:tr>
      <w:tr w:rsidR="006C1AB8" w:rsidRPr="00035191" w:rsidTr="006C1AB8">
        <w:trPr>
          <w:gridAfter w:val="1"/>
          <w:wAfter w:w="21" w:type="dxa"/>
          <w:cantSplit/>
          <w:trHeight w:val="80"/>
        </w:trPr>
        <w:tc>
          <w:tcPr>
            <w:tcW w:w="1574" w:type="dxa"/>
            <w:vMerge/>
            <w:tcBorders>
              <w:top w:val="nil"/>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rPr>
            </w:pPr>
          </w:p>
        </w:tc>
        <w:tc>
          <w:tcPr>
            <w:tcW w:w="3260" w:type="dxa"/>
            <w:gridSpan w:val="2"/>
            <w:vMerge/>
            <w:tcBorders>
              <w:top w:val="nil"/>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11</w:t>
            </w:r>
          </w:p>
        </w:tc>
        <w:tc>
          <w:tcPr>
            <w:tcW w:w="1113" w:type="dxa"/>
            <w:tcBorders>
              <w:top w:val="single" w:sz="4" w:space="0" w:color="auto"/>
              <w:left w:val="single" w:sz="4" w:space="0" w:color="auto"/>
              <w:bottom w:val="single" w:sz="4" w:space="0" w:color="auto"/>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12</w:t>
            </w:r>
          </w:p>
        </w:tc>
      </w:tr>
      <w:tr w:rsidR="006C1AB8" w:rsidRPr="00035191" w:rsidTr="006C1AB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1</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9</w:t>
            </w:r>
          </w:p>
        </w:tc>
        <w:tc>
          <w:tcPr>
            <w:tcW w:w="1418" w:type="dxa"/>
            <w:tcBorders>
              <w:top w:val="single" w:sz="4" w:space="0" w:color="auto"/>
              <w:left w:val="single" w:sz="4" w:space="0" w:color="auto"/>
              <w:bottom w:val="single" w:sz="4" w:space="0" w:color="auto"/>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10</w:t>
            </w:r>
          </w:p>
        </w:tc>
        <w:tc>
          <w:tcPr>
            <w:tcW w:w="1113" w:type="dxa"/>
            <w:tcBorders>
              <w:top w:val="single" w:sz="4" w:space="0" w:color="auto"/>
              <w:left w:val="single" w:sz="4" w:space="0" w:color="auto"/>
              <w:bottom w:val="single" w:sz="4" w:space="0" w:color="auto"/>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11</w:t>
            </w:r>
          </w:p>
        </w:tc>
      </w:tr>
      <w:tr w:rsidR="006C1AB8" w:rsidRPr="00035191" w:rsidTr="006C1AB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00B0F0"/>
            <w:vAlign w:val="bottom"/>
          </w:tcPr>
          <w:p w:rsidR="006C1AB8" w:rsidRPr="00035191" w:rsidRDefault="006C1AB8" w:rsidP="007873FF">
            <w:pPr>
              <w:spacing w:after="0" w:line="240" w:lineRule="auto"/>
              <w:jc w:val="both"/>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Структура и объем ОП</w:t>
            </w:r>
          </w:p>
          <w:p w:rsidR="006C1AB8" w:rsidRPr="00035191" w:rsidRDefault="006C1AB8" w:rsidP="007873FF">
            <w:pPr>
              <w:spacing w:after="0" w:line="240" w:lineRule="auto"/>
              <w:jc w:val="both"/>
              <w:rPr>
                <w:rFonts w:ascii="Times New Roman" w:eastAsia="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tcPr>
          <w:p w:rsidR="006C1AB8" w:rsidRPr="00035191" w:rsidRDefault="006C1AB8" w:rsidP="007873FF">
            <w:pPr>
              <w:spacing w:after="0" w:line="240" w:lineRule="auto"/>
              <w:jc w:val="both"/>
              <w:rPr>
                <w:rFonts w:ascii="Times New Roman" w:eastAsia="Times New Roman" w:hAnsi="Times New Roman"/>
                <w:b/>
                <w:sz w:val="24"/>
                <w:szCs w:val="24"/>
                <w:vertAlign w:val="superscript"/>
              </w:rPr>
            </w:pPr>
            <w:r w:rsidRPr="00035191">
              <w:rPr>
                <w:rFonts w:ascii="Times New Roman" w:eastAsia="Times New Roman" w:hAnsi="Times New Roman"/>
                <w:b/>
                <w:sz w:val="24"/>
                <w:szCs w:val="24"/>
              </w:rPr>
              <w:t>722,5-788,5</w:t>
            </w:r>
            <w:r w:rsidRPr="00035191">
              <w:rPr>
                <w:rFonts w:ascii="Times New Roman" w:eastAsia="Times New Roman" w:hAnsi="Times New Roman"/>
                <w:b/>
                <w:sz w:val="24"/>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363-396</w:t>
            </w:r>
          </w:p>
        </w:tc>
        <w:tc>
          <w:tcPr>
            <w:tcW w:w="255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6C1AB8" w:rsidRPr="00035191" w:rsidRDefault="006C1AB8" w:rsidP="007873FF">
            <w:pPr>
              <w:spacing w:after="0" w:line="240" w:lineRule="auto"/>
              <w:jc w:val="both"/>
              <w:rPr>
                <w:rFonts w:ascii="Times New Roman" w:eastAsia="Times New Roman" w:hAnsi="Times New Roman"/>
                <w:b/>
                <w:sz w:val="24"/>
                <w:szCs w:val="24"/>
                <w:vertAlign w:val="superscript"/>
              </w:rPr>
            </w:pPr>
            <w:r w:rsidRPr="00035191">
              <w:rPr>
                <w:rFonts w:ascii="Times New Roman" w:eastAsia="Times New Roman" w:hAnsi="Times New Roman"/>
                <w:b/>
                <w:sz w:val="24"/>
                <w:szCs w:val="24"/>
              </w:rPr>
              <w:t>359,5-392,5</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00B0F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r>
      <w:tr w:rsidR="006C1AB8" w:rsidRPr="00035191" w:rsidTr="006C1AB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722,5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363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359,5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Недельная нагрузка в часах</w:t>
            </w:r>
          </w:p>
        </w:tc>
      </w:tr>
      <w:tr w:rsidR="006C1AB8" w:rsidRPr="00035191" w:rsidTr="006C1AB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rPr>
            </w:pPr>
            <w:r w:rsidRPr="00035191">
              <w:rPr>
                <w:rFonts w:ascii="Times New Roman" w:eastAsia="Times New Roman" w:hAnsi="Times New Roman"/>
                <w:b/>
                <w:bCs/>
                <w:iCs/>
              </w:rPr>
              <w:t>ПО.01.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color w:val="8DB3E2"/>
                <w:sz w:val="24"/>
                <w:szCs w:val="24"/>
              </w:rPr>
            </w:pPr>
            <w:r w:rsidRPr="00035191">
              <w:rPr>
                <w:rFonts w:ascii="Times New Roman" w:eastAsia="Times New Roman" w:hAnsi="Times New Roman"/>
                <w:b/>
                <w:bCs/>
                <w:iCs/>
                <w:sz w:val="24"/>
                <w:szCs w:val="24"/>
              </w:rPr>
              <w:t>594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330</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8"/>
                <w:szCs w:val="2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264</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r>
      <w:tr w:rsidR="006C1AB8" w:rsidRPr="00035191" w:rsidTr="006C1AB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ПО.01.УП.01.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r>
      <w:tr w:rsidR="006C1AB8" w:rsidRPr="00035191" w:rsidTr="006C1AB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ПО.01.УП.02.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8DB3E2"/>
                <w:sz w:val="24"/>
                <w:szCs w:val="24"/>
              </w:rPr>
            </w:pPr>
            <w:r w:rsidRPr="00035191">
              <w:rPr>
                <w:rFonts w:ascii="Times New Roman" w:eastAsia="Times New Roman" w:hAnsi="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r>
      <w:tr w:rsidR="006C1AB8" w:rsidRPr="00035191" w:rsidTr="006C1AB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rPr>
            </w:pPr>
            <w:r w:rsidRPr="00035191">
              <w:rPr>
                <w:rFonts w:ascii="Times New Roman" w:eastAsia="Times New Roman" w:hAnsi="Times New Roman"/>
                <w:bCs/>
                <w:iCs/>
              </w:rPr>
              <w:t>ПО.01.УП.03.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198</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2</w:t>
            </w:r>
          </w:p>
        </w:tc>
      </w:tr>
      <w:tr w:rsidR="006C1AB8" w:rsidRPr="00035191" w:rsidTr="006C1AB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rPr>
            </w:pPr>
            <w:r w:rsidRPr="00035191">
              <w:rPr>
                <w:rFonts w:ascii="Times New Roman" w:eastAsia="Times New Roman" w:hAnsi="Times New Roman"/>
                <w:b/>
                <w:bCs/>
                <w:iCs/>
              </w:rPr>
              <w:t>ПО.02.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82,5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33</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49,5</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r>
      <w:tr w:rsidR="006C1AB8" w:rsidRPr="00035191" w:rsidTr="006C1AB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ПО.02.УП.01.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Беседы об искусстве </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ПО.02.УП.02.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r>
      <w:tr w:rsidR="006C1AB8" w:rsidRPr="00035191" w:rsidTr="006C1AB8">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lastRenderedPageBreak/>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313,5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w:t>
            </w:r>
            <w:r w:rsidRPr="00035191">
              <w:rPr>
                <w:rFonts w:ascii="Times New Roman" w:eastAsia="Times New Roman" w:hAnsi="Times New Roman"/>
                <w:b/>
                <w:sz w:val="24"/>
                <w:szCs w:val="24"/>
              </w:rPr>
              <w:t></w:t>
            </w:r>
            <w:r w:rsidRPr="00035191">
              <w:rPr>
                <w:rFonts w:ascii="Times New Roman" w:eastAsia="Times New Roman" w:hAnsi="Times New Roman"/>
                <w:b/>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9,5</w:t>
            </w:r>
          </w:p>
        </w:tc>
      </w:tr>
      <w:tr w:rsidR="006C1AB8" w:rsidRPr="00035191" w:rsidTr="006C1AB8">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676,5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313,5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w:t>
            </w:r>
            <w:r w:rsidRPr="00035191">
              <w:rPr>
                <w:rFonts w:ascii="Times New Roman" w:eastAsia="Times New Roman" w:hAnsi="Times New Roman"/>
                <w:b/>
                <w:sz w:val="24"/>
                <w:szCs w:val="24"/>
              </w:rPr>
              <w:t></w:t>
            </w:r>
            <w:r w:rsidRPr="00035191">
              <w:rPr>
                <w:rFonts w:ascii="Times New Roman" w:eastAsia="Times New Roman" w:hAnsi="Times New Roman"/>
                <w:b/>
                <w:sz w:val="24"/>
                <w:szCs w:val="24"/>
              </w:rPr>
              <w:t></w:t>
            </w:r>
            <w:r w:rsidRPr="00035191">
              <w:rPr>
                <w:rFonts w:ascii="Times New Roman" w:eastAsia="Times New Roman" w:hAnsi="Times New Roman"/>
                <w:b/>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20,5</w:t>
            </w:r>
          </w:p>
        </w:tc>
      </w:tr>
      <w:tr w:rsidR="006C1AB8" w:rsidRPr="00035191" w:rsidTr="006C1AB8">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ПО.03.</w:t>
            </w:r>
          </w:p>
        </w:tc>
        <w:tc>
          <w:tcPr>
            <w:tcW w:w="324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Пленэрные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28</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28</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p>
        </w:tc>
      </w:tr>
      <w:tr w:rsidR="006C1AB8" w:rsidRPr="00035191" w:rsidTr="006C1AB8">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ПО.03.УП.01.</w:t>
            </w:r>
          </w:p>
        </w:tc>
        <w:tc>
          <w:tcPr>
            <w:tcW w:w="324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Пленэр</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76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28</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х</w:t>
            </w: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х</w:t>
            </w:r>
          </w:p>
        </w:tc>
      </w:tr>
      <w:tr w:rsidR="006C1AB8" w:rsidRPr="00035191" w:rsidTr="006C1AB8">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341,5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704,5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341,5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p>
        </w:tc>
      </w:tr>
      <w:tr w:rsidR="006C1AB8" w:rsidRPr="00035191" w:rsidTr="006C1AB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В.00.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vertAlign w:val="superscript"/>
              </w:rPr>
            </w:pPr>
            <w:r w:rsidRPr="00035191">
              <w:rPr>
                <w:rFonts w:ascii="Times New Roman" w:eastAsia="Times New Roman" w:hAnsi="Times New Roman"/>
                <w:b/>
                <w:bCs/>
                <w:sz w:val="24"/>
                <w:szCs w:val="24"/>
              </w:rPr>
              <w:t>Вариативная часть</w:t>
            </w:r>
            <w:r w:rsidRPr="00035191">
              <w:rPr>
                <w:rFonts w:ascii="Times New Roman" w:eastAsia="Times New Roman" w:hAnsi="Times New Roman"/>
                <w:b/>
                <w:bCs/>
                <w:sz w:val="24"/>
                <w:szCs w:val="24"/>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Скульптура</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Цветоведение</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Cs/>
                <w:sz w:val="24"/>
                <w:szCs w:val="24"/>
              </w:rPr>
              <w:t xml:space="preserve">История искусства </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Основы дизайн-проектирования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Композиция прикладная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vertAlign w:val="superscript"/>
              </w:rPr>
            </w:pPr>
            <w:r w:rsidRPr="00035191">
              <w:rPr>
                <w:rFonts w:ascii="Times New Roman" w:eastAsia="Times New Roman" w:hAnsi="Times New Roman"/>
                <w:bCs/>
                <w:sz w:val="24"/>
                <w:szCs w:val="24"/>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В.07.</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Фотография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В.08.</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Художественное оформление книги</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vertAlign w:val="superscript"/>
              </w:rPr>
            </w:pPr>
            <w:r w:rsidRPr="00035191">
              <w:rPr>
                <w:rFonts w:ascii="Times New Roman" w:eastAsia="Times New Roman" w:hAnsi="Times New Roman"/>
                <w:b/>
                <w:bCs/>
                <w:iCs/>
              </w:rPr>
              <w:t>Всего аудиторная нагрузка с учетом вариативной части:</w:t>
            </w:r>
            <w:r w:rsidRPr="00035191">
              <w:rPr>
                <w:rFonts w:ascii="Times New Roman" w:eastAsia="Times New Roman" w:hAnsi="Times New Roman"/>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374,5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10,5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10,5</w:t>
            </w:r>
          </w:p>
        </w:tc>
      </w:tr>
      <w:tr w:rsidR="006C1AB8" w:rsidRPr="00035191" w:rsidTr="006C1AB8">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vertAlign w:val="superscript"/>
              </w:rPr>
            </w:pPr>
            <w:r w:rsidRPr="00035191">
              <w:rPr>
                <w:rFonts w:ascii="Times New Roman" w:eastAsia="Times New Roman" w:hAnsi="Times New Roman"/>
                <w:b/>
                <w:bCs/>
                <w:iCs/>
              </w:rPr>
              <w:t>Всего максимальная нагрузка с учетом вариативной части:</w:t>
            </w:r>
            <w:r w:rsidRPr="00035191">
              <w:rPr>
                <w:rFonts w:ascii="Times New Roman" w:eastAsia="Times New Roman" w:hAnsi="Times New Roman"/>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770,5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396</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374,5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22,5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22,5</w:t>
            </w:r>
          </w:p>
        </w:tc>
      </w:tr>
      <w:tr w:rsidR="006C1AB8" w:rsidRPr="00035191" w:rsidTr="006C1AB8">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rPr>
            </w:pPr>
            <w:r w:rsidRPr="00035191">
              <w:rPr>
                <w:rFonts w:ascii="Times New Roman" w:eastAsia="Times New Roman" w:hAnsi="Times New Roman"/>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r>
      <w:tr w:rsidR="006C1AB8" w:rsidRPr="00035191" w:rsidTr="006C1AB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rPr>
            </w:pPr>
            <w:r w:rsidRPr="00035191">
              <w:rPr>
                <w:rFonts w:ascii="Times New Roman" w:eastAsia="Times New Roman" w:hAnsi="Times New Roman"/>
                <w:b/>
                <w:bCs/>
                <w:iCs/>
              </w:rPr>
              <w:t>К.04.00.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vertAlign w:val="superscript"/>
              </w:rPr>
            </w:pPr>
            <w:r w:rsidRPr="00035191">
              <w:rPr>
                <w:rFonts w:ascii="Times New Roman" w:eastAsia="Times New Roman" w:hAnsi="Times New Roman"/>
                <w:b/>
                <w:bCs/>
                <w:iCs/>
                <w:sz w:val="24"/>
                <w:szCs w:val="24"/>
              </w:rPr>
              <w:t>Консультации</w:t>
            </w:r>
            <w:r w:rsidRPr="00035191">
              <w:rPr>
                <w:rFonts w:ascii="Times New Roman" w:eastAsia="Times New Roman" w:hAnsi="Times New Roman"/>
                <w:b/>
                <w:bCs/>
                <w:iCs/>
                <w:sz w:val="24"/>
                <w:szCs w:val="24"/>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Cs/>
                <w:sz w:val="24"/>
                <w:szCs w:val="24"/>
              </w:rPr>
              <w:t xml:space="preserve">Годовая нагрузка в часах </w:t>
            </w:r>
          </w:p>
        </w:tc>
      </w:tr>
      <w:tr w:rsidR="006C1AB8" w:rsidRPr="00035191" w:rsidTr="006C1AB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К.04.01.</w:t>
            </w:r>
          </w:p>
        </w:tc>
        <w:tc>
          <w:tcPr>
            <w:tcW w:w="3260"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r>
      <w:tr w:rsidR="006C1AB8" w:rsidRPr="00035191" w:rsidTr="006C1AB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К.04.02.</w:t>
            </w:r>
          </w:p>
        </w:tc>
        <w:tc>
          <w:tcPr>
            <w:tcW w:w="3260"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Cs/>
                <w:sz w:val="24"/>
                <w:szCs w:val="24"/>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r>
      <w:tr w:rsidR="006C1AB8" w:rsidRPr="00035191" w:rsidTr="006C1AB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К.04.03</w:t>
            </w:r>
          </w:p>
        </w:tc>
        <w:tc>
          <w:tcPr>
            <w:tcW w:w="3260"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color w:val="000000"/>
                <w:sz w:val="24"/>
                <w:szCs w:val="24"/>
              </w:rPr>
            </w:pPr>
            <w:r w:rsidRPr="00035191">
              <w:rPr>
                <w:rFonts w:ascii="Times New Roman" w:eastAsia="Times New Roman" w:hAnsi="Times New Roman"/>
                <w:color w:val="000000"/>
                <w:sz w:val="24"/>
                <w:szCs w:val="24"/>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r>
      <w:tr w:rsidR="006C1AB8" w:rsidRPr="00035191" w:rsidTr="006C1AB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К.04.04.</w:t>
            </w:r>
          </w:p>
        </w:tc>
        <w:tc>
          <w:tcPr>
            <w:tcW w:w="3260"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color w:val="000000"/>
                <w:sz w:val="24"/>
                <w:szCs w:val="24"/>
              </w:rPr>
            </w:pPr>
            <w:r w:rsidRPr="00035191">
              <w:rPr>
                <w:rFonts w:ascii="Times New Roman" w:eastAsia="Times New Roman" w:hAnsi="Times New Roman"/>
                <w:color w:val="000000"/>
                <w:sz w:val="24"/>
                <w:szCs w:val="24"/>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r>
      <w:tr w:rsidR="006C1AB8" w:rsidRPr="00035191" w:rsidTr="006C1AB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lastRenderedPageBreak/>
              <w:t>К.04.05.</w:t>
            </w:r>
          </w:p>
        </w:tc>
        <w:tc>
          <w:tcPr>
            <w:tcW w:w="3260"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color w:val="000000"/>
                <w:sz w:val="24"/>
                <w:szCs w:val="24"/>
              </w:rPr>
            </w:pPr>
            <w:r w:rsidRPr="00035191">
              <w:rPr>
                <w:rFonts w:ascii="Times New Roman" w:eastAsia="Times New Roman" w:hAnsi="Times New Roman"/>
                <w:color w:val="000000"/>
                <w:sz w:val="24"/>
                <w:szCs w:val="24"/>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r>
      <w:tr w:rsidR="006C1AB8" w:rsidRPr="00035191" w:rsidTr="006C1AB8">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rPr>
            </w:pPr>
            <w:r w:rsidRPr="00035191">
              <w:rPr>
                <w:rFonts w:ascii="Times New Roman" w:eastAsia="Times New Roman" w:hAnsi="Times New Roman"/>
                <w:b/>
              </w:rPr>
              <w:t>А.05.00.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sz w:val="24"/>
                <w:szCs w:val="24"/>
              </w:rPr>
              <w:t>Аттестация</w:t>
            </w:r>
          </w:p>
        </w:tc>
        <w:tc>
          <w:tcPr>
            <w:tcW w:w="9760" w:type="dxa"/>
            <w:gridSpan w:val="11"/>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
                <w:sz w:val="24"/>
                <w:szCs w:val="24"/>
              </w:rPr>
              <w:t>Годовой объем в неделях</w:t>
            </w:r>
          </w:p>
        </w:tc>
      </w:tr>
      <w:tr w:rsidR="006C1AB8" w:rsidRPr="00035191" w:rsidTr="006C1AB8">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ИА.05.01.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Итоговая аттестация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2 </w:t>
            </w:r>
          </w:p>
        </w:tc>
      </w:tr>
      <w:tr w:rsidR="006C1AB8" w:rsidRPr="00035191" w:rsidTr="006C1AB8">
        <w:trPr>
          <w:trHeight w:val="113"/>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rPr>
            </w:pPr>
            <w:r w:rsidRPr="00035191">
              <w:rPr>
                <w:rFonts w:ascii="Times New Roman" w:eastAsia="Times New Roman" w:hAnsi="Times New Roman"/>
                <w:bCs/>
                <w:iCs/>
              </w:rPr>
              <w:t>ИА.05.01.01.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113"/>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rPr>
            </w:pPr>
            <w:r w:rsidRPr="00035191">
              <w:rPr>
                <w:rFonts w:ascii="Times New Roman" w:eastAsia="Times New Roman" w:hAnsi="Times New Roman"/>
                <w:bCs/>
                <w:iCs/>
              </w:rPr>
              <w:t>ИА.05.01.02.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113"/>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vertAlign w:val="superscript"/>
              </w:rPr>
            </w:pPr>
            <w:r w:rsidRPr="00035191">
              <w:rPr>
                <w:rFonts w:ascii="Times New Roman" w:eastAsia="Times New Roman" w:hAnsi="Times New Roman"/>
                <w:b/>
                <w:bCs/>
                <w:iCs/>
              </w:rPr>
              <w:t>Резерв учебного времени</w:t>
            </w:r>
            <w:r w:rsidRPr="00035191">
              <w:rPr>
                <w:rFonts w:ascii="Times New Roman" w:eastAsia="Times New Roman" w:hAnsi="Times New Roman"/>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r>
      <w:tr w:rsidR="006C1AB8" w:rsidRPr="00035191" w:rsidTr="006C1AB8">
        <w:trPr>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highlight w:val="magenta"/>
              </w:rPr>
            </w:pP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851" w:type="dxa"/>
            <w:gridSpan w:val="3"/>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992"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highlight w:val="magent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highlight w:val="magenta"/>
              </w:rPr>
            </w:pPr>
          </w:p>
        </w:tc>
      </w:tr>
    </w:tbl>
    <w:p w:rsidR="006C1AB8" w:rsidRPr="00035191" w:rsidRDefault="006C1AB8" w:rsidP="007873FF">
      <w:pPr>
        <w:numPr>
          <w:ilvl w:val="0"/>
          <w:numId w:val="9"/>
        </w:numPr>
        <w:spacing w:after="0" w:line="240" w:lineRule="auto"/>
        <w:jc w:val="both"/>
        <w:rPr>
          <w:rFonts w:ascii="Times New Roman" w:eastAsia="Times New Roman" w:hAnsi="Times New Roman"/>
          <w:lang w:eastAsia="en-US"/>
        </w:rPr>
      </w:pPr>
      <w:r w:rsidRPr="00035191">
        <w:rPr>
          <w:rFonts w:ascii="Times New Roman" w:eastAsia="Times New Roman" w:hAnsi="Times New Roman"/>
          <w:bCs/>
          <w:lang w:eastAsia="en-US"/>
        </w:rPr>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6C1AB8" w:rsidRPr="00035191" w:rsidRDefault="006C1AB8" w:rsidP="007873FF">
      <w:pPr>
        <w:numPr>
          <w:ilvl w:val="0"/>
          <w:numId w:val="9"/>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6C1AB8" w:rsidRPr="00035191" w:rsidRDefault="006C1AB8" w:rsidP="007873FF">
      <w:pPr>
        <w:numPr>
          <w:ilvl w:val="0"/>
          <w:numId w:val="9"/>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6C1AB8" w:rsidRPr="00035191" w:rsidRDefault="006C1AB8" w:rsidP="007873FF">
      <w:pPr>
        <w:numPr>
          <w:ilvl w:val="0"/>
          <w:numId w:val="9"/>
        </w:numPr>
        <w:spacing w:after="0" w:line="240" w:lineRule="auto"/>
        <w:jc w:val="both"/>
        <w:rPr>
          <w:rFonts w:ascii="Times New Roman" w:eastAsia="Times New Roman" w:hAnsi="Times New Roman"/>
          <w:vertAlign w:val="superscript"/>
          <w:lang w:eastAsia="en-US"/>
        </w:rPr>
      </w:pPr>
      <w:r w:rsidRPr="00035191">
        <w:rPr>
          <w:rFonts w:ascii="Times New Roman" w:eastAsia="Times New Roman" w:hAnsi="Times New Roman"/>
          <w:lang w:eastAsia="en-US"/>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(В.02.-В.6.)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6C1AB8" w:rsidRPr="00035191" w:rsidRDefault="006C1AB8" w:rsidP="007873FF">
      <w:pPr>
        <w:numPr>
          <w:ilvl w:val="0"/>
          <w:numId w:val="9"/>
        </w:numPr>
        <w:spacing w:after="0" w:line="240" w:lineRule="auto"/>
        <w:jc w:val="both"/>
        <w:rPr>
          <w:rFonts w:ascii="Times New Roman" w:eastAsia="Times New Roman" w:hAnsi="Times New Roman"/>
          <w:color w:val="FF0000"/>
          <w:lang w:eastAsia="en-US"/>
        </w:rPr>
      </w:pPr>
      <w:r w:rsidRPr="00035191">
        <w:rPr>
          <w:rFonts w:ascii="Times New Roman" w:eastAsia="Times New Roman" w:hAnsi="Times New Roman"/>
          <w:lang w:eastAsia="en-US"/>
        </w:rPr>
        <w:t>Объем  максимальной нагрузки обучающихся не должен превышать 26 часов в неделю, аудиторной – 14 часов в неделю.</w:t>
      </w:r>
    </w:p>
    <w:p w:rsidR="006C1AB8" w:rsidRPr="00035191" w:rsidRDefault="006C1AB8" w:rsidP="007873FF">
      <w:pPr>
        <w:numPr>
          <w:ilvl w:val="0"/>
          <w:numId w:val="9"/>
        </w:numPr>
        <w:spacing w:after="0" w:line="240" w:lineRule="auto"/>
        <w:jc w:val="both"/>
        <w:rPr>
          <w:rFonts w:ascii="Times New Roman" w:eastAsia="Times New Roman" w:hAnsi="Times New Roman"/>
          <w:b/>
          <w:i/>
        </w:rPr>
      </w:pPr>
      <w:r w:rsidRPr="00035191">
        <w:rPr>
          <w:rFonts w:ascii="Times New Roman" w:eastAsia="Times New Roman" w:hAnsi="Times New Roman"/>
          <w:lang w:eastAsia="en-US"/>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C1AB8" w:rsidRPr="00035191" w:rsidRDefault="006C1AB8" w:rsidP="007873FF">
      <w:pPr>
        <w:spacing w:after="0" w:line="240" w:lineRule="auto"/>
        <w:ind w:left="360"/>
        <w:jc w:val="both"/>
        <w:rPr>
          <w:rFonts w:ascii="Times New Roman" w:eastAsia="Times New Roman" w:hAnsi="Times New Roman"/>
          <w:b/>
          <w:i/>
        </w:rPr>
      </w:pPr>
    </w:p>
    <w:p w:rsidR="003F0C19" w:rsidRPr="00035191" w:rsidRDefault="003F0C19" w:rsidP="007873FF">
      <w:pPr>
        <w:spacing w:after="0" w:line="240" w:lineRule="auto"/>
        <w:ind w:left="360"/>
        <w:jc w:val="both"/>
        <w:rPr>
          <w:rFonts w:ascii="Times New Roman" w:eastAsia="Times New Roman" w:hAnsi="Times New Roman"/>
          <w:b/>
          <w:i/>
        </w:rPr>
      </w:pPr>
    </w:p>
    <w:p w:rsidR="003F0C19" w:rsidRPr="00035191" w:rsidRDefault="003F0C19" w:rsidP="007873FF">
      <w:pPr>
        <w:spacing w:after="0" w:line="240" w:lineRule="auto"/>
        <w:ind w:left="360"/>
        <w:jc w:val="both"/>
        <w:rPr>
          <w:rFonts w:ascii="Times New Roman" w:eastAsia="Times New Roman" w:hAnsi="Times New Roman"/>
          <w:b/>
          <w:i/>
        </w:rPr>
      </w:pPr>
    </w:p>
    <w:p w:rsidR="007072D8" w:rsidRDefault="007072D8" w:rsidP="007873FF">
      <w:pPr>
        <w:spacing w:after="0" w:line="240" w:lineRule="auto"/>
        <w:ind w:left="360"/>
        <w:jc w:val="both"/>
        <w:rPr>
          <w:rFonts w:ascii="Times New Roman" w:eastAsia="Times New Roman" w:hAnsi="Times New Roman"/>
          <w:b/>
          <w:i/>
        </w:rPr>
      </w:pPr>
    </w:p>
    <w:p w:rsidR="006C1AB8" w:rsidRPr="00035191" w:rsidRDefault="006C1AB8" w:rsidP="007873FF">
      <w:pPr>
        <w:spacing w:after="0" w:line="240" w:lineRule="auto"/>
        <w:ind w:left="360"/>
        <w:jc w:val="both"/>
        <w:rPr>
          <w:rFonts w:ascii="Times New Roman" w:eastAsia="Times New Roman" w:hAnsi="Times New Roman"/>
          <w:b/>
          <w:i/>
        </w:rPr>
      </w:pPr>
      <w:r w:rsidRPr="00035191">
        <w:rPr>
          <w:rFonts w:ascii="Times New Roman" w:eastAsia="Times New Roman" w:hAnsi="Times New Roman"/>
          <w:b/>
          <w:i/>
        </w:rPr>
        <w:lastRenderedPageBreak/>
        <w:t>Примечание к учебному плану</w:t>
      </w:r>
    </w:p>
    <w:p w:rsidR="006C1AB8" w:rsidRPr="00035191" w:rsidRDefault="006C1AB8" w:rsidP="007873FF">
      <w:pPr>
        <w:spacing w:after="0" w:line="240" w:lineRule="auto"/>
        <w:ind w:left="360"/>
        <w:jc w:val="both"/>
        <w:rPr>
          <w:rFonts w:ascii="Times New Roman" w:eastAsia="Times New Roman" w:hAnsi="Times New Roman"/>
          <w:b/>
          <w:i/>
        </w:rPr>
      </w:pPr>
    </w:p>
    <w:p w:rsidR="006C1AB8" w:rsidRPr="00035191" w:rsidRDefault="006C1AB8" w:rsidP="007873FF">
      <w:pPr>
        <w:spacing w:after="0" w:line="240" w:lineRule="auto"/>
        <w:ind w:left="360" w:firstLine="348"/>
        <w:jc w:val="both"/>
        <w:rPr>
          <w:rFonts w:ascii="Times New Roman" w:eastAsia="Times New Roman" w:hAnsi="Times New Roman"/>
          <w:lang w:eastAsia="en-US"/>
        </w:rPr>
      </w:pPr>
      <w:r w:rsidRPr="00035191">
        <w:rPr>
          <w:rFonts w:ascii="Times New Roman" w:eastAsia="Times New Roman" w:hAnsi="Times New Roman"/>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6 классе следующим образом:</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Рисунок -  по 3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Живопись - по 3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Композиция станковая - по 4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История изобразительного искусства – по 1 часу в неделю.</w:t>
      </w: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56782C" w:rsidRPr="00035191" w:rsidRDefault="0056782C" w:rsidP="007873FF">
      <w:pPr>
        <w:jc w:val="both"/>
        <w:rPr>
          <w:rFonts w:ascii="Times New Roman" w:eastAsia="Times New Roman" w:hAnsi="Times New Roman"/>
          <w:b/>
          <w:sz w:val="28"/>
          <w:szCs w:val="28"/>
          <w:lang w:eastAsia="ar-SA"/>
        </w:rPr>
      </w:pPr>
    </w:p>
    <w:p w:rsidR="009A764E" w:rsidRPr="00035191" w:rsidRDefault="009A764E" w:rsidP="00D821BB">
      <w:pPr>
        <w:jc w:val="center"/>
        <w:rPr>
          <w:rFonts w:ascii="Times New Roman" w:eastAsia="Times New Roman" w:hAnsi="Times New Roman"/>
          <w:b/>
          <w:sz w:val="28"/>
          <w:szCs w:val="28"/>
          <w:lang w:eastAsia="ar-SA"/>
        </w:rPr>
      </w:pPr>
      <w:r w:rsidRPr="00035191">
        <w:rPr>
          <w:rFonts w:ascii="Times New Roman" w:eastAsia="Times New Roman" w:hAnsi="Times New Roman"/>
          <w:b/>
          <w:sz w:val="28"/>
          <w:szCs w:val="28"/>
          <w:lang w:eastAsia="ar-SA"/>
        </w:rPr>
        <w:lastRenderedPageBreak/>
        <w:t>4. График образовательного процесса</w:t>
      </w:r>
    </w:p>
    <w:tbl>
      <w:tblPr>
        <w:tblW w:w="0" w:type="auto"/>
        <w:tblLook w:val="0000"/>
      </w:tblPr>
      <w:tblGrid>
        <w:gridCol w:w="4928"/>
      </w:tblGrid>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ФИО                                              (подпись)</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«____» _______________ 20     года</w:t>
            </w:r>
          </w:p>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tc>
      </w:tr>
    </w:tbl>
    <w:p w:rsidR="00AC7B76" w:rsidRPr="00035191" w:rsidRDefault="00AC7B76" w:rsidP="007873FF">
      <w:pPr>
        <w:jc w:val="both"/>
        <w:rPr>
          <w:rFonts w:ascii="Times New Roman" w:eastAsia="Times New Roman" w:hAnsi="Times New Roman"/>
          <w:b/>
          <w:sz w:val="28"/>
          <w:szCs w:val="28"/>
          <w:lang w:eastAsia="ar-SA"/>
        </w:rPr>
      </w:pPr>
    </w:p>
    <w:p w:rsidR="009A764E" w:rsidRPr="00035191" w:rsidRDefault="009A764E" w:rsidP="007873FF">
      <w:pPr>
        <w:suppressAutoHyphens/>
        <w:spacing w:after="0" w:line="240" w:lineRule="auto"/>
        <w:jc w:val="both"/>
        <w:rPr>
          <w:rFonts w:ascii="Times New Roman" w:eastAsia="Lucida Grande CY" w:hAnsi="Times New Roman"/>
          <w:sz w:val="24"/>
          <w:szCs w:val="24"/>
          <w:lang w:eastAsia="ar-SA"/>
        </w:rPr>
      </w:pPr>
    </w:p>
    <w:tbl>
      <w:tblPr>
        <w:tblW w:w="15516" w:type="dxa"/>
        <w:tblInd w:w="-87" w:type="dxa"/>
        <w:tblLayout w:type="fixed"/>
        <w:tblLook w:val="0000"/>
      </w:tblPr>
      <w:tblGrid>
        <w:gridCol w:w="87"/>
        <w:gridCol w:w="319"/>
        <w:gridCol w:w="82"/>
        <w:gridCol w:w="1"/>
        <w:gridCol w:w="307"/>
        <w:gridCol w:w="78"/>
        <w:gridCol w:w="2"/>
        <w:gridCol w:w="109"/>
        <w:gridCol w:w="83"/>
        <w:gridCol w:w="75"/>
        <w:gridCol w:w="3"/>
        <w:gridCol w:w="194"/>
        <w:gridCol w:w="72"/>
        <w:gridCol w:w="4"/>
        <w:gridCol w:w="197"/>
        <w:gridCol w:w="69"/>
        <w:gridCol w:w="5"/>
        <w:gridCol w:w="204"/>
        <w:gridCol w:w="66"/>
        <w:gridCol w:w="6"/>
        <w:gridCol w:w="233"/>
        <w:gridCol w:w="7"/>
        <w:gridCol w:w="232"/>
        <w:gridCol w:w="8"/>
        <w:gridCol w:w="163"/>
        <w:gridCol w:w="68"/>
        <w:gridCol w:w="9"/>
        <w:gridCol w:w="164"/>
        <w:gridCol w:w="66"/>
        <w:gridCol w:w="9"/>
        <w:gridCol w:w="230"/>
        <w:gridCol w:w="9"/>
        <w:gridCol w:w="230"/>
        <w:gridCol w:w="9"/>
        <w:gridCol w:w="230"/>
        <w:gridCol w:w="9"/>
        <w:gridCol w:w="157"/>
        <w:gridCol w:w="73"/>
        <w:gridCol w:w="9"/>
        <w:gridCol w:w="230"/>
        <w:gridCol w:w="9"/>
        <w:gridCol w:w="230"/>
        <w:gridCol w:w="9"/>
        <w:gridCol w:w="230"/>
        <w:gridCol w:w="9"/>
        <w:gridCol w:w="153"/>
        <w:gridCol w:w="77"/>
        <w:gridCol w:w="9"/>
        <w:gridCol w:w="155"/>
        <w:gridCol w:w="75"/>
        <w:gridCol w:w="9"/>
        <w:gridCol w:w="230"/>
        <w:gridCol w:w="9"/>
        <w:gridCol w:w="230"/>
        <w:gridCol w:w="9"/>
        <w:gridCol w:w="115"/>
        <w:gridCol w:w="34"/>
        <w:gridCol w:w="81"/>
        <w:gridCol w:w="9"/>
        <w:gridCol w:w="151"/>
        <w:gridCol w:w="79"/>
        <w:gridCol w:w="9"/>
        <w:gridCol w:w="230"/>
        <w:gridCol w:w="9"/>
        <w:gridCol w:w="230"/>
        <w:gridCol w:w="9"/>
        <w:gridCol w:w="145"/>
        <w:gridCol w:w="85"/>
        <w:gridCol w:w="9"/>
        <w:gridCol w:w="147"/>
        <w:gridCol w:w="83"/>
        <w:gridCol w:w="9"/>
        <w:gridCol w:w="230"/>
        <w:gridCol w:w="9"/>
        <w:gridCol w:w="230"/>
        <w:gridCol w:w="9"/>
        <w:gridCol w:w="230"/>
        <w:gridCol w:w="9"/>
        <w:gridCol w:w="140"/>
        <w:gridCol w:w="90"/>
        <w:gridCol w:w="9"/>
        <w:gridCol w:w="142"/>
        <w:gridCol w:w="88"/>
        <w:gridCol w:w="9"/>
        <w:gridCol w:w="230"/>
        <w:gridCol w:w="9"/>
        <w:gridCol w:w="230"/>
        <w:gridCol w:w="9"/>
        <w:gridCol w:w="136"/>
        <w:gridCol w:w="94"/>
        <w:gridCol w:w="9"/>
        <w:gridCol w:w="138"/>
        <w:gridCol w:w="92"/>
        <w:gridCol w:w="9"/>
        <w:gridCol w:w="230"/>
        <w:gridCol w:w="9"/>
        <w:gridCol w:w="230"/>
        <w:gridCol w:w="9"/>
        <w:gridCol w:w="230"/>
        <w:gridCol w:w="9"/>
        <w:gridCol w:w="131"/>
        <w:gridCol w:w="99"/>
        <w:gridCol w:w="9"/>
        <w:gridCol w:w="230"/>
        <w:gridCol w:w="9"/>
        <w:gridCol w:w="230"/>
        <w:gridCol w:w="9"/>
        <w:gridCol w:w="230"/>
        <w:gridCol w:w="9"/>
        <w:gridCol w:w="125"/>
        <w:gridCol w:w="2"/>
        <w:gridCol w:w="103"/>
        <w:gridCol w:w="9"/>
        <w:gridCol w:w="129"/>
        <w:gridCol w:w="101"/>
        <w:gridCol w:w="9"/>
        <w:gridCol w:w="230"/>
        <w:gridCol w:w="9"/>
        <w:gridCol w:w="230"/>
        <w:gridCol w:w="9"/>
        <w:gridCol w:w="123"/>
        <w:gridCol w:w="107"/>
        <w:gridCol w:w="9"/>
        <w:gridCol w:w="125"/>
        <w:gridCol w:w="105"/>
        <w:gridCol w:w="9"/>
        <w:gridCol w:w="227"/>
        <w:gridCol w:w="9"/>
        <w:gridCol w:w="230"/>
        <w:gridCol w:w="9"/>
        <w:gridCol w:w="230"/>
        <w:gridCol w:w="9"/>
        <w:gridCol w:w="121"/>
        <w:gridCol w:w="109"/>
        <w:gridCol w:w="9"/>
        <w:gridCol w:w="324"/>
        <w:gridCol w:w="68"/>
        <w:gridCol w:w="323"/>
        <w:gridCol w:w="102"/>
        <w:gridCol w:w="328"/>
        <w:gridCol w:w="98"/>
        <w:gridCol w:w="331"/>
        <w:gridCol w:w="94"/>
        <w:gridCol w:w="9"/>
        <w:gridCol w:w="326"/>
        <w:gridCol w:w="90"/>
        <w:gridCol w:w="227"/>
        <w:gridCol w:w="87"/>
      </w:tblGrid>
      <w:tr w:rsidR="009A764E" w:rsidRPr="00035191" w:rsidTr="00F820A7">
        <w:trPr>
          <w:gridBefore w:val="8"/>
          <w:gridAfter w:val="4"/>
          <w:wBefore w:w="985" w:type="dxa"/>
          <w:wAfter w:w="643" w:type="dxa"/>
          <w:trHeight w:val="292"/>
        </w:trPr>
        <w:tc>
          <w:tcPr>
            <w:tcW w:w="4681" w:type="dxa"/>
            <w:gridSpan w:val="48"/>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1"/>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7"/>
          </w:tcPr>
          <w:p w:rsidR="009A764E" w:rsidRPr="00035191" w:rsidRDefault="009A764E" w:rsidP="007873FF">
            <w:pPr>
              <w:suppressAutoHyphens/>
              <w:snapToGrid w:val="0"/>
              <w:spacing w:after="0" w:line="240" w:lineRule="auto"/>
              <w:jc w:val="both"/>
              <w:rPr>
                <w:rFonts w:ascii="Times New Roman" w:eastAsia="Lucida Grande CY" w:hAnsi="Times New Roman"/>
                <w:sz w:val="20"/>
                <w:szCs w:val="20"/>
                <w:lang w:eastAsia="ar-SA"/>
              </w:rPr>
            </w:pPr>
          </w:p>
        </w:tc>
      </w:tr>
      <w:tr w:rsidR="009A764E" w:rsidRPr="00035191" w:rsidTr="00AE1C71">
        <w:trPr>
          <w:gridBefore w:val="8"/>
          <w:gridAfter w:val="4"/>
          <w:wBefore w:w="985" w:type="dxa"/>
          <w:wAfter w:w="643" w:type="dxa"/>
        </w:trPr>
        <w:tc>
          <w:tcPr>
            <w:tcW w:w="4681" w:type="dxa"/>
            <w:gridSpan w:val="48"/>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1"/>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7"/>
          </w:tcPr>
          <w:p w:rsidR="009A764E" w:rsidRPr="00035191" w:rsidRDefault="00D821BB" w:rsidP="00D821BB">
            <w:pPr>
              <w:suppressAutoHyphens/>
              <w:snapToGrid w:val="0"/>
              <w:spacing w:after="0" w:line="240" w:lineRule="auto"/>
              <w:jc w:val="right"/>
              <w:rPr>
                <w:rFonts w:ascii="Times New Roman" w:eastAsia="Times New Roman" w:hAnsi="Times New Roman"/>
                <w:sz w:val="20"/>
                <w:szCs w:val="20"/>
                <w:lang w:eastAsia="ar-SA"/>
              </w:rPr>
            </w:pPr>
            <w:r w:rsidRPr="00035191">
              <w:rPr>
                <w:rFonts w:ascii="Times New Roman" w:eastAsia="Times New Roman" w:hAnsi="Times New Roman"/>
                <w:sz w:val="20"/>
                <w:szCs w:val="20"/>
                <w:lang w:eastAsia="ar-SA"/>
              </w:rPr>
              <w:t xml:space="preserve">               </w:t>
            </w:r>
            <w:r w:rsidR="00F820A7" w:rsidRPr="00035191">
              <w:rPr>
                <w:rFonts w:ascii="Times New Roman" w:eastAsia="Times New Roman" w:hAnsi="Times New Roman"/>
                <w:sz w:val="20"/>
                <w:szCs w:val="20"/>
                <w:lang w:eastAsia="ar-SA"/>
              </w:rPr>
              <w:t xml:space="preserve">     </w:t>
            </w:r>
            <w:r w:rsidR="009A764E" w:rsidRPr="00035191">
              <w:rPr>
                <w:rFonts w:ascii="Times New Roman" w:eastAsia="Times New Roman" w:hAnsi="Times New Roman"/>
                <w:sz w:val="20"/>
                <w:szCs w:val="20"/>
                <w:lang w:eastAsia="ar-SA"/>
              </w:rPr>
              <w:t>Срок обучения – 5 лет</w:t>
            </w:r>
          </w:p>
        </w:tc>
      </w:tr>
      <w:tr w:rsidR="009A764E" w:rsidRPr="00035191" w:rsidTr="00AE1C71">
        <w:trPr>
          <w:gridBefore w:val="8"/>
          <w:gridAfter w:val="4"/>
          <w:wBefore w:w="985" w:type="dxa"/>
          <w:wAfter w:w="643" w:type="dxa"/>
        </w:trPr>
        <w:tc>
          <w:tcPr>
            <w:tcW w:w="4681" w:type="dxa"/>
            <w:gridSpan w:val="48"/>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1"/>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7"/>
          </w:tcPr>
          <w:p w:rsidR="009A764E" w:rsidRPr="00035191" w:rsidRDefault="009A764E" w:rsidP="007873FF">
            <w:pPr>
              <w:suppressAutoHyphens/>
              <w:snapToGrid w:val="0"/>
              <w:spacing w:after="0" w:line="240" w:lineRule="auto"/>
              <w:ind w:left="-1577" w:right="-1299" w:firstLine="1577"/>
              <w:jc w:val="both"/>
              <w:rPr>
                <w:rFonts w:ascii="Times New Roman" w:eastAsia="Lucida Grande CY" w:hAnsi="Times New Roman"/>
                <w:sz w:val="20"/>
                <w:szCs w:val="20"/>
                <w:lang w:eastAsia="ar-SA"/>
              </w:rPr>
            </w:pPr>
          </w:p>
        </w:tc>
      </w:tr>
      <w:tr w:rsidR="009A764E" w:rsidRPr="00035191" w:rsidTr="00AE1C71">
        <w:trPr>
          <w:gridAfter w:val="1"/>
          <w:trHeight w:val="536"/>
        </w:trPr>
        <w:tc>
          <w:tcPr>
            <w:tcW w:w="13078" w:type="dxa"/>
            <w:gridSpan w:val="133"/>
            <w:tcBorders>
              <w:top w:val="single" w:sz="8"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24"/>
                <w:szCs w:val="24"/>
                <w:lang w:eastAsia="ar-SA"/>
              </w:rPr>
            </w:pPr>
            <w:r w:rsidRPr="00035191">
              <w:rPr>
                <w:rFonts w:ascii="Times New Roman" w:eastAsia="Times New Roman" w:hAnsi="Times New Roman"/>
                <w:b/>
                <w:sz w:val="24"/>
                <w:szCs w:val="24"/>
                <w:lang w:eastAsia="ar-SA"/>
              </w:rPr>
              <w:t>1. График образовательного процесса</w:t>
            </w:r>
          </w:p>
        </w:tc>
        <w:tc>
          <w:tcPr>
            <w:tcW w:w="2438" w:type="dxa"/>
            <w:gridSpan w:val="14"/>
            <w:tcBorders>
              <w:top w:val="single" w:sz="8" w:space="0" w:color="000000"/>
              <w:left w:val="single" w:sz="8"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20"/>
                <w:szCs w:val="20"/>
                <w:lang w:eastAsia="ar-SA"/>
              </w:rPr>
            </w:pPr>
            <w:r w:rsidRPr="00035191">
              <w:rPr>
                <w:rFonts w:ascii="Times New Roman" w:eastAsia="Times New Roman" w:hAnsi="Times New Roman"/>
                <w:b/>
                <w:sz w:val="20"/>
                <w:szCs w:val="20"/>
                <w:lang w:eastAsia="ar-SA"/>
              </w:rPr>
              <w:t>2. Сводные данные по бюджету времени в неделях</w:t>
            </w:r>
          </w:p>
        </w:tc>
      </w:tr>
      <w:tr w:rsidR="009A764E" w:rsidRPr="00035191" w:rsidTr="00AE1C71">
        <w:trPr>
          <w:gridAfter w:val="1"/>
          <w:cantSplit/>
          <w:trHeight w:hRule="exact" w:val="284"/>
        </w:trPr>
        <w:tc>
          <w:tcPr>
            <w:tcW w:w="406" w:type="dxa"/>
            <w:gridSpan w:val="2"/>
            <w:vMerge w:val="restart"/>
            <w:tcBorders>
              <w:top w:val="single" w:sz="4" w:space="0" w:color="000000"/>
              <w:left w:val="single" w:sz="8" w:space="0" w:color="000000"/>
              <w:bottom w:val="single" w:sz="8" w:space="0" w:color="000000"/>
            </w:tcBorders>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20"/>
                <w:szCs w:val="20"/>
                <w:lang w:eastAsia="ar-SA"/>
              </w:rPr>
            </w:pPr>
            <w:r w:rsidRPr="00035191">
              <w:rPr>
                <w:rFonts w:ascii="Times New Roman" w:eastAsia="Times New Roman" w:hAnsi="Times New Roman"/>
                <w:b/>
                <w:sz w:val="20"/>
                <w:szCs w:val="20"/>
                <w:lang w:eastAsia="ar-SA"/>
              </w:rPr>
              <w:t>Классы</w:t>
            </w:r>
          </w:p>
        </w:tc>
        <w:tc>
          <w:tcPr>
            <w:tcW w:w="1207" w:type="dxa"/>
            <w:gridSpan w:val="1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Сентябрь</w:t>
            </w:r>
          </w:p>
        </w:tc>
        <w:tc>
          <w:tcPr>
            <w:tcW w:w="278" w:type="dxa"/>
            <w:gridSpan w:val="3"/>
            <w:vMerge w:val="restart"/>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715" w:type="dxa"/>
            <w:gridSpan w:val="7"/>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Октябрь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Ноябрь</w:t>
            </w:r>
          </w:p>
        </w:tc>
        <w:tc>
          <w:tcPr>
            <w:tcW w:w="952" w:type="dxa"/>
            <w:gridSpan w:val="9"/>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Декабрь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8"/>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Январь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Февраль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Март</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Апрель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Май</w:t>
            </w:r>
          </w:p>
        </w:tc>
        <w:tc>
          <w:tcPr>
            <w:tcW w:w="952" w:type="dxa"/>
            <w:gridSpan w:val="10"/>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Июнь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Июль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left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Август</w:t>
            </w:r>
          </w:p>
        </w:tc>
        <w:tc>
          <w:tcPr>
            <w:tcW w:w="442" w:type="dxa"/>
            <w:gridSpan w:val="3"/>
            <w:vMerge w:val="restart"/>
            <w:tcBorders>
              <w:left w:val="single" w:sz="8"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Аудиторные занятия</w:t>
            </w:r>
          </w:p>
        </w:tc>
        <w:tc>
          <w:tcPr>
            <w:tcW w:w="391" w:type="dxa"/>
            <w:gridSpan w:val="2"/>
            <w:vMerge w:val="restart"/>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Промежуточная</w:t>
            </w:r>
          </w:p>
          <w:p w:rsidR="009A764E" w:rsidRPr="00035191" w:rsidRDefault="009A764E" w:rsidP="007873FF">
            <w:pPr>
              <w:suppressAutoHyphens/>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аттестация </w:t>
            </w:r>
          </w:p>
        </w:tc>
        <w:tc>
          <w:tcPr>
            <w:tcW w:w="430" w:type="dxa"/>
            <w:gridSpan w:val="2"/>
            <w:vMerge w:val="restart"/>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Резерв учебного времени</w:t>
            </w:r>
          </w:p>
        </w:tc>
        <w:tc>
          <w:tcPr>
            <w:tcW w:w="429" w:type="dxa"/>
            <w:gridSpan w:val="2"/>
            <w:vMerge w:val="restart"/>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Итоговая </w:t>
            </w:r>
          </w:p>
          <w:p w:rsidR="009A764E" w:rsidRPr="00035191" w:rsidRDefault="009A764E" w:rsidP="007873FF">
            <w:pPr>
              <w:suppressAutoHyphens/>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аттестация</w:t>
            </w:r>
          </w:p>
        </w:tc>
        <w:tc>
          <w:tcPr>
            <w:tcW w:w="429" w:type="dxa"/>
            <w:gridSpan w:val="3"/>
            <w:vMerge w:val="restart"/>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Каникулы</w:t>
            </w:r>
          </w:p>
        </w:tc>
        <w:tc>
          <w:tcPr>
            <w:tcW w:w="317" w:type="dxa"/>
            <w:gridSpan w:val="2"/>
            <w:vMerge w:val="restart"/>
            <w:tcBorders>
              <w:top w:val="single" w:sz="4" w:space="0" w:color="000000"/>
              <w:left w:val="single" w:sz="4" w:space="0" w:color="000000"/>
              <w:bottom w:val="single" w:sz="8" w:space="0" w:color="000000"/>
              <w:right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Всего </w:t>
            </w:r>
          </w:p>
        </w:tc>
      </w:tr>
      <w:tr w:rsidR="009A764E" w:rsidRPr="00035191" w:rsidTr="00AE1C71">
        <w:trPr>
          <w:gridAfter w:val="1"/>
          <w:cantSplit/>
          <w:trHeight w:hRule="exact" w:val="709"/>
        </w:trPr>
        <w:tc>
          <w:tcPr>
            <w:tcW w:w="406" w:type="dxa"/>
            <w:gridSpan w:val="2"/>
            <w:vMerge/>
            <w:tcBorders>
              <w:top w:val="single" w:sz="4" w:space="0" w:color="000000"/>
              <w:left w:val="single" w:sz="8" w:space="0" w:color="000000"/>
              <w:bottom w:val="single" w:sz="8"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390"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2" w:type="dxa"/>
            <w:gridSpan w:val="4"/>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2"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3"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8" w:type="dxa"/>
            <w:gridSpan w:val="3"/>
            <w:vMerge/>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5" w:type="dxa"/>
            <w:gridSpan w:val="7"/>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52" w:type="dxa"/>
            <w:gridSpan w:val="9"/>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8"/>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52" w:type="dxa"/>
            <w:gridSpan w:val="10"/>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left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42" w:type="dxa"/>
            <w:gridSpan w:val="3"/>
            <w:vMerge/>
            <w:tcBorders>
              <w:left w:val="single" w:sz="8" w:space="0" w:color="000000"/>
              <w:bottom w:val="single" w:sz="8" w:space="0" w:color="000000"/>
            </w:tcBorders>
            <w:textDirection w:val="btL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91" w:type="dxa"/>
            <w:gridSpan w:val="2"/>
            <w:vMerge/>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30" w:type="dxa"/>
            <w:gridSpan w:val="2"/>
            <w:vMerge/>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9" w:type="dxa"/>
            <w:gridSpan w:val="2"/>
            <w:vMerge/>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9" w:type="dxa"/>
            <w:gridSpan w:val="3"/>
            <w:vMerge/>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17" w:type="dxa"/>
            <w:gridSpan w:val="2"/>
            <w:vMerge/>
            <w:tcBorders>
              <w:top w:val="single" w:sz="4" w:space="0" w:color="000000"/>
              <w:left w:val="single" w:sz="4" w:space="0" w:color="000000"/>
              <w:bottom w:val="single" w:sz="8" w:space="0" w:color="000000"/>
              <w:right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r>
      <w:tr w:rsidR="009A764E" w:rsidRPr="00035191" w:rsidTr="00AE1C71">
        <w:trPr>
          <w:gridBefore w:val="1"/>
          <w:cantSplit/>
          <w:trHeight w:hRule="exact" w:val="1750"/>
        </w:trPr>
        <w:tc>
          <w:tcPr>
            <w:tcW w:w="401" w:type="dxa"/>
            <w:gridSpan w:val="2"/>
            <w:tcBorders>
              <w:top w:val="single" w:sz="4" w:space="0" w:color="000000"/>
              <w:left w:val="single" w:sz="8" w:space="0" w:color="000000"/>
              <w:bottom w:val="single" w:sz="8"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386"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69" w:type="dxa"/>
            <w:gridSpan w:val="4"/>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6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70"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75"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r w:rsidRPr="00035191">
              <w:rPr>
                <w:rFonts w:ascii="Times New Roman" w:eastAsia="Times New Roman" w:hAnsi="Times New Roman"/>
                <w:b/>
                <w:sz w:val="12"/>
                <w:szCs w:val="12"/>
                <w:lang w:eastAsia="ar-SA"/>
              </w:rPr>
              <w:t>29.09 – 5.10</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2"/>
                <w:lang w:eastAsia="ar-SA"/>
              </w:rPr>
            </w:pPr>
            <w:r w:rsidRPr="00035191">
              <w:rPr>
                <w:rFonts w:ascii="Times New Roman" w:eastAsia="Times New Roman" w:hAnsi="Times New Roman"/>
                <w:sz w:val="12"/>
                <w:szCs w:val="12"/>
                <w:lang w:eastAsia="ar-SA"/>
              </w:rPr>
              <w:t>27.10 – 02.11</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3 – 9</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10 – 16</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17 – 23</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24 – 30</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2"/>
                <w:lang w:eastAsia="ar-SA"/>
              </w:rPr>
            </w:pPr>
            <w:r w:rsidRPr="00035191">
              <w:rPr>
                <w:rFonts w:ascii="Times New Roman" w:eastAsia="Times New Roman" w:hAnsi="Times New Roman"/>
                <w:sz w:val="12"/>
                <w:szCs w:val="12"/>
                <w:lang w:eastAsia="ar-SA"/>
              </w:rPr>
              <w:t>29.12 – 04.01</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5 – 11</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12 – 18</w:t>
            </w:r>
          </w:p>
        </w:tc>
        <w:tc>
          <w:tcPr>
            <w:tcW w:w="239" w:type="dxa"/>
            <w:gridSpan w:val="4"/>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19 – 25</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2"/>
                <w:lang w:eastAsia="ar-SA"/>
              </w:rPr>
            </w:pP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 –8</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9 – 15</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16 – 22</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23.02.- 01.03</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 –8</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9 – 15</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16 – 22</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23 – 29</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30.03.- 05.04</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27.04.- 03.05</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4 – 10</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11 – 17</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18 – 24</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25 – 31</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39" w:type="dxa"/>
            <w:gridSpan w:val="4"/>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29.06 – 05.07</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27.07 – 02.08</w:t>
            </w:r>
          </w:p>
        </w:tc>
        <w:tc>
          <w:tcPr>
            <w:tcW w:w="236"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3 – 9</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10 – 16</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17 – 23</w:t>
            </w:r>
          </w:p>
        </w:tc>
        <w:tc>
          <w:tcPr>
            <w:tcW w:w="239" w:type="dxa"/>
            <w:gridSpan w:val="3"/>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24 – 31</w:t>
            </w:r>
          </w:p>
        </w:tc>
        <w:tc>
          <w:tcPr>
            <w:tcW w:w="401" w:type="dxa"/>
            <w:gridSpan w:val="3"/>
            <w:tcBorders>
              <w:left w:val="single" w:sz="8" w:space="0" w:color="000000"/>
              <w:bottom w:val="single" w:sz="8" w:space="0" w:color="000000"/>
            </w:tcBorders>
            <w:textDirection w:val="btL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2"/>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6" w:type="dxa"/>
            <w:gridSpan w:val="2"/>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2"/>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3"/>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14" w:type="dxa"/>
            <w:gridSpan w:val="2"/>
            <w:tcBorders>
              <w:top w:val="single" w:sz="4" w:space="0" w:color="000000"/>
              <w:left w:val="single" w:sz="4" w:space="0" w:color="000000"/>
              <w:bottom w:val="single" w:sz="8" w:space="0" w:color="000000"/>
              <w:right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r>
      <w:tr w:rsidR="009A764E" w:rsidRPr="00035191" w:rsidTr="00AE1C71">
        <w:trPr>
          <w:gridBefore w:val="1"/>
          <w:trHeight w:val="186"/>
        </w:trPr>
        <w:tc>
          <w:tcPr>
            <w:tcW w:w="402" w:type="dxa"/>
            <w:gridSpan w:val="3"/>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387"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gridSpan w:val="2"/>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gridSpan w:val="2"/>
            <w:tcBorders>
              <w:top w:val="single" w:sz="4" w:space="0" w:color="000000"/>
              <w:left w:val="single" w:sz="4"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9A764E" w:rsidRPr="00035191" w:rsidTr="00AE1C71">
        <w:trPr>
          <w:gridBefore w:val="1"/>
          <w:trHeight w:val="186"/>
        </w:trPr>
        <w:tc>
          <w:tcPr>
            <w:tcW w:w="402" w:type="dxa"/>
            <w:gridSpan w:val="3"/>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387"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gridSpan w:val="2"/>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gridSpan w:val="2"/>
            <w:tcBorders>
              <w:top w:val="single" w:sz="4" w:space="0" w:color="000000"/>
              <w:left w:val="single" w:sz="4"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9A764E" w:rsidRPr="00035191" w:rsidTr="00AE1C71">
        <w:trPr>
          <w:gridBefore w:val="1"/>
          <w:trHeight w:val="186"/>
        </w:trPr>
        <w:tc>
          <w:tcPr>
            <w:tcW w:w="402" w:type="dxa"/>
            <w:gridSpan w:val="3"/>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w:t>
            </w:r>
          </w:p>
        </w:tc>
        <w:tc>
          <w:tcPr>
            <w:tcW w:w="387"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gridSpan w:val="2"/>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gridSpan w:val="2"/>
            <w:tcBorders>
              <w:top w:val="single" w:sz="4" w:space="0" w:color="000000"/>
              <w:left w:val="single" w:sz="4"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9A764E" w:rsidRPr="00035191" w:rsidTr="00AE1C71">
        <w:trPr>
          <w:gridBefore w:val="1"/>
          <w:trHeight w:val="173"/>
        </w:trPr>
        <w:tc>
          <w:tcPr>
            <w:tcW w:w="402" w:type="dxa"/>
            <w:gridSpan w:val="3"/>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w:t>
            </w:r>
          </w:p>
        </w:tc>
        <w:tc>
          <w:tcPr>
            <w:tcW w:w="387"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6"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392" w:type="dxa"/>
            <w:gridSpan w:val="2"/>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gridSpan w:val="2"/>
            <w:tcBorders>
              <w:top w:val="single" w:sz="4" w:space="0" w:color="000000"/>
              <w:left w:val="single" w:sz="4"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9A764E" w:rsidRPr="00035191" w:rsidTr="00AE1C71">
        <w:trPr>
          <w:gridBefore w:val="1"/>
          <w:trHeight w:val="186"/>
        </w:trPr>
        <w:tc>
          <w:tcPr>
            <w:tcW w:w="402" w:type="dxa"/>
            <w:gridSpan w:val="3"/>
            <w:tcBorders>
              <w:top w:val="single" w:sz="4" w:space="0" w:color="000000"/>
              <w:left w:val="single" w:sz="8"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w:t>
            </w:r>
          </w:p>
        </w:tc>
        <w:tc>
          <w:tcPr>
            <w:tcW w:w="387"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0"/>
                <w:szCs w:val="10"/>
                <w:lang w:val="en-US" w:eastAsia="ar-SA"/>
              </w:rPr>
            </w:pPr>
            <w:r w:rsidRPr="00035191">
              <w:rPr>
                <w:rFonts w:ascii="Times New Roman" w:eastAsia="Times New Roman" w:hAnsi="Times New Roman"/>
                <w:b/>
                <w:sz w:val="10"/>
                <w:szCs w:val="10"/>
                <w:lang w:val="en-US" w:eastAsia="ar-SA"/>
              </w:rPr>
              <w:t>III</w:t>
            </w:r>
          </w:p>
        </w:tc>
        <w:tc>
          <w:tcPr>
            <w:tcW w:w="239" w:type="dxa"/>
            <w:gridSpan w:val="2"/>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0"/>
                <w:szCs w:val="10"/>
                <w:lang w:val="en-US" w:eastAsia="ar-SA"/>
              </w:rPr>
            </w:pPr>
            <w:r w:rsidRPr="00035191">
              <w:rPr>
                <w:rFonts w:ascii="Times New Roman" w:eastAsia="Times New Roman" w:hAnsi="Times New Roman"/>
                <w:b/>
                <w:sz w:val="10"/>
                <w:szCs w:val="10"/>
                <w:lang w:val="en-US" w:eastAsia="ar-SA"/>
              </w:rPr>
              <w:t>III</w:t>
            </w:r>
          </w:p>
        </w:tc>
        <w:tc>
          <w:tcPr>
            <w:tcW w:w="239" w:type="dxa"/>
            <w:gridSpan w:val="2"/>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0"/>
                <w:szCs w:val="10"/>
                <w:lang w:eastAsia="ar-SA"/>
              </w:rPr>
            </w:pPr>
          </w:p>
        </w:tc>
        <w:tc>
          <w:tcPr>
            <w:tcW w:w="239" w:type="dxa"/>
            <w:gridSpan w:val="2"/>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0"/>
                <w:szCs w:val="10"/>
                <w:shd w:val="clear" w:color="auto" w:fill="C0C0C0"/>
                <w:lang w:eastAsia="ar-SA"/>
              </w:rPr>
            </w:pPr>
          </w:p>
        </w:tc>
        <w:tc>
          <w:tcPr>
            <w:tcW w:w="239" w:type="dxa"/>
            <w:gridSpan w:val="4"/>
            <w:tcBorders>
              <w:top w:val="single" w:sz="4" w:space="0" w:color="000000"/>
              <w:left w:val="single" w:sz="4" w:space="0" w:color="000000"/>
              <w:bottom w:val="single" w:sz="8" w:space="0" w:color="000000"/>
            </w:tcBorders>
            <w:shd w:val="clear" w:color="FFFFFF" w:fill="FFFFFF"/>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0"/>
                <w:szCs w:val="10"/>
                <w:shd w:val="clear" w:color="auto" w:fill="C0C0C0"/>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6"/>
                <w:szCs w:val="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6"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392" w:type="dxa"/>
            <w:gridSpan w:val="2"/>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6"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w:t>
            </w:r>
          </w:p>
        </w:tc>
        <w:tc>
          <w:tcPr>
            <w:tcW w:w="314" w:type="dxa"/>
            <w:gridSpan w:val="2"/>
            <w:tcBorders>
              <w:top w:val="single" w:sz="4" w:space="0" w:color="000000"/>
              <w:left w:val="single" w:sz="4"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40</w:t>
            </w:r>
          </w:p>
        </w:tc>
      </w:tr>
      <w:tr w:rsidR="009A764E" w:rsidRPr="00035191" w:rsidTr="00AE1C71">
        <w:trPr>
          <w:gridBefore w:val="1"/>
          <w:trHeight w:val="186"/>
        </w:trPr>
        <w:tc>
          <w:tcPr>
            <w:tcW w:w="10847" w:type="dxa"/>
            <w:gridSpan w:val="109"/>
            <w:tcBorders>
              <w:top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253" w:type="dxa"/>
            <w:gridSpan w:val="24"/>
            <w:tcBorders>
              <w:top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ИТОГО</w:t>
            </w:r>
          </w:p>
        </w:tc>
        <w:tc>
          <w:tcPr>
            <w:tcW w:w="401" w:type="dxa"/>
            <w:gridSpan w:val="3"/>
            <w:tcBorders>
              <w:top w:val="single" w:sz="4" w:space="0" w:color="000000"/>
              <w:left w:val="single" w:sz="8" w:space="0" w:color="000000"/>
              <w:bottom w:val="single" w:sz="8" w:space="0" w:color="000000"/>
            </w:tcBorders>
          </w:tcPr>
          <w:p w:rsidR="009A764E" w:rsidRPr="00035191" w:rsidRDefault="009A764E"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165</w:t>
            </w:r>
          </w:p>
        </w:tc>
        <w:tc>
          <w:tcPr>
            <w:tcW w:w="425"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w:t>
            </w:r>
          </w:p>
        </w:tc>
        <w:tc>
          <w:tcPr>
            <w:tcW w:w="426"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w:t>
            </w:r>
          </w:p>
        </w:tc>
        <w:tc>
          <w:tcPr>
            <w:tcW w:w="425"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425"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72</w:t>
            </w:r>
          </w:p>
        </w:tc>
        <w:tc>
          <w:tcPr>
            <w:tcW w:w="314" w:type="dxa"/>
            <w:gridSpan w:val="2"/>
            <w:tcBorders>
              <w:top w:val="single" w:sz="4" w:space="0" w:color="000000"/>
              <w:left w:val="single" w:sz="4" w:space="0" w:color="000000"/>
              <w:bottom w:val="single" w:sz="8"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248</w:t>
            </w:r>
          </w:p>
        </w:tc>
      </w:tr>
    </w:tbl>
    <w:p w:rsidR="009A764E" w:rsidRPr="00035191" w:rsidRDefault="009A764E" w:rsidP="007873FF">
      <w:pPr>
        <w:suppressAutoHyphens/>
        <w:spacing w:after="0" w:line="240" w:lineRule="auto"/>
        <w:jc w:val="both"/>
        <w:rPr>
          <w:rFonts w:ascii="Times New Roman" w:eastAsia="Lucida Grande CY" w:hAnsi="Times New Roman"/>
          <w:sz w:val="24"/>
          <w:szCs w:val="24"/>
          <w:lang w:eastAsia="ar-SA"/>
        </w:rPr>
      </w:pPr>
    </w:p>
    <w:tbl>
      <w:tblPr>
        <w:tblW w:w="0" w:type="auto"/>
        <w:tblInd w:w="468" w:type="dxa"/>
        <w:tblLayout w:type="fixed"/>
        <w:tblLook w:val="0000"/>
      </w:tblPr>
      <w:tblGrid>
        <w:gridCol w:w="1769"/>
        <w:gridCol w:w="1660"/>
        <w:gridCol w:w="2165"/>
        <w:gridCol w:w="1538"/>
        <w:gridCol w:w="1698"/>
        <w:gridCol w:w="1704"/>
        <w:gridCol w:w="1180"/>
        <w:gridCol w:w="1659"/>
        <w:gridCol w:w="1328"/>
      </w:tblGrid>
      <w:tr w:rsidR="009A764E" w:rsidRPr="00035191" w:rsidTr="00AE1C71">
        <w:trPr>
          <w:trHeight w:val="829"/>
        </w:trPr>
        <w:tc>
          <w:tcPr>
            <w:tcW w:w="1769"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4"/>
                <w:szCs w:val="24"/>
                <w:u w:val="single"/>
                <w:lang w:eastAsia="ar-SA"/>
              </w:rPr>
            </w:pPr>
            <w:r w:rsidRPr="00035191">
              <w:rPr>
                <w:rFonts w:ascii="Times New Roman" w:eastAsia="Times New Roman" w:hAnsi="Times New Roman"/>
                <w:b/>
                <w:sz w:val="24"/>
                <w:szCs w:val="24"/>
                <w:u w:val="single"/>
                <w:lang w:eastAsia="ar-SA"/>
              </w:rPr>
              <w:t>Обозначения:</w:t>
            </w:r>
          </w:p>
        </w:tc>
        <w:tc>
          <w:tcPr>
            <w:tcW w:w="1660"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Аудиторные занятия</w:t>
            </w:r>
          </w:p>
        </w:tc>
        <w:tc>
          <w:tcPr>
            <w:tcW w:w="2165"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Резерв учебного времени</w:t>
            </w:r>
          </w:p>
        </w:tc>
        <w:tc>
          <w:tcPr>
            <w:tcW w:w="1538"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1698"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Промежуточная аттестация</w:t>
            </w:r>
          </w:p>
        </w:tc>
        <w:tc>
          <w:tcPr>
            <w:tcW w:w="1704"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Итоговая аттестация</w:t>
            </w:r>
          </w:p>
        </w:tc>
        <w:tc>
          <w:tcPr>
            <w:tcW w:w="1180"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1659" w:type="dxa"/>
          </w:tcPr>
          <w:p w:rsidR="009A764E" w:rsidRPr="00035191" w:rsidRDefault="009A764E" w:rsidP="007873FF">
            <w:pPr>
              <w:widowControl w:val="0"/>
              <w:suppressAutoHyphens/>
              <w:autoSpaceDE w:val="0"/>
              <w:snapToGrid w:val="0"/>
              <w:spacing w:after="0" w:line="240" w:lineRule="auto"/>
              <w:ind w:left="-61" w:firstLine="61"/>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Каникулы</w:t>
            </w:r>
          </w:p>
        </w:tc>
        <w:tc>
          <w:tcPr>
            <w:tcW w:w="1328"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r w:rsidR="009A764E" w:rsidRPr="00035191" w:rsidTr="00AE1C71">
        <w:trPr>
          <w:trHeight w:hRule="exact" w:val="322"/>
        </w:trPr>
        <w:tc>
          <w:tcPr>
            <w:tcW w:w="1769"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60" w:type="dxa"/>
            <w:vAlign w:val="center"/>
          </w:tcPr>
          <w:p w:rsidR="009A764E" w:rsidRPr="00035191" w:rsidRDefault="00936C37"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margin-left:-.5pt;margin-top:1pt;width:11.45pt;height:12.05pt;z-index:251663360;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" strokeweight=".5pt">
                  <v:textbox inset=".25pt,.25pt,.25pt,.25pt">
                    <w:txbxContent>
                      <w:p w:rsidR="0022249F" w:rsidRDefault="0022249F" w:rsidP="009A764E"/>
                    </w:txbxContent>
                  </v:textbox>
                </v:shape>
              </w:pict>
            </w:r>
            <w:r w:rsidRPr="00936C37">
              <w:rPr>
                <w:rFonts w:ascii="Times New Roman" w:eastAsia="Times New Roman" w:hAnsi="Times New Roman"/>
                <w:b/>
                <w:noProof/>
                <w:sz w:val="20"/>
                <w:szCs w:val="20"/>
              </w:rPr>
            </w:r>
            <w:r w:rsidRPr="00936C37">
              <w:rPr>
                <w:rFonts w:ascii="Times New Roman" w:eastAsia="Times New Roman" w:hAnsi="Times New Roman"/>
                <w:b/>
                <w:noProof/>
                <w:sz w:val="20"/>
                <w:szCs w:val="20"/>
              </w:rPr>
              <w:pict>
                <v:rect id="Прямоугольник 9" o:spid="_x0000_s1045" style="width:10.55pt;height:11.2pt;visibility:visible;mso-wrap-style:none;mso-position-horizontal-relative:char;mso-position-vertical-relative:line;v-text-anchor:middle" filled="f" stroked="f">
                  <v:stroke joinstyle="round"/>
                  <w10:wrap type="none"/>
                  <w10:anchorlock/>
                </v:rect>
              </w:pict>
            </w:r>
          </w:p>
        </w:tc>
        <w:tc>
          <w:tcPr>
            <w:tcW w:w="2165" w:type="dxa"/>
            <w:vAlign w:val="center"/>
          </w:tcPr>
          <w:p w:rsidR="009A764E" w:rsidRPr="00035191" w:rsidRDefault="00936C37"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936C37">
              <w:rPr>
                <w:rFonts w:ascii="Times New Roman" w:eastAsia="Times New Roman" w:hAnsi="Times New Roman"/>
                <w:noProof/>
                <w:sz w:val="24"/>
                <w:szCs w:val="24"/>
              </w:rPr>
              <w:pict>
                <v:shape id="Поле 8" o:spid="_x0000_s1027" type="#_x0000_t202" style="position:absolute;margin-left:-.5pt;margin-top:1pt;width:11.45pt;height:12.2pt;z-index:251659264;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" strokeweight=".5pt">
                  <v:textbox inset=".25pt,.25pt,.25pt,.25pt">
                    <w:txbxContent>
                      <w:p w:rsidR="0022249F" w:rsidRDefault="0022249F" w:rsidP="009A764E">
                        <w:pPr>
                          <w:jc w:val="center"/>
                          <w:rPr>
                            <w:b/>
                            <w:sz w:val="20"/>
                            <w:szCs w:val="20"/>
                          </w:rPr>
                        </w:pPr>
                        <w:r>
                          <w:rPr>
                            <w:b/>
                            <w:sz w:val="20"/>
                            <w:szCs w:val="20"/>
                          </w:rPr>
                          <w:t>р</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7" o:spid="_x0000_s1044" style="width:10.55pt;height:11.2pt;visibility:visible;mso-wrap-style:none;mso-position-horizontal-relative:char;mso-position-vertical-relative:line;v-text-anchor:middle" filled="f" stroked="f">
                  <v:stroke joinstyle="round"/>
                  <w10:wrap type="none"/>
                  <w10:anchorlock/>
                </v:rect>
              </w:pict>
            </w:r>
          </w:p>
        </w:tc>
        <w:tc>
          <w:tcPr>
            <w:tcW w:w="1538"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98" w:type="dxa"/>
            <w:vAlign w:val="center"/>
          </w:tcPr>
          <w:p w:rsidR="009A764E" w:rsidRPr="00035191" w:rsidRDefault="00936C37"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Поле 6" o:spid="_x0000_s1028" type="#_x0000_t202" style="position:absolute;margin-left:-.5pt;margin-top:1pt;width:11.45pt;height:12.2pt;z-index:251662336;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" strokeweight=".5pt">
                  <v:textbox inset=".25pt,.25pt,.25pt,.25pt">
                    <w:txbxContent>
                      <w:p w:rsidR="0022249F" w:rsidRDefault="0022249F" w:rsidP="009A764E">
                        <w:pPr>
                          <w:jc w:val="center"/>
                          <w:rPr>
                            <w:b/>
                            <w:sz w:val="20"/>
                            <w:szCs w:val="20"/>
                          </w:rPr>
                        </w:pPr>
                        <w:r>
                          <w:rPr>
                            <w:b/>
                            <w:sz w:val="20"/>
                            <w:szCs w:val="20"/>
                          </w:rPr>
                          <w:t>э</w:t>
                        </w:r>
                      </w:p>
                      <w:p w:rsidR="0022249F" w:rsidRDefault="0022249F" w:rsidP="009A764E"/>
                    </w:txbxContent>
                  </v:textbox>
                </v:shape>
              </w:pict>
            </w:r>
            <w:r w:rsidRPr="00936C37">
              <w:rPr>
                <w:rFonts w:ascii="Times New Roman" w:eastAsia="Times New Roman" w:hAnsi="Times New Roman"/>
                <w:b/>
                <w:noProof/>
                <w:sz w:val="20"/>
                <w:szCs w:val="20"/>
              </w:rPr>
            </w:r>
            <w:r w:rsidRPr="00936C37">
              <w:rPr>
                <w:rFonts w:ascii="Times New Roman" w:eastAsia="Times New Roman" w:hAnsi="Times New Roman"/>
                <w:b/>
                <w:noProof/>
                <w:sz w:val="20"/>
                <w:szCs w:val="20"/>
              </w:rPr>
              <w:pict>
                <v:rect id="Прямоугольник 5" o:spid="_x0000_s1043" style="width:10.55pt;height:11.2pt;visibility:visible;mso-wrap-style:none;mso-position-horizontal-relative:char;mso-position-vertical-relative:line;v-text-anchor:middle" filled="f" stroked="f">
                  <v:stroke joinstyle="round"/>
                  <w10:wrap type="none"/>
                  <w10:anchorlock/>
                </v:rect>
              </w:pict>
            </w:r>
          </w:p>
        </w:tc>
        <w:tc>
          <w:tcPr>
            <w:tcW w:w="1704" w:type="dxa"/>
            <w:vAlign w:val="center"/>
          </w:tcPr>
          <w:p w:rsidR="009A764E" w:rsidRPr="00035191" w:rsidRDefault="00936C37"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936C37">
              <w:rPr>
                <w:rFonts w:ascii="Times New Roman" w:eastAsia="Times New Roman" w:hAnsi="Times New Roman"/>
                <w:noProof/>
                <w:sz w:val="24"/>
                <w:szCs w:val="24"/>
              </w:rPr>
              <w:pict>
                <v:shape id="Поле 4" o:spid="_x0000_s1029" type="#_x0000_t202" style="position:absolute;margin-left:-.5pt;margin-top:1pt;width:11.45pt;height:12.05pt;z-index:251661312;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" strokeweight=".5pt">
                  <v:textbox inset=".25pt,.25pt,.25pt,.25pt">
                    <w:txbxContent>
                      <w:p w:rsidR="0022249F" w:rsidRDefault="0022249F" w:rsidP="009A764E">
                        <w:pPr>
                          <w:rPr>
                            <w:b/>
                            <w:sz w:val="16"/>
                            <w:szCs w:val="16"/>
                            <w:lang w:val="en-US"/>
                          </w:rPr>
                        </w:pPr>
                        <w:r>
                          <w:rPr>
                            <w:b/>
                            <w:sz w:val="16"/>
                            <w:szCs w:val="16"/>
                            <w:lang w:val="en-US"/>
                          </w:rPr>
                          <w:t>III</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3" o:spid="_x0000_s1042" style="width:10.55pt;height:11.2pt;visibility:visible;mso-wrap-style:none;mso-position-horizontal-relative:char;mso-position-vertical-relative:line;v-text-anchor:middle" filled="f" stroked="f">
                  <v:stroke joinstyle="round"/>
                  <w10:wrap type="none"/>
                  <w10:anchorlock/>
                </v:rect>
              </w:pict>
            </w:r>
          </w:p>
        </w:tc>
        <w:tc>
          <w:tcPr>
            <w:tcW w:w="1180"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59" w:type="dxa"/>
            <w:vAlign w:val="center"/>
          </w:tcPr>
          <w:p w:rsidR="009A764E" w:rsidRPr="00035191" w:rsidRDefault="00936C37"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r w:rsidRPr="00936C37">
              <w:rPr>
                <w:rFonts w:ascii="Times New Roman" w:eastAsia="Times New Roman" w:hAnsi="Times New Roman"/>
                <w:noProof/>
                <w:sz w:val="24"/>
                <w:szCs w:val="24"/>
              </w:rPr>
              <w:pict>
                <v:shape id="Поле 2" o:spid="_x0000_s1030" type="#_x0000_t202" style="position:absolute;margin-left:-18.2pt;margin-top:1pt;width:16.2pt;height:12.05pt;z-index:251660288;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" strokeweight=".5pt">
                  <v:textbox inset=".25pt,.25pt,.25pt,.25pt">
                    <w:txbxContent>
                      <w:p w:rsidR="0022249F" w:rsidRDefault="0022249F" w:rsidP="009A764E">
                        <w:pPr>
                          <w:jc w:val="center"/>
                          <w:rPr>
                            <w:b/>
                            <w:sz w:val="20"/>
                            <w:szCs w:val="20"/>
                          </w:rPr>
                        </w:pPr>
                        <w:r>
                          <w:rPr>
                            <w:b/>
                            <w:sz w:val="20"/>
                            <w:szCs w:val="20"/>
                          </w:rPr>
                          <w:t>=</w:t>
                        </w:r>
                      </w:p>
                    </w:txbxContent>
                  </v:textbox>
                </v:shape>
              </w:pict>
            </w:r>
            <w:r w:rsidRPr="00936C37">
              <w:rPr>
                <w:rFonts w:ascii="Times New Roman" w:eastAsia="Times New Roman" w:hAnsi="Times New Roman"/>
                <w:b/>
                <w:noProof/>
                <w:sz w:val="20"/>
                <w:szCs w:val="20"/>
              </w:rPr>
            </w:r>
            <w:r w:rsidRPr="00936C37">
              <w:rPr>
                <w:rFonts w:ascii="Times New Roman" w:eastAsia="Times New Roman" w:hAnsi="Times New Roman"/>
                <w:b/>
                <w:noProof/>
                <w:sz w:val="20"/>
                <w:szCs w:val="20"/>
              </w:rPr>
              <w:pict>
                <v:rect id="Прямоугольник 1" o:spid="_x0000_s1041" style="width:10.55pt;height:11.2pt;visibility:visible;mso-wrap-style:none;mso-position-horizontal-relative:char;mso-position-vertical-relative:line;v-text-anchor:middle" filled="f" stroked="f">
                  <v:stroke joinstyle="round"/>
                  <w10:wrap type="none"/>
                  <w10:anchorlock/>
                </v:rect>
              </w:pict>
            </w:r>
          </w:p>
        </w:tc>
        <w:tc>
          <w:tcPr>
            <w:tcW w:w="1328"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bl>
    <w:p w:rsidR="00297358" w:rsidRPr="00035191" w:rsidRDefault="00297358" w:rsidP="007873FF">
      <w:pPr>
        <w:jc w:val="both"/>
        <w:rPr>
          <w:rFonts w:ascii="Times New Roman" w:hAnsi="Times New Roman"/>
          <w:b/>
          <w:sz w:val="28"/>
          <w:szCs w:val="28"/>
        </w:rPr>
      </w:pPr>
    </w:p>
    <w:p w:rsidR="00AE1C71" w:rsidRPr="00035191" w:rsidRDefault="00AE1C71" w:rsidP="00D821BB">
      <w:pPr>
        <w:jc w:val="center"/>
        <w:rPr>
          <w:rFonts w:ascii="Times New Roman" w:eastAsia="Times New Roman" w:hAnsi="Times New Roman"/>
          <w:b/>
          <w:sz w:val="28"/>
          <w:szCs w:val="28"/>
          <w:lang w:eastAsia="ar-SA"/>
        </w:rPr>
      </w:pPr>
      <w:r w:rsidRPr="00035191">
        <w:rPr>
          <w:rFonts w:ascii="Times New Roman" w:eastAsia="Times New Roman" w:hAnsi="Times New Roman"/>
          <w:b/>
          <w:sz w:val="28"/>
          <w:szCs w:val="28"/>
          <w:lang w:eastAsia="ar-SA"/>
        </w:rPr>
        <w:lastRenderedPageBreak/>
        <w:t>4.</w:t>
      </w:r>
      <w:r w:rsidR="00D821BB" w:rsidRPr="00035191">
        <w:rPr>
          <w:rFonts w:ascii="Times New Roman" w:eastAsia="Times New Roman" w:hAnsi="Times New Roman"/>
          <w:b/>
          <w:sz w:val="28"/>
          <w:szCs w:val="28"/>
          <w:lang w:eastAsia="ar-SA"/>
        </w:rPr>
        <w:t xml:space="preserve">1. </w:t>
      </w:r>
      <w:r w:rsidRPr="00035191">
        <w:rPr>
          <w:rFonts w:ascii="Times New Roman" w:eastAsia="Times New Roman" w:hAnsi="Times New Roman"/>
          <w:b/>
          <w:sz w:val="28"/>
          <w:szCs w:val="28"/>
          <w:lang w:eastAsia="ar-SA"/>
        </w:rPr>
        <w:t xml:space="preserve"> График образовательного процесса</w:t>
      </w:r>
    </w:p>
    <w:tbl>
      <w:tblPr>
        <w:tblW w:w="0" w:type="auto"/>
        <w:tblLook w:val="0000"/>
      </w:tblPr>
      <w:tblGrid>
        <w:gridCol w:w="4928"/>
      </w:tblGrid>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ФИО                                              (подпись)</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«____» _______________ 20     года</w:t>
            </w:r>
          </w:p>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tc>
      </w:tr>
    </w:tbl>
    <w:p w:rsidR="00AE1C71" w:rsidRPr="00035191" w:rsidRDefault="00AE1C71" w:rsidP="007873FF">
      <w:pPr>
        <w:suppressAutoHyphens/>
        <w:spacing w:after="0" w:line="240" w:lineRule="auto"/>
        <w:jc w:val="both"/>
        <w:rPr>
          <w:rFonts w:ascii="Times New Roman" w:eastAsia="Lucida Grande CY" w:hAnsi="Times New Roman"/>
          <w:sz w:val="24"/>
          <w:szCs w:val="24"/>
          <w:lang w:eastAsia="ar-SA"/>
        </w:rPr>
      </w:pPr>
    </w:p>
    <w:tbl>
      <w:tblPr>
        <w:tblW w:w="15516" w:type="dxa"/>
        <w:tblInd w:w="-87" w:type="dxa"/>
        <w:tblLayout w:type="fixed"/>
        <w:tblLook w:val="0000"/>
      </w:tblPr>
      <w:tblGrid>
        <w:gridCol w:w="87"/>
        <w:gridCol w:w="319"/>
        <w:gridCol w:w="82"/>
        <w:gridCol w:w="1"/>
        <w:gridCol w:w="307"/>
        <w:gridCol w:w="78"/>
        <w:gridCol w:w="2"/>
        <w:gridCol w:w="109"/>
        <w:gridCol w:w="83"/>
        <w:gridCol w:w="75"/>
        <w:gridCol w:w="3"/>
        <w:gridCol w:w="194"/>
        <w:gridCol w:w="72"/>
        <w:gridCol w:w="4"/>
        <w:gridCol w:w="197"/>
        <w:gridCol w:w="69"/>
        <w:gridCol w:w="5"/>
        <w:gridCol w:w="204"/>
        <w:gridCol w:w="66"/>
        <w:gridCol w:w="6"/>
        <w:gridCol w:w="233"/>
        <w:gridCol w:w="7"/>
        <w:gridCol w:w="232"/>
        <w:gridCol w:w="8"/>
        <w:gridCol w:w="163"/>
        <w:gridCol w:w="68"/>
        <w:gridCol w:w="9"/>
        <w:gridCol w:w="164"/>
        <w:gridCol w:w="66"/>
        <w:gridCol w:w="9"/>
        <w:gridCol w:w="230"/>
        <w:gridCol w:w="9"/>
        <w:gridCol w:w="230"/>
        <w:gridCol w:w="9"/>
        <w:gridCol w:w="230"/>
        <w:gridCol w:w="9"/>
        <w:gridCol w:w="157"/>
        <w:gridCol w:w="73"/>
        <w:gridCol w:w="9"/>
        <w:gridCol w:w="230"/>
        <w:gridCol w:w="9"/>
        <w:gridCol w:w="230"/>
        <w:gridCol w:w="9"/>
        <w:gridCol w:w="230"/>
        <w:gridCol w:w="9"/>
        <w:gridCol w:w="153"/>
        <w:gridCol w:w="77"/>
        <w:gridCol w:w="9"/>
        <w:gridCol w:w="155"/>
        <w:gridCol w:w="75"/>
        <w:gridCol w:w="9"/>
        <w:gridCol w:w="230"/>
        <w:gridCol w:w="9"/>
        <w:gridCol w:w="230"/>
        <w:gridCol w:w="9"/>
        <w:gridCol w:w="115"/>
        <w:gridCol w:w="34"/>
        <w:gridCol w:w="81"/>
        <w:gridCol w:w="9"/>
        <w:gridCol w:w="151"/>
        <w:gridCol w:w="79"/>
        <w:gridCol w:w="9"/>
        <w:gridCol w:w="230"/>
        <w:gridCol w:w="9"/>
        <w:gridCol w:w="230"/>
        <w:gridCol w:w="9"/>
        <w:gridCol w:w="145"/>
        <w:gridCol w:w="85"/>
        <w:gridCol w:w="9"/>
        <w:gridCol w:w="147"/>
        <w:gridCol w:w="83"/>
        <w:gridCol w:w="9"/>
        <w:gridCol w:w="230"/>
        <w:gridCol w:w="9"/>
        <w:gridCol w:w="230"/>
        <w:gridCol w:w="9"/>
        <w:gridCol w:w="230"/>
        <w:gridCol w:w="9"/>
        <w:gridCol w:w="140"/>
        <w:gridCol w:w="90"/>
        <w:gridCol w:w="9"/>
        <w:gridCol w:w="142"/>
        <w:gridCol w:w="88"/>
        <w:gridCol w:w="9"/>
        <w:gridCol w:w="230"/>
        <w:gridCol w:w="9"/>
        <w:gridCol w:w="230"/>
        <w:gridCol w:w="9"/>
        <w:gridCol w:w="136"/>
        <w:gridCol w:w="94"/>
        <w:gridCol w:w="9"/>
        <w:gridCol w:w="138"/>
        <w:gridCol w:w="92"/>
        <w:gridCol w:w="9"/>
        <w:gridCol w:w="230"/>
        <w:gridCol w:w="9"/>
        <w:gridCol w:w="230"/>
        <w:gridCol w:w="9"/>
        <w:gridCol w:w="230"/>
        <w:gridCol w:w="9"/>
        <w:gridCol w:w="131"/>
        <w:gridCol w:w="99"/>
        <w:gridCol w:w="9"/>
        <w:gridCol w:w="230"/>
        <w:gridCol w:w="9"/>
        <w:gridCol w:w="230"/>
        <w:gridCol w:w="9"/>
        <w:gridCol w:w="230"/>
        <w:gridCol w:w="9"/>
        <w:gridCol w:w="125"/>
        <w:gridCol w:w="2"/>
        <w:gridCol w:w="103"/>
        <w:gridCol w:w="9"/>
        <w:gridCol w:w="129"/>
        <w:gridCol w:w="101"/>
        <w:gridCol w:w="9"/>
        <w:gridCol w:w="230"/>
        <w:gridCol w:w="9"/>
        <w:gridCol w:w="230"/>
        <w:gridCol w:w="9"/>
        <w:gridCol w:w="123"/>
        <w:gridCol w:w="107"/>
        <w:gridCol w:w="9"/>
        <w:gridCol w:w="125"/>
        <w:gridCol w:w="105"/>
        <w:gridCol w:w="9"/>
        <w:gridCol w:w="227"/>
        <w:gridCol w:w="9"/>
        <w:gridCol w:w="230"/>
        <w:gridCol w:w="9"/>
        <w:gridCol w:w="230"/>
        <w:gridCol w:w="9"/>
        <w:gridCol w:w="121"/>
        <w:gridCol w:w="109"/>
        <w:gridCol w:w="9"/>
        <w:gridCol w:w="324"/>
        <w:gridCol w:w="68"/>
        <w:gridCol w:w="323"/>
        <w:gridCol w:w="102"/>
        <w:gridCol w:w="328"/>
        <w:gridCol w:w="98"/>
        <w:gridCol w:w="331"/>
        <w:gridCol w:w="94"/>
        <w:gridCol w:w="9"/>
        <w:gridCol w:w="326"/>
        <w:gridCol w:w="90"/>
        <w:gridCol w:w="227"/>
        <w:gridCol w:w="87"/>
      </w:tblGrid>
      <w:tr w:rsidR="00AE1C71" w:rsidRPr="00035191" w:rsidTr="00AE1C71">
        <w:trPr>
          <w:gridBefore w:val="8"/>
          <w:gridAfter w:val="4"/>
          <w:wBefore w:w="985" w:type="dxa"/>
          <w:wAfter w:w="643" w:type="dxa"/>
          <w:trHeight w:val="292"/>
        </w:trPr>
        <w:tc>
          <w:tcPr>
            <w:tcW w:w="4681" w:type="dxa"/>
            <w:gridSpan w:val="48"/>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1"/>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7"/>
          </w:tcPr>
          <w:p w:rsidR="00AE1C71" w:rsidRPr="00035191" w:rsidRDefault="00AE1C71" w:rsidP="007873FF">
            <w:pPr>
              <w:suppressAutoHyphens/>
              <w:snapToGrid w:val="0"/>
              <w:spacing w:after="0" w:line="240" w:lineRule="auto"/>
              <w:jc w:val="both"/>
              <w:rPr>
                <w:rFonts w:ascii="Times New Roman" w:eastAsia="Lucida Grande CY" w:hAnsi="Times New Roman"/>
                <w:sz w:val="20"/>
                <w:szCs w:val="20"/>
                <w:lang w:eastAsia="ar-SA"/>
              </w:rPr>
            </w:pPr>
          </w:p>
        </w:tc>
      </w:tr>
      <w:tr w:rsidR="00AE1C71" w:rsidRPr="00035191" w:rsidTr="00AE1C71">
        <w:trPr>
          <w:gridBefore w:val="8"/>
          <w:gridAfter w:val="4"/>
          <w:wBefore w:w="985" w:type="dxa"/>
          <w:wAfter w:w="643" w:type="dxa"/>
        </w:trPr>
        <w:tc>
          <w:tcPr>
            <w:tcW w:w="4681" w:type="dxa"/>
            <w:gridSpan w:val="48"/>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1"/>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7"/>
          </w:tcPr>
          <w:p w:rsidR="00AE1C71" w:rsidRPr="00035191" w:rsidRDefault="00AE1C71" w:rsidP="00D821BB">
            <w:pPr>
              <w:suppressAutoHyphens/>
              <w:snapToGrid w:val="0"/>
              <w:spacing w:after="0" w:line="240" w:lineRule="auto"/>
              <w:jc w:val="right"/>
              <w:rPr>
                <w:rFonts w:ascii="Times New Roman" w:eastAsia="Times New Roman" w:hAnsi="Times New Roman"/>
                <w:sz w:val="20"/>
                <w:szCs w:val="20"/>
                <w:lang w:eastAsia="ar-SA"/>
              </w:rPr>
            </w:pPr>
            <w:r w:rsidRPr="00035191">
              <w:rPr>
                <w:rFonts w:ascii="Times New Roman" w:eastAsia="Times New Roman" w:hAnsi="Times New Roman"/>
                <w:sz w:val="20"/>
                <w:szCs w:val="20"/>
                <w:lang w:eastAsia="ar-SA"/>
              </w:rPr>
              <w:t xml:space="preserve">                           Срок обучения – 6 лет</w:t>
            </w:r>
          </w:p>
        </w:tc>
      </w:tr>
      <w:tr w:rsidR="00AE1C71" w:rsidRPr="00035191" w:rsidTr="00AE1C71">
        <w:trPr>
          <w:gridBefore w:val="8"/>
          <w:gridAfter w:val="4"/>
          <w:wBefore w:w="985" w:type="dxa"/>
          <w:wAfter w:w="643" w:type="dxa"/>
        </w:trPr>
        <w:tc>
          <w:tcPr>
            <w:tcW w:w="4681" w:type="dxa"/>
            <w:gridSpan w:val="48"/>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1"/>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7"/>
          </w:tcPr>
          <w:p w:rsidR="00AE1C71" w:rsidRPr="00035191" w:rsidRDefault="00AE1C71" w:rsidP="007873FF">
            <w:pPr>
              <w:suppressAutoHyphens/>
              <w:snapToGrid w:val="0"/>
              <w:spacing w:after="0" w:line="240" w:lineRule="auto"/>
              <w:ind w:left="-1577" w:right="-1299" w:firstLine="1577"/>
              <w:jc w:val="both"/>
              <w:rPr>
                <w:rFonts w:ascii="Times New Roman" w:eastAsia="Lucida Grande CY" w:hAnsi="Times New Roman"/>
                <w:sz w:val="20"/>
                <w:szCs w:val="20"/>
                <w:lang w:eastAsia="ar-SA"/>
              </w:rPr>
            </w:pPr>
          </w:p>
        </w:tc>
      </w:tr>
      <w:tr w:rsidR="00AE1C71" w:rsidRPr="00035191" w:rsidTr="00AE1C71">
        <w:trPr>
          <w:gridAfter w:val="1"/>
          <w:trHeight w:val="536"/>
        </w:trPr>
        <w:tc>
          <w:tcPr>
            <w:tcW w:w="13078" w:type="dxa"/>
            <w:gridSpan w:val="133"/>
            <w:tcBorders>
              <w:top w:val="single" w:sz="8"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24"/>
                <w:szCs w:val="24"/>
                <w:lang w:eastAsia="ar-SA"/>
              </w:rPr>
            </w:pPr>
            <w:r w:rsidRPr="00035191">
              <w:rPr>
                <w:rFonts w:ascii="Times New Roman" w:eastAsia="Times New Roman" w:hAnsi="Times New Roman"/>
                <w:b/>
                <w:sz w:val="24"/>
                <w:szCs w:val="24"/>
                <w:lang w:eastAsia="ar-SA"/>
              </w:rPr>
              <w:t>1. График образовательного процесса</w:t>
            </w:r>
          </w:p>
        </w:tc>
        <w:tc>
          <w:tcPr>
            <w:tcW w:w="2438" w:type="dxa"/>
            <w:gridSpan w:val="14"/>
            <w:tcBorders>
              <w:top w:val="single" w:sz="8" w:space="0" w:color="000000"/>
              <w:left w:val="single" w:sz="8"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20"/>
                <w:szCs w:val="20"/>
                <w:lang w:eastAsia="ar-SA"/>
              </w:rPr>
            </w:pPr>
            <w:r w:rsidRPr="00035191">
              <w:rPr>
                <w:rFonts w:ascii="Times New Roman" w:eastAsia="Times New Roman" w:hAnsi="Times New Roman"/>
                <w:b/>
                <w:sz w:val="20"/>
                <w:szCs w:val="20"/>
                <w:lang w:eastAsia="ar-SA"/>
              </w:rPr>
              <w:t>2. Сводные данные по бюджету времени в неделях</w:t>
            </w:r>
          </w:p>
        </w:tc>
      </w:tr>
      <w:tr w:rsidR="00AE1C71" w:rsidRPr="00035191" w:rsidTr="00AE1C71">
        <w:trPr>
          <w:gridAfter w:val="1"/>
          <w:cantSplit/>
          <w:trHeight w:hRule="exact" w:val="284"/>
        </w:trPr>
        <w:tc>
          <w:tcPr>
            <w:tcW w:w="406" w:type="dxa"/>
            <w:gridSpan w:val="2"/>
            <w:vMerge w:val="restart"/>
            <w:tcBorders>
              <w:top w:val="single" w:sz="4" w:space="0" w:color="000000"/>
              <w:left w:val="single" w:sz="8" w:space="0" w:color="000000"/>
              <w:bottom w:val="single" w:sz="8" w:space="0" w:color="000000"/>
            </w:tcBorders>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20"/>
                <w:szCs w:val="20"/>
                <w:lang w:eastAsia="ar-SA"/>
              </w:rPr>
            </w:pPr>
            <w:r w:rsidRPr="00035191">
              <w:rPr>
                <w:rFonts w:ascii="Times New Roman" w:eastAsia="Times New Roman" w:hAnsi="Times New Roman"/>
                <w:b/>
                <w:sz w:val="20"/>
                <w:szCs w:val="20"/>
                <w:lang w:eastAsia="ar-SA"/>
              </w:rPr>
              <w:t>Классы</w:t>
            </w:r>
          </w:p>
        </w:tc>
        <w:tc>
          <w:tcPr>
            <w:tcW w:w="1207" w:type="dxa"/>
            <w:gridSpan w:val="1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Сентябрь</w:t>
            </w:r>
          </w:p>
        </w:tc>
        <w:tc>
          <w:tcPr>
            <w:tcW w:w="278" w:type="dxa"/>
            <w:gridSpan w:val="3"/>
            <w:vMerge w:val="restart"/>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715" w:type="dxa"/>
            <w:gridSpan w:val="7"/>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Октябрь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Ноябрь</w:t>
            </w:r>
          </w:p>
        </w:tc>
        <w:tc>
          <w:tcPr>
            <w:tcW w:w="952" w:type="dxa"/>
            <w:gridSpan w:val="9"/>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Декабрь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8"/>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Январь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Февраль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Март</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Апрель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Май</w:t>
            </w:r>
          </w:p>
        </w:tc>
        <w:tc>
          <w:tcPr>
            <w:tcW w:w="952" w:type="dxa"/>
            <w:gridSpan w:val="10"/>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Июнь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Июль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left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Август</w:t>
            </w:r>
          </w:p>
        </w:tc>
        <w:tc>
          <w:tcPr>
            <w:tcW w:w="442" w:type="dxa"/>
            <w:gridSpan w:val="3"/>
            <w:vMerge w:val="restart"/>
            <w:tcBorders>
              <w:left w:val="single" w:sz="8"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Аудиторные занятия</w:t>
            </w:r>
          </w:p>
        </w:tc>
        <w:tc>
          <w:tcPr>
            <w:tcW w:w="391" w:type="dxa"/>
            <w:gridSpan w:val="2"/>
            <w:vMerge w:val="restart"/>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Промежуточная</w:t>
            </w:r>
          </w:p>
          <w:p w:rsidR="00AE1C71" w:rsidRPr="00035191" w:rsidRDefault="00AE1C71" w:rsidP="007873FF">
            <w:pPr>
              <w:suppressAutoHyphens/>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аттестация </w:t>
            </w:r>
          </w:p>
        </w:tc>
        <w:tc>
          <w:tcPr>
            <w:tcW w:w="430" w:type="dxa"/>
            <w:gridSpan w:val="2"/>
            <w:vMerge w:val="restart"/>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Резерв учебного времени</w:t>
            </w:r>
          </w:p>
        </w:tc>
        <w:tc>
          <w:tcPr>
            <w:tcW w:w="429" w:type="dxa"/>
            <w:gridSpan w:val="2"/>
            <w:vMerge w:val="restart"/>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Итоговая </w:t>
            </w:r>
          </w:p>
          <w:p w:rsidR="00AE1C71" w:rsidRPr="00035191" w:rsidRDefault="00AE1C71" w:rsidP="007873FF">
            <w:pPr>
              <w:suppressAutoHyphens/>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аттестация</w:t>
            </w:r>
          </w:p>
        </w:tc>
        <w:tc>
          <w:tcPr>
            <w:tcW w:w="429" w:type="dxa"/>
            <w:gridSpan w:val="3"/>
            <w:vMerge w:val="restart"/>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Каникулы</w:t>
            </w:r>
          </w:p>
        </w:tc>
        <w:tc>
          <w:tcPr>
            <w:tcW w:w="317" w:type="dxa"/>
            <w:gridSpan w:val="2"/>
            <w:vMerge w:val="restart"/>
            <w:tcBorders>
              <w:top w:val="single" w:sz="4" w:space="0" w:color="000000"/>
              <w:left w:val="single" w:sz="4" w:space="0" w:color="000000"/>
              <w:bottom w:val="single" w:sz="8" w:space="0" w:color="000000"/>
              <w:right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Всего </w:t>
            </w:r>
          </w:p>
        </w:tc>
      </w:tr>
      <w:tr w:rsidR="00AE1C71" w:rsidRPr="00035191" w:rsidTr="00AE1C71">
        <w:trPr>
          <w:gridAfter w:val="1"/>
          <w:cantSplit/>
          <w:trHeight w:hRule="exact" w:val="709"/>
        </w:trPr>
        <w:tc>
          <w:tcPr>
            <w:tcW w:w="406" w:type="dxa"/>
            <w:gridSpan w:val="2"/>
            <w:vMerge/>
            <w:tcBorders>
              <w:top w:val="single" w:sz="4" w:space="0" w:color="000000"/>
              <w:left w:val="single" w:sz="8" w:space="0" w:color="000000"/>
              <w:bottom w:val="single" w:sz="8"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390"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2" w:type="dxa"/>
            <w:gridSpan w:val="4"/>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2"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3"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8" w:type="dxa"/>
            <w:gridSpan w:val="3"/>
            <w:vMerge/>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5" w:type="dxa"/>
            <w:gridSpan w:val="7"/>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52" w:type="dxa"/>
            <w:gridSpan w:val="9"/>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8"/>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52" w:type="dxa"/>
            <w:gridSpan w:val="10"/>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left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42" w:type="dxa"/>
            <w:gridSpan w:val="3"/>
            <w:vMerge/>
            <w:tcBorders>
              <w:left w:val="single" w:sz="8" w:space="0" w:color="000000"/>
              <w:bottom w:val="single" w:sz="8" w:space="0" w:color="000000"/>
            </w:tcBorders>
            <w:textDirection w:val="btL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91" w:type="dxa"/>
            <w:gridSpan w:val="2"/>
            <w:vMerge/>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30" w:type="dxa"/>
            <w:gridSpan w:val="2"/>
            <w:vMerge/>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9" w:type="dxa"/>
            <w:gridSpan w:val="2"/>
            <w:vMerge/>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9" w:type="dxa"/>
            <w:gridSpan w:val="3"/>
            <w:vMerge/>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17" w:type="dxa"/>
            <w:gridSpan w:val="2"/>
            <w:vMerge/>
            <w:tcBorders>
              <w:top w:val="single" w:sz="4" w:space="0" w:color="000000"/>
              <w:left w:val="single" w:sz="4" w:space="0" w:color="000000"/>
              <w:bottom w:val="single" w:sz="8" w:space="0" w:color="000000"/>
              <w:right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r>
      <w:tr w:rsidR="00AE1C71" w:rsidRPr="00035191" w:rsidTr="00AE1C71">
        <w:trPr>
          <w:gridBefore w:val="1"/>
          <w:cantSplit/>
          <w:trHeight w:hRule="exact" w:val="1750"/>
        </w:trPr>
        <w:tc>
          <w:tcPr>
            <w:tcW w:w="401" w:type="dxa"/>
            <w:gridSpan w:val="2"/>
            <w:tcBorders>
              <w:top w:val="single" w:sz="4" w:space="0" w:color="000000"/>
              <w:left w:val="single" w:sz="8" w:space="0" w:color="000000"/>
              <w:bottom w:val="single" w:sz="8"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386"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69" w:type="dxa"/>
            <w:gridSpan w:val="4"/>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6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70"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75"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r w:rsidRPr="00035191">
              <w:rPr>
                <w:rFonts w:ascii="Times New Roman" w:eastAsia="Times New Roman" w:hAnsi="Times New Roman"/>
                <w:b/>
                <w:sz w:val="12"/>
                <w:szCs w:val="12"/>
                <w:lang w:eastAsia="ar-SA"/>
              </w:rPr>
              <w:t>29.09 – 5.10</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2"/>
                <w:lang w:eastAsia="ar-SA"/>
              </w:rPr>
            </w:pPr>
            <w:r w:rsidRPr="00035191">
              <w:rPr>
                <w:rFonts w:ascii="Times New Roman" w:eastAsia="Times New Roman" w:hAnsi="Times New Roman"/>
                <w:sz w:val="12"/>
                <w:szCs w:val="12"/>
                <w:lang w:eastAsia="ar-SA"/>
              </w:rPr>
              <w:t>27.10 – 02.11</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3 – 9</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10 – 16</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17 – 23</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24 – 30</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2"/>
                <w:lang w:eastAsia="ar-SA"/>
              </w:rPr>
            </w:pPr>
            <w:r w:rsidRPr="00035191">
              <w:rPr>
                <w:rFonts w:ascii="Times New Roman" w:eastAsia="Times New Roman" w:hAnsi="Times New Roman"/>
                <w:sz w:val="12"/>
                <w:szCs w:val="12"/>
                <w:lang w:eastAsia="ar-SA"/>
              </w:rPr>
              <w:t>29.12 – 04.01</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5 – 11</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12 – 18</w:t>
            </w:r>
          </w:p>
        </w:tc>
        <w:tc>
          <w:tcPr>
            <w:tcW w:w="239" w:type="dxa"/>
            <w:gridSpan w:val="4"/>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19 – 25</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2"/>
                <w:lang w:eastAsia="ar-SA"/>
              </w:rPr>
            </w:pP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 –8</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9 – 15</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16 – 22</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23.02.- 01.03</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 –8</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9 – 15</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16 – 22</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23 – 29</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30.03.- 05.04</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27.04.- 03.05</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4 – 10</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11 – 17</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18 – 24</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25 – 31</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39" w:type="dxa"/>
            <w:gridSpan w:val="4"/>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29.06 – 05.07</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27.07 – 02.08</w:t>
            </w:r>
          </w:p>
        </w:tc>
        <w:tc>
          <w:tcPr>
            <w:tcW w:w="236"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3 – 9</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10 – 16</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17 – 23</w:t>
            </w:r>
          </w:p>
        </w:tc>
        <w:tc>
          <w:tcPr>
            <w:tcW w:w="239" w:type="dxa"/>
            <w:gridSpan w:val="3"/>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24 – 31</w:t>
            </w:r>
          </w:p>
        </w:tc>
        <w:tc>
          <w:tcPr>
            <w:tcW w:w="401" w:type="dxa"/>
            <w:gridSpan w:val="3"/>
            <w:tcBorders>
              <w:left w:val="single" w:sz="8" w:space="0" w:color="000000"/>
              <w:bottom w:val="single" w:sz="8" w:space="0" w:color="000000"/>
            </w:tcBorders>
            <w:textDirection w:val="btL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2"/>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6" w:type="dxa"/>
            <w:gridSpan w:val="2"/>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2"/>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3"/>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14" w:type="dxa"/>
            <w:gridSpan w:val="2"/>
            <w:tcBorders>
              <w:top w:val="single" w:sz="4" w:space="0" w:color="000000"/>
              <w:left w:val="single" w:sz="4" w:space="0" w:color="000000"/>
              <w:bottom w:val="single" w:sz="8" w:space="0" w:color="000000"/>
              <w:right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r>
      <w:tr w:rsidR="00AE1C71" w:rsidRPr="00035191" w:rsidTr="00AE1C71">
        <w:trPr>
          <w:gridBefore w:val="1"/>
          <w:trHeight w:val="186"/>
        </w:trPr>
        <w:tc>
          <w:tcPr>
            <w:tcW w:w="402" w:type="dxa"/>
            <w:gridSpan w:val="3"/>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387"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gridSpan w:val="2"/>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gridSpan w:val="2"/>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AE1C71" w:rsidRPr="00035191" w:rsidTr="00AE1C71">
        <w:trPr>
          <w:gridBefore w:val="1"/>
          <w:trHeight w:val="186"/>
        </w:trPr>
        <w:tc>
          <w:tcPr>
            <w:tcW w:w="402" w:type="dxa"/>
            <w:gridSpan w:val="3"/>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387"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gridSpan w:val="2"/>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gridSpan w:val="2"/>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AE1C71" w:rsidRPr="00035191" w:rsidTr="00AE1C71">
        <w:trPr>
          <w:gridBefore w:val="1"/>
          <w:trHeight w:val="186"/>
        </w:trPr>
        <w:tc>
          <w:tcPr>
            <w:tcW w:w="402" w:type="dxa"/>
            <w:gridSpan w:val="3"/>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w:t>
            </w:r>
          </w:p>
        </w:tc>
        <w:tc>
          <w:tcPr>
            <w:tcW w:w="387"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gridSpan w:val="2"/>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gridSpan w:val="2"/>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AE1C71" w:rsidRPr="00035191" w:rsidTr="00AE1C71">
        <w:trPr>
          <w:gridBefore w:val="1"/>
          <w:trHeight w:val="173"/>
        </w:trPr>
        <w:tc>
          <w:tcPr>
            <w:tcW w:w="402" w:type="dxa"/>
            <w:gridSpan w:val="3"/>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w:t>
            </w:r>
          </w:p>
        </w:tc>
        <w:tc>
          <w:tcPr>
            <w:tcW w:w="387"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6"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392" w:type="dxa"/>
            <w:gridSpan w:val="2"/>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gridSpan w:val="2"/>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AE1C71" w:rsidRPr="00035191" w:rsidTr="00AE1C71">
        <w:trPr>
          <w:gridBefore w:val="1"/>
          <w:trHeight w:val="173"/>
        </w:trPr>
        <w:tc>
          <w:tcPr>
            <w:tcW w:w="402" w:type="dxa"/>
            <w:gridSpan w:val="3"/>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w:t>
            </w:r>
          </w:p>
        </w:tc>
        <w:tc>
          <w:tcPr>
            <w:tcW w:w="387"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6"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392" w:type="dxa"/>
            <w:gridSpan w:val="2"/>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gridSpan w:val="2"/>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AE1C71" w:rsidRPr="00035191" w:rsidTr="00AE1C71">
        <w:trPr>
          <w:gridBefore w:val="1"/>
          <w:trHeight w:val="186"/>
        </w:trPr>
        <w:tc>
          <w:tcPr>
            <w:tcW w:w="402" w:type="dxa"/>
            <w:gridSpan w:val="3"/>
            <w:tcBorders>
              <w:top w:val="single" w:sz="4" w:space="0" w:color="000000"/>
              <w:left w:val="single" w:sz="8"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6</w:t>
            </w:r>
          </w:p>
        </w:tc>
        <w:tc>
          <w:tcPr>
            <w:tcW w:w="387"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0"/>
                <w:szCs w:val="10"/>
                <w:lang w:val="en-US" w:eastAsia="ar-SA"/>
              </w:rPr>
            </w:pPr>
            <w:r w:rsidRPr="00035191">
              <w:rPr>
                <w:rFonts w:ascii="Times New Roman" w:eastAsia="Times New Roman" w:hAnsi="Times New Roman"/>
                <w:b/>
                <w:sz w:val="10"/>
                <w:szCs w:val="10"/>
                <w:lang w:val="en-US" w:eastAsia="ar-SA"/>
              </w:rPr>
              <w:t>III</w:t>
            </w:r>
          </w:p>
        </w:tc>
        <w:tc>
          <w:tcPr>
            <w:tcW w:w="239" w:type="dxa"/>
            <w:gridSpan w:val="2"/>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0"/>
                <w:szCs w:val="10"/>
                <w:lang w:val="en-US" w:eastAsia="ar-SA"/>
              </w:rPr>
            </w:pPr>
            <w:r w:rsidRPr="00035191">
              <w:rPr>
                <w:rFonts w:ascii="Times New Roman" w:eastAsia="Times New Roman" w:hAnsi="Times New Roman"/>
                <w:b/>
                <w:sz w:val="10"/>
                <w:szCs w:val="10"/>
                <w:lang w:val="en-US" w:eastAsia="ar-SA"/>
              </w:rPr>
              <w:t>III</w:t>
            </w:r>
          </w:p>
        </w:tc>
        <w:tc>
          <w:tcPr>
            <w:tcW w:w="239" w:type="dxa"/>
            <w:gridSpan w:val="2"/>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0"/>
                <w:szCs w:val="10"/>
                <w:lang w:eastAsia="ar-SA"/>
              </w:rPr>
            </w:pPr>
          </w:p>
        </w:tc>
        <w:tc>
          <w:tcPr>
            <w:tcW w:w="239" w:type="dxa"/>
            <w:gridSpan w:val="2"/>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0"/>
                <w:szCs w:val="10"/>
                <w:shd w:val="clear" w:color="auto" w:fill="C0C0C0"/>
                <w:lang w:eastAsia="ar-SA"/>
              </w:rPr>
            </w:pPr>
          </w:p>
        </w:tc>
        <w:tc>
          <w:tcPr>
            <w:tcW w:w="239" w:type="dxa"/>
            <w:gridSpan w:val="4"/>
            <w:tcBorders>
              <w:top w:val="single" w:sz="4" w:space="0" w:color="000000"/>
              <w:left w:val="single" w:sz="4" w:space="0" w:color="000000"/>
              <w:bottom w:val="single" w:sz="8" w:space="0" w:color="000000"/>
            </w:tcBorders>
            <w:shd w:val="clear" w:color="FFFFFF" w:fill="FFFFFF"/>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0"/>
                <w:szCs w:val="10"/>
                <w:shd w:val="clear" w:color="auto" w:fill="C0C0C0"/>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6"/>
                <w:szCs w:val="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6"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392" w:type="dxa"/>
            <w:gridSpan w:val="2"/>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w:t>
            </w:r>
          </w:p>
        </w:tc>
        <w:tc>
          <w:tcPr>
            <w:tcW w:w="314" w:type="dxa"/>
            <w:gridSpan w:val="2"/>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40</w:t>
            </w:r>
          </w:p>
        </w:tc>
      </w:tr>
      <w:tr w:rsidR="00AE1C71" w:rsidRPr="00035191" w:rsidTr="00AE1C71">
        <w:trPr>
          <w:gridBefore w:val="1"/>
          <w:trHeight w:val="186"/>
        </w:trPr>
        <w:tc>
          <w:tcPr>
            <w:tcW w:w="10847" w:type="dxa"/>
            <w:gridSpan w:val="109"/>
            <w:tcBorders>
              <w:top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253" w:type="dxa"/>
            <w:gridSpan w:val="24"/>
            <w:tcBorders>
              <w:top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ИТОГО</w:t>
            </w:r>
          </w:p>
        </w:tc>
        <w:tc>
          <w:tcPr>
            <w:tcW w:w="401" w:type="dxa"/>
            <w:gridSpan w:val="3"/>
            <w:tcBorders>
              <w:top w:val="single" w:sz="4" w:space="0" w:color="000000"/>
              <w:left w:val="single" w:sz="8" w:space="0" w:color="000000"/>
              <w:bottom w:val="single" w:sz="8" w:space="0" w:color="000000"/>
            </w:tcBorders>
          </w:tcPr>
          <w:p w:rsidR="00AE1C71" w:rsidRPr="00035191" w:rsidRDefault="00AE1C71"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198</w:t>
            </w:r>
          </w:p>
        </w:tc>
        <w:tc>
          <w:tcPr>
            <w:tcW w:w="425"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w:t>
            </w:r>
          </w:p>
        </w:tc>
        <w:tc>
          <w:tcPr>
            <w:tcW w:w="426"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6</w:t>
            </w:r>
          </w:p>
        </w:tc>
        <w:tc>
          <w:tcPr>
            <w:tcW w:w="425"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425"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89</w:t>
            </w:r>
          </w:p>
        </w:tc>
        <w:tc>
          <w:tcPr>
            <w:tcW w:w="314" w:type="dxa"/>
            <w:gridSpan w:val="2"/>
            <w:tcBorders>
              <w:top w:val="single" w:sz="4" w:space="0" w:color="000000"/>
              <w:left w:val="single" w:sz="4" w:space="0" w:color="000000"/>
              <w:bottom w:val="single" w:sz="8"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300</w:t>
            </w:r>
          </w:p>
        </w:tc>
      </w:tr>
    </w:tbl>
    <w:p w:rsidR="00AE1C71" w:rsidRPr="00035191" w:rsidRDefault="00AE1C71" w:rsidP="007873FF">
      <w:pPr>
        <w:suppressAutoHyphens/>
        <w:spacing w:after="0" w:line="240" w:lineRule="auto"/>
        <w:jc w:val="both"/>
        <w:rPr>
          <w:rFonts w:ascii="Times New Roman" w:eastAsia="Lucida Grande CY" w:hAnsi="Times New Roman"/>
          <w:sz w:val="24"/>
          <w:szCs w:val="24"/>
          <w:lang w:eastAsia="ar-SA"/>
        </w:rPr>
      </w:pPr>
    </w:p>
    <w:tbl>
      <w:tblPr>
        <w:tblW w:w="0" w:type="auto"/>
        <w:tblInd w:w="468" w:type="dxa"/>
        <w:tblLayout w:type="fixed"/>
        <w:tblLook w:val="0000"/>
      </w:tblPr>
      <w:tblGrid>
        <w:gridCol w:w="1769"/>
        <w:gridCol w:w="1660"/>
        <w:gridCol w:w="2165"/>
        <w:gridCol w:w="1538"/>
        <w:gridCol w:w="1698"/>
        <w:gridCol w:w="1704"/>
        <w:gridCol w:w="1180"/>
        <w:gridCol w:w="1659"/>
        <w:gridCol w:w="1328"/>
      </w:tblGrid>
      <w:tr w:rsidR="00AE1C71" w:rsidRPr="00035191" w:rsidTr="00AE1C71">
        <w:trPr>
          <w:trHeight w:val="829"/>
        </w:trPr>
        <w:tc>
          <w:tcPr>
            <w:tcW w:w="1769"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4"/>
                <w:szCs w:val="24"/>
                <w:u w:val="single"/>
                <w:lang w:eastAsia="ar-SA"/>
              </w:rPr>
            </w:pPr>
            <w:r w:rsidRPr="00035191">
              <w:rPr>
                <w:rFonts w:ascii="Times New Roman" w:eastAsia="Times New Roman" w:hAnsi="Times New Roman"/>
                <w:b/>
                <w:sz w:val="24"/>
                <w:szCs w:val="24"/>
                <w:u w:val="single"/>
                <w:lang w:eastAsia="ar-SA"/>
              </w:rPr>
              <w:t>Обозначения:</w:t>
            </w:r>
          </w:p>
        </w:tc>
        <w:tc>
          <w:tcPr>
            <w:tcW w:w="1660"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Аудиторные занятия</w:t>
            </w:r>
          </w:p>
        </w:tc>
        <w:tc>
          <w:tcPr>
            <w:tcW w:w="2165"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Резерв учебного времени</w:t>
            </w:r>
          </w:p>
        </w:tc>
        <w:tc>
          <w:tcPr>
            <w:tcW w:w="1538"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1698"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Промежуточная аттестация</w:t>
            </w:r>
          </w:p>
        </w:tc>
        <w:tc>
          <w:tcPr>
            <w:tcW w:w="1704"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Итоговая аттестация</w:t>
            </w:r>
          </w:p>
        </w:tc>
        <w:tc>
          <w:tcPr>
            <w:tcW w:w="1180"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1659" w:type="dxa"/>
          </w:tcPr>
          <w:p w:rsidR="00AE1C71" w:rsidRPr="00035191" w:rsidRDefault="00AE1C71" w:rsidP="007873FF">
            <w:pPr>
              <w:widowControl w:val="0"/>
              <w:suppressAutoHyphens/>
              <w:autoSpaceDE w:val="0"/>
              <w:snapToGrid w:val="0"/>
              <w:spacing w:after="0" w:line="240" w:lineRule="auto"/>
              <w:ind w:left="-61" w:firstLine="61"/>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Каникулы</w:t>
            </w:r>
          </w:p>
        </w:tc>
        <w:tc>
          <w:tcPr>
            <w:tcW w:w="1328"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r w:rsidR="00AE1C71" w:rsidRPr="00035191" w:rsidTr="00AE1C71">
        <w:trPr>
          <w:trHeight w:hRule="exact" w:val="322"/>
        </w:trPr>
        <w:tc>
          <w:tcPr>
            <w:tcW w:w="1769" w:type="dxa"/>
            <w:vAlign w:val="center"/>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60" w:type="dxa"/>
            <w:vAlign w:val="center"/>
          </w:tcPr>
          <w:p w:rsidR="00AE1C71" w:rsidRPr="00035191" w:rsidRDefault="00936C37"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Поле 11" o:spid="_x0000_s1031" type="#_x0000_t202" style="position:absolute;margin-left:-.5pt;margin-top:1pt;width:11.45pt;height:12.05pt;z-index:251669504;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" strokeweight=".5pt">
                  <v:textbox inset=".25pt,.25pt,.25pt,.25pt">
                    <w:txbxContent>
                      <w:p w:rsidR="0022249F" w:rsidRDefault="0022249F" w:rsidP="00AE1C71"/>
                    </w:txbxContent>
                  </v:textbox>
                </v:shape>
              </w:pict>
            </w:r>
            <w:r w:rsidRPr="00936C37">
              <w:rPr>
                <w:rFonts w:ascii="Times New Roman" w:eastAsia="Times New Roman" w:hAnsi="Times New Roman"/>
                <w:b/>
                <w:noProof/>
                <w:sz w:val="20"/>
                <w:szCs w:val="20"/>
              </w:rPr>
            </w:r>
            <w:r w:rsidRPr="00936C37">
              <w:rPr>
                <w:rFonts w:ascii="Times New Roman" w:eastAsia="Times New Roman" w:hAnsi="Times New Roman"/>
                <w:b/>
                <w:noProof/>
                <w:sz w:val="20"/>
                <w:szCs w:val="20"/>
              </w:rPr>
              <w:pict>
                <v:rect id="Прямоугольник 12" o:spid="_x0000_s1040" style="width:10.55pt;height:11.2pt;visibility:visible;mso-wrap-style:none;mso-position-horizontal-relative:char;mso-position-vertical-relative:line;v-text-anchor:middle" filled="f" stroked="f">
                  <v:stroke joinstyle="round"/>
                  <w10:wrap type="none"/>
                  <w10:anchorlock/>
                </v:rect>
              </w:pict>
            </w:r>
          </w:p>
        </w:tc>
        <w:tc>
          <w:tcPr>
            <w:tcW w:w="2165" w:type="dxa"/>
            <w:vAlign w:val="center"/>
          </w:tcPr>
          <w:p w:rsidR="00AE1C71" w:rsidRPr="00035191" w:rsidRDefault="00936C37"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936C37">
              <w:rPr>
                <w:rFonts w:ascii="Times New Roman" w:eastAsia="Times New Roman" w:hAnsi="Times New Roman"/>
                <w:noProof/>
                <w:sz w:val="24"/>
                <w:szCs w:val="24"/>
              </w:rPr>
              <w:pict>
                <v:shape id="Поле 13" o:spid="_x0000_s1032" type="#_x0000_t202" style="position:absolute;margin-left:-.5pt;margin-top:1pt;width:11.45pt;height:12.2pt;z-index:251665408;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" strokeweight=".5pt">
                  <v:textbox inset=".25pt,.25pt,.25pt,.25pt">
                    <w:txbxContent>
                      <w:p w:rsidR="0022249F" w:rsidRDefault="0022249F" w:rsidP="00AE1C71">
                        <w:pPr>
                          <w:jc w:val="center"/>
                          <w:rPr>
                            <w:b/>
                            <w:sz w:val="20"/>
                            <w:szCs w:val="20"/>
                          </w:rPr>
                        </w:pPr>
                        <w:r>
                          <w:rPr>
                            <w:b/>
                            <w:sz w:val="20"/>
                            <w:szCs w:val="20"/>
                          </w:rPr>
                          <w:t>р</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14" o:spid="_x0000_s1039" style="width:10.55pt;height:11.2pt;visibility:visible;mso-wrap-style:none;mso-position-horizontal-relative:char;mso-position-vertical-relative:line;v-text-anchor:middle" filled="f" stroked="f">
                  <v:stroke joinstyle="round"/>
                  <w10:wrap type="none"/>
                  <w10:anchorlock/>
                </v:rect>
              </w:pict>
            </w:r>
          </w:p>
        </w:tc>
        <w:tc>
          <w:tcPr>
            <w:tcW w:w="1538" w:type="dxa"/>
            <w:vAlign w:val="center"/>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98" w:type="dxa"/>
            <w:vAlign w:val="center"/>
          </w:tcPr>
          <w:p w:rsidR="00AE1C71" w:rsidRPr="00035191" w:rsidRDefault="00936C37"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Поле 15" o:spid="_x0000_s1033" type="#_x0000_t202" style="position:absolute;margin-left:-.5pt;margin-top:1pt;width:11.45pt;height:12.2pt;z-index:251668480;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" strokeweight=".5pt">
                  <v:textbox inset=".25pt,.25pt,.25pt,.25pt">
                    <w:txbxContent>
                      <w:p w:rsidR="0022249F" w:rsidRDefault="0022249F" w:rsidP="00AE1C71">
                        <w:pPr>
                          <w:jc w:val="center"/>
                          <w:rPr>
                            <w:b/>
                            <w:sz w:val="20"/>
                            <w:szCs w:val="20"/>
                          </w:rPr>
                        </w:pPr>
                        <w:r>
                          <w:rPr>
                            <w:b/>
                            <w:sz w:val="20"/>
                            <w:szCs w:val="20"/>
                          </w:rPr>
                          <w:t>э</w:t>
                        </w:r>
                      </w:p>
                      <w:p w:rsidR="0022249F" w:rsidRDefault="0022249F" w:rsidP="00AE1C71"/>
                    </w:txbxContent>
                  </v:textbox>
                </v:shape>
              </w:pict>
            </w:r>
            <w:r w:rsidRPr="00936C37">
              <w:rPr>
                <w:rFonts w:ascii="Times New Roman" w:eastAsia="Times New Roman" w:hAnsi="Times New Roman"/>
                <w:b/>
                <w:noProof/>
                <w:sz w:val="20"/>
                <w:szCs w:val="20"/>
              </w:rPr>
            </w:r>
            <w:r w:rsidRPr="00936C37">
              <w:rPr>
                <w:rFonts w:ascii="Times New Roman" w:eastAsia="Times New Roman" w:hAnsi="Times New Roman"/>
                <w:b/>
                <w:noProof/>
                <w:sz w:val="20"/>
                <w:szCs w:val="20"/>
              </w:rPr>
              <w:pict>
                <v:rect id="Прямоугольник 16" o:spid="_x0000_s1038" style="width:10.55pt;height:11.2pt;visibility:visible;mso-wrap-style:none;mso-position-horizontal-relative:char;mso-position-vertical-relative:line;v-text-anchor:middle" filled="f" stroked="f">
                  <v:stroke joinstyle="round"/>
                  <w10:wrap type="none"/>
                  <w10:anchorlock/>
                </v:rect>
              </w:pict>
            </w:r>
          </w:p>
        </w:tc>
        <w:tc>
          <w:tcPr>
            <w:tcW w:w="1704" w:type="dxa"/>
            <w:vAlign w:val="center"/>
          </w:tcPr>
          <w:p w:rsidR="00AE1C71" w:rsidRPr="00035191" w:rsidRDefault="00936C37"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936C37">
              <w:rPr>
                <w:rFonts w:ascii="Times New Roman" w:eastAsia="Times New Roman" w:hAnsi="Times New Roman"/>
                <w:noProof/>
                <w:sz w:val="24"/>
                <w:szCs w:val="24"/>
              </w:rPr>
              <w:pict>
                <v:shape id="Поле 17" o:spid="_x0000_s1034" type="#_x0000_t202" style="position:absolute;margin-left:-.5pt;margin-top:1pt;width:11.45pt;height:12.05pt;z-index:251667456;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" strokeweight=".5pt">
                  <v:textbox inset=".25pt,.25pt,.25pt,.25pt">
                    <w:txbxContent>
                      <w:p w:rsidR="0022249F" w:rsidRDefault="0022249F" w:rsidP="00AE1C71">
                        <w:pPr>
                          <w:rPr>
                            <w:b/>
                            <w:sz w:val="16"/>
                            <w:szCs w:val="16"/>
                            <w:lang w:val="en-US"/>
                          </w:rPr>
                        </w:pPr>
                        <w:r>
                          <w:rPr>
                            <w:b/>
                            <w:sz w:val="16"/>
                            <w:szCs w:val="16"/>
                            <w:lang w:val="en-US"/>
                          </w:rPr>
                          <w:t>III</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18" o:spid="_x0000_s1037" style="width:10.55pt;height:11.2pt;visibility:visible;mso-wrap-style:none;mso-position-horizontal-relative:char;mso-position-vertical-relative:line;v-text-anchor:middle" filled="f" stroked="f">
                  <v:stroke joinstyle="round"/>
                  <w10:wrap type="none"/>
                  <w10:anchorlock/>
                </v:rect>
              </w:pict>
            </w:r>
          </w:p>
        </w:tc>
        <w:tc>
          <w:tcPr>
            <w:tcW w:w="1180" w:type="dxa"/>
            <w:vAlign w:val="center"/>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59" w:type="dxa"/>
            <w:vAlign w:val="center"/>
          </w:tcPr>
          <w:p w:rsidR="00AE1C71" w:rsidRPr="00035191" w:rsidRDefault="00936C37"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r w:rsidRPr="00936C37">
              <w:rPr>
                <w:rFonts w:ascii="Times New Roman" w:eastAsia="Times New Roman" w:hAnsi="Times New Roman"/>
                <w:noProof/>
                <w:sz w:val="24"/>
                <w:szCs w:val="24"/>
              </w:rPr>
              <w:pict>
                <v:shape id="Поле 19" o:spid="_x0000_s1035" type="#_x0000_t202" style="position:absolute;margin-left:-18.2pt;margin-top:1pt;width:16.2pt;height:12.05pt;z-index:251666432;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" strokeweight=".5pt">
                  <v:textbox inset=".25pt,.25pt,.25pt,.25pt">
                    <w:txbxContent>
                      <w:p w:rsidR="0022249F" w:rsidRDefault="0022249F" w:rsidP="00AE1C71">
                        <w:pPr>
                          <w:jc w:val="center"/>
                          <w:rPr>
                            <w:b/>
                            <w:sz w:val="20"/>
                            <w:szCs w:val="20"/>
                          </w:rPr>
                        </w:pPr>
                        <w:r>
                          <w:rPr>
                            <w:b/>
                            <w:sz w:val="20"/>
                            <w:szCs w:val="20"/>
                          </w:rPr>
                          <w:t>=</w:t>
                        </w:r>
                      </w:p>
                    </w:txbxContent>
                  </v:textbox>
                </v:shape>
              </w:pict>
            </w:r>
            <w:r w:rsidRPr="00936C37">
              <w:rPr>
                <w:rFonts w:ascii="Times New Roman" w:eastAsia="Times New Roman" w:hAnsi="Times New Roman"/>
                <w:b/>
                <w:noProof/>
                <w:sz w:val="20"/>
                <w:szCs w:val="20"/>
              </w:rPr>
            </w:r>
            <w:r w:rsidRPr="00936C37">
              <w:rPr>
                <w:rFonts w:ascii="Times New Roman" w:eastAsia="Times New Roman" w:hAnsi="Times New Roman"/>
                <w:b/>
                <w:noProof/>
                <w:sz w:val="20"/>
                <w:szCs w:val="20"/>
              </w:rPr>
              <w:pict>
                <v:rect id="Прямоугольник 20" o:spid="_x0000_s1036" style="width:10.55pt;height:11.2pt;visibility:visible;mso-wrap-style:none;mso-position-horizontal-relative:char;mso-position-vertical-relative:line;v-text-anchor:middle" filled="f" stroked="f">
                  <v:stroke joinstyle="round"/>
                  <w10:wrap type="none"/>
                  <w10:anchorlock/>
                </v:rect>
              </w:pict>
            </w:r>
          </w:p>
        </w:tc>
        <w:tc>
          <w:tcPr>
            <w:tcW w:w="1328" w:type="dxa"/>
            <w:vAlign w:val="center"/>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bl>
    <w:p w:rsidR="00AE1C71" w:rsidRPr="00035191" w:rsidRDefault="00AE1C71" w:rsidP="007873FF">
      <w:pPr>
        <w:jc w:val="both"/>
        <w:rPr>
          <w:rFonts w:ascii="Times New Roman" w:hAnsi="Times New Roman"/>
          <w:b/>
          <w:sz w:val="28"/>
          <w:szCs w:val="28"/>
        </w:rPr>
        <w:sectPr w:rsidR="00AE1C71" w:rsidRPr="00035191" w:rsidSect="006C1AB8">
          <w:footerReference w:type="default" r:id="rId14"/>
          <w:footerReference w:type="first" r:id="rId15"/>
          <w:pgSz w:w="16837" w:h="11905" w:orient="landscape"/>
          <w:pgMar w:top="709" w:right="1128" w:bottom="709" w:left="1276" w:header="0" w:footer="3" w:gutter="0"/>
          <w:cols w:space="720"/>
          <w:noEndnote/>
          <w:titlePg/>
          <w:docGrid w:linePitch="360"/>
        </w:sectPr>
      </w:pPr>
    </w:p>
    <w:p w:rsidR="00914B28" w:rsidRPr="00035191" w:rsidRDefault="00914B28" w:rsidP="007873FF">
      <w:pPr>
        <w:jc w:val="both"/>
        <w:rPr>
          <w:rFonts w:ascii="Times New Roman" w:hAnsi="Times New Roman"/>
          <w:b/>
          <w:sz w:val="28"/>
          <w:szCs w:val="28"/>
        </w:rPr>
      </w:pPr>
    </w:p>
    <w:p w:rsidR="00297358" w:rsidRPr="00035191" w:rsidRDefault="00F820A7" w:rsidP="00D821BB">
      <w:pPr>
        <w:jc w:val="center"/>
        <w:rPr>
          <w:rFonts w:ascii="Times New Roman" w:hAnsi="Times New Roman"/>
          <w:b/>
          <w:sz w:val="28"/>
          <w:szCs w:val="28"/>
        </w:rPr>
      </w:pPr>
      <w:r w:rsidRPr="00035191">
        <w:rPr>
          <w:rFonts w:ascii="Times New Roman" w:hAnsi="Times New Roman"/>
          <w:b/>
          <w:sz w:val="28"/>
          <w:szCs w:val="28"/>
        </w:rPr>
        <w:t>5. Программы учебных предметов</w:t>
      </w:r>
    </w:p>
    <w:p w:rsidR="00F820A7" w:rsidRPr="00035191" w:rsidRDefault="00914B28"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5. </w:t>
      </w:r>
      <w:r w:rsidR="00F820A7" w:rsidRPr="00035191">
        <w:rPr>
          <w:rFonts w:ascii="Times New Roman" w:hAnsi="Times New Roman"/>
          <w:sz w:val="28"/>
          <w:szCs w:val="28"/>
        </w:rPr>
        <w:t xml:space="preserve">1. Программы учебных предметов в соответствии с ФГТ являются неотъемлемой частью программы «Живопись», разработанной </w:t>
      </w:r>
      <w:r w:rsidRPr="00035191">
        <w:rPr>
          <w:rFonts w:ascii="Times New Roman" w:hAnsi="Times New Roman"/>
          <w:sz w:val="28"/>
          <w:szCs w:val="28"/>
        </w:rPr>
        <w:t>педагогическим коллективом ОУ</w:t>
      </w:r>
      <w:r w:rsidR="00F820A7" w:rsidRPr="00035191">
        <w:rPr>
          <w:rFonts w:ascii="Times New Roman" w:hAnsi="Times New Roman"/>
          <w:sz w:val="28"/>
          <w:szCs w:val="28"/>
        </w:rPr>
        <w:t xml:space="preserve">. Все программы учебных предметов разработаны преподавателями по каждому учебному предмету самостоятельно, в соответствии с учебным планом </w:t>
      </w:r>
      <w:r w:rsidR="007072D8">
        <w:rPr>
          <w:rFonts w:ascii="Times New Roman" w:hAnsi="Times New Roman"/>
          <w:sz w:val="28"/>
          <w:szCs w:val="28"/>
        </w:rPr>
        <w:t xml:space="preserve">адаптированной </w:t>
      </w:r>
      <w:r w:rsidR="00F820A7" w:rsidRPr="00035191">
        <w:rPr>
          <w:rFonts w:ascii="Times New Roman" w:hAnsi="Times New Roman"/>
          <w:sz w:val="28"/>
          <w:szCs w:val="28"/>
        </w:rPr>
        <w:t>програ</w:t>
      </w:r>
      <w:r w:rsidRPr="00035191">
        <w:rPr>
          <w:rFonts w:ascii="Times New Roman" w:hAnsi="Times New Roman"/>
          <w:sz w:val="28"/>
          <w:szCs w:val="28"/>
        </w:rPr>
        <w:t>ммы «Живопись» срок обучения – 5 (6</w:t>
      </w:r>
      <w:r w:rsidR="00F820A7" w:rsidRPr="00035191">
        <w:rPr>
          <w:rFonts w:ascii="Times New Roman" w:hAnsi="Times New Roman"/>
          <w:sz w:val="28"/>
          <w:szCs w:val="28"/>
        </w:rPr>
        <w:t>) лет, прошли обсуждение на засед</w:t>
      </w:r>
      <w:r w:rsidRPr="00035191">
        <w:rPr>
          <w:rFonts w:ascii="Times New Roman" w:hAnsi="Times New Roman"/>
          <w:sz w:val="28"/>
          <w:szCs w:val="28"/>
        </w:rPr>
        <w:t>ании методического совета ОУ,</w:t>
      </w:r>
      <w:r w:rsidR="00F820A7" w:rsidRPr="00035191">
        <w:rPr>
          <w:rFonts w:ascii="Times New Roman" w:hAnsi="Times New Roman"/>
          <w:sz w:val="28"/>
          <w:szCs w:val="28"/>
        </w:rPr>
        <w:t xml:space="preserve"> имеют внешние и внутренние рецензии.</w:t>
      </w:r>
    </w:p>
    <w:p w:rsidR="00F820A7" w:rsidRPr="00035191" w:rsidRDefault="0004436F" w:rsidP="007873FF">
      <w:pPr>
        <w:spacing w:after="0"/>
        <w:jc w:val="both"/>
        <w:rPr>
          <w:rFonts w:ascii="Times New Roman" w:hAnsi="Times New Roman"/>
          <w:sz w:val="28"/>
          <w:szCs w:val="28"/>
        </w:rPr>
      </w:pPr>
      <w:r w:rsidRPr="00035191">
        <w:rPr>
          <w:rFonts w:ascii="Times New Roman" w:hAnsi="Times New Roman"/>
          <w:sz w:val="28"/>
          <w:szCs w:val="28"/>
        </w:rPr>
        <w:t xml:space="preserve">       </w:t>
      </w:r>
      <w:r w:rsidR="007873FF" w:rsidRPr="00035191">
        <w:rPr>
          <w:rFonts w:ascii="Times New Roman" w:hAnsi="Times New Roman"/>
          <w:sz w:val="28"/>
          <w:szCs w:val="28"/>
        </w:rPr>
        <w:tab/>
      </w:r>
      <w:r w:rsidRPr="00035191">
        <w:rPr>
          <w:rFonts w:ascii="Times New Roman" w:hAnsi="Times New Roman"/>
          <w:sz w:val="28"/>
          <w:szCs w:val="28"/>
        </w:rPr>
        <w:t>5</w:t>
      </w:r>
      <w:r w:rsidR="00F820A7" w:rsidRPr="00035191">
        <w:rPr>
          <w:rFonts w:ascii="Times New Roman" w:hAnsi="Times New Roman"/>
          <w:sz w:val="28"/>
          <w:szCs w:val="28"/>
        </w:rPr>
        <w:t>.2.</w:t>
      </w:r>
      <w:r w:rsidRPr="00035191">
        <w:rPr>
          <w:rFonts w:ascii="Times New Roman" w:hAnsi="Times New Roman"/>
          <w:sz w:val="28"/>
          <w:szCs w:val="28"/>
        </w:rPr>
        <w:t xml:space="preserve">   </w:t>
      </w:r>
      <w:r w:rsidR="00F820A7" w:rsidRPr="00035191">
        <w:rPr>
          <w:rFonts w:ascii="Times New Roman" w:hAnsi="Times New Roman"/>
          <w:sz w:val="28"/>
          <w:szCs w:val="28"/>
        </w:rPr>
        <w:t>Программы учебных предметов выполняют следующие функции:</w:t>
      </w:r>
    </w:p>
    <w:p w:rsidR="00F820A7" w:rsidRPr="00035191" w:rsidRDefault="00F820A7" w:rsidP="007873FF">
      <w:pPr>
        <w:spacing w:after="0"/>
        <w:jc w:val="both"/>
        <w:rPr>
          <w:rFonts w:ascii="Times New Roman" w:hAnsi="Times New Roman"/>
          <w:sz w:val="28"/>
          <w:szCs w:val="28"/>
        </w:rPr>
      </w:pPr>
      <w:r w:rsidRPr="00035191">
        <w:rPr>
          <w:rFonts w:ascii="Times New Roman" w:hAnsi="Times New Roman"/>
          <w:sz w:val="28"/>
          <w:szCs w:val="28"/>
        </w:rPr>
        <w:t>-нормативную,  является   документом,   обязательным для выполнения в полном объеме;</w:t>
      </w:r>
    </w:p>
    <w:p w:rsidR="00F820A7" w:rsidRPr="00035191" w:rsidRDefault="00F820A7" w:rsidP="007873FF">
      <w:pPr>
        <w:spacing w:after="0"/>
        <w:jc w:val="both"/>
        <w:rPr>
          <w:rFonts w:ascii="Times New Roman" w:hAnsi="Times New Roman"/>
          <w:sz w:val="28"/>
          <w:szCs w:val="28"/>
        </w:rPr>
      </w:pPr>
      <w:r w:rsidRPr="00035191">
        <w:rPr>
          <w:rFonts w:ascii="Times New Roman" w:hAnsi="Times New Roman"/>
          <w:sz w:val="28"/>
          <w:szCs w:val="28"/>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F820A7" w:rsidRPr="00035191" w:rsidRDefault="00F820A7" w:rsidP="007873FF">
      <w:pPr>
        <w:spacing w:after="0"/>
        <w:jc w:val="both"/>
        <w:rPr>
          <w:rFonts w:ascii="Times New Roman" w:hAnsi="Times New Roman"/>
          <w:sz w:val="28"/>
          <w:szCs w:val="28"/>
        </w:rPr>
      </w:pPr>
      <w:r w:rsidRPr="00035191">
        <w:rPr>
          <w:rFonts w:ascii="Times New Roman" w:hAnsi="Times New Roman"/>
          <w:sz w:val="28"/>
          <w:szCs w:val="28"/>
        </w:rPr>
        <w:t>-оценочную,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F820A7"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5.</w:t>
      </w:r>
      <w:r w:rsidR="00F820A7" w:rsidRPr="00035191">
        <w:rPr>
          <w:rFonts w:ascii="Times New Roman" w:hAnsi="Times New Roman"/>
          <w:sz w:val="28"/>
          <w:szCs w:val="28"/>
        </w:rPr>
        <w:t>3.  Программы учебных предметов имеют самостоятельную структуру, содержат: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титульный лист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межпредметные связи, краткое обоснование структуры программы, методы  обучения, описание материально-технических условий реализации учебного предмета, результаты освоения или ожидаемые результаты;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учебно-тематический план (для теоретических и исторических учебных предметов);</w:t>
      </w:r>
    </w:p>
    <w:p w:rsidR="00914B28"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 содержание учебного предмета;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требования к уровню подготовки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формы и методы контроля, систему оценок;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методическое обеспечение учебного процесса, в том числе перечень литературы, а также,  при необходимости,  перечень средств обучения.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 список литературы и средств обучения, необходимый для реализации программы учебного предмета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 программах учебных предметов дополнительной предпрофессиональной общеобразовательной программы «Живопись» отражено обоснование объема времени, предусмотренного на выполнение домашнего задания.</w:t>
      </w:r>
    </w:p>
    <w:p w:rsidR="00F820A7"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5.4.</w:t>
      </w:r>
      <w:r w:rsidR="00F820A7" w:rsidRPr="00035191">
        <w:rPr>
          <w:rFonts w:ascii="Times New Roman" w:hAnsi="Times New Roman"/>
          <w:sz w:val="28"/>
          <w:szCs w:val="28"/>
        </w:rPr>
        <w:t xml:space="preserve"> Перечень программ учебных предметов по предметным областям обязательной части:</w:t>
      </w:r>
    </w:p>
    <w:p w:rsidR="00F820A7"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ПО01.УП.01</w:t>
      </w:r>
      <w:r w:rsidR="00F820A7" w:rsidRPr="00035191">
        <w:rPr>
          <w:rFonts w:ascii="Times New Roman" w:hAnsi="Times New Roman"/>
          <w:sz w:val="28"/>
          <w:szCs w:val="28"/>
        </w:rPr>
        <w:t xml:space="preserve"> « Рисунок»</w:t>
      </w:r>
    </w:p>
    <w:p w:rsidR="00F820A7"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ПО01.УП.02</w:t>
      </w:r>
      <w:r w:rsidR="00F820A7" w:rsidRPr="00035191">
        <w:rPr>
          <w:rFonts w:ascii="Times New Roman" w:hAnsi="Times New Roman"/>
          <w:sz w:val="28"/>
          <w:szCs w:val="28"/>
        </w:rPr>
        <w:t xml:space="preserve"> «Живопись»</w:t>
      </w:r>
    </w:p>
    <w:p w:rsidR="00F820A7"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ПО01.УП.03</w:t>
      </w:r>
      <w:r w:rsidR="00F820A7" w:rsidRPr="00035191">
        <w:rPr>
          <w:rFonts w:ascii="Times New Roman" w:hAnsi="Times New Roman"/>
          <w:sz w:val="28"/>
          <w:szCs w:val="28"/>
        </w:rPr>
        <w:t xml:space="preserve"> «Композиция станковая»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ПО02.УП.01 « Беседы об искусстве»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ПО02.УП.02 « История изобразительного искусства»</w:t>
      </w:r>
    </w:p>
    <w:p w:rsidR="003F0C19"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ПО03.УП.01 « Пленер»</w:t>
      </w:r>
    </w:p>
    <w:p w:rsidR="00F820A7" w:rsidRPr="00035191" w:rsidRDefault="00F820A7" w:rsidP="007873FF">
      <w:pPr>
        <w:spacing w:after="0"/>
        <w:ind w:firstLine="708"/>
        <w:jc w:val="both"/>
        <w:rPr>
          <w:rFonts w:ascii="Times New Roman" w:hAnsi="Times New Roman"/>
          <w:color w:val="0070C0"/>
          <w:sz w:val="28"/>
          <w:szCs w:val="28"/>
        </w:rPr>
      </w:pPr>
    </w:p>
    <w:p w:rsidR="00297358"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5.5. Перечень программ учебных предметов по предметным областям вариативной части</w:t>
      </w:r>
    </w:p>
    <w:p w:rsidR="003F0C19"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В.01. </w:t>
      </w:r>
      <w:r w:rsidR="003F0C19" w:rsidRPr="00035191">
        <w:rPr>
          <w:rFonts w:ascii="Times New Roman" w:hAnsi="Times New Roman"/>
          <w:sz w:val="28"/>
          <w:szCs w:val="28"/>
        </w:rPr>
        <w:t>« Скульптура»</w:t>
      </w:r>
    </w:p>
    <w:p w:rsidR="003F0C19"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В.</w:t>
      </w:r>
      <w:r w:rsidR="00E55E54" w:rsidRPr="00035191">
        <w:rPr>
          <w:rFonts w:ascii="Times New Roman" w:hAnsi="Times New Roman"/>
          <w:sz w:val="28"/>
          <w:szCs w:val="28"/>
        </w:rPr>
        <w:t>02. «Цветоведение</w:t>
      </w:r>
      <w:r w:rsidRPr="00035191">
        <w:rPr>
          <w:rFonts w:ascii="Times New Roman" w:hAnsi="Times New Roman"/>
          <w:sz w:val="28"/>
          <w:szCs w:val="28"/>
        </w:rPr>
        <w:t>»</w:t>
      </w:r>
    </w:p>
    <w:p w:rsidR="008C5EE8"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В.03. «Компьютерная графика»</w:t>
      </w:r>
    </w:p>
    <w:p w:rsidR="00E55E54"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В.04. «Композиция прикладная»</w:t>
      </w:r>
    </w:p>
    <w:p w:rsidR="007873FF" w:rsidRPr="00035191" w:rsidRDefault="007873FF" w:rsidP="007873FF">
      <w:pPr>
        <w:spacing w:after="0"/>
        <w:ind w:firstLine="708"/>
        <w:jc w:val="both"/>
        <w:rPr>
          <w:rFonts w:ascii="Times New Roman" w:hAnsi="Times New Roman"/>
          <w:sz w:val="28"/>
          <w:szCs w:val="28"/>
        </w:rPr>
      </w:pPr>
      <w:r w:rsidRPr="00035191">
        <w:rPr>
          <w:rFonts w:ascii="Times New Roman" w:hAnsi="Times New Roman"/>
          <w:sz w:val="28"/>
          <w:szCs w:val="28"/>
        </w:rPr>
        <w:t>В.05. «Основы дизайн-проектирования»</w:t>
      </w:r>
    </w:p>
    <w:p w:rsidR="007873FF" w:rsidRPr="00035191" w:rsidRDefault="007873FF" w:rsidP="007873FF">
      <w:pPr>
        <w:spacing w:after="0"/>
        <w:ind w:firstLine="708"/>
        <w:jc w:val="both"/>
        <w:rPr>
          <w:rFonts w:ascii="Times New Roman" w:hAnsi="Times New Roman"/>
          <w:sz w:val="28"/>
          <w:szCs w:val="28"/>
        </w:rPr>
      </w:pPr>
      <w:r w:rsidRPr="00035191">
        <w:rPr>
          <w:rFonts w:ascii="Times New Roman" w:hAnsi="Times New Roman"/>
          <w:sz w:val="28"/>
          <w:szCs w:val="28"/>
        </w:rPr>
        <w:t>В.06. «Графическая композиция»</w:t>
      </w:r>
    </w:p>
    <w:p w:rsidR="007873FF" w:rsidRPr="00035191" w:rsidRDefault="007873FF"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6.  Система и критерии  оценок  промежуточной и итоговой аттестации  результатов освоения  дополнительной  предпрофессиональной общеобразовательной программы</w:t>
      </w:r>
    </w:p>
    <w:p w:rsidR="00DE0A70" w:rsidRPr="00035191" w:rsidRDefault="00DE0A70" w:rsidP="007873FF">
      <w:pPr>
        <w:spacing w:after="0"/>
        <w:ind w:firstLine="708"/>
        <w:jc w:val="both"/>
        <w:rPr>
          <w:rFonts w:ascii="Times New Roman" w:hAnsi="Times New Roman"/>
          <w:sz w:val="28"/>
          <w:szCs w:val="28"/>
        </w:rPr>
      </w:pPr>
    </w:p>
    <w:p w:rsidR="00DE0A70" w:rsidRPr="00035191" w:rsidRDefault="00DE0A70"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Система оценок в рамках промежуточной аттестации предполагает пятибалльную шкалу с использованием плюсов и минусов: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«5-»; «4+»; «4»; «4-»; «3+»; «3»; «3-»; «2»</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Система оценок в рамках итоговой  аттестации предполагает пятибалльную шкалу в абсолютном значении: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 отлично; «4»- хорошо; «3» - удовлетворительно; «2»- неудовлетворительно;</w:t>
      </w:r>
    </w:p>
    <w:p w:rsidR="00DE0A70" w:rsidRPr="00035191" w:rsidRDefault="00DE0A70" w:rsidP="007873FF">
      <w:pPr>
        <w:spacing w:after="0"/>
        <w:ind w:firstLine="708"/>
        <w:jc w:val="both"/>
        <w:rPr>
          <w:rFonts w:ascii="Times New Roman" w:hAnsi="Times New Roman"/>
          <w:sz w:val="28"/>
          <w:szCs w:val="28"/>
        </w:rPr>
      </w:pPr>
    </w:p>
    <w:p w:rsidR="007873FF" w:rsidRPr="00035191" w:rsidRDefault="007873FF" w:rsidP="007873FF">
      <w:pPr>
        <w:spacing w:after="0"/>
        <w:ind w:firstLine="708"/>
        <w:jc w:val="both"/>
        <w:rPr>
          <w:rFonts w:ascii="Times New Roman" w:hAnsi="Times New Roman"/>
          <w:sz w:val="28"/>
          <w:szCs w:val="28"/>
        </w:rPr>
      </w:pPr>
    </w:p>
    <w:p w:rsidR="007873FF" w:rsidRPr="00035191" w:rsidRDefault="007873FF" w:rsidP="007873FF">
      <w:pPr>
        <w:spacing w:after="0"/>
        <w:ind w:firstLine="708"/>
        <w:jc w:val="both"/>
        <w:rPr>
          <w:rFonts w:ascii="Times New Roman" w:hAnsi="Times New Roman"/>
          <w:sz w:val="28"/>
          <w:szCs w:val="28"/>
        </w:rPr>
      </w:pPr>
    </w:p>
    <w:p w:rsidR="007873FF" w:rsidRPr="00035191" w:rsidRDefault="007873FF" w:rsidP="007873FF">
      <w:pPr>
        <w:spacing w:after="0"/>
        <w:ind w:firstLine="708"/>
        <w:jc w:val="both"/>
        <w:rPr>
          <w:rFonts w:ascii="Times New Roman" w:hAnsi="Times New Roman"/>
          <w:sz w:val="28"/>
          <w:szCs w:val="28"/>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lastRenderedPageBreak/>
        <w:t>РИСУНОК</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специальной терминологией;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самостоятельный выбор формата;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правильную компоновку изображения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последовательное, грамотное и аккуратное ведение построения;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умелое использование выразительных особенностей применяемого графического материала;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линией, штрихом, тоном;</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передать материальность предметов в рисунке;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самостоятельно исправлять ошибки и недочеты в рисунке;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обобщать рисунок и приводить его к целостности;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творческий подход.</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Допускает: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специальной терминологией;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некоторую неточность в компоновке;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небольшие недочеты в конструктивном построении;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незначительные нарушения в последовательности работы тоном, как следствие, незначительные ошибки в передаче тональных отношений;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некоторую дробность и небрежность рисунка.</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неполные знания теоретического материала;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неуверенное владение терминологией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ошибки в компоновке;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вести рисунок;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анализировать и исправлять допущенные ошибки в построении и тональном решении рисунка;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однообразное использование графических приемов для решения разных задач;</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незаконченность, неаккуратность, небрежность в рисунке.</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DE0A70" w:rsidP="007873FF">
      <w:pPr>
        <w:spacing w:after="0"/>
        <w:jc w:val="both"/>
        <w:rPr>
          <w:rFonts w:ascii="Times New Roman" w:hAnsi="Times New Roman"/>
          <w:sz w:val="28"/>
          <w:szCs w:val="28"/>
        </w:rPr>
      </w:pPr>
      <w:r w:rsidRPr="00035191">
        <w:rPr>
          <w:rFonts w:ascii="Times New Roman" w:hAnsi="Times New Roman"/>
          <w:sz w:val="28"/>
          <w:szCs w:val="28"/>
        </w:rPr>
        <w:lastRenderedPageBreak/>
        <w:t xml:space="preserve">          </w:t>
      </w:r>
      <w:r w:rsidR="00F820A7"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неграмотную компоновку изображения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вести рисунок;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недочеты в конструктивном построении;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нарушения в передаче тональных отношений;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однообразное использование графических приемов для решения разных задач;</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незаконченность, неаккуратность, небрежность в рисунке.</w:t>
      </w:r>
    </w:p>
    <w:p w:rsidR="00F820A7" w:rsidRPr="00035191" w:rsidRDefault="00F820A7" w:rsidP="007873FF">
      <w:pPr>
        <w:spacing w:after="0"/>
        <w:ind w:firstLine="708"/>
        <w:jc w:val="both"/>
        <w:rPr>
          <w:rFonts w:ascii="Times New Roman" w:hAnsi="Times New Roman"/>
          <w:b/>
          <w:sz w:val="28"/>
          <w:szCs w:val="28"/>
          <w:u w:val="single"/>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ЖИВОПИСЬ</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специальной терминологией;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свойств живописных материалов, их возможностей и эстетических качеств;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знание художественных и эстетических свойств цвета, основных закономерностей, создания цветового строя;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грамотную компоновку изображения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грамотную передачу локального цвета;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последовательное, грамотное и аккуратное ведение живописной работы;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построение сложных цветовых гармоний;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свободное владение передачей цветовых и тональных отношений между предметами;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свободное владение передачей объема предметов, передачей материальности различных предметов, плановости световоздушной среды;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умелое использование приемов работы  акварелью и гуашью, владение живописными техниками;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умение раскрывать образное и живописно-пластическое решение в творческих работах;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изображать объекты предметного мира, пространство, фигуру человека;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умение самостоятельно исправлять ошибки и недочеты в работе;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цельность в изображении натюрморта;</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Допускает: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специальной терминологией;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некоторую неточность в компоновке;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небольшие недочеты в передаче цветовых и тональных отношений между предметами;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обучающийся справляется с поставленными перед ним задачами, но прибегает к помощи преподавателя. </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неполные знания теоретического материала;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неуверенное владение терминологией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ошибки в компоновке изображения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недочеты в передаче цветовых и тональных отношений между предметами;</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неграмотную компоновку изображения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нарушения в передаче цветовых и тональных отношений;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вести живописную работу;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незаконченность, неаккуратность, небрежность в работе.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невладение живописными техниками.</w:t>
      </w:r>
    </w:p>
    <w:p w:rsidR="00F820A7" w:rsidRPr="00035191" w:rsidRDefault="00F820A7" w:rsidP="007873FF">
      <w:pPr>
        <w:spacing w:after="0"/>
        <w:ind w:firstLine="708"/>
        <w:jc w:val="both"/>
        <w:rPr>
          <w:rFonts w:ascii="Times New Roman" w:hAnsi="Times New Roman"/>
          <w:sz w:val="28"/>
          <w:szCs w:val="28"/>
        </w:rPr>
      </w:pPr>
    </w:p>
    <w:p w:rsidR="00DE0A70" w:rsidRPr="00035191" w:rsidRDefault="007C618D"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КОМПОЗИЦИЯ СТАНКОВАЯ</w:t>
      </w: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специальной терминологией;</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последовательности ведения работы над композицией;</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выбрать формат для станковой работы;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грамотно скомпоновать работу в листе, применяя принципы,   закономерности и приёмы компоновки;</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отразить заданную тему средствами композиции;</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выделять композиционный центр, передавать пропорции и характер изображаемых объектов, соподчинять главное и второстепенное;</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применять средства линейной и световоздушной перспективы;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жанр композиционной работы хорошо читается (пейзаж со стаффажем отличается от портрета на фоне пейзажа);</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предложенная тема по композиции раскрыта и вызывает эмоциональное сопереживание у зрителя;</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изображаемое должно иметь авторские черты (не переходить  в подражание какому-либо  художнику);</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технически грамотно выполнена работа в материале. </w:t>
      </w:r>
    </w:p>
    <w:p w:rsidR="00DE0A70" w:rsidRPr="00035191" w:rsidRDefault="00DE0A70" w:rsidP="007873FF">
      <w:pPr>
        <w:spacing w:after="0"/>
        <w:ind w:firstLine="708"/>
        <w:jc w:val="both"/>
        <w:rPr>
          <w:rFonts w:ascii="Times New Roman" w:hAnsi="Times New Roman"/>
          <w:sz w:val="28"/>
          <w:szCs w:val="28"/>
        </w:rPr>
      </w:pP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владение специальной терминологией; </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последовательности ведения работы над композицией соблюдена;</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грамотно выполнена композиционная  работа,  но  с  небольшими  пробелами:  допущены незначительные ошибки в тональном решении, либо в перспективных  построениях;</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переданы  пропорции и характер изображаемых объектов, соподчинены главное и второстепенное;</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жанр композиционной работы хорошо читается;</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тема  композиции раскрыта;</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работа технически грамотно выполнена в материале.</w:t>
      </w:r>
    </w:p>
    <w:p w:rsidR="00DE0A70" w:rsidRPr="00035191" w:rsidRDefault="00DE0A70" w:rsidP="007873FF">
      <w:pPr>
        <w:spacing w:after="0"/>
        <w:ind w:firstLine="708"/>
        <w:jc w:val="both"/>
        <w:rPr>
          <w:rFonts w:ascii="Times New Roman" w:hAnsi="Times New Roman"/>
          <w:sz w:val="28"/>
          <w:szCs w:val="28"/>
        </w:rPr>
      </w:pP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неполные знания теоретического материала;</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неуверенное владение терминологией изобразительного искусства;</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невыразительное композиционное решение заданной темы;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неумело выбран формат для станковой работы;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технически слабо  выполнена работа в материале.</w:t>
      </w:r>
    </w:p>
    <w:p w:rsidR="00DE0A70" w:rsidRPr="00035191" w:rsidRDefault="00DE0A70" w:rsidP="007873FF">
      <w:pPr>
        <w:spacing w:after="0"/>
        <w:ind w:firstLine="708"/>
        <w:jc w:val="both"/>
        <w:rPr>
          <w:rFonts w:ascii="Times New Roman" w:hAnsi="Times New Roman"/>
          <w:b/>
          <w:sz w:val="28"/>
          <w:szCs w:val="28"/>
        </w:rPr>
      </w:pP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b/>
          <w:sz w:val="28"/>
          <w:szCs w:val="28"/>
        </w:rPr>
        <w:t>Оценка «2» («неудовлетворительно»)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незнание теоретического материала на уровне требований программы;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невладение терминологией дисциплины;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отразить заданную тему средствами композиции;</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жанр композиционной работы плохо различим;</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технически неграмот</w:t>
      </w:r>
      <w:r w:rsidR="007C618D" w:rsidRPr="00035191">
        <w:rPr>
          <w:rFonts w:ascii="Times New Roman" w:hAnsi="Times New Roman"/>
          <w:sz w:val="28"/>
          <w:szCs w:val="28"/>
        </w:rPr>
        <w:t>но выполнена работа в материале</w:t>
      </w:r>
    </w:p>
    <w:p w:rsidR="00DE0A70" w:rsidRPr="00035191" w:rsidRDefault="00DE0A70" w:rsidP="007873FF">
      <w:pPr>
        <w:spacing w:after="0"/>
        <w:ind w:firstLine="708"/>
        <w:jc w:val="both"/>
        <w:rPr>
          <w:rFonts w:ascii="Times New Roman" w:hAnsi="Times New Roman"/>
          <w:b/>
          <w:sz w:val="28"/>
          <w:szCs w:val="28"/>
          <w:u w:val="single"/>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ПЛЕНЭР</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грамотную компоновку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точный и аккуратно выполненный подготовительный рисунок (при работе с цветом);</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соблюдение правильной последовательности ведения работы;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свободное владение линией, штрихом, тоном, передачей цвета;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свободное владение передачей тональных и цветовых отношений с учетом световоздушной среды;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грамотная передача пропорций и объемов предметов в пространстве;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грамотное использование выразительных особенностей применяемых материалов и техник;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цельность восприятия изображаемого, умение обобщать работу;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самостоятельное выявление и устранение недочетов в работе. </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 xml:space="preserve">Оценка 4 («хорошо»)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небольшие неточности в компоновке и подготовительном рисунке;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выявлять недочеты в работе, но самостоятельно исправлять ошибки при указании на них;</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незначительные недочеты в тональном и цветовом решении;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недостаточная моделировка объемной формы;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незначительные ошибки в передаче пространственных планов. </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 xml:space="preserve">Оценка 3 («удовлетворительно»)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существенные ошибки, допущенные при компоновке;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нарушения пропорций, перспективы при выполнении рисунка;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ошибки в тональных отношениях;</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серьезные ошибки в колористическом и цветовом решении;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небрежность, неаккуратность в работе, неумение довести работу до завершенности;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выявлять и исправлять недочеты в работе.</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ошибки, допущенные при компоновке;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искажение пропорций, перспективы при выполнении рисунка;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ошибки в тональных отношениях;</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серьезные ошибки в колористическом и цветовом решении;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вести работу;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незаконченность, неаккуратность, небрежность в работ. </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ЛЕПКА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Оценивание работ осуществляется по следующим критериям:  </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владение специальной терминологией;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оборудования,  различных пластических материалов и  их свойств;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способов лепки простейших форм и предметов;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наблюдать предмет, анализировать его объём, пропорции, форму;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передавать массу, объём, пропорции;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работать с натуры и по памяти;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применять технические приёмы лепки рельефа и росписи;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применять конструктивный и пластический способ  лепки;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обучающийся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владение специальной терминологией;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последовательности ведения работы над композицией соблюдена;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тема  композиции раскрыта, но в  работе  есть  незначительные  недочеты  в композиции    в  цветовом  решении  декорирования,   при  работе  в  материале  есть небрежность;</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обучающийся справляется с поставленными перед ним задачами, но прибегает к помощи преподавателя. </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слабое знание теоретического материала и терминологии дисциплины;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отразить заданную тему средствами композиции;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недостаточное умение  передавать  массу,  объем,  пропорции;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технически неграмотно выполнена работа в материале, с  ошибками;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незаконченность, неаккуратность, небрежность в работе обучающегося;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работа  выполнена  под  руководством преподавателя,  самостоятельность  обучающегося  практически  отсутствует.</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плохое усвоение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 владение терминологией дисциплины;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отразить заданную тему средствами композиции;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технически неграмотно выполнена работа в материале, с существенными ошибками, незаконченность, небрежность в работе обучающегося.</w:t>
      </w:r>
    </w:p>
    <w:p w:rsidR="00DE0A70" w:rsidRPr="00035191" w:rsidRDefault="00DE0A70" w:rsidP="007873FF">
      <w:pPr>
        <w:spacing w:after="0"/>
        <w:ind w:firstLine="708"/>
        <w:jc w:val="both"/>
        <w:rPr>
          <w:rFonts w:ascii="Times New Roman" w:hAnsi="Times New Roman"/>
          <w:sz w:val="28"/>
          <w:szCs w:val="28"/>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ИСТОРИЯ ИСКУССТВ</w:t>
      </w:r>
    </w:p>
    <w:p w:rsidR="00F820A7" w:rsidRPr="00035191" w:rsidRDefault="007C618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F820A7" w:rsidRPr="00035191">
        <w:rPr>
          <w:rFonts w:ascii="Times New Roman" w:hAnsi="Times New Roman"/>
          <w:sz w:val="28"/>
          <w:szCs w:val="28"/>
        </w:rPr>
        <w:t xml:space="preserve"> 1. </w:t>
      </w:r>
      <w:r w:rsidR="00F820A7" w:rsidRPr="00035191">
        <w:rPr>
          <w:rFonts w:ascii="Times New Roman" w:hAnsi="Times New Roman"/>
          <w:b/>
          <w:sz w:val="28"/>
          <w:szCs w:val="28"/>
        </w:rPr>
        <w:t>Тестовые задания</w:t>
      </w:r>
      <w:r w:rsidR="00F820A7" w:rsidRPr="00035191">
        <w:rPr>
          <w:rFonts w:ascii="Times New Roman" w:hAnsi="Times New Roman"/>
          <w:sz w:val="28"/>
          <w:szCs w:val="28"/>
        </w:rPr>
        <w:t xml:space="preserve"> – задания с выбором ответа. Тест составляется из вопросов изученного курса  на уровне «ученик должен знать» (требования к уровню подготовки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90% - 100% правильных ответов;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«4» (хорошо) – 70% - 89% правильных ответов;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«3» (удовлетворительно) – 50% - 69% правильных ответов.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«2» ( неудовлетворительно)- незнание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2. </w:t>
      </w:r>
      <w:r w:rsidRPr="00035191">
        <w:rPr>
          <w:rFonts w:ascii="Times New Roman" w:hAnsi="Times New Roman"/>
          <w:b/>
          <w:sz w:val="28"/>
          <w:szCs w:val="28"/>
        </w:rPr>
        <w:t>Устный опрос</w:t>
      </w:r>
      <w:r w:rsidRPr="00035191">
        <w:rPr>
          <w:rFonts w:ascii="Times New Roman" w:hAnsi="Times New Roman"/>
          <w:sz w:val="28"/>
          <w:szCs w:val="28"/>
        </w:rPr>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учащийся правильно отвечает на вопросы преподавателя, ориентируется в пройденном материале;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«4»  - учащийся ориентируется в пройденном материале, допустил  1-2 ошибки;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«3» – учащийся часто ошибался, ответил правильно только на половину вопросов.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«2» ( неудовлетворительно)- незнание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3. </w:t>
      </w:r>
      <w:r w:rsidRPr="00035191">
        <w:rPr>
          <w:rFonts w:ascii="Times New Roman" w:hAnsi="Times New Roman"/>
          <w:b/>
          <w:sz w:val="28"/>
          <w:szCs w:val="28"/>
        </w:rPr>
        <w:t>Подготовка творческого проекта</w:t>
      </w:r>
      <w:r w:rsidRPr="00035191">
        <w:rPr>
          <w:rFonts w:ascii="Times New Roman" w:hAnsi="Times New Roman"/>
          <w:sz w:val="28"/>
          <w:szCs w:val="28"/>
        </w:rPr>
        <w:t xml:space="preserve"> –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учащийся демонстрирует высокий уровень владения материалом, тема проекта полностью раскрыта, оригинальна форма подачи проекта;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«4»  - учащийся ориентируется в пройденном материале, но недостаточно полно раскрыта тема проекта;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«3» – тема проекта не раскрыта, форма подачи не отличается оригинальностью.</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p>
    <w:tbl>
      <w:tblPr>
        <w:tblW w:w="0" w:type="auto"/>
        <w:tblLook w:val="01E0"/>
      </w:tblPr>
      <w:tblGrid>
        <w:gridCol w:w="10318"/>
      </w:tblGrid>
      <w:tr w:rsidR="00DE0A70" w:rsidRPr="00035191" w:rsidTr="00ED60C9">
        <w:tc>
          <w:tcPr>
            <w:tcW w:w="10318" w:type="dxa"/>
          </w:tcPr>
          <w:p w:rsidR="00F820A7" w:rsidRPr="00035191" w:rsidRDefault="003C3F65" w:rsidP="00ED60C9">
            <w:pPr>
              <w:spacing w:after="0"/>
              <w:ind w:firstLine="708"/>
              <w:jc w:val="both"/>
              <w:rPr>
                <w:rFonts w:ascii="Times New Roman" w:hAnsi="Times New Roman"/>
                <w:sz w:val="28"/>
                <w:szCs w:val="28"/>
              </w:rPr>
            </w:pPr>
            <w:bookmarkStart w:id="4" w:name="_Toc307511780"/>
            <w:r w:rsidRPr="00035191">
              <w:rPr>
                <w:rFonts w:ascii="Times New Roman" w:hAnsi="Times New Roman"/>
                <w:b/>
                <w:sz w:val="28"/>
                <w:szCs w:val="28"/>
              </w:rPr>
              <w:t xml:space="preserve">7. </w:t>
            </w:r>
            <w:r w:rsidR="00F820A7" w:rsidRPr="00035191">
              <w:rPr>
                <w:rFonts w:ascii="Times New Roman" w:hAnsi="Times New Roman"/>
                <w:b/>
                <w:sz w:val="28"/>
                <w:szCs w:val="28"/>
              </w:rPr>
              <w:t>Программа творческой, методической и культурно -  пр</w:t>
            </w:r>
            <w:r w:rsidR="00914B28" w:rsidRPr="00035191">
              <w:rPr>
                <w:rFonts w:ascii="Times New Roman" w:hAnsi="Times New Roman"/>
                <w:b/>
                <w:sz w:val="28"/>
                <w:szCs w:val="28"/>
              </w:rPr>
              <w:t xml:space="preserve">осветительской деятельности </w:t>
            </w:r>
            <w:r w:rsidR="00ED60C9">
              <w:rPr>
                <w:rFonts w:ascii="Times New Roman" w:hAnsi="Times New Roman"/>
                <w:b/>
                <w:sz w:val="28"/>
                <w:szCs w:val="28"/>
              </w:rPr>
              <w:t>МБУДО</w:t>
            </w:r>
            <w:r w:rsidR="00914B28" w:rsidRPr="00035191">
              <w:rPr>
                <w:rFonts w:ascii="Times New Roman" w:hAnsi="Times New Roman"/>
                <w:b/>
                <w:sz w:val="28"/>
                <w:szCs w:val="28"/>
              </w:rPr>
              <w:t xml:space="preserve"> «Детская художественная школа №</w:t>
            </w:r>
            <w:r w:rsidR="00035191">
              <w:rPr>
                <w:rFonts w:ascii="Times New Roman" w:hAnsi="Times New Roman"/>
                <w:b/>
                <w:sz w:val="28"/>
                <w:szCs w:val="28"/>
              </w:rPr>
              <w:t>4</w:t>
            </w:r>
            <w:r w:rsidR="00914B28" w:rsidRPr="00035191">
              <w:rPr>
                <w:rFonts w:ascii="Times New Roman" w:hAnsi="Times New Roman"/>
                <w:b/>
                <w:sz w:val="28"/>
                <w:szCs w:val="28"/>
              </w:rPr>
              <w:t>»</w:t>
            </w:r>
          </w:p>
        </w:tc>
      </w:tr>
    </w:tbl>
    <w:p w:rsidR="00DE0A70" w:rsidRPr="00035191" w:rsidRDefault="00DE0A70" w:rsidP="007873FF">
      <w:pPr>
        <w:spacing w:after="0"/>
        <w:ind w:firstLine="708"/>
        <w:jc w:val="both"/>
        <w:rPr>
          <w:rFonts w:ascii="Times New Roman" w:hAnsi="Times New Roman"/>
          <w:sz w:val="28"/>
          <w:szCs w:val="28"/>
        </w:rPr>
      </w:pP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7</w:t>
      </w:r>
      <w:r w:rsidR="00F820A7" w:rsidRPr="00035191">
        <w:rPr>
          <w:rFonts w:ascii="Times New Roman" w:hAnsi="Times New Roman"/>
          <w:sz w:val="28"/>
          <w:szCs w:val="28"/>
        </w:rPr>
        <w:t>.1. Программа творческой, методической и культурно-просветительской де</w:t>
      </w:r>
      <w:r w:rsidR="00ED60C9">
        <w:rPr>
          <w:rFonts w:ascii="Times New Roman" w:hAnsi="Times New Roman"/>
          <w:sz w:val="28"/>
          <w:szCs w:val="28"/>
        </w:rPr>
        <w:t>ятельности (далее программа</w:t>
      </w:r>
      <w:r w:rsidR="0004436F" w:rsidRPr="00035191">
        <w:rPr>
          <w:rFonts w:ascii="Times New Roman" w:hAnsi="Times New Roman"/>
          <w:sz w:val="28"/>
          <w:szCs w:val="28"/>
        </w:rPr>
        <w:t xml:space="preserve">) разрабатывается  ОУ </w:t>
      </w:r>
      <w:r w:rsidR="00F820A7" w:rsidRPr="00035191">
        <w:rPr>
          <w:rFonts w:ascii="Times New Roman" w:hAnsi="Times New Roman"/>
          <w:sz w:val="28"/>
          <w:szCs w:val="28"/>
        </w:rPr>
        <w:t xml:space="preserve"> на каждый учебный год самостоятельно, утверждается приказом директора и является неотъемлимой частью дополнительной </w:t>
      </w:r>
      <w:r w:rsidR="00ED60C9">
        <w:rPr>
          <w:rFonts w:ascii="Times New Roman" w:hAnsi="Times New Roman"/>
          <w:sz w:val="28"/>
          <w:szCs w:val="28"/>
        </w:rPr>
        <w:t xml:space="preserve">адаптированной </w:t>
      </w:r>
      <w:r w:rsidR="00F820A7" w:rsidRPr="00035191">
        <w:rPr>
          <w:rFonts w:ascii="Times New Roman" w:hAnsi="Times New Roman"/>
          <w:sz w:val="28"/>
          <w:szCs w:val="28"/>
        </w:rPr>
        <w:t xml:space="preserve">предпрофессиональной общеобразовательной программы в области </w:t>
      </w:r>
      <w:r w:rsidR="0004436F" w:rsidRPr="00035191">
        <w:rPr>
          <w:rFonts w:ascii="Times New Roman" w:hAnsi="Times New Roman"/>
          <w:sz w:val="28"/>
          <w:szCs w:val="28"/>
        </w:rPr>
        <w:t xml:space="preserve">«Живопись», реализуемой в </w:t>
      </w:r>
      <w:r w:rsidR="00ED60C9">
        <w:rPr>
          <w:rFonts w:ascii="Times New Roman" w:hAnsi="Times New Roman"/>
          <w:sz w:val="28"/>
          <w:szCs w:val="28"/>
        </w:rPr>
        <w:t>МБУДО  «</w:t>
      </w:r>
      <w:r w:rsidR="0004436F" w:rsidRPr="00035191">
        <w:rPr>
          <w:rFonts w:ascii="Times New Roman" w:hAnsi="Times New Roman"/>
          <w:sz w:val="28"/>
          <w:szCs w:val="28"/>
        </w:rPr>
        <w:t>ДХШ №</w:t>
      </w:r>
      <w:r w:rsidR="00035191">
        <w:rPr>
          <w:rFonts w:ascii="Times New Roman" w:hAnsi="Times New Roman"/>
          <w:sz w:val="28"/>
          <w:szCs w:val="28"/>
        </w:rPr>
        <w:t>4</w:t>
      </w:r>
      <w:r w:rsidR="00F820A7" w:rsidRPr="00035191">
        <w:rPr>
          <w:rFonts w:ascii="Times New Roman" w:hAnsi="Times New Roman"/>
          <w:sz w:val="28"/>
          <w:szCs w:val="28"/>
        </w:rPr>
        <w:t>»</w:t>
      </w:r>
      <w:r w:rsidR="00F820A7" w:rsidRPr="00035191">
        <w:rPr>
          <w:rFonts w:ascii="Times New Roman" w:hAnsi="Times New Roman"/>
        </w:rPr>
        <w:t xml:space="preserve"> </w:t>
      </w:r>
      <w:r w:rsidR="00F820A7" w:rsidRPr="00035191">
        <w:rPr>
          <w:rFonts w:ascii="Times New Roman" w:hAnsi="Times New Roman"/>
          <w:sz w:val="28"/>
          <w:szCs w:val="28"/>
        </w:rPr>
        <w:t xml:space="preserve">и отражается в общем плане работы учреждения в соответствующих разделах. </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7</w:t>
      </w:r>
      <w:r w:rsidR="00F820A7" w:rsidRPr="00035191">
        <w:rPr>
          <w:rFonts w:ascii="Times New Roman" w:hAnsi="Times New Roman"/>
          <w:sz w:val="28"/>
          <w:szCs w:val="28"/>
        </w:rPr>
        <w:t>.2. Цель программы:</w:t>
      </w:r>
    </w:p>
    <w:p w:rsidR="00F820A7"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создание в ОУ</w:t>
      </w:r>
      <w:r w:rsidR="00F820A7" w:rsidRPr="00035191">
        <w:rPr>
          <w:rFonts w:ascii="Times New Roman" w:hAnsi="Times New Roman"/>
          <w:sz w:val="28"/>
          <w:szCs w:val="28"/>
        </w:rPr>
        <w:t xml:space="preserve">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w:t>
      </w:r>
      <w:r w:rsidR="00ED60C9">
        <w:rPr>
          <w:rFonts w:ascii="Times New Roman" w:hAnsi="Times New Roman"/>
          <w:sz w:val="28"/>
          <w:szCs w:val="28"/>
        </w:rPr>
        <w:t xml:space="preserve"> с ОВЗ</w:t>
      </w:r>
      <w:r w:rsidR="00F820A7" w:rsidRPr="00035191">
        <w:rPr>
          <w:rFonts w:ascii="Times New Roman" w:hAnsi="Times New Roman"/>
          <w:sz w:val="28"/>
          <w:szCs w:val="28"/>
        </w:rPr>
        <w:t>,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Задачи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Организация творческой деятельности обучающихся</w:t>
      </w:r>
      <w:r w:rsidR="00ED60C9">
        <w:rPr>
          <w:rFonts w:ascii="Times New Roman" w:hAnsi="Times New Roman"/>
          <w:sz w:val="28"/>
          <w:szCs w:val="28"/>
        </w:rPr>
        <w:t xml:space="preserve"> с ОВЗ</w:t>
      </w:r>
      <w:r w:rsidRPr="00035191">
        <w:rPr>
          <w:rFonts w:ascii="Times New Roman" w:hAnsi="Times New Roman"/>
          <w:sz w:val="28"/>
          <w:szCs w:val="28"/>
        </w:rPr>
        <w:t xml:space="preserve"> путем проведения мероприятий (выставок, конкурсов, фестивалей, мастер-классов, олимпиад, творческих встреч, и др.);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Организация посещения обучающимися</w:t>
      </w:r>
      <w:r w:rsidR="00ED60C9">
        <w:rPr>
          <w:rFonts w:ascii="Times New Roman" w:hAnsi="Times New Roman"/>
          <w:sz w:val="28"/>
          <w:szCs w:val="28"/>
        </w:rPr>
        <w:t xml:space="preserve"> с ОВЗ</w:t>
      </w:r>
      <w:r w:rsidRPr="00035191">
        <w:rPr>
          <w:rFonts w:ascii="Times New Roman" w:hAnsi="Times New Roman"/>
          <w:sz w:val="28"/>
          <w:szCs w:val="28"/>
        </w:rPr>
        <w:t xml:space="preserve"> учреждений и организаций  сферы </w:t>
      </w:r>
      <w:r w:rsidR="0004436F" w:rsidRPr="00035191">
        <w:rPr>
          <w:rFonts w:ascii="Times New Roman" w:hAnsi="Times New Roman"/>
          <w:sz w:val="28"/>
          <w:szCs w:val="28"/>
        </w:rPr>
        <w:t>культуры и искусства г. Саранска, Республики Мордовия</w:t>
      </w:r>
      <w:r w:rsidRPr="00035191">
        <w:rPr>
          <w:rFonts w:ascii="Times New Roman" w:hAnsi="Times New Roman"/>
          <w:sz w:val="28"/>
          <w:szCs w:val="28"/>
        </w:rPr>
        <w:t xml:space="preserve">, а также за </w:t>
      </w:r>
      <w:r w:rsidR="0004436F" w:rsidRPr="00035191">
        <w:rPr>
          <w:rFonts w:ascii="Times New Roman" w:hAnsi="Times New Roman"/>
          <w:sz w:val="28"/>
          <w:szCs w:val="28"/>
        </w:rPr>
        <w:t xml:space="preserve">её </w:t>
      </w:r>
      <w:r w:rsidRPr="00035191">
        <w:rPr>
          <w:rFonts w:ascii="Times New Roman" w:hAnsi="Times New Roman"/>
          <w:sz w:val="28"/>
          <w:szCs w:val="28"/>
        </w:rPr>
        <w:t>пределами</w:t>
      </w:r>
      <w:r w:rsidR="0004436F" w:rsidRPr="00035191">
        <w:rPr>
          <w:rFonts w:ascii="Times New Roman" w:hAnsi="Times New Roman"/>
          <w:sz w:val="28"/>
          <w:szCs w:val="28"/>
        </w:rPr>
        <w:t>.</w:t>
      </w:r>
      <w:r w:rsidRPr="00035191">
        <w:rPr>
          <w:rFonts w:ascii="Times New Roman" w:hAnsi="Times New Roman"/>
          <w:sz w:val="28"/>
          <w:szCs w:val="28"/>
        </w:rPr>
        <w:t xml:space="preserve">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искусства и образования;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Организация эффективной самостоятельной работу обучающихся</w:t>
      </w:r>
      <w:r w:rsidR="00ED60C9">
        <w:rPr>
          <w:rFonts w:ascii="Times New Roman" w:hAnsi="Times New Roman"/>
          <w:sz w:val="28"/>
          <w:szCs w:val="28"/>
        </w:rPr>
        <w:t xml:space="preserve"> с ОВЗ</w:t>
      </w:r>
      <w:r w:rsidRPr="00035191">
        <w:rPr>
          <w:rFonts w:ascii="Times New Roman" w:hAnsi="Times New Roman"/>
          <w:sz w:val="28"/>
          <w:szCs w:val="28"/>
        </w:rPr>
        <w:t xml:space="preserve"> при поддержке преподавателей образовательного учреждения и родителей (законных представителей)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-Обеспечение программы  учебно-методической документацией по всем учебным предметам, для самостоятельной работы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Создание учебных творческих коллективов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Повышение качества педагогической и методической работы  </w:t>
      </w:r>
      <w:r w:rsidR="0004436F" w:rsidRPr="00035191">
        <w:rPr>
          <w:rFonts w:ascii="Times New Roman" w:hAnsi="Times New Roman"/>
          <w:sz w:val="28"/>
          <w:szCs w:val="28"/>
        </w:rPr>
        <w:t xml:space="preserve">ОУ </w:t>
      </w:r>
      <w:r w:rsidRPr="00035191">
        <w:rPr>
          <w:rFonts w:ascii="Times New Roman" w:hAnsi="Times New Roman"/>
          <w:sz w:val="28"/>
          <w:szCs w:val="28"/>
        </w:rPr>
        <w:t>через регулярное участие преподавателей в методических мероприятиях на уровне города,</w:t>
      </w:r>
      <w:r w:rsidR="0004436F" w:rsidRPr="00035191">
        <w:rPr>
          <w:rFonts w:ascii="Times New Roman" w:hAnsi="Times New Roman"/>
          <w:sz w:val="28"/>
          <w:szCs w:val="28"/>
        </w:rPr>
        <w:t xml:space="preserve"> республики и за её </w:t>
      </w:r>
      <w:r w:rsidRPr="00035191">
        <w:rPr>
          <w:rFonts w:ascii="Times New Roman" w:hAnsi="Times New Roman"/>
          <w:sz w:val="28"/>
          <w:szCs w:val="28"/>
        </w:rPr>
        <w:t>за пределами (мас</w:t>
      </w:r>
      <w:r w:rsidR="0004436F" w:rsidRPr="00035191">
        <w:rPr>
          <w:rFonts w:ascii="Times New Roman" w:hAnsi="Times New Roman"/>
          <w:sz w:val="28"/>
          <w:szCs w:val="28"/>
        </w:rPr>
        <w:t xml:space="preserve">тер-классы, конкурсы, выставки, </w:t>
      </w:r>
      <w:r w:rsidRPr="00035191">
        <w:rPr>
          <w:rFonts w:ascii="Times New Roman" w:hAnsi="Times New Roman"/>
          <w:sz w:val="28"/>
          <w:szCs w:val="28"/>
        </w:rPr>
        <w:t xml:space="preserve">творческие отчеты, конференции, форумы),  а также обобщение опыта педагогической и методической работы </w:t>
      </w:r>
      <w:r w:rsidR="00ED60C9">
        <w:rPr>
          <w:rFonts w:ascii="Times New Roman" w:hAnsi="Times New Roman"/>
          <w:sz w:val="28"/>
          <w:szCs w:val="28"/>
        </w:rPr>
        <w:t>педагогического коллектива ОУ</w:t>
      </w:r>
      <w:r w:rsidRPr="00035191">
        <w:rPr>
          <w:rFonts w:ascii="Times New Roman" w:hAnsi="Times New Roman"/>
          <w:sz w:val="28"/>
          <w:szCs w:val="28"/>
        </w:rPr>
        <w:t>, сохранение педагогических традиций.</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7.</w:t>
      </w:r>
      <w:r w:rsidR="00F820A7" w:rsidRPr="00035191">
        <w:rPr>
          <w:rFonts w:ascii="Times New Roman" w:hAnsi="Times New Roman"/>
          <w:sz w:val="28"/>
          <w:szCs w:val="28"/>
        </w:rPr>
        <w:t>3. В рамках творческой, методической и культурно-прос</w:t>
      </w:r>
      <w:r w:rsidR="0004436F" w:rsidRPr="00035191">
        <w:rPr>
          <w:rFonts w:ascii="Times New Roman" w:hAnsi="Times New Roman"/>
          <w:sz w:val="28"/>
          <w:szCs w:val="28"/>
        </w:rPr>
        <w:t xml:space="preserve">ветительской деятельности ОУ </w:t>
      </w:r>
      <w:r w:rsidR="00F820A7" w:rsidRPr="00035191">
        <w:rPr>
          <w:rFonts w:ascii="Times New Roman" w:hAnsi="Times New Roman"/>
          <w:sz w:val="28"/>
          <w:szCs w:val="28"/>
        </w:rPr>
        <w:t>сотрудничает  с общеобразовательными  школами,  дошкольным</w:t>
      </w:r>
      <w:r w:rsidR="0004436F" w:rsidRPr="00035191">
        <w:rPr>
          <w:rFonts w:ascii="Times New Roman" w:hAnsi="Times New Roman"/>
          <w:sz w:val="28"/>
          <w:szCs w:val="28"/>
        </w:rPr>
        <w:t>и   учреждениями города и республики</w:t>
      </w:r>
      <w:r w:rsidR="00DE0A70" w:rsidRPr="00035191">
        <w:rPr>
          <w:rFonts w:ascii="Times New Roman" w:hAnsi="Times New Roman"/>
          <w:sz w:val="28"/>
          <w:szCs w:val="28"/>
        </w:rPr>
        <w:t xml:space="preserve"> </w:t>
      </w:r>
      <w:r w:rsidR="00F820A7" w:rsidRPr="00035191">
        <w:rPr>
          <w:rFonts w:ascii="Times New Roman" w:hAnsi="Times New Roman"/>
          <w:sz w:val="28"/>
          <w:szCs w:val="28"/>
        </w:rPr>
        <w:t xml:space="preserve">и др.  учреждениями  культуры и искусства  </w:t>
      </w:r>
      <w:r w:rsidR="00DE0A70" w:rsidRPr="00035191">
        <w:rPr>
          <w:rFonts w:ascii="Times New Roman" w:hAnsi="Times New Roman"/>
          <w:sz w:val="28"/>
          <w:szCs w:val="28"/>
        </w:rPr>
        <w:t>города и республики</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7</w:t>
      </w:r>
      <w:r w:rsidR="00F820A7" w:rsidRPr="00035191">
        <w:rPr>
          <w:rFonts w:ascii="Times New Roman" w:hAnsi="Times New Roman"/>
          <w:sz w:val="28"/>
          <w:szCs w:val="28"/>
        </w:rPr>
        <w:t xml:space="preserve">.4. Творческая, методическая и культурно-просветительная деятельность обучающихся и преподавателей Школы осуществляется в счет времени отведенного на внеаудиторную работу обучающихся.     </w:t>
      </w:r>
    </w:p>
    <w:p w:rsidR="00F820A7" w:rsidRPr="00035191" w:rsidRDefault="00F820A7" w:rsidP="007873FF">
      <w:pPr>
        <w:spacing w:after="0"/>
        <w:ind w:firstLine="708"/>
        <w:jc w:val="both"/>
        <w:rPr>
          <w:rFonts w:ascii="Times New Roman" w:hAnsi="Times New Roman"/>
          <w:sz w:val="28"/>
          <w:szCs w:val="28"/>
        </w:rPr>
      </w:pPr>
    </w:p>
    <w:p w:rsidR="00F820A7" w:rsidRPr="00035191" w:rsidRDefault="003C3F65" w:rsidP="00D821BB">
      <w:pPr>
        <w:spacing w:after="0"/>
        <w:ind w:firstLine="708"/>
        <w:jc w:val="center"/>
        <w:rPr>
          <w:rFonts w:ascii="Times New Roman" w:hAnsi="Times New Roman"/>
          <w:b/>
          <w:sz w:val="28"/>
          <w:szCs w:val="28"/>
        </w:rPr>
      </w:pPr>
      <w:r w:rsidRPr="00035191">
        <w:rPr>
          <w:rFonts w:ascii="Times New Roman" w:hAnsi="Times New Roman"/>
          <w:b/>
          <w:sz w:val="28"/>
          <w:szCs w:val="28"/>
        </w:rPr>
        <w:t>8.</w:t>
      </w:r>
      <w:r w:rsidR="00F820A7" w:rsidRPr="00035191">
        <w:rPr>
          <w:rFonts w:ascii="Times New Roman" w:hAnsi="Times New Roman"/>
          <w:b/>
          <w:sz w:val="28"/>
          <w:szCs w:val="28"/>
        </w:rPr>
        <w:t xml:space="preserve"> Требования к условиям реализации программы</w:t>
      </w:r>
      <w:bookmarkEnd w:id="4"/>
      <w:r w:rsidR="00F820A7" w:rsidRPr="00035191">
        <w:rPr>
          <w:rFonts w:ascii="Times New Roman" w:hAnsi="Times New Roman"/>
          <w:b/>
          <w:sz w:val="28"/>
          <w:szCs w:val="28"/>
        </w:rPr>
        <w:t xml:space="preserve"> «Живопись»</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8</w:t>
      </w:r>
      <w:r w:rsidR="007C618D" w:rsidRPr="00035191">
        <w:rPr>
          <w:rFonts w:ascii="Times New Roman" w:hAnsi="Times New Roman"/>
          <w:sz w:val="28"/>
          <w:szCs w:val="28"/>
        </w:rPr>
        <w:t xml:space="preserve">.1. </w:t>
      </w:r>
      <w:r w:rsidR="00F820A7" w:rsidRPr="00035191">
        <w:rPr>
          <w:rFonts w:ascii="Times New Roman" w:hAnsi="Times New Roman"/>
          <w:sz w:val="28"/>
          <w:szCs w:val="28"/>
        </w:rPr>
        <w:t>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8</w:t>
      </w:r>
      <w:r w:rsidR="00F820A7" w:rsidRPr="00035191">
        <w:rPr>
          <w:rFonts w:ascii="Times New Roman" w:hAnsi="Times New Roman"/>
          <w:sz w:val="28"/>
          <w:szCs w:val="28"/>
        </w:rPr>
        <w:t>.2.</w:t>
      </w:r>
      <w:r w:rsidR="007C618D" w:rsidRPr="00035191">
        <w:rPr>
          <w:rFonts w:ascii="Times New Roman" w:hAnsi="Times New Roman"/>
          <w:sz w:val="28"/>
          <w:szCs w:val="28"/>
        </w:rPr>
        <w:t xml:space="preserve">    </w:t>
      </w:r>
      <w:r w:rsidR="00F820A7" w:rsidRPr="00035191">
        <w:rPr>
          <w:rFonts w:ascii="Times New Roman" w:hAnsi="Times New Roman"/>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 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выявления и развития одаренных детей </w:t>
      </w:r>
      <w:r w:rsidR="00ED60C9">
        <w:rPr>
          <w:rFonts w:ascii="Times New Roman" w:hAnsi="Times New Roman"/>
          <w:sz w:val="28"/>
          <w:szCs w:val="28"/>
        </w:rPr>
        <w:t xml:space="preserve">с ОВЗ </w:t>
      </w:r>
      <w:r w:rsidRPr="00035191">
        <w:rPr>
          <w:rFonts w:ascii="Times New Roman" w:hAnsi="Times New Roman"/>
          <w:sz w:val="28"/>
          <w:szCs w:val="28"/>
        </w:rPr>
        <w:t>в области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организации творческой деятельности обучающихся</w:t>
      </w:r>
      <w:r w:rsidR="00ED60C9">
        <w:rPr>
          <w:rFonts w:ascii="Times New Roman" w:hAnsi="Times New Roman"/>
          <w:sz w:val="28"/>
          <w:szCs w:val="28"/>
        </w:rPr>
        <w:t xml:space="preserve"> с ОВЗ</w:t>
      </w:r>
      <w:r w:rsidRPr="00035191">
        <w:rPr>
          <w:rFonts w:ascii="Times New Roman" w:hAnsi="Times New Roman"/>
          <w:sz w:val="28"/>
          <w:szCs w:val="28"/>
        </w:rPr>
        <w:t xml:space="preserve">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организации посещений обучающимися</w:t>
      </w:r>
      <w:r w:rsidR="00ED60C9">
        <w:rPr>
          <w:rFonts w:ascii="Times New Roman" w:hAnsi="Times New Roman"/>
          <w:sz w:val="28"/>
          <w:szCs w:val="28"/>
        </w:rPr>
        <w:t xml:space="preserve"> с ОВЗ</w:t>
      </w:r>
      <w:r w:rsidRPr="00035191">
        <w:rPr>
          <w:rFonts w:ascii="Times New Roman" w:hAnsi="Times New Roman"/>
          <w:sz w:val="28"/>
          <w:szCs w:val="28"/>
        </w:rPr>
        <w:t xml:space="preserve"> учреждений культуры и организаций (выставочных залов, музеев, театров, филармоний и др.);</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w:t>
      </w:r>
      <w:r w:rsidRPr="00035191">
        <w:rPr>
          <w:rFonts w:ascii="Times New Roman" w:hAnsi="Times New Roman"/>
          <w:sz w:val="28"/>
          <w:szCs w:val="28"/>
        </w:rPr>
        <w:lastRenderedPageBreak/>
        <w:t>образования, реализующими основные профессиональные образовательные программы в области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эффективной самостоятельной работы обучающихся</w:t>
      </w:r>
      <w:r w:rsidR="00ED60C9">
        <w:rPr>
          <w:rFonts w:ascii="Times New Roman" w:hAnsi="Times New Roman"/>
          <w:sz w:val="28"/>
          <w:szCs w:val="28"/>
        </w:rPr>
        <w:t xml:space="preserve"> с ОВЗ</w:t>
      </w:r>
      <w:r w:rsidRPr="00035191">
        <w:rPr>
          <w:rFonts w:ascii="Times New Roman" w:hAnsi="Times New Roman"/>
          <w:sz w:val="28"/>
          <w:szCs w:val="28"/>
        </w:rPr>
        <w:t xml:space="preserve"> при поддержке педагогических работников и родителей (законных представителей)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эффективного управления ОУ.</w:t>
      </w:r>
    </w:p>
    <w:p w:rsidR="007C618D" w:rsidRPr="00035191" w:rsidRDefault="00F820A7" w:rsidP="007873FF">
      <w:pPr>
        <w:pStyle w:val="13"/>
        <w:shd w:val="clear" w:color="auto" w:fill="auto"/>
        <w:spacing w:line="276" w:lineRule="auto"/>
        <w:ind w:right="20" w:firstLine="560"/>
        <w:rPr>
          <w:rFonts w:ascii="Times New Roman" w:eastAsia="Times New Roman" w:hAnsi="Times New Roman" w:cs="Times New Roman"/>
          <w:color w:val="000000"/>
          <w:sz w:val="28"/>
          <w:szCs w:val="28"/>
        </w:rPr>
      </w:pPr>
      <w:r w:rsidRPr="00035191">
        <w:rPr>
          <w:rFonts w:ascii="Times New Roman" w:hAnsi="Times New Roman" w:cs="Times New Roman"/>
          <w:sz w:val="28"/>
          <w:szCs w:val="28"/>
        </w:rPr>
        <w:t xml:space="preserve"> </w:t>
      </w:r>
      <w:r w:rsidR="003C3F65" w:rsidRPr="00035191">
        <w:rPr>
          <w:rFonts w:ascii="Times New Roman" w:hAnsi="Times New Roman" w:cs="Times New Roman"/>
          <w:sz w:val="28"/>
          <w:szCs w:val="28"/>
        </w:rPr>
        <w:t>8</w:t>
      </w:r>
      <w:r w:rsidRPr="00035191">
        <w:rPr>
          <w:rFonts w:ascii="Times New Roman" w:hAnsi="Times New Roman" w:cs="Times New Roman"/>
          <w:sz w:val="28"/>
          <w:szCs w:val="28"/>
        </w:rPr>
        <w:t xml:space="preserve">.3. </w:t>
      </w:r>
      <w:r w:rsidR="007C618D" w:rsidRPr="00035191">
        <w:rPr>
          <w:rFonts w:ascii="Times New Roman" w:eastAsia="Times New Roman" w:hAnsi="Times New Roman" w:cs="Times New Roman"/>
          <w:color w:val="000000"/>
          <w:sz w:val="28"/>
          <w:szCs w:val="28"/>
        </w:rPr>
        <w:t>При реализации программы «Живопись» со сроком обучения 5 лет общий объем аудиторной нагрузки обязательной части составляет 1868,5 часа, в том числе по предметным областям (ПО) и учебным предметам</w:t>
      </w:r>
    </w:p>
    <w:p w:rsidR="007C618D" w:rsidRPr="00035191" w:rsidRDefault="007C618D" w:rsidP="007873FF">
      <w:pPr>
        <w:spacing w:after="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(УП):</w:t>
      </w:r>
    </w:p>
    <w:p w:rsidR="007C618D" w:rsidRPr="00035191" w:rsidRDefault="007C618D" w:rsidP="007873FF">
      <w:pPr>
        <w:spacing w:after="0"/>
        <w:ind w:right="20"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ПО.01.Художественное творчество: УП.01.Рисунок - 561 час, УП.02.Живопись - 495 часов, УП.ОЗ.Композиция станковая - 363 часа;</w:t>
      </w:r>
    </w:p>
    <w:p w:rsidR="007C618D" w:rsidRPr="00035191" w:rsidRDefault="007C618D" w:rsidP="007873FF">
      <w:pPr>
        <w:spacing w:after="0"/>
        <w:ind w:right="20"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ПО.02.История искусств: УП.01.Беседы об искусстве - 49,5 часа, УП.02.История изобразительного искусства - 198 часов;</w:t>
      </w:r>
    </w:p>
    <w:p w:rsidR="007C618D" w:rsidRPr="00035191" w:rsidRDefault="007C618D" w:rsidP="007873FF">
      <w:pPr>
        <w:spacing w:after="0"/>
        <w:ind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ПО.ОЗ.Пленэрные занятия: УП.01.Пленэр - 112 часов.</w:t>
      </w:r>
    </w:p>
    <w:p w:rsidR="007C618D" w:rsidRPr="00035191" w:rsidRDefault="007C618D" w:rsidP="007873FF">
      <w:pPr>
        <w:spacing w:after="0"/>
        <w:ind w:right="20"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При реализации программы «Живопись» с дополнительным годом обучения к ОП со сроком обучения 5 лет общий объем аудиторной нагрузки обязательной части составляет 2208 часов, в том числе по предметным областям (ПО) и учебным предметам (УП):</w:t>
      </w:r>
    </w:p>
    <w:p w:rsidR="007C618D" w:rsidRPr="00035191" w:rsidRDefault="007C618D" w:rsidP="007873FF">
      <w:pPr>
        <w:spacing w:after="0"/>
        <w:ind w:right="20"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ПО.01.Художественное творчество: УП.01.Рисунок - 660 часов, УП.02.Живопись - 594 часа, УП.ОЗ.Композиция станковая - 429 часов;</w:t>
      </w:r>
    </w:p>
    <w:p w:rsidR="007C618D" w:rsidRPr="00035191" w:rsidRDefault="007C618D" w:rsidP="007873FF">
      <w:pPr>
        <w:spacing w:after="0"/>
        <w:ind w:right="20"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ПО.02.История искусств: УП.01.Беседы об искусстве - 49,5 часа, УП.02.История народной культуры и изобразительного искусства - 227,5 часа;</w:t>
      </w:r>
    </w:p>
    <w:p w:rsidR="003B13AD" w:rsidRPr="00035191" w:rsidRDefault="007C618D" w:rsidP="007873FF">
      <w:pPr>
        <w:spacing w:after="0"/>
        <w:ind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ПО.ОЗ.Пленэрные занятия: УП.01.Пленэр - 140 часов.</w:t>
      </w:r>
    </w:p>
    <w:p w:rsidR="003B13AD" w:rsidRPr="00035191" w:rsidRDefault="00F820A7" w:rsidP="007873FF">
      <w:pPr>
        <w:spacing w:after="0"/>
        <w:jc w:val="both"/>
        <w:rPr>
          <w:rFonts w:ascii="Times New Roman" w:eastAsia="Times New Roman" w:hAnsi="Times New Roman"/>
          <w:color w:val="000000"/>
          <w:sz w:val="28"/>
          <w:szCs w:val="28"/>
        </w:rPr>
      </w:pPr>
      <w:r w:rsidRPr="00035191">
        <w:rPr>
          <w:rFonts w:ascii="Times New Roman" w:hAnsi="Times New Roman"/>
          <w:sz w:val="28"/>
          <w:szCs w:val="28"/>
        </w:rPr>
        <w:t xml:space="preserve"> </w:t>
      </w:r>
      <w:r w:rsidR="003B13AD" w:rsidRPr="00035191">
        <w:rPr>
          <w:rFonts w:ascii="Times New Roman" w:hAnsi="Times New Roman"/>
          <w:sz w:val="28"/>
          <w:szCs w:val="28"/>
        </w:rPr>
        <w:tab/>
      </w:r>
      <w:r w:rsidR="003C3F65" w:rsidRPr="00035191">
        <w:rPr>
          <w:rFonts w:ascii="Times New Roman" w:eastAsia="Times New Roman" w:hAnsi="Times New Roman"/>
          <w:color w:val="000000"/>
          <w:sz w:val="28"/>
          <w:szCs w:val="28"/>
        </w:rPr>
        <w:t>8</w:t>
      </w:r>
      <w:r w:rsidRPr="00035191">
        <w:rPr>
          <w:rFonts w:ascii="Times New Roman" w:eastAsia="Times New Roman" w:hAnsi="Times New Roman"/>
          <w:color w:val="000000"/>
          <w:sz w:val="28"/>
          <w:szCs w:val="28"/>
        </w:rPr>
        <w:t xml:space="preserve">.4. </w:t>
      </w:r>
      <w:r w:rsidR="003B13AD" w:rsidRPr="00035191">
        <w:rPr>
          <w:rFonts w:ascii="Times New Roman" w:eastAsia="Times New Roman" w:hAnsi="Times New Roman"/>
          <w:color w:val="000000"/>
          <w:sz w:val="28"/>
          <w:szCs w:val="28"/>
        </w:rP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3B13AD" w:rsidRPr="00035191" w:rsidRDefault="003B13AD" w:rsidP="007873FF">
      <w:pPr>
        <w:pStyle w:val="13"/>
        <w:shd w:val="clear" w:color="auto" w:fill="auto"/>
        <w:tabs>
          <w:tab w:val="left" w:pos="1234"/>
        </w:tabs>
        <w:spacing w:line="276" w:lineRule="auto"/>
        <w:ind w:right="20"/>
        <w:rPr>
          <w:rFonts w:ascii="Times New Roman" w:eastAsia="Times New Roman" w:hAnsi="Times New Roman" w:cs="Times New Roman"/>
          <w:color w:val="000000"/>
          <w:sz w:val="28"/>
          <w:szCs w:val="28"/>
        </w:rPr>
      </w:pPr>
      <w:r w:rsidRPr="00035191">
        <w:rPr>
          <w:rFonts w:ascii="Times New Roman" w:hAnsi="Times New Roman" w:cs="Times New Roman"/>
          <w:sz w:val="28"/>
          <w:szCs w:val="28"/>
        </w:rPr>
        <w:t xml:space="preserve">          </w:t>
      </w:r>
      <w:r w:rsidR="003C3F65" w:rsidRPr="00035191">
        <w:rPr>
          <w:rFonts w:ascii="Times New Roman" w:hAnsi="Times New Roman" w:cs="Times New Roman"/>
          <w:sz w:val="28"/>
          <w:szCs w:val="28"/>
        </w:rPr>
        <w:t>8</w:t>
      </w:r>
      <w:r w:rsidRPr="00035191">
        <w:rPr>
          <w:rFonts w:ascii="Times New Roman" w:hAnsi="Times New Roman" w:cs="Times New Roman"/>
          <w:sz w:val="28"/>
          <w:szCs w:val="28"/>
        </w:rPr>
        <w:t xml:space="preserve">.5. </w:t>
      </w:r>
      <w:r w:rsidR="00F820A7" w:rsidRPr="00035191">
        <w:rPr>
          <w:rFonts w:ascii="Times New Roman" w:hAnsi="Times New Roman" w:cs="Times New Roman"/>
          <w:sz w:val="28"/>
          <w:szCs w:val="28"/>
        </w:rPr>
        <w:t xml:space="preserve"> </w:t>
      </w:r>
      <w:r w:rsidRPr="00035191">
        <w:rPr>
          <w:rFonts w:ascii="Times New Roman" w:eastAsia="Times New Roman" w:hAnsi="Times New Roman" w:cs="Times New Roman"/>
          <w:color w:val="000000"/>
          <w:sz w:val="28"/>
          <w:szCs w:val="28"/>
        </w:rPr>
        <w:t xml:space="preserve">При реализации программы «Живопись» со сроком обучения 5 лет летние каникулы устанавливаются: в первом классе - 1З недель, со второго по </w:t>
      </w:r>
      <w:r w:rsidRPr="00035191">
        <w:rPr>
          <w:rFonts w:ascii="Times New Roman" w:eastAsia="Times New Roman" w:hAnsi="Times New Roman" w:cs="Times New Roman"/>
          <w:color w:val="000000"/>
          <w:sz w:val="28"/>
          <w:szCs w:val="28"/>
        </w:rPr>
        <w:lastRenderedPageBreak/>
        <w:t>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F820A7" w:rsidRPr="00035191" w:rsidRDefault="003B13AD" w:rsidP="007873FF">
      <w:pPr>
        <w:tabs>
          <w:tab w:val="left" w:pos="1263"/>
        </w:tabs>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        </w:t>
      </w:r>
      <w:r w:rsidR="003C3F65" w:rsidRPr="00035191">
        <w:rPr>
          <w:rFonts w:ascii="Times New Roman" w:eastAsia="Times New Roman" w:hAnsi="Times New Roman"/>
          <w:color w:val="000000"/>
          <w:sz w:val="28"/>
          <w:szCs w:val="28"/>
        </w:rPr>
        <w:t>8</w:t>
      </w:r>
      <w:r w:rsidRPr="00035191">
        <w:rPr>
          <w:rFonts w:ascii="Times New Roman" w:eastAsia="Times New Roman" w:hAnsi="Times New Roman"/>
          <w:color w:val="000000"/>
          <w:sz w:val="28"/>
          <w:szCs w:val="28"/>
        </w:rPr>
        <w:t>.6.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8</w:t>
      </w:r>
      <w:r w:rsidR="003B13AD" w:rsidRPr="00035191">
        <w:rPr>
          <w:rFonts w:ascii="Times New Roman" w:hAnsi="Times New Roman"/>
          <w:sz w:val="28"/>
          <w:szCs w:val="28"/>
        </w:rPr>
        <w:t>.7</w:t>
      </w:r>
      <w:r w:rsidR="00F820A7" w:rsidRPr="00035191">
        <w:rPr>
          <w:rFonts w:ascii="Times New Roman" w:hAnsi="Times New Roman"/>
          <w:sz w:val="28"/>
          <w:szCs w:val="28"/>
        </w:rPr>
        <w:t>.Изучение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F820A7" w:rsidRPr="00035191" w:rsidRDefault="003B13A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3C3F65" w:rsidRPr="00035191">
        <w:rPr>
          <w:rFonts w:ascii="Times New Roman" w:hAnsi="Times New Roman"/>
          <w:sz w:val="28"/>
          <w:szCs w:val="28"/>
        </w:rPr>
        <w:t>8</w:t>
      </w:r>
      <w:r w:rsidRPr="00035191">
        <w:rPr>
          <w:rFonts w:ascii="Times New Roman" w:hAnsi="Times New Roman"/>
          <w:sz w:val="28"/>
          <w:szCs w:val="28"/>
        </w:rPr>
        <w:t>.8</w:t>
      </w:r>
      <w:r w:rsidR="00F820A7" w:rsidRPr="00035191">
        <w:rPr>
          <w:rFonts w:ascii="Times New Roman" w:hAnsi="Times New Roman"/>
          <w:sz w:val="28"/>
          <w:szCs w:val="28"/>
        </w:rPr>
        <w:t>.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3B13AD" w:rsidRPr="00035191">
        <w:rPr>
          <w:rFonts w:ascii="Times New Roman" w:hAnsi="Times New Roman"/>
          <w:sz w:val="28"/>
          <w:szCs w:val="28"/>
        </w:rPr>
        <w:t xml:space="preserve"> </w:t>
      </w:r>
      <w:r w:rsidRPr="00035191">
        <w:rPr>
          <w:rFonts w:ascii="Times New Roman" w:hAnsi="Times New Roman"/>
          <w:sz w:val="28"/>
          <w:szCs w:val="28"/>
        </w:rPr>
        <w:t>8</w:t>
      </w:r>
      <w:r w:rsidR="003B13AD" w:rsidRPr="00035191">
        <w:rPr>
          <w:rFonts w:ascii="Times New Roman" w:hAnsi="Times New Roman"/>
          <w:sz w:val="28"/>
          <w:szCs w:val="28"/>
        </w:rPr>
        <w:t>.9. ОП</w:t>
      </w:r>
      <w:r w:rsidR="00F820A7" w:rsidRPr="00035191">
        <w:rPr>
          <w:rFonts w:ascii="Times New Roman" w:hAnsi="Times New Roman"/>
          <w:sz w:val="28"/>
          <w:szCs w:val="28"/>
        </w:rPr>
        <w:t xml:space="preserve"> обеспечивается учебно-методической документацией по всем учебным предметам.</w:t>
      </w:r>
    </w:p>
    <w:p w:rsidR="00F820A7" w:rsidRPr="00035191" w:rsidRDefault="003B13A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3C3F65" w:rsidRPr="00035191">
        <w:rPr>
          <w:rFonts w:ascii="Times New Roman" w:hAnsi="Times New Roman"/>
          <w:sz w:val="28"/>
          <w:szCs w:val="28"/>
        </w:rPr>
        <w:t>8</w:t>
      </w:r>
      <w:r w:rsidRPr="00035191">
        <w:rPr>
          <w:rFonts w:ascii="Times New Roman" w:hAnsi="Times New Roman"/>
          <w:sz w:val="28"/>
          <w:szCs w:val="28"/>
        </w:rPr>
        <w:t xml:space="preserve">.10. </w:t>
      </w:r>
      <w:r w:rsidR="00F820A7" w:rsidRPr="00035191">
        <w:rPr>
          <w:rFonts w:ascii="Times New Roman" w:hAnsi="Times New Roman"/>
          <w:sz w:val="28"/>
          <w:szCs w:val="28"/>
        </w:rP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Школы.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F820A7" w:rsidRPr="00035191" w:rsidRDefault="003B13A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3C3F65" w:rsidRPr="00035191">
        <w:rPr>
          <w:rFonts w:ascii="Times New Roman" w:hAnsi="Times New Roman"/>
          <w:sz w:val="28"/>
          <w:szCs w:val="28"/>
        </w:rPr>
        <w:t>8</w:t>
      </w:r>
      <w:r w:rsidRPr="00035191">
        <w:rPr>
          <w:rFonts w:ascii="Times New Roman" w:hAnsi="Times New Roman"/>
          <w:sz w:val="28"/>
          <w:szCs w:val="28"/>
        </w:rPr>
        <w:t>.11</w:t>
      </w:r>
      <w:r w:rsidR="00F820A7" w:rsidRPr="00035191">
        <w:rPr>
          <w:rFonts w:ascii="Times New Roman" w:hAnsi="Times New Roman"/>
          <w:sz w:val="28"/>
          <w:szCs w:val="28"/>
        </w:rPr>
        <w:t>.</w:t>
      </w:r>
      <w:r w:rsidRPr="00035191">
        <w:rPr>
          <w:rFonts w:ascii="Times New Roman" w:hAnsi="Times New Roman"/>
          <w:sz w:val="28"/>
          <w:szCs w:val="28"/>
        </w:rPr>
        <w:t xml:space="preserve"> </w:t>
      </w:r>
      <w:r w:rsidR="00F820A7" w:rsidRPr="00035191">
        <w:rPr>
          <w:rFonts w:ascii="Times New Roman" w:hAnsi="Times New Roman"/>
          <w:sz w:val="28"/>
          <w:szCs w:val="28"/>
        </w:rPr>
        <w:t xml:space="preserve">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 в следующем объеме: </w:t>
      </w:r>
      <w:r w:rsidRPr="00035191">
        <w:rPr>
          <w:rFonts w:ascii="Times New Roman" w:hAnsi="Times New Roman"/>
          <w:sz w:val="28"/>
          <w:szCs w:val="28"/>
        </w:rPr>
        <w:t xml:space="preserve">90 часов при реализации ОП со сроком обучения 5 лет и 108 часов с дополнительным годом обучения.  </w:t>
      </w:r>
      <w:r w:rsidR="00F820A7" w:rsidRPr="00035191">
        <w:rPr>
          <w:rFonts w:ascii="Times New Roman" w:hAnsi="Times New Roman"/>
          <w:sz w:val="28"/>
          <w:szCs w:val="28"/>
        </w:rPr>
        <w:t xml:space="preserve">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w:t>
      </w:r>
      <w:r w:rsidR="00F820A7" w:rsidRPr="00035191">
        <w:rPr>
          <w:rFonts w:ascii="Times New Roman" w:hAnsi="Times New Roman"/>
          <w:sz w:val="28"/>
          <w:szCs w:val="28"/>
        </w:rPr>
        <w:lastRenderedPageBreak/>
        <w:t>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F820A7" w:rsidRPr="00035191" w:rsidRDefault="003B13A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3C3F65" w:rsidRPr="00035191">
        <w:rPr>
          <w:rFonts w:ascii="Times New Roman" w:hAnsi="Times New Roman"/>
          <w:sz w:val="28"/>
          <w:szCs w:val="28"/>
        </w:rPr>
        <w:t>8</w:t>
      </w:r>
      <w:r w:rsidRPr="00035191">
        <w:rPr>
          <w:rFonts w:ascii="Times New Roman" w:hAnsi="Times New Roman"/>
          <w:sz w:val="28"/>
          <w:szCs w:val="28"/>
        </w:rPr>
        <w:t>.12</w:t>
      </w:r>
      <w:r w:rsidR="00F820A7" w:rsidRPr="00035191">
        <w:rPr>
          <w:rFonts w:ascii="Times New Roman" w:hAnsi="Times New Roman"/>
          <w:sz w:val="28"/>
          <w:szCs w:val="28"/>
        </w:rPr>
        <w:t>. Оценка качества реализации образовательной программы включает в себя текущий контроль успеваемости, промежуточную и итоговую аттестацию обучающихся и осуществляется в соответствии  с «Положением о текущем контроле знаний и промежуточной аттестации обучающихся, осваивающих дополнительные предпрофессиональные общеобразовательные программы в области искусств» и «Положением об итоговой аттестации обучающихся, осваивающих дополнительные предпрофессиональные общеобразовательные программы в области искусств».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Итоговая аттестация обучающихся по дополнительной предпрофессиональной общеобразовательной программе «Живопись» проводится в форме выпускных экзаменов по следующим учебным предметам:</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Композиция станковая;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История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знание основных художественных школ, исторических периодов развития изобразительного искусства во взаимосвязи с другими видами искусств;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знание профессиональной терминологии, основных работ мастеров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закономерностей построения художественной формы и особенностей ее восприятия и воплощения;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умение использовать средства живописи и рисунка, их изобразительно-выразительные возможности;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навыки последовательного осуществления работы по композиции;</w:t>
      </w:r>
    </w:p>
    <w:p w:rsidR="003C3F65"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наличие кругозора в области изобразительного искусства.</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8</w:t>
      </w:r>
      <w:r w:rsidR="003B13AD" w:rsidRPr="00035191">
        <w:rPr>
          <w:rFonts w:ascii="Times New Roman" w:hAnsi="Times New Roman"/>
          <w:sz w:val="28"/>
          <w:szCs w:val="28"/>
        </w:rPr>
        <w:t>.13</w:t>
      </w:r>
      <w:r w:rsidR="00F820A7" w:rsidRPr="00035191">
        <w:rPr>
          <w:rFonts w:ascii="Times New Roman" w:hAnsi="Times New Roman"/>
          <w:sz w:val="28"/>
          <w:szCs w:val="28"/>
        </w:rPr>
        <w:t xml:space="preserve">.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
    <w:p w:rsidR="00F820A7" w:rsidRPr="00035191" w:rsidRDefault="003B13A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Библиотечный фонд  ОУ </w:t>
      </w:r>
      <w:r w:rsidR="00F820A7" w:rsidRPr="00035191">
        <w:rPr>
          <w:rFonts w:ascii="Times New Roman" w:hAnsi="Times New Roman"/>
          <w:sz w:val="28"/>
          <w:szCs w:val="28"/>
        </w:rPr>
        <w:t>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8</w:t>
      </w:r>
      <w:r w:rsidR="003B13AD" w:rsidRPr="00035191">
        <w:rPr>
          <w:rFonts w:ascii="Times New Roman" w:hAnsi="Times New Roman"/>
          <w:sz w:val="28"/>
          <w:szCs w:val="28"/>
        </w:rPr>
        <w:t>.14</w:t>
      </w:r>
      <w:r w:rsidR="00F820A7" w:rsidRPr="00035191">
        <w:rPr>
          <w:rFonts w:ascii="Times New Roman" w:hAnsi="Times New Roman"/>
          <w:sz w:val="28"/>
          <w:szCs w:val="28"/>
        </w:rPr>
        <w:t>.</w:t>
      </w:r>
      <w:r w:rsidR="003B13AD" w:rsidRPr="00035191">
        <w:rPr>
          <w:rFonts w:ascii="Times New Roman" w:hAnsi="Times New Roman"/>
          <w:sz w:val="28"/>
          <w:szCs w:val="28"/>
        </w:rPr>
        <w:t xml:space="preserve"> </w:t>
      </w:r>
      <w:r w:rsidR="00F820A7" w:rsidRPr="00035191">
        <w:rPr>
          <w:rFonts w:ascii="Times New Roman" w:hAnsi="Times New Roman"/>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8.15. </w:t>
      </w:r>
      <w:r w:rsidR="00F820A7" w:rsidRPr="00035191">
        <w:rPr>
          <w:rFonts w:ascii="Times New Roman" w:hAnsi="Times New Roman"/>
          <w:sz w:val="28"/>
          <w:szCs w:val="28"/>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8.16. </w:t>
      </w:r>
      <w:r w:rsidR="00F820A7" w:rsidRPr="00035191">
        <w:rPr>
          <w:rFonts w:ascii="Times New Roman" w:hAnsi="Times New Roman"/>
          <w:sz w:val="28"/>
          <w:szCs w:val="28"/>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8.17.Педагогические работники  ОУ</w:t>
      </w:r>
      <w:r w:rsidR="00F820A7" w:rsidRPr="00035191">
        <w:rPr>
          <w:rFonts w:ascii="Times New Roman" w:hAnsi="Times New Roman"/>
          <w:sz w:val="28"/>
          <w:szCs w:val="28"/>
        </w:rPr>
        <w:t xml:space="preserve"> проходят не реже чем один раз в пять лет профессиональную переподготовку или повышение квалификации. Педагогические работники    должны осуществлять творческую и методическую работу.</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ОУ</w:t>
      </w:r>
      <w:r w:rsidR="00F820A7" w:rsidRPr="00035191">
        <w:rPr>
          <w:rFonts w:ascii="Times New Roman" w:hAnsi="Times New Roman"/>
          <w:sz w:val="28"/>
          <w:szCs w:val="28"/>
        </w:rPr>
        <w:t xml:space="preserve"> создает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8.18</w:t>
      </w:r>
      <w:r w:rsidR="00F820A7" w:rsidRPr="00035191">
        <w:rPr>
          <w:rFonts w:ascii="Times New Roman" w:hAnsi="Times New Roman"/>
          <w:sz w:val="28"/>
          <w:szCs w:val="28"/>
        </w:rPr>
        <w:t>.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Мате</w:t>
      </w:r>
      <w:r w:rsidR="003C3F65" w:rsidRPr="00035191">
        <w:rPr>
          <w:rFonts w:ascii="Times New Roman" w:hAnsi="Times New Roman"/>
          <w:sz w:val="28"/>
          <w:szCs w:val="28"/>
        </w:rPr>
        <w:t xml:space="preserve">риально-техническая база  ОУ </w:t>
      </w:r>
      <w:r w:rsidRPr="00035191">
        <w:rPr>
          <w:rFonts w:ascii="Times New Roman" w:hAnsi="Times New Roman"/>
          <w:sz w:val="28"/>
          <w:szCs w:val="28"/>
        </w:rPr>
        <w:t xml:space="preserve">должна соответствовать санитарным и противопожарным нормам, нормам охраны труда.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выставочный зал,</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 библиотеку,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помещения для работы со специализированными материалами (фонотеку, видеотеку, фильмотеку, просмотровый видеозал),</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мастерские,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учебные аудитории для групповых и мелкогрупповых занятий.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натюрмортный фонд и методический фонд.</w:t>
      </w:r>
    </w:p>
    <w:p w:rsidR="00F820A7" w:rsidRPr="00035191" w:rsidRDefault="007873FF"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F820A7" w:rsidRPr="00035191">
        <w:rPr>
          <w:rFonts w:ascii="Times New Roman" w:hAnsi="Times New Roman"/>
          <w:sz w:val="28"/>
          <w:szCs w:val="28"/>
        </w:rPr>
        <w:t xml:space="preserve"> Учебные аудитории, </w:t>
      </w:r>
      <w:r w:rsidR="0056782C" w:rsidRPr="00035191">
        <w:rPr>
          <w:rFonts w:ascii="Times New Roman" w:hAnsi="Times New Roman"/>
          <w:sz w:val="28"/>
          <w:szCs w:val="28"/>
        </w:rPr>
        <w:t xml:space="preserve"> </w:t>
      </w:r>
      <w:r w:rsidR="00F820A7" w:rsidRPr="00035191">
        <w:rPr>
          <w:rFonts w:ascii="Times New Roman" w:hAnsi="Times New Roman"/>
          <w:sz w:val="28"/>
          <w:szCs w:val="28"/>
        </w:rPr>
        <w:t>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8C5EE8" w:rsidRPr="00035191" w:rsidRDefault="008C5EE8" w:rsidP="007873FF">
      <w:pPr>
        <w:spacing w:after="0"/>
        <w:ind w:firstLine="708"/>
        <w:jc w:val="both"/>
        <w:rPr>
          <w:rFonts w:ascii="Times New Roman" w:hAnsi="Times New Roman"/>
          <w:sz w:val="28"/>
          <w:szCs w:val="28"/>
        </w:rPr>
      </w:pPr>
    </w:p>
    <w:p w:rsidR="008C5EE8" w:rsidRPr="00035191" w:rsidRDefault="008C5EE8" w:rsidP="007873FF">
      <w:pPr>
        <w:spacing w:after="0"/>
        <w:ind w:firstLine="708"/>
        <w:jc w:val="both"/>
        <w:rPr>
          <w:rFonts w:ascii="Times New Roman" w:hAnsi="Times New Roman"/>
          <w:sz w:val="28"/>
          <w:szCs w:val="28"/>
        </w:rPr>
      </w:pPr>
    </w:p>
    <w:p w:rsidR="008C5EE8" w:rsidRPr="00035191" w:rsidRDefault="008C5EE8" w:rsidP="007873FF">
      <w:pPr>
        <w:spacing w:after="0"/>
        <w:ind w:firstLine="708"/>
        <w:jc w:val="both"/>
        <w:rPr>
          <w:rFonts w:ascii="Times New Roman" w:hAnsi="Times New Roman"/>
          <w:sz w:val="28"/>
          <w:szCs w:val="28"/>
        </w:rPr>
      </w:pPr>
    </w:p>
    <w:bookmarkEnd w:id="3"/>
    <w:p w:rsidR="00DE4BC3" w:rsidRPr="00035191" w:rsidRDefault="00DE4BC3" w:rsidP="007873FF">
      <w:pPr>
        <w:spacing w:after="0"/>
        <w:ind w:firstLine="708"/>
        <w:jc w:val="both"/>
        <w:rPr>
          <w:rFonts w:ascii="Times New Roman" w:hAnsi="Times New Roman"/>
          <w:sz w:val="28"/>
          <w:szCs w:val="28"/>
        </w:rPr>
      </w:pPr>
    </w:p>
    <w:p w:rsidR="00DE4BC3" w:rsidRPr="00035191" w:rsidRDefault="00DE4BC3" w:rsidP="007873FF">
      <w:pPr>
        <w:spacing w:after="0"/>
        <w:ind w:firstLine="708"/>
        <w:jc w:val="both"/>
        <w:rPr>
          <w:rFonts w:ascii="Times New Roman" w:hAnsi="Times New Roman"/>
          <w:sz w:val="28"/>
          <w:szCs w:val="28"/>
        </w:rPr>
      </w:pPr>
    </w:p>
    <w:p w:rsidR="00DE4BC3" w:rsidRPr="00035191" w:rsidRDefault="00DE4BC3" w:rsidP="007873FF">
      <w:pPr>
        <w:spacing w:after="0"/>
        <w:ind w:firstLine="708"/>
        <w:jc w:val="both"/>
        <w:rPr>
          <w:rFonts w:ascii="Times New Roman" w:hAnsi="Times New Roman"/>
          <w:sz w:val="28"/>
          <w:szCs w:val="28"/>
        </w:rPr>
      </w:pPr>
    </w:p>
    <w:p w:rsidR="00DE4BC3" w:rsidRPr="00035191" w:rsidRDefault="00DE4BC3" w:rsidP="007873FF">
      <w:pPr>
        <w:spacing w:after="0"/>
        <w:ind w:firstLine="708"/>
        <w:jc w:val="both"/>
        <w:rPr>
          <w:rFonts w:ascii="Times New Roman" w:hAnsi="Times New Roman"/>
          <w:sz w:val="28"/>
          <w:szCs w:val="28"/>
        </w:rPr>
      </w:pPr>
    </w:p>
    <w:p w:rsidR="00DE4BC3" w:rsidRPr="00035191" w:rsidRDefault="00DE4BC3" w:rsidP="007873FF">
      <w:pPr>
        <w:spacing w:after="0"/>
        <w:ind w:firstLine="708"/>
        <w:jc w:val="both"/>
        <w:rPr>
          <w:rFonts w:ascii="Times New Roman" w:hAnsi="Times New Roman"/>
          <w:sz w:val="28"/>
          <w:szCs w:val="28"/>
        </w:rPr>
      </w:pPr>
    </w:p>
    <w:p w:rsidR="00DE4BC3" w:rsidRPr="00035191" w:rsidRDefault="00DE4BC3" w:rsidP="007873FF">
      <w:pPr>
        <w:spacing w:after="0"/>
        <w:ind w:firstLine="708"/>
        <w:jc w:val="both"/>
        <w:rPr>
          <w:rFonts w:ascii="Times New Roman" w:hAnsi="Times New Roman"/>
          <w:sz w:val="28"/>
          <w:szCs w:val="28"/>
        </w:rPr>
      </w:pPr>
    </w:p>
    <w:p w:rsidR="004A07D0" w:rsidRPr="00035191" w:rsidRDefault="004A07D0" w:rsidP="007873FF">
      <w:pPr>
        <w:spacing w:after="0"/>
        <w:ind w:firstLine="708"/>
        <w:jc w:val="both"/>
        <w:rPr>
          <w:rFonts w:ascii="Times New Roman" w:hAnsi="Times New Roman"/>
          <w:sz w:val="28"/>
          <w:szCs w:val="28"/>
        </w:rPr>
      </w:pPr>
    </w:p>
    <w:p w:rsidR="00DE0A70" w:rsidRPr="00035191" w:rsidRDefault="00DE0A70" w:rsidP="007873FF">
      <w:pPr>
        <w:spacing w:after="0"/>
        <w:ind w:firstLine="708"/>
        <w:jc w:val="both"/>
        <w:rPr>
          <w:rFonts w:ascii="Times New Roman" w:hAnsi="Times New Roman"/>
          <w:sz w:val="28"/>
          <w:szCs w:val="28"/>
        </w:rPr>
      </w:pPr>
    </w:p>
    <w:sectPr w:rsidR="00DE0A70" w:rsidRPr="00035191" w:rsidSect="00914B28">
      <w:pgSz w:w="11905" w:h="16837"/>
      <w:pgMar w:top="1128" w:right="709" w:bottom="1276" w:left="109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7DA" w:rsidRDefault="001E07DA">
      <w:pPr>
        <w:spacing w:after="0" w:line="240" w:lineRule="auto"/>
      </w:pPr>
      <w:r>
        <w:separator/>
      </w:r>
    </w:p>
  </w:endnote>
  <w:endnote w:type="continuationSeparator" w:id="1">
    <w:p w:rsidR="001E07DA" w:rsidRDefault="001E0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9F" w:rsidRDefault="0022249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4189"/>
      <w:docPartObj>
        <w:docPartGallery w:val="Page Numbers (Bottom of Page)"/>
        <w:docPartUnique/>
      </w:docPartObj>
    </w:sdtPr>
    <w:sdtContent>
      <w:p w:rsidR="0022249F" w:rsidRDefault="00936C37">
        <w:pPr>
          <w:pStyle w:val="af"/>
          <w:jc w:val="right"/>
        </w:pPr>
        <w:fldSimple w:instr="PAGE   \* MERGEFORMAT">
          <w:r w:rsidR="00335A6C">
            <w:rPr>
              <w:noProof/>
            </w:rPr>
            <w:t>3</w:t>
          </w:r>
        </w:fldSimple>
      </w:p>
    </w:sdtContent>
  </w:sdt>
  <w:p w:rsidR="0022249F" w:rsidRDefault="0022249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9F" w:rsidRDefault="0022249F">
    <w:pPr>
      <w:pStyle w:val="af"/>
      <w:jc w:val="right"/>
    </w:pPr>
  </w:p>
  <w:p w:rsidR="0022249F" w:rsidRDefault="0022249F">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227073"/>
      <w:docPartObj>
        <w:docPartGallery w:val="Page Numbers (Bottom of Page)"/>
        <w:docPartUnique/>
      </w:docPartObj>
    </w:sdtPr>
    <w:sdtContent>
      <w:p w:rsidR="0022249F" w:rsidRDefault="00936C37">
        <w:pPr>
          <w:pStyle w:val="af"/>
          <w:jc w:val="right"/>
        </w:pPr>
        <w:fldSimple w:instr="PAGE   \* MERGEFORMAT">
          <w:r w:rsidR="00335A6C">
            <w:rPr>
              <w:noProof/>
            </w:rPr>
            <w:t>40</w:t>
          </w:r>
        </w:fldSimple>
      </w:p>
    </w:sdtContent>
  </w:sdt>
  <w:p w:rsidR="0022249F" w:rsidRDefault="0022249F">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9F" w:rsidRDefault="0022249F">
    <w:pPr>
      <w:pStyle w:val="af"/>
      <w:jc w:val="right"/>
    </w:pPr>
    <w:r>
      <w:t>23</w:t>
    </w:r>
  </w:p>
  <w:p w:rsidR="0022249F" w:rsidRDefault="0022249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7DA" w:rsidRDefault="001E07DA">
      <w:pPr>
        <w:spacing w:after="0" w:line="240" w:lineRule="auto"/>
      </w:pPr>
      <w:r>
        <w:separator/>
      </w:r>
    </w:p>
  </w:footnote>
  <w:footnote w:type="continuationSeparator" w:id="1">
    <w:p w:rsidR="001E07DA" w:rsidRDefault="001E0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9F" w:rsidRDefault="0022249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9F" w:rsidRDefault="0022249F" w:rsidP="00914B28">
    <w:pPr>
      <w:pStyle w:val="a4"/>
      <w:framePr w:w="12265" w:h="252" w:hRule="exact" w:wrap="none" w:vAnchor="text" w:hAnchor="page" w:x="-179" w:y="284"/>
      <w:shd w:val="clear" w:color="auto" w:fill="auto"/>
      <w:ind w:left="575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9F" w:rsidRDefault="0022249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3"/>
    <w:multiLevelType w:val="multilevel"/>
    <w:tmpl w:val="0000000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5"/>
    <w:multiLevelType w:val="multilevel"/>
    <w:tmpl w:val="00000004"/>
    <w:lvl w:ilvl="0">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7"/>
    <w:multiLevelType w:val="multilevel"/>
    <w:tmpl w:val="00000006"/>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9"/>
    <w:multiLevelType w:val="multilevel"/>
    <w:tmpl w:val="00000008"/>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A"/>
    <w:multiLevelType w:val="singleLevel"/>
    <w:tmpl w:val="0000000A"/>
    <w:name w:val="WW8Num11"/>
    <w:lvl w:ilvl="0">
      <w:start w:val="1"/>
      <w:numFmt w:val="decimal"/>
      <w:lvlText w:val="%1."/>
      <w:lvlJc w:val="left"/>
      <w:pPr>
        <w:tabs>
          <w:tab w:val="num" w:pos="1070"/>
        </w:tabs>
        <w:ind w:left="1070" w:hanging="360"/>
      </w:pPr>
    </w:lvl>
  </w:abstractNum>
  <w:abstractNum w:abstractNumId="8">
    <w:nsid w:val="0000000B"/>
    <w:multiLevelType w:val="multilevel"/>
    <w:tmpl w:val="0000000A"/>
    <w:lvl w:ilvl="0">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4"/>
    <w:multiLevelType w:val="singleLevel"/>
    <w:tmpl w:val="00000024"/>
    <w:name w:val="WW8Num38"/>
    <w:lvl w:ilvl="0">
      <w:start w:val="1"/>
      <w:numFmt w:val="decimal"/>
      <w:lvlText w:val="%1)"/>
      <w:lvlJc w:val="left"/>
      <w:pPr>
        <w:tabs>
          <w:tab w:val="num" w:pos="720"/>
        </w:tabs>
        <w:ind w:left="720" w:hanging="360"/>
      </w:pPr>
      <w:rPr>
        <w:color w:val="auto"/>
        <w:vertAlign w:val="superscript"/>
      </w:rPr>
    </w:lvl>
  </w:abstractNum>
  <w:abstractNum w:abstractNumId="10">
    <w:nsid w:val="01901C8E"/>
    <w:multiLevelType w:val="hybridMultilevel"/>
    <w:tmpl w:val="53FE9FC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109A100E"/>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19BE5623"/>
    <w:multiLevelType w:val="hybridMultilevel"/>
    <w:tmpl w:val="340618D4"/>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299" w:hanging="360"/>
      </w:pPr>
      <w:rPr>
        <w:rFonts w:ascii="Times New Roman" w:hAnsi="Times New Roman" w:cs="Times New Roman"/>
      </w:rPr>
    </w:lvl>
    <w:lvl w:ilvl="2" w:tplc="0419001B">
      <w:start w:val="1"/>
      <w:numFmt w:val="lowerRoman"/>
      <w:lvlText w:val="%3."/>
      <w:lvlJc w:val="right"/>
      <w:pPr>
        <w:ind w:left="2019" w:hanging="180"/>
      </w:pPr>
      <w:rPr>
        <w:rFonts w:ascii="Times New Roman" w:hAnsi="Times New Roman" w:cs="Times New Roman"/>
      </w:rPr>
    </w:lvl>
    <w:lvl w:ilvl="3" w:tplc="0419000F">
      <w:start w:val="1"/>
      <w:numFmt w:val="decimal"/>
      <w:lvlText w:val="%4."/>
      <w:lvlJc w:val="left"/>
      <w:pPr>
        <w:ind w:left="2739" w:hanging="360"/>
      </w:pPr>
      <w:rPr>
        <w:rFonts w:ascii="Times New Roman" w:hAnsi="Times New Roman" w:cs="Times New Roman"/>
      </w:rPr>
    </w:lvl>
    <w:lvl w:ilvl="4" w:tplc="04190019">
      <w:start w:val="1"/>
      <w:numFmt w:val="lowerLetter"/>
      <w:lvlText w:val="%5."/>
      <w:lvlJc w:val="left"/>
      <w:pPr>
        <w:ind w:left="3459" w:hanging="360"/>
      </w:pPr>
      <w:rPr>
        <w:rFonts w:ascii="Times New Roman" w:hAnsi="Times New Roman" w:cs="Times New Roman"/>
      </w:rPr>
    </w:lvl>
    <w:lvl w:ilvl="5" w:tplc="0419001B">
      <w:start w:val="1"/>
      <w:numFmt w:val="lowerRoman"/>
      <w:lvlText w:val="%6."/>
      <w:lvlJc w:val="right"/>
      <w:pPr>
        <w:ind w:left="4179" w:hanging="180"/>
      </w:pPr>
      <w:rPr>
        <w:rFonts w:ascii="Times New Roman" w:hAnsi="Times New Roman" w:cs="Times New Roman"/>
      </w:rPr>
    </w:lvl>
    <w:lvl w:ilvl="6" w:tplc="0419000F">
      <w:start w:val="1"/>
      <w:numFmt w:val="decimal"/>
      <w:lvlText w:val="%7."/>
      <w:lvlJc w:val="left"/>
      <w:pPr>
        <w:ind w:left="4899" w:hanging="360"/>
      </w:pPr>
      <w:rPr>
        <w:rFonts w:ascii="Times New Roman" w:hAnsi="Times New Roman" w:cs="Times New Roman"/>
      </w:rPr>
    </w:lvl>
    <w:lvl w:ilvl="7" w:tplc="04190019">
      <w:start w:val="1"/>
      <w:numFmt w:val="lowerLetter"/>
      <w:lvlText w:val="%8."/>
      <w:lvlJc w:val="left"/>
      <w:pPr>
        <w:ind w:left="5619" w:hanging="360"/>
      </w:pPr>
      <w:rPr>
        <w:rFonts w:ascii="Times New Roman" w:hAnsi="Times New Roman" w:cs="Times New Roman"/>
      </w:rPr>
    </w:lvl>
    <w:lvl w:ilvl="8" w:tplc="0419001B">
      <w:start w:val="1"/>
      <w:numFmt w:val="lowerRoman"/>
      <w:lvlText w:val="%9."/>
      <w:lvlJc w:val="right"/>
      <w:pPr>
        <w:ind w:left="6339" w:hanging="180"/>
      </w:pPr>
      <w:rPr>
        <w:rFonts w:ascii="Times New Roman" w:hAnsi="Times New Roman" w:cs="Times New Roman"/>
      </w:rPr>
    </w:lvl>
  </w:abstractNum>
  <w:abstractNum w:abstractNumId="13">
    <w:nsid w:val="22D03FE2"/>
    <w:multiLevelType w:val="multilevel"/>
    <w:tmpl w:val="8F3A33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627008"/>
    <w:multiLevelType w:val="hybridMultilevel"/>
    <w:tmpl w:val="AA0E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E185C"/>
    <w:multiLevelType w:val="multilevel"/>
    <w:tmpl w:val="73AAA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17">
    <w:nsid w:val="395E79BE"/>
    <w:multiLevelType w:val="hybridMultilevel"/>
    <w:tmpl w:val="2E08414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nsid w:val="41D66626"/>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9">
    <w:nsid w:val="50D71028"/>
    <w:multiLevelType w:val="multilevel"/>
    <w:tmpl w:val="1B82B1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697228"/>
    <w:multiLevelType w:val="multilevel"/>
    <w:tmpl w:val="723005E6"/>
    <w:lvl w:ilvl="0">
      <w:start w:val="1"/>
      <w:numFmt w:val="decimal"/>
      <w:lvlText w:val="%1."/>
      <w:lvlJc w:val="left"/>
      <w:pPr>
        <w:ind w:left="1440" w:hanging="360"/>
      </w:pPr>
      <w:rPr>
        <w:rFonts w:hint="default"/>
      </w:rPr>
    </w:lvl>
    <w:lvl w:ilvl="1">
      <w:start w:val="1"/>
      <w:numFmt w:val="decimal"/>
      <w:isLgl/>
      <w:lvlText w:val="%1.%2."/>
      <w:lvlJc w:val="left"/>
      <w:pPr>
        <w:ind w:left="2154"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358" w:hanging="1800"/>
      </w:pPr>
      <w:rPr>
        <w:rFonts w:hint="default"/>
      </w:rPr>
    </w:lvl>
    <w:lvl w:ilvl="8">
      <w:start w:val="1"/>
      <w:numFmt w:val="decimal"/>
      <w:isLgl/>
      <w:lvlText w:val="%1.%2.%3.%4.%5.%6.%7.%8.%9."/>
      <w:lvlJc w:val="left"/>
      <w:pPr>
        <w:ind w:left="6072" w:hanging="2160"/>
      </w:pPr>
      <w:rPr>
        <w:rFonts w:hint="default"/>
      </w:rPr>
    </w:lvl>
  </w:abstractNum>
  <w:abstractNum w:abstractNumId="21">
    <w:nsid w:val="63AC03F8"/>
    <w:multiLevelType w:val="multilevel"/>
    <w:tmpl w:val="024A357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77289B"/>
    <w:multiLevelType w:val="hybridMultilevel"/>
    <w:tmpl w:val="A72A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561743"/>
    <w:multiLevelType w:val="multilevel"/>
    <w:tmpl w:val="164EF6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B33814"/>
    <w:multiLevelType w:val="hybridMultilevel"/>
    <w:tmpl w:val="FB8CB5D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72754099"/>
    <w:multiLevelType w:val="multilevel"/>
    <w:tmpl w:val="D13C7E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5"/>
  </w:num>
  <w:num w:numId="3">
    <w:abstractNumId w:val="22"/>
  </w:num>
  <w:num w:numId="4">
    <w:abstractNumId w:val="20"/>
  </w:num>
  <w:num w:numId="5">
    <w:abstractNumId w:val="0"/>
  </w:num>
  <w:num w:numId="6">
    <w:abstractNumId w:val="1"/>
  </w:num>
  <w:num w:numId="7">
    <w:abstractNumId w:val="16"/>
  </w:num>
  <w:num w:numId="8">
    <w:abstractNumId w:val="18"/>
  </w:num>
  <w:num w:numId="9">
    <w:abstractNumId w:val="11"/>
  </w:num>
  <w:num w:numId="10">
    <w:abstractNumId w:val="12"/>
  </w:num>
  <w:num w:numId="11">
    <w:abstractNumId w:val="17"/>
  </w:num>
  <w:num w:numId="12">
    <w:abstractNumId w:val="24"/>
  </w:num>
  <w:num w:numId="13">
    <w:abstractNumId w:val="10"/>
  </w:num>
  <w:num w:numId="14">
    <w:abstractNumId w:val="13"/>
  </w:num>
  <w:num w:numId="15">
    <w:abstractNumId w:val="19"/>
  </w:num>
  <w:num w:numId="16">
    <w:abstractNumId w:val="25"/>
  </w:num>
  <w:num w:numId="17">
    <w:abstractNumId w:val="23"/>
  </w:num>
  <w:num w:numId="18">
    <w:abstractNumId w:val="2"/>
  </w:num>
  <w:num w:numId="19">
    <w:abstractNumId w:val="3"/>
  </w:num>
  <w:num w:numId="20">
    <w:abstractNumId w:val="4"/>
  </w:num>
  <w:num w:numId="21">
    <w:abstractNumId w:val="5"/>
  </w:num>
  <w:num w:numId="22">
    <w:abstractNumId w:val="6"/>
  </w:num>
  <w:num w:numId="23">
    <w:abstractNumId w:val="8"/>
  </w:num>
  <w:num w:numId="24">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4A07D0"/>
    <w:rsid w:val="00010B31"/>
    <w:rsid w:val="00022C2E"/>
    <w:rsid w:val="00034C08"/>
    <w:rsid w:val="00035191"/>
    <w:rsid w:val="0004080C"/>
    <w:rsid w:val="0004436F"/>
    <w:rsid w:val="00066E2A"/>
    <w:rsid w:val="0008117A"/>
    <w:rsid w:val="00094BD6"/>
    <w:rsid w:val="000A57F0"/>
    <w:rsid w:val="000D2D85"/>
    <w:rsid w:val="000D67FC"/>
    <w:rsid w:val="000E0393"/>
    <w:rsid w:val="000E4D1C"/>
    <w:rsid w:val="00134FA2"/>
    <w:rsid w:val="00183CDA"/>
    <w:rsid w:val="00187032"/>
    <w:rsid w:val="00193AE6"/>
    <w:rsid w:val="001D3204"/>
    <w:rsid w:val="001D6BB9"/>
    <w:rsid w:val="001E07DA"/>
    <w:rsid w:val="001E3AAF"/>
    <w:rsid w:val="002020BE"/>
    <w:rsid w:val="00210DEF"/>
    <w:rsid w:val="0022249F"/>
    <w:rsid w:val="00234B9A"/>
    <w:rsid w:val="00235DA7"/>
    <w:rsid w:val="00237604"/>
    <w:rsid w:val="00242B85"/>
    <w:rsid w:val="00266DF3"/>
    <w:rsid w:val="00297358"/>
    <w:rsid w:val="002A72E1"/>
    <w:rsid w:val="002C4F93"/>
    <w:rsid w:val="00302859"/>
    <w:rsid w:val="00335A6C"/>
    <w:rsid w:val="00337CF4"/>
    <w:rsid w:val="00370FBE"/>
    <w:rsid w:val="003B13AD"/>
    <w:rsid w:val="003C27E9"/>
    <w:rsid w:val="003C3F65"/>
    <w:rsid w:val="003C3F77"/>
    <w:rsid w:val="003E2299"/>
    <w:rsid w:val="003F0C19"/>
    <w:rsid w:val="003F3513"/>
    <w:rsid w:val="00483BCD"/>
    <w:rsid w:val="004A07D0"/>
    <w:rsid w:val="004A3DAA"/>
    <w:rsid w:val="004E0AF1"/>
    <w:rsid w:val="004E2310"/>
    <w:rsid w:val="004E2BCE"/>
    <w:rsid w:val="004F07BA"/>
    <w:rsid w:val="00504B05"/>
    <w:rsid w:val="0056782C"/>
    <w:rsid w:val="005B2C8E"/>
    <w:rsid w:val="005B5999"/>
    <w:rsid w:val="005E0667"/>
    <w:rsid w:val="006037EF"/>
    <w:rsid w:val="0061666D"/>
    <w:rsid w:val="00620AFF"/>
    <w:rsid w:val="00651165"/>
    <w:rsid w:val="00655339"/>
    <w:rsid w:val="00673DCF"/>
    <w:rsid w:val="006C1AB8"/>
    <w:rsid w:val="007072D8"/>
    <w:rsid w:val="00732368"/>
    <w:rsid w:val="007349A1"/>
    <w:rsid w:val="0077165C"/>
    <w:rsid w:val="007803C9"/>
    <w:rsid w:val="007873FF"/>
    <w:rsid w:val="00790BCC"/>
    <w:rsid w:val="00792A95"/>
    <w:rsid w:val="00793695"/>
    <w:rsid w:val="007C618D"/>
    <w:rsid w:val="007E6284"/>
    <w:rsid w:val="007F02AB"/>
    <w:rsid w:val="00817218"/>
    <w:rsid w:val="00832042"/>
    <w:rsid w:val="00844A5F"/>
    <w:rsid w:val="00861CD5"/>
    <w:rsid w:val="00892063"/>
    <w:rsid w:val="008C5EE8"/>
    <w:rsid w:val="008D5443"/>
    <w:rsid w:val="008E0536"/>
    <w:rsid w:val="00914B28"/>
    <w:rsid w:val="00936AF1"/>
    <w:rsid w:val="00936C37"/>
    <w:rsid w:val="00946393"/>
    <w:rsid w:val="009A0338"/>
    <w:rsid w:val="009A764E"/>
    <w:rsid w:val="009B418B"/>
    <w:rsid w:val="009D0FDA"/>
    <w:rsid w:val="009E0481"/>
    <w:rsid w:val="009E73CB"/>
    <w:rsid w:val="00A06044"/>
    <w:rsid w:val="00A2125F"/>
    <w:rsid w:val="00A76D48"/>
    <w:rsid w:val="00A8466F"/>
    <w:rsid w:val="00AB49C3"/>
    <w:rsid w:val="00AC7B76"/>
    <w:rsid w:val="00AD74CB"/>
    <w:rsid w:val="00AE1C71"/>
    <w:rsid w:val="00B104C2"/>
    <w:rsid w:val="00B20CD2"/>
    <w:rsid w:val="00B25780"/>
    <w:rsid w:val="00B44288"/>
    <w:rsid w:val="00B46298"/>
    <w:rsid w:val="00B96D04"/>
    <w:rsid w:val="00C63900"/>
    <w:rsid w:val="00C75C1B"/>
    <w:rsid w:val="00C764CA"/>
    <w:rsid w:val="00C92D15"/>
    <w:rsid w:val="00C95A8D"/>
    <w:rsid w:val="00C97BFC"/>
    <w:rsid w:val="00CA07F7"/>
    <w:rsid w:val="00CA78A0"/>
    <w:rsid w:val="00CB339D"/>
    <w:rsid w:val="00CF4A31"/>
    <w:rsid w:val="00D121C0"/>
    <w:rsid w:val="00D26D32"/>
    <w:rsid w:val="00D626AF"/>
    <w:rsid w:val="00D659EB"/>
    <w:rsid w:val="00D821BB"/>
    <w:rsid w:val="00D93777"/>
    <w:rsid w:val="00DA6755"/>
    <w:rsid w:val="00DE0A70"/>
    <w:rsid w:val="00DE2476"/>
    <w:rsid w:val="00DE4BC3"/>
    <w:rsid w:val="00DF49D5"/>
    <w:rsid w:val="00E12006"/>
    <w:rsid w:val="00E157F9"/>
    <w:rsid w:val="00E17CF3"/>
    <w:rsid w:val="00E37779"/>
    <w:rsid w:val="00E43179"/>
    <w:rsid w:val="00E55E54"/>
    <w:rsid w:val="00E6752D"/>
    <w:rsid w:val="00E71119"/>
    <w:rsid w:val="00E86D92"/>
    <w:rsid w:val="00E94311"/>
    <w:rsid w:val="00EB4B37"/>
    <w:rsid w:val="00ED60C9"/>
    <w:rsid w:val="00EF60FC"/>
    <w:rsid w:val="00F02016"/>
    <w:rsid w:val="00F14621"/>
    <w:rsid w:val="00F17760"/>
    <w:rsid w:val="00F17BC6"/>
    <w:rsid w:val="00F820A7"/>
    <w:rsid w:val="00F87E76"/>
    <w:rsid w:val="00F90418"/>
    <w:rsid w:val="00FA03E8"/>
    <w:rsid w:val="00FF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3"/>
    <w:rPr>
      <w:rFonts w:ascii="Calibri" w:eastAsia="Calibri" w:hAnsi="Calibri" w:cs="Times New Roman"/>
      <w:lang w:eastAsia="ru-RU"/>
    </w:rPr>
  </w:style>
  <w:style w:type="paragraph" w:styleId="10">
    <w:name w:val="heading 1"/>
    <w:basedOn w:val="a"/>
    <w:next w:val="a"/>
    <w:link w:val="11"/>
    <w:qFormat/>
    <w:rsid w:val="00F820A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6C1AB8"/>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6C1AB8"/>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6C1AB8"/>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5E0667"/>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5E0667"/>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5E0667"/>
    <w:pPr>
      <w:shd w:val="clear" w:color="auto" w:fill="FFFFFF"/>
      <w:spacing w:after="0" w:line="240" w:lineRule="auto"/>
    </w:pPr>
    <w:rPr>
      <w:rFonts w:ascii="Times New Roman" w:eastAsia="Times New Roman" w:hAnsi="Times New Roman"/>
      <w:sz w:val="20"/>
      <w:szCs w:val="20"/>
      <w:lang w:eastAsia="en-US"/>
    </w:rPr>
  </w:style>
  <w:style w:type="paragraph" w:styleId="a5">
    <w:name w:val="List Paragraph"/>
    <w:basedOn w:val="a"/>
    <w:qFormat/>
    <w:rsid w:val="00AB49C3"/>
    <w:pPr>
      <w:ind w:left="720"/>
      <w:contextualSpacing/>
    </w:pPr>
  </w:style>
  <w:style w:type="paragraph" w:styleId="a6">
    <w:name w:val="No Spacing"/>
    <w:uiPriority w:val="99"/>
    <w:qFormat/>
    <w:rsid w:val="008C5E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5E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0"/>
    <w:rsid w:val="00F820A7"/>
    <w:rPr>
      <w:rFonts w:ascii="Arial" w:eastAsia="Times New Roman" w:hAnsi="Arial" w:cs="Arial"/>
      <w:b/>
      <w:bCs/>
      <w:kern w:val="32"/>
      <w:sz w:val="32"/>
      <w:szCs w:val="32"/>
      <w:lang w:eastAsia="ru-RU"/>
    </w:rPr>
  </w:style>
  <w:style w:type="character" w:customStyle="1" w:styleId="a7">
    <w:name w:val="Основной текст Знак"/>
    <w:aliases w:val="Основной текст Знак Знак Знак Знак"/>
    <w:link w:val="a8"/>
    <w:locked/>
    <w:rsid w:val="00F820A7"/>
    <w:rPr>
      <w:rFonts w:ascii="Calibri" w:hAnsi="Calibri"/>
    </w:rPr>
  </w:style>
  <w:style w:type="paragraph" w:styleId="a8">
    <w:name w:val="Body Text"/>
    <w:aliases w:val="Основной текст Знак Знак Знак"/>
    <w:basedOn w:val="a"/>
    <w:link w:val="a7"/>
    <w:semiHidden/>
    <w:rsid w:val="00F820A7"/>
    <w:pPr>
      <w:spacing w:after="120"/>
    </w:pPr>
    <w:rPr>
      <w:rFonts w:eastAsiaTheme="minorHAnsi" w:cstheme="minorBidi"/>
      <w:lang w:eastAsia="en-US"/>
    </w:rPr>
  </w:style>
  <w:style w:type="character" w:customStyle="1" w:styleId="12">
    <w:name w:val="Основной текст Знак1"/>
    <w:basedOn w:val="a0"/>
    <w:uiPriority w:val="99"/>
    <w:semiHidden/>
    <w:rsid w:val="00F820A7"/>
    <w:rPr>
      <w:rFonts w:ascii="Calibri" w:eastAsia="Calibri" w:hAnsi="Calibri" w:cs="Times New Roman"/>
      <w:lang w:eastAsia="ru-RU"/>
    </w:rPr>
  </w:style>
  <w:style w:type="character" w:customStyle="1" w:styleId="FontStyle61">
    <w:name w:val="Font Style61"/>
    <w:uiPriority w:val="99"/>
    <w:rsid w:val="00F820A7"/>
    <w:rPr>
      <w:rFonts w:ascii="Times New Roman" w:hAnsi="Times New Roman" w:cs="Times New Roman"/>
      <w:color w:val="000000"/>
      <w:sz w:val="26"/>
      <w:szCs w:val="26"/>
    </w:rPr>
  </w:style>
  <w:style w:type="character" w:customStyle="1" w:styleId="FontStyle62">
    <w:name w:val="Font Style62"/>
    <w:uiPriority w:val="99"/>
    <w:rsid w:val="00F820A7"/>
    <w:rPr>
      <w:rFonts w:ascii="Times New Roman" w:hAnsi="Times New Roman" w:cs="Times New Roman"/>
      <w:b/>
      <w:bCs/>
      <w:i/>
      <w:iCs/>
      <w:color w:val="000000"/>
      <w:sz w:val="26"/>
      <w:szCs w:val="26"/>
    </w:rPr>
  </w:style>
  <w:style w:type="paragraph" w:customStyle="1" w:styleId="Style10">
    <w:name w:val="Style10"/>
    <w:basedOn w:val="a"/>
    <w:uiPriority w:val="99"/>
    <w:rsid w:val="00F820A7"/>
    <w:pPr>
      <w:widowControl w:val="0"/>
      <w:autoSpaceDE w:val="0"/>
      <w:autoSpaceDN w:val="0"/>
      <w:adjustRightInd w:val="0"/>
      <w:spacing w:after="0" w:line="485" w:lineRule="exact"/>
      <w:ind w:firstLine="706"/>
      <w:jc w:val="both"/>
    </w:pPr>
    <w:rPr>
      <w:rFonts w:ascii="Times New Roman" w:eastAsia="Times New Roman" w:hAnsi="Times New Roman"/>
      <w:sz w:val="24"/>
      <w:szCs w:val="24"/>
    </w:rPr>
  </w:style>
  <w:style w:type="paragraph" w:customStyle="1" w:styleId="Style23">
    <w:name w:val="Style23"/>
    <w:basedOn w:val="a"/>
    <w:uiPriority w:val="99"/>
    <w:rsid w:val="00F820A7"/>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52">
    <w:name w:val="Font Style52"/>
    <w:uiPriority w:val="99"/>
    <w:rsid w:val="00F820A7"/>
    <w:rPr>
      <w:rFonts w:ascii="Times New Roman" w:hAnsi="Times New Roman" w:cs="Times New Roman"/>
      <w:b/>
      <w:bCs/>
      <w:i/>
      <w:iCs/>
      <w:color w:val="000000"/>
      <w:sz w:val="26"/>
      <w:szCs w:val="26"/>
    </w:rPr>
  </w:style>
  <w:style w:type="character" w:customStyle="1" w:styleId="FontStyle55">
    <w:name w:val="Font Style55"/>
    <w:uiPriority w:val="99"/>
    <w:rsid w:val="00F820A7"/>
    <w:rPr>
      <w:rFonts w:ascii="Times New Roman" w:hAnsi="Times New Roman" w:cs="Times New Roman"/>
      <w:color w:val="000000"/>
      <w:sz w:val="28"/>
      <w:szCs w:val="28"/>
    </w:rPr>
  </w:style>
  <w:style w:type="paragraph" w:customStyle="1" w:styleId="Style3">
    <w:name w:val="Style3"/>
    <w:basedOn w:val="a"/>
    <w:uiPriority w:val="99"/>
    <w:rsid w:val="00F820A7"/>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40">
    <w:name w:val="Font Style40"/>
    <w:uiPriority w:val="99"/>
    <w:rsid w:val="00F820A7"/>
    <w:rPr>
      <w:rFonts w:ascii="Times New Roman" w:hAnsi="Times New Roman" w:cs="Times New Roman"/>
      <w:b/>
      <w:bCs/>
      <w:color w:val="000000"/>
      <w:sz w:val="34"/>
      <w:szCs w:val="34"/>
    </w:rPr>
  </w:style>
  <w:style w:type="paragraph" w:customStyle="1" w:styleId="Style16">
    <w:name w:val="Style16"/>
    <w:basedOn w:val="a"/>
    <w:uiPriority w:val="99"/>
    <w:rsid w:val="00F820A7"/>
    <w:pPr>
      <w:widowControl w:val="0"/>
      <w:autoSpaceDE w:val="0"/>
      <w:autoSpaceDN w:val="0"/>
      <w:adjustRightInd w:val="0"/>
      <w:spacing w:after="0" w:line="482" w:lineRule="exact"/>
      <w:ind w:firstLine="706"/>
      <w:jc w:val="both"/>
    </w:pPr>
    <w:rPr>
      <w:rFonts w:ascii="Times New Roman" w:eastAsia="Times New Roman" w:hAnsi="Times New Roman"/>
      <w:sz w:val="24"/>
      <w:szCs w:val="24"/>
    </w:rPr>
  </w:style>
  <w:style w:type="character" w:customStyle="1" w:styleId="FontStyle46">
    <w:name w:val="Font Style46"/>
    <w:uiPriority w:val="99"/>
    <w:rsid w:val="00F820A7"/>
    <w:rPr>
      <w:rFonts w:ascii="Times New Roman" w:hAnsi="Times New Roman" w:cs="Times New Roman"/>
      <w:color w:val="000000"/>
      <w:sz w:val="26"/>
      <w:szCs w:val="26"/>
    </w:rPr>
  </w:style>
  <w:style w:type="character" w:customStyle="1" w:styleId="FontStyle48">
    <w:name w:val="Font Style48"/>
    <w:uiPriority w:val="99"/>
    <w:rsid w:val="00F820A7"/>
    <w:rPr>
      <w:rFonts w:ascii="Times New Roman" w:hAnsi="Times New Roman" w:cs="Times New Roman"/>
      <w:b/>
      <w:bCs/>
      <w:color w:val="000000"/>
      <w:sz w:val="26"/>
      <w:szCs w:val="26"/>
    </w:rPr>
  </w:style>
  <w:style w:type="character" w:styleId="a9">
    <w:name w:val="Strong"/>
    <w:qFormat/>
    <w:rsid w:val="00F820A7"/>
    <w:rPr>
      <w:b/>
      <w:bCs/>
    </w:rPr>
  </w:style>
  <w:style w:type="character" w:customStyle="1" w:styleId="FontStyle17">
    <w:name w:val="Font Style17"/>
    <w:uiPriority w:val="99"/>
    <w:rsid w:val="00F820A7"/>
    <w:rPr>
      <w:rFonts w:ascii="Times New Roman" w:hAnsi="Times New Roman" w:cs="Times New Roman"/>
      <w:sz w:val="18"/>
      <w:szCs w:val="18"/>
    </w:rPr>
  </w:style>
  <w:style w:type="paragraph" w:styleId="aa">
    <w:name w:val="Balloon Text"/>
    <w:basedOn w:val="a"/>
    <w:link w:val="ab"/>
    <w:rsid w:val="00F820A7"/>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F820A7"/>
    <w:rPr>
      <w:rFonts w:ascii="Tahoma" w:eastAsia="Times New Roman" w:hAnsi="Tahoma" w:cs="Tahoma"/>
      <w:sz w:val="16"/>
      <w:szCs w:val="16"/>
      <w:lang w:eastAsia="ru-RU"/>
    </w:rPr>
  </w:style>
  <w:style w:type="character" w:customStyle="1" w:styleId="FontStyle16">
    <w:name w:val="Font Style16"/>
    <w:rsid w:val="00F820A7"/>
    <w:rPr>
      <w:rFonts w:ascii="Times New Roman" w:hAnsi="Times New Roman" w:cs="Times New Roman"/>
      <w:sz w:val="24"/>
      <w:szCs w:val="24"/>
    </w:rPr>
  </w:style>
  <w:style w:type="character" w:customStyle="1" w:styleId="ac">
    <w:name w:val="Основной текст_"/>
    <w:link w:val="13"/>
    <w:rsid w:val="00F820A7"/>
    <w:rPr>
      <w:sz w:val="18"/>
      <w:szCs w:val="18"/>
      <w:shd w:val="clear" w:color="auto" w:fill="FFFFFF"/>
    </w:rPr>
  </w:style>
  <w:style w:type="paragraph" w:customStyle="1" w:styleId="13">
    <w:name w:val="Основной текст1"/>
    <w:basedOn w:val="a"/>
    <w:link w:val="ac"/>
    <w:rsid w:val="00F820A7"/>
    <w:pPr>
      <w:shd w:val="clear" w:color="auto" w:fill="FFFFFF"/>
      <w:spacing w:after="0" w:line="309" w:lineRule="exact"/>
      <w:jc w:val="both"/>
    </w:pPr>
    <w:rPr>
      <w:rFonts w:asciiTheme="minorHAnsi" w:eastAsiaTheme="minorHAnsi" w:hAnsiTheme="minorHAnsi" w:cstheme="minorBidi"/>
      <w:sz w:val="18"/>
      <w:szCs w:val="18"/>
      <w:lang w:eastAsia="en-US"/>
    </w:rPr>
  </w:style>
  <w:style w:type="paragraph" w:styleId="ad">
    <w:name w:val="header"/>
    <w:basedOn w:val="a"/>
    <w:link w:val="ae"/>
    <w:unhideWhenUsed/>
    <w:rsid w:val="00914B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4B28"/>
    <w:rPr>
      <w:rFonts w:ascii="Calibri" w:eastAsia="Calibri" w:hAnsi="Calibri" w:cs="Times New Roman"/>
      <w:lang w:eastAsia="ru-RU"/>
    </w:rPr>
  </w:style>
  <w:style w:type="paragraph" w:styleId="af">
    <w:name w:val="footer"/>
    <w:basedOn w:val="a"/>
    <w:link w:val="af0"/>
    <w:uiPriority w:val="99"/>
    <w:unhideWhenUsed/>
    <w:rsid w:val="00914B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4B28"/>
    <w:rPr>
      <w:rFonts w:ascii="Calibri" w:eastAsia="Calibri" w:hAnsi="Calibri" w:cs="Times New Roman"/>
      <w:lang w:eastAsia="ru-RU"/>
    </w:rPr>
  </w:style>
  <w:style w:type="character" w:customStyle="1" w:styleId="21">
    <w:name w:val="Заголовок 2 Знак"/>
    <w:basedOn w:val="a0"/>
    <w:link w:val="20"/>
    <w:rsid w:val="006C1AB8"/>
    <w:rPr>
      <w:rFonts w:ascii="Arial" w:eastAsia="Times New Roman" w:hAnsi="Arial" w:cs="Arial"/>
      <w:b/>
      <w:bCs/>
      <w:i/>
      <w:iCs/>
      <w:sz w:val="28"/>
      <w:szCs w:val="28"/>
      <w:lang w:eastAsia="ru-RU"/>
    </w:rPr>
  </w:style>
  <w:style w:type="character" w:customStyle="1" w:styleId="31">
    <w:name w:val="Заголовок 3 Знак"/>
    <w:basedOn w:val="a0"/>
    <w:link w:val="30"/>
    <w:rsid w:val="006C1AB8"/>
    <w:rPr>
      <w:rFonts w:ascii="Arial" w:eastAsia="Times New Roman" w:hAnsi="Arial" w:cs="Arial"/>
      <w:b/>
      <w:bCs/>
      <w:sz w:val="26"/>
      <w:szCs w:val="26"/>
      <w:lang w:eastAsia="ru-RU"/>
    </w:rPr>
  </w:style>
  <w:style w:type="character" w:customStyle="1" w:styleId="50">
    <w:name w:val="Заголовок 5 Знак"/>
    <w:basedOn w:val="a0"/>
    <w:link w:val="5"/>
    <w:rsid w:val="006C1AB8"/>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6C1AB8"/>
  </w:style>
  <w:style w:type="character" w:customStyle="1" w:styleId="Heading1Char">
    <w:name w:val="Heading 1 Char"/>
    <w:basedOn w:val="a0"/>
    <w:rsid w:val="006C1AB8"/>
    <w:rPr>
      <w:rFonts w:ascii="Cambria" w:hAnsi="Cambria" w:cs="Arial"/>
      <w:b/>
      <w:bCs/>
      <w:kern w:val="32"/>
      <w:sz w:val="32"/>
      <w:szCs w:val="32"/>
    </w:rPr>
  </w:style>
  <w:style w:type="character" w:customStyle="1" w:styleId="Heading2Char">
    <w:name w:val="Heading 2 Char"/>
    <w:basedOn w:val="a0"/>
    <w:rsid w:val="006C1AB8"/>
    <w:rPr>
      <w:rFonts w:ascii="Arial" w:hAnsi="Arial" w:cs="Arial"/>
      <w:b/>
      <w:bCs/>
      <w:i/>
      <w:iCs/>
      <w:sz w:val="28"/>
      <w:szCs w:val="28"/>
    </w:rPr>
  </w:style>
  <w:style w:type="character" w:customStyle="1" w:styleId="Heading3Char">
    <w:name w:val="Heading 3 Char"/>
    <w:basedOn w:val="a0"/>
    <w:rsid w:val="006C1AB8"/>
    <w:rPr>
      <w:rFonts w:ascii="Arial" w:hAnsi="Arial" w:cs="Arial"/>
      <w:b/>
      <w:bCs/>
      <w:sz w:val="26"/>
      <w:szCs w:val="26"/>
    </w:rPr>
  </w:style>
  <w:style w:type="character" w:customStyle="1" w:styleId="Heading5Char">
    <w:name w:val="Heading 5 Char"/>
    <w:basedOn w:val="a0"/>
    <w:rsid w:val="006C1AB8"/>
    <w:rPr>
      <w:rFonts w:ascii="Times New Roman" w:hAnsi="Times New Roman" w:cs="Times New Roman"/>
      <w:b/>
      <w:bCs/>
      <w:i/>
      <w:iCs/>
      <w:sz w:val="26"/>
      <w:szCs w:val="26"/>
    </w:rPr>
  </w:style>
  <w:style w:type="paragraph" w:customStyle="1" w:styleId="15">
    <w:name w:val="Абзац списка1"/>
    <w:basedOn w:val="a"/>
    <w:rsid w:val="006C1AB8"/>
    <w:pPr>
      <w:ind w:left="720"/>
    </w:pPr>
    <w:rPr>
      <w:rFonts w:eastAsia="Times New Roman"/>
      <w:lang w:eastAsia="en-US"/>
    </w:rPr>
  </w:style>
  <w:style w:type="character" w:customStyle="1" w:styleId="FooterChar">
    <w:name w:val="Footer Char"/>
    <w:basedOn w:val="a0"/>
    <w:rsid w:val="006C1AB8"/>
    <w:rPr>
      <w:rFonts w:ascii="Times New Roman" w:hAnsi="Times New Roman" w:cs="Times New Roman"/>
      <w:sz w:val="24"/>
      <w:szCs w:val="24"/>
    </w:rPr>
  </w:style>
  <w:style w:type="character" w:styleId="af1">
    <w:name w:val="page number"/>
    <w:basedOn w:val="a0"/>
    <w:semiHidden/>
    <w:rsid w:val="006C1AB8"/>
    <w:rPr>
      <w:rFonts w:ascii="Times New Roman" w:hAnsi="Times New Roman" w:cs="Times New Roman"/>
    </w:rPr>
  </w:style>
  <w:style w:type="character" w:customStyle="1" w:styleId="HeaderChar">
    <w:name w:val="Header Char"/>
    <w:basedOn w:val="a0"/>
    <w:rsid w:val="006C1AB8"/>
    <w:rPr>
      <w:rFonts w:ascii="Times New Roman" w:hAnsi="Times New Roman" w:cs="Times New Roman"/>
      <w:sz w:val="24"/>
      <w:szCs w:val="24"/>
    </w:rPr>
  </w:style>
  <w:style w:type="paragraph" w:customStyle="1" w:styleId="af2">
    <w:name w:val="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6C1AB8"/>
    <w:pPr>
      <w:numPr>
        <w:numId w:val="7"/>
      </w:numPr>
      <w:tabs>
        <w:tab w:val="clear" w:pos="975"/>
      </w:tabs>
      <w:spacing w:after="0" w:line="280" w:lineRule="exact"/>
      <w:ind w:left="567" w:right="686" w:firstLine="425"/>
      <w:jc w:val="both"/>
    </w:pPr>
    <w:rPr>
      <w:rFonts w:ascii="Times New Roman" w:eastAsia="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a0"/>
    <w:rsid w:val="006C1AB8"/>
    <w:rPr>
      <w:rFonts w:ascii="Times New Roman" w:hAnsi="Times New Roman" w:cs="Times New Roman"/>
      <w:color w:val="000000"/>
      <w:sz w:val="24"/>
      <w:szCs w:val="24"/>
    </w:rPr>
  </w:style>
  <w:style w:type="character" w:customStyle="1" w:styleId="BodyTextChar">
    <w:name w:val="Body Text Char"/>
    <w:aliases w:val="Основной текст Знак Знак Знак Char"/>
    <w:rsid w:val="006C1AB8"/>
    <w:rPr>
      <w:rFonts w:ascii="Times New Roman" w:hAnsi="Times New Roman" w:cs="Times New Roman"/>
      <w:sz w:val="24"/>
      <w:lang w:eastAsia="ru-RU"/>
    </w:rPr>
  </w:style>
  <w:style w:type="paragraph" w:customStyle="1" w:styleId="16">
    <w:name w:val="Текст выноски1"/>
    <w:basedOn w:val="a"/>
    <w:rsid w:val="006C1AB8"/>
    <w:pPr>
      <w:spacing w:after="0" w:line="240" w:lineRule="auto"/>
    </w:pPr>
    <w:rPr>
      <w:rFonts w:ascii="Tahoma" w:eastAsia="Times New Roman" w:hAnsi="Tahoma"/>
      <w:sz w:val="16"/>
      <w:szCs w:val="16"/>
    </w:rPr>
  </w:style>
  <w:style w:type="character" w:customStyle="1" w:styleId="BalloonTextChar">
    <w:name w:val="Balloon Text Char"/>
    <w:basedOn w:val="a0"/>
    <w:rsid w:val="006C1AB8"/>
    <w:rPr>
      <w:rFonts w:ascii="Tahoma" w:eastAsia="Times New Roman" w:hAnsi="Tahoma" w:cs="Times New Roman"/>
      <w:sz w:val="16"/>
      <w:szCs w:val="16"/>
    </w:rPr>
  </w:style>
  <w:style w:type="paragraph" w:customStyle="1" w:styleId="Style4">
    <w:name w:val="Style4"/>
    <w:basedOn w:val="a"/>
    <w:rsid w:val="006C1AB8"/>
    <w:pPr>
      <w:widowControl w:val="0"/>
      <w:autoSpaceDE w:val="0"/>
      <w:autoSpaceDN w:val="0"/>
      <w:adjustRightInd w:val="0"/>
      <w:spacing w:after="0" w:line="462" w:lineRule="exact"/>
      <w:ind w:firstLine="686"/>
      <w:jc w:val="both"/>
    </w:pPr>
    <w:rPr>
      <w:rFonts w:ascii="Times New Roman" w:eastAsia="Times New Roman" w:hAnsi="Times New Roman"/>
      <w:sz w:val="24"/>
      <w:szCs w:val="24"/>
    </w:rPr>
  </w:style>
  <w:style w:type="paragraph" w:customStyle="1" w:styleId="17">
    <w:name w:val="Абзац списка1"/>
    <w:basedOn w:val="a"/>
    <w:rsid w:val="006C1AB8"/>
    <w:pPr>
      <w:ind w:left="720"/>
    </w:pPr>
    <w:rPr>
      <w:rFonts w:eastAsia="Times New Roman"/>
    </w:rPr>
  </w:style>
  <w:style w:type="character" w:styleId="af3">
    <w:name w:val="Hyperlink"/>
    <w:basedOn w:val="a0"/>
    <w:semiHidden/>
    <w:rsid w:val="006C1AB8"/>
    <w:rPr>
      <w:color w:val="0000FF"/>
      <w:u w:val="single"/>
    </w:rPr>
  </w:style>
  <w:style w:type="paragraph" w:styleId="18">
    <w:name w:val="toc 1"/>
    <w:basedOn w:val="a"/>
    <w:next w:val="a"/>
    <w:autoRedefine/>
    <w:semiHidden/>
    <w:rsid w:val="006C1AB8"/>
    <w:pPr>
      <w:tabs>
        <w:tab w:val="right" w:leader="dot" w:pos="9627"/>
      </w:tabs>
      <w:spacing w:after="0" w:line="240" w:lineRule="auto"/>
      <w:jc w:val="both"/>
    </w:pPr>
    <w:rPr>
      <w:rFonts w:ascii="Arial" w:eastAsia="Times New Roman" w:hAnsi="Arial" w:cs="Arial"/>
      <w:sz w:val="28"/>
      <w:szCs w:val="28"/>
      <w:lang w:val="en-US" w:eastAsia="en-US"/>
    </w:rPr>
  </w:style>
  <w:style w:type="paragraph" w:styleId="22">
    <w:name w:val="toc 2"/>
    <w:basedOn w:val="a"/>
    <w:next w:val="a"/>
    <w:autoRedefine/>
    <w:semiHidden/>
    <w:rsid w:val="006C1AB8"/>
    <w:pPr>
      <w:spacing w:after="0" w:line="240" w:lineRule="auto"/>
      <w:ind w:left="240"/>
    </w:pPr>
    <w:rPr>
      <w:rFonts w:ascii="Arial" w:eastAsia="Times New Roman" w:hAnsi="Arial" w:cs="Arial"/>
      <w:sz w:val="28"/>
      <w:szCs w:val="28"/>
      <w:lang w:val="en-US" w:eastAsia="en-US"/>
    </w:rPr>
  </w:style>
  <w:style w:type="paragraph" w:customStyle="1" w:styleId="19">
    <w:name w:val="Знак1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styleId="af4">
    <w:name w:val="List"/>
    <w:basedOn w:val="a"/>
    <w:semiHidden/>
    <w:rsid w:val="006C1AB8"/>
    <w:pPr>
      <w:spacing w:after="0" w:line="240" w:lineRule="auto"/>
      <w:ind w:left="283" w:hanging="283"/>
    </w:pPr>
    <w:rPr>
      <w:rFonts w:ascii="Arial" w:eastAsia="Times New Roman" w:hAnsi="Arial" w:cs="Arial"/>
      <w:sz w:val="24"/>
      <w:szCs w:val="28"/>
      <w:lang w:eastAsia="ar-SA"/>
    </w:rPr>
  </w:style>
  <w:style w:type="paragraph" w:styleId="23">
    <w:name w:val="List 2"/>
    <w:basedOn w:val="a"/>
    <w:semiHidden/>
    <w:rsid w:val="006C1AB8"/>
    <w:pPr>
      <w:spacing w:after="0" w:line="240" w:lineRule="auto"/>
      <w:ind w:left="566" w:hanging="283"/>
    </w:pPr>
    <w:rPr>
      <w:rFonts w:ascii="Arial" w:eastAsia="Times New Roman" w:hAnsi="Arial" w:cs="Arial"/>
      <w:sz w:val="24"/>
      <w:szCs w:val="28"/>
    </w:rPr>
  </w:style>
  <w:style w:type="paragraph" w:customStyle="1" w:styleId="1a">
    <w:name w:val="заголовок 1"/>
    <w:basedOn w:val="a"/>
    <w:next w:val="a"/>
    <w:rsid w:val="006C1AB8"/>
    <w:pPr>
      <w:keepNext/>
      <w:autoSpaceDE w:val="0"/>
      <w:autoSpaceDN w:val="0"/>
      <w:spacing w:after="0" w:line="240" w:lineRule="auto"/>
      <w:jc w:val="center"/>
    </w:pPr>
    <w:rPr>
      <w:rFonts w:ascii="Times New Roman" w:eastAsia="Times New Roman" w:hAnsi="Times New Roman"/>
      <w:b/>
      <w:bCs/>
      <w:sz w:val="24"/>
      <w:szCs w:val="24"/>
    </w:rPr>
  </w:style>
  <w:style w:type="paragraph" w:customStyle="1" w:styleId="24">
    <w:name w:val="заголовок 2"/>
    <w:basedOn w:val="a"/>
    <w:next w:val="a"/>
    <w:rsid w:val="006C1AB8"/>
    <w:pPr>
      <w:keepNext/>
      <w:autoSpaceDE w:val="0"/>
      <w:autoSpaceDN w:val="0"/>
      <w:spacing w:after="0" w:line="240" w:lineRule="auto"/>
      <w:jc w:val="center"/>
    </w:pPr>
    <w:rPr>
      <w:rFonts w:ascii="Times New Roman" w:eastAsia="Times New Roman" w:hAnsi="Times New Roman"/>
      <w:sz w:val="24"/>
      <w:szCs w:val="24"/>
    </w:rPr>
  </w:style>
  <w:style w:type="paragraph" w:customStyle="1" w:styleId="4">
    <w:name w:val="заголовок 4"/>
    <w:basedOn w:val="a"/>
    <w:next w:val="a"/>
    <w:rsid w:val="006C1AB8"/>
    <w:pPr>
      <w:keepNext/>
      <w:autoSpaceDE w:val="0"/>
      <w:autoSpaceDN w:val="0"/>
      <w:spacing w:after="0" w:line="240" w:lineRule="auto"/>
      <w:jc w:val="center"/>
    </w:pPr>
    <w:rPr>
      <w:rFonts w:ascii="Times New Roman" w:eastAsia="Times New Roman" w:hAnsi="Times New Roman"/>
      <w:b/>
      <w:bCs/>
      <w:i/>
      <w:iCs/>
      <w:sz w:val="24"/>
      <w:szCs w:val="24"/>
    </w:rPr>
  </w:style>
  <w:style w:type="paragraph" w:customStyle="1" w:styleId="51">
    <w:name w:val="заголовок 5"/>
    <w:basedOn w:val="a"/>
    <w:next w:val="a"/>
    <w:rsid w:val="006C1AB8"/>
    <w:pPr>
      <w:keepNext/>
      <w:autoSpaceDE w:val="0"/>
      <w:autoSpaceDN w:val="0"/>
      <w:spacing w:after="0" w:line="240" w:lineRule="auto"/>
      <w:jc w:val="center"/>
    </w:pPr>
    <w:rPr>
      <w:rFonts w:ascii="Times New Roman" w:eastAsia="Times New Roman" w:hAnsi="Times New Roman"/>
      <w:b/>
      <w:bCs/>
      <w:sz w:val="20"/>
      <w:szCs w:val="20"/>
    </w:rPr>
  </w:style>
  <w:style w:type="paragraph" w:customStyle="1" w:styleId="6">
    <w:name w:val="заголовок 6"/>
    <w:basedOn w:val="a"/>
    <w:next w:val="a"/>
    <w:rsid w:val="006C1AB8"/>
    <w:pPr>
      <w:keepNext/>
      <w:autoSpaceDE w:val="0"/>
      <w:autoSpaceDN w:val="0"/>
      <w:spacing w:after="0" w:line="240" w:lineRule="auto"/>
      <w:jc w:val="center"/>
    </w:pPr>
    <w:rPr>
      <w:rFonts w:ascii="Times New Roman" w:eastAsia="Times New Roman" w:hAnsi="Times New Roman"/>
      <w:b/>
      <w:bCs/>
      <w:color w:val="800080"/>
      <w:sz w:val="24"/>
      <w:szCs w:val="24"/>
    </w:rPr>
  </w:style>
  <w:style w:type="paragraph" w:customStyle="1" w:styleId="8">
    <w:name w:val="заголовок 8"/>
    <w:basedOn w:val="a"/>
    <w:next w:val="a"/>
    <w:rsid w:val="006C1AB8"/>
    <w:pPr>
      <w:keepNext/>
      <w:autoSpaceDE w:val="0"/>
      <w:autoSpaceDN w:val="0"/>
      <w:spacing w:after="0" w:line="240" w:lineRule="auto"/>
      <w:jc w:val="center"/>
    </w:pPr>
    <w:rPr>
      <w:rFonts w:ascii="Times New Roman" w:eastAsia="Times New Roman" w:hAnsi="Times New Roman"/>
      <w:color w:val="800080"/>
      <w:sz w:val="24"/>
      <w:szCs w:val="24"/>
    </w:rPr>
  </w:style>
  <w:style w:type="paragraph" w:styleId="af5">
    <w:name w:val="Body Text Indent"/>
    <w:basedOn w:val="a"/>
    <w:link w:val="af6"/>
    <w:semiHidden/>
    <w:rsid w:val="006C1AB8"/>
    <w:pPr>
      <w:autoSpaceDE w:val="0"/>
      <w:autoSpaceDN w:val="0"/>
      <w:spacing w:after="0" w:line="240" w:lineRule="auto"/>
      <w:jc w:val="both"/>
    </w:pPr>
    <w:rPr>
      <w:rFonts w:ascii="Times New Roman" w:eastAsia="Times New Roman" w:hAnsi="Times New Roman"/>
      <w:sz w:val="20"/>
      <w:szCs w:val="20"/>
    </w:rPr>
  </w:style>
  <w:style w:type="character" w:customStyle="1" w:styleId="af6">
    <w:name w:val="Основной текст с отступом Знак"/>
    <w:basedOn w:val="a0"/>
    <w:link w:val="af5"/>
    <w:semiHidden/>
    <w:rsid w:val="006C1AB8"/>
    <w:rPr>
      <w:rFonts w:ascii="Times New Roman" w:eastAsia="Times New Roman" w:hAnsi="Times New Roman" w:cs="Times New Roman"/>
      <w:sz w:val="20"/>
      <w:szCs w:val="20"/>
      <w:lang w:eastAsia="ru-RU"/>
    </w:rPr>
  </w:style>
  <w:style w:type="character" w:customStyle="1" w:styleId="BodyText2Char">
    <w:name w:val="Body Text 2 Char"/>
    <w:basedOn w:val="a0"/>
    <w:rsid w:val="006C1AB8"/>
    <w:rPr>
      <w:rFonts w:ascii="Times New Roman" w:hAnsi="Times New Roman" w:cs="Times New Roman"/>
      <w:sz w:val="20"/>
      <w:szCs w:val="20"/>
      <w:lang w:eastAsia="ru-RU"/>
    </w:rPr>
  </w:style>
  <w:style w:type="paragraph" w:customStyle="1" w:styleId="210">
    <w:name w:val="Основной текст 21"/>
    <w:basedOn w:val="a"/>
    <w:rsid w:val="006C1AB8"/>
    <w:pPr>
      <w:autoSpaceDE w:val="0"/>
      <w:autoSpaceDN w:val="0"/>
      <w:spacing w:after="0" w:line="240" w:lineRule="auto"/>
      <w:jc w:val="center"/>
    </w:pPr>
    <w:rPr>
      <w:rFonts w:ascii="Times New Roman" w:eastAsia="Times New Roman" w:hAnsi="Times New Roman"/>
      <w:sz w:val="20"/>
      <w:szCs w:val="20"/>
    </w:rPr>
  </w:style>
  <w:style w:type="paragraph" w:styleId="32">
    <w:name w:val="Body Text 3"/>
    <w:basedOn w:val="a"/>
    <w:link w:val="33"/>
    <w:semiHidden/>
    <w:rsid w:val="006C1AB8"/>
    <w:pPr>
      <w:autoSpaceDE w:val="0"/>
      <w:autoSpaceDN w:val="0"/>
      <w:spacing w:after="0" w:line="240" w:lineRule="auto"/>
      <w:jc w:val="both"/>
    </w:pPr>
    <w:rPr>
      <w:rFonts w:ascii="Times New Roman" w:eastAsia="Times New Roman" w:hAnsi="Times New Roman"/>
      <w:color w:val="800080"/>
      <w:sz w:val="24"/>
      <w:szCs w:val="24"/>
    </w:rPr>
  </w:style>
  <w:style w:type="character" w:customStyle="1" w:styleId="33">
    <w:name w:val="Основной текст 3 Знак"/>
    <w:basedOn w:val="a0"/>
    <w:link w:val="32"/>
    <w:semiHidden/>
    <w:rsid w:val="006C1AB8"/>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6C1AB8"/>
    <w:rPr>
      <w:rFonts w:ascii="Times New Roman" w:hAnsi="Times New Roman" w:cs="Times New Roman"/>
      <w:color w:val="800080"/>
      <w:sz w:val="24"/>
      <w:szCs w:val="24"/>
    </w:rPr>
  </w:style>
  <w:style w:type="paragraph" w:styleId="34">
    <w:name w:val="Body Text Indent 3"/>
    <w:basedOn w:val="a"/>
    <w:link w:val="35"/>
    <w:semiHidden/>
    <w:rsid w:val="006C1AB8"/>
    <w:pPr>
      <w:autoSpaceDE w:val="0"/>
      <w:autoSpaceDN w:val="0"/>
      <w:spacing w:after="0" w:line="240" w:lineRule="auto"/>
      <w:ind w:left="360"/>
      <w:jc w:val="both"/>
    </w:pPr>
    <w:rPr>
      <w:rFonts w:ascii="Times New Roman" w:eastAsia="Times New Roman" w:hAnsi="Times New Roman"/>
      <w:color w:val="800080"/>
      <w:sz w:val="24"/>
      <w:szCs w:val="24"/>
    </w:rPr>
  </w:style>
  <w:style w:type="character" w:customStyle="1" w:styleId="35">
    <w:name w:val="Основной текст с отступом 3 Знак"/>
    <w:basedOn w:val="a0"/>
    <w:link w:val="34"/>
    <w:semiHidden/>
    <w:rsid w:val="006C1AB8"/>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6C1AB8"/>
    <w:rPr>
      <w:rFonts w:ascii="Times New Roman" w:hAnsi="Times New Roman" w:cs="Times New Roman"/>
      <w:color w:val="800080"/>
      <w:sz w:val="24"/>
      <w:szCs w:val="24"/>
    </w:rPr>
  </w:style>
  <w:style w:type="paragraph" w:customStyle="1" w:styleId="af7">
    <w:name w:val="текст сноски"/>
    <w:basedOn w:val="a"/>
    <w:rsid w:val="006C1AB8"/>
    <w:pPr>
      <w:autoSpaceDE w:val="0"/>
      <w:autoSpaceDN w:val="0"/>
      <w:spacing w:after="0" w:line="240" w:lineRule="auto"/>
    </w:pPr>
    <w:rPr>
      <w:rFonts w:ascii="Times New Roman" w:eastAsia="Times New Roman" w:hAnsi="Times New Roman"/>
      <w:sz w:val="20"/>
      <w:szCs w:val="20"/>
    </w:rPr>
  </w:style>
  <w:style w:type="paragraph" w:styleId="af8">
    <w:name w:val="footnote text"/>
    <w:basedOn w:val="a"/>
    <w:link w:val="af9"/>
    <w:semiHidden/>
    <w:rsid w:val="006C1AB8"/>
    <w:pPr>
      <w:autoSpaceDE w:val="0"/>
      <w:autoSpaceDN w:val="0"/>
      <w:spacing w:after="0" w:line="240" w:lineRule="auto"/>
    </w:pPr>
    <w:rPr>
      <w:rFonts w:ascii="Times New Roman" w:eastAsia="Times New Roman" w:hAnsi="Times New Roman"/>
      <w:sz w:val="20"/>
      <w:szCs w:val="20"/>
    </w:rPr>
  </w:style>
  <w:style w:type="character" w:customStyle="1" w:styleId="af9">
    <w:name w:val="Текст сноски Знак"/>
    <w:basedOn w:val="a0"/>
    <w:link w:val="af8"/>
    <w:semiHidden/>
    <w:rsid w:val="006C1AB8"/>
    <w:rPr>
      <w:rFonts w:ascii="Times New Roman" w:eastAsia="Times New Roman" w:hAnsi="Times New Roman" w:cs="Times New Roman"/>
      <w:sz w:val="20"/>
      <w:szCs w:val="20"/>
      <w:lang w:eastAsia="ru-RU"/>
    </w:rPr>
  </w:style>
  <w:style w:type="character" w:customStyle="1" w:styleId="FootnoteTextChar">
    <w:name w:val="Footnote Text Char"/>
    <w:basedOn w:val="a0"/>
    <w:rsid w:val="006C1AB8"/>
    <w:rPr>
      <w:rFonts w:ascii="Times New Roman" w:hAnsi="Times New Roman" w:cs="Times New Roman"/>
      <w:sz w:val="20"/>
      <w:szCs w:val="20"/>
      <w:lang w:eastAsia="ru-RU"/>
    </w:rPr>
  </w:style>
  <w:style w:type="character" w:styleId="afa">
    <w:name w:val="footnote reference"/>
    <w:basedOn w:val="a0"/>
    <w:semiHidden/>
    <w:rsid w:val="006C1AB8"/>
    <w:rPr>
      <w:vertAlign w:val="superscript"/>
    </w:rPr>
  </w:style>
  <w:style w:type="paragraph" w:styleId="25">
    <w:name w:val="Body Text Indent 2"/>
    <w:basedOn w:val="a"/>
    <w:link w:val="26"/>
    <w:semiHidden/>
    <w:rsid w:val="006C1AB8"/>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semiHidden/>
    <w:rsid w:val="006C1AB8"/>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6C1AB8"/>
    <w:rPr>
      <w:rFonts w:ascii="Times New Roman" w:hAnsi="Times New Roman" w:cs="Times New Roman"/>
      <w:sz w:val="24"/>
      <w:szCs w:val="24"/>
    </w:rPr>
  </w:style>
  <w:style w:type="paragraph" w:customStyle="1" w:styleId="CharChar1">
    <w:name w:val="Char Char1 Знак Знак Знак"/>
    <w:basedOn w:val="a"/>
    <w:rsid w:val="006C1AB8"/>
    <w:pPr>
      <w:spacing w:after="160" w:line="240" w:lineRule="exact"/>
    </w:pPr>
    <w:rPr>
      <w:rFonts w:ascii="Verdana" w:eastAsia="Times New Roman" w:hAnsi="Verdana"/>
      <w:sz w:val="20"/>
      <w:szCs w:val="20"/>
      <w:lang w:val="en-US" w:eastAsia="en-US"/>
    </w:rPr>
  </w:style>
  <w:style w:type="paragraph" w:styleId="afb">
    <w:name w:val="Normal (Web)"/>
    <w:basedOn w:val="a"/>
    <w:semiHidden/>
    <w:rsid w:val="006C1AB8"/>
    <w:pPr>
      <w:overflowPunct w:val="0"/>
      <w:autoSpaceDE w:val="0"/>
      <w:autoSpaceDN w:val="0"/>
      <w:adjustRightInd w:val="0"/>
      <w:spacing w:before="100" w:after="100" w:line="240" w:lineRule="auto"/>
    </w:pPr>
    <w:rPr>
      <w:rFonts w:ascii="Times New Roman" w:eastAsia="Times New Roman" w:hAnsi="Times New Roman"/>
      <w:sz w:val="28"/>
      <w:szCs w:val="20"/>
      <w:lang w:val="en-US" w:eastAsia="en-US"/>
    </w:rPr>
  </w:style>
  <w:style w:type="paragraph" w:customStyle="1" w:styleId="afc">
    <w:name w:val="основной"/>
    <w:basedOn w:val="a"/>
    <w:rsid w:val="006C1AB8"/>
    <w:pPr>
      <w:spacing w:before="2400" w:after="400" w:line="240" w:lineRule="auto"/>
      <w:jc w:val="center"/>
    </w:pPr>
    <w:rPr>
      <w:rFonts w:ascii="Courier New" w:eastAsia="Times New Roman" w:hAnsi="Courier New" w:cs="Courier New"/>
      <w:b/>
      <w:bCs/>
      <w:sz w:val="44"/>
      <w:szCs w:val="24"/>
      <w:lang w:eastAsia="ar-SA"/>
    </w:rPr>
  </w:style>
  <w:style w:type="paragraph" w:customStyle="1" w:styleId="220">
    <w:name w:val="Основной текст 22"/>
    <w:basedOn w:val="a"/>
    <w:rsid w:val="006C1AB8"/>
    <w:pPr>
      <w:spacing w:after="0" w:line="240" w:lineRule="auto"/>
      <w:ind w:firstLine="709"/>
      <w:jc w:val="both"/>
    </w:pPr>
    <w:rPr>
      <w:rFonts w:ascii="Courier New" w:eastAsia="Times New Roman" w:hAnsi="Courier New" w:cs="Courier New"/>
      <w:sz w:val="24"/>
      <w:szCs w:val="24"/>
      <w:lang w:eastAsia="ar-SA"/>
    </w:rPr>
  </w:style>
  <w:style w:type="paragraph" w:customStyle="1" w:styleId="1b">
    <w:name w:val="Текст1"/>
    <w:basedOn w:val="a"/>
    <w:rsid w:val="006C1AB8"/>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6C1AB8"/>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6C1AB8"/>
    <w:pPr>
      <w:numPr>
        <w:numId w:val="5"/>
      </w:numPr>
      <w:tabs>
        <w:tab w:val="clear" w:pos="926"/>
      </w:tabs>
      <w:spacing w:after="0" w:line="240" w:lineRule="auto"/>
      <w:ind w:left="0" w:firstLine="737"/>
      <w:jc w:val="both"/>
    </w:pPr>
    <w:rPr>
      <w:rFonts w:ascii="Times New Roman" w:eastAsia="Times New Roman" w:hAnsi="Times New Roman"/>
      <w:bCs/>
      <w:iCs/>
      <w:sz w:val="28"/>
      <w:szCs w:val="28"/>
    </w:rPr>
  </w:style>
  <w:style w:type="paragraph" w:styleId="2">
    <w:name w:val="List Bullet 2"/>
    <w:basedOn w:val="a"/>
    <w:autoRedefine/>
    <w:semiHidden/>
    <w:rsid w:val="006C1AB8"/>
    <w:pPr>
      <w:numPr>
        <w:numId w:val="6"/>
      </w:numPr>
      <w:spacing w:after="0" w:line="240" w:lineRule="auto"/>
    </w:pPr>
    <w:rPr>
      <w:rFonts w:ascii="Times New Roman" w:eastAsia="Times New Roman" w:hAnsi="Times New Roman"/>
      <w:sz w:val="24"/>
      <w:szCs w:val="24"/>
    </w:rPr>
  </w:style>
  <w:style w:type="paragraph" w:styleId="36">
    <w:name w:val="List 3"/>
    <w:basedOn w:val="a"/>
    <w:semiHidden/>
    <w:rsid w:val="006C1AB8"/>
    <w:pPr>
      <w:spacing w:after="0" w:line="240" w:lineRule="auto"/>
      <w:ind w:left="849" w:hanging="283"/>
    </w:pPr>
    <w:rPr>
      <w:rFonts w:ascii="Arial" w:eastAsia="Times New Roman" w:hAnsi="Arial" w:cs="Arial"/>
      <w:sz w:val="24"/>
      <w:szCs w:val="28"/>
    </w:rPr>
  </w:style>
  <w:style w:type="paragraph" w:customStyle="1" w:styleId="211">
    <w:name w:val="Основной текст с отступом 21"/>
    <w:basedOn w:val="a"/>
    <w:rsid w:val="006C1AB8"/>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d">
    <w:name w:val="Знак"/>
    <w:basedOn w:val="a"/>
    <w:rsid w:val="006C1AB8"/>
    <w:pPr>
      <w:spacing w:after="160" w:line="240" w:lineRule="exact"/>
    </w:pPr>
    <w:rPr>
      <w:rFonts w:ascii="Verdana" w:eastAsia="Times New Roman" w:hAnsi="Verdana"/>
      <w:sz w:val="20"/>
      <w:szCs w:val="20"/>
      <w:lang w:val="en-US" w:eastAsia="en-US"/>
    </w:rPr>
  </w:style>
  <w:style w:type="paragraph" w:customStyle="1" w:styleId="caaieiaie2">
    <w:name w:val="caaieiaie 2"/>
    <w:basedOn w:val="a"/>
    <w:next w:val="a"/>
    <w:rsid w:val="006C1AB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rPr>
  </w:style>
  <w:style w:type="paragraph" w:customStyle="1" w:styleId="BodyText21">
    <w:name w:val="Body Text 21"/>
    <w:basedOn w:val="a"/>
    <w:rsid w:val="006C1AB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rPr>
  </w:style>
  <w:style w:type="paragraph" w:customStyle="1" w:styleId="28">
    <w:name w:val="Знак2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afe">
    <w:name w:val="Знак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c">
    <w:name w:val="Знак1"/>
    <w:basedOn w:val="a"/>
    <w:rsid w:val="006C1AB8"/>
    <w:pPr>
      <w:spacing w:after="160" w:line="240" w:lineRule="exact"/>
    </w:pPr>
    <w:rPr>
      <w:rFonts w:ascii="Verdana" w:eastAsia="Times New Roman" w:hAnsi="Verdana"/>
      <w:sz w:val="20"/>
      <w:szCs w:val="20"/>
      <w:lang w:val="en-US" w:eastAsia="en-US"/>
    </w:rPr>
  </w:style>
  <w:style w:type="paragraph" w:customStyle="1" w:styleId="29">
    <w:name w:val="Знак2 Знак Знак Знак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2a">
    <w:name w:val="Знак2"/>
    <w:basedOn w:val="a"/>
    <w:rsid w:val="006C1AB8"/>
    <w:pPr>
      <w:spacing w:after="160" w:line="240" w:lineRule="exact"/>
    </w:pPr>
    <w:rPr>
      <w:rFonts w:ascii="Verdana" w:eastAsia="Times New Roman" w:hAnsi="Verdana"/>
      <w:sz w:val="20"/>
      <w:szCs w:val="20"/>
      <w:lang w:val="en-US" w:eastAsia="en-US"/>
    </w:rPr>
  </w:style>
  <w:style w:type="paragraph" w:customStyle="1" w:styleId="CharChar10">
    <w:name w:val="Char Char1"/>
    <w:basedOn w:val="a"/>
    <w:rsid w:val="006C1AB8"/>
    <w:pPr>
      <w:spacing w:after="160" w:line="240" w:lineRule="exact"/>
    </w:pPr>
    <w:rPr>
      <w:rFonts w:ascii="Verdana" w:eastAsia="Times New Roman" w:hAnsi="Verdana"/>
      <w:sz w:val="20"/>
      <w:szCs w:val="20"/>
      <w:lang w:val="en-US" w:eastAsia="en-US"/>
    </w:rPr>
  </w:style>
  <w:style w:type="paragraph" w:styleId="aff">
    <w:name w:val="Document Map"/>
    <w:basedOn w:val="a"/>
    <w:link w:val="aff0"/>
    <w:semiHidden/>
    <w:rsid w:val="006C1AB8"/>
    <w:pPr>
      <w:shd w:val="clear" w:color="auto" w:fill="000080"/>
      <w:spacing w:after="0" w:line="240" w:lineRule="auto"/>
    </w:pPr>
    <w:rPr>
      <w:rFonts w:ascii="Tahoma" w:eastAsia="Times New Roman" w:hAnsi="Tahoma" w:cs="Tahoma"/>
      <w:sz w:val="20"/>
      <w:szCs w:val="20"/>
    </w:rPr>
  </w:style>
  <w:style w:type="character" w:customStyle="1" w:styleId="aff0">
    <w:name w:val="Схема документа Знак"/>
    <w:basedOn w:val="a0"/>
    <w:link w:val="aff"/>
    <w:semiHidden/>
    <w:rsid w:val="006C1AB8"/>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6C1AB8"/>
    <w:rPr>
      <w:rFonts w:ascii="Tahoma" w:hAnsi="Tahoma" w:cs="Tahoma"/>
      <w:sz w:val="20"/>
      <w:szCs w:val="20"/>
      <w:shd w:val="clear" w:color="auto" w:fill="000080"/>
    </w:rPr>
  </w:style>
  <w:style w:type="paragraph" w:styleId="HTML">
    <w:name w:val="HTML Preformatted"/>
    <w:basedOn w:val="a"/>
    <w:link w:val="HTML0"/>
    <w:semiHidden/>
    <w:rsid w:val="006C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C1AB8"/>
    <w:rPr>
      <w:rFonts w:ascii="Courier New" w:eastAsia="Times New Roman" w:hAnsi="Courier New" w:cs="Courier New"/>
      <w:sz w:val="20"/>
      <w:szCs w:val="20"/>
      <w:lang w:eastAsia="ru-RU"/>
    </w:rPr>
  </w:style>
  <w:style w:type="character" w:customStyle="1" w:styleId="HTMLPreformattedChar">
    <w:name w:val="HTML Preformatted Char"/>
    <w:basedOn w:val="a0"/>
    <w:rsid w:val="006C1AB8"/>
    <w:rPr>
      <w:rFonts w:ascii="Courier New" w:hAnsi="Courier New" w:cs="Courier New"/>
      <w:sz w:val="20"/>
      <w:szCs w:val="20"/>
    </w:rPr>
  </w:style>
  <w:style w:type="paragraph" w:customStyle="1" w:styleId="37">
    <w:name w:val="Знак3"/>
    <w:basedOn w:val="a"/>
    <w:rsid w:val="006C1AB8"/>
    <w:pPr>
      <w:spacing w:after="160" w:line="240" w:lineRule="exact"/>
    </w:pPr>
    <w:rPr>
      <w:rFonts w:ascii="Verdana" w:eastAsia="Times New Roman" w:hAnsi="Verdana"/>
      <w:sz w:val="20"/>
      <w:szCs w:val="20"/>
      <w:lang w:val="en-US" w:eastAsia="en-US"/>
    </w:rPr>
  </w:style>
  <w:style w:type="paragraph" w:customStyle="1" w:styleId="ConsPlusTitle">
    <w:name w:val="ConsPlusTitle"/>
    <w:rsid w:val="006C1AB8"/>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1">
    <w:name w:val="FollowedHyperlink"/>
    <w:basedOn w:val="a0"/>
    <w:semiHidden/>
    <w:rsid w:val="006C1AB8"/>
    <w:rPr>
      <w:color w:val="800080"/>
      <w:u w:val="single"/>
    </w:rPr>
  </w:style>
  <w:style w:type="character" w:customStyle="1" w:styleId="aff2">
    <w:name w:val="Основной текст Знак Знак Знак Знак Знак"/>
    <w:rsid w:val="006C1AB8"/>
    <w:rPr>
      <w:rFonts w:ascii="Times New Roman" w:hAnsi="Times New Roman" w:cs="Times New Roman"/>
      <w:sz w:val="24"/>
      <w:lang w:eastAsia="ru-RU"/>
    </w:rPr>
  </w:style>
  <w:style w:type="character" w:customStyle="1" w:styleId="1d">
    <w:name w:val="Заголовок №1_"/>
    <w:basedOn w:val="a0"/>
    <w:link w:val="1e"/>
    <w:rsid w:val="00F02016"/>
    <w:rPr>
      <w:rFonts w:ascii="Times New Roman" w:eastAsia="Times New Roman" w:hAnsi="Times New Roman" w:cs="Times New Roman"/>
      <w:b/>
      <w:bCs/>
      <w:sz w:val="32"/>
      <w:szCs w:val="32"/>
      <w:shd w:val="clear" w:color="auto" w:fill="FFFFFF"/>
    </w:rPr>
  </w:style>
  <w:style w:type="character" w:customStyle="1" w:styleId="aff3">
    <w:name w:val="Оглавление_"/>
    <w:basedOn w:val="a0"/>
    <w:link w:val="aff4"/>
    <w:uiPriority w:val="99"/>
    <w:rsid w:val="00F02016"/>
    <w:rPr>
      <w:rFonts w:ascii="Times New Roman" w:eastAsia="Times New Roman" w:hAnsi="Times New Roman" w:cs="Times New Roman"/>
      <w:sz w:val="28"/>
      <w:szCs w:val="28"/>
      <w:shd w:val="clear" w:color="auto" w:fill="FFFFFF"/>
    </w:rPr>
  </w:style>
  <w:style w:type="paragraph" w:customStyle="1" w:styleId="1e">
    <w:name w:val="Заголовок №1"/>
    <w:basedOn w:val="a"/>
    <w:link w:val="1d"/>
    <w:rsid w:val="00F02016"/>
    <w:pPr>
      <w:widowControl w:val="0"/>
      <w:shd w:val="clear" w:color="auto" w:fill="FFFFFF"/>
      <w:spacing w:after="240" w:line="0" w:lineRule="atLeast"/>
      <w:jc w:val="center"/>
      <w:outlineLvl w:val="0"/>
    </w:pPr>
    <w:rPr>
      <w:rFonts w:ascii="Times New Roman" w:eastAsia="Times New Roman" w:hAnsi="Times New Roman"/>
      <w:b/>
      <w:bCs/>
      <w:sz w:val="32"/>
      <w:szCs w:val="32"/>
      <w:lang w:eastAsia="en-US"/>
    </w:rPr>
  </w:style>
  <w:style w:type="paragraph" w:customStyle="1" w:styleId="aff4">
    <w:name w:val="Оглавление"/>
    <w:basedOn w:val="a"/>
    <w:link w:val="aff3"/>
    <w:uiPriority w:val="99"/>
    <w:rsid w:val="00F02016"/>
    <w:pPr>
      <w:widowControl w:val="0"/>
      <w:shd w:val="clear" w:color="auto" w:fill="FFFFFF"/>
      <w:spacing w:before="240" w:after="240" w:line="0" w:lineRule="atLeast"/>
      <w:jc w:val="both"/>
    </w:pPr>
    <w:rPr>
      <w:rFonts w:ascii="Times New Roman" w:eastAsia="Times New Roman" w:hAnsi="Times New Roman"/>
      <w:sz w:val="28"/>
      <w:szCs w:val="28"/>
      <w:lang w:eastAsia="en-US"/>
    </w:rPr>
  </w:style>
  <w:style w:type="table" w:styleId="aff5">
    <w:name w:val="Table Grid"/>
    <w:basedOn w:val="a1"/>
    <w:uiPriority w:val="59"/>
    <w:rsid w:val="00793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b">
    <w:name w:val="Основной текст (2)_"/>
    <w:basedOn w:val="a0"/>
    <w:link w:val="2c"/>
    <w:uiPriority w:val="99"/>
    <w:rsid w:val="003E2299"/>
    <w:rPr>
      <w:rFonts w:ascii="Times New Roman" w:hAnsi="Times New Roman" w:cs="Times New Roman"/>
      <w:sz w:val="28"/>
      <w:szCs w:val="28"/>
      <w:shd w:val="clear" w:color="auto" w:fill="FFFFFF"/>
    </w:rPr>
  </w:style>
  <w:style w:type="character" w:customStyle="1" w:styleId="213pt">
    <w:name w:val="Основной текст (2) + 13 pt"/>
    <w:basedOn w:val="2b"/>
    <w:uiPriority w:val="99"/>
    <w:rsid w:val="003E2299"/>
    <w:rPr>
      <w:sz w:val="26"/>
      <w:szCs w:val="26"/>
    </w:rPr>
  </w:style>
  <w:style w:type="character" w:customStyle="1" w:styleId="60">
    <w:name w:val="Основной текст (6)_"/>
    <w:basedOn w:val="a0"/>
    <w:link w:val="61"/>
    <w:uiPriority w:val="99"/>
    <w:rsid w:val="003E2299"/>
    <w:rPr>
      <w:rFonts w:ascii="Times New Roman" w:hAnsi="Times New Roman" w:cs="Times New Roman"/>
      <w:b/>
      <w:bCs/>
      <w:sz w:val="40"/>
      <w:szCs w:val="40"/>
      <w:shd w:val="clear" w:color="auto" w:fill="FFFFFF"/>
    </w:rPr>
  </w:style>
  <w:style w:type="paragraph" w:customStyle="1" w:styleId="2c">
    <w:name w:val="Основной текст (2)"/>
    <w:basedOn w:val="a"/>
    <w:link w:val="2b"/>
    <w:uiPriority w:val="99"/>
    <w:rsid w:val="003E2299"/>
    <w:pPr>
      <w:widowControl w:val="0"/>
      <w:shd w:val="clear" w:color="auto" w:fill="FFFFFF"/>
      <w:spacing w:after="0" w:line="298" w:lineRule="exact"/>
    </w:pPr>
    <w:rPr>
      <w:rFonts w:ascii="Times New Roman" w:eastAsiaTheme="minorHAnsi" w:hAnsi="Times New Roman"/>
      <w:sz w:val="28"/>
      <w:szCs w:val="28"/>
      <w:lang w:eastAsia="en-US"/>
    </w:rPr>
  </w:style>
  <w:style w:type="paragraph" w:customStyle="1" w:styleId="61">
    <w:name w:val="Основной текст (6)"/>
    <w:basedOn w:val="a"/>
    <w:link w:val="60"/>
    <w:uiPriority w:val="99"/>
    <w:rsid w:val="003E2299"/>
    <w:pPr>
      <w:widowControl w:val="0"/>
      <w:shd w:val="clear" w:color="auto" w:fill="FFFFFF"/>
      <w:spacing w:after="480" w:line="691" w:lineRule="exact"/>
      <w:jc w:val="center"/>
    </w:pPr>
    <w:rPr>
      <w:rFonts w:ascii="Times New Roman" w:eastAsiaTheme="minorHAnsi" w:hAnsi="Times New Roman"/>
      <w:b/>
      <w:bCs/>
      <w:sz w:val="40"/>
      <w:szCs w:val="40"/>
      <w:lang w:eastAsia="en-US"/>
    </w:rPr>
  </w:style>
  <w:style w:type="character" w:customStyle="1" w:styleId="7">
    <w:name w:val="Основной текст (7)_"/>
    <w:basedOn w:val="a0"/>
    <w:link w:val="70"/>
    <w:uiPriority w:val="99"/>
    <w:rsid w:val="00673DCF"/>
    <w:rPr>
      <w:rFonts w:ascii="Times New Roman" w:hAnsi="Times New Roman" w:cs="Times New Roman"/>
      <w:b/>
      <w:bCs/>
      <w:sz w:val="26"/>
      <w:szCs w:val="26"/>
      <w:shd w:val="clear" w:color="auto" w:fill="FFFFFF"/>
    </w:rPr>
  </w:style>
  <w:style w:type="character" w:customStyle="1" w:styleId="38">
    <w:name w:val="Оглавление (3)_"/>
    <w:basedOn w:val="a0"/>
    <w:link w:val="39"/>
    <w:uiPriority w:val="99"/>
    <w:rsid w:val="00673DCF"/>
    <w:rPr>
      <w:rFonts w:ascii="Times New Roman" w:hAnsi="Times New Roman" w:cs="Times New Roman"/>
      <w:b/>
      <w:bCs/>
      <w:sz w:val="26"/>
      <w:szCs w:val="26"/>
      <w:shd w:val="clear" w:color="auto" w:fill="FFFFFF"/>
    </w:rPr>
  </w:style>
  <w:style w:type="character" w:customStyle="1" w:styleId="3a">
    <w:name w:val="Оглавление (3) + Не полужирный"/>
    <w:basedOn w:val="38"/>
    <w:uiPriority w:val="99"/>
    <w:rsid w:val="00673DCF"/>
  </w:style>
  <w:style w:type="character" w:customStyle="1" w:styleId="13pt">
    <w:name w:val="Оглавление + 13 pt"/>
    <w:basedOn w:val="aff3"/>
    <w:uiPriority w:val="99"/>
    <w:rsid w:val="00673DCF"/>
    <w:rPr>
      <w:sz w:val="26"/>
      <w:szCs w:val="26"/>
      <w:u w:val="none"/>
    </w:rPr>
  </w:style>
  <w:style w:type="paragraph" w:customStyle="1" w:styleId="70">
    <w:name w:val="Основной текст (7)"/>
    <w:basedOn w:val="a"/>
    <w:link w:val="7"/>
    <w:uiPriority w:val="99"/>
    <w:rsid w:val="00673DCF"/>
    <w:pPr>
      <w:widowControl w:val="0"/>
      <w:shd w:val="clear" w:color="auto" w:fill="FFFFFF"/>
      <w:spacing w:after="420" w:line="326" w:lineRule="exact"/>
      <w:ind w:hanging="820"/>
    </w:pPr>
    <w:rPr>
      <w:rFonts w:ascii="Times New Roman" w:eastAsiaTheme="minorHAnsi" w:hAnsi="Times New Roman"/>
      <w:b/>
      <w:bCs/>
      <w:sz w:val="26"/>
      <w:szCs w:val="26"/>
      <w:lang w:eastAsia="en-US"/>
    </w:rPr>
  </w:style>
  <w:style w:type="paragraph" w:customStyle="1" w:styleId="39">
    <w:name w:val="Оглавление (3)"/>
    <w:basedOn w:val="a"/>
    <w:link w:val="38"/>
    <w:uiPriority w:val="99"/>
    <w:rsid w:val="00673DCF"/>
    <w:pPr>
      <w:widowControl w:val="0"/>
      <w:shd w:val="clear" w:color="auto" w:fill="FFFFFF"/>
      <w:spacing w:before="420" w:after="0" w:line="322" w:lineRule="exact"/>
      <w:jc w:val="both"/>
    </w:pPr>
    <w:rPr>
      <w:rFonts w:ascii="Times New Roman" w:eastAsiaTheme="minorHAnsi" w:hAnsi="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3"/>
    <w:rPr>
      <w:rFonts w:ascii="Calibri" w:eastAsia="Calibri" w:hAnsi="Calibri" w:cs="Times New Roman"/>
      <w:lang w:eastAsia="ru-RU"/>
    </w:rPr>
  </w:style>
  <w:style w:type="paragraph" w:styleId="10">
    <w:name w:val="heading 1"/>
    <w:basedOn w:val="a"/>
    <w:next w:val="a"/>
    <w:link w:val="11"/>
    <w:qFormat/>
    <w:rsid w:val="00F820A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6C1AB8"/>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6C1AB8"/>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6C1AB8"/>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5E0667"/>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5E0667"/>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5E0667"/>
    <w:pPr>
      <w:shd w:val="clear" w:color="auto" w:fill="FFFFFF"/>
      <w:spacing w:after="0" w:line="240" w:lineRule="auto"/>
    </w:pPr>
    <w:rPr>
      <w:rFonts w:ascii="Times New Roman" w:eastAsia="Times New Roman" w:hAnsi="Times New Roman"/>
      <w:sz w:val="20"/>
      <w:szCs w:val="20"/>
      <w:lang w:eastAsia="en-US"/>
    </w:rPr>
  </w:style>
  <w:style w:type="paragraph" w:styleId="a5">
    <w:name w:val="List Paragraph"/>
    <w:basedOn w:val="a"/>
    <w:qFormat/>
    <w:rsid w:val="00AB49C3"/>
    <w:pPr>
      <w:ind w:left="720"/>
      <w:contextualSpacing/>
    </w:pPr>
  </w:style>
  <w:style w:type="paragraph" w:styleId="a6">
    <w:name w:val="No Spacing"/>
    <w:uiPriority w:val="99"/>
    <w:qFormat/>
    <w:rsid w:val="008C5E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5E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0"/>
    <w:rsid w:val="00F820A7"/>
    <w:rPr>
      <w:rFonts w:ascii="Arial" w:eastAsia="Times New Roman" w:hAnsi="Arial" w:cs="Arial"/>
      <w:b/>
      <w:bCs/>
      <w:kern w:val="32"/>
      <w:sz w:val="32"/>
      <w:szCs w:val="32"/>
      <w:lang w:eastAsia="ru-RU"/>
    </w:rPr>
  </w:style>
  <w:style w:type="character" w:customStyle="1" w:styleId="a7">
    <w:name w:val="Основной текст Знак"/>
    <w:aliases w:val="Основной текст Знак Знак Знак Знак"/>
    <w:link w:val="a8"/>
    <w:locked/>
    <w:rsid w:val="00F820A7"/>
    <w:rPr>
      <w:rFonts w:ascii="Calibri" w:hAnsi="Calibri"/>
    </w:rPr>
  </w:style>
  <w:style w:type="paragraph" w:styleId="a8">
    <w:name w:val="Body Text"/>
    <w:aliases w:val="Основной текст Знак Знак Знак"/>
    <w:basedOn w:val="a"/>
    <w:link w:val="a7"/>
    <w:semiHidden/>
    <w:rsid w:val="00F820A7"/>
    <w:pPr>
      <w:spacing w:after="120"/>
    </w:pPr>
    <w:rPr>
      <w:rFonts w:eastAsiaTheme="minorHAnsi" w:cstheme="minorBidi"/>
      <w:lang w:eastAsia="en-US"/>
    </w:rPr>
  </w:style>
  <w:style w:type="character" w:customStyle="1" w:styleId="12">
    <w:name w:val="Основной текст Знак1"/>
    <w:basedOn w:val="a0"/>
    <w:uiPriority w:val="99"/>
    <w:semiHidden/>
    <w:rsid w:val="00F820A7"/>
    <w:rPr>
      <w:rFonts w:ascii="Calibri" w:eastAsia="Calibri" w:hAnsi="Calibri" w:cs="Times New Roman"/>
      <w:lang w:eastAsia="ru-RU"/>
    </w:rPr>
  </w:style>
  <w:style w:type="character" w:customStyle="1" w:styleId="FontStyle61">
    <w:name w:val="Font Style61"/>
    <w:uiPriority w:val="99"/>
    <w:rsid w:val="00F820A7"/>
    <w:rPr>
      <w:rFonts w:ascii="Times New Roman" w:hAnsi="Times New Roman" w:cs="Times New Roman"/>
      <w:color w:val="000000"/>
      <w:sz w:val="26"/>
      <w:szCs w:val="26"/>
    </w:rPr>
  </w:style>
  <w:style w:type="character" w:customStyle="1" w:styleId="FontStyle62">
    <w:name w:val="Font Style62"/>
    <w:uiPriority w:val="99"/>
    <w:rsid w:val="00F820A7"/>
    <w:rPr>
      <w:rFonts w:ascii="Times New Roman" w:hAnsi="Times New Roman" w:cs="Times New Roman"/>
      <w:b/>
      <w:bCs/>
      <w:i/>
      <w:iCs/>
      <w:color w:val="000000"/>
      <w:sz w:val="26"/>
      <w:szCs w:val="26"/>
    </w:rPr>
  </w:style>
  <w:style w:type="paragraph" w:customStyle="1" w:styleId="Style10">
    <w:name w:val="Style10"/>
    <w:basedOn w:val="a"/>
    <w:uiPriority w:val="99"/>
    <w:rsid w:val="00F820A7"/>
    <w:pPr>
      <w:widowControl w:val="0"/>
      <w:autoSpaceDE w:val="0"/>
      <w:autoSpaceDN w:val="0"/>
      <w:adjustRightInd w:val="0"/>
      <w:spacing w:after="0" w:line="485" w:lineRule="exact"/>
      <w:ind w:firstLine="706"/>
      <w:jc w:val="both"/>
    </w:pPr>
    <w:rPr>
      <w:rFonts w:ascii="Times New Roman" w:eastAsia="Times New Roman" w:hAnsi="Times New Roman"/>
      <w:sz w:val="24"/>
      <w:szCs w:val="24"/>
    </w:rPr>
  </w:style>
  <w:style w:type="paragraph" w:customStyle="1" w:styleId="Style23">
    <w:name w:val="Style23"/>
    <w:basedOn w:val="a"/>
    <w:uiPriority w:val="99"/>
    <w:rsid w:val="00F820A7"/>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52">
    <w:name w:val="Font Style52"/>
    <w:uiPriority w:val="99"/>
    <w:rsid w:val="00F820A7"/>
    <w:rPr>
      <w:rFonts w:ascii="Times New Roman" w:hAnsi="Times New Roman" w:cs="Times New Roman"/>
      <w:b/>
      <w:bCs/>
      <w:i/>
      <w:iCs/>
      <w:color w:val="000000"/>
      <w:sz w:val="26"/>
      <w:szCs w:val="26"/>
    </w:rPr>
  </w:style>
  <w:style w:type="character" w:customStyle="1" w:styleId="FontStyle55">
    <w:name w:val="Font Style55"/>
    <w:uiPriority w:val="99"/>
    <w:rsid w:val="00F820A7"/>
    <w:rPr>
      <w:rFonts w:ascii="Times New Roman" w:hAnsi="Times New Roman" w:cs="Times New Roman"/>
      <w:color w:val="000000"/>
      <w:sz w:val="28"/>
      <w:szCs w:val="28"/>
    </w:rPr>
  </w:style>
  <w:style w:type="paragraph" w:customStyle="1" w:styleId="Style3">
    <w:name w:val="Style3"/>
    <w:basedOn w:val="a"/>
    <w:uiPriority w:val="99"/>
    <w:rsid w:val="00F820A7"/>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40">
    <w:name w:val="Font Style40"/>
    <w:uiPriority w:val="99"/>
    <w:rsid w:val="00F820A7"/>
    <w:rPr>
      <w:rFonts w:ascii="Times New Roman" w:hAnsi="Times New Roman" w:cs="Times New Roman"/>
      <w:b/>
      <w:bCs/>
      <w:color w:val="000000"/>
      <w:sz w:val="34"/>
      <w:szCs w:val="34"/>
    </w:rPr>
  </w:style>
  <w:style w:type="paragraph" w:customStyle="1" w:styleId="Style16">
    <w:name w:val="Style16"/>
    <w:basedOn w:val="a"/>
    <w:uiPriority w:val="99"/>
    <w:rsid w:val="00F820A7"/>
    <w:pPr>
      <w:widowControl w:val="0"/>
      <w:autoSpaceDE w:val="0"/>
      <w:autoSpaceDN w:val="0"/>
      <w:adjustRightInd w:val="0"/>
      <w:spacing w:after="0" w:line="482" w:lineRule="exact"/>
      <w:ind w:firstLine="706"/>
      <w:jc w:val="both"/>
    </w:pPr>
    <w:rPr>
      <w:rFonts w:ascii="Times New Roman" w:eastAsia="Times New Roman" w:hAnsi="Times New Roman"/>
      <w:sz w:val="24"/>
      <w:szCs w:val="24"/>
    </w:rPr>
  </w:style>
  <w:style w:type="character" w:customStyle="1" w:styleId="FontStyle46">
    <w:name w:val="Font Style46"/>
    <w:uiPriority w:val="99"/>
    <w:rsid w:val="00F820A7"/>
    <w:rPr>
      <w:rFonts w:ascii="Times New Roman" w:hAnsi="Times New Roman" w:cs="Times New Roman"/>
      <w:color w:val="000000"/>
      <w:sz w:val="26"/>
      <w:szCs w:val="26"/>
    </w:rPr>
  </w:style>
  <w:style w:type="character" w:customStyle="1" w:styleId="FontStyle48">
    <w:name w:val="Font Style48"/>
    <w:uiPriority w:val="99"/>
    <w:rsid w:val="00F820A7"/>
    <w:rPr>
      <w:rFonts w:ascii="Times New Roman" w:hAnsi="Times New Roman" w:cs="Times New Roman"/>
      <w:b/>
      <w:bCs/>
      <w:color w:val="000000"/>
      <w:sz w:val="26"/>
      <w:szCs w:val="26"/>
    </w:rPr>
  </w:style>
  <w:style w:type="character" w:styleId="a9">
    <w:name w:val="Strong"/>
    <w:qFormat/>
    <w:rsid w:val="00F820A7"/>
    <w:rPr>
      <w:b/>
      <w:bCs/>
    </w:rPr>
  </w:style>
  <w:style w:type="character" w:customStyle="1" w:styleId="FontStyle17">
    <w:name w:val="Font Style17"/>
    <w:uiPriority w:val="99"/>
    <w:rsid w:val="00F820A7"/>
    <w:rPr>
      <w:rFonts w:ascii="Times New Roman" w:hAnsi="Times New Roman" w:cs="Times New Roman"/>
      <w:sz w:val="18"/>
      <w:szCs w:val="18"/>
    </w:rPr>
  </w:style>
  <w:style w:type="paragraph" w:styleId="aa">
    <w:name w:val="Balloon Text"/>
    <w:basedOn w:val="a"/>
    <w:link w:val="ab"/>
    <w:rsid w:val="00F820A7"/>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F820A7"/>
    <w:rPr>
      <w:rFonts w:ascii="Tahoma" w:eastAsia="Times New Roman" w:hAnsi="Tahoma" w:cs="Tahoma"/>
      <w:sz w:val="16"/>
      <w:szCs w:val="16"/>
      <w:lang w:eastAsia="ru-RU"/>
    </w:rPr>
  </w:style>
  <w:style w:type="character" w:customStyle="1" w:styleId="FontStyle16">
    <w:name w:val="Font Style16"/>
    <w:rsid w:val="00F820A7"/>
    <w:rPr>
      <w:rFonts w:ascii="Times New Roman" w:hAnsi="Times New Roman" w:cs="Times New Roman"/>
      <w:sz w:val="24"/>
      <w:szCs w:val="24"/>
    </w:rPr>
  </w:style>
  <w:style w:type="character" w:customStyle="1" w:styleId="ac">
    <w:name w:val="Основной текст_"/>
    <w:link w:val="13"/>
    <w:rsid w:val="00F820A7"/>
    <w:rPr>
      <w:sz w:val="18"/>
      <w:szCs w:val="18"/>
      <w:shd w:val="clear" w:color="auto" w:fill="FFFFFF"/>
    </w:rPr>
  </w:style>
  <w:style w:type="paragraph" w:customStyle="1" w:styleId="13">
    <w:name w:val="Основной текст1"/>
    <w:basedOn w:val="a"/>
    <w:link w:val="ac"/>
    <w:rsid w:val="00F820A7"/>
    <w:pPr>
      <w:shd w:val="clear" w:color="auto" w:fill="FFFFFF"/>
      <w:spacing w:after="0" w:line="309" w:lineRule="exact"/>
      <w:jc w:val="both"/>
    </w:pPr>
    <w:rPr>
      <w:rFonts w:asciiTheme="minorHAnsi" w:eastAsiaTheme="minorHAnsi" w:hAnsiTheme="minorHAnsi" w:cstheme="minorBidi"/>
      <w:sz w:val="18"/>
      <w:szCs w:val="18"/>
      <w:lang w:eastAsia="en-US"/>
    </w:rPr>
  </w:style>
  <w:style w:type="paragraph" w:styleId="ad">
    <w:name w:val="header"/>
    <w:basedOn w:val="a"/>
    <w:link w:val="ae"/>
    <w:unhideWhenUsed/>
    <w:rsid w:val="00914B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4B28"/>
    <w:rPr>
      <w:rFonts w:ascii="Calibri" w:eastAsia="Calibri" w:hAnsi="Calibri" w:cs="Times New Roman"/>
      <w:lang w:eastAsia="ru-RU"/>
    </w:rPr>
  </w:style>
  <w:style w:type="paragraph" w:styleId="af">
    <w:name w:val="footer"/>
    <w:basedOn w:val="a"/>
    <w:link w:val="af0"/>
    <w:uiPriority w:val="99"/>
    <w:unhideWhenUsed/>
    <w:rsid w:val="00914B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4B28"/>
    <w:rPr>
      <w:rFonts w:ascii="Calibri" w:eastAsia="Calibri" w:hAnsi="Calibri" w:cs="Times New Roman"/>
      <w:lang w:eastAsia="ru-RU"/>
    </w:rPr>
  </w:style>
  <w:style w:type="character" w:customStyle="1" w:styleId="21">
    <w:name w:val="Заголовок 2 Знак"/>
    <w:basedOn w:val="a0"/>
    <w:link w:val="20"/>
    <w:rsid w:val="006C1AB8"/>
    <w:rPr>
      <w:rFonts w:ascii="Arial" w:eastAsia="Times New Roman" w:hAnsi="Arial" w:cs="Arial"/>
      <w:b/>
      <w:bCs/>
      <w:i/>
      <w:iCs/>
      <w:sz w:val="28"/>
      <w:szCs w:val="28"/>
      <w:lang w:eastAsia="ru-RU"/>
    </w:rPr>
  </w:style>
  <w:style w:type="character" w:customStyle="1" w:styleId="31">
    <w:name w:val="Заголовок 3 Знак"/>
    <w:basedOn w:val="a0"/>
    <w:link w:val="30"/>
    <w:rsid w:val="006C1AB8"/>
    <w:rPr>
      <w:rFonts w:ascii="Arial" w:eastAsia="Times New Roman" w:hAnsi="Arial" w:cs="Arial"/>
      <w:b/>
      <w:bCs/>
      <w:sz w:val="26"/>
      <w:szCs w:val="26"/>
      <w:lang w:eastAsia="ru-RU"/>
    </w:rPr>
  </w:style>
  <w:style w:type="character" w:customStyle="1" w:styleId="50">
    <w:name w:val="Заголовок 5 Знак"/>
    <w:basedOn w:val="a0"/>
    <w:link w:val="5"/>
    <w:rsid w:val="006C1AB8"/>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6C1AB8"/>
  </w:style>
  <w:style w:type="character" w:customStyle="1" w:styleId="Heading1Char">
    <w:name w:val="Heading 1 Char"/>
    <w:basedOn w:val="a0"/>
    <w:rsid w:val="006C1AB8"/>
    <w:rPr>
      <w:rFonts w:ascii="Cambria" w:hAnsi="Cambria" w:cs="Arial"/>
      <w:b/>
      <w:bCs/>
      <w:kern w:val="32"/>
      <w:sz w:val="32"/>
      <w:szCs w:val="32"/>
      <w:lang w:val="x-none" w:eastAsia="x-none"/>
    </w:rPr>
  </w:style>
  <w:style w:type="character" w:customStyle="1" w:styleId="Heading2Char">
    <w:name w:val="Heading 2 Char"/>
    <w:basedOn w:val="a0"/>
    <w:rsid w:val="006C1AB8"/>
    <w:rPr>
      <w:rFonts w:ascii="Arial" w:hAnsi="Arial" w:cs="Arial"/>
      <w:b/>
      <w:bCs/>
      <w:i/>
      <w:iCs/>
      <w:sz w:val="28"/>
      <w:szCs w:val="28"/>
      <w:lang w:val="x-none" w:eastAsia="x-none"/>
    </w:rPr>
  </w:style>
  <w:style w:type="character" w:customStyle="1" w:styleId="Heading3Char">
    <w:name w:val="Heading 3 Char"/>
    <w:basedOn w:val="a0"/>
    <w:rsid w:val="006C1AB8"/>
    <w:rPr>
      <w:rFonts w:ascii="Arial" w:hAnsi="Arial" w:cs="Arial"/>
      <w:b/>
      <w:bCs/>
      <w:sz w:val="26"/>
      <w:szCs w:val="26"/>
      <w:lang w:val="x-none" w:eastAsia="x-none"/>
    </w:rPr>
  </w:style>
  <w:style w:type="character" w:customStyle="1" w:styleId="Heading5Char">
    <w:name w:val="Heading 5 Char"/>
    <w:basedOn w:val="a0"/>
    <w:rsid w:val="006C1AB8"/>
    <w:rPr>
      <w:rFonts w:ascii="Times New Roman" w:hAnsi="Times New Roman" w:cs="Times New Roman"/>
      <w:b/>
      <w:bCs/>
      <w:i/>
      <w:iCs/>
      <w:sz w:val="26"/>
      <w:szCs w:val="26"/>
      <w:lang w:val="x-none" w:eastAsia="x-none"/>
    </w:rPr>
  </w:style>
  <w:style w:type="paragraph" w:customStyle="1" w:styleId="15">
    <w:name w:val="Абзац списка1"/>
    <w:basedOn w:val="a"/>
    <w:rsid w:val="006C1AB8"/>
    <w:pPr>
      <w:ind w:left="720"/>
    </w:pPr>
    <w:rPr>
      <w:rFonts w:eastAsia="Times New Roman"/>
      <w:lang w:eastAsia="en-US"/>
    </w:rPr>
  </w:style>
  <w:style w:type="character" w:customStyle="1" w:styleId="FooterChar">
    <w:name w:val="Footer Char"/>
    <w:basedOn w:val="a0"/>
    <w:rsid w:val="006C1AB8"/>
    <w:rPr>
      <w:rFonts w:ascii="Times New Roman" w:hAnsi="Times New Roman" w:cs="Times New Roman"/>
      <w:sz w:val="24"/>
      <w:szCs w:val="24"/>
      <w:lang w:val="x-none" w:eastAsia="x-none"/>
    </w:rPr>
  </w:style>
  <w:style w:type="character" w:styleId="af1">
    <w:name w:val="page number"/>
    <w:basedOn w:val="a0"/>
    <w:semiHidden/>
    <w:rsid w:val="006C1AB8"/>
    <w:rPr>
      <w:rFonts w:ascii="Times New Roman" w:hAnsi="Times New Roman" w:cs="Times New Roman"/>
    </w:rPr>
  </w:style>
  <w:style w:type="character" w:customStyle="1" w:styleId="HeaderChar">
    <w:name w:val="Header Char"/>
    <w:basedOn w:val="a0"/>
    <w:rsid w:val="006C1AB8"/>
    <w:rPr>
      <w:rFonts w:ascii="Times New Roman" w:hAnsi="Times New Roman" w:cs="Times New Roman"/>
      <w:sz w:val="24"/>
      <w:szCs w:val="24"/>
      <w:lang w:val="x-none" w:eastAsia="x-none"/>
    </w:rPr>
  </w:style>
  <w:style w:type="paragraph" w:customStyle="1" w:styleId="af2">
    <w:name w:val="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6C1AB8"/>
    <w:pPr>
      <w:numPr>
        <w:numId w:val="7"/>
      </w:numPr>
      <w:tabs>
        <w:tab w:val="clear" w:pos="975"/>
      </w:tabs>
      <w:spacing w:after="0" w:line="280" w:lineRule="exact"/>
      <w:ind w:left="567" w:right="686" w:firstLine="425"/>
      <w:jc w:val="both"/>
    </w:pPr>
    <w:rPr>
      <w:rFonts w:ascii="Times New Roman" w:eastAsia="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a0"/>
    <w:rsid w:val="006C1AB8"/>
    <w:rPr>
      <w:rFonts w:ascii="Times New Roman" w:hAnsi="Times New Roman" w:cs="Times New Roman"/>
      <w:color w:val="000000"/>
      <w:sz w:val="24"/>
      <w:szCs w:val="24"/>
      <w:lang w:val="x-none" w:eastAsia="x-none"/>
    </w:rPr>
  </w:style>
  <w:style w:type="character" w:customStyle="1" w:styleId="BodyTextChar">
    <w:name w:val="Body Text Char"/>
    <w:aliases w:val="Основной текст Знак Знак Знак Char"/>
    <w:rsid w:val="006C1AB8"/>
    <w:rPr>
      <w:rFonts w:ascii="Times New Roman" w:hAnsi="Times New Roman" w:cs="Times New Roman"/>
      <w:sz w:val="24"/>
      <w:lang w:val="x-none" w:eastAsia="ru-RU"/>
    </w:rPr>
  </w:style>
  <w:style w:type="paragraph" w:customStyle="1" w:styleId="16">
    <w:name w:val="Текст выноски1"/>
    <w:basedOn w:val="a"/>
    <w:rsid w:val="006C1AB8"/>
    <w:pPr>
      <w:spacing w:after="0" w:line="240" w:lineRule="auto"/>
    </w:pPr>
    <w:rPr>
      <w:rFonts w:ascii="Tahoma" w:eastAsia="Times New Roman" w:hAnsi="Tahoma"/>
      <w:sz w:val="16"/>
      <w:szCs w:val="16"/>
    </w:rPr>
  </w:style>
  <w:style w:type="character" w:customStyle="1" w:styleId="BalloonTextChar">
    <w:name w:val="Balloon Text Char"/>
    <w:basedOn w:val="a0"/>
    <w:rsid w:val="006C1AB8"/>
    <w:rPr>
      <w:rFonts w:ascii="Tahoma" w:eastAsia="Times New Roman" w:hAnsi="Tahoma" w:cs="Times New Roman"/>
      <w:sz w:val="16"/>
      <w:szCs w:val="16"/>
      <w:lang w:val="x-none" w:eastAsia="x-none"/>
    </w:rPr>
  </w:style>
  <w:style w:type="paragraph" w:customStyle="1" w:styleId="Style4">
    <w:name w:val="Style4"/>
    <w:basedOn w:val="a"/>
    <w:rsid w:val="006C1AB8"/>
    <w:pPr>
      <w:widowControl w:val="0"/>
      <w:autoSpaceDE w:val="0"/>
      <w:autoSpaceDN w:val="0"/>
      <w:adjustRightInd w:val="0"/>
      <w:spacing w:after="0" w:line="462" w:lineRule="exact"/>
      <w:ind w:firstLine="686"/>
      <w:jc w:val="both"/>
    </w:pPr>
    <w:rPr>
      <w:rFonts w:ascii="Times New Roman" w:eastAsia="Times New Roman" w:hAnsi="Times New Roman"/>
      <w:sz w:val="24"/>
      <w:szCs w:val="24"/>
    </w:rPr>
  </w:style>
  <w:style w:type="paragraph" w:customStyle="1" w:styleId="17">
    <w:name w:val="Абзац списка1"/>
    <w:basedOn w:val="a"/>
    <w:rsid w:val="006C1AB8"/>
    <w:pPr>
      <w:ind w:left="720"/>
    </w:pPr>
    <w:rPr>
      <w:rFonts w:eastAsia="Times New Roman"/>
    </w:rPr>
  </w:style>
  <w:style w:type="character" w:styleId="af3">
    <w:name w:val="Hyperlink"/>
    <w:basedOn w:val="a0"/>
    <w:semiHidden/>
    <w:rsid w:val="006C1AB8"/>
    <w:rPr>
      <w:color w:val="0000FF"/>
      <w:u w:val="single"/>
    </w:rPr>
  </w:style>
  <w:style w:type="paragraph" w:styleId="18">
    <w:name w:val="toc 1"/>
    <w:basedOn w:val="a"/>
    <w:next w:val="a"/>
    <w:autoRedefine/>
    <w:semiHidden/>
    <w:rsid w:val="006C1AB8"/>
    <w:pPr>
      <w:tabs>
        <w:tab w:val="right" w:leader="dot" w:pos="9627"/>
      </w:tabs>
      <w:spacing w:after="0" w:line="240" w:lineRule="auto"/>
      <w:jc w:val="both"/>
    </w:pPr>
    <w:rPr>
      <w:rFonts w:ascii="Arial" w:eastAsia="Times New Roman" w:hAnsi="Arial" w:cs="Arial"/>
      <w:sz w:val="28"/>
      <w:szCs w:val="28"/>
      <w:lang w:val="en-US" w:eastAsia="en-US"/>
    </w:rPr>
  </w:style>
  <w:style w:type="paragraph" w:styleId="22">
    <w:name w:val="toc 2"/>
    <w:basedOn w:val="a"/>
    <w:next w:val="a"/>
    <w:autoRedefine/>
    <w:semiHidden/>
    <w:rsid w:val="006C1AB8"/>
    <w:pPr>
      <w:spacing w:after="0" w:line="240" w:lineRule="auto"/>
      <w:ind w:left="240"/>
    </w:pPr>
    <w:rPr>
      <w:rFonts w:ascii="Arial" w:eastAsia="Times New Roman" w:hAnsi="Arial" w:cs="Arial"/>
      <w:sz w:val="28"/>
      <w:szCs w:val="28"/>
      <w:lang w:val="en-US" w:eastAsia="en-US"/>
    </w:rPr>
  </w:style>
  <w:style w:type="paragraph" w:customStyle="1" w:styleId="19">
    <w:name w:val="Знак1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styleId="af4">
    <w:name w:val="List"/>
    <w:basedOn w:val="a"/>
    <w:semiHidden/>
    <w:rsid w:val="006C1AB8"/>
    <w:pPr>
      <w:spacing w:after="0" w:line="240" w:lineRule="auto"/>
      <w:ind w:left="283" w:hanging="283"/>
    </w:pPr>
    <w:rPr>
      <w:rFonts w:ascii="Arial" w:eastAsia="Times New Roman" w:hAnsi="Arial" w:cs="Arial"/>
      <w:sz w:val="24"/>
      <w:szCs w:val="28"/>
      <w:lang w:eastAsia="ar-SA"/>
    </w:rPr>
  </w:style>
  <w:style w:type="paragraph" w:styleId="23">
    <w:name w:val="List 2"/>
    <w:basedOn w:val="a"/>
    <w:semiHidden/>
    <w:rsid w:val="006C1AB8"/>
    <w:pPr>
      <w:spacing w:after="0" w:line="240" w:lineRule="auto"/>
      <w:ind w:left="566" w:hanging="283"/>
    </w:pPr>
    <w:rPr>
      <w:rFonts w:ascii="Arial" w:eastAsia="Times New Roman" w:hAnsi="Arial" w:cs="Arial"/>
      <w:sz w:val="24"/>
      <w:szCs w:val="28"/>
    </w:rPr>
  </w:style>
  <w:style w:type="paragraph" w:customStyle="1" w:styleId="1a">
    <w:name w:val="заголовок 1"/>
    <w:basedOn w:val="a"/>
    <w:next w:val="a"/>
    <w:rsid w:val="006C1AB8"/>
    <w:pPr>
      <w:keepNext/>
      <w:autoSpaceDE w:val="0"/>
      <w:autoSpaceDN w:val="0"/>
      <w:spacing w:after="0" w:line="240" w:lineRule="auto"/>
      <w:jc w:val="center"/>
    </w:pPr>
    <w:rPr>
      <w:rFonts w:ascii="Times New Roman" w:eastAsia="Times New Roman" w:hAnsi="Times New Roman"/>
      <w:b/>
      <w:bCs/>
      <w:sz w:val="24"/>
      <w:szCs w:val="24"/>
    </w:rPr>
  </w:style>
  <w:style w:type="paragraph" w:customStyle="1" w:styleId="24">
    <w:name w:val="заголовок 2"/>
    <w:basedOn w:val="a"/>
    <w:next w:val="a"/>
    <w:rsid w:val="006C1AB8"/>
    <w:pPr>
      <w:keepNext/>
      <w:autoSpaceDE w:val="0"/>
      <w:autoSpaceDN w:val="0"/>
      <w:spacing w:after="0" w:line="240" w:lineRule="auto"/>
      <w:jc w:val="center"/>
    </w:pPr>
    <w:rPr>
      <w:rFonts w:ascii="Times New Roman" w:eastAsia="Times New Roman" w:hAnsi="Times New Roman"/>
      <w:sz w:val="24"/>
      <w:szCs w:val="24"/>
    </w:rPr>
  </w:style>
  <w:style w:type="paragraph" w:customStyle="1" w:styleId="4">
    <w:name w:val="заголовок 4"/>
    <w:basedOn w:val="a"/>
    <w:next w:val="a"/>
    <w:rsid w:val="006C1AB8"/>
    <w:pPr>
      <w:keepNext/>
      <w:autoSpaceDE w:val="0"/>
      <w:autoSpaceDN w:val="0"/>
      <w:spacing w:after="0" w:line="240" w:lineRule="auto"/>
      <w:jc w:val="center"/>
    </w:pPr>
    <w:rPr>
      <w:rFonts w:ascii="Times New Roman" w:eastAsia="Times New Roman" w:hAnsi="Times New Roman"/>
      <w:b/>
      <w:bCs/>
      <w:i/>
      <w:iCs/>
      <w:sz w:val="24"/>
      <w:szCs w:val="24"/>
    </w:rPr>
  </w:style>
  <w:style w:type="paragraph" w:customStyle="1" w:styleId="51">
    <w:name w:val="заголовок 5"/>
    <w:basedOn w:val="a"/>
    <w:next w:val="a"/>
    <w:rsid w:val="006C1AB8"/>
    <w:pPr>
      <w:keepNext/>
      <w:autoSpaceDE w:val="0"/>
      <w:autoSpaceDN w:val="0"/>
      <w:spacing w:after="0" w:line="240" w:lineRule="auto"/>
      <w:jc w:val="center"/>
    </w:pPr>
    <w:rPr>
      <w:rFonts w:ascii="Times New Roman" w:eastAsia="Times New Roman" w:hAnsi="Times New Roman"/>
      <w:b/>
      <w:bCs/>
      <w:sz w:val="20"/>
      <w:szCs w:val="20"/>
    </w:rPr>
  </w:style>
  <w:style w:type="paragraph" w:customStyle="1" w:styleId="6">
    <w:name w:val="заголовок 6"/>
    <w:basedOn w:val="a"/>
    <w:next w:val="a"/>
    <w:rsid w:val="006C1AB8"/>
    <w:pPr>
      <w:keepNext/>
      <w:autoSpaceDE w:val="0"/>
      <w:autoSpaceDN w:val="0"/>
      <w:spacing w:after="0" w:line="240" w:lineRule="auto"/>
      <w:jc w:val="center"/>
    </w:pPr>
    <w:rPr>
      <w:rFonts w:ascii="Times New Roman" w:eastAsia="Times New Roman" w:hAnsi="Times New Roman"/>
      <w:b/>
      <w:bCs/>
      <w:color w:val="800080"/>
      <w:sz w:val="24"/>
      <w:szCs w:val="24"/>
    </w:rPr>
  </w:style>
  <w:style w:type="paragraph" w:customStyle="1" w:styleId="8">
    <w:name w:val="заголовок 8"/>
    <w:basedOn w:val="a"/>
    <w:next w:val="a"/>
    <w:rsid w:val="006C1AB8"/>
    <w:pPr>
      <w:keepNext/>
      <w:autoSpaceDE w:val="0"/>
      <w:autoSpaceDN w:val="0"/>
      <w:spacing w:after="0" w:line="240" w:lineRule="auto"/>
      <w:jc w:val="center"/>
    </w:pPr>
    <w:rPr>
      <w:rFonts w:ascii="Times New Roman" w:eastAsia="Times New Roman" w:hAnsi="Times New Roman"/>
      <w:color w:val="800080"/>
      <w:sz w:val="24"/>
      <w:szCs w:val="24"/>
    </w:rPr>
  </w:style>
  <w:style w:type="paragraph" w:styleId="af5">
    <w:name w:val="Body Text Indent"/>
    <w:basedOn w:val="a"/>
    <w:link w:val="af6"/>
    <w:semiHidden/>
    <w:rsid w:val="006C1AB8"/>
    <w:pPr>
      <w:autoSpaceDE w:val="0"/>
      <w:autoSpaceDN w:val="0"/>
      <w:spacing w:after="0" w:line="240" w:lineRule="auto"/>
      <w:jc w:val="both"/>
    </w:pPr>
    <w:rPr>
      <w:rFonts w:ascii="Times New Roman" w:eastAsia="Times New Roman" w:hAnsi="Times New Roman"/>
      <w:sz w:val="20"/>
      <w:szCs w:val="20"/>
    </w:rPr>
  </w:style>
  <w:style w:type="character" w:customStyle="1" w:styleId="af6">
    <w:name w:val="Основной текст с отступом Знак"/>
    <w:basedOn w:val="a0"/>
    <w:link w:val="af5"/>
    <w:semiHidden/>
    <w:rsid w:val="006C1AB8"/>
    <w:rPr>
      <w:rFonts w:ascii="Times New Roman" w:eastAsia="Times New Roman" w:hAnsi="Times New Roman" w:cs="Times New Roman"/>
      <w:sz w:val="20"/>
      <w:szCs w:val="20"/>
      <w:lang w:eastAsia="ru-RU"/>
    </w:rPr>
  </w:style>
  <w:style w:type="character" w:customStyle="1" w:styleId="BodyText2Char">
    <w:name w:val="Body Text 2 Char"/>
    <w:basedOn w:val="a0"/>
    <w:rsid w:val="006C1AB8"/>
    <w:rPr>
      <w:rFonts w:ascii="Times New Roman" w:hAnsi="Times New Roman" w:cs="Times New Roman"/>
      <w:sz w:val="20"/>
      <w:szCs w:val="20"/>
      <w:lang w:val="x-none" w:eastAsia="ru-RU"/>
    </w:rPr>
  </w:style>
  <w:style w:type="paragraph" w:customStyle="1" w:styleId="210">
    <w:name w:val="Основной текст 21"/>
    <w:basedOn w:val="a"/>
    <w:rsid w:val="006C1AB8"/>
    <w:pPr>
      <w:autoSpaceDE w:val="0"/>
      <w:autoSpaceDN w:val="0"/>
      <w:spacing w:after="0" w:line="240" w:lineRule="auto"/>
      <w:jc w:val="center"/>
    </w:pPr>
    <w:rPr>
      <w:rFonts w:ascii="Times New Roman" w:eastAsia="Times New Roman" w:hAnsi="Times New Roman"/>
      <w:sz w:val="20"/>
      <w:szCs w:val="20"/>
    </w:rPr>
  </w:style>
  <w:style w:type="paragraph" w:styleId="32">
    <w:name w:val="Body Text 3"/>
    <w:basedOn w:val="a"/>
    <w:link w:val="33"/>
    <w:semiHidden/>
    <w:rsid w:val="006C1AB8"/>
    <w:pPr>
      <w:autoSpaceDE w:val="0"/>
      <w:autoSpaceDN w:val="0"/>
      <w:spacing w:after="0" w:line="240" w:lineRule="auto"/>
      <w:jc w:val="both"/>
    </w:pPr>
    <w:rPr>
      <w:rFonts w:ascii="Times New Roman" w:eastAsia="Times New Roman" w:hAnsi="Times New Roman"/>
      <w:color w:val="800080"/>
      <w:sz w:val="24"/>
      <w:szCs w:val="24"/>
    </w:rPr>
  </w:style>
  <w:style w:type="character" w:customStyle="1" w:styleId="33">
    <w:name w:val="Основной текст 3 Знак"/>
    <w:basedOn w:val="a0"/>
    <w:link w:val="32"/>
    <w:semiHidden/>
    <w:rsid w:val="006C1AB8"/>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6C1AB8"/>
    <w:rPr>
      <w:rFonts w:ascii="Times New Roman" w:hAnsi="Times New Roman" w:cs="Times New Roman"/>
      <w:color w:val="800080"/>
      <w:sz w:val="24"/>
      <w:szCs w:val="24"/>
      <w:lang w:val="x-none" w:eastAsia="x-none"/>
    </w:rPr>
  </w:style>
  <w:style w:type="paragraph" w:styleId="34">
    <w:name w:val="Body Text Indent 3"/>
    <w:basedOn w:val="a"/>
    <w:link w:val="35"/>
    <w:semiHidden/>
    <w:rsid w:val="006C1AB8"/>
    <w:pPr>
      <w:autoSpaceDE w:val="0"/>
      <w:autoSpaceDN w:val="0"/>
      <w:spacing w:after="0" w:line="240" w:lineRule="auto"/>
      <w:ind w:left="360"/>
      <w:jc w:val="both"/>
    </w:pPr>
    <w:rPr>
      <w:rFonts w:ascii="Times New Roman" w:eastAsia="Times New Roman" w:hAnsi="Times New Roman"/>
      <w:color w:val="800080"/>
      <w:sz w:val="24"/>
      <w:szCs w:val="24"/>
    </w:rPr>
  </w:style>
  <w:style w:type="character" w:customStyle="1" w:styleId="35">
    <w:name w:val="Основной текст с отступом 3 Знак"/>
    <w:basedOn w:val="a0"/>
    <w:link w:val="34"/>
    <w:semiHidden/>
    <w:rsid w:val="006C1AB8"/>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6C1AB8"/>
    <w:rPr>
      <w:rFonts w:ascii="Times New Roman" w:hAnsi="Times New Roman" w:cs="Times New Roman"/>
      <w:color w:val="800080"/>
      <w:sz w:val="24"/>
      <w:szCs w:val="24"/>
      <w:lang w:val="x-none" w:eastAsia="x-none"/>
    </w:rPr>
  </w:style>
  <w:style w:type="paragraph" w:customStyle="1" w:styleId="af7">
    <w:name w:val="текст сноски"/>
    <w:basedOn w:val="a"/>
    <w:rsid w:val="006C1AB8"/>
    <w:pPr>
      <w:autoSpaceDE w:val="0"/>
      <w:autoSpaceDN w:val="0"/>
      <w:spacing w:after="0" w:line="240" w:lineRule="auto"/>
    </w:pPr>
    <w:rPr>
      <w:rFonts w:ascii="Times New Roman" w:eastAsia="Times New Roman" w:hAnsi="Times New Roman"/>
      <w:sz w:val="20"/>
      <w:szCs w:val="20"/>
    </w:rPr>
  </w:style>
  <w:style w:type="paragraph" w:styleId="af8">
    <w:name w:val="footnote text"/>
    <w:basedOn w:val="a"/>
    <w:link w:val="af9"/>
    <w:semiHidden/>
    <w:rsid w:val="006C1AB8"/>
    <w:pPr>
      <w:autoSpaceDE w:val="0"/>
      <w:autoSpaceDN w:val="0"/>
      <w:spacing w:after="0" w:line="240" w:lineRule="auto"/>
    </w:pPr>
    <w:rPr>
      <w:rFonts w:ascii="Times New Roman" w:eastAsia="Times New Roman" w:hAnsi="Times New Roman"/>
      <w:sz w:val="20"/>
      <w:szCs w:val="20"/>
    </w:rPr>
  </w:style>
  <w:style w:type="character" w:customStyle="1" w:styleId="af9">
    <w:name w:val="Текст сноски Знак"/>
    <w:basedOn w:val="a0"/>
    <w:link w:val="af8"/>
    <w:semiHidden/>
    <w:rsid w:val="006C1AB8"/>
    <w:rPr>
      <w:rFonts w:ascii="Times New Roman" w:eastAsia="Times New Roman" w:hAnsi="Times New Roman" w:cs="Times New Roman"/>
      <w:sz w:val="20"/>
      <w:szCs w:val="20"/>
      <w:lang w:eastAsia="ru-RU"/>
    </w:rPr>
  </w:style>
  <w:style w:type="character" w:customStyle="1" w:styleId="FootnoteTextChar">
    <w:name w:val="Footnote Text Char"/>
    <w:basedOn w:val="a0"/>
    <w:rsid w:val="006C1AB8"/>
    <w:rPr>
      <w:rFonts w:ascii="Times New Roman" w:hAnsi="Times New Roman" w:cs="Times New Roman"/>
      <w:sz w:val="20"/>
      <w:szCs w:val="20"/>
      <w:lang w:val="x-none" w:eastAsia="ru-RU"/>
    </w:rPr>
  </w:style>
  <w:style w:type="character" w:styleId="afa">
    <w:name w:val="footnote reference"/>
    <w:basedOn w:val="a0"/>
    <w:semiHidden/>
    <w:rsid w:val="006C1AB8"/>
    <w:rPr>
      <w:vertAlign w:val="superscript"/>
    </w:rPr>
  </w:style>
  <w:style w:type="paragraph" w:styleId="25">
    <w:name w:val="Body Text Indent 2"/>
    <w:basedOn w:val="a"/>
    <w:link w:val="26"/>
    <w:semiHidden/>
    <w:rsid w:val="006C1AB8"/>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semiHidden/>
    <w:rsid w:val="006C1AB8"/>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6C1AB8"/>
    <w:rPr>
      <w:rFonts w:ascii="Times New Roman" w:hAnsi="Times New Roman" w:cs="Times New Roman"/>
      <w:sz w:val="24"/>
      <w:szCs w:val="24"/>
      <w:lang w:val="x-none" w:eastAsia="x-none"/>
    </w:rPr>
  </w:style>
  <w:style w:type="paragraph" w:customStyle="1" w:styleId="CharChar1">
    <w:name w:val="Char Char1 Знак Знак Знак"/>
    <w:basedOn w:val="a"/>
    <w:rsid w:val="006C1AB8"/>
    <w:pPr>
      <w:spacing w:after="160" w:line="240" w:lineRule="exact"/>
    </w:pPr>
    <w:rPr>
      <w:rFonts w:ascii="Verdana" w:eastAsia="Times New Roman" w:hAnsi="Verdana"/>
      <w:sz w:val="20"/>
      <w:szCs w:val="20"/>
      <w:lang w:val="en-US" w:eastAsia="en-US"/>
    </w:rPr>
  </w:style>
  <w:style w:type="paragraph" w:styleId="afb">
    <w:name w:val="Normal (Web)"/>
    <w:basedOn w:val="a"/>
    <w:semiHidden/>
    <w:rsid w:val="006C1AB8"/>
    <w:pPr>
      <w:overflowPunct w:val="0"/>
      <w:autoSpaceDE w:val="0"/>
      <w:autoSpaceDN w:val="0"/>
      <w:adjustRightInd w:val="0"/>
      <w:spacing w:before="100" w:after="100" w:line="240" w:lineRule="auto"/>
    </w:pPr>
    <w:rPr>
      <w:rFonts w:ascii="Times New Roman" w:eastAsia="Times New Roman" w:hAnsi="Times New Roman"/>
      <w:sz w:val="28"/>
      <w:szCs w:val="20"/>
      <w:lang w:val="en-US" w:eastAsia="en-US"/>
    </w:rPr>
  </w:style>
  <w:style w:type="paragraph" w:customStyle="1" w:styleId="afc">
    <w:name w:val="основной"/>
    <w:basedOn w:val="a"/>
    <w:rsid w:val="006C1AB8"/>
    <w:pPr>
      <w:spacing w:before="2400" w:after="400" w:line="240" w:lineRule="auto"/>
      <w:jc w:val="center"/>
    </w:pPr>
    <w:rPr>
      <w:rFonts w:ascii="Courier New" w:eastAsia="Times New Roman" w:hAnsi="Courier New" w:cs="Courier New"/>
      <w:b/>
      <w:bCs/>
      <w:sz w:val="44"/>
      <w:szCs w:val="24"/>
      <w:lang w:eastAsia="ar-SA"/>
    </w:rPr>
  </w:style>
  <w:style w:type="paragraph" w:customStyle="1" w:styleId="220">
    <w:name w:val="Основной текст 22"/>
    <w:basedOn w:val="a"/>
    <w:rsid w:val="006C1AB8"/>
    <w:pPr>
      <w:spacing w:after="0" w:line="240" w:lineRule="auto"/>
      <w:ind w:firstLine="709"/>
      <w:jc w:val="both"/>
    </w:pPr>
    <w:rPr>
      <w:rFonts w:ascii="Courier New" w:eastAsia="Times New Roman" w:hAnsi="Courier New" w:cs="Courier New"/>
      <w:sz w:val="24"/>
      <w:szCs w:val="24"/>
      <w:lang w:eastAsia="ar-SA"/>
    </w:rPr>
  </w:style>
  <w:style w:type="paragraph" w:customStyle="1" w:styleId="1b">
    <w:name w:val="Текст1"/>
    <w:basedOn w:val="a"/>
    <w:rsid w:val="006C1AB8"/>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6C1AB8"/>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6C1AB8"/>
    <w:pPr>
      <w:numPr>
        <w:numId w:val="5"/>
      </w:numPr>
      <w:tabs>
        <w:tab w:val="clear" w:pos="926"/>
      </w:tabs>
      <w:spacing w:after="0" w:line="240" w:lineRule="auto"/>
      <w:ind w:left="0" w:firstLine="737"/>
      <w:jc w:val="both"/>
    </w:pPr>
    <w:rPr>
      <w:rFonts w:ascii="Times New Roman" w:eastAsia="Times New Roman" w:hAnsi="Times New Roman"/>
      <w:bCs/>
      <w:iCs/>
      <w:sz w:val="28"/>
      <w:szCs w:val="28"/>
    </w:rPr>
  </w:style>
  <w:style w:type="paragraph" w:styleId="2">
    <w:name w:val="List Bullet 2"/>
    <w:basedOn w:val="a"/>
    <w:autoRedefine/>
    <w:semiHidden/>
    <w:rsid w:val="006C1AB8"/>
    <w:pPr>
      <w:numPr>
        <w:numId w:val="6"/>
      </w:numPr>
      <w:spacing w:after="0" w:line="240" w:lineRule="auto"/>
    </w:pPr>
    <w:rPr>
      <w:rFonts w:ascii="Times New Roman" w:eastAsia="Times New Roman" w:hAnsi="Times New Roman"/>
      <w:sz w:val="24"/>
      <w:szCs w:val="24"/>
    </w:rPr>
  </w:style>
  <w:style w:type="paragraph" w:styleId="36">
    <w:name w:val="List 3"/>
    <w:basedOn w:val="a"/>
    <w:semiHidden/>
    <w:rsid w:val="006C1AB8"/>
    <w:pPr>
      <w:spacing w:after="0" w:line="240" w:lineRule="auto"/>
      <w:ind w:left="849" w:hanging="283"/>
    </w:pPr>
    <w:rPr>
      <w:rFonts w:ascii="Arial" w:eastAsia="Times New Roman" w:hAnsi="Arial" w:cs="Arial"/>
      <w:sz w:val="24"/>
      <w:szCs w:val="28"/>
    </w:rPr>
  </w:style>
  <w:style w:type="paragraph" w:customStyle="1" w:styleId="211">
    <w:name w:val="Основной текст с отступом 21"/>
    <w:basedOn w:val="a"/>
    <w:rsid w:val="006C1AB8"/>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d">
    <w:name w:val="Знак"/>
    <w:basedOn w:val="a"/>
    <w:rsid w:val="006C1AB8"/>
    <w:pPr>
      <w:spacing w:after="160" w:line="240" w:lineRule="exact"/>
    </w:pPr>
    <w:rPr>
      <w:rFonts w:ascii="Verdana" w:eastAsia="Times New Roman" w:hAnsi="Verdana"/>
      <w:sz w:val="20"/>
      <w:szCs w:val="20"/>
      <w:lang w:val="en-US" w:eastAsia="en-US"/>
    </w:rPr>
  </w:style>
  <w:style w:type="paragraph" w:customStyle="1" w:styleId="caaieiaie2">
    <w:name w:val="caaieiaie 2"/>
    <w:basedOn w:val="a"/>
    <w:next w:val="a"/>
    <w:rsid w:val="006C1AB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rPr>
  </w:style>
  <w:style w:type="paragraph" w:customStyle="1" w:styleId="BodyText21">
    <w:name w:val="Body Text 21"/>
    <w:basedOn w:val="a"/>
    <w:rsid w:val="006C1AB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rPr>
  </w:style>
  <w:style w:type="paragraph" w:customStyle="1" w:styleId="28">
    <w:name w:val="Знак2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afe">
    <w:name w:val="Знак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c">
    <w:name w:val="Знак1"/>
    <w:basedOn w:val="a"/>
    <w:rsid w:val="006C1AB8"/>
    <w:pPr>
      <w:spacing w:after="160" w:line="240" w:lineRule="exact"/>
    </w:pPr>
    <w:rPr>
      <w:rFonts w:ascii="Verdana" w:eastAsia="Times New Roman" w:hAnsi="Verdana"/>
      <w:sz w:val="20"/>
      <w:szCs w:val="20"/>
      <w:lang w:val="en-US" w:eastAsia="en-US"/>
    </w:rPr>
  </w:style>
  <w:style w:type="paragraph" w:customStyle="1" w:styleId="29">
    <w:name w:val="Знак2 Знак Знак Знак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2a">
    <w:name w:val="Знак2"/>
    <w:basedOn w:val="a"/>
    <w:rsid w:val="006C1AB8"/>
    <w:pPr>
      <w:spacing w:after="160" w:line="240" w:lineRule="exact"/>
    </w:pPr>
    <w:rPr>
      <w:rFonts w:ascii="Verdana" w:eastAsia="Times New Roman" w:hAnsi="Verdana"/>
      <w:sz w:val="20"/>
      <w:szCs w:val="20"/>
      <w:lang w:val="en-US" w:eastAsia="en-US"/>
    </w:rPr>
  </w:style>
  <w:style w:type="paragraph" w:customStyle="1" w:styleId="CharChar10">
    <w:name w:val="Char Char1"/>
    <w:basedOn w:val="a"/>
    <w:rsid w:val="006C1AB8"/>
    <w:pPr>
      <w:spacing w:after="160" w:line="240" w:lineRule="exact"/>
    </w:pPr>
    <w:rPr>
      <w:rFonts w:ascii="Verdana" w:eastAsia="Times New Roman" w:hAnsi="Verdana"/>
      <w:sz w:val="20"/>
      <w:szCs w:val="20"/>
      <w:lang w:val="en-US" w:eastAsia="en-US"/>
    </w:rPr>
  </w:style>
  <w:style w:type="paragraph" w:styleId="aff">
    <w:name w:val="Document Map"/>
    <w:basedOn w:val="a"/>
    <w:link w:val="aff0"/>
    <w:semiHidden/>
    <w:rsid w:val="006C1AB8"/>
    <w:pPr>
      <w:shd w:val="clear" w:color="auto" w:fill="000080"/>
      <w:spacing w:after="0" w:line="240" w:lineRule="auto"/>
    </w:pPr>
    <w:rPr>
      <w:rFonts w:ascii="Tahoma" w:eastAsia="Times New Roman" w:hAnsi="Tahoma" w:cs="Tahoma"/>
      <w:sz w:val="20"/>
      <w:szCs w:val="20"/>
    </w:rPr>
  </w:style>
  <w:style w:type="character" w:customStyle="1" w:styleId="aff0">
    <w:name w:val="Схема документа Знак"/>
    <w:basedOn w:val="a0"/>
    <w:link w:val="aff"/>
    <w:semiHidden/>
    <w:rsid w:val="006C1AB8"/>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6C1AB8"/>
    <w:rPr>
      <w:rFonts w:ascii="Tahoma" w:hAnsi="Tahoma" w:cs="Tahoma"/>
      <w:sz w:val="20"/>
      <w:szCs w:val="20"/>
      <w:shd w:val="clear" w:color="auto" w:fill="000080"/>
      <w:lang w:val="x-none" w:eastAsia="x-none"/>
    </w:rPr>
  </w:style>
  <w:style w:type="paragraph" w:styleId="HTML">
    <w:name w:val="HTML Preformatted"/>
    <w:basedOn w:val="a"/>
    <w:link w:val="HTML0"/>
    <w:semiHidden/>
    <w:rsid w:val="006C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C1AB8"/>
    <w:rPr>
      <w:rFonts w:ascii="Courier New" w:eastAsia="Times New Roman" w:hAnsi="Courier New" w:cs="Courier New"/>
      <w:sz w:val="20"/>
      <w:szCs w:val="20"/>
      <w:lang w:eastAsia="ru-RU"/>
    </w:rPr>
  </w:style>
  <w:style w:type="character" w:customStyle="1" w:styleId="HTMLPreformattedChar">
    <w:name w:val="HTML Preformatted Char"/>
    <w:basedOn w:val="a0"/>
    <w:rsid w:val="006C1AB8"/>
    <w:rPr>
      <w:rFonts w:ascii="Courier New" w:hAnsi="Courier New" w:cs="Courier New"/>
      <w:sz w:val="20"/>
      <w:szCs w:val="20"/>
      <w:lang w:val="x-none" w:eastAsia="x-none"/>
    </w:rPr>
  </w:style>
  <w:style w:type="paragraph" w:customStyle="1" w:styleId="37">
    <w:name w:val="Знак3"/>
    <w:basedOn w:val="a"/>
    <w:rsid w:val="006C1AB8"/>
    <w:pPr>
      <w:spacing w:after="160" w:line="240" w:lineRule="exact"/>
    </w:pPr>
    <w:rPr>
      <w:rFonts w:ascii="Verdana" w:eastAsia="Times New Roman" w:hAnsi="Verdana"/>
      <w:sz w:val="20"/>
      <w:szCs w:val="20"/>
      <w:lang w:val="en-US" w:eastAsia="en-US"/>
    </w:rPr>
  </w:style>
  <w:style w:type="paragraph" w:customStyle="1" w:styleId="ConsPlusTitle">
    <w:name w:val="ConsPlusTitle"/>
    <w:rsid w:val="006C1AB8"/>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1">
    <w:name w:val="FollowedHyperlink"/>
    <w:basedOn w:val="a0"/>
    <w:semiHidden/>
    <w:rsid w:val="006C1AB8"/>
    <w:rPr>
      <w:color w:val="800080"/>
      <w:u w:val="single"/>
    </w:rPr>
  </w:style>
  <w:style w:type="character" w:customStyle="1" w:styleId="aff2">
    <w:name w:val="Основной текст Знак Знак Знак Знак Знак"/>
    <w:rsid w:val="006C1AB8"/>
    <w:rPr>
      <w:rFonts w:ascii="Times New Roman" w:hAnsi="Times New Roman" w:cs="Times New Roman"/>
      <w:sz w:val="24"/>
      <w:lang w:val="x-none" w:eastAsia="ru-RU"/>
    </w:rPr>
  </w:style>
</w:styles>
</file>

<file path=word/webSettings.xml><?xml version="1.0" encoding="utf-8"?>
<w:webSettings xmlns:r="http://schemas.openxmlformats.org/officeDocument/2006/relationships" xmlns:w="http://schemas.openxmlformats.org/wordprocessingml/2006/main">
  <w:divs>
    <w:div w:id="6429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C8C2-91DF-4FC7-B050-65671C41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5109</TotalTime>
  <Pages>40</Pages>
  <Words>10164</Words>
  <Characters>57941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cp:lastPrinted>2016-08-23T12:28:00Z</cp:lastPrinted>
  <dcterms:created xsi:type="dcterms:W3CDTF">2017-03-30T11:06:00Z</dcterms:created>
  <dcterms:modified xsi:type="dcterms:W3CDTF">2019-11-01T06:34:00Z</dcterms:modified>
</cp:coreProperties>
</file>