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4" w:rsidRPr="0086489E" w:rsidRDefault="00F13134" w:rsidP="00F13134">
      <w:pPr>
        <w:tabs>
          <w:tab w:val="left" w:pos="7110"/>
        </w:tabs>
        <w:rPr>
          <w:b/>
          <w:sz w:val="32"/>
          <w:szCs w:val="32"/>
        </w:rPr>
      </w:pPr>
      <w:r w:rsidRPr="0086489E">
        <w:rPr>
          <w:b/>
          <w:sz w:val="32"/>
          <w:szCs w:val="32"/>
        </w:rPr>
        <w:t>МАДОУ  « Детский сад №104 комбинированного вида»</w:t>
      </w:r>
    </w:p>
    <w:p w:rsidR="005250C5" w:rsidRDefault="005250C5" w:rsidP="00AA0813">
      <w:pPr>
        <w:spacing w:line="360" w:lineRule="auto"/>
        <w:ind w:left="-540"/>
        <w:rPr>
          <w:b/>
          <w:sz w:val="36"/>
          <w:szCs w:val="36"/>
        </w:rPr>
      </w:pPr>
    </w:p>
    <w:p w:rsidR="005250C5" w:rsidRDefault="005250C5" w:rsidP="00AA0813">
      <w:pPr>
        <w:spacing w:line="360" w:lineRule="auto"/>
        <w:ind w:left="-540"/>
        <w:rPr>
          <w:b/>
          <w:sz w:val="36"/>
          <w:szCs w:val="36"/>
        </w:rPr>
      </w:pPr>
    </w:p>
    <w:p w:rsidR="005250C5" w:rsidRDefault="005250C5" w:rsidP="00AA0813">
      <w:pPr>
        <w:spacing w:line="360" w:lineRule="auto"/>
        <w:ind w:left="-540"/>
        <w:rPr>
          <w:b/>
          <w:sz w:val="36"/>
          <w:szCs w:val="36"/>
        </w:rPr>
      </w:pPr>
    </w:p>
    <w:p w:rsidR="005250C5" w:rsidRDefault="005250C5" w:rsidP="00AA0813">
      <w:pPr>
        <w:spacing w:line="360" w:lineRule="auto"/>
        <w:ind w:left="-540"/>
        <w:rPr>
          <w:b/>
          <w:sz w:val="36"/>
          <w:szCs w:val="36"/>
        </w:rPr>
      </w:pPr>
    </w:p>
    <w:p w:rsidR="005F020B" w:rsidRDefault="005F020B" w:rsidP="00F13134">
      <w:pPr>
        <w:spacing w:line="360" w:lineRule="auto"/>
        <w:ind w:left="-540"/>
        <w:rPr>
          <w:b/>
          <w:sz w:val="44"/>
          <w:szCs w:val="44"/>
        </w:rPr>
      </w:pPr>
    </w:p>
    <w:p w:rsidR="0079180E" w:rsidRDefault="00F13134" w:rsidP="0079180E">
      <w:pPr>
        <w:spacing w:line="360" w:lineRule="auto"/>
        <w:ind w:left="-540"/>
        <w:jc w:val="center"/>
        <w:rPr>
          <w:b/>
          <w:sz w:val="44"/>
          <w:szCs w:val="44"/>
        </w:rPr>
      </w:pPr>
      <w:r w:rsidRPr="00F13134">
        <w:rPr>
          <w:b/>
          <w:sz w:val="44"/>
          <w:szCs w:val="44"/>
        </w:rPr>
        <w:t>Конспект</w:t>
      </w:r>
      <w:r w:rsidR="005F020B">
        <w:rPr>
          <w:b/>
          <w:sz w:val="44"/>
          <w:szCs w:val="44"/>
        </w:rPr>
        <w:t xml:space="preserve"> открытого</w:t>
      </w:r>
      <w:r w:rsidRPr="00F13134">
        <w:rPr>
          <w:b/>
          <w:sz w:val="44"/>
          <w:szCs w:val="44"/>
        </w:rPr>
        <w:t xml:space="preserve"> занятия</w:t>
      </w:r>
    </w:p>
    <w:p w:rsidR="0079180E" w:rsidRDefault="00F13134" w:rsidP="0079180E">
      <w:pPr>
        <w:spacing w:line="360" w:lineRule="auto"/>
        <w:ind w:left="-540"/>
        <w:jc w:val="center"/>
        <w:rPr>
          <w:b/>
          <w:sz w:val="44"/>
          <w:szCs w:val="44"/>
        </w:rPr>
      </w:pPr>
      <w:r w:rsidRPr="00F13134">
        <w:rPr>
          <w:b/>
          <w:sz w:val="44"/>
          <w:szCs w:val="44"/>
        </w:rPr>
        <w:t>по развитию речи</w:t>
      </w:r>
    </w:p>
    <w:p w:rsidR="005F020B" w:rsidRDefault="00F13134" w:rsidP="0079180E">
      <w:pPr>
        <w:spacing w:line="360" w:lineRule="auto"/>
        <w:ind w:left="-540"/>
        <w:jc w:val="center"/>
        <w:rPr>
          <w:b/>
          <w:sz w:val="44"/>
          <w:szCs w:val="44"/>
        </w:rPr>
      </w:pPr>
      <w:r w:rsidRPr="00F13134">
        <w:rPr>
          <w:b/>
          <w:sz w:val="44"/>
          <w:szCs w:val="44"/>
        </w:rPr>
        <w:t>во 2 младшей группе по теме</w:t>
      </w:r>
    </w:p>
    <w:p w:rsidR="00F13134" w:rsidRPr="00F13134" w:rsidRDefault="00F13134" w:rsidP="0079180E">
      <w:pPr>
        <w:spacing w:line="360" w:lineRule="auto"/>
        <w:ind w:left="-540"/>
        <w:jc w:val="center"/>
        <w:rPr>
          <w:b/>
          <w:sz w:val="44"/>
          <w:szCs w:val="44"/>
        </w:rPr>
      </w:pPr>
      <w:r w:rsidRPr="00F13134">
        <w:rPr>
          <w:b/>
          <w:sz w:val="44"/>
          <w:szCs w:val="44"/>
        </w:rPr>
        <w:t>«Магазин игрушек»</w:t>
      </w:r>
    </w:p>
    <w:p w:rsidR="005250C5" w:rsidRDefault="0079180E" w:rsidP="00AA0813">
      <w:pPr>
        <w:spacing w:line="360" w:lineRule="auto"/>
        <w:ind w:left="-54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222250</wp:posOffset>
            </wp:positionV>
            <wp:extent cx="3952875" cy="3286125"/>
            <wp:effectExtent l="19050" t="0" r="9525" b="0"/>
            <wp:wrapThrough wrapText="bothSides">
              <wp:wrapPolygon edited="0">
                <wp:start x="-104" y="0"/>
                <wp:lineTo x="-104" y="21537"/>
                <wp:lineTo x="21652" y="21537"/>
                <wp:lineTo x="21652" y="0"/>
                <wp:lineTo x="-104" y="0"/>
              </wp:wrapPolygon>
            </wp:wrapThrough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0C5" w:rsidRDefault="005250C5" w:rsidP="00AA0813">
      <w:pPr>
        <w:spacing w:line="360" w:lineRule="auto"/>
        <w:ind w:left="-540"/>
        <w:rPr>
          <w:b/>
          <w:sz w:val="36"/>
          <w:szCs w:val="36"/>
        </w:rPr>
      </w:pPr>
    </w:p>
    <w:p w:rsidR="0079180E" w:rsidRPr="0079180E" w:rsidRDefault="005F020B" w:rsidP="0079180E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  <w:r w:rsidRPr="0079180E">
        <w:rPr>
          <w:b/>
          <w:sz w:val="32"/>
          <w:szCs w:val="32"/>
        </w:rPr>
        <w:t xml:space="preserve">Выполнила: </w:t>
      </w:r>
    </w:p>
    <w:p w:rsidR="005250C5" w:rsidRPr="0079180E" w:rsidRDefault="0079180E" w:rsidP="0079180E">
      <w:pPr>
        <w:spacing w:line="360" w:lineRule="auto"/>
        <w:jc w:val="right"/>
        <w:rPr>
          <w:b/>
          <w:sz w:val="32"/>
          <w:szCs w:val="32"/>
        </w:rPr>
      </w:pPr>
      <w:r w:rsidRPr="0079180E">
        <w:rPr>
          <w:b/>
          <w:sz w:val="32"/>
          <w:szCs w:val="32"/>
        </w:rPr>
        <w:t>воспитатель</w:t>
      </w:r>
      <w:r w:rsidR="005F020B" w:rsidRPr="0079180E">
        <w:rPr>
          <w:b/>
          <w:sz w:val="32"/>
          <w:szCs w:val="32"/>
        </w:rPr>
        <w:t xml:space="preserve">                                                                                    </w:t>
      </w:r>
      <w:proofErr w:type="spellStart"/>
      <w:r w:rsidR="005F020B" w:rsidRPr="0079180E">
        <w:rPr>
          <w:b/>
          <w:sz w:val="32"/>
          <w:szCs w:val="32"/>
        </w:rPr>
        <w:t>Зибаева</w:t>
      </w:r>
      <w:proofErr w:type="spellEnd"/>
      <w:r w:rsidR="005F020B" w:rsidRPr="0079180E">
        <w:rPr>
          <w:b/>
          <w:sz w:val="32"/>
          <w:szCs w:val="32"/>
        </w:rPr>
        <w:t xml:space="preserve"> Е.А</w:t>
      </w:r>
      <w:r w:rsidRPr="0079180E">
        <w:rPr>
          <w:b/>
          <w:sz w:val="32"/>
          <w:szCs w:val="32"/>
        </w:rPr>
        <w:t>.</w:t>
      </w:r>
    </w:p>
    <w:p w:rsidR="0079180E" w:rsidRDefault="0079180E" w:rsidP="00AA0813">
      <w:pPr>
        <w:spacing w:line="360" w:lineRule="auto"/>
        <w:ind w:left="-540"/>
        <w:rPr>
          <w:b/>
          <w:sz w:val="36"/>
          <w:szCs w:val="36"/>
        </w:rPr>
      </w:pPr>
    </w:p>
    <w:p w:rsidR="0079180E" w:rsidRDefault="0079180E" w:rsidP="00AA0813">
      <w:pPr>
        <w:spacing w:line="360" w:lineRule="auto"/>
        <w:ind w:left="-540"/>
        <w:rPr>
          <w:b/>
          <w:sz w:val="36"/>
          <w:szCs w:val="36"/>
        </w:rPr>
      </w:pPr>
    </w:p>
    <w:p w:rsidR="0079180E" w:rsidRDefault="0079180E" w:rsidP="00AA0813">
      <w:pPr>
        <w:spacing w:line="360" w:lineRule="auto"/>
        <w:ind w:left="-540"/>
        <w:rPr>
          <w:b/>
          <w:sz w:val="36"/>
          <w:szCs w:val="36"/>
        </w:rPr>
      </w:pPr>
    </w:p>
    <w:p w:rsidR="0079180E" w:rsidRDefault="0079180E" w:rsidP="00AA0813">
      <w:pPr>
        <w:spacing w:line="360" w:lineRule="auto"/>
        <w:ind w:left="-540"/>
        <w:rPr>
          <w:b/>
          <w:sz w:val="36"/>
          <w:szCs w:val="36"/>
        </w:rPr>
      </w:pPr>
    </w:p>
    <w:p w:rsidR="0079180E" w:rsidRDefault="0079180E" w:rsidP="00AA0813">
      <w:pPr>
        <w:spacing w:line="360" w:lineRule="auto"/>
        <w:ind w:left="-540"/>
        <w:rPr>
          <w:b/>
          <w:sz w:val="36"/>
          <w:szCs w:val="36"/>
        </w:rPr>
      </w:pPr>
    </w:p>
    <w:p w:rsidR="0079180E" w:rsidRDefault="0079180E" w:rsidP="00AA0813">
      <w:pPr>
        <w:spacing w:line="360" w:lineRule="auto"/>
        <w:ind w:left="-540"/>
        <w:rPr>
          <w:b/>
          <w:sz w:val="36"/>
          <w:szCs w:val="36"/>
        </w:rPr>
      </w:pPr>
    </w:p>
    <w:p w:rsidR="0079180E" w:rsidRDefault="0079180E" w:rsidP="00AA0813">
      <w:pPr>
        <w:spacing w:line="360" w:lineRule="auto"/>
        <w:ind w:left="-540"/>
        <w:rPr>
          <w:b/>
          <w:sz w:val="36"/>
          <w:szCs w:val="36"/>
        </w:rPr>
      </w:pPr>
    </w:p>
    <w:p w:rsidR="00AA0813" w:rsidRPr="00AA0813" w:rsidRDefault="0079180E" w:rsidP="00AA0813">
      <w:pPr>
        <w:spacing w:line="360" w:lineRule="auto"/>
        <w:ind w:left="-54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</w:t>
      </w:r>
      <w:r w:rsidR="00AA0813" w:rsidRPr="00AA0813">
        <w:rPr>
          <w:b/>
          <w:sz w:val="36"/>
          <w:szCs w:val="36"/>
        </w:rPr>
        <w:t>ем</w:t>
      </w:r>
      <w:r>
        <w:rPr>
          <w:b/>
          <w:sz w:val="36"/>
          <w:szCs w:val="36"/>
        </w:rPr>
        <w:t>а:</w:t>
      </w:r>
      <w:r w:rsidR="00AA0813" w:rsidRPr="00AA0813">
        <w:rPr>
          <w:b/>
          <w:sz w:val="36"/>
          <w:szCs w:val="36"/>
        </w:rPr>
        <w:t xml:space="preserve"> «Магазин игрушек»</w:t>
      </w:r>
    </w:p>
    <w:p w:rsidR="00AA0813" w:rsidRDefault="00AA0813" w:rsidP="00AA0813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область: </w:t>
      </w:r>
      <w:r>
        <w:rPr>
          <w:sz w:val="28"/>
          <w:szCs w:val="28"/>
        </w:rPr>
        <w:t>«Речевое развитие», «Социально коммуникативное  развитие». «Художественно-эстетическое развитие»</w:t>
      </w:r>
    </w:p>
    <w:p w:rsidR="00AA0813" w:rsidRDefault="00AA0813" w:rsidP="00AA0813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НООД</w:t>
      </w:r>
      <w:r>
        <w:rPr>
          <w:sz w:val="28"/>
          <w:szCs w:val="28"/>
        </w:rPr>
        <w:t>:  Выявить уровень знаний по развитию речи и социальному миру.</w:t>
      </w:r>
    </w:p>
    <w:p w:rsidR="00AA0813" w:rsidRDefault="00AA0813" w:rsidP="00AA0813">
      <w:pPr>
        <w:spacing w:line="360" w:lineRule="auto"/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НООД:</w:t>
      </w:r>
    </w:p>
    <w:p w:rsidR="00AA0813" w:rsidRDefault="00AA0813" w:rsidP="00AA0813">
      <w:pPr>
        <w:spacing w:line="360" w:lineRule="auto"/>
        <w:ind w:left="-540"/>
        <w:jc w:val="both"/>
        <w:rPr>
          <w:b/>
          <w:bCs/>
          <w:sz w:val="28"/>
          <w:szCs w:val="28"/>
        </w:rPr>
      </w:pPr>
      <w:r w:rsidRPr="0023149F">
        <w:rPr>
          <w:b/>
          <w:i/>
          <w:sz w:val="28"/>
          <w:szCs w:val="28"/>
        </w:rPr>
        <w:t>Образовательные: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умение детей внимательно слушать и понимать речь воспитателя, отвечать на вопросы предложением из двух-трех слов, активизировать словарь детей словами-названиями игрушек, употреблять вежливые слова (пожалуйста, спасибо), </w:t>
      </w:r>
      <w:hyperlink r:id="rId6" w:tgtFrame="_blank" w:history="1">
        <w:r w:rsidRPr="00AA0813">
          <w:rPr>
            <w:rStyle w:val="a3"/>
            <w:color w:val="000000"/>
            <w:sz w:val="28"/>
            <w:szCs w:val="28"/>
            <w:u w:val="none"/>
          </w:rPr>
          <w:t>правильно произносить губные звуки</w:t>
        </w:r>
      </w:hyperlink>
      <w:r w:rsidRPr="00AA0813">
        <w:rPr>
          <w:color w:val="000000"/>
          <w:sz w:val="28"/>
          <w:szCs w:val="28"/>
        </w:rPr>
        <w:t xml:space="preserve"> </w:t>
      </w:r>
      <w:r w:rsidRPr="00AA0813">
        <w:rPr>
          <w:sz w:val="28"/>
          <w:szCs w:val="28"/>
        </w:rPr>
        <w:t>(м</w:t>
      </w:r>
      <w:r>
        <w:rPr>
          <w:sz w:val="28"/>
          <w:szCs w:val="28"/>
        </w:rPr>
        <w:t>), (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), (б) в словах, выразительно произносить слова с этими звуками.</w:t>
      </w:r>
    </w:p>
    <w:p w:rsidR="00AA0813" w:rsidRPr="0023149F" w:rsidRDefault="00AA0813" w:rsidP="0023149F">
      <w:pPr>
        <w:spacing w:line="360" w:lineRule="auto"/>
        <w:ind w:left="-540"/>
        <w:jc w:val="both"/>
        <w:rPr>
          <w:b/>
          <w:bCs/>
          <w:sz w:val="28"/>
          <w:szCs w:val="28"/>
        </w:rPr>
      </w:pPr>
      <w:r w:rsidRPr="0023149F">
        <w:rPr>
          <w:rStyle w:val="c2c5"/>
          <w:b/>
          <w:i/>
          <w:sz w:val="28"/>
          <w:szCs w:val="28"/>
        </w:rPr>
        <w:t>Развивающие:</w:t>
      </w:r>
      <w:r w:rsidRPr="002314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продолжать </w:t>
      </w:r>
      <w:r>
        <w:rPr>
          <w:rStyle w:val="c2c5"/>
          <w:sz w:val="28"/>
          <w:szCs w:val="28"/>
        </w:rPr>
        <w:t>развивать речь детей, обогащать и активизировать их словарь, слуховое и зрительное внимание, мышление и память детей.</w:t>
      </w:r>
      <w:r>
        <w:rPr>
          <w:rStyle w:val="c2c5"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> «Познание», «Коммуникация», «Социализация»</w:t>
      </w:r>
    </w:p>
    <w:p w:rsidR="00AA0813" w:rsidRDefault="00AA0813" w:rsidP="00AA0813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«игрушечный магазин», витрина.</w:t>
      </w:r>
    </w:p>
    <w:p w:rsidR="00AA0813" w:rsidRDefault="00AA0813" w:rsidP="00AA0813">
      <w:pPr>
        <w:spacing w:line="360" w:lineRule="auto"/>
        <w:ind w:left="-540"/>
        <w:jc w:val="both"/>
        <w:rPr>
          <w:rStyle w:val="c2c5"/>
        </w:rPr>
      </w:pPr>
      <w:r>
        <w:rPr>
          <w:b/>
          <w:color w:val="000000"/>
          <w:sz w:val="28"/>
          <w:szCs w:val="28"/>
        </w:rPr>
        <w:t>Предварительная работа:</w:t>
      </w:r>
      <w:r>
        <w:t xml:space="preserve"> </w:t>
      </w:r>
      <w:r>
        <w:rPr>
          <w:rStyle w:val="c2c5"/>
          <w:sz w:val="28"/>
          <w:szCs w:val="28"/>
        </w:rPr>
        <w:t xml:space="preserve">беседы по теме «Игрушки», рассматривание дидактического материала, книжных иллюстраций по данной теме, чтение художественной литературы:  А. </w:t>
      </w:r>
      <w:proofErr w:type="spellStart"/>
      <w:r>
        <w:rPr>
          <w:rStyle w:val="c2c5"/>
          <w:sz w:val="28"/>
          <w:szCs w:val="28"/>
        </w:rPr>
        <w:t>Барто</w:t>
      </w:r>
      <w:proofErr w:type="spellEnd"/>
      <w:r>
        <w:rPr>
          <w:rStyle w:val="c2c5"/>
          <w:sz w:val="28"/>
          <w:szCs w:val="28"/>
        </w:rPr>
        <w:t xml:space="preserve"> из цикла «Игрушки», рассматривание тематических картинок «Профессии».</w:t>
      </w:r>
    </w:p>
    <w:p w:rsidR="00AA0813" w:rsidRDefault="00AA0813" w:rsidP="00AA0813">
      <w:pPr>
        <w:spacing w:line="360" w:lineRule="auto"/>
        <w:ind w:left="-540"/>
        <w:jc w:val="both"/>
      </w:pPr>
      <w:r>
        <w:rPr>
          <w:b/>
          <w:bCs/>
          <w:sz w:val="28"/>
          <w:szCs w:val="28"/>
        </w:rPr>
        <w:t xml:space="preserve">Материал и оборудование: </w:t>
      </w:r>
      <w:r>
        <w:rPr>
          <w:rStyle w:val="c2c5"/>
          <w:sz w:val="28"/>
          <w:szCs w:val="28"/>
        </w:rPr>
        <w:t xml:space="preserve">сюжетные картинки, </w:t>
      </w:r>
      <w:r>
        <w:rPr>
          <w:sz w:val="28"/>
          <w:szCs w:val="28"/>
        </w:rPr>
        <w:t xml:space="preserve">оформленный уголок «Магазин игрушек», большая коробка, </w:t>
      </w:r>
      <w:r>
        <w:rPr>
          <w:rStyle w:val="c2c5"/>
          <w:sz w:val="28"/>
          <w:szCs w:val="28"/>
        </w:rPr>
        <w:t xml:space="preserve">игрушки: </w:t>
      </w:r>
      <w:proofErr w:type="gramStart"/>
      <w:r>
        <w:rPr>
          <w:rStyle w:val="c2c5"/>
          <w:sz w:val="28"/>
          <w:szCs w:val="28"/>
        </w:rPr>
        <w:t>Колобок, кукла, машинка</w:t>
      </w:r>
      <w:r w:rsidR="00AB0A56">
        <w:rPr>
          <w:rStyle w:val="c2c5"/>
          <w:sz w:val="28"/>
          <w:szCs w:val="28"/>
        </w:rPr>
        <w:t>, пирамидка, зайчик, мишка, пластилин, доски для лепки, стеки.</w:t>
      </w:r>
      <w:proofErr w:type="gramEnd"/>
    </w:p>
    <w:p w:rsidR="00AA0813" w:rsidRDefault="00AA0813" w:rsidP="00AA0813">
      <w:pPr>
        <w:spacing w:line="360" w:lineRule="auto"/>
        <w:ind w:left="-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приемы: </w:t>
      </w:r>
      <w:r>
        <w:rPr>
          <w:bCs/>
          <w:color w:val="000000"/>
          <w:sz w:val="28"/>
          <w:szCs w:val="28"/>
        </w:rPr>
        <w:t>словесные, наглядные, практические.</w:t>
      </w:r>
    </w:p>
    <w:p w:rsidR="0023149F" w:rsidRDefault="00AA0813" w:rsidP="00AA0813">
      <w:pPr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CB39E0">
        <w:rPr>
          <w:b/>
          <w:sz w:val="28"/>
          <w:szCs w:val="28"/>
        </w:rPr>
        <w:t>занятия:</w:t>
      </w:r>
    </w:p>
    <w:p w:rsidR="00AA0813" w:rsidRPr="0023149F" w:rsidRDefault="00CB39E0" w:rsidP="00AA0813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49F">
        <w:rPr>
          <w:color w:val="111111"/>
          <w:sz w:val="28"/>
          <w:szCs w:val="28"/>
          <w:shd w:val="clear" w:color="auto" w:fill="FFFFFF"/>
        </w:rPr>
        <w:t xml:space="preserve">Ребята, </w:t>
      </w:r>
      <w:r w:rsidR="0023149F" w:rsidRPr="0023149F">
        <w:rPr>
          <w:color w:val="111111"/>
          <w:sz w:val="28"/>
          <w:szCs w:val="28"/>
          <w:shd w:val="clear" w:color="auto" w:fill="FFFFFF"/>
        </w:rPr>
        <w:t xml:space="preserve"> к нам</w:t>
      </w:r>
      <w:r w:rsidR="0023149F">
        <w:rPr>
          <w:color w:val="111111"/>
          <w:sz w:val="28"/>
          <w:szCs w:val="28"/>
          <w:shd w:val="clear" w:color="auto" w:fill="FFFFFF"/>
        </w:rPr>
        <w:t xml:space="preserve"> сегодня пришли гости.</w:t>
      </w:r>
      <w:r w:rsidR="0023149F" w:rsidRPr="0023149F">
        <w:rPr>
          <w:color w:val="111111"/>
          <w:sz w:val="28"/>
          <w:szCs w:val="28"/>
          <w:shd w:val="clear" w:color="auto" w:fill="FFFFFF"/>
        </w:rPr>
        <w:t xml:space="preserve"> И мы им желаем здоровья, а значит, мы скажем нашим гостям </w:t>
      </w:r>
      <w:r w:rsidR="0023149F" w:rsidRPr="0023149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«Здравствуйте!»</w:t>
      </w:r>
      <w:r w:rsidR="0023149F" w:rsidRPr="0023149F">
        <w:rPr>
          <w:color w:val="111111"/>
          <w:sz w:val="28"/>
          <w:szCs w:val="28"/>
          <w:shd w:val="clear" w:color="auto" w:fill="FFFFFF"/>
        </w:rPr>
        <w:t>.</w:t>
      </w:r>
    </w:p>
    <w:p w:rsidR="00CB39E0" w:rsidRPr="0023149F" w:rsidRDefault="00CB39E0" w:rsidP="00AA0813">
      <w:pPr>
        <w:pStyle w:val="a4"/>
        <w:spacing w:line="360" w:lineRule="auto"/>
        <w:ind w:left="-540"/>
        <w:jc w:val="both"/>
        <w:rPr>
          <w:b/>
          <w:bCs/>
          <w:color w:val="000000"/>
          <w:sz w:val="28"/>
          <w:szCs w:val="28"/>
        </w:rPr>
      </w:pP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– приветствие: «Здравствуй, друг»</w:t>
      </w:r>
      <w:r>
        <w:rPr>
          <w:color w:val="000000"/>
          <w:sz w:val="28"/>
          <w:szCs w:val="28"/>
        </w:rPr>
        <w:t>. (Установление эмоционального контакта.)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Подойди ко мне, дружок.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Соберемся все в кружок.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за руки все возьмемся.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улыбнемся.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Здравствуй, друг. Здравствуй, друг.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весь наш дружный круг!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дети рассаживаются на стульчики, которые стоят полукругом.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rStyle w:val="c1"/>
          <w:i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 xml:space="preserve">Ой, </w:t>
      </w:r>
      <w:r>
        <w:rPr>
          <w:sz w:val="28"/>
          <w:szCs w:val="28"/>
        </w:rPr>
        <w:t xml:space="preserve">ребята, что это за коробка появилась у нас в группе! Может быть, кто-то прислал на посылку? </w:t>
      </w:r>
      <w:r>
        <w:rPr>
          <w:i/>
          <w:sz w:val="28"/>
          <w:szCs w:val="28"/>
        </w:rPr>
        <w:t>(ответы детей)</w:t>
      </w:r>
    </w:p>
    <w:p w:rsidR="00AA0813" w:rsidRDefault="00AA0813" w:rsidP="00AA0813">
      <w:pPr>
        <w:pStyle w:val="a4"/>
        <w:spacing w:line="360" w:lineRule="auto"/>
        <w:ind w:left="-540"/>
        <w:jc w:val="both"/>
      </w:pPr>
      <w:r>
        <w:rPr>
          <w:rStyle w:val="c1"/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Интересно, что там может быть? А вам интересно? Сейчас я загляну в неё и скажу вам, что там. </w:t>
      </w:r>
      <w:r>
        <w:rPr>
          <w:i/>
          <w:sz w:val="28"/>
          <w:szCs w:val="28"/>
        </w:rPr>
        <w:t>(Открывает крышку и берет оттуда мягкую игрушку Колобок)</w:t>
      </w:r>
    </w:p>
    <w:p w:rsidR="00FC6EF0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proofErr w:type="gramStart"/>
      <w:r w:rsidR="00FC6EF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кто</w:t>
      </w:r>
      <w:r w:rsidR="00FC6EF0">
        <w:rPr>
          <w:sz w:val="28"/>
          <w:szCs w:val="28"/>
        </w:rPr>
        <w:t xml:space="preserve"> это? </w:t>
      </w:r>
    </w:p>
    <w:p w:rsidR="00FC6EF0" w:rsidRDefault="00FC6EF0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 w:rsidRPr="00FC6EF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A0813">
        <w:rPr>
          <w:sz w:val="28"/>
          <w:szCs w:val="28"/>
        </w:rPr>
        <w:t xml:space="preserve">Колобок. </w:t>
      </w:r>
    </w:p>
    <w:p w:rsidR="00AA0813" w:rsidRDefault="00FC6EF0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proofErr w:type="spellStart"/>
      <w:r w:rsidRPr="00FC6EF0">
        <w:rPr>
          <w:b/>
          <w:sz w:val="28"/>
          <w:szCs w:val="28"/>
        </w:rPr>
        <w:t>Воспитатель</w:t>
      </w:r>
      <w:proofErr w:type="gramStart"/>
      <w:r w:rsidRPr="00FC6EF0">
        <w:rPr>
          <w:b/>
          <w:sz w:val="28"/>
          <w:szCs w:val="28"/>
        </w:rPr>
        <w:t>:</w:t>
      </w:r>
      <w:r w:rsidR="00AA0813">
        <w:rPr>
          <w:sz w:val="28"/>
          <w:szCs w:val="28"/>
        </w:rPr>
        <w:t>П</w:t>
      </w:r>
      <w:proofErr w:type="gramEnd"/>
      <w:r w:rsidR="00AA0813">
        <w:rPr>
          <w:sz w:val="28"/>
          <w:szCs w:val="28"/>
        </w:rPr>
        <w:t>осмотрите</w:t>
      </w:r>
      <w:proofErr w:type="spellEnd"/>
      <w:r w:rsidR="00AA0813">
        <w:rPr>
          <w:sz w:val="28"/>
          <w:szCs w:val="28"/>
        </w:rPr>
        <w:t xml:space="preserve"> на него. Скажите, пожалуйста,</w:t>
      </w:r>
      <w:r w:rsidR="00CB39E0">
        <w:rPr>
          <w:sz w:val="28"/>
          <w:szCs w:val="28"/>
        </w:rPr>
        <w:t xml:space="preserve"> на  какую геометрическую фигуру он похож, какого цвета?  Как вы </w:t>
      </w:r>
      <w:proofErr w:type="gramStart"/>
      <w:r w:rsidR="00CB39E0">
        <w:rPr>
          <w:sz w:val="28"/>
          <w:szCs w:val="28"/>
        </w:rPr>
        <w:t>думаете</w:t>
      </w:r>
      <w:proofErr w:type="gramEnd"/>
      <w:r w:rsidR="00CB39E0">
        <w:rPr>
          <w:sz w:val="28"/>
          <w:szCs w:val="28"/>
        </w:rPr>
        <w:t xml:space="preserve"> какое настроение у Колобка. Он грустный или веселый?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 весёлый.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 вы догадались, что он весёлый? </w:t>
      </w:r>
      <w:r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думаете, когда бывает такое настроение? 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 </w:t>
      </w:r>
      <w:r w:rsidR="00EE6CE5">
        <w:rPr>
          <w:sz w:val="28"/>
          <w:szCs w:val="28"/>
        </w:rPr>
        <w:t>Когда нам весело.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rStyle w:val="c1"/>
          <w:i/>
        </w:rPr>
      </w:pPr>
      <w:r>
        <w:rPr>
          <w:rStyle w:val="c1"/>
          <w:b/>
          <w:sz w:val="28"/>
          <w:szCs w:val="28"/>
        </w:rPr>
        <w:t>Воспитатель:</w:t>
      </w:r>
      <w:r>
        <w:rPr>
          <w:rStyle w:val="c1"/>
        </w:rPr>
        <w:t xml:space="preserve"> </w:t>
      </w:r>
      <w:r>
        <w:rPr>
          <w:rStyle w:val="c1"/>
          <w:sz w:val="28"/>
          <w:szCs w:val="28"/>
        </w:rPr>
        <w:t xml:space="preserve"> Правильно ребята. А давайте спросим у Колобка, почему он такой весёлый. </w:t>
      </w:r>
      <w:r>
        <w:rPr>
          <w:rStyle w:val="c1"/>
          <w:i/>
          <w:sz w:val="28"/>
          <w:szCs w:val="28"/>
        </w:rPr>
        <w:t>(Дети спрашивают)</w:t>
      </w:r>
    </w:p>
    <w:p w:rsidR="00AA0813" w:rsidRDefault="00AA0813" w:rsidP="00AA0813">
      <w:pPr>
        <w:pStyle w:val="a4"/>
        <w:spacing w:line="360" w:lineRule="auto"/>
        <w:ind w:left="-540"/>
        <w:jc w:val="both"/>
      </w:pPr>
      <w:r>
        <w:rPr>
          <w:rStyle w:val="c1"/>
          <w:b/>
          <w:sz w:val="28"/>
          <w:szCs w:val="28"/>
        </w:rPr>
        <w:t>Колобок:</w:t>
      </w:r>
      <w:r>
        <w:rPr>
          <w:rStyle w:val="c1"/>
          <w:sz w:val="28"/>
          <w:szCs w:val="28"/>
        </w:rPr>
        <w:t xml:space="preserve"> Я весёлый потому, что был в одном интересном  и странном месте.</w:t>
      </w:r>
      <w:r>
        <w:rPr>
          <w:sz w:val="28"/>
          <w:szCs w:val="28"/>
        </w:rPr>
        <w:t xml:space="preserve"> Там много разных игрушек. Там были куклы, мячи, машинки, мишки и зайчата, пирамидки и еще много всего.</w:t>
      </w:r>
    </w:p>
    <w:p w:rsidR="00AA0813" w:rsidRDefault="00AA0813" w:rsidP="00AA0813">
      <w:pPr>
        <w:pStyle w:val="a4"/>
        <w:spacing w:line="360" w:lineRule="auto"/>
        <w:ind w:left="-540"/>
        <w:jc w:val="both"/>
      </w:pPr>
      <w:r>
        <w:rPr>
          <w:rStyle w:val="c1"/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Ты играл ними?</w:t>
      </w:r>
    </w:p>
    <w:p w:rsidR="00AA0813" w:rsidRDefault="00AA0813" w:rsidP="00AA0813">
      <w:pPr>
        <w:pStyle w:val="a4"/>
        <w:spacing w:line="360" w:lineRule="auto"/>
        <w:ind w:left="-540"/>
        <w:jc w:val="both"/>
      </w:pPr>
      <w:r>
        <w:rPr>
          <w:rStyle w:val="c1"/>
          <w:b/>
          <w:sz w:val="28"/>
          <w:szCs w:val="28"/>
        </w:rPr>
        <w:t>Колобок:</w:t>
      </w:r>
      <w:r>
        <w:rPr>
          <w:sz w:val="28"/>
          <w:szCs w:val="28"/>
        </w:rPr>
        <w:t xml:space="preserve"> Нет, нельзя, там нужно сначала игрушку купить.</w:t>
      </w:r>
    </w:p>
    <w:p w:rsidR="00AA0813" w:rsidRDefault="00AA0813" w:rsidP="00AA0813">
      <w:pPr>
        <w:pStyle w:val="a4"/>
        <w:spacing w:line="360" w:lineRule="auto"/>
        <w:ind w:left="-540"/>
        <w:jc w:val="both"/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вы догадались, где был Колобок сегодня? Где можно покупать игрушки? А где можно покупать печенье и конфеты?</w:t>
      </w:r>
      <w:r>
        <w:t xml:space="preserve"> 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rStyle w:val="c1"/>
        </w:rPr>
      </w:pPr>
      <w:r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В магазине. </w:t>
      </w:r>
    </w:p>
    <w:p w:rsidR="00AA0813" w:rsidRDefault="00AA0813" w:rsidP="00AA0813">
      <w:pPr>
        <w:pStyle w:val="a4"/>
        <w:spacing w:line="360" w:lineRule="auto"/>
        <w:ind w:left="-540"/>
        <w:jc w:val="both"/>
      </w:pPr>
      <w:r>
        <w:rPr>
          <w:rStyle w:val="c1"/>
          <w:b/>
          <w:sz w:val="28"/>
          <w:szCs w:val="28"/>
        </w:rPr>
        <w:lastRenderedPageBreak/>
        <w:t>Воспитатель:</w:t>
      </w:r>
      <w:r>
        <w:rPr>
          <w:rStyle w:val="c1"/>
          <w:sz w:val="28"/>
          <w:szCs w:val="28"/>
        </w:rPr>
        <w:t xml:space="preserve"> Правильно ребята. </w:t>
      </w:r>
      <w:r>
        <w:rPr>
          <w:sz w:val="28"/>
          <w:szCs w:val="28"/>
        </w:rPr>
        <w:t xml:space="preserve">А как называется тот магазин, где продают много игрушек? 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Игрушечный магазин.</w:t>
      </w:r>
      <w:r>
        <w:rPr>
          <w:b/>
          <w:sz w:val="28"/>
          <w:szCs w:val="28"/>
        </w:rPr>
        <w:t xml:space="preserve">  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ребята, вы очень сообразительные. Давайте повторим все вместе </w:t>
      </w:r>
      <w:r>
        <w:rPr>
          <w:i/>
          <w:sz w:val="28"/>
          <w:szCs w:val="28"/>
        </w:rPr>
        <w:t>(Дети повторяют вместе с воспитателем)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сейчас я вам предлагаю сходить в игрушечный магазин. Но сначала я хочу у вас спросить, как называется профессия человека, который продаёт нам игрушки?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Продавец.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Вот я буду продавцом, а вы будете покупателями. Что делают покупатели?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Покупают.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(Воспитатель показывает игрушки, которые он собирается продавать и просит детей назвать их.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Дети называют игрушки.) </w:t>
      </w:r>
      <w:proofErr w:type="gramEnd"/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Посмотрите, сколько интересных предметов стоит на витрине. Назовите, пожалуйста, что вы видите здесь? Как можно назвать все эти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одним словом?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Игрушки.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(Затем воспитатель приглашает к столу по одному ребенку)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игрушки «покупаем» по очереди. Но, чтобы купить игрушку, нужно об этом вежливо попросить. Нужно сказать «Дайте, пожалуйста, мне мишку». 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не забудьте сказать «спасибо».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«магазин» приглашаются по одному ребёнку)</w:t>
      </w:r>
    </w:p>
    <w:p w:rsidR="00AA0813" w:rsidRDefault="00AA0813" w:rsidP="00AA0813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все большие молодцы! </w:t>
      </w:r>
    </w:p>
    <w:p w:rsidR="00E31832" w:rsidRDefault="00AA0813" w:rsidP="00E31832">
      <w:pPr>
        <w:pStyle w:val="a4"/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EE6CE5">
        <w:rPr>
          <w:sz w:val="28"/>
          <w:szCs w:val="28"/>
        </w:rPr>
        <w:t xml:space="preserve"> Ребята я </w:t>
      </w:r>
      <w:r>
        <w:rPr>
          <w:sz w:val="28"/>
          <w:szCs w:val="28"/>
        </w:rPr>
        <w:t xml:space="preserve">предлагаю вам, попробовать самим стать игрушками. </w:t>
      </w:r>
    </w:p>
    <w:p w:rsidR="00E31832" w:rsidRDefault="00E31832" w:rsidP="00E31832">
      <w:pPr>
        <w:pStyle w:val="a4"/>
        <w:spacing w:line="360" w:lineRule="auto"/>
        <w:ind w:left="-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:</w:t>
      </w:r>
    </w:p>
    <w:p w:rsidR="00AA0813" w:rsidRDefault="00E31832" w:rsidP="00E31832">
      <w:pPr>
        <w:pStyle w:val="a4"/>
        <w:spacing w:line="360" w:lineRule="auto"/>
        <w:ind w:left="-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A0813">
        <w:rPr>
          <w:i/>
          <w:sz w:val="28"/>
          <w:szCs w:val="28"/>
        </w:rPr>
        <w:t xml:space="preserve">(Дети встают около стульчиков) </w:t>
      </w:r>
      <w:r w:rsidR="00EE6CE5">
        <w:rPr>
          <w:sz w:val="28"/>
          <w:szCs w:val="28"/>
        </w:rPr>
        <w:t>Покружись, покружись</w:t>
      </w:r>
      <w:r w:rsidR="00AA0813">
        <w:rPr>
          <w:sz w:val="28"/>
          <w:szCs w:val="28"/>
        </w:rPr>
        <w:t xml:space="preserve"> и в игрушку превратись!</w:t>
      </w:r>
    </w:p>
    <w:p w:rsidR="00AA0813" w:rsidRDefault="00AA0813" w:rsidP="00AA0813">
      <w:pPr>
        <w:spacing w:before="100" w:beforeAutospacing="1" w:after="100" w:afterAutospacing="1" w:line="360" w:lineRule="auto"/>
        <w:ind w:left="-54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Вот большая пирамидка (потянуться вверх)</w:t>
      </w:r>
      <w:r>
        <w:rPr>
          <w:sz w:val="28"/>
          <w:szCs w:val="28"/>
        </w:rPr>
        <w:br/>
        <w:t>И веселый мячик звонкий (прыжки на месте)</w:t>
      </w:r>
      <w:r>
        <w:rPr>
          <w:sz w:val="28"/>
          <w:szCs w:val="28"/>
        </w:rPr>
        <w:br/>
        <w:t>Мягкий мишка косолапый (шаги на месте, на внешней стороне стопы)</w:t>
      </w:r>
      <w:r>
        <w:rPr>
          <w:sz w:val="28"/>
          <w:szCs w:val="28"/>
        </w:rPr>
        <w:br/>
        <w:t>Все живут в большой коробке (показать большой квадрат)</w:t>
      </w:r>
      <w:r>
        <w:rPr>
          <w:sz w:val="28"/>
          <w:szCs w:val="28"/>
        </w:rPr>
        <w:br/>
        <w:t>Но когда ложусь я спать (руки под щеку, закрыть глаза)</w:t>
      </w:r>
      <w:r>
        <w:rPr>
          <w:sz w:val="28"/>
          <w:szCs w:val="28"/>
        </w:rPr>
        <w:br/>
        <w:t>Начинают все играть (изобразить любое движение)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очень забавно. Вы были настоящими игрушками. Но нам пора превращаться в детей: «Игрушка, игрушка, повернись и в ребёнка превратись!» </w:t>
      </w:r>
      <w:r>
        <w:rPr>
          <w:i/>
          <w:sz w:val="28"/>
          <w:szCs w:val="28"/>
        </w:rPr>
        <w:t>(Дети садятся на стульчики)</w:t>
      </w:r>
    </w:p>
    <w:p w:rsidR="009A152D" w:rsidRDefault="00AA0813" w:rsidP="009A152D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сейчас я буду описывать игрушку, а вы по моему описанию должны отгадать, о какой игрушке я говорю.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Серый, пушистый, длинноухий, чер</w:t>
      </w:r>
      <w:r w:rsidR="00912844">
        <w:rPr>
          <w:sz w:val="28"/>
          <w:szCs w:val="28"/>
        </w:rPr>
        <w:t>ные глаза, мягкие длинные ушки,</w:t>
      </w:r>
      <w:r w:rsidR="009A152D">
        <w:rPr>
          <w:sz w:val="28"/>
          <w:szCs w:val="28"/>
        </w:rPr>
        <w:t xml:space="preserve">  также мишку, машинку, куклу.</w:t>
      </w:r>
      <w:proofErr w:type="gramEnd"/>
    </w:p>
    <w:p w:rsidR="009A152D" w:rsidRDefault="009A152D" w:rsidP="009A152D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вы ребята, опишите свои игрушки и назовите ласково. </w:t>
      </w:r>
      <w:r w:rsidRPr="009A152D">
        <w:rPr>
          <w:sz w:val="28"/>
          <w:szCs w:val="28"/>
        </w:rPr>
        <w:t>(Дети дают описание своей игрушки и ласково называют ее)</w:t>
      </w:r>
    </w:p>
    <w:p w:rsidR="00AA0813" w:rsidRDefault="00AA0813" w:rsidP="009A152D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Молодцы! Справились. Теперь я предлагаю вам повторить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об игрушках.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Чи-чи-чи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чи-чи-чи</w:t>
      </w:r>
      <w:proofErr w:type="spellEnd"/>
      <w:r>
        <w:rPr>
          <w:sz w:val="28"/>
          <w:szCs w:val="28"/>
        </w:rPr>
        <w:t xml:space="preserve"> - у детишек мячи. 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Ри-ри-ри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ри-ри-ри</w:t>
      </w:r>
      <w:proofErr w:type="spellEnd"/>
      <w:r>
        <w:rPr>
          <w:sz w:val="28"/>
          <w:szCs w:val="28"/>
        </w:rPr>
        <w:t xml:space="preserve"> - надуваю пузыри 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Гу-гу-гу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гу-гу-гу</w:t>
      </w:r>
      <w:proofErr w:type="spellEnd"/>
      <w:r>
        <w:rPr>
          <w:sz w:val="28"/>
          <w:szCs w:val="28"/>
        </w:rPr>
        <w:t xml:space="preserve"> - я к игрушкам бегу. </w:t>
      </w:r>
    </w:p>
    <w:p w:rsidR="00E31832" w:rsidRDefault="00E31832" w:rsidP="00AA0813">
      <w:pPr>
        <w:spacing w:before="100" w:beforeAutospacing="1" w:after="100" w:afterAutospacing="1" w:line="360" w:lineRule="auto"/>
        <w:ind w:left="-540"/>
        <w:jc w:val="both"/>
        <w:rPr>
          <w:i/>
          <w:sz w:val="28"/>
          <w:szCs w:val="28"/>
        </w:rPr>
      </w:pPr>
      <w:r w:rsidRPr="00E31832">
        <w:rPr>
          <w:b/>
          <w:sz w:val="28"/>
          <w:szCs w:val="28"/>
        </w:rPr>
        <w:t>Вос</w:t>
      </w:r>
      <w:r>
        <w:rPr>
          <w:b/>
          <w:sz w:val="28"/>
          <w:szCs w:val="28"/>
        </w:rPr>
        <w:t xml:space="preserve">питатель: </w:t>
      </w:r>
      <w:r w:rsidRPr="009B3189">
        <w:rPr>
          <w:sz w:val="28"/>
          <w:szCs w:val="28"/>
        </w:rPr>
        <w:t>Ребята, а теперь давайте</w:t>
      </w:r>
      <w:r w:rsidR="009B3189" w:rsidRPr="009B3189">
        <w:rPr>
          <w:sz w:val="28"/>
          <w:szCs w:val="28"/>
        </w:rPr>
        <w:t xml:space="preserve"> мы пройдем за столы и слепим нашему Колобку друзей, чтобы он всегда оставался таким же веселым.</w:t>
      </w:r>
      <w:r w:rsidR="009A152D">
        <w:rPr>
          <w:sz w:val="28"/>
          <w:szCs w:val="28"/>
        </w:rPr>
        <w:t xml:space="preserve"> </w:t>
      </w:r>
      <w:r w:rsidR="00FF682A">
        <w:rPr>
          <w:sz w:val="28"/>
          <w:szCs w:val="28"/>
        </w:rPr>
        <w:t>Лепить мы будем не обычным способом, а способом размазывания</w:t>
      </w:r>
      <w:proofErr w:type="gramStart"/>
      <w:r w:rsidR="00FF682A">
        <w:rPr>
          <w:sz w:val="28"/>
          <w:szCs w:val="28"/>
        </w:rPr>
        <w:t>.</w:t>
      </w:r>
      <w:r w:rsidR="009A152D">
        <w:rPr>
          <w:sz w:val="28"/>
          <w:szCs w:val="28"/>
        </w:rPr>
        <w:t>Н</w:t>
      </w:r>
      <w:proofErr w:type="gramEnd"/>
      <w:r w:rsidR="009A152D">
        <w:rPr>
          <w:sz w:val="28"/>
          <w:szCs w:val="28"/>
        </w:rPr>
        <w:t>о сначала мы разомнем наши пальчики.</w:t>
      </w:r>
    </w:p>
    <w:p w:rsidR="009A152D" w:rsidRDefault="009A152D" w:rsidP="00AA0813">
      <w:pPr>
        <w:spacing w:before="100" w:beforeAutospacing="1" w:after="100" w:afterAutospacing="1" w:line="360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 « Мы с</w:t>
      </w:r>
      <w:r w:rsidR="00F1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тобой построим дом</w:t>
      </w:r>
      <w:r w:rsidR="007F361D">
        <w:rPr>
          <w:b/>
          <w:sz w:val="28"/>
          <w:szCs w:val="28"/>
        </w:rPr>
        <w:t>»</w:t>
      </w:r>
    </w:p>
    <w:p w:rsidR="00F13134" w:rsidRPr="009B3189" w:rsidRDefault="00F13134" w:rsidP="00AA0813">
      <w:pPr>
        <w:spacing w:before="100" w:beforeAutospacing="1" w:after="100" w:afterAutospacing="1" w:line="360" w:lineRule="auto"/>
        <w:ind w:left="-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AA0813" w:rsidRDefault="00AA0813" w:rsidP="00AA0813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Молодцы! Ребята, Колобку пора уходить. Его ждут другие дети. Давайте попрощаемся с ним. Скажем…</w:t>
      </w:r>
    </w:p>
    <w:p w:rsidR="00AA0813" w:rsidRDefault="00AA0813" w:rsidP="00AA0813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свидания. Приходи к нам ещё.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вспомним, откуда пришел сегодня к нам на занятия Колобок?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Из магазина игрушек. 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Чем мы сегодня занимались на занятии? </w:t>
      </w:r>
      <w:r>
        <w:rPr>
          <w:i/>
          <w:sz w:val="28"/>
          <w:szCs w:val="28"/>
        </w:rPr>
        <w:t>(ответы детей)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Вот какие вы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 Ребята, вам понравилось наше занятие?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AA0813" w:rsidRDefault="00AA0813" w:rsidP="00AA0813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мне очень понравилось, как вы сегодня работали. Вы большие молодцы!</w:t>
      </w:r>
    </w:p>
    <w:p w:rsidR="00AA0813" w:rsidRDefault="00AA0813" w:rsidP="00AA0813">
      <w:pPr>
        <w:spacing w:before="100" w:beforeAutospacing="1" w:after="100" w:afterAutospacing="1"/>
        <w:ind w:left="-540"/>
        <w:jc w:val="both"/>
        <w:rPr>
          <w:sz w:val="28"/>
          <w:szCs w:val="28"/>
        </w:rPr>
      </w:pPr>
    </w:p>
    <w:p w:rsidR="00AA0813" w:rsidRDefault="00AA0813" w:rsidP="00AA0813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</w:p>
    <w:p w:rsidR="00AA0813" w:rsidRDefault="00AA0813" w:rsidP="00AA0813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</w:p>
    <w:p w:rsidR="00AA0813" w:rsidRDefault="00AA0813" w:rsidP="00AA0813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</w:p>
    <w:p w:rsidR="00AA0813" w:rsidRDefault="00AA0813" w:rsidP="00AA0813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</w:p>
    <w:p w:rsidR="00AA0813" w:rsidRDefault="00AA0813" w:rsidP="00AA0813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</w:p>
    <w:p w:rsidR="00336C6B" w:rsidRDefault="00336C6B"/>
    <w:sectPr w:rsidR="00336C6B" w:rsidSect="0079180E">
      <w:pgSz w:w="11906" w:h="16838"/>
      <w:pgMar w:top="1134" w:right="850" w:bottom="1134" w:left="1701" w:header="708" w:footer="708" w:gutter="0"/>
      <w:pgBorders w:offsetFrom="page">
        <w:top w:val="gingerbreadMan" w:sz="13" w:space="24" w:color="002060"/>
        <w:left w:val="gingerbreadMan" w:sz="13" w:space="24" w:color="002060"/>
        <w:bottom w:val="gingerbreadMan" w:sz="13" w:space="24" w:color="002060"/>
        <w:right w:val="gingerbreadMan" w:sz="13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5A9"/>
    <w:multiLevelType w:val="multilevel"/>
    <w:tmpl w:val="EDDE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13"/>
    <w:rsid w:val="00226668"/>
    <w:rsid w:val="0023149F"/>
    <w:rsid w:val="002A7329"/>
    <w:rsid w:val="00336C6B"/>
    <w:rsid w:val="003E2540"/>
    <w:rsid w:val="005250C5"/>
    <w:rsid w:val="005F020B"/>
    <w:rsid w:val="0079180E"/>
    <w:rsid w:val="007F361D"/>
    <w:rsid w:val="00870CA8"/>
    <w:rsid w:val="008753DF"/>
    <w:rsid w:val="00912844"/>
    <w:rsid w:val="009A152D"/>
    <w:rsid w:val="009B3189"/>
    <w:rsid w:val="00A81528"/>
    <w:rsid w:val="00AA0813"/>
    <w:rsid w:val="00AB0A56"/>
    <w:rsid w:val="00BA7E8A"/>
    <w:rsid w:val="00C75FA4"/>
    <w:rsid w:val="00CB39E0"/>
    <w:rsid w:val="00D560B0"/>
    <w:rsid w:val="00DF6661"/>
    <w:rsid w:val="00E31832"/>
    <w:rsid w:val="00EE6CE5"/>
    <w:rsid w:val="00F13134"/>
    <w:rsid w:val="00FC6EF0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08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813"/>
  </w:style>
  <w:style w:type="character" w:customStyle="1" w:styleId="c2c5">
    <w:name w:val="c2 c5"/>
    <w:basedOn w:val="a0"/>
    <w:rsid w:val="00AA0813"/>
  </w:style>
  <w:style w:type="character" w:customStyle="1" w:styleId="c1">
    <w:name w:val="c1"/>
    <w:basedOn w:val="a0"/>
    <w:rsid w:val="00AA0813"/>
  </w:style>
  <w:style w:type="character" w:styleId="a5">
    <w:name w:val="Strong"/>
    <w:basedOn w:val="a0"/>
    <w:qFormat/>
    <w:rsid w:val="00AA08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dor.ru/logopedu/zanyatiya-logope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Oxana</cp:lastModifiedBy>
  <cp:revision>11</cp:revision>
  <dcterms:created xsi:type="dcterms:W3CDTF">2019-03-12T07:00:00Z</dcterms:created>
  <dcterms:modified xsi:type="dcterms:W3CDTF">2019-03-22T15:00:00Z</dcterms:modified>
</cp:coreProperties>
</file>