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FB" w:rsidRPr="005A7779" w:rsidRDefault="00F97457" w:rsidP="00F97457">
      <w:pPr>
        <w:autoSpaceDE w:val="0"/>
        <w:autoSpaceDN w:val="0"/>
        <w:spacing w:after="0" w:line="245" w:lineRule="auto"/>
        <w:ind w:right="1728"/>
        <w:rPr>
          <w:lang w:val="ru-RU"/>
        </w:rPr>
        <w:sectPr w:rsidR="002E76FB" w:rsidRPr="005A7779">
          <w:type w:val="nextColumn"/>
          <w:pgSz w:w="11900" w:h="16840"/>
          <w:pgMar w:top="298" w:right="872" w:bottom="398" w:left="1440" w:header="720" w:footer="720" w:gutter="0"/>
          <w:cols w:num="2" w:space="720" w:equalWidth="0">
            <w:col w:w="5970" w:space="0"/>
            <w:col w:w="3617" w:space="0"/>
          </w:cols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w w:val="102"/>
          <w:sz w:val="20"/>
          <w:lang w:val="ru-RU" w:eastAsia="ru-RU"/>
        </w:rPr>
        <w:drawing>
          <wp:inline distT="0" distB="0" distL="0" distR="0">
            <wp:extent cx="2296795" cy="3159219"/>
            <wp:effectExtent l="19050" t="0" r="8255" b="0"/>
            <wp:docPr id="6" name="Рисунок 6" descr="C:\Documents and Settings\teacher1\Рабочий стол\лида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eacher1\Рабочий стол\лида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1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D0" w:rsidRDefault="00575CD0">
      <w:pPr>
        <w:autoSpaceDE w:val="0"/>
        <w:autoSpaceDN w:val="0"/>
        <w:spacing w:after="216" w:line="220" w:lineRule="exact"/>
        <w:rPr>
          <w:lang w:val="ru-RU"/>
        </w:rPr>
      </w:pPr>
    </w:p>
    <w:p w:rsidR="00575CD0" w:rsidRPr="005A7779" w:rsidRDefault="00575CD0">
      <w:pPr>
        <w:autoSpaceDE w:val="0"/>
        <w:autoSpaceDN w:val="0"/>
        <w:spacing w:after="216" w:line="220" w:lineRule="exact"/>
        <w:rPr>
          <w:lang w:val="ru-RU"/>
        </w:rPr>
      </w:pPr>
    </w:p>
    <w:p w:rsidR="002E76FB" w:rsidRPr="005A7779" w:rsidRDefault="0011735B">
      <w:pPr>
        <w:autoSpaceDE w:val="0"/>
        <w:autoSpaceDN w:val="0"/>
        <w:spacing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E76FB" w:rsidRPr="005A7779" w:rsidRDefault="0011735B">
      <w:pPr>
        <w:autoSpaceDE w:val="0"/>
        <w:autoSpaceDN w:val="0"/>
        <w:spacing w:before="346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2E76FB" w:rsidRPr="005A7779" w:rsidRDefault="0011735B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E76FB" w:rsidRPr="005A7779" w:rsidRDefault="0011735B">
      <w:pPr>
        <w:autoSpaceDE w:val="0"/>
        <w:autoSpaceDN w:val="0"/>
        <w:spacing w:before="384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2E76FB" w:rsidRPr="005A7779" w:rsidRDefault="0011735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E76FB" w:rsidRPr="005A7779" w:rsidRDefault="0011735B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E76FB" w:rsidRPr="005A7779" w:rsidRDefault="001173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2E76FB" w:rsidRPr="005A7779" w:rsidRDefault="0011735B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E76FB" w:rsidRPr="005A7779" w:rsidRDefault="0011735B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E76FB" w:rsidRPr="005A7779" w:rsidRDefault="0011735B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2E76FB" w:rsidRPr="005A7779" w:rsidRDefault="0011735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2E76FB" w:rsidRPr="005A7779" w:rsidRDefault="0011735B">
      <w:pPr>
        <w:autoSpaceDE w:val="0"/>
        <w:autoSpaceDN w:val="0"/>
        <w:spacing w:before="514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2E76FB" w:rsidRPr="005A7779" w:rsidRDefault="0011735B">
      <w:pPr>
        <w:autoSpaceDE w:val="0"/>
        <w:autoSpaceDN w:val="0"/>
        <w:spacing w:before="406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</w:t>
      </w:r>
    </w:p>
    <w:p w:rsidR="002E76FB" w:rsidRPr="005A7779" w:rsidRDefault="002E76FB">
      <w:pPr>
        <w:rPr>
          <w:lang w:val="ru-RU"/>
        </w:rPr>
        <w:sectPr w:rsidR="002E76FB" w:rsidRPr="005A7779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76FB" w:rsidRPr="005A7779" w:rsidRDefault="002E76FB">
      <w:pPr>
        <w:autoSpaceDE w:val="0"/>
        <w:autoSpaceDN w:val="0"/>
        <w:spacing w:after="66" w:line="220" w:lineRule="exact"/>
        <w:rPr>
          <w:lang w:val="ru-RU"/>
        </w:rPr>
      </w:pPr>
    </w:p>
    <w:p w:rsidR="002E76FB" w:rsidRPr="005A7779" w:rsidRDefault="0011735B" w:rsidP="00B37F8D">
      <w:pPr>
        <w:autoSpaceDE w:val="0"/>
        <w:autoSpaceDN w:val="0"/>
        <w:spacing w:after="0" w:line="230" w:lineRule="auto"/>
        <w:rPr>
          <w:lang w:val="ru-RU"/>
        </w:rPr>
        <w:sectPr w:rsidR="002E76FB" w:rsidRPr="005A7779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2E76FB" w:rsidRPr="005A7779" w:rsidRDefault="002E76FB">
      <w:pPr>
        <w:autoSpaceDE w:val="0"/>
        <w:autoSpaceDN w:val="0"/>
        <w:spacing w:after="78" w:line="220" w:lineRule="exact"/>
        <w:rPr>
          <w:lang w:val="ru-RU"/>
        </w:rPr>
      </w:pPr>
    </w:p>
    <w:p w:rsidR="002E76FB" w:rsidRPr="005A7779" w:rsidRDefault="0011735B">
      <w:pPr>
        <w:autoSpaceDE w:val="0"/>
        <w:autoSpaceDN w:val="0"/>
        <w:spacing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E76FB" w:rsidRPr="005A7779" w:rsidRDefault="0011735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до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н. э.» и «н. э.»). Историческая карта.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E76FB" w:rsidRPr="005A7779" w:rsidRDefault="0011735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2E76FB" w:rsidRPr="005A7779" w:rsidRDefault="0011735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E76FB" w:rsidRPr="005A7779" w:rsidRDefault="001173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2E76FB" w:rsidRPr="005A7779" w:rsidRDefault="0011735B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2E76FB" w:rsidRPr="005A7779" w:rsidRDefault="0011735B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E76FB" w:rsidRPr="005A7779" w:rsidRDefault="001173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2E76FB" w:rsidRPr="005A7779" w:rsidRDefault="0011735B">
      <w:pPr>
        <w:autoSpaceDE w:val="0"/>
        <w:autoSpaceDN w:val="0"/>
        <w:spacing w:before="70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2E76FB" w:rsidRPr="005A7779" w:rsidRDefault="0011735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E76FB" w:rsidRPr="005A7779" w:rsidRDefault="001173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E76FB" w:rsidRPr="005A7779" w:rsidRDefault="001173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E76FB" w:rsidRPr="005A7779" w:rsidRDefault="0011735B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2E76FB" w:rsidRPr="005A7779" w:rsidRDefault="002E76FB">
      <w:pPr>
        <w:rPr>
          <w:lang w:val="ru-RU"/>
        </w:rPr>
        <w:sectPr w:rsidR="002E76FB" w:rsidRPr="005A777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76FB" w:rsidRPr="005A7779" w:rsidRDefault="002E76FB">
      <w:pPr>
        <w:autoSpaceDE w:val="0"/>
        <w:autoSpaceDN w:val="0"/>
        <w:spacing w:after="72" w:line="220" w:lineRule="exact"/>
        <w:rPr>
          <w:lang w:val="ru-RU"/>
        </w:rPr>
      </w:pPr>
    </w:p>
    <w:p w:rsidR="002E76FB" w:rsidRPr="005A7779" w:rsidRDefault="0011735B">
      <w:pPr>
        <w:autoSpaceDE w:val="0"/>
        <w:autoSpaceDN w:val="0"/>
        <w:spacing w:after="0" w:line="262" w:lineRule="auto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E76FB" w:rsidRPr="005A7779" w:rsidRDefault="0011735B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2E76FB" w:rsidRPr="005A7779" w:rsidRDefault="0011735B">
      <w:pPr>
        <w:autoSpaceDE w:val="0"/>
        <w:autoSpaceDN w:val="0"/>
        <w:spacing w:before="72" w:after="0"/>
        <w:ind w:right="144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Ахейской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Греции (Микены,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E76FB" w:rsidRPr="005A7779" w:rsidRDefault="0011735B">
      <w:pPr>
        <w:autoSpaceDE w:val="0"/>
        <w:autoSpaceDN w:val="0"/>
        <w:spacing w:before="70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E76FB" w:rsidRPr="005A7779" w:rsidRDefault="0011735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E76FB" w:rsidRPr="005A7779" w:rsidRDefault="0011735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E76FB" w:rsidRPr="005A7779" w:rsidRDefault="0011735B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2E76FB" w:rsidRPr="005A7779" w:rsidRDefault="0011735B">
      <w:pPr>
        <w:autoSpaceDE w:val="0"/>
        <w:autoSpaceDN w:val="0"/>
        <w:spacing w:before="70" w:after="0" w:line="262" w:lineRule="auto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2E76FB" w:rsidRPr="005A7779" w:rsidRDefault="0011735B">
      <w:pPr>
        <w:autoSpaceDE w:val="0"/>
        <w:autoSpaceDN w:val="0"/>
        <w:spacing w:before="70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2E76FB" w:rsidRPr="005A7779" w:rsidRDefault="0011735B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2E76FB" w:rsidRPr="005A7779" w:rsidRDefault="002E76FB">
      <w:pPr>
        <w:rPr>
          <w:lang w:val="ru-RU"/>
        </w:rPr>
        <w:sectPr w:rsidR="002E76FB" w:rsidRPr="005A7779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2E76FB" w:rsidRPr="005A7779" w:rsidRDefault="002E76FB">
      <w:pPr>
        <w:autoSpaceDE w:val="0"/>
        <w:autoSpaceDN w:val="0"/>
        <w:spacing w:after="66" w:line="220" w:lineRule="exact"/>
        <w:rPr>
          <w:lang w:val="ru-RU"/>
        </w:rPr>
      </w:pPr>
    </w:p>
    <w:p w:rsidR="002E76FB" w:rsidRPr="005A7779" w:rsidRDefault="0011735B">
      <w:pPr>
        <w:autoSpaceDE w:val="0"/>
        <w:autoSpaceDN w:val="0"/>
        <w:spacing w:after="0" w:line="271" w:lineRule="auto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E76FB" w:rsidRPr="005A7779" w:rsidRDefault="0011735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E76FB" w:rsidRPr="005A7779" w:rsidRDefault="0011735B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2E76FB" w:rsidRPr="005A7779" w:rsidRDefault="002E76FB">
      <w:pPr>
        <w:rPr>
          <w:lang w:val="ru-RU"/>
        </w:rPr>
        <w:sectPr w:rsidR="002E76FB" w:rsidRPr="005A7779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2E76FB" w:rsidRPr="005A7779" w:rsidRDefault="002E76FB">
      <w:pPr>
        <w:autoSpaceDE w:val="0"/>
        <w:autoSpaceDN w:val="0"/>
        <w:spacing w:after="78" w:line="220" w:lineRule="exact"/>
        <w:rPr>
          <w:lang w:val="ru-RU"/>
        </w:rPr>
      </w:pPr>
    </w:p>
    <w:p w:rsidR="002E76FB" w:rsidRPr="005A7779" w:rsidRDefault="0011735B">
      <w:pPr>
        <w:autoSpaceDE w:val="0"/>
        <w:autoSpaceDN w:val="0"/>
        <w:spacing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E76FB" w:rsidRPr="005A7779" w:rsidRDefault="0011735B">
      <w:pPr>
        <w:autoSpaceDE w:val="0"/>
        <w:autoSpaceDN w:val="0"/>
        <w:spacing w:before="262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2E76FB" w:rsidRPr="005A7779" w:rsidRDefault="002E76FB">
      <w:pPr>
        <w:rPr>
          <w:lang w:val="ru-RU"/>
        </w:rPr>
        <w:sectPr w:rsidR="002E76FB" w:rsidRPr="005A7779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76FB" w:rsidRPr="005A7779" w:rsidRDefault="002E76FB">
      <w:pPr>
        <w:autoSpaceDE w:val="0"/>
        <w:autoSpaceDN w:val="0"/>
        <w:spacing w:after="72" w:line="220" w:lineRule="exact"/>
        <w:rPr>
          <w:lang w:val="ru-RU"/>
        </w:rPr>
      </w:pPr>
    </w:p>
    <w:p w:rsidR="002E76FB" w:rsidRPr="005A7779" w:rsidRDefault="0011735B">
      <w:pPr>
        <w:autoSpaceDE w:val="0"/>
        <w:autoSpaceDN w:val="0"/>
        <w:spacing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2E76FB" w:rsidRPr="005A7779" w:rsidRDefault="0011735B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E76FB" w:rsidRPr="005A7779" w:rsidRDefault="0011735B">
      <w:pPr>
        <w:autoSpaceDE w:val="0"/>
        <w:autoSpaceDN w:val="0"/>
        <w:spacing w:before="262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7779">
        <w:rPr>
          <w:lang w:val="ru-RU"/>
        </w:rPr>
        <w:tab/>
      </w:r>
      <w:proofErr w:type="gramStart"/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7779">
        <w:rPr>
          <w:lang w:val="ru-RU"/>
        </w:rPr>
        <w:tab/>
      </w:r>
      <w:proofErr w:type="gramStart"/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proofErr w:type="gramStart"/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E76FB" w:rsidRPr="005A7779" w:rsidRDefault="002E76FB">
      <w:pPr>
        <w:rPr>
          <w:lang w:val="ru-RU"/>
        </w:rPr>
        <w:sectPr w:rsidR="002E76FB" w:rsidRPr="005A7779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2E76FB" w:rsidRPr="005A7779" w:rsidRDefault="002E76FB">
      <w:pPr>
        <w:autoSpaceDE w:val="0"/>
        <w:autoSpaceDN w:val="0"/>
        <w:spacing w:after="96" w:line="220" w:lineRule="exact"/>
        <w:rPr>
          <w:lang w:val="ru-RU"/>
        </w:rPr>
      </w:pPr>
    </w:p>
    <w:p w:rsidR="002E76FB" w:rsidRPr="005A7779" w:rsidRDefault="0011735B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E76FB" w:rsidRPr="005A7779" w:rsidRDefault="0011735B">
      <w:pPr>
        <w:autoSpaceDE w:val="0"/>
        <w:autoSpaceDN w:val="0"/>
        <w:spacing w:before="262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5A7779">
        <w:rPr>
          <w:lang w:val="ru-RU"/>
        </w:rPr>
        <w:tab/>
      </w:r>
      <w:proofErr w:type="gramStart"/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A7779">
        <w:rPr>
          <w:lang w:val="ru-RU"/>
        </w:rPr>
        <w:tab/>
      </w:r>
      <w:proofErr w:type="gramStart"/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2E76FB" w:rsidRPr="005A7779" w:rsidRDefault="0011735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E76FB" w:rsidRPr="005A7779" w:rsidRDefault="002E76FB">
      <w:pPr>
        <w:rPr>
          <w:lang w:val="ru-RU"/>
        </w:rPr>
        <w:sectPr w:rsidR="002E76FB" w:rsidRPr="005A7779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E76FB" w:rsidRPr="005A7779" w:rsidRDefault="002E76FB">
      <w:pPr>
        <w:autoSpaceDE w:val="0"/>
        <w:autoSpaceDN w:val="0"/>
        <w:spacing w:after="78" w:line="220" w:lineRule="exact"/>
        <w:rPr>
          <w:lang w:val="ru-RU"/>
        </w:rPr>
      </w:pPr>
    </w:p>
    <w:p w:rsidR="002E76FB" w:rsidRDefault="0011735B" w:rsidP="002323CB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5A7779">
        <w:rPr>
          <w:lang w:val="ru-RU"/>
        </w:rPr>
        <w:br/>
      </w:r>
      <w:r w:rsidRPr="005A7779">
        <w:rPr>
          <w:lang w:val="ru-RU"/>
        </w:rPr>
        <w:tab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</w:t>
      </w:r>
      <w:r w:rsidR="002323C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323CB" w:rsidRDefault="002323CB" w:rsidP="002323CB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323CB" w:rsidRDefault="002323CB" w:rsidP="002323CB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323CB" w:rsidRDefault="002323CB" w:rsidP="002323CB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323CB" w:rsidRDefault="002323CB" w:rsidP="002323CB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323CB" w:rsidRDefault="002323CB" w:rsidP="002323CB">
      <w:pPr>
        <w:autoSpaceDE w:val="0"/>
        <w:autoSpaceDN w:val="0"/>
        <w:adjustRightInd w:val="0"/>
        <w:ind w:left="1068"/>
        <w:jc w:val="center"/>
        <w:rPr>
          <w:b/>
          <w:bCs/>
        </w:rPr>
      </w:pPr>
      <w:proofErr w:type="spellStart"/>
      <w:r>
        <w:rPr>
          <w:b/>
          <w:bCs/>
        </w:rPr>
        <w:t>Тематическое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планирование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курса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194"/>
        <w:gridCol w:w="1965"/>
        <w:gridCol w:w="2186"/>
      </w:tblGrid>
      <w:tr w:rsidR="002323CB" w:rsidTr="00E856B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раздела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CB" w:rsidRDefault="002323CB" w:rsidP="00E856B0">
            <w:pPr>
              <w:spacing w:line="17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изучение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CB" w:rsidRDefault="002323CB" w:rsidP="00E856B0">
            <w:pPr>
              <w:spacing w:line="17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контрольных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</w:t>
            </w:r>
            <w:proofErr w:type="spellEnd"/>
          </w:p>
        </w:tc>
      </w:tr>
      <w:tr w:rsidR="002323CB" w:rsidTr="00E856B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Введение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Pr="005549B4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323CB" w:rsidTr="00E856B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Первобытность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Pr="00314812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</w:tr>
      <w:tr w:rsidR="002323CB" w:rsidTr="00E856B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Древний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мир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23CB" w:rsidTr="00E856B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/>
              </w:rPr>
              <w:t>Древний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Восток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Pr="00314812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</w:tr>
      <w:tr w:rsidR="002323CB" w:rsidTr="00E856B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/>
              </w:rPr>
              <w:t>Древняя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Греция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Эллинизм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Pr="00314812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</w:tr>
      <w:tr w:rsidR="002323CB" w:rsidTr="00E856B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/>
              </w:rPr>
              <w:t>Древний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</w:tr>
      <w:tr w:rsidR="002323CB" w:rsidTr="00E856B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Обобщение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CB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CB" w:rsidRPr="00314812" w:rsidRDefault="002323CB" w:rsidP="00E856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2323CB" w:rsidRPr="002323CB" w:rsidRDefault="002323CB" w:rsidP="002323CB">
      <w:pPr>
        <w:tabs>
          <w:tab w:val="left" w:pos="180"/>
        </w:tabs>
        <w:autoSpaceDE w:val="0"/>
        <w:autoSpaceDN w:val="0"/>
        <w:spacing w:after="0" w:line="281" w:lineRule="auto"/>
        <w:sectPr w:rsidR="002323CB" w:rsidRPr="002323CB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2E76FB" w:rsidRPr="002323CB" w:rsidRDefault="002E76FB">
      <w:pPr>
        <w:autoSpaceDE w:val="0"/>
        <w:autoSpaceDN w:val="0"/>
        <w:spacing w:after="78" w:line="220" w:lineRule="exact"/>
      </w:pPr>
    </w:p>
    <w:p w:rsidR="002E76FB" w:rsidRPr="00F97457" w:rsidRDefault="0011735B">
      <w:pPr>
        <w:autoSpaceDE w:val="0"/>
        <w:autoSpaceDN w:val="0"/>
        <w:spacing w:after="0" w:line="230" w:lineRule="auto"/>
        <w:rPr>
          <w:lang w:val="ru-RU"/>
        </w:rPr>
      </w:pPr>
      <w:r w:rsidRPr="00F974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E76FB" w:rsidRPr="00F97457" w:rsidRDefault="0011735B">
      <w:pPr>
        <w:autoSpaceDE w:val="0"/>
        <w:autoSpaceDN w:val="0"/>
        <w:spacing w:before="346" w:after="0" w:line="230" w:lineRule="auto"/>
        <w:rPr>
          <w:lang w:val="ru-RU"/>
        </w:rPr>
      </w:pPr>
      <w:r w:rsidRPr="00F97457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E76FB" w:rsidRPr="005A7779" w:rsidRDefault="0011735B">
      <w:pPr>
        <w:autoSpaceDE w:val="0"/>
        <w:autoSpaceDN w:val="0"/>
        <w:spacing w:before="166" w:after="0"/>
        <w:ind w:right="288"/>
        <w:rPr>
          <w:lang w:val="ru-RU"/>
        </w:rPr>
      </w:pP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Уколова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В.И. Всеобщая история. Древний мир. 5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. «Издательство «Просвещение»;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Саплина Е.В., Немировский А.А., Соломатина Е.И.,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Тырин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С.В.; под общей редакцией Мединского В.Р. История. 5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5A7779">
        <w:rPr>
          <w:lang w:val="ru-RU"/>
        </w:rPr>
        <w:br/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2E76FB" w:rsidRPr="005A7779" w:rsidRDefault="0011735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Никишин В.О., Стрелков А.В., Томашевич О.В., Михайловский Ф.А.; под редакцией Карпова С.П.</w:t>
      </w:r>
    </w:p>
    <w:p w:rsidR="002E76FB" w:rsidRPr="005A7779" w:rsidRDefault="0011735B">
      <w:pPr>
        <w:autoSpaceDE w:val="0"/>
        <w:autoSpaceDN w:val="0"/>
        <w:spacing w:before="70" w:after="0" w:line="262" w:lineRule="auto"/>
        <w:ind w:right="2160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Всеобщая история. История Древнего мира. 5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 ООО «Русское слово-учебник»; Введите свой вариант:</w:t>
      </w:r>
    </w:p>
    <w:p w:rsidR="002E76FB" w:rsidRPr="005A7779" w:rsidRDefault="0011735B">
      <w:pPr>
        <w:autoSpaceDE w:val="0"/>
        <w:autoSpaceDN w:val="0"/>
        <w:spacing w:before="264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E76FB" w:rsidRPr="005A7779" w:rsidRDefault="0011735B">
      <w:pPr>
        <w:autoSpaceDE w:val="0"/>
        <w:autoSpaceDN w:val="0"/>
        <w:spacing w:before="166" w:after="0" w:line="271" w:lineRule="auto"/>
        <w:ind w:right="2304"/>
        <w:rPr>
          <w:lang w:val="ru-RU"/>
        </w:rPr>
      </w:pP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 5 класс. Методические рекомендации - Шевченко Н.И. Контурные карты к учебнику А.А.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Вигасина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ред. А.А.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" Тесты к учебнику А. А.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Вигасина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 xml:space="preserve">, Г. И. </w:t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Годера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, И. С. Свенцицкой"</w:t>
      </w:r>
    </w:p>
    <w:p w:rsidR="002E76FB" w:rsidRPr="005A7779" w:rsidRDefault="0011735B">
      <w:pPr>
        <w:autoSpaceDE w:val="0"/>
        <w:autoSpaceDN w:val="0"/>
        <w:spacing w:before="262" w:after="0" w:line="230" w:lineRule="auto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E76FB" w:rsidRPr="005A7779" w:rsidRDefault="0011735B">
      <w:pPr>
        <w:autoSpaceDE w:val="0"/>
        <w:autoSpaceDN w:val="0"/>
        <w:spacing w:before="502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ancientrome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A777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coollection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A777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E76FB" w:rsidRPr="005A7779" w:rsidRDefault="002E76FB">
      <w:pPr>
        <w:rPr>
          <w:lang w:val="ru-RU"/>
        </w:rPr>
        <w:sectPr w:rsidR="002E76FB" w:rsidRPr="005A777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E76FB" w:rsidRPr="005A7779" w:rsidRDefault="002E76FB">
      <w:pPr>
        <w:autoSpaceDE w:val="0"/>
        <w:autoSpaceDN w:val="0"/>
        <w:spacing w:after="78" w:line="220" w:lineRule="exact"/>
        <w:rPr>
          <w:lang w:val="ru-RU"/>
        </w:rPr>
      </w:pPr>
    </w:p>
    <w:p w:rsidR="002E76FB" w:rsidRPr="005A7779" w:rsidRDefault="0011735B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A7779">
        <w:rPr>
          <w:lang w:val="ru-RU"/>
        </w:rPr>
        <w:br/>
      </w:r>
      <w:proofErr w:type="spell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  <w:proofErr w:type="gramStart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,к</w:t>
      </w:r>
      <w:proofErr w:type="gramEnd"/>
      <w:r w:rsidRPr="005A7779">
        <w:rPr>
          <w:rFonts w:ascii="Times New Roman" w:eastAsia="Times New Roman" w:hAnsi="Times New Roman"/>
          <w:color w:val="000000"/>
          <w:sz w:val="24"/>
          <w:lang w:val="ru-RU"/>
        </w:rPr>
        <w:t>омпьютер</w:t>
      </w:r>
      <w:proofErr w:type="spellEnd"/>
      <w:r w:rsidRPr="005A7779">
        <w:rPr>
          <w:lang w:val="ru-RU"/>
        </w:rPr>
        <w:br/>
      </w:r>
      <w:r w:rsidRPr="005A777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E76FB" w:rsidRPr="005A7779" w:rsidRDefault="002E76FB">
      <w:pPr>
        <w:rPr>
          <w:lang w:val="ru-RU"/>
        </w:rPr>
        <w:sectPr w:rsidR="002E76FB" w:rsidRPr="005A777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6693" w:rsidRPr="005A7779" w:rsidRDefault="00456693">
      <w:pPr>
        <w:rPr>
          <w:lang w:val="ru-RU"/>
        </w:rPr>
      </w:pPr>
    </w:p>
    <w:sectPr w:rsidR="00456693" w:rsidRPr="005A777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07BEC"/>
    <w:rsid w:val="00030476"/>
    <w:rsid w:val="00034616"/>
    <w:rsid w:val="0006063C"/>
    <w:rsid w:val="0011735B"/>
    <w:rsid w:val="0015074B"/>
    <w:rsid w:val="002323CB"/>
    <w:rsid w:val="0029639D"/>
    <w:rsid w:val="002E76FB"/>
    <w:rsid w:val="00326F90"/>
    <w:rsid w:val="00456693"/>
    <w:rsid w:val="00575CD0"/>
    <w:rsid w:val="005A7779"/>
    <w:rsid w:val="007D20A2"/>
    <w:rsid w:val="00A804D3"/>
    <w:rsid w:val="00AA1D8D"/>
    <w:rsid w:val="00B2749D"/>
    <w:rsid w:val="00B37F8D"/>
    <w:rsid w:val="00B47730"/>
    <w:rsid w:val="00B8677E"/>
    <w:rsid w:val="00CB0664"/>
    <w:rsid w:val="00DC57E5"/>
    <w:rsid w:val="00F97457"/>
    <w:rsid w:val="00FC693F"/>
    <w:rsid w:val="00FD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9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3226</Words>
  <Characters>18389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21572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имя</cp:lastModifiedBy>
  <cp:revision>12</cp:revision>
  <dcterms:created xsi:type="dcterms:W3CDTF">2022-09-01T16:29:00Z</dcterms:created>
  <dcterms:modified xsi:type="dcterms:W3CDTF">2022-09-22T06:13:00Z</dcterms:modified>
  <cp:category/>
</cp:coreProperties>
</file>