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0C" w:rsidRDefault="0004080C" w:rsidP="009E73CB">
      <w:pPr>
        <w:spacing w:after="0" w:line="240" w:lineRule="auto"/>
        <w:ind w:firstLine="680"/>
        <w:jc w:val="center"/>
        <w:rPr>
          <w:rFonts w:ascii="Times New Roman" w:hAnsi="Times New Roman"/>
          <w:b/>
          <w:sz w:val="24"/>
          <w:szCs w:val="24"/>
        </w:rPr>
      </w:pPr>
      <w:bookmarkStart w:id="0" w:name="_GoBack"/>
      <w:r w:rsidRPr="0004080C">
        <w:rPr>
          <w:rFonts w:ascii="Times New Roman" w:hAnsi="Times New Roman"/>
          <w:b/>
          <w:sz w:val="24"/>
          <w:szCs w:val="24"/>
        </w:rPr>
        <w:t>Министерство образования Республики Мордовия</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Министерство культуры, национальной политики, туризма</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и архивного дела Республики Мордовия</w:t>
      </w:r>
    </w:p>
    <w:p w:rsidR="00337CF4"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 xml:space="preserve">Управление культуры </w:t>
      </w:r>
      <w:r w:rsidR="0004080C">
        <w:rPr>
          <w:rFonts w:ascii="Times New Roman" w:hAnsi="Times New Roman"/>
          <w:b/>
          <w:sz w:val="24"/>
          <w:szCs w:val="24"/>
        </w:rPr>
        <w:t>Департамент</w:t>
      </w:r>
      <w:r>
        <w:rPr>
          <w:rFonts w:ascii="Times New Roman" w:hAnsi="Times New Roman"/>
          <w:b/>
          <w:sz w:val="24"/>
          <w:szCs w:val="24"/>
        </w:rPr>
        <w:t>а</w:t>
      </w:r>
      <w:r w:rsidR="0004080C">
        <w:rPr>
          <w:rFonts w:ascii="Times New Roman" w:hAnsi="Times New Roman"/>
          <w:b/>
          <w:sz w:val="24"/>
          <w:szCs w:val="24"/>
        </w:rPr>
        <w:t xml:space="preserve"> по социальной политике</w:t>
      </w:r>
      <w:r w:rsidR="00CF4A31">
        <w:rPr>
          <w:rFonts w:ascii="Times New Roman" w:hAnsi="Times New Roman"/>
          <w:b/>
          <w:sz w:val="24"/>
          <w:szCs w:val="24"/>
        </w:rPr>
        <w:t xml:space="preserve"> </w:t>
      </w:r>
    </w:p>
    <w:p w:rsidR="0004080C" w:rsidRDefault="00CF4A31"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Администрации городского округа Саранск</w:t>
      </w:r>
    </w:p>
    <w:p w:rsidR="00035191"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Муниципальное </w:t>
      </w:r>
      <w:r w:rsidR="00337CF4">
        <w:rPr>
          <w:rFonts w:ascii="Times New Roman" w:hAnsi="Times New Roman"/>
          <w:b/>
          <w:sz w:val="24"/>
          <w:szCs w:val="24"/>
        </w:rPr>
        <w:t>бюджетное</w:t>
      </w:r>
      <w:r w:rsidRPr="0004080C">
        <w:rPr>
          <w:rFonts w:ascii="Times New Roman" w:hAnsi="Times New Roman"/>
          <w:b/>
          <w:sz w:val="24"/>
          <w:szCs w:val="24"/>
        </w:rPr>
        <w:t xml:space="preserve"> учреждение </w:t>
      </w:r>
    </w:p>
    <w:p w:rsidR="009E73CB" w:rsidRPr="0004080C"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дополнительного образования</w:t>
      </w:r>
    </w:p>
    <w:p w:rsidR="00DE4BC3"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«Детская художественная школа №</w:t>
      </w:r>
      <w:r w:rsidR="00035191" w:rsidRPr="0004080C">
        <w:rPr>
          <w:rFonts w:ascii="Times New Roman" w:hAnsi="Times New Roman"/>
          <w:b/>
          <w:sz w:val="24"/>
          <w:szCs w:val="24"/>
        </w:rPr>
        <w:t>4</w:t>
      </w:r>
      <w:r w:rsidRPr="0004080C">
        <w:rPr>
          <w:rFonts w:ascii="Times New Roman" w:hAnsi="Times New Roman"/>
          <w:b/>
          <w:sz w:val="24"/>
          <w:szCs w:val="24"/>
        </w:rPr>
        <w:t xml:space="preserve">» </w:t>
      </w:r>
    </w:p>
    <w:p w:rsidR="00DE4BC3" w:rsidRPr="00035191" w:rsidRDefault="00DE4BC3" w:rsidP="00DE4BC3">
      <w:pPr>
        <w:spacing w:after="0" w:line="240" w:lineRule="auto"/>
        <w:ind w:firstLine="567"/>
        <w:jc w:val="center"/>
        <w:rPr>
          <w:rFonts w:ascii="Times New Roman" w:hAnsi="Times New Roman"/>
          <w:b/>
          <w:sz w:val="32"/>
          <w:szCs w:val="32"/>
        </w:rPr>
      </w:pPr>
    </w:p>
    <w:p w:rsidR="00DE4BC3" w:rsidRPr="00035191" w:rsidRDefault="00DE4BC3" w:rsidP="00DE4BC3">
      <w:pPr>
        <w:spacing w:after="0" w:line="24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9E73CB">
      <w:pPr>
        <w:spacing w:after="0" w:line="360" w:lineRule="auto"/>
        <w:rPr>
          <w:rFonts w:ascii="Times New Roman" w:hAnsi="Times New Roman"/>
          <w:sz w:val="28"/>
          <w:szCs w:val="28"/>
        </w:rPr>
      </w:pPr>
    </w:p>
    <w:p w:rsidR="00DE4BC3" w:rsidRPr="00035191" w:rsidRDefault="00DE4BC3" w:rsidP="00DE4BC3">
      <w:pPr>
        <w:jc w:val="center"/>
        <w:rPr>
          <w:rFonts w:ascii="Times New Roman" w:hAnsi="Times New Roman"/>
          <w:b/>
          <w:sz w:val="32"/>
          <w:szCs w:val="32"/>
        </w:rPr>
      </w:pP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ДОПОЛНИТЕЛЬНАЯ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ПРЕДПРОФЕССИОНАЛЬНАЯ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ОБЩЕОБРАЗОВАТЕЛЬНАЯ  ПРОГРАММА </w:t>
      </w:r>
    </w:p>
    <w:p w:rsidR="00DE4BC3" w:rsidRPr="00035191" w:rsidRDefault="00DE4BC3" w:rsidP="00337CF4">
      <w:pPr>
        <w:jc w:val="center"/>
        <w:rPr>
          <w:rFonts w:ascii="Times New Roman" w:hAnsi="Times New Roman"/>
          <w:b/>
          <w:sz w:val="32"/>
          <w:szCs w:val="32"/>
        </w:rPr>
      </w:pPr>
      <w:r w:rsidRPr="00035191">
        <w:rPr>
          <w:rFonts w:ascii="Times New Roman" w:hAnsi="Times New Roman"/>
          <w:b/>
          <w:sz w:val="32"/>
          <w:szCs w:val="32"/>
        </w:rPr>
        <w:t>В ОБЛАСТИ ИЗОБРАЗИТЕЛЬНОГО ИСКУССТВА</w:t>
      </w:r>
    </w:p>
    <w:p w:rsidR="00DE4BC3" w:rsidRPr="001D3204" w:rsidRDefault="00DE4BC3" w:rsidP="00DE4BC3">
      <w:pPr>
        <w:jc w:val="center"/>
        <w:rPr>
          <w:rFonts w:ascii="Times New Roman" w:hAnsi="Times New Roman"/>
          <w:b/>
          <w:sz w:val="32"/>
          <w:szCs w:val="32"/>
        </w:rPr>
      </w:pPr>
      <w:r w:rsidRPr="001D3204">
        <w:rPr>
          <w:rFonts w:ascii="Times New Roman" w:hAnsi="Times New Roman"/>
          <w:b/>
          <w:sz w:val="32"/>
          <w:szCs w:val="32"/>
        </w:rPr>
        <w:t>«ЖИВОПИСЬ»</w:t>
      </w:r>
    </w:p>
    <w:p w:rsidR="00DE4BC3" w:rsidRPr="00035191" w:rsidRDefault="00DE4BC3" w:rsidP="00DE4BC3">
      <w:pPr>
        <w:jc w:val="center"/>
        <w:rPr>
          <w:rFonts w:ascii="Times New Roman" w:hAnsi="Times New Roman"/>
          <w:b/>
          <w:sz w:val="28"/>
          <w:szCs w:val="28"/>
        </w:rPr>
      </w:pPr>
      <w:r w:rsidRPr="00035191">
        <w:rPr>
          <w:rFonts w:ascii="Times New Roman" w:hAnsi="Times New Roman"/>
          <w:b/>
          <w:sz w:val="28"/>
          <w:szCs w:val="28"/>
        </w:rPr>
        <w:t xml:space="preserve">Нормативный срок обучения </w:t>
      </w:r>
      <w:r w:rsidR="003C27E9" w:rsidRPr="00337CF4">
        <w:rPr>
          <w:rFonts w:ascii="Times New Roman" w:hAnsi="Times New Roman"/>
          <w:b/>
          <w:sz w:val="28"/>
          <w:szCs w:val="28"/>
        </w:rPr>
        <w:t>8</w:t>
      </w:r>
      <w:r w:rsidRPr="00337CF4">
        <w:rPr>
          <w:rFonts w:ascii="Times New Roman" w:hAnsi="Times New Roman"/>
          <w:b/>
          <w:sz w:val="28"/>
          <w:szCs w:val="28"/>
        </w:rPr>
        <w:t xml:space="preserve"> </w:t>
      </w:r>
      <w:r w:rsidR="008C5EE8" w:rsidRPr="00337CF4">
        <w:rPr>
          <w:rFonts w:ascii="Times New Roman" w:hAnsi="Times New Roman"/>
          <w:b/>
          <w:sz w:val="28"/>
          <w:szCs w:val="28"/>
        </w:rPr>
        <w:t>(</w:t>
      </w:r>
      <w:r w:rsidR="003C27E9" w:rsidRPr="00337CF4">
        <w:rPr>
          <w:rFonts w:ascii="Times New Roman" w:hAnsi="Times New Roman"/>
          <w:b/>
          <w:sz w:val="28"/>
          <w:szCs w:val="28"/>
        </w:rPr>
        <w:t>9</w:t>
      </w:r>
      <w:r w:rsidR="008C5EE8" w:rsidRPr="00337CF4">
        <w:rPr>
          <w:rFonts w:ascii="Times New Roman" w:hAnsi="Times New Roman"/>
          <w:b/>
          <w:sz w:val="28"/>
          <w:szCs w:val="28"/>
        </w:rPr>
        <w:t>)</w:t>
      </w:r>
      <w:r w:rsidR="008C5EE8" w:rsidRPr="00035191">
        <w:rPr>
          <w:rFonts w:ascii="Times New Roman" w:hAnsi="Times New Roman"/>
          <w:b/>
          <w:sz w:val="28"/>
          <w:szCs w:val="28"/>
        </w:rPr>
        <w:t xml:space="preserve"> </w:t>
      </w:r>
      <w:r w:rsidR="001D3204">
        <w:rPr>
          <w:rFonts w:ascii="Times New Roman" w:hAnsi="Times New Roman"/>
          <w:b/>
          <w:sz w:val="28"/>
          <w:szCs w:val="28"/>
        </w:rPr>
        <w:t>лет</w:t>
      </w:r>
    </w:p>
    <w:p w:rsidR="00DE4BC3" w:rsidRPr="00035191" w:rsidRDefault="00DE4BC3" w:rsidP="00DE4BC3">
      <w:pPr>
        <w:jc w:val="center"/>
        <w:rPr>
          <w:rFonts w:ascii="Times New Roman" w:hAnsi="Times New Roman"/>
          <w:b/>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Default="00DE4BC3" w:rsidP="009E73CB">
      <w:pPr>
        <w:spacing w:after="0" w:line="360" w:lineRule="auto"/>
        <w:rPr>
          <w:rFonts w:ascii="Times New Roman" w:hAnsi="Times New Roman"/>
          <w:sz w:val="28"/>
          <w:szCs w:val="28"/>
        </w:rPr>
      </w:pPr>
    </w:p>
    <w:p w:rsidR="00035191" w:rsidRDefault="00035191" w:rsidP="009E73CB">
      <w:pPr>
        <w:spacing w:after="0" w:line="360" w:lineRule="auto"/>
        <w:rPr>
          <w:rFonts w:ascii="Times New Roman" w:hAnsi="Times New Roman"/>
          <w:sz w:val="28"/>
          <w:szCs w:val="28"/>
        </w:rPr>
      </w:pPr>
    </w:p>
    <w:p w:rsidR="00337CF4" w:rsidRDefault="00337CF4" w:rsidP="009E73CB">
      <w:pPr>
        <w:spacing w:after="0" w:line="360" w:lineRule="auto"/>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9E73CB" w:rsidRDefault="001D3204" w:rsidP="003C27E9">
      <w:pPr>
        <w:tabs>
          <w:tab w:val="left" w:pos="4425"/>
        </w:tabs>
        <w:spacing w:after="0" w:line="360" w:lineRule="auto"/>
        <w:jc w:val="center"/>
        <w:rPr>
          <w:rFonts w:ascii="Times New Roman" w:hAnsi="Times New Roman"/>
          <w:sz w:val="28"/>
          <w:szCs w:val="28"/>
        </w:rPr>
      </w:pPr>
      <w:r w:rsidRPr="001D3204">
        <w:rPr>
          <w:rFonts w:ascii="Times New Roman" w:hAnsi="Times New Roman"/>
          <w:sz w:val="28"/>
          <w:szCs w:val="28"/>
        </w:rPr>
        <w:t>Саранск 201</w:t>
      </w:r>
      <w:r w:rsidR="003C27E9">
        <w:rPr>
          <w:rFonts w:ascii="Times New Roman" w:hAnsi="Times New Roman"/>
          <w:sz w:val="28"/>
          <w:szCs w:val="28"/>
        </w:rPr>
        <w:t>8</w:t>
      </w:r>
    </w:p>
    <w:bookmarkEnd w:id="0"/>
    <w:p w:rsidR="0008117A" w:rsidRDefault="0008117A" w:rsidP="0008117A">
      <w:pPr>
        <w:tabs>
          <w:tab w:val="left" w:pos="4425"/>
        </w:tabs>
        <w:spacing w:after="0" w:line="360" w:lineRule="auto"/>
        <w:rPr>
          <w:rFonts w:ascii="Times New Roman" w:hAnsi="Times New Roman"/>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C27E9" w:rsidRPr="00035191" w:rsidTr="00AD74CB">
        <w:tc>
          <w:tcPr>
            <w:tcW w:w="4785"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lastRenderedPageBreak/>
              <w:t xml:space="preserve">«Одобрено» </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Методическим советом</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МБУДО</w:t>
            </w:r>
            <w:r w:rsidR="003C27E9" w:rsidRPr="00035191">
              <w:rPr>
                <w:rFonts w:ascii="Times New Roman" w:eastAsia="Times New Roman" w:hAnsi="Times New Roman"/>
                <w:sz w:val="28"/>
                <w:szCs w:val="28"/>
              </w:rPr>
              <w:t xml:space="preserve"> «ДХШ №</w:t>
            </w:r>
            <w:r w:rsidR="003C27E9">
              <w:rPr>
                <w:rFonts w:ascii="Times New Roman" w:eastAsia="Times New Roman" w:hAnsi="Times New Roman"/>
                <w:sz w:val="28"/>
                <w:szCs w:val="28"/>
              </w:rPr>
              <w:t>4</w:t>
            </w:r>
            <w:r w:rsidR="003C27E9" w:rsidRPr="00035191">
              <w:rPr>
                <w:rFonts w:ascii="Times New Roman" w:eastAsia="Times New Roman" w:hAnsi="Times New Roman"/>
                <w:sz w:val="28"/>
                <w:szCs w:val="28"/>
              </w:rPr>
              <w:t>»</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«____» _______ 2018</w:t>
            </w:r>
            <w:r w:rsidR="003C27E9" w:rsidRPr="00035191">
              <w:rPr>
                <w:rFonts w:ascii="Times New Roman" w:eastAsia="Times New Roman" w:hAnsi="Times New Roman"/>
                <w:sz w:val="28"/>
                <w:szCs w:val="28"/>
              </w:rPr>
              <w:t xml:space="preserve"> г.</w:t>
            </w:r>
          </w:p>
        </w:tc>
        <w:tc>
          <w:tcPr>
            <w:tcW w:w="4786"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«Утверждаю»</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 xml:space="preserve">Директор </w:t>
            </w:r>
            <w:r w:rsidR="00337CF4">
              <w:rPr>
                <w:rFonts w:ascii="Times New Roman" w:eastAsia="Times New Roman" w:hAnsi="Times New Roman"/>
                <w:sz w:val="28"/>
                <w:szCs w:val="28"/>
              </w:rPr>
              <w:t>МБУДО</w:t>
            </w:r>
            <w:r w:rsidRPr="00035191">
              <w:rPr>
                <w:rFonts w:ascii="Times New Roman" w:eastAsia="Times New Roman" w:hAnsi="Times New Roman"/>
                <w:sz w:val="28"/>
                <w:szCs w:val="28"/>
              </w:rPr>
              <w:t xml:space="preserve"> «ДХШ №</w:t>
            </w:r>
            <w:r>
              <w:rPr>
                <w:rFonts w:ascii="Times New Roman" w:eastAsia="Times New Roman" w:hAnsi="Times New Roman"/>
                <w:sz w:val="28"/>
                <w:szCs w:val="28"/>
              </w:rPr>
              <w:t>4</w:t>
            </w:r>
            <w:r w:rsidRPr="00035191">
              <w:rPr>
                <w:rFonts w:ascii="Times New Roman" w:eastAsia="Times New Roman" w:hAnsi="Times New Roman"/>
                <w:sz w:val="28"/>
                <w:szCs w:val="28"/>
              </w:rPr>
              <w:t>»</w:t>
            </w:r>
          </w:p>
          <w:p w:rsidR="003C27E9" w:rsidRPr="00035191" w:rsidRDefault="003C27E9" w:rsidP="00AD74C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Л.В.Скворцова</w:t>
            </w:r>
            <w:r w:rsidRPr="00035191">
              <w:rPr>
                <w:rFonts w:ascii="Times New Roman" w:eastAsia="Times New Roman" w:hAnsi="Times New Roman"/>
                <w:sz w:val="28"/>
                <w:szCs w:val="28"/>
              </w:rPr>
              <w:t xml:space="preserve"> ______________ </w:t>
            </w:r>
          </w:p>
          <w:p w:rsidR="003C27E9" w:rsidRPr="007B295C" w:rsidRDefault="007B295C" w:rsidP="00AD74CB">
            <w:pPr>
              <w:spacing w:after="0" w:line="240" w:lineRule="auto"/>
              <w:jc w:val="both"/>
              <w:rPr>
                <w:rFonts w:ascii="Times New Roman" w:eastAsia="Times New Roman" w:hAnsi="Times New Roman"/>
                <w:color w:val="FF0000"/>
                <w:sz w:val="20"/>
                <w:szCs w:val="24"/>
              </w:rPr>
            </w:pPr>
            <w:r>
              <w:rPr>
                <w:rFonts w:ascii="Times New Roman" w:eastAsia="Times New Roman" w:hAnsi="Times New Roman"/>
                <w:sz w:val="24"/>
                <w:szCs w:val="24"/>
              </w:rPr>
              <w:t xml:space="preserve">                                       </w:t>
            </w:r>
            <w:r w:rsidR="003C27E9" w:rsidRPr="007B295C">
              <w:rPr>
                <w:rFonts w:ascii="Times New Roman" w:eastAsia="Times New Roman" w:hAnsi="Times New Roman"/>
                <w:sz w:val="20"/>
                <w:szCs w:val="24"/>
              </w:rPr>
              <w:t>(подпись)</w:t>
            </w:r>
          </w:p>
          <w:p w:rsidR="003C27E9" w:rsidRPr="00035191" w:rsidRDefault="003C27E9" w:rsidP="00AD74CB">
            <w:pPr>
              <w:spacing w:after="0" w:line="240" w:lineRule="auto"/>
              <w:jc w:val="both"/>
              <w:rPr>
                <w:rFonts w:ascii="Times New Roman" w:eastAsia="Times New Roman" w:hAnsi="Times New Roman"/>
                <w:sz w:val="24"/>
                <w:szCs w:val="24"/>
              </w:rPr>
            </w:pPr>
          </w:p>
          <w:p w:rsidR="003C27E9" w:rsidRPr="00035191" w:rsidRDefault="00337CF4" w:rsidP="00AD74CB">
            <w:pPr>
              <w:tabs>
                <w:tab w:val="left" w:pos="345"/>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____» _______2018</w:t>
            </w:r>
            <w:r w:rsidR="003C27E9" w:rsidRPr="00035191">
              <w:rPr>
                <w:rFonts w:ascii="Times New Roman" w:eastAsia="Times New Roman" w:hAnsi="Times New Roman"/>
                <w:sz w:val="28"/>
                <w:szCs w:val="28"/>
              </w:rPr>
              <w:t xml:space="preserve"> г.</w:t>
            </w:r>
          </w:p>
          <w:p w:rsidR="003C27E9" w:rsidRPr="00035191" w:rsidRDefault="003C27E9" w:rsidP="00AD74CB">
            <w:pPr>
              <w:tabs>
                <w:tab w:val="left" w:pos="345"/>
              </w:tabs>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Приказ № ____ от</w:t>
            </w:r>
          </w:p>
        </w:tc>
      </w:tr>
    </w:tbl>
    <w:p w:rsidR="003C27E9" w:rsidRPr="0008117A" w:rsidRDefault="003C27E9" w:rsidP="0008117A">
      <w:pPr>
        <w:tabs>
          <w:tab w:val="left" w:pos="4425"/>
        </w:tabs>
        <w:spacing w:after="0" w:line="360" w:lineRule="auto"/>
        <w:rPr>
          <w:rFonts w:ascii="Times New Roman" w:hAnsi="Times New Roman"/>
          <w:sz w:val="28"/>
          <w:szCs w:val="28"/>
        </w:rPr>
      </w:pPr>
    </w:p>
    <w:p w:rsidR="00FF0444" w:rsidRDefault="00FF0444" w:rsidP="002020BE">
      <w:pPr>
        <w:spacing w:after="0" w:line="360" w:lineRule="auto"/>
        <w:rPr>
          <w:rFonts w:ascii="Times New Roman" w:hAnsi="Times New Roman"/>
          <w:b/>
          <w:noProof/>
          <w:sz w:val="28"/>
          <w:szCs w:val="28"/>
        </w:rPr>
      </w:pPr>
    </w:p>
    <w:p w:rsidR="00337CF4" w:rsidRDefault="00337CF4" w:rsidP="00337CF4">
      <w:pPr>
        <w:spacing w:after="0" w:line="360" w:lineRule="auto"/>
        <w:rPr>
          <w:rFonts w:ascii="Times New Roman" w:hAnsi="Times New Roman"/>
          <w:b/>
          <w:noProof/>
          <w:sz w:val="28"/>
          <w:szCs w:val="28"/>
        </w:rPr>
      </w:pPr>
    </w:p>
    <w:p w:rsidR="00337CF4" w:rsidRDefault="003E2299" w:rsidP="00337CF4">
      <w:pPr>
        <w:pStyle w:val="61"/>
        <w:shd w:val="clear" w:color="auto" w:fill="auto"/>
        <w:spacing w:after="0" w:line="360" w:lineRule="auto"/>
        <w:ind w:right="23"/>
        <w:rPr>
          <w:rStyle w:val="60"/>
          <w:color w:val="000000"/>
        </w:rPr>
      </w:pPr>
      <w:r w:rsidRPr="003E2299">
        <w:rPr>
          <w:rStyle w:val="60"/>
          <w:color w:val="000000"/>
        </w:rPr>
        <w:t>Дополнительная предпрофессиональная</w:t>
      </w:r>
    </w:p>
    <w:p w:rsidR="00337CF4" w:rsidRDefault="003E2299" w:rsidP="00337CF4">
      <w:pPr>
        <w:pStyle w:val="61"/>
        <w:shd w:val="clear" w:color="auto" w:fill="auto"/>
        <w:spacing w:after="0" w:line="360" w:lineRule="auto"/>
        <w:ind w:right="23"/>
        <w:rPr>
          <w:rStyle w:val="60"/>
          <w:color w:val="000000"/>
        </w:rPr>
      </w:pPr>
      <w:r w:rsidRPr="003E2299">
        <w:rPr>
          <w:rStyle w:val="60"/>
          <w:color w:val="000000"/>
        </w:rPr>
        <w:t>общеобразовательная программа</w:t>
      </w:r>
    </w:p>
    <w:p w:rsidR="00337CF4" w:rsidRDefault="003E2299" w:rsidP="00337CF4">
      <w:pPr>
        <w:pStyle w:val="61"/>
        <w:shd w:val="clear" w:color="auto" w:fill="auto"/>
        <w:spacing w:after="0" w:line="360" w:lineRule="auto"/>
        <w:ind w:right="23"/>
        <w:rPr>
          <w:rStyle w:val="60"/>
          <w:color w:val="000000"/>
        </w:rPr>
      </w:pPr>
      <w:r w:rsidRPr="003E2299">
        <w:rPr>
          <w:rStyle w:val="60"/>
          <w:color w:val="000000"/>
        </w:rPr>
        <w:t>в области изобразительного искусства</w:t>
      </w:r>
      <w:r w:rsidR="00337CF4" w:rsidRPr="003E2299">
        <w:rPr>
          <w:rStyle w:val="60"/>
          <w:color w:val="000000"/>
        </w:rPr>
        <w:t xml:space="preserve"> </w:t>
      </w:r>
    </w:p>
    <w:p w:rsidR="003E2299" w:rsidRPr="003E2299" w:rsidRDefault="003E2299" w:rsidP="00337CF4">
      <w:pPr>
        <w:pStyle w:val="61"/>
        <w:shd w:val="clear" w:color="auto" w:fill="auto"/>
        <w:spacing w:after="0" w:line="360" w:lineRule="auto"/>
        <w:ind w:right="23"/>
      </w:pPr>
      <w:r w:rsidRPr="003E2299">
        <w:rPr>
          <w:rStyle w:val="60"/>
          <w:color w:val="000000"/>
        </w:rPr>
        <w:t>«ЖИВОПИСЬ»</w:t>
      </w:r>
    </w:p>
    <w:p w:rsidR="00337CF4" w:rsidRDefault="00337CF4" w:rsidP="003E2299">
      <w:pPr>
        <w:pStyle w:val="2c"/>
        <w:shd w:val="clear" w:color="auto" w:fill="auto"/>
        <w:spacing w:line="260" w:lineRule="exact"/>
        <w:ind w:left="2400"/>
        <w:rPr>
          <w:rStyle w:val="213pt"/>
          <w:color w:val="000000"/>
        </w:rPr>
      </w:pPr>
    </w:p>
    <w:p w:rsidR="003E2299" w:rsidRDefault="003E2299" w:rsidP="003E2299">
      <w:pPr>
        <w:pStyle w:val="2c"/>
        <w:shd w:val="clear" w:color="auto" w:fill="auto"/>
        <w:spacing w:line="260" w:lineRule="exact"/>
        <w:ind w:left="2400"/>
      </w:pPr>
      <w:r>
        <w:rPr>
          <w:rStyle w:val="213pt"/>
          <w:color w:val="000000"/>
        </w:rPr>
        <w:t xml:space="preserve">Нормативный срок обучения - </w:t>
      </w:r>
      <w:r w:rsidR="00337CF4">
        <w:rPr>
          <w:rStyle w:val="213pt"/>
          <w:color w:val="000000"/>
        </w:rPr>
        <w:t>8</w:t>
      </w:r>
      <w:r>
        <w:rPr>
          <w:rStyle w:val="213pt"/>
          <w:color w:val="000000"/>
        </w:rPr>
        <w:t>(</w:t>
      </w:r>
      <w:r w:rsidR="00337CF4">
        <w:rPr>
          <w:rStyle w:val="213pt"/>
          <w:color w:val="000000"/>
        </w:rPr>
        <w:t>9</w:t>
      </w:r>
      <w:r>
        <w:rPr>
          <w:rStyle w:val="213pt"/>
          <w:color w:val="000000"/>
        </w:rPr>
        <w:t>) лет</w:t>
      </w:r>
    </w:p>
    <w:p w:rsidR="00FF0444" w:rsidRDefault="00FF0444" w:rsidP="002020BE">
      <w:pPr>
        <w:spacing w:after="0" w:line="360" w:lineRule="auto"/>
        <w:rPr>
          <w:rFonts w:ascii="Times New Roman" w:hAnsi="Times New Roman"/>
          <w:b/>
          <w:noProof/>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Default="003E2299" w:rsidP="002020BE">
      <w:pPr>
        <w:spacing w:after="0" w:line="360" w:lineRule="auto"/>
        <w:rPr>
          <w:rFonts w:ascii="Times New Roman" w:hAnsi="Times New Roman"/>
          <w:b/>
          <w:sz w:val="28"/>
          <w:szCs w:val="28"/>
        </w:rPr>
      </w:pPr>
    </w:p>
    <w:p w:rsidR="003C27E9" w:rsidRDefault="003C27E9" w:rsidP="002020BE">
      <w:pPr>
        <w:spacing w:after="0" w:line="360" w:lineRule="auto"/>
        <w:rPr>
          <w:rFonts w:ascii="Times New Roman" w:hAnsi="Times New Roman"/>
          <w:b/>
          <w:sz w:val="28"/>
          <w:szCs w:val="28"/>
        </w:rPr>
      </w:pPr>
    </w:p>
    <w:p w:rsidR="003C27E9" w:rsidRPr="009E0481" w:rsidRDefault="003C27E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E43179" w:rsidRPr="002020BE" w:rsidRDefault="00034C08" w:rsidP="002020BE">
      <w:pPr>
        <w:spacing w:after="0" w:line="360" w:lineRule="auto"/>
        <w:rPr>
          <w:rFonts w:ascii="Times New Roman" w:hAnsi="Times New Roman"/>
          <w:b/>
          <w:sz w:val="28"/>
          <w:szCs w:val="28"/>
        </w:rPr>
      </w:pPr>
      <w:r w:rsidRPr="00034C08">
        <w:rPr>
          <w:rFonts w:ascii="Times New Roman" w:hAnsi="Times New Roman"/>
          <w:b/>
          <w:sz w:val="28"/>
          <w:szCs w:val="28"/>
        </w:rPr>
        <w:lastRenderedPageBreak/>
        <w:t>Составитель:</w:t>
      </w:r>
    </w:p>
    <w:p w:rsidR="00337CF4" w:rsidRDefault="00337CF4" w:rsidP="002020BE">
      <w:pPr>
        <w:spacing w:after="0" w:line="360" w:lineRule="auto"/>
        <w:jc w:val="both"/>
        <w:rPr>
          <w:rFonts w:ascii="Times New Roman" w:hAnsi="Times New Roman"/>
          <w:sz w:val="28"/>
          <w:szCs w:val="28"/>
        </w:rPr>
      </w:pPr>
      <w:r>
        <w:rPr>
          <w:rFonts w:ascii="Times New Roman" w:hAnsi="Times New Roman"/>
          <w:sz w:val="28"/>
          <w:szCs w:val="28"/>
        </w:rPr>
        <w:t xml:space="preserve">Асабова И. Г., заместитель директора по УВР </w:t>
      </w:r>
    </w:p>
    <w:p w:rsidR="00E43179" w:rsidRDefault="00337CF4" w:rsidP="002020BE">
      <w:pPr>
        <w:spacing w:after="0" w:line="360" w:lineRule="auto"/>
        <w:jc w:val="both"/>
        <w:rPr>
          <w:rFonts w:ascii="Times New Roman" w:hAnsi="Times New Roman"/>
          <w:sz w:val="28"/>
          <w:szCs w:val="28"/>
        </w:rPr>
      </w:pPr>
      <w:r>
        <w:rPr>
          <w:rFonts w:ascii="Times New Roman" w:hAnsi="Times New Roman"/>
          <w:sz w:val="28"/>
          <w:szCs w:val="28"/>
        </w:rPr>
        <w:t>МБУДО</w:t>
      </w:r>
      <w:r w:rsidR="00E43179" w:rsidRPr="00035191">
        <w:rPr>
          <w:rFonts w:ascii="Times New Roman" w:hAnsi="Times New Roman"/>
          <w:sz w:val="28"/>
          <w:szCs w:val="28"/>
        </w:rPr>
        <w:t xml:space="preserve"> «Д</w:t>
      </w:r>
      <w:r w:rsidR="002020BE">
        <w:rPr>
          <w:rFonts w:ascii="Times New Roman" w:hAnsi="Times New Roman"/>
          <w:sz w:val="28"/>
          <w:szCs w:val="28"/>
        </w:rPr>
        <w:t xml:space="preserve">етская художественная школа </w:t>
      </w:r>
      <w:r w:rsidR="00E43179" w:rsidRPr="00035191">
        <w:rPr>
          <w:rFonts w:ascii="Times New Roman" w:hAnsi="Times New Roman"/>
          <w:sz w:val="28"/>
          <w:szCs w:val="28"/>
        </w:rPr>
        <w:t>№</w:t>
      </w:r>
      <w:r w:rsidR="00035191">
        <w:rPr>
          <w:rFonts w:ascii="Times New Roman" w:hAnsi="Times New Roman"/>
          <w:sz w:val="28"/>
          <w:szCs w:val="28"/>
        </w:rPr>
        <w:t>4</w:t>
      </w:r>
      <w:r w:rsidR="00E43179" w:rsidRPr="00035191">
        <w:rPr>
          <w:rFonts w:ascii="Times New Roman" w:hAnsi="Times New Roman"/>
          <w:sz w:val="28"/>
          <w:szCs w:val="28"/>
        </w:rPr>
        <w:t>»</w:t>
      </w:r>
    </w:p>
    <w:p w:rsidR="002020BE" w:rsidRDefault="002020BE" w:rsidP="002020BE">
      <w:pPr>
        <w:spacing w:after="0" w:line="360" w:lineRule="auto"/>
        <w:jc w:val="both"/>
        <w:rPr>
          <w:rFonts w:ascii="Times New Roman" w:hAnsi="Times New Roman"/>
          <w:sz w:val="28"/>
          <w:szCs w:val="28"/>
        </w:rPr>
      </w:pPr>
    </w:p>
    <w:p w:rsidR="002020BE" w:rsidRDefault="002020BE" w:rsidP="002020BE">
      <w:pPr>
        <w:spacing w:after="0" w:line="360" w:lineRule="auto"/>
        <w:jc w:val="both"/>
        <w:rPr>
          <w:rFonts w:ascii="Times New Roman" w:hAnsi="Times New Roman"/>
          <w:sz w:val="28"/>
          <w:szCs w:val="28"/>
        </w:rPr>
      </w:pPr>
    </w:p>
    <w:p w:rsidR="00187032" w:rsidRDefault="00187032" w:rsidP="002020BE">
      <w:pPr>
        <w:spacing w:after="0" w:line="360" w:lineRule="auto"/>
        <w:jc w:val="both"/>
        <w:rPr>
          <w:rFonts w:ascii="Times New Roman" w:hAnsi="Times New Roman"/>
          <w:sz w:val="28"/>
          <w:szCs w:val="28"/>
        </w:rPr>
      </w:pPr>
    </w:p>
    <w:p w:rsidR="00E157F9" w:rsidRDefault="00187032" w:rsidP="00F43E2D">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Дополнительная предпрофессиональная общеобразовательная программа в области изобразительного искусства «ЖИВОПИСЬ» (ОП «ЖИВОПИСЬ»</w:t>
      </w:r>
      <w:r w:rsidR="00832042">
        <w:rPr>
          <w:rFonts w:ascii="Times New Roman" w:hAnsi="Times New Roman"/>
          <w:sz w:val="28"/>
          <w:szCs w:val="28"/>
        </w:rPr>
        <w:t xml:space="preserve">) подготовлена в рамках реализации Федеральных государственных требований </w:t>
      </w:r>
      <w:r w:rsidR="00183CDA">
        <w:rPr>
          <w:rFonts w:ascii="Times New Roman" w:hAnsi="Times New Roman"/>
          <w:sz w:val="28"/>
          <w:szCs w:val="28"/>
        </w:rPr>
        <w:t xml:space="preserve">(ФГТ) дополнительной </w:t>
      </w:r>
      <w:r w:rsidR="003C27E9">
        <w:rPr>
          <w:rFonts w:ascii="Times New Roman" w:hAnsi="Times New Roman"/>
          <w:sz w:val="28"/>
          <w:szCs w:val="28"/>
        </w:rPr>
        <w:t>п</w:t>
      </w:r>
      <w:r w:rsidR="00183CDA">
        <w:rPr>
          <w:rFonts w:ascii="Times New Roman" w:hAnsi="Times New Roman"/>
          <w:sz w:val="28"/>
          <w:szCs w:val="28"/>
        </w:rPr>
        <w:t>редпрофессио</w:t>
      </w:r>
      <w:r w:rsidR="00FF0444">
        <w:rPr>
          <w:rFonts w:ascii="Times New Roman" w:hAnsi="Times New Roman"/>
          <w:sz w:val="28"/>
          <w:szCs w:val="28"/>
        </w:rPr>
        <w:t xml:space="preserve">нальной общеобразовательной программы в области изобразительного искусства «ЖИВОПИСЬ», утвержденных приказом </w:t>
      </w:r>
      <w:r w:rsidR="00790BCC">
        <w:rPr>
          <w:rFonts w:ascii="Times New Roman" w:hAnsi="Times New Roman"/>
          <w:sz w:val="28"/>
          <w:szCs w:val="28"/>
        </w:rPr>
        <w:t xml:space="preserve">Министерства культуры Российской Федерации от 12 марта 2012 </w:t>
      </w:r>
      <w:r w:rsidR="00790BCC">
        <w:rPr>
          <w:rFonts w:ascii="Times New Roman" w:hAnsi="Times New Roman"/>
          <w:sz w:val="28"/>
          <w:szCs w:val="28"/>
          <w:lang w:val="en-US"/>
        </w:rPr>
        <w:t>N</w:t>
      </w:r>
      <w:r w:rsidR="00790BCC">
        <w:rPr>
          <w:rFonts w:ascii="Times New Roman" w:hAnsi="Times New Roman"/>
          <w:sz w:val="28"/>
          <w:szCs w:val="28"/>
        </w:rPr>
        <w:t xml:space="preserve">159, зарегистрированных в Минюсте РФ от 17 апреля 2012 </w:t>
      </w:r>
      <w:r w:rsidR="00790BCC">
        <w:rPr>
          <w:rFonts w:ascii="Times New Roman" w:hAnsi="Times New Roman"/>
          <w:sz w:val="28"/>
          <w:szCs w:val="28"/>
          <w:lang w:val="en-US"/>
        </w:rPr>
        <w:t>N</w:t>
      </w:r>
      <w:r w:rsidR="00790BCC">
        <w:rPr>
          <w:rFonts w:ascii="Times New Roman" w:hAnsi="Times New Roman"/>
          <w:sz w:val="28"/>
          <w:szCs w:val="28"/>
        </w:rPr>
        <w:t>23578</w:t>
      </w: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F02016" w:rsidRDefault="00F02016" w:rsidP="00D121C0">
      <w:pPr>
        <w:spacing w:after="0" w:line="360" w:lineRule="auto"/>
        <w:jc w:val="both"/>
        <w:rPr>
          <w:rFonts w:ascii="Times New Roman" w:hAnsi="Times New Roman"/>
          <w:sz w:val="28"/>
          <w:szCs w:val="28"/>
        </w:rPr>
      </w:pPr>
    </w:p>
    <w:p w:rsidR="00F02016" w:rsidRDefault="00F02016" w:rsidP="00F02016">
      <w:pPr>
        <w:pStyle w:val="1e"/>
        <w:keepNext/>
        <w:keepLines/>
        <w:shd w:val="clear" w:color="auto" w:fill="auto"/>
        <w:spacing w:after="154" w:line="320" w:lineRule="exact"/>
        <w:ind w:right="80"/>
        <w:rPr>
          <w:color w:val="000000"/>
          <w:lang w:eastAsia="ru-RU" w:bidi="ru-RU"/>
        </w:rPr>
      </w:pPr>
      <w:bookmarkStart w:id="1" w:name="bookmark0"/>
      <w:r>
        <w:rPr>
          <w:color w:val="000000"/>
          <w:lang w:eastAsia="ru-RU" w:bidi="ru-RU"/>
        </w:rPr>
        <w:lastRenderedPageBreak/>
        <w:t>Содержание</w:t>
      </w:r>
      <w:bookmarkEnd w:id="1"/>
    </w:p>
    <w:tbl>
      <w:tblPr>
        <w:tblStyle w:val="aff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8602"/>
        <w:gridCol w:w="576"/>
      </w:tblGrid>
      <w:tr w:rsidR="00A8466F" w:rsidTr="00721689">
        <w:trPr>
          <w:trHeight w:val="516"/>
        </w:trPr>
        <w:tc>
          <w:tcPr>
            <w:tcW w:w="568" w:type="dxa"/>
          </w:tcPr>
          <w:p w:rsidR="00793695" w:rsidRPr="00516F74" w:rsidRDefault="007C38F5" w:rsidP="00721689">
            <w:pPr>
              <w:pStyle w:val="1e"/>
              <w:keepNext/>
              <w:keepLines/>
              <w:shd w:val="clear" w:color="auto" w:fill="auto"/>
              <w:spacing w:after="0" w:line="240" w:lineRule="auto"/>
              <w:ind w:right="80"/>
              <w:rPr>
                <w:b w:val="0"/>
                <w:sz w:val="28"/>
                <w:szCs w:val="28"/>
              </w:rPr>
            </w:pPr>
            <w:r w:rsidRPr="00516F74">
              <w:rPr>
                <w:b w:val="0"/>
                <w:sz w:val="28"/>
                <w:szCs w:val="28"/>
              </w:rPr>
              <w:t>1.</w:t>
            </w:r>
          </w:p>
        </w:tc>
        <w:tc>
          <w:tcPr>
            <w:tcW w:w="8602" w:type="dxa"/>
          </w:tcPr>
          <w:p w:rsidR="00793695" w:rsidRPr="00516F74" w:rsidRDefault="007C38F5" w:rsidP="00721689">
            <w:pPr>
              <w:pStyle w:val="1e"/>
              <w:keepNext/>
              <w:keepLines/>
              <w:shd w:val="clear" w:color="auto" w:fill="auto"/>
              <w:spacing w:after="0" w:line="240" w:lineRule="auto"/>
              <w:ind w:right="80"/>
              <w:jc w:val="left"/>
              <w:rPr>
                <w:b w:val="0"/>
                <w:sz w:val="28"/>
                <w:szCs w:val="28"/>
              </w:rPr>
            </w:pPr>
            <w:r w:rsidRPr="00516F74">
              <w:rPr>
                <w:b w:val="0"/>
                <w:color w:val="000000"/>
                <w:sz w:val="28"/>
                <w:szCs w:val="28"/>
                <w:lang w:eastAsia="ru-RU" w:bidi="ru-RU"/>
              </w:rPr>
              <w:t>Пояснительная записка</w:t>
            </w:r>
            <w:r w:rsidR="00793695" w:rsidRPr="00516F74">
              <w:rPr>
                <w:b w:val="0"/>
                <w:sz w:val="28"/>
                <w:szCs w:val="28"/>
                <w:lang w:val="en-US"/>
              </w:rPr>
              <w:t>………………………………</w:t>
            </w:r>
            <w:r w:rsidR="00DE2476" w:rsidRPr="00516F74">
              <w:rPr>
                <w:b w:val="0"/>
                <w:sz w:val="28"/>
                <w:szCs w:val="28"/>
                <w:lang w:val="en-US"/>
              </w:rPr>
              <w:t>……</w:t>
            </w:r>
            <w:r w:rsidR="00516F74" w:rsidRPr="00516F74">
              <w:rPr>
                <w:b w:val="0"/>
                <w:sz w:val="28"/>
                <w:szCs w:val="28"/>
              </w:rPr>
              <w:t>……</w:t>
            </w:r>
            <w:r w:rsidR="00516F74">
              <w:rPr>
                <w:b w:val="0"/>
                <w:sz w:val="28"/>
                <w:szCs w:val="28"/>
              </w:rPr>
              <w:t>………..</w:t>
            </w:r>
          </w:p>
        </w:tc>
        <w:tc>
          <w:tcPr>
            <w:tcW w:w="576" w:type="dxa"/>
          </w:tcPr>
          <w:p w:rsidR="00793695" w:rsidRPr="00516F74" w:rsidRDefault="00721689" w:rsidP="00721689">
            <w:pPr>
              <w:pStyle w:val="1e"/>
              <w:keepNext/>
              <w:keepLines/>
              <w:shd w:val="clear" w:color="auto" w:fill="auto"/>
              <w:spacing w:after="0" w:line="240" w:lineRule="auto"/>
              <w:ind w:right="80"/>
              <w:rPr>
                <w:b w:val="0"/>
                <w:sz w:val="28"/>
                <w:szCs w:val="28"/>
              </w:rPr>
            </w:pPr>
            <w:r>
              <w:rPr>
                <w:b w:val="0"/>
                <w:color w:val="000000"/>
                <w:sz w:val="28"/>
                <w:szCs w:val="28"/>
                <w:lang w:eastAsia="ru-RU" w:bidi="ru-RU"/>
              </w:rPr>
              <w:t>5</w:t>
            </w:r>
          </w:p>
        </w:tc>
      </w:tr>
      <w:tr w:rsidR="00516F74" w:rsidTr="00721689">
        <w:trPr>
          <w:trHeight w:val="438"/>
        </w:trPr>
        <w:tc>
          <w:tcPr>
            <w:tcW w:w="568" w:type="dxa"/>
          </w:tcPr>
          <w:p w:rsidR="00516F74" w:rsidRPr="00516F74" w:rsidRDefault="00516F74" w:rsidP="00721689">
            <w:pPr>
              <w:pStyle w:val="1e"/>
              <w:keepNext/>
              <w:keepLines/>
              <w:shd w:val="clear" w:color="auto" w:fill="auto"/>
              <w:spacing w:after="0" w:line="240" w:lineRule="auto"/>
              <w:ind w:right="80"/>
              <w:rPr>
                <w:b w:val="0"/>
                <w:sz w:val="28"/>
                <w:szCs w:val="28"/>
              </w:rPr>
            </w:pPr>
            <w:r w:rsidRPr="00516F74">
              <w:rPr>
                <w:b w:val="0"/>
                <w:sz w:val="28"/>
                <w:szCs w:val="28"/>
              </w:rPr>
              <w:t>2.</w:t>
            </w:r>
          </w:p>
        </w:tc>
        <w:tc>
          <w:tcPr>
            <w:tcW w:w="8602" w:type="dxa"/>
          </w:tcPr>
          <w:p w:rsidR="00516F74" w:rsidRPr="00516F74" w:rsidRDefault="00516F74" w:rsidP="00721689">
            <w:pPr>
              <w:pStyle w:val="1e"/>
              <w:keepNext/>
              <w:keepLines/>
              <w:shd w:val="clear" w:color="auto" w:fill="auto"/>
              <w:spacing w:after="0" w:line="240" w:lineRule="auto"/>
              <w:ind w:right="80"/>
              <w:jc w:val="left"/>
              <w:rPr>
                <w:b w:val="0"/>
                <w:color w:val="000000"/>
                <w:sz w:val="28"/>
                <w:szCs w:val="28"/>
                <w:lang w:eastAsia="ru-RU" w:bidi="ru-RU"/>
              </w:rPr>
            </w:pPr>
            <w:r w:rsidRPr="00516F74">
              <w:rPr>
                <w:b w:val="0"/>
                <w:color w:val="000000"/>
                <w:sz w:val="28"/>
                <w:szCs w:val="28"/>
                <w:lang w:eastAsia="ru-RU" w:bidi="ru-RU"/>
              </w:rPr>
              <w:t>Используемые сокращения………………………………………</w:t>
            </w:r>
            <w:r>
              <w:rPr>
                <w:b w:val="0"/>
                <w:color w:val="000000"/>
                <w:sz w:val="28"/>
                <w:szCs w:val="28"/>
                <w:lang w:eastAsia="ru-RU" w:bidi="ru-RU"/>
              </w:rPr>
              <w:t>….</w:t>
            </w:r>
            <w:r w:rsidRPr="00516F74">
              <w:rPr>
                <w:b w:val="0"/>
                <w:color w:val="000000"/>
                <w:sz w:val="28"/>
                <w:szCs w:val="28"/>
                <w:lang w:eastAsia="ru-RU" w:bidi="ru-RU"/>
              </w:rPr>
              <w:t>…...</w:t>
            </w:r>
          </w:p>
        </w:tc>
        <w:tc>
          <w:tcPr>
            <w:tcW w:w="576" w:type="dxa"/>
          </w:tcPr>
          <w:p w:rsidR="00516F74" w:rsidRPr="00516F74" w:rsidRDefault="00721689" w:rsidP="00721689">
            <w:pPr>
              <w:pStyle w:val="1e"/>
              <w:keepNext/>
              <w:keepLines/>
              <w:shd w:val="clear" w:color="auto" w:fill="auto"/>
              <w:spacing w:after="0" w:line="240" w:lineRule="auto"/>
              <w:ind w:right="80"/>
              <w:rPr>
                <w:b w:val="0"/>
                <w:color w:val="000000"/>
                <w:sz w:val="28"/>
                <w:szCs w:val="28"/>
                <w:lang w:eastAsia="ru-RU" w:bidi="ru-RU"/>
              </w:rPr>
            </w:pPr>
            <w:r>
              <w:rPr>
                <w:b w:val="0"/>
                <w:color w:val="000000"/>
                <w:sz w:val="28"/>
                <w:szCs w:val="28"/>
                <w:lang w:eastAsia="ru-RU" w:bidi="ru-RU"/>
              </w:rPr>
              <w:t>7</w:t>
            </w:r>
          </w:p>
        </w:tc>
      </w:tr>
      <w:tr w:rsidR="00A8466F" w:rsidTr="00721689">
        <w:trPr>
          <w:trHeight w:val="840"/>
        </w:trPr>
        <w:tc>
          <w:tcPr>
            <w:tcW w:w="568" w:type="dxa"/>
          </w:tcPr>
          <w:p w:rsidR="007349A1" w:rsidRPr="00516F74" w:rsidRDefault="00516F74" w:rsidP="00721689">
            <w:pPr>
              <w:pStyle w:val="1e"/>
              <w:keepNext/>
              <w:keepLines/>
              <w:shd w:val="clear" w:color="auto" w:fill="auto"/>
              <w:spacing w:after="0" w:line="240" w:lineRule="auto"/>
              <w:ind w:right="80"/>
              <w:rPr>
                <w:sz w:val="28"/>
                <w:szCs w:val="28"/>
              </w:rPr>
            </w:pPr>
            <w:r w:rsidRPr="00516F74">
              <w:rPr>
                <w:b w:val="0"/>
                <w:sz w:val="28"/>
                <w:szCs w:val="28"/>
              </w:rPr>
              <w:t>3</w:t>
            </w:r>
            <w:r w:rsidR="007C38F5" w:rsidRPr="00516F74">
              <w:rPr>
                <w:b w:val="0"/>
                <w:sz w:val="28"/>
                <w:szCs w:val="28"/>
              </w:rPr>
              <w:t>.</w:t>
            </w:r>
          </w:p>
        </w:tc>
        <w:tc>
          <w:tcPr>
            <w:tcW w:w="8602" w:type="dxa"/>
          </w:tcPr>
          <w:p w:rsidR="007349A1" w:rsidRPr="00516F74" w:rsidRDefault="007349A1" w:rsidP="00721689">
            <w:pPr>
              <w:pStyle w:val="aff5"/>
              <w:shd w:val="clear" w:color="auto" w:fill="auto"/>
              <w:tabs>
                <w:tab w:val="left" w:pos="817"/>
                <w:tab w:val="right" w:pos="9279"/>
              </w:tabs>
              <w:spacing w:before="0" w:after="0" w:line="240" w:lineRule="auto"/>
            </w:pPr>
            <w:r w:rsidRPr="00516F74">
              <w:rPr>
                <w:color w:val="000000"/>
                <w:lang w:eastAsia="ru-RU" w:bidi="ru-RU"/>
              </w:rPr>
              <w:t>Планируемые результаты освоения обучающимися</w:t>
            </w:r>
            <w:r w:rsidR="00516F74" w:rsidRPr="00516F74">
              <w:t xml:space="preserve"> </w:t>
            </w:r>
            <w:r w:rsidRPr="00516F74">
              <w:rPr>
                <w:color w:val="000000"/>
                <w:lang w:eastAsia="ru-RU" w:bidi="ru-RU"/>
              </w:rPr>
              <w:t>образовательной программы</w:t>
            </w:r>
            <w:r w:rsidR="00516F74">
              <w:rPr>
                <w:color w:val="000000"/>
                <w:lang w:eastAsia="ru-RU" w:bidi="ru-RU"/>
              </w:rPr>
              <w:t>…………………………………………………………………</w:t>
            </w:r>
          </w:p>
        </w:tc>
        <w:tc>
          <w:tcPr>
            <w:tcW w:w="576" w:type="dxa"/>
          </w:tcPr>
          <w:p w:rsidR="007349A1" w:rsidRPr="00516F74" w:rsidRDefault="007349A1" w:rsidP="00721689">
            <w:pPr>
              <w:pStyle w:val="1e"/>
              <w:keepNext/>
              <w:keepLines/>
              <w:shd w:val="clear" w:color="auto" w:fill="auto"/>
              <w:spacing w:after="0" w:line="240" w:lineRule="auto"/>
              <w:ind w:right="80"/>
              <w:jc w:val="left"/>
              <w:rPr>
                <w:b w:val="0"/>
                <w:color w:val="000000"/>
                <w:sz w:val="28"/>
                <w:szCs w:val="28"/>
                <w:lang w:eastAsia="ru-RU" w:bidi="ru-RU"/>
              </w:rPr>
            </w:pPr>
            <w:r w:rsidRPr="00516F74">
              <w:rPr>
                <w:b w:val="0"/>
                <w:color w:val="000000"/>
                <w:sz w:val="28"/>
                <w:szCs w:val="28"/>
                <w:lang w:eastAsia="ru-RU" w:bidi="ru-RU"/>
              </w:rPr>
              <w:t xml:space="preserve"> </w:t>
            </w:r>
          </w:p>
          <w:p w:rsidR="007349A1" w:rsidRPr="00516F74" w:rsidRDefault="007349A1" w:rsidP="00721689">
            <w:pPr>
              <w:pStyle w:val="1e"/>
              <w:keepNext/>
              <w:keepLines/>
              <w:shd w:val="clear" w:color="auto" w:fill="auto"/>
              <w:spacing w:after="0" w:line="240" w:lineRule="auto"/>
              <w:ind w:right="80"/>
              <w:jc w:val="left"/>
              <w:rPr>
                <w:b w:val="0"/>
                <w:color w:val="000000"/>
                <w:sz w:val="28"/>
                <w:szCs w:val="28"/>
                <w:lang w:val="en-US" w:eastAsia="ru-RU" w:bidi="ru-RU"/>
              </w:rPr>
            </w:pPr>
            <w:r w:rsidRPr="00516F74">
              <w:rPr>
                <w:b w:val="0"/>
                <w:color w:val="000000"/>
                <w:sz w:val="28"/>
                <w:szCs w:val="28"/>
                <w:lang w:eastAsia="ru-RU" w:bidi="ru-RU"/>
              </w:rPr>
              <w:t xml:space="preserve"> </w:t>
            </w:r>
            <w:r w:rsidR="00721689">
              <w:rPr>
                <w:b w:val="0"/>
                <w:color w:val="000000"/>
                <w:sz w:val="28"/>
                <w:szCs w:val="28"/>
                <w:lang w:eastAsia="ru-RU" w:bidi="ru-RU"/>
              </w:rPr>
              <w:t>7</w:t>
            </w:r>
          </w:p>
        </w:tc>
      </w:tr>
      <w:tr w:rsidR="00E12006" w:rsidTr="00721689">
        <w:trPr>
          <w:trHeight w:val="497"/>
        </w:trPr>
        <w:tc>
          <w:tcPr>
            <w:tcW w:w="568" w:type="dxa"/>
          </w:tcPr>
          <w:p w:rsidR="007349A1" w:rsidRPr="00516F74" w:rsidRDefault="00516F74" w:rsidP="00721689">
            <w:pPr>
              <w:pStyle w:val="1e"/>
              <w:keepNext/>
              <w:keepLines/>
              <w:shd w:val="clear" w:color="auto" w:fill="auto"/>
              <w:spacing w:after="0" w:line="240" w:lineRule="auto"/>
              <w:ind w:right="80"/>
              <w:rPr>
                <w:b w:val="0"/>
                <w:sz w:val="28"/>
                <w:szCs w:val="28"/>
              </w:rPr>
            </w:pPr>
            <w:r w:rsidRPr="00516F74">
              <w:rPr>
                <w:b w:val="0"/>
                <w:sz w:val="28"/>
                <w:szCs w:val="28"/>
              </w:rPr>
              <w:t>4.</w:t>
            </w:r>
          </w:p>
        </w:tc>
        <w:tc>
          <w:tcPr>
            <w:tcW w:w="8602" w:type="dxa"/>
          </w:tcPr>
          <w:p w:rsidR="007349A1" w:rsidRPr="00516F74" w:rsidRDefault="007349A1" w:rsidP="00721689">
            <w:pPr>
              <w:pStyle w:val="aff5"/>
              <w:shd w:val="clear" w:color="auto" w:fill="auto"/>
              <w:tabs>
                <w:tab w:val="left" w:pos="1454"/>
              </w:tabs>
              <w:spacing w:before="0" w:after="0" w:line="240" w:lineRule="auto"/>
              <w:rPr>
                <w:color w:val="000000"/>
                <w:lang w:eastAsia="ru-RU" w:bidi="ru-RU"/>
              </w:rPr>
            </w:pPr>
            <w:r w:rsidRPr="00516F74">
              <w:rPr>
                <w:color w:val="000000"/>
                <w:lang w:eastAsia="ru-RU" w:bidi="ru-RU"/>
              </w:rPr>
              <w:t>Учебные планы ОП «ЖИВОПИСЬ»</w:t>
            </w:r>
            <w:r w:rsidR="00620AFF" w:rsidRPr="00516F74">
              <w:rPr>
                <w:color w:val="000000"/>
                <w:lang w:val="en-US" w:eastAsia="ru-RU" w:bidi="ru-RU"/>
              </w:rPr>
              <w:t>……………………………</w:t>
            </w:r>
            <w:r w:rsidR="00516F74" w:rsidRPr="00516F74">
              <w:rPr>
                <w:color w:val="000000"/>
                <w:lang w:val="en-US" w:eastAsia="ru-RU" w:bidi="ru-RU"/>
              </w:rPr>
              <w:t>…</w:t>
            </w:r>
            <w:r w:rsidR="00516F74" w:rsidRPr="00516F74">
              <w:rPr>
                <w:color w:val="000000"/>
                <w:lang w:eastAsia="ru-RU" w:bidi="ru-RU"/>
              </w:rPr>
              <w:t>……..</w:t>
            </w:r>
          </w:p>
        </w:tc>
        <w:tc>
          <w:tcPr>
            <w:tcW w:w="576" w:type="dxa"/>
          </w:tcPr>
          <w:p w:rsidR="007349A1" w:rsidRPr="00721689" w:rsidRDefault="00721689" w:rsidP="00721689">
            <w:pPr>
              <w:pStyle w:val="1e"/>
              <w:keepNext/>
              <w:keepLines/>
              <w:shd w:val="clear" w:color="auto" w:fill="auto"/>
              <w:spacing w:after="0" w:line="240" w:lineRule="auto"/>
              <w:ind w:right="80"/>
              <w:jc w:val="left"/>
              <w:rPr>
                <w:b w:val="0"/>
                <w:color w:val="000000"/>
                <w:sz w:val="28"/>
                <w:szCs w:val="28"/>
                <w:lang w:eastAsia="ru-RU" w:bidi="ru-RU"/>
              </w:rPr>
            </w:pPr>
            <w:r>
              <w:rPr>
                <w:b w:val="0"/>
                <w:color w:val="000000"/>
                <w:sz w:val="28"/>
                <w:szCs w:val="28"/>
                <w:lang w:eastAsia="ru-RU" w:bidi="ru-RU"/>
              </w:rPr>
              <w:t>12</w:t>
            </w:r>
          </w:p>
        </w:tc>
      </w:tr>
      <w:tr w:rsidR="00E12006" w:rsidTr="00516F74">
        <w:trPr>
          <w:trHeight w:val="472"/>
        </w:trPr>
        <w:tc>
          <w:tcPr>
            <w:tcW w:w="568" w:type="dxa"/>
          </w:tcPr>
          <w:p w:rsidR="00620AFF" w:rsidRPr="00516F74" w:rsidRDefault="00516F74" w:rsidP="00721689">
            <w:pPr>
              <w:pStyle w:val="1e"/>
              <w:keepNext/>
              <w:keepLines/>
              <w:shd w:val="clear" w:color="auto" w:fill="auto"/>
              <w:spacing w:after="0" w:line="240" w:lineRule="auto"/>
              <w:ind w:right="80"/>
              <w:rPr>
                <w:b w:val="0"/>
                <w:sz w:val="28"/>
                <w:szCs w:val="28"/>
              </w:rPr>
            </w:pPr>
            <w:r w:rsidRPr="00516F74">
              <w:rPr>
                <w:b w:val="0"/>
                <w:sz w:val="28"/>
                <w:szCs w:val="28"/>
              </w:rPr>
              <w:t>5.</w:t>
            </w:r>
          </w:p>
        </w:tc>
        <w:tc>
          <w:tcPr>
            <w:tcW w:w="8602" w:type="dxa"/>
          </w:tcPr>
          <w:p w:rsidR="00620AFF" w:rsidRPr="00516F74" w:rsidRDefault="00620AFF" w:rsidP="00721689">
            <w:pPr>
              <w:pStyle w:val="aff5"/>
              <w:shd w:val="clear" w:color="auto" w:fill="auto"/>
              <w:tabs>
                <w:tab w:val="left" w:pos="1454"/>
              </w:tabs>
              <w:spacing w:before="0" w:after="0" w:line="240" w:lineRule="auto"/>
              <w:rPr>
                <w:color w:val="000000"/>
                <w:lang w:eastAsia="ru-RU" w:bidi="ru-RU"/>
              </w:rPr>
            </w:pPr>
            <w:r w:rsidRPr="00516F74">
              <w:rPr>
                <w:color w:val="000000"/>
                <w:lang w:eastAsia="ru-RU" w:bidi="ru-RU"/>
              </w:rPr>
              <w:t xml:space="preserve">Графики образовательного процесса ОП «ЖИВОПИСЬ» </w:t>
            </w:r>
            <w:r w:rsidR="00516F74" w:rsidRPr="00516F74">
              <w:rPr>
                <w:color w:val="000000"/>
                <w:lang w:eastAsia="ru-RU" w:bidi="ru-RU"/>
              </w:rPr>
              <w:t>…</w:t>
            </w:r>
            <w:r w:rsidRPr="00516F74">
              <w:rPr>
                <w:color w:val="000000"/>
                <w:lang w:eastAsia="ru-RU" w:bidi="ru-RU"/>
              </w:rPr>
              <w:t>........</w:t>
            </w:r>
            <w:r w:rsidR="00516F74" w:rsidRPr="00516F74">
              <w:rPr>
                <w:color w:val="000000"/>
                <w:lang w:eastAsia="ru-RU" w:bidi="ru-RU"/>
              </w:rPr>
              <w:t>.........</w:t>
            </w:r>
          </w:p>
        </w:tc>
        <w:tc>
          <w:tcPr>
            <w:tcW w:w="576" w:type="dxa"/>
          </w:tcPr>
          <w:p w:rsidR="00620AFF" w:rsidRPr="00721689" w:rsidRDefault="00721689" w:rsidP="00721689">
            <w:pPr>
              <w:pStyle w:val="1e"/>
              <w:keepNext/>
              <w:keepLines/>
              <w:shd w:val="clear" w:color="auto" w:fill="auto"/>
              <w:spacing w:after="0" w:line="240" w:lineRule="auto"/>
              <w:ind w:right="80"/>
              <w:jc w:val="left"/>
              <w:rPr>
                <w:b w:val="0"/>
                <w:color w:val="000000"/>
                <w:sz w:val="28"/>
                <w:szCs w:val="28"/>
                <w:lang w:eastAsia="ru-RU" w:bidi="ru-RU"/>
              </w:rPr>
            </w:pPr>
            <w:r>
              <w:rPr>
                <w:b w:val="0"/>
                <w:color w:val="000000"/>
                <w:sz w:val="28"/>
                <w:szCs w:val="28"/>
                <w:lang w:eastAsia="ru-RU" w:bidi="ru-RU"/>
              </w:rPr>
              <w:t>21</w:t>
            </w:r>
          </w:p>
        </w:tc>
      </w:tr>
      <w:tr w:rsidR="00844A5F" w:rsidTr="00721689">
        <w:trPr>
          <w:trHeight w:val="441"/>
        </w:trPr>
        <w:tc>
          <w:tcPr>
            <w:tcW w:w="568" w:type="dxa"/>
          </w:tcPr>
          <w:p w:rsidR="00620AFF" w:rsidRPr="00516F74" w:rsidRDefault="00516F74" w:rsidP="00721689">
            <w:pPr>
              <w:pStyle w:val="1e"/>
              <w:keepNext/>
              <w:keepLines/>
              <w:shd w:val="clear" w:color="auto" w:fill="auto"/>
              <w:spacing w:after="0" w:line="240" w:lineRule="auto"/>
              <w:ind w:right="80"/>
              <w:rPr>
                <w:b w:val="0"/>
                <w:sz w:val="28"/>
                <w:szCs w:val="28"/>
              </w:rPr>
            </w:pPr>
            <w:r w:rsidRPr="00516F74">
              <w:rPr>
                <w:b w:val="0"/>
                <w:sz w:val="28"/>
                <w:szCs w:val="28"/>
              </w:rPr>
              <w:t>6.</w:t>
            </w:r>
          </w:p>
        </w:tc>
        <w:tc>
          <w:tcPr>
            <w:tcW w:w="8602" w:type="dxa"/>
          </w:tcPr>
          <w:p w:rsidR="00620AFF" w:rsidRPr="00516F74" w:rsidRDefault="00620AFF" w:rsidP="00721689">
            <w:pPr>
              <w:pStyle w:val="aff5"/>
              <w:shd w:val="clear" w:color="auto" w:fill="auto"/>
              <w:tabs>
                <w:tab w:val="left" w:pos="1454"/>
              </w:tabs>
              <w:spacing w:before="0" w:after="0" w:line="240" w:lineRule="auto"/>
              <w:rPr>
                <w:color w:val="000000"/>
                <w:lang w:val="en-US" w:eastAsia="ru-RU" w:bidi="ru-RU"/>
              </w:rPr>
            </w:pPr>
            <w:r w:rsidRPr="00516F74">
              <w:rPr>
                <w:color w:val="000000"/>
                <w:lang w:eastAsia="ru-RU" w:bidi="ru-RU"/>
              </w:rPr>
              <w:t>Программы учебных предметов</w:t>
            </w:r>
            <w:r w:rsidR="000E4D1C" w:rsidRPr="00516F74">
              <w:rPr>
                <w:color w:val="000000"/>
                <w:lang w:val="en-US" w:eastAsia="ru-RU" w:bidi="ru-RU"/>
              </w:rPr>
              <w:t>…………………………………</w:t>
            </w:r>
            <w:r w:rsidR="00516F74" w:rsidRPr="00516F74">
              <w:rPr>
                <w:color w:val="000000"/>
                <w:lang w:eastAsia="ru-RU" w:bidi="ru-RU"/>
              </w:rPr>
              <w:t>…….</w:t>
            </w:r>
            <w:r w:rsidR="000E4D1C" w:rsidRPr="00516F74">
              <w:rPr>
                <w:color w:val="000000"/>
                <w:lang w:val="en-US" w:eastAsia="ru-RU" w:bidi="ru-RU"/>
              </w:rPr>
              <w:t>…</w:t>
            </w:r>
          </w:p>
        </w:tc>
        <w:tc>
          <w:tcPr>
            <w:tcW w:w="576" w:type="dxa"/>
          </w:tcPr>
          <w:p w:rsidR="00620AFF" w:rsidRPr="00516F74" w:rsidRDefault="000E4D1C" w:rsidP="00721689">
            <w:pPr>
              <w:pStyle w:val="1e"/>
              <w:keepNext/>
              <w:keepLines/>
              <w:shd w:val="clear" w:color="auto" w:fill="auto"/>
              <w:spacing w:after="0" w:line="240" w:lineRule="auto"/>
              <w:ind w:right="80"/>
              <w:jc w:val="left"/>
              <w:rPr>
                <w:b w:val="0"/>
                <w:color w:val="000000"/>
                <w:sz w:val="28"/>
                <w:szCs w:val="28"/>
                <w:lang w:val="en-US" w:eastAsia="ru-RU" w:bidi="ru-RU"/>
              </w:rPr>
            </w:pPr>
            <w:r w:rsidRPr="00516F74">
              <w:rPr>
                <w:b w:val="0"/>
                <w:color w:val="000000"/>
                <w:sz w:val="28"/>
                <w:szCs w:val="28"/>
                <w:lang w:val="en-US" w:eastAsia="ru-RU" w:bidi="ru-RU"/>
              </w:rPr>
              <w:t>23</w:t>
            </w:r>
          </w:p>
        </w:tc>
      </w:tr>
      <w:tr w:rsidR="00936AF1" w:rsidTr="00721689">
        <w:trPr>
          <w:trHeight w:val="859"/>
        </w:trPr>
        <w:tc>
          <w:tcPr>
            <w:tcW w:w="568" w:type="dxa"/>
          </w:tcPr>
          <w:p w:rsidR="007E6284" w:rsidRPr="00516F74" w:rsidRDefault="00516F74" w:rsidP="00721689">
            <w:pPr>
              <w:pStyle w:val="1e"/>
              <w:keepNext/>
              <w:keepLines/>
              <w:shd w:val="clear" w:color="auto" w:fill="auto"/>
              <w:spacing w:after="0" w:line="240" w:lineRule="auto"/>
              <w:ind w:right="80"/>
              <w:rPr>
                <w:sz w:val="28"/>
                <w:szCs w:val="28"/>
              </w:rPr>
            </w:pPr>
            <w:r w:rsidRPr="00516F74">
              <w:rPr>
                <w:sz w:val="28"/>
                <w:szCs w:val="28"/>
              </w:rPr>
              <w:t>7.</w:t>
            </w:r>
          </w:p>
        </w:tc>
        <w:tc>
          <w:tcPr>
            <w:tcW w:w="8602" w:type="dxa"/>
          </w:tcPr>
          <w:p w:rsidR="00A8466F" w:rsidRPr="00516F74" w:rsidRDefault="007E6284" w:rsidP="00721689">
            <w:pPr>
              <w:pStyle w:val="70"/>
              <w:shd w:val="clear" w:color="auto" w:fill="auto"/>
              <w:tabs>
                <w:tab w:val="left" w:pos="731"/>
              </w:tabs>
              <w:spacing w:after="0" w:line="240" w:lineRule="auto"/>
              <w:ind w:firstLine="0"/>
              <w:rPr>
                <w:bCs w:val="0"/>
                <w:color w:val="000000"/>
                <w:sz w:val="28"/>
                <w:szCs w:val="28"/>
                <w:shd w:val="clear" w:color="auto" w:fill="FFFFFF"/>
              </w:rPr>
            </w:pPr>
            <w:r w:rsidRPr="00516F74">
              <w:rPr>
                <w:rStyle w:val="7"/>
                <w:color w:val="000000"/>
                <w:sz w:val="28"/>
                <w:szCs w:val="28"/>
              </w:rPr>
              <w:t>Система и критерии оценок промежуточной и итоговой аттестации результатов освоения ОП</w:t>
            </w:r>
            <w:r w:rsidR="00E12006" w:rsidRPr="00516F74">
              <w:rPr>
                <w:rStyle w:val="7"/>
                <w:color w:val="000000"/>
                <w:sz w:val="28"/>
                <w:szCs w:val="28"/>
              </w:rPr>
              <w:t xml:space="preserve"> </w:t>
            </w:r>
            <w:r w:rsidRPr="00516F74">
              <w:rPr>
                <w:rStyle w:val="7"/>
                <w:color w:val="000000"/>
                <w:sz w:val="28"/>
                <w:szCs w:val="28"/>
              </w:rPr>
              <w:t>«ЖИВОПИСЬ»......................</w:t>
            </w:r>
            <w:r w:rsidR="00516F74" w:rsidRPr="00516F74">
              <w:rPr>
                <w:rStyle w:val="7"/>
                <w:color w:val="000000"/>
                <w:sz w:val="28"/>
                <w:szCs w:val="28"/>
              </w:rPr>
              <w:t>......</w:t>
            </w:r>
            <w:r w:rsidRPr="00516F74">
              <w:rPr>
                <w:rStyle w:val="7"/>
                <w:color w:val="000000"/>
                <w:sz w:val="28"/>
                <w:szCs w:val="28"/>
              </w:rPr>
              <w:t>............</w:t>
            </w:r>
            <w:r w:rsidR="00516F74">
              <w:rPr>
                <w:rStyle w:val="7"/>
                <w:color w:val="000000"/>
                <w:sz w:val="28"/>
                <w:szCs w:val="28"/>
              </w:rPr>
              <w:t>........</w:t>
            </w:r>
          </w:p>
        </w:tc>
        <w:tc>
          <w:tcPr>
            <w:tcW w:w="576" w:type="dxa"/>
          </w:tcPr>
          <w:p w:rsidR="00E12006" w:rsidRPr="00516F74" w:rsidRDefault="00E12006" w:rsidP="00721689">
            <w:pPr>
              <w:pStyle w:val="aff5"/>
              <w:spacing w:before="0" w:after="0" w:line="240" w:lineRule="auto"/>
              <w:rPr>
                <w:color w:val="000000"/>
                <w:lang w:eastAsia="ru-RU" w:bidi="ru-RU"/>
              </w:rPr>
            </w:pPr>
          </w:p>
          <w:p w:rsidR="00E12006" w:rsidRPr="00516F74" w:rsidRDefault="00E12006" w:rsidP="00721689">
            <w:pPr>
              <w:pStyle w:val="aff5"/>
              <w:spacing w:before="0" w:after="0" w:line="240" w:lineRule="auto"/>
              <w:rPr>
                <w:color w:val="000000"/>
                <w:lang w:val="en-US" w:eastAsia="ru-RU" w:bidi="ru-RU"/>
              </w:rPr>
            </w:pPr>
            <w:r w:rsidRPr="00516F74">
              <w:rPr>
                <w:color w:val="000000"/>
                <w:lang w:val="en-US" w:eastAsia="ru-RU" w:bidi="ru-RU"/>
              </w:rPr>
              <w:t>24</w:t>
            </w:r>
          </w:p>
        </w:tc>
      </w:tr>
      <w:tr w:rsidR="00936AF1" w:rsidTr="00721689">
        <w:trPr>
          <w:trHeight w:val="843"/>
        </w:trPr>
        <w:tc>
          <w:tcPr>
            <w:tcW w:w="568" w:type="dxa"/>
          </w:tcPr>
          <w:p w:rsidR="007E6284" w:rsidRPr="00516F74" w:rsidRDefault="00516F74" w:rsidP="00721689">
            <w:pPr>
              <w:pStyle w:val="1e"/>
              <w:keepNext/>
              <w:keepLines/>
              <w:shd w:val="clear" w:color="auto" w:fill="auto"/>
              <w:spacing w:after="0" w:line="240" w:lineRule="auto"/>
              <w:ind w:right="80"/>
              <w:rPr>
                <w:b w:val="0"/>
                <w:sz w:val="28"/>
                <w:szCs w:val="28"/>
                <w:lang w:val="en-US"/>
              </w:rPr>
            </w:pPr>
            <w:r w:rsidRPr="00516F74">
              <w:rPr>
                <w:b w:val="0"/>
                <w:sz w:val="28"/>
                <w:szCs w:val="28"/>
              </w:rPr>
              <w:t>8.</w:t>
            </w:r>
          </w:p>
        </w:tc>
        <w:tc>
          <w:tcPr>
            <w:tcW w:w="8602" w:type="dxa"/>
          </w:tcPr>
          <w:p w:rsidR="007E6284" w:rsidRPr="00516F74" w:rsidRDefault="007E6284" w:rsidP="00721689">
            <w:pPr>
              <w:pStyle w:val="70"/>
              <w:shd w:val="clear" w:color="auto" w:fill="auto"/>
              <w:tabs>
                <w:tab w:val="left" w:pos="731"/>
              </w:tabs>
              <w:spacing w:after="0" w:line="240" w:lineRule="auto"/>
              <w:ind w:right="-153" w:firstLine="0"/>
              <w:rPr>
                <w:rStyle w:val="7"/>
                <w:color w:val="000000"/>
              </w:rPr>
            </w:pPr>
            <w:r w:rsidRPr="00516F74">
              <w:rPr>
                <w:rStyle w:val="38"/>
                <w:color w:val="000000"/>
                <w:sz w:val="28"/>
              </w:rPr>
              <w:t>Программа творческой, методической и культурно</w:t>
            </w:r>
            <w:r w:rsidRPr="00516F74">
              <w:rPr>
                <w:rStyle w:val="38"/>
                <w:color w:val="000000"/>
                <w:sz w:val="28"/>
              </w:rPr>
              <w:softHyphen/>
            </w:r>
            <w:r w:rsidR="003C3F77" w:rsidRPr="00516F74">
              <w:rPr>
                <w:rStyle w:val="38"/>
                <w:color w:val="000000"/>
                <w:sz w:val="28"/>
              </w:rPr>
              <w:t>-</w:t>
            </w:r>
            <w:r w:rsidRPr="00516F74">
              <w:rPr>
                <w:rStyle w:val="38"/>
                <w:color w:val="000000"/>
                <w:sz w:val="28"/>
              </w:rPr>
              <w:t>просветительской деятельности образовательного учреждения</w:t>
            </w:r>
            <w:r w:rsidRPr="00516F74">
              <w:rPr>
                <w:rStyle w:val="3a"/>
                <w:color w:val="000000"/>
                <w:sz w:val="28"/>
              </w:rPr>
              <w:t>……</w:t>
            </w:r>
            <w:r w:rsidR="003C3F77" w:rsidRPr="00516F74">
              <w:rPr>
                <w:rStyle w:val="3a"/>
                <w:color w:val="000000"/>
                <w:sz w:val="28"/>
              </w:rPr>
              <w:t>………………………</w:t>
            </w:r>
          </w:p>
        </w:tc>
        <w:tc>
          <w:tcPr>
            <w:tcW w:w="576" w:type="dxa"/>
          </w:tcPr>
          <w:p w:rsidR="00E12006" w:rsidRPr="00516F74" w:rsidRDefault="00E12006" w:rsidP="00721689">
            <w:pPr>
              <w:pStyle w:val="aff5"/>
              <w:spacing w:before="0" w:after="0" w:line="240" w:lineRule="auto"/>
              <w:rPr>
                <w:color w:val="000000"/>
                <w:lang w:eastAsia="ru-RU" w:bidi="ru-RU"/>
              </w:rPr>
            </w:pPr>
          </w:p>
          <w:p w:rsidR="00E12006" w:rsidRPr="00721689" w:rsidRDefault="00721689" w:rsidP="00721689">
            <w:pPr>
              <w:pStyle w:val="aff5"/>
              <w:spacing w:before="0" w:after="0" w:line="240" w:lineRule="auto"/>
              <w:rPr>
                <w:color w:val="000000"/>
                <w:lang w:eastAsia="ru-RU" w:bidi="ru-RU"/>
              </w:rPr>
            </w:pPr>
            <w:r>
              <w:rPr>
                <w:color w:val="000000"/>
                <w:lang w:eastAsia="ru-RU" w:bidi="ru-RU"/>
              </w:rPr>
              <w:t>31</w:t>
            </w:r>
          </w:p>
        </w:tc>
      </w:tr>
      <w:tr w:rsidR="00516F74" w:rsidTr="00721689">
        <w:trPr>
          <w:trHeight w:val="585"/>
        </w:trPr>
        <w:tc>
          <w:tcPr>
            <w:tcW w:w="568" w:type="dxa"/>
          </w:tcPr>
          <w:p w:rsidR="00516F74" w:rsidRPr="00516F74" w:rsidRDefault="00516F74" w:rsidP="00721689">
            <w:pPr>
              <w:pStyle w:val="1e"/>
              <w:keepNext/>
              <w:keepLines/>
              <w:shd w:val="clear" w:color="auto" w:fill="auto"/>
              <w:spacing w:after="0" w:line="240" w:lineRule="auto"/>
              <w:ind w:right="80"/>
              <w:rPr>
                <w:b w:val="0"/>
                <w:sz w:val="28"/>
                <w:szCs w:val="28"/>
              </w:rPr>
            </w:pPr>
            <w:r w:rsidRPr="00516F74">
              <w:rPr>
                <w:b w:val="0"/>
                <w:sz w:val="28"/>
                <w:szCs w:val="28"/>
              </w:rPr>
              <w:t>9.</w:t>
            </w:r>
          </w:p>
        </w:tc>
        <w:tc>
          <w:tcPr>
            <w:tcW w:w="8602" w:type="dxa"/>
          </w:tcPr>
          <w:p w:rsidR="00516F74" w:rsidRPr="00516F74" w:rsidRDefault="00516F74" w:rsidP="00721689">
            <w:pPr>
              <w:pStyle w:val="aff5"/>
              <w:shd w:val="clear" w:color="auto" w:fill="auto"/>
              <w:tabs>
                <w:tab w:val="left" w:pos="1418"/>
              </w:tabs>
              <w:spacing w:before="0" w:after="0" w:line="240" w:lineRule="auto"/>
              <w:ind w:right="-153"/>
              <w:rPr>
                <w:rStyle w:val="13pt"/>
                <w:color w:val="000000"/>
                <w:sz w:val="28"/>
                <w:szCs w:val="28"/>
              </w:rPr>
            </w:pPr>
            <w:r w:rsidRPr="00516F74">
              <w:rPr>
                <w:rStyle w:val="13pt"/>
                <w:color w:val="000000"/>
                <w:sz w:val="28"/>
                <w:szCs w:val="28"/>
              </w:rPr>
              <w:t>Требования к условиям реализации ОП «ЖИВОПИСЬ»…………</w:t>
            </w:r>
            <w:r>
              <w:rPr>
                <w:rStyle w:val="13pt"/>
                <w:color w:val="000000"/>
                <w:sz w:val="28"/>
                <w:szCs w:val="28"/>
              </w:rPr>
              <w:t>……</w:t>
            </w:r>
            <w:r w:rsidRPr="00516F74">
              <w:rPr>
                <w:rStyle w:val="13pt"/>
                <w:color w:val="000000"/>
                <w:sz w:val="28"/>
                <w:szCs w:val="28"/>
              </w:rPr>
              <w:t>.</w:t>
            </w:r>
          </w:p>
        </w:tc>
        <w:tc>
          <w:tcPr>
            <w:tcW w:w="576" w:type="dxa"/>
          </w:tcPr>
          <w:p w:rsidR="00516F74" w:rsidRPr="00721689" w:rsidRDefault="00721689" w:rsidP="00721689">
            <w:pPr>
              <w:pStyle w:val="aff5"/>
              <w:spacing w:before="0" w:after="0" w:line="240" w:lineRule="auto"/>
              <w:rPr>
                <w:color w:val="000000"/>
                <w:lang w:eastAsia="ru-RU" w:bidi="ru-RU"/>
              </w:rPr>
            </w:pPr>
            <w:r>
              <w:rPr>
                <w:color w:val="000000"/>
                <w:lang w:eastAsia="ru-RU" w:bidi="ru-RU"/>
              </w:rPr>
              <w:t>33</w:t>
            </w:r>
          </w:p>
        </w:tc>
      </w:tr>
    </w:tbl>
    <w:p w:rsidR="00516F74" w:rsidRDefault="00516F74">
      <w:pP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5E0667" w:rsidRPr="00817218" w:rsidRDefault="00516F74" w:rsidP="00516F74">
      <w:pPr>
        <w:pStyle w:val="a5"/>
        <w:keepNext/>
        <w:keepLines/>
        <w:spacing w:after="0"/>
        <w:ind w:left="0"/>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 xml:space="preserve">1. </w:t>
      </w:r>
      <w:r w:rsidR="00AB49C3" w:rsidRPr="00817218">
        <w:rPr>
          <w:rFonts w:ascii="Times New Roman" w:eastAsia="Times New Roman" w:hAnsi="Times New Roman"/>
          <w:b/>
          <w:bCs/>
          <w:color w:val="000000"/>
          <w:sz w:val="28"/>
          <w:szCs w:val="28"/>
        </w:rPr>
        <w:t>Пояснительная записка</w:t>
      </w:r>
    </w:p>
    <w:p w:rsidR="00AB49C3" w:rsidRPr="00035191" w:rsidRDefault="00AB49C3" w:rsidP="007873FF">
      <w:pPr>
        <w:pStyle w:val="a5"/>
        <w:keepNext/>
        <w:keepLines/>
        <w:spacing w:after="0"/>
        <w:ind w:left="1080"/>
        <w:jc w:val="both"/>
        <w:outlineLvl w:val="1"/>
        <w:rPr>
          <w:rFonts w:ascii="Times New Roman" w:eastAsia="Times New Roman" w:hAnsi="Times New Roman"/>
          <w:b/>
          <w:bCs/>
          <w:color w:val="000000"/>
          <w:sz w:val="28"/>
          <w:szCs w:val="28"/>
        </w:rPr>
      </w:pPr>
    </w:p>
    <w:p w:rsidR="00AB49C3" w:rsidRPr="00035191" w:rsidRDefault="005E0667" w:rsidP="007B295C">
      <w:pPr>
        <w:spacing w:after="0"/>
        <w:ind w:left="20" w:right="4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Настоящая</w:t>
      </w:r>
      <w:r w:rsidR="00337CF4">
        <w:rPr>
          <w:rFonts w:ascii="Times New Roman" w:eastAsia="Times New Roman" w:hAnsi="Times New Roman"/>
          <w:color w:val="000000"/>
          <w:sz w:val="28"/>
          <w:szCs w:val="28"/>
        </w:rPr>
        <w:t xml:space="preserve"> программа</w:t>
      </w:r>
      <w:r w:rsidRPr="00035191">
        <w:rPr>
          <w:rFonts w:ascii="Times New Roman" w:eastAsia="Times New Roman" w:hAnsi="Times New Roman"/>
          <w:color w:val="000000"/>
          <w:sz w:val="28"/>
          <w:szCs w:val="28"/>
        </w:rPr>
        <w:t xml:space="preserve"> </w:t>
      </w:r>
      <w:r w:rsidR="00337CF4">
        <w:rPr>
          <w:rFonts w:ascii="Times New Roman" w:hAnsi="Times New Roman"/>
          <w:sz w:val="28"/>
          <w:szCs w:val="28"/>
        </w:rPr>
        <w:t xml:space="preserve">разработана </w:t>
      </w:r>
      <w:r w:rsidR="00AB49C3" w:rsidRPr="00035191">
        <w:rPr>
          <w:rFonts w:ascii="Times New Roman" w:hAnsi="Times New Roman"/>
          <w:sz w:val="28"/>
          <w:szCs w:val="28"/>
        </w:rPr>
        <w:t xml:space="preserve">в соответствии с </w:t>
      </w:r>
      <w:r w:rsidR="00AB49C3" w:rsidRPr="00035191">
        <w:rPr>
          <w:rFonts w:ascii="Times New Roman" w:eastAsia="Times New Roman" w:hAnsi="Times New Roman"/>
          <w:color w:val="000000"/>
          <w:sz w:val="28"/>
          <w:szCs w:val="28"/>
        </w:rPr>
        <w:t>государственными требованиями (далее - ФГТ) устанавливаемыми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являются обязательными при ее реализации для муниципального образовательного учреждения дополнительного образования детей «Детская художественная школа №</w:t>
      </w:r>
      <w:r w:rsidR="00035191">
        <w:rPr>
          <w:rFonts w:ascii="Times New Roman" w:eastAsia="Times New Roman" w:hAnsi="Times New Roman"/>
          <w:color w:val="000000"/>
          <w:sz w:val="28"/>
          <w:szCs w:val="28"/>
        </w:rPr>
        <w:t>4</w:t>
      </w:r>
      <w:r w:rsidR="00AB49C3" w:rsidRPr="00035191">
        <w:rPr>
          <w:rFonts w:ascii="Times New Roman" w:eastAsia="Times New Roman" w:hAnsi="Times New Roman"/>
          <w:color w:val="000000"/>
          <w:sz w:val="28"/>
          <w:szCs w:val="28"/>
        </w:rPr>
        <w:t>» (далее - образовательное учреждение).</w:t>
      </w:r>
    </w:p>
    <w:p w:rsidR="005E0667" w:rsidRPr="00035191" w:rsidRDefault="00337CF4" w:rsidP="007B295C">
      <w:pPr>
        <w:spacing w:after="0"/>
        <w:ind w:right="4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w:t>
      </w:r>
      <w:r w:rsidR="00F17760" w:rsidRPr="00035191">
        <w:rPr>
          <w:rFonts w:ascii="Times New Roman" w:eastAsia="Times New Roman" w:hAnsi="Times New Roman"/>
          <w:color w:val="000000"/>
          <w:sz w:val="28"/>
          <w:szCs w:val="28"/>
        </w:rPr>
        <w:t xml:space="preserve"> учитывае</w:t>
      </w:r>
      <w:r w:rsidR="005E0667" w:rsidRPr="00035191">
        <w:rPr>
          <w:rFonts w:ascii="Times New Roman" w:eastAsia="Times New Roman" w:hAnsi="Times New Roman"/>
          <w:color w:val="000000"/>
          <w:sz w:val="28"/>
          <w:szCs w:val="28"/>
        </w:rPr>
        <w:t>т возрастные и индивидуальные особенности обучающихся и направлены на: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выявление одаренных детей в области изобразительного искусства в раннем детском возрасте;</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создание условий для художественного образования, эстетического воспитания, духовно-нравственного развития детей;</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приобретение детьми знаний, умений и навыков по выполнению живописных работ;</w:t>
      </w:r>
    </w:p>
    <w:p w:rsidR="005E0667" w:rsidRPr="00035191" w:rsidRDefault="00721689" w:rsidP="00721689">
      <w:pPr>
        <w:pStyle w:val="a5"/>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приобретение детьми опыта творческой деятельности;</w:t>
      </w:r>
    </w:p>
    <w:p w:rsidR="005E0667" w:rsidRPr="00337CF4" w:rsidRDefault="00721689" w:rsidP="00721689">
      <w:pPr>
        <w:pStyle w:val="a5"/>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овладение детьми духовными и культурными ценностями народов</w:t>
      </w:r>
      <w:r w:rsidR="00337CF4">
        <w:rPr>
          <w:rFonts w:ascii="Times New Roman" w:eastAsia="Times New Roman" w:hAnsi="Times New Roman"/>
          <w:color w:val="000000"/>
          <w:sz w:val="28"/>
          <w:szCs w:val="28"/>
        </w:rPr>
        <w:t xml:space="preserve"> </w:t>
      </w:r>
      <w:r w:rsidR="005E0667" w:rsidRPr="00337CF4">
        <w:rPr>
          <w:rFonts w:ascii="Times New Roman" w:eastAsia="Times New Roman" w:hAnsi="Times New Roman"/>
          <w:color w:val="000000"/>
          <w:sz w:val="28"/>
          <w:szCs w:val="28"/>
        </w:rPr>
        <w:t>мира;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5E0667" w:rsidRPr="00035191" w:rsidRDefault="00F17760" w:rsidP="007B295C">
      <w:p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разработана</w:t>
      </w:r>
      <w:r w:rsidR="005E0667" w:rsidRPr="00035191">
        <w:rPr>
          <w:rFonts w:ascii="Times New Roman" w:eastAsia="Times New Roman" w:hAnsi="Times New Roman"/>
          <w:color w:val="000000"/>
          <w:sz w:val="28"/>
          <w:szCs w:val="28"/>
        </w:rPr>
        <w:t xml:space="preserve"> с учетом:</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обеспечения программы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сохранение единства образовательного пространства Российской Федерации в сфере культуры и искусства.</w:t>
      </w:r>
    </w:p>
    <w:p w:rsidR="005E0667" w:rsidRPr="00035191" w:rsidRDefault="00F17760" w:rsidP="007B295C">
      <w:p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ориентирована</w:t>
      </w:r>
      <w:r w:rsidR="005E0667" w:rsidRPr="00035191">
        <w:rPr>
          <w:rFonts w:ascii="Times New Roman" w:eastAsia="Times New Roman" w:hAnsi="Times New Roman"/>
          <w:color w:val="000000"/>
          <w:sz w:val="28"/>
          <w:szCs w:val="28"/>
        </w:rPr>
        <w:t xml:space="preserve"> на: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обучающихся эстетических взглядов, нравственных установок и потребности общения с духовными ценностями;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обучающихся умения самостоятельно воспринимать и оценивать культурные ценности;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E0667" w:rsidRPr="00035191" w:rsidRDefault="005E0667" w:rsidP="007B295C">
      <w:pPr>
        <w:tabs>
          <w:tab w:val="left" w:pos="1229"/>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Срок освоения программы «Живопись» для детей, поступивших в образовательное учреждение в первый класс в возрасте с </w:t>
      </w:r>
      <w:r w:rsidR="00337CF4">
        <w:rPr>
          <w:rFonts w:ascii="Times New Roman" w:eastAsia="Times New Roman" w:hAnsi="Times New Roman"/>
          <w:color w:val="000000"/>
          <w:sz w:val="28"/>
          <w:szCs w:val="28"/>
        </w:rPr>
        <w:t>семи</w:t>
      </w:r>
      <w:r w:rsidR="007B295C">
        <w:rPr>
          <w:rFonts w:ascii="Times New Roman" w:eastAsia="Times New Roman" w:hAnsi="Times New Roman"/>
          <w:color w:val="000000"/>
          <w:sz w:val="28"/>
          <w:szCs w:val="28"/>
        </w:rPr>
        <w:t>-девяти</w:t>
      </w:r>
      <w:r w:rsidR="00337CF4">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лет, составляет </w:t>
      </w:r>
      <w:r w:rsidR="00337CF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5E0667" w:rsidRPr="00035191" w:rsidRDefault="005E0667" w:rsidP="007B295C">
      <w:pPr>
        <w:tabs>
          <w:tab w:val="left" w:pos="1402"/>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Образовательное учреждение имеет право реализовывать программу «Живопись» в сокращенные сроки, а также по индивиду</w:t>
      </w:r>
      <w:r w:rsidR="00AB49C3" w:rsidRPr="00035191">
        <w:rPr>
          <w:rFonts w:ascii="Times New Roman" w:eastAsia="Times New Roman" w:hAnsi="Times New Roman"/>
          <w:color w:val="000000"/>
          <w:sz w:val="28"/>
          <w:szCs w:val="28"/>
        </w:rPr>
        <w:t xml:space="preserve">альным учебным планам с учетом </w:t>
      </w:r>
      <w:r w:rsidRPr="00035191">
        <w:rPr>
          <w:rFonts w:ascii="Times New Roman" w:eastAsia="Times New Roman" w:hAnsi="Times New Roman"/>
          <w:color w:val="000000"/>
          <w:sz w:val="28"/>
          <w:szCs w:val="28"/>
        </w:rPr>
        <w:t xml:space="preserve"> ФГТ.</w:t>
      </w:r>
    </w:p>
    <w:p w:rsidR="005E0667" w:rsidRPr="00035191" w:rsidRDefault="005E0667" w:rsidP="007B295C">
      <w:pPr>
        <w:tabs>
          <w:tab w:val="left" w:pos="1426"/>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5E0667" w:rsidRPr="00035191" w:rsidRDefault="005E0667" w:rsidP="007873FF">
      <w:pPr>
        <w:spacing w:after="408"/>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ФГТ являются основой для оценки качества образования. Освоение обучающимися программы «Живопись»,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5E0667" w:rsidRDefault="004A3DAA" w:rsidP="00337CF4">
      <w:pPr>
        <w:keepNext/>
        <w:keepLines/>
        <w:spacing w:after="49"/>
        <w:jc w:val="center"/>
        <w:outlineLvl w:val="1"/>
        <w:rPr>
          <w:rFonts w:ascii="Times New Roman" w:eastAsia="Times New Roman" w:hAnsi="Times New Roman"/>
          <w:b/>
          <w:bCs/>
          <w:color w:val="000000"/>
          <w:sz w:val="28"/>
          <w:szCs w:val="28"/>
        </w:rPr>
      </w:pPr>
      <w:bookmarkStart w:id="2" w:name="bookmark4"/>
      <w:r>
        <w:rPr>
          <w:rFonts w:ascii="Times New Roman" w:eastAsia="Times New Roman" w:hAnsi="Times New Roman"/>
          <w:b/>
          <w:bCs/>
          <w:color w:val="000000"/>
          <w:sz w:val="28"/>
          <w:szCs w:val="28"/>
        </w:rPr>
        <w:lastRenderedPageBreak/>
        <w:t xml:space="preserve">2. </w:t>
      </w:r>
      <w:r w:rsidR="005E0667" w:rsidRPr="00035191">
        <w:rPr>
          <w:rFonts w:ascii="Times New Roman" w:eastAsia="Times New Roman" w:hAnsi="Times New Roman"/>
          <w:b/>
          <w:bCs/>
          <w:color w:val="000000"/>
          <w:sz w:val="28"/>
          <w:szCs w:val="28"/>
        </w:rPr>
        <w:t>Используемые сокращения</w:t>
      </w:r>
      <w:bookmarkEnd w:id="2"/>
    </w:p>
    <w:p w:rsidR="00721689" w:rsidRPr="00035191" w:rsidRDefault="00721689" w:rsidP="00337CF4">
      <w:pPr>
        <w:keepNext/>
        <w:keepLines/>
        <w:spacing w:after="49"/>
        <w:jc w:val="center"/>
        <w:outlineLvl w:val="1"/>
        <w:rPr>
          <w:rFonts w:ascii="Times New Roman" w:eastAsia="Times New Roman" w:hAnsi="Times New Roman"/>
          <w:b/>
          <w:bCs/>
          <w:color w:val="000000"/>
          <w:sz w:val="28"/>
          <w:szCs w:val="28"/>
        </w:rPr>
      </w:pPr>
    </w:p>
    <w:p w:rsidR="005E0667" w:rsidRPr="00035191" w:rsidRDefault="005E0667" w:rsidP="007873FF">
      <w:pPr>
        <w:spacing w:after="0"/>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В </w:t>
      </w:r>
      <w:r w:rsidR="00AB49C3" w:rsidRPr="00035191">
        <w:rPr>
          <w:rFonts w:ascii="Times New Roman" w:eastAsia="Times New Roman" w:hAnsi="Times New Roman"/>
          <w:color w:val="000000"/>
          <w:sz w:val="28"/>
          <w:szCs w:val="28"/>
        </w:rPr>
        <w:t xml:space="preserve">образовательной программе </w:t>
      </w:r>
      <w:r w:rsidRPr="00035191">
        <w:rPr>
          <w:rFonts w:ascii="Times New Roman" w:eastAsia="Times New Roman" w:hAnsi="Times New Roman"/>
          <w:color w:val="000000"/>
          <w:sz w:val="28"/>
          <w:szCs w:val="28"/>
        </w:rPr>
        <w:t xml:space="preserve"> используются следующие сокращения: </w:t>
      </w:r>
      <w:r w:rsidR="00504B05">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программа «Живопись» - дополнительная предпрофессиональная общеобразовательная программа в области изобразительного искусства «Живопись»;</w:t>
      </w:r>
    </w:p>
    <w:p w:rsidR="005E0667" w:rsidRPr="00035191"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ОП - образовательная программа;</w:t>
      </w:r>
    </w:p>
    <w:p w:rsidR="005E0667" w:rsidRPr="00035191"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ОУ - образовательное учреждение;</w:t>
      </w:r>
    </w:p>
    <w:p w:rsidR="005E0667" w:rsidRPr="00035191" w:rsidRDefault="004A3DAA" w:rsidP="00504B05">
      <w:pPr>
        <w:spacing w:after="4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ФГТ - федеральные государственные требования.</w:t>
      </w:r>
    </w:p>
    <w:p w:rsidR="00D821BB" w:rsidRPr="00035191" w:rsidRDefault="004A3DAA" w:rsidP="004A3DAA">
      <w:pPr>
        <w:pStyle w:val="a5"/>
        <w:keepNext/>
        <w:keepLines/>
        <w:spacing w:after="54"/>
        <w:ind w:left="1434"/>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3. </w:t>
      </w:r>
      <w:r w:rsidR="00F17760" w:rsidRPr="00035191">
        <w:rPr>
          <w:rFonts w:ascii="Times New Roman" w:eastAsia="Times New Roman" w:hAnsi="Times New Roman"/>
          <w:b/>
          <w:bCs/>
          <w:color w:val="000000"/>
          <w:sz w:val="28"/>
          <w:szCs w:val="28"/>
        </w:rPr>
        <w:t>Планируемые р</w:t>
      </w:r>
      <w:r w:rsidR="00D821BB" w:rsidRPr="00035191">
        <w:rPr>
          <w:rFonts w:ascii="Times New Roman" w:eastAsia="Times New Roman" w:hAnsi="Times New Roman"/>
          <w:b/>
          <w:bCs/>
          <w:color w:val="000000"/>
          <w:sz w:val="28"/>
          <w:szCs w:val="28"/>
        </w:rPr>
        <w:t>езультаты освоения обучающимися</w:t>
      </w:r>
    </w:p>
    <w:p w:rsidR="005E0667" w:rsidRDefault="007B295C" w:rsidP="00D821BB">
      <w:pPr>
        <w:keepNext/>
        <w:keepLines/>
        <w:spacing w:after="54"/>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образовательной программы</w:t>
      </w:r>
    </w:p>
    <w:p w:rsidR="00721689" w:rsidRPr="00035191" w:rsidRDefault="00721689" w:rsidP="00D821BB">
      <w:pPr>
        <w:keepNext/>
        <w:keepLines/>
        <w:spacing w:after="54"/>
        <w:jc w:val="center"/>
        <w:outlineLvl w:val="1"/>
        <w:rPr>
          <w:rFonts w:ascii="Times New Roman" w:eastAsia="Times New Roman" w:hAnsi="Times New Roman"/>
          <w:b/>
          <w:bCs/>
          <w:color w:val="000000"/>
          <w:sz w:val="28"/>
          <w:szCs w:val="28"/>
        </w:rPr>
      </w:pPr>
    </w:p>
    <w:p w:rsidR="005E0667" w:rsidRPr="00035191" w:rsidRDefault="005E0667" w:rsidP="004A3DAA">
      <w:pPr>
        <w:tabs>
          <w:tab w:val="left" w:pos="1435"/>
        </w:tabs>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w:t>
      </w:r>
      <w:r w:rsidR="00AB49C3" w:rsidRPr="00035191">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исполнительских и теоретических знаний, умений и навыков.</w:t>
      </w:r>
    </w:p>
    <w:p w:rsidR="005E0667" w:rsidRPr="00035191" w:rsidRDefault="005E0667" w:rsidP="004A3DAA">
      <w:pPr>
        <w:tabs>
          <w:tab w:val="left" w:pos="1435"/>
        </w:tabs>
        <w:spacing w:after="0"/>
        <w:ind w:right="20" w:firstLine="709"/>
        <w:jc w:val="both"/>
        <w:rPr>
          <w:rFonts w:ascii="Times New Roman" w:eastAsia="Times New Roman" w:hAnsi="Times New Roman"/>
          <w:color w:val="000000"/>
          <w:sz w:val="28"/>
          <w:szCs w:val="28"/>
        </w:rPr>
      </w:pPr>
      <w:r w:rsidRPr="004A3DAA">
        <w:rPr>
          <w:rFonts w:ascii="Times New Roman" w:eastAsia="Times New Roman" w:hAnsi="Times New Roman"/>
          <w:color w:val="000000"/>
          <w:sz w:val="28"/>
          <w:szCs w:val="28"/>
        </w:rPr>
        <w:t>Результатом освоени</w:t>
      </w:r>
      <w:r w:rsidR="00242B85" w:rsidRPr="004A3DAA">
        <w:rPr>
          <w:rFonts w:ascii="Times New Roman" w:eastAsia="Times New Roman" w:hAnsi="Times New Roman"/>
          <w:color w:val="000000"/>
          <w:sz w:val="28"/>
          <w:szCs w:val="28"/>
        </w:rPr>
        <w:t>я программы «Живопись» является</w:t>
      </w:r>
      <w:r w:rsidR="004A3DAA">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приобретение обучающимися следующих знаний, умений и навыков в предметных областях:</w:t>
      </w:r>
    </w:p>
    <w:p w:rsidR="005E0667" w:rsidRPr="007B295C" w:rsidRDefault="005E0667" w:rsidP="007873FF">
      <w:pPr>
        <w:spacing w:after="0"/>
        <w:ind w:firstLine="820"/>
        <w:jc w:val="both"/>
        <w:rPr>
          <w:rFonts w:ascii="Times New Roman" w:eastAsia="Times New Roman" w:hAnsi="Times New Roman"/>
          <w:b/>
          <w:iCs/>
          <w:color w:val="000000"/>
          <w:sz w:val="28"/>
          <w:szCs w:val="28"/>
        </w:rPr>
      </w:pPr>
      <w:r w:rsidRPr="007B295C">
        <w:rPr>
          <w:rFonts w:ascii="Times New Roman" w:eastAsia="Times New Roman" w:hAnsi="Times New Roman"/>
          <w:b/>
          <w:iCs/>
          <w:color w:val="000000"/>
          <w:sz w:val="28"/>
          <w:szCs w:val="28"/>
        </w:rPr>
        <w:t>в области художественного творчества:</w:t>
      </w:r>
    </w:p>
    <w:p w:rsidR="005E0667" w:rsidRPr="00035191" w:rsidRDefault="005E0667" w:rsidP="007B295C">
      <w:pPr>
        <w:numPr>
          <w:ilvl w:val="0"/>
          <w:numId w:val="2"/>
        </w:numPr>
        <w:tabs>
          <w:tab w:val="left" w:pos="169"/>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терминологии изобразительного искусства;</w:t>
      </w:r>
    </w:p>
    <w:p w:rsidR="005E0667" w:rsidRPr="00035191" w:rsidRDefault="005E0667" w:rsidP="007B295C">
      <w:pPr>
        <w:numPr>
          <w:ilvl w:val="0"/>
          <w:numId w:val="2"/>
        </w:numPr>
        <w:tabs>
          <w:tab w:val="left" w:pos="202"/>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умений грамотно изображать с натуры и по памяти предметы (объекты) окружающего мира;</w:t>
      </w:r>
    </w:p>
    <w:p w:rsidR="005E0667" w:rsidRPr="00035191" w:rsidRDefault="005E0667" w:rsidP="007B295C">
      <w:pPr>
        <w:numPr>
          <w:ilvl w:val="0"/>
          <w:numId w:val="2"/>
        </w:numPr>
        <w:tabs>
          <w:tab w:val="left" w:pos="18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создавать художественный образ на основе решения технических и творческих задач;</w:t>
      </w:r>
    </w:p>
    <w:p w:rsidR="005E0667" w:rsidRPr="00035191" w:rsidRDefault="005E0667" w:rsidP="007B295C">
      <w:pPr>
        <w:numPr>
          <w:ilvl w:val="0"/>
          <w:numId w:val="2"/>
        </w:numPr>
        <w:tabs>
          <w:tab w:val="left" w:pos="356"/>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самостоятельно преодолевать технические трудности при реализации художественного замысла;</w:t>
      </w:r>
    </w:p>
    <w:p w:rsidR="005E0667" w:rsidRPr="00035191" w:rsidRDefault="005E0667" w:rsidP="007B295C">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анализа цветового строя произведений живописи;</w:t>
      </w:r>
    </w:p>
    <w:p w:rsidR="005E0667" w:rsidRPr="00035191" w:rsidRDefault="005E0667" w:rsidP="007B295C">
      <w:pPr>
        <w:numPr>
          <w:ilvl w:val="0"/>
          <w:numId w:val="2"/>
        </w:numPr>
        <w:tabs>
          <w:tab w:val="left" w:pos="42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работы с подготовительными материалами: этюдами, набросками, эскизами;</w:t>
      </w:r>
    </w:p>
    <w:p w:rsidR="005E0667" w:rsidRPr="00035191" w:rsidRDefault="005E0667" w:rsidP="007B295C">
      <w:pPr>
        <w:numPr>
          <w:ilvl w:val="0"/>
          <w:numId w:val="2"/>
        </w:numPr>
        <w:tabs>
          <w:tab w:val="left" w:pos="279"/>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5E0667" w:rsidRPr="00035191" w:rsidRDefault="005E0667" w:rsidP="007B295C">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подготовки работ к экспозиции;</w:t>
      </w:r>
    </w:p>
    <w:p w:rsidR="005E0667" w:rsidRPr="007B295C" w:rsidRDefault="005E0667" w:rsidP="007873FF">
      <w:pPr>
        <w:spacing w:after="0"/>
        <w:ind w:left="720"/>
        <w:jc w:val="both"/>
        <w:rPr>
          <w:rFonts w:ascii="Times New Roman" w:eastAsia="Times New Roman" w:hAnsi="Times New Roman"/>
          <w:b/>
          <w:iCs/>
          <w:color w:val="000000"/>
          <w:sz w:val="28"/>
          <w:szCs w:val="28"/>
        </w:rPr>
      </w:pPr>
      <w:r w:rsidRPr="007B295C">
        <w:rPr>
          <w:rFonts w:ascii="Times New Roman" w:eastAsia="Times New Roman" w:hAnsi="Times New Roman"/>
          <w:b/>
          <w:iCs/>
          <w:color w:val="000000"/>
          <w:sz w:val="28"/>
          <w:szCs w:val="28"/>
        </w:rPr>
        <w:t>в области пленэрных занятий:</w:t>
      </w:r>
    </w:p>
    <w:p w:rsidR="005E0667" w:rsidRPr="00035191" w:rsidRDefault="005E0667" w:rsidP="007B295C">
      <w:pPr>
        <w:numPr>
          <w:ilvl w:val="0"/>
          <w:numId w:val="2"/>
        </w:numPr>
        <w:tabs>
          <w:tab w:val="left" w:pos="18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об объектах живой природы, особенностей работы над пейзажем, архитектурными мотивами;</w:t>
      </w:r>
    </w:p>
    <w:p w:rsidR="005E0667" w:rsidRPr="00035191" w:rsidRDefault="005E0667" w:rsidP="007B295C">
      <w:pPr>
        <w:numPr>
          <w:ilvl w:val="0"/>
          <w:numId w:val="2"/>
        </w:numPr>
        <w:tabs>
          <w:tab w:val="left" w:pos="31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5E0667" w:rsidRPr="00035191" w:rsidRDefault="005E0667" w:rsidP="007B295C">
      <w:pPr>
        <w:numPr>
          <w:ilvl w:val="0"/>
          <w:numId w:val="2"/>
        </w:numPr>
        <w:tabs>
          <w:tab w:val="left" w:pos="447"/>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изображать окружающую действительность, передавая световоздушную перспективу и естественную освещенность;</w:t>
      </w:r>
    </w:p>
    <w:p w:rsidR="005E0667" w:rsidRPr="00035191" w:rsidRDefault="005E0667" w:rsidP="007B295C">
      <w:pPr>
        <w:numPr>
          <w:ilvl w:val="0"/>
          <w:numId w:val="2"/>
        </w:numPr>
        <w:tabs>
          <w:tab w:val="left" w:pos="274"/>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применять навыки, приобретенные на предметах «рисунок», «живопись», «композиция»;</w:t>
      </w:r>
    </w:p>
    <w:p w:rsidR="005E0667" w:rsidRPr="0073456B" w:rsidRDefault="005E0667" w:rsidP="007873FF">
      <w:pPr>
        <w:spacing w:after="0"/>
        <w:ind w:left="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истории искусств:</w:t>
      </w:r>
    </w:p>
    <w:p w:rsidR="005E0667" w:rsidRPr="00035191" w:rsidRDefault="005E0667" w:rsidP="0073456B">
      <w:pPr>
        <w:numPr>
          <w:ilvl w:val="0"/>
          <w:numId w:val="2"/>
        </w:numPr>
        <w:tabs>
          <w:tab w:val="left" w:pos="169"/>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этапов развития изобразительного искусства;</w:t>
      </w:r>
    </w:p>
    <w:p w:rsidR="005E0667" w:rsidRPr="00035191" w:rsidRDefault="005E0667" w:rsidP="0073456B">
      <w:pPr>
        <w:numPr>
          <w:ilvl w:val="0"/>
          <w:numId w:val="2"/>
        </w:numPr>
        <w:tabs>
          <w:tab w:val="left" w:pos="514"/>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полученные теоретические знания в художественной деятельности;</w:t>
      </w:r>
    </w:p>
    <w:p w:rsidR="005E0667" w:rsidRPr="00035191" w:rsidRDefault="005E0667" w:rsidP="0073456B">
      <w:pPr>
        <w:numPr>
          <w:ilvl w:val="0"/>
          <w:numId w:val="2"/>
        </w:numPr>
        <w:tabs>
          <w:tab w:val="left" w:pos="19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5E0667" w:rsidRPr="00035191" w:rsidRDefault="005E0667" w:rsidP="0073456B">
      <w:pPr>
        <w:tabs>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Результатом освоения программы «Живопись» с дополнительным годом обучения, с</w:t>
      </w:r>
      <w:r w:rsidR="0073456B">
        <w:rPr>
          <w:rFonts w:ascii="Times New Roman" w:eastAsia="Times New Roman" w:hAnsi="Times New Roman"/>
          <w:color w:val="000000"/>
          <w:sz w:val="28"/>
          <w:szCs w:val="28"/>
        </w:rPr>
        <w:t xml:space="preserve">верх обозначенных выше </w:t>
      </w:r>
      <w:r w:rsidRPr="00035191">
        <w:rPr>
          <w:rFonts w:ascii="Times New Roman" w:eastAsia="Times New Roman" w:hAnsi="Times New Roman"/>
          <w:color w:val="000000"/>
          <w:sz w:val="28"/>
          <w:szCs w:val="28"/>
        </w:rPr>
        <w:t>предметных областей, является приобретение обучающимися следующих знаний, умений и навыков в предметных областях:</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живописи:</w:t>
      </w:r>
    </w:p>
    <w:p w:rsidR="005E0667" w:rsidRPr="00035191" w:rsidRDefault="005E0667" w:rsidP="0073456B">
      <w:pPr>
        <w:numPr>
          <w:ilvl w:val="0"/>
          <w:numId w:val="2"/>
        </w:numPr>
        <w:tabs>
          <w:tab w:val="left" w:pos="174"/>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классического художественного наследия, художественных школ;</w:t>
      </w:r>
    </w:p>
    <w:p w:rsidR="005E0667" w:rsidRPr="00035191" w:rsidRDefault="005E0667" w:rsidP="0073456B">
      <w:pPr>
        <w:numPr>
          <w:ilvl w:val="0"/>
          <w:numId w:val="2"/>
        </w:numPr>
        <w:tabs>
          <w:tab w:val="left" w:pos="30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раскрывать образное и живописно-пластическое решение в творческих работах;</w:t>
      </w:r>
    </w:p>
    <w:p w:rsidR="005E0667" w:rsidRPr="00035191" w:rsidRDefault="005E0667" w:rsidP="0073456B">
      <w:pPr>
        <w:numPr>
          <w:ilvl w:val="0"/>
          <w:numId w:val="2"/>
        </w:numPr>
        <w:tabs>
          <w:tab w:val="left" w:pos="399"/>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изобразительно-выразительные возможности рисунка и живописи;</w:t>
      </w:r>
    </w:p>
    <w:p w:rsidR="005E0667" w:rsidRPr="00035191" w:rsidRDefault="005E0667" w:rsidP="0073456B">
      <w:pPr>
        <w:numPr>
          <w:ilvl w:val="0"/>
          <w:numId w:val="2"/>
        </w:numPr>
        <w:tabs>
          <w:tab w:val="left" w:pos="42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самостоятельно применять различные художественные материалы и техники;</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пленэрных занятий:</w:t>
      </w:r>
    </w:p>
    <w:p w:rsidR="005E0667" w:rsidRPr="00035191" w:rsidRDefault="005E0667" w:rsidP="0073456B">
      <w:pPr>
        <w:numPr>
          <w:ilvl w:val="0"/>
          <w:numId w:val="2"/>
        </w:numPr>
        <w:tabs>
          <w:tab w:val="left" w:pos="351"/>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 закономерностях построения художественной формы, особенностях ее восприятия и воплощения;</w:t>
      </w:r>
    </w:p>
    <w:p w:rsidR="005E0667" w:rsidRPr="00035191" w:rsidRDefault="005E0667" w:rsidP="0073456B">
      <w:pPr>
        <w:numPr>
          <w:ilvl w:val="0"/>
          <w:numId w:val="2"/>
        </w:numPr>
        <w:tabs>
          <w:tab w:val="left" w:pos="29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передавать настроение, состояние в колористическом решении пейзажа;</w:t>
      </w:r>
    </w:p>
    <w:p w:rsidR="005E0667" w:rsidRPr="00035191" w:rsidRDefault="005E0667" w:rsidP="0073456B">
      <w:pPr>
        <w:numPr>
          <w:ilvl w:val="0"/>
          <w:numId w:val="2"/>
        </w:numPr>
        <w:tabs>
          <w:tab w:val="left" w:pos="29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сочетать различные виды этюдов, набросков в работе над композиционными эскизами;</w:t>
      </w:r>
    </w:p>
    <w:p w:rsidR="005E0667" w:rsidRPr="00035191" w:rsidRDefault="005E0667" w:rsidP="0073456B">
      <w:pPr>
        <w:numPr>
          <w:ilvl w:val="0"/>
          <w:numId w:val="2"/>
        </w:numPr>
        <w:tabs>
          <w:tab w:val="left" w:pos="380"/>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техники работы над жанровым эскизом с подробной проработкой деталей;</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истории искусств:</w:t>
      </w:r>
    </w:p>
    <w:p w:rsidR="005E0667" w:rsidRPr="00035191" w:rsidRDefault="005E0667" w:rsidP="0073456B">
      <w:pPr>
        <w:numPr>
          <w:ilvl w:val="0"/>
          <w:numId w:val="2"/>
        </w:numPr>
        <w:tabs>
          <w:tab w:val="left" w:pos="174"/>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произведений изобразительного искусства;</w:t>
      </w:r>
    </w:p>
    <w:p w:rsidR="005E0667" w:rsidRPr="00035191" w:rsidRDefault="005E0667" w:rsidP="0073456B">
      <w:pPr>
        <w:numPr>
          <w:ilvl w:val="0"/>
          <w:numId w:val="2"/>
        </w:numPr>
        <w:tabs>
          <w:tab w:val="left" w:pos="207"/>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умения узнавать изученные произведения изобразительного искусства и соотносить их с определенной эпохой и стилем;</w:t>
      </w:r>
    </w:p>
    <w:p w:rsidR="005E0667" w:rsidRPr="00035191" w:rsidRDefault="005E0667" w:rsidP="0073456B">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восприятия современного искусства.</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Результаты освоения программы «Живопись» по учебным предметам обязательной части должны отражать:</w:t>
      </w:r>
    </w:p>
    <w:p w:rsidR="00035191" w:rsidRDefault="005E0667" w:rsidP="007873FF">
      <w:pPr>
        <w:spacing w:after="0"/>
        <w:ind w:left="720" w:right="1680"/>
        <w:jc w:val="both"/>
        <w:rPr>
          <w:rFonts w:ascii="Times New Roman" w:eastAsia="Times New Roman" w:hAnsi="Times New Roman"/>
          <w:b/>
          <w:bCs/>
          <w:i/>
          <w:iCs/>
          <w:color w:val="000000"/>
          <w:sz w:val="28"/>
          <w:szCs w:val="28"/>
        </w:rPr>
      </w:pPr>
      <w:r w:rsidRPr="004A3DAA">
        <w:rPr>
          <w:rFonts w:ascii="Times New Roman" w:eastAsia="Times New Roman" w:hAnsi="Times New Roman"/>
          <w:b/>
          <w:bCs/>
          <w:iCs/>
          <w:color w:val="000000"/>
          <w:sz w:val="28"/>
          <w:szCs w:val="28"/>
        </w:rPr>
        <w:t>Основы изобразительной грамоты и рисование:</w:t>
      </w:r>
      <w:r w:rsidRPr="00035191">
        <w:rPr>
          <w:rFonts w:ascii="Times New Roman" w:eastAsia="Times New Roman" w:hAnsi="Times New Roman"/>
          <w:b/>
          <w:bCs/>
          <w:i/>
          <w:iCs/>
          <w:color w:val="000000"/>
          <w:sz w:val="28"/>
          <w:szCs w:val="28"/>
        </w:rPr>
        <w:t xml:space="preserve"> </w:t>
      </w:r>
    </w:p>
    <w:p w:rsid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различных видов изобразительного искусства;</w:t>
      </w:r>
    </w:p>
    <w:p w:rsid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основных жанров изобразительного искусства; </w:t>
      </w:r>
    </w:p>
    <w:p w:rsidR="005E0667" w:rsidRP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 цветоведения;</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выразительных средств изобразительного искусства;</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5E0667" w:rsidRPr="00035191" w:rsidRDefault="004A3DAA" w:rsidP="0073456B">
      <w:pPr>
        <w:tabs>
          <w:tab w:val="left" w:pos="1276"/>
        </w:tabs>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различными материалами;</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выбирать колористические решения в этюдах, зарисовках, набросках;</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организации плоскости листа, композиционного решения изображения;</w:t>
      </w:r>
    </w:p>
    <w:p w:rsidR="005E0667" w:rsidRPr="00035191" w:rsidRDefault="004A3DAA" w:rsidP="0073456B">
      <w:pPr>
        <w:tabs>
          <w:tab w:val="left" w:pos="1276"/>
        </w:tabs>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формы, характера предмета;</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творческой инициативы, понимания выразительности цветового и композиционного решения;</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образного мышления, памяти, эстетического отношения к действительности.</w:t>
      </w:r>
    </w:p>
    <w:p w:rsidR="005E0667" w:rsidRPr="00035191" w:rsidRDefault="005E0667" w:rsidP="004A3DAA">
      <w:pPr>
        <w:tabs>
          <w:tab w:val="left" w:pos="1377"/>
        </w:tabs>
        <w:spacing w:after="0"/>
        <w:ind w:firstLine="709"/>
        <w:jc w:val="both"/>
        <w:rPr>
          <w:rFonts w:ascii="Times New Roman" w:eastAsia="Times New Roman" w:hAnsi="Times New Roman"/>
          <w:color w:val="000000"/>
          <w:sz w:val="28"/>
          <w:szCs w:val="28"/>
        </w:rPr>
      </w:pPr>
      <w:r w:rsidRPr="00F43E2D">
        <w:rPr>
          <w:rFonts w:ascii="Times New Roman" w:eastAsia="Times New Roman" w:hAnsi="Times New Roman"/>
          <w:b/>
          <w:bCs/>
          <w:iCs/>
          <w:color w:val="000000"/>
          <w:sz w:val="28"/>
          <w:szCs w:val="28"/>
        </w:rPr>
        <w:t>Лепка:</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оборудования и пластических материалов; умение наблюдать предмет, анализировать его объем, пропорции, форму;</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массу, объем, пропорции, характерные особенности предметов;</w:t>
      </w:r>
    </w:p>
    <w:p w:rsidR="005E0667" w:rsidRPr="00035191" w:rsidRDefault="004A3DAA" w:rsidP="007873FF">
      <w:pPr>
        <w:spacing w:after="0"/>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натуры и по памяти;</w:t>
      </w:r>
    </w:p>
    <w:p w:rsidR="005E0667" w:rsidRPr="00035191" w:rsidRDefault="004A3DAA" w:rsidP="007873FF">
      <w:pPr>
        <w:spacing w:after="0"/>
        <w:ind w:left="720" w:right="4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умение применять технические приемы лепки рельефа и росписи;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конструктивного и пластического способов лепки.</w:t>
      </w:r>
    </w:p>
    <w:p w:rsidR="005E0667" w:rsidRPr="00035191" w:rsidRDefault="005E0667" w:rsidP="0073456B">
      <w:pPr>
        <w:tabs>
          <w:tab w:val="left" w:pos="1382"/>
        </w:tabs>
        <w:spacing w:after="0"/>
        <w:ind w:firstLine="700"/>
        <w:jc w:val="both"/>
        <w:rPr>
          <w:rFonts w:ascii="Times New Roman" w:eastAsia="Times New Roman" w:hAnsi="Times New Roman"/>
          <w:b/>
          <w:bCs/>
          <w:i/>
          <w:iCs/>
          <w:color w:val="000000"/>
          <w:sz w:val="28"/>
          <w:szCs w:val="28"/>
        </w:rPr>
      </w:pPr>
      <w:r w:rsidRPr="00F43E2D">
        <w:rPr>
          <w:rFonts w:ascii="Times New Roman" w:eastAsia="Times New Roman" w:hAnsi="Times New Roman"/>
          <w:b/>
          <w:bCs/>
          <w:iCs/>
          <w:color w:val="000000"/>
          <w:sz w:val="28"/>
          <w:szCs w:val="28"/>
        </w:rPr>
        <w:t>Рисунок:</w:t>
      </w:r>
    </w:p>
    <w:p w:rsidR="005E0667" w:rsidRPr="00035191" w:rsidRDefault="004A3DAA" w:rsidP="007873FF">
      <w:pPr>
        <w:spacing w:after="0"/>
        <w:ind w:left="720" w:right="15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понятий: «пропорция», «симметрия», «светотень»;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законов перспективы;</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принимать выразительное решение постановок с передачей их эмоционального состояния;</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владения линией, штрихом, пятном;</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 выполнении линейного и живописного рисунка;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фактуры и материала предмета;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пространства средствами штриха и светотени.</w:t>
      </w:r>
    </w:p>
    <w:p w:rsidR="005E0667" w:rsidRPr="00035191" w:rsidRDefault="005E0667" w:rsidP="007873FF">
      <w:pPr>
        <w:tabs>
          <w:tab w:val="left" w:pos="1412"/>
        </w:tabs>
        <w:spacing w:after="0"/>
        <w:ind w:left="740"/>
        <w:jc w:val="both"/>
        <w:rPr>
          <w:rFonts w:ascii="Times New Roman" w:eastAsia="Times New Roman" w:hAnsi="Times New Roman"/>
          <w:b/>
          <w:bCs/>
          <w:i/>
          <w:iCs/>
          <w:color w:val="000000"/>
          <w:sz w:val="28"/>
          <w:szCs w:val="28"/>
        </w:rPr>
      </w:pPr>
      <w:r w:rsidRPr="004A3DAA">
        <w:rPr>
          <w:rFonts w:ascii="Times New Roman" w:eastAsia="Times New Roman" w:hAnsi="Times New Roman"/>
          <w:b/>
          <w:bCs/>
          <w:iCs/>
          <w:color w:val="000000"/>
          <w:sz w:val="28"/>
          <w:szCs w:val="28"/>
        </w:rPr>
        <w:t>Живопись:</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свойств живописных материалов, их возможностей и эстетических качеств;</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разнообразных техник живописи;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художественных и эстетических свойств цвета, основных закономерностей создания цветового строя;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видеть и передавать цветовые отношения в условиях пространственно-воздушной среды;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изображать объекты предметного мира, пространство, фигуру человека;</w:t>
      </w:r>
    </w:p>
    <w:p w:rsidR="005E0667" w:rsidRPr="00035191" w:rsidRDefault="00237604" w:rsidP="007873FF">
      <w:pPr>
        <w:spacing w:after="0"/>
        <w:ind w:left="720" w:right="15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 использовании основных техник и материалов;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последовательного ведения живописной работы.</w:t>
      </w:r>
    </w:p>
    <w:p w:rsidR="005E0667" w:rsidRPr="00035191" w:rsidRDefault="005E0667" w:rsidP="00237604">
      <w:pPr>
        <w:tabs>
          <w:tab w:val="left" w:pos="1422"/>
        </w:tabs>
        <w:spacing w:after="0"/>
        <w:ind w:firstLine="709"/>
        <w:jc w:val="both"/>
        <w:rPr>
          <w:rFonts w:ascii="Times New Roman" w:eastAsia="Times New Roman" w:hAnsi="Times New Roman"/>
          <w:b/>
          <w:bCs/>
          <w:i/>
          <w:iCs/>
          <w:color w:val="000000"/>
          <w:sz w:val="28"/>
          <w:szCs w:val="28"/>
        </w:rPr>
      </w:pPr>
      <w:r w:rsidRPr="00237604">
        <w:rPr>
          <w:rFonts w:ascii="Times New Roman" w:eastAsia="Times New Roman" w:hAnsi="Times New Roman"/>
          <w:b/>
          <w:bCs/>
          <w:iCs/>
          <w:color w:val="000000"/>
          <w:sz w:val="28"/>
          <w:szCs w:val="28"/>
        </w:rPr>
        <w:t>Композиция станковая: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элементов композиции, закономерностей построения художественной формы;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использовать средства живописи, их изобразительно- выразительные возможности;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находить живописно-пластические решения для каждой творческой задачи;</w:t>
      </w:r>
    </w:p>
    <w:p w:rsidR="005E0667" w:rsidRPr="00035191" w:rsidRDefault="00237604" w:rsidP="007873FF">
      <w:pPr>
        <w:spacing w:after="0"/>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работы по композиции.</w:t>
      </w:r>
    </w:p>
    <w:p w:rsidR="005E0667" w:rsidRPr="00237604" w:rsidRDefault="005E0667" w:rsidP="00237604">
      <w:pPr>
        <w:tabs>
          <w:tab w:val="left" w:pos="1406"/>
        </w:tabs>
        <w:spacing w:after="0"/>
        <w:ind w:firstLine="709"/>
        <w:jc w:val="both"/>
        <w:rPr>
          <w:rFonts w:ascii="Times New Roman" w:eastAsia="Times New Roman" w:hAnsi="Times New Roman"/>
          <w:b/>
          <w:bCs/>
          <w:iCs/>
          <w:color w:val="000000"/>
          <w:sz w:val="28"/>
          <w:szCs w:val="28"/>
        </w:rPr>
      </w:pPr>
      <w:r w:rsidRPr="00237604">
        <w:rPr>
          <w:rFonts w:ascii="Times New Roman" w:eastAsia="Times New Roman" w:hAnsi="Times New Roman"/>
          <w:b/>
          <w:bCs/>
          <w:iCs/>
          <w:color w:val="000000"/>
          <w:sz w:val="28"/>
          <w:szCs w:val="28"/>
        </w:rPr>
        <w:t>Беседы об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w:t>
      </w:r>
      <w:r w:rsidR="005E0667" w:rsidRPr="00035191">
        <w:rPr>
          <w:rFonts w:ascii="Times New Roman" w:eastAsia="Times New Roman" w:hAnsi="Times New Roman"/>
          <w:color w:val="000000"/>
          <w:sz w:val="28"/>
          <w:szCs w:val="28"/>
        </w:rPr>
        <w:lastRenderedPageBreak/>
        <w:t>художественного вкуса, пробуждение интереса к искусству и деятельности в сфере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особенностей языка различных видов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первичные навыки </w:t>
      </w:r>
      <w:r>
        <w:rPr>
          <w:rFonts w:ascii="Times New Roman" w:eastAsia="Times New Roman" w:hAnsi="Times New Roman"/>
          <w:color w:val="000000"/>
          <w:sz w:val="28"/>
          <w:szCs w:val="28"/>
        </w:rPr>
        <w:t>анализа произведения искусства;</w:t>
      </w:r>
    </w:p>
    <w:p w:rsidR="005E0667" w:rsidRPr="00035191"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восприятия художественного образа.</w:t>
      </w:r>
    </w:p>
    <w:p w:rsidR="005E0667" w:rsidRPr="00035191" w:rsidRDefault="005E0667" w:rsidP="007873FF">
      <w:pPr>
        <w:tabs>
          <w:tab w:val="left" w:pos="1402"/>
        </w:tabs>
        <w:spacing w:after="0"/>
        <w:ind w:left="720"/>
        <w:jc w:val="both"/>
        <w:rPr>
          <w:rFonts w:ascii="Times New Roman" w:eastAsia="Times New Roman" w:hAnsi="Times New Roman"/>
          <w:b/>
          <w:bCs/>
          <w:i/>
          <w:iCs/>
          <w:color w:val="000000"/>
          <w:sz w:val="28"/>
          <w:szCs w:val="28"/>
        </w:rPr>
      </w:pPr>
      <w:r w:rsidRPr="00237604">
        <w:rPr>
          <w:rFonts w:ascii="Times New Roman" w:eastAsia="Times New Roman" w:hAnsi="Times New Roman"/>
          <w:b/>
          <w:bCs/>
          <w:iCs/>
          <w:color w:val="000000"/>
          <w:sz w:val="28"/>
          <w:szCs w:val="28"/>
        </w:rPr>
        <w:t>История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 знание основных художественных школ в западно-европейском и русском изобразительном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выделять основные черты художественного стиля; умение выявлять средства выразительности, которыми пользуется художник;</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 устной и письменной форме излагать свои мысли о творчестве художников;</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анализа творческих направлений и творчества отдельного художника;</w:t>
      </w:r>
    </w:p>
    <w:p w:rsidR="00297358"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анализа произведения изобразительного искусства. </w:t>
      </w:r>
    </w:p>
    <w:p w:rsidR="005E0667" w:rsidRPr="00035191" w:rsidRDefault="005E0667" w:rsidP="007873FF">
      <w:pPr>
        <w:spacing w:after="0"/>
        <w:ind w:left="680" w:right="1220"/>
        <w:jc w:val="both"/>
        <w:rPr>
          <w:rFonts w:ascii="Times New Roman" w:eastAsia="Times New Roman" w:hAnsi="Times New Roman"/>
          <w:color w:val="000000"/>
          <w:sz w:val="28"/>
          <w:szCs w:val="28"/>
        </w:rPr>
      </w:pPr>
      <w:r w:rsidRPr="00237604">
        <w:rPr>
          <w:rFonts w:ascii="Times New Roman" w:eastAsia="Times New Roman" w:hAnsi="Times New Roman"/>
          <w:b/>
          <w:bCs/>
          <w:iCs/>
          <w:color w:val="000000"/>
          <w:sz w:val="28"/>
          <w:szCs w:val="28"/>
        </w:rPr>
        <w:t>Пленэр:</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 закономерностях построения художественной формы, особенностях ее восприятия и воплощения;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способов передачи пространства, движущейся и меняющейся натуры, законов линейной перспективы, равновесия, плановости;</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настроение, состояние в колористическом решении пейзажа;</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сформированные навыки по предметам: рисунок, живопись, композиция;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сочетать различные виды этюдов, набросков в работе над композиционными эскизами;</w:t>
      </w:r>
    </w:p>
    <w:p w:rsidR="005E0667"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восприятия натуры в естественной природной среде;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световоздушной перспективы;</w:t>
      </w:r>
    </w:p>
    <w:p w:rsidR="008C5EE8" w:rsidRPr="00035191" w:rsidRDefault="00237604" w:rsidP="007873FF">
      <w:pPr>
        <w:spacing w:after="348"/>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навыки техники работы над жанровым эскизом с подробной проработкой деталей.</w:t>
      </w:r>
      <w:bookmarkStart w:id="3" w:name="bookmark6"/>
    </w:p>
    <w:p w:rsidR="008C5EE8" w:rsidRDefault="00237604" w:rsidP="00237604">
      <w:pPr>
        <w:keepNext/>
        <w:keepLines/>
        <w:spacing w:after="59"/>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4</w:t>
      </w:r>
      <w:r w:rsidR="008C5EE8" w:rsidRPr="00035191">
        <w:rPr>
          <w:rFonts w:ascii="Times New Roman" w:eastAsia="Times New Roman" w:hAnsi="Times New Roman"/>
          <w:b/>
          <w:bCs/>
          <w:sz w:val="28"/>
          <w:szCs w:val="28"/>
        </w:rPr>
        <w:t>. Учебны</w:t>
      </w:r>
      <w:r w:rsidR="0073456B">
        <w:rPr>
          <w:rFonts w:ascii="Times New Roman" w:eastAsia="Times New Roman" w:hAnsi="Times New Roman"/>
          <w:b/>
          <w:bCs/>
          <w:sz w:val="28"/>
          <w:szCs w:val="28"/>
        </w:rPr>
        <w:t>е</w:t>
      </w:r>
      <w:r w:rsidR="008C5EE8" w:rsidRPr="00035191">
        <w:rPr>
          <w:rFonts w:ascii="Times New Roman" w:eastAsia="Times New Roman" w:hAnsi="Times New Roman"/>
          <w:b/>
          <w:bCs/>
          <w:sz w:val="28"/>
          <w:szCs w:val="28"/>
        </w:rPr>
        <w:t xml:space="preserve"> план</w:t>
      </w:r>
      <w:r w:rsidR="0073456B">
        <w:rPr>
          <w:rFonts w:ascii="Times New Roman" w:eastAsia="Times New Roman" w:hAnsi="Times New Roman"/>
          <w:b/>
          <w:bCs/>
          <w:sz w:val="28"/>
          <w:szCs w:val="28"/>
        </w:rPr>
        <w:t>ы ОП «ЖИВОПИСЬ»</w:t>
      </w:r>
    </w:p>
    <w:p w:rsidR="00721689" w:rsidRPr="00035191" w:rsidRDefault="00721689" w:rsidP="00237604">
      <w:pPr>
        <w:keepNext/>
        <w:keepLines/>
        <w:spacing w:after="59"/>
        <w:jc w:val="center"/>
        <w:outlineLvl w:val="1"/>
        <w:rPr>
          <w:rFonts w:ascii="Times New Roman" w:eastAsia="Times New Roman" w:hAnsi="Times New Roman"/>
          <w:b/>
          <w:bCs/>
          <w:sz w:val="28"/>
          <w:szCs w:val="28"/>
        </w:rPr>
      </w:pP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w:t>
      </w:r>
      <w:r w:rsidR="00237604">
        <w:rPr>
          <w:rFonts w:ascii="Times New Roman" w:eastAsia="Times New Roman" w:hAnsi="Times New Roman"/>
          <w:color w:val="000000"/>
          <w:sz w:val="28"/>
          <w:szCs w:val="28"/>
        </w:rPr>
        <w:t>вопись» включает</w:t>
      </w:r>
      <w:r w:rsidRPr="00035191">
        <w:rPr>
          <w:rFonts w:ascii="Times New Roman" w:eastAsia="Times New Roman" w:hAnsi="Times New Roman"/>
          <w:color w:val="000000"/>
          <w:sz w:val="28"/>
          <w:szCs w:val="28"/>
        </w:rPr>
        <w:t xml:space="preserve"> в себя учебные планы, которые являются её </w:t>
      </w:r>
      <w:r w:rsidR="00297358" w:rsidRPr="00035191">
        <w:rPr>
          <w:rFonts w:ascii="Times New Roman" w:eastAsia="Times New Roman" w:hAnsi="Times New Roman"/>
          <w:color w:val="000000"/>
          <w:sz w:val="28"/>
          <w:szCs w:val="28"/>
        </w:rPr>
        <w:t>неотъемлемой</w:t>
      </w:r>
      <w:r w:rsidRPr="00035191">
        <w:rPr>
          <w:rFonts w:ascii="Times New Roman" w:eastAsia="Times New Roman" w:hAnsi="Times New Roman"/>
          <w:color w:val="000000"/>
          <w:sz w:val="28"/>
          <w:szCs w:val="28"/>
        </w:rPr>
        <w:t xml:space="preserve"> частью: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w:t>
      </w:r>
      <w:r w:rsidR="00297358" w:rsidRPr="00035191">
        <w:rPr>
          <w:rFonts w:ascii="Times New Roman" w:eastAsia="Times New Roman" w:hAnsi="Times New Roman"/>
          <w:color w:val="000000"/>
          <w:sz w:val="28"/>
          <w:szCs w:val="28"/>
        </w:rPr>
        <w:t xml:space="preserve"> с нормативным сроком освоения </w:t>
      </w:r>
      <w:r w:rsidR="0023760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 д</w:t>
      </w:r>
      <w:r w:rsidR="00237604">
        <w:rPr>
          <w:rFonts w:ascii="Times New Roman" w:eastAsia="Times New Roman" w:hAnsi="Times New Roman"/>
          <w:color w:val="000000"/>
          <w:sz w:val="28"/>
          <w:szCs w:val="28"/>
        </w:rPr>
        <w:t xml:space="preserve">ополнительного года обучения </w:t>
      </w:r>
      <w:r w:rsidR="00297358" w:rsidRPr="00035191">
        <w:rPr>
          <w:rFonts w:ascii="Times New Roman" w:eastAsia="Times New Roman" w:hAnsi="Times New Roman"/>
          <w:color w:val="000000"/>
          <w:sz w:val="28"/>
          <w:szCs w:val="28"/>
        </w:rPr>
        <w:t>(</w:t>
      </w:r>
      <w:r w:rsidR="00237604">
        <w:rPr>
          <w:rFonts w:ascii="Times New Roman" w:eastAsia="Times New Roman" w:hAnsi="Times New Roman"/>
          <w:color w:val="000000"/>
          <w:sz w:val="28"/>
          <w:szCs w:val="28"/>
        </w:rPr>
        <w:t>9</w:t>
      </w:r>
      <w:r w:rsidRPr="00035191">
        <w:rPr>
          <w:rFonts w:ascii="Times New Roman" w:eastAsia="Times New Roman" w:hAnsi="Times New Roman"/>
          <w:color w:val="000000"/>
          <w:sz w:val="28"/>
          <w:szCs w:val="28"/>
        </w:rPr>
        <w:t xml:space="preserve"> класс).</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определяют содержание и организацию образовательного процесса в ОУ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w:t>
      </w:r>
      <w:r w:rsidR="00297358" w:rsidRPr="00035191">
        <w:rPr>
          <w:rFonts w:ascii="Times New Roman" w:eastAsia="Times New Roman" w:hAnsi="Times New Roman"/>
          <w:color w:val="000000"/>
          <w:sz w:val="28"/>
          <w:szCs w:val="28"/>
        </w:rPr>
        <w:t>нагрузку</w:t>
      </w:r>
      <w:r w:rsidR="00237604">
        <w:rPr>
          <w:rFonts w:ascii="Times New Roman" w:eastAsia="Times New Roman" w:hAnsi="Times New Roman"/>
          <w:color w:val="000000"/>
          <w:sz w:val="28"/>
          <w:szCs w:val="28"/>
        </w:rPr>
        <w:t xml:space="preserve"> обучающихся.</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наименования предметных областей и разделов;</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форм проведения учебных занятий;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проведения консультаций;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итоговой аттестации обучающихся с обозначением ее форм и их наименований.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w:t>
      </w:r>
      <w:r w:rsidR="00237604">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w:t>
      </w:r>
      <w:r w:rsidR="00237604">
        <w:rPr>
          <w:rFonts w:ascii="Times New Roman" w:eastAsia="Times New Roman" w:hAnsi="Times New Roman"/>
          <w:color w:val="000000"/>
          <w:sz w:val="28"/>
          <w:szCs w:val="28"/>
        </w:rPr>
        <w:t>не превышает 14 часов в неделю.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Учебный план программы «Живопись» содержит следующие предметные области (далее – ПО):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ПО.01.</w:t>
      </w:r>
      <w:r w:rsidR="0073456B">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Художественное творчество;</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 ПО.02.</w:t>
      </w:r>
      <w:r w:rsidR="0073456B">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w:t>
      </w:r>
    </w:p>
    <w:p w:rsidR="008C5EE8" w:rsidRPr="00035191" w:rsidRDefault="0029735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w:t>
      </w:r>
      <w:r w:rsidR="0073456B">
        <w:rPr>
          <w:rFonts w:ascii="Times New Roman" w:eastAsia="Times New Roman" w:hAnsi="Times New Roman"/>
          <w:color w:val="000000"/>
          <w:sz w:val="28"/>
          <w:szCs w:val="28"/>
        </w:rPr>
        <w:t>.03. Пленэрные занятия.</w:t>
      </w:r>
    </w:p>
    <w:p w:rsidR="008C5EE8" w:rsidRPr="00035191" w:rsidRDefault="0073456B"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 также </w:t>
      </w:r>
      <w:r w:rsidR="008C5EE8" w:rsidRPr="00035191">
        <w:rPr>
          <w:rFonts w:ascii="Times New Roman" w:eastAsia="Times New Roman" w:hAnsi="Times New Roman"/>
          <w:color w:val="000000"/>
          <w:sz w:val="28"/>
          <w:szCs w:val="28"/>
        </w:rPr>
        <w:t>разделы: консультации, промежуточная аттестация, итоговая аттестация.</w:t>
      </w:r>
    </w:p>
    <w:p w:rsidR="00F43E2D"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Предметные области имеют обязательную и вариативную части, которые состоят из учебных предметов (далее – УП).</w:t>
      </w:r>
    </w:p>
    <w:p w:rsidR="00297358" w:rsidRDefault="00297358" w:rsidP="007873FF">
      <w:pPr>
        <w:spacing w:after="0"/>
        <w:ind w:left="20" w:right="20" w:firstLine="680"/>
        <w:jc w:val="both"/>
        <w:rPr>
          <w:rFonts w:ascii="Times New Roman" w:eastAsia="Times New Roman" w:hAnsi="Times New Roman"/>
          <w:color w:val="000000"/>
          <w:sz w:val="28"/>
          <w:szCs w:val="28"/>
        </w:rPr>
      </w:pPr>
    </w:p>
    <w:p w:rsidR="00F43E2D" w:rsidRPr="00035191" w:rsidRDefault="00F43E2D" w:rsidP="007873FF">
      <w:pPr>
        <w:spacing w:after="0"/>
        <w:ind w:left="20" w:right="20" w:firstLine="680"/>
        <w:jc w:val="both"/>
        <w:rPr>
          <w:rFonts w:ascii="Times New Roman" w:eastAsia="Times New Roman" w:hAnsi="Times New Roman"/>
          <w:color w:val="000000"/>
          <w:sz w:val="28"/>
          <w:szCs w:val="28"/>
        </w:rPr>
        <w:sectPr w:rsidR="00F43E2D" w:rsidRPr="00035191" w:rsidSect="003E2299">
          <w:headerReference w:type="even" r:id="rId8"/>
          <w:headerReference w:type="default" r:id="rId9"/>
          <w:footerReference w:type="even" r:id="rId10"/>
          <w:footerReference w:type="default" r:id="rId11"/>
          <w:headerReference w:type="first" r:id="rId12"/>
          <w:footerReference w:type="first" r:id="rId13"/>
          <w:pgSz w:w="11905" w:h="16837"/>
          <w:pgMar w:top="1134" w:right="850" w:bottom="1134" w:left="1701" w:header="0" w:footer="3" w:gutter="0"/>
          <w:cols w:space="720"/>
          <w:noEndnote/>
          <w:titlePg/>
          <w:docGrid w:linePitch="360"/>
        </w:sectPr>
      </w:pP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b/>
          <w:sz w:val="28"/>
          <w:szCs w:val="24"/>
        </w:rPr>
        <w:lastRenderedPageBreak/>
        <w:t>Учебный план</w:t>
      </w:r>
    </w:p>
    <w:p w:rsidR="00F43E2D" w:rsidRPr="00CA39CD" w:rsidRDefault="00F43E2D" w:rsidP="00CA39CD">
      <w:pPr>
        <w:spacing w:after="0" w:line="240" w:lineRule="auto"/>
        <w:jc w:val="center"/>
        <w:rPr>
          <w:rFonts w:ascii="Times New Roman" w:hAnsi="Times New Roman"/>
          <w:sz w:val="28"/>
          <w:szCs w:val="24"/>
        </w:rPr>
      </w:pP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по дополнительной предпрофессиональной общеобразовательной</w:t>
      </w: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 xml:space="preserve"> программе в области изобразительного искусства</w:t>
      </w: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 xml:space="preserve"> «Живопись»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ФИО </w:t>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Pr>
          <w:rFonts w:ascii="Times New Roman" w:eastAsia="Times New Roman" w:hAnsi="Times New Roman"/>
          <w:sz w:val="24"/>
          <w:szCs w:val="24"/>
        </w:rPr>
        <w:t xml:space="preserve">    </w:t>
      </w:r>
      <w:r w:rsidRPr="00035191">
        <w:rPr>
          <w:rFonts w:ascii="Times New Roman" w:eastAsia="Times New Roman" w:hAnsi="Times New Roman"/>
          <w:sz w:val="24"/>
          <w:szCs w:val="24"/>
        </w:rPr>
        <w:t>(подпись)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"____" _______________ 20  </w:t>
      </w:r>
      <w:r>
        <w:rPr>
          <w:rFonts w:ascii="Times New Roman" w:eastAsia="Times New Roman" w:hAnsi="Times New Roman"/>
          <w:sz w:val="24"/>
          <w:szCs w:val="24"/>
        </w:rPr>
        <w:t xml:space="preserve">   </w:t>
      </w:r>
      <w:r w:rsidRPr="00035191">
        <w:rPr>
          <w:rFonts w:ascii="Times New Roman" w:eastAsia="Times New Roman" w:hAnsi="Times New Roman"/>
          <w:sz w:val="24"/>
          <w:szCs w:val="24"/>
        </w:rPr>
        <w:t>г.</w:t>
      </w:r>
    </w:p>
    <w:p w:rsidR="00CA39CD"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CA39CD" w:rsidRDefault="00CA39CD" w:rsidP="00CA39CD">
      <w:pPr>
        <w:ind w:right="201"/>
        <w:jc w:val="right"/>
        <w:rPr>
          <w:rFonts w:ascii="Times New Roman" w:hAnsi="Times New Roman"/>
          <w:sz w:val="24"/>
          <w:szCs w:val="24"/>
        </w:rPr>
      </w:pPr>
      <w:r w:rsidRPr="00CA39CD">
        <w:rPr>
          <w:rFonts w:ascii="Times New Roman" w:hAnsi="Times New Roman"/>
          <w:sz w:val="24"/>
          <w:szCs w:val="24"/>
        </w:rPr>
        <w:t>Нормативный срок обучения – 8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18"/>
        <w:gridCol w:w="2817"/>
        <w:gridCol w:w="1135"/>
        <w:gridCol w:w="140"/>
        <w:gridCol w:w="851"/>
        <w:gridCol w:w="141"/>
        <w:gridCol w:w="540"/>
        <w:gridCol w:w="28"/>
        <w:gridCol w:w="141"/>
        <w:gridCol w:w="568"/>
        <w:gridCol w:w="709"/>
        <w:gridCol w:w="709"/>
        <w:gridCol w:w="142"/>
        <w:gridCol w:w="569"/>
        <w:gridCol w:w="707"/>
        <w:gridCol w:w="567"/>
        <w:gridCol w:w="708"/>
        <w:gridCol w:w="709"/>
        <w:gridCol w:w="709"/>
        <w:gridCol w:w="709"/>
        <w:gridCol w:w="567"/>
        <w:gridCol w:w="567"/>
      </w:tblGrid>
      <w:tr w:rsidR="00F43E2D" w:rsidRPr="00CA39CD" w:rsidTr="00497B1C">
        <w:trPr>
          <w:trHeight w:val="1064"/>
        </w:trPr>
        <w:tc>
          <w:tcPr>
            <w:tcW w:w="1525" w:type="dxa"/>
            <w:vMerge w:val="restart"/>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rPr>
                <w:rFonts w:ascii="Times New Roman" w:hAnsi="Times New Roman"/>
                <w:szCs w:val="24"/>
              </w:rPr>
            </w:pPr>
          </w:p>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Индекс предметных областей, разделов и учебных предметов</w:t>
            </w:r>
          </w:p>
        </w:tc>
        <w:tc>
          <w:tcPr>
            <w:tcW w:w="2835" w:type="dxa"/>
            <w:gridSpan w:val="2"/>
            <w:vMerge w:val="restart"/>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szCs w:val="24"/>
              </w:rPr>
            </w:pPr>
          </w:p>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Наименование частей, предметных областей, учебных предметов и разделов</w:t>
            </w:r>
          </w:p>
        </w:tc>
        <w:tc>
          <w:tcPr>
            <w:tcW w:w="1135" w:type="dxa"/>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497B1C" w:rsidP="00497B1C">
            <w:pPr>
              <w:spacing w:after="0" w:line="240" w:lineRule="auto"/>
              <w:jc w:val="center"/>
              <w:rPr>
                <w:rFonts w:ascii="Times New Roman" w:hAnsi="Times New Roman"/>
                <w:szCs w:val="24"/>
              </w:rPr>
            </w:pPr>
            <w:r w:rsidRPr="00497B1C">
              <w:rPr>
                <w:rFonts w:ascii="Times New Roman" w:hAnsi="Times New Roman"/>
                <w:szCs w:val="24"/>
              </w:rPr>
              <w:t>Максимальная</w:t>
            </w:r>
            <w:r w:rsidR="00F43E2D" w:rsidRPr="00497B1C">
              <w:rPr>
                <w:rFonts w:ascii="Times New Roman" w:hAnsi="Times New Roman"/>
                <w:szCs w:val="24"/>
              </w:rPr>
              <w:t xml:space="preserve"> учебная нагрузка</w:t>
            </w:r>
          </w:p>
        </w:tc>
        <w:tc>
          <w:tcPr>
            <w:tcW w:w="991" w:type="dxa"/>
            <w:gridSpan w:val="2"/>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497B1C" w:rsidP="00497B1C">
            <w:pPr>
              <w:spacing w:after="0" w:line="240" w:lineRule="auto"/>
              <w:jc w:val="center"/>
              <w:rPr>
                <w:rFonts w:ascii="Times New Roman" w:hAnsi="Times New Roman"/>
                <w:szCs w:val="24"/>
              </w:rPr>
            </w:pPr>
            <w:r w:rsidRPr="00497B1C">
              <w:rPr>
                <w:rFonts w:ascii="Times New Roman" w:hAnsi="Times New Roman"/>
                <w:szCs w:val="24"/>
              </w:rPr>
              <w:t>Самостоятельная</w:t>
            </w:r>
            <w:r w:rsidR="00F43E2D" w:rsidRPr="00497B1C">
              <w:rPr>
                <w:rFonts w:ascii="Times New Roman" w:hAnsi="Times New Roman"/>
                <w:szCs w:val="24"/>
              </w:rPr>
              <w:t xml:space="preserve"> работа</w:t>
            </w:r>
          </w:p>
        </w:tc>
        <w:tc>
          <w:tcPr>
            <w:tcW w:w="2127" w:type="dxa"/>
            <w:gridSpan w:val="6"/>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Аудиторные занятия в часах</w:t>
            </w:r>
          </w:p>
        </w:tc>
        <w:tc>
          <w:tcPr>
            <w:tcW w:w="1420" w:type="dxa"/>
            <w:gridSpan w:val="3"/>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Промежуточная аттестация (по полугодиям)</w:t>
            </w:r>
          </w:p>
        </w:tc>
        <w:tc>
          <w:tcPr>
            <w:tcW w:w="5243" w:type="dxa"/>
            <w:gridSpan w:val="8"/>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Распределение по годам обучения</w:t>
            </w:r>
          </w:p>
        </w:tc>
      </w:tr>
      <w:tr w:rsidR="00F43E2D" w:rsidRPr="00CA39CD" w:rsidTr="00497B1C">
        <w:trPr>
          <w:cantSplit/>
          <w:trHeight w:val="1380"/>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val="restart"/>
            <w:tcBorders>
              <w:top w:val="single" w:sz="4" w:space="0" w:color="auto"/>
              <w:left w:val="single" w:sz="4" w:space="0" w:color="000000"/>
              <w:bottom w:val="single" w:sz="4" w:space="0" w:color="000000"/>
              <w:right w:val="single" w:sz="4" w:space="0" w:color="000000"/>
            </w:tcBorders>
            <w:textDirection w:val="btLr"/>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Трудоёмкость в часах</w:t>
            </w:r>
          </w:p>
        </w:tc>
        <w:tc>
          <w:tcPr>
            <w:tcW w:w="991" w:type="dxa"/>
            <w:gridSpan w:val="2"/>
            <w:vMerge w:val="restart"/>
            <w:tcBorders>
              <w:top w:val="single" w:sz="4" w:space="0" w:color="auto"/>
              <w:left w:val="single" w:sz="4" w:space="0" w:color="000000"/>
              <w:bottom w:val="single" w:sz="4" w:space="0" w:color="000000"/>
              <w:right w:val="single" w:sz="4" w:space="0" w:color="000000"/>
            </w:tcBorders>
            <w:textDirection w:val="btLr"/>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Трудоёмкость в часах</w:t>
            </w:r>
          </w:p>
        </w:tc>
        <w:tc>
          <w:tcPr>
            <w:tcW w:w="709" w:type="dxa"/>
            <w:gridSpan w:val="3"/>
            <w:vMerge w:val="restart"/>
            <w:tcBorders>
              <w:top w:val="single" w:sz="4" w:space="0" w:color="auto"/>
              <w:left w:val="single" w:sz="4" w:space="0" w:color="000000"/>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Групповые занятия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Малогрупповые занятия</w:t>
            </w:r>
          </w:p>
        </w:tc>
        <w:tc>
          <w:tcPr>
            <w:tcW w:w="709" w:type="dxa"/>
            <w:vMerge w:val="restart"/>
            <w:tcBorders>
              <w:top w:val="single" w:sz="4" w:space="0" w:color="auto"/>
              <w:left w:val="single" w:sz="4" w:space="0" w:color="auto"/>
              <w:bottom w:val="single" w:sz="4" w:space="0" w:color="000000"/>
              <w:right w:val="single" w:sz="4" w:space="0" w:color="000000"/>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Индивидуальные занятия</w:t>
            </w:r>
          </w:p>
        </w:tc>
        <w:tc>
          <w:tcPr>
            <w:tcW w:w="851" w:type="dxa"/>
            <w:gridSpan w:val="2"/>
            <w:vMerge w:val="restart"/>
            <w:tcBorders>
              <w:top w:val="single" w:sz="4" w:space="0" w:color="auto"/>
              <w:left w:val="single" w:sz="4" w:space="0" w:color="000000"/>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Зачёты, индивидуальные занятия</w:t>
            </w:r>
          </w:p>
        </w:tc>
        <w:tc>
          <w:tcPr>
            <w:tcW w:w="569" w:type="dxa"/>
            <w:vMerge w:val="restart"/>
            <w:tcBorders>
              <w:top w:val="single" w:sz="4" w:space="0" w:color="auto"/>
              <w:left w:val="single" w:sz="4" w:space="0" w:color="auto"/>
              <w:bottom w:val="single" w:sz="4" w:space="0" w:color="000000"/>
              <w:right w:val="single" w:sz="4" w:space="0" w:color="000000"/>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Экзамены</w:t>
            </w:r>
          </w:p>
        </w:tc>
        <w:tc>
          <w:tcPr>
            <w:tcW w:w="70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1-йкласс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2-й класс</w:t>
            </w:r>
          </w:p>
          <w:p w:rsidR="00F43E2D" w:rsidRPr="00497B1C" w:rsidRDefault="00F43E2D" w:rsidP="00CA39CD">
            <w:pPr>
              <w:spacing w:after="0" w:line="240" w:lineRule="auto"/>
              <w:ind w:left="113" w:right="113"/>
              <w:rPr>
                <w:rFonts w:ascii="Times New Roman" w:hAnsi="Times New Roman"/>
                <w:szCs w:val="24"/>
              </w:rPr>
            </w:pPr>
          </w:p>
        </w:tc>
        <w:tc>
          <w:tcPr>
            <w:tcW w:w="708"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3-й класс</w:t>
            </w:r>
          </w:p>
          <w:p w:rsidR="00F43E2D" w:rsidRPr="00497B1C" w:rsidRDefault="00F43E2D" w:rsidP="00CA39CD">
            <w:pPr>
              <w:spacing w:after="0" w:line="240" w:lineRule="auto"/>
              <w:ind w:left="113" w:right="113"/>
              <w:rPr>
                <w:rFonts w:ascii="Times New Roman" w:hAnsi="Times New Roman"/>
                <w:szCs w:val="24"/>
              </w:rPr>
            </w:pP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4-й  класс</w:t>
            </w:r>
          </w:p>
          <w:p w:rsidR="00F43E2D" w:rsidRPr="00497B1C" w:rsidRDefault="00F43E2D" w:rsidP="00CA39CD">
            <w:pPr>
              <w:spacing w:after="0" w:line="240" w:lineRule="auto"/>
              <w:ind w:left="113" w:right="113"/>
              <w:rPr>
                <w:rFonts w:ascii="Times New Roman" w:hAnsi="Times New Roman"/>
                <w:szCs w:val="24"/>
              </w:rPr>
            </w:pP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5-й класс</w:t>
            </w: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6-й 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7-й 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8-й класс</w:t>
            </w:r>
          </w:p>
        </w:tc>
      </w:tr>
      <w:tr w:rsidR="00F43E2D" w:rsidRPr="00CA39CD" w:rsidTr="00497B1C">
        <w:trPr>
          <w:trHeight w:val="255"/>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tcBorders>
              <w:top w:val="single" w:sz="4" w:space="0" w:color="auto"/>
              <w:left w:val="single" w:sz="4" w:space="0" w:color="000000"/>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991" w:type="dxa"/>
            <w:gridSpan w:val="2"/>
            <w:vMerge/>
            <w:tcBorders>
              <w:top w:val="single" w:sz="4" w:space="0" w:color="auto"/>
              <w:left w:val="single" w:sz="4" w:space="0" w:color="000000"/>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gridSpan w:val="3"/>
            <w:vMerge/>
            <w:tcBorders>
              <w:top w:val="single" w:sz="4" w:space="0" w:color="auto"/>
              <w:left w:val="single" w:sz="4" w:space="0" w:color="000000"/>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851" w:type="dxa"/>
            <w:gridSpan w:val="2"/>
            <w:vMerge/>
            <w:tcBorders>
              <w:top w:val="single" w:sz="4" w:space="0" w:color="auto"/>
              <w:left w:val="single" w:sz="4" w:space="0" w:color="000000"/>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569" w:type="dxa"/>
            <w:vMerge/>
            <w:tcBorders>
              <w:top w:val="single" w:sz="4" w:space="0" w:color="auto"/>
              <w:left w:val="single" w:sz="4" w:space="0" w:color="auto"/>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5243" w:type="dxa"/>
            <w:gridSpan w:val="8"/>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Количество недель аудиторных занятий</w:t>
            </w:r>
          </w:p>
        </w:tc>
      </w:tr>
      <w:tr w:rsidR="00F43E2D" w:rsidRPr="00CA39CD" w:rsidTr="00497B1C">
        <w:trPr>
          <w:trHeight w:val="275"/>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tcBorders>
              <w:top w:val="single" w:sz="4" w:space="0" w:color="auto"/>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991" w:type="dxa"/>
            <w:gridSpan w:val="2"/>
            <w:vMerge/>
            <w:tcBorders>
              <w:top w:val="single" w:sz="4" w:space="0" w:color="auto"/>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gridSpan w:val="3"/>
            <w:vMerge/>
            <w:tcBorders>
              <w:top w:val="single" w:sz="4" w:space="0" w:color="auto"/>
              <w:left w:val="single" w:sz="4" w:space="0" w:color="000000"/>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851" w:type="dxa"/>
            <w:gridSpan w:val="2"/>
            <w:vMerge/>
            <w:tcBorders>
              <w:top w:val="single" w:sz="4" w:space="0" w:color="auto"/>
              <w:left w:val="single" w:sz="4" w:space="0" w:color="000000"/>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569" w:type="dxa"/>
            <w:vMerge/>
            <w:tcBorders>
              <w:top w:val="single" w:sz="4" w:space="0" w:color="auto"/>
              <w:left w:val="single" w:sz="4" w:space="0" w:color="auto"/>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7" w:type="dxa"/>
            <w:tcBorders>
              <w:top w:val="single" w:sz="4" w:space="0" w:color="auto"/>
              <w:left w:val="single" w:sz="4" w:space="0" w:color="000000"/>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8"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auto"/>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000000"/>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r>
      <w:tr w:rsidR="00F43E2D" w:rsidRPr="00CA39CD" w:rsidTr="00497B1C">
        <w:trPr>
          <w:trHeight w:val="261"/>
        </w:trPr>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gridSpan w:val="3"/>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5</w:t>
            </w:r>
          </w:p>
        </w:tc>
        <w:tc>
          <w:tcPr>
            <w:tcW w:w="709" w:type="dxa"/>
            <w:gridSpan w:val="2"/>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9"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w:t>
            </w: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11</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12</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14</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16</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17</w:t>
            </w:r>
          </w:p>
        </w:tc>
      </w:tr>
      <w:tr w:rsidR="00F43E2D" w:rsidRPr="00CA39CD" w:rsidTr="00497B1C">
        <w:trPr>
          <w:trHeight w:val="481"/>
        </w:trPr>
        <w:tc>
          <w:tcPr>
            <w:tcW w:w="152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rPr>
                <w:rFonts w:ascii="Times New Roman" w:hAnsi="Times New Roman"/>
              </w:rPr>
            </w:pPr>
          </w:p>
          <w:p w:rsidR="00F43E2D" w:rsidRPr="00497B1C" w:rsidRDefault="00F43E2D" w:rsidP="00CA39CD">
            <w:pPr>
              <w:spacing w:after="0" w:line="240" w:lineRule="auto"/>
              <w:jc w:val="center"/>
              <w:rPr>
                <w:rFonts w:ascii="Times New Roman" w:hAnsi="Times New Roman"/>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Структура и объём ОП</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4653-5870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2130-2623</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2523-3247</w:t>
            </w:r>
          </w:p>
        </w:tc>
        <w:tc>
          <w:tcPr>
            <w:tcW w:w="85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Обязательная часть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4653</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2523</w:t>
            </w:r>
          </w:p>
        </w:tc>
        <w:tc>
          <w:tcPr>
            <w:tcW w:w="85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3400" w:type="dxa"/>
            <w:gridSpan w:val="5"/>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Недельная нагрузка в часах</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602"/>
        </w:trPr>
        <w:tc>
          <w:tcPr>
            <w:tcW w:w="152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Художественное творчество</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3818</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1811</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2007</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Рисунок</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990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429</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561</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Живопись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924</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429</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495</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r>
      <w:tr w:rsidR="00F43E2D" w:rsidRPr="00CA39CD" w:rsidTr="00497B1C">
        <w:trPr>
          <w:trHeight w:val="270"/>
        </w:trPr>
        <w:tc>
          <w:tcPr>
            <w:tcW w:w="1525" w:type="dxa"/>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ПО.01.УП.03.</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Композиция станковая</w:t>
            </w:r>
          </w:p>
        </w:tc>
        <w:tc>
          <w:tcPr>
            <w:tcW w:w="1135" w:type="dxa"/>
            <w:tcBorders>
              <w:top w:val="single" w:sz="4" w:space="0" w:color="000000"/>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125</w:t>
            </w:r>
            <w:r w:rsidR="00F43E2D" w:rsidRPr="00497B1C">
              <w:rPr>
                <w:rFonts w:ascii="Times New Roman" w:hAnsi="Times New Roman"/>
              </w:rPr>
              <w:t>4</w:t>
            </w:r>
          </w:p>
        </w:tc>
        <w:tc>
          <w:tcPr>
            <w:tcW w:w="991" w:type="dxa"/>
            <w:gridSpan w:val="2"/>
            <w:tcBorders>
              <w:top w:val="single" w:sz="4" w:space="0" w:color="000000"/>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594</w:t>
            </w:r>
          </w:p>
        </w:tc>
        <w:tc>
          <w:tcPr>
            <w:tcW w:w="850" w:type="dxa"/>
            <w:gridSpan w:val="4"/>
            <w:tcBorders>
              <w:top w:val="single" w:sz="4" w:space="0" w:color="000000"/>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auto"/>
              <w:right w:val="single" w:sz="4" w:space="0" w:color="auto"/>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660</w:t>
            </w:r>
          </w:p>
        </w:tc>
        <w:tc>
          <w:tcPr>
            <w:tcW w:w="709"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auto"/>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7" w:type="dxa"/>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r>
      <w:tr w:rsidR="00F43E2D" w:rsidRPr="00CA39CD" w:rsidTr="00497B1C">
        <w:trPr>
          <w:trHeight w:val="609"/>
        </w:trPr>
        <w:tc>
          <w:tcPr>
            <w:tcW w:w="1525" w:type="dxa"/>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ПО.01.УП.04.</w:t>
            </w:r>
          </w:p>
        </w:tc>
        <w:tc>
          <w:tcPr>
            <w:tcW w:w="2835" w:type="dxa"/>
            <w:gridSpan w:val="2"/>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Основы изобразительной грамоты</w:t>
            </w:r>
          </w:p>
        </w:tc>
        <w:tc>
          <w:tcPr>
            <w:tcW w:w="1135" w:type="dxa"/>
            <w:tcBorders>
              <w:top w:val="single" w:sz="4" w:space="0" w:color="auto"/>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66</w:t>
            </w:r>
          </w:p>
        </w:tc>
        <w:tc>
          <w:tcPr>
            <w:tcW w:w="991" w:type="dxa"/>
            <w:gridSpan w:val="2"/>
            <w:tcBorders>
              <w:top w:val="single" w:sz="4" w:space="0" w:color="auto"/>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33</w:t>
            </w:r>
          </w:p>
        </w:tc>
        <w:tc>
          <w:tcPr>
            <w:tcW w:w="850" w:type="dxa"/>
            <w:gridSpan w:val="4"/>
            <w:tcBorders>
              <w:top w:val="single" w:sz="4" w:space="0" w:color="auto"/>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hideMark/>
          </w:tcPr>
          <w:p w:rsidR="00F43E2D" w:rsidRPr="00497B1C" w:rsidRDefault="00C314BC" w:rsidP="00C314BC">
            <w:pPr>
              <w:spacing w:after="0" w:line="240" w:lineRule="auto"/>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BFBFBF"/>
            <w:hideMark/>
          </w:tcPr>
          <w:p w:rsidR="00F43E2D" w:rsidRPr="00497B1C" w:rsidRDefault="00C314BC" w:rsidP="00C314BC">
            <w:pPr>
              <w:spacing w:after="0" w:line="240" w:lineRule="auto"/>
              <w:jc w:val="center"/>
              <w:rPr>
                <w:rFonts w:ascii="Times New Roman" w:hAnsi="Times New Roman"/>
              </w:rPr>
            </w:pPr>
            <w:r>
              <w:rPr>
                <w:rFonts w:ascii="Times New Roman" w:hAnsi="Times New Roman"/>
              </w:rPr>
              <w:t>1</w:t>
            </w:r>
          </w:p>
        </w:tc>
        <w:tc>
          <w:tcPr>
            <w:tcW w:w="569"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2</w:t>
            </w:r>
          </w:p>
        </w:tc>
        <w:tc>
          <w:tcPr>
            <w:tcW w:w="707" w:type="dxa"/>
            <w:tcBorders>
              <w:top w:val="single" w:sz="4" w:space="0" w:color="auto"/>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419"/>
        </w:trPr>
        <w:tc>
          <w:tcPr>
            <w:tcW w:w="1525" w:type="dxa"/>
            <w:tcBorders>
              <w:top w:val="single" w:sz="4" w:space="0" w:color="auto"/>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ПО.01.УП.05.</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Лепка</w:t>
            </w:r>
          </w:p>
        </w:tc>
        <w:tc>
          <w:tcPr>
            <w:tcW w:w="1135" w:type="dxa"/>
            <w:tcBorders>
              <w:top w:val="single" w:sz="4" w:space="0" w:color="auto"/>
              <w:left w:val="single" w:sz="4" w:space="0" w:color="000000"/>
              <w:bottom w:val="single" w:sz="4" w:space="0" w:color="000000"/>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3</w:t>
            </w:r>
            <w:r w:rsidR="00F43E2D" w:rsidRPr="00497B1C">
              <w:rPr>
                <w:rFonts w:ascii="Times New Roman" w:hAnsi="Times New Roman"/>
              </w:rPr>
              <w:t>94</w:t>
            </w:r>
          </w:p>
        </w:tc>
        <w:tc>
          <w:tcPr>
            <w:tcW w:w="991" w:type="dxa"/>
            <w:gridSpan w:val="2"/>
            <w:tcBorders>
              <w:top w:val="single" w:sz="4" w:space="0" w:color="auto"/>
              <w:left w:val="single" w:sz="4" w:space="0" w:color="000000"/>
              <w:bottom w:val="single" w:sz="4" w:space="0" w:color="000000"/>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148</w:t>
            </w:r>
          </w:p>
        </w:tc>
        <w:tc>
          <w:tcPr>
            <w:tcW w:w="850" w:type="dxa"/>
            <w:gridSpan w:val="4"/>
            <w:tcBorders>
              <w:top w:val="single" w:sz="4" w:space="0" w:color="auto"/>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auto"/>
              <w:left w:val="single" w:sz="4" w:space="0" w:color="auto"/>
              <w:bottom w:val="single" w:sz="4" w:space="0" w:color="000000"/>
              <w:right w:val="single" w:sz="4" w:space="0" w:color="auto"/>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297</w:t>
            </w:r>
          </w:p>
        </w:tc>
        <w:tc>
          <w:tcPr>
            <w:tcW w:w="709"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2,4,6</w:t>
            </w:r>
          </w:p>
        </w:tc>
        <w:tc>
          <w:tcPr>
            <w:tcW w:w="569" w:type="dxa"/>
            <w:tcBorders>
              <w:top w:val="single" w:sz="4" w:space="0" w:color="auto"/>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lastRenderedPageBreak/>
              <w:t>ПО.02.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История  искусств</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477</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214</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263</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ПО.02.УП.01.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Беседы об искусстве</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16,5</w:t>
            </w:r>
          </w:p>
        </w:tc>
        <w:tc>
          <w:tcPr>
            <w:tcW w:w="850"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49,5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ПО.02.УП.02.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История изобразительного искусства</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396</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198</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198</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4,6,8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2…-8</w:t>
            </w: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Аудиторная нагрузка по двум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063E8C">
            <w:pPr>
              <w:spacing w:after="0" w:line="240" w:lineRule="auto"/>
              <w:rPr>
                <w:rFonts w:ascii="Times New Roman" w:hAnsi="Times New Roman"/>
                <w:b/>
              </w:rPr>
            </w:pPr>
            <w:r w:rsidRPr="00497B1C">
              <w:rPr>
                <w:rFonts w:ascii="Times New Roman" w:hAnsi="Times New Roman"/>
                <w:b/>
              </w:rPr>
              <w:t xml:space="preserve">            </w:t>
            </w:r>
            <w:r w:rsidR="00063E8C">
              <w:rPr>
                <w:rFonts w:ascii="Times New Roman" w:hAnsi="Times New Roman"/>
                <w:b/>
              </w:rPr>
              <w:t>2293</w:t>
            </w:r>
            <w:r w:rsidRPr="00497B1C">
              <w:rPr>
                <w:rFonts w:ascii="Times New Roman" w:hAnsi="Times New Roman"/>
                <w:b/>
              </w:rPr>
              <w:t>,5</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7</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6</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6</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r>
      <w:tr w:rsidR="00F43E2D" w:rsidRPr="00CA39CD" w:rsidTr="00497B1C">
        <w:trPr>
          <w:trHeight w:val="667"/>
        </w:trPr>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Максимальная нагрузка по двум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4295</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2025</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2270</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23</w:t>
            </w: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ПО.03.</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Пленэрные занятия</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245</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105</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140</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ПО.03.УП.01.</w:t>
            </w:r>
          </w:p>
        </w:tc>
        <w:tc>
          <w:tcPr>
            <w:tcW w:w="2817" w:type="dxa"/>
            <w:tcBorders>
              <w:top w:val="single" w:sz="4" w:space="0" w:color="000000"/>
              <w:left w:val="single" w:sz="4" w:space="0" w:color="auto"/>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Пленэр</w:t>
            </w:r>
          </w:p>
        </w:tc>
        <w:tc>
          <w:tcPr>
            <w:tcW w:w="1135" w:type="dxa"/>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245</w:t>
            </w:r>
          </w:p>
        </w:tc>
        <w:tc>
          <w:tcPr>
            <w:tcW w:w="991" w:type="dxa"/>
            <w:gridSpan w:val="2"/>
            <w:tcBorders>
              <w:top w:val="single" w:sz="4" w:space="0" w:color="000000"/>
              <w:left w:val="single" w:sz="4" w:space="0" w:color="000000"/>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105</w:t>
            </w:r>
          </w:p>
        </w:tc>
        <w:tc>
          <w:tcPr>
            <w:tcW w:w="681" w:type="dxa"/>
            <w:gridSpan w:val="2"/>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140</w:t>
            </w:r>
          </w:p>
        </w:tc>
        <w:tc>
          <w:tcPr>
            <w:tcW w:w="709"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9"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p>
        </w:tc>
        <w:tc>
          <w:tcPr>
            <w:tcW w:w="708"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567"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567"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х</w:t>
            </w:r>
          </w:p>
        </w:tc>
      </w:tr>
      <w:tr w:rsidR="00F43E2D" w:rsidRPr="00CA39CD" w:rsidTr="00497B1C">
        <w:trPr>
          <w:trHeight w:val="417"/>
        </w:trPr>
        <w:tc>
          <w:tcPr>
            <w:tcW w:w="4360" w:type="dxa"/>
            <w:gridSpan w:val="3"/>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Аудиторная нагрузка по трём предметным областям:</w:t>
            </w:r>
          </w:p>
        </w:tc>
        <w:tc>
          <w:tcPr>
            <w:tcW w:w="1135" w:type="dxa"/>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auto"/>
              <w:left w:val="single" w:sz="4" w:space="0" w:color="000000"/>
              <w:bottom w:val="single" w:sz="4" w:space="0" w:color="000000"/>
              <w:right w:val="single" w:sz="4" w:space="0" w:color="000000"/>
            </w:tcBorders>
          </w:tcPr>
          <w:p w:rsidR="00F43E2D" w:rsidRPr="00497B1C" w:rsidRDefault="00F43E2D" w:rsidP="007C38F5">
            <w:pPr>
              <w:spacing w:after="0" w:line="240" w:lineRule="auto"/>
              <w:jc w:val="center"/>
              <w:rPr>
                <w:rFonts w:ascii="Times New Roman" w:hAnsi="Times New Roman"/>
                <w:b/>
              </w:rPr>
            </w:pPr>
            <w:r w:rsidRPr="00497B1C">
              <w:rPr>
                <w:rFonts w:ascii="Times New Roman" w:hAnsi="Times New Roman"/>
                <w:b/>
              </w:rPr>
              <w:t>24</w:t>
            </w:r>
            <w:r w:rsidR="007C38F5">
              <w:rPr>
                <w:rFonts w:ascii="Times New Roman" w:hAnsi="Times New Roman"/>
                <w:b/>
              </w:rPr>
              <w:t>34</w:t>
            </w: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Максимальная нагрузка по трём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4540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7C38F5">
            <w:pPr>
              <w:spacing w:after="0" w:line="240" w:lineRule="auto"/>
              <w:jc w:val="center"/>
              <w:rPr>
                <w:rFonts w:ascii="Times New Roman" w:hAnsi="Times New Roman"/>
                <w:b/>
              </w:rPr>
            </w:pPr>
            <w:r w:rsidRPr="00497B1C">
              <w:rPr>
                <w:rFonts w:ascii="Times New Roman" w:hAnsi="Times New Roman"/>
                <w:b/>
              </w:rPr>
              <w:t>24</w:t>
            </w:r>
            <w:r w:rsidR="007C38F5">
              <w:rPr>
                <w:rFonts w:ascii="Times New Roman" w:hAnsi="Times New Roman"/>
                <w:b/>
              </w:rPr>
              <w:t>34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Количество контрольных уроков, зачётов, экзаменов по трём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35</w:t>
            </w: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w:t>
            </w: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183"/>
        </w:trPr>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В.00</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Вариативная часть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594</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297</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297</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В.01.</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Декоративная композиция</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788</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394</w:t>
            </w:r>
          </w:p>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394</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В.02.</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Графическая композиция</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132</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В.03.</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Композиция станковая</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аудиторная нагрузка с учетом вариативной части: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7C38F5" w:rsidP="00CA39CD">
            <w:pPr>
              <w:spacing w:after="0" w:line="240" w:lineRule="auto"/>
              <w:jc w:val="center"/>
              <w:rPr>
                <w:rFonts w:ascii="Times New Roman" w:hAnsi="Times New Roman"/>
                <w:b/>
              </w:rPr>
            </w:pPr>
            <w:r>
              <w:rPr>
                <w:rFonts w:ascii="Times New Roman" w:hAnsi="Times New Roman"/>
                <w:b/>
              </w:rPr>
              <w:t>2894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максимальная нагрузка с учетом вариативной части: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5757</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2623</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7C38F5" w:rsidP="00CA39CD">
            <w:pPr>
              <w:spacing w:after="0" w:line="240" w:lineRule="auto"/>
              <w:jc w:val="center"/>
              <w:rPr>
                <w:rFonts w:ascii="Times New Roman" w:hAnsi="Times New Roman"/>
              </w:rPr>
            </w:pPr>
            <w:r>
              <w:rPr>
                <w:rFonts w:ascii="Times New Roman" w:hAnsi="Times New Roman"/>
                <w:b/>
              </w:rPr>
              <w:t>2894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количество контрольных уроков, зачётов, экзаменов:</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К.04.00.</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ind w:left="252"/>
              <w:rPr>
                <w:rFonts w:ascii="Times New Roman" w:hAnsi="Times New Roman"/>
                <w:b/>
              </w:rPr>
            </w:pPr>
            <w:r w:rsidRPr="00497B1C">
              <w:rPr>
                <w:rFonts w:ascii="Times New Roman" w:hAnsi="Times New Roman"/>
                <w:b/>
              </w:rPr>
              <w:t>Консультации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063E8C" w:rsidP="00CA39CD">
            <w:pPr>
              <w:spacing w:after="0" w:line="240" w:lineRule="auto"/>
              <w:jc w:val="center"/>
              <w:rPr>
                <w:rFonts w:ascii="Times New Roman" w:hAnsi="Times New Roman"/>
                <w:b/>
              </w:rPr>
            </w:pPr>
            <w:r>
              <w:rPr>
                <w:rFonts w:ascii="Times New Roman" w:hAnsi="Times New Roman"/>
                <w:b/>
              </w:rPr>
              <w:t>144</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063E8C" w:rsidP="00CA39CD">
            <w:pPr>
              <w:spacing w:after="0" w:line="240" w:lineRule="auto"/>
              <w:jc w:val="center"/>
              <w:rPr>
                <w:rFonts w:ascii="Times New Roman" w:hAnsi="Times New Roman"/>
              </w:rPr>
            </w:pPr>
            <w:r>
              <w:rPr>
                <w:rFonts w:ascii="Times New Roman" w:hAnsi="Times New Roman"/>
                <w:b/>
              </w:rPr>
              <w:t>144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3400" w:type="dxa"/>
            <w:gridSpan w:val="5"/>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Годовая нагрузка в часах</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К.04.01.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Рисунок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20</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К.04.02.</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Живопись</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20</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rPr>
          <w:trHeight w:val="360"/>
        </w:trPr>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К.04.03.</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Станковая композиция</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063E8C" w:rsidP="00CA39CD">
            <w:pPr>
              <w:spacing w:after="0" w:line="240" w:lineRule="auto"/>
              <w:jc w:val="center"/>
              <w:rPr>
                <w:rFonts w:ascii="Times New Roman" w:hAnsi="Times New Roman"/>
              </w:rPr>
            </w:pPr>
            <w:r>
              <w:rPr>
                <w:rFonts w:ascii="Times New Roman" w:hAnsi="Times New Roman"/>
              </w:rPr>
              <w:t>49</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r>
      <w:tr w:rsidR="00F43E2D" w:rsidRPr="00CA39CD" w:rsidTr="00497B1C">
        <w:trPr>
          <w:trHeight w:val="377"/>
        </w:trPr>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К.04.04.</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Беседы об искусстве</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063E8C" w:rsidP="00CA39CD">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510"/>
        </w:trPr>
        <w:tc>
          <w:tcPr>
            <w:tcW w:w="1525" w:type="dxa"/>
            <w:tcBorders>
              <w:top w:val="single" w:sz="4" w:space="0" w:color="000000"/>
              <w:left w:val="single" w:sz="4" w:space="0" w:color="000000"/>
              <w:bottom w:val="single" w:sz="4" w:space="0" w:color="auto"/>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К.04.05.</w:t>
            </w:r>
          </w:p>
        </w:tc>
        <w:tc>
          <w:tcPr>
            <w:tcW w:w="2835" w:type="dxa"/>
            <w:gridSpan w:val="2"/>
            <w:tcBorders>
              <w:top w:val="single" w:sz="4" w:space="0" w:color="000000"/>
              <w:left w:val="single" w:sz="4" w:space="0" w:color="auto"/>
              <w:bottom w:val="single" w:sz="4" w:space="0" w:color="auto"/>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История изобразительного искусства</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063E8C" w:rsidP="00CA39CD">
            <w:pPr>
              <w:spacing w:after="0" w:line="240" w:lineRule="auto"/>
              <w:jc w:val="center"/>
              <w:rPr>
                <w:rFonts w:ascii="Times New Roman" w:hAnsi="Times New Roman"/>
              </w:rPr>
            </w:pPr>
            <w:r>
              <w:rPr>
                <w:rFonts w:ascii="Times New Roman" w:hAnsi="Times New Roman"/>
              </w:rPr>
              <w:t>8</w:t>
            </w:r>
          </w:p>
        </w:tc>
        <w:tc>
          <w:tcPr>
            <w:tcW w:w="709" w:type="dxa"/>
            <w:tcBorders>
              <w:top w:val="single" w:sz="4" w:space="0" w:color="000000"/>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r>
      <w:tr w:rsidR="00F43E2D" w:rsidRPr="00CA39CD" w:rsidTr="00497B1C">
        <w:trPr>
          <w:trHeight w:val="105"/>
        </w:trPr>
        <w:tc>
          <w:tcPr>
            <w:tcW w:w="1525" w:type="dxa"/>
            <w:tcBorders>
              <w:top w:val="single" w:sz="4" w:space="0" w:color="auto"/>
              <w:left w:val="single" w:sz="4" w:space="0" w:color="000000"/>
              <w:bottom w:val="single" w:sz="4" w:space="0" w:color="auto"/>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lastRenderedPageBreak/>
              <w:t>К.04.06.</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Основы изобразительной грамоты</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auto"/>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110"/>
        </w:trPr>
        <w:tc>
          <w:tcPr>
            <w:tcW w:w="1525" w:type="dxa"/>
            <w:tcBorders>
              <w:top w:val="single" w:sz="4" w:space="0" w:color="auto"/>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Лепка</w:t>
            </w:r>
          </w:p>
        </w:tc>
        <w:tc>
          <w:tcPr>
            <w:tcW w:w="1135" w:type="dxa"/>
            <w:tcBorders>
              <w:top w:val="single" w:sz="4" w:space="0" w:color="auto"/>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auto"/>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auto"/>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637"/>
        </w:trPr>
        <w:tc>
          <w:tcPr>
            <w:tcW w:w="1525"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rPr>
                <w:rFonts w:ascii="Times New Roman" w:hAnsi="Times New Roman"/>
                <w:b/>
              </w:rPr>
            </w:pPr>
            <w:r w:rsidRPr="00497B1C">
              <w:rPr>
                <w:rFonts w:ascii="Times New Roman" w:hAnsi="Times New Roman"/>
                <w:b/>
              </w:rPr>
              <w:t>А.05.00.</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Аттестация</w:t>
            </w:r>
          </w:p>
        </w:tc>
        <w:tc>
          <w:tcPr>
            <w:tcW w:w="9073" w:type="dxa"/>
            <w:gridSpan w:val="17"/>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Годовой объём в неделях</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ПА.05.01</w:t>
            </w:r>
          </w:p>
        </w:tc>
        <w:tc>
          <w:tcPr>
            <w:tcW w:w="2835" w:type="dxa"/>
            <w:gridSpan w:val="2"/>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Промежуточная (экзамены)</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Итоговая аттестация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Композиция станковая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История изобразительного искусства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Резерв учебного времени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r>
    </w:tbl>
    <w:p w:rsidR="00CA39CD" w:rsidRDefault="00CA39CD" w:rsidP="00CA39CD">
      <w:pPr>
        <w:spacing w:after="0" w:line="240" w:lineRule="auto"/>
        <w:jc w:val="both"/>
        <w:rPr>
          <w:rFonts w:ascii="Times New Roman" w:eastAsia="Times New Roman" w:hAnsi="Times New Roman"/>
          <w:bCs/>
          <w:lang w:eastAsia="en-US"/>
        </w:rPr>
      </w:pPr>
    </w:p>
    <w:p w:rsidR="00CA39CD" w:rsidRPr="00035191" w:rsidRDefault="00CA39CD" w:rsidP="00CA39CD">
      <w:pPr>
        <w:numPr>
          <w:ilvl w:val="0"/>
          <w:numId w:val="8"/>
        </w:numPr>
        <w:spacing w:after="0" w:line="240" w:lineRule="auto"/>
        <w:jc w:val="both"/>
        <w:rPr>
          <w:rFonts w:ascii="Times New Roman" w:eastAsia="Times New Roman" w:hAnsi="Times New Roman"/>
          <w:bCs/>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CA39CD" w:rsidRPr="00035191" w:rsidRDefault="00CA39CD" w:rsidP="00CA39CD">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w:t>
      </w:r>
      <w:r>
        <w:rPr>
          <w:rFonts w:ascii="Times New Roman" w:eastAsia="Times New Roman" w:hAnsi="Times New Roman"/>
          <w:bCs/>
          <w:lang w:eastAsia="en-US"/>
        </w:rPr>
        <w:t>начают полный цикл обучения – 16</w:t>
      </w:r>
      <w:r w:rsidRPr="00035191">
        <w:rPr>
          <w:rFonts w:ascii="Times New Roman" w:eastAsia="Times New Roman" w:hAnsi="Times New Roman"/>
          <w:bCs/>
          <w:lang w:eastAsia="en-US"/>
        </w:rPr>
        <w:t xml:space="preserve"> полугодий за </w:t>
      </w:r>
      <w:r>
        <w:rPr>
          <w:rFonts w:ascii="Times New Roman" w:eastAsia="Times New Roman" w:hAnsi="Times New Roman"/>
          <w:bCs/>
          <w:lang w:eastAsia="en-US"/>
        </w:rPr>
        <w:t>8</w:t>
      </w:r>
      <w:r w:rsidRPr="00035191">
        <w:rPr>
          <w:rFonts w:ascii="Times New Roman" w:eastAsia="Times New Roman" w:hAnsi="Times New Roman"/>
          <w:bCs/>
          <w:lang w:eastAsia="en-US"/>
        </w:rPr>
        <w:t xml:space="preserve">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CA39CD" w:rsidRPr="00035191" w:rsidRDefault="00CA39CD" w:rsidP="00CA39CD">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CA39CD" w:rsidRPr="00035191" w:rsidRDefault="00CA39CD" w:rsidP="00CA39CD">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 xml:space="preserve">Занятия пленэром могут проводиться рассредоточено в различные периоды учебного года, в том числе – 1 неделю в июне месяце (кроме </w:t>
      </w:r>
      <w:r>
        <w:rPr>
          <w:rFonts w:ascii="Times New Roman" w:eastAsia="Times New Roman" w:hAnsi="Times New Roman"/>
          <w:lang w:eastAsia="en-US"/>
        </w:rPr>
        <w:t>8</w:t>
      </w:r>
      <w:r w:rsidRPr="00035191">
        <w:rPr>
          <w:rFonts w:ascii="Times New Roman" w:eastAsia="Times New Roman" w:hAnsi="Times New Roman"/>
          <w:lang w:eastAsia="en-US"/>
        </w:rPr>
        <w:t xml:space="preserve"> класса). Объем учебного времени, отводимого на занятия пленэром: </w:t>
      </w:r>
      <w:r>
        <w:rPr>
          <w:rFonts w:ascii="Times New Roman" w:eastAsia="Times New Roman" w:hAnsi="Times New Roman"/>
          <w:lang w:eastAsia="en-US"/>
        </w:rPr>
        <w:t>5</w:t>
      </w:r>
      <w:r w:rsidRPr="00035191">
        <w:rPr>
          <w:rFonts w:ascii="Times New Roman" w:eastAsia="Times New Roman" w:hAnsi="Times New Roman"/>
          <w:lang w:eastAsia="en-US"/>
        </w:rPr>
        <w:t>-</w:t>
      </w:r>
      <w:r>
        <w:rPr>
          <w:rFonts w:ascii="Times New Roman" w:eastAsia="Times New Roman" w:hAnsi="Times New Roman"/>
          <w:lang w:eastAsia="en-US"/>
        </w:rPr>
        <w:t>8</w:t>
      </w:r>
      <w:r w:rsidRPr="00035191">
        <w:rPr>
          <w:rFonts w:ascii="Times New Roman" w:eastAsia="Times New Roman" w:hAnsi="Times New Roman"/>
          <w:lang w:eastAsia="en-US"/>
        </w:rPr>
        <w:t xml:space="preserve"> классы – по 28 часов в год.</w:t>
      </w:r>
    </w:p>
    <w:p w:rsidR="00CA39CD" w:rsidRPr="00035191" w:rsidRDefault="00CA39CD" w:rsidP="00CA39CD">
      <w:pPr>
        <w:numPr>
          <w:ilvl w:val="0"/>
          <w:numId w:val="8"/>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CA39CD" w:rsidRPr="00035191" w:rsidRDefault="00CA39CD" w:rsidP="00CA39CD">
      <w:pPr>
        <w:numPr>
          <w:ilvl w:val="0"/>
          <w:numId w:val="8"/>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CA39CD" w:rsidRPr="00035191" w:rsidRDefault="00CA39CD" w:rsidP="00CA39CD">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lastRenderedPageBreak/>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CA39CD" w:rsidRPr="00035191" w:rsidRDefault="00CA39CD" w:rsidP="00CA39CD">
      <w:pPr>
        <w:spacing w:after="0" w:line="240" w:lineRule="auto"/>
        <w:ind w:left="360"/>
        <w:jc w:val="both"/>
        <w:rPr>
          <w:rFonts w:ascii="Times New Roman" w:eastAsia="Times New Roman" w:hAnsi="Times New Roman"/>
          <w:b/>
          <w:i/>
        </w:rPr>
      </w:pPr>
    </w:p>
    <w:p w:rsidR="00CA39CD" w:rsidRPr="00035191" w:rsidRDefault="00CA39CD" w:rsidP="00CA39CD">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CA39CD" w:rsidRPr="00035191" w:rsidRDefault="00CA39CD" w:rsidP="00CA39CD">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CA39CD" w:rsidRPr="00035191" w:rsidRDefault="00CA39CD" w:rsidP="00CA39CD">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A3D93" w:rsidRDefault="00D73A2F" w:rsidP="00CA39CD">
      <w:pPr>
        <w:spacing w:after="0" w:line="240" w:lineRule="auto"/>
        <w:ind w:left="709" w:hanging="349"/>
        <w:jc w:val="both"/>
        <w:rPr>
          <w:rFonts w:ascii="Times New Roman" w:eastAsia="Times New Roman" w:hAnsi="Times New Roman"/>
        </w:rPr>
      </w:pPr>
      <w:r>
        <w:rPr>
          <w:rFonts w:ascii="Times New Roman" w:eastAsia="Times New Roman" w:hAnsi="Times New Roman"/>
        </w:rPr>
        <w:t>Лепка – 1-3 классы – по 2 часа в неделю;</w:t>
      </w:r>
    </w:p>
    <w:p w:rsidR="00D73A2F" w:rsidRDefault="00D73A2F" w:rsidP="00CA39CD">
      <w:pPr>
        <w:spacing w:after="0" w:line="240" w:lineRule="auto"/>
        <w:ind w:left="709" w:hanging="349"/>
        <w:jc w:val="both"/>
        <w:rPr>
          <w:rFonts w:ascii="Times New Roman" w:eastAsia="Times New Roman" w:hAnsi="Times New Roman"/>
        </w:rPr>
      </w:pPr>
      <w:r>
        <w:rPr>
          <w:rFonts w:ascii="Times New Roman" w:eastAsia="Times New Roman" w:hAnsi="Times New Roman"/>
        </w:rPr>
        <w:t>Основы изобразительной грамоты – 1 класс – по 0,5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Рисунок- </w:t>
      </w:r>
      <w:r w:rsidR="00497B1C">
        <w:rPr>
          <w:rFonts w:ascii="Times New Roman" w:eastAsia="Times New Roman" w:hAnsi="Times New Roman"/>
        </w:rPr>
        <w:t>4</w:t>
      </w:r>
      <w:r w:rsidRPr="00035191">
        <w:rPr>
          <w:rFonts w:ascii="Times New Roman" w:eastAsia="Times New Roman" w:hAnsi="Times New Roman"/>
        </w:rPr>
        <w:t>-</w:t>
      </w:r>
      <w:r w:rsidR="00497B1C">
        <w:rPr>
          <w:rFonts w:ascii="Times New Roman" w:eastAsia="Times New Roman" w:hAnsi="Times New Roman"/>
        </w:rPr>
        <w:t>5</w:t>
      </w:r>
      <w:r w:rsidRPr="00035191">
        <w:rPr>
          <w:rFonts w:ascii="Times New Roman" w:eastAsia="Times New Roman" w:hAnsi="Times New Roman"/>
        </w:rPr>
        <w:t xml:space="preserve"> классы – по 2 часа; </w:t>
      </w:r>
      <w:r w:rsidR="00497B1C">
        <w:rPr>
          <w:rFonts w:ascii="Times New Roman" w:eastAsia="Times New Roman" w:hAnsi="Times New Roman"/>
        </w:rPr>
        <w:t>6</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3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Живопись - </w:t>
      </w:r>
      <w:r w:rsidR="00497B1C">
        <w:rPr>
          <w:rFonts w:ascii="Times New Roman" w:eastAsia="Times New Roman" w:hAnsi="Times New Roman"/>
        </w:rPr>
        <w:t>4</w:t>
      </w:r>
      <w:r w:rsidRPr="00035191">
        <w:rPr>
          <w:rFonts w:ascii="Times New Roman" w:eastAsia="Times New Roman" w:hAnsi="Times New Roman"/>
        </w:rPr>
        <w:t>-</w:t>
      </w:r>
      <w:r w:rsidR="00497B1C">
        <w:rPr>
          <w:rFonts w:ascii="Times New Roman" w:eastAsia="Times New Roman" w:hAnsi="Times New Roman"/>
        </w:rPr>
        <w:t>5</w:t>
      </w:r>
      <w:r w:rsidRPr="00035191">
        <w:rPr>
          <w:rFonts w:ascii="Times New Roman" w:eastAsia="Times New Roman" w:hAnsi="Times New Roman"/>
        </w:rPr>
        <w:t xml:space="preserve"> классы – по 2 часа; </w:t>
      </w:r>
      <w:r w:rsidR="00497B1C">
        <w:rPr>
          <w:rFonts w:ascii="Times New Roman" w:eastAsia="Times New Roman" w:hAnsi="Times New Roman"/>
        </w:rPr>
        <w:t>6</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3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Композиция станковая </w:t>
      </w:r>
      <w:r w:rsidR="00D73A2F">
        <w:rPr>
          <w:rFonts w:ascii="Times New Roman" w:eastAsia="Times New Roman" w:hAnsi="Times New Roman"/>
        </w:rPr>
        <w:t>–</w:t>
      </w:r>
      <w:r w:rsidRPr="00035191">
        <w:rPr>
          <w:rFonts w:ascii="Times New Roman" w:eastAsia="Times New Roman" w:hAnsi="Times New Roman"/>
        </w:rPr>
        <w:t xml:space="preserve"> </w:t>
      </w:r>
      <w:r w:rsidR="00D73A2F">
        <w:rPr>
          <w:rFonts w:ascii="Times New Roman" w:eastAsia="Times New Roman" w:hAnsi="Times New Roman"/>
        </w:rPr>
        <w:t>1</w:t>
      </w:r>
      <w:r w:rsidRPr="00035191">
        <w:rPr>
          <w:rFonts w:ascii="Times New Roman" w:eastAsia="Times New Roman" w:hAnsi="Times New Roman"/>
        </w:rPr>
        <w:t>-</w:t>
      </w:r>
      <w:r w:rsidR="00497B1C">
        <w:rPr>
          <w:rFonts w:ascii="Times New Roman" w:eastAsia="Times New Roman" w:hAnsi="Times New Roman"/>
        </w:rPr>
        <w:t>6</w:t>
      </w:r>
      <w:r w:rsidRPr="00035191">
        <w:rPr>
          <w:rFonts w:ascii="Times New Roman" w:eastAsia="Times New Roman" w:hAnsi="Times New Roman"/>
        </w:rPr>
        <w:t xml:space="preserve"> классы – по 3 часа; </w:t>
      </w:r>
      <w:r w:rsidR="00497B1C">
        <w:rPr>
          <w:rFonts w:ascii="Times New Roman" w:eastAsia="Times New Roman" w:hAnsi="Times New Roman"/>
        </w:rPr>
        <w:t>7</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4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Беседы об искусстве – </w:t>
      </w:r>
      <w:r w:rsidR="00D73A2F">
        <w:rPr>
          <w:rFonts w:ascii="Times New Roman" w:eastAsia="Times New Roman" w:hAnsi="Times New Roman"/>
        </w:rPr>
        <w:t xml:space="preserve">4 класс - </w:t>
      </w:r>
      <w:r w:rsidRPr="00035191">
        <w:rPr>
          <w:rFonts w:ascii="Times New Roman" w:eastAsia="Times New Roman" w:hAnsi="Times New Roman"/>
        </w:rPr>
        <w:t>по 0,5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История изобразительного искусства – </w:t>
      </w:r>
      <w:r w:rsidR="00D73A2F">
        <w:rPr>
          <w:rFonts w:ascii="Times New Roman" w:eastAsia="Times New Roman" w:hAnsi="Times New Roman"/>
        </w:rPr>
        <w:t xml:space="preserve">5-8 класс - </w:t>
      </w:r>
      <w:r w:rsidRPr="00035191">
        <w:rPr>
          <w:rFonts w:ascii="Times New Roman" w:eastAsia="Times New Roman" w:hAnsi="Times New Roman"/>
        </w:rPr>
        <w:t>по 1,5 часа в неделю.</w:t>
      </w:r>
    </w:p>
    <w:p w:rsidR="0075196F" w:rsidRDefault="0075196F">
      <w:pPr>
        <w:rPr>
          <w:rFonts w:ascii="Times New Roman" w:eastAsia="Times New Roman" w:hAnsi="Times New Roman"/>
          <w:b/>
          <w:sz w:val="28"/>
          <w:szCs w:val="28"/>
        </w:rPr>
      </w:pPr>
      <w:r>
        <w:rPr>
          <w:rFonts w:ascii="Times New Roman" w:eastAsia="Times New Roman" w:hAnsi="Times New Roman"/>
          <w:b/>
          <w:sz w:val="28"/>
          <w:szCs w:val="28"/>
        </w:rPr>
        <w:br w:type="page"/>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b/>
          <w:sz w:val="24"/>
          <w:szCs w:val="24"/>
        </w:rPr>
        <w:lastRenderedPageBreak/>
        <w:t>Учебный план</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на дополнительный год обучения (9 класс)</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 xml:space="preserve">по предпрофессиональной общеобразовательной </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 xml:space="preserve">программе в области изобразительного искусства </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 xml:space="preserve">«Живопись»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CA39CD" w:rsidRPr="00035191" w:rsidRDefault="0075196F" w:rsidP="00CA39CD">
      <w:pPr>
        <w:spacing w:after="0" w:line="216"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ФИО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CA39CD" w:rsidRPr="00035191">
        <w:rPr>
          <w:rFonts w:ascii="Times New Roman" w:eastAsia="Times New Roman" w:hAnsi="Times New Roman"/>
          <w:sz w:val="24"/>
          <w:szCs w:val="24"/>
        </w:rPr>
        <w:t>(подпись)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"____" _______________ 20  </w:t>
      </w:r>
      <w:r w:rsidR="0075196F">
        <w:rPr>
          <w:rFonts w:ascii="Times New Roman" w:eastAsia="Times New Roman" w:hAnsi="Times New Roman"/>
          <w:sz w:val="24"/>
          <w:szCs w:val="24"/>
        </w:rPr>
        <w:t xml:space="preserve">   </w:t>
      </w:r>
      <w:r w:rsidRPr="00035191">
        <w:rPr>
          <w:rFonts w:ascii="Times New Roman" w:eastAsia="Times New Roman" w:hAnsi="Times New Roman"/>
          <w:sz w:val="24"/>
          <w:szCs w:val="24"/>
        </w:rPr>
        <w:t>г.</w:t>
      </w:r>
    </w:p>
    <w:p w:rsidR="00CA39CD"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CA39CD" w:rsidRPr="00035191" w:rsidRDefault="00CA39CD" w:rsidP="00CA39CD">
      <w:pPr>
        <w:spacing w:after="0" w:line="216" w:lineRule="auto"/>
        <w:jc w:val="both"/>
        <w:rPr>
          <w:rFonts w:ascii="Times New Roman" w:eastAsia="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1"/>
        <w:gridCol w:w="2972"/>
        <w:gridCol w:w="1424"/>
        <w:gridCol w:w="1276"/>
        <w:gridCol w:w="698"/>
        <w:gridCol w:w="854"/>
        <w:gridCol w:w="716"/>
        <w:gridCol w:w="985"/>
        <w:gridCol w:w="851"/>
        <w:gridCol w:w="1991"/>
        <w:gridCol w:w="1985"/>
      </w:tblGrid>
      <w:tr w:rsidR="00F43E2D" w:rsidRPr="00CA39CD" w:rsidTr="0075196F">
        <w:trPr>
          <w:trHeight w:val="814"/>
        </w:trPr>
        <w:tc>
          <w:tcPr>
            <w:tcW w:w="1513" w:type="dxa"/>
            <w:vMerge w:val="restart"/>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Индекс предметных областей, разделов и учебных предметов</w:t>
            </w:r>
          </w:p>
        </w:tc>
        <w:tc>
          <w:tcPr>
            <w:tcW w:w="2983" w:type="dxa"/>
            <w:gridSpan w:val="2"/>
            <w:vMerge w:val="restart"/>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Наименование частей, предметных областей, учебных предметов и разделов</w:t>
            </w:r>
          </w:p>
        </w:tc>
        <w:tc>
          <w:tcPr>
            <w:tcW w:w="1424" w:type="dxa"/>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Максимальная учебная нагрузка</w:t>
            </w:r>
          </w:p>
        </w:tc>
        <w:tc>
          <w:tcPr>
            <w:tcW w:w="1276" w:type="dxa"/>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Самостоятельная работа</w:t>
            </w:r>
          </w:p>
        </w:tc>
        <w:tc>
          <w:tcPr>
            <w:tcW w:w="2268" w:type="dxa"/>
            <w:gridSpan w:val="3"/>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Аудиторные занятия в часах</w:t>
            </w:r>
          </w:p>
        </w:tc>
        <w:tc>
          <w:tcPr>
            <w:tcW w:w="1836" w:type="dxa"/>
            <w:gridSpan w:val="2"/>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Промежуточная аттестация (по полугодиям)</w:t>
            </w:r>
          </w:p>
        </w:tc>
        <w:tc>
          <w:tcPr>
            <w:tcW w:w="3976" w:type="dxa"/>
            <w:gridSpan w:val="2"/>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Распределение по полугодиям</w:t>
            </w:r>
          </w:p>
        </w:tc>
      </w:tr>
      <w:tr w:rsidR="0075196F" w:rsidRPr="00CA39CD" w:rsidTr="0075196F">
        <w:trPr>
          <w:trHeight w:val="644"/>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75196F" w:rsidRPr="0075196F" w:rsidRDefault="0075196F"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75196F" w:rsidRPr="0075196F" w:rsidRDefault="0075196F" w:rsidP="0075196F">
            <w:pPr>
              <w:spacing w:after="0" w:line="240" w:lineRule="auto"/>
              <w:rPr>
                <w:rFonts w:ascii="Times New Roman" w:hAnsi="Times New Roman"/>
              </w:rPr>
            </w:pPr>
          </w:p>
        </w:tc>
        <w:tc>
          <w:tcPr>
            <w:tcW w:w="1424" w:type="dxa"/>
            <w:vMerge w:val="restart"/>
            <w:tcBorders>
              <w:top w:val="single" w:sz="4" w:space="0" w:color="auto"/>
              <w:left w:val="single" w:sz="4" w:space="0" w:color="000000"/>
              <w:bottom w:val="single" w:sz="4" w:space="0" w:color="000000"/>
              <w:right w:val="single" w:sz="4" w:space="0" w:color="000000"/>
            </w:tcBorders>
            <w:textDirection w:val="btLr"/>
          </w:tcPr>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Трудоёмкость в часах</w:t>
            </w:r>
          </w:p>
        </w:tc>
        <w:tc>
          <w:tcPr>
            <w:tcW w:w="1276" w:type="dxa"/>
            <w:vMerge w:val="restart"/>
            <w:tcBorders>
              <w:top w:val="single" w:sz="4" w:space="0" w:color="auto"/>
              <w:left w:val="single" w:sz="4" w:space="0" w:color="000000"/>
              <w:bottom w:val="single" w:sz="4" w:space="0" w:color="000000"/>
              <w:right w:val="single" w:sz="4" w:space="0" w:color="000000"/>
            </w:tcBorders>
            <w:textDirection w:val="btLr"/>
          </w:tcPr>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Трудоёмкость в часах</w:t>
            </w:r>
          </w:p>
        </w:tc>
        <w:tc>
          <w:tcPr>
            <w:tcW w:w="698" w:type="dxa"/>
            <w:vMerge w:val="restart"/>
            <w:tcBorders>
              <w:top w:val="single" w:sz="4" w:space="0" w:color="auto"/>
              <w:left w:val="single" w:sz="4" w:space="0" w:color="000000"/>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Групповые занятия</w:t>
            </w:r>
          </w:p>
        </w:tc>
        <w:tc>
          <w:tcPr>
            <w:tcW w:w="854" w:type="dxa"/>
            <w:vMerge w:val="restart"/>
            <w:tcBorders>
              <w:top w:val="single" w:sz="4" w:space="0" w:color="auto"/>
              <w:left w:val="single" w:sz="4" w:space="0" w:color="auto"/>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Малогрупповые занятия</w:t>
            </w:r>
          </w:p>
        </w:tc>
        <w:tc>
          <w:tcPr>
            <w:tcW w:w="716" w:type="dxa"/>
            <w:vMerge w:val="restart"/>
            <w:tcBorders>
              <w:top w:val="single" w:sz="4" w:space="0" w:color="auto"/>
              <w:left w:val="single" w:sz="4" w:space="0" w:color="auto"/>
              <w:bottom w:val="single" w:sz="4" w:space="0" w:color="000000"/>
              <w:right w:val="single" w:sz="4" w:space="0" w:color="000000"/>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Индивидуальные занятия</w:t>
            </w:r>
          </w:p>
        </w:tc>
        <w:tc>
          <w:tcPr>
            <w:tcW w:w="985" w:type="dxa"/>
            <w:vMerge w:val="restart"/>
            <w:tcBorders>
              <w:top w:val="single" w:sz="4" w:space="0" w:color="auto"/>
              <w:left w:val="single" w:sz="4" w:space="0" w:color="000000"/>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Зачёты, индивидуальные занятия</w:t>
            </w:r>
          </w:p>
        </w:tc>
        <w:tc>
          <w:tcPr>
            <w:tcW w:w="851" w:type="dxa"/>
            <w:vMerge w:val="restart"/>
            <w:tcBorders>
              <w:top w:val="single" w:sz="4" w:space="0" w:color="auto"/>
              <w:left w:val="single" w:sz="4" w:space="0" w:color="auto"/>
              <w:bottom w:val="single" w:sz="4" w:space="0" w:color="000000"/>
              <w:right w:val="single" w:sz="4" w:space="0" w:color="000000"/>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Экзамены</w:t>
            </w:r>
          </w:p>
        </w:tc>
        <w:tc>
          <w:tcPr>
            <w:tcW w:w="1991" w:type="dxa"/>
            <w:tcBorders>
              <w:top w:val="single" w:sz="4" w:space="0" w:color="auto"/>
              <w:left w:val="single" w:sz="4" w:space="0" w:color="000000"/>
              <w:right w:val="single" w:sz="4" w:space="0" w:color="auto"/>
            </w:tcBorders>
          </w:tcPr>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 xml:space="preserve">1-е </w:t>
            </w:r>
          </w:p>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полугодие</w:t>
            </w:r>
          </w:p>
        </w:tc>
        <w:tc>
          <w:tcPr>
            <w:tcW w:w="1985" w:type="dxa"/>
            <w:tcBorders>
              <w:top w:val="single" w:sz="4" w:space="0" w:color="auto"/>
              <w:left w:val="single" w:sz="4" w:space="0" w:color="000000"/>
              <w:right w:val="single" w:sz="4" w:space="0" w:color="auto"/>
            </w:tcBorders>
          </w:tcPr>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 xml:space="preserve">2-е  </w:t>
            </w:r>
          </w:p>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полугодие</w:t>
            </w:r>
          </w:p>
        </w:tc>
      </w:tr>
      <w:tr w:rsidR="00F43E2D" w:rsidRPr="00CA39CD" w:rsidTr="0075196F">
        <w:trPr>
          <w:trHeight w:val="277"/>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424"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698"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716"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985"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3976" w:type="dxa"/>
            <w:gridSpan w:val="2"/>
            <w:tcBorders>
              <w:top w:val="single" w:sz="4" w:space="0" w:color="auto"/>
              <w:left w:val="single" w:sz="4" w:space="0" w:color="000000"/>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Количество недель аудиторных занятий</w:t>
            </w:r>
          </w:p>
        </w:tc>
      </w:tr>
      <w:tr w:rsidR="00F43E2D" w:rsidRPr="00CA39CD" w:rsidTr="0075196F">
        <w:trPr>
          <w:trHeight w:val="645"/>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424"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698"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716"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985"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991" w:type="dxa"/>
            <w:tcBorders>
              <w:top w:val="single" w:sz="4" w:space="0" w:color="auto"/>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85" w:type="dxa"/>
            <w:tcBorders>
              <w:top w:val="single" w:sz="4" w:space="0" w:color="auto"/>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r>
      <w:tr w:rsidR="00F43E2D" w:rsidRPr="00CA39CD" w:rsidTr="0075196F">
        <w:trPr>
          <w:trHeight w:val="261"/>
        </w:trPr>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698"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5</w:t>
            </w: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w:t>
            </w:r>
          </w:p>
        </w:tc>
        <w:tc>
          <w:tcPr>
            <w:tcW w:w="716"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7</w:t>
            </w:r>
          </w:p>
        </w:tc>
        <w:tc>
          <w:tcPr>
            <w:tcW w:w="985"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c>
          <w:tcPr>
            <w:tcW w:w="851"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w:t>
            </w: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10</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C0C0C0"/>
          </w:tcPr>
          <w:p w:rsidR="00F43E2D" w:rsidRPr="0075196F" w:rsidRDefault="00F43E2D" w:rsidP="0075196F">
            <w:pPr>
              <w:spacing w:after="0" w:line="240" w:lineRule="auto"/>
              <w:rPr>
                <w:rFonts w:ascii="Times New Roman" w:hAnsi="Times New Roman"/>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Структура и объём ОП</w:t>
            </w:r>
          </w:p>
        </w:tc>
        <w:tc>
          <w:tcPr>
            <w:tcW w:w="1424" w:type="dxa"/>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722,5-788,5</w:t>
            </w:r>
          </w:p>
        </w:tc>
        <w:tc>
          <w:tcPr>
            <w:tcW w:w="1276" w:type="dxa"/>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363-396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359,5-392.5</w:t>
            </w:r>
          </w:p>
        </w:tc>
        <w:tc>
          <w:tcPr>
            <w:tcW w:w="985" w:type="dxa"/>
            <w:tcBorders>
              <w:top w:val="single" w:sz="4" w:space="0" w:color="000000"/>
              <w:left w:val="single" w:sz="4" w:space="0" w:color="000000"/>
              <w:bottom w:val="single" w:sz="4" w:space="0" w:color="000000"/>
              <w:right w:val="single" w:sz="4" w:space="0" w:color="auto"/>
            </w:tcBorders>
            <w:shd w:val="clear" w:color="auto" w:fill="C0C0C0"/>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C0C0C0"/>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Недельная нагрузка в часах</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Обязательная часть</w:t>
            </w:r>
          </w:p>
        </w:tc>
        <w:tc>
          <w:tcPr>
            <w:tcW w:w="1424"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722.5</w:t>
            </w:r>
          </w:p>
        </w:tc>
        <w:tc>
          <w:tcPr>
            <w:tcW w:w="1276"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359,5</w:t>
            </w:r>
          </w:p>
        </w:tc>
        <w:tc>
          <w:tcPr>
            <w:tcW w:w="985"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Художественное творчество</w:t>
            </w:r>
          </w:p>
        </w:tc>
        <w:tc>
          <w:tcPr>
            <w:tcW w:w="1424"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594</w:t>
            </w:r>
          </w:p>
        </w:tc>
        <w:tc>
          <w:tcPr>
            <w:tcW w:w="1276"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264</w:t>
            </w:r>
          </w:p>
        </w:tc>
        <w:tc>
          <w:tcPr>
            <w:tcW w:w="985"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ПО.01.УП.01.</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Рисунок</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ПО.01.УП.02.</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Живопись</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ПО.01.УП.03.</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Композиция станковая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132</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66</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ПО.02.</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История  искусств</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82.5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49,5</w:t>
            </w:r>
          </w:p>
        </w:tc>
        <w:tc>
          <w:tcPr>
            <w:tcW w:w="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ПО.02.УП.01.</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Беседы об искусстве</w:t>
            </w:r>
          </w:p>
        </w:tc>
        <w:tc>
          <w:tcPr>
            <w:tcW w:w="1424"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ПО.02.УП.02.</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82.5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49,5</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nil"/>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1,5</w:t>
            </w:r>
          </w:p>
        </w:tc>
        <w:tc>
          <w:tcPr>
            <w:tcW w:w="1985" w:type="dxa"/>
            <w:tcBorders>
              <w:top w:val="nil"/>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Аудиторная нагрузка по двум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313.5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9,5</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9,5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Максимальная нагрузка по двум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676,5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313.5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20.5</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20.5</w:t>
            </w:r>
          </w:p>
        </w:tc>
      </w:tr>
      <w:tr w:rsidR="00F43E2D" w:rsidRPr="00CA39CD" w:rsidTr="0075196F">
        <w:trPr>
          <w:trHeight w:val="307"/>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ПО.03.</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Пленерные занятия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28</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b/>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28</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ПО.03.УП.01.</w:t>
            </w:r>
          </w:p>
        </w:tc>
        <w:tc>
          <w:tcPr>
            <w:tcW w:w="29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Пленер</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28</w:t>
            </w:r>
          </w:p>
        </w:tc>
        <w:tc>
          <w:tcPr>
            <w:tcW w:w="71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198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lang w:val="en-US"/>
              </w:rPr>
              <w:t>x</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lastRenderedPageBreak/>
              <w:t>Аудиторная нагрузка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341,5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Максимальная нагрузка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704,5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341,5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Количество контрольных уроков, зачётов, экзаменов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w:t>
            </w: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rPr>
          <w:trHeight w:val="183"/>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В.00</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Вариативная часть</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66</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33</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В.01.</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Скульптура</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66</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В.02.</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Цветоведение</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В.03.</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История искусств</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В.04.</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Основы дизайн-проектирования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2.5</w:t>
            </w:r>
          </w:p>
        </w:tc>
        <w:tc>
          <w:tcPr>
            <w:tcW w:w="1985" w:type="dxa"/>
            <w:tcBorders>
              <w:top w:val="single" w:sz="4" w:space="0" w:color="auto"/>
              <w:left w:val="single" w:sz="4" w:space="0" w:color="auto"/>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2,5</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В.05.</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Композиция прикладная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В.06.</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Основы дизайн-проектирования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rPr>
          <w:trHeight w:val="236"/>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В.07.</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Фотография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В.08.</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Художественное оформление книги</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В.09.</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Графическая композиция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аудиторная нагрузка с учетом вариативной части: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374,5</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10,5</w:t>
            </w: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10,5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максимальная нагрузка с учетом вариативной части: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4470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2180,5</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374,5</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22,5</w:t>
            </w: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22,5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количество контрольных уроков, зачётов, экзаменов:</w:t>
            </w:r>
          </w:p>
        </w:tc>
        <w:tc>
          <w:tcPr>
            <w:tcW w:w="1424"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w:t>
            </w:r>
          </w:p>
        </w:tc>
        <w:tc>
          <w:tcPr>
            <w:tcW w:w="851"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w:t>
            </w: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К.04.00.</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ind w:left="252"/>
              <w:rPr>
                <w:rFonts w:ascii="Times New Roman" w:hAnsi="Times New Roman"/>
                <w:b/>
              </w:rPr>
            </w:pPr>
            <w:r w:rsidRPr="0075196F">
              <w:rPr>
                <w:rFonts w:ascii="Times New Roman" w:hAnsi="Times New Roman"/>
                <w:b/>
              </w:rPr>
              <w:t>Консультации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18</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Годовая нагрузка в часах</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К.04.01.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Рисунок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К.04.02.</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Живопись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К.04.03.</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Станковая композиция</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К.04.04.</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Беседы об искусстве</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3E6A4D" w:rsidP="0075196F">
            <w:pPr>
              <w:spacing w:after="0" w:line="240" w:lineRule="auto"/>
              <w:jc w:val="center"/>
              <w:rPr>
                <w:rFonts w:ascii="Times New Roman" w:hAnsi="Times New Roman"/>
              </w:rPr>
            </w:pPr>
            <w:r>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К.04.05.</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75196F">
        <w:trPr>
          <w:trHeight w:val="337"/>
        </w:trPr>
        <w:tc>
          <w:tcPr>
            <w:tcW w:w="1513"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А.05.00.</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Аттестация</w:t>
            </w:r>
          </w:p>
        </w:tc>
        <w:tc>
          <w:tcPr>
            <w:tcW w:w="10780" w:type="dxa"/>
            <w:gridSpan w:val="9"/>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Годовой объём в неделях</w:t>
            </w: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Итоговая аттестация</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ИА.05.02.01.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Композиция станковая</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ИА.05.02.02.</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r>
      <w:tr w:rsidR="00F43E2D" w:rsidRPr="00CA39CD" w:rsidTr="003E6A4D">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Резерв учебного времени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r>
    </w:tbl>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bCs/>
          <w:lang w:eastAsia="en-US"/>
        </w:rPr>
        <w:lastRenderedPageBreak/>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9"/>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C1AB8" w:rsidRPr="00035191" w:rsidRDefault="006C1AB8" w:rsidP="007873FF">
      <w:pPr>
        <w:numPr>
          <w:ilvl w:val="0"/>
          <w:numId w:val="9"/>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75196F"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3F0C19" w:rsidRPr="0075196F" w:rsidRDefault="006C1AB8" w:rsidP="0075196F">
      <w:pPr>
        <w:numPr>
          <w:ilvl w:val="0"/>
          <w:numId w:val="9"/>
        </w:numPr>
        <w:spacing w:after="0" w:line="240" w:lineRule="auto"/>
        <w:jc w:val="both"/>
        <w:rPr>
          <w:rFonts w:ascii="Times New Roman" w:eastAsia="Times New Roman" w:hAnsi="Times New Roman"/>
          <w:b/>
          <w:i/>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F0C19" w:rsidRPr="00035191" w:rsidRDefault="003F0C19"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firstLine="348"/>
        <w:jc w:val="both"/>
        <w:rPr>
          <w:rFonts w:ascii="Times New Roman" w:eastAsia="Times New Roman" w:hAnsi="Times New Roman"/>
          <w:lang w:eastAsia="en-US"/>
        </w:rPr>
      </w:pPr>
      <w:r w:rsidRPr="00035191">
        <w:rPr>
          <w:rFonts w:ascii="Times New Roman" w:eastAsia="Times New Roman" w:hAnsi="Times New Roman"/>
          <w:lang w:eastAsia="en-US"/>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w:t>
      </w:r>
      <w:r w:rsidR="0075196F">
        <w:rPr>
          <w:rFonts w:ascii="Times New Roman" w:eastAsia="Times New Roman" w:hAnsi="Times New Roman"/>
          <w:lang w:eastAsia="en-US"/>
        </w:rPr>
        <w:t>9</w:t>
      </w:r>
      <w:r w:rsidRPr="00035191">
        <w:rPr>
          <w:rFonts w:ascii="Times New Roman" w:eastAsia="Times New Roman" w:hAnsi="Times New Roman"/>
          <w:lang w:eastAsia="en-US"/>
        </w:rPr>
        <w:t xml:space="preserve"> классе следующим образом:</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Рисунок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Живопись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Композиция станковая - по 4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 часу в неделю.</w:t>
      </w:r>
    </w:p>
    <w:p w:rsidR="0075196F" w:rsidRDefault="0075196F">
      <w:pPr>
        <w:rPr>
          <w:rFonts w:ascii="Times New Roman" w:eastAsia="Times New Roman" w:hAnsi="Times New Roman"/>
          <w:b/>
          <w:sz w:val="28"/>
          <w:szCs w:val="28"/>
          <w:lang w:eastAsia="ar-SA"/>
        </w:rPr>
      </w:pPr>
      <w:r>
        <w:rPr>
          <w:rFonts w:ascii="Times New Roman" w:eastAsia="Times New Roman" w:hAnsi="Times New Roman"/>
          <w:b/>
          <w:sz w:val="28"/>
          <w:szCs w:val="28"/>
          <w:lang w:eastAsia="ar-SA"/>
        </w:rPr>
        <w:br w:type="page"/>
      </w:r>
    </w:p>
    <w:p w:rsidR="009A764E" w:rsidRPr="00035191" w:rsidRDefault="007F1550" w:rsidP="00D821BB">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lastRenderedPageBreak/>
        <w:t>5</w:t>
      </w:r>
      <w:r w:rsidR="009A764E" w:rsidRPr="00035191">
        <w:rPr>
          <w:rFonts w:ascii="Times New Roman" w:eastAsia="Times New Roman" w:hAnsi="Times New Roman"/>
          <w:b/>
          <w:sz w:val="28"/>
          <w:szCs w:val="28"/>
          <w:lang w:eastAsia="ar-SA"/>
        </w:rPr>
        <w:t>. График</w:t>
      </w:r>
      <w:r w:rsidR="003550D1">
        <w:rPr>
          <w:rFonts w:ascii="Times New Roman" w:eastAsia="Times New Roman" w:hAnsi="Times New Roman"/>
          <w:b/>
          <w:sz w:val="28"/>
          <w:szCs w:val="28"/>
          <w:lang w:eastAsia="ar-SA"/>
        </w:rPr>
        <w:t>и</w:t>
      </w:r>
      <w:r w:rsidR="009A764E" w:rsidRPr="00035191">
        <w:rPr>
          <w:rFonts w:ascii="Times New Roman" w:eastAsia="Times New Roman" w:hAnsi="Times New Roman"/>
          <w:b/>
          <w:sz w:val="28"/>
          <w:szCs w:val="28"/>
          <w:lang w:eastAsia="ar-SA"/>
        </w:rPr>
        <w:t xml:space="preserve"> образовательного процесса</w:t>
      </w:r>
      <w:r w:rsidR="003550D1">
        <w:rPr>
          <w:rFonts w:ascii="Times New Roman" w:eastAsia="Times New Roman" w:hAnsi="Times New Roman"/>
          <w:b/>
          <w:sz w:val="28"/>
          <w:szCs w:val="28"/>
          <w:lang w:eastAsia="ar-SA"/>
        </w:rPr>
        <w:t xml:space="preserve"> ОП «ЖИВОПИСЬ»</w:t>
      </w:r>
    </w:p>
    <w:tbl>
      <w:tblPr>
        <w:tblW w:w="15276" w:type="dxa"/>
        <w:tblLook w:val="0000"/>
      </w:tblPr>
      <w:tblGrid>
        <w:gridCol w:w="898"/>
        <w:gridCol w:w="4030"/>
        <w:gridCol w:w="860"/>
        <w:gridCol w:w="2184"/>
        <w:gridCol w:w="7304"/>
      </w:tblGrid>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tcPr>
          <w:p w:rsidR="0075196F" w:rsidRPr="0075196F" w:rsidRDefault="0075196F" w:rsidP="0075196F">
            <w:pPr>
              <w:spacing w:after="0" w:line="240" w:lineRule="auto"/>
              <w:rPr>
                <w:rFonts w:ascii="Times New Roman" w:eastAsia="Lucida Grande CY" w:hAnsi="Times New Roman"/>
                <w:sz w:val="20"/>
                <w:szCs w:val="20"/>
              </w:rPr>
            </w:pP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hideMark/>
          </w:tcPr>
          <w:p w:rsidR="0075196F" w:rsidRPr="0075196F" w:rsidRDefault="0075196F" w:rsidP="0075196F">
            <w:pPr>
              <w:spacing w:after="0" w:line="240" w:lineRule="auto"/>
              <w:rPr>
                <w:rFonts w:ascii="Times New Roman" w:eastAsia="Lucida Grande CY" w:hAnsi="Times New Roman"/>
                <w:sz w:val="20"/>
                <w:szCs w:val="20"/>
              </w:rPr>
            </w:pPr>
            <w:r w:rsidRPr="0075196F">
              <w:rPr>
                <w:rFonts w:ascii="Times New Roman" w:hAnsi="Times New Roman"/>
                <w:sz w:val="20"/>
                <w:szCs w:val="20"/>
              </w:rPr>
              <w:t>Срок обучения – 8 лет</w:t>
            </w: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tcPr>
          <w:p w:rsidR="0075196F" w:rsidRPr="0075196F" w:rsidRDefault="0075196F" w:rsidP="0075196F">
            <w:pPr>
              <w:spacing w:after="0" w:line="240" w:lineRule="auto"/>
              <w:ind w:left="-1577" w:right="-1299" w:firstLine="1577"/>
              <w:rPr>
                <w:rFonts w:ascii="Times New Roman" w:eastAsia="Lucida Grande CY" w:hAnsi="Times New Roman"/>
                <w:sz w:val="20"/>
                <w:szCs w:val="20"/>
              </w:rPr>
            </w:pP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hideMark/>
          </w:tcPr>
          <w:p w:rsidR="0075196F" w:rsidRPr="0075196F" w:rsidRDefault="0075196F" w:rsidP="0075196F">
            <w:pPr>
              <w:spacing w:after="0" w:line="240" w:lineRule="auto"/>
              <w:rPr>
                <w:rFonts w:ascii="Times New Roman" w:hAnsi="Times New Roman"/>
                <w:sz w:val="20"/>
                <w:szCs w:val="20"/>
              </w:rPr>
            </w:pPr>
            <w:r w:rsidRPr="0075196F">
              <w:rPr>
                <w:rFonts w:ascii="Times New Roman" w:hAnsi="Times New Roman"/>
                <w:sz w:val="20"/>
                <w:szCs w:val="20"/>
              </w:rPr>
              <w:t>Дополнительная предпрофессиональная общеобразовательная программа</w:t>
            </w:r>
          </w:p>
          <w:p w:rsidR="0075196F" w:rsidRPr="0075196F" w:rsidRDefault="0075196F" w:rsidP="0075196F">
            <w:pPr>
              <w:spacing w:after="0" w:line="240" w:lineRule="auto"/>
              <w:rPr>
                <w:rFonts w:ascii="Times New Roman" w:hAnsi="Times New Roman"/>
                <w:sz w:val="20"/>
                <w:szCs w:val="20"/>
              </w:rPr>
            </w:pPr>
            <w:r w:rsidRPr="0075196F">
              <w:rPr>
                <w:rFonts w:ascii="Times New Roman" w:hAnsi="Times New Roman"/>
                <w:sz w:val="20"/>
                <w:szCs w:val="20"/>
              </w:rPr>
              <w:t xml:space="preserve">в области изобразительного  искусства </w:t>
            </w:r>
          </w:p>
          <w:p w:rsidR="0075196F" w:rsidRPr="0075196F" w:rsidRDefault="0075196F" w:rsidP="0075196F">
            <w:pPr>
              <w:spacing w:after="0" w:line="240" w:lineRule="auto"/>
              <w:rPr>
                <w:rFonts w:ascii="Times New Roman" w:hAnsi="Times New Roman"/>
                <w:sz w:val="20"/>
                <w:szCs w:val="20"/>
              </w:rPr>
            </w:pPr>
          </w:p>
        </w:tc>
      </w:tr>
    </w:tbl>
    <w:p w:rsidR="00AC7B76" w:rsidRPr="007F1550" w:rsidRDefault="00AC7B76" w:rsidP="007873FF">
      <w:pPr>
        <w:jc w:val="both"/>
        <w:rPr>
          <w:rFonts w:ascii="Times New Roman" w:eastAsia="Times New Roman" w:hAnsi="Times New Roman"/>
          <w:b/>
          <w:sz w:val="4"/>
          <w:szCs w:val="28"/>
          <w:lang w:eastAsia="ar-SA"/>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779"/>
      </w:tblGrid>
      <w:tr w:rsidR="0069545F" w:rsidRPr="0069545F" w:rsidTr="0069545F">
        <w:trPr>
          <w:trHeight w:val="536"/>
        </w:trPr>
        <w:tc>
          <w:tcPr>
            <w:tcW w:w="12854" w:type="dxa"/>
            <w:gridSpan w:val="53"/>
            <w:tcBorders>
              <w:top w:val="single" w:sz="12" w:space="0" w:color="000000"/>
              <w:left w:val="single" w:sz="12" w:space="0" w:color="000000"/>
              <w:bottom w:val="single" w:sz="4" w:space="0" w:color="000000"/>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 График образовательного процесса</w:t>
            </w:r>
          </w:p>
        </w:tc>
        <w:tc>
          <w:tcPr>
            <w:tcW w:w="2881" w:type="dxa"/>
            <w:gridSpan w:val="6"/>
            <w:tcBorders>
              <w:top w:val="single" w:sz="12" w:space="0" w:color="000000"/>
              <w:left w:val="single" w:sz="12" w:space="0" w:color="000000"/>
              <w:bottom w:val="single" w:sz="4" w:space="0" w:color="000000"/>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 Сводные данные по бюджету времени в неделях</w:t>
            </w:r>
          </w:p>
        </w:tc>
      </w:tr>
      <w:tr w:rsidR="0069545F" w:rsidRPr="0069545F" w:rsidTr="0069545F">
        <w:trPr>
          <w:cantSplit/>
          <w:trHeight w:val="136"/>
        </w:trPr>
        <w:tc>
          <w:tcPr>
            <w:tcW w:w="293"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Сентябрь</w:t>
            </w:r>
          </w:p>
        </w:tc>
        <w:tc>
          <w:tcPr>
            <w:tcW w:w="275" w:type="dxa"/>
            <w:tcBorders>
              <w:top w:val="single" w:sz="4" w:space="0" w:color="000000"/>
              <w:left w:val="single" w:sz="4" w:space="0" w:color="000000"/>
              <w:bottom w:val="single" w:sz="4" w:space="0" w:color="auto"/>
              <w:right w:val="single" w:sz="4" w:space="0" w:color="000000"/>
            </w:tcBorders>
            <w:textDirection w:val="btLr"/>
            <w:vAlign w:val="center"/>
          </w:tcPr>
          <w:p w:rsidR="0069545F" w:rsidRPr="0069545F" w:rsidRDefault="0069545F" w:rsidP="0069545F">
            <w:pPr>
              <w:spacing w:after="0" w:line="240" w:lineRule="auto"/>
              <w:rPr>
                <w:rFonts w:ascii="Times New Roman" w:hAnsi="Times New Roman"/>
                <w:b/>
                <w:sz w:val="16"/>
                <w:szCs w:val="16"/>
              </w:rPr>
            </w:pP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31.10 -07.11</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26.12-1.01.17</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23-29</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27-2.04</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w:t>
            </w:r>
          </w:p>
        </w:tc>
        <w:tc>
          <w:tcPr>
            <w:tcW w:w="944" w:type="dxa"/>
            <w:gridSpan w:val="4"/>
            <w:tcBorders>
              <w:top w:val="nil"/>
              <w:left w:val="single" w:sz="4" w:space="0" w:color="000000"/>
              <w:bottom w:val="nil"/>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Промежуточная</w:t>
            </w:r>
          </w:p>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Итоговая </w:t>
            </w:r>
          </w:p>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Каникулы</w:t>
            </w:r>
          </w:p>
        </w:tc>
        <w:tc>
          <w:tcPr>
            <w:tcW w:w="779"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Всего </w:t>
            </w:r>
          </w:p>
        </w:tc>
      </w:tr>
      <w:tr w:rsidR="0069545F" w:rsidRPr="0069545F" w:rsidTr="0069545F">
        <w:trPr>
          <w:cantSplit/>
          <w:trHeight w:val="1630"/>
        </w:trPr>
        <w:tc>
          <w:tcPr>
            <w:tcW w:w="293" w:type="dxa"/>
            <w:vMerge/>
            <w:tcBorders>
              <w:top w:val="single" w:sz="4" w:space="0" w:color="000000"/>
              <w:left w:val="single" w:sz="12"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75" w:type="dxa"/>
            <w:tcBorders>
              <w:top w:val="single" w:sz="4" w:space="0" w:color="auto"/>
              <w:left w:val="single" w:sz="4" w:space="0" w:color="000000"/>
              <w:bottom w:val="single" w:sz="8" w:space="0" w:color="000000"/>
              <w:right w:val="single" w:sz="4" w:space="0" w:color="000000"/>
            </w:tcBorders>
            <w:textDirection w:val="btLr"/>
            <w:vAlign w:val="center"/>
          </w:tcPr>
          <w:p w:rsidR="0069545F" w:rsidRPr="0069545F" w:rsidRDefault="003E6A4D" w:rsidP="0069545F">
            <w:pPr>
              <w:spacing w:after="0" w:line="240" w:lineRule="auto"/>
              <w:ind w:left="113" w:right="113"/>
              <w:jc w:val="center"/>
              <w:rPr>
                <w:rFonts w:ascii="Times New Roman" w:hAnsi="Times New Roman"/>
                <w:b/>
                <w:sz w:val="16"/>
                <w:szCs w:val="16"/>
              </w:rPr>
            </w:pPr>
            <w:r>
              <w:rPr>
                <w:rFonts w:ascii="Times New Roman" w:hAnsi="Times New Roman"/>
                <w:b/>
                <w:sz w:val="16"/>
                <w:szCs w:val="16"/>
              </w:rPr>
              <w:t>26.09-02.</w:t>
            </w:r>
            <w:r w:rsidR="0069545F" w:rsidRPr="0069545F">
              <w:rPr>
                <w:rFonts w:ascii="Times New Roman" w:hAnsi="Times New Roman"/>
                <w:b/>
                <w:sz w:val="16"/>
                <w:szCs w:val="16"/>
              </w:rPr>
              <w:t>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29.11-4.12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9-15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16-22</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30.01-5.02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27.02-5.03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8-14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15-21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29.05-34.06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28.06-2.07</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c>
          <w:tcPr>
            <w:tcW w:w="779" w:type="dxa"/>
            <w:vMerge/>
            <w:tcBorders>
              <w:top w:val="single" w:sz="4" w:space="0" w:color="000000"/>
              <w:left w:val="single" w:sz="4" w:space="0" w:color="000000"/>
              <w:bottom w:val="single" w:sz="8"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5"/>
        </w:trPr>
        <w:tc>
          <w:tcPr>
            <w:tcW w:w="293" w:type="dxa"/>
            <w:tcBorders>
              <w:top w:val="single" w:sz="4" w:space="0" w:color="000000"/>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4</w:t>
            </w:r>
          </w:p>
        </w:tc>
        <w:tc>
          <w:tcPr>
            <w:tcW w:w="38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401" w:type="dxa"/>
            <w:tcBorders>
              <w:top w:val="single" w:sz="4" w:space="0" w:color="000000"/>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12"/>
        </w:trPr>
        <w:tc>
          <w:tcPr>
            <w:tcW w:w="293"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5</w:t>
            </w:r>
          </w:p>
        </w:tc>
        <w:tc>
          <w:tcPr>
            <w:tcW w:w="38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81"/>
        </w:trPr>
        <w:tc>
          <w:tcPr>
            <w:tcW w:w="293"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6</w:t>
            </w:r>
          </w:p>
        </w:tc>
        <w:tc>
          <w:tcPr>
            <w:tcW w:w="38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89"/>
        </w:trPr>
        <w:tc>
          <w:tcPr>
            <w:tcW w:w="293" w:type="dxa"/>
            <w:tcBorders>
              <w:top w:val="single" w:sz="4" w:space="0" w:color="auto"/>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7</w:t>
            </w:r>
          </w:p>
        </w:tc>
        <w:tc>
          <w:tcPr>
            <w:tcW w:w="38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000000"/>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3E6A4D">
        <w:trPr>
          <w:trHeight w:val="186"/>
        </w:trPr>
        <w:tc>
          <w:tcPr>
            <w:tcW w:w="293" w:type="dxa"/>
            <w:tcBorders>
              <w:top w:val="single" w:sz="4" w:space="0" w:color="000000"/>
              <w:left w:val="single" w:sz="12"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38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3E6A4D">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69545F" w:rsidRPr="0069545F" w:rsidRDefault="0069545F" w:rsidP="0069545F">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both"/>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40</w:t>
            </w:r>
          </w:p>
        </w:tc>
      </w:tr>
      <w:tr w:rsidR="0069545F" w:rsidRPr="0069545F" w:rsidTr="0069545F">
        <w:trPr>
          <w:trHeight w:val="186"/>
        </w:trPr>
        <w:tc>
          <w:tcPr>
            <w:tcW w:w="10730" w:type="dxa"/>
            <w:gridSpan w:val="44"/>
            <w:tcBorders>
              <w:top w:val="single" w:sz="12" w:space="0" w:color="000000"/>
              <w:left w:val="nil"/>
              <w:bottom w:val="nil"/>
              <w:right w:val="nil"/>
            </w:tcBorders>
          </w:tcPr>
          <w:p w:rsidR="0069545F" w:rsidRPr="0069545F" w:rsidRDefault="0069545F" w:rsidP="0069545F">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69545F" w:rsidRPr="0069545F" w:rsidRDefault="0069545F" w:rsidP="0069545F">
            <w:pPr>
              <w:spacing w:after="0" w:line="240" w:lineRule="auto"/>
              <w:jc w:val="right"/>
              <w:rPr>
                <w:rFonts w:ascii="Times New Roman" w:hAnsi="Times New Roman"/>
                <w:b/>
                <w:sz w:val="16"/>
                <w:szCs w:val="16"/>
              </w:rPr>
            </w:pPr>
            <w:r w:rsidRPr="0069545F">
              <w:rPr>
                <w:rFonts w:ascii="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69545F" w:rsidRPr="0069545F" w:rsidRDefault="0069545F" w:rsidP="003550D1">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2</w:t>
            </w:r>
            <w:r w:rsidR="003550D1">
              <w:rPr>
                <w:rFonts w:ascii="Times New Roman" w:hAnsi="Times New Roman"/>
                <w:b/>
                <w:sz w:val="16"/>
                <w:szCs w:val="16"/>
              </w:rPr>
              <w:t>64</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7</w:t>
            </w:r>
          </w:p>
        </w:tc>
        <w:tc>
          <w:tcPr>
            <w:tcW w:w="42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123</w:t>
            </w:r>
          </w:p>
        </w:tc>
        <w:tc>
          <w:tcPr>
            <w:tcW w:w="779" w:type="dxa"/>
            <w:tcBorders>
              <w:top w:val="single" w:sz="4" w:space="0" w:color="000000"/>
              <w:left w:val="single" w:sz="4" w:space="0" w:color="000000"/>
              <w:bottom w:val="single" w:sz="12"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404</w:t>
            </w:r>
          </w:p>
        </w:tc>
      </w:tr>
    </w:tbl>
    <w:p w:rsidR="0069545F" w:rsidRPr="0069545F" w:rsidRDefault="0069545F" w:rsidP="007873FF">
      <w:pPr>
        <w:jc w:val="both"/>
        <w:rPr>
          <w:rFonts w:ascii="Times New Roman" w:eastAsia="Times New Roman" w:hAnsi="Times New Roman"/>
          <w:b/>
          <w:sz w:val="14"/>
          <w:szCs w:val="28"/>
          <w:lang w:eastAsia="ar-SA"/>
        </w:rPr>
      </w:pPr>
    </w:p>
    <w:tbl>
      <w:tblPr>
        <w:tblW w:w="0" w:type="auto"/>
        <w:tblInd w:w="468" w:type="dxa"/>
        <w:tblLayout w:type="fixed"/>
        <w:tblLook w:val="0000"/>
      </w:tblPr>
      <w:tblGrid>
        <w:gridCol w:w="1769"/>
        <w:gridCol w:w="1660"/>
        <w:gridCol w:w="2165"/>
        <w:gridCol w:w="850"/>
        <w:gridCol w:w="2386"/>
        <w:gridCol w:w="1704"/>
        <w:gridCol w:w="588"/>
        <w:gridCol w:w="592"/>
        <w:gridCol w:w="1659"/>
        <w:gridCol w:w="1328"/>
      </w:tblGrid>
      <w:tr w:rsidR="009A764E" w:rsidRPr="00035191" w:rsidTr="007F1550">
        <w:trPr>
          <w:trHeight w:val="829"/>
        </w:trPr>
        <w:tc>
          <w:tcPr>
            <w:tcW w:w="1769"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85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386"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58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251" w:type="dxa"/>
            <w:gridSpan w:val="2"/>
          </w:tcPr>
          <w:p w:rsidR="009A764E" w:rsidRPr="00035191" w:rsidRDefault="009A764E"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9A764E" w:rsidRPr="00035191" w:rsidTr="007F1550">
        <w:trPr>
          <w:trHeight w:hRule="exact" w:val="322"/>
        </w:trPr>
        <w:tc>
          <w:tcPr>
            <w:tcW w:w="1769"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9A764E" w:rsidRPr="00035191" w:rsidRDefault="002D3204"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margin-left:-.5pt;margin-top:1pt;width:11.45pt;height:12.05pt;z-index:25166336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style="mso-next-textbox:#Поле 10" inset=".25pt,.25pt,.25pt,.25pt">
                    <w:txbxContent>
                      <w:p w:rsidR="00516F74" w:rsidRDefault="00516F74" w:rsidP="009A764E"/>
                    </w:txbxContent>
                  </v:textbox>
                </v:shape>
              </w:pict>
            </w:r>
            <w:r w:rsidRPr="002D3204">
              <w:rPr>
                <w:rFonts w:ascii="Times New Roman" w:eastAsia="Times New Roman" w:hAnsi="Times New Roman"/>
                <w:b/>
                <w:noProof/>
                <w:sz w:val="20"/>
                <w:szCs w:val="20"/>
              </w:rPr>
            </w:r>
            <w:r w:rsidRPr="002D3204">
              <w:rPr>
                <w:rFonts w:ascii="Times New Roman" w:eastAsia="Times New Roman" w:hAnsi="Times New Roman"/>
                <w:b/>
                <w:noProof/>
                <w:sz w:val="20"/>
                <w:szCs w:val="20"/>
              </w:rPr>
              <w:pict>
                <v:rect id="_x0000_s1034"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9A764E" w:rsidRPr="00035191" w:rsidRDefault="002D3204"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2D3204">
              <w:rPr>
                <w:rFonts w:ascii="Times New Roman" w:eastAsia="Times New Roman" w:hAnsi="Times New Roman"/>
                <w:noProof/>
                <w:sz w:val="24"/>
                <w:szCs w:val="24"/>
              </w:rPr>
              <w:pict>
                <v:shape id="Поле 8" o:spid="_x0000_s1027" type="#_x0000_t202" style="position:absolute;margin-left:-.5pt;margin-top:1pt;width:11.45pt;height:12.2pt;z-index:25165926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style="mso-next-textbox:#Поле 8" inset=".25pt,.25pt,.25pt,.25pt">
                    <w:txbxContent>
                      <w:p w:rsidR="00516F74" w:rsidRDefault="00516F74" w:rsidP="009A764E">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_x0000_s1033" style="width:10.55pt;height:11.2pt;visibility:visible;mso-wrap-style:none;mso-position-horizontal-relative:char;mso-position-vertical-relative:line;v-text-anchor:middle" filled="f" stroked="f">
                  <v:stroke joinstyle="round"/>
                  <w10:wrap type="none"/>
                  <w10:anchorlock/>
                </v:rect>
              </w:pict>
            </w:r>
          </w:p>
        </w:tc>
        <w:tc>
          <w:tcPr>
            <w:tcW w:w="850"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2386" w:type="dxa"/>
            <w:vAlign w:val="center"/>
          </w:tcPr>
          <w:p w:rsidR="009A764E" w:rsidRPr="00035191" w:rsidRDefault="002D3204"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6" o:spid="_x0000_s1028" type="#_x0000_t202" style="position:absolute;margin-left:-.5pt;margin-top:1pt;width:11.45pt;height:12.2pt;z-index:25166233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style="mso-next-textbox:#Поле 6" inset=".25pt,.25pt,.25pt,.25pt">
                    <w:txbxContent>
                      <w:p w:rsidR="00516F74" w:rsidRDefault="00516F74" w:rsidP="009A764E">
                        <w:pPr>
                          <w:jc w:val="center"/>
                          <w:rPr>
                            <w:b/>
                            <w:sz w:val="20"/>
                            <w:szCs w:val="20"/>
                          </w:rPr>
                        </w:pPr>
                        <w:r>
                          <w:rPr>
                            <w:b/>
                            <w:sz w:val="20"/>
                            <w:szCs w:val="20"/>
                          </w:rPr>
                          <w:t>э</w:t>
                        </w:r>
                      </w:p>
                      <w:p w:rsidR="00516F74" w:rsidRDefault="00516F74" w:rsidP="009A764E"/>
                    </w:txbxContent>
                  </v:textbox>
                </v:shape>
              </w:pict>
            </w:r>
          </w:p>
        </w:tc>
        <w:tc>
          <w:tcPr>
            <w:tcW w:w="1704" w:type="dxa"/>
            <w:vAlign w:val="center"/>
          </w:tcPr>
          <w:p w:rsidR="009A764E" w:rsidRPr="00035191" w:rsidRDefault="002D3204"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2D3204">
              <w:rPr>
                <w:rFonts w:ascii="Times New Roman" w:eastAsia="Times New Roman" w:hAnsi="Times New Roman"/>
                <w:noProof/>
                <w:sz w:val="24"/>
                <w:szCs w:val="24"/>
              </w:rPr>
              <w:pict>
                <v:shape id="Поле 4" o:spid="_x0000_s1029" type="#_x0000_t202" style="position:absolute;margin-left:-.5pt;margin-top:1pt;width:11.45pt;height:12.05pt;z-index:25166131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style="mso-next-textbox:#Поле 4" inset=".25pt,.25pt,.25pt,.25pt">
                    <w:txbxContent>
                      <w:p w:rsidR="00516F74" w:rsidRDefault="00516F74" w:rsidP="009A764E">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_x0000_s1032" style="width:10.55pt;height:11.2pt;visibility:visible;mso-wrap-style:none;mso-position-horizontal-relative:char;mso-position-vertical-relative:line;v-text-anchor:middle" filled="f" stroked="f">
                  <v:stroke joinstyle="round"/>
                  <w10:wrap type="none"/>
                  <w10:anchorlock/>
                </v:rect>
              </w:pict>
            </w:r>
          </w:p>
        </w:tc>
        <w:tc>
          <w:tcPr>
            <w:tcW w:w="1180" w:type="dxa"/>
            <w:gridSpan w:val="2"/>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9A764E" w:rsidRPr="00035191" w:rsidRDefault="002D3204"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2D3204">
              <w:rPr>
                <w:rFonts w:ascii="Times New Roman" w:eastAsia="Times New Roman" w:hAnsi="Times New Roman"/>
                <w:noProof/>
                <w:sz w:val="24"/>
                <w:szCs w:val="24"/>
              </w:rPr>
              <w:pict>
                <v:shape id="Поле 2" o:spid="_x0000_s1030" type="#_x0000_t202" style="position:absolute;margin-left:-18.2pt;margin-top:1pt;width:16.2pt;height:12.05pt;z-index:25166028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style="mso-next-textbox:#Поле 2" inset=".25pt,.25pt,.25pt,.25pt">
                    <w:txbxContent>
                      <w:p w:rsidR="00516F74" w:rsidRDefault="00516F74" w:rsidP="009A764E">
                        <w:pPr>
                          <w:jc w:val="center"/>
                          <w:rPr>
                            <w:b/>
                            <w:sz w:val="20"/>
                            <w:szCs w:val="20"/>
                          </w:rPr>
                        </w:pPr>
                        <w:r>
                          <w:rPr>
                            <w:b/>
                            <w:sz w:val="20"/>
                            <w:szCs w:val="20"/>
                          </w:rPr>
                          <w:t>=</w:t>
                        </w:r>
                      </w:p>
                    </w:txbxContent>
                  </v:textbox>
                </v:shape>
              </w:pict>
            </w:r>
            <w:r w:rsidRPr="002D3204">
              <w:rPr>
                <w:rFonts w:ascii="Times New Roman" w:eastAsia="Times New Roman" w:hAnsi="Times New Roman"/>
                <w:b/>
                <w:noProof/>
                <w:sz w:val="20"/>
                <w:szCs w:val="20"/>
              </w:rPr>
            </w:r>
            <w:r w:rsidRPr="002D3204">
              <w:rPr>
                <w:rFonts w:ascii="Times New Roman" w:eastAsia="Times New Roman" w:hAnsi="Times New Roman"/>
                <w:b/>
                <w:noProof/>
                <w:sz w:val="20"/>
                <w:szCs w:val="20"/>
              </w:rPr>
              <w:pict>
                <v:rect id="_x0000_s1031"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7F1550" w:rsidRDefault="007F1550" w:rsidP="007873FF">
      <w:pPr>
        <w:jc w:val="both"/>
        <w:rPr>
          <w:rFonts w:ascii="Times New Roman" w:hAnsi="Times New Roman"/>
          <w:b/>
          <w:sz w:val="28"/>
          <w:szCs w:val="28"/>
        </w:rPr>
      </w:pPr>
    </w:p>
    <w:tbl>
      <w:tblPr>
        <w:tblW w:w="15276" w:type="dxa"/>
        <w:tblLook w:val="0000"/>
      </w:tblPr>
      <w:tblGrid>
        <w:gridCol w:w="898"/>
        <w:gridCol w:w="4030"/>
        <w:gridCol w:w="860"/>
        <w:gridCol w:w="2184"/>
        <w:gridCol w:w="7304"/>
      </w:tblGrid>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lastRenderedPageBreak/>
              <w:t xml:space="preserve">УТВЕРЖДАЮ </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tcPr>
          <w:p w:rsidR="003E6A4D" w:rsidRPr="0075196F" w:rsidRDefault="003E6A4D" w:rsidP="00516F74">
            <w:pPr>
              <w:spacing w:after="0" w:line="240" w:lineRule="auto"/>
              <w:rPr>
                <w:rFonts w:ascii="Times New Roman" w:eastAsia="Lucida Grande CY" w:hAnsi="Times New Roman"/>
                <w:sz w:val="20"/>
                <w:szCs w:val="20"/>
              </w:rPr>
            </w:pP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hideMark/>
          </w:tcPr>
          <w:p w:rsidR="003E6A4D" w:rsidRPr="0075196F" w:rsidRDefault="003E6A4D" w:rsidP="00516F74">
            <w:pPr>
              <w:spacing w:after="0" w:line="240" w:lineRule="auto"/>
              <w:rPr>
                <w:rFonts w:ascii="Times New Roman" w:eastAsia="Lucida Grande CY" w:hAnsi="Times New Roman"/>
                <w:sz w:val="20"/>
                <w:szCs w:val="20"/>
              </w:rPr>
            </w:pPr>
            <w:r>
              <w:rPr>
                <w:rFonts w:ascii="Times New Roman" w:hAnsi="Times New Roman"/>
                <w:sz w:val="20"/>
                <w:szCs w:val="20"/>
              </w:rPr>
              <w:t xml:space="preserve">Срок обучения – 9 </w:t>
            </w:r>
            <w:r w:rsidRPr="0075196F">
              <w:rPr>
                <w:rFonts w:ascii="Times New Roman" w:hAnsi="Times New Roman"/>
                <w:sz w:val="20"/>
                <w:szCs w:val="20"/>
              </w:rPr>
              <w:t>лет</w:t>
            </w: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tcPr>
          <w:p w:rsidR="003E6A4D" w:rsidRPr="0075196F" w:rsidRDefault="003E6A4D" w:rsidP="00516F74">
            <w:pPr>
              <w:spacing w:after="0" w:line="240" w:lineRule="auto"/>
              <w:ind w:left="-1577" w:right="-1299" w:firstLine="1577"/>
              <w:rPr>
                <w:rFonts w:ascii="Times New Roman" w:eastAsia="Lucida Grande CY" w:hAnsi="Times New Roman"/>
                <w:sz w:val="20"/>
                <w:szCs w:val="20"/>
              </w:rPr>
            </w:pP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hideMark/>
          </w:tcPr>
          <w:p w:rsidR="003E6A4D" w:rsidRPr="0075196F" w:rsidRDefault="003E6A4D" w:rsidP="00516F74">
            <w:pPr>
              <w:spacing w:after="0" w:line="240" w:lineRule="auto"/>
              <w:rPr>
                <w:rFonts w:ascii="Times New Roman" w:hAnsi="Times New Roman"/>
                <w:sz w:val="20"/>
                <w:szCs w:val="20"/>
              </w:rPr>
            </w:pPr>
            <w:r w:rsidRPr="0075196F">
              <w:rPr>
                <w:rFonts w:ascii="Times New Roman" w:hAnsi="Times New Roman"/>
                <w:sz w:val="20"/>
                <w:szCs w:val="20"/>
              </w:rPr>
              <w:t>Дополнительная предпрофессиональная общеобразовательная программа</w:t>
            </w:r>
          </w:p>
          <w:p w:rsidR="003E6A4D" w:rsidRPr="0075196F" w:rsidRDefault="003E6A4D" w:rsidP="00516F74">
            <w:pPr>
              <w:spacing w:after="0" w:line="240" w:lineRule="auto"/>
              <w:rPr>
                <w:rFonts w:ascii="Times New Roman" w:hAnsi="Times New Roman"/>
                <w:sz w:val="20"/>
                <w:szCs w:val="20"/>
              </w:rPr>
            </w:pPr>
            <w:r w:rsidRPr="0075196F">
              <w:rPr>
                <w:rFonts w:ascii="Times New Roman" w:hAnsi="Times New Roman"/>
                <w:sz w:val="20"/>
                <w:szCs w:val="20"/>
              </w:rPr>
              <w:t xml:space="preserve">в области изобразительного  искусства </w:t>
            </w:r>
          </w:p>
          <w:p w:rsidR="003E6A4D" w:rsidRPr="0075196F" w:rsidRDefault="003E6A4D" w:rsidP="00516F74">
            <w:pPr>
              <w:spacing w:after="0" w:line="240" w:lineRule="auto"/>
              <w:rPr>
                <w:rFonts w:ascii="Times New Roman" w:hAnsi="Times New Roman"/>
                <w:sz w:val="20"/>
                <w:szCs w:val="20"/>
              </w:rPr>
            </w:pPr>
          </w:p>
        </w:tc>
      </w:tr>
    </w:tbl>
    <w:p w:rsidR="003E6A4D" w:rsidRPr="007F1550" w:rsidRDefault="003E6A4D" w:rsidP="003E6A4D">
      <w:pPr>
        <w:jc w:val="both"/>
        <w:rPr>
          <w:rFonts w:ascii="Times New Roman" w:eastAsia="Times New Roman" w:hAnsi="Times New Roman"/>
          <w:b/>
          <w:sz w:val="4"/>
          <w:szCs w:val="28"/>
          <w:lang w:eastAsia="ar-SA"/>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779"/>
      </w:tblGrid>
      <w:tr w:rsidR="003E6A4D" w:rsidRPr="0069545F" w:rsidTr="00516F74">
        <w:trPr>
          <w:trHeight w:val="536"/>
        </w:trPr>
        <w:tc>
          <w:tcPr>
            <w:tcW w:w="12854" w:type="dxa"/>
            <w:gridSpan w:val="53"/>
            <w:tcBorders>
              <w:top w:val="single" w:sz="12" w:space="0" w:color="000000"/>
              <w:left w:val="single" w:sz="12" w:space="0" w:color="000000"/>
              <w:bottom w:val="single" w:sz="4" w:space="0" w:color="000000"/>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 График образовательного процесса</w:t>
            </w:r>
          </w:p>
        </w:tc>
        <w:tc>
          <w:tcPr>
            <w:tcW w:w="2881" w:type="dxa"/>
            <w:gridSpan w:val="6"/>
            <w:tcBorders>
              <w:top w:val="single" w:sz="12" w:space="0" w:color="000000"/>
              <w:left w:val="single" w:sz="12" w:space="0" w:color="000000"/>
              <w:bottom w:val="single" w:sz="4" w:space="0" w:color="000000"/>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 Сводные данные по бюджету времени в неделях</w:t>
            </w:r>
          </w:p>
        </w:tc>
      </w:tr>
      <w:tr w:rsidR="003E6A4D" w:rsidRPr="0069545F" w:rsidTr="00516F74">
        <w:trPr>
          <w:cantSplit/>
          <w:trHeight w:val="136"/>
        </w:trPr>
        <w:tc>
          <w:tcPr>
            <w:tcW w:w="293"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Сентябрь</w:t>
            </w:r>
          </w:p>
        </w:tc>
        <w:tc>
          <w:tcPr>
            <w:tcW w:w="275" w:type="dxa"/>
            <w:tcBorders>
              <w:top w:val="single" w:sz="4" w:space="0" w:color="000000"/>
              <w:left w:val="single" w:sz="4" w:space="0" w:color="000000"/>
              <w:bottom w:val="single" w:sz="4" w:space="0" w:color="auto"/>
              <w:right w:val="single" w:sz="4" w:space="0" w:color="000000"/>
            </w:tcBorders>
            <w:textDirection w:val="btLr"/>
            <w:vAlign w:val="center"/>
          </w:tcPr>
          <w:p w:rsidR="003E6A4D" w:rsidRPr="0069545F" w:rsidRDefault="003E6A4D" w:rsidP="00516F74">
            <w:pPr>
              <w:spacing w:after="0" w:line="240" w:lineRule="auto"/>
              <w:rPr>
                <w:rFonts w:ascii="Times New Roman" w:hAnsi="Times New Roman"/>
                <w:b/>
                <w:sz w:val="16"/>
                <w:szCs w:val="16"/>
              </w:rPr>
            </w:pP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31.10 -07.11</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26.12-1.01.17</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23-29</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27-2.04</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w:t>
            </w:r>
          </w:p>
        </w:tc>
        <w:tc>
          <w:tcPr>
            <w:tcW w:w="944" w:type="dxa"/>
            <w:gridSpan w:val="4"/>
            <w:tcBorders>
              <w:top w:val="nil"/>
              <w:left w:val="single" w:sz="4" w:space="0" w:color="000000"/>
              <w:bottom w:val="nil"/>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Промежуточная</w:t>
            </w:r>
          </w:p>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Итоговая </w:t>
            </w:r>
          </w:p>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Каникулы</w:t>
            </w:r>
          </w:p>
        </w:tc>
        <w:tc>
          <w:tcPr>
            <w:tcW w:w="779"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Всего </w:t>
            </w:r>
          </w:p>
        </w:tc>
      </w:tr>
      <w:tr w:rsidR="003E6A4D" w:rsidRPr="0069545F" w:rsidTr="00516F74">
        <w:trPr>
          <w:cantSplit/>
          <w:trHeight w:val="1630"/>
        </w:trPr>
        <w:tc>
          <w:tcPr>
            <w:tcW w:w="293" w:type="dxa"/>
            <w:vMerge/>
            <w:tcBorders>
              <w:top w:val="single" w:sz="4" w:space="0" w:color="000000"/>
              <w:left w:val="single" w:sz="12"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75" w:type="dxa"/>
            <w:tcBorders>
              <w:top w:val="single" w:sz="4" w:space="0" w:color="auto"/>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Pr>
                <w:rFonts w:ascii="Times New Roman" w:hAnsi="Times New Roman"/>
                <w:b/>
                <w:sz w:val="16"/>
                <w:szCs w:val="16"/>
              </w:rPr>
              <w:t>26.09-02.</w:t>
            </w:r>
            <w:r w:rsidRPr="0069545F">
              <w:rPr>
                <w:rFonts w:ascii="Times New Roman" w:hAnsi="Times New Roman"/>
                <w:b/>
                <w:sz w:val="16"/>
                <w:szCs w:val="16"/>
              </w:rPr>
              <w:t>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29.11-4.12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9-15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16-22</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30.01-5.02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27.02-5.03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8-14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15-21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29.05-34.06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28.06-2.07</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c>
          <w:tcPr>
            <w:tcW w:w="779" w:type="dxa"/>
            <w:vMerge/>
            <w:tcBorders>
              <w:top w:val="single" w:sz="4" w:space="0" w:color="000000"/>
              <w:left w:val="single" w:sz="4" w:space="0" w:color="000000"/>
              <w:bottom w:val="single" w:sz="8"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5"/>
        </w:trPr>
        <w:tc>
          <w:tcPr>
            <w:tcW w:w="293"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4</w:t>
            </w:r>
          </w:p>
        </w:tc>
        <w:tc>
          <w:tcPr>
            <w:tcW w:w="38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401"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12"/>
        </w:trPr>
        <w:tc>
          <w:tcPr>
            <w:tcW w:w="293"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5</w:t>
            </w:r>
          </w:p>
        </w:tc>
        <w:tc>
          <w:tcPr>
            <w:tcW w:w="38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81"/>
        </w:trPr>
        <w:tc>
          <w:tcPr>
            <w:tcW w:w="293"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6</w:t>
            </w:r>
          </w:p>
        </w:tc>
        <w:tc>
          <w:tcPr>
            <w:tcW w:w="38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89"/>
        </w:trPr>
        <w:tc>
          <w:tcPr>
            <w:tcW w:w="293"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7</w:t>
            </w:r>
          </w:p>
        </w:tc>
        <w:tc>
          <w:tcPr>
            <w:tcW w:w="38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3E6A4D">
        <w:trPr>
          <w:trHeight w:val="261"/>
        </w:trPr>
        <w:tc>
          <w:tcPr>
            <w:tcW w:w="293"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38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24"/>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э</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51" w:right="-51"/>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51" w:right="-51"/>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shd w:val="clear" w:color="auto" w:fill="auto"/>
          </w:tcPr>
          <w:p w:rsidR="003E6A4D" w:rsidRPr="0069545F" w:rsidRDefault="003E6A4D" w:rsidP="003E6A4D">
            <w:pPr>
              <w:spacing w:after="0" w:line="240" w:lineRule="auto"/>
              <w:ind w:left="-51" w:right="-51"/>
              <w:jc w:val="center"/>
              <w:rPr>
                <w:rFonts w:ascii="Times New Roman" w:hAnsi="Times New Roman"/>
                <w:b/>
                <w:sz w:val="16"/>
                <w:szCs w:val="16"/>
                <w:highlight w:val="lightGray"/>
              </w:rPr>
            </w:pPr>
            <w:r w:rsidRPr="003E6A4D">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shd w:val="clear" w:color="auto" w:fill="FFFFFF"/>
          </w:tcPr>
          <w:p w:rsidR="003E6A4D" w:rsidRPr="0069545F" w:rsidRDefault="003E6A4D" w:rsidP="003E6A4D">
            <w:pPr>
              <w:spacing w:after="0" w:line="240" w:lineRule="auto"/>
              <w:ind w:left="-51" w:right="-51"/>
              <w:jc w:val="center"/>
              <w:rPr>
                <w:rFonts w:ascii="Times New Roman" w:hAnsi="Times New Roman"/>
                <w:b/>
                <w:sz w:val="16"/>
                <w:szCs w:val="16"/>
                <w:highlight w:val="lightGray"/>
              </w:rPr>
            </w:pPr>
            <w:r w:rsidRPr="003E6A4D">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both"/>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401"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52</w:t>
            </w:r>
          </w:p>
        </w:tc>
      </w:tr>
      <w:tr w:rsidR="003E6A4D" w:rsidRPr="0069545F" w:rsidTr="003E6A4D">
        <w:trPr>
          <w:trHeight w:val="277"/>
        </w:trPr>
        <w:tc>
          <w:tcPr>
            <w:tcW w:w="293" w:type="dxa"/>
            <w:tcBorders>
              <w:top w:val="single" w:sz="4" w:space="0" w:color="auto"/>
              <w:left w:val="single" w:sz="12"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9</w:t>
            </w:r>
          </w:p>
        </w:tc>
        <w:tc>
          <w:tcPr>
            <w:tcW w:w="38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3E6A4D">
            <w:pPr>
              <w:spacing w:after="0" w:line="240" w:lineRule="auto"/>
              <w:ind w:left="-24"/>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lang w:val="en-US"/>
              </w:rPr>
            </w:pPr>
            <w:r w:rsidRPr="0069545F">
              <w:rPr>
                <w:rFonts w:ascii="Times New Roman" w:hAnsi="Times New Roman"/>
                <w:b/>
                <w:sz w:val="16"/>
                <w:szCs w:val="16"/>
                <w:lang w:val="en-US"/>
              </w:rPr>
              <w:t>I II</w:t>
            </w: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auto"/>
              <w:left w:val="single" w:sz="4" w:space="0" w:color="000000"/>
              <w:bottom w:val="single" w:sz="12" w:space="0" w:color="000000"/>
              <w:right w:val="single" w:sz="4" w:space="0" w:color="000000"/>
            </w:tcBorders>
            <w:shd w:val="clear" w:color="auto" w:fill="FFFFFF"/>
            <w:vAlign w:val="center"/>
          </w:tcPr>
          <w:p w:rsidR="003E6A4D" w:rsidRPr="0069545F" w:rsidRDefault="003E6A4D" w:rsidP="00516F74">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ind w:left="-51" w:right="-51"/>
              <w:jc w:val="both"/>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12"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401"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w:t>
            </w:r>
          </w:p>
        </w:tc>
        <w:tc>
          <w:tcPr>
            <w:tcW w:w="42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4</w:t>
            </w:r>
          </w:p>
        </w:tc>
        <w:tc>
          <w:tcPr>
            <w:tcW w:w="779" w:type="dxa"/>
            <w:tcBorders>
              <w:top w:val="single" w:sz="4" w:space="0" w:color="auto"/>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40</w:t>
            </w:r>
          </w:p>
        </w:tc>
      </w:tr>
      <w:tr w:rsidR="003E6A4D" w:rsidRPr="0069545F" w:rsidTr="00516F74">
        <w:trPr>
          <w:trHeight w:val="186"/>
        </w:trPr>
        <w:tc>
          <w:tcPr>
            <w:tcW w:w="10730" w:type="dxa"/>
            <w:gridSpan w:val="44"/>
            <w:tcBorders>
              <w:top w:val="single" w:sz="12" w:space="0" w:color="000000"/>
              <w:left w:val="nil"/>
              <w:bottom w:val="nil"/>
              <w:right w:val="nil"/>
            </w:tcBorders>
          </w:tcPr>
          <w:p w:rsidR="003E6A4D" w:rsidRPr="0069545F" w:rsidRDefault="003E6A4D" w:rsidP="00516F74">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3E6A4D" w:rsidRPr="0069545F" w:rsidRDefault="003E6A4D" w:rsidP="00516F74">
            <w:pPr>
              <w:spacing w:after="0" w:line="240" w:lineRule="auto"/>
              <w:jc w:val="right"/>
              <w:rPr>
                <w:rFonts w:ascii="Times New Roman" w:hAnsi="Times New Roman"/>
                <w:b/>
                <w:sz w:val="16"/>
                <w:szCs w:val="16"/>
              </w:rPr>
            </w:pPr>
            <w:r w:rsidRPr="0069545F">
              <w:rPr>
                <w:rFonts w:ascii="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3E6A4D" w:rsidRPr="0069545F" w:rsidRDefault="003E6A4D" w:rsidP="003550D1">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2</w:t>
            </w:r>
            <w:r w:rsidR="003550D1">
              <w:rPr>
                <w:rFonts w:ascii="Times New Roman" w:hAnsi="Times New Roman"/>
                <w:b/>
                <w:sz w:val="16"/>
                <w:szCs w:val="16"/>
              </w:rPr>
              <w:t>97</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550D1"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8</w:t>
            </w:r>
          </w:p>
        </w:tc>
        <w:tc>
          <w:tcPr>
            <w:tcW w:w="426" w:type="dxa"/>
            <w:tcBorders>
              <w:top w:val="single" w:sz="4" w:space="0" w:color="000000"/>
              <w:left w:val="single" w:sz="4" w:space="0" w:color="000000"/>
              <w:bottom w:val="single" w:sz="12" w:space="0" w:color="000000"/>
              <w:right w:val="single" w:sz="4" w:space="0" w:color="000000"/>
            </w:tcBorders>
          </w:tcPr>
          <w:p w:rsidR="003E6A4D" w:rsidRPr="0069545F" w:rsidRDefault="003550D1" w:rsidP="00516F74">
            <w:pPr>
              <w:spacing w:after="0" w:line="240" w:lineRule="auto"/>
              <w:jc w:val="center"/>
              <w:rPr>
                <w:rFonts w:ascii="Times New Roman" w:hAnsi="Times New Roman"/>
                <w:b/>
                <w:sz w:val="16"/>
                <w:szCs w:val="16"/>
              </w:rPr>
            </w:pPr>
            <w:r>
              <w:rPr>
                <w:rFonts w:ascii="Times New Roman" w:hAnsi="Times New Roman"/>
                <w:b/>
                <w:sz w:val="16"/>
                <w:szCs w:val="16"/>
              </w:rPr>
              <w:t>9</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E6A4D" w:rsidP="003550D1">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w:t>
            </w:r>
            <w:r w:rsidR="003550D1">
              <w:rPr>
                <w:rFonts w:ascii="Times New Roman" w:hAnsi="Times New Roman"/>
                <w:b/>
                <w:sz w:val="16"/>
                <w:szCs w:val="16"/>
              </w:rPr>
              <w:t>40</w:t>
            </w:r>
          </w:p>
        </w:tc>
        <w:tc>
          <w:tcPr>
            <w:tcW w:w="779" w:type="dxa"/>
            <w:tcBorders>
              <w:top w:val="single" w:sz="4" w:space="0" w:color="000000"/>
              <w:left w:val="single" w:sz="4" w:space="0" w:color="000000"/>
              <w:bottom w:val="single" w:sz="12" w:space="0" w:color="000000"/>
              <w:right w:val="single" w:sz="12" w:space="0" w:color="000000"/>
            </w:tcBorders>
          </w:tcPr>
          <w:p w:rsidR="003E6A4D" w:rsidRPr="0069545F" w:rsidRDefault="003E6A4D" w:rsidP="003550D1">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w:t>
            </w:r>
            <w:r w:rsidR="003550D1">
              <w:rPr>
                <w:rFonts w:ascii="Times New Roman" w:hAnsi="Times New Roman"/>
                <w:b/>
                <w:sz w:val="16"/>
                <w:szCs w:val="16"/>
              </w:rPr>
              <w:t>56</w:t>
            </w:r>
          </w:p>
        </w:tc>
      </w:tr>
    </w:tbl>
    <w:p w:rsidR="003E6A4D" w:rsidRPr="0069545F" w:rsidRDefault="003E6A4D" w:rsidP="003E6A4D">
      <w:pPr>
        <w:jc w:val="both"/>
        <w:rPr>
          <w:rFonts w:ascii="Times New Roman" w:eastAsia="Times New Roman" w:hAnsi="Times New Roman"/>
          <w:b/>
          <w:sz w:val="14"/>
          <w:szCs w:val="28"/>
          <w:lang w:eastAsia="ar-SA"/>
        </w:rPr>
      </w:pPr>
    </w:p>
    <w:tbl>
      <w:tblPr>
        <w:tblW w:w="0" w:type="auto"/>
        <w:tblInd w:w="468" w:type="dxa"/>
        <w:tblLayout w:type="fixed"/>
        <w:tblLook w:val="0000"/>
      </w:tblPr>
      <w:tblGrid>
        <w:gridCol w:w="1769"/>
        <w:gridCol w:w="1660"/>
        <w:gridCol w:w="2165"/>
        <w:gridCol w:w="850"/>
        <w:gridCol w:w="2386"/>
        <w:gridCol w:w="1704"/>
        <w:gridCol w:w="588"/>
        <w:gridCol w:w="592"/>
        <w:gridCol w:w="1659"/>
        <w:gridCol w:w="1328"/>
      </w:tblGrid>
      <w:tr w:rsidR="003E6A4D" w:rsidRPr="00035191" w:rsidTr="00516F74">
        <w:trPr>
          <w:trHeight w:val="829"/>
        </w:trPr>
        <w:tc>
          <w:tcPr>
            <w:tcW w:w="1769"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850"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386"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588"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251" w:type="dxa"/>
            <w:gridSpan w:val="2"/>
          </w:tcPr>
          <w:p w:rsidR="003E6A4D" w:rsidRPr="00035191" w:rsidRDefault="003E6A4D" w:rsidP="00516F74">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3E6A4D" w:rsidRPr="00035191" w:rsidTr="00516F74">
        <w:trPr>
          <w:trHeight w:hRule="exact" w:val="322"/>
        </w:trPr>
        <w:tc>
          <w:tcPr>
            <w:tcW w:w="1769"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_x0000_s1044" type="#_x0000_t202" style="position:absolute;margin-left:-.5pt;margin-top:1pt;width:11.45pt;height:12.05pt;z-index:25166950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style="mso-next-textbox:#_x0000_s1044" inset=".25pt,.25pt,.25pt,.25pt">
                    <w:txbxContent>
                      <w:p w:rsidR="00516F74" w:rsidRDefault="00516F74" w:rsidP="003E6A4D"/>
                    </w:txbxContent>
                  </v:textbox>
                </v:shape>
              </w:pict>
            </w:r>
            <w:r w:rsidRPr="002D3204">
              <w:rPr>
                <w:rFonts w:ascii="Times New Roman" w:eastAsia="Times New Roman" w:hAnsi="Times New Roman"/>
                <w:b/>
                <w:noProof/>
                <w:sz w:val="20"/>
                <w:szCs w:val="20"/>
              </w:rPr>
            </w:r>
            <w:r w:rsidRPr="002D3204">
              <w:rPr>
                <w:rFonts w:ascii="Times New Roman" w:eastAsia="Times New Roman" w:hAnsi="Times New Roman"/>
                <w:b/>
                <w:noProof/>
                <w:sz w:val="20"/>
                <w:szCs w:val="20"/>
              </w:rPr>
              <w:pict>
                <v:rect id="Прямоугольник 9" o:spid="_x0000_s1039"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2D3204">
              <w:rPr>
                <w:rFonts w:ascii="Times New Roman" w:eastAsia="Times New Roman" w:hAnsi="Times New Roman"/>
                <w:noProof/>
                <w:sz w:val="24"/>
                <w:szCs w:val="24"/>
              </w:rPr>
              <w:pict>
                <v:shape id="_x0000_s1040" type="#_x0000_t202" style="position:absolute;margin-left:-.5pt;margin-top:1pt;width:11.45pt;height:12.2pt;z-index:25166540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style="mso-next-textbox:#_x0000_s1040" inset=".25pt,.25pt,.25pt,.25pt">
                    <w:txbxContent>
                      <w:p w:rsidR="00516F74" w:rsidRDefault="00516F74" w:rsidP="003E6A4D">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7" o:spid="_x0000_s1038" style="width:10.55pt;height:11.2pt;visibility:visible;mso-wrap-style:none;mso-position-horizontal-relative:char;mso-position-vertical-relative:line;v-text-anchor:middle" filled="f" stroked="f">
                  <v:stroke joinstyle="round"/>
                  <w10:wrap type="none"/>
                  <w10:anchorlock/>
                </v:rect>
              </w:pict>
            </w:r>
          </w:p>
        </w:tc>
        <w:tc>
          <w:tcPr>
            <w:tcW w:w="850"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2386"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_x0000_s1043" type="#_x0000_t202" style="position:absolute;margin-left:-.5pt;margin-top:1pt;width:11.45pt;height:12.2pt;z-index:25166848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style="mso-next-textbox:#_x0000_s1043" inset=".25pt,.25pt,.25pt,.25pt">
                    <w:txbxContent>
                      <w:p w:rsidR="00516F74" w:rsidRDefault="00516F74" w:rsidP="003E6A4D">
                        <w:pPr>
                          <w:jc w:val="center"/>
                          <w:rPr>
                            <w:b/>
                            <w:sz w:val="20"/>
                            <w:szCs w:val="20"/>
                          </w:rPr>
                        </w:pPr>
                        <w:r>
                          <w:rPr>
                            <w:b/>
                            <w:sz w:val="20"/>
                            <w:szCs w:val="20"/>
                          </w:rPr>
                          <w:t>э</w:t>
                        </w:r>
                      </w:p>
                      <w:p w:rsidR="00516F74" w:rsidRDefault="00516F74" w:rsidP="003E6A4D"/>
                    </w:txbxContent>
                  </v:textbox>
                </v:shape>
              </w:pict>
            </w:r>
          </w:p>
        </w:tc>
        <w:tc>
          <w:tcPr>
            <w:tcW w:w="1704"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2D3204">
              <w:rPr>
                <w:rFonts w:ascii="Times New Roman" w:eastAsia="Times New Roman" w:hAnsi="Times New Roman"/>
                <w:noProof/>
                <w:sz w:val="24"/>
                <w:szCs w:val="24"/>
              </w:rPr>
              <w:pict>
                <v:shape id="_x0000_s1042" type="#_x0000_t202" style="position:absolute;margin-left:-.5pt;margin-top:1pt;width:11.45pt;height:12.05pt;z-index:25166745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style="mso-next-textbox:#_x0000_s1042" inset=".25pt,.25pt,.25pt,.25pt">
                    <w:txbxContent>
                      <w:p w:rsidR="00516F74" w:rsidRDefault="00516F74" w:rsidP="003E6A4D">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3" o:spid="_x0000_s1037" style="width:10.55pt;height:11.2pt;visibility:visible;mso-wrap-style:none;mso-position-horizontal-relative:char;mso-position-vertical-relative:line;v-text-anchor:middle" filled="f" stroked="f">
                  <v:stroke joinstyle="round"/>
                  <w10:wrap type="none"/>
                  <w10:anchorlock/>
                </v:rect>
              </w:pict>
            </w:r>
          </w:p>
        </w:tc>
        <w:tc>
          <w:tcPr>
            <w:tcW w:w="1180" w:type="dxa"/>
            <w:gridSpan w:val="2"/>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2D3204">
              <w:rPr>
                <w:rFonts w:ascii="Times New Roman" w:eastAsia="Times New Roman" w:hAnsi="Times New Roman"/>
                <w:noProof/>
                <w:sz w:val="24"/>
                <w:szCs w:val="24"/>
              </w:rPr>
              <w:pict>
                <v:shape id="_x0000_s1041" type="#_x0000_t202" style="position:absolute;margin-left:-18.2pt;margin-top:1pt;width:16.2pt;height:12.05pt;z-index:25166643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style="mso-next-textbox:#_x0000_s1041" inset=".25pt,.25pt,.25pt,.25pt">
                    <w:txbxContent>
                      <w:p w:rsidR="00516F74" w:rsidRDefault="00516F74" w:rsidP="003E6A4D">
                        <w:pPr>
                          <w:jc w:val="center"/>
                          <w:rPr>
                            <w:b/>
                            <w:sz w:val="20"/>
                            <w:szCs w:val="20"/>
                          </w:rPr>
                        </w:pPr>
                        <w:r>
                          <w:rPr>
                            <w:b/>
                            <w:sz w:val="20"/>
                            <w:szCs w:val="20"/>
                          </w:rPr>
                          <w:t>=</w:t>
                        </w:r>
                      </w:p>
                    </w:txbxContent>
                  </v:textbox>
                </v:shape>
              </w:pict>
            </w:r>
            <w:r w:rsidRPr="002D3204">
              <w:rPr>
                <w:rFonts w:ascii="Times New Roman" w:eastAsia="Times New Roman" w:hAnsi="Times New Roman"/>
                <w:b/>
                <w:noProof/>
                <w:sz w:val="20"/>
                <w:szCs w:val="20"/>
              </w:rPr>
            </w:r>
            <w:r w:rsidRPr="002D3204">
              <w:rPr>
                <w:rFonts w:ascii="Times New Roman" w:eastAsia="Times New Roman" w:hAnsi="Times New Roman"/>
                <w:b/>
                <w:noProof/>
                <w:sz w:val="20"/>
                <w:szCs w:val="20"/>
              </w:rPr>
              <w:pict>
                <v:rect id="Прямоугольник 1" o:spid="_x0000_s1036"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3E6A4D" w:rsidRDefault="003E6A4D" w:rsidP="007873FF">
      <w:pPr>
        <w:jc w:val="both"/>
        <w:rPr>
          <w:rFonts w:ascii="Times New Roman" w:hAnsi="Times New Roman"/>
          <w:b/>
          <w:sz w:val="28"/>
          <w:szCs w:val="28"/>
        </w:rPr>
      </w:pPr>
    </w:p>
    <w:p w:rsidR="003E6A4D" w:rsidRDefault="003E6A4D" w:rsidP="007873FF">
      <w:pPr>
        <w:jc w:val="both"/>
        <w:rPr>
          <w:rFonts w:ascii="Times New Roman" w:hAnsi="Times New Roman"/>
          <w:b/>
          <w:sz w:val="28"/>
          <w:szCs w:val="28"/>
        </w:rPr>
        <w:sectPr w:rsidR="003E6A4D" w:rsidSect="0069545F">
          <w:footerReference w:type="default" r:id="rId14"/>
          <w:footerReference w:type="first" r:id="rId15"/>
          <w:pgSz w:w="16837" w:h="11905" w:orient="landscape"/>
          <w:pgMar w:top="709" w:right="394" w:bottom="709" w:left="1276" w:header="0" w:footer="3" w:gutter="0"/>
          <w:cols w:space="720"/>
          <w:noEndnote/>
          <w:titlePg/>
          <w:docGrid w:linePitch="360"/>
        </w:sectPr>
      </w:pPr>
    </w:p>
    <w:p w:rsidR="00297358" w:rsidRDefault="007F1550" w:rsidP="00721689">
      <w:pPr>
        <w:spacing w:after="0" w:line="240" w:lineRule="auto"/>
        <w:jc w:val="center"/>
        <w:rPr>
          <w:rFonts w:ascii="Times New Roman" w:hAnsi="Times New Roman"/>
          <w:b/>
          <w:sz w:val="28"/>
          <w:szCs w:val="28"/>
        </w:rPr>
      </w:pPr>
      <w:r>
        <w:rPr>
          <w:rFonts w:ascii="Times New Roman" w:hAnsi="Times New Roman"/>
          <w:b/>
          <w:sz w:val="28"/>
          <w:szCs w:val="28"/>
        </w:rPr>
        <w:lastRenderedPageBreak/>
        <w:t>6</w:t>
      </w:r>
      <w:r w:rsidR="00F820A7" w:rsidRPr="00035191">
        <w:rPr>
          <w:rFonts w:ascii="Times New Roman" w:hAnsi="Times New Roman"/>
          <w:b/>
          <w:sz w:val="28"/>
          <w:szCs w:val="28"/>
        </w:rPr>
        <w:t>. Программы учебных предметов</w:t>
      </w:r>
    </w:p>
    <w:p w:rsidR="00721689" w:rsidRPr="00035191" w:rsidRDefault="00721689" w:rsidP="00721689">
      <w:pPr>
        <w:spacing w:after="0" w:line="240" w:lineRule="auto"/>
        <w:jc w:val="center"/>
        <w:rPr>
          <w:rFonts w:ascii="Times New Roman" w:hAnsi="Times New Roman"/>
          <w:b/>
          <w:sz w:val="28"/>
          <w:szCs w:val="28"/>
        </w:rPr>
      </w:pPr>
    </w:p>
    <w:p w:rsidR="00F820A7" w:rsidRPr="00035191" w:rsidRDefault="00F820A7" w:rsidP="00721689">
      <w:pPr>
        <w:spacing w:after="0" w:line="240" w:lineRule="auto"/>
        <w:ind w:firstLine="708"/>
        <w:jc w:val="both"/>
        <w:rPr>
          <w:rFonts w:ascii="Times New Roman" w:hAnsi="Times New Roman"/>
          <w:sz w:val="28"/>
          <w:szCs w:val="28"/>
        </w:rPr>
      </w:pPr>
      <w:r w:rsidRPr="00035191">
        <w:rPr>
          <w:rFonts w:ascii="Times New Roman" w:hAnsi="Times New Roman"/>
          <w:sz w:val="28"/>
          <w:szCs w:val="28"/>
        </w:rPr>
        <w:t>Программы учебных предметов в соответствии с ФГТ являются неотъемлемой частью программы «Живопись». Все программы учебных предметов разработаны в соответствии с учебным планом програ</w:t>
      </w:r>
      <w:r w:rsidR="00914B28" w:rsidRPr="00035191">
        <w:rPr>
          <w:rFonts w:ascii="Times New Roman" w:hAnsi="Times New Roman"/>
          <w:sz w:val="28"/>
          <w:szCs w:val="28"/>
        </w:rPr>
        <w:t xml:space="preserve">ммы «Живопись» срок обучения – </w:t>
      </w:r>
      <w:r w:rsidR="006A261A">
        <w:rPr>
          <w:rFonts w:ascii="Times New Roman" w:hAnsi="Times New Roman"/>
          <w:sz w:val="28"/>
          <w:szCs w:val="28"/>
        </w:rPr>
        <w:t>8</w:t>
      </w:r>
      <w:r w:rsidR="00914B28" w:rsidRPr="00035191">
        <w:rPr>
          <w:rFonts w:ascii="Times New Roman" w:hAnsi="Times New Roman"/>
          <w:sz w:val="28"/>
          <w:szCs w:val="28"/>
        </w:rPr>
        <w:t xml:space="preserve"> (</w:t>
      </w:r>
      <w:r w:rsidR="006A261A">
        <w:rPr>
          <w:rFonts w:ascii="Times New Roman" w:hAnsi="Times New Roman"/>
          <w:sz w:val="28"/>
          <w:szCs w:val="28"/>
        </w:rPr>
        <w:t>9</w:t>
      </w:r>
      <w:r w:rsidRPr="00035191">
        <w:rPr>
          <w:rFonts w:ascii="Times New Roman" w:hAnsi="Times New Roman"/>
          <w:sz w:val="28"/>
          <w:szCs w:val="28"/>
        </w:rPr>
        <w:t>) лет, прошли обсуждение на засед</w:t>
      </w:r>
      <w:r w:rsidR="00914B28" w:rsidRPr="00035191">
        <w:rPr>
          <w:rFonts w:ascii="Times New Roman" w:hAnsi="Times New Roman"/>
          <w:sz w:val="28"/>
          <w:szCs w:val="28"/>
        </w:rPr>
        <w:t>ании методического совета ОУ,</w:t>
      </w:r>
      <w:r w:rsidRPr="00035191">
        <w:rPr>
          <w:rFonts w:ascii="Times New Roman" w:hAnsi="Times New Roman"/>
          <w:sz w:val="28"/>
          <w:szCs w:val="28"/>
        </w:rPr>
        <w:t xml:space="preserve"> имеют внешние и внутренние рецензии.</w:t>
      </w:r>
    </w:p>
    <w:p w:rsidR="00F820A7" w:rsidRPr="00035191" w:rsidRDefault="0004436F" w:rsidP="007873FF">
      <w:pPr>
        <w:spacing w:after="0"/>
        <w:jc w:val="both"/>
        <w:rPr>
          <w:rFonts w:ascii="Times New Roman" w:hAnsi="Times New Roman"/>
          <w:sz w:val="28"/>
          <w:szCs w:val="28"/>
        </w:rPr>
      </w:pPr>
      <w:r w:rsidRPr="00035191">
        <w:rPr>
          <w:rFonts w:ascii="Times New Roman" w:hAnsi="Times New Roman"/>
          <w:sz w:val="28"/>
          <w:szCs w:val="28"/>
        </w:rPr>
        <w:t xml:space="preserve">       </w:t>
      </w:r>
      <w:r w:rsidR="007873FF" w:rsidRPr="00035191">
        <w:rPr>
          <w:rFonts w:ascii="Times New Roman" w:hAnsi="Times New Roman"/>
          <w:sz w:val="28"/>
          <w:szCs w:val="28"/>
        </w:rPr>
        <w:tab/>
      </w:r>
      <w:r w:rsidR="00F820A7" w:rsidRPr="00035191">
        <w:rPr>
          <w:rFonts w:ascii="Times New Roman" w:hAnsi="Times New Roman"/>
          <w:sz w:val="28"/>
          <w:szCs w:val="28"/>
        </w:rPr>
        <w:t>Программы учебных предметов выполняют следующие функции:</w:t>
      </w:r>
    </w:p>
    <w:p w:rsidR="00F820A7" w:rsidRPr="00035191" w:rsidRDefault="00F820A7" w:rsidP="00034043">
      <w:pPr>
        <w:spacing w:after="0"/>
        <w:ind w:firstLine="709"/>
        <w:jc w:val="both"/>
        <w:rPr>
          <w:rFonts w:ascii="Times New Roman" w:hAnsi="Times New Roman"/>
          <w:sz w:val="28"/>
          <w:szCs w:val="28"/>
        </w:rPr>
      </w:pPr>
      <w:r w:rsidRPr="00035191">
        <w:rPr>
          <w:rFonts w:ascii="Times New Roman" w:hAnsi="Times New Roman"/>
          <w:sz w:val="28"/>
          <w:szCs w:val="28"/>
        </w:rPr>
        <w:t>-</w:t>
      </w:r>
      <w:r w:rsidR="003550D1">
        <w:rPr>
          <w:rFonts w:ascii="Times New Roman" w:hAnsi="Times New Roman"/>
          <w:sz w:val="28"/>
          <w:szCs w:val="28"/>
        </w:rPr>
        <w:t xml:space="preserve"> нормативную – являю</w:t>
      </w:r>
      <w:r w:rsidRPr="00035191">
        <w:rPr>
          <w:rFonts w:ascii="Times New Roman" w:hAnsi="Times New Roman"/>
          <w:sz w:val="28"/>
          <w:szCs w:val="28"/>
        </w:rPr>
        <w:t>тся   документом,   обязательным для выполнения в полном объеме;</w:t>
      </w:r>
    </w:p>
    <w:p w:rsidR="00F820A7" w:rsidRPr="00035191" w:rsidRDefault="00F820A7" w:rsidP="00034043">
      <w:pPr>
        <w:spacing w:after="0"/>
        <w:ind w:firstLine="709"/>
        <w:jc w:val="both"/>
        <w:rPr>
          <w:rFonts w:ascii="Times New Roman" w:hAnsi="Times New Roman"/>
          <w:sz w:val="28"/>
          <w:szCs w:val="28"/>
        </w:rPr>
      </w:pPr>
      <w:r w:rsidRPr="00035191">
        <w:rPr>
          <w:rFonts w:ascii="Times New Roman" w:hAnsi="Times New Roman"/>
          <w:sz w:val="28"/>
          <w:szCs w:val="28"/>
        </w:rPr>
        <w:t>-процессуа</w:t>
      </w:r>
      <w:r w:rsidR="003550D1">
        <w:rPr>
          <w:rFonts w:ascii="Times New Roman" w:hAnsi="Times New Roman"/>
          <w:sz w:val="28"/>
          <w:szCs w:val="28"/>
        </w:rPr>
        <w:t xml:space="preserve">льно-содержательную – </w:t>
      </w:r>
      <w:r w:rsidRPr="00035191">
        <w:rPr>
          <w:rFonts w:ascii="Times New Roman" w:hAnsi="Times New Roman"/>
          <w:sz w:val="28"/>
          <w:szCs w:val="28"/>
        </w:rPr>
        <w:t>определяю</w:t>
      </w:r>
      <w:r w:rsidR="003550D1">
        <w:rPr>
          <w:rFonts w:ascii="Times New Roman" w:hAnsi="Times New Roman"/>
          <w:sz w:val="28"/>
          <w:szCs w:val="28"/>
        </w:rPr>
        <w:t>т</w:t>
      </w:r>
      <w:r w:rsidRPr="00035191">
        <w:rPr>
          <w:rFonts w:ascii="Times New Roman" w:hAnsi="Times New Roman"/>
          <w:sz w:val="28"/>
          <w:szCs w:val="28"/>
        </w:rPr>
        <w:t xml:space="preserve"> логическую последовательность усвоения элементов содержания, организационные формы и методы, средства и условия обучения;</w:t>
      </w:r>
    </w:p>
    <w:p w:rsidR="00F820A7" w:rsidRPr="00035191" w:rsidRDefault="003550D1" w:rsidP="00034043">
      <w:pPr>
        <w:spacing w:after="0"/>
        <w:ind w:firstLine="709"/>
        <w:jc w:val="both"/>
        <w:rPr>
          <w:rFonts w:ascii="Times New Roman" w:hAnsi="Times New Roman"/>
          <w:sz w:val="28"/>
          <w:szCs w:val="28"/>
        </w:rPr>
      </w:pPr>
      <w:r>
        <w:rPr>
          <w:rFonts w:ascii="Times New Roman" w:hAnsi="Times New Roman"/>
          <w:sz w:val="28"/>
          <w:szCs w:val="28"/>
        </w:rPr>
        <w:t>-оценочную –  выявляю</w:t>
      </w:r>
      <w:r w:rsidR="00F820A7" w:rsidRPr="00035191">
        <w:rPr>
          <w:rFonts w:ascii="Times New Roman" w:hAnsi="Times New Roman"/>
          <w:sz w:val="28"/>
          <w:szCs w:val="28"/>
        </w:rPr>
        <w:t>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Программы учебных предметов имеют самостоятельную структуру, содержат: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титульный лист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w:t>
      </w:r>
      <w:r w:rsidR="003550D1">
        <w:rPr>
          <w:rFonts w:ascii="Times New Roman" w:hAnsi="Times New Roman"/>
          <w:sz w:val="28"/>
          <w:szCs w:val="28"/>
        </w:rPr>
        <w:t>ОУ</w:t>
      </w:r>
      <w:r w:rsidRPr="00035191">
        <w:rPr>
          <w:rFonts w:ascii="Times New Roman" w:hAnsi="Times New Roman"/>
          <w:sz w:val="28"/>
          <w:szCs w:val="28"/>
        </w:rPr>
        <w:t xml:space="preserve">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w:t>
      </w:r>
      <w:r w:rsidR="00484934">
        <w:rPr>
          <w:rFonts w:ascii="Times New Roman" w:hAnsi="Times New Roman"/>
          <w:sz w:val="28"/>
          <w:szCs w:val="28"/>
        </w:rPr>
        <w:t>уры программы, методы  обучения</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учебно-тематический план (для теоретических и исторических учебных предметов);</w:t>
      </w:r>
    </w:p>
    <w:p w:rsidR="00914B28"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содержание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формы и методы контроля, систему оценок;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список литературы и средств обучения, необходимый для реализации программы учебного предмета</w:t>
      </w:r>
      <w:r w:rsidR="006A261A">
        <w:rPr>
          <w:rFonts w:ascii="Times New Roman" w:hAnsi="Times New Roman"/>
          <w:sz w:val="28"/>
          <w:szCs w:val="28"/>
        </w:rPr>
        <w:t>.</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Перечень программ учебных предметов по предметным областям обязательной части:</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01.УП.01</w:t>
      </w:r>
      <w:r w:rsidR="006A261A">
        <w:rPr>
          <w:rFonts w:ascii="Times New Roman" w:hAnsi="Times New Roman"/>
          <w:sz w:val="28"/>
          <w:szCs w:val="28"/>
        </w:rPr>
        <w:t>.</w:t>
      </w:r>
      <w:r w:rsidR="00F820A7" w:rsidRPr="00035191">
        <w:rPr>
          <w:rFonts w:ascii="Times New Roman" w:hAnsi="Times New Roman"/>
          <w:sz w:val="28"/>
          <w:szCs w:val="28"/>
        </w:rPr>
        <w:t xml:space="preserve"> « Рисунок»</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ПО</w:t>
      </w:r>
      <w:r w:rsidR="006A261A">
        <w:rPr>
          <w:rFonts w:ascii="Times New Roman" w:hAnsi="Times New Roman"/>
          <w:sz w:val="28"/>
          <w:szCs w:val="28"/>
        </w:rPr>
        <w:t>.</w:t>
      </w:r>
      <w:r w:rsidRPr="00035191">
        <w:rPr>
          <w:rFonts w:ascii="Times New Roman" w:hAnsi="Times New Roman"/>
          <w:sz w:val="28"/>
          <w:szCs w:val="28"/>
        </w:rPr>
        <w:t>01.УП.02</w:t>
      </w:r>
      <w:r w:rsidR="006A261A">
        <w:rPr>
          <w:rFonts w:ascii="Times New Roman" w:hAnsi="Times New Roman"/>
          <w:sz w:val="28"/>
          <w:szCs w:val="28"/>
        </w:rPr>
        <w:t>.</w:t>
      </w:r>
      <w:r w:rsidR="00F820A7" w:rsidRPr="00035191">
        <w:rPr>
          <w:rFonts w:ascii="Times New Roman" w:hAnsi="Times New Roman"/>
          <w:sz w:val="28"/>
          <w:szCs w:val="28"/>
        </w:rPr>
        <w:t xml:space="preserve"> «Живопись»</w:t>
      </w:r>
    </w:p>
    <w:p w:rsidR="00F820A7"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01.УП.03</w:t>
      </w:r>
      <w:r w:rsidR="006A261A">
        <w:rPr>
          <w:rFonts w:ascii="Times New Roman" w:hAnsi="Times New Roman"/>
          <w:sz w:val="28"/>
          <w:szCs w:val="28"/>
        </w:rPr>
        <w:t>.</w:t>
      </w:r>
      <w:r w:rsidR="00F820A7" w:rsidRPr="00035191">
        <w:rPr>
          <w:rFonts w:ascii="Times New Roman" w:hAnsi="Times New Roman"/>
          <w:sz w:val="28"/>
          <w:szCs w:val="28"/>
        </w:rPr>
        <w:t xml:space="preserve"> «Композиция станковая»</w:t>
      </w:r>
    </w:p>
    <w:p w:rsidR="006A261A" w:rsidRDefault="006A261A" w:rsidP="007873FF">
      <w:pPr>
        <w:spacing w:after="0"/>
        <w:ind w:firstLine="708"/>
        <w:jc w:val="both"/>
        <w:rPr>
          <w:rFonts w:ascii="Times New Roman" w:hAnsi="Times New Roman"/>
          <w:sz w:val="28"/>
          <w:szCs w:val="28"/>
        </w:rPr>
      </w:pPr>
      <w:r>
        <w:rPr>
          <w:rFonts w:ascii="Times New Roman" w:hAnsi="Times New Roman"/>
          <w:sz w:val="28"/>
          <w:szCs w:val="28"/>
        </w:rPr>
        <w:t>ПО.01.УП.04. «Основы изобразительной грамоты»</w:t>
      </w:r>
    </w:p>
    <w:p w:rsidR="006A261A" w:rsidRPr="00035191" w:rsidRDefault="006A261A" w:rsidP="007873FF">
      <w:pPr>
        <w:spacing w:after="0"/>
        <w:ind w:firstLine="708"/>
        <w:jc w:val="both"/>
        <w:rPr>
          <w:rFonts w:ascii="Times New Roman" w:hAnsi="Times New Roman"/>
          <w:sz w:val="28"/>
          <w:szCs w:val="28"/>
        </w:rPr>
      </w:pPr>
      <w:r>
        <w:rPr>
          <w:rFonts w:ascii="Times New Roman" w:hAnsi="Times New Roman"/>
          <w:sz w:val="28"/>
          <w:szCs w:val="28"/>
        </w:rPr>
        <w:t>ПО.01.УП.05. «Лепка»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02.УП.01</w:t>
      </w:r>
      <w:r w:rsidR="006A261A">
        <w:rPr>
          <w:rFonts w:ascii="Times New Roman" w:hAnsi="Times New Roman"/>
          <w:sz w:val="28"/>
          <w:szCs w:val="28"/>
        </w:rPr>
        <w:t>.</w:t>
      </w:r>
      <w:r w:rsidRPr="00035191">
        <w:rPr>
          <w:rFonts w:ascii="Times New Roman" w:hAnsi="Times New Roman"/>
          <w:sz w:val="28"/>
          <w:szCs w:val="28"/>
        </w:rPr>
        <w:t xml:space="preserve"> «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02.УП.02</w:t>
      </w:r>
      <w:r w:rsidR="006A261A">
        <w:rPr>
          <w:rFonts w:ascii="Times New Roman" w:hAnsi="Times New Roman"/>
          <w:sz w:val="28"/>
          <w:szCs w:val="28"/>
        </w:rPr>
        <w:t>.</w:t>
      </w:r>
      <w:r w:rsidRPr="00035191">
        <w:rPr>
          <w:rFonts w:ascii="Times New Roman" w:hAnsi="Times New Roman"/>
          <w:sz w:val="28"/>
          <w:szCs w:val="28"/>
        </w:rPr>
        <w:t xml:space="preserve"> « История изобразительного искусства»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03.УП.01</w:t>
      </w:r>
      <w:r w:rsidR="006A261A">
        <w:rPr>
          <w:rFonts w:ascii="Times New Roman" w:hAnsi="Times New Roman"/>
          <w:sz w:val="28"/>
          <w:szCs w:val="28"/>
        </w:rPr>
        <w:t>.</w:t>
      </w:r>
      <w:r w:rsidRPr="00035191">
        <w:rPr>
          <w:rFonts w:ascii="Times New Roman" w:hAnsi="Times New Roman"/>
          <w:sz w:val="28"/>
          <w:szCs w:val="28"/>
        </w:rPr>
        <w:t xml:space="preserve"> « Пленер»</w:t>
      </w:r>
    </w:p>
    <w:p w:rsidR="00F820A7" w:rsidRPr="00035191" w:rsidRDefault="00F820A7" w:rsidP="007873FF">
      <w:pPr>
        <w:spacing w:after="0"/>
        <w:ind w:firstLine="708"/>
        <w:jc w:val="both"/>
        <w:rPr>
          <w:rFonts w:ascii="Times New Roman" w:hAnsi="Times New Roman"/>
          <w:color w:val="0070C0"/>
          <w:sz w:val="28"/>
          <w:szCs w:val="28"/>
        </w:rPr>
      </w:pPr>
    </w:p>
    <w:p w:rsidR="00297358"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Перечень программ учебных предметов по предметным областям вариативной части</w:t>
      </w:r>
    </w:p>
    <w:p w:rsidR="003F0C19"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В.01. </w:t>
      </w:r>
      <w:r w:rsidR="003F0C19" w:rsidRPr="00035191">
        <w:rPr>
          <w:rFonts w:ascii="Times New Roman" w:hAnsi="Times New Roman"/>
          <w:sz w:val="28"/>
          <w:szCs w:val="28"/>
        </w:rPr>
        <w:t>«</w:t>
      </w:r>
      <w:r w:rsidR="006A261A">
        <w:rPr>
          <w:rFonts w:ascii="Times New Roman" w:hAnsi="Times New Roman"/>
          <w:sz w:val="28"/>
          <w:szCs w:val="28"/>
        </w:rPr>
        <w:t>Декоративная композиция</w:t>
      </w:r>
      <w:r w:rsidR="003F0C19" w:rsidRPr="00035191">
        <w:rPr>
          <w:rFonts w:ascii="Times New Roman" w:hAnsi="Times New Roman"/>
          <w:sz w:val="28"/>
          <w:szCs w:val="28"/>
        </w:rPr>
        <w:t>»</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В.</w:t>
      </w:r>
      <w:r w:rsidR="00E55E54" w:rsidRPr="00035191">
        <w:rPr>
          <w:rFonts w:ascii="Times New Roman" w:hAnsi="Times New Roman"/>
          <w:sz w:val="28"/>
          <w:szCs w:val="28"/>
        </w:rPr>
        <w:t>02. «</w:t>
      </w:r>
      <w:r w:rsidR="006A261A">
        <w:rPr>
          <w:rFonts w:ascii="Times New Roman" w:hAnsi="Times New Roman"/>
          <w:sz w:val="28"/>
          <w:szCs w:val="28"/>
        </w:rPr>
        <w:t>Графическая композиция</w:t>
      </w:r>
      <w:r w:rsidRPr="00035191">
        <w:rPr>
          <w:rFonts w:ascii="Times New Roman" w:hAnsi="Times New Roman"/>
          <w:sz w:val="28"/>
          <w:szCs w:val="28"/>
        </w:rPr>
        <w:t>»</w:t>
      </w:r>
    </w:p>
    <w:p w:rsidR="008C5EE8"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В.03. «</w:t>
      </w:r>
      <w:r w:rsidR="006A261A">
        <w:rPr>
          <w:rFonts w:ascii="Times New Roman" w:hAnsi="Times New Roman"/>
          <w:sz w:val="28"/>
          <w:szCs w:val="28"/>
        </w:rPr>
        <w:t>Композиция станковая</w:t>
      </w:r>
      <w:r w:rsidRPr="00035191">
        <w:rPr>
          <w:rFonts w:ascii="Times New Roman" w:hAnsi="Times New Roman"/>
          <w:sz w:val="28"/>
          <w:szCs w:val="28"/>
        </w:rPr>
        <w:t>»</w:t>
      </w:r>
    </w:p>
    <w:p w:rsidR="007873FF" w:rsidRPr="00035191" w:rsidRDefault="007873FF" w:rsidP="007873FF">
      <w:pPr>
        <w:spacing w:after="0"/>
        <w:ind w:firstLine="708"/>
        <w:jc w:val="both"/>
        <w:rPr>
          <w:rFonts w:ascii="Times New Roman" w:hAnsi="Times New Roman"/>
          <w:b/>
          <w:sz w:val="28"/>
          <w:szCs w:val="28"/>
        </w:rPr>
      </w:pPr>
    </w:p>
    <w:p w:rsidR="00F820A7" w:rsidRPr="00035191" w:rsidRDefault="00484934" w:rsidP="00484934">
      <w:pPr>
        <w:spacing w:after="0"/>
        <w:ind w:firstLine="708"/>
        <w:jc w:val="center"/>
        <w:rPr>
          <w:rFonts w:ascii="Times New Roman" w:hAnsi="Times New Roman"/>
          <w:b/>
          <w:sz w:val="28"/>
          <w:szCs w:val="28"/>
        </w:rPr>
      </w:pPr>
      <w:r>
        <w:rPr>
          <w:rFonts w:ascii="Times New Roman" w:hAnsi="Times New Roman"/>
          <w:b/>
          <w:sz w:val="28"/>
          <w:szCs w:val="28"/>
        </w:rPr>
        <w:t>7</w:t>
      </w:r>
      <w:r w:rsidR="00F820A7" w:rsidRPr="00035191">
        <w:rPr>
          <w:rFonts w:ascii="Times New Roman" w:hAnsi="Times New Roman"/>
          <w:b/>
          <w:sz w:val="28"/>
          <w:szCs w:val="28"/>
        </w:rPr>
        <w:t xml:space="preserve">.  Система и критерии  оценок  промежуточной и итоговой аттестации  результатов освоения  </w:t>
      </w:r>
      <w:r>
        <w:rPr>
          <w:rFonts w:ascii="Times New Roman" w:hAnsi="Times New Roman"/>
          <w:b/>
          <w:sz w:val="28"/>
          <w:szCs w:val="28"/>
        </w:rPr>
        <w:t>ОП «ЖИВОПИСЬ»</w:t>
      </w:r>
    </w:p>
    <w:p w:rsidR="00DE0A70" w:rsidRPr="00035191" w:rsidRDefault="00DE0A70" w:rsidP="006A261A">
      <w:pPr>
        <w:spacing w:after="0"/>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Система оценок в рамках </w:t>
      </w:r>
      <w:r w:rsidR="00606F0B">
        <w:rPr>
          <w:rFonts w:ascii="Times New Roman" w:hAnsi="Times New Roman"/>
          <w:sz w:val="28"/>
          <w:szCs w:val="28"/>
        </w:rPr>
        <w:t xml:space="preserve">промежуточной и </w:t>
      </w:r>
      <w:r w:rsidRPr="00035191">
        <w:rPr>
          <w:rFonts w:ascii="Times New Roman" w:hAnsi="Times New Roman"/>
          <w:sz w:val="28"/>
          <w:szCs w:val="28"/>
        </w:rPr>
        <w:t>итоговой  аттестации предполагает пятибалльную шкалу в абсолютном значении:</w:t>
      </w:r>
    </w:p>
    <w:p w:rsidR="007873FF" w:rsidRPr="00035191" w:rsidRDefault="00F820A7" w:rsidP="00721689">
      <w:pPr>
        <w:spacing w:after="0"/>
        <w:ind w:firstLine="708"/>
        <w:jc w:val="both"/>
        <w:rPr>
          <w:rFonts w:ascii="Times New Roman" w:hAnsi="Times New Roman"/>
          <w:sz w:val="28"/>
          <w:szCs w:val="28"/>
        </w:rPr>
      </w:pPr>
      <w:r w:rsidRPr="00035191">
        <w:rPr>
          <w:rFonts w:ascii="Times New Roman" w:hAnsi="Times New Roman"/>
          <w:sz w:val="28"/>
          <w:szCs w:val="28"/>
        </w:rPr>
        <w:t>«5» - отлично; «4»</w:t>
      </w:r>
      <w:r w:rsidR="00484934">
        <w:rPr>
          <w:rFonts w:ascii="Times New Roman" w:hAnsi="Times New Roman"/>
          <w:sz w:val="28"/>
          <w:szCs w:val="28"/>
        </w:rPr>
        <w:t xml:space="preserve"> </w:t>
      </w:r>
      <w:r w:rsidRPr="00035191">
        <w:rPr>
          <w:rFonts w:ascii="Times New Roman" w:hAnsi="Times New Roman"/>
          <w:sz w:val="28"/>
          <w:szCs w:val="28"/>
        </w:rPr>
        <w:t>- хорошо; «3» - удовлетворит</w:t>
      </w:r>
      <w:r w:rsidR="00484934">
        <w:rPr>
          <w:rFonts w:ascii="Times New Roman" w:hAnsi="Times New Roman"/>
          <w:sz w:val="28"/>
          <w:szCs w:val="28"/>
        </w:rPr>
        <w:t>ельно; «2» - </w:t>
      </w:r>
      <w:r w:rsidR="00034043">
        <w:rPr>
          <w:rFonts w:ascii="Times New Roman" w:hAnsi="Times New Roman"/>
          <w:sz w:val="28"/>
          <w:szCs w:val="28"/>
        </w:rPr>
        <w:t>неудовлетворительно.</w:t>
      </w:r>
    </w:p>
    <w:p w:rsidR="00721689" w:rsidRDefault="00721689"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РИСУНОК</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самостоятельный выбор формата;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правильную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последовательное, грамотное и аккуратное ведение построения;</w:t>
      </w:r>
    </w:p>
    <w:p w:rsidR="00F820A7" w:rsidRPr="00035191" w:rsidRDefault="00484934" w:rsidP="00484934">
      <w:pPr>
        <w:tabs>
          <w:tab w:val="left" w:pos="851"/>
        </w:tabs>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линией, штрихом, тоном;</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передать материальность предметов в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самостоятельно исправлять ошибки и недочеты в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обобщать рисунок и приводить его к целостности;</w:t>
      </w:r>
    </w:p>
    <w:p w:rsidR="00F820A7" w:rsidRPr="00035191"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творческий подход.</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неточность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недочеты в конструктивном построении;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721689"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дробность и небрежность рисунка.</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неполные знания теоретического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рисунок;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однообразное использование графических приемов для решения разных задач;</w:t>
      </w:r>
    </w:p>
    <w:p w:rsidR="00F820A7" w:rsidRPr="00721689"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386B1F">
      <w:pPr>
        <w:spacing w:after="0"/>
        <w:ind w:firstLine="709"/>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рисунок;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недочеты в конструктивном построении;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нарушения в передаче тональных отношений;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однообразное использование графических приемов для решения разных задач;</w:t>
      </w:r>
    </w:p>
    <w:p w:rsidR="00F820A7" w:rsidRPr="00484934" w:rsidRDefault="00606F0B" w:rsidP="00484934">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рисунке.</w:t>
      </w:r>
    </w:p>
    <w:p w:rsidR="00606F0B" w:rsidRPr="00035191" w:rsidRDefault="00606F0B"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ЖИВОПИСЬ</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свойств живописных материалов, их возможностей и эстетических качеств;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знание художественных и эстетических свойств цвета, основных закономерностей, создания цветового строя;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передачу локального цвета;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последовательное, грамотное и аккуратное ведение живописной работы;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построение сложных цветовых гармоний;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цветовых и тональных отношений между предметами;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изображать объекты предметного мира, пространство, фигуру человека;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умение самостоятельно исправлять ошибки и недочеты в работе;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цельность в изображении натюрморта;</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неточность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недочеты в передаче цветовых и тональных отношений между предметами;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неполные знания теоретического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ошибки в компоновке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недочеты в передаче цветовых и тонал</w:t>
      </w:r>
      <w:r>
        <w:rPr>
          <w:rFonts w:ascii="Times New Roman" w:hAnsi="Times New Roman"/>
          <w:sz w:val="28"/>
          <w:szCs w:val="28"/>
        </w:rPr>
        <w:t>ьных отношений между предметами.</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нарушения в передаче цветовых и тональных отношений;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живописную работу;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работе.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невладение живописными техниками.</w:t>
      </w:r>
    </w:p>
    <w:p w:rsidR="00F820A7" w:rsidRDefault="00F820A7" w:rsidP="007873FF">
      <w:pPr>
        <w:spacing w:after="0"/>
        <w:ind w:firstLine="708"/>
        <w:jc w:val="both"/>
        <w:rPr>
          <w:rFonts w:ascii="Times New Roman" w:hAnsi="Times New Roman"/>
          <w:sz w:val="28"/>
          <w:szCs w:val="28"/>
        </w:rPr>
      </w:pPr>
    </w:p>
    <w:p w:rsidR="00721689" w:rsidRDefault="00721689" w:rsidP="007873FF">
      <w:pPr>
        <w:spacing w:after="0"/>
        <w:ind w:firstLine="708"/>
        <w:jc w:val="both"/>
        <w:rPr>
          <w:rFonts w:ascii="Times New Roman" w:hAnsi="Times New Roman"/>
          <w:sz w:val="28"/>
          <w:szCs w:val="28"/>
        </w:rPr>
      </w:pPr>
    </w:p>
    <w:p w:rsidR="00721689" w:rsidRPr="00035191" w:rsidRDefault="00721689" w:rsidP="007873FF">
      <w:pPr>
        <w:spacing w:after="0"/>
        <w:ind w:firstLine="708"/>
        <w:jc w:val="both"/>
        <w:rPr>
          <w:rFonts w:ascii="Times New Roman" w:hAnsi="Times New Roman"/>
          <w:sz w:val="28"/>
          <w:szCs w:val="28"/>
        </w:rPr>
      </w:pPr>
    </w:p>
    <w:p w:rsidR="00DE0A70" w:rsidRPr="00035191" w:rsidRDefault="007C618D"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КОМПОЗИЦИЯ СТАНКОВАЯ</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владение специальной терминологией;</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последовательности ведения работы над композицией;</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выбрать формат для станковой работы;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грамотно скомпоновать работу в листе, применяя принципы,   закономерности и приёмы компоновки;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отразить заданную тему средствами композиции;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выделять композиционный центр, передавать пропорции и характер изображаемых объектов, соподчинять главное и второстепенное;</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применять средства линейной и световоздушной перспективы;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хорошо читается (пейзаж со стаффажем отличается от портрета на фоне пейзажа);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предложенная тема по композиции раскрыта и вызывает эмоциональное сопереживание у зрителя;</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изображаемое должно иметь авторские черты (не переходить  в подражание какому-либо  художнику);</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 xml:space="preserve">технически грамотно выполнена работа в материале. </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 xml:space="preserve">владение специальной терминологией; </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последовательности ведения работы над композицией соблюдена;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переданы  пропорции и характер изображаемых объектов, соподчинены главное и второстепенное;</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хорошо читается;</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тема  композиции раскрыта;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работа технически грамотно выполнена в материале.</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неполные знания теоретического материала;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неуверенное владение терминологией изобразительного искусства;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невыразительное композиционное решение заданной темы;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неумело выбран формат для станковой работы;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DE0A70" w:rsidRPr="00035191">
        <w:rPr>
          <w:rFonts w:ascii="Times New Roman" w:hAnsi="Times New Roman"/>
          <w:sz w:val="28"/>
          <w:szCs w:val="28"/>
        </w:rPr>
        <w:t>технически слабо  выполнена работа в материале.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b/>
          <w:sz w:val="28"/>
          <w:szCs w:val="28"/>
        </w:rPr>
        <w:t>Оценка «2» («неудовлетворительно»)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невладение терминологией дисциплины;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неумение отразить заданную тему средствами композиции;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плохо различим;</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технически неграмот</w:t>
      </w:r>
      <w:r w:rsidR="007C618D" w:rsidRPr="00035191">
        <w:rPr>
          <w:rFonts w:ascii="Times New Roman" w:hAnsi="Times New Roman"/>
          <w:sz w:val="28"/>
          <w:szCs w:val="28"/>
        </w:rPr>
        <w:t>но выполнена работа в материале</w:t>
      </w:r>
      <w:r>
        <w:rPr>
          <w:rFonts w:ascii="Times New Roman" w:hAnsi="Times New Roman"/>
          <w:sz w:val="28"/>
          <w:szCs w:val="28"/>
        </w:rPr>
        <w:t>.</w:t>
      </w:r>
    </w:p>
    <w:p w:rsidR="00DE0A70" w:rsidRPr="00035191" w:rsidRDefault="00DE0A70"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ПЛЕНЭР</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компоновку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точный и аккуратно выполненный подготовительный рисунок (при работе с цветом);</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соблюдение правильной последовательности ведения работы;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линией, штрихом, тоном, передачей цвета;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грамотная передача пропорций и объемов предметов в пространстве;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цельность восприятия изображаемого, умение обобщать работу;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самостоятельное выявление и устранение недочетов в работе.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4 («хорошо»)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неточности в компоновке и подготовительном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незначительные недочеты в тональном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недостаточная моделировка объемной формы;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незначительные ошибки в передаче пространственных планов.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3 («удовлетворительно»)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существенные ошибки, допущенные при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нарушения пропорций, перспективы при выполнении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тональных отношениях;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серьезные ошибки в колористическом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небрежность, неаккуратность в работе, неумение довести работу до завершенности;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выявлять и исправлять недочеты в работе.</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допущенные при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искажение пропорций, перспективы при выполнении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тональных отношениях;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серьезные ошибки в колористическом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работу;</w:t>
      </w:r>
    </w:p>
    <w:p w:rsidR="00F820A7"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незаконченность, неаккуратность, небрежность в работ. </w:t>
      </w:r>
    </w:p>
    <w:p w:rsidR="00386B1F" w:rsidRDefault="00386B1F" w:rsidP="007873FF">
      <w:pPr>
        <w:spacing w:after="0"/>
        <w:ind w:firstLine="708"/>
        <w:jc w:val="both"/>
        <w:rPr>
          <w:rFonts w:ascii="Times New Roman" w:hAnsi="Times New Roman"/>
          <w:sz w:val="28"/>
          <w:szCs w:val="28"/>
        </w:rPr>
      </w:pPr>
    </w:p>
    <w:p w:rsidR="00386B1F" w:rsidRPr="00386B1F" w:rsidRDefault="00386B1F" w:rsidP="007873FF">
      <w:pPr>
        <w:spacing w:after="0"/>
        <w:ind w:firstLine="708"/>
        <w:jc w:val="both"/>
        <w:rPr>
          <w:rFonts w:ascii="Times New Roman" w:hAnsi="Times New Roman"/>
          <w:b/>
          <w:sz w:val="28"/>
          <w:szCs w:val="28"/>
          <w:u w:val="single"/>
        </w:rPr>
      </w:pPr>
      <w:r w:rsidRPr="00386B1F">
        <w:rPr>
          <w:rFonts w:ascii="Times New Roman" w:hAnsi="Times New Roman"/>
          <w:b/>
          <w:sz w:val="28"/>
          <w:szCs w:val="28"/>
          <w:u w:val="single"/>
        </w:rPr>
        <w:t>ОСНОВЫ ИЗОБРАЗИТЕЛЬНОЙ ГРАМОТЫ</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С учетом данных критериев выставляются оценки:</w:t>
      </w:r>
    </w:p>
    <w:p w:rsidR="00386B1F" w:rsidRP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Оценка 5 «отлично»</w:t>
      </w:r>
      <w:r w:rsidRPr="00386B1F">
        <w:rPr>
          <w:rFonts w:ascii="Times New Roman" w:eastAsia="Times New Roman" w:hAnsi="Times New Roman"/>
          <w:sz w:val="28"/>
          <w:szCs w:val="28"/>
        </w:rPr>
        <w:t xml:space="preserve"> ставится, если соблюдены и выполнены все критерии:</w:t>
      </w:r>
    </w:p>
    <w:p w:rsidR="00386B1F" w:rsidRPr="00386B1F" w:rsidRDefault="00386B1F" w:rsidP="00386B1F">
      <w:pPr>
        <w:tabs>
          <w:tab w:val="left" w:pos="686"/>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знание понятий «Ахроматические цвета», «Хроматические цвета», «Теплые цвета», «Холодные цвета», «Основные цвета», «Составные цвета»,  «Цветовой тон», «Насыщенность цвета», «Светлота», «Цветовые гармонии», «Колорит»;</w:t>
      </w:r>
    </w:p>
    <w:p w:rsidR="00386B1F" w:rsidRPr="00386B1F" w:rsidRDefault="00386B1F" w:rsidP="00386B1F">
      <w:pPr>
        <w:tabs>
          <w:tab w:val="left" w:pos="56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знание цветов спектра;</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цвета предметов;</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правильная работа кистью (различные техники);</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разведение и смешивание краски для получения нужного цвета;</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светлотной разницы;</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резких и плавных переходов цвета и тона;</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чувство и эмоциональная реакция на предметы и явления в жизни;</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построение цветовых гармоний;</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определение колорита.</w:t>
      </w:r>
    </w:p>
    <w:p w:rsid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 xml:space="preserve">Оценка 4 («хорошо») </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 при условии невыполнения одного-двух пунктов данных критериев;</w:t>
      </w:r>
    </w:p>
    <w:p w:rsid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 xml:space="preserve">Оценка 3 («удовлетворительно») </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 xml:space="preserve">- при условии невыполнения </w:t>
      </w:r>
      <w:r>
        <w:rPr>
          <w:rFonts w:ascii="Times New Roman" w:eastAsia="Times New Roman" w:hAnsi="Times New Roman"/>
          <w:sz w:val="28"/>
          <w:szCs w:val="28"/>
        </w:rPr>
        <w:t>трех-четырех</w:t>
      </w:r>
      <w:r w:rsidRPr="00386B1F">
        <w:rPr>
          <w:rFonts w:ascii="Times New Roman" w:eastAsia="Times New Roman" w:hAnsi="Times New Roman"/>
          <w:sz w:val="28"/>
          <w:szCs w:val="28"/>
        </w:rPr>
        <w:t xml:space="preserve"> пунктов данных критериев;</w:t>
      </w:r>
    </w:p>
    <w:p w:rsidR="00386B1F" w:rsidRPr="00035191" w:rsidRDefault="00386B1F" w:rsidP="00386B1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386B1F" w:rsidRDefault="00386B1F" w:rsidP="00386B1F">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xml:space="preserve">- </w:t>
      </w:r>
      <w:r w:rsidRPr="00386B1F">
        <w:rPr>
          <w:rFonts w:ascii="Times New Roman" w:eastAsia="Times New Roman" w:hAnsi="Times New Roman"/>
          <w:sz w:val="28"/>
          <w:szCs w:val="28"/>
        </w:rPr>
        <w:t xml:space="preserve">при невыполнении </w:t>
      </w:r>
      <w:r>
        <w:rPr>
          <w:rFonts w:ascii="Times New Roman" w:eastAsia="Times New Roman" w:hAnsi="Times New Roman"/>
          <w:sz w:val="28"/>
          <w:szCs w:val="28"/>
        </w:rPr>
        <w:t>шести-семи</w:t>
      </w:r>
      <w:r w:rsidRPr="00386B1F">
        <w:rPr>
          <w:rFonts w:ascii="Times New Roman" w:eastAsia="Times New Roman" w:hAnsi="Times New Roman"/>
          <w:sz w:val="28"/>
          <w:szCs w:val="28"/>
        </w:rPr>
        <w:t xml:space="preserve"> пунктов критериев.</w:t>
      </w:r>
    </w:p>
    <w:p w:rsidR="00386B1F" w:rsidRDefault="00386B1F" w:rsidP="007873FF">
      <w:pPr>
        <w:spacing w:after="0"/>
        <w:ind w:firstLine="708"/>
        <w:jc w:val="both"/>
        <w:rPr>
          <w:rFonts w:ascii="Times New Roman" w:hAnsi="Times New Roman"/>
          <w:b/>
          <w:sz w:val="28"/>
          <w:szCs w:val="28"/>
          <w:u w:val="single"/>
        </w:rPr>
      </w:pPr>
    </w:p>
    <w:p w:rsidR="00F820A7" w:rsidRPr="00035191" w:rsidRDefault="00F820A7"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Оценивание работ осуществ</w:t>
      </w:r>
      <w:r w:rsidR="00484934">
        <w:rPr>
          <w:rFonts w:ascii="Times New Roman" w:hAnsi="Times New Roman"/>
          <w:sz w:val="28"/>
          <w:szCs w:val="28"/>
        </w:rPr>
        <w:t>ляется по следующим критериям:</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владение специальной терминологией;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оборудования,  различных пластических материалов и  их свойств;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знание способов лепки простейших форм и предметов;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наблюдать предмет, анализировать его объём, пропорции, форму;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передавать массу, объём, пропорции;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работать с натуры и по памяти;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применять технические приёмы лепки рельефа и росписи;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применять конст</w:t>
      </w:r>
      <w:r w:rsidR="00034043">
        <w:rPr>
          <w:rFonts w:ascii="Times New Roman" w:hAnsi="Times New Roman"/>
          <w:sz w:val="28"/>
          <w:szCs w:val="28"/>
        </w:rPr>
        <w:t>руктивный и пластический способ</w:t>
      </w:r>
      <w:r w:rsidR="00F820A7" w:rsidRPr="00035191">
        <w:rPr>
          <w:rFonts w:ascii="Times New Roman" w:hAnsi="Times New Roman"/>
          <w:sz w:val="28"/>
          <w:szCs w:val="28"/>
        </w:rPr>
        <w:t xml:space="preserve"> лепки;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034043">
        <w:rPr>
          <w:rFonts w:ascii="Times New Roman" w:hAnsi="Times New Roman"/>
          <w:sz w:val="28"/>
          <w:szCs w:val="28"/>
        </w:rPr>
        <w:t>обучающийся</w:t>
      </w:r>
      <w:r w:rsidR="00F820A7" w:rsidRPr="00035191">
        <w:rPr>
          <w:rFonts w:ascii="Times New Roman" w:hAnsi="Times New Roman"/>
          <w:sz w:val="28"/>
          <w:szCs w:val="28"/>
        </w:rPr>
        <w:t xml:space="preserve"> выпо</w:t>
      </w:r>
      <w:r w:rsidR="00034043">
        <w:rPr>
          <w:rFonts w:ascii="Times New Roman" w:hAnsi="Times New Roman"/>
          <w:sz w:val="28"/>
          <w:szCs w:val="28"/>
        </w:rPr>
        <w:t>лнил работу в полном объеме</w:t>
      </w:r>
      <w:r w:rsidR="00F820A7" w:rsidRPr="00035191">
        <w:rPr>
          <w:rFonts w:ascii="Times New Roman" w:hAnsi="Times New Roman"/>
          <w:sz w:val="28"/>
          <w:szCs w:val="28"/>
        </w:rPr>
        <w:t xml:space="preserve"> с собл</w:t>
      </w:r>
      <w:r w:rsidR="00034043">
        <w:rPr>
          <w:rFonts w:ascii="Times New Roman" w:hAnsi="Times New Roman"/>
          <w:sz w:val="28"/>
          <w:szCs w:val="28"/>
        </w:rPr>
        <w:t xml:space="preserve">юдением необходимой </w:t>
      </w:r>
      <w:r w:rsidR="00F820A7" w:rsidRPr="00035191">
        <w:rPr>
          <w:rFonts w:ascii="Times New Roman" w:hAnsi="Times New Roman"/>
          <w:sz w:val="28"/>
          <w:szCs w:val="28"/>
        </w:rPr>
        <w:t>последовательности, составил  композицию, учиты</w:t>
      </w:r>
      <w:r w:rsidR="00034043">
        <w:rPr>
          <w:rFonts w:ascii="Times New Roman" w:hAnsi="Times New Roman"/>
          <w:sz w:val="28"/>
          <w:szCs w:val="28"/>
        </w:rPr>
        <w:t>вая  законы  композиции, проявил фантазию, творческий</w:t>
      </w:r>
      <w:r w:rsidR="00F820A7" w:rsidRPr="00035191">
        <w:rPr>
          <w:rFonts w:ascii="Times New Roman" w:hAnsi="Times New Roman"/>
          <w:sz w:val="28"/>
          <w:szCs w:val="28"/>
        </w:rPr>
        <w:t xml:space="preserve"> подход, технически грамотно подошел к решению задачи.</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владение специальной терминологией;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последовательности ведения работы над композицией соблюдена;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тема  композиции раскрыта, но в  работе  есть  незначител</w:t>
      </w:r>
      <w:r w:rsidR="00034043">
        <w:rPr>
          <w:rFonts w:ascii="Times New Roman" w:hAnsi="Times New Roman"/>
          <w:sz w:val="28"/>
          <w:szCs w:val="28"/>
        </w:rPr>
        <w:t>ьные  недочеты  в композиции в  цветовом решении декорирования, при работе в материале</w:t>
      </w:r>
      <w:r w:rsidR="00F820A7" w:rsidRPr="00035191">
        <w:rPr>
          <w:rFonts w:ascii="Times New Roman" w:hAnsi="Times New Roman"/>
          <w:sz w:val="28"/>
          <w:szCs w:val="28"/>
        </w:rPr>
        <w:t xml:space="preserve"> есть небрежность;</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слабое знание теоретического материала и терминологии дисциплины;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отразить заданную тему средствами композиции;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недостаточное умение  передавать  массу,  объем,  пропорции;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технически неграмотно выполнена работа в материале, с  ошибками;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работе обучающегося;</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работа  выполнена  под  руководством преподавателя,  самостоятельность  обучающегося  практически  отсутствует.</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плохое усвоение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 владение терминологией дисциплины;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отразить заданную тему средствами композиции;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технически неграмотно выполнена работа в материале, с существенными ошибками, незаконченность, небрежность в работе обучающегося.</w:t>
      </w:r>
    </w:p>
    <w:p w:rsidR="00DE0A70" w:rsidRDefault="00DE0A70" w:rsidP="007873FF">
      <w:pPr>
        <w:spacing w:after="0"/>
        <w:ind w:firstLine="708"/>
        <w:jc w:val="both"/>
        <w:rPr>
          <w:rFonts w:ascii="Times New Roman" w:hAnsi="Times New Roman"/>
          <w:sz w:val="28"/>
          <w:szCs w:val="28"/>
        </w:rPr>
      </w:pPr>
    </w:p>
    <w:p w:rsidR="00721689" w:rsidRPr="00035191" w:rsidRDefault="00721689"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ИСТОРИЯ ИСКУССТВ</w:t>
      </w:r>
      <w:r w:rsidR="00386B1F">
        <w:rPr>
          <w:rFonts w:ascii="Times New Roman" w:hAnsi="Times New Roman"/>
          <w:b/>
          <w:sz w:val="28"/>
          <w:szCs w:val="28"/>
          <w:u w:val="single"/>
        </w:rPr>
        <w:t>,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1. </w:t>
      </w:r>
      <w:r w:rsidRPr="00035191">
        <w:rPr>
          <w:rFonts w:ascii="Times New Roman" w:hAnsi="Times New Roman"/>
          <w:b/>
          <w:sz w:val="28"/>
          <w:szCs w:val="28"/>
        </w:rPr>
        <w:t>Тестовые задания</w:t>
      </w:r>
      <w:r w:rsidRPr="00035191">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90% - 100%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«4» (хорошо) – 70% - 89%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(удовлетворительно) – 50% - 69% правильных ответов.</w:t>
      </w:r>
    </w:p>
    <w:p w:rsidR="00F820A7" w:rsidRPr="00035191" w:rsidRDefault="00F820A7" w:rsidP="00606F0B">
      <w:pPr>
        <w:spacing w:after="0"/>
        <w:ind w:firstLine="709"/>
        <w:jc w:val="both"/>
        <w:rPr>
          <w:rFonts w:ascii="Times New Roman" w:hAnsi="Times New Roman"/>
          <w:sz w:val="28"/>
          <w:szCs w:val="28"/>
        </w:rPr>
      </w:pPr>
      <w:r w:rsidRPr="00035191">
        <w:rPr>
          <w:rFonts w:ascii="Times New Roman" w:hAnsi="Times New Roman"/>
          <w:sz w:val="28"/>
          <w:szCs w:val="28"/>
        </w:rPr>
        <w:t>«2»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2. </w:t>
      </w:r>
      <w:r w:rsidRPr="00035191">
        <w:rPr>
          <w:rFonts w:ascii="Times New Roman" w:hAnsi="Times New Roman"/>
          <w:b/>
          <w:sz w:val="28"/>
          <w:szCs w:val="28"/>
        </w:rPr>
        <w:t>Устный опрос</w:t>
      </w:r>
      <w:r w:rsidRPr="00035191">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«4»</w:t>
      </w:r>
      <w:r w:rsidR="00F820A7" w:rsidRPr="00035191">
        <w:rPr>
          <w:rFonts w:ascii="Times New Roman" w:hAnsi="Times New Roman"/>
          <w:sz w:val="28"/>
          <w:szCs w:val="28"/>
        </w:rPr>
        <w:t xml:space="preserve"> - учащийся ориентируется в </w:t>
      </w:r>
      <w:r>
        <w:rPr>
          <w:rFonts w:ascii="Times New Roman" w:hAnsi="Times New Roman"/>
          <w:sz w:val="28"/>
          <w:szCs w:val="28"/>
        </w:rPr>
        <w:t xml:space="preserve">пройденном материале, допустил </w:t>
      </w:r>
      <w:r w:rsidR="00F820A7" w:rsidRPr="00035191">
        <w:rPr>
          <w:rFonts w:ascii="Times New Roman" w:hAnsi="Times New Roman"/>
          <w:sz w:val="28"/>
          <w:szCs w:val="28"/>
        </w:rPr>
        <w:t xml:space="preserve">1-2 ошибки;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 учащийся часто ошибался, ответил правильно т</w:t>
      </w:r>
      <w:r w:rsidR="00606F0B">
        <w:rPr>
          <w:rFonts w:ascii="Times New Roman" w:hAnsi="Times New Roman"/>
          <w:sz w:val="28"/>
          <w:szCs w:val="28"/>
        </w:rPr>
        <w:t>олько на половину вопросов;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«2» (</w:t>
      </w:r>
      <w:r w:rsidR="00F820A7" w:rsidRPr="00035191">
        <w:rPr>
          <w:rFonts w:ascii="Times New Roman" w:hAnsi="Times New Roman"/>
          <w:sz w:val="28"/>
          <w:szCs w:val="28"/>
        </w:rPr>
        <w:t>неудовлетворительно)</w:t>
      </w:r>
      <w:r>
        <w:rPr>
          <w:rFonts w:ascii="Times New Roman" w:hAnsi="Times New Roman"/>
          <w:sz w:val="28"/>
          <w:szCs w:val="28"/>
        </w:rPr>
        <w:t xml:space="preserve"> </w:t>
      </w:r>
      <w:r w:rsidR="00F820A7" w:rsidRPr="00035191">
        <w:rPr>
          <w:rFonts w:ascii="Times New Roman" w:hAnsi="Times New Roman"/>
          <w:sz w:val="28"/>
          <w:szCs w:val="28"/>
        </w:rPr>
        <w:t>- незнание теоретического материала</w:t>
      </w:r>
      <w:r>
        <w:rPr>
          <w:rFonts w:ascii="Times New Roman" w:hAnsi="Times New Roman"/>
          <w:sz w:val="28"/>
          <w:szCs w:val="28"/>
        </w:rPr>
        <w:t xml:space="preserve">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w:t>
      </w:r>
      <w:r w:rsidRPr="00035191">
        <w:rPr>
          <w:rFonts w:ascii="Times New Roman" w:hAnsi="Times New Roman"/>
          <w:b/>
          <w:sz w:val="28"/>
          <w:szCs w:val="28"/>
        </w:rPr>
        <w:t>Подготовка творческого проекта</w:t>
      </w:r>
      <w:r w:rsidRPr="00035191">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«4» </w:t>
      </w:r>
      <w:r w:rsidR="00F820A7" w:rsidRPr="00035191">
        <w:rPr>
          <w:rFonts w:ascii="Times New Roman" w:hAnsi="Times New Roman"/>
          <w:sz w:val="28"/>
          <w:szCs w:val="28"/>
        </w:rPr>
        <w:t xml:space="preserve">- учащийся ориентируется в пройденном материале, но недостаточно полно раскрыта тема проекта;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 тема проекта не раскрыта, форма подачи не отличается оригинальностью.</w:t>
      </w:r>
    </w:p>
    <w:p w:rsidR="00F820A7" w:rsidRPr="00035191" w:rsidRDefault="00606F0B" w:rsidP="00386B1F">
      <w:pPr>
        <w:spacing w:after="0"/>
        <w:ind w:firstLine="708"/>
        <w:jc w:val="both"/>
        <w:rPr>
          <w:rFonts w:ascii="Times New Roman" w:hAnsi="Times New Roman"/>
          <w:sz w:val="28"/>
          <w:szCs w:val="28"/>
        </w:rPr>
      </w:pPr>
      <w:r>
        <w:rPr>
          <w:rFonts w:ascii="Times New Roman" w:hAnsi="Times New Roman"/>
          <w:sz w:val="28"/>
          <w:szCs w:val="28"/>
        </w:rPr>
        <w:t>«2» (</w:t>
      </w:r>
      <w:r w:rsidRPr="00035191">
        <w:rPr>
          <w:rFonts w:ascii="Times New Roman" w:hAnsi="Times New Roman"/>
          <w:sz w:val="28"/>
          <w:szCs w:val="28"/>
        </w:rPr>
        <w:t>неудовлетворительно)</w:t>
      </w:r>
      <w:r>
        <w:rPr>
          <w:rFonts w:ascii="Times New Roman" w:hAnsi="Times New Roman"/>
          <w:sz w:val="28"/>
          <w:szCs w:val="28"/>
        </w:rPr>
        <w:t xml:space="preserve"> –</w:t>
      </w:r>
      <w:r w:rsidRPr="00035191">
        <w:rPr>
          <w:rFonts w:ascii="Times New Roman" w:hAnsi="Times New Roman"/>
          <w:sz w:val="28"/>
          <w:szCs w:val="28"/>
        </w:rPr>
        <w:t xml:space="preserve"> </w:t>
      </w:r>
      <w:r>
        <w:rPr>
          <w:rFonts w:ascii="Times New Roman" w:hAnsi="Times New Roman"/>
          <w:sz w:val="28"/>
          <w:szCs w:val="28"/>
        </w:rPr>
        <w:t xml:space="preserve">невыполнение </w:t>
      </w:r>
      <w:r w:rsidR="00386B1F">
        <w:rPr>
          <w:rFonts w:ascii="Times New Roman" w:hAnsi="Times New Roman"/>
          <w:sz w:val="28"/>
          <w:szCs w:val="28"/>
        </w:rPr>
        <w:t>творческого проекта.</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p>
    <w:p w:rsidR="00DE0A70" w:rsidRDefault="00484934" w:rsidP="00484934">
      <w:pPr>
        <w:spacing w:after="0"/>
        <w:ind w:firstLine="708"/>
        <w:jc w:val="center"/>
        <w:rPr>
          <w:rFonts w:ascii="Times New Roman" w:hAnsi="Times New Roman"/>
          <w:b/>
          <w:sz w:val="28"/>
          <w:szCs w:val="28"/>
        </w:rPr>
      </w:pPr>
      <w:bookmarkStart w:id="4" w:name="_Toc307511780"/>
      <w:r>
        <w:rPr>
          <w:rFonts w:ascii="Times New Roman" w:hAnsi="Times New Roman"/>
          <w:b/>
          <w:sz w:val="28"/>
          <w:szCs w:val="28"/>
        </w:rPr>
        <w:t>8</w:t>
      </w:r>
      <w:r w:rsidR="00386B1F" w:rsidRPr="00035191">
        <w:rPr>
          <w:rFonts w:ascii="Times New Roman" w:hAnsi="Times New Roman"/>
          <w:b/>
          <w:sz w:val="28"/>
          <w:szCs w:val="28"/>
        </w:rPr>
        <w:t>. Программа творческ</w:t>
      </w:r>
      <w:r w:rsidR="00034043">
        <w:rPr>
          <w:rFonts w:ascii="Times New Roman" w:hAnsi="Times New Roman"/>
          <w:b/>
          <w:sz w:val="28"/>
          <w:szCs w:val="28"/>
        </w:rPr>
        <w:t xml:space="preserve">ой, методической и культурно - </w:t>
      </w:r>
      <w:r w:rsidR="00386B1F" w:rsidRPr="00035191">
        <w:rPr>
          <w:rFonts w:ascii="Times New Roman" w:hAnsi="Times New Roman"/>
          <w:b/>
          <w:sz w:val="28"/>
          <w:szCs w:val="28"/>
        </w:rPr>
        <w:t xml:space="preserve">просветительской деятельности </w:t>
      </w:r>
      <w:r w:rsidR="00034043">
        <w:rPr>
          <w:rFonts w:ascii="Times New Roman" w:hAnsi="Times New Roman"/>
          <w:b/>
          <w:sz w:val="28"/>
          <w:szCs w:val="28"/>
        </w:rPr>
        <w:t>МБУДО</w:t>
      </w:r>
      <w:r w:rsidR="00386B1F" w:rsidRPr="00035191">
        <w:rPr>
          <w:rFonts w:ascii="Times New Roman" w:hAnsi="Times New Roman"/>
          <w:b/>
          <w:sz w:val="28"/>
          <w:szCs w:val="28"/>
        </w:rPr>
        <w:t xml:space="preserve"> «Детская художественная школа №</w:t>
      </w:r>
      <w:r w:rsidR="00386B1F">
        <w:rPr>
          <w:rFonts w:ascii="Times New Roman" w:hAnsi="Times New Roman"/>
          <w:b/>
          <w:sz w:val="28"/>
          <w:szCs w:val="28"/>
        </w:rPr>
        <w:t>4</w:t>
      </w:r>
      <w:r w:rsidR="00386B1F" w:rsidRPr="00035191">
        <w:rPr>
          <w:rFonts w:ascii="Times New Roman" w:hAnsi="Times New Roman"/>
          <w:b/>
          <w:sz w:val="28"/>
          <w:szCs w:val="28"/>
        </w:rPr>
        <w:t>»</w:t>
      </w:r>
    </w:p>
    <w:p w:rsidR="00484934" w:rsidRPr="00035191" w:rsidRDefault="00484934" w:rsidP="00484934">
      <w:pPr>
        <w:spacing w:after="0"/>
        <w:ind w:firstLine="708"/>
        <w:jc w:val="center"/>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Программа творческой, методической и культурно-просветительской де</w:t>
      </w:r>
      <w:r w:rsidR="00034043">
        <w:rPr>
          <w:rFonts w:ascii="Times New Roman" w:hAnsi="Times New Roman"/>
          <w:sz w:val="28"/>
          <w:szCs w:val="28"/>
        </w:rPr>
        <w:t>ятельности (далее программа) разрабатывается ОУ</w:t>
      </w:r>
      <w:r w:rsidRPr="00035191">
        <w:rPr>
          <w:rFonts w:ascii="Times New Roman" w:hAnsi="Times New Roman"/>
          <w:sz w:val="28"/>
          <w:szCs w:val="28"/>
        </w:rPr>
        <w:t xml:space="preserve"> на каждый учебный год самостоятельно, утверждается приказом директора и является неотъемлимой частью дополнительной предпрофессиональной общеобразовательной программы в </w:t>
      </w:r>
      <w:r w:rsidRPr="00035191">
        <w:rPr>
          <w:rFonts w:ascii="Times New Roman" w:hAnsi="Times New Roman"/>
          <w:sz w:val="28"/>
          <w:szCs w:val="28"/>
        </w:rPr>
        <w:lastRenderedPageBreak/>
        <w:t xml:space="preserve">области </w:t>
      </w:r>
      <w:r w:rsidR="0004436F" w:rsidRPr="00035191">
        <w:rPr>
          <w:rFonts w:ascii="Times New Roman" w:hAnsi="Times New Roman"/>
          <w:sz w:val="28"/>
          <w:szCs w:val="28"/>
        </w:rPr>
        <w:t xml:space="preserve">«Живопись», реализуемой в </w:t>
      </w:r>
      <w:r w:rsidR="00034043">
        <w:rPr>
          <w:rFonts w:ascii="Times New Roman" w:hAnsi="Times New Roman"/>
          <w:sz w:val="28"/>
          <w:szCs w:val="28"/>
        </w:rPr>
        <w:t>МБУДО «</w:t>
      </w:r>
      <w:r w:rsidR="0004436F" w:rsidRPr="00035191">
        <w:rPr>
          <w:rFonts w:ascii="Times New Roman" w:hAnsi="Times New Roman"/>
          <w:sz w:val="28"/>
          <w:szCs w:val="28"/>
        </w:rPr>
        <w:t>ДХШ №</w:t>
      </w:r>
      <w:r w:rsidR="00035191">
        <w:rPr>
          <w:rFonts w:ascii="Times New Roman" w:hAnsi="Times New Roman"/>
          <w:sz w:val="28"/>
          <w:szCs w:val="28"/>
        </w:rPr>
        <w:t>4</w:t>
      </w:r>
      <w:r w:rsidRPr="00035191">
        <w:rPr>
          <w:rFonts w:ascii="Times New Roman" w:hAnsi="Times New Roman"/>
          <w:sz w:val="28"/>
          <w:szCs w:val="28"/>
        </w:rPr>
        <w:t>»</w:t>
      </w:r>
      <w:r w:rsidRPr="00035191">
        <w:rPr>
          <w:rFonts w:ascii="Times New Roman" w:hAnsi="Times New Roman"/>
        </w:rPr>
        <w:t xml:space="preserve"> </w:t>
      </w:r>
      <w:r w:rsidRPr="00035191">
        <w:rPr>
          <w:rFonts w:ascii="Times New Roman" w:hAnsi="Times New Roman"/>
          <w:sz w:val="28"/>
          <w:szCs w:val="28"/>
        </w:rPr>
        <w:t xml:space="preserve">и отражается в общем плане работы учреждения в соответствующих разделах. </w:t>
      </w:r>
    </w:p>
    <w:p w:rsidR="00F820A7" w:rsidRPr="007C38F5" w:rsidRDefault="00F820A7" w:rsidP="007873FF">
      <w:pPr>
        <w:spacing w:after="0"/>
        <w:ind w:firstLine="708"/>
        <w:jc w:val="both"/>
        <w:rPr>
          <w:rFonts w:ascii="Times New Roman" w:hAnsi="Times New Roman"/>
          <w:b/>
          <w:sz w:val="28"/>
          <w:szCs w:val="28"/>
        </w:rPr>
      </w:pPr>
      <w:r w:rsidRPr="007C38F5">
        <w:rPr>
          <w:rFonts w:ascii="Times New Roman" w:hAnsi="Times New Roman"/>
          <w:b/>
          <w:sz w:val="28"/>
          <w:szCs w:val="28"/>
        </w:rPr>
        <w:t>Цель программы:</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создание в ОУ</w:t>
      </w:r>
      <w:r w:rsidR="00F820A7" w:rsidRPr="00035191">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7C38F5" w:rsidRDefault="00F820A7" w:rsidP="007873FF">
      <w:pPr>
        <w:spacing w:after="0"/>
        <w:ind w:firstLine="708"/>
        <w:jc w:val="both"/>
        <w:rPr>
          <w:rFonts w:ascii="Times New Roman" w:hAnsi="Times New Roman"/>
          <w:b/>
          <w:sz w:val="28"/>
          <w:szCs w:val="28"/>
        </w:rPr>
      </w:pPr>
      <w:r w:rsidRPr="007C38F5">
        <w:rPr>
          <w:rFonts w:ascii="Times New Roman" w:hAnsi="Times New Roman"/>
          <w:b/>
          <w:sz w:val="28"/>
          <w:szCs w:val="28"/>
        </w:rPr>
        <w:t>Задачи программы:</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 xml:space="preserve">рганизация творческой деятельности обучающихся путем проведения мероприятий (выставок, конкурсов, фестивалей, мастер-классов, </w:t>
      </w:r>
      <w:r>
        <w:rPr>
          <w:rFonts w:ascii="Times New Roman" w:hAnsi="Times New Roman"/>
          <w:sz w:val="28"/>
          <w:szCs w:val="28"/>
        </w:rPr>
        <w:t>творческих встреч, и др.);</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рганизация посещения обучаю</w:t>
      </w:r>
      <w:r>
        <w:rPr>
          <w:rFonts w:ascii="Times New Roman" w:hAnsi="Times New Roman"/>
          <w:sz w:val="28"/>
          <w:szCs w:val="28"/>
        </w:rPr>
        <w:t>щимися учреждений и организаций</w:t>
      </w:r>
      <w:r w:rsidR="00F820A7" w:rsidRPr="00035191">
        <w:rPr>
          <w:rFonts w:ascii="Times New Roman" w:hAnsi="Times New Roman"/>
          <w:sz w:val="28"/>
          <w:szCs w:val="28"/>
        </w:rPr>
        <w:t xml:space="preserve"> сферы </w:t>
      </w:r>
      <w:r w:rsidR="0004436F" w:rsidRPr="00035191">
        <w:rPr>
          <w:rFonts w:ascii="Times New Roman" w:hAnsi="Times New Roman"/>
          <w:sz w:val="28"/>
          <w:szCs w:val="28"/>
        </w:rPr>
        <w:t>культуры и искусства г. Саранска, Республики Мордовия</w:t>
      </w:r>
      <w:r w:rsidR="00F820A7" w:rsidRPr="00035191">
        <w:rPr>
          <w:rFonts w:ascii="Times New Roman" w:hAnsi="Times New Roman"/>
          <w:sz w:val="28"/>
          <w:szCs w:val="28"/>
        </w:rPr>
        <w:t xml:space="preserve">, а также за </w:t>
      </w:r>
      <w:r w:rsidR="0004436F" w:rsidRPr="00035191">
        <w:rPr>
          <w:rFonts w:ascii="Times New Roman" w:hAnsi="Times New Roman"/>
          <w:sz w:val="28"/>
          <w:szCs w:val="28"/>
        </w:rPr>
        <w:t xml:space="preserve">её </w:t>
      </w:r>
      <w:r w:rsidR="00F820A7" w:rsidRPr="00035191">
        <w:rPr>
          <w:rFonts w:ascii="Times New Roman" w:hAnsi="Times New Roman"/>
          <w:sz w:val="28"/>
          <w:szCs w:val="28"/>
        </w:rPr>
        <w:t>пределами</w:t>
      </w:r>
      <w:r>
        <w:rPr>
          <w:rFonts w:ascii="Times New Roman" w:hAnsi="Times New Roman"/>
          <w:sz w:val="28"/>
          <w:szCs w:val="28"/>
        </w:rPr>
        <w:t>;</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xml:space="preserve">- организация </w:t>
      </w:r>
      <w:r w:rsidR="00F820A7" w:rsidRPr="00035191">
        <w:rPr>
          <w:rFonts w:ascii="Times New Roman" w:hAnsi="Times New Roman"/>
          <w:sz w:val="28"/>
          <w:szCs w:val="28"/>
        </w:rPr>
        <w:t>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и</w:t>
      </w:r>
      <w:r w:rsidR="00F820A7" w:rsidRPr="00035191">
        <w:rPr>
          <w:rFonts w:ascii="Times New Roman" w:hAnsi="Times New Roman"/>
          <w:sz w:val="28"/>
          <w:szCs w:val="28"/>
        </w:rPr>
        <w:t>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w:t>
      </w:r>
      <w:r>
        <w:rPr>
          <w:rFonts w:ascii="Times New Roman" w:hAnsi="Times New Roman"/>
          <w:sz w:val="28"/>
          <w:szCs w:val="28"/>
        </w:rPr>
        <w:t>ния;</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рганизация эффективной самостоятельной работу обучающихся при поддержке преподавателей образовательного учреждения и родителей (закон</w:t>
      </w:r>
      <w:r>
        <w:rPr>
          <w:rFonts w:ascii="Times New Roman" w:hAnsi="Times New Roman"/>
          <w:sz w:val="28"/>
          <w:szCs w:val="28"/>
        </w:rPr>
        <w:t>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w:t>
      </w:r>
      <w:r w:rsidR="00034043">
        <w:rPr>
          <w:rFonts w:ascii="Times New Roman" w:hAnsi="Times New Roman"/>
          <w:sz w:val="28"/>
          <w:szCs w:val="28"/>
        </w:rPr>
        <w:t xml:space="preserve"> о</w:t>
      </w:r>
      <w:r w:rsidRPr="00035191">
        <w:rPr>
          <w:rFonts w:ascii="Times New Roman" w:hAnsi="Times New Roman"/>
          <w:sz w:val="28"/>
          <w:szCs w:val="28"/>
        </w:rPr>
        <w:t>беспечение программы  учебно-методической документацией по всем учебным предметам, для сам</w:t>
      </w:r>
      <w:r w:rsidR="00034043">
        <w:rPr>
          <w:rFonts w:ascii="Times New Roman" w:hAnsi="Times New Roman"/>
          <w:sz w:val="28"/>
          <w:szCs w:val="28"/>
        </w:rPr>
        <w:t>остоятельной работы обучающихся;</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п</w:t>
      </w:r>
      <w:r w:rsidR="00F820A7" w:rsidRPr="00035191">
        <w:rPr>
          <w:rFonts w:ascii="Times New Roman" w:hAnsi="Times New Roman"/>
          <w:sz w:val="28"/>
          <w:szCs w:val="28"/>
        </w:rPr>
        <w:t>овышение качества педаг</w:t>
      </w:r>
      <w:r>
        <w:rPr>
          <w:rFonts w:ascii="Times New Roman" w:hAnsi="Times New Roman"/>
          <w:sz w:val="28"/>
          <w:szCs w:val="28"/>
        </w:rPr>
        <w:t>огической и методической работы</w:t>
      </w:r>
      <w:r w:rsidR="00F820A7" w:rsidRPr="00035191">
        <w:rPr>
          <w:rFonts w:ascii="Times New Roman" w:hAnsi="Times New Roman"/>
          <w:sz w:val="28"/>
          <w:szCs w:val="28"/>
        </w:rPr>
        <w:t xml:space="preserve"> </w:t>
      </w:r>
      <w:r w:rsidR="0004436F" w:rsidRPr="00035191">
        <w:rPr>
          <w:rFonts w:ascii="Times New Roman" w:hAnsi="Times New Roman"/>
          <w:sz w:val="28"/>
          <w:szCs w:val="28"/>
        </w:rPr>
        <w:t xml:space="preserve">ОУ </w:t>
      </w:r>
      <w:r w:rsidR="00F820A7" w:rsidRPr="00035191">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035191">
        <w:rPr>
          <w:rFonts w:ascii="Times New Roman" w:hAnsi="Times New Roman"/>
          <w:sz w:val="28"/>
          <w:szCs w:val="28"/>
        </w:rPr>
        <w:t xml:space="preserve"> республики и за её </w:t>
      </w:r>
      <w:r w:rsidR="00F820A7" w:rsidRPr="00035191">
        <w:rPr>
          <w:rFonts w:ascii="Times New Roman" w:hAnsi="Times New Roman"/>
          <w:sz w:val="28"/>
          <w:szCs w:val="28"/>
        </w:rPr>
        <w:t>за пределами (мас</w:t>
      </w:r>
      <w:r w:rsidR="0004436F" w:rsidRPr="00035191">
        <w:rPr>
          <w:rFonts w:ascii="Times New Roman" w:hAnsi="Times New Roman"/>
          <w:sz w:val="28"/>
          <w:szCs w:val="28"/>
        </w:rPr>
        <w:t xml:space="preserve">тер-классы, конкурсы, выставки, </w:t>
      </w:r>
      <w:r w:rsidR="00F820A7" w:rsidRPr="00035191">
        <w:rPr>
          <w:rFonts w:ascii="Times New Roman" w:hAnsi="Times New Roman"/>
          <w:sz w:val="28"/>
          <w:szCs w:val="28"/>
        </w:rPr>
        <w:t>творчески</w:t>
      </w:r>
      <w:r>
        <w:rPr>
          <w:rFonts w:ascii="Times New Roman" w:hAnsi="Times New Roman"/>
          <w:sz w:val="28"/>
          <w:szCs w:val="28"/>
        </w:rPr>
        <w:t>е отчеты, конференции, форумы),</w:t>
      </w:r>
      <w:r w:rsidR="00F820A7" w:rsidRPr="00035191">
        <w:rPr>
          <w:rFonts w:ascii="Times New Roman" w:hAnsi="Times New Roman"/>
          <w:sz w:val="28"/>
          <w:szCs w:val="28"/>
        </w:rPr>
        <w:t xml:space="preserve"> а также обобщение опыта педагогической и методической работы </w:t>
      </w:r>
      <w:r>
        <w:rPr>
          <w:rFonts w:ascii="Times New Roman" w:hAnsi="Times New Roman"/>
          <w:sz w:val="28"/>
          <w:szCs w:val="28"/>
        </w:rPr>
        <w:t>педагогического коллектива ОУ</w:t>
      </w:r>
      <w:r w:rsidR="00F820A7" w:rsidRPr="00035191">
        <w:rPr>
          <w:rFonts w:ascii="Times New Roman" w:hAnsi="Times New Roman"/>
          <w:sz w:val="28"/>
          <w:szCs w:val="28"/>
        </w:rPr>
        <w:t>, сохранение педагогических традиций.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рамках творческой, методической и культурно-прос</w:t>
      </w:r>
      <w:r w:rsidR="0004436F" w:rsidRPr="00035191">
        <w:rPr>
          <w:rFonts w:ascii="Times New Roman" w:hAnsi="Times New Roman"/>
          <w:sz w:val="28"/>
          <w:szCs w:val="28"/>
        </w:rPr>
        <w:t xml:space="preserve">ветительской деятельности ОУ </w:t>
      </w:r>
      <w:r w:rsidRPr="00035191">
        <w:rPr>
          <w:rFonts w:ascii="Times New Roman" w:hAnsi="Times New Roman"/>
          <w:sz w:val="28"/>
          <w:szCs w:val="28"/>
        </w:rPr>
        <w:t>сотрудничает  с общеобразовательными  школами,  дошкольным</w:t>
      </w:r>
      <w:r w:rsidR="0004436F" w:rsidRPr="00035191">
        <w:rPr>
          <w:rFonts w:ascii="Times New Roman" w:hAnsi="Times New Roman"/>
          <w:sz w:val="28"/>
          <w:szCs w:val="28"/>
        </w:rPr>
        <w:t>и   учреждениями города и республики</w:t>
      </w:r>
      <w:r w:rsidR="00DE0A70" w:rsidRPr="00035191">
        <w:rPr>
          <w:rFonts w:ascii="Times New Roman" w:hAnsi="Times New Roman"/>
          <w:sz w:val="28"/>
          <w:szCs w:val="28"/>
        </w:rPr>
        <w:t xml:space="preserve"> </w:t>
      </w:r>
      <w:r w:rsidRPr="00035191">
        <w:rPr>
          <w:rFonts w:ascii="Times New Roman" w:hAnsi="Times New Roman"/>
          <w:sz w:val="28"/>
          <w:szCs w:val="28"/>
        </w:rPr>
        <w:t xml:space="preserve">и др.  учреждениями  культуры и искусства  </w:t>
      </w:r>
      <w:r w:rsidR="00DE0A70" w:rsidRPr="00035191">
        <w:rPr>
          <w:rFonts w:ascii="Times New Roman" w:hAnsi="Times New Roman"/>
          <w:sz w:val="28"/>
          <w:szCs w:val="28"/>
        </w:rPr>
        <w:t>города и республики</w:t>
      </w:r>
      <w:r w:rsidR="000D3E4B">
        <w:rPr>
          <w:rFonts w:ascii="Times New Roman" w:hAnsi="Times New Roman"/>
          <w:sz w:val="28"/>
          <w:szCs w:val="28"/>
        </w:rPr>
        <w:t>.</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Творческая, методическая и культурно-просветительная деятельност</w:t>
      </w:r>
      <w:r w:rsidR="00034043">
        <w:rPr>
          <w:rFonts w:ascii="Times New Roman" w:hAnsi="Times New Roman"/>
          <w:sz w:val="28"/>
          <w:szCs w:val="28"/>
        </w:rPr>
        <w:t>ь обучающихся и преподавателей ш</w:t>
      </w:r>
      <w:r w:rsidRPr="00035191">
        <w:rPr>
          <w:rFonts w:ascii="Times New Roman" w:hAnsi="Times New Roman"/>
          <w:sz w:val="28"/>
          <w:szCs w:val="28"/>
        </w:rPr>
        <w:t>колы осуществляется в счет времени отведенного на вн</w:t>
      </w:r>
      <w:r w:rsidR="007C38F5">
        <w:rPr>
          <w:rFonts w:ascii="Times New Roman" w:hAnsi="Times New Roman"/>
          <w:sz w:val="28"/>
          <w:szCs w:val="28"/>
        </w:rPr>
        <w:t>еаудиторную работу обучающихся.</w:t>
      </w:r>
    </w:p>
    <w:p w:rsidR="00F820A7" w:rsidRPr="00035191" w:rsidRDefault="00F820A7" w:rsidP="007873FF">
      <w:pPr>
        <w:spacing w:after="0"/>
        <w:ind w:firstLine="708"/>
        <w:jc w:val="both"/>
        <w:rPr>
          <w:rFonts w:ascii="Times New Roman" w:hAnsi="Times New Roman"/>
          <w:sz w:val="28"/>
          <w:szCs w:val="28"/>
        </w:rPr>
      </w:pPr>
    </w:p>
    <w:p w:rsidR="00F820A7" w:rsidRPr="00035191" w:rsidRDefault="007C38F5" w:rsidP="00D821BB">
      <w:pPr>
        <w:spacing w:after="0"/>
        <w:ind w:firstLine="708"/>
        <w:jc w:val="center"/>
        <w:rPr>
          <w:rFonts w:ascii="Times New Roman" w:hAnsi="Times New Roman"/>
          <w:b/>
          <w:sz w:val="28"/>
          <w:szCs w:val="28"/>
        </w:rPr>
      </w:pPr>
      <w:r>
        <w:rPr>
          <w:rFonts w:ascii="Times New Roman" w:hAnsi="Times New Roman"/>
          <w:b/>
          <w:sz w:val="28"/>
          <w:szCs w:val="28"/>
        </w:rPr>
        <w:t>9</w:t>
      </w:r>
      <w:r w:rsidR="003C3F65" w:rsidRPr="00035191">
        <w:rPr>
          <w:rFonts w:ascii="Times New Roman" w:hAnsi="Times New Roman"/>
          <w:b/>
          <w:sz w:val="28"/>
          <w:szCs w:val="28"/>
        </w:rPr>
        <w:t>.</w:t>
      </w:r>
      <w:r w:rsidR="00F820A7" w:rsidRPr="00035191">
        <w:rPr>
          <w:rFonts w:ascii="Times New Roman" w:hAnsi="Times New Roman"/>
          <w:b/>
          <w:sz w:val="28"/>
          <w:szCs w:val="28"/>
        </w:rPr>
        <w:t xml:space="preserve"> Требования к условиям реализации </w:t>
      </w:r>
      <w:bookmarkEnd w:id="4"/>
      <w:r w:rsidR="00721689">
        <w:rPr>
          <w:rFonts w:ascii="Times New Roman" w:hAnsi="Times New Roman"/>
          <w:b/>
          <w:sz w:val="28"/>
          <w:szCs w:val="28"/>
        </w:rPr>
        <w:t>ОП «ЖИВОПИСЬ»</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w:t>
      </w:r>
      <w:r w:rsidR="000D3E4B">
        <w:rPr>
          <w:rFonts w:ascii="Times New Roman" w:hAnsi="Times New Roman"/>
          <w:sz w:val="28"/>
          <w:szCs w:val="28"/>
        </w:rPr>
        <w:t>лей) и всего общества, духовно-</w:t>
      </w:r>
      <w:r w:rsidRPr="00035191">
        <w:rPr>
          <w:rFonts w:ascii="Times New Roman" w:hAnsi="Times New Roman"/>
          <w:sz w:val="28"/>
          <w:szCs w:val="28"/>
        </w:rPr>
        <w:t>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выявления и развития одаренных детей в области изобразительного искусства;</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посещений обучающимися учреждений культуры и организаций (выставочных залов, музеев, театров, филармоний и др.);</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w:t>
      </w:r>
      <w:r>
        <w:rPr>
          <w:rFonts w:ascii="Times New Roman" w:hAnsi="Times New Roman"/>
          <w:sz w:val="28"/>
          <w:szCs w:val="28"/>
        </w:rPr>
        <w:t>й субъекта Российской Федерации.</w:t>
      </w:r>
    </w:p>
    <w:p w:rsidR="007C618D" w:rsidRPr="000D3E4B" w:rsidRDefault="007C618D" w:rsidP="007C38F5">
      <w:pPr>
        <w:pStyle w:val="13"/>
        <w:shd w:val="clear" w:color="auto" w:fill="auto"/>
        <w:spacing w:line="276" w:lineRule="auto"/>
        <w:ind w:right="20" w:firstLine="709"/>
        <w:rPr>
          <w:rFonts w:ascii="Times New Roman" w:eastAsia="Times New Roman" w:hAnsi="Times New Roman" w:cs="Times New Roman"/>
          <w:color w:val="000000"/>
          <w:sz w:val="28"/>
          <w:szCs w:val="28"/>
        </w:rPr>
      </w:pPr>
      <w:r w:rsidRPr="00035191">
        <w:rPr>
          <w:rFonts w:ascii="Times New Roman" w:eastAsia="Times New Roman" w:hAnsi="Times New Roman" w:cs="Times New Roman"/>
          <w:color w:val="000000"/>
          <w:sz w:val="28"/>
          <w:szCs w:val="28"/>
        </w:rPr>
        <w:lastRenderedPageBreak/>
        <w:t xml:space="preserve">При реализации программы «Живопись» со сроком обучения </w:t>
      </w:r>
      <w:r w:rsidR="000D3E4B">
        <w:rPr>
          <w:rFonts w:ascii="Times New Roman" w:eastAsia="Times New Roman" w:hAnsi="Times New Roman" w:cs="Times New Roman"/>
          <w:color w:val="000000"/>
          <w:sz w:val="28"/>
          <w:szCs w:val="28"/>
        </w:rPr>
        <w:t>8</w:t>
      </w:r>
      <w:r w:rsidRPr="00035191">
        <w:rPr>
          <w:rFonts w:ascii="Times New Roman" w:eastAsia="Times New Roman" w:hAnsi="Times New Roman" w:cs="Times New Roman"/>
          <w:color w:val="000000"/>
          <w:sz w:val="28"/>
          <w:szCs w:val="28"/>
        </w:rPr>
        <w:t xml:space="preserve"> лет общий объем аудиторной нагрузки обязательной части составляет </w:t>
      </w:r>
      <w:r w:rsidR="000D3E4B">
        <w:rPr>
          <w:rFonts w:ascii="Times New Roman" w:eastAsia="Times New Roman" w:hAnsi="Times New Roman" w:cs="Times New Roman"/>
          <w:color w:val="000000"/>
          <w:sz w:val="28"/>
          <w:szCs w:val="28"/>
        </w:rPr>
        <w:t>24</w:t>
      </w:r>
      <w:r w:rsidR="007C38F5">
        <w:rPr>
          <w:rFonts w:ascii="Times New Roman" w:eastAsia="Times New Roman" w:hAnsi="Times New Roman" w:cs="Times New Roman"/>
          <w:color w:val="000000"/>
          <w:sz w:val="28"/>
          <w:szCs w:val="28"/>
        </w:rPr>
        <w:t>34</w:t>
      </w:r>
      <w:r w:rsidR="000D3E4B">
        <w:rPr>
          <w:rFonts w:ascii="Times New Roman" w:eastAsia="Times New Roman" w:hAnsi="Times New Roman" w:cs="Times New Roman"/>
          <w:color w:val="000000"/>
          <w:sz w:val="28"/>
          <w:szCs w:val="28"/>
        </w:rPr>
        <w:t xml:space="preserve"> часов</w:t>
      </w:r>
      <w:r w:rsidRPr="00035191">
        <w:rPr>
          <w:rFonts w:ascii="Times New Roman" w:eastAsia="Times New Roman" w:hAnsi="Times New Roman" w:cs="Times New Roman"/>
          <w:color w:val="000000"/>
          <w:sz w:val="28"/>
          <w:szCs w:val="28"/>
        </w:rPr>
        <w:t>, в том числе по предметным областям (ПО) и учебным предметам</w:t>
      </w:r>
      <w:r w:rsidR="000D3E4B">
        <w:rPr>
          <w:rFonts w:ascii="Times New Roman" w:eastAsia="Times New Roman" w:hAnsi="Times New Roman" w:cs="Times New Roman"/>
          <w:color w:val="000000"/>
          <w:sz w:val="28"/>
          <w:szCs w:val="28"/>
        </w:rPr>
        <w:t xml:space="preserve"> </w:t>
      </w:r>
      <w:r w:rsidRPr="00035191">
        <w:rPr>
          <w:rFonts w:ascii="Times New Roman" w:eastAsia="Times New Roman" w:hAnsi="Times New Roman"/>
          <w:color w:val="000000"/>
          <w:sz w:val="28"/>
          <w:szCs w:val="28"/>
        </w:rPr>
        <w:t>(УП):</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- 561 час, УП.02.</w:t>
      </w:r>
      <w:r w:rsidR="00B82B17">
        <w:rPr>
          <w:rFonts w:ascii="Times New Roman" w:eastAsia="Times New Roman" w:hAnsi="Times New Roman"/>
          <w:color w:val="000000"/>
          <w:sz w:val="28"/>
          <w:szCs w:val="28"/>
        </w:rPr>
        <w:t> </w:t>
      </w:r>
      <w:r w:rsidR="00461E0D">
        <w:rPr>
          <w:rFonts w:ascii="Times New Roman" w:eastAsia="Times New Roman" w:hAnsi="Times New Roman"/>
          <w:color w:val="000000"/>
          <w:sz w:val="28"/>
          <w:szCs w:val="28"/>
        </w:rPr>
        <w:t>Живопись - 495 часов, УП.0</w:t>
      </w:r>
      <w:r w:rsidRPr="00035191">
        <w:rPr>
          <w:rFonts w:ascii="Times New Roman" w:eastAsia="Times New Roman" w:hAnsi="Times New Roman"/>
          <w:color w:val="000000"/>
          <w:sz w:val="28"/>
          <w:szCs w:val="28"/>
        </w:rPr>
        <w:t>З.</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Композиция станковая - </w:t>
      </w:r>
      <w:r w:rsidR="00B82B17">
        <w:rPr>
          <w:rFonts w:ascii="Times New Roman" w:eastAsia="Times New Roman" w:hAnsi="Times New Roman"/>
          <w:color w:val="000000"/>
          <w:sz w:val="28"/>
          <w:szCs w:val="28"/>
        </w:rPr>
        <w:t>495 часов</w:t>
      </w:r>
      <w:r w:rsidRPr="00035191">
        <w:rPr>
          <w:rFonts w:ascii="Times New Roman" w:eastAsia="Times New Roman" w:hAnsi="Times New Roman"/>
          <w:color w:val="000000"/>
          <w:sz w:val="28"/>
          <w:szCs w:val="28"/>
        </w:rPr>
        <w:t>;</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 УП.01.</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Беседы об искусстве - 49,5 час</w:t>
      </w:r>
      <w:r w:rsidR="00B82B17">
        <w:rPr>
          <w:rFonts w:ascii="Times New Roman" w:eastAsia="Times New Roman" w:hAnsi="Times New Roman"/>
          <w:color w:val="000000"/>
          <w:sz w:val="28"/>
          <w:szCs w:val="28"/>
        </w:rPr>
        <w:t>ов</w:t>
      </w:r>
      <w:r w:rsidRPr="00035191">
        <w:rPr>
          <w:rFonts w:ascii="Times New Roman" w:eastAsia="Times New Roman" w:hAnsi="Times New Roman"/>
          <w:color w:val="000000"/>
          <w:sz w:val="28"/>
          <w:szCs w:val="28"/>
        </w:rPr>
        <w:t>, УП.02.</w:t>
      </w:r>
      <w:r w:rsidR="00B82B17">
        <w:rPr>
          <w:rFonts w:ascii="Times New Roman" w:eastAsia="Times New Roman" w:hAnsi="Times New Roman"/>
          <w:color w:val="000000"/>
          <w:sz w:val="28"/>
          <w:szCs w:val="28"/>
        </w:rPr>
        <w:t> </w:t>
      </w:r>
      <w:r w:rsidRPr="00035191">
        <w:rPr>
          <w:rFonts w:ascii="Times New Roman" w:eastAsia="Times New Roman" w:hAnsi="Times New Roman"/>
          <w:color w:val="000000"/>
          <w:sz w:val="28"/>
          <w:szCs w:val="28"/>
        </w:rPr>
        <w:t>История изобразительного искусства - 198 часов;</w:t>
      </w:r>
    </w:p>
    <w:p w:rsidR="007C618D" w:rsidRPr="00035191" w:rsidRDefault="00B82B17" w:rsidP="007C38F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ПО.0</w:t>
      </w:r>
      <w:r w:rsidR="007C618D" w:rsidRPr="00035191">
        <w:rPr>
          <w:rFonts w:ascii="Times New Roman" w:eastAsia="Times New Roman" w:hAnsi="Times New Roman"/>
          <w:color w:val="000000"/>
          <w:sz w:val="28"/>
          <w:szCs w:val="28"/>
        </w:rPr>
        <w:t>З.</w:t>
      </w:r>
      <w:r>
        <w:rPr>
          <w:rFonts w:ascii="Times New Roman" w:eastAsia="Times New Roman" w:hAnsi="Times New Roman"/>
          <w:color w:val="000000"/>
          <w:sz w:val="28"/>
          <w:szCs w:val="28"/>
        </w:rPr>
        <w:t xml:space="preserve"> Пленэ</w:t>
      </w:r>
      <w:r w:rsidR="007C618D" w:rsidRPr="00035191">
        <w:rPr>
          <w:rFonts w:ascii="Times New Roman" w:eastAsia="Times New Roman" w:hAnsi="Times New Roman"/>
          <w:color w:val="000000"/>
          <w:sz w:val="28"/>
          <w:szCs w:val="28"/>
        </w:rPr>
        <w:t>рные занятия: УП.01.Пленэр - 1</w:t>
      </w:r>
      <w:r>
        <w:rPr>
          <w:rFonts w:ascii="Times New Roman" w:eastAsia="Times New Roman" w:hAnsi="Times New Roman"/>
          <w:color w:val="000000"/>
          <w:sz w:val="28"/>
          <w:szCs w:val="28"/>
        </w:rPr>
        <w:t>40</w:t>
      </w:r>
      <w:r w:rsidR="007C618D" w:rsidRPr="00035191">
        <w:rPr>
          <w:rFonts w:ascii="Times New Roman" w:eastAsia="Times New Roman" w:hAnsi="Times New Roman"/>
          <w:color w:val="000000"/>
          <w:sz w:val="28"/>
          <w:szCs w:val="28"/>
        </w:rPr>
        <w:t xml:space="preserve"> часов.</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 реализации программы «Живопись» с дополнительным годом обучения </w:t>
      </w:r>
      <w:r w:rsidR="00B82B17">
        <w:rPr>
          <w:rFonts w:ascii="Times New Roman" w:eastAsia="Times New Roman" w:hAnsi="Times New Roman"/>
          <w:color w:val="000000"/>
          <w:sz w:val="28"/>
          <w:szCs w:val="28"/>
        </w:rPr>
        <w:t>(9 класс)</w:t>
      </w:r>
      <w:r w:rsidRPr="00035191">
        <w:rPr>
          <w:rFonts w:ascii="Times New Roman" w:eastAsia="Times New Roman" w:hAnsi="Times New Roman"/>
          <w:color w:val="000000"/>
          <w:sz w:val="28"/>
          <w:szCs w:val="28"/>
        </w:rPr>
        <w:t xml:space="preserve"> общий объем аудиторной нагрузки обязательной части составляет 2</w:t>
      </w:r>
      <w:r w:rsidR="00B82B17">
        <w:rPr>
          <w:rFonts w:ascii="Times New Roman" w:eastAsia="Times New Roman" w:hAnsi="Times New Roman"/>
          <w:color w:val="000000"/>
          <w:sz w:val="28"/>
          <w:szCs w:val="28"/>
        </w:rPr>
        <w:t>7</w:t>
      </w:r>
      <w:r w:rsidR="007C38F5">
        <w:rPr>
          <w:rFonts w:ascii="Times New Roman" w:eastAsia="Times New Roman" w:hAnsi="Times New Roman"/>
          <w:color w:val="000000"/>
          <w:sz w:val="28"/>
          <w:szCs w:val="28"/>
        </w:rPr>
        <w:t>75</w:t>
      </w:r>
      <w:r w:rsidRPr="00035191">
        <w:rPr>
          <w:rFonts w:ascii="Times New Roman" w:eastAsia="Times New Roman" w:hAnsi="Times New Roman"/>
          <w:color w:val="000000"/>
          <w:sz w:val="28"/>
          <w:szCs w:val="28"/>
        </w:rPr>
        <w:t xml:space="preserve"> час, в том числе по предметным областям (ПО) и учебным предметам (УП):</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Рисунок - 660 часов, УП.02.</w:t>
      </w:r>
      <w:r w:rsidR="00461E0D">
        <w:rPr>
          <w:rFonts w:ascii="Times New Roman" w:eastAsia="Times New Roman" w:hAnsi="Times New Roman"/>
          <w:color w:val="000000"/>
          <w:sz w:val="28"/>
          <w:szCs w:val="28"/>
        </w:rPr>
        <w:t> Живопись - 594 часа, УП.0</w:t>
      </w:r>
      <w:r w:rsidRPr="00035191">
        <w:rPr>
          <w:rFonts w:ascii="Times New Roman" w:eastAsia="Times New Roman" w:hAnsi="Times New Roman"/>
          <w:color w:val="000000"/>
          <w:sz w:val="28"/>
          <w:szCs w:val="28"/>
        </w:rPr>
        <w:t>З.</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Композиция станковая -</w:t>
      </w:r>
      <w:r w:rsidR="00461E0D">
        <w:rPr>
          <w:rFonts w:ascii="Times New Roman" w:eastAsia="Times New Roman" w:hAnsi="Times New Roman"/>
          <w:color w:val="000000"/>
          <w:sz w:val="28"/>
          <w:szCs w:val="28"/>
        </w:rPr>
        <w:t xml:space="preserve"> 561 час</w:t>
      </w:r>
      <w:r w:rsidRPr="00035191">
        <w:rPr>
          <w:rFonts w:ascii="Times New Roman" w:eastAsia="Times New Roman" w:hAnsi="Times New Roman"/>
          <w:color w:val="000000"/>
          <w:sz w:val="28"/>
          <w:szCs w:val="28"/>
        </w:rPr>
        <w:t>;</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 УП.01.</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Беседы об искусстве - 49,5 часа, УП.02.</w:t>
      </w:r>
      <w:r w:rsidR="00461E0D">
        <w:rPr>
          <w:rFonts w:ascii="Times New Roman" w:eastAsia="Times New Roman" w:hAnsi="Times New Roman"/>
          <w:color w:val="000000"/>
          <w:sz w:val="28"/>
          <w:szCs w:val="28"/>
        </w:rPr>
        <w:t> </w:t>
      </w:r>
      <w:r w:rsidRPr="00035191">
        <w:rPr>
          <w:rFonts w:ascii="Times New Roman" w:eastAsia="Times New Roman" w:hAnsi="Times New Roman"/>
          <w:color w:val="000000"/>
          <w:sz w:val="28"/>
          <w:szCs w:val="28"/>
        </w:rPr>
        <w:t xml:space="preserve">История </w:t>
      </w:r>
      <w:r w:rsidR="00461E0D">
        <w:rPr>
          <w:rFonts w:ascii="Times New Roman" w:eastAsia="Times New Roman" w:hAnsi="Times New Roman"/>
          <w:color w:val="000000"/>
          <w:sz w:val="28"/>
          <w:szCs w:val="28"/>
        </w:rPr>
        <w:t>изобразительного искусства - 24</w:t>
      </w:r>
      <w:r w:rsidRPr="00035191">
        <w:rPr>
          <w:rFonts w:ascii="Times New Roman" w:eastAsia="Times New Roman" w:hAnsi="Times New Roman"/>
          <w:color w:val="000000"/>
          <w:sz w:val="28"/>
          <w:szCs w:val="28"/>
        </w:rPr>
        <w:t>7,5 часа;</w:t>
      </w:r>
    </w:p>
    <w:p w:rsidR="003B13AD" w:rsidRPr="00035191" w:rsidRDefault="00461E0D" w:rsidP="007C38F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ПО.0</w:t>
      </w:r>
      <w:r w:rsidR="007C618D" w:rsidRPr="00035191">
        <w:rPr>
          <w:rFonts w:ascii="Times New Roman" w:eastAsia="Times New Roman" w:hAnsi="Times New Roman"/>
          <w:color w:val="000000"/>
          <w:sz w:val="28"/>
          <w:szCs w:val="28"/>
        </w:rPr>
        <w:t>З.</w:t>
      </w:r>
      <w:r>
        <w:rPr>
          <w:rFonts w:ascii="Times New Roman" w:eastAsia="Times New Roman" w:hAnsi="Times New Roman"/>
          <w:color w:val="000000"/>
          <w:sz w:val="28"/>
          <w:szCs w:val="28"/>
        </w:rPr>
        <w:t xml:space="preserve"> </w:t>
      </w:r>
      <w:r w:rsidR="007C618D" w:rsidRPr="00035191">
        <w:rPr>
          <w:rFonts w:ascii="Times New Roman" w:eastAsia="Times New Roman" w:hAnsi="Times New Roman"/>
          <w:color w:val="000000"/>
          <w:sz w:val="28"/>
          <w:szCs w:val="28"/>
        </w:rPr>
        <w:t>Пленэрные занятия: УП.01.</w:t>
      </w:r>
      <w:r>
        <w:rPr>
          <w:rFonts w:ascii="Times New Roman" w:eastAsia="Times New Roman" w:hAnsi="Times New Roman"/>
          <w:color w:val="000000"/>
          <w:sz w:val="28"/>
          <w:szCs w:val="28"/>
        </w:rPr>
        <w:t xml:space="preserve"> Пленэр - 168</w:t>
      </w:r>
      <w:r w:rsidR="007C618D" w:rsidRPr="00035191">
        <w:rPr>
          <w:rFonts w:ascii="Times New Roman" w:eastAsia="Times New Roman" w:hAnsi="Times New Roman"/>
          <w:color w:val="000000"/>
          <w:sz w:val="28"/>
          <w:szCs w:val="28"/>
        </w:rPr>
        <w:t xml:space="preserve"> часов.</w:t>
      </w:r>
    </w:p>
    <w:p w:rsidR="003B13AD" w:rsidRPr="00035191" w:rsidRDefault="003B13AD" w:rsidP="007C38F5">
      <w:pPr>
        <w:spacing w:after="0"/>
        <w:ind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реализации программы</w:t>
      </w:r>
      <w:r w:rsidR="00461E0D">
        <w:rPr>
          <w:rFonts w:ascii="Times New Roman" w:eastAsia="Times New Roman" w:hAnsi="Times New Roman"/>
          <w:color w:val="000000"/>
          <w:sz w:val="28"/>
          <w:szCs w:val="28"/>
        </w:rPr>
        <w:t xml:space="preserve"> «Живопись» со сроком обучения 8</w:t>
      </w:r>
      <w:r w:rsidRPr="00035191">
        <w:rPr>
          <w:rFonts w:ascii="Times New Roman" w:eastAsia="Times New Roman" w:hAnsi="Times New Roman"/>
          <w:color w:val="000000"/>
          <w:sz w:val="28"/>
          <w:szCs w:val="28"/>
        </w:rPr>
        <w:t xml:space="preserve"> лет продолжительность учебного года в первом классе составляет 39 недель, со второго по </w:t>
      </w:r>
      <w:r w:rsidR="00461E0D">
        <w:rPr>
          <w:rFonts w:ascii="Times New Roman" w:eastAsia="Times New Roman" w:hAnsi="Times New Roman"/>
          <w:color w:val="000000"/>
          <w:sz w:val="28"/>
          <w:szCs w:val="28"/>
        </w:rPr>
        <w:t>восьмой</w:t>
      </w:r>
      <w:r w:rsidRPr="00035191">
        <w:rPr>
          <w:rFonts w:ascii="Times New Roman" w:eastAsia="Times New Roman" w:hAnsi="Times New Roman"/>
          <w:color w:val="000000"/>
          <w:sz w:val="28"/>
          <w:szCs w:val="28"/>
        </w:rPr>
        <w:t xml:space="preserve"> классы составляет 40 недель. Продолжительность учебных занятий с первого по </w:t>
      </w:r>
      <w:r w:rsidR="00461E0D">
        <w:rPr>
          <w:rFonts w:ascii="Times New Roman" w:eastAsia="Times New Roman" w:hAnsi="Times New Roman"/>
          <w:color w:val="000000"/>
          <w:sz w:val="28"/>
          <w:szCs w:val="28"/>
        </w:rPr>
        <w:t>восьмой</w:t>
      </w:r>
      <w:r w:rsidRPr="00035191">
        <w:rPr>
          <w:rFonts w:ascii="Times New Roman" w:eastAsia="Times New Roman" w:hAnsi="Times New Roman"/>
          <w:color w:val="000000"/>
          <w:sz w:val="28"/>
          <w:szCs w:val="28"/>
        </w:rPr>
        <w:t xml:space="preserve"> классы составляет 33 недели. При реализации программы «Живопись» с дополнительным годом обучения продолжительность учебного года в </w:t>
      </w:r>
      <w:r w:rsidR="00461E0D">
        <w:rPr>
          <w:rFonts w:ascii="Times New Roman" w:eastAsia="Times New Roman" w:hAnsi="Times New Roman"/>
          <w:color w:val="000000"/>
          <w:sz w:val="28"/>
          <w:szCs w:val="28"/>
        </w:rPr>
        <w:t>девятом</w:t>
      </w:r>
      <w:r w:rsidRPr="00035191">
        <w:rPr>
          <w:rFonts w:ascii="Times New Roman" w:eastAsia="Times New Roman" w:hAnsi="Times New Roman"/>
          <w:color w:val="000000"/>
          <w:sz w:val="28"/>
          <w:szCs w:val="28"/>
        </w:rPr>
        <w:t xml:space="preserve"> класс</w:t>
      </w:r>
      <w:r w:rsidR="00461E0D">
        <w:rPr>
          <w:rFonts w:ascii="Times New Roman" w:eastAsia="Times New Roman" w:hAnsi="Times New Roman"/>
          <w:color w:val="000000"/>
          <w:sz w:val="28"/>
          <w:szCs w:val="28"/>
        </w:rPr>
        <w:t>е</w:t>
      </w:r>
      <w:r w:rsidRPr="00035191">
        <w:rPr>
          <w:rFonts w:ascii="Times New Roman" w:eastAsia="Times New Roman" w:hAnsi="Times New Roman"/>
          <w:color w:val="000000"/>
          <w:sz w:val="28"/>
          <w:szCs w:val="28"/>
        </w:rPr>
        <w:t xml:space="preserve"> составляет 40 недель. Продолжительность учебных занятий с первого по </w:t>
      </w:r>
      <w:r w:rsidR="00461E0D">
        <w:rPr>
          <w:rFonts w:ascii="Times New Roman" w:eastAsia="Times New Roman" w:hAnsi="Times New Roman"/>
          <w:color w:val="000000"/>
          <w:sz w:val="28"/>
          <w:szCs w:val="28"/>
        </w:rPr>
        <w:t>девятый</w:t>
      </w:r>
      <w:r w:rsidRPr="00035191">
        <w:rPr>
          <w:rFonts w:ascii="Times New Roman" w:eastAsia="Times New Roman" w:hAnsi="Times New Roman"/>
          <w:color w:val="000000"/>
          <w:sz w:val="28"/>
          <w:szCs w:val="28"/>
        </w:rPr>
        <w:t xml:space="preserve"> классы составляет 33 недели.</w:t>
      </w:r>
    </w:p>
    <w:p w:rsidR="003B13AD" w:rsidRPr="00035191" w:rsidRDefault="003B13AD" w:rsidP="00461E0D">
      <w:pPr>
        <w:pStyle w:val="13"/>
        <w:shd w:val="clear" w:color="auto" w:fill="auto"/>
        <w:tabs>
          <w:tab w:val="left" w:pos="1234"/>
        </w:tabs>
        <w:spacing w:line="276" w:lineRule="auto"/>
        <w:ind w:right="20" w:firstLine="709"/>
        <w:rPr>
          <w:rFonts w:ascii="Times New Roman" w:eastAsia="Times New Roman" w:hAnsi="Times New Roman" w:cs="Times New Roman"/>
          <w:color w:val="000000"/>
          <w:sz w:val="28"/>
          <w:szCs w:val="28"/>
        </w:rPr>
      </w:pPr>
      <w:r w:rsidRPr="00035191">
        <w:rPr>
          <w:rFonts w:ascii="Times New Roman" w:eastAsia="Times New Roman" w:hAnsi="Times New Roman" w:cs="Times New Roman"/>
          <w:color w:val="000000"/>
          <w:sz w:val="28"/>
          <w:szCs w:val="28"/>
        </w:rPr>
        <w:t xml:space="preserve">При реализации программы «Живопись» со сроком обучения </w:t>
      </w:r>
      <w:r w:rsidR="00461E0D">
        <w:rPr>
          <w:rFonts w:ascii="Times New Roman" w:eastAsia="Times New Roman" w:hAnsi="Times New Roman" w:cs="Times New Roman"/>
          <w:color w:val="000000"/>
          <w:sz w:val="28"/>
          <w:szCs w:val="28"/>
        </w:rPr>
        <w:t>8</w:t>
      </w:r>
      <w:r w:rsidRPr="00035191">
        <w:rPr>
          <w:rFonts w:ascii="Times New Roman" w:eastAsia="Times New Roman" w:hAnsi="Times New Roman" w:cs="Times New Roman"/>
          <w:color w:val="000000"/>
          <w:sz w:val="28"/>
          <w:szCs w:val="28"/>
        </w:rPr>
        <w:t xml:space="preserve"> лет летние каникулы устанавливаются: в первом классе - 1З недель, со второго по </w:t>
      </w:r>
      <w:r w:rsidR="00461E0D">
        <w:rPr>
          <w:rFonts w:ascii="Times New Roman" w:eastAsia="Times New Roman" w:hAnsi="Times New Roman" w:cs="Times New Roman"/>
          <w:color w:val="000000"/>
          <w:sz w:val="28"/>
          <w:szCs w:val="28"/>
        </w:rPr>
        <w:t>седьмой</w:t>
      </w:r>
      <w:r w:rsidRPr="00035191">
        <w:rPr>
          <w:rFonts w:ascii="Times New Roman" w:eastAsia="Times New Roman" w:hAnsi="Times New Roman" w:cs="Times New Roman"/>
          <w:color w:val="000000"/>
          <w:sz w:val="28"/>
          <w:szCs w:val="28"/>
        </w:rPr>
        <w:t xml:space="preserve"> классы - 12 недель. При реализации программы «Живопись» со сроком обучения </w:t>
      </w:r>
      <w:r w:rsidR="00461E0D">
        <w:rPr>
          <w:rFonts w:ascii="Times New Roman" w:eastAsia="Times New Roman" w:hAnsi="Times New Roman" w:cs="Times New Roman"/>
          <w:color w:val="000000"/>
          <w:sz w:val="28"/>
          <w:szCs w:val="28"/>
        </w:rPr>
        <w:t>9</w:t>
      </w:r>
      <w:r w:rsidRPr="00035191">
        <w:rPr>
          <w:rFonts w:ascii="Times New Roman" w:eastAsia="Times New Roman" w:hAnsi="Times New Roman" w:cs="Times New Roman"/>
          <w:color w:val="000000"/>
          <w:sz w:val="28"/>
          <w:szCs w:val="28"/>
        </w:rPr>
        <w:t xml:space="preserve"> лет в </w:t>
      </w:r>
      <w:r w:rsidR="00461E0D">
        <w:rPr>
          <w:rFonts w:ascii="Times New Roman" w:eastAsia="Times New Roman" w:hAnsi="Times New Roman" w:cs="Times New Roman"/>
          <w:color w:val="000000"/>
          <w:sz w:val="28"/>
          <w:szCs w:val="28"/>
        </w:rPr>
        <w:t>восьмом</w:t>
      </w:r>
      <w:r w:rsidRPr="00035191">
        <w:rPr>
          <w:rFonts w:ascii="Times New Roman" w:eastAsia="Times New Roman" w:hAnsi="Times New Roman" w:cs="Times New Roman"/>
          <w:color w:val="000000"/>
          <w:sz w:val="28"/>
          <w:szCs w:val="28"/>
        </w:rPr>
        <w:t xml:space="preserve">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820A7" w:rsidRPr="00035191" w:rsidRDefault="003B13AD" w:rsidP="00461E0D">
      <w:pPr>
        <w:tabs>
          <w:tab w:val="left" w:pos="1263"/>
        </w:tabs>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F820A7" w:rsidRPr="00035191" w:rsidRDefault="00F820A7" w:rsidP="00461E0D">
      <w:pPr>
        <w:spacing w:after="0"/>
        <w:ind w:firstLine="709"/>
        <w:jc w:val="both"/>
        <w:rPr>
          <w:rFonts w:ascii="Times New Roman" w:hAnsi="Times New Roman"/>
          <w:sz w:val="28"/>
          <w:szCs w:val="28"/>
        </w:rPr>
      </w:pPr>
      <w:r w:rsidRPr="00035191">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ОП</w:t>
      </w:r>
      <w:r w:rsidR="00F820A7" w:rsidRPr="00035191">
        <w:rPr>
          <w:rFonts w:ascii="Times New Roman" w:hAnsi="Times New Roman"/>
          <w:sz w:val="28"/>
          <w:szCs w:val="28"/>
        </w:rPr>
        <w:t xml:space="preserve"> обеспечивается учебно-методической документацией по всем учебным предметам.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Выполнение обучающимся домашнего задания контролируется преподавателем и обеспечивается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w:t>
      </w:r>
      <w:r w:rsidR="00461E0D">
        <w:rPr>
          <w:rFonts w:ascii="Times New Roman" w:hAnsi="Times New Roman"/>
          <w:sz w:val="28"/>
          <w:szCs w:val="28"/>
        </w:rPr>
        <w:t>.</w:t>
      </w:r>
      <w:r w:rsidRPr="00035191">
        <w:rPr>
          <w:rFonts w:ascii="Times New Roman" w:hAnsi="Times New Roman"/>
          <w:sz w:val="28"/>
          <w:szCs w:val="28"/>
        </w:rPr>
        <w:t xml:space="preserve"> Консультации могут проводиться рассредоточено или в счет резерва учебного времени в следующем объеме: </w:t>
      </w:r>
      <w:r w:rsidR="00A76E48">
        <w:rPr>
          <w:rFonts w:ascii="Times New Roman" w:hAnsi="Times New Roman"/>
          <w:sz w:val="28"/>
          <w:szCs w:val="28"/>
        </w:rPr>
        <w:t>144</w:t>
      </w:r>
      <w:r w:rsidR="003B13AD" w:rsidRPr="00035191">
        <w:rPr>
          <w:rFonts w:ascii="Times New Roman" w:hAnsi="Times New Roman"/>
          <w:sz w:val="28"/>
          <w:szCs w:val="28"/>
        </w:rPr>
        <w:t xml:space="preserve"> час</w:t>
      </w:r>
      <w:r w:rsidR="00A76E48">
        <w:rPr>
          <w:rFonts w:ascii="Times New Roman" w:hAnsi="Times New Roman"/>
          <w:sz w:val="28"/>
          <w:szCs w:val="28"/>
        </w:rPr>
        <w:t>а</w:t>
      </w:r>
      <w:r w:rsidR="003B13AD" w:rsidRPr="00035191">
        <w:rPr>
          <w:rFonts w:ascii="Times New Roman" w:hAnsi="Times New Roman"/>
          <w:sz w:val="28"/>
          <w:szCs w:val="28"/>
        </w:rPr>
        <w:t xml:space="preserve"> при реализации ОП со сроком обучения </w:t>
      </w:r>
      <w:r w:rsidR="00A76E48">
        <w:rPr>
          <w:rFonts w:ascii="Times New Roman" w:hAnsi="Times New Roman"/>
          <w:sz w:val="28"/>
          <w:szCs w:val="28"/>
        </w:rPr>
        <w:t>8</w:t>
      </w:r>
      <w:r w:rsidR="003B13AD" w:rsidRPr="00035191">
        <w:rPr>
          <w:rFonts w:ascii="Times New Roman" w:hAnsi="Times New Roman"/>
          <w:sz w:val="28"/>
          <w:szCs w:val="28"/>
        </w:rPr>
        <w:t xml:space="preserve"> лет и 1</w:t>
      </w:r>
      <w:r w:rsidR="00A76E48">
        <w:rPr>
          <w:rFonts w:ascii="Times New Roman" w:hAnsi="Times New Roman"/>
          <w:sz w:val="28"/>
          <w:szCs w:val="28"/>
        </w:rPr>
        <w:t>62</w:t>
      </w:r>
      <w:r w:rsidR="003B13AD" w:rsidRPr="00035191">
        <w:rPr>
          <w:rFonts w:ascii="Times New Roman" w:hAnsi="Times New Roman"/>
          <w:sz w:val="28"/>
          <w:szCs w:val="28"/>
        </w:rPr>
        <w:t xml:space="preserve"> час</w:t>
      </w:r>
      <w:r w:rsidR="00A76E48">
        <w:rPr>
          <w:rFonts w:ascii="Times New Roman" w:hAnsi="Times New Roman"/>
          <w:sz w:val="28"/>
          <w:szCs w:val="28"/>
        </w:rPr>
        <w:t>а</w:t>
      </w:r>
      <w:r w:rsidR="003B13AD" w:rsidRPr="00035191">
        <w:rPr>
          <w:rFonts w:ascii="Times New Roman" w:hAnsi="Times New Roman"/>
          <w:sz w:val="28"/>
          <w:szCs w:val="28"/>
        </w:rPr>
        <w:t xml:space="preserve"> с дополнительным годом обучения.  </w:t>
      </w:r>
      <w:r w:rsidRPr="00035191">
        <w:rPr>
          <w:rFonts w:ascii="Times New Roman" w:hAnsi="Times New Roman"/>
          <w:sz w:val="28"/>
          <w:szCs w:val="28"/>
        </w:rPr>
        <w:t>Резерв учебного времени устанавливается из расчета одной н</w:t>
      </w:r>
      <w:r w:rsidR="00A76E48">
        <w:rPr>
          <w:rFonts w:ascii="Times New Roman" w:hAnsi="Times New Roman"/>
          <w:sz w:val="28"/>
          <w:szCs w:val="28"/>
        </w:rPr>
        <w:t xml:space="preserve">едели в учебном году. В случае </w:t>
      </w:r>
      <w:r w:rsidRPr="00035191">
        <w:rPr>
          <w:rFonts w:ascii="Times New Roman" w:hAnsi="Times New Roman"/>
          <w:sz w:val="28"/>
          <w:szCs w:val="28"/>
        </w:rPr>
        <w:t>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F820A7"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A76E48" w:rsidRDefault="00A76E48" w:rsidP="007873FF">
      <w:pPr>
        <w:spacing w:after="0"/>
        <w:ind w:firstLine="708"/>
        <w:jc w:val="both"/>
        <w:rPr>
          <w:rFonts w:ascii="Times New Roman" w:hAnsi="Times New Roman"/>
          <w:sz w:val="28"/>
          <w:szCs w:val="28"/>
        </w:rPr>
      </w:pPr>
      <w:r>
        <w:rPr>
          <w:rFonts w:ascii="Times New Roman" w:hAnsi="Times New Roman"/>
          <w:sz w:val="28"/>
          <w:szCs w:val="28"/>
        </w:rPr>
        <w:lastRenderedPageBreak/>
        <w:t>- Живопись;</w:t>
      </w:r>
    </w:p>
    <w:p w:rsidR="00A76E48"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Рисунок;</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Композиция станковая;</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История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основных художественных школ, исторических периодов развития изобразительного искусства во взаимосвязи с другими видами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профессиональной терминологии, основных работ мастеров изобразительного искусства;</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умение использовать средства живописи и рисунка, их изобразительно-выразительные возможности;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навыки последовательного осуществления работы по композиции;</w:t>
      </w:r>
    </w:p>
    <w:p w:rsidR="003C3F65"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наличие кругозора 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A76E48" w:rsidRDefault="003B13AD" w:rsidP="00A76E48">
      <w:pPr>
        <w:spacing w:after="0"/>
        <w:ind w:firstLine="708"/>
        <w:jc w:val="both"/>
        <w:rPr>
          <w:rFonts w:ascii="Times New Roman" w:hAnsi="Times New Roman"/>
          <w:sz w:val="28"/>
          <w:szCs w:val="28"/>
        </w:rPr>
      </w:pPr>
      <w:r w:rsidRPr="00035191">
        <w:rPr>
          <w:rFonts w:ascii="Times New Roman" w:hAnsi="Times New Roman"/>
          <w:sz w:val="28"/>
          <w:szCs w:val="28"/>
        </w:rPr>
        <w:t xml:space="preserve">Библиотечный фонд  ОУ </w:t>
      </w:r>
      <w:r w:rsidR="00F820A7" w:rsidRPr="00035191">
        <w:rPr>
          <w:rFonts w:ascii="Times New Roman" w:hAnsi="Times New Roman"/>
          <w:sz w:val="28"/>
          <w:szCs w:val="28"/>
        </w:rPr>
        <w:t>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w:t>
      </w:r>
      <w:r w:rsidR="00A76E48">
        <w:rPr>
          <w:rFonts w:ascii="Times New Roman" w:hAnsi="Times New Roman"/>
          <w:sz w:val="28"/>
          <w:szCs w:val="28"/>
        </w:rPr>
        <w:t>ствующем требованиям программы «Живопись»</w:t>
      </w:r>
      <w:r w:rsidR="00F820A7" w:rsidRPr="00035191">
        <w:rPr>
          <w:rFonts w:ascii="Times New Roman" w:hAnsi="Times New Roman"/>
          <w:sz w:val="28"/>
          <w:szCs w:val="28"/>
        </w:rPr>
        <w:t>. Основной учебной литературой по учебны</w:t>
      </w:r>
      <w:r w:rsidR="00A76E48">
        <w:rPr>
          <w:rFonts w:ascii="Times New Roman" w:hAnsi="Times New Roman"/>
          <w:sz w:val="28"/>
          <w:szCs w:val="28"/>
        </w:rPr>
        <w:t>м предметам предметной области «История искусств»</w:t>
      </w:r>
      <w:r w:rsidR="00F820A7" w:rsidRPr="00035191">
        <w:rPr>
          <w:rFonts w:ascii="Times New Roman" w:hAnsi="Times New Roman"/>
          <w:sz w:val="28"/>
          <w:szCs w:val="28"/>
        </w:rPr>
        <w:t xml:space="preserve"> обеспечивается каждый обучающийся.</w:t>
      </w:r>
      <w:r w:rsidR="00A76E48">
        <w:rPr>
          <w:rFonts w:ascii="Times New Roman" w:hAnsi="Times New Roman"/>
          <w:sz w:val="28"/>
          <w:szCs w:val="28"/>
        </w:rPr>
        <w:t xml:space="preserve"> </w:t>
      </w:r>
      <w:r w:rsidR="00F820A7" w:rsidRPr="00035191">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w:t>
      </w:r>
      <w:r w:rsidR="00A76E48">
        <w:rPr>
          <w:rFonts w:ascii="Times New Roman" w:hAnsi="Times New Roman"/>
          <w:sz w:val="28"/>
          <w:szCs w:val="28"/>
        </w:rPr>
        <w:t xml:space="preserve">одические издания. </w:t>
      </w:r>
    </w:p>
    <w:p w:rsidR="00F820A7" w:rsidRPr="00035191" w:rsidRDefault="00A76E48" w:rsidP="00A76E48">
      <w:pPr>
        <w:spacing w:after="0"/>
        <w:ind w:firstLine="708"/>
        <w:jc w:val="both"/>
        <w:rPr>
          <w:rFonts w:ascii="Times New Roman" w:hAnsi="Times New Roman"/>
          <w:sz w:val="28"/>
          <w:szCs w:val="28"/>
        </w:rPr>
      </w:pPr>
      <w:r>
        <w:rPr>
          <w:rFonts w:ascii="Times New Roman" w:hAnsi="Times New Roman"/>
          <w:sz w:val="28"/>
          <w:szCs w:val="28"/>
        </w:rPr>
        <w:t>Реализация программы «Живопись»</w:t>
      </w:r>
      <w:r w:rsidR="00F820A7" w:rsidRPr="00035191">
        <w:rPr>
          <w:rFonts w:ascii="Times New Roman" w:hAnsi="Times New Roman"/>
          <w:sz w:val="28"/>
          <w:szCs w:val="28"/>
        </w:rPr>
        <w:t xml:space="preserve">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w:t>
      </w:r>
      <w:r w:rsidRPr="00035191">
        <w:rPr>
          <w:rFonts w:ascii="Times New Roman" w:hAnsi="Times New Roman"/>
          <w:sz w:val="28"/>
          <w:szCs w:val="28"/>
        </w:rPr>
        <w:lastRenderedPageBreak/>
        <w:t>имеющими среднее профессиональное образование и стаж практической работы в соответствующей профессиональной сфере более 15 последних лет.</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ОУ</w:t>
      </w:r>
      <w:r w:rsidR="00F820A7" w:rsidRPr="00035191">
        <w:rPr>
          <w:rFonts w:ascii="Times New Roman" w:hAnsi="Times New Roman"/>
          <w:sz w:val="28"/>
          <w:szCs w:val="28"/>
        </w:rPr>
        <w:t xml:space="preserve">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w:t>
      </w:r>
      <w:r w:rsidR="00A76E48">
        <w:rPr>
          <w:rFonts w:ascii="Times New Roman" w:hAnsi="Times New Roman"/>
          <w:sz w:val="28"/>
          <w:szCs w:val="28"/>
        </w:rPr>
        <w:t xml:space="preserve"> вопросам реализации программы «Живопись»</w:t>
      </w:r>
      <w:r w:rsidR="00F820A7" w:rsidRPr="00035191">
        <w:rPr>
          <w:rFonts w:ascii="Times New Roman" w:hAnsi="Times New Roman"/>
          <w:sz w:val="28"/>
          <w:szCs w:val="28"/>
        </w:rPr>
        <w:t>, использования передовых педагогических технологий.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Материально-технически</w:t>
      </w:r>
      <w:r w:rsidR="00A76E48">
        <w:rPr>
          <w:rFonts w:ascii="Times New Roman" w:hAnsi="Times New Roman"/>
          <w:sz w:val="28"/>
          <w:szCs w:val="28"/>
        </w:rPr>
        <w:t>е условия реализации программы «Живопись»</w:t>
      </w:r>
      <w:r w:rsidRPr="00035191">
        <w:rPr>
          <w:rFonts w:ascii="Times New Roman" w:hAnsi="Times New Roman"/>
          <w:sz w:val="28"/>
          <w:szCs w:val="28"/>
        </w:rPr>
        <w:t xml:space="preserve"> обеспечивают возможность достижения обучающимися результатов, установленных настоящими ФГТ.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w:t>
      </w:r>
      <w:r w:rsidR="003C3F65" w:rsidRPr="00035191">
        <w:rPr>
          <w:rFonts w:ascii="Times New Roman" w:hAnsi="Times New Roman"/>
          <w:sz w:val="28"/>
          <w:szCs w:val="28"/>
        </w:rPr>
        <w:t xml:space="preserve">риально-техническая база  ОУ </w:t>
      </w:r>
      <w:r w:rsidRPr="00035191">
        <w:rPr>
          <w:rFonts w:ascii="Times New Roman" w:hAnsi="Times New Roman"/>
          <w:sz w:val="28"/>
          <w:szCs w:val="28"/>
        </w:rPr>
        <w:t xml:space="preserve">должна соответствовать санитарным и противопожарным нормам, нормам охраны труда. </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Для реализации программы «Живопись»</w:t>
      </w:r>
      <w:r w:rsidR="00F820A7" w:rsidRPr="00035191">
        <w:rPr>
          <w:rFonts w:ascii="Times New Roman" w:hAnsi="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выставочный зал;</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библиотеку;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учебные аудитории для гру</w:t>
      </w:r>
      <w:r w:rsidR="00A76E48">
        <w:rPr>
          <w:rFonts w:ascii="Times New Roman" w:hAnsi="Times New Roman"/>
          <w:sz w:val="28"/>
          <w:szCs w:val="28"/>
        </w:rPr>
        <w:t>пповых и мелкогрупповых занятий;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натюрмортный фонд и методический фонд.</w:t>
      </w:r>
    </w:p>
    <w:p w:rsidR="00F820A7"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Учебные аудитории, </w:t>
      </w:r>
      <w:r w:rsidR="0056782C" w:rsidRPr="00035191">
        <w:rPr>
          <w:rFonts w:ascii="Times New Roman" w:hAnsi="Times New Roman"/>
          <w:sz w:val="28"/>
          <w:szCs w:val="28"/>
        </w:rPr>
        <w:t xml:space="preserve"> </w:t>
      </w:r>
      <w:r w:rsidR="00F820A7" w:rsidRPr="00035191">
        <w:rPr>
          <w:rFonts w:ascii="Times New Roman" w:hAnsi="Times New Roman"/>
          <w:sz w:val="28"/>
          <w:szCs w:val="28"/>
        </w:rPr>
        <w:t xml:space="preserve">предназначенные </w:t>
      </w:r>
      <w:r w:rsidR="00A76E48">
        <w:rPr>
          <w:rFonts w:ascii="Times New Roman" w:hAnsi="Times New Roman"/>
          <w:sz w:val="28"/>
          <w:szCs w:val="28"/>
        </w:rPr>
        <w:t>для изучения учебных предметов «Беседы об искусстве», «</w:t>
      </w:r>
      <w:r w:rsidR="00F820A7" w:rsidRPr="00035191">
        <w:rPr>
          <w:rFonts w:ascii="Times New Roman" w:hAnsi="Times New Roman"/>
          <w:sz w:val="28"/>
          <w:szCs w:val="28"/>
        </w:rPr>
        <w:t>Ист</w:t>
      </w:r>
      <w:r w:rsidR="00A76E48">
        <w:rPr>
          <w:rFonts w:ascii="Times New Roman" w:hAnsi="Times New Roman"/>
          <w:sz w:val="28"/>
          <w:szCs w:val="28"/>
        </w:rPr>
        <w:t>ория изобразительного искусства»</w:t>
      </w:r>
      <w:r w:rsidR="00F820A7" w:rsidRPr="00035191">
        <w:rPr>
          <w:rFonts w:ascii="Times New Roman" w:hAnsi="Times New Roman"/>
          <w:sz w:val="28"/>
          <w:szCs w:val="28"/>
        </w:rPr>
        <w:t>, оснащаются видеооборудованием, учебной мебелью (досками, столами, стульями, стеллажами, шкафами) и оформляются наглядными пособиями.</w:t>
      </w:r>
    </w:p>
    <w:bookmarkEnd w:id="3"/>
    <w:p w:rsidR="00DE0A70" w:rsidRPr="00035191" w:rsidRDefault="00DE0A70" w:rsidP="007C38F5">
      <w:pPr>
        <w:spacing w:after="0"/>
        <w:jc w:val="both"/>
        <w:rPr>
          <w:rFonts w:ascii="Times New Roman" w:hAnsi="Times New Roman"/>
          <w:sz w:val="28"/>
          <w:szCs w:val="28"/>
        </w:rPr>
      </w:pPr>
    </w:p>
    <w:sectPr w:rsidR="00DE0A70" w:rsidRPr="00035191"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94" w:rsidRDefault="00014694">
      <w:pPr>
        <w:spacing w:after="0" w:line="240" w:lineRule="auto"/>
      </w:pPr>
      <w:r>
        <w:separator/>
      </w:r>
    </w:p>
  </w:endnote>
  <w:endnote w:type="continuationSeparator" w:id="1">
    <w:p w:rsidR="00014694" w:rsidRDefault="00014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189"/>
      <w:docPartObj>
        <w:docPartGallery w:val="Page Numbers (Bottom of Page)"/>
        <w:docPartUnique/>
      </w:docPartObj>
    </w:sdtPr>
    <w:sdtContent>
      <w:p w:rsidR="00516F74" w:rsidRDefault="00516F74">
        <w:pPr>
          <w:pStyle w:val="af0"/>
          <w:jc w:val="right"/>
        </w:pPr>
        <w:fldSimple w:instr="PAGE   \* MERGEFORMAT">
          <w:r w:rsidR="00721689">
            <w:rPr>
              <w:noProof/>
            </w:rPr>
            <w:t>13</w:t>
          </w:r>
        </w:fldSimple>
      </w:p>
    </w:sdtContent>
  </w:sdt>
  <w:p w:rsidR="00516F74" w:rsidRDefault="00516F7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pPr>
      <w:pStyle w:val="af0"/>
      <w:jc w:val="right"/>
    </w:pPr>
  </w:p>
  <w:p w:rsidR="00516F74" w:rsidRDefault="00516F7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141858"/>
      <w:docPartObj>
        <w:docPartGallery w:val="Page Numbers (Bottom of Page)"/>
        <w:docPartUnique/>
      </w:docPartObj>
    </w:sdtPr>
    <w:sdtContent>
      <w:p w:rsidR="00516F74" w:rsidRDefault="00516F74">
        <w:pPr>
          <w:pStyle w:val="af0"/>
          <w:jc w:val="right"/>
        </w:pPr>
        <w:fldSimple w:instr="PAGE   \* MERGEFORMAT">
          <w:r w:rsidR="00721689">
            <w:rPr>
              <w:noProof/>
            </w:rPr>
            <w:t>37</w:t>
          </w:r>
        </w:fldSimple>
      </w:p>
    </w:sdtContent>
  </w:sdt>
  <w:p w:rsidR="00516F74" w:rsidRDefault="00516F74">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pPr>
      <w:pStyle w:val="af0"/>
      <w:jc w:val="right"/>
    </w:pPr>
    <w:r>
      <w:t>23</w:t>
    </w:r>
  </w:p>
  <w:p w:rsidR="00516F74" w:rsidRDefault="00516F7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94" w:rsidRDefault="00014694">
      <w:pPr>
        <w:spacing w:after="0" w:line="240" w:lineRule="auto"/>
      </w:pPr>
      <w:r>
        <w:separator/>
      </w:r>
    </w:p>
  </w:footnote>
  <w:footnote w:type="continuationSeparator" w:id="1">
    <w:p w:rsidR="00014694" w:rsidRDefault="00014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rsidP="00914B28">
    <w:pPr>
      <w:pStyle w:val="a4"/>
      <w:framePr w:w="12265" w:h="252" w:hRule="exact" w:wrap="none" w:vAnchor="text" w:hAnchor="page" w:x="-179" w:y="284"/>
      <w:shd w:val="clear" w:color="auto" w:fill="auto"/>
      <w:ind w:left="57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74" w:rsidRDefault="00516F7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3"/>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7"/>
    <w:multiLevelType w:val="multilevel"/>
    <w:tmpl w:val="000000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9"/>
    <w:multiLevelType w:val="multilevel"/>
    <w:tmpl w:val="00000008"/>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8">
    <w:nsid w:val="0000000B"/>
    <w:multiLevelType w:val="multilevel"/>
    <w:tmpl w:val="0000000A"/>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10">
    <w:nsid w:val="01901C8E"/>
    <w:multiLevelType w:val="hybridMultilevel"/>
    <w:tmpl w:val="53FE9FC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07A205B6"/>
    <w:multiLevelType w:val="hybridMultilevel"/>
    <w:tmpl w:val="ADDAF408"/>
    <w:lvl w:ilvl="0" w:tplc="6088A420">
      <w:start w:val="1"/>
      <w:numFmt w:val="bullet"/>
      <w:lvlText w:val="•"/>
      <w:lvlJc w:val="left"/>
      <w:pPr>
        <w:tabs>
          <w:tab w:val="num" w:pos="720"/>
        </w:tabs>
        <w:ind w:left="720" w:hanging="360"/>
      </w:pPr>
      <w:rPr>
        <w:rFonts w:ascii="Times New Roman" w:hAnsi="Times New Roman" w:cs="Times New Roman" w:hint="default"/>
      </w:rPr>
    </w:lvl>
    <w:lvl w:ilvl="1" w:tplc="11EA8060">
      <w:start w:val="1"/>
      <w:numFmt w:val="decimal"/>
      <w:lvlText w:val="%2."/>
      <w:lvlJc w:val="left"/>
      <w:pPr>
        <w:tabs>
          <w:tab w:val="num" w:pos="1440"/>
        </w:tabs>
        <w:ind w:left="1440" w:hanging="360"/>
      </w:pPr>
    </w:lvl>
    <w:lvl w:ilvl="2" w:tplc="68C85706">
      <w:start w:val="1"/>
      <w:numFmt w:val="decimal"/>
      <w:lvlText w:val="%3."/>
      <w:lvlJc w:val="left"/>
      <w:pPr>
        <w:tabs>
          <w:tab w:val="num" w:pos="2160"/>
        </w:tabs>
        <w:ind w:left="2160" w:hanging="360"/>
      </w:pPr>
    </w:lvl>
    <w:lvl w:ilvl="3" w:tplc="197C150A">
      <w:start w:val="1"/>
      <w:numFmt w:val="decimal"/>
      <w:lvlText w:val="%4."/>
      <w:lvlJc w:val="left"/>
      <w:pPr>
        <w:tabs>
          <w:tab w:val="num" w:pos="2880"/>
        </w:tabs>
        <w:ind w:left="2880" w:hanging="360"/>
      </w:pPr>
    </w:lvl>
    <w:lvl w:ilvl="4" w:tplc="6CBE2E98">
      <w:start w:val="1"/>
      <w:numFmt w:val="decimal"/>
      <w:lvlText w:val="%5."/>
      <w:lvlJc w:val="left"/>
      <w:pPr>
        <w:tabs>
          <w:tab w:val="num" w:pos="3600"/>
        </w:tabs>
        <w:ind w:left="3600" w:hanging="360"/>
      </w:pPr>
    </w:lvl>
    <w:lvl w:ilvl="5" w:tplc="CD801D26">
      <w:start w:val="1"/>
      <w:numFmt w:val="decimal"/>
      <w:lvlText w:val="%6."/>
      <w:lvlJc w:val="left"/>
      <w:pPr>
        <w:tabs>
          <w:tab w:val="num" w:pos="4320"/>
        </w:tabs>
        <w:ind w:left="4320" w:hanging="360"/>
      </w:pPr>
    </w:lvl>
    <w:lvl w:ilvl="6" w:tplc="971C7D62">
      <w:start w:val="1"/>
      <w:numFmt w:val="decimal"/>
      <w:lvlText w:val="%7."/>
      <w:lvlJc w:val="left"/>
      <w:pPr>
        <w:tabs>
          <w:tab w:val="num" w:pos="5040"/>
        </w:tabs>
        <w:ind w:left="5040" w:hanging="360"/>
      </w:pPr>
    </w:lvl>
    <w:lvl w:ilvl="7" w:tplc="A04AAC38">
      <w:start w:val="1"/>
      <w:numFmt w:val="decimal"/>
      <w:lvlText w:val="%8."/>
      <w:lvlJc w:val="left"/>
      <w:pPr>
        <w:tabs>
          <w:tab w:val="num" w:pos="5760"/>
        </w:tabs>
        <w:ind w:left="5760" w:hanging="360"/>
      </w:pPr>
    </w:lvl>
    <w:lvl w:ilvl="8" w:tplc="760C2DA6">
      <w:start w:val="1"/>
      <w:numFmt w:val="decimal"/>
      <w:lvlText w:val="%9."/>
      <w:lvlJc w:val="left"/>
      <w:pPr>
        <w:tabs>
          <w:tab w:val="num" w:pos="6480"/>
        </w:tabs>
        <w:ind w:left="6480" w:hanging="360"/>
      </w:pPr>
    </w:lvl>
  </w:abstractNum>
  <w:abstractNum w:abstractNumId="12">
    <w:nsid w:val="08334AE1"/>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9164088"/>
    <w:multiLevelType w:val="hybridMultilevel"/>
    <w:tmpl w:val="D8D63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C01ED2"/>
    <w:multiLevelType w:val="hybridMultilevel"/>
    <w:tmpl w:val="7C0C71C2"/>
    <w:lvl w:ilvl="0" w:tplc="8856AB8A">
      <w:numFmt w:val="decimalZero"/>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nsid w:val="109A100E"/>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nsid w:val="1655626E"/>
    <w:multiLevelType w:val="hybridMultilevel"/>
    <w:tmpl w:val="65C24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8">
    <w:nsid w:val="1F000511"/>
    <w:multiLevelType w:val="hybridMultilevel"/>
    <w:tmpl w:val="BAD0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D03FE2"/>
    <w:multiLevelType w:val="multilevel"/>
    <w:tmpl w:val="8F3A33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C5922"/>
    <w:multiLevelType w:val="hybridMultilevel"/>
    <w:tmpl w:val="74DC88F2"/>
    <w:lvl w:ilvl="0" w:tplc="32F8E3EC">
      <w:start w:val="1"/>
      <w:numFmt w:val="bullet"/>
      <w:lvlText w:val="•"/>
      <w:lvlJc w:val="left"/>
      <w:pPr>
        <w:tabs>
          <w:tab w:val="num" w:pos="720"/>
        </w:tabs>
        <w:ind w:left="720" w:hanging="360"/>
      </w:pPr>
      <w:rPr>
        <w:rFonts w:ascii="Times New Roman" w:hAnsi="Times New Roman" w:cs="Times New Roman" w:hint="default"/>
      </w:rPr>
    </w:lvl>
    <w:lvl w:ilvl="1" w:tplc="5DC23D04">
      <w:start w:val="1"/>
      <w:numFmt w:val="decimal"/>
      <w:lvlText w:val="%2."/>
      <w:lvlJc w:val="left"/>
      <w:pPr>
        <w:tabs>
          <w:tab w:val="num" w:pos="1440"/>
        </w:tabs>
        <w:ind w:left="1440" w:hanging="360"/>
      </w:pPr>
    </w:lvl>
    <w:lvl w:ilvl="2" w:tplc="3F4248E6">
      <w:start w:val="1"/>
      <w:numFmt w:val="decimal"/>
      <w:lvlText w:val="%3."/>
      <w:lvlJc w:val="left"/>
      <w:pPr>
        <w:tabs>
          <w:tab w:val="num" w:pos="2160"/>
        </w:tabs>
        <w:ind w:left="2160" w:hanging="360"/>
      </w:pPr>
    </w:lvl>
    <w:lvl w:ilvl="3" w:tplc="11149B40">
      <w:start w:val="1"/>
      <w:numFmt w:val="decimal"/>
      <w:lvlText w:val="%4."/>
      <w:lvlJc w:val="left"/>
      <w:pPr>
        <w:tabs>
          <w:tab w:val="num" w:pos="2880"/>
        </w:tabs>
        <w:ind w:left="2880" w:hanging="360"/>
      </w:pPr>
    </w:lvl>
    <w:lvl w:ilvl="4" w:tplc="7F242B02">
      <w:start w:val="1"/>
      <w:numFmt w:val="decimal"/>
      <w:lvlText w:val="%5."/>
      <w:lvlJc w:val="left"/>
      <w:pPr>
        <w:tabs>
          <w:tab w:val="num" w:pos="3600"/>
        </w:tabs>
        <w:ind w:left="3600" w:hanging="360"/>
      </w:pPr>
    </w:lvl>
    <w:lvl w:ilvl="5" w:tplc="4E3CE9B8">
      <w:start w:val="1"/>
      <w:numFmt w:val="decimal"/>
      <w:lvlText w:val="%6."/>
      <w:lvlJc w:val="left"/>
      <w:pPr>
        <w:tabs>
          <w:tab w:val="num" w:pos="4320"/>
        </w:tabs>
        <w:ind w:left="4320" w:hanging="360"/>
      </w:pPr>
    </w:lvl>
    <w:lvl w:ilvl="6" w:tplc="CFBE5B5A">
      <w:start w:val="1"/>
      <w:numFmt w:val="decimal"/>
      <w:lvlText w:val="%7."/>
      <w:lvlJc w:val="left"/>
      <w:pPr>
        <w:tabs>
          <w:tab w:val="num" w:pos="5040"/>
        </w:tabs>
        <w:ind w:left="5040" w:hanging="360"/>
      </w:pPr>
    </w:lvl>
    <w:lvl w:ilvl="7" w:tplc="0EAAF4FC">
      <w:start w:val="1"/>
      <w:numFmt w:val="decimal"/>
      <w:lvlText w:val="%8."/>
      <w:lvlJc w:val="left"/>
      <w:pPr>
        <w:tabs>
          <w:tab w:val="num" w:pos="5760"/>
        </w:tabs>
        <w:ind w:left="5760" w:hanging="360"/>
      </w:pPr>
    </w:lvl>
    <w:lvl w:ilvl="8" w:tplc="F2C87830">
      <w:start w:val="1"/>
      <w:numFmt w:val="decimal"/>
      <w:lvlText w:val="%9."/>
      <w:lvlJc w:val="left"/>
      <w:pPr>
        <w:tabs>
          <w:tab w:val="num" w:pos="6480"/>
        </w:tabs>
        <w:ind w:left="6480" w:hanging="360"/>
      </w:pPr>
    </w:lvl>
  </w:abstractNum>
  <w:abstractNum w:abstractNumId="21">
    <w:nsid w:val="28627008"/>
    <w:multiLevelType w:val="hybridMultilevel"/>
    <w:tmpl w:val="AA0E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185C"/>
    <w:multiLevelType w:val="multilevel"/>
    <w:tmpl w:val="73AA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F2635A"/>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07D728C"/>
    <w:multiLevelType w:val="hybridMultilevel"/>
    <w:tmpl w:val="467EA79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5">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6">
    <w:nsid w:val="395E79BE"/>
    <w:multiLevelType w:val="hybridMultilevel"/>
    <w:tmpl w:val="2E084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8">
    <w:nsid w:val="50D71028"/>
    <w:multiLevelType w:val="multilevel"/>
    <w:tmpl w:val="1B82B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30">
    <w:nsid w:val="63AC03F8"/>
    <w:multiLevelType w:val="multilevel"/>
    <w:tmpl w:val="024A357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F45B5E"/>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9315493"/>
    <w:multiLevelType w:val="hybridMultilevel"/>
    <w:tmpl w:val="BD865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61743"/>
    <w:multiLevelType w:val="multilevel"/>
    <w:tmpl w:val="164EF6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33814"/>
    <w:multiLevelType w:val="hybridMultilevel"/>
    <w:tmpl w:val="FB8CB5D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72754099"/>
    <w:multiLevelType w:val="multilevel"/>
    <w:tmpl w:val="D13C7E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226196"/>
    <w:multiLevelType w:val="hybridMultilevel"/>
    <w:tmpl w:val="EE283AF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8">
    <w:nsid w:val="7E45037F"/>
    <w:multiLevelType w:val="hybridMultilevel"/>
    <w:tmpl w:val="D370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3"/>
  </w:num>
  <w:num w:numId="4">
    <w:abstractNumId w:val="29"/>
  </w:num>
  <w:num w:numId="5">
    <w:abstractNumId w:val="0"/>
  </w:num>
  <w:num w:numId="6">
    <w:abstractNumId w:val="1"/>
  </w:num>
  <w:num w:numId="7">
    <w:abstractNumId w:val="25"/>
  </w:num>
  <w:num w:numId="8">
    <w:abstractNumId w:val="27"/>
  </w:num>
  <w:num w:numId="9">
    <w:abstractNumId w:val="15"/>
  </w:num>
  <w:num w:numId="10">
    <w:abstractNumId w:val="17"/>
  </w:num>
  <w:num w:numId="11">
    <w:abstractNumId w:val="26"/>
  </w:num>
  <w:num w:numId="12">
    <w:abstractNumId w:val="35"/>
  </w:num>
  <w:num w:numId="13">
    <w:abstractNumId w:val="10"/>
  </w:num>
  <w:num w:numId="14">
    <w:abstractNumId w:val="19"/>
  </w:num>
  <w:num w:numId="15">
    <w:abstractNumId w:val="28"/>
  </w:num>
  <w:num w:numId="16">
    <w:abstractNumId w:val="36"/>
  </w:num>
  <w:num w:numId="17">
    <w:abstractNumId w:val="34"/>
  </w:num>
  <w:num w:numId="18">
    <w:abstractNumId w:val="2"/>
  </w:num>
  <w:num w:numId="19">
    <w:abstractNumId w:val="3"/>
  </w:num>
  <w:num w:numId="20">
    <w:abstractNumId w:val="4"/>
  </w:num>
  <w:num w:numId="21">
    <w:abstractNumId w:val="5"/>
  </w:num>
  <w:num w:numId="22">
    <w:abstractNumId w:val="6"/>
  </w:num>
  <w:num w:numId="23">
    <w:abstractNumId w:val="8"/>
  </w:num>
  <w:num w:numId="24">
    <w:abstractNumId w:val="21"/>
  </w:num>
  <w:num w:numId="25">
    <w:abstractNumId w:val="23"/>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num>
  <w:num w:numId="35">
    <w:abstractNumId w:val="18"/>
  </w:num>
  <w:num w:numId="36">
    <w:abstractNumId w:val="24"/>
  </w:num>
  <w:num w:numId="37">
    <w:abstractNumId w:val="16"/>
  </w:num>
  <w:num w:numId="38">
    <w:abstractNumId w:val="32"/>
  </w:num>
  <w:num w:numId="39">
    <w:abstractNumId w:val="38"/>
  </w:num>
  <w:num w:numId="40">
    <w:abstractNumId w:val="14"/>
  </w:num>
  <w:num w:numId="41">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4A07D0"/>
    <w:rsid w:val="00014694"/>
    <w:rsid w:val="00022C2E"/>
    <w:rsid w:val="00034043"/>
    <w:rsid w:val="00034C08"/>
    <w:rsid w:val="00035191"/>
    <w:rsid w:val="0004080C"/>
    <w:rsid w:val="0004436F"/>
    <w:rsid w:val="00063E8C"/>
    <w:rsid w:val="00066E2A"/>
    <w:rsid w:val="0008117A"/>
    <w:rsid w:val="00094BD6"/>
    <w:rsid w:val="000A57F0"/>
    <w:rsid w:val="000D3E4B"/>
    <w:rsid w:val="000D67FC"/>
    <w:rsid w:val="000E488E"/>
    <w:rsid w:val="000E4D1C"/>
    <w:rsid w:val="00134FA2"/>
    <w:rsid w:val="00183CDA"/>
    <w:rsid w:val="00187032"/>
    <w:rsid w:val="00193AE6"/>
    <w:rsid w:val="001D3204"/>
    <w:rsid w:val="001D6BB9"/>
    <w:rsid w:val="001E3AAF"/>
    <w:rsid w:val="002020BE"/>
    <w:rsid w:val="00225A8A"/>
    <w:rsid w:val="00234B9A"/>
    <w:rsid w:val="00235DA7"/>
    <w:rsid w:val="00237604"/>
    <w:rsid w:val="00242B85"/>
    <w:rsid w:val="00266DF3"/>
    <w:rsid w:val="00297358"/>
    <w:rsid w:val="002A72E1"/>
    <w:rsid w:val="002C4F93"/>
    <w:rsid w:val="002D3204"/>
    <w:rsid w:val="00302859"/>
    <w:rsid w:val="00337CF4"/>
    <w:rsid w:val="003550D1"/>
    <w:rsid w:val="00370FBE"/>
    <w:rsid w:val="00386B1F"/>
    <w:rsid w:val="003B13AD"/>
    <w:rsid w:val="003C27E9"/>
    <w:rsid w:val="003C3F65"/>
    <w:rsid w:val="003C3F77"/>
    <w:rsid w:val="003E2299"/>
    <w:rsid w:val="003E6A4D"/>
    <w:rsid w:val="003F0C19"/>
    <w:rsid w:val="003F3513"/>
    <w:rsid w:val="0042304B"/>
    <w:rsid w:val="00461E0D"/>
    <w:rsid w:val="00483BCD"/>
    <w:rsid w:val="00484934"/>
    <w:rsid w:val="00497B1C"/>
    <w:rsid w:val="004A07D0"/>
    <w:rsid w:val="004A3DAA"/>
    <w:rsid w:val="004E2310"/>
    <w:rsid w:val="004E2BCE"/>
    <w:rsid w:val="004F07BA"/>
    <w:rsid w:val="00504B05"/>
    <w:rsid w:val="00516F74"/>
    <w:rsid w:val="0056782C"/>
    <w:rsid w:val="005B2C8E"/>
    <w:rsid w:val="005B5999"/>
    <w:rsid w:val="005E0667"/>
    <w:rsid w:val="006037EF"/>
    <w:rsid w:val="00606F0B"/>
    <w:rsid w:val="0061666D"/>
    <w:rsid w:val="00620AFF"/>
    <w:rsid w:val="00640855"/>
    <w:rsid w:val="00651165"/>
    <w:rsid w:val="00655339"/>
    <w:rsid w:val="00673DCF"/>
    <w:rsid w:val="0069545F"/>
    <w:rsid w:val="006A261A"/>
    <w:rsid w:val="006A3D93"/>
    <w:rsid w:val="006C1AB8"/>
    <w:rsid w:val="00721689"/>
    <w:rsid w:val="00732368"/>
    <w:rsid w:val="0073456B"/>
    <w:rsid w:val="007349A1"/>
    <w:rsid w:val="0075196F"/>
    <w:rsid w:val="0077165C"/>
    <w:rsid w:val="007803C9"/>
    <w:rsid w:val="007873FF"/>
    <w:rsid w:val="00790BCC"/>
    <w:rsid w:val="00792A95"/>
    <w:rsid w:val="00793695"/>
    <w:rsid w:val="007B295C"/>
    <w:rsid w:val="007C38F5"/>
    <w:rsid w:val="007C618D"/>
    <w:rsid w:val="007E6284"/>
    <w:rsid w:val="007F02AB"/>
    <w:rsid w:val="007F1550"/>
    <w:rsid w:val="00817218"/>
    <w:rsid w:val="00832042"/>
    <w:rsid w:val="00844A5F"/>
    <w:rsid w:val="00845472"/>
    <w:rsid w:val="00861CD5"/>
    <w:rsid w:val="00892063"/>
    <w:rsid w:val="008C5EE8"/>
    <w:rsid w:val="008D5443"/>
    <w:rsid w:val="0091352A"/>
    <w:rsid w:val="00914B28"/>
    <w:rsid w:val="00936AF1"/>
    <w:rsid w:val="00946393"/>
    <w:rsid w:val="009A0338"/>
    <w:rsid w:val="009A1600"/>
    <w:rsid w:val="009A764E"/>
    <w:rsid w:val="009B418B"/>
    <w:rsid w:val="009E0481"/>
    <w:rsid w:val="009E73CB"/>
    <w:rsid w:val="00A06044"/>
    <w:rsid w:val="00A2125F"/>
    <w:rsid w:val="00A74D04"/>
    <w:rsid w:val="00A76D48"/>
    <w:rsid w:val="00A76E48"/>
    <w:rsid w:val="00A80AD8"/>
    <w:rsid w:val="00A8466F"/>
    <w:rsid w:val="00AB49C3"/>
    <w:rsid w:val="00AC7B76"/>
    <w:rsid w:val="00AD74CB"/>
    <w:rsid w:val="00AE1C71"/>
    <w:rsid w:val="00B104C2"/>
    <w:rsid w:val="00B20CD2"/>
    <w:rsid w:val="00B46298"/>
    <w:rsid w:val="00B82B17"/>
    <w:rsid w:val="00B96D04"/>
    <w:rsid w:val="00C0734B"/>
    <w:rsid w:val="00C314BC"/>
    <w:rsid w:val="00C63900"/>
    <w:rsid w:val="00C75C1B"/>
    <w:rsid w:val="00C764CA"/>
    <w:rsid w:val="00C92D15"/>
    <w:rsid w:val="00C95A8D"/>
    <w:rsid w:val="00C97BFC"/>
    <w:rsid w:val="00CA07F7"/>
    <w:rsid w:val="00CA39CD"/>
    <w:rsid w:val="00CA78A0"/>
    <w:rsid w:val="00CB339D"/>
    <w:rsid w:val="00CF4A31"/>
    <w:rsid w:val="00D121C0"/>
    <w:rsid w:val="00D26D32"/>
    <w:rsid w:val="00D626AF"/>
    <w:rsid w:val="00D659EB"/>
    <w:rsid w:val="00D73A2F"/>
    <w:rsid w:val="00D821BB"/>
    <w:rsid w:val="00D93777"/>
    <w:rsid w:val="00DA6755"/>
    <w:rsid w:val="00DE0A70"/>
    <w:rsid w:val="00DE2476"/>
    <w:rsid w:val="00DE4BC3"/>
    <w:rsid w:val="00DF49D5"/>
    <w:rsid w:val="00E12006"/>
    <w:rsid w:val="00E157F9"/>
    <w:rsid w:val="00E17CF3"/>
    <w:rsid w:val="00E37779"/>
    <w:rsid w:val="00E43179"/>
    <w:rsid w:val="00E55E54"/>
    <w:rsid w:val="00E71119"/>
    <w:rsid w:val="00E86D92"/>
    <w:rsid w:val="00E94311"/>
    <w:rsid w:val="00EB4B37"/>
    <w:rsid w:val="00EF60FC"/>
    <w:rsid w:val="00F02016"/>
    <w:rsid w:val="00F17760"/>
    <w:rsid w:val="00F43E2D"/>
    <w:rsid w:val="00F820A7"/>
    <w:rsid w:val="00F87E76"/>
    <w:rsid w:val="00F90418"/>
    <w:rsid w:val="00FA03E8"/>
    <w:rsid w:val="00FF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1F"/>
    <w:rPr>
      <w:rFonts w:ascii="Calibri" w:eastAsia="Calibri" w:hAnsi="Calibri" w:cs="Times New Roman"/>
      <w:lang w:eastAsia="ru-RU"/>
    </w:rPr>
  </w:style>
  <w:style w:type="paragraph" w:styleId="10">
    <w:name w:val="heading 1"/>
    <w:basedOn w:val="a"/>
    <w:next w:val="a"/>
    <w:link w:val="11"/>
    <w:uiPriority w:val="99"/>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link w:val="a7"/>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uiPriority w:val="99"/>
    <w:rsid w:val="00F820A7"/>
    <w:rPr>
      <w:rFonts w:ascii="Arial" w:eastAsia="Times New Roman" w:hAnsi="Arial" w:cs="Arial"/>
      <w:b/>
      <w:bCs/>
      <w:kern w:val="32"/>
      <w:sz w:val="32"/>
      <w:szCs w:val="32"/>
      <w:lang w:eastAsia="ru-RU"/>
    </w:rPr>
  </w:style>
  <w:style w:type="character" w:customStyle="1" w:styleId="a8">
    <w:name w:val="Основной текст Знак"/>
    <w:aliases w:val="Основной текст Знак Знак Знак Знак"/>
    <w:link w:val="a9"/>
    <w:uiPriority w:val="99"/>
    <w:locked/>
    <w:rsid w:val="00F820A7"/>
    <w:rPr>
      <w:rFonts w:ascii="Calibri" w:hAnsi="Calibri"/>
    </w:rPr>
  </w:style>
  <w:style w:type="paragraph" w:styleId="a9">
    <w:name w:val="Body Text"/>
    <w:aliases w:val="Основной текст Знак Знак Знак"/>
    <w:basedOn w:val="a"/>
    <w:link w:val="a8"/>
    <w:uiPriority w:val="99"/>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a">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b">
    <w:name w:val="Balloon Text"/>
    <w:basedOn w:val="a"/>
    <w:link w:val="ac"/>
    <w:uiPriority w:val="99"/>
    <w:rsid w:val="00F820A7"/>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d">
    <w:name w:val="Основной текст_"/>
    <w:link w:val="13"/>
    <w:rsid w:val="00F820A7"/>
    <w:rPr>
      <w:sz w:val="18"/>
      <w:szCs w:val="18"/>
      <w:shd w:val="clear" w:color="auto" w:fill="FFFFFF"/>
    </w:rPr>
  </w:style>
  <w:style w:type="paragraph" w:customStyle="1" w:styleId="13">
    <w:name w:val="Основной текст1"/>
    <w:basedOn w:val="a"/>
    <w:link w:val="ad"/>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e">
    <w:name w:val="header"/>
    <w:basedOn w:val="a"/>
    <w:link w:val="af"/>
    <w:uiPriority w:val="99"/>
    <w:unhideWhenUsed/>
    <w:rsid w:val="00914B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14B28"/>
    <w:rPr>
      <w:rFonts w:ascii="Calibri" w:eastAsia="Calibri" w:hAnsi="Calibri" w:cs="Times New Roman"/>
      <w:lang w:eastAsia="ru-RU"/>
    </w:rPr>
  </w:style>
  <w:style w:type="paragraph" w:styleId="af0">
    <w:name w:val="footer"/>
    <w:basedOn w:val="a"/>
    <w:link w:val="af1"/>
    <w:uiPriority w:val="99"/>
    <w:unhideWhenUsed/>
    <w:rsid w:val="00914B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rPr>
  </w:style>
  <w:style w:type="character" w:customStyle="1" w:styleId="Heading2Char">
    <w:name w:val="Heading 2 Char"/>
    <w:basedOn w:val="a0"/>
    <w:rsid w:val="006C1AB8"/>
    <w:rPr>
      <w:rFonts w:ascii="Arial" w:hAnsi="Arial" w:cs="Arial"/>
      <w:b/>
      <w:bCs/>
      <w:i/>
      <w:iCs/>
      <w:sz w:val="28"/>
      <w:szCs w:val="28"/>
    </w:rPr>
  </w:style>
  <w:style w:type="character" w:customStyle="1" w:styleId="Heading3Char">
    <w:name w:val="Heading 3 Char"/>
    <w:basedOn w:val="a0"/>
    <w:rsid w:val="006C1AB8"/>
    <w:rPr>
      <w:rFonts w:ascii="Arial" w:hAnsi="Arial" w:cs="Arial"/>
      <w:b/>
      <w:bCs/>
      <w:sz w:val="26"/>
      <w:szCs w:val="26"/>
    </w:rPr>
  </w:style>
  <w:style w:type="character" w:customStyle="1" w:styleId="Heading5Char">
    <w:name w:val="Heading 5 Char"/>
    <w:basedOn w:val="a0"/>
    <w:rsid w:val="006C1AB8"/>
    <w:rPr>
      <w:rFonts w:ascii="Times New Roman" w:hAnsi="Times New Roman" w:cs="Times New Roman"/>
      <w:b/>
      <w:bCs/>
      <w:i/>
      <w:iCs/>
      <w:sz w:val="26"/>
      <w:szCs w:val="26"/>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rPr>
  </w:style>
  <w:style w:type="character" w:styleId="af2">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rPr>
  </w:style>
  <w:style w:type="paragraph" w:customStyle="1" w:styleId="af3">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4">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5">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6">
    <w:name w:val="Body Text Indent"/>
    <w:basedOn w:val="a"/>
    <w:link w:val="af7"/>
    <w:uiPriority w:val="99"/>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7">
    <w:name w:val="Основной текст с отступом Знак"/>
    <w:basedOn w:val="a0"/>
    <w:link w:val="af6"/>
    <w:uiPriority w:val="99"/>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uiPriority w:val="99"/>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uiPriority w:val="99"/>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rPr>
  </w:style>
  <w:style w:type="paragraph" w:customStyle="1" w:styleId="af8">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9">
    <w:name w:val="footnote text"/>
    <w:basedOn w:val="a"/>
    <w:link w:val="afa"/>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a">
    <w:name w:val="Текст сноски Знак"/>
    <w:basedOn w:val="a0"/>
    <w:link w:val="af9"/>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eastAsia="ru-RU"/>
    </w:rPr>
  </w:style>
  <w:style w:type="character" w:styleId="afb">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c">
    <w:name w:val="Normal (Web)"/>
    <w:basedOn w:val="a"/>
    <w:uiPriority w:val="99"/>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d">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e">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f">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0">
    <w:name w:val="Document Map"/>
    <w:basedOn w:val="a"/>
    <w:link w:val="aff1"/>
    <w:semiHidden/>
    <w:rsid w:val="006C1AB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2">
    <w:name w:val="FollowedHyperlink"/>
    <w:basedOn w:val="a0"/>
    <w:semiHidden/>
    <w:rsid w:val="006C1AB8"/>
    <w:rPr>
      <w:color w:val="800080"/>
      <w:u w:val="single"/>
    </w:rPr>
  </w:style>
  <w:style w:type="character" w:customStyle="1" w:styleId="aff3">
    <w:name w:val="Основной текст Знак Знак Знак Знак Знак"/>
    <w:rsid w:val="006C1AB8"/>
    <w:rPr>
      <w:rFonts w:ascii="Times New Roman" w:hAnsi="Times New Roman" w:cs="Times New Roman"/>
      <w:sz w:val="24"/>
      <w:lang w:eastAsia="ru-RU"/>
    </w:rPr>
  </w:style>
  <w:style w:type="character" w:customStyle="1" w:styleId="1d">
    <w:name w:val="Заголовок №1_"/>
    <w:basedOn w:val="a0"/>
    <w:link w:val="1e"/>
    <w:rsid w:val="00F02016"/>
    <w:rPr>
      <w:rFonts w:ascii="Times New Roman" w:eastAsia="Times New Roman" w:hAnsi="Times New Roman" w:cs="Times New Roman"/>
      <w:b/>
      <w:bCs/>
      <w:sz w:val="32"/>
      <w:szCs w:val="32"/>
      <w:shd w:val="clear" w:color="auto" w:fill="FFFFFF"/>
    </w:rPr>
  </w:style>
  <w:style w:type="character" w:customStyle="1" w:styleId="aff4">
    <w:name w:val="Оглавление_"/>
    <w:basedOn w:val="a0"/>
    <w:link w:val="aff5"/>
    <w:uiPriority w:val="99"/>
    <w:rsid w:val="00F02016"/>
    <w:rPr>
      <w:rFonts w:ascii="Times New Roman" w:eastAsia="Times New Roman" w:hAnsi="Times New Roman" w:cs="Times New Roman"/>
      <w:sz w:val="28"/>
      <w:szCs w:val="28"/>
      <w:shd w:val="clear" w:color="auto" w:fill="FFFFFF"/>
    </w:rPr>
  </w:style>
  <w:style w:type="paragraph" w:customStyle="1" w:styleId="1e">
    <w:name w:val="Заголовок №1"/>
    <w:basedOn w:val="a"/>
    <w:link w:val="1d"/>
    <w:rsid w:val="00F02016"/>
    <w:pPr>
      <w:widowControl w:val="0"/>
      <w:shd w:val="clear" w:color="auto" w:fill="FFFFFF"/>
      <w:spacing w:after="240" w:line="0" w:lineRule="atLeast"/>
      <w:jc w:val="center"/>
      <w:outlineLvl w:val="0"/>
    </w:pPr>
    <w:rPr>
      <w:rFonts w:ascii="Times New Roman" w:eastAsia="Times New Roman" w:hAnsi="Times New Roman"/>
      <w:b/>
      <w:bCs/>
      <w:sz w:val="32"/>
      <w:szCs w:val="32"/>
      <w:lang w:eastAsia="en-US"/>
    </w:rPr>
  </w:style>
  <w:style w:type="paragraph" w:customStyle="1" w:styleId="aff5">
    <w:name w:val="Оглавление"/>
    <w:basedOn w:val="a"/>
    <w:link w:val="aff4"/>
    <w:uiPriority w:val="99"/>
    <w:rsid w:val="00F02016"/>
    <w:pPr>
      <w:widowControl w:val="0"/>
      <w:shd w:val="clear" w:color="auto" w:fill="FFFFFF"/>
      <w:spacing w:before="240" w:after="240" w:line="0" w:lineRule="atLeast"/>
      <w:jc w:val="both"/>
    </w:pPr>
    <w:rPr>
      <w:rFonts w:ascii="Times New Roman" w:eastAsia="Times New Roman" w:hAnsi="Times New Roman"/>
      <w:sz w:val="28"/>
      <w:szCs w:val="28"/>
      <w:lang w:eastAsia="en-US"/>
    </w:rPr>
  </w:style>
  <w:style w:type="table" w:styleId="aff6">
    <w:name w:val="Table Grid"/>
    <w:basedOn w:val="a1"/>
    <w:uiPriority w:val="99"/>
    <w:rsid w:val="00793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b">
    <w:name w:val="Основной текст (2)_"/>
    <w:basedOn w:val="a0"/>
    <w:link w:val="2c"/>
    <w:uiPriority w:val="99"/>
    <w:rsid w:val="003E2299"/>
    <w:rPr>
      <w:rFonts w:ascii="Times New Roman" w:hAnsi="Times New Roman" w:cs="Times New Roman"/>
      <w:sz w:val="28"/>
      <w:szCs w:val="28"/>
      <w:shd w:val="clear" w:color="auto" w:fill="FFFFFF"/>
    </w:rPr>
  </w:style>
  <w:style w:type="character" w:customStyle="1" w:styleId="213pt">
    <w:name w:val="Основной текст (2) + 13 pt"/>
    <w:basedOn w:val="2b"/>
    <w:uiPriority w:val="99"/>
    <w:rsid w:val="003E2299"/>
    <w:rPr>
      <w:sz w:val="26"/>
      <w:szCs w:val="26"/>
    </w:rPr>
  </w:style>
  <w:style w:type="character" w:customStyle="1" w:styleId="60">
    <w:name w:val="Основной текст (6)_"/>
    <w:basedOn w:val="a0"/>
    <w:link w:val="61"/>
    <w:uiPriority w:val="99"/>
    <w:rsid w:val="003E2299"/>
    <w:rPr>
      <w:rFonts w:ascii="Times New Roman" w:hAnsi="Times New Roman" w:cs="Times New Roman"/>
      <w:b/>
      <w:bCs/>
      <w:sz w:val="40"/>
      <w:szCs w:val="40"/>
      <w:shd w:val="clear" w:color="auto" w:fill="FFFFFF"/>
    </w:rPr>
  </w:style>
  <w:style w:type="paragraph" w:customStyle="1" w:styleId="2c">
    <w:name w:val="Основной текст (2)"/>
    <w:basedOn w:val="a"/>
    <w:link w:val="2b"/>
    <w:uiPriority w:val="99"/>
    <w:rsid w:val="003E2299"/>
    <w:pPr>
      <w:widowControl w:val="0"/>
      <w:shd w:val="clear" w:color="auto" w:fill="FFFFFF"/>
      <w:spacing w:after="0" w:line="298" w:lineRule="exact"/>
    </w:pPr>
    <w:rPr>
      <w:rFonts w:ascii="Times New Roman" w:eastAsiaTheme="minorHAnsi" w:hAnsi="Times New Roman"/>
      <w:sz w:val="28"/>
      <w:szCs w:val="28"/>
      <w:lang w:eastAsia="en-US"/>
    </w:rPr>
  </w:style>
  <w:style w:type="paragraph" w:customStyle="1" w:styleId="61">
    <w:name w:val="Основной текст (6)"/>
    <w:basedOn w:val="a"/>
    <w:link w:val="60"/>
    <w:uiPriority w:val="99"/>
    <w:rsid w:val="003E2299"/>
    <w:pPr>
      <w:widowControl w:val="0"/>
      <w:shd w:val="clear" w:color="auto" w:fill="FFFFFF"/>
      <w:spacing w:after="480" w:line="691" w:lineRule="exact"/>
      <w:jc w:val="center"/>
    </w:pPr>
    <w:rPr>
      <w:rFonts w:ascii="Times New Roman" w:eastAsiaTheme="minorHAnsi" w:hAnsi="Times New Roman"/>
      <w:b/>
      <w:bCs/>
      <w:sz w:val="40"/>
      <w:szCs w:val="40"/>
      <w:lang w:eastAsia="en-US"/>
    </w:rPr>
  </w:style>
  <w:style w:type="character" w:customStyle="1" w:styleId="7">
    <w:name w:val="Основной текст (7)_"/>
    <w:basedOn w:val="a0"/>
    <w:link w:val="70"/>
    <w:uiPriority w:val="99"/>
    <w:rsid w:val="00673DCF"/>
    <w:rPr>
      <w:rFonts w:ascii="Times New Roman" w:hAnsi="Times New Roman" w:cs="Times New Roman"/>
      <w:b/>
      <w:bCs/>
      <w:sz w:val="26"/>
      <w:szCs w:val="26"/>
      <w:shd w:val="clear" w:color="auto" w:fill="FFFFFF"/>
    </w:rPr>
  </w:style>
  <w:style w:type="character" w:customStyle="1" w:styleId="38">
    <w:name w:val="Оглавление (3)_"/>
    <w:basedOn w:val="a0"/>
    <w:link w:val="39"/>
    <w:uiPriority w:val="99"/>
    <w:rsid w:val="00673DCF"/>
    <w:rPr>
      <w:rFonts w:ascii="Times New Roman" w:hAnsi="Times New Roman" w:cs="Times New Roman"/>
      <w:b/>
      <w:bCs/>
      <w:sz w:val="26"/>
      <w:szCs w:val="26"/>
      <w:shd w:val="clear" w:color="auto" w:fill="FFFFFF"/>
    </w:rPr>
  </w:style>
  <w:style w:type="character" w:customStyle="1" w:styleId="3a">
    <w:name w:val="Оглавление (3) + Не полужирный"/>
    <w:basedOn w:val="38"/>
    <w:uiPriority w:val="99"/>
    <w:rsid w:val="00673DCF"/>
  </w:style>
  <w:style w:type="character" w:customStyle="1" w:styleId="13pt">
    <w:name w:val="Оглавление + 13 pt"/>
    <w:basedOn w:val="aff4"/>
    <w:uiPriority w:val="99"/>
    <w:rsid w:val="00673DCF"/>
    <w:rPr>
      <w:sz w:val="26"/>
      <w:szCs w:val="26"/>
      <w:u w:val="none"/>
    </w:rPr>
  </w:style>
  <w:style w:type="paragraph" w:customStyle="1" w:styleId="70">
    <w:name w:val="Основной текст (7)"/>
    <w:basedOn w:val="a"/>
    <w:link w:val="7"/>
    <w:uiPriority w:val="99"/>
    <w:rsid w:val="00673DCF"/>
    <w:pPr>
      <w:widowControl w:val="0"/>
      <w:shd w:val="clear" w:color="auto" w:fill="FFFFFF"/>
      <w:spacing w:after="420" w:line="326" w:lineRule="exact"/>
      <w:ind w:hanging="820"/>
    </w:pPr>
    <w:rPr>
      <w:rFonts w:ascii="Times New Roman" w:eastAsiaTheme="minorHAnsi" w:hAnsi="Times New Roman"/>
      <w:b/>
      <w:bCs/>
      <w:sz w:val="26"/>
      <w:szCs w:val="26"/>
      <w:lang w:eastAsia="en-US"/>
    </w:rPr>
  </w:style>
  <w:style w:type="paragraph" w:customStyle="1" w:styleId="39">
    <w:name w:val="Оглавление (3)"/>
    <w:basedOn w:val="a"/>
    <w:link w:val="38"/>
    <w:uiPriority w:val="99"/>
    <w:rsid w:val="00673DCF"/>
    <w:pPr>
      <w:widowControl w:val="0"/>
      <w:shd w:val="clear" w:color="auto" w:fill="FFFFFF"/>
      <w:spacing w:before="420" w:after="0" w:line="322" w:lineRule="exact"/>
      <w:jc w:val="both"/>
    </w:pPr>
    <w:rPr>
      <w:rFonts w:ascii="Times New Roman" w:eastAsiaTheme="minorHAnsi" w:hAnsi="Times New Roman"/>
      <w:b/>
      <w:bCs/>
      <w:sz w:val="26"/>
      <w:szCs w:val="26"/>
      <w:lang w:eastAsia="en-US"/>
    </w:rPr>
  </w:style>
  <w:style w:type="paragraph" w:styleId="aff7">
    <w:name w:val="Title"/>
    <w:basedOn w:val="a"/>
    <w:link w:val="aff8"/>
    <w:uiPriority w:val="99"/>
    <w:qFormat/>
    <w:rsid w:val="00F43E2D"/>
    <w:pPr>
      <w:spacing w:after="0" w:line="240" w:lineRule="auto"/>
      <w:jc w:val="center"/>
    </w:pPr>
    <w:rPr>
      <w:rFonts w:ascii="Times New Roman" w:eastAsia="Times New Roman" w:hAnsi="Times New Roman"/>
      <w:b/>
      <w:bCs/>
      <w:sz w:val="24"/>
      <w:szCs w:val="24"/>
    </w:rPr>
  </w:style>
  <w:style w:type="character" w:customStyle="1" w:styleId="aff8">
    <w:name w:val="Название Знак"/>
    <w:basedOn w:val="a0"/>
    <w:link w:val="aff7"/>
    <w:uiPriority w:val="99"/>
    <w:rsid w:val="00F43E2D"/>
    <w:rPr>
      <w:rFonts w:ascii="Times New Roman" w:eastAsia="Times New Roman" w:hAnsi="Times New Roman" w:cs="Times New Roman"/>
      <w:b/>
      <w:bCs/>
      <w:sz w:val="24"/>
      <w:szCs w:val="24"/>
      <w:lang w:eastAsia="ru-RU"/>
    </w:rPr>
  </w:style>
  <w:style w:type="paragraph" w:styleId="2d">
    <w:name w:val="Body Text 2"/>
    <w:basedOn w:val="a"/>
    <w:link w:val="2e"/>
    <w:uiPriority w:val="99"/>
    <w:unhideWhenUsed/>
    <w:rsid w:val="00F43E2D"/>
    <w:pPr>
      <w:spacing w:after="120" w:line="480" w:lineRule="auto"/>
    </w:pPr>
    <w:rPr>
      <w:rFonts w:ascii="Times New Roman" w:eastAsia="Times New Roman" w:hAnsi="Times New Roman"/>
      <w:sz w:val="24"/>
      <w:szCs w:val="24"/>
    </w:rPr>
  </w:style>
  <w:style w:type="character" w:customStyle="1" w:styleId="2e">
    <w:name w:val="Основной текст 2 Знак"/>
    <w:basedOn w:val="a0"/>
    <w:link w:val="2d"/>
    <w:uiPriority w:val="99"/>
    <w:rsid w:val="00F43E2D"/>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F43E2D"/>
    <w:rPr>
      <w:rFonts w:ascii="Times New Roman" w:eastAsia="Times New Roman" w:hAnsi="Times New Roman" w:cs="Times New Roman"/>
      <w:sz w:val="24"/>
      <w:szCs w:val="24"/>
      <w:lang w:eastAsia="ru-RU"/>
    </w:rPr>
  </w:style>
  <w:style w:type="paragraph" w:customStyle="1" w:styleId="ConsPlusNormal">
    <w:name w:val="ConsPlusNormal"/>
    <w:uiPriority w:val="99"/>
    <w:rsid w:val="00F43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33">
    <w:name w:val="p3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6">
    <w:name w:val="p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36">
    <w:name w:val="p3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39">
    <w:name w:val="p3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0">
    <w:name w:val="p40"/>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1">
    <w:name w:val="p41"/>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2">
    <w:name w:val="p42"/>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3">
    <w:name w:val="p4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4">
    <w:name w:val="p44"/>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5">
    <w:name w:val="p45"/>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6">
    <w:name w:val="p4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7">
    <w:name w:val="p47"/>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8">
    <w:name w:val="p48"/>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9">
    <w:name w:val="p4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0">
    <w:name w:val="p50"/>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2">
    <w:name w:val="p52"/>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3">
    <w:name w:val="p5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4">
    <w:name w:val="p54"/>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5">
    <w:name w:val="p55"/>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6">
    <w:name w:val="p5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8">
    <w:name w:val="p58"/>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9">
    <w:name w:val="p5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0"/>
    <w:rsid w:val="00F43E2D"/>
  </w:style>
  <w:style w:type="character" w:customStyle="1" w:styleId="s11">
    <w:name w:val="s11"/>
    <w:basedOn w:val="a0"/>
    <w:rsid w:val="00F43E2D"/>
  </w:style>
  <w:style w:type="paragraph" w:customStyle="1" w:styleId="aff9">
    <w:name w:val="Текст в заданном формате"/>
    <w:basedOn w:val="a"/>
    <w:rsid w:val="00F43E2D"/>
    <w:pPr>
      <w:suppressAutoHyphens/>
      <w:spacing w:after="0" w:line="240" w:lineRule="auto"/>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lang w:val="x-none" w:eastAsia="x-none"/>
    </w:rPr>
  </w:style>
  <w:style w:type="character" w:customStyle="1" w:styleId="Heading2Char">
    <w:name w:val="Heading 2 Char"/>
    <w:basedOn w:val="a0"/>
    <w:rsid w:val="006C1AB8"/>
    <w:rPr>
      <w:rFonts w:ascii="Arial" w:hAnsi="Arial" w:cs="Arial"/>
      <w:b/>
      <w:bCs/>
      <w:i/>
      <w:iCs/>
      <w:sz w:val="28"/>
      <w:szCs w:val="28"/>
      <w:lang w:val="x-none" w:eastAsia="x-none"/>
    </w:rPr>
  </w:style>
  <w:style w:type="character" w:customStyle="1" w:styleId="Heading3Char">
    <w:name w:val="Heading 3 Char"/>
    <w:basedOn w:val="a0"/>
    <w:rsid w:val="006C1AB8"/>
    <w:rPr>
      <w:rFonts w:ascii="Arial" w:hAnsi="Arial" w:cs="Arial"/>
      <w:b/>
      <w:bCs/>
      <w:sz w:val="26"/>
      <w:szCs w:val="26"/>
      <w:lang w:val="x-none" w:eastAsia="x-none"/>
    </w:rPr>
  </w:style>
  <w:style w:type="character" w:customStyle="1" w:styleId="Heading5Char">
    <w:name w:val="Heading 5 Char"/>
    <w:basedOn w:val="a0"/>
    <w:rsid w:val="006C1AB8"/>
    <w:rPr>
      <w:rFonts w:ascii="Times New Roman" w:hAnsi="Times New Roman" w:cs="Times New Roman"/>
      <w:b/>
      <w:bCs/>
      <w:i/>
      <w:iCs/>
      <w:sz w:val="26"/>
      <w:szCs w:val="26"/>
      <w:lang w:val="x-none" w:eastAsia="x-none"/>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lang w:val="x-none" w:eastAsia="x-none"/>
    </w:rPr>
  </w:style>
  <w:style w:type="character" w:styleId="af1">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lang w:val="x-none" w:eastAsia="x-none"/>
    </w:rPr>
  </w:style>
  <w:style w:type="paragraph" w:customStyle="1" w:styleId="af2">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val="x-none"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lang w:val="x-none" w:eastAsia="x-none"/>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3">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val="x-none"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lang w:val="x-none" w:eastAsia="x-none"/>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lang w:val="x-none" w:eastAsia="x-none"/>
    </w:rPr>
  </w:style>
  <w:style w:type="paragraph" w:customStyle="1" w:styleId="af7">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val="x-none" w:eastAsia="ru-RU"/>
    </w:rPr>
  </w:style>
  <w:style w:type="character" w:styleId="afa">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lang w:val="x-none" w:eastAsia="x-none"/>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b">
    <w:name w:val="Normal (Web)"/>
    <w:basedOn w:val="a"/>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6C1AB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lang w:val="x-none" w:eastAsia="x-none"/>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lang w:val="x-none" w:eastAsia="x-none"/>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6C1AB8"/>
    <w:rPr>
      <w:color w:val="800080"/>
      <w:u w:val="single"/>
    </w:rPr>
  </w:style>
  <w:style w:type="character" w:customStyle="1" w:styleId="aff2">
    <w:name w:val="Основной текст Знак Знак Знак Знак Знак"/>
    <w:rsid w:val="006C1AB8"/>
    <w:rPr>
      <w:rFonts w:ascii="Times New Roman" w:hAnsi="Times New Roman" w:cs="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200215591">
      <w:bodyDiv w:val="1"/>
      <w:marLeft w:val="0"/>
      <w:marRight w:val="0"/>
      <w:marTop w:val="0"/>
      <w:marBottom w:val="0"/>
      <w:divBdr>
        <w:top w:val="none" w:sz="0" w:space="0" w:color="auto"/>
        <w:left w:val="none" w:sz="0" w:space="0" w:color="auto"/>
        <w:bottom w:val="none" w:sz="0" w:space="0" w:color="auto"/>
        <w:right w:val="none" w:sz="0" w:space="0" w:color="auto"/>
      </w:divBdr>
    </w:div>
    <w:div w:id="642976015">
      <w:bodyDiv w:val="1"/>
      <w:marLeft w:val="0"/>
      <w:marRight w:val="0"/>
      <w:marTop w:val="0"/>
      <w:marBottom w:val="0"/>
      <w:divBdr>
        <w:top w:val="none" w:sz="0" w:space="0" w:color="auto"/>
        <w:left w:val="none" w:sz="0" w:space="0" w:color="auto"/>
        <w:bottom w:val="none" w:sz="0" w:space="0" w:color="auto"/>
        <w:right w:val="none" w:sz="0" w:space="0" w:color="auto"/>
      </w:divBdr>
    </w:div>
    <w:div w:id="986469059">
      <w:bodyDiv w:val="1"/>
      <w:marLeft w:val="0"/>
      <w:marRight w:val="0"/>
      <w:marTop w:val="0"/>
      <w:marBottom w:val="0"/>
      <w:divBdr>
        <w:top w:val="none" w:sz="0" w:space="0" w:color="auto"/>
        <w:left w:val="none" w:sz="0" w:space="0" w:color="auto"/>
        <w:bottom w:val="none" w:sz="0" w:space="0" w:color="auto"/>
        <w:right w:val="none" w:sz="0" w:space="0" w:color="auto"/>
      </w:divBdr>
    </w:div>
    <w:div w:id="1857428060">
      <w:bodyDiv w:val="1"/>
      <w:marLeft w:val="0"/>
      <w:marRight w:val="0"/>
      <w:marTop w:val="0"/>
      <w:marBottom w:val="0"/>
      <w:divBdr>
        <w:top w:val="none" w:sz="0" w:space="0" w:color="auto"/>
        <w:left w:val="none" w:sz="0" w:space="0" w:color="auto"/>
        <w:bottom w:val="none" w:sz="0" w:space="0" w:color="auto"/>
        <w:right w:val="none" w:sz="0" w:space="0" w:color="auto"/>
      </w:divBdr>
    </w:div>
    <w:div w:id="18675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C8C2-91DF-4FC7-B050-65671C41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2018-11-16T08:59:00Z</cp:lastPrinted>
  <dcterms:created xsi:type="dcterms:W3CDTF">2018-11-13T11:34:00Z</dcterms:created>
  <dcterms:modified xsi:type="dcterms:W3CDTF">2018-11-16T11:59:00Z</dcterms:modified>
</cp:coreProperties>
</file>