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0C" w:rsidRDefault="0004080C" w:rsidP="009E73CB">
      <w:pPr>
        <w:spacing w:after="0" w:line="240" w:lineRule="auto"/>
        <w:ind w:firstLine="680"/>
        <w:jc w:val="center"/>
        <w:rPr>
          <w:rFonts w:ascii="Times New Roman" w:hAnsi="Times New Roman"/>
          <w:b/>
          <w:sz w:val="24"/>
          <w:szCs w:val="24"/>
        </w:rPr>
      </w:pPr>
      <w:bookmarkStart w:id="0" w:name="_GoBack"/>
      <w:r w:rsidRPr="0004080C">
        <w:rPr>
          <w:rFonts w:ascii="Times New Roman" w:hAnsi="Times New Roman"/>
          <w:b/>
          <w:sz w:val="24"/>
          <w:szCs w:val="24"/>
        </w:rPr>
        <w:t>Министерство образования Республики Мордовия</w:t>
      </w:r>
    </w:p>
    <w:p w:rsidR="00AD74CB" w:rsidRDefault="00AD74CB"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Министерство культуры, национальной политики, туризма</w:t>
      </w:r>
    </w:p>
    <w:p w:rsidR="00AD74CB" w:rsidRDefault="00AD74CB"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и архивного дела Республики Мордовия</w:t>
      </w:r>
    </w:p>
    <w:p w:rsidR="00337CF4" w:rsidRDefault="00337CF4"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 xml:space="preserve">Управление культуры </w:t>
      </w:r>
      <w:r w:rsidR="0004080C">
        <w:rPr>
          <w:rFonts w:ascii="Times New Roman" w:hAnsi="Times New Roman"/>
          <w:b/>
          <w:sz w:val="24"/>
          <w:szCs w:val="24"/>
        </w:rPr>
        <w:t>Департамент</w:t>
      </w:r>
      <w:r>
        <w:rPr>
          <w:rFonts w:ascii="Times New Roman" w:hAnsi="Times New Roman"/>
          <w:b/>
          <w:sz w:val="24"/>
          <w:szCs w:val="24"/>
        </w:rPr>
        <w:t>а</w:t>
      </w:r>
      <w:r w:rsidR="0004080C">
        <w:rPr>
          <w:rFonts w:ascii="Times New Roman" w:hAnsi="Times New Roman"/>
          <w:b/>
          <w:sz w:val="24"/>
          <w:szCs w:val="24"/>
        </w:rPr>
        <w:t xml:space="preserve"> по социальной политике</w:t>
      </w:r>
      <w:r w:rsidR="00CF4A31">
        <w:rPr>
          <w:rFonts w:ascii="Times New Roman" w:hAnsi="Times New Roman"/>
          <w:b/>
          <w:sz w:val="24"/>
          <w:szCs w:val="24"/>
        </w:rPr>
        <w:t xml:space="preserve"> </w:t>
      </w:r>
    </w:p>
    <w:p w:rsidR="0004080C" w:rsidRDefault="00CF4A31"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Администрации городского округа Саранск</w:t>
      </w:r>
    </w:p>
    <w:p w:rsidR="00035191"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 xml:space="preserve">Муниципальное </w:t>
      </w:r>
      <w:r w:rsidR="00337CF4">
        <w:rPr>
          <w:rFonts w:ascii="Times New Roman" w:hAnsi="Times New Roman"/>
          <w:b/>
          <w:sz w:val="24"/>
          <w:szCs w:val="24"/>
        </w:rPr>
        <w:t>бюджетное</w:t>
      </w:r>
      <w:r w:rsidRPr="0004080C">
        <w:rPr>
          <w:rFonts w:ascii="Times New Roman" w:hAnsi="Times New Roman"/>
          <w:b/>
          <w:sz w:val="24"/>
          <w:szCs w:val="24"/>
        </w:rPr>
        <w:t xml:space="preserve"> учреждение </w:t>
      </w:r>
    </w:p>
    <w:p w:rsidR="009E73CB" w:rsidRPr="0004080C" w:rsidRDefault="00337CF4" w:rsidP="009E73CB">
      <w:pPr>
        <w:spacing w:after="0" w:line="240" w:lineRule="auto"/>
        <w:ind w:firstLine="680"/>
        <w:jc w:val="center"/>
        <w:rPr>
          <w:rFonts w:ascii="Times New Roman" w:hAnsi="Times New Roman"/>
          <w:b/>
          <w:sz w:val="24"/>
          <w:szCs w:val="24"/>
        </w:rPr>
      </w:pPr>
      <w:r>
        <w:rPr>
          <w:rFonts w:ascii="Times New Roman" w:hAnsi="Times New Roman"/>
          <w:b/>
          <w:sz w:val="24"/>
          <w:szCs w:val="24"/>
        </w:rPr>
        <w:t>дополнительного образования</w:t>
      </w:r>
    </w:p>
    <w:p w:rsidR="00DE4BC3" w:rsidRPr="0004080C" w:rsidRDefault="00DE4BC3" w:rsidP="009E73CB">
      <w:pPr>
        <w:spacing w:after="0" w:line="240" w:lineRule="auto"/>
        <w:ind w:firstLine="680"/>
        <w:jc w:val="center"/>
        <w:rPr>
          <w:rFonts w:ascii="Times New Roman" w:hAnsi="Times New Roman"/>
          <w:b/>
          <w:sz w:val="24"/>
          <w:szCs w:val="24"/>
        </w:rPr>
      </w:pPr>
      <w:r w:rsidRPr="0004080C">
        <w:rPr>
          <w:rFonts w:ascii="Times New Roman" w:hAnsi="Times New Roman"/>
          <w:b/>
          <w:sz w:val="24"/>
          <w:szCs w:val="24"/>
        </w:rPr>
        <w:t>«Детская художественная школа №</w:t>
      </w:r>
      <w:r w:rsidR="00035191" w:rsidRPr="0004080C">
        <w:rPr>
          <w:rFonts w:ascii="Times New Roman" w:hAnsi="Times New Roman"/>
          <w:b/>
          <w:sz w:val="24"/>
          <w:szCs w:val="24"/>
        </w:rPr>
        <w:t>4</w:t>
      </w:r>
      <w:r w:rsidRPr="0004080C">
        <w:rPr>
          <w:rFonts w:ascii="Times New Roman" w:hAnsi="Times New Roman"/>
          <w:b/>
          <w:sz w:val="24"/>
          <w:szCs w:val="24"/>
        </w:rPr>
        <w:t xml:space="preserve">» </w:t>
      </w:r>
    </w:p>
    <w:p w:rsidR="00DE4BC3" w:rsidRPr="00035191" w:rsidRDefault="00DE4BC3" w:rsidP="00DE4BC3">
      <w:pPr>
        <w:spacing w:after="0" w:line="240" w:lineRule="auto"/>
        <w:ind w:firstLine="567"/>
        <w:jc w:val="center"/>
        <w:rPr>
          <w:rFonts w:ascii="Times New Roman" w:hAnsi="Times New Roman"/>
          <w:b/>
          <w:sz w:val="32"/>
          <w:szCs w:val="32"/>
        </w:rPr>
      </w:pPr>
    </w:p>
    <w:p w:rsidR="00DE4BC3" w:rsidRPr="00035191" w:rsidRDefault="00DE4BC3" w:rsidP="00DE4BC3">
      <w:pPr>
        <w:spacing w:after="0" w:line="24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9E73CB">
      <w:pPr>
        <w:spacing w:after="0" w:line="360" w:lineRule="auto"/>
        <w:rPr>
          <w:rFonts w:ascii="Times New Roman" w:hAnsi="Times New Roman"/>
          <w:sz w:val="28"/>
          <w:szCs w:val="28"/>
        </w:rPr>
      </w:pPr>
    </w:p>
    <w:p w:rsidR="00672080" w:rsidRPr="00035191" w:rsidRDefault="00672080" w:rsidP="00672080">
      <w:pPr>
        <w:jc w:val="center"/>
        <w:rPr>
          <w:rFonts w:ascii="Times New Roman" w:hAnsi="Times New Roman"/>
          <w:b/>
          <w:sz w:val="32"/>
          <w:szCs w:val="32"/>
        </w:rPr>
      </w:pPr>
    </w:p>
    <w:p w:rsidR="00672080" w:rsidRDefault="00672080" w:rsidP="00672080">
      <w:pPr>
        <w:jc w:val="center"/>
        <w:rPr>
          <w:rFonts w:ascii="Times New Roman" w:hAnsi="Times New Roman"/>
          <w:b/>
          <w:sz w:val="32"/>
          <w:szCs w:val="32"/>
        </w:rPr>
      </w:pPr>
      <w:r>
        <w:rPr>
          <w:rFonts w:ascii="Times New Roman" w:hAnsi="Times New Roman"/>
          <w:b/>
          <w:sz w:val="32"/>
          <w:szCs w:val="32"/>
        </w:rPr>
        <w:t xml:space="preserve">АДАПТИРОВАННАЯ </w:t>
      </w:r>
      <w:r w:rsidRPr="00035191">
        <w:rPr>
          <w:rFonts w:ascii="Times New Roman" w:hAnsi="Times New Roman"/>
          <w:b/>
          <w:sz w:val="32"/>
          <w:szCs w:val="32"/>
        </w:rPr>
        <w:t xml:space="preserve">ДОПОЛНИТЕЛЬНАЯ  </w:t>
      </w:r>
    </w:p>
    <w:p w:rsidR="00672080" w:rsidRDefault="00672080" w:rsidP="00672080">
      <w:pPr>
        <w:jc w:val="center"/>
        <w:rPr>
          <w:rFonts w:ascii="Times New Roman" w:hAnsi="Times New Roman"/>
          <w:b/>
          <w:sz w:val="32"/>
          <w:szCs w:val="32"/>
        </w:rPr>
      </w:pPr>
      <w:r w:rsidRPr="00035191">
        <w:rPr>
          <w:rFonts w:ascii="Times New Roman" w:hAnsi="Times New Roman"/>
          <w:b/>
          <w:sz w:val="32"/>
          <w:szCs w:val="32"/>
        </w:rPr>
        <w:t xml:space="preserve">ПРЕДПРОФЕССИОНАЛЬНАЯ </w:t>
      </w:r>
    </w:p>
    <w:p w:rsidR="00672080" w:rsidRDefault="00672080" w:rsidP="00672080">
      <w:pPr>
        <w:jc w:val="center"/>
        <w:rPr>
          <w:rFonts w:ascii="Times New Roman" w:hAnsi="Times New Roman"/>
          <w:b/>
          <w:sz w:val="32"/>
          <w:szCs w:val="32"/>
        </w:rPr>
      </w:pPr>
      <w:r w:rsidRPr="00035191">
        <w:rPr>
          <w:rFonts w:ascii="Times New Roman" w:hAnsi="Times New Roman"/>
          <w:b/>
          <w:sz w:val="32"/>
          <w:szCs w:val="32"/>
        </w:rPr>
        <w:t xml:space="preserve">ОБЩЕОБРАЗОВАТЕЛЬНАЯ  ПРОГРАММА </w:t>
      </w:r>
    </w:p>
    <w:p w:rsidR="00672080" w:rsidRPr="00035191" w:rsidRDefault="00672080" w:rsidP="00672080">
      <w:pPr>
        <w:jc w:val="center"/>
        <w:rPr>
          <w:rFonts w:ascii="Times New Roman" w:hAnsi="Times New Roman"/>
          <w:b/>
          <w:sz w:val="32"/>
          <w:szCs w:val="32"/>
        </w:rPr>
      </w:pPr>
      <w:r w:rsidRPr="00035191">
        <w:rPr>
          <w:rFonts w:ascii="Times New Roman" w:hAnsi="Times New Roman"/>
          <w:b/>
          <w:sz w:val="32"/>
          <w:szCs w:val="32"/>
        </w:rPr>
        <w:t>В ОБЛАСТИ ИЗОБРАЗИТЕЛЬНОГО ИСКУССТВА</w:t>
      </w:r>
    </w:p>
    <w:p w:rsidR="00672080" w:rsidRDefault="00672080" w:rsidP="00672080">
      <w:pPr>
        <w:jc w:val="center"/>
        <w:rPr>
          <w:rFonts w:ascii="Times New Roman" w:hAnsi="Times New Roman"/>
          <w:b/>
          <w:sz w:val="32"/>
          <w:szCs w:val="32"/>
        </w:rPr>
      </w:pPr>
      <w:r w:rsidRPr="001D3204">
        <w:rPr>
          <w:rFonts w:ascii="Times New Roman" w:hAnsi="Times New Roman"/>
          <w:b/>
          <w:sz w:val="32"/>
          <w:szCs w:val="32"/>
        </w:rPr>
        <w:t>«ЖИВОПИСЬ»</w:t>
      </w:r>
      <w:r>
        <w:rPr>
          <w:rFonts w:ascii="Times New Roman" w:hAnsi="Times New Roman"/>
          <w:b/>
          <w:sz w:val="32"/>
          <w:szCs w:val="32"/>
        </w:rPr>
        <w:t xml:space="preserve"> </w:t>
      </w:r>
    </w:p>
    <w:p w:rsidR="00672080" w:rsidRPr="001D3204" w:rsidRDefault="00672080" w:rsidP="00672080">
      <w:pPr>
        <w:jc w:val="center"/>
        <w:rPr>
          <w:rFonts w:ascii="Times New Roman" w:hAnsi="Times New Roman"/>
          <w:b/>
          <w:sz w:val="32"/>
          <w:szCs w:val="32"/>
        </w:rPr>
      </w:pPr>
      <w:r>
        <w:rPr>
          <w:rFonts w:ascii="Times New Roman" w:hAnsi="Times New Roman"/>
          <w:b/>
          <w:sz w:val="32"/>
          <w:szCs w:val="32"/>
        </w:rPr>
        <w:t>С учетом особых образовательных потребностей детей с ограниченными возможностями здоровья</w:t>
      </w:r>
    </w:p>
    <w:p w:rsidR="00672080" w:rsidRPr="00035191" w:rsidRDefault="00672080" w:rsidP="00672080">
      <w:pPr>
        <w:jc w:val="center"/>
        <w:rPr>
          <w:rFonts w:ascii="Times New Roman" w:hAnsi="Times New Roman"/>
          <w:b/>
          <w:sz w:val="28"/>
          <w:szCs w:val="28"/>
        </w:rPr>
      </w:pPr>
      <w:r w:rsidRPr="00035191">
        <w:rPr>
          <w:rFonts w:ascii="Times New Roman" w:hAnsi="Times New Roman"/>
          <w:b/>
          <w:sz w:val="28"/>
          <w:szCs w:val="28"/>
        </w:rPr>
        <w:t xml:space="preserve">Нормативный срок обучения </w:t>
      </w:r>
      <w:r>
        <w:rPr>
          <w:rFonts w:ascii="Times New Roman" w:hAnsi="Times New Roman"/>
          <w:b/>
          <w:sz w:val="28"/>
          <w:szCs w:val="28"/>
        </w:rPr>
        <w:t>8</w:t>
      </w:r>
      <w:r w:rsidRPr="00337CF4">
        <w:rPr>
          <w:rFonts w:ascii="Times New Roman" w:hAnsi="Times New Roman"/>
          <w:b/>
          <w:sz w:val="28"/>
          <w:szCs w:val="28"/>
        </w:rPr>
        <w:t xml:space="preserve"> (</w:t>
      </w:r>
      <w:r>
        <w:rPr>
          <w:rFonts w:ascii="Times New Roman" w:hAnsi="Times New Roman"/>
          <w:b/>
          <w:sz w:val="28"/>
          <w:szCs w:val="28"/>
        </w:rPr>
        <w:t>9</w:t>
      </w:r>
      <w:r w:rsidRPr="00337CF4">
        <w:rPr>
          <w:rFonts w:ascii="Times New Roman" w:hAnsi="Times New Roman"/>
          <w:b/>
          <w:sz w:val="28"/>
          <w:szCs w:val="28"/>
        </w:rPr>
        <w:t>)</w:t>
      </w:r>
      <w:r w:rsidRPr="00035191">
        <w:rPr>
          <w:rFonts w:ascii="Times New Roman" w:hAnsi="Times New Roman"/>
          <w:b/>
          <w:sz w:val="28"/>
          <w:szCs w:val="28"/>
        </w:rPr>
        <w:t xml:space="preserve"> </w:t>
      </w:r>
      <w:r>
        <w:rPr>
          <w:rFonts w:ascii="Times New Roman" w:hAnsi="Times New Roman"/>
          <w:b/>
          <w:sz w:val="28"/>
          <w:szCs w:val="28"/>
        </w:rPr>
        <w:t>лет</w:t>
      </w: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DE4BC3" w:rsidRDefault="00DE4BC3" w:rsidP="009E73CB">
      <w:pPr>
        <w:spacing w:after="0" w:line="360" w:lineRule="auto"/>
        <w:rPr>
          <w:rFonts w:ascii="Times New Roman" w:hAnsi="Times New Roman"/>
          <w:sz w:val="28"/>
          <w:szCs w:val="28"/>
        </w:rPr>
      </w:pPr>
    </w:p>
    <w:p w:rsidR="00035191" w:rsidRDefault="00035191" w:rsidP="009E73CB">
      <w:pPr>
        <w:spacing w:after="0" w:line="360" w:lineRule="auto"/>
        <w:rPr>
          <w:rFonts w:ascii="Times New Roman" w:hAnsi="Times New Roman"/>
          <w:sz w:val="28"/>
          <w:szCs w:val="28"/>
        </w:rPr>
      </w:pPr>
    </w:p>
    <w:p w:rsidR="00337CF4" w:rsidRDefault="00337CF4" w:rsidP="009E73CB">
      <w:pPr>
        <w:spacing w:after="0" w:line="360" w:lineRule="auto"/>
        <w:rPr>
          <w:rFonts w:ascii="Times New Roman" w:hAnsi="Times New Roman"/>
          <w:sz w:val="28"/>
          <w:szCs w:val="28"/>
        </w:rPr>
      </w:pPr>
    </w:p>
    <w:p w:rsidR="00DE4BC3" w:rsidRPr="00035191" w:rsidRDefault="00DE4BC3" w:rsidP="00DE4BC3">
      <w:pPr>
        <w:spacing w:after="0" w:line="360" w:lineRule="auto"/>
        <w:ind w:firstLine="567"/>
        <w:jc w:val="center"/>
        <w:rPr>
          <w:rFonts w:ascii="Times New Roman" w:hAnsi="Times New Roman"/>
          <w:sz w:val="28"/>
          <w:szCs w:val="28"/>
        </w:rPr>
      </w:pPr>
    </w:p>
    <w:p w:rsidR="009E73CB" w:rsidRDefault="001D3204" w:rsidP="003C27E9">
      <w:pPr>
        <w:tabs>
          <w:tab w:val="left" w:pos="4425"/>
        </w:tabs>
        <w:spacing w:after="0" w:line="360" w:lineRule="auto"/>
        <w:jc w:val="center"/>
        <w:rPr>
          <w:rFonts w:ascii="Times New Roman" w:hAnsi="Times New Roman"/>
          <w:sz w:val="28"/>
          <w:szCs w:val="28"/>
        </w:rPr>
      </w:pPr>
      <w:r w:rsidRPr="001D3204">
        <w:rPr>
          <w:rFonts w:ascii="Times New Roman" w:hAnsi="Times New Roman"/>
          <w:sz w:val="28"/>
          <w:szCs w:val="28"/>
        </w:rPr>
        <w:t>Саранск 201</w:t>
      </w:r>
      <w:r w:rsidR="003C27E9">
        <w:rPr>
          <w:rFonts w:ascii="Times New Roman" w:hAnsi="Times New Roman"/>
          <w:sz w:val="28"/>
          <w:szCs w:val="28"/>
        </w:rPr>
        <w:t>8</w:t>
      </w:r>
    </w:p>
    <w:bookmarkEnd w:id="0"/>
    <w:p w:rsidR="0008117A" w:rsidRDefault="0008117A" w:rsidP="0008117A">
      <w:pPr>
        <w:tabs>
          <w:tab w:val="left" w:pos="4425"/>
        </w:tabs>
        <w:spacing w:after="0" w:line="360" w:lineRule="auto"/>
        <w:rPr>
          <w:rFonts w:ascii="Times New Roman" w:hAnsi="Times New Roman"/>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3C27E9" w:rsidRPr="00035191" w:rsidTr="00AD74CB">
        <w:tc>
          <w:tcPr>
            <w:tcW w:w="4785" w:type="dxa"/>
            <w:tcBorders>
              <w:top w:val="single" w:sz="4" w:space="0" w:color="auto"/>
              <w:left w:val="single" w:sz="4" w:space="0" w:color="auto"/>
              <w:bottom w:val="single" w:sz="4" w:space="0" w:color="auto"/>
              <w:right w:val="single" w:sz="4" w:space="0" w:color="auto"/>
            </w:tcBorders>
          </w:tcPr>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 xml:space="preserve">«Одобрено» </w:t>
            </w:r>
          </w:p>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Методическим советом</w:t>
            </w:r>
          </w:p>
          <w:p w:rsidR="003C27E9" w:rsidRPr="00035191" w:rsidRDefault="00337CF4" w:rsidP="00AD74C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МБУДО</w:t>
            </w:r>
            <w:r w:rsidR="003C27E9" w:rsidRPr="00035191">
              <w:rPr>
                <w:rFonts w:ascii="Times New Roman" w:eastAsia="Times New Roman" w:hAnsi="Times New Roman"/>
                <w:sz w:val="28"/>
                <w:szCs w:val="28"/>
              </w:rPr>
              <w:t xml:space="preserve"> «ДХШ №</w:t>
            </w:r>
            <w:r w:rsidR="003C27E9">
              <w:rPr>
                <w:rFonts w:ascii="Times New Roman" w:eastAsia="Times New Roman" w:hAnsi="Times New Roman"/>
                <w:sz w:val="28"/>
                <w:szCs w:val="28"/>
              </w:rPr>
              <w:t>4</w:t>
            </w:r>
            <w:r w:rsidR="003C27E9" w:rsidRPr="00035191">
              <w:rPr>
                <w:rFonts w:ascii="Times New Roman" w:eastAsia="Times New Roman" w:hAnsi="Times New Roman"/>
                <w:sz w:val="28"/>
                <w:szCs w:val="28"/>
              </w:rPr>
              <w:t>»</w:t>
            </w:r>
          </w:p>
          <w:p w:rsidR="003C27E9" w:rsidRPr="00035191" w:rsidRDefault="00337CF4" w:rsidP="00AD74CB">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«____» _______ 2018</w:t>
            </w:r>
            <w:r w:rsidR="003C27E9" w:rsidRPr="00035191">
              <w:rPr>
                <w:rFonts w:ascii="Times New Roman" w:eastAsia="Times New Roman" w:hAnsi="Times New Roman"/>
                <w:sz w:val="28"/>
                <w:szCs w:val="28"/>
              </w:rPr>
              <w:t xml:space="preserve"> г.</w:t>
            </w:r>
          </w:p>
        </w:tc>
        <w:tc>
          <w:tcPr>
            <w:tcW w:w="4786" w:type="dxa"/>
            <w:tcBorders>
              <w:top w:val="single" w:sz="4" w:space="0" w:color="auto"/>
              <w:left w:val="single" w:sz="4" w:space="0" w:color="auto"/>
              <w:bottom w:val="single" w:sz="4" w:space="0" w:color="auto"/>
              <w:right w:val="single" w:sz="4" w:space="0" w:color="auto"/>
            </w:tcBorders>
          </w:tcPr>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«Утверждаю»</w:t>
            </w:r>
          </w:p>
          <w:p w:rsidR="003C27E9" w:rsidRPr="00035191" w:rsidRDefault="003C27E9" w:rsidP="00AD74CB">
            <w:pPr>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 xml:space="preserve">Директор </w:t>
            </w:r>
            <w:r w:rsidR="00337CF4">
              <w:rPr>
                <w:rFonts w:ascii="Times New Roman" w:eastAsia="Times New Roman" w:hAnsi="Times New Roman"/>
                <w:sz w:val="28"/>
                <w:szCs w:val="28"/>
              </w:rPr>
              <w:t>МБУДО</w:t>
            </w:r>
            <w:r w:rsidRPr="00035191">
              <w:rPr>
                <w:rFonts w:ascii="Times New Roman" w:eastAsia="Times New Roman" w:hAnsi="Times New Roman"/>
                <w:sz w:val="28"/>
                <w:szCs w:val="28"/>
              </w:rPr>
              <w:t xml:space="preserve"> «ДХШ №</w:t>
            </w:r>
            <w:r>
              <w:rPr>
                <w:rFonts w:ascii="Times New Roman" w:eastAsia="Times New Roman" w:hAnsi="Times New Roman"/>
                <w:sz w:val="28"/>
                <w:szCs w:val="28"/>
              </w:rPr>
              <w:t>4</w:t>
            </w:r>
            <w:r w:rsidRPr="00035191">
              <w:rPr>
                <w:rFonts w:ascii="Times New Roman" w:eastAsia="Times New Roman" w:hAnsi="Times New Roman"/>
                <w:sz w:val="28"/>
                <w:szCs w:val="28"/>
              </w:rPr>
              <w:t>»</w:t>
            </w:r>
          </w:p>
          <w:p w:rsidR="003C27E9" w:rsidRPr="00035191" w:rsidRDefault="003C27E9" w:rsidP="00AD74C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Л.В.Скворцова</w:t>
            </w:r>
            <w:r w:rsidRPr="00035191">
              <w:rPr>
                <w:rFonts w:ascii="Times New Roman" w:eastAsia="Times New Roman" w:hAnsi="Times New Roman"/>
                <w:sz w:val="28"/>
                <w:szCs w:val="28"/>
              </w:rPr>
              <w:t xml:space="preserve"> ______________ </w:t>
            </w:r>
          </w:p>
          <w:p w:rsidR="003C27E9" w:rsidRPr="007B295C" w:rsidRDefault="007B295C" w:rsidP="00AD74CB">
            <w:pPr>
              <w:spacing w:after="0" w:line="240" w:lineRule="auto"/>
              <w:jc w:val="both"/>
              <w:rPr>
                <w:rFonts w:ascii="Times New Roman" w:eastAsia="Times New Roman" w:hAnsi="Times New Roman"/>
                <w:color w:val="FF0000"/>
                <w:sz w:val="20"/>
                <w:szCs w:val="24"/>
              </w:rPr>
            </w:pPr>
            <w:r>
              <w:rPr>
                <w:rFonts w:ascii="Times New Roman" w:eastAsia="Times New Roman" w:hAnsi="Times New Roman"/>
                <w:sz w:val="24"/>
                <w:szCs w:val="24"/>
              </w:rPr>
              <w:t xml:space="preserve">                                       </w:t>
            </w:r>
            <w:r w:rsidR="003C27E9" w:rsidRPr="007B295C">
              <w:rPr>
                <w:rFonts w:ascii="Times New Roman" w:eastAsia="Times New Roman" w:hAnsi="Times New Roman"/>
                <w:sz w:val="20"/>
                <w:szCs w:val="24"/>
              </w:rPr>
              <w:t>(подпись)</w:t>
            </w:r>
          </w:p>
          <w:p w:rsidR="003C27E9" w:rsidRPr="00035191" w:rsidRDefault="003C27E9" w:rsidP="00AD74CB">
            <w:pPr>
              <w:spacing w:after="0" w:line="240" w:lineRule="auto"/>
              <w:jc w:val="both"/>
              <w:rPr>
                <w:rFonts w:ascii="Times New Roman" w:eastAsia="Times New Roman" w:hAnsi="Times New Roman"/>
                <w:sz w:val="24"/>
                <w:szCs w:val="24"/>
              </w:rPr>
            </w:pPr>
          </w:p>
          <w:p w:rsidR="003C27E9" w:rsidRPr="00035191" w:rsidRDefault="00337CF4" w:rsidP="00AD74CB">
            <w:pPr>
              <w:tabs>
                <w:tab w:val="left" w:pos="345"/>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____» _______2018</w:t>
            </w:r>
            <w:r w:rsidR="003C27E9" w:rsidRPr="00035191">
              <w:rPr>
                <w:rFonts w:ascii="Times New Roman" w:eastAsia="Times New Roman" w:hAnsi="Times New Roman"/>
                <w:sz w:val="28"/>
                <w:szCs w:val="28"/>
              </w:rPr>
              <w:t xml:space="preserve"> г.</w:t>
            </w:r>
          </w:p>
          <w:p w:rsidR="003C27E9" w:rsidRPr="00035191" w:rsidRDefault="003C27E9" w:rsidP="00AD74CB">
            <w:pPr>
              <w:tabs>
                <w:tab w:val="left" w:pos="345"/>
              </w:tabs>
              <w:spacing w:after="0" w:line="360" w:lineRule="auto"/>
              <w:jc w:val="both"/>
              <w:rPr>
                <w:rFonts w:ascii="Times New Roman" w:eastAsia="Times New Roman" w:hAnsi="Times New Roman"/>
                <w:sz w:val="28"/>
                <w:szCs w:val="28"/>
              </w:rPr>
            </w:pPr>
            <w:r w:rsidRPr="00035191">
              <w:rPr>
                <w:rFonts w:ascii="Times New Roman" w:eastAsia="Times New Roman" w:hAnsi="Times New Roman"/>
                <w:sz w:val="28"/>
                <w:szCs w:val="28"/>
              </w:rPr>
              <w:t>Приказ № ____ от</w:t>
            </w:r>
          </w:p>
        </w:tc>
      </w:tr>
    </w:tbl>
    <w:p w:rsidR="003C27E9" w:rsidRPr="0008117A" w:rsidRDefault="003C27E9" w:rsidP="0008117A">
      <w:pPr>
        <w:tabs>
          <w:tab w:val="left" w:pos="4425"/>
        </w:tabs>
        <w:spacing w:after="0" w:line="360" w:lineRule="auto"/>
        <w:rPr>
          <w:rFonts w:ascii="Times New Roman" w:hAnsi="Times New Roman"/>
          <w:sz w:val="28"/>
          <w:szCs w:val="28"/>
        </w:rPr>
      </w:pPr>
    </w:p>
    <w:p w:rsidR="00FF0444" w:rsidRDefault="00FF0444" w:rsidP="002020BE">
      <w:pPr>
        <w:spacing w:after="0" w:line="360" w:lineRule="auto"/>
        <w:rPr>
          <w:rFonts w:ascii="Times New Roman" w:hAnsi="Times New Roman"/>
          <w:b/>
          <w:noProof/>
          <w:sz w:val="28"/>
          <w:szCs w:val="28"/>
        </w:rPr>
      </w:pPr>
    </w:p>
    <w:p w:rsidR="00337CF4" w:rsidRDefault="00337CF4" w:rsidP="00337CF4">
      <w:pPr>
        <w:spacing w:after="0" w:line="360" w:lineRule="auto"/>
        <w:rPr>
          <w:rFonts w:ascii="Times New Roman" w:hAnsi="Times New Roman"/>
          <w:b/>
          <w:noProof/>
          <w:sz w:val="28"/>
          <w:szCs w:val="28"/>
        </w:rPr>
      </w:pPr>
    </w:p>
    <w:p w:rsidR="00672080" w:rsidRDefault="00672080" w:rsidP="00672080">
      <w:pPr>
        <w:pStyle w:val="61"/>
        <w:shd w:val="clear" w:color="auto" w:fill="auto"/>
        <w:spacing w:after="0" w:line="360" w:lineRule="auto"/>
        <w:ind w:right="23"/>
        <w:rPr>
          <w:rStyle w:val="60"/>
          <w:color w:val="000000"/>
        </w:rPr>
      </w:pPr>
      <w:r>
        <w:rPr>
          <w:rStyle w:val="60"/>
          <w:color w:val="000000"/>
        </w:rPr>
        <w:t>Адаптированная д</w:t>
      </w:r>
      <w:r w:rsidRPr="003E2299">
        <w:rPr>
          <w:rStyle w:val="60"/>
          <w:color w:val="000000"/>
        </w:rPr>
        <w:t>ополнительная предпрофессиональная</w:t>
      </w:r>
    </w:p>
    <w:p w:rsidR="00672080" w:rsidRDefault="00672080" w:rsidP="00672080">
      <w:pPr>
        <w:pStyle w:val="61"/>
        <w:shd w:val="clear" w:color="auto" w:fill="auto"/>
        <w:spacing w:after="0" w:line="360" w:lineRule="auto"/>
        <w:ind w:right="23"/>
        <w:rPr>
          <w:rStyle w:val="60"/>
          <w:color w:val="000000"/>
        </w:rPr>
      </w:pPr>
      <w:r w:rsidRPr="003E2299">
        <w:rPr>
          <w:rStyle w:val="60"/>
          <w:color w:val="000000"/>
        </w:rPr>
        <w:t>общеобразовательная программа</w:t>
      </w:r>
    </w:p>
    <w:p w:rsidR="00672080" w:rsidRDefault="00672080" w:rsidP="00672080">
      <w:pPr>
        <w:pStyle w:val="61"/>
        <w:shd w:val="clear" w:color="auto" w:fill="auto"/>
        <w:spacing w:after="0" w:line="360" w:lineRule="auto"/>
        <w:ind w:right="23"/>
        <w:rPr>
          <w:rStyle w:val="60"/>
          <w:color w:val="000000"/>
        </w:rPr>
      </w:pPr>
      <w:r w:rsidRPr="003E2299">
        <w:rPr>
          <w:rStyle w:val="60"/>
          <w:color w:val="000000"/>
        </w:rPr>
        <w:t xml:space="preserve">в области изобразительного искусства </w:t>
      </w:r>
    </w:p>
    <w:p w:rsidR="00672080" w:rsidRDefault="00672080" w:rsidP="00672080">
      <w:pPr>
        <w:pStyle w:val="61"/>
        <w:shd w:val="clear" w:color="auto" w:fill="auto"/>
        <w:spacing w:after="0" w:line="360" w:lineRule="auto"/>
        <w:ind w:right="23"/>
        <w:rPr>
          <w:rStyle w:val="60"/>
          <w:color w:val="000000"/>
        </w:rPr>
      </w:pPr>
      <w:r w:rsidRPr="003E2299">
        <w:rPr>
          <w:rStyle w:val="60"/>
          <w:color w:val="000000"/>
        </w:rPr>
        <w:t>«ЖИВОПИСЬ»</w:t>
      </w:r>
    </w:p>
    <w:p w:rsidR="00672080" w:rsidRPr="00B25780" w:rsidRDefault="00672080" w:rsidP="00672080">
      <w:pPr>
        <w:jc w:val="center"/>
        <w:rPr>
          <w:rFonts w:ascii="Times New Roman" w:hAnsi="Times New Roman"/>
          <w:sz w:val="32"/>
          <w:szCs w:val="32"/>
        </w:rPr>
      </w:pPr>
      <w:r w:rsidRPr="00B25780">
        <w:rPr>
          <w:rFonts w:ascii="Times New Roman" w:hAnsi="Times New Roman"/>
          <w:sz w:val="32"/>
          <w:szCs w:val="32"/>
        </w:rPr>
        <w:t>С учетом особых образовательных потребностей детей с ограниченными возможностями здоровья</w:t>
      </w:r>
    </w:p>
    <w:p w:rsidR="00672080" w:rsidRDefault="00672080" w:rsidP="00672080">
      <w:pPr>
        <w:pStyle w:val="2c"/>
        <w:shd w:val="clear" w:color="auto" w:fill="auto"/>
        <w:spacing w:line="260" w:lineRule="exact"/>
        <w:ind w:left="2400"/>
        <w:rPr>
          <w:rStyle w:val="213pt"/>
          <w:color w:val="000000"/>
        </w:rPr>
      </w:pPr>
    </w:p>
    <w:p w:rsidR="00672080" w:rsidRDefault="00672080" w:rsidP="00672080">
      <w:pPr>
        <w:pStyle w:val="2c"/>
        <w:shd w:val="clear" w:color="auto" w:fill="auto"/>
        <w:spacing w:line="260" w:lineRule="exact"/>
        <w:ind w:left="2400"/>
      </w:pPr>
      <w:r>
        <w:rPr>
          <w:rStyle w:val="213pt"/>
          <w:color w:val="000000"/>
        </w:rPr>
        <w:t>Нормативный срок обучения - 8(9) лет</w:t>
      </w:r>
    </w:p>
    <w:p w:rsidR="00672080" w:rsidRDefault="00672080" w:rsidP="00672080">
      <w:pPr>
        <w:spacing w:after="0" w:line="360" w:lineRule="auto"/>
        <w:rPr>
          <w:rFonts w:ascii="Times New Roman" w:hAnsi="Times New Roman"/>
          <w:b/>
          <w:noProof/>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3E2299" w:rsidRDefault="003E2299" w:rsidP="002020BE">
      <w:pPr>
        <w:spacing w:after="0" w:line="360" w:lineRule="auto"/>
        <w:rPr>
          <w:rFonts w:ascii="Times New Roman" w:hAnsi="Times New Roman"/>
          <w:b/>
          <w:sz w:val="28"/>
          <w:szCs w:val="28"/>
        </w:rPr>
      </w:pPr>
    </w:p>
    <w:p w:rsidR="003C27E9" w:rsidRDefault="003C27E9" w:rsidP="002020BE">
      <w:pPr>
        <w:spacing w:after="0" w:line="360" w:lineRule="auto"/>
        <w:rPr>
          <w:rFonts w:ascii="Times New Roman" w:hAnsi="Times New Roman"/>
          <w:b/>
          <w:sz w:val="28"/>
          <w:szCs w:val="28"/>
        </w:rPr>
      </w:pPr>
    </w:p>
    <w:p w:rsidR="003C27E9" w:rsidRPr="009E0481" w:rsidRDefault="003C27E9" w:rsidP="002020BE">
      <w:pPr>
        <w:spacing w:after="0" w:line="360" w:lineRule="auto"/>
        <w:rPr>
          <w:rFonts w:ascii="Times New Roman" w:hAnsi="Times New Roman"/>
          <w:b/>
          <w:sz w:val="28"/>
          <w:szCs w:val="28"/>
        </w:rPr>
      </w:pPr>
    </w:p>
    <w:p w:rsidR="003E2299" w:rsidRPr="009E0481" w:rsidRDefault="003E2299" w:rsidP="002020BE">
      <w:pPr>
        <w:spacing w:after="0" w:line="360" w:lineRule="auto"/>
        <w:rPr>
          <w:rFonts w:ascii="Times New Roman" w:hAnsi="Times New Roman"/>
          <w:b/>
          <w:sz w:val="28"/>
          <w:szCs w:val="28"/>
        </w:rPr>
      </w:pPr>
    </w:p>
    <w:p w:rsidR="00E43179" w:rsidRPr="002020BE" w:rsidRDefault="00034C08" w:rsidP="002020BE">
      <w:pPr>
        <w:spacing w:after="0" w:line="360" w:lineRule="auto"/>
        <w:rPr>
          <w:rFonts w:ascii="Times New Roman" w:hAnsi="Times New Roman"/>
          <w:b/>
          <w:sz w:val="28"/>
          <w:szCs w:val="28"/>
        </w:rPr>
      </w:pPr>
      <w:r w:rsidRPr="00034C08">
        <w:rPr>
          <w:rFonts w:ascii="Times New Roman" w:hAnsi="Times New Roman"/>
          <w:b/>
          <w:sz w:val="28"/>
          <w:szCs w:val="28"/>
        </w:rPr>
        <w:t>Составитель:</w:t>
      </w:r>
    </w:p>
    <w:p w:rsidR="00337CF4" w:rsidRDefault="00337CF4" w:rsidP="002020BE">
      <w:pPr>
        <w:spacing w:after="0" w:line="360" w:lineRule="auto"/>
        <w:jc w:val="both"/>
        <w:rPr>
          <w:rFonts w:ascii="Times New Roman" w:hAnsi="Times New Roman"/>
          <w:sz w:val="28"/>
          <w:szCs w:val="28"/>
        </w:rPr>
      </w:pPr>
      <w:r>
        <w:rPr>
          <w:rFonts w:ascii="Times New Roman" w:hAnsi="Times New Roman"/>
          <w:sz w:val="28"/>
          <w:szCs w:val="28"/>
        </w:rPr>
        <w:t xml:space="preserve">Асабова И. Г., заместитель директора по УВР </w:t>
      </w:r>
    </w:p>
    <w:p w:rsidR="00E43179" w:rsidRDefault="00337CF4" w:rsidP="002020BE">
      <w:pPr>
        <w:spacing w:after="0" w:line="360" w:lineRule="auto"/>
        <w:jc w:val="both"/>
        <w:rPr>
          <w:rFonts w:ascii="Times New Roman" w:hAnsi="Times New Roman"/>
          <w:sz w:val="28"/>
          <w:szCs w:val="28"/>
        </w:rPr>
      </w:pPr>
      <w:r>
        <w:rPr>
          <w:rFonts w:ascii="Times New Roman" w:hAnsi="Times New Roman"/>
          <w:sz w:val="28"/>
          <w:szCs w:val="28"/>
        </w:rPr>
        <w:t>МБУДО</w:t>
      </w:r>
      <w:r w:rsidR="00E43179" w:rsidRPr="00035191">
        <w:rPr>
          <w:rFonts w:ascii="Times New Roman" w:hAnsi="Times New Roman"/>
          <w:sz w:val="28"/>
          <w:szCs w:val="28"/>
        </w:rPr>
        <w:t xml:space="preserve"> «Д</w:t>
      </w:r>
      <w:r w:rsidR="002020BE">
        <w:rPr>
          <w:rFonts w:ascii="Times New Roman" w:hAnsi="Times New Roman"/>
          <w:sz w:val="28"/>
          <w:szCs w:val="28"/>
        </w:rPr>
        <w:t xml:space="preserve">етская художественная школа </w:t>
      </w:r>
      <w:r w:rsidR="00E43179" w:rsidRPr="00035191">
        <w:rPr>
          <w:rFonts w:ascii="Times New Roman" w:hAnsi="Times New Roman"/>
          <w:sz w:val="28"/>
          <w:szCs w:val="28"/>
        </w:rPr>
        <w:t>№</w:t>
      </w:r>
      <w:r w:rsidR="00035191">
        <w:rPr>
          <w:rFonts w:ascii="Times New Roman" w:hAnsi="Times New Roman"/>
          <w:sz w:val="28"/>
          <w:szCs w:val="28"/>
        </w:rPr>
        <w:t>4</w:t>
      </w:r>
      <w:r w:rsidR="00E43179" w:rsidRPr="00035191">
        <w:rPr>
          <w:rFonts w:ascii="Times New Roman" w:hAnsi="Times New Roman"/>
          <w:sz w:val="28"/>
          <w:szCs w:val="28"/>
        </w:rPr>
        <w:t>»</w:t>
      </w:r>
    </w:p>
    <w:p w:rsidR="002020BE" w:rsidRDefault="002020BE" w:rsidP="002020BE">
      <w:pPr>
        <w:spacing w:after="0" w:line="360" w:lineRule="auto"/>
        <w:jc w:val="both"/>
        <w:rPr>
          <w:rFonts w:ascii="Times New Roman" w:hAnsi="Times New Roman"/>
          <w:sz w:val="28"/>
          <w:szCs w:val="28"/>
        </w:rPr>
      </w:pPr>
    </w:p>
    <w:p w:rsidR="002020BE" w:rsidRDefault="002020BE" w:rsidP="002020BE">
      <w:pPr>
        <w:spacing w:after="0" w:line="360" w:lineRule="auto"/>
        <w:jc w:val="both"/>
        <w:rPr>
          <w:rFonts w:ascii="Times New Roman" w:hAnsi="Times New Roman"/>
          <w:sz w:val="28"/>
          <w:szCs w:val="28"/>
        </w:rPr>
      </w:pPr>
    </w:p>
    <w:p w:rsidR="00187032" w:rsidRDefault="00187032" w:rsidP="002020BE">
      <w:pPr>
        <w:spacing w:after="0" w:line="360" w:lineRule="auto"/>
        <w:jc w:val="both"/>
        <w:rPr>
          <w:rFonts w:ascii="Times New Roman" w:hAnsi="Times New Roman"/>
          <w:sz w:val="28"/>
          <w:szCs w:val="28"/>
        </w:rPr>
      </w:pPr>
    </w:p>
    <w:p w:rsidR="00E157F9" w:rsidRDefault="00672080" w:rsidP="00F43E2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Адаптированная дополнительная предпрофессиональная общеобразовательная программа в области изобразительного искусства «ЖИВОПИСЬ» (АОП «ЖИВОПИСЬ») </w:t>
      </w:r>
      <w:r w:rsidRPr="00B25780">
        <w:rPr>
          <w:rFonts w:ascii="Times New Roman" w:hAnsi="Times New Roman"/>
          <w:sz w:val="28"/>
          <w:szCs w:val="32"/>
        </w:rPr>
        <w:t>с учетом особых образовательных потребностей детей с ограниченными возможностями здоровья</w:t>
      </w:r>
      <w:r>
        <w:rPr>
          <w:rFonts w:ascii="Times New Roman" w:hAnsi="Times New Roman"/>
          <w:sz w:val="32"/>
          <w:szCs w:val="32"/>
        </w:rPr>
        <w:t xml:space="preserve"> </w:t>
      </w:r>
      <w:r>
        <w:rPr>
          <w:rFonts w:ascii="Times New Roman" w:hAnsi="Times New Roman"/>
          <w:sz w:val="28"/>
          <w:szCs w:val="28"/>
        </w:rPr>
        <w:t xml:space="preserve">подготовлена </w:t>
      </w:r>
      <w:r w:rsidR="00832042">
        <w:rPr>
          <w:rFonts w:ascii="Times New Roman" w:hAnsi="Times New Roman"/>
          <w:sz w:val="28"/>
          <w:szCs w:val="28"/>
        </w:rPr>
        <w:t xml:space="preserve">в рамках реализации Федеральных государственных требований </w:t>
      </w:r>
      <w:r w:rsidR="00183CDA">
        <w:rPr>
          <w:rFonts w:ascii="Times New Roman" w:hAnsi="Times New Roman"/>
          <w:sz w:val="28"/>
          <w:szCs w:val="28"/>
        </w:rPr>
        <w:t xml:space="preserve">(ФГТ) дополнительной </w:t>
      </w:r>
      <w:r w:rsidR="003C27E9">
        <w:rPr>
          <w:rFonts w:ascii="Times New Roman" w:hAnsi="Times New Roman"/>
          <w:sz w:val="28"/>
          <w:szCs w:val="28"/>
        </w:rPr>
        <w:t>п</w:t>
      </w:r>
      <w:r w:rsidR="00183CDA">
        <w:rPr>
          <w:rFonts w:ascii="Times New Roman" w:hAnsi="Times New Roman"/>
          <w:sz w:val="28"/>
          <w:szCs w:val="28"/>
        </w:rPr>
        <w:t>редпрофессио</w:t>
      </w:r>
      <w:r w:rsidR="00FF0444">
        <w:rPr>
          <w:rFonts w:ascii="Times New Roman" w:hAnsi="Times New Roman"/>
          <w:sz w:val="28"/>
          <w:szCs w:val="28"/>
        </w:rPr>
        <w:t xml:space="preserve">нальной общеобразовательной программы в области изобразительного искусства «ЖИВОПИСЬ», утвержденных приказом </w:t>
      </w:r>
      <w:r w:rsidR="00790BCC">
        <w:rPr>
          <w:rFonts w:ascii="Times New Roman" w:hAnsi="Times New Roman"/>
          <w:sz w:val="28"/>
          <w:szCs w:val="28"/>
        </w:rPr>
        <w:t xml:space="preserve">Министерства культуры Российской Федерации от 12 марта 2012 </w:t>
      </w:r>
      <w:r w:rsidR="00790BCC">
        <w:rPr>
          <w:rFonts w:ascii="Times New Roman" w:hAnsi="Times New Roman"/>
          <w:sz w:val="28"/>
          <w:szCs w:val="28"/>
          <w:lang w:val="en-US"/>
        </w:rPr>
        <w:t>N</w:t>
      </w:r>
      <w:r w:rsidR="00790BCC">
        <w:rPr>
          <w:rFonts w:ascii="Times New Roman" w:hAnsi="Times New Roman"/>
          <w:sz w:val="28"/>
          <w:szCs w:val="28"/>
        </w:rPr>
        <w:t xml:space="preserve">159, зарегистрированных в Минюсте РФ от 17 апреля 2012 </w:t>
      </w:r>
      <w:r w:rsidR="00790BCC">
        <w:rPr>
          <w:rFonts w:ascii="Times New Roman" w:hAnsi="Times New Roman"/>
          <w:sz w:val="28"/>
          <w:szCs w:val="28"/>
          <w:lang w:val="en-US"/>
        </w:rPr>
        <w:t>N</w:t>
      </w:r>
      <w:r w:rsidR="00790BCC">
        <w:rPr>
          <w:rFonts w:ascii="Times New Roman" w:hAnsi="Times New Roman"/>
          <w:sz w:val="28"/>
          <w:szCs w:val="28"/>
        </w:rPr>
        <w:t>23578</w:t>
      </w: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D121C0" w:rsidRDefault="00D121C0" w:rsidP="00D121C0">
      <w:pPr>
        <w:spacing w:after="0" w:line="360" w:lineRule="auto"/>
        <w:jc w:val="both"/>
        <w:rPr>
          <w:rFonts w:ascii="Times New Roman" w:hAnsi="Times New Roman"/>
          <w:sz w:val="28"/>
          <w:szCs w:val="28"/>
        </w:rPr>
      </w:pPr>
    </w:p>
    <w:p w:rsidR="00F02016" w:rsidRDefault="00F02016" w:rsidP="00D121C0">
      <w:pPr>
        <w:spacing w:after="0" w:line="360" w:lineRule="auto"/>
        <w:jc w:val="both"/>
        <w:rPr>
          <w:rFonts w:ascii="Times New Roman" w:hAnsi="Times New Roman"/>
          <w:sz w:val="28"/>
          <w:szCs w:val="28"/>
        </w:rPr>
      </w:pPr>
    </w:p>
    <w:p w:rsidR="00F02016" w:rsidRDefault="00F02016" w:rsidP="00F02016">
      <w:pPr>
        <w:pStyle w:val="1d"/>
        <w:keepNext/>
        <w:keepLines/>
        <w:shd w:val="clear" w:color="auto" w:fill="auto"/>
        <w:spacing w:after="154" w:line="320" w:lineRule="exact"/>
        <w:ind w:right="80"/>
        <w:rPr>
          <w:color w:val="000000"/>
          <w:lang w:eastAsia="ru-RU" w:bidi="ru-RU"/>
        </w:rPr>
      </w:pPr>
      <w:bookmarkStart w:id="1" w:name="bookmark0"/>
      <w:r>
        <w:rPr>
          <w:color w:val="000000"/>
          <w:lang w:eastAsia="ru-RU" w:bidi="ru-RU"/>
        </w:rPr>
        <w:lastRenderedPageBreak/>
        <w:t>Содержание</w:t>
      </w:r>
      <w:bookmarkEnd w:id="1"/>
    </w:p>
    <w:tbl>
      <w:tblPr>
        <w:tblStyle w:val="aff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8602"/>
        <w:gridCol w:w="576"/>
      </w:tblGrid>
      <w:tr w:rsidR="00A8466F" w:rsidTr="00721689">
        <w:trPr>
          <w:trHeight w:val="516"/>
        </w:trPr>
        <w:tc>
          <w:tcPr>
            <w:tcW w:w="568" w:type="dxa"/>
          </w:tcPr>
          <w:p w:rsidR="00793695" w:rsidRPr="00516F74" w:rsidRDefault="007C38F5" w:rsidP="00721689">
            <w:pPr>
              <w:pStyle w:val="1d"/>
              <w:keepNext/>
              <w:keepLines/>
              <w:shd w:val="clear" w:color="auto" w:fill="auto"/>
              <w:spacing w:after="0" w:line="240" w:lineRule="auto"/>
              <w:ind w:right="80"/>
              <w:rPr>
                <w:b w:val="0"/>
                <w:sz w:val="28"/>
                <w:szCs w:val="28"/>
              </w:rPr>
            </w:pPr>
            <w:r w:rsidRPr="00516F74">
              <w:rPr>
                <w:b w:val="0"/>
                <w:sz w:val="28"/>
                <w:szCs w:val="28"/>
              </w:rPr>
              <w:t>1.</w:t>
            </w:r>
          </w:p>
        </w:tc>
        <w:tc>
          <w:tcPr>
            <w:tcW w:w="8602" w:type="dxa"/>
          </w:tcPr>
          <w:p w:rsidR="00793695" w:rsidRPr="00516F74" w:rsidRDefault="007C38F5" w:rsidP="00721689">
            <w:pPr>
              <w:pStyle w:val="1d"/>
              <w:keepNext/>
              <w:keepLines/>
              <w:shd w:val="clear" w:color="auto" w:fill="auto"/>
              <w:spacing w:after="0" w:line="240" w:lineRule="auto"/>
              <w:ind w:right="80"/>
              <w:jc w:val="left"/>
              <w:rPr>
                <w:b w:val="0"/>
                <w:sz w:val="28"/>
                <w:szCs w:val="28"/>
              </w:rPr>
            </w:pPr>
            <w:r w:rsidRPr="00516F74">
              <w:rPr>
                <w:b w:val="0"/>
                <w:color w:val="000000"/>
                <w:sz w:val="28"/>
                <w:szCs w:val="28"/>
                <w:lang w:eastAsia="ru-RU" w:bidi="ru-RU"/>
              </w:rPr>
              <w:t>Пояснительная записка</w:t>
            </w:r>
            <w:r w:rsidR="00793695" w:rsidRPr="00516F74">
              <w:rPr>
                <w:b w:val="0"/>
                <w:sz w:val="28"/>
                <w:szCs w:val="28"/>
                <w:lang w:val="en-US"/>
              </w:rPr>
              <w:t>………………………………</w:t>
            </w:r>
            <w:r w:rsidR="00DE2476" w:rsidRPr="00516F74">
              <w:rPr>
                <w:b w:val="0"/>
                <w:sz w:val="28"/>
                <w:szCs w:val="28"/>
                <w:lang w:val="en-US"/>
              </w:rPr>
              <w:t>……</w:t>
            </w:r>
            <w:r w:rsidR="00516F74" w:rsidRPr="00516F74">
              <w:rPr>
                <w:b w:val="0"/>
                <w:sz w:val="28"/>
                <w:szCs w:val="28"/>
              </w:rPr>
              <w:t>……</w:t>
            </w:r>
            <w:r w:rsidR="00516F74">
              <w:rPr>
                <w:b w:val="0"/>
                <w:sz w:val="28"/>
                <w:szCs w:val="28"/>
              </w:rPr>
              <w:t>………..</w:t>
            </w:r>
          </w:p>
        </w:tc>
        <w:tc>
          <w:tcPr>
            <w:tcW w:w="576" w:type="dxa"/>
          </w:tcPr>
          <w:p w:rsidR="00793695" w:rsidRPr="00516F74" w:rsidRDefault="00721689" w:rsidP="00721689">
            <w:pPr>
              <w:pStyle w:val="1d"/>
              <w:keepNext/>
              <w:keepLines/>
              <w:shd w:val="clear" w:color="auto" w:fill="auto"/>
              <w:spacing w:after="0" w:line="240" w:lineRule="auto"/>
              <w:ind w:right="80"/>
              <w:rPr>
                <w:b w:val="0"/>
                <w:sz w:val="28"/>
                <w:szCs w:val="28"/>
              </w:rPr>
            </w:pPr>
            <w:r>
              <w:rPr>
                <w:b w:val="0"/>
                <w:color w:val="000000"/>
                <w:sz w:val="28"/>
                <w:szCs w:val="28"/>
                <w:lang w:eastAsia="ru-RU" w:bidi="ru-RU"/>
              </w:rPr>
              <w:t>5</w:t>
            </w:r>
          </w:p>
        </w:tc>
      </w:tr>
      <w:tr w:rsidR="00516F74" w:rsidTr="00721689">
        <w:trPr>
          <w:trHeight w:val="438"/>
        </w:trPr>
        <w:tc>
          <w:tcPr>
            <w:tcW w:w="568" w:type="dxa"/>
          </w:tcPr>
          <w:p w:rsidR="00516F74" w:rsidRPr="00516F74" w:rsidRDefault="00516F74" w:rsidP="00721689">
            <w:pPr>
              <w:pStyle w:val="1d"/>
              <w:keepNext/>
              <w:keepLines/>
              <w:shd w:val="clear" w:color="auto" w:fill="auto"/>
              <w:spacing w:after="0" w:line="240" w:lineRule="auto"/>
              <w:ind w:right="80"/>
              <w:rPr>
                <w:b w:val="0"/>
                <w:sz w:val="28"/>
                <w:szCs w:val="28"/>
              </w:rPr>
            </w:pPr>
            <w:r w:rsidRPr="00516F74">
              <w:rPr>
                <w:b w:val="0"/>
                <w:sz w:val="28"/>
                <w:szCs w:val="28"/>
              </w:rPr>
              <w:t>2.</w:t>
            </w:r>
          </w:p>
        </w:tc>
        <w:tc>
          <w:tcPr>
            <w:tcW w:w="8602" w:type="dxa"/>
          </w:tcPr>
          <w:p w:rsidR="00516F74" w:rsidRPr="00516F74" w:rsidRDefault="00516F74" w:rsidP="00721689">
            <w:pPr>
              <w:pStyle w:val="1d"/>
              <w:keepNext/>
              <w:keepLines/>
              <w:shd w:val="clear" w:color="auto" w:fill="auto"/>
              <w:spacing w:after="0" w:line="240" w:lineRule="auto"/>
              <w:ind w:right="80"/>
              <w:jc w:val="left"/>
              <w:rPr>
                <w:b w:val="0"/>
                <w:color w:val="000000"/>
                <w:sz w:val="28"/>
                <w:szCs w:val="28"/>
                <w:lang w:eastAsia="ru-RU" w:bidi="ru-RU"/>
              </w:rPr>
            </w:pPr>
            <w:r w:rsidRPr="00516F74">
              <w:rPr>
                <w:b w:val="0"/>
                <w:color w:val="000000"/>
                <w:sz w:val="28"/>
                <w:szCs w:val="28"/>
                <w:lang w:eastAsia="ru-RU" w:bidi="ru-RU"/>
              </w:rPr>
              <w:t>Используемые сокращения………………………………………</w:t>
            </w:r>
            <w:r>
              <w:rPr>
                <w:b w:val="0"/>
                <w:color w:val="000000"/>
                <w:sz w:val="28"/>
                <w:szCs w:val="28"/>
                <w:lang w:eastAsia="ru-RU" w:bidi="ru-RU"/>
              </w:rPr>
              <w:t>….</w:t>
            </w:r>
            <w:r w:rsidRPr="00516F74">
              <w:rPr>
                <w:b w:val="0"/>
                <w:color w:val="000000"/>
                <w:sz w:val="28"/>
                <w:szCs w:val="28"/>
                <w:lang w:eastAsia="ru-RU" w:bidi="ru-RU"/>
              </w:rPr>
              <w:t>…...</w:t>
            </w:r>
          </w:p>
        </w:tc>
        <w:tc>
          <w:tcPr>
            <w:tcW w:w="576" w:type="dxa"/>
          </w:tcPr>
          <w:p w:rsidR="00516F74" w:rsidRPr="00516F74" w:rsidRDefault="00721689" w:rsidP="00721689">
            <w:pPr>
              <w:pStyle w:val="1d"/>
              <w:keepNext/>
              <w:keepLines/>
              <w:shd w:val="clear" w:color="auto" w:fill="auto"/>
              <w:spacing w:after="0" w:line="240" w:lineRule="auto"/>
              <w:ind w:right="80"/>
              <w:rPr>
                <w:b w:val="0"/>
                <w:color w:val="000000"/>
                <w:sz w:val="28"/>
                <w:szCs w:val="28"/>
                <w:lang w:eastAsia="ru-RU" w:bidi="ru-RU"/>
              </w:rPr>
            </w:pPr>
            <w:r>
              <w:rPr>
                <w:b w:val="0"/>
                <w:color w:val="000000"/>
                <w:sz w:val="28"/>
                <w:szCs w:val="28"/>
                <w:lang w:eastAsia="ru-RU" w:bidi="ru-RU"/>
              </w:rPr>
              <w:t>7</w:t>
            </w:r>
          </w:p>
        </w:tc>
      </w:tr>
      <w:tr w:rsidR="00A8466F" w:rsidTr="00721689">
        <w:trPr>
          <w:trHeight w:val="840"/>
        </w:trPr>
        <w:tc>
          <w:tcPr>
            <w:tcW w:w="568" w:type="dxa"/>
          </w:tcPr>
          <w:p w:rsidR="007349A1" w:rsidRPr="00516F74" w:rsidRDefault="00516F74" w:rsidP="00721689">
            <w:pPr>
              <w:pStyle w:val="1d"/>
              <w:keepNext/>
              <w:keepLines/>
              <w:shd w:val="clear" w:color="auto" w:fill="auto"/>
              <w:spacing w:after="0" w:line="240" w:lineRule="auto"/>
              <w:ind w:right="80"/>
              <w:rPr>
                <w:sz w:val="28"/>
                <w:szCs w:val="28"/>
              </w:rPr>
            </w:pPr>
            <w:r w:rsidRPr="00516F74">
              <w:rPr>
                <w:b w:val="0"/>
                <w:sz w:val="28"/>
                <w:szCs w:val="28"/>
              </w:rPr>
              <w:t>3</w:t>
            </w:r>
            <w:r w:rsidR="007C38F5" w:rsidRPr="00516F74">
              <w:rPr>
                <w:b w:val="0"/>
                <w:sz w:val="28"/>
                <w:szCs w:val="28"/>
              </w:rPr>
              <w:t>.</w:t>
            </w:r>
          </w:p>
        </w:tc>
        <w:tc>
          <w:tcPr>
            <w:tcW w:w="8602" w:type="dxa"/>
          </w:tcPr>
          <w:p w:rsidR="007349A1" w:rsidRPr="00516F74" w:rsidRDefault="007349A1" w:rsidP="00672080">
            <w:pPr>
              <w:pStyle w:val="aff5"/>
              <w:shd w:val="clear" w:color="auto" w:fill="auto"/>
              <w:tabs>
                <w:tab w:val="left" w:pos="817"/>
                <w:tab w:val="right" w:pos="9279"/>
              </w:tabs>
              <w:spacing w:before="0" w:after="0" w:line="240" w:lineRule="auto"/>
            </w:pPr>
            <w:r w:rsidRPr="00516F74">
              <w:rPr>
                <w:color w:val="000000"/>
                <w:lang w:eastAsia="ru-RU" w:bidi="ru-RU"/>
              </w:rPr>
              <w:t>Планируемые результаты освоения обучающимися</w:t>
            </w:r>
            <w:r w:rsidR="00516F74" w:rsidRPr="00516F74">
              <w:t xml:space="preserve"> </w:t>
            </w:r>
            <w:r w:rsidR="00672080">
              <w:rPr>
                <w:color w:val="000000"/>
                <w:lang w:eastAsia="ru-RU" w:bidi="ru-RU"/>
              </w:rPr>
              <w:t>АОП «Живопись»….</w:t>
            </w:r>
            <w:r w:rsidR="00516F74">
              <w:rPr>
                <w:color w:val="000000"/>
                <w:lang w:eastAsia="ru-RU" w:bidi="ru-RU"/>
              </w:rPr>
              <w:t>……………………………………………………………</w:t>
            </w:r>
          </w:p>
        </w:tc>
        <w:tc>
          <w:tcPr>
            <w:tcW w:w="576" w:type="dxa"/>
          </w:tcPr>
          <w:p w:rsidR="007349A1" w:rsidRPr="00516F74" w:rsidRDefault="007349A1" w:rsidP="00721689">
            <w:pPr>
              <w:pStyle w:val="1d"/>
              <w:keepNext/>
              <w:keepLines/>
              <w:shd w:val="clear" w:color="auto" w:fill="auto"/>
              <w:spacing w:after="0" w:line="240" w:lineRule="auto"/>
              <w:ind w:right="80"/>
              <w:jc w:val="left"/>
              <w:rPr>
                <w:b w:val="0"/>
                <w:color w:val="000000"/>
                <w:sz w:val="28"/>
                <w:szCs w:val="28"/>
                <w:lang w:eastAsia="ru-RU" w:bidi="ru-RU"/>
              </w:rPr>
            </w:pPr>
            <w:r w:rsidRPr="00516F74">
              <w:rPr>
                <w:b w:val="0"/>
                <w:color w:val="000000"/>
                <w:sz w:val="28"/>
                <w:szCs w:val="28"/>
                <w:lang w:eastAsia="ru-RU" w:bidi="ru-RU"/>
              </w:rPr>
              <w:t xml:space="preserve"> </w:t>
            </w:r>
          </w:p>
          <w:p w:rsidR="007349A1" w:rsidRPr="00516F74" w:rsidRDefault="007349A1" w:rsidP="00721689">
            <w:pPr>
              <w:pStyle w:val="1d"/>
              <w:keepNext/>
              <w:keepLines/>
              <w:shd w:val="clear" w:color="auto" w:fill="auto"/>
              <w:spacing w:after="0" w:line="240" w:lineRule="auto"/>
              <w:ind w:right="80"/>
              <w:jc w:val="left"/>
              <w:rPr>
                <w:b w:val="0"/>
                <w:color w:val="000000"/>
                <w:sz w:val="28"/>
                <w:szCs w:val="28"/>
                <w:lang w:val="en-US" w:eastAsia="ru-RU" w:bidi="ru-RU"/>
              </w:rPr>
            </w:pPr>
            <w:r w:rsidRPr="00516F74">
              <w:rPr>
                <w:b w:val="0"/>
                <w:color w:val="000000"/>
                <w:sz w:val="28"/>
                <w:szCs w:val="28"/>
                <w:lang w:eastAsia="ru-RU" w:bidi="ru-RU"/>
              </w:rPr>
              <w:t xml:space="preserve"> </w:t>
            </w:r>
            <w:r w:rsidR="00721689">
              <w:rPr>
                <w:b w:val="0"/>
                <w:color w:val="000000"/>
                <w:sz w:val="28"/>
                <w:szCs w:val="28"/>
                <w:lang w:eastAsia="ru-RU" w:bidi="ru-RU"/>
              </w:rPr>
              <w:t>7</w:t>
            </w:r>
          </w:p>
        </w:tc>
      </w:tr>
      <w:tr w:rsidR="00E12006" w:rsidTr="00721689">
        <w:trPr>
          <w:trHeight w:val="497"/>
        </w:trPr>
        <w:tc>
          <w:tcPr>
            <w:tcW w:w="568" w:type="dxa"/>
          </w:tcPr>
          <w:p w:rsidR="007349A1" w:rsidRPr="00516F74" w:rsidRDefault="00516F74" w:rsidP="00721689">
            <w:pPr>
              <w:pStyle w:val="1d"/>
              <w:keepNext/>
              <w:keepLines/>
              <w:shd w:val="clear" w:color="auto" w:fill="auto"/>
              <w:spacing w:after="0" w:line="240" w:lineRule="auto"/>
              <w:ind w:right="80"/>
              <w:rPr>
                <w:b w:val="0"/>
                <w:sz w:val="28"/>
                <w:szCs w:val="28"/>
              </w:rPr>
            </w:pPr>
            <w:r w:rsidRPr="00516F74">
              <w:rPr>
                <w:b w:val="0"/>
                <w:sz w:val="28"/>
                <w:szCs w:val="28"/>
              </w:rPr>
              <w:t>4.</w:t>
            </w:r>
          </w:p>
        </w:tc>
        <w:tc>
          <w:tcPr>
            <w:tcW w:w="8602" w:type="dxa"/>
          </w:tcPr>
          <w:p w:rsidR="007349A1" w:rsidRPr="00516F74" w:rsidRDefault="007349A1" w:rsidP="00721689">
            <w:pPr>
              <w:pStyle w:val="aff5"/>
              <w:shd w:val="clear" w:color="auto" w:fill="auto"/>
              <w:tabs>
                <w:tab w:val="left" w:pos="1454"/>
              </w:tabs>
              <w:spacing w:before="0" w:after="0" w:line="240" w:lineRule="auto"/>
              <w:rPr>
                <w:color w:val="000000"/>
                <w:lang w:eastAsia="ru-RU" w:bidi="ru-RU"/>
              </w:rPr>
            </w:pPr>
            <w:r w:rsidRPr="00516F74">
              <w:rPr>
                <w:color w:val="000000"/>
                <w:lang w:eastAsia="ru-RU" w:bidi="ru-RU"/>
              </w:rPr>
              <w:t xml:space="preserve">Учебные планы </w:t>
            </w:r>
            <w:r w:rsidR="00672080">
              <w:rPr>
                <w:color w:val="000000"/>
                <w:lang w:eastAsia="ru-RU" w:bidi="ru-RU"/>
              </w:rPr>
              <w:t>А</w:t>
            </w:r>
            <w:r w:rsidRPr="00516F74">
              <w:rPr>
                <w:color w:val="000000"/>
                <w:lang w:eastAsia="ru-RU" w:bidi="ru-RU"/>
              </w:rPr>
              <w:t>ОП «ЖИВОПИСЬ»</w:t>
            </w:r>
            <w:r w:rsidR="00620AFF" w:rsidRPr="00516F74">
              <w:rPr>
                <w:color w:val="000000"/>
                <w:lang w:val="en-US" w:eastAsia="ru-RU" w:bidi="ru-RU"/>
              </w:rPr>
              <w:t>……………………………</w:t>
            </w:r>
            <w:r w:rsidR="00516F74" w:rsidRPr="00516F74">
              <w:rPr>
                <w:color w:val="000000"/>
                <w:lang w:eastAsia="ru-RU" w:bidi="ru-RU"/>
              </w:rPr>
              <w:t>……..</w:t>
            </w:r>
          </w:p>
        </w:tc>
        <w:tc>
          <w:tcPr>
            <w:tcW w:w="576" w:type="dxa"/>
          </w:tcPr>
          <w:p w:rsidR="007349A1" w:rsidRPr="00721689" w:rsidRDefault="00721689" w:rsidP="00721689">
            <w:pPr>
              <w:pStyle w:val="1d"/>
              <w:keepNext/>
              <w:keepLines/>
              <w:shd w:val="clear" w:color="auto" w:fill="auto"/>
              <w:spacing w:after="0" w:line="240" w:lineRule="auto"/>
              <w:ind w:right="80"/>
              <w:jc w:val="left"/>
              <w:rPr>
                <w:b w:val="0"/>
                <w:color w:val="000000"/>
                <w:sz w:val="28"/>
                <w:szCs w:val="28"/>
                <w:lang w:eastAsia="ru-RU" w:bidi="ru-RU"/>
              </w:rPr>
            </w:pPr>
            <w:r>
              <w:rPr>
                <w:b w:val="0"/>
                <w:color w:val="000000"/>
                <w:sz w:val="28"/>
                <w:szCs w:val="28"/>
                <w:lang w:eastAsia="ru-RU" w:bidi="ru-RU"/>
              </w:rPr>
              <w:t>12</w:t>
            </w:r>
          </w:p>
        </w:tc>
      </w:tr>
      <w:tr w:rsidR="00E12006" w:rsidTr="00516F74">
        <w:trPr>
          <w:trHeight w:val="472"/>
        </w:trPr>
        <w:tc>
          <w:tcPr>
            <w:tcW w:w="568" w:type="dxa"/>
          </w:tcPr>
          <w:p w:rsidR="00620AFF" w:rsidRPr="00516F74" w:rsidRDefault="00516F74" w:rsidP="00721689">
            <w:pPr>
              <w:pStyle w:val="1d"/>
              <w:keepNext/>
              <w:keepLines/>
              <w:shd w:val="clear" w:color="auto" w:fill="auto"/>
              <w:spacing w:after="0" w:line="240" w:lineRule="auto"/>
              <w:ind w:right="80"/>
              <w:rPr>
                <w:b w:val="0"/>
                <w:sz w:val="28"/>
                <w:szCs w:val="28"/>
              </w:rPr>
            </w:pPr>
            <w:r w:rsidRPr="00516F74">
              <w:rPr>
                <w:b w:val="0"/>
                <w:sz w:val="28"/>
                <w:szCs w:val="28"/>
              </w:rPr>
              <w:t>5.</w:t>
            </w:r>
          </w:p>
        </w:tc>
        <w:tc>
          <w:tcPr>
            <w:tcW w:w="8602" w:type="dxa"/>
          </w:tcPr>
          <w:p w:rsidR="00620AFF" w:rsidRPr="00516F74" w:rsidRDefault="00620AFF" w:rsidP="00721689">
            <w:pPr>
              <w:pStyle w:val="aff5"/>
              <w:shd w:val="clear" w:color="auto" w:fill="auto"/>
              <w:tabs>
                <w:tab w:val="left" w:pos="1454"/>
              </w:tabs>
              <w:spacing w:before="0" w:after="0" w:line="240" w:lineRule="auto"/>
              <w:rPr>
                <w:color w:val="000000"/>
                <w:lang w:eastAsia="ru-RU" w:bidi="ru-RU"/>
              </w:rPr>
            </w:pPr>
            <w:r w:rsidRPr="00516F74">
              <w:rPr>
                <w:color w:val="000000"/>
                <w:lang w:eastAsia="ru-RU" w:bidi="ru-RU"/>
              </w:rPr>
              <w:t xml:space="preserve">Графики образовательного процесса </w:t>
            </w:r>
            <w:r w:rsidR="00672080">
              <w:rPr>
                <w:color w:val="000000"/>
                <w:lang w:eastAsia="ru-RU" w:bidi="ru-RU"/>
              </w:rPr>
              <w:t>А</w:t>
            </w:r>
            <w:r w:rsidRPr="00516F74">
              <w:rPr>
                <w:color w:val="000000"/>
                <w:lang w:eastAsia="ru-RU" w:bidi="ru-RU"/>
              </w:rPr>
              <w:t xml:space="preserve">ОП «ЖИВОПИСЬ» </w:t>
            </w:r>
            <w:r w:rsidR="00516F74" w:rsidRPr="00516F74">
              <w:rPr>
                <w:color w:val="000000"/>
                <w:lang w:eastAsia="ru-RU" w:bidi="ru-RU"/>
              </w:rPr>
              <w:t>…</w:t>
            </w:r>
            <w:r w:rsidR="00672080">
              <w:rPr>
                <w:color w:val="000000"/>
                <w:lang w:eastAsia="ru-RU" w:bidi="ru-RU"/>
              </w:rPr>
              <w:t>...</w:t>
            </w:r>
            <w:r w:rsidRPr="00516F74">
              <w:rPr>
                <w:color w:val="000000"/>
                <w:lang w:eastAsia="ru-RU" w:bidi="ru-RU"/>
              </w:rPr>
              <w:t>..</w:t>
            </w:r>
            <w:r w:rsidR="00516F74" w:rsidRPr="00516F74">
              <w:rPr>
                <w:color w:val="000000"/>
                <w:lang w:eastAsia="ru-RU" w:bidi="ru-RU"/>
              </w:rPr>
              <w:t>.........</w:t>
            </w:r>
          </w:p>
        </w:tc>
        <w:tc>
          <w:tcPr>
            <w:tcW w:w="576" w:type="dxa"/>
          </w:tcPr>
          <w:p w:rsidR="00620AFF" w:rsidRPr="00721689" w:rsidRDefault="00721689" w:rsidP="00721689">
            <w:pPr>
              <w:pStyle w:val="1d"/>
              <w:keepNext/>
              <w:keepLines/>
              <w:shd w:val="clear" w:color="auto" w:fill="auto"/>
              <w:spacing w:after="0" w:line="240" w:lineRule="auto"/>
              <w:ind w:right="80"/>
              <w:jc w:val="left"/>
              <w:rPr>
                <w:b w:val="0"/>
                <w:color w:val="000000"/>
                <w:sz w:val="28"/>
                <w:szCs w:val="28"/>
                <w:lang w:eastAsia="ru-RU" w:bidi="ru-RU"/>
              </w:rPr>
            </w:pPr>
            <w:r>
              <w:rPr>
                <w:b w:val="0"/>
                <w:color w:val="000000"/>
                <w:sz w:val="28"/>
                <w:szCs w:val="28"/>
                <w:lang w:eastAsia="ru-RU" w:bidi="ru-RU"/>
              </w:rPr>
              <w:t>21</w:t>
            </w:r>
          </w:p>
        </w:tc>
      </w:tr>
      <w:tr w:rsidR="00844A5F" w:rsidTr="00721689">
        <w:trPr>
          <w:trHeight w:val="441"/>
        </w:trPr>
        <w:tc>
          <w:tcPr>
            <w:tcW w:w="568" w:type="dxa"/>
          </w:tcPr>
          <w:p w:rsidR="00620AFF" w:rsidRPr="00516F74" w:rsidRDefault="00516F74" w:rsidP="00721689">
            <w:pPr>
              <w:pStyle w:val="1d"/>
              <w:keepNext/>
              <w:keepLines/>
              <w:shd w:val="clear" w:color="auto" w:fill="auto"/>
              <w:spacing w:after="0" w:line="240" w:lineRule="auto"/>
              <w:ind w:right="80"/>
              <w:rPr>
                <w:b w:val="0"/>
                <w:sz w:val="28"/>
                <w:szCs w:val="28"/>
              </w:rPr>
            </w:pPr>
            <w:r w:rsidRPr="00516F74">
              <w:rPr>
                <w:b w:val="0"/>
                <w:sz w:val="28"/>
                <w:szCs w:val="28"/>
              </w:rPr>
              <w:t>6.</w:t>
            </w:r>
          </w:p>
        </w:tc>
        <w:tc>
          <w:tcPr>
            <w:tcW w:w="8602" w:type="dxa"/>
          </w:tcPr>
          <w:p w:rsidR="00620AFF" w:rsidRPr="00516F74" w:rsidRDefault="00620AFF" w:rsidP="00721689">
            <w:pPr>
              <w:pStyle w:val="aff5"/>
              <w:shd w:val="clear" w:color="auto" w:fill="auto"/>
              <w:tabs>
                <w:tab w:val="left" w:pos="1454"/>
              </w:tabs>
              <w:spacing w:before="0" w:after="0" w:line="240" w:lineRule="auto"/>
              <w:rPr>
                <w:color w:val="000000"/>
                <w:lang w:val="en-US" w:eastAsia="ru-RU" w:bidi="ru-RU"/>
              </w:rPr>
            </w:pPr>
            <w:r w:rsidRPr="00516F74">
              <w:rPr>
                <w:color w:val="000000"/>
                <w:lang w:eastAsia="ru-RU" w:bidi="ru-RU"/>
              </w:rPr>
              <w:t>Программы учебных предметов</w:t>
            </w:r>
            <w:r w:rsidR="000E4D1C" w:rsidRPr="00516F74">
              <w:rPr>
                <w:color w:val="000000"/>
                <w:lang w:val="en-US" w:eastAsia="ru-RU" w:bidi="ru-RU"/>
              </w:rPr>
              <w:t>…………………………………</w:t>
            </w:r>
            <w:r w:rsidR="00516F74" w:rsidRPr="00516F74">
              <w:rPr>
                <w:color w:val="000000"/>
                <w:lang w:eastAsia="ru-RU" w:bidi="ru-RU"/>
              </w:rPr>
              <w:t>…….</w:t>
            </w:r>
            <w:r w:rsidR="000E4D1C" w:rsidRPr="00516F74">
              <w:rPr>
                <w:color w:val="000000"/>
                <w:lang w:val="en-US" w:eastAsia="ru-RU" w:bidi="ru-RU"/>
              </w:rPr>
              <w:t>…</w:t>
            </w:r>
          </w:p>
        </w:tc>
        <w:tc>
          <w:tcPr>
            <w:tcW w:w="576" w:type="dxa"/>
          </w:tcPr>
          <w:p w:rsidR="00620AFF" w:rsidRPr="00516F74" w:rsidRDefault="000E4D1C" w:rsidP="00721689">
            <w:pPr>
              <w:pStyle w:val="1d"/>
              <w:keepNext/>
              <w:keepLines/>
              <w:shd w:val="clear" w:color="auto" w:fill="auto"/>
              <w:spacing w:after="0" w:line="240" w:lineRule="auto"/>
              <w:ind w:right="80"/>
              <w:jc w:val="left"/>
              <w:rPr>
                <w:b w:val="0"/>
                <w:color w:val="000000"/>
                <w:sz w:val="28"/>
                <w:szCs w:val="28"/>
                <w:lang w:val="en-US" w:eastAsia="ru-RU" w:bidi="ru-RU"/>
              </w:rPr>
            </w:pPr>
            <w:r w:rsidRPr="00516F74">
              <w:rPr>
                <w:b w:val="0"/>
                <w:color w:val="000000"/>
                <w:sz w:val="28"/>
                <w:szCs w:val="28"/>
                <w:lang w:val="en-US" w:eastAsia="ru-RU" w:bidi="ru-RU"/>
              </w:rPr>
              <w:t>23</w:t>
            </w:r>
          </w:p>
        </w:tc>
      </w:tr>
      <w:tr w:rsidR="00936AF1" w:rsidTr="00721689">
        <w:trPr>
          <w:trHeight w:val="859"/>
        </w:trPr>
        <w:tc>
          <w:tcPr>
            <w:tcW w:w="568" w:type="dxa"/>
          </w:tcPr>
          <w:p w:rsidR="007E6284" w:rsidRPr="00516F74" w:rsidRDefault="00516F74" w:rsidP="00721689">
            <w:pPr>
              <w:pStyle w:val="1d"/>
              <w:keepNext/>
              <w:keepLines/>
              <w:shd w:val="clear" w:color="auto" w:fill="auto"/>
              <w:spacing w:after="0" w:line="240" w:lineRule="auto"/>
              <w:ind w:right="80"/>
              <w:rPr>
                <w:sz w:val="28"/>
                <w:szCs w:val="28"/>
              </w:rPr>
            </w:pPr>
            <w:r w:rsidRPr="00516F74">
              <w:rPr>
                <w:sz w:val="28"/>
                <w:szCs w:val="28"/>
              </w:rPr>
              <w:t>7.</w:t>
            </w:r>
          </w:p>
        </w:tc>
        <w:tc>
          <w:tcPr>
            <w:tcW w:w="8602" w:type="dxa"/>
          </w:tcPr>
          <w:p w:rsidR="00A8466F" w:rsidRPr="00516F74" w:rsidRDefault="007E6284" w:rsidP="00721689">
            <w:pPr>
              <w:pStyle w:val="70"/>
              <w:shd w:val="clear" w:color="auto" w:fill="auto"/>
              <w:tabs>
                <w:tab w:val="left" w:pos="731"/>
              </w:tabs>
              <w:spacing w:after="0" w:line="240" w:lineRule="auto"/>
              <w:ind w:firstLine="0"/>
              <w:rPr>
                <w:bCs w:val="0"/>
                <w:color w:val="000000"/>
                <w:sz w:val="28"/>
                <w:szCs w:val="28"/>
                <w:shd w:val="clear" w:color="auto" w:fill="FFFFFF"/>
              </w:rPr>
            </w:pPr>
            <w:r w:rsidRPr="00516F74">
              <w:rPr>
                <w:rStyle w:val="7"/>
                <w:color w:val="000000"/>
                <w:sz w:val="28"/>
                <w:szCs w:val="28"/>
              </w:rPr>
              <w:t xml:space="preserve">Система и критерии оценок промежуточной и итоговой аттестации результатов освоения </w:t>
            </w:r>
            <w:r w:rsidR="00672080">
              <w:rPr>
                <w:rStyle w:val="7"/>
                <w:color w:val="000000"/>
                <w:sz w:val="28"/>
                <w:szCs w:val="28"/>
              </w:rPr>
              <w:t>А</w:t>
            </w:r>
            <w:r w:rsidRPr="00516F74">
              <w:rPr>
                <w:rStyle w:val="7"/>
                <w:color w:val="000000"/>
                <w:sz w:val="28"/>
                <w:szCs w:val="28"/>
              </w:rPr>
              <w:t>ОП</w:t>
            </w:r>
            <w:r w:rsidR="00E12006" w:rsidRPr="00516F74">
              <w:rPr>
                <w:rStyle w:val="7"/>
                <w:color w:val="000000"/>
                <w:sz w:val="28"/>
                <w:szCs w:val="28"/>
              </w:rPr>
              <w:t xml:space="preserve"> </w:t>
            </w:r>
            <w:r w:rsidR="00672080">
              <w:rPr>
                <w:rStyle w:val="7"/>
                <w:color w:val="000000"/>
                <w:sz w:val="28"/>
                <w:szCs w:val="28"/>
              </w:rPr>
              <w:t>«ЖИВОПИСЬ»..................</w:t>
            </w:r>
            <w:r w:rsidRPr="00516F74">
              <w:rPr>
                <w:rStyle w:val="7"/>
                <w:color w:val="000000"/>
                <w:sz w:val="28"/>
                <w:szCs w:val="28"/>
              </w:rPr>
              <w:t>.</w:t>
            </w:r>
            <w:r w:rsidR="00516F74" w:rsidRPr="00516F74">
              <w:rPr>
                <w:rStyle w:val="7"/>
                <w:color w:val="000000"/>
                <w:sz w:val="28"/>
                <w:szCs w:val="28"/>
              </w:rPr>
              <w:t>......</w:t>
            </w:r>
            <w:r w:rsidRPr="00516F74">
              <w:rPr>
                <w:rStyle w:val="7"/>
                <w:color w:val="000000"/>
                <w:sz w:val="28"/>
                <w:szCs w:val="28"/>
              </w:rPr>
              <w:t>............</w:t>
            </w:r>
            <w:r w:rsidR="00516F74">
              <w:rPr>
                <w:rStyle w:val="7"/>
                <w:color w:val="000000"/>
                <w:sz w:val="28"/>
                <w:szCs w:val="28"/>
              </w:rPr>
              <w:t>........</w:t>
            </w:r>
          </w:p>
        </w:tc>
        <w:tc>
          <w:tcPr>
            <w:tcW w:w="576" w:type="dxa"/>
          </w:tcPr>
          <w:p w:rsidR="00E12006" w:rsidRPr="00516F74" w:rsidRDefault="00E12006" w:rsidP="00721689">
            <w:pPr>
              <w:pStyle w:val="aff5"/>
              <w:spacing w:before="0" w:after="0" w:line="240" w:lineRule="auto"/>
              <w:rPr>
                <w:color w:val="000000"/>
                <w:lang w:eastAsia="ru-RU" w:bidi="ru-RU"/>
              </w:rPr>
            </w:pPr>
          </w:p>
          <w:p w:rsidR="00E12006" w:rsidRPr="00516F74" w:rsidRDefault="00E12006" w:rsidP="00721689">
            <w:pPr>
              <w:pStyle w:val="aff5"/>
              <w:spacing w:before="0" w:after="0" w:line="240" w:lineRule="auto"/>
              <w:rPr>
                <w:color w:val="000000"/>
                <w:lang w:val="en-US" w:eastAsia="ru-RU" w:bidi="ru-RU"/>
              </w:rPr>
            </w:pPr>
            <w:r w:rsidRPr="00516F74">
              <w:rPr>
                <w:color w:val="000000"/>
                <w:lang w:val="en-US" w:eastAsia="ru-RU" w:bidi="ru-RU"/>
              </w:rPr>
              <w:t>24</w:t>
            </w:r>
          </w:p>
        </w:tc>
      </w:tr>
      <w:tr w:rsidR="00936AF1" w:rsidTr="00721689">
        <w:trPr>
          <w:trHeight w:val="843"/>
        </w:trPr>
        <w:tc>
          <w:tcPr>
            <w:tcW w:w="568" w:type="dxa"/>
          </w:tcPr>
          <w:p w:rsidR="007E6284" w:rsidRPr="00516F74" w:rsidRDefault="00516F74" w:rsidP="00721689">
            <w:pPr>
              <w:pStyle w:val="1d"/>
              <w:keepNext/>
              <w:keepLines/>
              <w:shd w:val="clear" w:color="auto" w:fill="auto"/>
              <w:spacing w:after="0" w:line="240" w:lineRule="auto"/>
              <w:ind w:right="80"/>
              <w:rPr>
                <w:b w:val="0"/>
                <w:sz w:val="28"/>
                <w:szCs w:val="28"/>
                <w:lang w:val="en-US"/>
              </w:rPr>
            </w:pPr>
            <w:r w:rsidRPr="00516F74">
              <w:rPr>
                <w:b w:val="0"/>
                <w:sz w:val="28"/>
                <w:szCs w:val="28"/>
              </w:rPr>
              <w:t>8.</w:t>
            </w:r>
          </w:p>
        </w:tc>
        <w:tc>
          <w:tcPr>
            <w:tcW w:w="8602" w:type="dxa"/>
          </w:tcPr>
          <w:p w:rsidR="007E6284" w:rsidRPr="00516F74" w:rsidRDefault="007E6284" w:rsidP="00721689">
            <w:pPr>
              <w:pStyle w:val="70"/>
              <w:shd w:val="clear" w:color="auto" w:fill="auto"/>
              <w:tabs>
                <w:tab w:val="left" w:pos="731"/>
              </w:tabs>
              <w:spacing w:after="0" w:line="240" w:lineRule="auto"/>
              <w:ind w:right="-153" w:firstLine="0"/>
              <w:rPr>
                <w:rStyle w:val="7"/>
                <w:color w:val="000000"/>
              </w:rPr>
            </w:pPr>
            <w:r w:rsidRPr="00516F74">
              <w:rPr>
                <w:rStyle w:val="38"/>
                <w:color w:val="000000"/>
                <w:sz w:val="28"/>
              </w:rPr>
              <w:t>Программа творческой, методической и культурно</w:t>
            </w:r>
            <w:r w:rsidRPr="00516F74">
              <w:rPr>
                <w:rStyle w:val="38"/>
                <w:color w:val="000000"/>
                <w:sz w:val="28"/>
              </w:rPr>
              <w:softHyphen/>
            </w:r>
            <w:r w:rsidR="003C3F77" w:rsidRPr="00516F74">
              <w:rPr>
                <w:rStyle w:val="38"/>
                <w:color w:val="000000"/>
                <w:sz w:val="28"/>
              </w:rPr>
              <w:t>-</w:t>
            </w:r>
            <w:r w:rsidRPr="00516F74">
              <w:rPr>
                <w:rStyle w:val="38"/>
                <w:color w:val="000000"/>
                <w:sz w:val="28"/>
              </w:rPr>
              <w:t>просветительской деятельности образовательного учреждения</w:t>
            </w:r>
            <w:r w:rsidRPr="00516F74">
              <w:rPr>
                <w:rStyle w:val="3a"/>
                <w:color w:val="000000"/>
                <w:sz w:val="28"/>
              </w:rPr>
              <w:t>……</w:t>
            </w:r>
            <w:r w:rsidR="003C3F77" w:rsidRPr="00516F74">
              <w:rPr>
                <w:rStyle w:val="3a"/>
                <w:color w:val="000000"/>
                <w:sz w:val="28"/>
              </w:rPr>
              <w:t>………………………</w:t>
            </w:r>
          </w:p>
        </w:tc>
        <w:tc>
          <w:tcPr>
            <w:tcW w:w="576" w:type="dxa"/>
          </w:tcPr>
          <w:p w:rsidR="00E12006" w:rsidRPr="00516F74" w:rsidRDefault="00E12006" w:rsidP="00721689">
            <w:pPr>
              <w:pStyle w:val="aff5"/>
              <w:spacing w:before="0" w:after="0" w:line="240" w:lineRule="auto"/>
              <w:rPr>
                <w:color w:val="000000"/>
                <w:lang w:eastAsia="ru-RU" w:bidi="ru-RU"/>
              </w:rPr>
            </w:pPr>
          </w:p>
          <w:p w:rsidR="00E12006" w:rsidRPr="00721689" w:rsidRDefault="00721689" w:rsidP="00721689">
            <w:pPr>
              <w:pStyle w:val="aff5"/>
              <w:spacing w:before="0" w:after="0" w:line="240" w:lineRule="auto"/>
              <w:rPr>
                <w:color w:val="000000"/>
                <w:lang w:eastAsia="ru-RU" w:bidi="ru-RU"/>
              </w:rPr>
            </w:pPr>
            <w:r>
              <w:rPr>
                <w:color w:val="000000"/>
                <w:lang w:eastAsia="ru-RU" w:bidi="ru-RU"/>
              </w:rPr>
              <w:t>31</w:t>
            </w:r>
          </w:p>
        </w:tc>
      </w:tr>
      <w:tr w:rsidR="00516F74" w:rsidTr="00721689">
        <w:trPr>
          <w:trHeight w:val="585"/>
        </w:trPr>
        <w:tc>
          <w:tcPr>
            <w:tcW w:w="568" w:type="dxa"/>
          </w:tcPr>
          <w:p w:rsidR="00516F74" w:rsidRPr="00516F74" w:rsidRDefault="00516F74" w:rsidP="00721689">
            <w:pPr>
              <w:pStyle w:val="1d"/>
              <w:keepNext/>
              <w:keepLines/>
              <w:shd w:val="clear" w:color="auto" w:fill="auto"/>
              <w:spacing w:after="0" w:line="240" w:lineRule="auto"/>
              <w:ind w:right="80"/>
              <w:rPr>
                <w:b w:val="0"/>
                <w:sz w:val="28"/>
                <w:szCs w:val="28"/>
              </w:rPr>
            </w:pPr>
            <w:r w:rsidRPr="00516F74">
              <w:rPr>
                <w:b w:val="0"/>
                <w:sz w:val="28"/>
                <w:szCs w:val="28"/>
              </w:rPr>
              <w:t>9.</w:t>
            </w:r>
          </w:p>
        </w:tc>
        <w:tc>
          <w:tcPr>
            <w:tcW w:w="8602" w:type="dxa"/>
          </w:tcPr>
          <w:p w:rsidR="00516F74" w:rsidRPr="00516F74" w:rsidRDefault="00516F74" w:rsidP="00721689">
            <w:pPr>
              <w:pStyle w:val="aff5"/>
              <w:shd w:val="clear" w:color="auto" w:fill="auto"/>
              <w:tabs>
                <w:tab w:val="left" w:pos="1418"/>
              </w:tabs>
              <w:spacing w:before="0" w:after="0" w:line="240" w:lineRule="auto"/>
              <w:ind w:right="-153"/>
              <w:rPr>
                <w:rStyle w:val="13pt"/>
                <w:color w:val="000000"/>
                <w:sz w:val="28"/>
                <w:szCs w:val="28"/>
              </w:rPr>
            </w:pPr>
            <w:r w:rsidRPr="00516F74">
              <w:rPr>
                <w:rStyle w:val="13pt"/>
                <w:color w:val="000000"/>
                <w:sz w:val="28"/>
                <w:szCs w:val="28"/>
              </w:rPr>
              <w:t xml:space="preserve">Требования к условиям реализации </w:t>
            </w:r>
            <w:r w:rsidR="00672080">
              <w:rPr>
                <w:rStyle w:val="13pt"/>
                <w:color w:val="000000"/>
                <w:sz w:val="28"/>
                <w:szCs w:val="28"/>
              </w:rPr>
              <w:t>АОП «ЖИВОПИСЬ»…</w:t>
            </w:r>
            <w:r w:rsidRPr="00516F74">
              <w:rPr>
                <w:rStyle w:val="13pt"/>
                <w:color w:val="000000"/>
                <w:sz w:val="28"/>
                <w:szCs w:val="28"/>
              </w:rPr>
              <w:t>……</w:t>
            </w:r>
            <w:r>
              <w:rPr>
                <w:rStyle w:val="13pt"/>
                <w:color w:val="000000"/>
                <w:sz w:val="28"/>
                <w:szCs w:val="28"/>
              </w:rPr>
              <w:t>……</w:t>
            </w:r>
            <w:r w:rsidRPr="00516F74">
              <w:rPr>
                <w:rStyle w:val="13pt"/>
                <w:color w:val="000000"/>
                <w:sz w:val="28"/>
                <w:szCs w:val="28"/>
              </w:rPr>
              <w:t>.</w:t>
            </w:r>
          </w:p>
        </w:tc>
        <w:tc>
          <w:tcPr>
            <w:tcW w:w="576" w:type="dxa"/>
          </w:tcPr>
          <w:p w:rsidR="00516F74" w:rsidRPr="00721689" w:rsidRDefault="00721689" w:rsidP="00721689">
            <w:pPr>
              <w:pStyle w:val="aff5"/>
              <w:spacing w:before="0" w:after="0" w:line="240" w:lineRule="auto"/>
              <w:rPr>
                <w:color w:val="000000"/>
                <w:lang w:eastAsia="ru-RU" w:bidi="ru-RU"/>
              </w:rPr>
            </w:pPr>
            <w:r>
              <w:rPr>
                <w:color w:val="000000"/>
                <w:lang w:eastAsia="ru-RU" w:bidi="ru-RU"/>
              </w:rPr>
              <w:t>33</w:t>
            </w:r>
          </w:p>
        </w:tc>
      </w:tr>
    </w:tbl>
    <w:p w:rsidR="00516F74" w:rsidRDefault="00516F74">
      <w:pP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rsidR="005E0667" w:rsidRPr="00817218" w:rsidRDefault="00516F74" w:rsidP="00516F74">
      <w:pPr>
        <w:pStyle w:val="a5"/>
        <w:keepNext/>
        <w:keepLines/>
        <w:spacing w:after="0"/>
        <w:ind w:left="0"/>
        <w:jc w:val="center"/>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 xml:space="preserve">1. </w:t>
      </w:r>
      <w:r w:rsidR="00AB49C3" w:rsidRPr="00817218">
        <w:rPr>
          <w:rFonts w:ascii="Times New Roman" w:eastAsia="Times New Roman" w:hAnsi="Times New Roman"/>
          <w:b/>
          <w:bCs/>
          <w:color w:val="000000"/>
          <w:sz w:val="28"/>
          <w:szCs w:val="28"/>
        </w:rPr>
        <w:t>Пояснительная записка</w:t>
      </w:r>
    </w:p>
    <w:p w:rsidR="00AB49C3" w:rsidRPr="00035191" w:rsidRDefault="00AB49C3" w:rsidP="007873FF">
      <w:pPr>
        <w:pStyle w:val="a5"/>
        <w:keepNext/>
        <w:keepLines/>
        <w:spacing w:after="0"/>
        <w:ind w:left="1080"/>
        <w:jc w:val="both"/>
        <w:outlineLvl w:val="1"/>
        <w:rPr>
          <w:rFonts w:ascii="Times New Roman" w:eastAsia="Times New Roman" w:hAnsi="Times New Roman"/>
          <w:b/>
          <w:bCs/>
          <w:color w:val="000000"/>
          <w:sz w:val="28"/>
          <w:szCs w:val="28"/>
        </w:rPr>
      </w:pPr>
    </w:p>
    <w:p w:rsidR="00AB49C3" w:rsidRPr="00035191" w:rsidRDefault="005E0667" w:rsidP="007B295C">
      <w:pPr>
        <w:spacing w:after="0"/>
        <w:ind w:left="20" w:right="4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Настоящая</w:t>
      </w:r>
      <w:r w:rsidR="00337CF4">
        <w:rPr>
          <w:rFonts w:ascii="Times New Roman" w:eastAsia="Times New Roman" w:hAnsi="Times New Roman"/>
          <w:color w:val="000000"/>
          <w:sz w:val="28"/>
          <w:szCs w:val="28"/>
        </w:rPr>
        <w:t xml:space="preserve"> программа</w:t>
      </w:r>
      <w:r w:rsidRPr="00035191">
        <w:rPr>
          <w:rFonts w:ascii="Times New Roman" w:eastAsia="Times New Roman" w:hAnsi="Times New Roman"/>
          <w:color w:val="000000"/>
          <w:sz w:val="28"/>
          <w:szCs w:val="28"/>
        </w:rPr>
        <w:t xml:space="preserve"> </w:t>
      </w:r>
      <w:r w:rsidR="00337CF4">
        <w:rPr>
          <w:rFonts w:ascii="Times New Roman" w:hAnsi="Times New Roman"/>
          <w:sz w:val="28"/>
          <w:szCs w:val="28"/>
        </w:rPr>
        <w:t xml:space="preserve">разработана </w:t>
      </w:r>
      <w:r w:rsidR="00AB49C3" w:rsidRPr="00035191">
        <w:rPr>
          <w:rFonts w:ascii="Times New Roman" w:hAnsi="Times New Roman"/>
          <w:sz w:val="28"/>
          <w:szCs w:val="28"/>
        </w:rPr>
        <w:t xml:space="preserve">в соответствии с </w:t>
      </w:r>
      <w:r w:rsidR="00AB49C3" w:rsidRPr="00035191">
        <w:rPr>
          <w:rFonts w:ascii="Times New Roman" w:eastAsia="Times New Roman" w:hAnsi="Times New Roman"/>
          <w:color w:val="000000"/>
          <w:sz w:val="28"/>
          <w:szCs w:val="28"/>
        </w:rPr>
        <w:t>государственными требованиями (далее - ФГТ) устанавливаемыми  к минимуму содержания, структуре и условиям реализации</w:t>
      </w:r>
      <w:r w:rsidR="00672080">
        <w:rPr>
          <w:rFonts w:ascii="Times New Roman" w:eastAsia="Times New Roman" w:hAnsi="Times New Roman"/>
          <w:color w:val="000000"/>
          <w:sz w:val="28"/>
          <w:szCs w:val="28"/>
        </w:rPr>
        <w:t xml:space="preserve"> адаптированной </w:t>
      </w:r>
      <w:r w:rsidR="00AB49C3" w:rsidRPr="00035191">
        <w:rPr>
          <w:rFonts w:ascii="Times New Roman" w:eastAsia="Times New Roman" w:hAnsi="Times New Roman"/>
          <w:color w:val="000000"/>
          <w:sz w:val="28"/>
          <w:szCs w:val="28"/>
        </w:rPr>
        <w:t xml:space="preserve">дополнительной предпрофессиональной общеобразовательной программы в области изобразительного искусства «Живопись» (далее </w:t>
      </w:r>
      <w:r w:rsidR="00672080">
        <w:rPr>
          <w:rFonts w:ascii="Times New Roman" w:eastAsia="Times New Roman" w:hAnsi="Times New Roman"/>
          <w:color w:val="000000"/>
          <w:sz w:val="28"/>
          <w:szCs w:val="28"/>
        </w:rPr>
        <w:t>–</w:t>
      </w:r>
      <w:r w:rsidR="00AB49C3" w:rsidRPr="00035191">
        <w:rPr>
          <w:rFonts w:ascii="Times New Roman" w:eastAsia="Times New Roman" w:hAnsi="Times New Roman"/>
          <w:color w:val="000000"/>
          <w:sz w:val="28"/>
          <w:szCs w:val="28"/>
        </w:rPr>
        <w:t xml:space="preserve"> </w:t>
      </w:r>
      <w:r w:rsidR="00672080">
        <w:rPr>
          <w:rFonts w:ascii="Times New Roman" w:eastAsia="Times New Roman" w:hAnsi="Times New Roman"/>
          <w:color w:val="000000"/>
          <w:sz w:val="28"/>
          <w:szCs w:val="28"/>
        </w:rPr>
        <w:t xml:space="preserve">АОП </w:t>
      </w:r>
      <w:r w:rsidR="00AB49C3" w:rsidRPr="00035191">
        <w:rPr>
          <w:rFonts w:ascii="Times New Roman" w:eastAsia="Times New Roman" w:hAnsi="Times New Roman"/>
          <w:color w:val="000000"/>
          <w:sz w:val="28"/>
          <w:szCs w:val="28"/>
        </w:rPr>
        <w:t>«Живопись») и являются обязательными при ее реализации для муниципального образовательного учреждения дополнительного образования детей «Детская художественная школа №</w:t>
      </w:r>
      <w:r w:rsidR="00035191">
        <w:rPr>
          <w:rFonts w:ascii="Times New Roman" w:eastAsia="Times New Roman" w:hAnsi="Times New Roman"/>
          <w:color w:val="000000"/>
          <w:sz w:val="28"/>
          <w:szCs w:val="28"/>
        </w:rPr>
        <w:t>4</w:t>
      </w:r>
      <w:r w:rsidR="00AB49C3" w:rsidRPr="00035191">
        <w:rPr>
          <w:rFonts w:ascii="Times New Roman" w:eastAsia="Times New Roman" w:hAnsi="Times New Roman"/>
          <w:color w:val="000000"/>
          <w:sz w:val="28"/>
          <w:szCs w:val="28"/>
        </w:rPr>
        <w:t>» (далее - образовательное учреждение).</w:t>
      </w:r>
    </w:p>
    <w:p w:rsidR="005E0667" w:rsidRPr="00035191" w:rsidRDefault="00337CF4" w:rsidP="007B295C">
      <w:pPr>
        <w:spacing w:after="0"/>
        <w:ind w:right="4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w:t>
      </w:r>
      <w:r w:rsidR="00F17760" w:rsidRPr="00035191">
        <w:rPr>
          <w:rFonts w:ascii="Times New Roman" w:eastAsia="Times New Roman" w:hAnsi="Times New Roman"/>
          <w:color w:val="000000"/>
          <w:sz w:val="28"/>
          <w:szCs w:val="28"/>
        </w:rPr>
        <w:t xml:space="preserve"> учитывае</w:t>
      </w:r>
      <w:r w:rsidR="005E0667" w:rsidRPr="00035191">
        <w:rPr>
          <w:rFonts w:ascii="Times New Roman" w:eastAsia="Times New Roman" w:hAnsi="Times New Roman"/>
          <w:color w:val="000000"/>
          <w:sz w:val="28"/>
          <w:szCs w:val="28"/>
        </w:rPr>
        <w:t>т возрастные и индивидуальные особенности обучающихся и направлены на: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выявление одаренных детей</w:t>
      </w:r>
      <w:r w:rsidR="00672080">
        <w:rPr>
          <w:rFonts w:ascii="Times New Roman" w:eastAsia="Times New Roman" w:hAnsi="Times New Roman"/>
          <w:color w:val="000000"/>
          <w:sz w:val="28"/>
          <w:szCs w:val="28"/>
        </w:rPr>
        <w:t xml:space="preserve"> с ОВЗ</w:t>
      </w:r>
      <w:r w:rsidR="005E0667" w:rsidRPr="00035191">
        <w:rPr>
          <w:rFonts w:ascii="Times New Roman" w:eastAsia="Times New Roman" w:hAnsi="Times New Roman"/>
          <w:color w:val="000000"/>
          <w:sz w:val="28"/>
          <w:szCs w:val="28"/>
        </w:rPr>
        <w:t xml:space="preserve"> в области изобразительного искусства в раннем детском возрасте;</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создание условий для художественного образования, эстетического воспитания, духовно-нравственного развития детей</w:t>
      </w:r>
      <w:r w:rsidR="00672080">
        <w:rPr>
          <w:rFonts w:ascii="Times New Roman" w:eastAsia="Times New Roman" w:hAnsi="Times New Roman"/>
          <w:color w:val="000000"/>
          <w:sz w:val="28"/>
          <w:szCs w:val="28"/>
        </w:rPr>
        <w:t xml:space="preserve"> с ОВЗ</w:t>
      </w:r>
      <w:r w:rsidR="005E0667" w:rsidRPr="00035191">
        <w:rPr>
          <w:rFonts w:ascii="Times New Roman" w:eastAsia="Times New Roman" w:hAnsi="Times New Roman"/>
          <w:color w:val="000000"/>
          <w:sz w:val="28"/>
          <w:szCs w:val="28"/>
        </w:rPr>
        <w:t>;</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приобретение детьми</w:t>
      </w:r>
      <w:r w:rsidR="00672080">
        <w:rPr>
          <w:rFonts w:ascii="Times New Roman" w:eastAsia="Times New Roman" w:hAnsi="Times New Roman"/>
          <w:color w:val="000000"/>
          <w:sz w:val="28"/>
          <w:szCs w:val="28"/>
        </w:rPr>
        <w:t xml:space="preserve"> с ОВЗ</w:t>
      </w:r>
      <w:r w:rsidR="005E0667" w:rsidRPr="00035191">
        <w:rPr>
          <w:rFonts w:ascii="Times New Roman" w:eastAsia="Times New Roman" w:hAnsi="Times New Roman"/>
          <w:color w:val="000000"/>
          <w:sz w:val="28"/>
          <w:szCs w:val="28"/>
        </w:rPr>
        <w:t xml:space="preserve"> знаний, умений и навыков по выполнению живописных работ;</w:t>
      </w:r>
    </w:p>
    <w:p w:rsidR="005E0667" w:rsidRPr="00035191" w:rsidRDefault="00721689" w:rsidP="00721689">
      <w:pPr>
        <w:pStyle w:val="a5"/>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приобретение детьми</w:t>
      </w:r>
      <w:r w:rsidR="00672080">
        <w:rPr>
          <w:rFonts w:ascii="Times New Roman" w:eastAsia="Times New Roman" w:hAnsi="Times New Roman"/>
          <w:color w:val="000000"/>
          <w:sz w:val="28"/>
          <w:szCs w:val="28"/>
        </w:rPr>
        <w:t xml:space="preserve"> с ОВЗ</w:t>
      </w:r>
      <w:r w:rsidR="005E0667" w:rsidRPr="00035191">
        <w:rPr>
          <w:rFonts w:ascii="Times New Roman" w:eastAsia="Times New Roman" w:hAnsi="Times New Roman"/>
          <w:color w:val="000000"/>
          <w:sz w:val="28"/>
          <w:szCs w:val="28"/>
        </w:rPr>
        <w:t xml:space="preserve"> опыта творческой деятельности;</w:t>
      </w:r>
    </w:p>
    <w:p w:rsidR="005E0667" w:rsidRPr="00337CF4" w:rsidRDefault="00721689" w:rsidP="00721689">
      <w:pPr>
        <w:pStyle w:val="a5"/>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овладение детьми </w:t>
      </w:r>
      <w:r w:rsidR="00672080">
        <w:rPr>
          <w:rFonts w:ascii="Times New Roman" w:eastAsia="Times New Roman" w:hAnsi="Times New Roman"/>
          <w:color w:val="000000"/>
          <w:sz w:val="28"/>
          <w:szCs w:val="28"/>
        </w:rPr>
        <w:t xml:space="preserve">с ОВЗ </w:t>
      </w:r>
      <w:r w:rsidR="005E0667" w:rsidRPr="00035191">
        <w:rPr>
          <w:rFonts w:ascii="Times New Roman" w:eastAsia="Times New Roman" w:hAnsi="Times New Roman"/>
          <w:color w:val="000000"/>
          <w:sz w:val="28"/>
          <w:szCs w:val="28"/>
        </w:rPr>
        <w:t>духовными и культурными ценностями народов</w:t>
      </w:r>
      <w:r w:rsidR="00337CF4">
        <w:rPr>
          <w:rFonts w:ascii="Times New Roman" w:eastAsia="Times New Roman" w:hAnsi="Times New Roman"/>
          <w:color w:val="000000"/>
          <w:sz w:val="28"/>
          <w:szCs w:val="28"/>
        </w:rPr>
        <w:t xml:space="preserve"> </w:t>
      </w:r>
      <w:r w:rsidR="005E0667" w:rsidRPr="00337CF4">
        <w:rPr>
          <w:rFonts w:ascii="Times New Roman" w:eastAsia="Times New Roman" w:hAnsi="Times New Roman"/>
          <w:color w:val="000000"/>
          <w:sz w:val="28"/>
          <w:szCs w:val="28"/>
        </w:rPr>
        <w:t>мира;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подготовку одаренных детей</w:t>
      </w:r>
      <w:r w:rsidR="00672080">
        <w:rPr>
          <w:rFonts w:ascii="Times New Roman" w:eastAsia="Times New Roman" w:hAnsi="Times New Roman"/>
          <w:color w:val="000000"/>
          <w:sz w:val="28"/>
          <w:szCs w:val="28"/>
        </w:rPr>
        <w:t xml:space="preserve"> с ОВЗ</w:t>
      </w:r>
      <w:r w:rsidR="005E0667" w:rsidRPr="00035191">
        <w:rPr>
          <w:rFonts w:ascii="Times New Roman" w:eastAsia="Times New Roman" w:hAnsi="Times New Roman"/>
          <w:color w:val="000000"/>
          <w:sz w:val="28"/>
          <w:szCs w:val="28"/>
        </w:rPr>
        <w:t xml:space="preserve"> к поступлению в образовательные учреждения, реализующие профессиональные образовательные программы в области изобразительного искусства.</w:t>
      </w:r>
    </w:p>
    <w:p w:rsidR="005E0667" w:rsidRPr="00035191" w:rsidRDefault="00F17760" w:rsidP="007B295C">
      <w:pPr>
        <w:tabs>
          <w:tab w:val="left" w:pos="1170"/>
        </w:tabs>
        <w:spacing w:after="0"/>
        <w:ind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Программа  «Живопись» разработана</w:t>
      </w:r>
      <w:r w:rsidR="005E0667" w:rsidRPr="00035191">
        <w:rPr>
          <w:rFonts w:ascii="Times New Roman" w:eastAsia="Times New Roman" w:hAnsi="Times New Roman"/>
          <w:color w:val="000000"/>
          <w:sz w:val="28"/>
          <w:szCs w:val="28"/>
        </w:rPr>
        <w:t xml:space="preserve"> с учетом:</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обеспечения программы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сохранение единства образовательного пространства Российской Федерации в сфере культуры и искусства.</w:t>
      </w:r>
    </w:p>
    <w:p w:rsidR="005E0667" w:rsidRPr="00035191" w:rsidRDefault="00672080" w:rsidP="007B295C">
      <w:pPr>
        <w:tabs>
          <w:tab w:val="left" w:pos="1170"/>
        </w:tabs>
        <w:spacing w:after="0"/>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АОП </w:t>
      </w:r>
      <w:r w:rsidR="00F17760" w:rsidRPr="00035191">
        <w:rPr>
          <w:rFonts w:ascii="Times New Roman" w:eastAsia="Times New Roman" w:hAnsi="Times New Roman"/>
          <w:color w:val="000000"/>
          <w:sz w:val="28"/>
          <w:szCs w:val="28"/>
        </w:rPr>
        <w:t>«Живопись» ориентирована</w:t>
      </w:r>
      <w:r w:rsidR="005E0667" w:rsidRPr="00035191">
        <w:rPr>
          <w:rFonts w:ascii="Times New Roman" w:eastAsia="Times New Roman" w:hAnsi="Times New Roman"/>
          <w:color w:val="000000"/>
          <w:sz w:val="28"/>
          <w:szCs w:val="28"/>
        </w:rPr>
        <w:t xml:space="preserve"> на: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формирование у обучающихся эстетических взглядов, нравственных установок и потребности общения с духовными ценностями;</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формирование у обучающихся умения самостоятельно воспринимать и оценивать культурные ценности;</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 xml:space="preserve">воспитание детей </w:t>
      </w:r>
      <w:r w:rsidR="00672080">
        <w:rPr>
          <w:rFonts w:ascii="Times New Roman" w:eastAsia="Times New Roman" w:hAnsi="Times New Roman"/>
          <w:color w:val="000000"/>
          <w:sz w:val="28"/>
          <w:szCs w:val="28"/>
        </w:rPr>
        <w:t xml:space="preserve">с ОВЗ </w:t>
      </w:r>
      <w:r w:rsidR="005E0667" w:rsidRPr="00035191">
        <w:rPr>
          <w:rFonts w:ascii="Times New Roman" w:eastAsia="Times New Roman" w:hAnsi="Times New Roman"/>
          <w:color w:val="000000"/>
          <w:sz w:val="28"/>
          <w:szCs w:val="28"/>
        </w:rPr>
        <w:t>в творческой атмосфере, обстановке доброжелательности, эмоционально-нравственной отзывчивости, а также профессиональной требовательности;</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формирование у одаренных дете</w:t>
      </w:r>
      <w:r w:rsidR="00672080">
        <w:rPr>
          <w:rFonts w:ascii="Times New Roman" w:eastAsia="Times New Roman" w:hAnsi="Times New Roman"/>
          <w:color w:val="000000"/>
          <w:sz w:val="28"/>
          <w:szCs w:val="28"/>
        </w:rPr>
        <w:t>й с ОВЗ</w:t>
      </w:r>
      <w:r w:rsidR="005E0667" w:rsidRPr="00035191">
        <w:rPr>
          <w:rFonts w:ascii="Times New Roman" w:eastAsia="Times New Roman" w:hAnsi="Times New Roman"/>
          <w:color w:val="000000"/>
          <w:sz w:val="28"/>
          <w:szCs w:val="28"/>
        </w:rPr>
        <w:t xml:space="preserve">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5E0667" w:rsidRPr="00035191" w:rsidRDefault="00721689" w:rsidP="00721689">
      <w:pPr>
        <w:pStyle w:val="a5"/>
        <w:spacing w:after="0"/>
        <w:ind w:left="0"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5E0667" w:rsidRPr="00035191" w:rsidRDefault="005E0667" w:rsidP="007B295C">
      <w:pPr>
        <w:tabs>
          <w:tab w:val="left" w:pos="1229"/>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Срок освоения программы «Живопись» для детей, поступивших в образовательное учреждение в первый класс в возрасте с </w:t>
      </w:r>
      <w:r w:rsidR="00337CF4">
        <w:rPr>
          <w:rFonts w:ascii="Times New Roman" w:eastAsia="Times New Roman" w:hAnsi="Times New Roman"/>
          <w:color w:val="000000"/>
          <w:sz w:val="28"/>
          <w:szCs w:val="28"/>
        </w:rPr>
        <w:t>семи</w:t>
      </w:r>
      <w:r w:rsidR="007B295C">
        <w:rPr>
          <w:rFonts w:ascii="Times New Roman" w:eastAsia="Times New Roman" w:hAnsi="Times New Roman"/>
          <w:color w:val="000000"/>
          <w:sz w:val="28"/>
          <w:szCs w:val="28"/>
        </w:rPr>
        <w:t>-девяти</w:t>
      </w:r>
      <w:r w:rsidR="00337CF4">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лет, составляет </w:t>
      </w:r>
      <w:r w:rsidR="00337CF4">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 лет.</w:t>
      </w:r>
    </w:p>
    <w:p w:rsidR="005E0667" w:rsidRPr="00035191" w:rsidRDefault="005E0667" w:rsidP="007873FF">
      <w:pPr>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Срок освоения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для детей</w:t>
      </w:r>
      <w:r w:rsidR="00672080">
        <w:rPr>
          <w:rFonts w:ascii="Times New Roman" w:eastAsia="Times New Roman" w:hAnsi="Times New Roman"/>
          <w:color w:val="000000"/>
          <w:sz w:val="28"/>
          <w:szCs w:val="28"/>
        </w:rPr>
        <w:t xml:space="preserve"> с ОВЗ</w:t>
      </w:r>
      <w:r w:rsidRPr="00035191">
        <w:rPr>
          <w:rFonts w:ascii="Times New Roman" w:eastAsia="Times New Roman" w:hAnsi="Times New Roman"/>
          <w:color w:val="000000"/>
          <w:sz w:val="28"/>
          <w:szCs w:val="28"/>
        </w:rPr>
        <w:t>,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5E0667" w:rsidRPr="00035191" w:rsidRDefault="005E0667" w:rsidP="007B295C">
      <w:pPr>
        <w:tabs>
          <w:tab w:val="left" w:pos="1402"/>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Образовательное учреждение имеет право реализовывать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в сокращенные сроки, а также по индивиду</w:t>
      </w:r>
      <w:r w:rsidR="00AB49C3" w:rsidRPr="00035191">
        <w:rPr>
          <w:rFonts w:ascii="Times New Roman" w:eastAsia="Times New Roman" w:hAnsi="Times New Roman"/>
          <w:color w:val="000000"/>
          <w:sz w:val="28"/>
          <w:szCs w:val="28"/>
        </w:rPr>
        <w:t xml:space="preserve">альным учебным планам с учетом </w:t>
      </w:r>
      <w:r w:rsidRPr="00035191">
        <w:rPr>
          <w:rFonts w:ascii="Times New Roman" w:eastAsia="Times New Roman" w:hAnsi="Times New Roman"/>
          <w:color w:val="000000"/>
          <w:sz w:val="28"/>
          <w:szCs w:val="28"/>
        </w:rPr>
        <w:t xml:space="preserve"> ФГТ.</w:t>
      </w:r>
    </w:p>
    <w:p w:rsidR="005E0667" w:rsidRPr="00035191" w:rsidRDefault="005E0667" w:rsidP="007B295C">
      <w:pPr>
        <w:tabs>
          <w:tab w:val="left" w:pos="1426"/>
        </w:tabs>
        <w:spacing w:after="0"/>
        <w:ind w:right="20" w:firstLine="7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При приеме на обучение по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5E0667" w:rsidRPr="00035191" w:rsidRDefault="005E0667" w:rsidP="007873FF">
      <w:pPr>
        <w:spacing w:after="408"/>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ФГТ являются основой для оценки качества образования. Освоение обучающимися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5E0667" w:rsidRDefault="004A3DAA" w:rsidP="00337CF4">
      <w:pPr>
        <w:keepNext/>
        <w:keepLines/>
        <w:spacing w:after="49"/>
        <w:jc w:val="center"/>
        <w:outlineLvl w:val="1"/>
        <w:rPr>
          <w:rFonts w:ascii="Times New Roman" w:eastAsia="Times New Roman" w:hAnsi="Times New Roman"/>
          <w:b/>
          <w:bCs/>
          <w:color w:val="000000"/>
          <w:sz w:val="28"/>
          <w:szCs w:val="28"/>
        </w:rPr>
      </w:pPr>
      <w:bookmarkStart w:id="2" w:name="bookmark4"/>
      <w:r>
        <w:rPr>
          <w:rFonts w:ascii="Times New Roman" w:eastAsia="Times New Roman" w:hAnsi="Times New Roman"/>
          <w:b/>
          <w:bCs/>
          <w:color w:val="000000"/>
          <w:sz w:val="28"/>
          <w:szCs w:val="28"/>
        </w:rPr>
        <w:lastRenderedPageBreak/>
        <w:t xml:space="preserve">2. </w:t>
      </w:r>
      <w:r w:rsidR="005E0667" w:rsidRPr="00035191">
        <w:rPr>
          <w:rFonts w:ascii="Times New Roman" w:eastAsia="Times New Roman" w:hAnsi="Times New Roman"/>
          <w:b/>
          <w:bCs/>
          <w:color w:val="000000"/>
          <w:sz w:val="28"/>
          <w:szCs w:val="28"/>
        </w:rPr>
        <w:t>Используемые сокращения</w:t>
      </w:r>
      <w:bookmarkEnd w:id="2"/>
    </w:p>
    <w:p w:rsidR="00721689" w:rsidRPr="00035191" w:rsidRDefault="00721689" w:rsidP="00337CF4">
      <w:pPr>
        <w:keepNext/>
        <w:keepLines/>
        <w:spacing w:after="49"/>
        <w:jc w:val="center"/>
        <w:outlineLvl w:val="1"/>
        <w:rPr>
          <w:rFonts w:ascii="Times New Roman" w:eastAsia="Times New Roman" w:hAnsi="Times New Roman"/>
          <w:b/>
          <w:bCs/>
          <w:color w:val="000000"/>
          <w:sz w:val="28"/>
          <w:szCs w:val="28"/>
        </w:rPr>
      </w:pPr>
    </w:p>
    <w:p w:rsidR="005E0667" w:rsidRPr="00035191" w:rsidRDefault="005E0667" w:rsidP="007873FF">
      <w:pPr>
        <w:spacing w:after="0"/>
        <w:ind w:right="20" w:firstLine="82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В </w:t>
      </w:r>
      <w:r w:rsidR="00AB49C3" w:rsidRPr="00035191">
        <w:rPr>
          <w:rFonts w:ascii="Times New Roman" w:eastAsia="Times New Roman" w:hAnsi="Times New Roman"/>
          <w:color w:val="000000"/>
          <w:sz w:val="28"/>
          <w:szCs w:val="28"/>
        </w:rPr>
        <w:t xml:space="preserve">образовательной программе </w:t>
      </w:r>
      <w:r w:rsidRPr="00035191">
        <w:rPr>
          <w:rFonts w:ascii="Times New Roman" w:eastAsia="Times New Roman" w:hAnsi="Times New Roman"/>
          <w:color w:val="000000"/>
          <w:sz w:val="28"/>
          <w:szCs w:val="28"/>
        </w:rPr>
        <w:t xml:space="preserve"> используются следующие сокращения: </w:t>
      </w:r>
      <w:r w:rsidR="00504B05">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программа «Живопись» - дополнительная предпрофессиональная общеобразовательная программа в области изобразительного искусства «Живопись»;</w:t>
      </w:r>
    </w:p>
    <w:p w:rsidR="005E0667" w:rsidRPr="00035191" w:rsidRDefault="004A3DAA"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72080">
        <w:rPr>
          <w:rFonts w:ascii="Times New Roman" w:eastAsia="Times New Roman" w:hAnsi="Times New Roman"/>
          <w:color w:val="000000"/>
          <w:sz w:val="28"/>
          <w:szCs w:val="28"/>
        </w:rPr>
        <w:t xml:space="preserve">ОП – </w:t>
      </w:r>
      <w:r w:rsidR="005E0667" w:rsidRPr="00035191">
        <w:rPr>
          <w:rFonts w:ascii="Times New Roman" w:eastAsia="Times New Roman" w:hAnsi="Times New Roman"/>
          <w:color w:val="000000"/>
          <w:sz w:val="28"/>
          <w:szCs w:val="28"/>
        </w:rPr>
        <w:t>образовательная программа;</w:t>
      </w:r>
    </w:p>
    <w:p w:rsidR="005E0667" w:rsidRDefault="004A3DAA"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72080">
        <w:rPr>
          <w:rFonts w:ascii="Times New Roman" w:eastAsia="Times New Roman" w:hAnsi="Times New Roman"/>
          <w:color w:val="000000"/>
          <w:sz w:val="28"/>
          <w:szCs w:val="28"/>
        </w:rPr>
        <w:t xml:space="preserve">ОУ – </w:t>
      </w:r>
      <w:r w:rsidR="005E0667" w:rsidRPr="00035191">
        <w:rPr>
          <w:rFonts w:ascii="Times New Roman" w:eastAsia="Times New Roman" w:hAnsi="Times New Roman"/>
          <w:color w:val="000000"/>
          <w:sz w:val="28"/>
          <w:szCs w:val="28"/>
        </w:rPr>
        <w:t>образовательное учреждение;</w:t>
      </w:r>
    </w:p>
    <w:p w:rsidR="00672080" w:rsidRPr="00035191" w:rsidRDefault="00672080" w:rsidP="00504B05">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ОВЗ – ограниченные возможности здоровья;</w:t>
      </w:r>
    </w:p>
    <w:p w:rsidR="005E0667" w:rsidRPr="00035191" w:rsidRDefault="004A3DAA" w:rsidP="00504B05">
      <w:pPr>
        <w:spacing w:after="4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72080">
        <w:rPr>
          <w:rFonts w:ascii="Times New Roman" w:eastAsia="Times New Roman" w:hAnsi="Times New Roman"/>
          <w:color w:val="000000"/>
          <w:sz w:val="28"/>
          <w:szCs w:val="28"/>
        </w:rPr>
        <w:t xml:space="preserve">ФГТ – </w:t>
      </w:r>
      <w:r w:rsidR="005E0667" w:rsidRPr="00035191">
        <w:rPr>
          <w:rFonts w:ascii="Times New Roman" w:eastAsia="Times New Roman" w:hAnsi="Times New Roman"/>
          <w:color w:val="000000"/>
          <w:sz w:val="28"/>
          <w:szCs w:val="28"/>
        </w:rPr>
        <w:t>федеральные государственные требования.</w:t>
      </w:r>
    </w:p>
    <w:p w:rsidR="00672080" w:rsidRPr="00672080" w:rsidRDefault="004A3DAA" w:rsidP="00672080">
      <w:pPr>
        <w:keepNext/>
        <w:keepLines/>
        <w:spacing w:after="54"/>
        <w:jc w:val="center"/>
        <w:outlineLvl w:val="1"/>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3. </w:t>
      </w:r>
      <w:r w:rsidR="00F17760" w:rsidRPr="00035191">
        <w:rPr>
          <w:rFonts w:ascii="Times New Roman" w:eastAsia="Times New Roman" w:hAnsi="Times New Roman"/>
          <w:b/>
          <w:bCs/>
          <w:color w:val="000000"/>
          <w:sz w:val="28"/>
          <w:szCs w:val="28"/>
        </w:rPr>
        <w:t>Планируемые р</w:t>
      </w:r>
      <w:r w:rsidR="00D821BB" w:rsidRPr="00035191">
        <w:rPr>
          <w:rFonts w:ascii="Times New Roman" w:eastAsia="Times New Roman" w:hAnsi="Times New Roman"/>
          <w:b/>
          <w:bCs/>
          <w:color w:val="000000"/>
          <w:sz w:val="28"/>
          <w:szCs w:val="28"/>
        </w:rPr>
        <w:t>езультаты освоения обучающимися</w:t>
      </w:r>
      <w:r w:rsidR="00672080" w:rsidRPr="00672080">
        <w:rPr>
          <w:rFonts w:ascii="Times New Roman" w:eastAsia="Times New Roman" w:hAnsi="Times New Roman"/>
          <w:color w:val="000000"/>
          <w:sz w:val="28"/>
          <w:szCs w:val="28"/>
        </w:rPr>
        <w:t xml:space="preserve"> </w:t>
      </w:r>
      <w:r w:rsidR="00672080" w:rsidRPr="00672080">
        <w:rPr>
          <w:rFonts w:ascii="Times New Roman" w:eastAsia="Times New Roman" w:hAnsi="Times New Roman"/>
          <w:b/>
          <w:color w:val="000000"/>
          <w:sz w:val="28"/>
          <w:szCs w:val="28"/>
        </w:rPr>
        <w:t xml:space="preserve">АОП </w:t>
      </w:r>
      <w:r w:rsidR="00672080">
        <w:rPr>
          <w:rFonts w:ascii="Times New Roman" w:eastAsia="Times New Roman" w:hAnsi="Times New Roman"/>
          <w:b/>
          <w:color w:val="000000"/>
          <w:sz w:val="28"/>
          <w:szCs w:val="28"/>
        </w:rPr>
        <w:t>«Живопись»</w:t>
      </w:r>
    </w:p>
    <w:p w:rsidR="00D821BB" w:rsidRPr="00035191" w:rsidRDefault="00D821BB" w:rsidP="004A3DAA">
      <w:pPr>
        <w:pStyle w:val="a5"/>
        <w:keepNext/>
        <w:keepLines/>
        <w:spacing w:after="54"/>
        <w:ind w:left="1434"/>
        <w:outlineLvl w:val="1"/>
        <w:rPr>
          <w:rFonts w:ascii="Times New Roman" w:eastAsia="Times New Roman" w:hAnsi="Times New Roman"/>
          <w:b/>
          <w:bCs/>
          <w:color w:val="000000"/>
          <w:sz w:val="28"/>
          <w:szCs w:val="28"/>
        </w:rPr>
      </w:pPr>
    </w:p>
    <w:p w:rsidR="005E0667" w:rsidRPr="00035191" w:rsidRDefault="005E0667" w:rsidP="004A3DAA">
      <w:pPr>
        <w:tabs>
          <w:tab w:val="left" w:pos="1435"/>
        </w:tabs>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w:t>
      </w:r>
      <w:r w:rsidR="00672080">
        <w:rPr>
          <w:rFonts w:ascii="Times New Roman" w:eastAsia="Times New Roman" w:hAnsi="Times New Roman"/>
          <w:color w:val="000000"/>
          <w:sz w:val="28"/>
          <w:szCs w:val="28"/>
        </w:rPr>
        <w:t>А</w:t>
      </w:r>
      <w:r w:rsidRPr="00035191">
        <w:rPr>
          <w:rFonts w:ascii="Times New Roman" w:eastAsia="Times New Roman" w:hAnsi="Times New Roman"/>
          <w:color w:val="000000"/>
          <w:sz w:val="28"/>
          <w:szCs w:val="28"/>
        </w:rPr>
        <w:t>ОП художественно</w:t>
      </w:r>
      <w:r w:rsidR="00AB49C3" w:rsidRPr="00035191">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исполнительских и теоретических знаний, умений и навыков.</w:t>
      </w:r>
    </w:p>
    <w:p w:rsidR="005E0667" w:rsidRPr="00035191" w:rsidRDefault="005E0667" w:rsidP="004A3DAA">
      <w:pPr>
        <w:tabs>
          <w:tab w:val="left" w:pos="1435"/>
        </w:tabs>
        <w:spacing w:after="0"/>
        <w:ind w:right="20" w:firstLine="709"/>
        <w:jc w:val="both"/>
        <w:rPr>
          <w:rFonts w:ascii="Times New Roman" w:eastAsia="Times New Roman" w:hAnsi="Times New Roman"/>
          <w:color w:val="000000"/>
          <w:sz w:val="28"/>
          <w:szCs w:val="28"/>
        </w:rPr>
      </w:pPr>
      <w:r w:rsidRPr="004A3DAA">
        <w:rPr>
          <w:rFonts w:ascii="Times New Roman" w:eastAsia="Times New Roman" w:hAnsi="Times New Roman"/>
          <w:color w:val="000000"/>
          <w:sz w:val="28"/>
          <w:szCs w:val="28"/>
        </w:rPr>
        <w:t>Результатом освоени</w:t>
      </w:r>
      <w:r w:rsidR="00242B85" w:rsidRPr="004A3DAA">
        <w:rPr>
          <w:rFonts w:ascii="Times New Roman" w:eastAsia="Times New Roman" w:hAnsi="Times New Roman"/>
          <w:color w:val="000000"/>
          <w:sz w:val="28"/>
          <w:szCs w:val="28"/>
        </w:rPr>
        <w:t>я программы «Живопись» является</w:t>
      </w:r>
      <w:r w:rsidR="004A3DAA">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приобретение обучающимися следующих знаний, умений и навыков в предметных областях:</w:t>
      </w:r>
    </w:p>
    <w:p w:rsidR="005E0667" w:rsidRPr="007B295C" w:rsidRDefault="005E0667" w:rsidP="007873FF">
      <w:pPr>
        <w:spacing w:after="0"/>
        <w:ind w:firstLine="820"/>
        <w:jc w:val="both"/>
        <w:rPr>
          <w:rFonts w:ascii="Times New Roman" w:eastAsia="Times New Roman" w:hAnsi="Times New Roman"/>
          <w:b/>
          <w:iCs/>
          <w:color w:val="000000"/>
          <w:sz w:val="28"/>
          <w:szCs w:val="28"/>
        </w:rPr>
      </w:pPr>
      <w:r w:rsidRPr="007B295C">
        <w:rPr>
          <w:rFonts w:ascii="Times New Roman" w:eastAsia="Times New Roman" w:hAnsi="Times New Roman"/>
          <w:b/>
          <w:iCs/>
          <w:color w:val="000000"/>
          <w:sz w:val="28"/>
          <w:szCs w:val="28"/>
        </w:rPr>
        <w:t>в области художественного творчества:</w:t>
      </w:r>
    </w:p>
    <w:p w:rsidR="005E0667" w:rsidRPr="00035191" w:rsidRDefault="005E0667" w:rsidP="007B295C">
      <w:pPr>
        <w:numPr>
          <w:ilvl w:val="0"/>
          <w:numId w:val="2"/>
        </w:numPr>
        <w:tabs>
          <w:tab w:val="left" w:pos="169"/>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терминологии изобразительного искусства;</w:t>
      </w:r>
    </w:p>
    <w:p w:rsidR="005E0667" w:rsidRPr="00035191" w:rsidRDefault="005E0667" w:rsidP="007B295C">
      <w:pPr>
        <w:numPr>
          <w:ilvl w:val="0"/>
          <w:numId w:val="2"/>
        </w:numPr>
        <w:tabs>
          <w:tab w:val="left" w:pos="202"/>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умений грамотно изображать с натуры и по памяти предметы (объекты) окружающего мира;</w:t>
      </w:r>
    </w:p>
    <w:p w:rsidR="005E0667" w:rsidRPr="00035191" w:rsidRDefault="005E0667" w:rsidP="007B295C">
      <w:pPr>
        <w:numPr>
          <w:ilvl w:val="0"/>
          <w:numId w:val="2"/>
        </w:numPr>
        <w:tabs>
          <w:tab w:val="left" w:pos="183"/>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создавать художественный образ на основе решения технических и творческих задач;</w:t>
      </w:r>
    </w:p>
    <w:p w:rsidR="005E0667" w:rsidRPr="00035191" w:rsidRDefault="005E0667" w:rsidP="007B295C">
      <w:pPr>
        <w:numPr>
          <w:ilvl w:val="0"/>
          <w:numId w:val="2"/>
        </w:numPr>
        <w:tabs>
          <w:tab w:val="left" w:pos="356"/>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самостоятельно преодолевать технические трудности при реализации художественного замысла;</w:t>
      </w:r>
    </w:p>
    <w:p w:rsidR="005E0667" w:rsidRPr="00035191" w:rsidRDefault="005E0667" w:rsidP="007B295C">
      <w:pPr>
        <w:numPr>
          <w:ilvl w:val="0"/>
          <w:numId w:val="2"/>
        </w:numPr>
        <w:tabs>
          <w:tab w:val="left" w:pos="178"/>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анализа цветового строя произведений живописи;</w:t>
      </w:r>
    </w:p>
    <w:p w:rsidR="005E0667" w:rsidRPr="00035191" w:rsidRDefault="005E0667" w:rsidP="007B295C">
      <w:pPr>
        <w:numPr>
          <w:ilvl w:val="0"/>
          <w:numId w:val="2"/>
        </w:numPr>
        <w:tabs>
          <w:tab w:val="left" w:pos="423"/>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работы с подготовительными материалами: этюдами, набросками, эскизами;</w:t>
      </w:r>
    </w:p>
    <w:p w:rsidR="005E0667" w:rsidRPr="00035191" w:rsidRDefault="005E0667" w:rsidP="007B295C">
      <w:pPr>
        <w:numPr>
          <w:ilvl w:val="0"/>
          <w:numId w:val="2"/>
        </w:numPr>
        <w:tabs>
          <w:tab w:val="left" w:pos="279"/>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5E0667" w:rsidRPr="00035191" w:rsidRDefault="005E0667" w:rsidP="007B295C">
      <w:pPr>
        <w:numPr>
          <w:ilvl w:val="0"/>
          <w:numId w:val="2"/>
        </w:numPr>
        <w:tabs>
          <w:tab w:val="left" w:pos="178"/>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подготовки работ к экспозиции;</w:t>
      </w:r>
    </w:p>
    <w:p w:rsidR="005E0667" w:rsidRPr="007B295C" w:rsidRDefault="005E0667" w:rsidP="007873FF">
      <w:pPr>
        <w:spacing w:after="0"/>
        <w:ind w:left="720"/>
        <w:jc w:val="both"/>
        <w:rPr>
          <w:rFonts w:ascii="Times New Roman" w:eastAsia="Times New Roman" w:hAnsi="Times New Roman"/>
          <w:b/>
          <w:iCs/>
          <w:color w:val="000000"/>
          <w:sz w:val="28"/>
          <w:szCs w:val="28"/>
        </w:rPr>
      </w:pPr>
      <w:r w:rsidRPr="007B295C">
        <w:rPr>
          <w:rFonts w:ascii="Times New Roman" w:eastAsia="Times New Roman" w:hAnsi="Times New Roman"/>
          <w:b/>
          <w:iCs/>
          <w:color w:val="000000"/>
          <w:sz w:val="28"/>
          <w:szCs w:val="28"/>
        </w:rPr>
        <w:t>в области пленэрных занятий:</w:t>
      </w:r>
    </w:p>
    <w:p w:rsidR="005E0667" w:rsidRPr="00035191" w:rsidRDefault="005E0667" w:rsidP="007B295C">
      <w:pPr>
        <w:numPr>
          <w:ilvl w:val="0"/>
          <w:numId w:val="2"/>
        </w:numPr>
        <w:tabs>
          <w:tab w:val="left" w:pos="18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об объектах живой природы, особенностей работы над пейзажем, архитектурными мотивами;</w:t>
      </w:r>
    </w:p>
    <w:p w:rsidR="005E0667" w:rsidRPr="00035191" w:rsidRDefault="005E0667" w:rsidP="007B295C">
      <w:pPr>
        <w:numPr>
          <w:ilvl w:val="0"/>
          <w:numId w:val="2"/>
        </w:numPr>
        <w:tabs>
          <w:tab w:val="left" w:pos="31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5E0667" w:rsidRPr="00035191" w:rsidRDefault="005E0667" w:rsidP="007B295C">
      <w:pPr>
        <w:numPr>
          <w:ilvl w:val="0"/>
          <w:numId w:val="2"/>
        </w:numPr>
        <w:tabs>
          <w:tab w:val="left" w:pos="447"/>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изображать окружающую действительность, передавая световоздушную перспективу и естественную освещенность;</w:t>
      </w:r>
    </w:p>
    <w:p w:rsidR="005E0667" w:rsidRPr="00035191" w:rsidRDefault="005E0667" w:rsidP="007B295C">
      <w:pPr>
        <w:numPr>
          <w:ilvl w:val="0"/>
          <w:numId w:val="2"/>
        </w:numPr>
        <w:tabs>
          <w:tab w:val="left" w:pos="274"/>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применять навыки, приобретенные на предметах «рисунок», «живопись», «композиция»;</w:t>
      </w:r>
    </w:p>
    <w:p w:rsidR="005E0667" w:rsidRPr="0073456B" w:rsidRDefault="005E0667" w:rsidP="007873FF">
      <w:pPr>
        <w:spacing w:after="0"/>
        <w:ind w:left="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истории искусств:</w:t>
      </w:r>
    </w:p>
    <w:p w:rsidR="005E0667" w:rsidRPr="00035191" w:rsidRDefault="005E0667" w:rsidP="0073456B">
      <w:pPr>
        <w:numPr>
          <w:ilvl w:val="0"/>
          <w:numId w:val="2"/>
        </w:numPr>
        <w:tabs>
          <w:tab w:val="left" w:pos="169"/>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этапов развития изобразительного искусства;</w:t>
      </w:r>
    </w:p>
    <w:p w:rsidR="005E0667" w:rsidRPr="00035191" w:rsidRDefault="005E0667" w:rsidP="0073456B">
      <w:pPr>
        <w:numPr>
          <w:ilvl w:val="0"/>
          <w:numId w:val="2"/>
        </w:numPr>
        <w:tabs>
          <w:tab w:val="left" w:pos="514"/>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полученные теоретические знания в художественной деятельности;</w:t>
      </w:r>
    </w:p>
    <w:p w:rsidR="005E0667" w:rsidRPr="00035191" w:rsidRDefault="005E0667" w:rsidP="0073456B">
      <w:pPr>
        <w:numPr>
          <w:ilvl w:val="0"/>
          <w:numId w:val="2"/>
        </w:numPr>
        <w:tabs>
          <w:tab w:val="left" w:pos="193"/>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первичных навыков восприятия и анализа художественных произведений различных стилей и жанров, созданных в разные исторические периоды.</w:t>
      </w:r>
    </w:p>
    <w:p w:rsidR="005E0667" w:rsidRPr="00035191" w:rsidRDefault="005E0667" w:rsidP="0073456B">
      <w:pPr>
        <w:tabs>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Результатом освоения программы «Живопись» с дополнительным годом обучения, с</w:t>
      </w:r>
      <w:r w:rsidR="0073456B">
        <w:rPr>
          <w:rFonts w:ascii="Times New Roman" w:eastAsia="Times New Roman" w:hAnsi="Times New Roman"/>
          <w:color w:val="000000"/>
          <w:sz w:val="28"/>
          <w:szCs w:val="28"/>
        </w:rPr>
        <w:t xml:space="preserve">верх обозначенных выше </w:t>
      </w:r>
      <w:r w:rsidRPr="00035191">
        <w:rPr>
          <w:rFonts w:ascii="Times New Roman" w:eastAsia="Times New Roman" w:hAnsi="Times New Roman"/>
          <w:color w:val="000000"/>
          <w:sz w:val="28"/>
          <w:szCs w:val="28"/>
        </w:rPr>
        <w:t>предметных областей, является приобретение обучающимися следующих знаний, умений и навыков в предметных областях:</w:t>
      </w:r>
    </w:p>
    <w:p w:rsidR="005E0667" w:rsidRPr="0073456B" w:rsidRDefault="005E0667" w:rsidP="007873FF">
      <w:pPr>
        <w:spacing w:after="0"/>
        <w:ind w:left="20" w:firstLine="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живописи:</w:t>
      </w:r>
    </w:p>
    <w:p w:rsidR="005E0667" w:rsidRPr="00035191" w:rsidRDefault="005E0667" w:rsidP="0073456B">
      <w:pPr>
        <w:numPr>
          <w:ilvl w:val="0"/>
          <w:numId w:val="2"/>
        </w:numPr>
        <w:tabs>
          <w:tab w:val="left" w:pos="174"/>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классического художественного наследия, художественных школ;</w:t>
      </w:r>
    </w:p>
    <w:p w:rsidR="005E0667" w:rsidRPr="00035191" w:rsidRDefault="005E0667" w:rsidP="0073456B">
      <w:pPr>
        <w:numPr>
          <w:ilvl w:val="0"/>
          <w:numId w:val="2"/>
        </w:numPr>
        <w:tabs>
          <w:tab w:val="left" w:pos="30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раскрывать образное и живописно-пластическое решение в творческих работах;</w:t>
      </w:r>
    </w:p>
    <w:p w:rsidR="005E0667" w:rsidRPr="00035191" w:rsidRDefault="005E0667" w:rsidP="0073456B">
      <w:pPr>
        <w:numPr>
          <w:ilvl w:val="0"/>
          <w:numId w:val="2"/>
        </w:numPr>
        <w:tabs>
          <w:tab w:val="left" w:pos="399"/>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использовать изобразительно-выразительные возможности рисунка и живописи;</w:t>
      </w:r>
    </w:p>
    <w:p w:rsidR="005E0667" w:rsidRPr="00035191" w:rsidRDefault="005E0667" w:rsidP="0073456B">
      <w:pPr>
        <w:numPr>
          <w:ilvl w:val="0"/>
          <w:numId w:val="2"/>
        </w:numPr>
        <w:tabs>
          <w:tab w:val="left" w:pos="42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самостоятельно применять различные художественные материалы и техники;</w:t>
      </w:r>
    </w:p>
    <w:p w:rsidR="005E0667" w:rsidRPr="0073456B" w:rsidRDefault="005E0667" w:rsidP="007873FF">
      <w:pPr>
        <w:spacing w:after="0"/>
        <w:ind w:left="20" w:firstLine="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пленэрных занятий:</w:t>
      </w:r>
    </w:p>
    <w:p w:rsidR="005E0667" w:rsidRPr="00035191" w:rsidRDefault="005E0667" w:rsidP="0073456B">
      <w:pPr>
        <w:numPr>
          <w:ilvl w:val="0"/>
          <w:numId w:val="2"/>
        </w:numPr>
        <w:tabs>
          <w:tab w:val="left" w:pos="351"/>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 закономерностях построения художественной формы, особенностях ее восприятия и воплощения;</w:t>
      </w:r>
    </w:p>
    <w:p w:rsidR="005E0667" w:rsidRPr="00035191" w:rsidRDefault="005E0667" w:rsidP="0073456B">
      <w:pPr>
        <w:numPr>
          <w:ilvl w:val="0"/>
          <w:numId w:val="2"/>
        </w:numPr>
        <w:tabs>
          <w:tab w:val="left" w:pos="29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передавать настроение, состояние в колористическом решении пейзажа;</w:t>
      </w:r>
    </w:p>
    <w:p w:rsidR="005E0667" w:rsidRPr="00035191" w:rsidRDefault="005E0667" w:rsidP="0073456B">
      <w:pPr>
        <w:numPr>
          <w:ilvl w:val="0"/>
          <w:numId w:val="2"/>
        </w:numPr>
        <w:tabs>
          <w:tab w:val="left" w:pos="298"/>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умения сочетать различные виды этюдов, набросков в работе над композиционными эскизами;</w:t>
      </w:r>
    </w:p>
    <w:p w:rsidR="005E0667" w:rsidRPr="00035191" w:rsidRDefault="005E0667" w:rsidP="0073456B">
      <w:pPr>
        <w:numPr>
          <w:ilvl w:val="0"/>
          <w:numId w:val="2"/>
        </w:numPr>
        <w:tabs>
          <w:tab w:val="left" w:pos="380"/>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техники работы над жанровым эскизом с подробной проработкой деталей;</w:t>
      </w:r>
    </w:p>
    <w:p w:rsidR="005E0667" w:rsidRPr="0073456B" w:rsidRDefault="005E0667" w:rsidP="007873FF">
      <w:pPr>
        <w:spacing w:after="0"/>
        <w:ind w:left="20" w:firstLine="720"/>
        <w:jc w:val="both"/>
        <w:rPr>
          <w:rFonts w:ascii="Times New Roman" w:eastAsia="Times New Roman" w:hAnsi="Times New Roman"/>
          <w:b/>
          <w:iCs/>
          <w:color w:val="000000"/>
          <w:sz w:val="28"/>
          <w:szCs w:val="28"/>
        </w:rPr>
      </w:pPr>
      <w:r w:rsidRPr="0073456B">
        <w:rPr>
          <w:rFonts w:ascii="Times New Roman" w:eastAsia="Times New Roman" w:hAnsi="Times New Roman"/>
          <w:b/>
          <w:iCs/>
          <w:color w:val="000000"/>
          <w:sz w:val="28"/>
          <w:szCs w:val="28"/>
        </w:rPr>
        <w:t>в области истории искусств:</w:t>
      </w:r>
    </w:p>
    <w:p w:rsidR="005E0667" w:rsidRPr="00035191" w:rsidRDefault="005E0667" w:rsidP="0073456B">
      <w:pPr>
        <w:numPr>
          <w:ilvl w:val="0"/>
          <w:numId w:val="2"/>
        </w:numPr>
        <w:tabs>
          <w:tab w:val="left" w:pos="174"/>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знания основных произведений изобразительного искусства;</w:t>
      </w:r>
    </w:p>
    <w:p w:rsidR="005E0667" w:rsidRPr="00035191" w:rsidRDefault="005E0667" w:rsidP="0073456B">
      <w:pPr>
        <w:numPr>
          <w:ilvl w:val="0"/>
          <w:numId w:val="2"/>
        </w:numPr>
        <w:tabs>
          <w:tab w:val="left" w:pos="207"/>
          <w:tab w:val="left" w:pos="993"/>
        </w:tabs>
        <w:spacing w:after="0"/>
        <w:ind w:left="20" w:righ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умения узнавать изученные произведения изобразительного искусства и соотносить их с определенной эпохой и стилем;</w:t>
      </w:r>
    </w:p>
    <w:p w:rsidR="005E0667" w:rsidRPr="00035191" w:rsidRDefault="005E0667" w:rsidP="0073456B">
      <w:pPr>
        <w:numPr>
          <w:ilvl w:val="0"/>
          <w:numId w:val="2"/>
        </w:numPr>
        <w:tabs>
          <w:tab w:val="left" w:pos="178"/>
          <w:tab w:val="left" w:pos="993"/>
        </w:tabs>
        <w:spacing w:after="0"/>
        <w:ind w:left="20" w:firstLine="68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навыков восприятия современного искусства.</w:t>
      </w:r>
    </w:p>
    <w:p w:rsidR="005E0667" w:rsidRPr="00035191" w:rsidRDefault="005E0667" w:rsidP="007873FF">
      <w:pPr>
        <w:spacing w:after="0"/>
        <w:ind w:left="20" w:right="20" w:firstLine="70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Результаты освоения программы «Живопись» по учебным предметам обязательной части должны отражать:</w:t>
      </w:r>
    </w:p>
    <w:p w:rsidR="00035191" w:rsidRDefault="005E0667" w:rsidP="007873FF">
      <w:pPr>
        <w:spacing w:after="0"/>
        <w:ind w:left="720" w:right="1680"/>
        <w:jc w:val="both"/>
        <w:rPr>
          <w:rFonts w:ascii="Times New Roman" w:eastAsia="Times New Roman" w:hAnsi="Times New Roman"/>
          <w:b/>
          <w:bCs/>
          <w:i/>
          <w:iCs/>
          <w:color w:val="000000"/>
          <w:sz w:val="28"/>
          <w:szCs w:val="28"/>
        </w:rPr>
      </w:pPr>
      <w:r w:rsidRPr="004A3DAA">
        <w:rPr>
          <w:rFonts w:ascii="Times New Roman" w:eastAsia="Times New Roman" w:hAnsi="Times New Roman"/>
          <w:b/>
          <w:bCs/>
          <w:iCs/>
          <w:color w:val="000000"/>
          <w:sz w:val="28"/>
          <w:szCs w:val="28"/>
        </w:rPr>
        <w:t>Основы изобразительной грамоты и рисование:</w:t>
      </w:r>
      <w:r w:rsidRPr="00035191">
        <w:rPr>
          <w:rFonts w:ascii="Times New Roman" w:eastAsia="Times New Roman" w:hAnsi="Times New Roman"/>
          <w:b/>
          <w:bCs/>
          <w:i/>
          <w:iCs/>
          <w:color w:val="000000"/>
          <w:sz w:val="28"/>
          <w:szCs w:val="28"/>
        </w:rPr>
        <w:t xml:space="preserve"> </w:t>
      </w:r>
    </w:p>
    <w:p w:rsidR="00035191" w:rsidRDefault="004A3DAA" w:rsidP="0073456B">
      <w:pPr>
        <w:tabs>
          <w:tab w:val="left" w:pos="1276"/>
        </w:tabs>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различных видов изобразительного искусства;</w:t>
      </w:r>
    </w:p>
    <w:p w:rsidR="00035191" w:rsidRDefault="004A3DAA" w:rsidP="0073456B">
      <w:pPr>
        <w:tabs>
          <w:tab w:val="left" w:pos="1276"/>
        </w:tabs>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знание основных жанров изобразительного искусства; </w:t>
      </w:r>
    </w:p>
    <w:p w:rsidR="005E0667" w:rsidRPr="00035191" w:rsidRDefault="004A3DAA" w:rsidP="0073456B">
      <w:pPr>
        <w:tabs>
          <w:tab w:val="left" w:pos="1276"/>
        </w:tabs>
        <w:spacing w:after="0"/>
        <w:ind w:right="168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 цветоведения;</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выразительных средств изобразительного искусства;</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симметрии-ассиметрии;</w:t>
      </w:r>
    </w:p>
    <w:p w:rsidR="005E0667" w:rsidRPr="00035191" w:rsidRDefault="004A3DAA" w:rsidP="0073456B">
      <w:pPr>
        <w:tabs>
          <w:tab w:val="left" w:pos="1276"/>
        </w:tabs>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работать с различными материалами;</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выбирать колористические решения в этюдах, зарисовках, набросках;</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организации плоскости листа, композиционного решения изображения;</w:t>
      </w:r>
    </w:p>
    <w:p w:rsidR="005E0667" w:rsidRPr="00035191" w:rsidRDefault="004A3DAA" w:rsidP="0073456B">
      <w:pPr>
        <w:tabs>
          <w:tab w:val="left" w:pos="1276"/>
        </w:tabs>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формы, характера предмета;</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наличие творческой инициативы, понимания выразительности цветового и композиционного решения;</w:t>
      </w:r>
    </w:p>
    <w:p w:rsidR="005E0667" w:rsidRPr="00035191" w:rsidRDefault="004A3DAA" w:rsidP="0073456B">
      <w:pPr>
        <w:tabs>
          <w:tab w:val="left" w:pos="1276"/>
        </w:tabs>
        <w:spacing w:after="0"/>
        <w:ind w:right="2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наличие образного мышления, памяти, эстетического отношения к действительности.</w:t>
      </w:r>
    </w:p>
    <w:p w:rsidR="005E0667" w:rsidRPr="00035191" w:rsidRDefault="005E0667" w:rsidP="004A3DAA">
      <w:pPr>
        <w:tabs>
          <w:tab w:val="left" w:pos="1377"/>
        </w:tabs>
        <w:spacing w:after="0"/>
        <w:ind w:firstLine="709"/>
        <w:jc w:val="both"/>
        <w:rPr>
          <w:rFonts w:ascii="Times New Roman" w:eastAsia="Times New Roman" w:hAnsi="Times New Roman"/>
          <w:color w:val="000000"/>
          <w:sz w:val="28"/>
          <w:szCs w:val="28"/>
        </w:rPr>
      </w:pPr>
      <w:r w:rsidRPr="00F43E2D">
        <w:rPr>
          <w:rFonts w:ascii="Times New Roman" w:eastAsia="Times New Roman" w:hAnsi="Times New Roman"/>
          <w:b/>
          <w:bCs/>
          <w:iCs/>
          <w:color w:val="000000"/>
          <w:sz w:val="28"/>
          <w:szCs w:val="28"/>
        </w:rPr>
        <w:t>Лепка:</w:t>
      </w:r>
    </w:p>
    <w:p w:rsidR="005E0667" w:rsidRPr="00035191" w:rsidRDefault="004A3DAA" w:rsidP="0073456B">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понятий «скульптура», «объемность», «пропорция», «характер предметов», «плоскость», «декоративность», «рельеф», «круговой обзор», «композиция»;</w:t>
      </w:r>
    </w:p>
    <w:p w:rsidR="005E0667" w:rsidRPr="00035191" w:rsidRDefault="004A3DAA" w:rsidP="0073456B">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оборудования и пластических материалов; умение наблюдать предмет, анализировать его объем, пропорции, форму;</w:t>
      </w:r>
    </w:p>
    <w:p w:rsidR="005E0667" w:rsidRPr="00035191" w:rsidRDefault="004A3DAA" w:rsidP="0073456B">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передавать массу, объем, пропорции, характерные особенности предметов;</w:t>
      </w:r>
    </w:p>
    <w:p w:rsidR="005E0667" w:rsidRPr="00035191" w:rsidRDefault="004A3DAA" w:rsidP="007873FF">
      <w:pPr>
        <w:spacing w:after="0"/>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работать с натуры и по памяти;</w:t>
      </w:r>
    </w:p>
    <w:p w:rsidR="005E0667" w:rsidRPr="00035191" w:rsidRDefault="004A3DAA" w:rsidP="007873FF">
      <w:pPr>
        <w:spacing w:after="0"/>
        <w:ind w:left="720" w:right="4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умение применять технические приемы лепки рельефа и росписи;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конструктивного и пластического способов лепки.</w:t>
      </w:r>
    </w:p>
    <w:p w:rsidR="005E0667" w:rsidRPr="00035191" w:rsidRDefault="005E0667" w:rsidP="0073456B">
      <w:pPr>
        <w:tabs>
          <w:tab w:val="left" w:pos="1382"/>
        </w:tabs>
        <w:spacing w:after="0"/>
        <w:ind w:firstLine="700"/>
        <w:jc w:val="both"/>
        <w:rPr>
          <w:rFonts w:ascii="Times New Roman" w:eastAsia="Times New Roman" w:hAnsi="Times New Roman"/>
          <w:b/>
          <w:bCs/>
          <w:i/>
          <w:iCs/>
          <w:color w:val="000000"/>
          <w:sz w:val="28"/>
          <w:szCs w:val="28"/>
        </w:rPr>
      </w:pPr>
      <w:r w:rsidRPr="00F43E2D">
        <w:rPr>
          <w:rFonts w:ascii="Times New Roman" w:eastAsia="Times New Roman" w:hAnsi="Times New Roman"/>
          <w:b/>
          <w:bCs/>
          <w:iCs/>
          <w:color w:val="000000"/>
          <w:sz w:val="28"/>
          <w:szCs w:val="28"/>
        </w:rPr>
        <w:t>Рисунок:</w:t>
      </w:r>
    </w:p>
    <w:p w:rsidR="005E0667" w:rsidRPr="00035191" w:rsidRDefault="004A3DAA" w:rsidP="007873FF">
      <w:pPr>
        <w:spacing w:after="0"/>
        <w:ind w:left="720" w:right="15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знание понятий: «пропорция», «симметрия», «светотень»;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законов перспективы;</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умение использования приемов линейной и воздушной перспективы; умение моделировать форму сложных предметов тоном; умение последовательно вести длительную постановку; умение рисовать по памяти предметы в разных несложных положениях;</w:t>
      </w:r>
    </w:p>
    <w:p w:rsidR="005E0667" w:rsidRPr="00035191" w:rsidRDefault="004A3DAA" w:rsidP="007873FF">
      <w:pPr>
        <w:spacing w:after="0"/>
        <w:ind w:right="20"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принимать выразительное решение постановок с передачей их эмоционального состояния;</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владения линией, штрихом, пятном;</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 выполнении линейного и живописного рисунка;</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фактуры и материала предмета;</w:t>
      </w:r>
    </w:p>
    <w:p w:rsidR="005E0667" w:rsidRPr="00035191" w:rsidRDefault="004A3DAA"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пространства средствами штриха и светотени.</w:t>
      </w:r>
    </w:p>
    <w:p w:rsidR="005E0667" w:rsidRPr="00035191" w:rsidRDefault="005E0667" w:rsidP="007873FF">
      <w:pPr>
        <w:tabs>
          <w:tab w:val="left" w:pos="1412"/>
        </w:tabs>
        <w:spacing w:after="0"/>
        <w:ind w:left="740"/>
        <w:jc w:val="both"/>
        <w:rPr>
          <w:rFonts w:ascii="Times New Roman" w:eastAsia="Times New Roman" w:hAnsi="Times New Roman"/>
          <w:b/>
          <w:bCs/>
          <w:i/>
          <w:iCs/>
          <w:color w:val="000000"/>
          <w:sz w:val="28"/>
          <w:szCs w:val="28"/>
        </w:rPr>
      </w:pPr>
      <w:r w:rsidRPr="004A3DAA">
        <w:rPr>
          <w:rFonts w:ascii="Times New Roman" w:eastAsia="Times New Roman" w:hAnsi="Times New Roman"/>
          <w:b/>
          <w:bCs/>
          <w:iCs/>
          <w:color w:val="000000"/>
          <w:sz w:val="28"/>
          <w:szCs w:val="28"/>
        </w:rPr>
        <w:t>Живопись:</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свойств живописных материалов, их возможностей и эстетических качеств;</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разнообразных техник живописи;</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художественных и эстетических свойств цвета, основных закономерностей создания цветового строя;</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видеть и передавать цветовые отношения в условиях пространственно-воздушной среды;</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изображать объекты предметного мира, пространство, фигуру человека;</w:t>
      </w:r>
    </w:p>
    <w:p w:rsidR="005E0667" w:rsidRPr="00035191" w:rsidRDefault="00237604" w:rsidP="007873FF">
      <w:pPr>
        <w:spacing w:after="0"/>
        <w:ind w:left="720" w:right="15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в использовании основных техник и материалов;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последовательного ведения живописной работы.</w:t>
      </w:r>
    </w:p>
    <w:p w:rsidR="005E0667" w:rsidRPr="00035191" w:rsidRDefault="005E0667" w:rsidP="00237604">
      <w:pPr>
        <w:tabs>
          <w:tab w:val="left" w:pos="1422"/>
        </w:tabs>
        <w:spacing w:after="0"/>
        <w:ind w:firstLine="709"/>
        <w:jc w:val="both"/>
        <w:rPr>
          <w:rFonts w:ascii="Times New Roman" w:eastAsia="Times New Roman" w:hAnsi="Times New Roman"/>
          <w:b/>
          <w:bCs/>
          <w:i/>
          <w:iCs/>
          <w:color w:val="000000"/>
          <w:sz w:val="28"/>
          <w:szCs w:val="28"/>
        </w:rPr>
      </w:pPr>
      <w:r w:rsidRPr="00237604">
        <w:rPr>
          <w:rFonts w:ascii="Times New Roman" w:eastAsia="Times New Roman" w:hAnsi="Times New Roman"/>
          <w:b/>
          <w:bCs/>
          <w:iCs/>
          <w:color w:val="000000"/>
          <w:sz w:val="28"/>
          <w:szCs w:val="28"/>
        </w:rPr>
        <w:t>Композиция станковая:</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элементов композиции, закономерностей построения художественной формы;</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принципов сбора и систематизации подготовительного материала и способов его применения для воплощения творческого замысла;</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использовать средства живописи, их изобразительно- выразительные возможности;</w:t>
      </w:r>
    </w:p>
    <w:p w:rsidR="005E0667" w:rsidRPr="00035191" w:rsidRDefault="00237604" w:rsidP="007873FF">
      <w:pPr>
        <w:spacing w:after="0"/>
        <w:ind w:lef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находить живописно-пластические решения для каждой творческой задачи;</w:t>
      </w:r>
    </w:p>
    <w:p w:rsidR="005E0667" w:rsidRPr="00035191" w:rsidRDefault="00237604" w:rsidP="007873FF">
      <w:pPr>
        <w:spacing w:after="0"/>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работы по композиции.</w:t>
      </w:r>
    </w:p>
    <w:p w:rsidR="005E0667" w:rsidRPr="00237604" w:rsidRDefault="005E0667" w:rsidP="00237604">
      <w:pPr>
        <w:tabs>
          <w:tab w:val="left" w:pos="1406"/>
        </w:tabs>
        <w:spacing w:after="0"/>
        <w:ind w:firstLine="709"/>
        <w:jc w:val="both"/>
        <w:rPr>
          <w:rFonts w:ascii="Times New Roman" w:eastAsia="Times New Roman" w:hAnsi="Times New Roman"/>
          <w:b/>
          <w:bCs/>
          <w:iCs/>
          <w:color w:val="000000"/>
          <w:sz w:val="28"/>
          <w:szCs w:val="28"/>
        </w:rPr>
      </w:pPr>
      <w:r w:rsidRPr="00237604">
        <w:rPr>
          <w:rFonts w:ascii="Times New Roman" w:eastAsia="Times New Roman" w:hAnsi="Times New Roman"/>
          <w:b/>
          <w:bCs/>
          <w:iCs/>
          <w:color w:val="000000"/>
          <w:sz w:val="28"/>
          <w:szCs w:val="28"/>
        </w:rPr>
        <w:t>Беседы об искусстве:</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сформированный комплекс первоначальных знаний об искусстве, его видах и жанрах, направленный на формирование эстетических взглядов, </w:t>
      </w:r>
      <w:r w:rsidR="005E0667" w:rsidRPr="00035191">
        <w:rPr>
          <w:rFonts w:ascii="Times New Roman" w:eastAsia="Times New Roman" w:hAnsi="Times New Roman"/>
          <w:color w:val="000000"/>
          <w:sz w:val="28"/>
          <w:szCs w:val="28"/>
        </w:rPr>
        <w:lastRenderedPageBreak/>
        <w:t>художественного вкуса, пробуждение интереса к искусству и деятельности в сфере искусства;</w:t>
      </w:r>
    </w:p>
    <w:p w:rsidR="00237604"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особенностей языка различных видов искусства;</w:t>
      </w:r>
    </w:p>
    <w:p w:rsidR="00237604"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первичные навыки </w:t>
      </w:r>
      <w:r>
        <w:rPr>
          <w:rFonts w:ascii="Times New Roman" w:eastAsia="Times New Roman" w:hAnsi="Times New Roman"/>
          <w:color w:val="000000"/>
          <w:sz w:val="28"/>
          <w:szCs w:val="28"/>
        </w:rPr>
        <w:t>анализа произведения искусства;</w:t>
      </w:r>
    </w:p>
    <w:p w:rsidR="005E0667" w:rsidRPr="00035191" w:rsidRDefault="00237604" w:rsidP="007873FF">
      <w:pPr>
        <w:spacing w:after="0"/>
        <w:ind w:left="720" w:right="1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восприятия художественного образа.</w:t>
      </w:r>
    </w:p>
    <w:p w:rsidR="005E0667" w:rsidRPr="00035191" w:rsidRDefault="005E0667" w:rsidP="007873FF">
      <w:pPr>
        <w:tabs>
          <w:tab w:val="left" w:pos="1402"/>
        </w:tabs>
        <w:spacing w:after="0"/>
        <w:ind w:left="720"/>
        <w:jc w:val="both"/>
        <w:rPr>
          <w:rFonts w:ascii="Times New Roman" w:eastAsia="Times New Roman" w:hAnsi="Times New Roman"/>
          <w:b/>
          <w:bCs/>
          <w:i/>
          <w:iCs/>
          <w:color w:val="000000"/>
          <w:sz w:val="28"/>
          <w:szCs w:val="28"/>
        </w:rPr>
      </w:pPr>
      <w:r w:rsidRPr="00237604">
        <w:rPr>
          <w:rFonts w:ascii="Times New Roman" w:eastAsia="Times New Roman" w:hAnsi="Times New Roman"/>
          <w:b/>
          <w:bCs/>
          <w:iCs/>
          <w:color w:val="000000"/>
          <w:sz w:val="28"/>
          <w:szCs w:val="28"/>
        </w:rPr>
        <w:t>История изобразительного искусства:</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 знание основных художественных школ в западно-европейском и русском изобразительном искусстве;</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выделять основные черты художественного стиля; умение выявлять средства выразительности, которыми пользуется художник;</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в устной и письменной форме излагать свои мысли о творчестве художников;</w:t>
      </w:r>
    </w:p>
    <w:p w:rsidR="005E0667" w:rsidRPr="00035191" w:rsidRDefault="00237604" w:rsidP="007873FF">
      <w:pPr>
        <w:spacing w:after="0"/>
        <w:ind w:right="2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анализа творческих направлений и творчества отдельного художника;</w:t>
      </w:r>
    </w:p>
    <w:p w:rsidR="00297358"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анализа произведения изобразительного искусства. </w:t>
      </w:r>
    </w:p>
    <w:p w:rsidR="005E0667" w:rsidRPr="00035191" w:rsidRDefault="005E0667" w:rsidP="007873FF">
      <w:pPr>
        <w:spacing w:after="0"/>
        <w:ind w:left="680" w:right="1220"/>
        <w:jc w:val="both"/>
        <w:rPr>
          <w:rFonts w:ascii="Times New Roman" w:eastAsia="Times New Roman" w:hAnsi="Times New Roman"/>
          <w:color w:val="000000"/>
          <w:sz w:val="28"/>
          <w:szCs w:val="28"/>
        </w:rPr>
      </w:pPr>
      <w:r w:rsidRPr="00237604">
        <w:rPr>
          <w:rFonts w:ascii="Times New Roman" w:eastAsia="Times New Roman" w:hAnsi="Times New Roman"/>
          <w:b/>
          <w:bCs/>
          <w:iCs/>
          <w:color w:val="000000"/>
          <w:sz w:val="28"/>
          <w:szCs w:val="28"/>
        </w:rPr>
        <w:t>Пленэр:</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о закономерностях построения художественной формы, особенностях ее восприятия и воплощения;</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знание способов передачи пространства, движущейся и меняющейся натуры, законов линейной перспективы, равновесия, плановости;</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передавать настроение, состояние в колористическом решении пейзажа;</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применять сформированные навыки по предметам: рисунок, живопись, композиция;</w:t>
      </w:r>
    </w:p>
    <w:p w:rsidR="005E0667" w:rsidRPr="00035191" w:rsidRDefault="00237604"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умение сочетать различные виды этюдов, набросков в работе над композиционными эскизами;</w:t>
      </w:r>
    </w:p>
    <w:p w:rsidR="005E0667" w:rsidRPr="00035191" w:rsidRDefault="00237604" w:rsidP="007873FF">
      <w:pPr>
        <w:spacing w:after="0"/>
        <w:ind w:left="680" w:right="12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 xml:space="preserve">навыки восприятия натуры в естественной природной среде; </w:t>
      </w:r>
      <w:r>
        <w:rPr>
          <w:rFonts w:ascii="Times New Roman" w:eastAsia="Times New Roman" w:hAnsi="Times New Roman"/>
          <w:color w:val="000000"/>
          <w:sz w:val="28"/>
          <w:szCs w:val="28"/>
        </w:rPr>
        <w:t xml:space="preserve">- </w:t>
      </w:r>
      <w:r w:rsidR="005E0667" w:rsidRPr="00035191">
        <w:rPr>
          <w:rFonts w:ascii="Times New Roman" w:eastAsia="Times New Roman" w:hAnsi="Times New Roman"/>
          <w:color w:val="000000"/>
          <w:sz w:val="28"/>
          <w:szCs w:val="28"/>
        </w:rPr>
        <w:t>навыки передачи световоздушной перспективы;</w:t>
      </w:r>
    </w:p>
    <w:p w:rsidR="008C5EE8" w:rsidRPr="00035191" w:rsidRDefault="00237604" w:rsidP="007873FF">
      <w:pPr>
        <w:spacing w:after="348"/>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005E0667" w:rsidRPr="00035191">
        <w:rPr>
          <w:rFonts w:ascii="Times New Roman" w:eastAsia="Times New Roman" w:hAnsi="Times New Roman"/>
          <w:color w:val="000000"/>
          <w:sz w:val="28"/>
          <w:szCs w:val="28"/>
        </w:rPr>
        <w:t>навыки техники работы над жанровым эскизом с подробной проработкой деталей.</w:t>
      </w:r>
      <w:bookmarkStart w:id="3" w:name="bookmark6"/>
    </w:p>
    <w:p w:rsidR="008C5EE8" w:rsidRDefault="00237604" w:rsidP="00237604">
      <w:pPr>
        <w:keepNext/>
        <w:keepLines/>
        <w:spacing w:after="59"/>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4</w:t>
      </w:r>
      <w:r w:rsidR="008C5EE8" w:rsidRPr="00035191">
        <w:rPr>
          <w:rFonts w:ascii="Times New Roman" w:eastAsia="Times New Roman" w:hAnsi="Times New Roman"/>
          <w:b/>
          <w:bCs/>
          <w:sz w:val="28"/>
          <w:szCs w:val="28"/>
        </w:rPr>
        <w:t>. Учебны</w:t>
      </w:r>
      <w:r w:rsidR="0073456B">
        <w:rPr>
          <w:rFonts w:ascii="Times New Roman" w:eastAsia="Times New Roman" w:hAnsi="Times New Roman"/>
          <w:b/>
          <w:bCs/>
          <w:sz w:val="28"/>
          <w:szCs w:val="28"/>
        </w:rPr>
        <w:t>е</w:t>
      </w:r>
      <w:r w:rsidR="008C5EE8" w:rsidRPr="00035191">
        <w:rPr>
          <w:rFonts w:ascii="Times New Roman" w:eastAsia="Times New Roman" w:hAnsi="Times New Roman"/>
          <w:b/>
          <w:bCs/>
          <w:sz w:val="28"/>
          <w:szCs w:val="28"/>
        </w:rPr>
        <w:t xml:space="preserve"> план</w:t>
      </w:r>
      <w:r w:rsidR="0073456B">
        <w:rPr>
          <w:rFonts w:ascii="Times New Roman" w:eastAsia="Times New Roman" w:hAnsi="Times New Roman"/>
          <w:b/>
          <w:bCs/>
          <w:sz w:val="28"/>
          <w:szCs w:val="28"/>
        </w:rPr>
        <w:t xml:space="preserve">ы </w:t>
      </w:r>
      <w:r w:rsidR="00672080">
        <w:rPr>
          <w:rFonts w:ascii="Times New Roman" w:eastAsia="Times New Roman" w:hAnsi="Times New Roman"/>
          <w:b/>
          <w:bCs/>
          <w:sz w:val="28"/>
          <w:szCs w:val="28"/>
        </w:rPr>
        <w:t>А</w:t>
      </w:r>
      <w:r w:rsidR="0073456B">
        <w:rPr>
          <w:rFonts w:ascii="Times New Roman" w:eastAsia="Times New Roman" w:hAnsi="Times New Roman"/>
          <w:b/>
          <w:bCs/>
          <w:sz w:val="28"/>
          <w:szCs w:val="28"/>
        </w:rPr>
        <w:t>ОП «ЖИВОПИСЬ»</w:t>
      </w:r>
    </w:p>
    <w:p w:rsidR="00721689" w:rsidRPr="00035191" w:rsidRDefault="00721689" w:rsidP="00237604">
      <w:pPr>
        <w:keepNext/>
        <w:keepLines/>
        <w:spacing w:after="59"/>
        <w:jc w:val="center"/>
        <w:outlineLvl w:val="1"/>
        <w:rPr>
          <w:rFonts w:ascii="Times New Roman" w:eastAsia="Times New Roman" w:hAnsi="Times New Roman"/>
          <w:b/>
          <w:bCs/>
          <w:sz w:val="28"/>
          <w:szCs w:val="28"/>
        </w:rPr>
      </w:pP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«Жи</w:t>
      </w:r>
      <w:r w:rsidR="00237604">
        <w:rPr>
          <w:rFonts w:ascii="Times New Roman" w:eastAsia="Times New Roman" w:hAnsi="Times New Roman"/>
          <w:color w:val="000000"/>
          <w:sz w:val="28"/>
          <w:szCs w:val="28"/>
        </w:rPr>
        <w:t>вопись» включает</w:t>
      </w:r>
      <w:r w:rsidRPr="00035191">
        <w:rPr>
          <w:rFonts w:ascii="Times New Roman" w:eastAsia="Times New Roman" w:hAnsi="Times New Roman"/>
          <w:color w:val="000000"/>
          <w:sz w:val="28"/>
          <w:szCs w:val="28"/>
        </w:rPr>
        <w:t xml:space="preserve"> в себя учебные планы, которые являются её </w:t>
      </w:r>
      <w:r w:rsidR="00297358" w:rsidRPr="00035191">
        <w:rPr>
          <w:rFonts w:ascii="Times New Roman" w:eastAsia="Times New Roman" w:hAnsi="Times New Roman"/>
          <w:color w:val="000000"/>
          <w:sz w:val="28"/>
          <w:szCs w:val="28"/>
        </w:rPr>
        <w:t>неотъемлемой</w:t>
      </w:r>
      <w:r w:rsidRPr="00035191">
        <w:rPr>
          <w:rFonts w:ascii="Times New Roman" w:eastAsia="Times New Roman" w:hAnsi="Times New Roman"/>
          <w:color w:val="000000"/>
          <w:sz w:val="28"/>
          <w:szCs w:val="28"/>
        </w:rPr>
        <w:t xml:space="preserve"> частью: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w:t>
      </w:r>
      <w:r w:rsidR="00297358" w:rsidRPr="00035191">
        <w:rPr>
          <w:rFonts w:ascii="Times New Roman" w:eastAsia="Times New Roman" w:hAnsi="Times New Roman"/>
          <w:color w:val="000000"/>
          <w:sz w:val="28"/>
          <w:szCs w:val="28"/>
        </w:rPr>
        <w:t xml:space="preserve"> с нормативным сроком освоения </w:t>
      </w:r>
      <w:r w:rsidR="00237604">
        <w:rPr>
          <w:rFonts w:ascii="Times New Roman" w:eastAsia="Times New Roman" w:hAnsi="Times New Roman"/>
          <w:color w:val="000000"/>
          <w:sz w:val="28"/>
          <w:szCs w:val="28"/>
        </w:rPr>
        <w:t>8</w:t>
      </w:r>
      <w:r w:rsidRPr="00035191">
        <w:rPr>
          <w:rFonts w:ascii="Times New Roman" w:eastAsia="Times New Roman" w:hAnsi="Times New Roman"/>
          <w:color w:val="000000"/>
          <w:sz w:val="28"/>
          <w:szCs w:val="28"/>
        </w:rPr>
        <w:t xml:space="preserve"> лет;</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учебный план д</w:t>
      </w:r>
      <w:r w:rsidR="00237604">
        <w:rPr>
          <w:rFonts w:ascii="Times New Roman" w:eastAsia="Times New Roman" w:hAnsi="Times New Roman"/>
          <w:color w:val="000000"/>
          <w:sz w:val="28"/>
          <w:szCs w:val="28"/>
        </w:rPr>
        <w:t xml:space="preserve">ополнительного года обучения </w:t>
      </w:r>
      <w:r w:rsidR="00297358" w:rsidRPr="00035191">
        <w:rPr>
          <w:rFonts w:ascii="Times New Roman" w:eastAsia="Times New Roman" w:hAnsi="Times New Roman"/>
          <w:color w:val="000000"/>
          <w:sz w:val="28"/>
          <w:szCs w:val="28"/>
        </w:rPr>
        <w:t>(</w:t>
      </w:r>
      <w:r w:rsidR="00237604">
        <w:rPr>
          <w:rFonts w:ascii="Times New Roman" w:eastAsia="Times New Roman" w:hAnsi="Times New Roman"/>
          <w:color w:val="000000"/>
          <w:sz w:val="28"/>
          <w:szCs w:val="28"/>
        </w:rPr>
        <w:t>9</w:t>
      </w:r>
      <w:r w:rsidRPr="00035191">
        <w:rPr>
          <w:rFonts w:ascii="Times New Roman" w:eastAsia="Times New Roman" w:hAnsi="Times New Roman"/>
          <w:color w:val="000000"/>
          <w:sz w:val="28"/>
          <w:szCs w:val="28"/>
        </w:rPr>
        <w:t xml:space="preserve"> класс).</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определяют содержание и организацию образовательного процесса в ОУ по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предусматривают максимальную, самостоятельную и аудиторную </w:t>
      </w:r>
      <w:r w:rsidR="00297358" w:rsidRPr="00035191">
        <w:rPr>
          <w:rFonts w:ascii="Times New Roman" w:eastAsia="Times New Roman" w:hAnsi="Times New Roman"/>
          <w:color w:val="000000"/>
          <w:sz w:val="28"/>
          <w:szCs w:val="28"/>
        </w:rPr>
        <w:t>нагрузку</w:t>
      </w:r>
      <w:r w:rsidR="00237604">
        <w:rPr>
          <w:rFonts w:ascii="Times New Roman" w:eastAsia="Times New Roman" w:hAnsi="Times New Roman"/>
          <w:color w:val="000000"/>
          <w:sz w:val="28"/>
          <w:szCs w:val="28"/>
        </w:rPr>
        <w:t xml:space="preserve"> обучающихся.</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разработаны на основании ФГТ, в соответствии с графиками образовательного процесса ОУ и сроков обучения по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а также отражают структуру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установленную ФГТ, в части:</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наименования предметных областей и разделов;</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форм проведения учебных занятий;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проведения консультаций;</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 итоговой аттестации обучающихся с обозначением ее форм и их наименований.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w:t>
      </w:r>
      <w:r w:rsidR="00672080">
        <w:rPr>
          <w:rFonts w:ascii="Times New Roman" w:eastAsia="Times New Roman" w:hAnsi="Times New Roman"/>
          <w:color w:val="000000"/>
          <w:sz w:val="28"/>
          <w:szCs w:val="28"/>
        </w:rPr>
        <w:t>АОП</w:t>
      </w:r>
      <w:r w:rsidRPr="00035191">
        <w:rPr>
          <w:rFonts w:ascii="Times New Roman" w:eastAsia="Times New Roman" w:hAnsi="Times New Roman"/>
          <w:color w:val="000000"/>
          <w:sz w:val="28"/>
          <w:szCs w:val="28"/>
        </w:rPr>
        <w:t xml:space="preserve"> «Живопись» не превышает 26 часов в неделю. Общий</w:t>
      </w:r>
      <w:r w:rsidR="00237604">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w:t>
      </w:r>
      <w:r w:rsidR="00237604">
        <w:rPr>
          <w:rFonts w:ascii="Times New Roman" w:eastAsia="Times New Roman" w:hAnsi="Times New Roman"/>
          <w:color w:val="000000"/>
          <w:sz w:val="28"/>
          <w:szCs w:val="28"/>
        </w:rPr>
        <w:t>не превышает 14 часов в неделю.</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Учебный план </w:t>
      </w:r>
      <w:r w:rsidR="00672080">
        <w:rPr>
          <w:rFonts w:ascii="Times New Roman" w:eastAsia="Times New Roman" w:hAnsi="Times New Roman"/>
          <w:color w:val="000000"/>
          <w:sz w:val="28"/>
          <w:szCs w:val="28"/>
        </w:rPr>
        <w:t>АОП</w:t>
      </w:r>
      <w:r w:rsidR="00672080" w:rsidRPr="00035191">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«Живопись» содержит следующие предметные области (далее – ПО): </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ПО.01.</w:t>
      </w:r>
      <w:r w:rsidR="0073456B">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Художественное творчество;</w:t>
      </w:r>
    </w:p>
    <w:p w:rsidR="008C5EE8" w:rsidRPr="00035191"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lastRenderedPageBreak/>
        <w:t>- ПО.02.</w:t>
      </w:r>
      <w:r w:rsidR="0073456B">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История искусств;</w:t>
      </w:r>
    </w:p>
    <w:p w:rsidR="008C5EE8" w:rsidRPr="00035191" w:rsidRDefault="0029735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ПО</w:t>
      </w:r>
      <w:r w:rsidR="0073456B">
        <w:rPr>
          <w:rFonts w:ascii="Times New Roman" w:eastAsia="Times New Roman" w:hAnsi="Times New Roman"/>
          <w:color w:val="000000"/>
          <w:sz w:val="28"/>
          <w:szCs w:val="28"/>
        </w:rPr>
        <w:t>.03. Пленэрные занятия.</w:t>
      </w:r>
    </w:p>
    <w:p w:rsidR="008C5EE8" w:rsidRPr="00035191" w:rsidRDefault="0073456B" w:rsidP="007873FF">
      <w:pPr>
        <w:spacing w:after="0"/>
        <w:ind w:left="20" w:right="20" w:firstLine="68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 также </w:t>
      </w:r>
      <w:r w:rsidR="008C5EE8" w:rsidRPr="00035191">
        <w:rPr>
          <w:rFonts w:ascii="Times New Roman" w:eastAsia="Times New Roman" w:hAnsi="Times New Roman"/>
          <w:color w:val="000000"/>
          <w:sz w:val="28"/>
          <w:szCs w:val="28"/>
        </w:rPr>
        <w:t>разделы: консультации, промежуточная аттестация, итоговая аттестация.</w:t>
      </w:r>
    </w:p>
    <w:p w:rsidR="00F43E2D" w:rsidRDefault="008C5EE8" w:rsidP="007873FF">
      <w:pPr>
        <w:spacing w:after="0"/>
        <w:ind w:left="20" w:right="20" w:firstLine="680"/>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Предметные области имеют обязательную и вариативную части, которые состоят из учебных предметов (далее – УП).</w:t>
      </w:r>
    </w:p>
    <w:p w:rsidR="00297358" w:rsidRDefault="00297358" w:rsidP="007873FF">
      <w:pPr>
        <w:spacing w:after="0"/>
        <w:ind w:left="20" w:right="20" w:firstLine="680"/>
        <w:jc w:val="both"/>
        <w:rPr>
          <w:rFonts w:ascii="Times New Roman" w:eastAsia="Times New Roman" w:hAnsi="Times New Roman"/>
          <w:color w:val="000000"/>
          <w:sz w:val="28"/>
          <w:szCs w:val="28"/>
        </w:rPr>
      </w:pPr>
    </w:p>
    <w:p w:rsidR="00F43E2D" w:rsidRPr="00035191" w:rsidRDefault="00F43E2D" w:rsidP="007873FF">
      <w:pPr>
        <w:spacing w:after="0"/>
        <w:ind w:left="20" w:right="20" w:firstLine="680"/>
        <w:jc w:val="both"/>
        <w:rPr>
          <w:rFonts w:ascii="Times New Roman" w:eastAsia="Times New Roman" w:hAnsi="Times New Roman"/>
          <w:color w:val="000000"/>
          <w:sz w:val="28"/>
          <w:szCs w:val="28"/>
        </w:rPr>
        <w:sectPr w:rsidR="00F43E2D" w:rsidRPr="00035191" w:rsidSect="003E2299">
          <w:headerReference w:type="even" r:id="rId8"/>
          <w:headerReference w:type="default" r:id="rId9"/>
          <w:footerReference w:type="even" r:id="rId10"/>
          <w:footerReference w:type="default" r:id="rId11"/>
          <w:headerReference w:type="first" r:id="rId12"/>
          <w:footerReference w:type="first" r:id="rId13"/>
          <w:pgSz w:w="11905" w:h="16837"/>
          <w:pgMar w:top="1134" w:right="850" w:bottom="1134" w:left="1701" w:header="0" w:footer="3" w:gutter="0"/>
          <w:cols w:space="720"/>
          <w:noEndnote/>
          <w:titlePg/>
          <w:docGrid w:linePitch="360"/>
        </w:sectPr>
      </w:pP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b/>
          <w:sz w:val="28"/>
          <w:szCs w:val="24"/>
        </w:rPr>
        <w:lastRenderedPageBreak/>
        <w:t>Учебный план</w:t>
      </w:r>
    </w:p>
    <w:p w:rsidR="00F43E2D" w:rsidRPr="00CA39CD" w:rsidRDefault="00F43E2D" w:rsidP="00CA39CD">
      <w:pPr>
        <w:spacing w:after="0" w:line="240" w:lineRule="auto"/>
        <w:jc w:val="center"/>
        <w:rPr>
          <w:rFonts w:ascii="Times New Roman" w:hAnsi="Times New Roman"/>
          <w:sz w:val="28"/>
          <w:szCs w:val="24"/>
        </w:rPr>
      </w:pP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sz w:val="28"/>
          <w:szCs w:val="24"/>
        </w:rPr>
        <w:t xml:space="preserve">по </w:t>
      </w:r>
      <w:r w:rsidR="00BF1575">
        <w:rPr>
          <w:rFonts w:ascii="Times New Roman" w:hAnsi="Times New Roman"/>
          <w:sz w:val="28"/>
          <w:szCs w:val="24"/>
        </w:rPr>
        <w:t xml:space="preserve">адаптированной </w:t>
      </w:r>
      <w:r w:rsidRPr="00CA39CD">
        <w:rPr>
          <w:rFonts w:ascii="Times New Roman" w:hAnsi="Times New Roman"/>
          <w:sz w:val="28"/>
          <w:szCs w:val="24"/>
        </w:rPr>
        <w:t>дополнительной предпрофессиональной общеобразовательной</w:t>
      </w: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sz w:val="28"/>
          <w:szCs w:val="24"/>
        </w:rPr>
        <w:t xml:space="preserve"> программе в области изобразительного искусства</w:t>
      </w:r>
    </w:p>
    <w:p w:rsidR="00F43E2D" w:rsidRPr="00CA39CD" w:rsidRDefault="00F43E2D" w:rsidP="00CA39CD">
      <w:pPr>
        <w:spacing w:after="0" w:line="240" w:lineRule="auto"/>
        <w:jc w:val="center"/>
        <w:rPr>
          <w:rFonts w:ascii="Times New Roman" w:hAnsi="Times New Roman"/>
          <w:sz w:val="28"/>
          <w:szCs w:val="24"/>
        </w:rPr>
      </w:pPr>
      <w:r w:rsidRPr="00CA39CD">
        <w:rPr>
          <w:rFonts w:ascii="Times New Roman" w:hAnsi="Times New Roman"/>
          <w:sz w:val="28"/>
          <w:szCs w:val="24"/>
        </w:rPr>
        <w:t xml:space="preserve"> «Живопись»</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ФИО </w:t>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sidRPr="00035191">
        <w:rPr>
          <w:rFonts w:ascii="Times New Roman" w:eastAsia="Times New Roman" w:hAnsi="Times New Roman"/>
          <w:sz w:val="24"/>
          <w:szCs w:val="24"/>
        </w:rPr>
        <w:tab/>
      </w:r>
      <w:r>
        <w:rPr>
          <w:rFonts w:ascii="Times New Roman" w:eastAsia="Times New Roman" w:hAnsi="Times New Roman"/>
          <w:sz w:val="24"/>
          <w:szCs w:val="24"/>
        </w:rPr>
        <w:t xml:space="preserve">    </w:t>
      </w:r>
      <w:r w:rsidRPr="00035191">
        <w:rPr>
          <w:rFonts w:ascii="Times New Roman" w:eastAsia="Times New Roman" w:hAnsi="Times New Roman"/>
          <w:sz w:val="24"/>
          <w:szCs w:val="24"/>
        </w:rPr>
        <w:t>(подпись)</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"____" _______________ 20  </w:t>
      </w:r>
      <w:r>
        <w:rPr>
          <w:rFonts w:ascii="Times New Roman" w:eastAsia="Times New Roman" w:hAnsi="Times New Roman"/>
          <w:sz w:val="24"/>
          <w:szCs w:val="24"/>
        </w:rPr>
        <w:t xml:space="preserve">   </w:t>
      </w:r>
      <w:r w:rsidRPr="00035191">
        <w:rPr>
          <w:rFonts w:ascii="Times New Roman" w:eastAsia="Times New Roman" w:hAnsi="Times New Roman"/>
          <w:sz w:val="24"/>
          <w:szCs w:val="24"/>
        </w:rPr>
        <w:t>г.</w:t>
      </w:r>
    </w:p>
    <w:p w:rsidR="00CA39CD"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p w:rsidR="00CA39CD" w:rsidRDefault="00CA39CD" w:rsidP="00CA39CD">
      <w:pPr>
        <w:ind w:right="201"/>
        <w:jc w:val="right"/>
        <w:rPr>
          <w:rFonts w:ascii="Times New Roman" w:hAnsi="Times New Roman"/>
          <w:sz w:val="24"/>
          <w:szCs w:val="24"/>
        </w:rPr>
      </w:pPr>
      <w:r w:rsidRPr="00CA39CD">
        <w:rPr>
          <w:rFonts w:ascii="Times New Roman" w:hAnsi="Times New Roman"/>
          <w:sz w:val="24"/>
          <w:szCs w:val="24"/>
        </w:rPr>
        <w:t>Нормативный срок обучения – 8 лет</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18"/>
        <w:gridCol w:w="2817"/>
        <w:gridCol w:w="1135"/>
        <w:gridCol w:w="140"/>
        <w:gridCol w:w="851"/>
        <w:gridCol w:w="141"/>
        <w:gridCol w:w="540"/>
        <w:gridCol w:w="28"/>
        <w:gridCol w:w="141"/>
        <w:gridCol w:w="568"/>
        <w:gridCol w:w="709"/>
        <w:gridCol w:w="709"/>
        <w:gridCol w:w="142"/>
        <w:gridCol w:w="569"/>
        <w:gridCol w:w="707"/>
        <w:gridCol w:w="567"/>
        <w:gridCol w:w="708"/>
        <w:gridCol w:w="709"/>
        <w:gridCol w:w="709"/>
        <w:gridCol w:w="709"/>
        <w:gridCol w:w="567"/>
        <w:gridCol w:w="567"/>
      </w:tblGrid>
      <w:tr w:rsidR="00F43E2D" w:rsidRPr="00CA39CD" w:rsidTr="00497B1C">
        <w:trPr>
          <w:trHeight w:val="1064"/>
        </w:trPr>
        <w:tc>
          <w:tcPr>
            <w:tcW w:w="1525" w:type="dxa"/>
            <w:vMerge w:val="restart"/>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rPr>
                <w:rFonts w:ascii="Times New Roman" w:hAnsi="Times New Roman"/>
                <w:szCs w:val="24"/>
              </w:rPr>
            </w:pPr>
          </w:p>
          <w:p w:rsidR="00F43E2D" w:rsidRPr="00497B1C" w:rsidRDefault="00F43E2D" w:rsidP="00CA39CD">
            <w:pPr>
              <w:spacing w:after="0" w:line="240" w:lineRule="auto"/>
              <w:jc w:val="center"/>
              <w:rPr>
                <w:rFonts w:ascii="Times New Roman" w:hAnsi="Times New Roman"/>
                <w:szCs w:val="24"/>
              </w:rPr>
            </w:pPr>
            <w:r w:rsidRPr="00497B1C">
              <w:rPr>
                <w:rFonts w:ascii="Times New Roman" w:hAnsi="Times New Roman"/>
                <w:szCs w:val="24"/>
              </w:rPr>
              <w:t>Индекс предметных областей, разделов и учебных предметов</w:t>
            </w:r>
          </w:p>
        </w:tc>
        <w:tc>
          <w:tcPr>
            <w:tcW w:w="2835" w:type="dxa"/>
            <w:gridSpan w:val="2"/>
            <w:vMerge w:val="restart"/>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szCs w:val="24"/>
              </w:rPr>
            </w:pPr>
          </w:p>
          <w:p w:rsidR="00F43E2D" w:rsidRPr="00497B1C" w:rsidRDefault="00F43E2D" w:rsidP="00CA39CD">
            <w:pPr>
              <w:spacing w:after="0" w:line="240" w:lineRule="auto"/>
              <w:jc w:val="center"/>
              <w:rPr>
                <w:rFonts w:ascii="Times New Roman" w:hAnsi="Times New Roman"/>
                <w:szCs w:val="24"/>
              </w:rPr>
            </w:pPr>
            <w:r w:rsidRPr="00497B1C">
              <w:rPr>
                <w:rFonts w:ascii="Times New Roman" w:hAnsi="Times New Roman"/>
                <w:szCs w:val="24"/>
              </w:rPr>
              <w:t>Наименование частей, предметных областей, учебных предметов и разделов</w:t>
            </w:r>
          </w:p>
        </w:tc>
        <w:tc>
          <w:tcPr>
            <w:tcW w:w="1135" w:type="dxa"/>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497B1C" w:rsidP="00497B1C">
            <w:pPr>
              <w:spacing w:after="0" w:line="240" w:lineRule="auto"/>
              <w:jc w:val="center"/>
              <w:rPr>
                <w:rFonts w:ascii="Times New Roman" w:hAnsi="Times New Roman"/>
                <w:szCs w:val="24"/>
              </w:rPr>
            </w:pPr>
            <w:r w:rsidRPr="00497B1C">
              <w:rPr>
                <w:rFonts w:ascii="Times New Roman" w:hAnsi="Times New Roman"/>
                <w:szCs w:val="24"/>
              </w:rPr>
              <w:t>Максимальная</w:t>
            </w:r>
            <w:r w:rsidR="00F43E2D" w:rsidRPr="00497B1C">
              <w:rPr>
                <w:rFonts w:ascii="Times New Roman" w:hAnsi="Times New Roman"/>
                <w:szCs w:val="24"/>
              </w:rPr>
              <w:t xml:space="preserve"> учебная нагрузка</w:t>
            </w:r>
          </w:p>
        </w:tc>
        <w:tc>
          <w:tcPr>
            <w:tcW w:w="991" w:type="dxa"/>
            <w:gridSpan w:val="2"/>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497B1C" w:rsidP="00497B1C">
            <w:pPr>
              <w:spacing w:after="0" w:line="240" w:lineRule="auto"/>
              <w:jc w:val="center"/>
              <w:rPr>
                <w:rFonts w:ascii="Times New Roman" w:hAnsi="Times New Roman"/>
                <w:szCs w:val="24"/>
              </w:rPr>
            </w:pPr>
            <w:r w:rsidRPr="00497B1C">
              <w:rPr>
                <w:rFonts w:ascii="Times New Roman" w:hAnsi="Times New Roman"/>
                <w:szCs w:val="24"/>
              </w:rPr>
              <w:t>Самостоятельная</w:t>
            </w:r>
            <w:r w:rsidR="00F43E2D" w:rsidRPr="00497B1C">
              <w:rPr>
                <w:rFonts w:ascii="Times New Roman" w:hAnsi="Times New Roman"/>
                <w:szCs w:val="24"/>
              </w:rPr>
              <w:t xml:space="preserve"> работа</w:t>
            </w:r>
          </w:p>
        </w:tc>
        <w:tc>
          <w:tcPr>
            <w:tcW w:w="2127" w:type="dxa"/>
            <w:gridSpan w:val="6"/>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F43E2D" w:rsidP="00497B1C">
            <w:pPr>
              <w:spacing w:after="0" w:line="240" w:lineRule="auto"/>
              <w:jc w:val="center"/>
              <w:rPr>
                <w:rFonts w:ascii="Times New Roman" w:hAnsi="Times New Roman"/>
                <w:szCs w:val="24"/>
              </w:rPr>
            </w:pPr>
            <w:r w:rsidRPr="00497B1C">
              <w:rPr>
                <w:rFonts w:ascii="Times New Roman" w:hAnsi="Times New Roman"/>
                <w:szCs w:val="24"/>
              </w:rPr>
              <w:t>Аудиторные занятия в часах</w:t>
            </w:r>
          </w:p>
        </w:tc>
        <w:tc>
          <w:tcPr>
            <w:tcW w:w="1420" w:type="dxa"/>
            <w:gridSpan w:val="3"/>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F43E2D" w:rsidP="00497B1C">
            <w:pPr>
              <w:spacing w:after="0" w:line="240" w:lineRule="auto"/>
              <w:jc w:val="center"/>
              <w:rPr>
                <w:rFonts w:ascii="Times New Roman" w:hAnsi="Times New Roman"/>
                <w:szCs w:val="24"/>
              </w:rPr>
            </w:pPr>
            <w:r w:rsidRPr="00497B1C">
              <w:rPr>
                <w:rFonts w:ascii="Times New Roman" w:hAnsi="Times New Roman"/>
                <w:szCs w:val="24"/>
              </w:rPr>
              <w:t>Промежуточная аттестация (по полугодиям)</w:t>
            </w:r>
          </w:p>
        </w:tc>
        <w:tc>
          <w:tcPr>
            <w:tcW w:w="5243" w:type="dxa"/>
            <w:gridSpan w:val="8"/>
            <w:tcBorders>
              <w:top w:val="single" w:sz="4" w:space="0" w:color="000000"/>
              <w:left w:val="single" w:sz="4" w:space="0" w:color="000000"/>
              <w:bottom w:val="single" w:sz="4" w:space="0" w:color="auto"/>
              <w:right w:val="single" w:sz="4" w:space="0" w:color="000000"/>
            </w:tcBorders>
          </w:tcPr>
          <w:p w:rsidR="00F43E2D" w:rsidRPr="00497B1C" w:rsidRDefault="00F43E2D" w:rsidP="00497B1C">
            <w:pPr>
              <w:spacing w:after="0" w:line="240" w:lineRule="auto"/>
              <w:jc w:val="center"/>
              <w:rPr>
                <w:rFonts w:ascii="Times New Roman" w:hAnsi="Times New Roman"/>
                <w:szCs w:val="24"/>
              </w:rPr>
            </w:pPr>
          </w:p>
          <w:p w:rsidR="00F43E2D" w:rsidRPr="00497B1C" w:rsidRDefault="00F43E2D" w:rsidP="00497B1C">
            <w:pPr>
              <w:spacing w:after="0" w:line="240" w:lineRule="auto"/>
              <w:jc w:val="center"/>
              <w:rPr>
                <w:rFonts w:ascii="Times New Roman" w:hAnsi="Times New Roman"/>
                <w:szCs w:val="24"/>
              </w:rPr>
            </w:pPr>
            <w:r w:rsidRPr="00497B1C">
              <w:rPr>
                <w:rFonts w:ascii="Times New Roman" w:hAnsi="Times New Roman"/>
                <w:szCs w:val="24"/>
              </w:rPr>
              <w:t>Распределение по годам обучения</w:t>
            </w:r>
          </w:p>
        </w:tc>
      </w:tr>
      <w:tr w:rsidR="00F43E2D" w:rsidRPr="00CA39CD" w:rsidTr="00497B1C">
        <w:trPr>
          <w:cantSplit/>
          <w:trHeight w:val="1380"/>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1135" w:type="dxa"/>
            <w:vMerge w:val="restart"/>
            <w:tcBorders>
              <w:top w:val="single" w:sz="4" w:space="0" w:color="auto"/>
              <w:left w:val="single" w:sz="4" w:space="0" w:color="000000"/>
              <w:bottom w:val="single" w:sz="4" w:space="0" w:color="000000"/>
              <w:right w:val="single" w:sz="4" w:space="0" w:color="000000"/>
            </w:tcBorders>
            <w:textDirection w:val="btLr"/>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Трудоёмкость в часах</w:t>
            </w:r>
          </w:p>
        </w:tc>
        <w:tc>
          <w:tcPr>
            <w:tcW w:w="991" w:type="dxa"/>
            <w:gridSpan w:val="2"/>
            <w:vMerge w:val="restart"/>
            <w:tcBorders>
              <w:top w:val="single" w:sz="4" w:space="0" w:color="auto"/>
              <w:left w:val="single" w:sz="4" w:space="0" w:color="000000"/>
              <w:bottom w:val="single" w:sz="4" w:space="0" w:color="000000"/>
              <w:right w:val="single" w:sz="4" w:space="0" w:color="000000"/>
            </w:tcBorders>
            <w:textDirection w:val="btLr"/>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Трудоёмкость в часах</w:t>
            </w:r>
          </w:p>
        </w:tc>
        <w:tc>
          <w:tcPr>
            <w:tcW w:w="709" w:type="dxa"/>
            <w:gridSpan w:val="3"/>
            <w:vMerge w:val="restart"/>
            <w:tcBorders>
              <w:top w:val="single" w:sz="4" w:space="0" w:color="auto"/>
              <w:left w:val="single" w:sz="4" w:space="0" w:color="000000"/>
              <w:bottom w:val="single" w:sz="4" w:space="0" w:color="000000"/>
              <w:right w:val="single" w:sz="4" w:space="0" w:color="auto"/>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Групповые занятия</w:t>
            </w:r>
          </w:p>
        </w:tc>
        <w:tc>
          <w:tcPr>
            <w:tcW w:w="709" w:type="dxa"/>
            <w:gridSpan w:val="2"/>
            <w:vMerge w:val="restart"/>
            <w:tcBorders>
              <w:top w:val="single" w:sz="4" w:space="0" w:color="auto"/>
              <w:left w:val="single" w:sz="4" w:space="0" w:color="auto"/>
              <w:bottom w:val="single" w:sz="4" w:space="0" w:color="000000"/>
              <w:right w:val="single" w:sz="4" w:space="0" w:color="auto"/>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Малогрупповые занятия</w:t>
            </w:r>
          </w:p>
        </w:tc>
        <w:tc>
          <w:tcPr>
            <w:tcW w:w="709" w:type="dxa"/>
            <w:vMerge w:val="restart"/>
            <w:tcBorders>
              <w:top w:val="single" w:sz="4" w:space="0" w:color="auto"/>
              <w:left w:val="single" w:sz="4" w:space="0" w:color="auto"/>
              <w:bottom w:val="single" w:sz="4" w:space="0" w:color="000000"/>
              <w:right w:val="single" w:sz="4" w:space="0" w:color="000000"/>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Индивидуальные занятия</w:t>
            </w:r>
          </w:p>
        </w:tc>
        <w:tc>
          <w:tcPr>
            <w:tcW w:w="851" w:type="dxa"/>
            <w:gridSpan w:val="2"/>
            <w:vMerge w:val="restart"/>
            <w:tcBorders>
              <w:top w:val="single" w:sz="4" w:space="0" w:color="auto"/>
              <w:left w:val="single" w:sz="4" w:space="0" w:color="000000"/>
              <w:bottom w:val="single" w:sz="4" w:space="0" w:color="000000"/>
              <w:right w:val="single" w:sz="4" w:space="0" w:color="auto"/>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Зачёты, индивидуальные занятия</w:t>
            </w:r>
          </w:p>
        </w:tc>
        <w:tc>
          <w:tcPr>
            <w:tcW w:w="569" w:type="dxa"/>
            <w:vMerge w:val="restart"/>
            <w:tcBorders>
              <w:top w:val="single" w:sz="4" w:space="0" w:color="auto"/>
              <w:left w:val="single" w:sz="4" w:space="0" w:color="auto"/>
              <w:bottom w:val="single" w:sz="4" w:space="0" w:color="000000"/>
              <w:right w:val="single" w:sz="4" w:space="0" w:color="000000"/>
            </w:tcBorders>
            <w:textDirection w:val="btLr"/>
            <w:hideMark/>
          </w:tcPr>
          <w:p w:rsidR="00F43E2D" w:rsidRPr="00497B1C" w:rsidRDefault="00F43E2D" w:rsidP="00497B1C">
            <w:pPr>
              <w:spacing w:after="0" w:line="240" w:lineRule="auto"/>
              <w:ind w:right="113"/>
              <w:jc w:val="center"/>
              <w:rPr>
                <w:rFonts w:ascii="Times New Roman" w:hAnsi="Times New Roman"/>
                <w:szCs w:val="24"/>
              </w:rPr>
            </w:pPr>
            <w:r w:rsidRPr="00497B1C">
              <w:rPr>
                <w:rFonts w:ascii="Times New Roman" w:hAnsi="Times New Roman"/>
                <w:szCs w:val="24"/>
              </w:rPr>
              <w:t>Экзамены</w:t>
            </w:r>
          </w:p>
        </w:tc>
        <w:tc>
          <w:tcPr>
            <w:tcW w:w="70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1-йкласс</w:t>
            </w:r>
          </w:p>
        </w:tc>
        <w:tc>
          <w:tcPr>
            <w:tcW w:w="56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2-й класс</w:t>
            </w:r>
          </w:p>
          <w:p w:rsidR="00F43E2D" w:rsidRPr="00497B1C" w:rsidRDefault="00F43E2D" w:rsidP="00CA39CD">
            <w:pPr>
              <w:spacing w:after="0" w:line="240" w:lineRule="auto"/>
              <w:ind w:left="113" w:right="113"/>
              <w:rPr>
                <w:rFonts w:ascii="Times New Roman" w:hAnsi="Times New Roman"/>
                <w:szCs w:val="24"/>
              </w:rPr>
            </w:pPr>
          </w:p>
        </w:tc>
        <w:tc>
          <w:tcPr>
            <w:tcW w:w="708"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3-й класс</w:t>
            </w:r>
          </w:p>
          <w:p w:rsidR="00F43E2D" w:rsidRPr="00497B1C" w:rsidRDefault="00F43E2D" w:rsidP="00CA39CD">
            <w:pPr>
              <w:spacing w:after="0" w:line="240" w:lineRule="auto"/>
              <w:ind w:left="113" w:right="113"/>
              <w:rPr>
                <w:rFonts w:ascii="Times New Roman" w:hAnsi="Times New Roman"/>
                <w:szCs w:val="24"/>
              </w:rPr>
            </w:pPr>
          </w:p>
        </w:tc>
        <w:tc>
          <w:tcPr>
            <w:tcW w:w="709"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4-й  класс</w:t>
            </w:r>
          </w:p>
          <w:p w:rsidR="00F43E2D" w:rsidRPr="00497B1C" w:rsidRDefault="00F43E2D" w:rsidP="00CA39CD">
            <w:pPr>
              <w:spacing w:after="0" w:line="240" w:lineRule="auto"/>
              <w:ind w:left="113" w:right="113"/>
              <w:rPr>
                <w:rFonts w:ascii="Times New Roman" w:hAnsi="Times New Roman"/>
                <w:szCs w:val="24"/>
              </w:rPr>
            </w:pPr>
          </w:p>
        </w:tc>
        <w:tc>
          <w:tcPr>
            <w:tcW w:w="709"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rPr>
                <w:rFonts w:ascii="Times New Roman" w:hAnsi="Times New Roman"/>
                <w:szCs w:val="24"/>
              </w:rPr>
            </w:pPr>
            <w:r w:rsidRPr="00497B1C">
              <w:rPr>
                <w:rFonts w:ascii="Times New Roman" w:hAnsi="Times New Roman"/>
                <w:szCs w:val="24"/>
              </w:rPr>
              <w:t xml:space="preserve">  5-й класс</w:t>
            </w:r>
          </w:p>
        </w:tc>
        <w:tc>
          <w:tcPr>
            <w:tcW w:w="709"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jc w:val="center"/>
              <w:rPr>
                <w:rFonts w:ascii="Times New Roman" w:hAnsi="Times New Roman"/>
                <w:szCs w:val="24"/>
              </w:rPr>
            </w:pPr>
            <w:r w:rsidRPr="00497B1C">
              <w:rPr>
                <w:rFonts w:ascii="Times New Roman" w:hAnsi="Times New Roman"/>
                <w:szCs w:val="24"/>
              </w:rPr>
              <w:t>6-й класс</w:t>
            </w:r>
          </w:p>
        </w:tc>
        <w:tc>
          <w:tcPr>
            <w:tcW w:w="56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jc w:val="center"/>
              <w:rPr>
                <w:rFonts w:ascii="Times New Roman" w:hAnsi="Times New Roman"/>
                <w:szCs w:val="24"/>
              </w:rPr>
            </w:pPr>
            <w:r w:rsidRPr="00497B1C">
              <w:rPr>
                <w:rFonts w:ascii="Times New Roman" w:hAnsi="Times New Roman"/>
                <w:szCs w:val="24"/>
              </w:rPr>
              <w:t>7-й класс</w:t>
            </w:r>
          </w:p>
        </w:tc>
        <w:tc>
          <w:tcPr>
            <w:tcW w:w="567" w:type="dxa"/>
            <w:tcBorders>
              <w:top w:val="single" w:sz="4" w:space="0" w:color="auto"/>
              <w:left w:val="single" w:sz="4" w:space="0" w:color="000000"/>
              <w:right w:val="single" w:sz="4" w:space="0" w:color="auto"/>
            </w:tcBorders>
            <w:textDirection w:val="btLr"/>
          </w:tcPr>
          <w:p w:rsidR="00F43E2D" w:rsidRPr="00497B1C" w:rsidRDefault="00F43E2D" w:rsidP="00CA39CD">
            <w:pPr>
              <w:spacing w:after="0" w:line="240" w:lineRule="auto"/>
              <w:ind w:left="113" w:right="113"/>
              <w:jc w:val="center"/>
              <w:rPr>
                <w:rFonts w:ascii="Times New Roman" w:hAnsi="Times New Roman"/>
                <w:szCs w:val="24"/>
              </w:rPr>
            </w:pPr>
            <w:r w:rsidRPr="00497B1C">
              <w:rPr>
                <w:rFonts w:ascii="Times New Roman" w:hAnsi="Times New Roman"/>
                <w:szCs w:val="24"/>
              </w:rPr>
              <w:t>8-й класс</w:t>
            </w:r>
          </w:p>
        </w:tc>
      </w:tr>
      <w:tr w:rsidR="00F43E2D" w:rsidRPr="00CA39CD" w:rsidTr="00497B1C">
        <w:trPr>
          <w:trHeight w:val="255"/>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1135" w:type="dxa"/>
            <w:vMerge/>
            <w:tcBorders>
              <w:top w:val="single" w:sz="4" w:space="0" w:color="auto"/>
              <w:left w:val="single" w:sz="4" w:space="0" w:color="000000"/>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991" w:type="dxa"/>
            <w:gridSpan w:val="2"/>
            <w:vMerge/>
            <w:tcBorders>
              <w:top w:val="single" w:sz="4" w:space="0" w:color="auto"/>
              <w:left w:val="single" w:sz="4" w:space="0" w:color="000000"/>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709" w:type="dxa"/>
            <w:gridSpan w:val="3"/>
            <w:vMerge/>
            <w:tcBorders>
              <w:top w:val="single" w:sz="4" w:space="0" w:color="auto"/>
              <w:left w:val="single" w:sz="4" w:space="0" w:color="000000"/>
              <w:bottom w:val="single" w:sz="4" w:space="0" w:color="000000"/>
              <w:right w:val="single" w:sz="4" w:space="0" w:color="auto"/>
            </w:tcBorders>
            <w:vAlign w:val="center"/>
            <w:hideMark/>
          </w:tcPr>
          <w:p w:rsidR="00F43E2D" w:rsidRPr="00497B1C" w:rsidRDefault="00F43E2D" w:rsidP="00CA39CD">
            <w:pPr>
              <w:spacing w:after="0" w:line="240" w:lineRule="auto"/>
              <w:rPr>
                <w:rFonts w:ascii="Times New Roman" w:hAnsi="Times New Roman"/>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3E2D" w:rsidRPr="00497B1C" w:rsidRDefault="00F43E2D" w:rsidP="00CA39CD">
            <w:pPr>
              <w:spacing w:after="0" w:line="240" w:lineRule="auto"/>
              <w:rPr>
                <w:rFonts w:ascii="Times New Roman" w:hAnsi="Times New Roman"/>
                <w:szCs w:val="24"/>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851" w:type="dxa"/>
            <w:gridSpan w:val="2"/>
            <w:vMerge/>
            <w:tcBorders>
              <w:top w:val="single" w:sz="4" w:space="0" w:color="auto"/>
              <w:left w:val="single" w:sz="4" w:space="0" w:color="000000"/>
              <w:bottom w:val="single" w:sz="4" w:space="0" w:color="000000"/>
              <w:right w:val="single" w:sz="4" w:space="0" w:color="auto"/>
            </w:tcBorders>
            <w:vAlign w:val="center"/>
            <w:hideMark/>
          </w:tcPr>
          <w:p w:rsidR="00F43E2D" w:rsidRPr="00497B1C" w:rsidRDefault="00F43E2D" w:rsidP="00CA39CD">
            <w:pPr>
              <w:spacing w:after="0" w:line="240" w:lineRule="auto"/>
              <w:rPr>
                <w:rFonts w:ascii="Times New Roman" w:hAnsi="Times New Roman"/>
                <w:szCs w:val="24"/>
              </w:rPr>
            </w:pPr>
          </w:p>
        </w:tc>
        <w:tc>
          <w:tcPr>
            <w:tcW w:w="569" w:type="dxa"/>
            <w:vMerge/>
            <w:tcBorders>
              <w:top w:val="single" w:sz="4" w:space="0" w:color="auto"/>
              <w:left w:val="single" w:sz="4" w:space="0" w:color="auto"/>
              <w:bottom w:val="single" w:sz="4" w:space="0" w:color="000000"/>
              <w:right w:val="single" w:sz="4" w:space="0" w:color="000000"/>
            </w:tcBorders>
            <w:vAlign w:val="center"/>
            <w:hideMark/>
          </w:tcPr>
          <w:p w:rsidR="00F43E2D" w:rsidRPr="00497B1C" w:rsidRDefault="00F43E2D" w:rsidP="00CA39CD">
            <w:pPr>
              <w:spacing w:after="0" w:line="240" w:lineRule="auto"/>
              <w:rPr>
                <w:rFonts w:ascii="Times New Roman" w:hAnsi="Times New Roman"/>
                <w:szCs w:val="24"/>
              </w:rPr>
            </w:pPr>
          </w:p>
        </w:tc>
        <w:tc>
          <w:tcPr>
            <w:tcW w:w="5243" w:type="dxa"/>
            <w:gridSpan w:val="8"/>
            <w:tcBorders>
              <w:top w:val="single" w:sz="4" w:space="0" w:color="auto"/>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szCs w:val="24"/>
              </w:rPr>
            </w:pPr>
            <w:r w:rsidRPr="00497B1C">
              <w:rPr>
                <w:rFonts w:ascii="Times New Roman" w:hAnsi="Times New Roman"/>
                <w:szCs w:val="24"/>
              </w:rPr>
              <w:t>Количество недель аудиторных занятий</w:t>
            </w:r>
          </w:p>
        </w:tc>
      </w:tr>
      <w:tr w:rsidR="00F43E2D" w:rsidRPr="00CA39CD" w:rsidTr="00497B1C">
        <w:trPr>
          <w:trHeight w:val="275"/>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1135" w:type="dxa"/>
            <w:vMerge/>
            <w:tcBorders>
              <w:top w:val="single" w:sz="4" w:space="0" w:color="auto"/>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991" w:type="dxa"/>
            <w:gridSpan w:val="2"/>
            <w:vMerge/>
            <w:tcBorders>
              <w:top w:val="single" w:sz="4" w:space="0" w:color="auto"/>
              <w:left w:val="single" w:sz="4" w:space="0" w:color="000000"/>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9" w:type="dxa"/>
            <w:gridSpan w:val="3"/>
            <w:vMerge/>
            <w:tcBorders>
              <w:top w:val="single" w:sz="4" w:space="0" w:color="auto"/>
              <w:left w:val="single" w:sz="4" w:space="0" w:color="000000"/>
              <w:bottom w:val="single" w:sz="4" w:space="0" w:color="000000"/>
              <w:right w:val="single" w:sz="4" w:space="0" w:color="auto"/>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851" w:type="dxa"/>
            <w:gridSpan w:val="2"/>
            <w:vMerge/>
            <w:tcBorders>
              <w:top w:val="single" w:sz="4" w:space="0" w:color="auto"/>
              <w:left w:val="single" w:sz="4" w:space="0" w:color="000000"/>
              <w:bottom w:val="single" w:sz="4" w:space="0" w:color="000000"/>
              <w:right w:val="single" w:sz="4" w:space="0" w:color="auto"/>
            </w:tcBorders>
            <w:vAlign w:val="center"/>
            <w:hideMark/>
          </w:tcPr>
          <w:p w:rsidR="00F43E2D" w:rsidRPr="00CA39CD" w:rsidRDefault="00F43E2D" w:rsidP="00CA39CD">
            <w:pPr>
              <w:spacing w:after="0" w:line="240" w:lineRule="auto"/>
              <w:rPr>
                <w:rFonts w:ascii="Times New Roman" w:hAnsi="Times New Roman"/>
                <w:sz w:val="24"/>
                <w:szCs w:val="24"/>
              </w:rPr>
            </w:pPr>
          </w:p>
        </w:tc>
        <w:tc>
          <w:tcPr>
            <w:tcW w:w="569" w:type="dxa"/>
            <w:vMerge/>
            <w:tcBorders>
              <w:top w:val="single" w:sz="4" w:space="0" w:color="auto"/>
              <w:left w:val="single" w:sz="4" w:space="0" w:color="auto"/>
              <w:bottom w:val="single" w:sz="4" w:space="0" w:color="000000"/>
              <w:right w:val="single" w:sz="4" w:space="0" w:color="000000"/>
            </w:tcBorders>
            <w:vAlign w:val="center"/>
            <w:hideMark/>
          </w:tcPr>
          <w:p w:rsidR="00F43E2D" w:rsidRPr="00CA39CD" w:rsidRDefault="00F43E2D" w:rsidP="00CA39CD">
            <w:pPr>
              <w:spacing w:after="0" w:line="240" w:lineRule="auto"/>
              <w:rPr>
                <w:rFonts w:ascii="Times New Roman" w:hAnsi="Times New Roman"/>
                <w:sz w:val="24"/>
                <w:szCs w:val="24"/>
              </w:rPr>
            </w:pPr>
          </w:p>
        </w:tc>
        <w:tc>
          <w:tcPr>
            <w:tcW w:w="707" w:type="dxa"/>
            <w:tcBorders>
              <w:top w:val="single" w:sz="4" w:space="0" w:color="auto"/>
              <w:left w:val="single" w:sz="4" w:space="0" w:color="000000"/>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567"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8"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9"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9" w:type="dxa"/>
            <w:tcBorders>
              <w:top w:val="single" w:sz="4" w:space="0" w:color="auto"/>
              <w:left w:val="single" w:sz="4" w:space="0" w:color="auto"/>
              <w:bottom w:val="single" w:sz="4" w:space="0" w:color="000000"/>
              <w:right w:val="single" w:sz="4" w:space="0" w:color="auto"/>
            </w:tcBorders>
            <w:hideMark/>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709" w:type="dxa"/>
            <w:tcBorders>
              <w:top w:val="single" w:sz="4" w:space="0" w:color="auto"/>
              <w:left w:val="single" w:sz="4" w:space="0" w:color="auto"/>
              <w:bottom w:val="single" w:sz="4" w:space="0" w:color="000000"/>
              <w:right w:val="single" w:sz="4" w:space="0" w:color="auto"/>
            </w:tcBorders>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567" w:type="dxa"/>
            <w:tcBorders>
              <w:top w:val="single" w:sz="4" w:space="0" w:color="auto"/>
              <w:left w:val="single" w:sz="4" w:space="0" w:color="auto"/>
              <w:bottom w:val="single" w:sz="4" w:space="0" w:color="000000"/>
              <w:right w:val="single" w:sz="4" w:space="0" w:color="auto"/>
            </w:tcBorders>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c>
          <w:tcPr>
            <w:tcW w:w="567" w:type="dxa"/>
            <w:tcBorders>
              <w:top w:val="single" w:sz="4" w:space="0" w:color="auto"/>
              <w:left w:val="single" w:sz="4" w:space="0" w:color="auto"/>
              <w:bottom w:val="single" w:sz="4" w:space="0" w:color="000000"/>
              <w:right w:val="single" w:sz="4" w:space="0" w:color="000000"/>
            </w:tcBorders>
          </w:tcPr>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33</w:t>
            </w:r>
          </w:p>
        </w:tc>
      </w:tr>
      <w:tr w:rsidR="00F43E2D" w:rsidRPr="00CA39CD" w:rsidTr="00497B1C">
        <w:trPr>
          <w:trHeight w:val="261"/>
        </w:trPr>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gridSpan w:val="3"/>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5</w:t>
            </w:r>
          </w:p>
        </w:tc>
        <w:tc>
          <w:tcPr>
            <w:tcW w:w="709" w:type="dxa"/>
            <w:gridSpan w:val="2"/>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w:t>
            </w:r>
          </w:p>
        </w:tc>
        <w:tc>
          <w:tcPr>
            <w:tcW w:w="709"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7</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569"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9</w:t>
            </w: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11</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12</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13</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14</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16</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17</w:t>
            </w:r>
          </w:p>
        </w:tc>
      </w:tr>
      <w:tr w:rsidR="00F43E2D" w:rsidRPr="00CA39CD" w:rsidTr="00497B1C">
        <w:trPr>
          <w:trHeight w:val="481"/>
        </w:trPr>
        <w:tc>
          <w:tcPr>
            <w:tcW w:w="152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rPr>
                <w:rFonts w:ascii="Times New Roman" w:hAnsi="Times New Roman"/>
              </w:rPr>
            </w:pPr>
          </w:p>
          <w:p w:rsidR="00F43E2D" w:rsidRPr="00497B1C" w:rsidRDefault="00F43E2D" w:rsidP="00CA39CD">
            <w:pPr>
              <w:spacing w:after="0" w:line="240" w:lineRule="auto"/>
              <w:jc w:val="center"/>
              <w:rPr>
                <w:rFonts w:ascii="Times New Roman" w:hAnsi="Times New Roman"/>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Структура и объём ОП</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4653-5870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2130-2623</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2523-3247</w:t>
            </w:r>
          </w:p>
        </w:tc>
        <w:tc>
          <w:tcPr>
            <w:tcW w:w="85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Обязательная часть</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4653</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2130</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2523</w:t>
            </w:r>
          </w:p>
        </w:tc>
        <w:tc>
          <w:tcPr>
            <w:tcW w:w="85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3400" w:type="dxa"/>
            <w:gridSpan w:val="5"/>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Недельная нагрузка в часах</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602"/>
        </w:trPr>
        <w:tc>
          <w:tcPr>
            <w:tcW w:w="152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Художественное творчество</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3818</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1811</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2007</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Рисунок</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990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429</w:t>
            </w:r>
          </w:p>
        </w:tc>
        <w:tc>
          <w:tcPr>
            <w:tcW w:w="850" w:type="dxa"/>
            <w:gridSpan w:val="4"/>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561</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Живопись</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924</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429</w:t>
            </w:r>
          </w:p>
        </w:tc>
        <w:tc>
          <w:tcPr>
            <w:tcW w:w="850" w:type="dxa"/>
            <w:gridSpan w:val="4"/>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495</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r>
      <w:tr w:rsidR="00F43E2D" w:rsidRPr="00CA39CD" w:rsidTr="00497B1C">
        <w:trPr>
          <w:trHeight w:val="270"/>
        </w:trPr>
        <w:tc>
          <w:tcPr>
            <w:tcW w:w="1525" w:type="dxa"/>
            <w:tcBorders>
              <w:top w:val="single" w:sz="4" w:space="0" w:color="000000"/>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ПО.01.УП.03.</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Композиция станковая</w:t>
            </w:r>
          </w:p>
        </w:tc>
        <w:tc>
          <w:tcPr>
            <w:tcW w:w="1135" w:type="dxa"/>
            <w:tcBorders>
              <w:top w:val="single" w:sz="4" w:space="0" w:color="000000"/>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125</w:t>
            </w:r>
            <w:r w:rsidR="00F43E2D" w:rsidRPr="00497B1C">
              <w:rPr>
                <w:rFonts w:ascii="Times New Roman" w:hAnsi="Times New Roman"/>
              </w:rPr>
              <w:t>4</w:t>
            </w:r>
          </w:p>
        </w:tc>
        <w:tc>
          <w:tcPr>
            <w:tcW w:w="991" w:type="dxa"/>
            <w:gridSpan w:val="2"/>
            <w:tcBorders>
              <w:top w:val="single" w:sz="4" w:space="0" w:color="000000"/>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594</w:t>
            </w:r>
          </w:p>
        </w:tc>
        <w:tc>
          <w:tcPr>
            <w:tcW w:w="850" w:type="dxa"/>
            <w:gridSpan w:val="4"/>
            <w:tcBorders>
              <w:top w:val="single" w:sz="4" w:space="0" w:color="000000"/>
              <w:left w:val="single" w:sz="4" w:space="0" w:color="000000"/>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auto"/>
              <w:right w:val="single" w:sz="4" w:space="0" w:color="auto"/>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660</w:t>
            </w:r>
          </w:p>
        </w:tc>
        <w:tc>
          <w:tcPr>
            <w:tcW w:w="709"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auto"/>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w:t>
            </w:r>
          </w:p>
        </w:tc>
        <w:tc>
          <w:tcPr>
            <w:tcW w:w="569" w:type="dxa"/>
            <w:tcBorders>
              <w:top w:val="single" w:sz="4" w:space="0" w:color="000000"/>
              <w:left w:val="single" w:sz="4" w:space="0" w:color="auto"/>
              <w:bottom w:val="single" w:sz="4" w:space="0" w:color="auto"/>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707" w:type="dxa"/>
            <w:tcBorders>
              <w:top w:val="single" w:sz="4" w:space="0" w:color="000000"/>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8"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r>
      <w:tr w:rsidR="00F43E2D" w:rsidRPr="00CA39CD" w:rsidTr="00497B1C">
        <w:trPr>
          <w:trHeight w:val="609"/>
        </w:trPr>
        <w:tc>
          <w:tcPr>
            <w:tcW w:w="1525" w:type="dxa"/>
            <w:tcBorders>
              <w:top w:val="single" w:sz="4" w:space="0" w:color="auto"/>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ПО.01.УП.04.</w:t>
            </w:r>
          </w:p>
        </w:tc>
        <w:tc>
          <w:tcPr>
            <w:tcW w:w="2835" w:type="dxa"/>
            <w:gridSpan w:val="2"/>
            <w:tcBorders>
              <w:top w:val="single" w:sz="4" w:space="0" w:color="auto"/>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Основы изобразительной грамоты</w:t>
            </w:r>
          </w:p>
        </w:tc>
        <w:tc>
          <w:tcPr>
            <w:tcW w:w="1135" w:type="dxa"/>
            <w:tcBorders>
              <w:top w:val="single" w:sz="4" w:space="0" w:color="auto"/>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66</w:t>
            </w:r>
          </w:p>
        </w:tc>
        <w:tc>
          <w:tcPr>
            <w:tcW w:w="991" w:type="dxa"/>
            <w:gridSpan w:val="2"/>
            <w:tcBorders>
              <w:top w:val="single" w:sz="4" w:space="0" w:color="auto"/>
              <w:left w:val="single" w:sz="4" w:space="0" w:color="000000"/>
              <w:bottom w:val="single" w:sz="4" w:space="0" w:color="auto"/>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33</w:t>
            </w:r>
          </w:p>
        </w:tc>
        <w:tc>
          <w:tcPr>
            <w:tcW w:w="850" w:type="dxa"/>
            <w:gridSpan w:val="4"/>
            <w:tcBorders>
              <w:top w:val="single" w:sz="4" w:space="0" w:color="auto"/>
              <w:left w:val="single" w:sz="4" w:space="0" w:color="000000"/>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hideMark/>
          </w:tcPr>
          <w:p w:rsidR="00F43E2D" w:rsidRPr="00497B1C" w:rsidRDefault="00C314BC" w:rsidP="00C314BC">
            <w:pPr>
              <w:spacing w:after="0" w:line="240" w:lineRule="auto"/>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BFBFBF"/>
            <w:hideMark/>
          </w:tcPr>
          <w:p w:rsidR="00F43E2D" w:rsidRPr="00497B1C" w:rsidRDefault="00C314BC" w:rsidP="00C314BC">
            <w:pPr>
              <w:spacing w:after="0" w:line="240" w:lineRule="auto"/>
              <w:jc w:val="center"/>
              <w:rPr>
                <w:rFonts w:ascii="Times New Roman" w:hAnsi="Times New Roman"/>
              </w:rPr>
            </w:pPr>
            <w:r>
              <w:rPr>
                <w:rFonts w:ascii="Times New Roman" w:hAnsi="Times New Roman"/>
              </w:rPr>
              <w:t>1</w:t>
            </w:r>
          </w:p>
        </w:tc>
        <w:tc>
          <w:tcPr>
            <w:tcW w:w="569"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2</w:t>
            </w:r>
          </w:p>
        </w:tc>
        <w:tc>
          <w:tcPr>
            <w:tcW w:w="707" w:type="dxa"/>
            <w:tcBorders>
              <w:top w:val="single" w:sz="4" w:space="0" w:color="auto"/>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419"/>
        </w:trPr>
        <w:tc>
          <w:tcPr>
            <w:tcW w:w="1525" w:type="dxa"/>
            <w:tcBorders>
              <w:top w:val="single" w:sz="4" w:space="0" w:color="auto"/>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ПО.01.УП.05.</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Лепка</w:t>
            </w:r>
          </w:p>
        </w:tc>
        <w:tc>
          <w:tcPr>
            <w:tcW w:w="1135" w:type="dxa"/>
            <w:tcBorders>
              <w:top w:val="single" w:sz="4" w:space="0" w:color="auto"/>
              <w:left w:val="single" w:sz="4" w:space="0" w:color="000000"/>
              <w:bottom w:val="single" w:sz="4" w:space="0" w:color="000000"/>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3</w:t>
            </w:r>
            <w:r w:rsidR="00F43E2D" w:rsidRPr="00497B1C">
              <w:rPr>
                <w:rFonts w:ascii="Times New Roman" w:hAnsi="Times New Roman"/>
              </w:rPr>
              <w:t>94</w:t>
            </w:r>
          </w:p>
        </w:tc>
        <w:tc>
          <w:tcPr>
            <w:tcW w:w="991" w:type="dxa"/>
            <w:gridSpan w:val="2"/>
            <w:tcBorders>
              <w:top w:val="single" w:sz="4" w:space="0" w:color="auto"/>
              <w:left w:val="single" w:sz="4" w:space="0" w:color="000000"/>
              <w:bottom w:val="single" w:sz="4" w:space="0" w:color="000000"/>
              <w:right w:val="single" w:sz="4" w:space="0" w:color="000000"/>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148</w:t>
            </w:r>
          </w:p>
        </w:tc>
        <w:tc>
          <w:tcPr>
            <w:tcW w:w="850" w:type="dxa"/>
            <w:gridSpan w:val="4"/>
            <w:tcBorders>
              <w:top w:val="single" w:sz="4" w:space="0" w:color="auto"/>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auto"/>
              <w:left w:val="single" w:sz="4" w:space="0" w:color="auto"/>
              <w:bottom w:val="single" w:sz="4" w:space="0" w:color="000000"/>
              <w:right w:val="single" w:sz="4" w:space="0" w:color="auto"/>
            </w:tcBorders>
            <w:hideMark/>
          </w:tcPr>
          <w:p w:rsidR="00F43E2D" w:rsidRPr="00497B1C" w:rsidRDefault="00C314BC" w:rsidP="00CA39CD">
            <w:pPr>
              <w:spacing w:after="0" w:line="240" w:lineRule="auto"/>
              <w:jc w:val="center"/>
              <w:rPr>
                <w:rFonts w:ascii="Times New Roman" w:hAnsi="Times New Roman"/>
              </w:rPr>
            </w:pPr>
            <w:r>
              <w:rPr>
                <w:rFonts w:ascii="Times New Roman" w:hAnsi="Times New Roman"/>
              </w:rPr>
              <w:t>297</w:t>
            </w:r>
          </w:p>
        </w:tc>
        <w:tc>
          <w:tcPr>
            <w:tcW w:w="709" w:type="dxa"/>
            <w:tcBorders>
              <w:top w:val="single" w:sz="4" w:space="0" w:color="auto"/>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2,4,6</w:t>
            </w:r>
          </w:p>
        </w:tc>
        <w:tc>
          <w:tcPr>
            <w:tcW w:w="569" w:type="dxa"/>
            <w:tcBorders>
              <w:top w:val="single" w:sz="4" w:space="0" w:color="auto"/>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8"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lastRenderedPageBreak/>
              <w:t>ПО.02.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История  искусств</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477</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214</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263</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ПО.02.УП.01.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Беседы об искусстве</w:t>
            </w:r>
          </w:p>
        </w:tc>
        <w:tc>
          <w:tcPr>
            <w:tcW w:w="1135"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66</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16,5</w:t>
            </w:r>
          </w:p>
        </w:tc>
        <w:tc>
          <w:tcPr>
            <w:tcW w:w="850"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49,5</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ПО.02.УП.02.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История изобразительного искусства</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396</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198</w:t>
            </w:r>
          </w:p>
        </w:tc>
        <w:tc>
          <w:tcPr>
            <w:tcW w:w="850" w:type="dxa"/>
            <w:gridSpan w:val="4"/>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198</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4,6,8</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2…-8</w:t>
            </w: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1,5</w:t>
            </w: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Аудиторная нагрузка по двум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063E8C">
            <w:pPr>
              <w:spacing w:after="0" w:line="240" w:lineRule="auto"/>
              <w:rPr>
                <w:rFonts w:ascii="Times New Roman" w:hAnsi="Times New Roman"/>
                <w:b/>
              </w:rPr>
            </w:pPr>
            <w:r w:rsidRPr="00497B1C">
              <w:rPr>
                <w:rFonts w:ascii="Times New Roman" w:hAnsi="Times New Roman"/>
                <w:b/>
              </w:rPr>
              <w:t xml:space="preserve">            </w:t>
            </w:r>
            <w:r w:rsidR="00063E8C">
              <w:rPr>
                <w:rFonts w:ascii="Times New Roman" w:hAnsi="Times New Roman"/>
                <w:b/>
              </w:rPr>
              <w:t>2293</w:t>
            </w:r>
            <w:r w:rsidRPr="00497B1C">
              <w:rPr>
                <w:rFonts w:ascii="Times New Roman" w:hAnsi="Times New Roman"/>
                <w:b/>
              </w:rPr>
              <w:t>,5</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7</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6</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6</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9,5</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10,5</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r>
      <w:tr w:rsidR="00F43E2D" w:rsidRPr="00CA39CD" w:rsidTr="00497B1C">
        <w:trPr>
          <w:trHeight w:val="667"/>
        </w:trPr>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b/>
              </w:rPr>
              <w:t>Максимальная нагрузка по двум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4295</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2025</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2270</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11,5</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18</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18</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20</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22</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23</w:t>
            </w: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ПО.03.</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Пленэрные занятия</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245</w:t>
            </w: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105</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140</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43" w:type="dxa"/>
            <w:gridSpan w:val="2"/>
            <w:tcBorders>
              <w:top w:val="single" w:sz="4" w:space="0" w:color="000000"/>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ПО.03.УП.01.</w:t>
            </w:r>
          </w:p>
        </w:tc>
        <w:tc>
          <w:tcPr>
            <w:tcW w:w="2817" w:type="dxa"/>
            <w:tcBorders>
              <w:top w:val="single" w:sz="4" w:space="0" w:color="000000"/>
              <w:left w:val="single" w:sz="4" w:space="0" w:color="auto"/>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Пленэр</w:t>
            </w:r>
          </w:p>
        </w:tc>
        <w:tc>
          <w:tcPr>
            <w:tcW w:w="1135" w:type="dxa"/>
            <w:tcBorders>
              <w:top w:val="single" w:sz="4" w:space="0" w:color="000000"/>
              <w:left w:val="single" w:sz="4" w:space="0" w:color="000000"/>
              <w:bottom w:val="single" w:sz="4" w:space="0" w:color="auto"/>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245</w:t>
            </w:r>
          </w:p>
        </w:tc>
        <w:tc>
          <w:tcPr>
            <w:tcW w:w="991" w:type="dxa"/>
            <w:gridSpan w:val="2"/>
            <w:tcBorders>
              <w:top w:val="single" w:sz="4" w:space="0" w:color="000000"/>
              <w:left w:val="single" w:sz="4" w:space="0" w:color="000000"/>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105</w:t>
            </w:r>
          </w:p>
        </w:tc>
        <w:tc>
          <w:tcPr>
            <w:tcW w:w="681" w:type="dxa"/>
            <w:gridSpan w:val="2"/>
            <w:tcBorders>
              <w:top w:val="single" w:sz="4" w:space="0" w:color="000000"/>
              <w:left w:val="single" w:sz="4" w:space="0" w:color="000000"/>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140</w:t>
            </w:r>
          </w:p>
        </w:tc>
        <w:tc>
          <w:tcPr>
            <w:tcW w:w="709"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auto"/>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569" w:type="dxa"/>
            <w:tcBorders>
              <w:top w:val="single" w:sz="4" w:space="0" w:color="000000"/>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p>
        </w:tc>
        <w:tc>
          <w:tcPr>
            <w:tcW w:w="708"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709" w:type="dxa"/>
            <w:tcBorders>
              <w:top w:val="single" w:sz="4" w:space="0" w:color="000000"/>
              <w:left w:val="single" w:sz="4" w:space="0" w:color="auto"/>
              <w:bottom w:val="single" w:sz="4" w:space="0" w:color="auto"/>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709"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567" w:type="dxa"/>
            <w:tcBorders>
              <w:top w:val="single" w:sz="4" w:space="0" w:color="000000"/>
              <w:left w:val="single" w:sz="4" w:space="0" w:color="auto"/>
              <w:bottom w:val="single" w:sz="4" w:space="0" w:color="auto"/>
              <w:right w:val="single" w:sz="4" w:space="0" w:color="auto"/>
            </w:tcBorders>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567" w:type="dxa"/>
            <w:tcBorders>
              <w:top w:val="single" w:sz="4" w:space="0" w:color="000000"/>
              <w:left w:val="single" w:sz="4" w:space="0" w:color="auto"/>
              <w:bottom w:val="single" w:sz="4" w:space="0" w:color="auto"/>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х</w:t>
            </w:r>
          </w:p>
        </w:tc>
      </w:tr>
      <w:tr w:rsidR="00F43E2D" w:rsidRPr="00CA39CD" w:rsidTr="00497B1C">
        <w:trPr>
          <w:trHeight w:val="417"/>
        </w:trPr>
        <w:tc>
          <w:tcPr>
            <w:tcW w:w="4360" w:type="dxa"/>
            <w:gridSpan w:val="3"/>
            <w:tcBorders>
              <w:top w:val="single" w:sz="4" w:space="0" w:color="auto"/>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b/>
              </w:rPr>
              <w:t>Аудиторная нагрузка по трём предметным областям:</w:t>
            </w:r>
          </w:p>
        </w:tc>
        <w:tc>
          <w:tcPr>
            <w:tcW w:w="1135" w:type="dxa"/>
            <w:tcBorders>
              <w:top w:val="single" w:sz="4" w:space="0" w:color="auto"/>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auto"/>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auto"/>
              <w:left w:val="single" w:sz="4" w:space="0" w:color="000000"/>
              <w:bottom w:val="single" w:sz="4" w:space="0" w:color="000000"/>
              <w:right w:val="single" w:sz="4" w:space="0" w:color="000000"/>
            </w:tcBorders>
          </w:tcPr>
          <w:p w:rsidR="00F43E2D" w:rsidRPr="00497B1C" w:rsidRDefault="00F43E2D" w:rsidP="007C38F5">
            <w:pPr>
              <w:spacing w:after="0" w:line="240" w:lineRule="auto"/>
              <w:jc w:val="center"/>
              <w:rPr>
                <w:rFonts w:ascii="Times New Roman" w:hAnsi="Times New Roman"/>
                <w:b/>
              </w:rPr>
            </w:pPr>
            <w:r w:rsidRPr="00497B1C">
              <w:rPr>
                <w:rFonts w:ascii="Times New Roman" w:hAnsi="Times New Roman"/>
                <w:b/>
              </w:rPr>
              <w:t>24</w:t>
            </w:r>
            <w:r w:rsidR="007C38F5">
              <w:rPr>
                <w:rFonts w:ascii="Times New Roman" w:hAnsi="Times New Roman"/>
                <w:b/>
              </w:rPr>
              <w:t>34</w:t>
            </w:r>
          </w:p>
        </w:tc>
        <w:tc>
          <w:tcPr>
            <w:tcW w:w="851" w:type="dxa"/>
            <w:gridSpan w:val="2"/>
            <w:tcBorders>
              <w:top w:val="single" w:sz="4" w:space="0" w:color="auto"/>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auto"/>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b/>
              </w:rPr>
              <w:t>Максимальная нагрузка по трём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4540</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2130</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7C38F5">
            <w:pPr>
              <w:spacing w:after="0" w:line="240" w:lineRule="auto"/>
              <w:jc w:val="center"/>
              <w:rPr>
                <w:rFonts w:ascii="Times New Roman" w:hAnsi="Times New Roman"/>
                <w:b/>
              </w:rPr>
            </w:pPr>
            <w:r w:rsidRPr="00497B1C">
              <w:rPr>
                <w:rFonts w:ascii="Times New Roman" w:hAnsi="Times New Roman"/>
                <w:b/>
              </w:rPr>
              <w:t>24</w:t>
            </w:r>
            <w:r w:rsidR="007C38F5">
              <w:rPr>
                <w:rFonts w:ascii="Times New Roman" w:hAnsi="Times New Roman"/>
                <w:b/>
              </w:rPr>
              <w:t>34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Количество контрольных уроков, зачётов, экзаменов по трём предметным областям:</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35</w:t>
            </w: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10</w:t>
            </w: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183"/>
        </w:trPr>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В.00</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Вариативная часть</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594</w:t>
            </w: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297</w:t>
            </w:r>
          </w:p>
        </w:tc>
        <w:tc>
          <w:tcPr>
            <w:tcW w:w="2127" w:type="dxa"/>
            <w:gridSpan w:val="6"/>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297</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В.01.</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Декоративная композиция</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788</w:t>
            </w: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394</w:t>
            </w:r>
          </w:p>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394</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2,5</w:t>
            </w: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В.02.</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Графическая композиция</w:t>
            </w:r>
          </w:p>
        </w:tc>
        <w:tc>
          <w:tcPr>
            <w:tcW w:w="1135" w:type="dxa"/>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132</w:t>
            </w:r>
          </w:p>
        </w:tc>
        <w:tc>
          <w:tcPr>
            <w:tcW w:w="991"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66</w:t>
            </w:r>
          </w:p>
        </w:tc>
        <w:tc>
          <w:tcPr>
            <w:tcW w:w="68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66</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6,8</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43" w:type="dxa"/>
            <w:gridSpan w:val="2"/>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В.03.</w:t>
            </w:r>
          </w:p>
        </w:tc>
        <w:tc>
          <w:tcPr>
            <w:tcW w:w="2817" w:type="dxa"/>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Композиция станковая</w:t>
            </w:r>
          </w:p>
        </w:tc>
        <w:tc>
          <w:tcPr>
            <w:tcW w:w="1135" w:type="dxa"/>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lang w:val="en-US"/>
              </w:rPr>
            </w:pPr>
            <w:r w:rsidRPr="00497B1C">
              <w:rPr>
                <w:rFonts w:ascii="Times New Roman" w:hAnsi="Times New Roman"/>
                <w:lang w:val="en-US"/>
              </w:rPr>
              <w:t>x</w:t>
            </w: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Всего аудиторная нагрузка с учетом вариативной части:</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7C38F5" w:rsidP="00CA39CD">
            <w:pPr>
              <w:spacing w:after="0" w:line="240" w:lineRule="auto"/>
              <w:jc w:val="center"/>
              <w:rPr>
                <w:rFonts w:ascii="Times New Roman" w:hAnsi="Times New Roman"/>
                <w:b/>
              </w:rPr>
            </w:pPr>
            <w:r>
              <w:rPr>
                <w:rFonts w:ascii="Times New Roman" w:hAnsi="Times New Roman"/>
                <w:b/>
              </w:rPr>
              <w:t>2894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b/>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w:t>
            </w: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9</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13</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13</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13</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14</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14</w:t>
            </w: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Всего максимальная нагрузка с учетом вариативной части:</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5757</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2623</w:t>
            </w: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7C38F5" w:rsidP="00CA39CD">
            <w:pPr>
              <w:spacing w:after="0" w:line="240" w:lineRule="auto"/>
              <w:jc w:val="center"/>
              <w:rPr>
                <w:rFonts w:ascii="Times New Roman" w:hAnsi="Times New Roman"/>
              </w:rPr>
            </w:pPr>
            <w:r>
              <w:rPr>
                <w:rFonts w:ascii="Times New Roman" w:hAnsi="Times New Roman"/>
                <w:b/>
              </w:rPr>
              <w:t>2894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15,5</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15,5</w:t>
            </w: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15,5</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19</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22</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26</w:t>
            </w: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25</w:t>
            </w: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Всего количество контрольных уроков, зачётов, экзаменов:</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48</w:t>
            </w: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10</w:t>
            </w: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b/>
              </w:rPr>
              <w:t>К.04.00.</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ind w:left="252"/>
              <w:rPr>
                <w:rFonts w:ascii="Times New Roman" w:hAnsi="Times New Roman"/>
                <w:b/>
              </w:rPr>
            </w:pPr>
            <w:r w:rsidRPr="00497B1C">
              <w:rPr>
                <w:rFonts w:ascii="Times New Roman" w:hAnsi="Times New Roman"/>
                <w:b/>
              </w:rPr>
              <w:t>Консультации</w:t>
            </w:r>
          </w:p>
        </w:tc>
        <w:tc>
          <w:tcPr>
            <w:tcW w:w="1135"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063E8C" w:rsidP="00CA39CD">
            <w:pPr>
              <w:spacing w:after="0" w:line="240" w:lineRule="auto"/>
              <w:jc w:val="center"/>
              <w:rPr>
                <w:rFonts w:ascii="Times New Roman" w:hAnsi="Times New Roman"/>
                <w:b/>
              </w:rPr>
            </w:pPr>
            <w:r>
              <w:rPr>
                <w:rFonts w:ascii="Times New Roman" w:hAnsi="Times New Roman"/>
                <w:b/>
              </w:rPr>
              <w:t>144</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063E8C" w:rsidP="00CA39CD">
            <w:pPr>
              <w:spacing w:after="0" w:line="240" w:lineRule="auto"/>
              <w:jc w:val="center"/>
              <w:rPr>
                <w:rFonts w:ascii="Times New Roman" w:hAnsi="Times New Roman"/>
              </w:rPr>
            </w:pPr>
            <w:r>
              <w:rPr>
                <w:rFonts w:ascii="Times New Roman" w:hAnsi="Times New Roman"/>
                <w:b/>
              </w:rPr>
              <w:t>144</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3400" w:type="dxa"/>
            <w:gridSpan w:val="5"/>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Годовая нагрузка в часах</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К.04.01.</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Рисунок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20</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К.04.02.</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Живопись</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20</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4</w:t>
            </w:r>
          </w:p>
        </w:tc>
      </w:tr>
      <w:tr w:rsidR="00F43E2D" w:rsidRPr="00CA39CD" w:rsidTr="00497B1C">
        <w:trPr>
          <w:trHeight w:val="360"/>
        </w:trPr>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К.04.03.</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Станковая композиция</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063E8C" w:rsidP="00CA39CD">
            <w:pPr>
              <w:spacing w:after="0" w:line="240" w:lineRule="auto"/>
              <w:jc w:val="center"/>
              <w:rPr>
                <w:rFonts w:ascii="Times New Roman" w:hAnsi="Times New Roman"/>
              </w:rPr>
            </w:pPr>
            <w:r>
              <w:rPr>
                <w:rFonts w:ascii="Times New Roman" w:hAnsi="Times New Roman"/>
              </w:rPr>
              <w:t>49</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567"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8"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3</w:t>
            </w:r>
          </w:p>
        </w:tc>
        <w:tc>
          <w:tcPr>
            <w:tcW w:w="709"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8</w:t>
            </w:r>
          </w:p>
        </w:tc>
      </w:tr>
      <w:tr w:rsidR="00F43E2D" w:rsidRPr="00CA39CD" w:rsidTr="00497B1C">
        <w:trPr>
          <w:trHeight w:val="377"/>
        </w:trPr>
        <w:tc>
          <w:tcPr>
            <w:tcW w:w="1525"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К.04.04.</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Беседы об искусстве</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063E8C" w:rsidP="00CA39CD">
            <w:pPr>
              <w:spacing w:after="0" w:line="240" w:lineRule="auto"/>
              <w:jc w:val="center"/>
              <w:rPr>
                <w:rFonts w:ascii="Times New Roman" w:hAnsi="Times New Roman"/>
              </w:rPr>
            </w:pPr>
            <w:r>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510"/>
        </w:trPr>
        <w:tc>
          <w:tcPr>
            <w:tcW w:w="1525" w:type="dxa"/>
            <w:tcBorders>
              <w:top w:val="single" w:sz="4" w:space="0" w:color="000000"/>
              <w:left w:val="single" w:sz="4" w:space="0" w:color="000000"/>
              <w:bottom w:val="single" w:sz="4" w:space="0" w:color="auto"/>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b/>
              </w:rPr>
            </w:pPr>
            <w:r w:rsidRPr="00497B1C">
              <w:rPr>
                <w:rFonts w:ascii="Times New Roman" w:hAnsi="Times New Roman"/>
              </w:rPr>
              <w:t>К.04.05.</w:t>
            </w:r>
          </w:p>
        </w:tc>
        <w:tc>
          <w:tcPr>
            <w:tcW w:w="2835" w:type="dxa"/>
            <w:gridSpan w:val="2"/>
            <w:tcBorders>
              <w:top w:val="single" w:sz="4" w:space="0" w:color="000000"/>
              <w:left w:val="single" w:sz="4" w:space="0" w:color="auto"/>
              <w:bottom w:val="single" w:sz="4" w:space="0" w:color="auto"/>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История изобразительного искусства</w:t>
            </w:r>
          </w:p>
        </w:tc>
        <w:tc>
          <w:tcPr>
            <w:tcW w:w="1135" w:type="dxa"/>
            <w:tcBorders>
              <w:top w:val="single" w:sz="4" w:space="0" w:color="000000"/>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000000"/>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000000"/>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auto"/>
              <w:right w:val="single" w:sz="4" w:space="0" w:color="auto"/>
            </w:tcBorders>
            <w:shd w:val="clear" w:color="auto" w:fill="FFFFFF"/>
          </w:tcPr>
          <w:p w:rsidR="00F43E2D" w:rsidRPr="00497B1C" w:rsidRDefault="00063E8C" w:rsidP="00CA39CD">
            <w:pPr>
              <w:spacing w:after="0" w:line="240" w:lineRule="auto"/>
              <w:jc w:val="center"/>
              <w:rPr>
                <w:rFonts w:ascii="Times New Roman" w:hAnsi="Times New Roman"/>
              </w:rPr>
            </w:pPr>
            <w:r>
              <w:rPr>
                <w:rFonts w:ascii="Times New Roman" w:hAnsi="Times New Roman"/>
              </w:rPr>
              <w:t>8</w:t>
            </w:r>
          </w:p>
        </w:tc>
        <w:tc>
          <w:tcPr>
            <w:tcW w:w="709" w:type="dxa"/>
            <w:tcBorders>
              <w:top w:val="single" w:sz="4" w:space="0" w:color="000000"/>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000000"/>
              <w:left w:val="single" w:sz="4" w:space="0" w:color="000000"/>
              <w:bottom w:val="single" w:sz="4" w:space="0" w:color="auto"/>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000000"/>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000000"/>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000000"/>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r>
      <w:tr w:rsidR="00F43E2D" w:rsidRPr="00CA39CD" w:rsidTr="00497B1C">
        <w:trPr>
          <w:trHeight w:val="105"/>
        </w:trPr>
        <w:tc>
          <w:tcPr>
            <w:tcW w:w="1525" w:type="dxa"/>
            <w:tcBorders>
              <w:top w:val="single" w:sz="4" w:space="0" w:color="auto"/>
              <w:left w:val="single" w:sz="4" w:space="0" w:color="000000"/>
              <w:bottom w:val="single" w:sz="4" w:space="0" w:color="auto"/>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lastRenderedPageBreak/>
              <w:t>К.04.06.</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Основы изобразительной грамоты</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auto"/>
              <w:left w:val="single" w:sz="4" w:space="0" w:color="000000"/>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auto"/>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auto"/>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auto"/>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110"/>
        </w:trPr>
        <w:tc>
          <w:tcPr>
            <w:tcW w:w="1525" w:type="dxa"/>
            <w:tcBorders>
              <w:top w:val="single" w:sz="4" w:space="0" w:color="auto"/>
              <w:left w:val="single" w:sz="4" w:space="0" w:color="000000"/>
              <w:bottom w:val="single" w:sz="4" w:space="0" w:color="000000"/>
              <w:right w:val="single" w:sz="4" w:space="0" w:color="auto"/>
            </w:tcBorders>
            <w:shd w:val="clear" w:color="auto" w:fill="FFFFFF"/>
            <w:hideMark/>
          </w:tcPr>
          <w:p w:rsidR="00F43E2D" w:rsidRPr="00497B1C" w:rsidRDefault="00F43E2D" w:rsidP="00CA39CD">
            <w:pPr>
              <w:spacing w:after="0" w:line="240" w:lineRule="auto"/>
              <w:rPr>
                <w:rFonts w:ascii="Times New Roman" w:hAnsi="Times New Roman"/>
              </w:rPr>
            </w:pPr>
          </w:p>
        </w:tc>
        <w:tc>
          <w:tcPr>
            <w:tcW w:w="2835" w:type="dxa"/>
            <w:gridSpan w:val="2"/>
            <w:tcBorders>
              <w:top w:val="single" w:sz="4" w:space="0" w:color="auto"/>
              <w:left w:val="single" w:sz="4" w:space="0" w:color="auto"/>
              <w:bottom w:val="single" w:sz="4" w:space="0" w:color="000000"/>
              <w:right w:val="single" w:sz="4" w:space="0" w:color="000000"/>
            </w:tcBorders>
            <w:shd w:val="clear" w:color="auto" w:fill="FFFFFF"/>
            <w:hideMark/>
          </w:tcPr>
          <w:p w:rsidR="00F43E2D" w:rsidRPr="00497B1C" w:rsidRDefault="00F43E2D" w:rsidP="00CA39CD">
            <w:pPr>
              <w:spacing w:after="0" w:line="240" w:lineRule="auto"/>
              <w:ind w:left="252"/>
              <w:rPr>
                <w:rFonts w:ascii="Times New Roman" w:hAnsi="Times New Roman"/>
              </w:rPr>
            </w:pPr>
            <w:r w:rsidRPr="00497B1C">
              <w:rPr>
                <w:rFonts w:ascii="Times New Roman" w:hAnsi="Times New Roman"/>
              </w:rPr>
              <w:t>Лепка</w:t>
            </w:r>
          </w:p>
        </w:tc>
        <w:tc>
          <w:tcPr>
            <w:tcW w:w="1135" w:type="dxa"/>
            <w:tcBorders>
              <w:top w:val="single" w:sz="4" w:space="0" w:color="auto"/>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991" w:type="dxa"/>
            <w:gridSpan w:val="2"/>
            <w:tcBorders>
              <w:top w:val="single" w:sz="4" w:space="0" w:color="auto"/>
              <w:left w:val="single" w:sz="4" w:space="0" w:color="000000"/>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681" w:type="dxa"/>
            <w:gridSpan w:val="2"/>
            <w:tcBorders>
              <w:top w:val="single" w:sz="4" w:space="0" w:color="auto"/>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auto"/>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6</w:t>
            </w:r>
          </w:p>
        </w:tc>
        <w:tc>
          <w:tcPr>
            <w:tcW w:w="709" w:type="dxa"/>
            <w:tcBorders>
              <w:top w:val="single" w:sz="4" w:space="0" w:color="auto"/>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c>
          <w:tcPr>
            <w:tcW w:w="851" w:type="dxa"/>
            <w:gridSpan w:val="2"/>
            <w:tcBorders>
              <w:top w:val="single" w:sz="4" w:space="0" w:color="auto"/>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9" w:type="dxa"/>
            <w:tcBorders>
              <w:top w:val="single" w:sz="4" w:space="0" w:color="auto"/>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auto"/>
              <w:left w:val="single" w:sz="4" w:space="0" w:color="000000"/>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567"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8"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709"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shd w:val="clear" w:color="auto" w:fill="FFFFF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auto"/>
            </w:tcBorders>
            <w:shd w:val="clear" w:color="auto" w:fill="FFFFF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000000"/>
              <w:right w:val="single" w:sz="4" w:space="0" w:color="000000"/>
            </w:tcBorders>
            <w:shd w:val="clear" w:color="auto" w:fill="FFFFFF"/>
          </w:tcPr>
          <w:p w:rsidR="00F43E2D" w:rsidRPr="00497B1C" w:rsidRDefault="00F43E2D" w:rsidP="00CA39CD">
            <w:pPr>
              <w:spacing w:after="0" w:line="240" w:lineRule="auto"/>
              <w:jc w:val="center"/>
              <w:rPr>
                <w:rFonts w:ascii="Times New Roman" w:hAnsi="Times New Roman"/>
              </w:rPr>
            </w:pPr>
          </w:p>
        </w:tc>
      </w:tr>
      <w:tr w:rsidR="00F43E2D" w:rsidRPr="00CA39CD" w:rsidTr="00497B1C">
        <w:trPr>
          <w:trHeight w:val="637"/>
        </w:trPr>
        <w:tc>
          <w:tcPr>
            <w:tcW w:w="1525"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rPr>
                <w:rFonts w:ascii="Times New Roman" w:hAnsi="Times New Roman"/>
                <w:b/>
              </w:rPr>
            </w:pPr>
            <w:r w:rsidRPr="00497B1C">
              <w:rPr>
                <w:rFonts w:ascii="Times New Roman" w:hAnsi="Times New Roman"/>
                <w:b/>
              </w:rPr>
              <w:t>А.05.00.</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b/>
              </w:rPr>
            </w:pPr>
          </w:p>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Аттестация</w:t>
            </w:r>
          </w:p>
        </w:tc>
        <w:tc>
          <w:tcPr>
            <w:tcW w:w="9073" w:type="dxa"/>
            <w:gridSpan w:val="17"/>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b/>
              </w:rPr>
            </w:pPr>
          </w:p>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Годовой объём в неделях</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jc w:val="center"/>
              <w:rPr>
                <w:rFonts w:ascii="Times New Roman" w:hAnsi="Times New Roman"/>
                <w:b/>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rPr>
                <w:rFonts w:ascii="Times New Roman" w:hAnsi="Times New Roman"/>
                <w:b/>
              </w:rPr>
            </w:pPr>
          </w:p>
          <w:p w:rsidR="00F43E2D" w:rsidRPr="00497B1C" w:rsidRDefault="00F43E2D" w:rsidP="00CA39CD">
            <w:pPr>
              <w:spacing w:after="0" w:line="240" w:lineRule="auto"/>
              <w:jc w:val="center"/>
              <w:rPr>
                <w:rFonts w:ascii="Times New Roman" w:hAnsi="Times New Roman"/>
                <w:b/>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ПА.05.01</w:t>
            </w:r>
          </w:p>
        </w:tc>
        <w:tc>
          <w:tcPr>
            <w:tcW w:w="2835" w:type="dxa"/>
            <w:gridSpan w:val="2"/>
            <w:tcBorders>
              <w:top w:val="single" w:sz="4" w:space="0" w:color="000000"/>
              <w:left w:val="single" w:sz="4" w:space="0" w:color="auto"/>
              <w:bottom w:val="single" w:sz="4" w:space="0" w:color="000000"/>
              <w:right w:val="single" w:sz="4" w:space="0" w:color="000000"/>
            </w:tcBorders>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Промежуточная (экзамены)</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7</w:t>
            </w:r>
          </w:p>
        </w:tc>
        <w:tc>
          <w:tcPr>
            <w:tcW w:w="992" w:type="dxa"/>
            <w:gridSpan w:val="2"/>
            <w:tcBorders>
              <w:top w:val="single" w:sz="4" w:space="0" w:color="000000"/>
              <w:left w:val="single" w:sz="4" w:space="0" w:color="000000"/>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000000"/>
            </w:tcBorders>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w:t>
            </w: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ИА.05.02.</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Итоговая аттестация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2</w:t>
            </w: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ИА.05.02.01.</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Композиция станковая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152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ИА.05.02.01.</w:t>
            </w:r>
          </w:p>
        </w:tc>
        <w:tc>
          <w:tcPr>
            <w:tcW w:w="2835"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497B1C" w:rsidRDefault="00F43E2D" w:rsidP="00CA39CD">
            <w:pPr>
              <w:spacing w:after="0" w:line="240" w:lineRule="auto"/>
              <w:rPr>
                <w:rFonts w:ascii="Times New Roman" w:hAnsi="Times New Roman"/>
              </w:rPr>
            </w:pPr>
            <w:r w:rsidRPr="00497B1C">
              <w:rPr>
                <w:rFonts w:ascii="Times New Roman" w:hAnsi="Times New Roman"/>
              </w:rPr>
              <w:t>История изобразительного искусства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67"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r>
      <w:tr w:rsidR="00F43E2D" w:rsidRPr="00CA39CD" w:rsidTr="00497B1C">
        <w:tc>
          <w:tcPr>
            <w:tcW w:w="4360"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Резерв учебного времени</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43E2D" w:rsidRPr="00497B1C" w:rsidRDefault="00F43E2D" w:rsidP="00CA39CD">
            <w:pPr>
              <w:spacing w:after="0" w:line="240" w:lineRule="auto"/>
              <w:jc w:val="center"/>
              <w:rPr>
                <w:rFonts w:ascii="Times New Roman" w:hAnsi="Times New Roman"/>
                <w:b/>
              </w:rPr>
            </w:pPr>
            <w:r w:rsidRPr="00497B1C">
              <w:rPr>
                <w:rFonts w:ascii="Times New Roman" w:hAnsi="Times New Roman"/>
                <w:b/>
              </w:rPr>
              <w:t>8</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37" w:type="dxa"/>
            <w:gridSpan w:val="3"/>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11"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p>
        </w:tc>
        <w:tc>
          <w:tcPr>
            <w:tcW w:w="707" w:type="dxa"/>
            <w:tcBorders>
              <w:top w:val="single" w:sz="4" w:space="0" w:color="000000"/>
              <w:left w:val="single" w:sz="4" w:space="0" w:color="000000"/>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8"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709" w:type="dxa"/>
            <w:tcBorders>
              <w:top w:val="single" w:sz="4" w:space="0" w:color="000000"/>
              <w:left w:val="single" w:sz="4" w:space="0" w:color="auto"/>
              <w:bottom w:val="single" w:sz="4" w:space="0" w:color="000000"/>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auto"/>
              <w:right w:val="single" w:sz="4" w:space="0" w:color="auto"/>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c>
          <w:tcPr>
            <w:tcW w:w="567" w:type="dxa"/>
            <w:tcBorders>
              <w:top w:val="single" w:sz="4" w:space="0" w:color="000000"/>
              <w:left w:val="single" w:sz="4" w:space="0" w:color="auto"/>
              <w:bottom w:val="single" w:sz="4" w:space="0" w:color="auto"/>
              <w:right w:val="single" w:sz="4" w:space="0" w:color="000000"/>
            </w:tcBorders>
            <w:shd w:val="clear" w:color="auto" w:fill="BFBFBF"/>
          </w:tcPr>
          <w:p w:rsidR="00F43E2D" w:rsidRPr="00497B1C" w:rsidRDefault="00F43E2D" w:rsidP="00CA39CD">
            <w:pPr>
              <w:spacing w:after="0" w:line="240" w:lineRule="auto"/>
              <w:jc w:val="center"/>
              <w:rPr>
                <w:rFonts w:ascii="Times New Roman" w:hAnsi="Times New Roman"/>
              </w:rPr>
            </w:pPr>
            <w:r w:rsidRPr="00497B1C">
              <w:rPr>
                <w:rFonts w:ascii="Times New Roman" w:hAnsi="Times New Roman"/>
              </w:rPr>
              <w:t>1</w:t>
            </w:r>
          </w:p>
        </w:tc>
      </w:tr>
    </w:tbl>
    <w:p w:rsidR="00CA39CD" w:rsidRDefault="00CA39CD" w:rsidP="00CA39CD">
      <w:pPr>
        <w:spacing w:after="0" w:line="240" w:lineRule="auto"/>
        <w:jc w:val="both"/>
        <w:rPr>
          <w:rFonts w:ascii="Times New Roman" w:eastAsia="Times New Roman" w:hAnsi="Times New Roman"/>
          <w:bCs/>
          <w:lang w:eastAsia="en-US"/>
        </w:rPr>
      </w:pPr>
    </w:p>
    <w:p w:rsidR="00CA39CD" w:rsidRPr="00035191" w:rsidRDefault="00CA39CD" w:rsidP="00CA39CD">
      <w:pPr>
        <w:numPr>
          <w:ilvl w:val="0"/>
          <w:numId w:val="8"/>
        </w:numPr>
        <w:spacing w:after="0" w:line="240" w:lineRule="auto"/>
        <w:jc w:val="both"/>
        <w:rPr>
          <w:rFonts w:ascii="Times New Roman" w:eastAsia="Times New Roman" w:hAnsi="Times New Roman"/>
          <w:bCs/>
          <w:lang w:eastAsia="en-US"/>
        </w:rPr>
      </w:pPr>
      <w:r w:rsidRPr="00035191">
        <w:rPr>
          <w:rFonts w:ascii="Times New Roman" w:eastAsia="Times New Roman" w:hAnsi="Times New Roman"/>
          <w:bCs/>
          <w:lang w:eastAsia="en-US"/>
        </w:rPr>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CA39CD" w:rsidRPr="00035191" w:rsidRDefault="00CA39CD" w:rsidP="00CA39CD">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w:t>
      </w:r>
      <w:r>
        <w:rPr>
          <w:rFonts w:ascii="Times New Roman" w:eastAsia="Times New Roman" w:hAnsi="Times New Roman"/>
          <w:bCs/>
          <w:lang w:eastAsia="en-US"/>
        </w:rPr>
        <w:t>начают полный цикл обучения – 16</w:t>
      </w:r>
      <w:r w:rsidRPr="00035191">
        <w:rPr>
          <w:rFonts w:ascii="Times New Roman" w:eastAsia="Times New Roman" w:hAnsi="Times New Roman"/>
          <w:bCs/>
          <w:lang w:eastAsia="en-US"/>
        </w:rPr>
        <w:t xml:space="preserve"> полугодий за </w:t>
      </w:r>
      <w:r>
        <w:rPr>
          <w:rFonts w:ascii="Times New Roman" w:eastAsia="Times New Roman" w:hAnsi="Times New Roman"/>
          <w:bCs/>
          <w:lang w:eastAsia="en-US"/>
        </w:rPr>
        <w:t>8</w:t>
      </w:r>
      <w:r w:rsidRPr="00035191">
        <w:rPr>
          <w:rFonts w:ascii="Times New Roman" w:eastAsia="Times New Roman" w:hAnsi="Times New Roman"/>
          <w:bCs/>
          <w:lang w:eastAsia="en-US"/>
        </w:rPr>
        <w:t xml:space="preserve">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CA39CD" w:rsidRPr="00035191" w:rsidRDefault="00CA39CD" w:rsidP="00CA39CD">
      <w:pPr>
        <w:numPr>
          <w:ilvl w:val="0"/>
          <w:numId w:val="8"/>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CA39CD" w:rsidRPr="00035191" w:rsidRDefault="00CA39CD" w:rsidP="00CA39CD">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 xml:space="preserve">Занятия пленэром могут проводиться рассредоточено в различные периоды учебного года, в том числе – 1 неделю в июне месяце (кроме </w:t>
      </w:r>
      <w:r>
        <w:rPr>
          <w:rFonts w:ascii="Times New Roman" w:eastAsia="Times New Roman" w:hAnsi="Times New Roman"/>
          <w:lang w:eastAsia="en-US"/>
        </w:rPr>
        <w:t>8</w:t>
      </w:r>
      <w:r w:rsidRPr="00035191">
        <w:rPr>
          <w:rFonts w:ascii="Times New Roman" w:eastAsia="Times New Roman" w:hAnsi="Times New Roman"/>
          <w:lang w:eastAsia="en-US"/>
        </w:rPr>
        <w:t xml:space="preserve"> класса). Объем учебного времени, отводимого на занятия пленэром: </w:t>
      </w:r>
      <w:r>
        <w:rPr>
          <w:rFonts w:ascii="Times New Roman" w:eastAsia="Times New Roman" w:hAnsi="Times New Roman"/>
          <w:lang w:eastAsia="en-US"/>
        </w:rPr>
        <w:t>5</w:t>
      </w:r>
      <w:r w:rsidRPr="00035191">
        <w:rPr>
          <w:rFonts w:ascii="Times New Roman" w:eastAsia="Times New Roman" w:hAnsi="Times New Roman"/>
          <w:lang w:eastAsia="en-US"/>
        </w:rPr>
        <w:t>-</w:t>
      </w:r>
      <w:r>
        <w:rPr>
          <w:rFonts w:ascii="Times New Roman" w:eastAsia="Times New Roman" w:hAnsi="Times New Roman"/>
          <w:lang w:eastAsia="en-US"/>
        </w:rPr>
        <w:t>8</w:t>
      </w:r>
      <w:r w:rsidRPr="00035191">
        <w:rPr>
          <w:rFonts w:ascii="Times New Roman" w:eastAsia="Times New Roman" w:hAnsi="Times New Roman"/>
          <w:lang w:eastAsia="en-US"/>
        </w:rPr>
        <w:t xml:space="preserve"> классы – по 28 часов в год.</w:t>
      </w:r>
    </w:p>
    <w:p w:rsidR="00CA39CD" w:rsidRPr="00035191" w:rsidRDefault="00CA39CD" w:rsidP="00CA39CD">
      <w:pPr>
        <w:numPr>
          <w:ilvl w:val="0"/>
          <w:numId w:val="8"/>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CA39CD" w:rsidRPr="00035191" w:rsidRDefault="00CA39CD" w:rsidP="00CA39CD">
      <w:pPr>
        <w:numPr>
          <w:ilvl w:val="0"/>
          <w:numId w:val="8"/>
        </w:numPr>
        <w:spacing w:after="0" w:line="240" w:lineRule="auto"/>
        <w:jc w:val="both"/>
        <w:rPr>
          <w:rFonts w:ascii="Times New Roman" w:eastAsia="Times New Roman" w:hAnsi="Times New Roman"/>
          <w:color w:val="FF0000"/>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нагрузки – 14 часов.</w:t>
      </w:r>
    </w:p>
    <w:p w:rsidR="00CA39CD" w:rsidRPr="00035191" w:rsidRDefault="00CA39CD" w:rsidP="00CA39CD">
      <w:pPr>
        <w:numPr>
          <w:ilvl w:val="0"/>
          <w:numId w:val="8"/>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lastRenderedPageBreak/>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CA39CD" w:rsidRPr="00035191" w:rsidRDefault="00CA39CD" w:rsidP="00CA39CD">
      <w:pPr>
        <w:spacing w:after="0" w:line="240" w:lineRule="auto"/>
        <w:ind w:left="360"/>
        <w:jc w:val="both"/>
        <w:rPr>
          <w:rFonts w:ascii="Times New Roman" w:eastAsia="Times New Roman" w:hAnsi="Times New Roman"/>
          <w:b/>
          <w:i/>
        </w:rPr>
      </w:pPr>
    </w:p>
    <w:p w:rsidR="00CA39CD" w:rsidRPr="00035191" w:rsidRDefault="00CA39CD" w:rsidP="00CA39CD">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t>Примечание к учебному плану</w:t>
      </w:r>
    </w:p>
    <w:p w:rsidR="00CA39CD" w:rsidRPr="00035191" w:rsidRDefault="00CA39CD" w:rsidP="00CA39CD">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CA39CD" w:rsidRPr="00035191" w:rsidRDefault="00CA39CD" w:rsidP="00CA39CD">
      <w:pPr>
        <w:numPr>
          <w:ilvl w:val="0"/>
          <w:numId w:val="10"/>
        </w:numPr>
        <w:spacing w:after="0" w:line="240" w:lineRule="auto"/>
        <w:ind w:left="709" w:hanging="349"/>
        <w:jc w:val="both"/>
        <w:rPr>
          <w:rFonts w:ascii="Times New Roman" w:eastAsia="Times New Roman" w:hAnsi="Times New Roman"/>
          <w:lang w:eastAsia="en-US"/>
        </w:rPr>
      </w:pPr>
      <w:r w:rsidRPr="00035191">
        <w:rPr>
          <w:rFonts w:ascii="Times New Roman" w:eastAsia="Times New Roman" w:hAnsi="Times New Roman"/>
          <w:lang w:eastAsia="en-US"/>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6A3D93" w:rsidRDefault="00D73A2F" w:rsidP="00CA39CD">
      <w:pPr>
        <w:spacing w:after="0" w:line="240" w:lineRule="auto"/>
        <w:ind w:left="709" w:hanging="349"/>
        <w:jc w:val="both"/>
        <w:rPr>
          <w:rFonts w:ascii="Times New Roman" w:eastAsia="Times New Roman" w:hAnsi="Times New Roman"/>
        </w:rPr>
      </w:pPr>
      <w:r>
        <w:rPr>
          <w:rFonts w:ascii="Times New Roman" w:eastAsia="Times New Roman" w:hAnsi="Times New Roman"/>
        </w:rPr>
        <w:t>Лепка – 1-3 классы – по 2 часа в неделю;</w:t>
      </w:r>
    </w:p>
    <w:p w:rsidR="00D73A2F" w:rsidRDefault="00D73A2F" w:rsidP="00CA39CD">
      <w:pPr>
        <w:spacing w:after="0" w:line="240" w:lineRule="auto"/>
        <w:ind w:left="709" w:hanging="349"/>
        <w:jc w:val="both"/>
        <w:rPr>
          <w:rFonts w:ascii="Times New Roman" w:eastAsia="Times New Roman" w:hAnsi="Times New Roman"/>
        </w:rPr>
      </w:pPr>
      <w:r>
        <w:rPr>
          <w:rFonts w:ascii="Times New Roman" w:eastAsia="Times New Roman" w:hAnsi="Times New Roman"/>
        </w:rPr>
        <w:t>Основы изобразительной грамоты – 1 класс – по 0,5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Рисунок- </w:t>
      </w:r>
      <w:r w:rsidR="00497B1C">
        <w:rPr>
          <w:rFonts w:ascii="Times New Roman" w:eastAsia="Times New Roman" w:hAnsi="Times New Roman"/>
        </w:rPr>
        <w:t>4</w:t>
      </w:r>
      <w:r w:rsidRPr="00035191">
        <w:rPr>
          <w:rFonts w:ascii="Times New Roman" w:eastAsia="Times New Roman" w:hAnsi="Times New Roman"/>
        </w:rPr>
        <w:t>-</w:t>
      </w:r>
      <w:r w:rsidR="00497B1C">
        <w:rPr>
          <w:rFonts w:ascii="Times New Roman" w:eastAsia="Times New Roman" w:hAnsi="Times New Roman"/>
        </w:rPr>
        <w:t>5</w:t>
      </w:r>
      <w:r w:rsidRPr="00035191">
        <w:rPr>
          <w:rFonts w:ascii="Times New Roman" w:eastAsia="Times New Roman" w:hAnsi="Times New Roman"/>
        </w:rPr>
        <w:t xml:space="preserve"> классы – по 2 часа; </w:t>
      </w:r>
      <w:r w:rsidR="00497B1C">
        <w:rPr>
          <w:rFonts w:ascii="Times New Roman" w:eastAsia="Times New Roman" w:hAnsi="Times New Roman"/>
        </w:rPr>
        <w:t>6</w:t>
      </w:r>
      <w:r w:rsidRPr="00035191">
        <w:rPr>
          <w:rFonts w:ascii="Times New Roman" w:eastAsia="Times New Roman" w:hAnsi="Times New Roman"/>
        </w:rPr>
        <w:t>-</w:t>
      </w:r>
      <w:r w:rsidR="00497B1C">
        <w:rPr>
          <w:rFonts w:ascii="Times New Roman" w:eastAsia="Times New Roman" w:hAnsi="Times New Roman"/>
        </w:rPr>
        <w:t>8</w:t>
      </w:r>
      <w:r w:rsidRPr="00035191">
        <w:rPr>
          <w:rFonts w:ascii="Times New Roman" w:eastAsia="Times New Roman" w:hAnsi="Times New Roman"/>
        </w:rPr>
        <w:t xml:space="preserve"> классы  - по 3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Живопись - </w:t>
      </w:r>
      <w:r w:rsidR="00497B1C">
        <w:rPr>
          <w:rFonts w:ascii="Times New Roman" w:eastAsia="Times New Roman" w:hAnsi="Times New Roman"/>
        </w:rPr>
        <w:t>4</w:t>
      </w:r>
      <w:r w:rsidRPr="00035191">
        <w:rPr>
          <w:rFonts w:ascii="Times New Roman" w:eastAsia="Times New Roman" w:hAnsi="Times New Roman"/>
        </w:rPr>
        <w:t>-</w:t>
      </w:r>
      <w:r w:rsidR="00497B1C">
        <w:rPr>
          <w:rFonts w:ascii="Times New Roman" w:eastAsia="Times New Roman" w:hAnsi="Times New Roman"/>
        </w:rPr>
        <w:t>5</w:t>
      </w:r>
      <w:r w:rsidRPr="00035191">
        <w:rPr>
          <w:rFonts w:ascii="Times New Roman" w:eastAsia="Times New Roman" w:hAnsi="Times New Roman"/>
        </w:rPr>
        <w:t xml:space="preserve"> классы – по 2 часа; </w:t>
      </w:r>
      <w:r w:rsidR="00497B1C">
        <w:rPr>
          <w:rFonts w:ascii="Times New Roman" w:eastAsia="Times New Roman" w:hAnsi="Times New Roman"/>
        </w:rPr>
        <w:t>6</w:t>
      </w:r>
      <w:r w:rsidRPr="00035191">
        <w:rPr>
          <w:rFonts w:ascii="Times New Roman" w:eastAsia="Times New Roman" w:hAnsi="Times New Roman"/>
        </w:rPr>
        <w:t>-</w:t>
      </w:r>
      <w:r w:rsidR="00497B1C">
        <w:rPr>
          <w:rFonts w:ascii="Times New Roman" w:eastAsia="Times New Roman" w:hAnsi="Times New Roman"/>
        </w:rPr>
        <w:t>8</w:t>
      </w:r>
      <w:r w:rsidRPr="00035191">
        <w:rPr>
          <w:rFonts w:ascii="Times New Roman" w:eastAsia="Times New Roman" w:hAnsi="Times New Roman"/>
        </w:rPr>
        <w:t xml:space="preserve"> классы  - по 3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Композиция станковая </w:t>
      </w:r>
      <w:r w:rsidR="00D73A2F">
        <w:rPr>
          <w:rFonts w:ascii="Times New Roman" w:eastAsia="Times New Roman" w:hAnsi="Times New Roman"/>
        </w:rPr>
        <w:t>–</w:t>
      </w:r>
      <w:r w:rsidRPr="00035191">
        <w:rPr>
          <w:rFonts w:ascii="Times New Roman" w:eastAsia="Times New Roman" w:hAnsi="Times New Roman"/>
        </w:rPr>
        <w:t xml:space="preserve"> </w:t>
      </w:r>
      <w:r w:rsidR="00D73A2F">
        <w:rPr>
          <w:rFonts w:ascii="Times New Roman" w:eastAsia="Times New Roman" w:hAnsi="Times New Roman"/>
        </w:rPr>
        <w:t>1</w:t>
      </w:r>
      <w:r w:rsidRPr="00035191">
        <w:rPr>
          <w:rFonts w:ascii="Times New Roman" w:eastAsia="Times New Roman" w:hAnsi="Times New Roman"/>
        </w:rPr>
        <w:t>-</w:t>
      </w:r>
      <w:r w:rsidR="00497B1C">
        <w:rPr>
          <w:rFonts w:ascii="Times New Roman" w:eastAsia="Times New Roman" w:hAnsi="Times New Roman"/>
        </w:rPr>
        <w:t>6</w:t>
      </w:r>
      <w:r w:rsidRPr="00035191">
        <w:rPr>
          <w:rFonts w:ascii="Times New Roman" w:eastAsia="Times New Roman" w:hAnsi="Times New Roman"/>
        </w:rPr>
        <w:t xml:space="preserve"> классы – по 3 часа; </w:t>
      </w:r>
      <w:r w:rsidR="00497B1C">
        <w:rPr>
          <w:rFonts w:ascii="Times New Roman" w:eastAsia="Times New Roman" w:hAnsi="Times New Roman"/>
        </w:rPr>
        <w:t>7</w:t>
      </w:r>
      <w:r w:rsidRPr="00035191">
        <w:rPr>
          <w:rFonts w:ascii="Times New Roman" w:eastAsia="Times New Roman" w:hAnsi="Times New Roman"/>
        </w:rPr>
        <w:t>-</w:t>
      </w:r>
      <w:r w:rsidR="00497B1C">
        <w:rPr>
          <w:rFonts w:ascii="Times New Roman" w:eastAsia="Times New Roman" w:hAnsi="Times New Roman"/>
        </w:rPr>
        <w:t>8</w:t>
      </w:r>
      <w:r w:rsidRPr="00035191">
        <w:rPr>
          <w:rFonts w:ascii="Times New Roman" w:eastAsia="Times New Roman" w:hAnsi="Times New Roman"/>
        </w:rPr>
        <w:t xml:space="preserve"> классы  - по 4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Беседы об искусстве – </w:t>
      </w:r>
      <w:r w:rsidR="00D73A2F">
        <w:rPr>
          <w:rFonts w:ascii="Times New Roman" w:eastAsia="Times New Roman" w:hAnsi="Times New Roman"/>
        </w:rPr>
        <w:t xml:space="preserve">4 класс - </w:t>
      </w:r>
      <w:r w:rsidRPr="00035191">
        <w:rPr>
          <w:rFonts w:ascii="Times New Roman" w:eastAsia="Times New Roman" w:hAnsi="Times New Roman"/>
        </w:rPr>
        <w:t>по 0,5 часа в неделю;</w:t>
      </w:r>
    </w:p>
    <w:p w:rsidR="00CA39CD" w:rsidRPr="00035191" w:rsidRDefault="00CA39CD" w:rsidP="00CA39CD">
      <w:pPr>
        <w:spacing w:after="0" w:line="240" w:lineRule="auto"/>
        <w:ind w:left="709" w:hanging="349"/>
        <w:jc w:val="both"/>
        <w:rPr>
          <w:rFonts w:ascii="Times New Roman" w:eastAsia="Times New Roman" w:hAnsi="Times New Roman"/>
        </w:rPr>
      </w:pPr>
      <w:r w:rsidRPr="00035191">
        <w:rPr>
          <w:rFonts w:ascii="Times New Roman" w:eastAsia="Times New Roman" w:hAnsi="Times New Roman"/>
        </w:rPr>
        <w:t xml:space="preserve">История изобразительного искусства – </w:t>
      </w:r>
      <w:r w:rsidR="00D73A2F">
        <w:rPr>
          <w:rFonts w:ascii="Times New Roman" w:eastAsia="Times New Roman" w:hAnsi="Times New Roman"/>
        </w:rPr>
        <w:t xml:space="preserve">5-8 класс - </w:t>
      </w:r>
      <w:r w:rsidRPr="00035191">
        <w:rPr>
          <w:rFonts w:ascii="Times New Roman" w:eastAsia="Times New Roman" w:hAnsi="Times New Roman"/>
        </w:rPr>
        <w:t>по 1,5 часа в неделю.</w:t>
      </w:r>
    </w:p>
    <w:p w:rsidR="0075196F" w:rsidRDefault="0075196F">
      <w:pPr>
        <w:rPr>
          <w:rFonts w:ascii="Times New Roman" w:eastAsia="Times New Roman" w:hAnsi="Times New Roman"/>
          <w:b/>
          <w:sz w:val="28"/>
          <w:szCs w:val="28"/>
        </w:rPr>
      </w:pPr>
      <w:r>
        <w:rPr>
          <w:rFonts w:ascii="Times New Roman" w:eastAsia="Times New Roman" w:hAnsi="Times New Roman"/>
          <w:b/>
          <w:sz w:val="28"/>
          <w:szCs w:val="28"/>
        </w:rPr>
        <w:br w:type="page"/>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b/>
          <w:sz w:val="24"/>
          <w:szCs w:val="24"/>
        </w:rPr>
        <w:lastRenderedPageBreak/>
        <w:t>Учебный план</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на дополнительный год обучения (9 класс)</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по</w:t>
      </w:r>
      <w:r w:rsidR="00BF1575">
        <w:rPr>
          <w:rFonts w:ascii="Times New Roman" w:hAnsi="Times New Roman"/>
          <w:sz w:val="24"/>
          <w:szCs w:val="24"/>
        </w:rPr>
        <w:t xml:space="preserve"> адаптиро</w:t>
      </w:r>
      <w:r w:rsidR="001D7F79">
        <w:rPr>
          <w:rFonts w:ascii="Times New Roman" w:hAnsi="Times New Roman"/>
          <w:sz w:val="24"/>
          <w:szCs w:val="24"/>
        </w:rPr>
        <w:t>в</w:t>
      </w:r>
      <w:r w:rsidR="00BF1575">
        <w:rPr>
          <w:rFonts w:ascii="Times New Roman" w:hAnsi="Times New Roman"/>
          <w:sz w:val="24"/>
          <w:szCs w:val="24"/>
        </w:rPr>
        <w:t xml:space="preserve">анной дополнительной </w:t>
      </w:r>
      <w:r w:rsidRPr="00CA39CD">
        <w:rPr>
          <w:rFonts w:ascii="Times New Roman" w:hAnsi="Times New Roman"/>
          <w:sz w:val="24"/>
          <w:szCs w:val="24"/>
        </w:rPr>
        <w:t xml:space="preserve"> предпрофессиональной общеобразовательной </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 xml:space="preserve">программе в области изобразительного искусства </w:t>
      </w:r>
    </w:p>
    <w:p w:rsidR="00F43E2D" w:rsidRPr="00CA39CD" w:rsidRDefault="00F43E2D" w:rsidP="00CA39CD">
      <w:pPr>
        <w:spacing w:after="0" w:line="240" w:lineRule="auto"/>
        <w:jc w:val="center"/>
        <w:rPr>
          <w:rFonts w:ascii="Times New Roman" w:hAnsi="Times New Roman"/>
          <w:sz w:val="24"/>
          <w:szCs w:val="24"/>
        </w:rPr>
      </w:pPr>
      <w:r w:rsidRPr="00CA39CD">
        <w:rPr>
          <w:rFonts w:ascii="Times New Roman" w:hAnsi="Times New Roman"/>
          <w:sz w:val="24"/>
          <w:szCs w:val="24"/>
        </w:rPr>
        <w:t xml:space="preserve">«Живопись»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p w:rsidR="00CA39CD" w:rsidRPr="00035191" w:rsidRDefault="0075196F" w:rsidP="00CA39CD">
      <w:pPr>
        <w:spacing w:after="0" w:line="216"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ФИО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CA39CD" w:rsidRPr="00035191">
        <w:rPr>
          <w:rFonts w:ascii="Times New Roman" w:eastAsia="Times New Roman" w:hAnsi="Times New Roman"/>
          <w:sz w:val="24"/>
          <w:szCs w:val="24"/>
        </w:rPr>
        <w:t>(подпись)</w:t>
      </w:r>
    </w:p>
    <w:p w:rsidR="00CA39CD" w:rsidRPr="00035191"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"____" _______________ 20  </w:t>
      </w:r>
      <w:r w:rsidR="0075196F">
        <w:rPr>
          <w:rFonts w:ascii="Times New Roman" w:eastAsia="Times New Roman" w:hAnsi="Times New Roman"/>
          <w:sz w:val="24"/>
          <w:szCs w:val="24"/>
        </w:rPr>
        <w:t xml:space="preserve">   </w:t>
      </w:r>
      <w:r w:rsidRPr="00035191">
        <w:rPr>
          <w:rFonts w:ascii="Times New Roman" w:eastAsia="Times New Roman" w:hAnsi="Times New Roman"/>
          <w:sz w:val="24"/>
          <w:szCs w:val="24"/>
        </w:rPr>
        <w:t>г.</w:t>
      </w:r>
    </w:p>
    <w:p w:rsidR="00CA39CD" w:rsidRDefault="00CA39CD" w:rsidP="00CA39CD">
      <w:pPr>
        <w:spacing w:after="0" w:line="216"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p w:rsidR="00CA39CD" w:rsidRPr="00035191" w:rsidRDefault="00CA39CD" w:rsidP="00CA39CD">
      <w:pPr>
        <w:spacing w:after="0" w:line="216" w:lineRule="auto"/>
        <w:jc w:val="both"/>
        <w:rPr>
          <w:rFonts w:ascii="Times New Roman" w:eastAsia="Times New Roman" w:hAnsi="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3"/>
        <w:gridCol w:w="11"/>
        <w:gridCol w:w="2972"/>
        <w:gridCol w:w="1424"/>
        <w:gridCol w:w="1276"/>
        <w:gridCol w:w="698"/>
        <w:gridCol w:w="854"/>
        <w:gridCol w:w="716"/>
        <w:gridCol w:w="985"/>
        <w:gridCol w:w="851"/>
        <w:gridCol w:w="1991"/>
        <w:gridCol w:w="1985"/>
      </w:tblGrid>
      <w:tr w:rsidR="00F43E2D" w:rsidRPr="00CA39CD" w:rsidTr="0075196F">
        <w:trPr>
          <w:trHeight w:val="814"/>
        </w:trPr>
        <w:tc>
          <w:tcPr>
            <w:tcW w:w="1513" w:type="dxa"/>
            <w:vMerge w:val="restart"/>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Индекс предметных областей, разделов и учебных предметов</w:t>
            </w:r>
          </w:p>
        </w:tc>
        <w:tc>
          <w:tcPr>
            <w:tcW w:w="2983" w:type="dxa"/>
            <w:gridSpan w:val="2"/>
            <w:vMerge w:val="restart"/>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Наименование частей, предметных областей, учебных предметов и разделов</w:t>
            </w:r>
          </w:p>
        </w:tc>
        <w:tc>
          <w:tcPr>
            <w:tcW w:w="1424" w:type="dxa"/>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Максимальная учебная нагрузка</w:t>
            </w:r>
          </w:p>
        </w:tc>
        <w:tc>
          <w:tcPr>
            <w:tcW w:w="1276" w:type="dxa"/>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Самостоятельная работа</w:t>
            </w:r>
          </w:p>
        </w:tc>
        <w:tc>
          <w:tcPr>
            <w:tcW w:w="2268" w:type="dxa"/>
            <w:gridSpan w:val="3"/>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Аудиторные занятия в часах</w:t>
            </w:r>
          </w:p>
        </w:tc>
        <w:tc>
          <w:tcPr>
            <w:tcW w:w="1836" w:type="dxa"/>
            <w:gridSpan w:val="2"/>
            <w:tcBorders>
              <w:top w:val="single" w:sz="4" w:space="0" w:color="000000"/>
              <w:left w:val="single" w:sz="4" w:space="0" w:color="000000"/>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Промежуточная аттестация (по полугодиям)</w:t>
            </w:r>
          </w:p>
        </w:tc>
        <w:tc>
          <w:tcPr>
            <w:tcW w:w="3976" w:type="dxa"/>
            <w:gridSpan w:val="2"/>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Распределение по полугодиям</w:t>
            </w:r>
          </w:p>
        </w:tc>
      </w:tr>
      <w:tr w:rsidR="0075196F" w:rsidRPr="00CA39CD" w:rsidTr="0075196F">
        <w:trPr>
          <w:trHeight w:val="644"/>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75196F" w:rsidRPr="0075196F" w:rsidRDefault="0075196F" w:rsidP="0075196F">
            <w:pPr>
              <w:spacing w:after="0" w:line="240" w:lineRule="auto"/>
              <w:rPr>
                <w:rFonts w:ascii="Times New Roman" w:hAnsi="Times New Roman"/>
              </w:rPr>
            </w:pPr>
          </w:p>
        </w:tc>
        <w:tc>
          <w:tcPr>
            <w:tcW w:w="2983" w:type="dxa"/>
            <w:gridSpan w:val="2"/>
            <w:vMerge/>
            <w:tcBorders>
              <w:top w:val="single" w:sz="4" w:space="0" w:color="000000"/>
              <w:left w:val="single" w:sz="4" w:space="0" w:color="000000"/>
              <w:bottom w:val="single" w:sz="4" w:space="0" w:color="000000"/>
              <w:right w:val="single" w:sz="4" w:space="0" w:color="000000"/>
            </w:tcBorders>
            <w:vAlign w:val="center"/>
            <w:hideMark/>
          </w:tcPr>
          <w:p w:rsidR="0075196F" w:rsidRPr="0075196F" w:rsidRDefault="0075196F" w:rsidP="0075196F">
            <w:pPr>
              <w:spacing w:after="0" w:line="240" w:lineRule="auto"/>
              <w:rPr>
                <w:rFonts w:ascii="Times New Roman" w:hAnsi="Times New Roman"/>
              </w:rPr>
            </w:pPr>
          </w:p>
        </w:tc>
        <w:tc>
          <w:tcPr>
            <w:tcW w:w="1424" w:type="dxa"/>
            <w:vMerge w:val="restart"/>
            <w:tcBorders>
              <w:top w:val="single" w:sz="4" w:space="0" w:color="auto"/>
              <w:left w:val="single" w:sz="4" w:space="0" w:color="000000"/>
              <w:bottom w:val="single" w:sz="4" w:space="0" w:color="000000"/>
              <w:right w:val="single" w:sz="4" w:space="0" w:color="000000"/>
            </w:tcBorders>
            <w:textDirection w:val="btLr"/>
          </w:tcPr>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Трудоёмкость в часах</w:t>
            </w:r>
          </w:p>
        </w:tc>
        <w:tc>
          <w:tcPr>
            <w:tcW w:w="1276" w:type="dxa"/>
            <w:vMerge w:val="restart"/>
            <w:tcBorders>
              <w:top w:val="single" w:sz="4" w:space="0" w:color="auto"/>
              <w:left w:val="single" w:sz="4" w:space="0" w:color="000000"/>
              <w:bottom w:val="single" w:sz="4" w:space="0" w:color="000000"/>
              <w:right w:val="single" w:sz="4" w:space="0" w:color="000000"/>
            </w:tcBorders>
            <w:textDirection w:val="btLr"/>
          </w:tcPr>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p>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Трудоёмкость в часах</w:t>
            </w:r>
          </w:p>
        </w:tc>
        <w:tc>
          <w:tcPr>
            <w:tcW w:w="698" w:type="dxa"/>
            <w:vMerge w:val="restart"/>
            <w:tcBorders>
              <w:top w:val="single" w:sz="4" w:space="0" w:color="auto"/>
              <w:left w:val="single" w:sz="4" w:space="0" w:color="000000"/>
              <w:bottom w:val="single" w:sz="4" w:space="0" w:color="000000"/>
              <w:right w:val="single" w:sz="4" w:space="0" w:color="auto"/>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Групповые занятия</w:t>
            </w:r>
          </w:p>
        </w:tc>
        <w:tc>
          <w:tcPr>
            <w:tcW w:w="854" w:type="dxa"/>
            <w:vMerge w:val="restart"/>
            <w:tcBorders>
              <w:top w:val="single" w:sz="4" w:space="0" w:color="auto"/>
              <w:left w:val="single" w:sz="4" w:space="0" w:color="auto"/>
              <w:bottom w:val="single" w:sz="4" w:space="0" w:color="000000"/>
              <w:right w:val="single" w:sz="4" w:space="0" w:color="auto"/>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Малогрупповые занятия</w:t>
            </w:r>
          </w:p>
        </w:tc>
        <w:tc>
          <w:tcPr>
            <w:tcW w:w="716" w:type="dxa"/>
            <w:vMerge w:val="restart"/>
            <w:tcBorders>
              <w:top w:val="single" w:sz="4" w:space="0" w:color="auto"/>
              <w:left w:val="single" w:sz="4" w:space="0" w:color="auto"/>
              <w:bottom w:val="single" w:sz="4" w:space="0" w:color="000000"/>
              <w:right w:val="single" w:sz="4" w:space="0" w:color="000000"/>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Индивидуальные занятия</w:t>
            </w:r>
          </w:p>
        </w:tc>
        <w:tc>
          <w:tcPr>
            <w:tcW w:w="985" w:type="dxa"/>
            <w:vMerge w:val="restart"/>
            <w:tcBorders>
              <w:top w:val="single" w:sz="4" w:space="0" w:color="auto"/>
              <w:left w:val="single" w:sz="4" w:space="0" w:color="000000"/>
              <w:bottom w:val="single" w:sz="4" w:space="0" w:color="000000"/>
              <w:right w:val="single" w:sz="4" w:space="0" w:color="auto"/>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Зачёты, индивидуальные занятия</w:t>
            </w:r>
          </w:p>
        </w:tc>
        <w:tc>
          <w:tcPr>
            <w:tcW w:w="851" w:type="dxa"/>
            <w:vMerge w:val="restart"/>
            <w:tcBorders>
              <w:top w:val="single" w:sz="4" w:space="0" w:color="auto"/>
              <w:left w:val="single" w:sz="4" w:space="0" w:color="auto"/>
              <w:bottom w:val="single" w:sz="4" w:space="0" w:color="000000"/>
              <w:right w:val="single" w:sz="4" w:space="0" w:color="000000"/>
            </w:tcBorders>
            <w:textDirection w:val="btLr"/>
            <w:hideMark/>
          </w:tcPr>
          <w:p w:rsidR="0075196F" w:rsidRPr="0075196F" w:rsidRDefault="0075196F" w:rsidP="0075196F">
            <w:pPr>
              <w:spacing w:after="0" w:line="240" w:lineRule="auto"/>
              <w:ind w:right="113"/>
              <w:jc w:val="center"/>
              <w:rPr>
                <w:rFonts w:ascii="Times New Roman" w:hAnsi="Times New Roman"/>
              </w:rPr>
            </w:pPr>
            <w:r w:rsidRPr="0075196F">
              <w:rPr>
                <w:rFonts w:ascii="Times New Roman" w:hAnsi="Times New Roman"/>
              </w:rPr>
              <w:t>Экзамены</w:t>
            </w:r>
          </w:p>
        </w:tc>
        <w:tc>
          <w:tcPr>
            <w:tcW w:w="1991" w:type="dxa"/>
            <w:tcBorders>
              <w:top w:val="single" w:sz="4" w:space="0" w:color="auto"/>
              <w:left w:val="single" w:sz="4" w:space="0" w:color="000000"/>
              <w:right w:val="single" w:sz="4" w:space="0" w:color="auto"/>
            </w:tcBorders>
          </w:tcPr>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 xml:space="preserve">1-е </w:t>
            </w:r>
          </w:p>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полугодие</w:t>
            </w:r>
          </w:p>
        </w:tc>
        <w:tc>
          <w:tcPr>
            <w:tcW w:w="1985" w:type="dxa"/>
            <w:tcBorders>
              <w:top w:val="single" w:sz="4" w:space="0" w:color="auto"/>
              <w:left w:val="single" w:sz="4" w:space="0" w:color="000000"/>
              <w:right w:val="single" w:sz="4" w:space="0" w:color="auto"/>
            </w:tcBorders>
          </w:tcPr>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 xml:space="preserve">2-е  </w:t>
            </w:r>
          </w:p>
          <w:p w:rsidR="0075196F" w:rsidRPr="0075196F" w:rsidRDefault="0075196F" w:rsidP="0075196F">
            <w:pPr>
              <w:spacing w:after="0" w:line="240" w:lineRule="auto"/>
              <w:ind w:left="113" w:right="113"/>
              <w:rPr>
                <w:rFonts w:ascii="Times New Roman" w:hAnsi="Times New Roman"/>
              </w:rPr>
            </w:pPr>
            <w:r w:rsidRPr="0075196F">
              <w:rPr>
                <w:rFonts w:ascii="Times New Roman" w:hAnsi="Times New Roman"/>
              </w:rPr>
              <w:t>полугодие</w:t>
            </w:r>
          </w:p>
        </w:tc>
      </w:tr>
      <w:tr w:rsidR="00F43E2D" w:rsidRPr="00CA39CD" w:rsidTr="0075196F">
        <w:trPr>
          <w:trHeight w:val="277"/>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2983"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424"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698"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716"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985"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3976" w:type="dxa"/>
            <w:gridSpan w:val="2"/>
            <w:tcBorders>
              <w:top w:val="single" w:sz="4" w:space="0" w:color="auto"/>
              <w:left w:val="single" w:sz="4" w:space="0" w:color="000000"/>
              <w:bottom w:val="single" w:sz="4" w:space="0" w:color="auto"/>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Количество недель аудиторных занятий</w:t>
            </w:r>
          </w:p>
        </w:tc>
      </w:tr>
      <w:tr w:rsidR="00F43E2D" w:rsidRPr="00CA39CD" w:rsidTr="0075196F">
        <w:trPr>
          <w:trHeight w:val="645"/>
        </w:trPr>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2983" w:type="dxa"/>
            <w:gridSpan w:val="2"/>
            <w:vMerge/>
            <w:tcBorders>
              <w:top w:val="single" w:sz="4" w:space="0" w:color="000000"/>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424"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698"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716"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985" w:type="dxa"/>
            <w:vMerge/>
            <w:tcBorders>
              <w:top w:val="single" w:sz="4" w:space="0" w:color="auto"/>
              <w:left w:val="single" w:sz="4" w:space="0" w:color="000000"/>
              <w:bottom w:val="single" w:sz="4" w:space="0" w:color="000000"/>
              <w:right w:val="single" w:sz="4" w:space="0" w:color="auto"/>
            </w:tcBorders>
            <w:vAlign w:val="center"/>
            <w:hideMark/>
          </w:tcPr>
          <w:p w:rsidR="00F43E2D" w:rsidRPr="0075196F" w:rsidRDefault="00F43E2D" w:rsidP="0075196F">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F43E2D" w:rsidRPr="0075196F" w:rsidRDefault="00F43E2D" w:rsidP="0075196F">
            <w:pPr>
              <w:spacing w:after="0" w:line="240" w:lineRule="auto"/>
              <w:rPr>
                <w:rFonts w:ascii="Times New Roman" w:hAnsi="Times New Roman"/>
              </w:rPr>
            </w:pPr>
          </w:p>
        </w:tc>
        <w:tc>
          <w:tcPr>
            <w:tcW w:w="1991" w:type="dxa"/>
            <w:tcBorders>
              <w:top w:val="single" w:sz="4" w:space="0" w:color="auto"/>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1985" w:type="dxa"/>
            <w:tcBorders>
              <w:top w:val="single" w:sz="4" w:space="0" w:color="auto"/>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12</w:t>
            </w:r>
          </w:p>
        </w:tc>
      </w:tr>
      <w:tr w:rsidR="00F43E2D" w:rsidRPr="00CA39CD" w:rsidTr="0075196F">
        <w:trPr>
          <w:trHeight w:val="261"/>
        </w:trPr>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c>
          <w:tcPr>
            <w:tcW w:w="698"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5</w:t>
            </w: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6</w:t>
            </w:r>
          </w:p>
        </w:tc>
        <w:tc>
          <w:tcPr>
            <w:tcW w:w="716"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7</w:t>
            </w:r>
          </w:p>
        </w:tc>
        <w:tc>
          <w:tcPr>
            <w:tcW w:w="985"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w:t>
            </w:r>
          </w:p>
        </w:tc>
        <w:tc>
          <w:tcPr>
            <w:tcW w:w="851"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w:t>
            </w: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10</w:t>
            </w:r>
          </w:p>
        </w:tc>
        <w:tc>
          <w:tcPr>
            <w:tcW w:w="1985"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C0C0C0"/>
          </w:tcPr>
          <w:p w:rsidR="00F43E2D" w:rsidRPr="0075196F" w:rsidRDefault="00F43E2D" w:rsidP="0075196F">
            <w:pPr>
              <w:spacing w:after="0" w:line="240" w:lineRule="auto"/>
              <w:rPr>
                <w:rFonts w:ascii="Times New Roman" w:hAnsi="Times New Roman"/>
              </w:rP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Структура и объём ОП</w:t>
            </w:r>
          </w:p>
        </w:tc>
        <w:tc>
          <w:tcPr>
            <w:tcW w:w="1424" w:type="dxa"/>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722,5-788,5</w:t>
            </w:r>
          </w:p>
        </w:tc>
        <w:tc>
          <w:tcPr>
            <w:tcW w:w="1276" w:type="dxa"/>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363-396</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359,5-392.5</w:t>
            </w:r>
          </w:p>
        </w:tc>
        <w:tc>
          <w:tcPr>
            <w:tcW w:w="985" w:type="dxa"/>
            <w:tcBorders>
              <w:top w:val="single" w:sz="4" w:space="0" w:color="000000"/>
              <w:left w:val="single" w:sz="4" w:space="0" w:color="000000"/>
              <w:bottom w:val="single" w:sz="4" w:space="0" w:color="000000"/>
              <w:right w:val="single" w:sz="4" w:space="0" w:color="auto"/>
            </w:tcBorders>
            <w:shd w:val="clear" w:color="auto" w:fill="C0C0C0"/>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C0C0C0"/>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Недельная нагрузка в часах</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Обязательная часть</w:t>
            </w:r>
          </w:p>
        </w:tc>
        <w:tc>
          <w:tcPr>
            <w:tcW w:w="1424"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722.5</w:t>
            </w:r>
          </w:p>
        </w:tc>
        <w:tc>
          <w:tcPr>
            <w:tcW w:w="1276"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359,5</w:t>
            </w:r>
          </w:p>
        </w:tc>
        <w:tc>
          <w:tcPr>
            <w:tcW w:w="985" w:type="dxa"/>
            <w:tcBorders>
              <w:top w:val="single" w:sz="4" w:space="0" w:color="000000"/>
              <w:left w:val="single" w:sz="4" w:space="0" w:color="000000"/>
              <w:bottom w:val="single" w:sz="4" w:space="0" w:color="000000"/>
              <w:right w:val="single" w:sz="4" w:space="0" w:color="auto"/>
            </w:tcBorders>
            <w:shd w:val="clear" w:color="auto" w:fill="DDDDDD"/>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Художественное творчество</w:t>
            </w:r>
          </w:p>
        </w:tc>
        <w:tc>
          <w:tcPr>
            <w:tcW w:w="1424"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594</w:t>
            </w:r>
          </w:p>
        </w:tc>
        <w:tc>
          <w:tcPr>
            <w:tcW w:w="1276" w:type="dxa"/>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330</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DDDDD"/>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264</w:t>
            </w:r>
          </w:p>
        </w:tc>
        <w:tc>
          <w:tcPr>
            <w:tcW w:w="985" w:type="dxa"/>
            <w:tcBorders>
              <w:top w:val="single" w:sz="4" w:space="0" w:color="000000"/>
              <w:left w:val="single" w:sz="4" w:space="0" w:color="000000"/>
              <w:bottom w:val="single" w:sz="4" w:space="0" w:color="000000"/>
              <w:right w:val="single" w:sz="4" w:space="0" w:color="auto"/>
            </w:tcBorders>
            <w:shd w:val="clear" w:color="auto" w:fill="DDDDDD"/>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DDDDDD"/>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DDDDDD"/>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ПО.01.УП.01.</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Рисунок</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198</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ПО.01.УП.02.</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Живопись</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198</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99</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ПО.01.УП.03.</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Композиция станковая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198</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132</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66</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ПО.02.</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История  искусств</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82.5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49,5</w:t>
            </w:r>
          </w:p>
        </w:tc>
        <w:tc>
          <w:tcPr>
            <w:tcW w:w="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ПО.02.УП.01.</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Беседы об искусстве</w:t>
            </w:r>
          </w:p>
        </w:tc>
        <w:tc>
          <w:tcPr>
            <w:tcW w:w="1424"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ПО.02.УП.02.</w:t>
            </w:r>
          </w:p>
        </w:tc>
        <w:tc>
          <w:tcPr>
            <w:tcW w:w="2983" w:type="dxa"/>
            <w:gridSpan w:val="2"/>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История изобразительного искусства</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82.5</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33</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49,5</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11</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nil"/>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1,5</w:t>
            </w:r>
          </w:p>
        </w:tc>
        <w:tc>
          <w:tcPr>
            <w:tcW w:w="1985" w:type="dxa"/>
            <w:tcBorders>
              <w:top w:val="nil"/>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Аудиторная нагрузка по двум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313.5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b/>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b/>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9,5</w:t>
            </w:r>
          </w:p>
        </w:tc>
        <w:tc>
          <w:tcPr>
            <w:tcW w:w="1985"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9,5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Максимальная нагрузка по двум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676,5</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313.5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20.5</w:t>
            </w:r>
          </w:p>
        </w:tc>
        <w:tc>
          <w:tcPr>
            <w:tcW w:w="1985"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20.5</w:t>
            </w:r>
          </w:p>
        </w:tc>
      </w:tr>
      <w:tr w:rsidR="00F43E2D" w:rsidRPr="00CA39CD" w:rsidTr="0075196F">
        <w:trPr>
          <w:trHeight w:val="307"/>
        </w:trPr>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ПО.03.</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Пленерные занятия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28</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b/>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28</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ПО.03.УП.01.</w:t>
            </w:r>
          </w:p>
        </w:tc>
        <w:tc>
          <w:tcPr>
            <w:tcW w:w="29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Пленер</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28</w:t>
            </w:r>
          </w:p>
        </w:tc>
        <w:tc>
          <w:tcPr>
            <w:tcW w:w="71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12</w:t>
            </w:r>
          </w:p>
        </w:tc>
        <w:tc>
          <w:tcPr>
            <w:tcW w:w="85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198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lang w:val="en-US"/>
              </w:rPr>
              <w:t>x</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lastRenderedPageBreak/>
              <w:t>Аудиторная нагрузка по трём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341,5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Максимальная нагрузка по трём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704,5</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363</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341,5</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Количество контрольных уроков, зачётов, экзаменов по трём предметным областям:</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w:t>
            </w: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rPr>
          <w:trHeight w:val="183"/>
        </w:trPr>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В.00</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Вариативная часть</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66</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33</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33</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В.01.</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Скульптура</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66</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33</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33</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В.02.</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Цветоведение</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В.03.</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История искусств</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В.04.</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Основы дизайн-проектирования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2.5</w:t>
            </w:r>
          </w:p>
        </w:tc>
        <w:tc>
          <w:tcPr>
            <w:tcW w:w="1985" w:type="dxa"/>
            <w:tcBorders>
              <w:top w:val="single" w:sz="4" w:space="0" w:color="auto"/>
              <w:left w:val="single" w:sz="4" w:space="0" w:color="auto"/>
              <w:bottom w:val="single" w:sz="4" w:space="0" w:color="auto"/>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2,5</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В.05.</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Композиция прикладная</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В.06.</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Основы дизайн-проектирования</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auto"/>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rPr>
          <w:trHeight w:val="236"/>
        </w:trPr>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В.07.</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Фотография</w:t>
            </w:r>
          </w:p>
        </w:tc>
        <w:tc>
          <w:tcPr>
            <w:tcW w:w="1424"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000000"/>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В.08.</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Художественное оформление книги</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24" w:type="dxa"/>
            <w:gridSpan w:val="2"/>
            <w:tcBorders>
              <w:top w:val="single" w:sz="4" w:space="0" w:color="000000"/>
              <w:left w:val="single" w:sz="4" w:space="0" w:color="000000"/>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В.09.</w:t>
            </w:r>
          </w:p>
        </w:tc>
        <w:tc>
          <w:tcPr>
            <w:tcW w:w="2972" w:type="dxa"/>
            <w:tcBorders>
              <w:top w:val="single" w:sz="4" w:space="0" w:color="000000"/>
              <w:left w:val="single" w:sz="4" w:space="0" w:color="auto"/>
              <w:bottom w:val="single" w:sz="4" w:space="0" w:color="000000"/>
              <w:right w:val="single" w:sz="4" w:space="0" w:color="000000"/>
            </w:tcBorders>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Графическая композиция</w:t>
            </w:r>
          </w:p>
        </w:tc>
        <w:tc>
          <w:tcPr>
            <w:tcW w:w="1424"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hideMark/>
          </w:tcPr>
          <w:p w:rsidR="00F43E2D" w:rsidRPr="0075196F" w:rsidRDefault="00F43E2D" w:rsidP="0075196F">
            <w:pPr>
              <w:spacing w:after="0" w:line="240" w:lineRule="auto"/>
              <w:jc w:val="center"/>
              <w:rPr>
                <w:rFonts w:ascii="Times New Roman" w:hAnsi="Times New Roman"/>
                <w:lang w:val="en-US"/>
              </w:rPr>
            </w:pPr>
            <w:r w:rsidRPr="0075196F">
              <w:rPr>
                <w:rFonts w:ascii="Times New Roman" w:hAnsi="Times New Roman"/>
                <w:lang w:val="en-US"/>
              </w:rPr>
              <w:t>x</w:t>
            </w:r>
          </w:p>
        </w:tc>
        <w:tc>
          <w:tcPr>
            <w:tcW w:w="716" w:type="dxa"/>
            <w:tcBorders>
              <w:top w:val="single" w:sz="4" w:space="0" w:color="000000"/>
              <w:left w:val="single" w:sz="4" w:space="0" w:color="auto"/>
              <w:bottom w:val="single" w:sz="4" w:space="0" w:color="000000"/>
              <w:right w:val="single" w:sz="4" w:space="0" w:color="000000"/>
            </w:tcBorders>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Всего аудиторная нагрузка с учетом вариативной части: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374,5</w:t>
            </w: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10,5</w:t>
            </w:r>
          </w:p>
        </w:tc>
        <w:tc>
          <w:tcPr>
            <w:tcW w:w="1985"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10,5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Всего максимальная нагрузка с учетом вариативной части: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4470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2180,5</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374,5</w:t>
            </w: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22,5</w:t>
            </w:r>
          </w:p>
        </w:tc>
        <w:tc>
          <w:tcPr>
            <w:tcW w:w="1985"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22,5</w:t>
            </w:r>
          </w:p>
        </w:tc>
      </w:tr>
      <w:tr w:rsidR="00F43E2D" w:rsidRPr="00CA39CD" w:rsidTr="0075196F">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Всего количество контрольных уроков, зачётов, экзаменов:</w:t>
            </w:r>
          </w:p>
        </w:tc>
        <w:tc>
          <w:tcPr>
            <w:tcW w:w="1424"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4</w:t>
            </w:r>
          </w:p>
        </w:tc>
        <w:tc>
          <w:tcPr>
            <w:tcW w:w="851" w:type="dxa"/>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2</w:t>
            </w: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К.04.00.</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ind w:left="252"/>
              <w:rPr>
                <w:rFonts w:ascii="Times New Roman" w:hAnsi="Times New Roman"/>
                <w:b/>
              </w:rPr>
            </w:pPr>
            <w:r w:rsidRPr="0075196F">
              <w:rPr>
                <w:rFonts w:ascii="Times New Roman" w:hAnsi="Times New Roman"/>
                <w:b/>
              </w:rPr>
              <w:t>Консультации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b/>
              </w:rPr>
              <w:t>18</w:t>
            </w: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Годовая нагрузка в часах</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К.04.01.</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Рисунок</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К.04.02.</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Живопись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4</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К.04.03.</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Станковая композиция</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8</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К.04.04.</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Беседы об искусстве</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3E6A4D" w:rsidP="0075196F">
            <w:pPr>
              <w:spacing w:after="0" w:line="240" w:lineRule="auto"/>
              <w:jc w:val="center"/>
              <w:rPr>
                <w:rFonts w:ascii="Times New Roman" w:hAnsi="Times New Roman"/>
              </w:rPr>
            </w:pPr>
            <w:r>
              <w:rPr>
                <w:rFonts w:ascii="Times New Roman" w:hAnsi="Times New Roman"/>
              </w:rPr>
              <w:t>-</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w:t>
            </w:r>
          </w:p>
        </w:tc>
      </w:tr>
      <w:tr w:rsidR="00F43E2D" w:rsidRPr="00CA39CD" w:rsidTr="0075196F">
        <w:tc>
          <w:tcPr>
            <w:tcW w:w="1513" w:type="dxa"/>
            <w:tcBorders>
              <w:top w:val="single" w:sz="4" w:space="0" w:color="000000"/>
              <w:left w:val="single" w:sz="4" w:space="0" w:color="000000"/>
              <w:bottom w:val="single" w:sz="4" w:space="0" w:color="000000"/>
              <w:right w:val="single" w:sz="4" w:space="0" w:color="auto"/>
            </w:tcBorders>
            <w:shd w:val="clear" w:color="auto" w:fill="FFFFFF"/>
            <w:hideMark/>
          </w:tcPr>
          <w:p w:rsidR="00F43E2D" w:rsidRPr="0075196F" w:rsidRDefault="00F43E2D" w:rsidP="0075196F">
            <w:pPr>
              <w:spacing w:after="0" w:line="240" w:lineRule="auto"/>
              <w:rPr>
                <w:rFonts w:ascii="Times New Roman" w:hAnsi="Times New Roman"/>
                <w:b/>
              </w:rPr>
            </w:pPr>
            <w:r w:rsidRPr="0075196F">
              <w:rPr>
                <w:rFonts w:ascii="Times New Roman" w:hAnsi="Times New Roman"/>
              </w:rPr>
              <w:t>К.04.05.</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F43E2D" w:rsidRPr="0075196F" w:rsidRDefault="00F43E2D" w:rsidP="0075196F">
            <w:pPr>
              <w:spacing w:after="0" w:line="240" w:lineRule="auto"/>
              <w:ind w:left="252"/>
              <w:rPr>
                <w:rFonts w:ascii="Times New Roman" w:hAnsi="Times New Roman"/>
              </w:rPr>
            </w:pPr>
            <w:r w:rsidRPr="0075196F">
              <w:rPr>
                <w:rFonts w:ascii="Times New Roman" w:hAnsi="Times New Roman"/>
              </w:rPr>
              <w:t>История изобразительного искусства</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FFFFF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716" w:type="dxa"/>
            <w:tcBorders>
              <w:top w:val="single" w:sz="4" w:space="0" w:color="000000"/>
              <w:left w:val="single" w:sz="4" w:space="0" w:color="auto"/>
              <w:bottom w:val="single" w:sz="4" w:space="0" w:color="000000"/>
              <w:right w:val="single" w:sz="4" w:space="0" w:color="000000"/>
            </w:tcBorders>
            <w:shd w:val="clear" w:color="auto" w:fill="FFFFF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43E2D" w:rsidRPr="0075196F" w:rsidRDefault="00F43E2D" w:rsidP="0075196F">
            <w:pPr>
              <w:spacing w:after="0" w:line="240" w:lineRule="auto"/>
              <w:jc w:val="center"/>
              <w:rPr>
                <w:rFonts w:ascii="Times New Roman" w:hAnsi="Times New Roman"/>
              </w:rPr>
            </w:pPr>
          </w:p>
        </w:tc>
        <w:tc>
          <w:tcPr>
            <w:tcW w:w="39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r>
      <w:tr w:rsidR="00F43E2D" w:rsidRPr="00CA39CD" w:rsidTr="0075196F">
        <w:trPr>
          <w:trHeight w:val="337"/>
        </w:trPr>
        <w:tc>
          <w:tcPr>
            <w:tcW w:w="1513"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rPr>
                <w:rFonts w:ascii="Times New Roman" w:hAnsi="Times New Roman"/>
                <w:b/>
              </w:rPr>
            </w:pPr>
            <w:r w:rsidRPr="0075196F">
              <w:rPr>
                <w:rFonts w:ascii="Times New Roman" w:hAnsi="Times New Roman"/>
                <w:b/>
              </w:rPr>
              <w:t>А.05.00.</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Аттестация</w:t>
            </w:r>
          </w:p>
        </w:tc>
        <w:tc>
          <w:tcPr>
            <w:tcW w:w="10780" w:type="dxa"/>
            <w:gridSpan w:val="9"/>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Годовой объём в неделях</w:t>
            </w:r>
          </w:p>
        </w:tc>
      </w:tr>
      <w:tr w:rsidR="00F43E2D" w:rsidRPr="00CA39CD" w:rsidTr="003E6A4D">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ИА.05.01.</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Итоговая аттестация</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000000"/>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2</w:t>
            </w:r>
          </w:p>
        </w:tc>
      </w:tr>
      <w:tr w:rsidR="00F43E2D" w:rsidRPr="00CA39CD" w:rsidTr="003E6A4D">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ИА.05.02.01.</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Композиция станковая</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p>
        </w:tc>
      </w:tr>
      <w:tr w:rsidR="00F43E2D" w:rsidRPr="00CA39CD" w:rsidTr="003E6A4D">
        <w:tc>
          <w:tcPr>
            <w:tcW w:w="1513" w:type="dxa"/>
            <w:tcBorders>
              <w:top w:val="single" w:sz="4" w:space="0" w:color="000000"/>
              <w:left w:val="single" w:sz="4" w:space="0" w:color="000000"/>
              <w:bottom w:val="single" w:sz="4" w:space="0" w:color="000000"/>
              <w:right w:val="single" w:sz="4" w:space="0" w:color="auto"/>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ИА.05.02.02.</w:t>
            </w:r>
          </w:p>
        </w:tc>
        <w:tc>
          <w:tcPr>
            <w:tcW w:w="2983" w:type="dxa"/>
            <w:gridSpan w:val="2"/>
            <w:tcBorders>
              <w:top w:val="single" w:sz="4" w:space="0" w:color="000000"/>
              <w:left w:val="single" w:sz="4" w:space="0" w:color="auto"/>
              <w:bottom w:val="single" w:sz="4" w:space="0" w:color="000000"/>
              <w:right w:val="single" w:sz="4" w:space="0" w:color="000000"/>
            </w:tcBorders>
            <w:shd w:val="clear" w:color="auto" w:fill="BFBFBF"/>
            <w:hideMark/>
          </w:tcPr>
          <w:p w:rsidR="00F43E2D" w:rsidRPr="0075196F" w:rsidRDefault="00F43E2D" w:rsidP="0075196F">
            <w:pPr>
              <w:spacing w:after="0" w:line="240" w:lineRule="auto"/>
              <w:rPr>
                <w:rFonts w:ascii="Times New Roman" w:hAnsi="Times New Roman"/>
              </w:rPr>
            </w:pPr>
            <w:r w:rsidRPr="0075196F">
              <w:rPr>
                <w:rFonts w:ascii="Times New Roman" w:hAnsi="Times New Roman"/>
              </w:rPr>
              <w:t>История изобразительного искусства</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r>
      <w:tr w:rsidR="00F43E2D" w:rsidRPr="00CA39CD" w:rsidTr="003E6A4D">
        <w:tc>
          <w:tcPr>
            <w:tcW w:w="4496"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Резерв учебного времени</w:t>
            </w:r>
          </w:p>
        </w:tc>
        <w:tc>
          <w:tcPr>
            <w:tcW w:w="1424" w:type="dxa"/>
            <w:tcBorders>
              <w:top w:val="single" w:sz="4" w:space="0" w:color="000000"/>
              <w:left w:val="single" w:sz="4" w:space="0" w:color="000000"/>
              <w:bottom w:val="single" w:sz="4" w:space="0" w:color="000000"/>
              <w:right w:val="single" w:sz="4" w:space="0" w:color="000000"/>
            </w:tcBorders>
            <w:shd w:val="clear" w:color="auto" w:fill="BFBFBF"/>
            <w:hideMark/>
          </w:tcPr>
          <w:p w:rsidR="00F43E2D" w:rsidRPr="0075196F" w:rsidRDefault="00F43E2D" w:rsidP="0075196F">
            <w:pPr>
              <w:spacing w:after="0" w:line="240" w:lineRule="auto"/>
              <w:jc w:val="center"/>
              <w:rPr>
                <w:rFonts w:ascii="Times New Roman" w:hAnsi="Times New Roman"/>
                <w:b/>
              </w:rPr>
            </w:pPr>
            <w:r w:rsidRPr="0075196F">
              <w:rPr>
                <w:rFonts w:ascii="Times New Roman" w:hAnsi="Times New Roman"/>
                <w: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698"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4" w:type="dxa"/>
            <w:tcBorders>
              <w:top w:val="single" w:sz="4" w:space="0" w:color="000000"/>
              <w:left w:val="single" w:sz="4" w:space="0" w:color="auto"/>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716"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985"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91" w:type="dxa"/>
            <w:tcBorders>
              <w:top w:val="single" w:sz="4" w:space="0" w:color="000000"/>
              <w:left w:val="single" w:sz="4" w:space="0" w:color="000000"/>
              <w:bottom w:val="single" w:sz="4" w:space="0" w:color="000000"/>
              <w:right w:val="single" w:sz="4" w:space="0" w:color="auto"/>
            </w:tcBorders>
            <w:shd w:val="clear" w:color="auto" w:fill="BFBFBF"/>
          </w:tcPr>
          <w:p w:rsidR="00F43E2D" w:rsidRPr="0075196F" w:rsidRDefault="00F43E2D" w:rsidP="0075196F">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000000"/>
              <w:right w:val="single" w:sz="4" w:space="0" w:color="000000"/>
            </w:tcBorders>
            <w:shd w:val="clear" w:color="auto" w:fill="BFBFBF"/>
          </w:tcPr>
          <w:p w:rsidR="00F43E2D" w:rsidRPr="0075196F" w:rsidRDefault="00F43E2D" w:rsidP="0075196F">
            <w:pPr>
              <w:spacing w:after="0" w:line="240" w:lineRule="auto"/>
              <w:jc w:val="center"/>
              <w:rPr>
                <w:rFonts w:ascii="Times New Roman" w:hAnsi="Times New Roman"/>
              </w:rPr>
            </w:pPr>
            <w:r w:rsidRPr="0075196F">
              <w:rPr>
                <w:rFonts w:ascii="Times New Roman" w:hAnsi="Times New Roman"/>
              </w:rPr>
              <w:t>1</w:t>
            </w:r>
          </w:p>
        </w:tc>
      </w:tr>
    </w:tbl>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bCs/>
          <w:lang w:eastAsia="en-US"/>
        </w:rPr>
        <w:lastRenderedPageBreak/>
        <w:t>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C1AB8" w:rsidRPr="00035191" w:rsidRDefault="006C1AB8" w:rsidP="007873FF">
      <w:pPr>
        <w:numPr>
          <w:ilvl w:val="0"/>
          <w:numId w:val="9"/>
        </w:numPr>
        <w:spacing w:after="0" w:line="240" w:lineRule="auto"/>
        <w:jc w:val="both"/>
        <w:rPr>
          <w:rFonts w:ascii="Times New Roman" w:eastAsia="Times New Roman" w:hAnsi="Times New Roman"/>
          <w:bCs/>
          <w:vertAlign w:val="superscript"/>
          <w:lang w:eastAsia="en-US"/>
        </w:rPr>
      </w:pPr>
      <w:r w:rsidRPr="00035191">
        <w:rPr>
          <w:rFonts w:ascii="Times New Roman" w:eastAsia="Times New Roman" w:hAnsi="Times New Roman"/>
          <w:bCs/>
          <w:lang w:eastAsia="en-US"/>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C1AB8" w:rsidRPr="00035191"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6C1AB8" w:rsidRPr="00035191" w:rsidRDefault="006C1AB8" w:rsidP="007873FF">
      <w:pPr>
        <w:numPr>
          <w:ilvl w:val="0"/>
          <w:numId w:val="9"/>
        </w:numPr>
        <w:spacing w:after="0" w:line="240" w:lineRule="auto"/>
        <w:jc w:val="both"/>
        <w:rPr>
          <w:rFonts w:ascii="Times New Roman" w:eastAsia="Times New Roman" w:hAnsi="Times New Roman"/>
          <w:vertAlign w:val="superscript"/>
          <w:lang w:eastAsia="en-US"/>
        </w:rPr>
      </w:pPr>
      <w:r w:rsidRPr="00035191">
        <w:rPr>
          <w:rFonts w:ascii="Times New Roman" w:eastAsia="Times New Roman" w:hAnsi="Times New Roman"/>
          <w:lang w:eastAsia="en-US"/>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6C1AB8" w:rsidRPr="0075196F" w:rsidRDefault="006C1AB8" w:rsidP="007873FF">
      <w:pPr>
        <w:numPr>
          <w:ilvl w:val="0"/>
          <w:numId w:val="9"/>
        </w:numPr>
        <w:spacing w:after="0" w:line="240" w:lineRule="auto"/>
        <w:jc w:val="both"/>
        <w:rPr>
          <w:rFonts w:ascii="Times New Roman" w:eastAsia="Times New Roman" w:hAnsi="Times New Roman"/>
          <w:lang w:eastAsia="en-US"/>
        </w:rPr>
      </w:pPr>
      <w:r w:rsidRPr="00035191">
        <w:rPr>
          <w:rFonts w:ascii="Times New Roman" w:eastAsia="Times New Roman" w:hAnsi="Times New Roman"/>
          <w:lang w:eastAsia="en-US"/>
        </w:rPr>
        <w:t>Объем  максимальной нагрузки обучающихся не должен превышать 26 часов в неделю, аудиторной – 14 часов в неделю.</w:t>
      </w:r>
    </w:p>
    <w:p w:rsidR="003F0C19" w:rsidRPr="0075196F" w:rsidRDefault="006C1AB8" w:rsidP="0075196F">
      <w:pPr>
        <w:numPr>
          <w:ilvl w:val="0"/>
          <w:numId w:val="9"/>
        </w:numPr>
        <w:spacing w:after="0" w:line="240" w:lineRule="auto"/>
        <w:jc w:val="both"/>
        <w:rPr>
          <w:rFonts w:ascii="Times New Roman" w:eastAsia="Times New Roman" w:hAnsi="Times New Roman"/>
          <w:b/>
          <w:i/>
        </w:rPr>
      </w:pPr>
      <w:r w:rsidRPr="00035191">
        <w:rPr>
          <w:rFonts w:ascii="Times New Roman" w:eastAsia="Times New Roman" w:hAnsi="Times New Roman"/>
          <w:lang w:eastAsia="en-US"/>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F0C19" w:rsidRPr="00035191" w:rsidRDefault="003F0C19"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jc w:val="both"/>
        <w:rPr>
          <w:rFonts w:ascii="Times New Roman" w:eastAsia="Times New Roman" w:hAnsi="Times New Roman"/>
          <w:b/>
          <w:i/>
        </w:rPr>
      </w:pPr>
      <w:r w:rsidRPr="00035191">
        <w:rPr>
          <w:rFonts w:ascii="Times New Roman" w:eastAsia="Times New Roman" w:hAnsi="Times New Roman"/>
          <w:b/>
          <w:i/>
        </w:rPr>
        <w:t>Примечание к учебному плану</w:t>
      </w:r>
    </w:p>
    <w:p w:rsidR="006C1AB8" w:rsidRPr="00035191" w:rsidRDefault="006C1AB8" w:rsidP="007873FF">
      <w:pPr>
        <w:spacing w:after="0" w:line="240" w:lineRule="auto"/>
        <w:ind w:left="360"/>
        <w:jc w:val="both"/>
        <w:rPr>
          <w:rFonts w:ascii="Times New Roman" w:eastAsia="Times New Roman" w:hAnsi="Times New Roman"/>
          <w:b/>
          <w:i/>
        </w:rPr>
      </w:pPr>
    </w:p>
    <w:p w:rsidR="006C1AB8" w:rsidRPr="00035191" w:rsidRDefault="006C1AB8" w:rsidP="007873FF">
      <w:pPr>
        <w:spacing w:after="0" w:line="240" w:lineRule="auto"/>
        <w:ind w:left="360" w:firstLine="348"/>
        <w:jc w:val="both"/>
        <w:rPr>
          <w:rFonts w:ascii="Times New Roman" w:eastAsia="Times New Roman" w:hAnsi="Times New Roman"/>
          <w:lang w:eastAsia="en-US"/>
        </w:rPr>
      </w:pPr>
      <w:r w:rsidRPr="00035191">
        <w:rPr>
          <w:rFonts w:ascii="Times New Roman" w:eastAsia="Times New Roman" w:hAnsi="Times New Roman"/>
          <w:lang w:eastAsia="en-US"/>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w:t>
      </w:r>
      <w:r w:rsidR="0075196F">
        <w:rPr>
          <w:rFonts w:ascii="Times New Roman" w:eastAsia="Times New Roman" w:hAnsi="Times New Roman"/>
          <w:lang w:eastAsia="en-US"/>
        </w:rPr>
        <w:t>9</w:t>
      </w:r>
      <w:r w:rsidRPr="00035191">
        <w:rPr>
          <w:rFonts w:ascii="Times New Roman" w:eastAsia="Times New Roman" w:hAnsi="Times New Roman"/>
          <w:lang w:eastAsia="en-US"/>
        </w:rPr>
        <w:t xml:space="preserve"> классе следующим образом:</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Рисунок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Живопись - по 3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Композиция станковая - по 4 часа в неделю;</w:t>
      </w:r>
    </w:p>
    <w:p w:rsidR="006C1AB8" w:rsidRPr="00035191" w:rsidRDefault="006C1AB8" w:rsidP="007873FF">
      <w:pPr>
        <w:spacing w:after="0" w:line="240" w:lineRule="auto"/>
        <w:ind w:left="360"/>
        <w:jc w:val="both"/>
        <w:rPr>
          <w:rFonts w:ascii="Times New Roman" w:eastAsia="Times New Roman" w:hAnsi="Times New Roman"/>
        </w:rPr>
      </w:pPr>
      <w:r w:rsidRPr="00035191">
        <w:rPr>
          <w:rFonts w:ascii="Times New Roman" w:eastAsia="Times New Roman" w:hAnsi="Times New Roman"/>
        </w:rPr>
        <w:t>История изобразительного искусства – по 1 часу в неделю.</w:t>
      </w:r>
    </w:p>
    <w:p w:rsidR="0075196F" w:rsidRDefault="0075196F">
      <w:pPr>
        <w:rPr>
          <w:rFonts w:ascii="Times New Roman" w:eastAsia="Times New Roman" w:hAnsi="Times New Roman"/>
          <w:b/>
          <w:sz w:val="28"/>
          <w:szCs w:val="28"/>
          <w:lang w:eastAsia="ar-SA"/>
        </w:rPr>
      </w:pPr>
      <w:r>
        <w:rPr>
          <w:rFonts w:ascii="Times New Roman" w:eastAsia="Times New Roman" w:hAnsi="Times New Roman"/>
          <w:b/>
          <w:sz w:val="28"/>
          <w:szCs w:val="28"/>
          <w:lang w:eastAsia="ar-SA"/>
        </w:rPr>
        <w:br w:type="page"/>
      </w:r>
    </w:p>
    <w:p w:rsidR="009A764E" w:rsidRPr="00035191" w:rsidRDefault="007F1550" w:rsidP="00D821BB">
      <w:pPr>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lastRenderedPageBreak/>
        <w:t>5</w:t>
      </w:r>
      <w:r w:rsidR="009A764E" w:rsidRPr="00035191">
        <w:rPr>
          <w:rFonts w:ascii="Times New Roman" w:eastAsia="Times New Roman" w:hAnsi="Times New Roman"/>
          <w:b/>
          <w:sz w:val="28"/>
          <w:szCs w:val="28"/>
          <w:lang w:eastAsia="ar-SA"/>
        </w:rPr>
        <w:t>. График</w:t>
      </w:r>
      <w:r w:rsidR="003550D1">
        <w:rPr>
          <w:rFonts w:ascii="Times New Roman" w:eastAsia="Times New Roman" w:hAnsi="Times New Roman"/>
          <w:b/>
          <w:sz w:val="28"/>
          <w:szCs w:val="28"/>
          <w:lang w:eastAsia="ar-SA"/>
        </w:rPr>
        <w:t>и</w:t>
      </w:r>
      <w:r w:rsidR="009A764E" w:rsidRPr="00035191">
        <w:rPr>
          <w:rFonts w:ascii="Times New Roman" w:eastAsia="Times New Roman" w:hAnsi="Times New Roman"/>
          <w:b/>
          <w:sz w:val="28"/>
          <w:szCs w:val="28"/>
          <w:lang w:eastAsia="ar-SA"/>
        </w:rPr>
        <w:t xml:space="preserve"> образовательного процесса</w:t>
      </w:r>
      <w:r w:rsidR="003550D1">
        <w:rPr>
          <w:rFonts w:ascii="Times New Roman" w:eastAsia="Times New Roman" w:hAnsi="Times New Roman"/>
          <w:b/>
          <w:sz w:val="28"/>
          <w:szCs w:val="28"/>
          <w:lang w:eastAsia="ar-SA"/>
        </w:rPr>
        <w:t xml:space="preserve"> </w:t>
      </w:r>
      <w:r w:rsidR="00BF1575">
        <w:rPr>
          <w:rFonts w:ascii="Times New Roman" w:eastAsia="Times New Roman" w:hAnsi="Times New Roman"/>
          <w:b/>
          <w:sz w:val="28"/>
          <w:szCs w:val="28"/>
          <w:lang w:eastAsia="ar-SA"/>
        </w:rPr>
        <w:t>А</w:t>
      </w:r>
      <w:r w:rsidR="003550D1">
        <w:rPr>
          <w:rFonts w:ascii="Times New Roman" w:eastAsia="Times New Roman" w:hAnsi="Times New Roman"/>
          <w:b/>
          <w:sz w:val="28"/>
          <w:szCs w:val="28"/>
          <w:lang w:eastAsia="ar-SA"/>
        </w:rPr>
        <w:t>ОП «ЖИВОПИСЬ»</w:t>
      </w:r>
    </w:p>
    <w:tbl>
      <w:tblPr>
        <w:tblW w:w="15276" w:type="dxa"/>
        <w:tblLook w:val="0000"/>
      </w:tblPr>
      <w:tblGrid>
        <w:gridCol w:w="898"/>
        <w:gridCol w:w="4030"/>
        <w:gridCol w:w="860"/>
        <w:gridCol w:w="2184"/>
        <w:gridCol w:w="7304"/>
      </w:tblGrid>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УТВЕРЖДАЮ </w:t>
            </w:r>
          </w:p>
        </w:tc>
      </w:tr>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AC7B76" w:rsidRPr="00035191" w:rsidTr="0075196F">
        <w:trPr>
          <w:gridAfter w:val="3"/>
          <w:wAfter w:w="10348" w:type="dxa"/>
        </w:trPr>
        <w:tc>
          <w:tcPr>
            <w:tcW w:w="4928" w:type="dxa"/>
            <w:gridSpan w:val="2"/>
            <w:tcBorders>
              <w:top w:val="nil"/>
              <w:left w:val="nil"/>
              <w:bottom w:val="nil"/>
              <w:right w:val="nil"/>
            </w:tcBorders>
          </w:tcPr>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AC7B76" w:rsidRPr="00035191" w:rsidRDefault="00AC7B76" w:rsidP="007873FF">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tcPr>
          <w:p w:rsidR="0075196F" w:rsidRPr="0075196F" w:rsidRDefault="0075196F" w:rsidP="0075196F">
            <w:pPr>
              <w:spacing w:after="0" w:line="240" w:lineRule="auto"/>
              <w:rPr>
                <w:rFonts w:ascii="Times New Roman" w:eastAsia="Lucida Grande CY" w:hAnsi="Times New Roman"/>
                <w:sz w:val="20"/>
                <w:szCs w:val="20"/>
              </w:rPr>
            </w:pP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hideMark/>
          </w:tcPr>
          <w:p w:rsidR="0075196F" w:rsidRPr="0075196F" w:rsidRDefault="0075196F" w:rsidP="0075196F">
            <w:pPr>
              <w:spacing w:after="0" w:line="240" w:lineRule="auto"/>
              <w:rPr>
                <w:rFonts w:ascii="Times New Roman" w:eastAsia="Lucida Grande CY" w:hAnsi="Times New Roman"/>
                <w:sz w:val="20"/>
                <w:szCs w:val="20"/>
              </w:rPr>
            </w:pPr>
            <w:r w:rsidRPr="0075196F">
              <w:rPr>
                <w:rFonts w:ascii="Times New Roman" w:hAnsi="Times New Roman"/>
                <w:sz w:val="20"/>
                <w:szCs w:val="20"/>
              </w:rPr>
              <w:t>Срок обучения – 8 лет</w:t>
            </w: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tcPr>
          <w:p w:rsidR="0075196F" w:rsidRPr="0075196F" w:rsidRDefault="0075196F" w:rsidP="0075196F">
            <w:pPr>
              <w:spacing w:after="0" w:line="240" w:lineRule="auto"/>
              <w:ind w:left="-1577" w:right="-1299" w:firstLine="1577"/>
              <w:rPr>
                <w:rFonts w:ascii="Times New Roman" w:eastAsia="Lucida Grande CY" w:hAnsi="Times New Roman"/>
                <w:sz w:val="20"/>
                <w:szCs w:val="20"/>
              </w:rPr>
            </w:pPr>
          </w:p>
        </w:tc>
      </w:tr>
      <w:tr w:rsidR="0075196F" w:rsidTr="0075196F">
        <w:tblPrEx>
          <w:tblLook w:val="01E0"/>
        </w:tblPrEx>
        <w:trPr>
          <w:gridBefore w:val="1"/>
          <w:wBefore w:w="898" w:type="dxa"/>
        </w:trPr>
        <w:tc>
          <w:tcPr>
            <w:tcW w:w="4890" w:type="dxa"/>
            <w:gridSpan w:val="2"/>
            <w:hideMark/>
          </w:tcPr>
          <w:p w:rsidR="0075196F" w:rsidRPr="0075196F" w:rsidRDefault="0075196F" w:rsidP="0075196F">
            <w:pPr>
              <w:spacing w:after="0" w:line="240" w:lineRule="auto"/>
              <w:rPr>
                <w:rFonts w:ascii="Times New Roman" w:eastAsia="Lucida Grande CY" w:hAnsi="Times New Roman"/>
              </w:rPr>
            </w:pPr>
          </w:p>
        </w:tc>
        <w:tc>
          <w:tcPr>
            <w:tcW w:w="2184" w:type="dxa"/>
          </w:tcPr>
          <w:p w:rsidR="0075196F" w:rsidRPr="0075196F" w:rsidRDefault="0075196F" w:rsidP="0075196F">
            <w:pPr>
              <w:spacing w:after="0" w:line="240" w:lineRule="auto"/>
              <w:rPr>
                <w:rFonts w:ascii="Times New Roman" w:eastAsia="Lucida Grande CY" w:hAnsi="Times New Roman"/>
              </w:rPr>
            </w:pPr>
          </w:p>
        </w:tc>
        <w:tc>
          <w:tcPr>
            <w:tcW w:w="7304" w:type="dxa"/>
            <w:hideMark/>
          </w:tcPr>
          <w:p w:rsidR="0075196F" w:rsidRPr="0075196F" w:rsidRDefault="00BF1575" w:rsidP="0075196F">
            <w:pPr>
              <w:spacing w:after="0" w:line="240" w:lineRule="auto"/>
              <w:rPr>
                <w:rFonts w:ascii="Times New Roman" w:hAnsi="Times New Roman"/>
                <w:sz w:val="20"/>
                <w:szCs w:val="20"/>
              </w:rPr>
            </w:pPr>
            <w:r>
              <w:rPr>
                <w:rFonts w:ascii="Times New Roman" w:hAnsi="Times New Roman"/>
                <w:sz w:val="20"/>
                <w:szCs w:val="20"/>
              </w:rPr>
              <w:t>Адаптированная д</w:t>
            </w:r>
            <w:r w:rsidR="0075196F" w:rsidRPr="0075196F">
              <w:rPr>
                <w:rFonts w:ascii="Times New Roman" w:hAnsi="Times New Roman"/>
                <w:sz w:val="20"/>
                <w:szCs w:val="20"/>
              </w:rPr>
              <w:t>ополнительная предпрофессиональная общеобразовательная программа</w:t>
            </w:r>
            <w:r>
              <w:rPr>
                <w:rFonts w:ascii="Times New Roman" w:hAnsi="Times New Roman"/>
                <w:sz w:val="20"/>
                <w:szCs w:val="20"/>
              </w:rPr>
              <w:t xml:space="preserve"> </w:t>
            </w:r>
            <w:r w:rsidR="0075196F" w:rsidRPr="0075196F">
              <w:rPr>
                <w:rFonts w:ascii="Times New Roman" w:hAnsi="Times New Roman"/>
                <w:sz w:val="20"/>
                <w:szCs w:val="20"/>
              </w:rPr>
              <w:t xml:space="preserve">в области изобразительного  искусства </w:t>
            </w:r>
          </w:p>
          <w:p w:rsidR="0075196F" w:rsidRPr="0075196F" w:rsidRDefault="0075196F" w:rsidP="0075196F">
            <w:pPr>
              <w:spacing w:after="0" w:line="240" w:lineRule="auto"/>
              <w:rPr>
                <w:rFonts w:ascii="Times New Roman" w:hAnsi="Times New Roman"/>
                <w:sz w:val="20"/>
                <w:szCs w:val="20"/>
              </w:rPr>
            </w:pPr>
          </w:p>
        </w:tc>
      </w:tr>
    </w:tbl>
    <w:p w:rsidR="00AC7B76" w:rsidRPr="007F1550" w:rsidRDefault="00AC7B76" w:rsidP="007873FF">
      <w:pPr>
        <w:jc w:val="both"/>
        <w:rPr>
          <w:rFonts w:ascii="Times New Roman" w:eastAsia="Times New Roman" w:hAnsi="Times New Roman"/>
          <w:b/>
          <w:sz w:val="4"/>
          <w:szCs w:val="28"/>
          <w:lang w:eastAsia="ar-SA"/>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779"/>
      </w:tblGrid>
      <w:tr w:rsidR="0069545F" w:rsidRPr="0069545F" w:rsidTr="0069545F">
        <w:trPr>
          <w:trHeight w:val="536"/>
        </w:trPr>
        <w:tc>
          <w:tcPr>
            <w:tcW w:w="12854" w:type="dxa"/>
            <w:gridSpan w:val="53"/>
            <w:tcBorders>
              <w:top w:val="single" w:sz="12" w:space="0" w:color="000000"/>
              <w:left w:val="single" w:sz="12" w:space="0" w:color="000000"/>
              <w:bottom w:val="single" w:sz="4" w:space="0" w:color="000000"/>
              <w:right w:val="single" w:sz="12"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 График образовательного процесса</w:t>
            </w:r>
          </w:p>
        </w:tc>
        <w:tc>
          <w:tcPr>
            <w:tcW w:w="2881" w:type="dxa"/>
            <w:gridSpan w:val="6"/>
            <w:tcBorders>
              <w:top w:val="single" w:sz="12" w:space="0" w:color="000000"/>
              <w:left w:val="single" w:sz="12" w:space="0" w:color="000000"/>
              <w:bottom w:val="single" w:sz="4" w:space="0" w:color="000000"/>
              <w:right w:val="single" w:sz="12"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 Сводные данные по бюджету времени в неделях</w:t>
            </w:r>
          </w:p>
        </w:tc>
      </w:tr>
      <w:tr w:rsidR="0069545F" w:rsidRPr="0069545F" w:rsidTr="0069545F">
        <w:trPr>
          <w:cantSplit/>
          <w:trHeight w:val="136"/>
        </w:trPr>
        <w:tc>
          <w:tcPr>
            <w:tcW w:w="293"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Сентябрь</w:t>
            </w:r>
          </w:p>
        </w:tc>
        <w:tc>
          <w:tcPr>
            <w:tcW w:w="275" w:type="dxa"/>
            <w:tcBorders>
              <w:top w:val="single" w:sz="4" w:space="0" w:color="000000"/>
              <w:left w:val="single" w:sz="4" w:space="0" w:color="000000"/>
              <w:bottom w:val="single" w:sz="4" w:space="0" w:color="auto"/>
              <w:right w:val="single" w:sz="4" w:space="0" w:color="000000"/>
            </w:tcBorders>
            <w:textDirection w:val="btLr"/>
            <w:vAlign w:val="center"/>
          </w:tcPr>
          <w:p w:rsidR="0069545F" w:rsidRPr="0069545F" w:rsidRDefault="0069545F" w:rsidP="0069545F">
            <w:pPr>
              <w:spacing w:after="0" w:line="240" w:lineRule="auto"/>
              <w:rPr>
                <w:rFonts w:ascii="Times New Roman" w:hAnsi="Times New Roman"/>
                <w:b/>
                <w:sz w:val="16"/>
                <w:szCs w:val="16"/>
              </w:rPr>
            </w:pP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31.10 -07.11</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26.12-1.01.17</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23-29</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27-2.04</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708" w:type="dxa"/>
            <w:gridSpan w:val="3"/>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w:t>
            </w:r>
          </w:p>
        </w:tc>
        <w:tc>
          <w:tcPr>
            <w:tcW w:w="944" w:type="dxa"/>
            <w:gridSpan w:val="4"/>
            <w:tcBorders>
              <w:top w:val="nil"/>
              <w:left w:val="single" w:sz="4" w:space="0" w:color="000000"/>
              <w:bottom w:val="nil"/>
              <w:right w:val="single" w:sz="12"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Промежуточная</w:t>
            </w:r>
          </w:p>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Итоговая </w:t>
            </w:r>
          </w:p>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Каникулы</w:t>
            </w:r>
          </w:p>
        </w:tc>
        <w:tc>
          <w:tcPr>
            <w:tcW w:w="779"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Всего </w:t>
            </w:r>
          </w:p>
        </w:tc>
      </w:tr>
      <w:tr w:rsidR="0069545F" w:rsidRPr="0069545F" w:rsidTr="0069545F">
        <w:trPr>
          <w:cantSplit/>
          <w:trHeight w:val="1630"/>
        </w:trPr>
        <w:tc>
          <w:tcPr>
            <w:tcW w:w="293" w:type="dxa"/>
            <w:vMerge/>
            <w:tcBorders>
              <w:top w:val="single" w:sz="4" w:space="0" w:color="000000"/>
              <w:left w:val="single" w:sz="12"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75" w:type="dxa"/>
            <w:tcBorders>
              <w:top w:val="single" w:sz="4" w:space="0" w:color="auto"/>
              <w:left w:val="single" w:sz="4" w:space="0" w:color="000000"/>
              <w:bottom w:val="single" w:sz="8" w:space="0" w:color="000000"/>
              <w:right w:val="single" w:sz="4" w:space="0" w:color="000000"/>
            </w:tcBorders>
            <w:textDirection w:val="btLr"/>
            <w:vAlign w:val="center"/>
          </w:tcPr>
          <w:p w:rsidR="0069545F" w:rsidRPr="0069545F" w:rsidRDefault="003E6A4D" w:rsidP="0069545F">
            <w:pPr>
              <w:spacing w:after="0" w:line="240" w:lineRule="auto"/>
              <w:ind w:left="113" w:right="113"/>
              <w:jc w:val="center"/>
              <w:rPr>
                <w:rFonts w:ascii="Times New Roman" w:hAnsi="Times New Roman"/>
                <w:b/>
                <w:sz w:val="16"/>
                <w:szCs w:val="16"/>
              </w:rPr>
            </w:pPr>
            <w:r>
              <w:rPr>
                <w:rFonts w:ascii="Times New Roman" w:hAnsi="Times New Roman"/>
                <w:b/>
                <w:sz w:val="16"/>
                <w:szCs w:val="16"/>
              </w:rPr>
              <w:t>26.09-02.</w:t>
            </w:r>
            <w:r w:rsidR="0069545F" w:rsidRPr="0069545F">
              <w:rPr>
                <w:rFonts w:ascii="Times New Roman" w:hAnsi="Times New Roman"/>
                <w:b/>
                <w:sz w:val="16"/>
                <w:szCs w:val="16"/>
              </w:rPr>
              <w:t>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29.11-4.12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9-15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16-22</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30.01-5.02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27.02-5.03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8-14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15-21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29.05-34.06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28.06-2.07</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69545F" w:rsidRPr="0069545F" w:rsidRDefault="0069545F" w:rsidP="0069545F">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p>
        </w:tc>
        <w:tc>
          <w:tcPr>
            <w:tcW w:w="779" w:type="dxa"/>
            <w:vMerge/>
            <w:tcBorders>
              <w:top w:val="single" w:sz="4" w:space="0" w:color="000000"/>
              <w:left w:val="single" w:sz="4" w:space="0" w:color="000000"/>
              <w:bottom w:val="single" w:sz="8"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p>
        </w:tc>
      </w:tr>
      <w:tr w:rsidR="0069545F" w:rsidRPr="0069545F" w:rsidTr="0069545F">
        <w:trPr>
          <w:trHeight w:val="186"/>
        </w:trPr>
        <w:tc>
          <w:tcPr>
            <w:tcW w:w="293"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86"/>
        </w:trPr>
        <w:tc>
          <w:tcPr>
            <w:tcW w:w="293"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86"/>
        </w:trPr>
        <w:tc>
          <w:tcPr>
            <w:tcW w:w="293"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85"/>
        </w:trPr>
        <w:tc>
          <w:tcPr>
            <w:tcW w:w="293" w:type="dxa"/>
            <w:tcBorders>
              <w:top w:val="single" w:sz="4" w:space="0" w:color="000000"/>
              <w:left w:val="single" w:sz="12"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4</w:t>
            </w:r>
          </w:p>
        </w:tc>
        <w:tc>
          <w:tcPr>
            <w:tcW w:w="38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401" w:type="dxa"/>
            <w:tcBorders>
              <w:top w:val="single" w:sz="4" w:space="0" w:color="000000"/>
              <w:left w:val="single" w:sz="12" w:space="0" w:color="000000"/>
              <w:bottom w:val="single" w:sz="4" w:space="0" w:color="auto"/>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auto"/>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112"/>
        </w:trPr>
        <w:tc>
          <w:tcPr>
            <w:tcW w:w="293"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5</w:t>
            </w:r>
          </w:p>
        </w:tc>
        <w:tc>
          <w:tcPr>
            <w:tcW w:w="38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81"/>
        </w:trPr>
        <w:tc>
          <w:tcPr>
            <w:tcW w:w="293"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6</w:t>
            </w:r>
          </w:p>
        </w:tc>
        <w:tc>
          <w:tcPr>
            <w:tcW w:w="38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69545F">
        <w:trPr>
          <w:trHeight w:val="89"/>
        </w:trPr>
        <w:tc>
          <w:tcPr>
            <w:tcW w:w="293" w:type="dxa"/>
            <w:tcBorders>
              <w:top w:val="single" w:sz="4" w:space="0" w:color="auto"/>
              <w:left w:val="single" w:sz="12"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7</w:t>
            </w:r>
          </w:p>
        </w:tc>
        <w:tc>
          <w:tcPr>
            <w:tcW w:w="38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12" w:space="0" w:color="000000"/>
            </w:tcBorders>
            <w:vAlign w:val="center"/>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000000"/>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69545F" w:rsidRPr="0069545F" w:rsidTr="003E6A4D">
        <w:trPr>
          <w:trHeight w:val="186"/>
        </w:trPr>
        <w:tc>
          <w:tcPr>
            <w:tcW w:w="293" w:type="dxa"/>
            <w:tcBorders>
              <w:top w:val="single" w:sz="4" w:space="0" w:color="000000"/>
              <w:left w:val="single" w:sz="12"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8</w:t>
            </w:r>
          </w:p>
        </w:tc>
        <w:tc>
          <w:tcPr>
            <w:tcW w:w="38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3E6A4D">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lang w:val="en-US"/>
              </w:rPr>
              <w:t>III</w:t>
            </w: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69545F" w:rsidRPr="0069545F" w:rsidRDefault="0069545F" w:rsidP="0069545F">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69545F" w:rsidRPr="0069545F" w:rsidRDefault="0069545F" w:rsidP="0069545F">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both"/>
              <w:rPr>
                <w:rFonts w:ascii="Times New Roman" w:hAnsi="Times New Roman"/>
                <w:b/>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tcPr>
          <w:p w:rsidR="0069545F" w:rsidRPr="0069545F" w:rsidRDefault="0069545F" w:rsidP="0069545F">
            <w:pPr>
              <w:spacing w:after="0" w:line="240" w:lineRule="auto"/>
              <w:jc w:val="center"/>
              <w:rPr>
                <w:rFonts w:ascii="Times New Roman" w:hAnsi="Times New Roman"/>
                <w:sz w:val="16"/>
                <w:szCs w:val="16"/>
              </w:rPr>
            </w:pPr>
          </w:p>
        </w:tc>
        <w:tc>
          <w:tcPr>
            <w:tcW w:w="401" w:type="dxa"/>
            <w:tcBorders>
              <w:top w:val="single" w:sz="4" w:space="0" w:color="000000"/>
              <w:left w:val="single" w:sz="12" w:space="0" w:color="000000"/>
              <w:bottom w:val="single" w:sz="4" w:space="0" w:color="000000"/>
              <w:right w:val="single" w:sz="4" w:space="0" w:color="000000"/>
            </w:tcBorders>
          </w:tcPr>
          <w:p w:rsidR="0069545F" w:rsidRPr="0069545F" w:rsidRDefault="0069545F" w:rsidP="0069545F">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6"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425" w:type="dxa"/>
            <w:tcBorders>
              <w:top w:val="single" w:sz="4" w:space="0" w:color="000000"/>
              <w:left w:val="single" w:sz="4" w:space="0" w:color="000000"/>
              <w:bottom w:val="single" w:sz="4"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w:t>
            </w:r>
          </w:p>
        </w:tc>
        <w:tc>
          <w:tcPr>
            <w:tcW w:w="779" w:type="dxa"/>
            <w:tcBorders>
              <w:top w:val="single" w:sz="4" w:space="0" w:color="000000"/>
              <w:left w:val="single" w:sz="4" w:space="0" w:color="000000"/>
              <w:bottom w:val="single" w:sz="4"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40</w:t>
            </w:r>
          </w:p>
        </w:tc>
      </w:tr>
      <w:tr w:rsidR="0069545F" w:rsidRPr="0069545F" w:rsidTr="0069545F">
        <w:trPr>
          <w:trHeight w:val="186"/>
        </w:trPr>
        <w:tc>
          <w:tcPr>
            <w:tcW w:w="10730" w:type="dxa"/>
            <w:gridSpan w:val="44"/>
            <w:tcBorders>
              <w:top w:val="single" w:sz="12" w:space="0" w:color="000000"/>
              <w:left w:val="nil"/>
              <w:bottom w:val="nil"/>
              <w:right w:val="nil"/>
            </w:tcBorders>
          </w:tcPr>
          <w:p w:rsidR="0069545F" w:rsidRPr="0069545F" w:rsidRDefault="0069545F" w:rsidP="0069545F">
            <w:pPr>
              <w:spacing w:after="0" w:line="240" w:lineRule="auto"/>
              <w:jc w:val="center"/>
              <w:rPr>
                <w:rFonts w:ascii="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69545F" w:rsidRPr="0069545F" w:rsidRDefault="0069545F" w:rsidP="0069545F">
            <w:pPr>
              <w:spacing w:after="0" w:line="240" w:lineRule="auto"/>
              <w:jc w:val="right"/>
              <w:rPr>
                <w:rFonts w:ascii="Times New Roman" w:hAnsi="Times New Roman"/>
                <w:b/>
                <w:sz w:val="16"/>
                <w:szCs w:val="16"/>
              </w:rPr>
            </w:pPr>
            <w:r w:rsidRPr="0069545F">
              <w:rPr>
                <w:rFonts w:ascii="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69545F" w:rsidRPr="0069545F" w:rsidRDefault="0069545F" w:rsidP="003550D1">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2</w:t>
            </w:r>
            <w:r w:rsidR="003550D1">
              <w:rPr>
                <w:rFonts w:ascii="Times New Roman" w:hAnsi="Times New Roman"/>
                <w:b/>
                <w:sz w:val="16"/>
                <w:szCs w:val="16"/>
              </w:rPr>
              <w:t>64</w:t>
            </w:r>
          </w:p>
        </w:tc>
        <w:tc>
          <w:tcPr>
            <w:tcW w:w="42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7</w:t>
            </w:r>
          </w:p>
        </w:tc>
        <w:tc>
          <w:tcPr>
            <w:tcW w:w="426"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8</w:t>
            </w:r>
          </w:p>
        </w:tc>
        <w:tc>
          <w:tcPr>
            <w:tcW w:w="42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123</w:t>
            </w:r>
          </w:p>
        </w:tc>
        <w:tc>
          <w:tcPr>
            <w:tcW w:w="779" w:type="dxa"/>
            <w:tcBorders>
              <w:top w:val="single" w:sz="4" w:space="0" w:color="000000"/>
              <w:left w:val="single" w:sz="4" w:space="0" w:color="000000"/>
              <w:bottom w:val="single" w:sz="12" w:space="0" w:color="000000"/>
              <w:right w:val="single" w:sz="12" w:space="0" w:color="000000"/>
            </w:tcBorders>
          </w:tcPr>
          <w:p w:rsidR="0069545F" w:rsidRPr="0069545F" w:rsidRDefault="0069545F" w:rsidP="0069545F">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404</w:t>
            </w:r>
          </w:p>
        </w:tc>
      </w:tr>
    </w:tbl>
    <w:p w:rsidR="0069545F" w:rsidRPr="0069545F" w:rsidRDefault="0069545F" w:rsidP="007873FF">
      <w:pPr>
        <w:jc w:val="both"/>
        <w:rPr>
          <w:rFonts w:ascii="Times New Roman" w:eastAsia="Times New Roman" w:hAnsi="Times New Roman"/>
          <w:b/>
          <w:sz w:val="14"/>
          <w:szCs w:val="28"/>
          <w:lang w:eastAsia="ar-SA"/>
        </w:rPr>
      </w:pPr>
    </w:p>
    <w:tbl>
      <w:tblPr>
        <w:tblW w:w="0" w:type="auto"/>
        <w:tblInd w:w="468" w:type="dxa"/>
        <w:tblLayout w:type="fixed"/>
        <w:tblLook w:val="0000"/>
      </w:tblPr>
      <w:tblGrid>
        <w:gridCol w:w="1769"/>
        <w:gridCol w:w="1660"/>
        <w:gridCol w:w="2165"/>
        <w:gridCol w:w="850"/>
        <w:gridCol w:w="2386"/>
        <w:gridCol w:w="1704"/>
        <w:gridCol w:w="588"/>
        <w:gridCol w:w="592"/>
        <w:gridCol w:w="1659"/>
        <w:gridCol w:w="1328"/>
      </w:tblGrid>
      <w:tr w:rsidR="009A764E" w:rsidRPr="00035191" w:rsidTr="007F1550">
        <w:trPr>
          <w:trHeight w:val="829"/>
        </w:trPr>
        <w:tc>
          <w:tcPr>
            <w:tcW w:w="1769"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850"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386"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58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251" w:type="dxa"/>
            <w:gridSpan w:val="2"/>
          </w:tcPr>
          <w:p w:rsidR="009A764E" w:rsidRPr="00035191" w:rsidRDefault="009A764E" w:rsidP="007873FF">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9A764E" w:rsidRPr="00035191" w:rsidTr="007F1550">
        <w:trPr>
          <w:trHeight w:hRule="exact" w:val="322"/>
        </w:trPr>
        <w:tc>
          <w:tcPr>
            <w:tcW w:w="1769"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9A764E" w:rsidRPr="00035191" w:rsidRDefault="00123D94"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Поле 10" o:spid="_x0000_s1026" type="#_x0000_t202" style="position:absolute;margin-left:-.5pt;margin-top:1pt;width:11.45pt;height:12.05pt;z-index:25166336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" strokeweight=".5pt">
                  <v:textbox style="mso-next-textbox:#Поле 10" inset=".25pt,.25pt,.25pt,.25pt">
                    <w:txbxContent>
                      <w:p w:rsidR="00672080" w:rsidRDefault="00672080" w:rsidP="009A764E"/>
                    </w:txbxContent>
                  </v:textbox>
                </v:shape>
              </w:pict>
            </w:r>
            <w:r w:rsidRPr="00123D94">
              <w:rPr>
                <w:rFonts w:ascii="Times New Roman" w:eastAsia="Times New Roman" w:hAnsi="Times New Roman"/>
                <w:b/>
                <w:noProof/>
                <w:sz w:val="20"/>
                <w:szCs w:val="20"/>
              </w:rPr>
            </w:r>
            <w:r w:rsidRPr="00123D94">
              <w:rPr>
                <w:rFonts w:ascii="Times New Roman" w:eastAsia="Times New Roman" w:hAnsi="Times New Roman"/>
                <w:b/>
                <w:noProof/>
                <w:sz w:val="20"/>
                <w:szCs w:val="20"/>
              </w:rPr>
              <w:pict>
                <v:rect id="_x0000_s1052" style="width:10.55pt;height:11.2pt;visibility:visible;mso-wrap-style:none;mso-position-horizontal-relative:char;mso-position-vertical-relative:line;v-text-anchor:middle" filled="f" stroked="f">
                  <v:stroke joinstyle="round"/>
                  <w10:wrap type="none"/>
                  <w10:anchorlock/>
                </v:rect>
              </w:pict>
            </w:r>
          </w:p>
        </w:tc>
        <w:tc>
          <w:tcPr>
            <w:tcW w:w="2165" w:type="dxa"/>
            <w:vAlign w:val="center"/>
          </w:tcPr>
          <w:p w:rsidR="009A764E" w:rsidRPr="00035191" w:rsidRDefault="00123D94"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123D94">
              <w:rPr>
                <w:rFonts w:ascii="Times New Roman" w:eastAsia="Times New Roman" w:hAnsi="Times New Roman"/>
                <w:noProof/>
                <w:sz w:val="24"/>
                <w:szCs w:val="24"/>
              </w:rPr>
              <w:pict>
                <v:shape id="Поле 8" o:spid="_x0000_s1027" type="#_x0000_t202" style="position:absolute;margin-left:-.5pt;margin-top:1pt;width:11.45pt;height:12.2pt;z-index:25165926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" strokeweight=".5pt">
                  <v:textbox style="mso-next-textbox:#Поле 8" inset=".25pt,.25pt,.25pt,.25pt">
                    <w:txbxContent>
                      <w:p w:rsidR="00672080" w:rsidRDefault="00672080" w:rsidP="009A764E">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_x0000_s1051" style="width:10.55pt;height:11.2pt;visibility:visible;mso-wrap-style:none;mso-position-horizontal-relative:char;mso-position-vertical-relative:line;v-text-anchor:middle" filled="f" stroked="f">
                  <v:stroke joinstyle="round"/>
                  <w10:wrap type="none"/>
                  <w10:anchorlock/>
                </v:rect>
              </w:pict>
            </w:r>
          </w:p>
        </w:tc>
        <w:tc>
          <w:tcPr>
            <w:tcW w:w="850"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2386" w:type="dxa"/>
            <w:vAlign w:val="center"/>
          </w:tcPr>
          <w:p w:rsidR="009A764E" w:rsidRPr="00035191" w:rsidRDefault="00123D94" w:rsidP="007873FF">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Поле 6" o:spid="_x0000_s1028" type="#_x0000_t202" style="position:absolute;margin-left:-.5pt;margin-top:1pt;width:11.45pt;height:12.2pt;z-index:25166233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AnDGk/MgIAAFIEAAAOAAAAAAAAAAAAAAAAAC4C&#10;AABkcnMvZTJvRG9jLnhtbFBLAQItABQABgAIAAAAIQBDLiR+3QAAAAYBAAAPAAAAAAAAAAAAAAAA&#10;AIwEAABkcnMvZG93bnJldi54bWxQSwUGAAAAAAQABADzAAAAlgUAAAAA&#10;" strokeweight=".5pt">
                  <v:textbox style="mso-next-textbox:#Поле 6" inset=".25pt,.25pt,.25pt,.25pt">
                    <w:txbxContent>
                      <w:p w:rsidR="00672080" w:rsidRDefault="00672080" w:rsidP="009A764E">
                        <w:pPr>
                          <w:jc w:val="center"/>
                          <w:rPr>
                            <w:b/>
                            <w:sz w:val="20"/>
                            <w:szCs w:val="20"/>
                          </w:rPr>
                        </w:pPr>
                        <w:r>
                          <w:rPr>
                            <w:b/>
                            <w:sz w:val="20"/>
                            <w:szCs w:val="20"/>
                          </w:rPr>
                          <w:t>э</w:t>
                        </w:r>
                      </w:p>
                      <w:p w:rsidR="00672080" w:rsidRDefault="00672080" w:rsidP="009A764E"/>
                    </w:txbxContent>
                  </v:textbox>
                </v:shape>
              </w:pict>
            </w:r>
          </w:p>
        </w:tc>
        <w:tc>
          <w:tcPr>
            <w:tcW w:w="1704" w:type="dxa"/>
            <w:vAlign w:val="center"/>
          </w:tcPr>
          <w:p w:rsidR="009A764E" w:rsidRPr="00035191" w:rsidRDefault="00123D94"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123D94">
              <w:rPr>
                <w:rFonts w:ascii="Times New Roman" w:eastAsia="Times New Roman" w:hAnsi="Times New Roman"/>
                <w:noProof/>
                <w:sz w:val="24"/>
                <w:szCs w:val="24"/>
              </w:rPr>
              <w:pict>
                <v:shape id="Поле 4" o:spid="_x0000_s1029" type="#_x0000_t202" style="position:absolute;margin-left:-.5pt;margin-top:1pt;width:11.45pt;height:12.05pt;z-index:25166131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D5+GmyMgIAAFIEAAAOAAAAAAAAAAAAAAAAAC4C&#10;AABkcnMvZTJvRG9jLnhtbFBLAQItABQABgAIAAAAIQD5o65A3QAAAAYBAAAPAAAAAAAAAAAAAAAA&#10;AIwEAABkcnMvZG93bnJldi54bWxQSwUGAAAAAAQABADzAAAAlgUAAAAA&#10;" strokeweight=".5pt">
                  <v:textbox style="mso-next-textbox:#Поле 4" inset=".25pt,.25pt,.25pt,.25pt">
                    <w:txbxContent>
                      <w:p w:rsidR="00672080" w:rsidRDefault="00672080" w:rsidP="009A764E">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_x0000_s1050" style="width:10.55pt;height:11.2pt;visibility:visible;mso-wrap-style:none;mso-position-horizontal-relative:char;mso-position-vertical-relative:line;v-text-anchor:middle" filled="f" stroked="f">
                  <v:stroke joinstyle="round"/>
                  <w10:wrap type="none"/>
                  <w10:anchorlock/>
                </v:rect>
              </w:pict>
            </w:r>
          </w:p>
        </w:tc>
        <w:tc>
          <w:tcPr>
            <w:tcW w:w="1180" w:type="dxa"/>
            <w:gridSpan w:val="2"/>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9A764E" w:rsidRPr="00035191" w:rsidRDefault="00123D94"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123D94">
              <w:rPr>
                <w:rFonts w:ascii="Times New Roman" w:eastAsia="Times New Roman" w:hAnsi="Times New Roman"/>
                <w:noProof/>
                <w:sz w:val="24"/>
                <w:szCs w:val="24"/>
              </w:rPr>
              <w:pict>
                <v:shape id="Поле 2" o:spid="_x0000_s1030" type="#_x0000_t202" style="position:absolute;margin-left:-18.2pt;margin-top:1pt;width:16.2pt;height:12.05pt;z-index:25166028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78Xt1TMCAABSBAAADgAAAAAAAAAAAAAAAAAu&#10;AgAAZHJzL2Uyb0RvYy54bWxQSwECLQAUAAYACAAAACEA0q6Qtt0AAAAHAQAADwAAAAAAAAAAAAAA&#10;AACNBAAAZHJzL2Rvd25yZXYueG1sUEsFBgAAAAAEAAQA8wAAAJcFAAAAAA==&#10;" strokeweight=".5pt">
                  <v:textbox style="mso-next-textbox:#Поле 2" inset=".25pt,.25pt,.25pt,.25pt">
                    <w:txbxContent>
                      <w:p w:rsidR="00672080" w:rsidRDefault="00672080" w:rsidP="009A764E">
                        <w:pPr>
                          <w:jc w:val="center"/>
                          <w:rPr>
                            <w:b/>
                            <w:sz w:val="20"/>
                            <w:szCs w:val="20"/>
                          </w:rPr>
                        </w:pPr>
                        <w:r>
                          <w:rPr>
                            <w:b/>
                            <w:sz w:val="20"/>
                            <w:szCs w:val="20"/>
                          </w:rPr>
                          <w:t>=</w:t>
                        </w:r>
                      </w:p>
                    </w:txbxContent>
                  </v:textbox>
                </v:shape>
              </w:pict>
            </w:r>
            <w:r w:rsidRPr="00123D94">
              <w:rPr>
                <w:rFonts w:ascii="Times New Roman" w:eastAsia="Times New Roman" w:hAnsi="Times New Roman"/>
                <w:b/>
                <w:noProof/>
                <w:sz w:val="20"/>
                <w:szCs w:val="20"/>
              </w:rPr>
            </w:r>
            <w:r w:rsidRPr="00123D94">
              <w:rPr>
                <w:rFonts w:ascii="Times New Roman" w:eastAsia="Times New Roman" w:hAnsi="Times New Roman"/>
                <w:b/>
                <w:noProof/>
                <w:sz w:val="20"/>
                <w:szCs w:val="20"/>
              </w:rPr>
              <w:pict>
                <v:rect id="_x0000_s1049" style="width:10.55pt;height:11.2pt;visibility:visible;mso-wrap-style:none;mso-position-horizontal-relative:char;mso-position-vertical-relative:line;v-text-anchor:middle" filled="f" stroked="f">
                  <v:stroke joinstyle="round"/>
                  <w10:wrap type="none"/>
                  <w10:anchorlock/>
                </v:rect>
              </w:pict>
            </w:r>
          </w:p>
        </w:tc>
        <w:tc>
          <w:tcPr>
            <w:tcW w:w="1328" w:type="dxa"/>
            <w:vAlign w:val="center"/>
          </w:tcPr>
          <w:p w:rsidR="009A764E" w:rsidRPr="00035191" w:rsidRDefault="009A764E" w:rsidP="007873FF">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7F1550" w:rsidRDefault="007F1550" w:rsidP="007873FF">
      <w:pPr>
        <w:jc w:val="both"/>
        <w:rPr>
          <w:rFonts w:ascii="Times New Roman" w:hAnsi="Times New Roman"/>
          <w:b/>
          <w:sz w:val="28"/>
          <w:szCs w:val="28"/>
        </w:rPr>
      </w:pPr>
    </w:p>
    <w:tbl>
      <w:tblPr>
        <w:tblW w:w="15276" w:type="dxa"/>
        <w:tblLook w:val="0000"/>
      </w:tblPr>
      <w:tblGrid>
        <w:gridCol w:w="898"/>
        <w:gridCol w:w="4030"/>
        <w:gridCol w:w="860"/>
        <w:gridCol w:w="2184"/>
        <w:gridCol w:w="7304"/>
      </w:tblGrid>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lastRenderedPageBreak/>
              <w:t xml:space="preserve">УТВЕРЖДАЮ </w:t>
            </w:r>
          </w:p>
        </w:tc>
      </w:tr>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 xml:space="preserve">РУКОВОДИТЕЛЬ </w:t>
            </w:r>
          </w:p>
        </w:tc>
      </w:tr>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ФИО                                              (подпись)</w:t>
            </w:r>
          </w:p>
        </w:tc>
      </w:tr>
      <w:tr w:rsidR="003E6A4D" w:rsidRPr="00035191" w:rsidTr="00516F74">
        <w:trPr>
          <w:gridAfter w:val="3"/>
          <w:wAfter w:w="10348" w:type="dxa"/>
        </w:trPr>
        <w:tc>
          <w:tcPr>
            <w:tcW w:w="4928" w:type="dxa"/>
            <w:gridSpan w:val="2"/>
            <w:tcBorders>
              <w:top w:val="nil"/>
              <w:left w:val="nil"/>
              <w:bottom w:val="nil"/>
              <w:right w:val="nil"/>
            </w:tcBorders>
          </w:tcPr>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«____» _______________ 20     года</w:t>
            </w:r>
          </w:p>
          <w:p w:rsidR="003E6A4D" w:rsidRPr="00035191" w:rsidRDefault="003E6A4D" w:rsidP="00516F74">
            <w:pPr>
              <w:spacing w:after="0" w:line="240" w:lineRule="auto"/>
              <w:jc w:val="both"/>
              <w:rPr>
                <w:rFonts w:ascii="Times New Roman" w:eastAsia="Times New Roman" w:hAnsi="Times New Roman"/>
                <w:sz w:val="24"/>
                <w:szCs w:val="24"/>
              </w:rPr>
            </w:pPr>
            <w:r w:rsidRPr="00035191">
              <w:rPr>
                <w:rFonts w:ascii="Times New Roman" w:eastAsia="Times New Roman" w:hAnsi="Times New Roman"/>
                <w:sz w:val="24"/>
                <w:szCs w:val="24"/>
              </w:rPr>
              <w:t>МП</w:t>
            </w: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tcPr>
          <w:p w:rsidR="003E6A4D" w:rsidRPr="0075196F" w:rsidRDefault="003E6A4D" w:rsidP="00516F74">
            <w:pPr>
              <w:spacing w:after="0" w:line="240" w:lineRule="auto"/>
              <w:rPr>
                <w:rFonts w:ascii="Times New Roman" w:eastAsia="Lucida Grande CY" w:hAnsi="Times New Roman"/>
                <w:sz w:val="20"/>
                <w:szCs w:val="20"/>
              </w:rPr>
            </w:pP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hideMark/>
          </w:tcPr>
          <w:p w:rsidR="003E6A4D" w:rsidRPr="0075196F" w:rsidRDefault="003E6A4D" w:rsidP="00516F74">
            <w:pPr>
              <w:spacing w:after="0" w:line="240" w:lineRule="auto"/>
              <w:rPr>
                <w:rFonts w:ascii="Times New Roman" w:eastAsia="Lucida Grande CY" w:hAnsi="Times New Roman"/>
                <w:sz w:val="20"/>
                <w:szCs w:val="20"/>
              </w:rPr>
            </w:pPr>
            <w:r>
              <w:rPr>
                <w:rFonts w:ascii="Times New Roman" w:hAnsi="Times New Roman"/>
                <w:sz w:val="20"/>
                <w:szCs w:val="20"/>
              </w:rPr>
              <w:t xml:space="preserve">Срок обучения – 9 </w:t>
            </w:r>
            <w:r w:rsidRPr="0075196F">
              <w:rPr>
                <w:rFonts w:ascii="Times New Roman" w:hAnsi="Times New Roman"/>
                <w:sz w:val="20"/>
                <w:szCs w:val="20"/>
              </w:rPr>
              <w:t>лет</w:t>
            </w: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tcPr>
          <w:p w:rsidR="003E6A4D" w:rsidRPr="0075196F" w:rsidRDefault="003E6A4D" w:rsidP="00516F74">
            <w:pPr>
              <w:spacing w:after="0" w:line="240" w:lineRule="auto"/>
              <w:ind w:left="-1577" w:right="-1299" w:firstLine="1577"/>
              <w:rPr>
                <w:rFonts w:ascii="Times New Roman" w:eastAsia="Lucida Grande CY" w:hAnsi="Times New Roman"/>
                <w:sz w:val="20"/>
                <w:szCs w:val="20"/>
              </w:rPr>
            </w:pPr>
          </w:p>
        </w:tc>
      </w:tr>
      <w:tr w:rsidR="003E6A4D" w:rsidTr="00516F74">
        <w:tblPrEx>
          <w:tblLook w:val="01E0"/>
        </w:tblPrEx>
        <w:trPr>
          <w:gridBefore w:val="1"/>
          <w:wBefore w:w="898" w:type="dxa"/>
        </w:trPr>
        <w:tc>
          <w:tcPr>
            <w:tcW w:w="4890" w:type="dxa"/>
            <w:gridSpan w:val="2"/>
            <w:hideMark/>
          </w:tcPr>
          <w:p w:rsidR="003E6A4D" w:rsidRPr="0075196F" w:rsidRDefault="003E6A4D" w:rsidP="00516F74">
            <w:pPr>
              <w:spacing w:after="0" w:line="240" w:lineRule="auto"/>
              <w:rPr>
                <w:rFonts w:ascii="Times New Roman" w:eastAsia="Lucida Grande CY" w:hAnsi="Times New Roman"/>
              </w:rPr>
            </w:pPr>
          </w:p>
        </w:tc>
        <w:tc>
          <w:tcPr>
            <w:tcW w:w="2184" w:type="dxa"/>
          </w:tcPr>
          <w:p w:rsidR="003E6A4D" w:rsidRPr="0075196F" w:rsidRDefault="003E6A4D" w:rsidP="00516F74">
            <w:pPr>
              <w:spacing w:after="0" w:line="240" w:lineRule="auto"/>
              <w:rPr>
                <w:rFonts w:ascii="Times New Roman" w:eastAsia="Lucida Grande CY" w:hAnsi="Times New Roman"/>
              </w:rPr>
            </w:pPr>
          </w:p>
        </w:tc>
        <w:tc>
          <w:tcPr>
            <w:tcW w:w="7304" w:type="dxa"/>
            <w:hideMark/>
          </w:tcPr>
          <w:p w:rsidR="003E6A4D" w:rsidRPr="0075196F" w:rsidRDefault="00BF1575" w:rsidP="00516F74">
            <w:pPr>
              <w:spacing w:after="0" w:line="240" w:lineRule="auto"/>
              <w:rPr>
                <w:rFonts w:ascii="Times New Roman" w:hAnsi="Times New Roman"/>
                <w:sz w:val="20"/>
                <w:szCs w:val="20"/>
              </w:rPr>
            </w:pPr>
            <w:r>
              <w:rPr>
                <w:rFonts w:ascii="Times New Roman" w:hAnsi="Times New Roman"/>
                <w:sz w:val="20"/>
                <w:szCs w:val="20"/>
              </w:rPr>
              <w:t>Адаптированная д</w:t>
            </w:r>
            <w:r w:rsidR="003E6A4D" w:rsidRPr="0075196F">
              <w:rPr>
                <w:rFonts w:ascii="Times New Roman" w:hAnsi="Times New Roman"/>
                <w:sz w:val="20"/>
                <w:szCs w:val="20"/>
              </w:rPr>
              <w:t>ополнительная предпрофессиональная общеобразовательная программа</w:t>
            </w:r>
            <w:r>
              <w:rPr>
                <w:rFonts w:ascii="Times New Roman" w:hAnsi="Times New Roman"/>
                <w:sz w:val="20"/>
                <w:szCs w:val="20"/>
              </w:rPr>
              <w:t xml:space="preserve"> </w:t>
            </w:r>
            <w:r w:rsidR="003E6A4D" w:rsidRPr="0075196F">
              <w:rPr>
                <w:rFonts w:ascii="Times New Roman" w:hAnsi="Times New Roman"/>
                <w:sz w:val="20"/>
                <w:szCs w:val="20"/>
              </w:rPr>
              <w:t xml:space="preserve">в области изобразительного  искусства </w:t>
            </w:r>
          </w:p>
          <w:p w:rsidR="003E6A4D" w:rsidRPr="0075196F" w:rsidRDefault="003E6A4D" w:rsidP="00516F74">
            <w:pPr>
              <w:spacing w:after="0" w:line="240" w:lineRule="auto"/>
              <w:rPr>
                <w:rFonts w:ascii="Times New Roman" w:hAnsi="Times New Roman"/>
                <w:sz w:val="20"/>
                <w:szCs w:val="20"/>
              </w:rPr>
            </w:pPr>
          </w:p>
        </w:tc>
      </w:tr>
    </w:tbl>
    <w:p w:rsidR="003E6A4D" w:rsidRPr="007F1550" w:rsidRDefault="003E6A4D" w:rsidP="003E6A4D">
      <w:pPr>
        <w:jc w:val="both"/>
        <w:rPr>
          <w:rFonts w:ascii="Times New Roman" w:eastAsia="Times New Roman" w:hAnsi="Times New Roman"/>
          <w:b/>
          <w:sz w:val="4"/>
          <w:szCs w:val="28"/>
          <w:lang w:eastAsia="ar-SA"/>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779"/>
      </w:tblGrid>
      <w:tr w:rsidR="003E6A4D" w:rsidRPr="0069545F" w:rsidTr="00516F74">
        <w:trPr>
          <w:trHeight w:val="536"/>
        </w:trPr>
        <w:tc>
          <w:tcPr>
            <w:tcW w:w="12854" w:type="dxa"/>
            <w:gridSpan w:val="53"/>
            <w:tcBorders>
              <w:top w:val="single" w:sz="12" w:space="0" w:color="000000"/>
              <w:left w:val="single" w:sz="12" w:space="0" w:color="000000"/>
              <w:bottom w:val="single" w:sz="4" w:space="0" w:color="000000"/>
              <w:right w:val="single" w:sz="12"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 График образовательного процесса</w:t>
            </w:r>
          </w:p>
        </w:tc>
        <w:tc>
          <w:tcPr>
            <w:tcW w:w="2881" w:type="dxa"/>
            <w:gridSpan w:val="6"/>
            <w:tcBorders>
              <w:top w:val="single" w:sz="12" w:space="0" w:color="000000"/>
              <w:left w:val="single" w:sz="12" w:space="0" w:color="000000"/>
              <w:bottom w:val="single" w:sz="4" w:space="0" w:color="000000"/>
              <w:right w:val="single" w:sz="12"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2. Сводные данные по бюджету времени в неделях</w:t>
            </w:r>
          </w:p>
        </w:tc>
      </w:tr>
      <w:tr w:rsidR="003E6A4D" w:rsidRPr="0069545F" w:rsidTr="00516F74">
        <w:trPr>
          <w:cantSplit/>
          <w:trHeight w:val="136"/>
        </w:trPr>
        <w:tc>
          <w:tcPr>
            <w:tcW w:w="293"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Сентябрь</w:t>
            </w:r>
          </w:p>
        </w:tc>
        <w:tc>
          <w:tcPr>
            <w:tcW w:w="275" w:type="dxa"/>
            <w:tcBorders>
              <w:top w:val="single" w:sz="4" w:space="0" w:color="000000"/>
              <w:left w:val="single" w:sz="4" w:space="0" w:color="000000"/>
              <w:bottom w:val="single" w:sz="4" w:space="0" w:color="auto"/>
              <w:right w:val="single" w:sz="4" w:space="0" w:color="000000"/>
            </w:tcBorders>
            <w:textDirection w:val="btLr"/>
            <w:vAlign w:val="center"/>
          </w:tcPr>
          <w:p w:rsidR="003E6A4D" w:rsidRPr="0069545F" w:rsidRDefault="003E6A4D" w:rsidP="00516F74">
            <w:pPr>
              <w:spacing w:after="0" w:line="240" w:lineRule="auto"/>
              <w:rPr>
                <w:rFonts w:ascii="Times New Roman" w:hAnsi="Times New Roman"/>
                <w:b/>
                <w:sz w:val="16"/>
                <w:szCs w:val="16"/>
              </w:rPr>
            </w:pP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31.10 -07.11</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26.12-1.01.17</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23-29</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27-2.04</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708" w:type="dxa"/>
            <w:gridSpan w:val="3"/>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w:t>
            </w:r>
          </w:p>
        </w:tc>
        <w:tc>
          <w:tcPr>
            <w:tcW w:w="944" w:type="dxa"/>
            <w:gridSpan w:val="4"/>
            <w:tcBorders>
              <w:top w:val="nil"/>
              <w:left w:val="single" w:sz="4" w:space="0" w:color="000000"/>
              <w:bottom w:val="nil"/>
              <w:right w:val="single" w:sz="12"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Август</w:t>
            </w:r>
          </w:p>
        </w:tc>
        <w:tc>
          <w:tcPr>
            <w:tcW w:w="401" w:type="dxa"/>
            <w:vMerge w:val="restart"/>
            <w:tcBorders>
              <w:top w:val="nil"/>
              <w:left w:val="single" w:sz="12" w:space="0" w:color="000000"/>
              <w:bottom w:val="single" w:sz="4" w:space="0" w:color="000000"/>
              <w:right w:val="single" w:sz="4" w:space="0" w:color="000000"/>
            </w:tcBorders>
            <w:textDirection w:val="btL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Промежуточная</w:t>
            </w:r>
          </w:p>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аттестация </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Итоговая </w:t>
            </w:r>
          </w:p>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Каникулы</w:t>
            </w:r>
          </w:p>
        </w:tc>
        <w:tc>
          <w:tcPr>
            <w:tcW w:w="779"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 xml:space="preserve">Всего </w:t>
            </w:r>
          </w:p>
        </w:tc>
      </w:tr>
      <w:tr w:rsidR="003E6A4D" w:rsidRPr="0069545F" w:rsidTr="00516F74">
        <w:trPr>
          <w:cantSplit/>
          <w:trHeight w:val="1630"/>
        </w:trPr>
        <w:tc>
          <w:tcPr>
            <w:tcW w:w="293" w:type="dxa"/>
            <w:vMerge/>
            <w:tcBorders>
              <w:top w:val="single" w:sz="4" w:space="0" w:color="000000"/>
              <w:left w:val="single" w:sz="12"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75" w:type="dxa"/>
            <w:tcBorders>
              <w:top w:val="single" w:sz="4" w:space="0" w:color="auto"/>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Pr>
                <w:rFonts w:ascii="Times New Roman" w:hAnsi="Times New Roman"/>
                <w:b/>
                <w:sz w:val="16"/>
                <w:szCs w:val="16"/>
              </w:rPr>
              <w:t>26.09-02.</w:t>
            </w:r>
            <w:r w:rsidRPr="0069545F">
              <w:rPr>
                <w:rFonts w:ascii="Times New Roman" w:hAnsi="Times New Roman"/>
                <w:b/>
                <w:sz w:val="16"/>
                <w:szCs w:val="16"/>
              </w:rPr>
              <w:t>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29.11-4.12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9-15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16-22</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30.01-5.02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27.02-5.03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6-12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13-19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20-26</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3-9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8-14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15-21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29.05-34.06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5-11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12-18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19-25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28.06-2.07</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10-16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17-23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24-30</w:t>
            </w:r>
          </w:p>
        </w:tc>
        <w:tc>
          <w:tcPr>
            <w:tcW w:w="236"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7-13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14-20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21-27</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r w:rsidRPr="0069545F">
              <w:rPr>
                <w:rFonts w:ascii="Times New Roman" w:hAnsi="Times New Roman"/>
                <w:b/>
                <w:sz w:val="16"/>
                <w:szCs w:val="16"/>
              </w:rPr>
              <w:t>28-31</w:t>
            </w:r>
          </w:p>
        </w:tc>
        <w:tc>
          <w:tcPr>
            <w:tcW w:w="401" w:type="dxa"/>
            <w:vMerge/>
            <w:tcBorders>
              <w:top w:val="single" w:sz="4" w:space="0" w:color="000000"/>
              <w:left w:val="single" w:sz="12"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426" w:type="dxa"/>
            <w:vMerge/>
            <w:tcBorders>
              <w:top w:val="single" w:sz="4" w:space="0" w:color="000000"/>
              <w:left w:val="single" w:sz="4" w:space="0" w:color="000000"/>
              <w:bottom w:val="single" w:sz="8" w:space="0" w:color="000000"/>
              <w:right w:val="single" w:sz="4" w:space="0" w:color="000000"/>
            </w:tcBorders>
            <w:textDirection w:val="btLr"/>
            <w:vAlign w:val="center"/>
          </w:tcPr>
          <w:p w:rsidR="003E6A4D" w:rsidRPr="0069545F" w:rsidRDefault="003E6A4D" w:rsidP="00516F74">
            <w:pPr>
              <w:spacing w:after="0" w:line="240" w:lineRule="auto"/>
              <w:ind w:left="113" w:right="113"/>
              <w:jc w:val="center"/>
              <w:rPr>
                <w:rFonts w:ascii="Times New Roman" w:hAnsi="Times New Roman"/>
                <w:b/>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p>
        </w:tc>
        <w:tc>
          <w:tcPr>
            <w:tcW w:w="779" w:type="dxa"/>
            <w:vMerge/>
            <w:tcBorders>
              <w:top w:val="single" w:sz="4" w:space="0" w:color="000000"/>
              <w:left w:val="single" w:sz="4" w:space="0" w:color="000000"/>
              <w:bottom w:val="single" w:sz="8"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p>
        </w:tc>
      </w:tr>
      <w:tr w:rsidR="003E6A4D" w:rsidRPr="0069545F" w:rsidTr="00516F74">
        <w:trPr>
          <w:trHeight w:val="186"/>
        </w:trPr>
        <w:tc>
          <w:tcPr>
            <w:tcW w:w="293"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86"/>
        </w:trPr>
        <w:tc>
          <w:tcPr>
            <w:tcW w:w="293"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86"/>
        </w:trPr>
        <w:tc>
          <w:tcPr>
            <w:tcW w:w="293"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000000"/>
              <w:left w:val="single" w:sz="12" w:space="0" w:color="000000"/>
              <w:bottom w:val="single" w:sz="4" w:space="0" w:color="000000"/>
              <w:right w:val="single" w:sz="4" w:space="0" w:color="000000"/>
            </w:tcBorders>
          </w:tcPr>
          <w:p w:rsidR="003E6A4D" w:rsidRPr="0069545F" w:rsidRDefault="003E6A4D" w:rsidP="00516F74">
            <w:pPr>
              <w:spacing w:after="0" w:line="240" w:lineRule="auto"/>
              <w:ind w:left="-52"/>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85"/>
        </w:trPr>
        <w:tc>
          <w:tcPr>
            <w:tcW w:w="293"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4</w:t>
            </w:r>
          </w:p>
        </w:tc>
        <w:tc>
          <w:tcPr>
            <w:tcW w:w="38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236" w:type="dxa"/>
            <w:tcBorders>
              <w:top w:val="single" w:sz="4" w:space="0" w:color="000000"/>
              <w:left w:val="single" w:sz="4" w:space="0" w:color="000000"/>
              <w:bottom w:val="single" w:sz="4" w:space="0" w:color="auto"/>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lang w:val="en-US"/>
              </w:rPr>
            </w:pPr>
            <w:r w:rsidRPr="0069545F">
              <w:rPr>
                <w:rFonts w:ascii="Times New Roman" w:hAnsi="Times New Roman"/>
                <w:b/>
                <w:sz w:val="16"/>
                <w:szCs w:val="16"/>
                <w:lang w:val="en-US"/>
              </w:rPr>
              <w:t>=</w:t>
            </w:r>
          </w:p>
        </w:tc>
        <w:tc>
          <w:tcPr>
            <w:tcW w:w="401"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000000"/>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112"/>
        </w:trPr>
        <w:tc>
          <w:tcPr>
            <w:tcW w:w="293"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5</w:t>
            </w:r>
          </w:p>
        </w:tc>
        <w:tc>
          <w:tcPr>
            <w:tcW w:w="38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81"/>
        </w:trPr>
        <w:tc>
          <w:tcPr>
            <w:tcW w:w="293"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6</w:t>
            </w:r>
          </w:p>
        </w:tc>
        <w:tc>
          <w:tcPr>
            <w:tcW w:w="38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auto"/>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516F74">
        <w:trPr>
          <w:trHeight w:val="89"/>
        </w:trPr>
        <w:tc>
          <w:tcPr>
            <w:tcW w:w="293" w:type="dxa"/>
            <w:tcBorders>
              <w:top w:val="single" w:sz="4" w:space="0" w:color="auto"/>
              <w:left w:val="single" w:sz="12"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7</w:t>
            </w:r>
          </w:p>
        </w:tc>
        <w:tc>
          <w:tcPr>
            <w:tcW w:w="38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э</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4"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4" w:space="0" w:color="000000"/>
              <w:right w:val="single" w:sz="12" w:space="0" w:color="000000"/>
            </w:tcBorders>
            <w:vAlign w:val="center"/>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01" w:type="dxa"/>
            <w:tcBorders>
              <w:top w:val="single" w:sz="4" w:space="0" w:color="auto"/>
              <w:left w:val="single" w:sz="12" w:space="0" w:color="000000"/>
              <w:bottom w:val="single" w:sz="4" w:space="0" w:color="000000"/>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17</w:t>
            </w:r>
          </w:p>
        </w:tc>
        <w:tc>
          <w:tcPr>
            <w:tcW w:w="779" w:type="dxa"/>
            <w:tcBorders>
              <w:top w:val="single" w:sz="4" w:space="0" w:color="auto"/>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52</w:t>
            </w:r>
          </w:p>
        </w:tc>
      </w:tr>
      <w:tr w:rsidR="003E6A4D" w:rsidRPr="0069545F" w:rsidTr="003E6A4D">
        <w:trPr>
          <w:trHeight w:val="261"/>
        </w:trPr>
        <w:tc>
          <w:tcPr>
            <w:tcW w:w="293"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8</w:t>
            </w:r>
          </w:p>
        </w:tc>
        <w:tc>
          <w:tcPr>
            <w:tcW w:w="38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b/>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ind w:left="-24"/>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b/>
                <w:sz w:val="16"/>
                <w:szCs w:val="16"/>
                <w:lang w:val="en-US"/>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р</w:t>
            </w:r>
          </w:p>
        </w:tc>
        <w:tc>
          <w:tcPr>
            <w:tcW w:w="236" w:type="dxa"/>
            <w:tcBorders>
              <w:top w:val="single" w:sz="4" w:space="0" w:color="000000"/>
              <w:left w:val="single" w:sz="4" w:space="0" w:color="000000"/>
              <w:bottom w:val="single" w:sz="4" w:space="0" w:color="auto"/>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э</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ind w:left="-51" w:right="-51"/>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3E6A4D">
            <w:pPr>
              <w:spacing w:after="0" w:line="240" w:lineRule="auto"/>
              <w:ind w:left="-51" w:right="-51"/>
              <w:jc w:val="center"/>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shd w:val="clear" w:color="auto" w:fill="auto"/>
          </w:tcPr>
          <w:p w:rsidR="003E6A4D" w:rsidRPr="0069545F" w:rsidRDefault="003E6A4D" w:rsidP="003E6A4D">
            <w:pPr>
              <w:spacing w:after="0" w:line="240" w:lineRule="auto"/>
              <w:ind w:left="-51" w:right="-51"/>
              <w:jc w:val="center"/>
              <w:rPr>
                <w:rFonts w:ascii="Times New Roman" w:hAnsi="Times New Roman"/>
                <w:b/>
                <w:sz w:val="16"/>
                <w:szCs w:val="16"/>
                <w:highlight w:val="lightGray"/>
              </w:rPr>
            </w:pPr>
            <w:r w:rsidRPr="003E6A4D">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shd w:val="clear" w:color="auto" w:fill="FFFFFF"/>
          </w:tcPr>
          <w:p w:rsidR="003E6A4D" w:rsidRPr="0069545F" w:rsidRDefault="003E6A4D" w:rsidP="003E6A4D">
            <w:pPr>
              <w:spacing w:after="0" w:line="240" w:lineRule="auto"/>
              <w:ind w:left="-51" w:right="-51"/>
              <w:jc w:val="center"/>
              <w:rPr>
                <w:rFonts w:ascii="Times New Roman" w:hAnsi="Times New Roman"/>
                <w:b/>
                <w:sz w:val="16"/>
                <w:szCs w:val="16"/>
                <w:highlight w:val="lightGray"/>
              </w:rPr>
            </w:pPr>
            <w:r w:rsidRPr="003E6A4D">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both"/>
              <w:rPr>
                <w:rFonts w:ascii="Times New Roman" w:hAnsi="Times New Roman"/>
                <w:b/>
                <w:sz w:val="16"/>
                <w:szCs w:val="16"/>
              </w:rPr>
            </w:pPr>
            <w:r>
              <w:rPr>
                <w:rFonts w:ascii="Times New Roman" w:hAnsi="Times New Roman"/>
                <w:b/>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236" w:type="dxa"/>
            <w:tcBorders>
              <w:top w:val="single" w:sz="4" w:space="0" w:color="000000"/>
              <w:left w:val="single" w:sz="4" w:space="0" w:color="000000"/>
              <w:bottom w:val="single" w:sz="4" w:space="0" w:color="auto"/>
              <w:right w:val="single" w:sz="12" w:space="0" w:color="000000"/>
            </w:tcBorders>
          </w:tcPr>
          <w:p w:rsidR="003E6A4D" w:rsidRPr="0069545F" w:rsidRDefault="003E6A4D" w:rsidP="00516F74">
            <w:pPr>
              <w:spacing w:after="0" w:line="240" w:lineRule="auto"/>
              <w:jc w:val="center"/>
              <w:rPr>
                <w:rFonts w:ascii="Times New Roman" w:hAnsi="Times New Roman"/>
                <w:sz w:val="16"/>
                <w:szCs w:val="16"/>
              </w:rPr>
            </w:pPr>
            <w:r>
              <w:rPr>
                <w:rFonts w:ascii="Times New Roman" w:hAnsi="Times New Roman"/>
                <w:sz w:val="16"/>
                <w:szCs w:val="16"/>
              </w:rPr>
              <w:t>=</w:t>
            </w:r>
          </w:p>
        </w:tc>
        <w:tc>
          <w:tcPr>
            <w:tcW w:w="401" w:type="dxa"/>
            <w:tcBorders>
              <w:top w:val="single" w:sz="4" w:space="0" w:color="000000"/>
              <w:left w:val="single" w:sz="12" w:space="0" w:color="000000"/>
              <w:bottom w:val="single" w:sz="4" w:space="0" w:color="auto"/>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33</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1</w:t>
            </w:r>
          </w:p>
        </w:tc>
        <w:tc>
          <w:tcPr>
            <w:tcW w:w="426"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1</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w:t>
            </w:r>
          </w:p>
        </w:tc>
        <w:tc>
          <w:tcPr>
            <w:tcW w:w="425" w:type="dxa"/>
            <w:tcBorders>
              <w:top w:val="single" w:sz="4" w:space="0" w:color="000000"/>
              <w:left w:val="single" w:sz="4" w:space="0" w:color="000000"/>
              <w:bottom w:val="single" w:sz="4" w:space="0" w:color="auto"/>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17</w:t>
            </w:r>
          </w:p>
        </w:tc>
        <w:tc>
          <w:tcPr>
            <w:tcW w:w="779" w:type="dxa"/>
            <w:tcBorders>
              <w:top w:val="single" w:sz="4" w:space="0" w:color="000000"/>
              <w:left w:val="single" w:sz="4" w:space="0" w:color="000000"/>
              <w:bottom w:val="single" w:sz="4" w:space="0" w:color="auto"/>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52</w:t>
            </w:r>
          </w:p>
        </w:tc>
      </w:tr>
      <w:tr w:rsidR="003E6A4D" w:rsidRPr="0069545F" w:rsidTr="003E6A4D">
        <w:trPr>
          <w:trHeight w:val="277"/>
        </w:trPr>
        <w:tc>
          <w:tcPr>
            <w:tcW w:w="293" w:type="dxa"/>
            <w:tcBorders>
              <w:top w:val="single" w:sz="4" w:space="0" w:color="auto"/>
              <w:left w:val="single" w:sz="12"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9</w:t>
            </w:r>
          </w:p>
        </w:tc>
        <w:tc>
          <w:tcPr>
            <w:tcW w:w="38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69"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0"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75"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3E6A4D">
            <w:pPr>
              <w:spacing w:after="0" w:line="240" w:lineRule="auto"/>
              <w:ind w:left="-24"/>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lang w:val="en-US"/>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w:t>
            </w: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r w:rsidRPr="0069545F">
              <w:rPr>
                <w:rFonts w:ascii="Times New Roman" w:hAnsi="Times New Roman"/>
                <w:sz w:val="16"/>
                <w:szCs w:val="16"/>
              </w:rPr>
              <w:t>р</w:t>
            </w: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lang w:val="en-US"/>
              </w:rPr>
            </w:pPr>
            <w:r w:rsidRPr="0069545F">
              <w:rPr>
                <w:rFonts w:ascii="Times New Roman" w:hAnsi="Times New Roman"/>
                <w:b/>
                <w:sz w:val="16"/>
                <w:szCs w:val="16"/>
                <w:lang w:val="en-US"/>
              </w:rPr>
              <w:t>I II</w:t>
            </w: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vAlign w:val="center"/>
          </w:tcPr>
          <w:p w:rsidR="003E6A4D" w:rsidRPr="0069545F" w:rsidRDefault="003E6A4D" w:rsidP="00516F74">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auto"/>
              <w:left w:val="single" w:sz="4" w:space="0" w:color="000000"/>
              <w:bottom w:val="single" w:sz="12" w:space="0" w:color="000000"/>
              <w:right w:val="single" w:sz="4" w:space="0" w:color="000000"/>
            </w:tcBorders>
            <w:shd w:val="clear" w:color="auto" w:fill="FFFFFF"/>
            <w:vAlign w:val="center"/>
          </w:tcPr>
          <w:p w:rsidR="003E6A4D" w:rsidRPr="0069545F" w:rsidRDefault="003E6A4D" w:rsidP="00516F74">
            <w:pPr>
              <w:spacing w:after="0" w:line="240" w:lineRule="auto"/>
              <w:ind w:left="-51" w:right="-51"/>
              <w:jc w:val="center"/>
              <w:rPr>
                <w:rFonts w:ascii="Times New Roman" w:hAnsi="Times New Roman"/>
                <w:b/>
                <w:sz w:val="16"/>
                <w:szCs w:val="16"/>
                <w:highlight w:val="lightGray"/>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ind w:left="-51" w:right="-51"/>
              <w:jc w:val="both"/>
              <w:rPr>
                <w:rFonts w:ascii="Times New Roman" w:hAnsi="Times New Roman"/>
                <w:b/>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236" w:type="dxa"/>
            <w:tcBorders>
              <w:top w:val="single" w:sz="4" w:space="0" w:color="auto"/>
              <w:left w:val="single" w:sz="4" w:space="0" w:color="000000"/>
              <w:bottom w:val="single" w:sz="12" w:space="0" w:color="000000"/>
              <w:right w:val="single" w:sz="12" w:space="0" w:color="000000"/>
            </w:tcBorders>
          </w:tcPr>
          <w:p w:rsidR="003E6A4D" w:rsidRPr="0069545F" w:rsidRDefault="003E6A4D" w:rsidP="00516F74">
            <w:pPr>
              <w:spacing w:after="0" w:line="240" w:lineRule="auto"/>
              <w:jc w:val="center"/>
              <w:rPr>
                <w:rFonts w:ascii="Times New Roman" w:hAnsi="Times New Roman"/>
                <w:sz w:val="16"/>
                <w:szCs w:val="16"/>
              </w:rPr>
            </w:pPr>
          </w:p>
        </w:tc>
        <w:tc>
          <w:tcPr>
            <w:tcW w:w="401" w:type="dxa"/>
            <w:tcBorders>
              <w:top w:val="single" w:sz="4" w:space="0" w:color="auto"/>
              <w:left w:val="single" w:sz="12" w:space="0" w:color="000000"/>
              <w:bottom w:val="single" w:sz="4" w:space="0" w:color="000000"/>
              <w:right w:val="single" w:sz="4" w:space="0" w:color="000000"/>
            </w:tcBorders>
          </w:tcPr>
          <w:p w:rsidR="003E6A4D" w:rsidRPr="0069545F" w:rsidRDefault="003E6A4D" w:rsidP="00516F74">
            <w:pPr>
              <w:spacing w:after="0" w:line="240" w:lineRule="auto"/>
              <w:ind w:left="-91" w:right="-9" w:firstLine="14"/>
              <w:jc w:val="center"/>
              <w:rPr>
                <w:rFonts w:ascii="Times New Roman" w:hAnsi="Times New Roman"/>
                <w:b/>
                <w:sz w:val="16"/>
                <w:szCs w:val="16"/>
              </w:rPr>
            </w:pPr>
            <w:r>
              <w:rPr>
                <w:rFonts w:ascii="Times New Roman" w:hAnsi="Times New Roman"/>
                <w:b/>
                <w:sz w:val="16"/>
                <w:szCs w:val="16"/>
              </w:rPr>
              <w:t>33</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w:t>
            </w:r>
          </w:p>
        </w:tc>
        <w:tc>
          <w:tcPr>
            <w:tcW w:w="426"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1</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425" w:type="dxa"/>
            <w:tcBorders>
              <w:top w:val="single" w:sz="4" w:space="0" w:color="auto"/>
              <w:left w:val="single" w:sz="4" w:space="0" w:color="000000"/>
              <w:bottom w:val="single" w:sz="4" w:space="0" w:color="000000"/>
              <w:right w:val="single" w:sz="4"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4</w:t>
            </w:r>
          </w:p>
        </w:tc>
        <w:tc>
          <w:tcPr>
            <w:tcW w:w="779" w:type="dxa"/>
            <w:tcBorders>
              <w:top w:val="single" w:sz="4" w:space="0" w:color="auto"/>
              <w:left w:val="single" w:sz="4" w:space="0" w:color="000000"/>
              <w:bottom w:val="single" w:sz="4" w:space="0" w:color="000000"/>
              <w:right w:val="single" w:sz="12" w:space="0" w:color="000000"/>
            </w:tcBorders>
          </w:tcPr>
          <w:p w:rsidR="003E6A4D" w:rsidRPr="0069545F" w:rsidRDefault="003E6A4D"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40</w:t>
            </w:r>
          </w:p>
        </w:tc>
      </w:tr>
      <w:tr w:rsidR="003E6A4D" w:rsidRPr="0069545F" w:rsidTr="00516F74">
        <w:trPr>
          <w:trHeight w:val="186"/>
        </w:trPr>
        <w:tc>
          <w:tcPr>
            <w:tcW w:w="10730" w:type="dxa"/>
            <w:gridSpan w:val="44"/>
            <w:tcBorders>
              <w:top w:val="single" w:sz="12" w:space="0" w:color="000000"/>
              <w:left w:val="nil"/>
              <w:bottom w:val="nil"/>
              <w:right w:val="nil"/>
            </w:tcBorders>
          </w:tcPr>
          <w:p w:rsidR="003E6A4D" w:rsidRPr="0069545F" w:rsidRDefault="003E6A4D" w:rsidP="00516F74">
            <w:pPr>
              <w:spacing w:after="0" w:line="240" w:lineRule="auto"/>
              <w:jc w:val="center"/>
              <w:rPr>
                <w:rFonts w:ascii="Times New Roman" w:hAnsi="Times New Roman"/>
                <w:sz w:val="16"/>
                <w:szCs w:val="16"/>
              </w:rPr>
            </w:pPr>
          </w:p>
        </w:tc>
        <w:tc>
          <w:tcPr>
            <w:tcW w:w="2124" w:type="dxa"/>
            <w:gridSpan w:val="9"/>
            <w:tcBorders>
              <w:top w:val="single" w:sz="12" w:space="0" w:color="000000"/>
              <w:left w:val="nil"/>
              <w:bottom w:val="nil"/>
              <w:right w:val="single" w:sz="12" w:space="0" w:color="000000"/>
            </w:tcBorders>
          </w:tcPr>
          <w:p w:rsidR="003E6A4D" w:rsidRPr="0069545F" w:rsidRDefault="003E6A4D" w:rsidP="00516F74">
            <w:pPr>
              <w:spacing w:after="0" w:line="240" w:lineRule="auto"/>
              <w:jc w:val="right"/>
              <w:rPr>
                <w:rFonts w:ascii="Times New Roman" w:hAnsi="Times New Roman"/>
                <w:b/>
                <w:sz w:val="16"/>
                <w:szCs w:val="16"/>
              </w:rPr>
            </w:pPr>
            <w:r w:rsidRPr="0069545F">
              <w:rPr>
                <w:rFonts w:ascii="Times New Roman" w:hAnsi="Times New Roman"/>
                <w:b/>
                <w:sz w:val="16"/>
                <w:szCs w:val="16"/>
              </w:rPr>
              <w:t>ИТОГО</w:t>
            </w:r>
          </w:p>
        </w:tc>
        <w:tc>
          <w:tcPr>
            <w:tcW w:w="401" w:type="dxa"/>
            <w:tcBorders>
              <w:top w:val="single" w:sz="4" w:space="0" w:color="000000"/>
              <w:left w:val="single" w:sz="12" w:space="0" w:color="000000"/>
              <w:bottom w:val="single" w:sz="12" w:space="0" w:color="000000"/>
              <w:right w:val="single" w:sz="4" w:space="0" w:color="000000"/>
            </w:tcBorders>
          </w:tcPr>
          <w:p w:rsidR="003E6A4D" w:rsidRPr="0069545F" w:rsidRDefault="003E6A4D" w:rsidP="003550D1">
            <w:pPr>
              <w:spacing w:after="0" w:line="240" w:lineRule="auto"/>
              <w:ind w:left="-91" w:right="-9" w:firstLine="14"/>
              <w:jc w:val="center"/>
              <w:rPr>
                <w:rFonts w:ascii="Times New Roman" w:hAnsi="Times New Roman"/>
                <w:b/>
                <w:sz w:val="16"/>
                <w:szCs w:val="16"/>
              </w:rPr>
            </w:pPr>
            <w:r w:rsidRPr="0069545F">
              <w:rPr>
                <w:rFonts w:ascii="Times New Roman" w:hAnsi="Times New Roman"/>
                <w:b/>
                <w:sz w:val="16"/>
                <w:szCs w:val="16"/>
              </w:rPr>
              <w:t>2</w:t>
            </w:r>
            <w:r w:rsidR="003550D1">
              <w:rPr>
                <w:rFonts w:ascii="Times New Roman" w:hAnsi="Times New Roman"/>
                <w:b/>
                <w:sz w:val="16"/>
                <w:szCs w:val="16"/>
              </w:rPr>
              <w:t>97</w:t>
            </w:r>
          </w:p>
        </w:tc>
        <w:tc>
          <w:tcPr>
            <w:tcW w:w="425" w:type="dxa"/>
            <w:tcBorders>
              <w:top w:val="single" w:sz="4" w:space="0" w:color="000000"/>
              <w:left w:val="single" w:sz="4" w:space="0" w:color="000000"/>
              <w:bottom w:val="single" w:sz="12" w:space="0" w:color="000000"/>
              <w:right w:val="single" w:sz="4" w:space="0" w:color="000000"/>
            </w:tcBorders>
          </w:tcPr>
          <w:p w:rsidR="003E6A4D" w:rsidRPr="0069545F" w:rsidRDefault="003550D1" w:rsidP="00516F74">
            <w:pPr>
              <w:spacing w:after="0" w:line="240" w:lineRule="auto"/>
              <w:ind w:left="-51" w:right="-51"/>
              <w:jc w:val="center"/>
              <w:rPr>
                <w:rFonts w:ascii="Times New Roman" w:hAnsi="Times New Roman"/>
                <w:b/>
                <w:sz w:val="16"/>
                <w:szCs w:val="16"/>
              </w:rPr>
            </w:pPr>
            <w:r>
              <w:rPr>
                <w:rFonts w:ascii="Times New Roman" w:hAnsi="Times New Roman"/>
                <w:b/>
                <w:sz w:val="16"/>
                <w:szCs w:val="16"/>
              </w:rPr>
              <w:t>8</w:t>
            </w:r>
          </w:p>
        </w:tc>
        <w:tc>
          <w:tcPr>
            <w:tcW w:w="426" w:type="dxa"/>
            <w:tcBorders>
              <w:top w:val="single" w:sz="4" w:space="0" w:color="000000"/>
              <w:left w:val="single" w:sz="4" w:space="0" w:color="000000"/>
              <w:bottom w:val="single" w:sz="12" w:space="0" w:color="000000"/>
              <w:right w:val="single" w:sz="4" w:space="0" w:color="000000"/>
            </w:tcBorders>
          </w:tcPr>
          <w:p w:rsidR="003E6A4D" w:rsidRPr="0069545F" w:rsidRDefault="003550D1" w:rsidP="00516F74">
            <w:pPr>
              <w:spacing w:after="0" w:line="240" w:lineRule="auto"/>
              <w:jc w:val="center"/>
              <w:rPr>
                <w:rFonts w:ascii="Times New Roman" w:hAnsi="Times New Roman"/>
                <w:b/>
                <w:sz w:val="16"/>
                <w:szCs w:val="16"/>
              </w:rPr>
            </w:pPr>
            <w:r>
              <w:rPr>
                <w:rFonts w:ascii="Times New Roman" w:hAnsi="Times New Roman"/>
                <w:b/>
                <w:sz w:val="16"/>
                <w:szCs w:val="16"/>
              </w:rPr>
              <w:t>9</w:t>
            </w:r>
          </w:p>
        </w:tc>
        <w:tc>
          <w:tcPr>
            <w:tcW w:w="425" w:type="dxa"/>
            <w:tcBorders>
              <w:top w:val="single" w:sz="4" w:space="0" w:color="000000"/>
              <w:left w:val="single" w:sz="4" w:space="0" w:color="000000"/>
              <w:bottom w:val="single" w:sz="12" w:space="0" w:color="000000"/>
              <w:right w:val="single" w:sz="4" w:space="0" w:color="000000"/>
            </w:tcBorders>
          </w:tcPr>
          <w:p w:rsidR="003E6A4D" w:rsidRPr="0069545F" w:rsidRDefault="003E6A4D" w:rsidP="00516F74">
            <w:pPr>
              <w:spacing w:after="0" w:line="240" w:lineRule="auto"/>
              <w:jc w:val="center"/>
              <w:rPr>
                <w:rFonts w:ascii="Times New Roman" w:hAnsi="Times New Roman"/>
                <w:b/>
                <w:sz w:val="16"/>
                <w:szCs w:val="16"/>
              </w:rPr>
            </w:pPr>
            <w:r w:rsidRPr="0069545F">
              <w:rPr>
                <w:rFonts w:ascii="Times New Roman" w:hAnsi="Times New Roman"/>
                <w:b/>
                <w:sz w:val="16"/>
                <w:szCs w:val="16"/>
              </w:rPr>
              <w:t>2</w:t>
            </w:r>
          </w:p>
        </w:tc>
        <w:tc>
          <w:tcPr>
            <w:tcW w:w="425" w:type="dxa"/>
            <w:tcBorders>
              <w:top w:val="single" w:sz="4" w:space="0" w:color="000000"/>
              <w:left w:val="single" w:sz="4" w:space="0" w:color="000000"/>
              <w:bottom w:val="single" w:sz="12" w:space="0" w:color="000000"/>
              <w:right w:val="single" w:sz="4" w:space="0" w:color="000000"/>
            </w:tcBorders>
          </w:tcPr>
          <w:p w:rsidR="003E6A4D" w:rsidRPr="0069545F" w:rsidRDefault="003E6A4D" w:rsidP="003550D1">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1</w:t>
            </w:r>
            <w:r w:rsidR="003550D1">
              <w:rPr>
                <w:rFonts w:ascii="Times New Roman" w:hAnsi="Times New Roman"/>
                <w:b/>
                <w:sz w:val="16"/>
                <w:szCs w:val="16"/>
              </w:rPr>
              <w:t>40</w:t>
            </w:r>
          </w:p>
        </w:tc>
        <w:tc>
          <w:tcPr>
            <w:tcW w:w="779" w:type="dxa"/>
            <w:tcBorders>
              <w:top w:val="single" w:sz="4" w:space="0" w:color="000000"/>
              <w:left w:val="single" w:sz="4" w:space="0" w:color="000000"/>
              <w:bottom w:val="single" w:sz="12" w:space="0" w:color="000000"/>
              <w:right w:val="single" w:sz="12" w:space="0" w:color="000000"/>
            </w:tcBorders>
          </w:tcPr>
          <w:p w:rsidR="003E6A4D" w:rsidRPr="0069545F" w:rsidRDefault="003E6A4D" w:rsidP="003550D1">
            <w:pPr>
              <w:spacing w:after="0" w:line="240" w:lineRule="auto"/>
              <w:ind w:left="-51" w:right="-51"/>
              <w:jc w:val="center"/>
              <w:rPr>
                <w:rFonts w:ascii="Times New Roman" w:hAnsi="Times New Roman"/>
                <w:b/>
                <w:sz w:val="16"/>
                <w:szCs w:val="16"/>
              </w:rPr>
            </w:pPr>
            <w:r w:rsidRPr="0069545F">
              <w:rPr>
                <w:rFonts w:ascii="Times New Roman" w:hAnsi="Times New Roman"/>
                <w:b/>
                <w:sz w:val="16"/>
                <w:szCs w:val="16"/>
              </w:rPr>
              <w:t>4</w:t>
            </w:r>
            <w:r w:rsidR="003550D1">
              <w:rPr>
                <w:rFonts w:ascii="Times New Roman" w:hAnsi="Times New Roman"/>
                <w:b/>
                <w:sz w:val="16"/>
                <w:szCs w:val="16"/>
              </w:rPr>
              <w:t>56</w:t>
            </w:r>
          </w:p>
        </w:tc>
      </w:tr>
    </w:tbl>
    <w:p w:rsidR="003E6A4D" w:rsidRPr="0069545F" w:rsidRDefault="003E6A4D" w:rsidP="003E6A4D">
      <w:pPr>
        <w:jc w:val="both"/>
        <w:rPr>
          <w:rFonts w:ascii="Times New Roman" w:eastAsia="Times New Roman" w:hAnsi="Times New Roman"/>
          <w:b/>
          <w:sz w:val="14"/>
          <w:szCs w:val="28"/>
          <w:lang w:eastAsia="ar-SA"/>
        </w:rPr>
      </w:pPr>
    </w:p>
    <w:tbl>
      <w:tblPr>
        <w:tblW w:w="0" w:type="auto"/>
        <w:tblInd w:w="468" w:type="dxa"/>
        <w:tblLayout w:type="fixed"/>
        <w:tblLook w:val="0000"/>
      </w:tblPr>
      <w:tblGrid>
        <w:gridCol w:w="1769"/>
        <w:gridCol w:w="1660"/>
        <w:gridCol w:w="2165"/>
        <w:gridCol w:w="850"/>
        <w:gridCol w:w="2386"/>
        <w:gridCol w:w="1704"/>
        <w:gridCol w:w="588"/>
        <w:gridCol w:w="592"/>
        <w:gridCol w:w="1659"/>
        <w:gridCol w:w="1328"/>
      </w:tblGrid>
      <w:tr w:rsidR="003E6A4D" w:rsidRPr="00035191" w:rsidTr="00516F74">
        <w:trPr>
          <w:trHeight w:val="829"/>
        </w:trPr>
        <w:tc>
          <w:tcPr>
            <w:tcW w:w="1769"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4"/>
                <w:szCs w:val="24"/>
                <w:u w:val="single"/>
                <w:lang w:eastAsia="ar-SA"/>
              </w:rPr>
            </w:pPr>
            <w:r w:rsidRPr="00035191">
              <w:rPr>
                <w:rFonts w:ascii="Times New Roman" w:eastAsia="Times New Roman" w:hAnsi="Times New Roman"/>
                <w:b/>
                <w:sz w:val="24"/>
                <w:szCs w:val="24"/>
                <w:u w:val="single"/>
                <w:lang w:eastAsia="ar-SA"/>
              </w:rPr>
              <w:t>Обозначения:</w:t>
            </w:r>
          </w:p>
        </w:tc>
        <w:tc>
          <w:tcPr>
            <w:tcW w:w="1660"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Аудиторные занятия</w:t>
            </w:r>
          </w:p>
        </w:tc>
        <w:tc>
          <w:tcPr>
            <w:tcW w:w="2165"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Резерв учебного времени</w:t>
            </w:r>
          </w:p>
        </w:tc>
        <w:tc>
          <w:tcPr>
            <w:tcW w:w="850"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386"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Промежуточная аттестация</w:t>
            </w:r>
          </w:p>
        </w:tc>
        <w:tc>
          <w:tcPr>
            <w:tcW w:w="1704"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Итоговая аттестация</w:t>
            </w:r>
          </w:p>
        </w:tc>
        <w:tc>
          <w:tcPr>
            <w:tcW w:w="588"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p>
        </w:tc>
        <w:tc>
          <w:tcPr>
            <w:tcW w:w="2251" w:type="dxa"/>
            <w:gridSpan w:val="2"/>
          </w:tcPr>
          <w:p w:rsidR="003E6A4D" w:rsidRPr="00035191" w:rsidRDefault="003E6A4D" w:rsidP="00516F74">
            <w:pPr>
              <w:widowControl w:val="0"/>
              <w:suppressAutoHyphens/>
              <w:autoSpaceDE w:val="0"/>
              <w:snapToGrid w:val="0"/>
              <w:spacing w:after="0" w:line="240" w:lineRule="auto"/>
              <w:ind w:left="-61" w:firstLine="61"/>
              <w:jc w:val="both"/>
              <w:rPr>
                <w:rFonts w:ascii="Times New Roman" w:eastAsia="Times New Roman" w:hAnsi="Times New Roman"/>
                <w:sz w:val="24"/>
                <w:szCs w:val="24"/>
                <w:lang w:eastAsia="ar-SA"/>
              </w:rPr>
            </w:pPr>
            <w:r w:rsidRPr="00035191">
              <w:rPr>
                <w:rFonts w:ascii="Times New Roman" w:eastAsia="Times New Roman" w:hAnsi="Times New Roman"/>
                <w:sz w:val="24"/>
                <w:szCs w:val="24"/>
                <w:lang w:eastAsia="ar-SA"/>
              </w:rPr>
              <w:t>Каникулы</w:t>
            </w:r>
          </w:p>
        </w:tc>
        <w:tc>
          <w:tcPr>
            <w:tcW w:w="1328" w:type="dxa"/>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r w:rsidR="003E6A4D" w:rsidRPr="00035191" w:rsidTr="00516F74">
        <w:trPr>
          <w:trHeight w:hRule="exact" w:val="322"/>
        </w:trPr>
        <w:tc>
          <w:tcPr>
            <w:tcW w:w="1769"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60" w:type="dxa"/>
            <w:vAlign w:val="center"/>
          </w:tcPr>
          <w:p w:rsidR="003E6A4D" w:rsidRPr="00035191" w:rsidRDefault="00123D94"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_x0000_s1044" type="#_x0000_t202" style="position:absolute;margin-left:-.5pt;margin-top:1pt;width:11.45pt;height:12.05pt;z-index:251669504;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" strokeweight=".5pt">
                  <v:textbox style="mso-next-textbox:#_x0000_s1044" inset=".25pt,.25pt,.25pt,.25pt">
                    <w:txbxContent>
                      <w:p w:rsidR="00672080" w:rsidRDefault="00672080" w:rsidP="003E6A4D"/>
                    </w:txbxContent>
                  </v:textbox>
                </v:shape>
              </w:pict>
            </w:r>
            <w:r w:rsidRPr="00123D94">
              <w:rPr>
                <w:rFonts w:ascii="Times New Roman" w:eastAsia="Times New Roman" w:hAnsi="Times New Roman"/>
                <w:b/>
                <w:noProof/>
                <w:sz w:val="20"/>
                <w:szCs w:val="20"/>
              </w:rPr>
            </w:r>
            <w:r w:rsidRPr="00123D94">
              <w:rPr>
                <w:rFonts w:ascii="Times New Roman" w:eastAsia="Times New Roman" w:hAnsi="Times New Roman"/>
                <w:b/>
                <w:noProof/>
                <w:sz w:val="20"/>
                <w:szCs w:val="20"/>
              </w:rPr>
              <w:pict>
                <v:rect id="Прямоугольник 9" o:spid="_x0000_s1048" style="width:10.55pt;height:11.2pt;visibility:visible;mso-wrap-style:none;mso-position-horizontal-relative:char;mso-position-vertical-relative:line;v-text-anchor:middle" filled="f" stroked="f">
                  <v:stroke joinstyle="round"/>
                  <w10:wrap type="none"/>
                  <w10:anchorlock/>
                </v:rect>
              </w:pict>
            </w:r>
          </w:p>
        </w:tc>
        <w:tc>
          <w:tcPr>
            <w:tcW w:w="2165" w:type="dxa"/>
            <w:vAlign w:val="center"/>
          </w:tcPr>
          <w:p w:rsidR="003E6A4D" w:rsidRPr="00035191" w:rsidRDefault="00123D94"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123D94">
              <w:rPr>
                <w:rFonts w:ascii="Times New Roman" w:eastAsia="Times New Roman" w:hAnsi="Times New Roman"/>
                <w:noProof/>
                <w:sz w:val="24"/>
                <w:szCs w:val="24"/>
              </w:rPr>
              <w:pict>
                <v:shape id="_x0000_s1040" type="#_x0000_t202" style="position:absolute;margin-left:-.5pt;margin-top:1pt;width:11.45pt;height:12.2pt;z-index:251665408;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" strokeweight=".5pt">
                  <v:textbox style="mso-next-textbox:#_x0000_s1040" inset=".25pt,.25pt,.25pt,.25pt">
                    <w:txbxContent>
                      <w:p w:rsidR="00672080" w:rsidRDefault="00672080" w:rsidP="003E6A4D">
                        <w:pPr>
                          <w:jc w:val="center"/>
                          <w:rPr>
                            <w:b/>
                            <w:sz w:val="20"/>
                            <w:szCs w:val="20"/>
                          </w:rPr>
                        </w:pPr>
                        <w:r>
                          <w:rPr>
                            <w:b/>
                            <w:sz w:val="20"/>
                            <w:szCs w:val="20"/>
                          </w:rPr>
                          <w:t>р</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7" o:spid="_x0000_s1047" style="width:10.55pt;height:11.2pt;visibility:visible;mso-wrap-style:none;mso-position-horizontal-relative:char;mso-position-vertical-relative:line;v-text-anchor:middle" filled="f" stroked="f">
                  <v:stroke joinstyle="round"/>
                  <w10:wrap type="none"/>
                  <w10:anchorlock/>
                </v:rect>
              </w:pict>
            </w:r>
          </w:p>
        </w:tc>
        <w:tc>
          <w:tcPr>
            <w:tcW w:w="850"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2386" w:type="dxa"/>
            <w:vAlign w:val="center"/>
          </w:tcPr>
          <w:p w:rsidR="003E6A4D" w:rsidRPr="00035191" w:rsidRDefault="00123D94" w:rsidP="00516F74">
            <w:pPr>
              <w:widowControl w:val="0"/>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pict>
                <v:shape id="_x0000_s1043" type="#_x0000_t202" style="position:absolute;margin-left:-.5pt;margin-top:1pt;width:11.45pt;height:12.2pt;z-index:251668480;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" strokeweight=".5pt">
                  <v:textbox style="mso-next-textbox:#_x0000_s1043" inset=".25pt,.25pt,.25pt,.25pt">
                    <w:txbxContent>
                      <w:p w:rsidR="00672080" w:rsidRDefault="00672080" w:rsidP="003E6A4D">
                        <w:pPr>
                          <w:jc w:val="center"/>
                          <w:rPr>
                            <w:b/>
                            <w:sz w:val="20"/>
                            <w:szCs w:val="20"/>
                          </w:rPr>
                        </w:pPr>
                        <w:r>
                          <w:rPr>
                            <w:b/>
                            <w:sz w:val="20"/>
                            <w:szCs w:val="20"/>
                          </w:rPr>
                          <w:t>э</w:t>
                        </w:r>
                      </w:p>
                      <w:p w:rsidR="00672080" w:rsidRDefault="00672080" w:rsidP="003E6A4D"/>
                    </w:txbxContent>
                  </v:textbox>
                </v:shape>
              </w:pict>
            </w:r>
          </w:p>
        </w:tc>
        <w:tc>
          <w:tcPr>
            <w:tcW w:w="1704" w:type="dxa"/>
            <w:vAlign w:val="center"/>
          </w:tcPr>
          <w:p w:rsidR="003E6A4D" w:rsidRPr="00035191" w:rsidRDefault="00123D94"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r w:rsidRPr="00123D94">
              <w:rPr>
                <w:rFonts w:ascii="Times New Roman" w:eastAsia="Times New Roman" w:hAnsi="Times New Roman"/>
                <w:noProof/>
                <w:sz w:val="24"/>
                <w:szCs w:val="24"/>
              </w:rPr>
              <w:pict>
                <v:shape id="_x0000_s1042" type="#_x0000_t202" style="position:absolute;margin-left:-.5pt;margin-top:1pt;width:11.45pt;height:12.05pt;z-index:251667456;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" strokeweight=".5pt">
                  <v:textbox style="mso-next-textbox:#_x0000_s1042" inset=".25pt,.25pt,.25pt,.25pt">
                    <w:txbxContent>
                      <w:p w:rsidR="00672080" w:rsidRDefault="00672080" w:rsidP="003E6A4D">
                        <w:pPr>
                          <w:rPr>
                            <w:b/>
                            <w:sz w:val="16"/>
                            <w:szCs w:val="16"/>
                            <w:lang w:val="en-US"/>
                          </w:rPr>
                        </w:pPr>
                        <w:r>
                          <w:rPr>
                            <w:b/>
                            <w:sz w:val="16"/>
                            <w:szCs w:val="16"/>
                            <w:lang w:val="en-US"/>
                          </w:rPr>
                          <w:t>III</w:t>
                        </w:r>
                      </w:p>
                    </w:txbxContent>
                  </v:textbox>
                </v:shape>
              </w:pict>
            </w:r>
            <w:r>
              <w:rPr>
                <w:rFonts w:ascii="Times New Roman" w:eastAsia="Times New Roman" w:hAnsi="Times New Roman"/>
                <w:b/>
                <w:noProof/>
                <w:sz w:val="20"/>
                <w:szCs w:val="20"/>
              </w:rPr>
            </w:r>
            <w:r>
              <w:rPr>
                <w:rFonts w:ascii="Times New Roman" w:eastAsia="Times New Roman" w:hAnsi="Times New Roman"/>
                <w:b/>
                <w:noProof/>
                <w:sz w:val="20"/>
                <w:szCs w:val="20"/>
              </w:rPr>
              <w:pict>
                <v:rect id="Прямоугольник 3" o:spid="_x0000_s1046" style="width:10.55pt;height:11.2pt;visibility:visible;mso-wrap-style:none;mso-position-horizontal-relative:char;mso-position-vertical-relative:line;v-text-anchor:middle" filled="f" stroked="f">
                  <v:stroke joinstyle="round"/>
                  <w10:wrap type="none"/>
                  <w10:anchorlock/>
                </v:rect>
              </w:pict>
            </w:r>
          </w:p>
        </w:tc>
        <w:tc>
          <w:tcPr>
            <w:tcW w:w="1180" w:type="dxa"/>
            <w:gridSpan w:val="2"/>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0"/>
                <w:szCs w:val="20"/>
                <w:lang w:eastAsia="ar-SA"/>
              </w:rPr>
            </w:pPr>
          </w:p>
        </w:tc>
        <w:tc>
          <w:tcPr>
            <w:tcW w:w="1659" w:type="dxa"/>
            <w:vAlign w:val="center"/>
          </w:tcPr>
          <w:p w:rsidR="003E6A4D" w:rsidRPr="00035191" w:rsidRDefault="00123D94" w:rsidP="00516F74">
            <w:pPr>
              <w:widowControl w:val="0"/>
              <w:suppressAutoHyphens/>
              <w:autoSpaceDE w:val="0"/>
              <w:snapToGrid w:val="0"/>
              <w:spacing w:after="0" w:line="240" w:lineRule="auto"/>
              <w:jc w:val="both"/>
              <w:rPr>
                <w:rFonts w:ascii="Times New Roman" w:eastAsia="Times New Roman" w:hAnsi="Times New Roman"/>
                <w:b/>
                <w:sz w:val="28"/>
                <w:szCs w:val="28"/>
                <w:lang w:eastAsia="ar-SA"/>
              </w:rPr>
            </w:pPr>
            <w:r w:rsidRPr="00123D94">
              <w:rPr>
                <w:rFonts w:ascii="Times New Roman" w:eastAsia="Times New Roman" w:hAnsi="Times New Roman"/>
                <w:noProof/>
                <w:sz w:val="24"/>
                <w:szCs w:val="24"/>
              </w:rPr>
              <w:pict>
                <v:shape id="_x0000_s1041" type="#_x0000_t202" style="position:absolute;margin-left:-18.2pt;margin-top:1pt;width:16.2pt;height:12.05pt;z-index:251666432;visibility:visible;mso-wrap-distance-left:9.05pt;mso-wrap-distance-right:9.05pt;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" strokeweight=".5pt">
                  <v:textbox style="mso-next-textbox:#_x0000_s1041" inset=".25pt,.25pt,.25pt,.25pt">
                    <w:txbxContent>
                      <w:p w:rsidR="00672080" w:rsidRDefault="00672080" w:rsidP="003E6A4D">
                        <w:pPr>
                          <w:jc w:val="center"/>
                          <w:rPr>
                            <w:b/>
                            <w:sz w:val="20"/>
                            <w:szCs w:val="20"/>
                          </w:rPr>
                        </w:pPr>
                        <w:r>
                          <w:rPr>
                            <w:b/>
                            <w:sz w:val="20"/>
                            <w:szCs w:val="20"/>
                          </w:rPr>
                          <w:t>=</w:t>
                        </w:r>
                      </w:p>
                    </w:txbxContent>
                  </v:textbox>
                </v:shape>
              </w:pict>
            </w:r>
            <w:r w:rsidRPr="00123D94">
              <w:rPr>
                <w:rFonts w:ascii="Times New Roman" w:eastAsia="Times New Roman" w:hAnsi="Times New Roman"/>
                <w:b/>
                <w:noProof/>
                <w:sz w:val="20"/>
                <w:szCs w:val="20"/>
              </w:rPr>
            </w:r>
            <w:r w:rsidRPr="00123D94">
              <w:rPr>
                <w:rFonts w:ascii="Times New Roman" w:eastAsia="Times New Roman" w:hAnsi="Times New Roman"/>
                <w:b/>
                <w:noProof/>
                <w:sz w:val="20"/>
                <w:szCs w:val="20"/>
              </w:rPr>
              <w:pict>
                <v:rect id="Прямоугольник 1" o:spid="_x0000_s1045" style="width:10.55pt;height:11.2pt;visibility:visible;mso-wrap-style:none;mso-position-horizontal-relative:char;mso-position-vertical-relative:line;v-text-anchor:middle" filled="f" stroked="f">
                  <v:stroke joinstyle="round"/>
                  <w10:wrap type="none"/>
                  <w10:anchorlock/>
                </v:rect>
              </w:pict>
            </w:r>
          </w:p>
        </w:tc>
        <w:tc>
          <w:tcPr>
            <w:tcW w:w="1328" w:type="dxa"/>
            <w:vAlign w:val="center"/>
          </w:tcPr>
          <w:p w:rsidR="003E6A4D" w:rsidRPr="00035191" w:rsidRDefault="003E6A4D" w:rsidP="00516F74">
            <w:pPr>
              <w:widowControl w:val="0"/>
              <w:suppressAutoHyphens/>
              <w:autoSpaceDE w:val="0"/>
              <w:snapToGrid w:val="0"/>
              <w:spacing w:after="0" w:line="240" w:lineRule="auto"/>
              <w:jc w:val="both"/>
              <w:rPr>
                <w:rFonts w:ascii="Times New Roman" w:eastAsia="Times New Roman" w:hAnsi="Times New Roman"/>
                <w:b/>
                <w:sz w:val="28"/>
                <w:szCs w:val="28"/>
                <w:lang w:eastAsia="ar-SA"/>
              </w:rPr>
            </w:pPr>
          </w:p>
        </w:tc>
      </w:tr>
    </w:tbl>
    <w:p w:rsidR="003E6A4D" w:rsidRDefault="003E6A4D" w:rsidP="007873FF">
      <w:pPr>
        <w:jc w:val="both"/>
        <w:rPr>
          <w:rFonts w:ascii="Times New Roman" w:hAnsi="Times New Roman"/>
          <w:b/>
          <w:sz w:val="28"/>
          <w:szCs w:val="28"/>
        </w:rPr>
      </w:pPr>
    </w:p>
    <w:p w:rsidR="003E6A4D" w:rsidRDefault="003E6A4D" w:rsidP="007873FF">
      <w:pPr>
        <w:jc w:val="both"/>
        <w:rPr>
          <w:rFonts w:ascii="Times New Roman" w:hAnsi="Times New Roman"/>
          <w:b/>
          <w:sz w:val="28"/>
          <w:szCs w:val="28"/>
        </w:rPr>
        <w:sectPr w:rsidR="003E6A4D" w:rsidSect="0069545F">
          <w:footerReference w:type="default" r:id="rId14"/>
          <w:footerReference w:type="first" r:id="rId15"/>
          <w:pgSz w:w="16837" w:h="11905" w:orient="landscape"/>
          <w:pgMar w:top="709" w:right="394" w:bottom="709" w:left="1276" w:header="0" w:footer="3" w:gutter="0"/>
          <w:cols w:space="720"/>
          <w:noEndnote/>
          <w:titlePg/>
          <w:docGrid w:linePitch="360"/>
        </w:sectPr>
      </w:pPr>
    </w:p>
    <w:p w:rsidR="00297358" w:rsidRDefault="007F1550" w:rsidP="00721689">
      <w:pPr>
        <w:spacing w:after="0" w:line="240" w:lineRule="auto"/>
        <w:jc w:val="center"/>
        <w:rPr>
          <w:rFonts w:ascii="Times New Roman" w:hAnsi="Times New Roman"/>
          <w:b/>
          <w:sz w:val="28"/>
          <w:szCs w:val="28"/>
        </w:rPr>
      </w:pPr>
      <w:r>
        <w:rPr>
          <w:rFonts w:ascii="Times New Roman" w:hAnsi="Times New Roman"/>
          <w:b/>
          <w:sz w:val="28"/>
          <w:szCs w:val="28"/>
        </w:rPr>
        <w:lastRenderedPageBreak/>
        <w:t>6</w:t>
      </w:r>
      <w:r w:rsidR="00F820A7" w:rsidRPr="00035191">
        <w:rPr>
          <w:rFonts w:ascii="Times New Roman" w:hAnsi="Times New Roman"/>
          <w:b/>
          <w:sz w:val="28"/>
          <w:szCs w:val="28"/>
        </w:rPr>
        <w:t>. Программы учебных предметов</w:t>
      </w:r>
    </w:p>
    <w:p w:rsidR="00721689" w:rsidRPr="00035191" w:rsidRDefault="00721689" w:rsidP="00721689">
      <w:pPr>
        <w:spacing w:after="0" w:line="240" w:lineRule="auto"/>
        <w:jc w:val="center"/>
        <w:rPr>
          <w:rFonts w:ascii="Times New Roman" w:hAnsi="Times New Roman"/>
          <w:b/>
          <w:sz w:val="28"/>
          <w:szCs w:val="28"/>
        </w:rPr>
      </w:pPr>
    </w:p>
    <w:p w:rsidR="00F820A7" w:rsidRPr="00035191" w:rsidRDefault="00F820A7" w:rsidP="00721689">
      <w:pPr>
        <w:spacing w:after="0" w:line="240" w:lineRule="auto"/>
        <w:ind w:firstLine="708"/>
        <w:jc w:val="both"/>
        <w:rPr>
          <w:rFonts w:ascii="Times New Roman" w:hAnsi="Times New Roman"/>
          <w:sz w:val="28"/>
          <w:szCs w:val="28"/>
        </w:rPr>
      </w:pPr>
      <w:r w:rsidRPr="00035191">
        <w:rPr>
          <w:rFonts w:ascii="Times New Roman" w:hAnsi="Times New Roman"/>
          <w:sz w:val="28"/>
          <w:szCs w:val="28"/>
        </w:rPr>
        <w:t xml:space="preserve">Программы учебных предметов в соответствии с ФГТ являются неотъемлемой частью </w:t>
      </w:r>
      <w:r w:rsidR="00BF1575">
        <w:rPr>
          <w:rFonts w:ascii="Times New Roman" w:eastAsia="Times New Roman" w:hAnsi="Times New Roman"/>
          <w:color w:val="000000"/>
          <w:sz w:val="28"/>
          <w:szCs w:val="28"/>
        </w:rPr>
        <w:t>АОП</w:t>
      </w:r>
      <w:r w:rsidRPr="00035191">
        <w:rPr>
          <w:rFonts w:ascii="Times New Roman" w:hAnsi="Times New Roman"/>
          <w:sz w:val="28"/>
          <w:szCs w:val="28"/>
        </w:rPr>
        <w:t xml:space="preserve"> «Живопись». Все программы учебных предметов разработаны в соответствии с учебным планом програ</w:t>
      </w:r>
      <w:r w:rsidR="00914B28" w:rsidRPr="00035191">
        <w:rPr>
          <w:rFonts w:ascii="Times New Roman" w:hAnsi="Times New Roman"/>
          <w:sz w:val="28"/>
          <w:szCs w:val="28"/>
        </w:rPr>
        <w:t xml:space="preserve">ммы «Живопись» срок обучения – </w:t>
      </w:r>
      <w:r w:rsidR="006A261A">
        <w:rPr>
          <w:rFonts w:ascii="Times New Roman" w:hAnsi="Times New Roman"/>
          <w:sz w:val="28"/>
          <w:szCs w:val="28"/>
        </w:rPr>
        <w:t>8</w:t>
      </w:r>
      <w:r w:rsidR="00914B28" w:rsidRPr="00035191">
        <w:rPr>
          <w:rFonts w:ascii="Times New Roman" w:hAnsi="Times New Roman"/>
          <w:sz w:val="28"/>
          <w:szCs w:val="28"/>
        </w:rPr>
        <w:t xml:space="preserve"> (</w:t>
      </w:r>
      <w:r w:rsidR="006A261A">
        <w:rPr>
          <w:rFonts w:ascii="Times New Roman" w:hAnsi="Times New Roman"/>
          <w:sz w:val="28"/>
          <w:szCs w:val="28"/>
        </w:rPr>
        <w:t>9</w:t>
      </w:r>
      <w:r w:rsidRPr="00035191">
        <w:rPr>
          <w:rFonts w:ascii="Times New Roman" w:hAnsi="Times New Roman"/>
          <w:sz w:val="28"/>
          <w:szCs w:val="28"/>
        </w:rPr>
        <w:t>) лет, прошли обсуждение на засед</w:t>
      </w:r>
      <w:r w:rsidR="00914B28" w:rsidRPr="00035191">
        <w:rPr>
          <w:rFonts w:ascii="Times New Roman" w:hAnsi="Times New Roman"/>
          <w:sz w:val="28"/>
          <w:szCs w:val="28"/>
        </w:rPr>
        <w:t>ании методического совета ОУ,</w:t>
      </w:r>
      <w:r w:rsidRPr="00035191">
        <w:rPr>
          <w:rFonts w:ascii="Times New Roman" w:hAnsi="Times New Roman"/>
          <w:sz w:val="28"/>
          <w:szCs w:val="28"/>
        </w:rPr>
        <w:t xml:space="preserve"> имеют внешние и внутренние рецензии.</w:t>
      </w:r>
    </w:p>
    <w:p w:rsidR="00F820A7" w:rsidRPr="00035191" w:rsidRDefault="0004436F" w:rsidP="007873FF">
      <w:pPr>
        <w:spacing w:after="0"/>
        <w:jc w:val="both"/>
        <w:rPr>
          <w:rFonts w:ascii="Times New Roman" w:hAnsi="Times New Roman"/>
          <w:sz w:val="28"/>
          <w:szCs w:val="28"/>
        </w:rPr>
      </w:pPr>
      <w:r w:rsidRPr="00035191">
        <w:rPr>
          <w:rFonts w:ascii="Times New Roman" w:hAnsi="Times New Roman"/>
          <w:sz w:val="28"/>
          <w:szCs w:val="28"/>
        </w:rPr>
        <w:t xml:space="preserve">       </w:t>
      </w:r>
      <w:r w:rsidR="007873FF" w:rsidRPr="00035191">
        <w:rPr>
          <w:rFonts w:ascii="Times New Roman" w:hAnsi="Times New Roman"/>
          <w:sz w:val="28"/>
          <w:szCs w:val="28"/>
        </w:rPr>
        <w:tab/>
      </w:r>
      <w:r w:rsidR="00F820A7" w:rsidRPr="00035191">
        <w:rPr>
          <w:rFonts w:ascii="Times New Roman" w:hAnsi="Times New Roman"/>
          <w:sz w:val="28"/>
          <w:szCs w:val="28"/>
        </w:rPr>
        <w:t>Программы учебных предметов выполняют следующие функции:</w:t>
      </w:r>
    </w:p>
    <w:p w:rsidR="00F820A7" w:rsidRPr="00035191" w:rsidRDefault="00F820A7" w:rsidP="00034043">
      <w:pPr>
        <w:spacing w:after="0"/>
        <w:ind w:firstLine="709"/>
        <w:jc w:val="both"/>
        <w:rPr>
          <w:rFonts w:ascii="Times New Roman" w:hAnsi="Times New Roman"/>
          <w:sz w:val="28"/>
          <w:szCs w:val="28"/>
        </w:rPr>
      </w:pPr>
      <w:r w:rsidRPr="00035191">
        <w:rPr>
          <w:rFonts w:ascii="Times New Roman" w:hAnsi="Times New Roman"/>
          <w:sz w:val="28"/>
          <w:szCs w:val="28"/>
        </w:rPr>
        <w:t>-</w:t>
      </w:r>
      <w:r w:rsidR="003550D1">
        <w:rPr>
          <w:rFonts w:ascii="Times New Roman" w:hAnsi="Times New Roman"/>
          <w:sz w:val="28"/>
          <w:szCs w:val="28"/>
        </w:rPr>
        <w:t xml:space="preserve"> нормативную – являю</w:t>
      </w:r>
      <w:r w:rsidRPr="00035191">
        <w:rPr>
          <w:rFonts w:ascii="Times New Roman" w:hAnsi="Times New Roman"/>
          <w:sz w:val="28"/>
          <w:szCs w:val="28"/>
        </w:rPr>
        <w:t>тся   документом,   обязательным для выполнения в полном объеме;</w:t>
      </w:r>
    </w:p>
    <w:p w:rsidR="00F820A7" w:rsidRPr="00035191" w:rsidRDefault="00F820A7" w:rsidP="00034043">
      <w:pPr>
        <w:spacing w:after="0"/>
        <w:ind w:firstLine="709"/>
        <w:jc w:val="both"/>
        <w:rPr>
          <w:rFonts w:ascii="Times New Roman" w:hAnsi="Times New Roman"/>
          <w:sz w:val="28"/>
          <w:szCs w:val="28"/>
        </w:rPr>
      </w:pPr>
      <w:r w:rsidRPr="00035191">
        <w:rPr>
          <w:rFonts w:ascii="Times New Roman" w:hAnsi="Times New Roman"/>
          <w:sz w:val="28"/>
          <w:szCs w:val="28"/>
        </w:rPr>
        <w:t>-процессуа</w:t>
      </w:r>
      <w:r w:rsidR="003550D1">
        <w:rPr>
          <w:rFonts w:ascii="Times New Roman" w:hAnsi="Times New Roman"/>
          <w:sz w:val="28"/>
          <w:szCs w:val="28"/>
        </w:rPr>
        <w:t xml:space="preserve">льно-содержательную – </w:t>
      </w:r>
      <w:r w:rsidRPr="00035191">
        <w:rPr>
          <w:rFonts w:ascii="Times New Roman" w:hAnsi="Times New Roman"/>
          <w:sz w:val="28"/>
          <w:szCs w:val="28"/>
        </w:rPr>
        <w:t>определяю</w:t>
      </w:r>
      <w:r w:rsidR="003550D1">
        <w:rPr>
          <w:rFonts w:ascii="Times New Roman" w:hAnsi="Times New Roman"/>
          <w:sz w:val="28"/>
          <w:szCs w:val="28"/>
        </w:rPr>
        <w:t>т</w:t>
      </w:r>
      <w:r w:rsidRPr="00035191">
        <w:rPr>
          <w:rFonts w:ascii="Times New Roman" w:hAnsi="Times New Roman"/>
          <w:sz w:val="28"/>
          <w:szCs w:val="28"/>
        </w:rPr>
        <w:t xml:space="preserve"> логическую последовательность усвоения элементов содержания, организационные формы и методы, средства и условия обучения;</w:t>
      </w:r>
    </w:p>
    <w:p w:rsidR="00F820A7" w:rsidRPr="00035191" w:rsidRDefault="003550D1" w:rsidP="00034043">
      <w:pPr>
        <w:spacing w:after="0"/>
        <w:ind w:firstLine="709"/>
        <w:jc w:val="both"/>
        <w:rPr>
          <w:rFonts w:ascii="Times New Roman" w:hAnsi="Times New Roman"/>
          <w:sz w:val="28"/>
          <w:szCs w:val="28"/>
        </w:rPr>
      </w:pPr>
      <w:r>
        <w:rPr>
          <w:rFonts w:ascii="Times New Roman" w:hAnsi="Times New Roman"/>
          <w:sz w:val="28"/>
          <w:szCs w:val="28"/>
        </w:rPr>
        <w:t>-оценочную –  выявляю</w:t>
      </w:r>
      <w:r w:rsidR="00F820A7" w:rsidRPr="00035191">
        <w:rPr>
          <w:rFonts w:ascii="Times New Roman" w:hAnsi="Times New Roman"/>
          <w:sz w:val="28"/>
          <w:szCs w:val="28"/>
        </w:rPr>
        <w:t>т уровень усвоения элементов содержания, устанавливает принципы контроля, критерии оценки уровня приобретенных знаний, умений и навыков.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Программы учебных предметов имеют самостоятельную структуру, содержат: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титульный лист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w:t>
      </w:r>
      <w:r w:rsidR="003550D1">
        <w:rPr>
          <w:rFonts w:ascii="Times New Roman" w:hAnsi="Times New Roman"/>
          <w:sz w:val="28"/>
          <w:szCs w:val="28"/>
        </w:rPr>
        <w:t>ОУ</w:t>
      </w:r>
      <w:r w:rsidRPr="00035191">
        <w:rPr>
          <w:rFonts w:ascii="Times New Roman" w:hAnsi="Times New Roman"/>
          <w:sz w:val="28"/>
          <w:szCs w:val="28"/>
        </w:rPr>
        <w:t xml:space="preserve">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межпредметные связи, краткое обоснование структ</w:t>
      </w:r>
      <w:r w:rsidR="00484934">
        <w:rPr>
          <w:rFonts w:ascii="Times New Roman" w:hAnsi="Times New Roman"/>
          <w:sz w:val="28"/>
          <w:szCs w:val="28"/>
        </w:rPr>
        <w:t>уры программы, методы  обучения</w:t>
      </w: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учебно-тематический план (для теоретических и исторических учебных предметов);</w:t>
      </w:r>
    </w:p>
    <w:p w:rsidR="00914B28"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содержание учебного предмета;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формы и методы контроля, систему оценок;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список литературы и средств обучения, необходимый для реализации программы учебного предмета</w:t>
      </w:r>
      <w:r w:rsidR="006A261A">
        <w:rPr>
          <w:rFonts w:ascii="Times New Roman" w:hAnsi="Times New Roman"/>
          <w:sz w:val="28"/>
          <w:szCs w:val="28"/>
        </w:rPr>
        <w:t>.</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 программах учебных предметов дополнительной предпрофессиональной общеобразовательной программы «Живопись» отражено обоснование объема времени, предусмотренного на выполнение домашнего задания.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Перечень программ учебных предметов по предметным областям обязательной части:</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01.УП.01</w:t>
      </w:r>
      <w:r w:rsidR="006A261A">
        <w:rPr>
          <w:rFonts w:ascii="Times New Roman" w:hAnsi="Times New Roman"/>
          <w:sz w:val="28"/>
          <w:szCs w:val="28"/>
        </w:rPr>
        <w:t>.</w:t>
      </w:r>
      <w:r w:rsidR="00F820A7" w:rsidRPr="00035191">
        <w:rPr>
          <w:rFonts w:ascii="Times New Roman" w:hAnsi="Times New Roman"/>
          <w:sz w:val="28"/>
          <w:szCs w:val="28"/>
        </w:rPr>
        <w:t xml:space="preserve"> « Рисунок»</w:t>
      </w:r>
    </w:p>
    <w:p w:rsidR="00F820A7"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ПО</w:t>
      </w:r>
      <w:r w:rsidR="006A261A">
        <w:rPr>
          <w:rFonts w:ascii="Times New Roman" w:hAnsi="Times New Roman"/>
          <w:sz w:val="28"/>
          <w:szCs w:val="28"/>
        </w:rPr>
        <w:t>.</w:t>
      </w:r>
      <w:r w:rsidRPr="00035191">
        <w:rPr>
          <w:rFonts w:ascii="Times New Roman" w:hAnsi="Times New Roman"/>
          <w:sz w:val="28"/>
          <w:szCs w:val="28"/>
        </w:rPr>
        <w:t>01.УП.02</w:t>
      </w:r>
      <w:r w:rsidR="006A261A">
        <w:rPr>
          <w:rFonts w:ascii="Times New Roman" w:hAnsi="Times New Roman"/>
          <w:sz w:val="28"/>
          <w:szCs w:val="28"/>
        </w:rPr>
        <w:t>.</w:t>
      </w:r>
      <w:r w:rsidR="00F820A7" w:rsidRPr="00035191">
        <w:rPr>
          <w:rFonts w:ascii="Times New Roman" w:hAnsi="Times New Roman"/>
          <w:sz w:val="28"/>
          <w:szCs w:val="28"/>
        </w:rPr>
        <w:t xml:space="preserve"> «Живопись»</w:t>
      </w:r>
    </w:p>
    <w:p w:rsidR="00F820A7"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01.УП.03</w:t>
      </w:r>
      <w:r w:rsidR="006A261A">
        <w:rPr>
          <w:rFonts w:ascii="Times New Roman" w:hAnsi="Times New Roman"/>
          <w:sz w:val="28"/>
          <w:szCs w:val="28"/>
        </w:rPr>
        <w:t>.</w:t>
      </w:r>
      <w:r w:rsidR="00F820A7" w:rsidRPr="00035191">
        <w:rPr>
          <w:rFonts w:ascii="Times New Roman" w:hAnsi="Times New Roman"/>
          <w:sz w:val="28"/>
          <w:szCs w:val="28"/>
        </w:rPr>
        <w:t xml:space="preserve"> «Композиция станковая»</w:t>
      </w:r>
    </w:p>
    <w:p w:rsidR="006A261A" w:rsidRDefault="006A261A" w:rsidP="007873FF">
      <w:pPr>
        <w:spacing w:after="0"/>
        <w:ind w:firstLine="708"/>
        <w:jc w:val="both"/>
        <w:rPr>
          <w:rFonts w:ascii="Times New Roman" w:hAnsi="Times New Roman"/>
          <w:sz w:val="28"/>
          <w:szCs w:val="28"/>
        </w:rPr>
      </w:pPr>
      <w:r>
        <w:rPr>
          <w:rFonts w:ascii="Times New Roman" w:hAnsi="Times New Roman"/>
          <w:sz w:val="28"/>
          <w:szCs w:val="28"/>
        </w:rPr>
        <w:t>ПО.01.УП.04. «Основы изобразительной грамоты»</w:t>
      </w:r>
    </w:p>
    <w:p w:rsidR="006A261A" w:rsidRPr="00035191" w:rsidRDefault="006A261A" w:rsidP="007873FF">
      <w:pPr>
        <w:spacing w:after="0"/>
        <w:ind w:firstLine="708"/>
        <w:jc w:val="both"/>
        <w:rPr>
          <w:rFonts w:ascii="Times New Roman" w:hAnsi="Times New Roman"/>
          <w:sz w:val="28"/>
          <w:szCs w:val="28"/>
        </w:rPr>
      </w:pPr>
      <w:r>
        <w:rPr>
          <w:rFonts w:ascii="Times New Roman" w:hAnsi="Times New Roman"/>
          <w:sz w:val="28"/>
          <w:szCs w:val="28"/>
        </w:rPr>
        <w:t>ПО.01.УП.05. «Лепка»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02.УП.01</w:t>
      </w:r>
      <w:r w:rsidR="006A261A">
        <w:rPr>
          <w:rFonts w:ascii="Times New Roman" w:hAnsi="Times New Roman"/>
          <w:sz w:val="28"/>
          <w:szCs w:val="28"/>
        </w:rPr>
        <w:t>.</w:t>
      </w:r>
      <w:r w:rsidRPr="00035191">
        <w:rPr>
          <w:rFonts w:ascii="Times New Roman" w:hAnsi="Times New Roman"/>
          <w:sz w:val="28"/>
          <w:szCs w:val="28"/>
        </w:rPr>
        <w:t xml:space="preserve"> « Беседы об искусстве»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02.УП.02</w:t>
      </w:r>
      <w:r w:rsidR="006A261A">
        <w:rPr>
          <w:rFonts w:ascii="Times New Roman" w:hAnsi="Times New Roman"/>
          <w:sz w:val="28"/>
          <w:szCs w:val="28"/>
        </w:rPr>
        <w:t>.</w:t>
      </w:r>
      <w:r w:rsidRPr="00035191">
        <w:rPr>
          <w:rFonts w:ascii="Times New Roman" w:hAnsi="Times New Roman"/>
          <w:sz w:val="28"/>
          <w:szCs w:val="28"/>
        </w:rPr>
        <w:t xml:space="preserve"> « История изобразительного искусства»</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ПО</w:t>
      </w:r>
      <w:r w:rsidR="006A261A">
        <w:rPr>
          <w:rFonts w:ascii="Times New Roman" w:hAnsi="Times New Roman"/>
          <w:sz w:val="28"/>
          <w:szCs w:val="28"/>
        </w:rPr>
        <w:t>.</w:t>
      </w:r>
      <w:r w:rsidRPr="00035191">
        <w:rPr>
          <w:rFonts w:ascii="Times New Roman" w:hAnsi="Times New Roman"/>
          <w:sz w:val="28"/>
          <w:szCs w:val="28"/>
        </w:rPr>
        <w:t>03.УП.01</w:t>
      </w:r>
      <w:r w:rsidR="006A261A">
        <w:rPr>
          <w:rFonts w:ascii="Times New Roman" w:hAnsi="Times New Roman"/>
          <w:sz w:val="28"/>
          <w:szCs w:val="28"/>
        </w:rPr>
        <w:t>.</w:t>
      </w:r>
      <w:r w:rsidRPr="00035191">
        <w:rPr>
          <w:rFonts w:ascii="Times New Roman" w:hAnsi="Times New Roman"/>
          <w:sz w:val="28"/>
          <w:szCs w:val="28"/>
        </w:rPr>
        <w:t xml:space="preserve"> « Пленер»</w:t>
      </w:r>
    </w:p>
    <w:p w:rsidR="00F820A7" w:rsidRPr="00035191" w:rsidRDefault="00F820A7" w:rsidP="007873FF">
      <w:pPr>
        <w:spacing w:after="0"/>
        <w:ind w:firstLine="708"/>
        <w:jc w:val="both"/>
        <w:rPr>
          <w:rFonts w:ascii="Times New Roman" w:hAnsi="Times New Roman"/>
          <w:color w:val="0070C0"/>
          <w:sz w:val="28"/>
          <w:szCs w:val="28"/>
        </w:rPr>
      </w:pPr>
    </w:p>
    <w:p w:rsidR="00297358"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Перечень программ учебных предметов по предметным областям вариативной части</w:t>
      </w:r>
    </w:p>
    <w:p w:rsidR="003F0C19"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В.01. </w:t>
      </w:r>
      <w:r w:rsidR="003F0C19" w:rsidRPr="00035191">
        <w:rPr>
          <w:rFonts w:ascii="Times New Roman" w:hAnsi="Times New Roman"/>
          <w:sz w:val="28"/>
          <w:szCs w:val="28"/>
        </w:rPr>
        <w:t>«</w:t>
      </w:r>
      <w:r w:rsidR="006A261A">
        <w:rPr>
          <w:rFonts w:ascii="Times New Roman" w:hAnsi="Times New Roman"/>
          <w:sz w:val="28"/>
          <w:szCs w:val="28"/>
        </w:rPr>
        <w:t>Декоративная композиция</w:t>
      </w:r>
      <w:r w:rsidR="003F0C19" w:rsidRPr="00035191">
        <w:rPr>
          <w:rFonts w:ascii="Times New Roman" w:hAnsi="Times New Roman"/>
          <w:sz w:val="28"/>
          <w:szCs w:val="28"/>
        </w:rPr>
        <w:t>»</w:t>
      </w:r>
    </w:p>
    <w:p w:rsidR="003F0C19" w:rsidRPr="00035191" w:rsidRDefault="003F0C19" w:rsidP="007873FF">
      <w:pPr>
        <w:spacing w:after="0"/>
        <w:ind w:firstLine="708"/>
        <w:jc w:val="both"/>
        <w:rPr>
          <w:rFonts w:ascii="Times New Roman" w:hAnsi="Times New Roman"/>
          <w:sz w:val="28"/>
          <w:szCs w:val="28"/>
        </w:rPr>
      </w:pPr>
      <w:r w:rsidRPr="00035191">
        <w:rPr>
          <w:rFonts w:ascii="Times New Roman" w:hAnsi="Times New Roman"/>
          <w:sz w:val="28"/>
          <w:szCs w:val="28"/>
        </w:rPr>
        <w:t>В.</w:t>
      </w:r>
      <w:r w:rsidR="00E55E54" w:rsidRPr="00035191">
        <w:rPr>
          <w:rFonts w:ascii="Times New Roman" w:hAnsi="Times New Roman"/>
          <w:sz w:val="28"/>
          <w:szCs w:val="28"/>
        </w:rPr>
        <w:t>02. «</w:t>
      </w:r>
      <w:r w:rsidR="006A261A">
        <w:rPr>
          <w:rFonts w:ascii="Times New Roman" w:hAnsi="Times New Roman"/>
          <w:sz w:val="28"/>
          <w:szCs w:val="28"/>
        </w:rPr>
        <w:t>Графическая композиция</w:t>
      </w:r>
      <w:r w:rsidRPr="00035191">
        <w:rPr>
          <w:rFonts w:ascii="Times New Roman" w:hAnsi="Times New Roman"/>
          <w:sz w:val="28"/>
          <w:szCs w:val="28"/>
        </w:rPr>
        <w:t>»</w:t>
      </w:r>
    </w:p>
    <w:p w:rsidR="008C5EE8" w:rsidRPr="00035191" w:rsidRDefault="00E55E54" w:rsidP="007873FF">
      <w:pPr>
        <w:spacing w:after="0"/>
        <w:ind w:firstLine="708"/>
        <w:jc w:val="both"/>
        <w:rPr>
          <w:rFonts w:ascii="Times New Roman" w:hAnsi="Times New Roman"/>
          <w:sz w:val="28"/>
          <w:szCs w:val="28"/>
        </w:rPr>
      </w:pPr>
      <w:r w:rsidRPr="00035191">
        <w:rPr>
          <w:rFonts w:ascii="Times New Roman" w:hAnsi="Times New Roman"/>
          <w:sz w:val="28"/>
          <w:szCs w:val="28"/>
        </w:rPr>
        <w:t>В.03. «</w:t>
      </w:r>
      <w:r w:rsidR="006A261A">
        <w:rPr>
          <w:rFonts w:ascii="Times New Roman" w:hAnsi="Times New Roman"/>
          <w:sz w:val="28"/>
          <w:szCs w:val="28"/>
        </w:rPr>
        <w:t>Композиция станковая</w:t>
      </w:r>
      <w:r w:rsidRPr="00035191">
        <w:rPr>
          <w:rFonts w:ascii="Times New Roman" w:hAnsi="Times New Roman"/>
          <w:sz w:val="28"/>
          <w:szCs w:val="28"/>
        </w:rPr>
        <w:t>»</w:t>
      </w:r>
    </w:p>
    <w:p w:rsidR="007873FF" w:rsidRPr="00035191" w:rsidRDefault="007873FF" w:rsidP="007873FF">
      <w:pPr>
        <w:spacing w:after="0"/>
        <w:ind w:firstLine="708"/>
        <w:jc w:val="both"/>
        <w:rPr>
          <w:rFonts w:ascii="Times New Roman" w:hAnsi="Times New Roman"/>
          <w:b/>
          <w:sz w:val="28"/>
          <w:szCs w:val="28"/>
        </w:rPr>
      </w:pPr>
    </w:p>
    <w:p w:rsidR="00F820A7" w:rsidRPr="00035191" w:rsidRDefault="00484934" w:rsidP="00484934">
      <w:pPr>
        <w:spacing w:after="0"/>
        <w:ind w:firstLine="708"/>
        <w:jc w:val="center"/>
        <w:rPr>
          <w:rFonts w:ascii="Times New Roman" w:hAnsi="Times New Roman"/>
          <w:b/>
          <w:sz w:val="28"/>
          <w:szCs w:val="28"/>
        </w:rPr>
      </w:pPr>
      <w:r>
        <w:rPr>
          <w:rFonts w:ascii="Times New Roman" w:hAnsi="Times New Roman"/>
          <w:b/>
          <w:sz w:val="28"/>
          <w:szCs w:val="28"/>
        </w:rPr>
        <w:t>7</w:t>
      </w:r>
      <w:r w:rsidR="00F820A7" w:rsidRPr="00035191">
        <w:rPr>
          <w:rFonts w:ascii="Times New Roman" w:hAnsi="Times New Roman"/>
          <w:b/>
          <w:sz w:val="28"/>
          <w:szCs w:val="28"/>
        </w:rPr>
        <w:t xml:space="preserve">.  Система и критерии  оценок  промежуточной и итоговой аттестации  результатов освоения  </w:t>
      </w:r>
      <w:r>
        <w:rPr>
          <w:rFonts w:ascii="Times New Roman" w:hAnsi="Times New Roman"/>
          <w:b/>
          <w:sz w:val="28"/>
          <w:szCs w:val="28"/>
        </w:rPr>
        <w:t>ОП «ЖИВОПИСЬ»</w:t>
      </w:r>
    </w:p>
    <w:p w:rsidR="00DE0A70" w:rsidRPr="00035191" w:rsidRDefault="00DE0A70" w:rsidP="006A261A">
      <w:pPr>
        <w:spacing w:after="0"/>
        <w:jc w:val="both"/>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Система оценок в рамках </w:t>
      </w:r>
      <w:r w:rsidR="00606F0B">
        <w:rPr>
          <w:rFonts w:ascii="Times New Roman" w:hAnsi="Times New Roman"/>
          <w:sz w:val="28"/>
          <w:szCs w:val="28"/>
        </w:rPr>
        <w:t xml:space="preserve">промежуточной и </w:t>
      </w:r>
      <w:r w:rsidRPr="00035191">
        <w:rPr>
          <w:rFonts w:ascii="Times New Roman" w:hAnsi="Times New Roman"/>
          <w:sz w:val="28"/>
          <w:szCs w:val="28"/>
        </w:rPr>
        <w:t>итоговой  аттестации предполагает пятибалльную шкалу в абсолютном значении:</w:t>
      </w:r>
    </w:p>
    <w:p w:rsidR="007873FF" w:rsidRPr="00035191" w:rsidRDefault="00F820A7" w:rsidP="00721689">
      <w:pPr>
        <w:spacing w:after="0"/>
        <w:ind w:firstLine="708"/>
        <w:jc w:val="both"/>
        <w:rPr>
          <w:rFonts w:ascii="Times New Roman" w:hAnsi="Times New Roman"/>
          <w:sz w:val="28"/>
          <w:szCs w:val="28"/>
        </w:rPr>
      </w:pPr>
      <w:r w:rsidRPr="00035191">
        <w:rPr>
          <w:rFonts w:ascii="Times New Roman" w:hAnsi="Times New Roman"/>
          <w:sz w:val="28"/>
          <w:szCs w:val="28"/>
        </w:rPr>
        <w:t>«5» - отлично; «4»</w:t>
      </w:r>
      <w:r w:rsidR="00484934">
        <w:rPr>
          <w:rFonts w:ascii="Times New Roman" w:hAnsi="Times New Roman"/>
          <w:sz w:val="28"/>
          <w:szCs w:val="28"/>
        </w:rPr>
        <w:t xml:space="preserve"> </w:t>
      </w:r>
      <w:r w:rsidRPr="00035191">
        <w:rPr>
          <w:rFonts w:ascii="Times New Roman" w:hAnsi="Times New Roman"/>
          <w:sz w:val="28"/>
          <w:szCs w:val="28"/>
        </w:rPr>
        <w:t>- хорошо; «3» - удовлетворит</w:t>
      </w:r>
      <w:r w:rsidR="00484934">
        <w:rPr>
          <w:rFonts w:ascii="Times New Roman" w:hAnsi="Times New Roman"/>
          <w:sz w:val="28"/>
          <w:szCs w:val="28"/>
        </w:rPr>
        <w:t>ельно; «2» - </w:t>
      </w:r>
      <w:r w:rsidR="00034043">
        <w:rPr>
          <w:rFonts w:ascii="Times New Roman" w:hAnsi="Times New Roman"/>
          <w:sz w:val="28"/>
          <w:szCs w:val="28"/>
        </w:rPr>
        <w:t>неудовлетворительно.</w:t>
      </w:r>
    </w:p>
    <w:p w:rsidR="00721689" w:rsidRDefault="00721689"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РИСУНОК</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самостоятельный выбор формата;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правильную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последовательное, грамотное и аккуратное ведение построения;</w:t>
      </w:r>
    </w:p>
    <w:p w:rsidR="00F820A7" w:rsidRPr="00035191" w:rsidRDefault="00484934" w:rsidP="00484934">
      <w:pPr>
        <w:tabs>
          <w:tab w:val="left" w:pos="851"/>
        </w:tabs>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умелое использование выразительных особенностей применяемого графического материала;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линией, штрихом, тоном;</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передать материальность предметов в рисунке;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самостоятельно исправлять ошибки и недочеты в рисунке;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обобщать рисунок и приводить его к целостности;</w:t>
      </w:r>
    </w:p>
    <w:p w:rsidR="00F820A7" w:rsidRPr="00035191" w:rsidRDefault="00606F0B" w:rsidP="00721689">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творческий подход.</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некоторую неточность в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небольшие недочеты в конструктивном построении;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незначительные нарушения в последовательности работы тоном, как следствие, незначительные ошибки в передаче тональных отношений;</w:t>
      </w:r>
    </w:p>
    <w:p w:rsidR="00F820A7" w:rsidRPr="00721689" w:rsidRDefault="00606F0B" w:rsidP="00721689">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некоторую дробность и небрежность рисунка.</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неполные знания теоретического материала;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в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рисунок;</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анализировать и исправлять допущенные ошибки в построении и тональном решении рисунка;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однообразное использование графических приемов для решения разных задач;</w:t>
      </w:r>
    </w:p>
    <w:p w:rsidR="00F820A7" w:rsidRPr="00721689" w:rsidRDefault="00606F0B" w:rsidP="00721689">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рисунке.</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386B1F">
      <w:pPr>
        <w:spacing w:after="0"/>
        <w:ind w:firstLine="709"/>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неграмотную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рисунок;</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недочеты в конструктивном построении;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нарушения в передаче тональных отношений;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однообразное использование графических приемов для решения разных задач;</w:t>
      </w:r>
    </w:p>
    <w:p w:rsidR="00F820A7" w:rsidRPr="00484934" w:rsidRDefault="00606F0B" w:rsidP="00484934">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рисунке.</w:t>
      </w:r>
    </w:p>
    <w:p w:rsidR="00606F0B" w:rsidRPr="00035191" w:rsidRDefault="00606F0B"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ЖИВОПИСЬ</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свойств живописных материалов, их возможностей и эстетических качеств;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знание художественных и эстетических свойств цвета, основных закономерностей, создания цветового строя;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грамотную передачу локального цвета;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последовательное, грамотное и аккуратное ведение живописной работы;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построение сложных цветовых гармоний;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передачей цветовых и тональных отношений между предметами;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передачей объема предметов, передачей материальности различных предметов, плановости световоздушной среды;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умелое использование приемов работы  акварелью и гуашью, владение живописными техниками;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умение раскрывать образное и живописно-пластическое решение в творческих работах;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изображать объекты предметного мира, пространство, фигуру человека;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умение самостоятельно исправлять ошибки и недочеты в работе;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цельность в изображении натюрморта;</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Допускает: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владение специальной терминологией;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некоторую неточность в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небольшие недочеты в передаче цветовых и тональных отношений между предметами;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неполные знания теоретического материала;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неуверенное владение терминологией изобразительного искусства;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ошибки в компоновке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недочеты в передаче цветовых и тонал</w:t>
      </w:r>
      <w:r>
        <w:rPr>
          <w:rFonts w:ascii="Times New Roman" w:hAnsi="Times New Roman"/>
          <w:sz w:val="28"/>
          <w:szCs w:val="28"/>
        </w:rPr>
        <w:t>ьных отношений между предметами.</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неграмотную компоновку изображения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нарушения в передаче цветовых и тональных отношений;</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живописную работу;</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работе.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невладение живописными техниками.</w:t>
      </w:r>
    </w:p>
    <w:p w:rsidR="00F820A7" w:rsidRDefault="00F820A7" w:rsidP="007873FF">
      <w:pPr>
        <w:spacing w:after="0"/>
        <w:ind w:firstLine="708"/>
        <w:jc w:val="both"/>
        <w:rPr>
          <w:rFonts w:ascii="Times New Roman" w:hAnsi="Times New Roman"/>
          <w:sz w:val="28"/>
          <w:szCs w:val="28"/>
        </w:rPr>
      </w:pPr>
    </w:p>
    <w:p w:rsidR="00721689" w:rsidRDefault="00721689" w:rsidP="007873FF">
      <w:pPr>
        <w:spacing w:after="0"/>
        <w:ind w:firstLine="708"/>
        <w:jc w:val="both"/>
        <w:rPr>
          <w:rFonts w:ascii="Times New Roman" w:hAnsi="Times New Roman"/>
          <w:sz w:val="28"/>
          <w:szCs w:val="28"/>
        </w:rPr>
      </w:pPr>
    </w:p>
    <w:p w:rsidR="00721689" w:rsidRPr="00035191" w:rsidRDefault="00721689" w:rsidP="007873FF">
      <w:pPr>
        <w:spacing w:after="0"/>
        <w:ind w:firstLine="708"/>
        <w:jc w:val="both"/>
        <w:rPr>
          <w:rFonts w:ascii="Times New Roman" w:hAnsi="Times New Roman"/>
          <w:sz w:val="28"/>
          <w:szCs w:val="28"/>
        </w:rPr>
      </w:pPr>
    </w:p>
    <w:p w:rsidR="00DE0A70" w:rsidRPr="00035191" w:rsidRDefault="007C618D"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lastRenderedPageBreak/>
        <w:t>КОМПОЗИЦИЯ СТАНКОВАЯ</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владение специальной терминологией;</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знание последовательности ведения работы над композицией;</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выбрать формат для станковой работы;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грамотно скомпоновать работу в листе, применяя принципы,   закономерности и приёмы компоновки;</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отразить заданную тему средствами композиции;</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выделять композиционный центр, передавать пропорции и характер изображаемых объектов, соподчинять главное и второстепенное;</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умение применять средства линейной и световоздушной перспективы;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жанр композиционной работы хорошо читается (пейзаж со стаффажем отличается от портрета на фоне пейзажа);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предложенная тема по композиции раскрыта и вызывает эмоциональное сопереживание у зрителя;</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изображаемое должно иметь авторские черты (не переходить  в подражание какому-либо  художнику);</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 xml:space="preserve">технически грамотно выполнена работа в материале. </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знание теоретического материала на уровне требований программы;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 xml:space="preserve">владение специальной терминологией; </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последовательности ведения работы над композицией соблюдена;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грамотно выполнена композиционная  работа,  но  с  небольшими  пробелами:  допущены незначительные ошибки в тональном решении, либо в перспективных  построениях;</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переданы  пропорции и характер изображаемых объектов, соподчинены главное и второстепенное;</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жанр композиционной работы хорошо читается;</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тема  композиции раскрыта;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работа технически грамотно выполнена в материале.</w:t>
      </w:r>
    </w:p>
    <w:p w:rsidR="00DE0A70" w:rsidRPr="00035191" w:rsidRDefault="00DE0A70"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неполные знания теоретического материала;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неуверенное владение терминологией изобразительного искусства;</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невыразительное композиционное решение заданной темы;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неумело выбран формат для станковой работы;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DE0A70" w:rsidRPr="00035191">
        <w:rPr>
          <w:rFonts w:ascii="Times New Roman" w:hAnsi="Times New Roman"/>
          <w:sz w:val="28"/>
          <w:szCs w:val="28"/>
        </w:rPr>
        <w:t>технически слабо  выполнена работа в материале.</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b/>
          <w:sz w:val="28"/>
          <w:szCs w:val="28"/>
        </w:rPr>
        <w:t>Оценка «2» («неудовлетворительно»)</w:t>
      </w:r>
    </w:p>
    <w:p w:rsidR="00DE0A70" w:rsidRPr="00035191" w:rsidRDefault="00DE0A70"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незнание теоретического материала на уровне требований программы;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невладение терминологией дисциплины;</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неумение отразить заданную тему средствами композиции;</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жанр композиционной работы плохо различим;</w:t>
      </w:r>
    </w:p>
    <w:p w:rsidR="00DE0A70"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DE0A70" w:rsidRPr="00035191">
        <w:rPr>
          <w:rFonts w:ascii="Times New Roman" w:hAnsi="Times New Roman"/>
          <w:sz w:val="28"/>
          <w:szCs w:val="28"/>
        </w:rPr>
        <w:t>технически неграмот</w:t>
      </w:r>
      <w:r w:rsidR="007C618D" w:rsidRPr="00035191">
        <w:rPr>
          <w:rFonts w:ascii="Times New Roman" w:hAnsi="Times New Roman"/>
          <w:sz w:val="28"/>
          <w:szCs w:val="28"/>
        </w:rPr>
        <w:t>но выполнена работа в материале</w:t>
      </w:r>
      <w:r>
        <w:rPr>
          <w:rFonts w:ascii="Times New Roman" w:hAnsi="Times New Roman"/>
          <w:sz w:val="28"/>
          <w:szCs w:val="28"/>
        </w:rPr>
        <w:t>.</w:t>
      </w:r>
    </w:p>
    <w:p w:rsidR="00DE0A70" w:rsidRPr="00035191" w:rsidRDefault="00DE0A70" w:rsidP="007873FF">
      <w:pPr>
        <w:spacing w:after="0"/>
        <w:ind w:firstLine="708"/>
        <w:jc w:val="both"/>
        <w:rPr>
          <w:rFonts w:ascii="Times New Roman" w:hAnsi="Times New Roman"/>
          <w:b/>
          <w:sz w:val="28"/>
          <w:szCs w:val="28"/>
          <w:u w:val="single"/>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ПЛЕНЭР</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грамотную компоновку в листе;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точный и аккуратно выполненный подготовительный рисунок (при работе с цветом);</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соблюдение правильной последовательности ведения работы;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линией, штрихом, тоном, передачей цвета;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свободное владение передачей тональных и цветовых отношений с учетом световоздушной среды;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грамотная передача пропорций и объемов предметов в пространстве;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грамотное использование выразительных особенностей применяемых материалов и техник;</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цельность восприятия изображаемого, умение обобщать работу;</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самостоятельное выявление и устранение недочетов в работе.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4 («хорошо»)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небольшие неточности в компоновке и подготовительном рисунке;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выявлять недочеты в работе, но самостоятельно исправлять ошибки при указании на них;</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незначительные недочеты в тональном и цветовом решении;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недостаточная моделировка объемной формы;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незначительные ошибки в передаче пространственных планов.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 xml:space="preserve">Оценка 3 («удовлетворительно»)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существенные ошибки, допущенные при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нарушения пропорций, перспективы при выполнении рисунка;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в тональных отношениях;</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серьезные ошибки в колористическом и цветовом решении;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небрежность, неаккуратность в работе, неумение довести работу до завершенности;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выявлять и исправлять недочеты в работе.</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допущенные при компоновке;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искажение пропорций, перспективы при выполнении рисунка;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грубые ошибки в тональных отношениях;</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серьезные ошибки в колористическом и цветовом решении;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самостоятельно вести работу;</w:t>
      </w:r>
    </w:p>
    <w:p w:rsidR="00F820A7"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незаконченность, неаккуратность, небрежность в работ. </w:t>
      </w:r>
    </w:p>
    <w:p w:rsidR="00386B1F" w:rsidRDefault="00386B1F" w:rsidP="007873FF">
      <w:pPr>
        <w:spacing w:after="0"/>
        <w:ind w:firstLine="708"/>
        <w:jc w:val="both"/>
        <w:rPr>
          <w:rFonts w:ascii="Times New Roman" w:hAnsi="Times New Roman"/>
          <w:sz w:val="28"/>
          <w:szCs w:val="28"/>
        </w:rPr>
      </w:pPr>
    </w:p>
    <w:p w:rsidR="00386B1F" w:rsidRPr="00386B1F" w:rsidRDefault="00386B1F" w:rsidP="007873FF">
      <w:pPr>
        <w:spacing w:after="0"/>
        <w:ind w:firstLine="708"/>
        <w:jc w:val="both"/>
        <w:rPr>
          <w:rFonts w:ascii="Times New Roman" w:hAnsi="Times New Roman"/>
          <w:b/>
          <w:sz w:val="28"/>
          <w:szCs w:val="28"/>
          <w:u w:val="single"/>
        </w:rPr>
      </w:pPr>
      <w:r w:rsidRPr="00386B1F">
        <w:rPr>
          <w:rFonts w:ascii="Times New Roman" w:hAnsi="Times New Roman"/>
          <w:b/>
          <w:sz w:val="28"/>
          <w:szCs w:val="28"/>
          <w:u w:val="single"/>
        </w:rPr>
        <w:t>ОСНОВЫ ИЗОБРАЗИТЕЛЬНОЙ ГРАМОТЫ</w:t>
      </w:r>
    </w:p>
    <w:p w:rsidR="00386B1F" w:rsidRPr="00386B1F" w:rsidRDefault="00386B1F" w:rsidP="00386B1F">
      <w:pPr>
        <w:spacing w:after="0" w:line="240" w:lineRule="auto"/>
        <w:ind w:firstLine="709"/>
        <w:jc w:val="both"/>
        <w:rPr>
          <w:rFonts w:ascii="Times New Roman" w:hAnsi="Times New Roman"/>
          <w:sz w:val="28"/>
          <w:szCs w:val="28"/>
        </w:rPr>
      </w:pPr>
      <w:r w:rsidRPr="00386B1F">
        <w:rPr>
          <w:rFonts w:ascii="Times New Roman" w:eastAsia="Times New Roman" w:hAnsi="Times New Roman"/>
          <w:sz w:val="28"/>
          <w:szCs w:val="28"/>
        </w:rPr>
        <w:t>С учетом данных критериев выставляются оценки:</w:t>
      </w:r>
    </w:p>
    <w:p w:rsidR="00386B1F" w:rsidRPr="00386B1F" w:rsidRDefault="00386B1F" w:rsidP="00386B1F">
      <w:pPr>
        <w:spacing w:after="0"/>
        <w:ind w:firstLine="708"/>
        <w:jc w:val="both"/>
        <w:rPr>
          <w:rFonts w:ascii="Times New Roman" w:hAnsi="Times New Roman"/>
          <w:b/>
          <w:sz w:val="28"/>
          <w:szCs w:val="28"/>
        </w:rPr>
      </w:pPr>
      <w:r>
        <w:rPr>
          <w:rFonts w:ascii="Times New Roman" w:hAnsi="Times New Roman"/>
          <w:b/>
          <w:sz w:val="28"/>
          <w:szCs w:val="28"/>
        </w:rPr>
        <w:t>Оценка 5 «отлично»</w:t>
      </w:r>
      <w:r w:rsidRPr="00386B1F">
        <w:rPr>
          <w:rFonts w:ascii="Times New Roman" w:eastAsia="Times New Roman" w:hAnsi="Times New Roman"/>
          <w:sz w:val="28"/>
          <w:szCs w:val="28"/>
        </w:rPr>
        <w:t xml:space="preserve"> ставится, если соблюдены и выполнены все критерии:</w:t>
      </w:r>
    </w:p>
    <w:p w:rsidR="00386B1F" w:rsidRPr="00386B1F" w:rsidRDefault="00386B1F" w:rsidP="00386B1F">
      <w:pPr>
        <w:tabs>
          <w:tab w:val="left" w:pos="686"/>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знание понятий «Ахроматические цвета», «Хроматические цвета», «Теплые цвета», «Холодные цвета», «Основные цвета», «Составные цвета»,  «Цветовой тон», «Насыщенность цвета», «Светлота», «Цветовые гармонии», «Колорит»;</w:t>
      </w:r>
    </w:p>
    <w:p w:rsidR="00386B1F" w:rsidRPr="00386B1F" w:rsidRDefault="00386B1F" w:rsidP="00386B1F">
      <w:pPr>
        <w:tabs>
          <w:tab w:val="left" w:pos="56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знание цветов спектра;</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передача цвета предметов;</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правильная работа кистью (различные техники);</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разведение и смешивание краски для получения нужного цвета;</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передача светлотной разницы;</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передача резких и плавных переходов цвета и тона;</w:t>
      </w:r>
    </w:p>
    <w:p w:rsidR="00386B1F" w:rsidRPr="00386B1F" w:rsidRDefault="00386B1F" w:rsidP="00386B1F">
      <w:pPr>
        <w:tabs>
          <w:tab w:val="left" w:pos="78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чувство и эмоциональная реакция на предметы и явления в жизни;</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построение цветовых гармоний;</w:t>
      </w:r>
    </w:p>
    <w:p w:rsidR="00386B1F" w:rsidRPr="00386B1F" w:rsidRDefault="00386B1F" w:rsidP="00386B1F">
      <w:pPr>
        <w:tabs>
          <w:tab w:val="left" w:pos="720"/>
        </w:tabs>
        <w:spacing w:after="0" w:line="240" w:lineRule="auto"/>
        <w:ind w:firstLine="709"/>
        <w:jc w:val="both"/>
        <w:rPr>
          <w:rFonts w:ascii="Times New Roman" w:eastAsia="Georgia" w:hAnsi="Times New Roman"/>
          <w:sz w:val="28"/>
          <w:szCs w:val="28"/>
        </w:rPr>
      </w:pPr>
      <w:r w:rsidRPr="00386B1F">
        <w:rPr>
          <w:rFonts w:ascii="Times New Roman" w:eastAsia="Times New Roman" w:hAnsi="Times New Roman"/>
          <w:sz w:val="28"/>
          <w:szCs w:val="28"/>
        </w:rPr>
        <w:t>- определение колорита.</w:t>
      </w:r>
    </w:p>
    <w:p w:rsidR="00386B1F" w:rsidRDefault="00386B1F" w:rsidP="00386B1F">
      <w:pPr>
        <w:spacing w:after="0"/>
        <w:ind w:firstLine="708"/>
        <w:jc w:val="both"/>
        <w:rPr>
          <w:rFonts w:ascii="Times New Roman" w:hAnsi="Times New Roman"/>
          <w:b/>
          <w:sz w:val="28"/>
          <w:szCs w:val="28"/>
        </w:rPr>
      </w:pPr>
      <w:r>
        <w:rPr>
          <w:rFonts w:ascii="Times New Roman" w:hAnsi="Times New Roman"/>
          <w:b/>
          <w:sz w:val="28"/>
          <w:szCs w:val="28"/>
        </w:rPr>
        <w:t xml:space="preserve">Оценка 4 («хорошо») </w:t>
      </w:r>
    </w:p>
    <w:p w:rsidR="00386B1F" w:rsidRPr="00386B1F" w:rsidRDefault="00386B1F" w:rsidP="00386B1F">
      <w:pPr>
        <w:spacing w:after="0" w:line="240" w:lineRule="auto"/>
        <w:ind w:firstLine="709"/>
        <w:jc w:val="both"/>
        <w:rPr>
          <w:rFonts w:ascii="Times New Roman" w:hAnsi="Times New Roman"/>
          <w:sz w:val="28"/>
          <w:szCs w:val="28"/>
        </w:rPr>
      </w:pPr>
      <w:r w:rsidRPr="00386B1F">
        <w:rPr>
          <w:rFonts w:ascii="Times New Roman" w:eastAsia="Times New Roman" w:hAnsi="Times New Roman"/>
          <w:sz w:val="28"/>
          <w:szCs w:val="28"/>
        </w:rPr>
        <w:t>- при условии невыполнения одного-двух пунктов данных критериев;</w:t>
      </w:r>
    </w:p>
    <w:p w:rsidR="00386B1F" w:rsidRDefault="00386B1F" w:rsidP="00386B1F">
      <w:pPr>
        <w:spacing w:after="0"/>
        <w:ind w:firstLine="708"/>
        <w:jc w:val="both"/>
        <w:rPr>
          <w:rFonts w:ascii="Times New Roman" w:hAnsi="Times New Roman"/>
          <w:b/>
          <w:sz w:val="28"/>
          <w:szCs w:val="28"/>
        </w:rPr>
      </w:pPr>
      <w:r>
        <w:rPr>
          <w:rFonts w:ascii="Times New Roman" w:hAnsi="Times New Roman"/>
          <w:b/>
          <w:sz w:val="28"/>
          <w:szCs w:val="28"/>
        </w:rPr>
        <w:t xml:space="preserve">Оценка 3 («удовлетворительно») </w:t>
      </w:r>
    </w:p>
    <w:p w:rsidR="00386B1F" w:rsidRPr="00386B1F" w:rsidRDefault="00386B1F" w:rsidP="00386B1F">
      <w:pPr>
        <w:spacing w:after="0" w:line="240" w:lineRule="auto"/>
        <w:ind w:firstLine="709"/>
        <w:jc w:val="both"/>
        <w:rPr>
          <w:rFonts w:ascii="Times New Roman" w:hAnsi="Times New Roman"/>
          <w:sz w:val="28"/>
          <w:szCs w:val="28"/>
        </w:rPr>
      </w:pPr>
      <w:r w:rsidRPr="00386B1F">
        <w:rPr>
          <w:rFonts w:ascii="Times New Roman" w:eastAsia="Times New Roman" w:hAnsi="Times New Roman"/>
          <w:sz w:val="28"/>
          <w:szCs w:val="28"/>
        </w:rPr>
        <w:t xml:space="preserve">- при условии невыполнения </w:t>
      </w:r>
      <w:r>
        <w:rPr>
          <w:rFonts w:ascii="Times New Roman" w:eastAsia="Times New Roman" w:hAnsi="Times New Roman"/>
          <w:sz w:val="28"/>
          <w:szCs w:val="28"/>
        </w:rPr>
        <w:t>трех-четырех</w:t>
      </w:r>
      <w:r w:rsidRPr="00386B1F">
        <w:rPr>
          <w:rFonts w:ascii="Times New Roman" w:eastAsia="Times New Roman" w:hAnsi="Times New Roman"/>
          <w:sz w:val="28"/>
          <w:szCs w:val="28"/>
        </w:rPr>
        <w:t xml:space="preserve"> пунктов данных критериев;</w:t>
      </w:r>
    </w:p>
    <w:p w:rsidR="00386B1F" w:rsidRPr="00035191" w:rsidRDefault="00386B1F" w:rsidP="00386B1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386B1F" w:rsidRDefault="00386B1F" w:rsidP="00386B1F">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xml:space="preserve">- </w:t>
      </w:r>
      <w:r w:rsidRPr="00386B1F">
        <w:rPr>
          <w:rFonts w:ascii="Times New Roman" w:eastAsia="Times New Roman" w:hAnsi="Times New Roman"/>
          <w:sz w:val="28"/>
          <w:szCs w:val="28"/>
        </w:rPr>
        <w:t xml:space="preserve">при невыполнении </w:t>
      </w:r>
      <w:r>
        <w:rPr>
          <w:rFonts w:ascii="Times New Roman" w:eastAsia="Times New Roman" w:hAnsi="Times New Roman"/>
          <w:sz w:val="28"/>
          <w:szCs w:val="28"/>
        </w:rPr>
        <w:t>шести-семи</w:t>
      </w:r>
      <w:r w:rsidRPr="00386B1F">
        <w:rPr>
          <w:rFonts w:ascii="Times New Roman" w:eastAsia="Times New Roman" w:hAnsi="Times New Roman"/>
          <w:sz w:val="28"/>
          <w:szCs w:val="28"/>
        </w:rPr>
        <w:t xml:space="preserve"> пунктов критериев.</w:t>
      </w:r>
    </w:p>
    <w:p w:rsidR="00386B1F" w:rsidRDefault="00386B1F" w:rsidP="007873FF">
      <w:pPr>
        <w:spacing w:after="0"/>
        <w:ind w:firstLine="708"/>
        <w:jc w:val="both"/>
        <w:rPr>
          <w:rFonts w:ascii="Times New Roman" w:hAnsi="Times New Roman"/>
          <w:b/>
          <w:sz w:val="28"/>
          <w:szCs w:val="28"/>
          <w:u w:val="single"/>
        </w:rPr>
      </w:pPr>
    </w:p>
    <w:p w:rsidR="00F820A7" w:rsidRPr="00035191" w:rsidRDefault="00F820A7"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t>ЛЕПКА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Оценивание работ осуществ</w:t>
      </w:r>
      <w:r w:rsidR="00484934">
        <w:rPr>
          <w:rFonts w:ascii="Times New Roman" w:hAnsi="Times New Roman"/>
          <w:sz w:val="28"/>
          <w:szCs w:val="28"/>
        </w:rPr>
        <w:t>ляется по следующим критериям:</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«5» («отлично»)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владение специальной терминологией;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оборудования,  различных пластических материалов и  их свойств;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F820A7" w:rsidRPr="00035191">
        <w:rPr>
          <w:rFonts w:ascii="Times New Roman" w:hAnsi="Times New Roman"/>
          <w:sz w:val="28"/>
          <w:szCs w:val="28"/>
        </w:rPr>
        <w:t>знание способов лепки простейших форм и предметов;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наблюдать предмет, анализировать его объём, пропорции, форму;</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передавать массу, объём, пропорции;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работать с натуры и по памяти;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применять технические приёмы лепки рельефа и росписи;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умение применять конст</w:t>
      </w:r>
      <w:r w:rsidR="00034043">
        <w:rPr>
          <w:rFonts w:ascii="Times New Roman" w:hAnsi="Times New Roman"/>
          <w:sz w:val="28"/>
          <w:szCs w:val="28"/>
        </w:rPr>
        <w:t>руктивный и пластический способ</w:t>
      </w:r>
      <w:r w:rsidR="00F820A7" w:rsidRPr="00035191">
        <w:rPr>
          <w:rFonts w:ascii="Times New Roman" w:hAnsi="Times New Roman"/>
          <w:sz w:val="28"/>
          <w:szCs w:val="28"/>
        </w:rPr>
        <w:t xml:space="preserve"> лепки;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034043">
        <w:rPr>
          <w:rFonts w:ascii="Times New Roman" w:hAnsi="Times New Roman"/>
          <w:sz w:val="28"/>
          <w:szCs w:val="28"/>
        </w:rPr>
        <w:t>обучающийся</w:t>
      </w:r>
      <w:r w:rsidR="00F820A7" w:rsidRPr="00035191">
        <w:rPr>
          <w:rFonts w:ascii="Times New Roman" w:hAnsi="Times New Roman"/>
          <w:sz w:val="28"/>
          <w:szCs w:val="28"/>
        </w:rPr>
        <w:t xml:space="preserve"> выпо</w:t>
      </w:r>
      <w:r w:rsidR="00034043">
        <w:rPr>
          <w:rFonts w:ascii="Times New Roman" w:hAnsi="Times New Roman"/>
          <w:sz w:val="28"/>
          <w:szCs w:val="28"/>
        </w:rPr>
        <w:t>лнил работу в полном объеме</w:t>
      </w:r>
      <w:r w:rsidR="00F820A7" w:rsidRPr="00035191">
        <w:rPr>
          <w:rFonts w:ascii="Times New Roman" w:hAnsi="Times New Roman"/>
          <w:sz w:val="28"/>
          <w:szCs w:val="28"/>
        </w:rPr>
        <w:t xml:space="preserve"> с собл</w:t>
      </w:r>
      <w:r w:rsidR="00034043">
        <w:rPr>
          <w:rFonts w:ascii="Times New Roman" w:hAnsi="Times New Roman"/>
          <w:sz w:val="28"/>
          <w:szCs w:val="28"/>
        </w:rPr>
        <w:t xml:space="preserve">юдением необходимой </w:t>
      </w:r>
      <w:r w:rsidR="00F820A7" w:rsidRPr="00035191">
        <w:rPr>
          <w:rFonts w:ascii="Times New Roman" w:hAnsi="Times New Roman"/>
          <w:sz w:val="28"/>
          <w:szCs w:val="28"/>
        </w:rPr>
        <w:t>последовательности, составил  композицию, учиты</w:t>
      </w:r>
      <w:r w:rsidR="00034043">
        <w:rPr>
          <w:rFonts w:ascii="Times New Roman" w:hAnsi="Times New Roman"/>
          <w:sz w:val="28"/>
          <w:szCs w:val="28"/>
        </w:rPr>
        <w:t>вая  законы  композиции, проявил фантазию, творческий</w:t>
      </w:r>
      <w:r w:rsidR="00F820A7" w:rsidRPr="00035191">
        <w:rPr>
          <w:rFonts w:ascii="Times New Roman" w:hAnsi="Times New Roman"/>
          <w:sz w:val="28"/>
          <w:szCs w:val="28"/>
        </w:rPr>
        <w:t xml:space="preserve"> подход, технически грамотно подошел к решению задачи.</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«4» («хорошо»)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владение специальной терминологией; </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последовательности ведения работы над композицией соблюдена;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тема  композиции раскрыта, но в  работе  есть  незначител</w:t>
      </w:r>
      <w:r w:rsidR="00034043">
        <w:rPr>
          <w:rFonts w:ascii="Times New Roman" w:hAnsi="Times New Roman"/>
          <w:sz w:val="28"/>
          <w:szCs w:val="28"/>
        </w:rPr>
        <w:t>ьные  недочеты  в композиции в  цветовом решении декорирования, при работе в материале</w:t>
      </w:r>
      <w:r w:rsidR="00F820A7" w:rsidRPr="00035191">
        <w:rPr>
          <w:rFonts w:ascii="Times New Roman" w:hAnsi="Times New Roman"/>
          <w:sz w:val="28"/>
          <w:szCs w:val="28"/>
        </w:rPr>
        <w:t xml:space="preserve"> есть небрежность;</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обучающийся справляется с поставленными перед ним задачами, но прибегает к помощи преподавателя. </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«3» («удовлетворительно»)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слабое знание теоретического материала и терминологии дисциплины;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отразить заданную тему средствами композиции;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недостаточное умение  передавать  массу,  объем,  пропорции;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технически неграмотно выполнена работа в материале, с  ошибками;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незаконченность, неаккуратность, небрежность в работе обучающегося;</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работа  выполнена  под  руководством преподавателя,  самостоятельность  обучающегося  практически  отсутствует.</w:t>
      </w:r>
    </w:p>
    <w:p w:rsidR="00F820A7" w:rsidRPr="00035191" w:rsidRDefault="00F820A7" w:rsidP="007873FF">
      <w:pPr>
        <w:spacing w:after="0"/>
        <w:ind w:firstLine="708"/>
        <w:jc w:val="both"/>
        <w:rPr>
          <w:rFonts w:ascii="Times New Roman" w:hAnsi="Times New Roman"/>
          <w:b/>
          <w:sz w:val="28"/>
          <w:szCs w:val="28"/>
        </w:rPr>
      </w:pPr>
      <w:r w:rsidRPr="00035191">
        <w:rPr>
          <w:rFonts w:ascii="Times New Roman" w:hAnsi="Times New Roman"/>
          <w:b/>
          <w:sz w:val="28"/>
          <w:szCs w:val="28"/>
        </w:rPr>
        <w:t>Оценка «2» («неудовлетворительно»)</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Предполагает:</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плохое усвоение теоретического материала на уровне требований программы;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 владение терминологией дисциплины;</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неумение отразить заданную тему средствами композиции;</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технически неграмотно выполнена работа в материале, с существенными ошибками, незаконченность, небрежность в работе обучающегося.</w:t>
      </w:r>
    </w:p>
    <w:p w:rsidR="00DE0A70" w:rsidRDefault="00DE0A70" w:rsidP="007873FF">
      <w:pPr>
        <w:spacing w:after="0"/>
        <w:ind w:firstLine="708"/>
        <w:jc w:val="both"/>
        <w:rPr>
          <w:rFonts w:ascii="Times New Roman" w:hAnsi="Times New Roman"/>
          <w:sz w:val="28"/>
          <w:szCs w:val="28"/>
        </w:rPr>
      </w:pPr>
    </w:p>
    <w:p w:rsidR="00721689" w:rsidRPr="00035191" w:rsidRDefault="00721689" w:rsidP="007873FF">
      <w:pPr>
        <w:spacing w:after="0"/>
        <w:ind w:firstLine="708"/>
        <w:jc w:val="both"/>
        <w:rPr>
          <w:rFonts w:ascii="Times New Roman" w:hAnsi="Times New Roman"/>
          <w:sz w:val="28"/>
          <w:szCs w:val="28"/>
        </w:rPr>
      </w:pPr>
    </w:p>
    <w:p w:rsidR="00F820A7" w:rsidRPr="00035191" w:rsidRDefault="00DE0A70" w:rsidP="007873FF">
      <w:pPr>
        <w:spacing w:after="0"/>
        <w:ind w:firstLine="708"/>
        <w:jc w:val="both"/>
        <w:rPr>
          <w:rFonts w:ascii="Times New Roman" w:hAnsi="Times New Roman"/>
          <w:b/>
          <w:sz w:val="28"/>
          <w:szCs w:val="28"/>
          <w:u w:val="single"/>
        </w:rPr>
      </w:pPr>
      <w:r w:rsidRPr="00035191">
        <w:rPr>
          <w:rFonts w:ascii="Times New Roman" w:hAnsi="Times New Roman"/>
          <w:b/>
          <w:sz w:val="28"/>
          <w:szCs w:val="28"/>
          <w:u w:val="single"/>
        </w:rPr>
        <w:lastRenderedPageBreak/>
        <w:t>ИСТОРИЯ ИСКУССТВ</w:t>
      </w:r>
      <w:r w:rsidR="00386B1F">
        <w:rPr>
          <w:rFonts w:ascii="Times New Roman" w:hAnsi="Times New Roman"/>
          <w:b/>
          <w:sz w:val="28"/>
          <w:szCs w:val="28"/>
          <w:u w:val="single"/>
        </w:rPr>
        <w:t>, БЕСЕДЫ ОБ ИСКУССТВЕ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1. </w:t>
      </w:r>
      <w:r w:rsidRPr="00035191">
        <w:rPr>
          <w:rFonts w:ascii="Times New Roman" w:hAnsi="Times New Roman"/>
          <w:b/>
          <w:sz w:val="28"/>
          <w:szCs w:val="28"/>
        </w:rPr>
        <w:t>Тестовые задания</w:t>
      </w:r>
      <w:r w:rsidRPr="00035191">
        <w:rPr>
          <w:rFonts w:ascii="Times New Roman" w:hAnsi="Times New Roman"/>
          <w:sz w:val="28"/>
          <w:szCs w:val="28"/>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90% - 100%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«4» (хорошо) – 70% - 89% правильных ответов;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(удовлетворительно) – 50% - 69% правильных ответов.</w:t>
      </w:r>
    </w:p>
    <w:p w:rsidR="00F820A7" w:rsidRPr="00035191" w:rsidRDefault="00F820A7" w:rsidP="00606F0B">
      <w:pPr>
        <w:spacing w:after="0"/>
        <w:ind w:firstLine="709"/>
        <w:jc w:val="both"/>
        <w:rPr>
          <w:rFonts w:ascii="Times New Roman" w:hAnsi="Times New Roman"/>
          <w:sz w:val="28"/>
          <w:szCs w:val="28"/>
        </w:rPr>
      </w:pPr>
      <w:r w:rsidRPr="00035191">
        <w:rPr>
          <w:rFonts w:ascii="Times New Roman" w:hAnsi="Times New Roman"/>
          <w:sz w:val="28"/>
          <w:szCs w:val="28"/>
        </w:rPr>
        <w:t>«2» ( неудовлетворительно)- незнание теоретического материала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2. </w:t>
      </w:r>
      <w:r w:rsidRPr="00035191">
        <w:rPr>
          <w:rFonts w:ascii="Times New Roman" w:hAnsi="Times New Roman"/>
          <w:b/>
          <w:sz w:val="28"/>
          <w:szCs w:val="28"/>
        </w:rPr>
        <w:t>Устный опрос</w:t>
      </w:r>
      <w:r w:rsidRPr="00035191">
        <w:rPr>
          <w:rFonts w:ascii="Times New Roman" w:hAnsi="Times New Roman"/>
          <w:sz w:val="28"/>
          <w:szCs w:val="28"/>
        </w:rPr>
        <w:t xml:space="preserve"> -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правильно отвечает на вопросы преподавателя, ориентируется в пройденном материале;</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«4»</w:t>
      </w:r>
      <w:r w:rsidR="00F820A7" w:rsidRPr="00035191">
        <w:rPr>
          <w:rFonts w:ascii="Times New Roman" w:hAnsi="Times New Roman"/>
          <w:sz w:val="28"/>
          <w:szCs w:val="28"/>
        </w:rPr>
        <w:t xml:space="preserve"> - учащийся ориентируется в </w:t>
      </w:r>
      <w:r>
        <w:rPr>
          <w:rFonts w:ascii="Times New Roman" w:hAnsi="Times New Roman"/>
          <w:sz w:val="28"/>
          <w:szCs w:val="28"/>
        </w:rPr>
        <w:t xml:space="preserve">пройденном материале, допустил </w:t>
      </w:r>
      <w:r w:rsidR="00F820A7" w:rsidRPr="00035191">
        <w:rPr>
          <w:rFonts w:ascii="Times New Roman" w:hAnsi="Times New Roman"/>
          <w:sz w:val="28"/>
          <w:szCs w:val="28"/>
        </w:rPr>
        <w:t xml:space="preserve">1-2 ошибки;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 учащийся часто ошибался, ответил правильно т</w:t>
      </w:r>
      <w:r w:rsidR="00606F0B">
        <w:rPr>
          <w:rFonts w:ascii="Times New Roman" w:hAnsi="Times New Roman"/>
          <w:sz w:val="28"/>
          <w:szCs w:val="28"/>
        </w:rPr>
        <w:t>олько на половину вопросов;</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«2» (</w:t>
      </w:r>
      <w:r w:rsidR="00F820A7" w:rsidRPr="00035191">
        <w:rPr>
          <w:rFonts w:ascii="Times New Roman" w:hAnsi="Times New Roman"/>
          <w:sz w:val="28"/>
          <w:szCs w:val="28"/>
        </w:rPr>
        <w:t>неудовлетворительно)</w:t>
      </w:r>
      <w:r>
        <w:rPr>
          <w:rFonts w:ascii="Times New Roman" w:hAnsi="Times New Roman"/>
          <w:sz w:val="28"/>
          <w:szCs w:val="28"/>
        </w:rPr>
        <w:t xml:space="preserve"> </w:t>
      </w:r>
      <w:r w:rsidR="00F820A7" w:rsidRPr="00035191">
        <w:rPr>
          <w:rFonts w:ascii="Times New Roman" w:hAnsi="Times New Roman"/>
          <w:sz w:val="28"/>
          <w:szCs w:val="28"/>
        </w:rPr>
        <w:t>- незнание теоретического материала</w:t>
      </w:r>
      <w:r>
        <w:rPr>
          <w:rFonts w:ascii="Times New Roman" w:hAnsi="Times New Roman"/>
          <w:sz w:val="28"/>
          <w:szCs w:val="28"/>
        </w:rPr>
        <w:t xml:space="preserve"> на уровне требований программы.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3. </w:t>
      </w:r>
      <w:r w:rsidRPr="00035191">
        <w:rPr>
          <w:rFonts w:ascii="Times New Roman" w:hAnsi="Times New Roman"/>
          <w:b/>
          <w:sz w:val="28"/>
          <w:szCs w:val="28"/>
        </w:rPr>
        <w:t>Подготовка творческого проекта</w:t>
      </w:r>
      <w:r w:rsidRPr="00035191">
        <w:rPr>
          <w:rFonts w:ascii="Times New Roman" w:hAnsi="Times New Roman"/>
          <w:sz w:val="28"/>
          <w:szCs w:val="28"/>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«5» (отлично) – учащийся демонстрирует высокий уровень владения материалом, тема проекта полностью раскрыта, оригинальна форма подачи проекта;</w:t>
      </w:r>
    </w:p>
    <w:p w:rsidR="00F820A7" w:rsidRPr="00035191" w:rsidRDefault="00606F0B" w:rsidP="007873FF">
      <w:pPr>
        <w:spacing w:after="0"/>
        <w:ind w:firstLine="708"/>
        <w:jc w:val="both"/>
        <w:rPr>
          <w:rFonts w:ascii="Times New Roman" w:hAnsi="Times New Roman"/>
          <w:sz w:val="28"/>
          <w:szCs w:val="28"/>
        </w:rPr>
      </w:pPr>
      <w:r>
        <w:rPr>
          <w:rFonts w:ascii="Times New Roman" w:hAnsi="Times New Roman"/>
          <w:sz w:val="28"/>
          <w:szCs w:val="28"/>
        </w:rPr>
        <w:t xml:space="preserve">«4» </w:t>
      </w:r>
      <w:r w:rsidR="00F820A7" w:rsidRPr="00035191">
        <w:rPr>
          <w:rFonts w:ascii="Times New Roman" w:hAnsi="Times New Roman"/>
          <w:sz w:val="28"/>
          <w:szCs w:val="28"/>
        </w:rPr>
        <w:t xml:space="preserve">- учащийся ориентируется в пройденном материале, но недостаточно полно раскрыта тема проекта;  </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«3» – тема проекта не раскрыта, форма подачи не отличается оригинальностью.</w:t>
      </w:r>
    </w:p>
    <w:p w:rsidR="00F820A7" w:rsidRPr="00035191" w:rsidRDefault="00606F0B" w:rsidP="00386B1F">
      <w:pPr>
        <w:spacing w:after="0"/>
        <w:ind w:firstLine="708"/>
        <w:jc w:val="both"/>
        <w:rPr>
          <w:rFonts w:ascii="Times New Roman" w:hAnsi="Times New Roman"/>
          <w:sz w:val="28"/>
          <w:szCs w:val="28"/>
        </w:rPr>
      </w:pPr>
      <w:r>
        <w:rPr>
          <w:rFonts w:ascii="Times New Roman" w:hAnsi="Times New Roman"/>
          <w:sz w:val="28"/>
          <w:szCs w:val="28"/>
        </w:rPr>
        <w:t>«2» (</w:t>
      </w:r>
      <w:r w:rsidRPr="00035191">
        <w:rPr>
          <w:rFonts w:ascii="Times New Roman" w:hAnsi="Times New Roman"/>
          <w:sz w:val="28"/>
          <w:szCs w:val="28"/>
        </w:rPr>
        <w:t>неудовлетворительно)</w:t>
      </w:r>
      <w:r>
        <w:rPr>
          <w:rFonts w:ascii="Times New Roman" w:hAnsi="Times New Roman"/>
          <w:sz w:val="28"/>
          <w:szCs w:val="28"/>
        </w:rPr>
        <w:t xml:space="preserve"> –</w:t>
      </w:r>
      <w:r w:rsidRPr="00035191">
        <w:rPr>
          <w:rFonts w:ascii="Times New Roman" w:hAnsi="Times New Roman"/>
          <w:sz w:val="28"/>
          <w:szCs w:val="28"/>
        </w:rPr>
        <w:t xml:space="preserve"> </w:t>
      </w:r>
      <w:r>
        <w:rPr>
          <w:rFonts w:ascii="Times New Roman" w:hAnsi="Times New Roman"/>
          <w:sz w:val="28"/>
          <w:szCs w:val="28"/>
        </w:rPr>
        <w:t xml:space="preserve">невыполнение </w:t>
      </w:r>
      <w:r w:rsidR="00386B1F">
        <w:rPr>
          <w:rFonts w:ascii="Times New Roman" w:hAnsi="Times New Roman"/>
          <w:sz w:val="28"/>
          <w:szCs w:val="28"/>
        </w:rPr>
        <w:t>творческого проекта.</w:t>
      </w:r>
      <w:r w:rsidRPr="00035191">
        <w:rPr>
          <w:rFonts w:ascii="Times New Roman" w:hAnsi="Times New Roman"/>
          <w:sz w:val="28"/>
          <w:szCs w:val="28"/>
        </w:rPr>
        <w:t xml:space="preserve"> </w:t>
      </w:r>
    </w:p>
    <w:p w:rsidR="00F820A7" w:rsidRPr="00035191" w:rsidRDefault="00F820A7" w:rsidP="007873FF">
      <w:pPr>
        <w:spacing w:after="0"/>
        <w:ind w:firstLine="708"/>
        <w:jc w:val="both"/>
        <w:rPr>
          <w:rFonts w:ascii="Times New Roman" w:hAnsi="Times New Roman"/>
          <w:sz w:val="28"/>
          <w:szCs w:val="28"/>
        </w:rPr>
      </w:pPr>
    </w:p>
    <w:p w:rsidR="00DE0A70" w:rsidRDefault="00484934" w:rsidP="00484934">
      <w:pPr>
        <w:spacing w:after="0"/>
        <w:ind w:firstLine="708"/>
        <w:jc w:val="center"/>
        <w:rPr>
          <w:rFonts w:ascii="Times New Roman" w:hAnsi="Times New Roman"/>
          <w:b/>
          <w:sz w:val="28"/>
          <w:szCs w:val="28"/>
        </w:rPr>
      </w:pPr>
      <w:bookmarkStart w:id="4" w:name="_Toc307511780"/>
      <w:r>
        <w:rPr>
          <w:rFonts w:ascii="Times New Roman" w:hAnsi="Times New Roman"/>
          <w:b/>
          <w:sz w:val="28"/>
          <w:szCs w:val="28"/>
        </w:rPr>
        <w:t>8</w:t>
      </w:r>
      <w:r w:rsidR="00386B1F" w:rsidRPr="00035191">
        <w:rPr>
          <w:rFonts w:ascii="Times New Roman" w:hAnsi="Times New Roman"/>
          <w:b/>
          <w:sz w:val="28"/>
          <w:szCs w:val="28"/>
        </w:rPr>
        <w:t>. Программа творческ</w:t>
      </w:r>
      <w:r w:rsidR="00034043">
        <w:rPr>
          <w:rFonts w:ascii="Times New Roman" w:hAnsi="Times New Roman"/>
          <w:b/>
          <w:sz w:val="28"/>
          <w:szCs w:val="28"/>
        </w:rPr>
        <w:t xml:space="preserve">ой, методической и культурно - </w:t>
      </w:r>
      <w:r w:rsidR="00386B1F" w:rsidRPr="00035191">
        <w:rPr>
          <w:rFonts w:ascii="Times New Roman" w:hAnsi="Times New Roman"/>
          <w:b/>
          <w:sz w:val="28"/>
          <w:szCs w:val="28"/>
        </w:rPr>
        <w:t xml:space="preserve">просветительской деятельности </w:t>
      </w:r>
      <w:r w:rsidR="00034043">
        <w:rPr>
          <w:rFonts w:ascii="Times New Roman" w:hAnsi="Times New Roman"/>
          <w:b/>
          <w:sz w:val="28"/>
          <w:szCs w:val="28"/>
        </w:rPr>
        <w:t>МБУДО</w:t>
      </w:r>
      <w:r w:rsidR="00386B1F" w:rsidRPr="00035191">
        <w:rPr>
          <w:rFonts w:ascii="Times New Roman" w:hAnsi="Times New Roman"/>
          <w:b/>
          <w:sz w:val="28"/>
          <w:szCs w:val="28"/>
        </w:rPr>
        <w:t xml:space="preserve"> «Детская художественная школа №</w:t>
      </w:r>
      <w:r w:rsidR="00386B1F">
        <w:rPr>
          <w:rFonts w:ascii="Times New Roman" w:hAnsi="Times New Roman"/>
          <w:b/>
          <w:sz w:val="28"/>
          <w:szCs w:val="28"/>
        </w:rPr>
        <w:t>4</w:t>
      </w:r>
      <w:r w:rsidR="00386B1F" w:rsidRPr="00035191">
        <w:rPr>
          <w:rFonts w:ascii="Times New Roman" w:hAnsi="Times New Roman"/>
          <w:b/>
          <w:sz w:val="28"/>
          <w:szCs w:val="28"/>
        </w:rPr>
        <w:t>»</w:t>
      </w:r>
    </w:p>
    <w:p w:rsidR="00484934" w:rsidRPr="00035191" w:rsidRDefault="00484934" w:rsidP="00484934">
      <w:pPr>
        <w:spacing w:after="0"/>
        <w:ind w:firstLine="708"/>
        <w:jc w:val="center"/>
        <w:rPr>
          <w:rFonts w:ascii="Times New Roman" w:hAnsi="Times New Roman"/>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Программа творческой, методической и культурно-просветительской де</w:t>
      </w:r>
      <w:r w:rsidR="00034043">
        <w:rPr>
          <w:rFonts w:ascii="Times New Roman" w:hAnsi="Times New Roman"/>
          <w:sz w:val="28"/>
          <w:szCs w:val="28"/>
        </w:rPr>
        <w:t>ятельности (далее программа) разрабатывается ОУ</w:t>
      </w:r>
      <w:r w:rsidRPr="00035191">
        <w:rPr>
          <w:rFonts w:ascii="Times New Roman" w:hAnsi="Times New Roman"/>
          <w:sz w:val="28"/>
          <w:szCs w:val="28"/>
        </w:rPr>
        <w:t xml:space="preserve"> на каждый учебный год самостоятельно, утверждается приказом директора и является неотъемлимой частью дополнительной предпрофессиональной общеобразовательной программы в </w:t>
      </w:r>
      <w:r w:rsidRPr="00035191">
        <w:rPr>
          <w:rFonts w:ascii="Times New Roman" w:hAnsi="Times New Roman"/>
          <w:sz w:val="28"/>
          <w:szCs w:val="28"/>
        </w:rPr>
        <w:lastRenderedPageBreak/>
        <w:t xml:space="preserve">области </w:t>
      </w:r>
      <w:r w:rsidR="0004436F" w:rsidRPr="00035191">
        <w:rPr>
          <w:rFonts w:ascii="Times New Roman" w:hAnsi="Times New Roman"/>
          <w:sz w:val="28"/>
          <w:szCs w:val="28"/>
        </w:rPr>
        <w:t xml:space="preserve">«Живопись», реализуемой в </w:t>
      </w:r>
      <w:r w:rsidR="00034043">
        <w:rPr>
          <w:rFonts w:ascii="Times New Roman" w:hAnsi="Times New Roman"/>
          <w:sz w:val="28"/>
          <w:szCs w:val="28"/>
        </w:rPr>
        <w:t>МБУДО «</w:t>
      </w:r>
      <w:r w:rsidR="0004436F" w:rsidRPr="00035191">
        <w:rPr>
          <w:rFonts w:ascii="Times New Roman" w:hAnsi="Times New Roman"/>
          <w:sz w:val="28"/>
          <w:szCs w:val="28"/>
        </w:rPr>
        <w:t>ДХШ №</w:t>
      </w:r>
      <w:r w:rsidR="00035191">
        <w:rPr>
          <w:rFonts w:ascii="Times New Roman" w:hAnsi="Times New Roman"/>
          <w:sz w:val="28"/>
          <w:szCs w:val="28"/>
        </w:rPr>
        <w:t>4</w:t>
      </w:r>
      <w:r w:rsidRPr="00035191">
        <w:rPr>
          <w:rFonts w:ascii="Times New Roman" w:hAnsi="Times New Roman"/>
          <w:sz w:val="28"/>
          <w:szCs w:val="28"/>
        </w:rPr>
        <w:t>»</w:t>
      </w:r>
      <w:r w:rsidRPr="00035191">
        <w:rPr>
          <w:rFonts w:ascii="Times New Roman" w:hAnsi="Times New Roman"/>
        </w:rPr>
        <w:t xml:space="preserve"> </w:t>
      </w:r>
      <w:r w:rsidRPr="00035191">
        <w:rPr>
          <w:rFonts w:ascii="Times New Roman" w:hAnsi="Times New Roman"/>
          <w:sz w:val="28"/>
          <w:szCs w:val="28"/>
        </w:rPr>
        <w:t xml:space="preserve">и отражается в общем плане работы учреждения в соответствующих разделах. </w:t>
      </w:r>
    </w:p>
    <w:p w:rsidR="00F820A7" w:rsidRPr="007C38F5" w:rsidRDefault="00F820A7" w:rsidP="007873FF">
      <w:pPr>
        <w:spacing w:after="0"/>
        <w:ind w:firstLine="708"/>
        <w:jc w:val="both"/>
        <w:rPr>
          <w:rFonts w:ascii="Times New Roman" w:hAnsi="Times New Roman"/>
          <w:b/>
          <w:sz w:val="28"/>
          <w:szCs w:val="28"/>
        </w:rPr>
      </w:pPr>
      <w:r w:rsidRPr="007C38F5">
        <w:rPr>
          <w:rFonts w:ascii="Times New Roman" w:hAnsi="Times New Roman"/>
          <w:b/>
          <w:sz w:val="28"/>
          <w:szCs w:val="28"/>
        </w:rPr>
        <w:t>Цель программы:</w:t>
      </w:r>
    </w:p>
    <w:p w:rsidR="00F820A7" w:rsidRPr="00035191" w:rsidRDefault="0004436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 создание в ОУ</w:t>
      </w:r>
      <w:r w:rsidR="00F820A7" w:rsidRPr="00035191">
        <w:rPr>
          <w:rFonts w:ascii="Times New Roman" w:hAnsi="Times New Roman"/>
          <w:sz w:val="28"/>
          <w:szCs w:val="28"/>
        </w:rPr>
        <w:t xml:space="preserve">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F820A7" w:rsidRPr="007C38F5" w:rsidRDefault="00F820A7" w:rsidP="007873FF">
      <w:pPr>
        <w:spacing w:after="0"/>
        <w:ind w:firstLine="708"/>
        <w:jc w:val="both"/>
        <w:rPr>
          <w:rFonts w:ascii="Times New Roman" w:hAnsi="Times New Roman"/>
          <w:b/>
          <w:sz w:val="28"/>
          <w:szCs w:val="28"/>
        </w:rPr>
      </w:pPr>
      <w:r w:rsidRPr="007C38F5">
        <w:rPr>
          <w:rFonts w:ascii="Times New Roman" w:hAnsi="Times New Roman"/>
          <w:b/>
          <w:sz w:val="28"/>
          <w:szCs w:val="28"/>
        </w:rPr>
        <w:t>Задачи программы:</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о</w:t>
      </w:r>
      <w:r w:rsidR="00F820A7" w:rsidRPr="00035191">
        <w:rPr>
          <w:rFonts w:ascii="Times New Roman" w:hAnsi="Times New Roman"/>
          <w:sz w:val="28"/>
          <w:szCs w:val="28"/>
        </w:rPr>
        <w:t xml:space="preserve">рганизация творческой деятельности обучающихся путем проведения мероприятий (выставок, конкурсов, фестивалей, мастер-классов, </w:t>
      </w:r>
      <w:r>
        <w:rPr>
          <w:rFonts w:ascii="Times New Roman" w:hAnsi="Times New Roman"/>
          <w:sz w:val="28"/>
          <w:szCs w:val="28"/>
        </w:rPr>
        <w:t>творческих встреч, и др.);</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о</w:t>
      </w:r>
      <w:r w:rsidR="00F820A7" w:rsidRPr="00035191">
        <w:rPr>
          <w:rFonts w:ascii="Times New Roman" w:hAnsi="Times New Roman"/>
          <w:sz w:val="28"/>
          <w:szCs w:val="28"/>
        </w:rPr>
        <w:t>рганизация посещения обучаю</w:t>
      </w:r>
      <w:r>
        <w:rPr>
          <w:rFonts w:ascii="Times New Roman" w:hAnsi="Times New Roman"/>
          <w:sz w:val="28"/>
          <w:szCs w:val="28"/>
        </w:rPr>
        <w:t>щимися учреждений и организаций</w:t>
      </w:r>
      <w:r w:rsidR="00F820A7" w:rsidRPr="00035191">
        <w:rPr>
          <w:rFonts w:ascii="Times New Roman" w:hAnsi="Times New Roman"/>
          <w:sz w:val="28"/>
          <w:szCs w:val="28"/>
        </w:rPr>
        <w:t xml:space="preserve"> сферы </w:t>
      </w:r>
      <w:r w:rsidR="0004436F" w:rsidRPr="00035191">
        <w:rPr>
          <w:rFonts w:ascii="Times New Roman" w:hAnsi="Times New Roman"/>
          <w:sz w:val="28"/>
          <w:szCs w:val="28"/>
        </w:rPr>
        <w:t>культуры и искусства г. Саранска, Республики Мордовия</w:t>
      </w:r>
      <w:r w:rsidR="00F820A7" w:rsidRPr="00035191">
        <w:rPr>
          <w:rFonts w:ascii="Times New Roman" w:hAnsi="Times New Roman"/>
          <w:sz w:val="28"/>
          <w:szCs w:val="28"/>
        </w:rPr>
        <w:t xml:space="preserve">, а также за </w:t>
      </w:r>
      <w:r w:rsidR="0004436F" w:rsidRPr="00035191">
        <w:rPr>
          <w:rFonts w:ascii="Times New Roman" w:hAnsi="Times New Roman"/>
          <w:sz w:val="28"/>
          <w:szCs w:val="28"/>
        </w:rPr>
        <w:t xml:space="preserve">её </w:t>
      </w:r>
      <w:r w:rsidR="00F820A7" w:rsidRPr="00035191">
        <w:rPr>
          <w:rFonts w:ascii="Times New Roman" w:hAnsi="Times New Roman"/>
          <w:sz w:val="28"/>
          <w:szCs w:val="28"/>
        </w:rPr>
        <w:t>пределами</w:t>
      </w:r>
      <w:r>
        <w:rPr>
          <w:rFonts w:ascii="Times New Roman" w:hAnsi="Times New Roman"/>
          <w:sz w:val="28"/>
          <w:szCs w:val="28"/>
        </w:rPr>
        <w:t>;</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xml:space="preserve">- организация </w:t>
      </w:r>
      <w:r w:rsidR="00F820A7" w:rsidRPr="00035191">
        <w:rPr>
          <w:rFonts w:ascii="Times New Roman" w:hAnsi="Times New Roman"/>
          <w:sz w:val="28"/>
          <w:szCs w:val="28"/>
        </w:rPr>
        <w:t>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искусства;</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и</w:t>
      </w:r>
      <w:r w:rsidR="00F820A7" w:rsidRPr="00035191">
        <w:rPr>
          <w:rFonts w:ascii="Times New Roman" w:hAnsi="Times New Roman"/>
          <w:sz w:val="28"/>
          <w:szCs w:val="28"/>
        </w:rPr>
        <w:t>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искусства и образова</w:t>
      </w:r>
      <w:r>
        <w:rPr>
          <w:rFonts w:ascii="Times New Roman" w:hAnsi="Times New Roman"/>
          <w:sz w:val="28"/>
          <w:szCs w:val="28"/>
        </w:rPr>
        <w:t>ния;</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о</w:t>
      </w:r>
      <w:r w:rsidR="00F820A7" w:rsidRPr="00035191">
        <w:rPr>
          <w:rFonts w:ascii="Times New Roman" w:hAnsi="Times New Roman"/>
          <w:sz w:val="28"/>
          <w:szCs w:val="28"/>
        </w:rPr>
        <w:t>рганизация эффективной самостоятельной работу обучающихся при поддержке преподавателей образовательного учреждения и родителей (закон</w:t>
      </w:r>
      <w:r>
        <w:rPr>
          <w:rFonts w:ascii="Times New Roman" w:hAnsi="Times New Roman"/>
          <w:sz w:val="28"/>
          <w:szCs w:val="28"/>
        </w:rPr>
        <w:t>ных представителей) обучающихся;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w:t>
      </w:r>
      <w:r w:rsidR="00034043">
        <w:rPr>
          <w:rFonts w:ascii="Times New Roman" w:hAnsi="Times New Roman"/>
          <w:sz w:val="28"/>
          <w:szCs w:val="28"/>
        </w:rPr>
        <w:t xml:space="preserve"> о</w:t>
      </w:r>
      <w:r w:rsidRPr="00035191">
        <w:rPr>
          <w:rFonts w:ascii="Times New Roman" w:hAnsi="Times New Roman"/>
          <w:sz w:val="28"/>
          <w:szCs w:val="28"/>
        </w:rPr>
        <w:t>беспечение программы  учебно-методической документацией по всем учебным предметам, для сам</w:t>
      </w:r>
      <w:r w:rsidR="00034043">
        <w:rPr>
          <w:rFonts w:ascii="Times New Roman" w:hAnsi="Times New Roman"/>
          <w:sz w:val="28"/>
          <w:szCs w:val="28"/>
        </w:rPr>
        <w:t>остоятельной работы обучающихся;</w:t>
      </w:r>
    </w:p>
    <w:p w:rsidR="00F820A7" w:rsidRPr="00035191" w:rsidRDefault="00034043" w:rsidP="007873FF">
      <w:pPr>
        <w:spacing w:after="0"/>
        <w:ind w:firstLine="708"/>
        <w:jc w:val="both"/>
        <w:rPr>
          <w:rFonts w:ascii="Times New Roman" w:hAnsi="Times New Roman"/>
          <w:sz w:val="28"/>
          <w:szCs w:val="28"/>
        </w:rPr>
      </w:pPr>
      <w:r>
        <w:rPr>
          <w:rFonts w:ascii="Times New Roman" w:hAnsi="Times New Roman"/>
          <w:sz w:val="28"/>
          <w:szCs w:val="28"/>
        </w:rPr>
        <w:t>- п</w:t>
      </w:r>
      <w:r w:rsidR="00F820A7" w:rsidRPr="00035191">
        <w:rPr>
          <w:rFonts w:ascii="Times New Roman" w:hAnsi="Times New Roman"/>
          <w:sz w:val="28"/>
          <w:szCs w:val="28"/>
        </w:rPr>
        <w:t>овышение качества педаг</w:t>
      </w:r>
      <w:r>
        <w:rPr>
          <w:rFonts w:ascii="Times New Roman" w:hAnsi="Times New Roman"/>
          <w:sz w:val="28"/>
          <w:szCs w:val="28"/>
        </w:rPr>
        <w:t>огической и методической работы</w:t>
      </w:r>
      <w:r w:rsidR="00F820A7" w:rsidRPr="00035191">
        <w:rPr>
          <w:rFonts w:ascii="Times New Roman" w:hAnsi="Times New Roman"/>
          <w:sz w:val="28"/>
          <w:szCs w:val="28"/>
        </w:rPr>
        <w:t xml:space="preserve"> </w:t>
      </w:r>
      <w:r w:rsidR="0004436F" w:rsidRPr="00035191">
        <w:rPr>
          <w:rFonts w:ascii="Times New Roman" w:hAnsi="Times New Roman"/>
          <w:sz w:val="28"/>
          <w:szCs w:val="28"/>
        </w:rPr>
        <w:t xml:space="preserve">ОУ </w:t>
      </w:r>
      <w:r w:rsidR="00F820A7" w:rsidRPr="00035191">
        <w:rPr>
          <w:rFonts w:ascii="Times New Roman" w:hAnsi="Times New Roman"/>
          <w:sz w:val="28"/>
          <w:szCs w:val="28"/>
        </w:rPr>
        <w:t>через регулярное участие преподавателей в методических мероприятиях на уровне города,</w:t>
      </w:r>
      <w:r w:rsidR="0004436F" w:rsidRPr="00035191">
        <w:rPr>
          <w:rFonts w:ascii="Times New Roman" w:hAnsi="Times New Roman"/>
          <w:sz w:val="28"/>
          <w:szCs w:val="28"/>
        </w:rPr>
        <w:t xml:space="preserve"> республики и за её </w:t>
      </w:r>
      <w:r w:rsidR="00F820A7" w:rsidRPr="00035191">
        <w:rPr>
          <w:rFonts w:ascii="Times New Roman" w:hAnsi="Times New Roman"/>
          <w:sz w:val="28"/>
          <w:szCs w:val="28"/>
        </w:rPr>
        <w:t>за пределами (мас</w:t>
      </w:r>
      <w:r w:rsidR="0004436F" w:rsidRPr="00035191">
        <w:rPr>
          <w:rFonts w:ascii="Times New Roman" w:hAnsi="Times New Roman"/>
          <w:sz w:val="28"/>
          <w:szCs w:val="28"/>
        </w:rPr>
        <w:t xml:space="preserve">тер-классы, конкурсы, выставки, </w:t>
      </w:r>
      <w:r w:rsidR="00F820A7" w:rsidRPr="00035191">
        <w:rPr>
          <w:rFonts w:ascii="Times New Roman" w:hAnsi="Times New Roman"/>
          <w:sz w:val="28"/>
          <w:szCs w:val="28"/>
        </w:rPr>
        <w:t>творчески</w:t>
      </w:r>
      <w:r>
        <w:rPr>
          <w:rFonts w:ascii="Times New Roman" w:hAnsi="Times New Roman"/>
          <w:sz w:val="28"/>
          <w:szCs w:val="28"/>
        </w:rPr>
        <w:t>е отчеты, конференции, форумы),</w:t>
      </w:r>
      <w:r w:rsidR="00F820A7" w:rsidRPr="00035191">
        <w:rPr>
          <w:rFonts w:ascii="Times New Roman" w:hAnsi="Times New Roman"/>
          <w:sz w:val="28"/>
          <w:szCs w:val="28"/>
        </w:rPr>
        <w:t xml:space="preserve"> а также обобщение опыта педагогической и методической работы </w:t>
      </w:r>
      <w:r>
        <w:rPr>
          <w:rFonts w:ascii="Times New Roman" w:hAnsi="Times New Roman"/>
          <w:sz w:val="28"/>
          <w:szCs w:val="28"/>
        </w:rPr>
        <w:t>педагогического коллектива ОУ</w:t>
      </w:r>
      <w:r w:rsidR="00F820A7" w:rsidRPr="00035191">
        <w:rPr>
          <w:rFonts w:ascii="Times New Roman" w:hAnsi="Times New Roman"/>
          <w:sz w:val="28"/>
          <w:szCs w:val="28"/>
        </w:rPr>
        <w:t>, сохранение педагогических традиций.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 рамках творческой, методической и культурно-прос</w:t>
      </w:r>
      <w:r w:rsidR="0004436F" w:rsidRPr="00035191">
        <w:rPr>
          <w:rFonts w:ascii="Times New Roman" w:hAnsi="Times New Roman"/>
          <w:sz w:val="28"/>
          <w:szCs w:val="28"/>
        </w:rPr>
        <w:t xml:space="preserve">ветительской деятельности ОУ </w:t>
      </w:r>
      <w:r w:rsidRPr="00035191">
        <w:rPr>
          <w:rFonts w:ascii="Times New Roman" w:hAnsi="Times New Roman"/>
          <w:sz w:val="28"/>
          <w:szCs w:val="28"/>
        </w:rPr>
        <w:t>сотрудничает  с общеобразовательными  школами,  дошкольным</w:t>
      </w:r>
      <w:r w:rsidR="0004436F" w:rsidRPr="00035191">
        <w:rPr>
          <w:rFonts w:ascii="Times New Roman" w:hAnsi="Times New Roman"/>
          <w:sz w:val="28"/>
          <w:szCs w:val="28"/>
        </w:rPr>
        <w:t>и   учреждениями города и республики</w:t>
      </w:r>
      <w:r w:rsidR="00DE0A70" w:rsidRPr="00035191">
        <w:rPr>
          <w:rFonts w:ascii="Times New Roman" w:hAnsi="Times New Roman"/>
          <w:sz w:val="28"/>
          <w:szCs w:val="28"/>
        </w:rPr>
        <w:t xml:space="preserve"> </w:t>
      </w:r>
      <w:r w:rsidRPr="00035191">
        <w:rPr>
          <w:rFonts w:ascii="Times New Roman" w:hAnsi="Times New Roman"/>
          <w:sz w:val="28"/>
          <w:szCs w:val="28"/>
        </w:rPr>
        <w:t xml:space="preserve">и др.  учреждениями  культуры и искусства  </w:t>
      </w:r>
      <w:r w:rsidR="00DE0A70" w:rsidRPr="00035191">
        <w:rPr>
          <w:rFonts w:ascii="Times New Roman" w:hAnsi="Times New Roman"/>
          <w:sz w:val="28"/>
          <w:szCs w:val="28"/>
        </w:rPr>
        <w:t>города и республики</w:t>
      </w:r>
      <w:r w:rsidR="000D3E4B">
        <w:rPr>
          <w:rFonts w:ascii="Times New Roman" w:hAnsi="Times New Roman"/>
          <w:sz w:val="28"/>
          <w:szCs w:val="28"/>
        </w:rPr>
        <w:t>.</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Творческая, методическая и культурно-просветительная деятельност</w:t>
      </w:r>
      <w:r w:rsidR="00034043">
        <w:rPr>
          <w:rFonts w:ascii="Times New Roman" w:hAnsi="Times New Roman"/>
          <w:sz w:val="28"/>
          <w:szCs w:val="28"/>
        </w:rPr>
        <w:t>ь обучающихся и преподавателей ш</w:t>
      </w:r>
      <w:r w:rsidRPr="00035191">
        <w:rPr>
          <w:rFonts w:ascii="Times New Roman" w:hAnsi="Times New Roman"/>
          <w:sz w:val="28"/>
          <w:szCs w:val="28"/>
        </w:rPr>
        <w:t>колы осуществляется в счет времени отведенного на вн</w:t>
      </w:r>
      <w:r w:rsidR="007C38F5">
        <w:rPr>
          <w:rFonts w:ascii="Times New Roman" w:hAnsi="Times New Roman"/>
          <w:sz w:val="28"/>
          <w:szCs w:val="28"/>
        </w:rPr>
        <w:t>еаудиторную работу обучающихся.</w:t>
      </w:r>
    </w:p>
    <w:p w:rsidR="00F820A7" w:rsidRPr="00035191" w:rsidRDefault="00F820A7" w:rsidP="007873FF">
      <w:pPr>
        <w:spacing w:after="0"/>
        <w:ind w:firstLine="708"/>
        <w:jc w:val="both"/>
        <w:rPr>
          <w:rFonts w:ascii="Times New Roman" w:hAnsi="Times New Roman"/>
          <w:sz w:val="28"/>
          <w:szCs w:val="28"/>
        </w:rPr>
      </w:pPr>
    </w:p>
    <w:p w:rsidR="00F820A7" w:rsidRPr="00035191" w:rsidRDefault="007C38F5" w:rsidP="00D821BB">
      <w:pPr>
        <w:spacing w:after="0"/>
        <w:ind w:firstLine="708"/>
        <w:jc w:val="center"/>
        <w:rPr>
          <w:rFonts w:ascii="Times New Roman" w:hAnsi="Times New Roman"/>
          <w:b/>
          <w:sz w:val="28"/>
          <w:szCs w:val="28"/>
        </w:rPr>
      </w:pPr>
      <w:r>
        <w:rPr>
          <w:rFonts w:ascii="Times New Roman" w:hAnsi="Times New Roman"/>
          <w:b/>
          <w:sz w:val="28"/>
          <w:szCs w:val="28"/>
        </w:rPr>
        <w:t>9</w:t>
      </w:r>
      <w:r w:rsidR="003C3F65" w:rsidRPr="00035191">
        <w:rPr>
          <w:rFonts w:ascii="Times New Roman" w:hAnsi="Times New Roman"/>
          <w:b/>
          <w:sz w:val="28"/>
          <w:szCs w:val="28"/>
        </w:rPr>
        <w:t>.</w:t>
      </w:r>
      <w:r w:rsidR="00F820A7" w:rsidRPr="00035191">
        <w:rPr>
          <w:rFonts w:ascii="Times New Roman" w:hAnsi="Times New Roman"/>
          <w:b/>
          <w:sz w:val="28"/>
          <w:szCs w:val="28"/>
        </w:rPr>
        <w:t xml:space="preserve"> Требования к условиям реализации </w:t>
      </w:r>
      <w:bookmarkEnd w:id="4"/>
      <w:r w:rsidR="001D7F79">
        <w:rPr>
          <w:rFonts w:ascii="Times New Roman" w:hAnsi="Times New Roman"/>
          <w:b/>
          <w:sz w:val="28"/>
          <w:szCs w:val="28"/>
        </w:rPr>
        <w:t>А</w:t>
      </w:r>
      <w:r w:rsidR="00721689">
        <w:rPr>
          <w:rFonts w:ascii="Times New Roman" w:hAnsi="Times New Roman"/>
          <w:b/>
          <w:sz w:val="28"/>
          <w:szCs w:val="28"/>
        </w:rPr>
        <w:t>ОП «ЖИВОПИСЬ»</w:t>
      </w:r>
    </w:p>
    <w:p w:rsidR="00F820A7" w:rsidRPr="00035191" w:rsidRDefault="00F820A7" w:rsidP="007873FF">
      <w:pPr>
        <w:spacing w:after="0"/>
        <w:ind w:firstLine="708"/>
        <w:jc w:val="both"/>
        <w:rPr>
          <w:rFonts w:ascii="Times New Roman" w:hAnsi="Times New Roman"/>
          <w:b/>
          <w:sz w:val="28"/>
          <w:szCs w:val="28"/>
        </w:rPr>
      </w:pP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w:t>
      </w:r>
      <w:r w:rsidR="001D7F79">
        <w:rPr>
          <w:rFonts w:ascii="Times New Roman" w:hAnsi="Times New Roman"/>
          <w:sz w:val="28"/>
          <w:szCs w:val="28"/>
        </w:rPr>
        <w:t>А</w:t>
      </w:r>
      <w:r w:rsidRPr="00035191">
        <w:rPr>
          <w:rFonts w:ascii="Times New Roman" w:hAnsi="Times New Roman"/>
          <w:sz w:val="28"/>
          <w:szCs w:val="28"/>
        </w:rPr>
        <w:t>ОП.</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С целью обеспечения высокого качества образования, его доступности, открытости, привлекательности для обучающихся</w:t>
      </w:r>
      <w:r w:rsidR="001D7F79">
        <w:rPr>
          <w:rFonts w:ascii="Times New Roman" w:hAnsi="Times New Roman"/>
          <w:sz w:val="28"/>
          <w:szCs w:val="28"/>
        </w:rPr>
        <w:t xml:space="preserve"> с ОВЗ</w:t>
      </w:r>
      <w:r w:rsidRPr="00035191">
        <w:rPr>
          <w:rFonts w:ascii="Times New Roman" w:hAnsi="Times New Roman"/>
          <w:sz w:val="28"/>
          <w:szCs w:val="28"/>
        </w:rPr>
        <w:t>, их родителей (законных представите</w:t>
      </w:r>
      <w:r w:rsidR="000D3E4B">
        <w:rPr>
          <w:rFonts w:ascii="Times New Roman" w:hAnsi="Times New Roman"/>
          <w:sz w:val="28"/>
          <w:szCs w:val="28"/>
        </w:rPr>
        <w:t>лей) и всего общества, духовно-</w:t>
      </w:r>
      <w:r w:rsidRPr="00035191">
        <w:rPr>
          <w:rFonts w:ascii="Times New Roman" w:hAnsi="Times New Roman"/>
          <w:sz w:val="28"/>
          <w:szCs w:val="28"/>
        </w:rPr>
        <w:t>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выявления и развития одаренных детей</w:t>
      </w:r>
      <w:r w:rsidR="001D7F79">
        <w:rPr>
          <w:rFonts w:ascii="Times New Roman" w:hAnsi="Times New Roman"/>
          <w:sz w:val="28"/>
          <w:szCs w:val="28"/>
        </w:rPr>
        <w:t xml:space="preserve"> с ОВЗ</w:t>
      </w:r>
      <w:r w:rsidR="00F820A7" w:rsidRPr="00035191">
        <w:rPr>
          <w:rFonts w:ascii="Times New Roman" w:hAnsi="Times New Roman"/>
          <w:sz w:val="28"/>
          <w:szCs w:val="28"/>
        </w:rPr>
        <w:t xml:space="preserve"> в области изобразительного искусства;</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организации творческой деятельности обучающихся</w:t>
      </w:r>
      <w:r w:rsidR="001D7F79">
        <w:rPr>
          <w:rFonts w:ascii="Times New Roman" w:hAnsi="Times New Roman"/>
          <w:sz w:val="28"/>
          <w:szCs w:val="28"/>
        </w:rPr>
        <w:t xml:space="preserve"> с ОВЗ</w:t>
      </w:r>
      <w:r w:rsidR="00F820A7" w:rsidRPr="00035191">
        <w:rPr>
          <w:rFonts w:ascii="Times New Roman" w:hAnsi="Times New Roman"/>
          <w:sz w:val="28"/>
          <w:szCs w:val="28"/>
        </w:rPr>
        <w:t xml:space="preserve">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организации посещений обучающимися учреждений культуры и организаций (выставочных залов, музеев, театров, филармоний и др.);</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 xml:space="preserve">эффективной самостоятельной работы обучающихся </w:t>
      </w:r>
      <w:r w:rsidR="001D7F79">
        <w:rPr>
          <w:rFonts w:ascii="Times New Roman" w:hAnsi="Times New Roman"/>
          <w:sz w:val="28"/>
          <w:szCs w:val="28"/>
        </w:rPr>
        <w:t xml:space="preserve">с ОВЗ </w:t>
      </w:r>
      <w:r w:rsidR="00F820A7" w:rsidRPr="00035191">
        <w:rPr>
          <w:rFonts w:ascii="Times New Roman" w:hAnsi="Times New Roman"/>
          <w:sz w:val="28"/>
          <w:szCs w:val="28"/>
        </w:rPr>
        <w:t>при поддержке педагогических работников и родителей (законных представителей) обучающихся;</w:t>
      </w:r>
    </w:p>
    <w:p w:rsidR="00F820A7" w:rsidRPr="00035191" w:rsidRDefault="000D3E4B"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построения содержания программы «Живопись» с учетом индивидуального развития детей, а также тех или иных особенносте</w:t>
      </w:r>
      <w:r>
        <w:rPr>
          <w:rFonts w:ascii="Times New Roman" w:hAnsi="Times New Roman"/>
          <w:sz w:val="28"/>
          <w:szCs w:val="28"/>
        </w:rPr>
        <w:t>й субъекта Российской Федерации.</w:t>
      </w:r>
    </w:p>
    <w:p w:rsidR="007C618D" w:rsidRPr="000D3E4B" w:rsidRDefault="007C618D" w:rsidP="007C38F5">
      <w:pPr>
        <w:pStyle w:val="13"/>
        <w:shd w:val="clear" w:color="auto" w:fill="auto"/>
        <w:spacing w:line="276" w:lineRule="auto"/>
        <w:ind w:right="20" w:firstLine="709"/>
        <w:rPr>
          <w:rFonts w:ascii="Times New Roman" w:eastAsia="Times New Roman" w:hAnsi="Times New Roman" w:cs="Times New Roman"/>
          <w:color w:val="000000"/>
          <w:sz w:val="28"/>
          <w:szCs w:val="28"/>
        </w:rPr>
      </w:pPr>
      <w:r w:rsidRPr="00035191">
        <w:rPr>
          <w:rFonts w:ascii="Times New Roman" w:eastAsia="Times New Roman" w:hAnsi="Times New Roman" w:cs="Times New Roman"/>
          <w:color w:val="000000"/>
          <w:sz w:val="28"/>
          <w:szCs w:val="28"/>
        </w:rPr>
        <w:lastRenderedPageBreak/>
        <w:t xml:space="preserve">При реализации </w:t>
      </w:r>
      <w:r w:rsidR="001D7F79">
        <w:rPr>
          <w:rFonts w:ascii="Times New Roman" w:eastAsia="Times New Roman" w:hAnsi="Times New Roman" w:cs="Times New Roman"/>
          <w:color w:val="000000"/>
          <w:sz w:val="28"/>
          <w:szCs w:val="28"/>
        </w:rPr>
        <w:t>АОП</w:t>
      </w:r>
      <w:r w:rsidRPr="00035191">
        <w:rPr>
          <w:rFonts w:ascii="Times New Roman" w:eastAsia="Times New Roman" w:hAnsi="Times New Roman" w:cs="Times New Roman"/>
          <w:color w:val="000000"/>
          <w:sz w:val="28"/>
          <w:szCs w:val="28"/>
        </w:rPr>
        <w:t xml:space="preserve"> «Живопись» со сроком обучения </w:t>
      </w:r>
      <w:r w:rsidR="000D3E4B">
        <w:rPr>
          <w:rFonts w:ascii="Times New Roman" w:eastAsia="Times New Roman" w:hAnsi="Times New Roman" w:cs="Times New Roman"/>
          <w:color w:val="000000"/>
          <w:sz w:val="28"/>
          <w:szCs w:val="28"/>
        </w:rPr>
        <w:t>8</w:t>
      </w:r>
      <w:r w:rsidRPr="00035191">
        <w:rPr>
          <w:rFonts w:ascii="Times New Roman" w:eastAsia="Times New Roman" w:hAnsi="Times New Roman" w:cs="Times New Roman"/>
          <w:color w:val="000000"/>
          <w:sz w:val="28"/>
          <w:szCs w:val="28"/>
        </w:rPr>
        <w:t xml:space="preserve"> лет общий объем аудиторной нагрузки обязательной части составляет </w:t>
      </w:r>
      <w:r w:rsidR="000D3E4B">
        <w:rPr>
          <w:rFonts w:ascii="Times New Roman" w:eastAsia="Times New Roman" w:hAnsi="Times New Roman" w:cs="Times New Roman"/>
          <w:color w:val="000000"/>
          <w:sz w:val="28"/>
          <w:szCs w:val="28"/>
        </w:rPr>
        <w:t>24</w:t>
      </w:r>
      <w:r w:rsidR="007C38F5">
        <w:rPr>
          <w:rFonts w:ascii="Times New Roman" w:eastAsia="Times New Roman" w:hAnsi="Times New Roman" w:cs="Times New Roman"/>
          <w:color w:val="000000"/>
          <w:sz w:val="28"/>
          <w:szCs w:val="28"/>
        </w:rPr>
        <w:t>34</w:t>
      </w:r>
      <w:r w:rsidR="000D3E4B">
        <w:rPr>
          <w:rFonts w:ascii="Times New Roman" w:eastAsia="Times New Roman" w:hAnsi="Times New Roman" w:cs="Times New Roman"/>
          <w:color w:val="000000"/>
          <w:sz w:val="28"/>
          <w:szCs w:val="28"/>
        </w:rPr>
        <w:t xml:space="preserve"> часов</w:t>
      </w:r>
      <w:r w:rsidRPr="00035191">
        <w:rPr>
          <w:rFonts w:ascii="Times New Roman" w:eastAsia="Times New Roman" w:hAnsi="Times New Roman" w:cs="Times New Roman"/>
          <w:color w:val="000000"/>
          <w:sz w:val="28"/>
          <w:szCs w:val="28"/>
        </w:rPr>
        <w:t>, в том числе по предметным областям (ПО) и учебным предметам</w:t>
      </w:r>
      <w:r w:rsidR="000D3E4B">
        <w:rPr>
          <w:rFonts w:ascii="Times New Roman" w:eastAsia="Times New Roman" w:hAnsi="Times New Roman" w:cs="Times New Roman"/>
          <w:color w:val="000000"/>
          <w:sz w:val="28"/>
          <w:szCs w:val="28"/>
        </w:rPr>
        <w:t xml:space="preserve"> </w:t>
      </w:r>
      <w:r w:rsidRPr="00035191">
        <w:rPr>
          <w:rFonts w:ascii="Times New Roman" w:eastAsia="Times New Roman" w:hAnsi="Times New Roman"/>
          <w:color w:val="000000"/>
          <w:sz w:val="28"/>
          <w:szCs w:val="28"/>
        </w:rPr>
        <w:t>(УП):</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УП.01.Рисунок - 561 час, УП.02.</w:t>
      </w:r>
      <w:r w:rsidR="00B82B17">
        <w:rPr>
          <w:rFonts w:ascii="Times New Roman" w:eastAsia="Times New Roman" w:hAnsi="Times New Roman"/>
          <w:color w:val="000000"/>
          <w:sz w:val="28"/>
          <w:szCs w:val="28"/>
        </w:rPr>
        <w:t> </w:t>
      </w:r>
      <w:r w:rsidR="00461E0D">
        <w:rPr>
          <w:rFonts w:ascii="Times New Roman" w:eastAsia="Times New Roman" w:hAnsi="Times New Roman"/>
          <w:color w:val="000000"/>
          <w:sz w:val="28"/>
          <w:szCs w:val="28"/>
        </w:rPr>
        <w:t>Живопись - 495 часов, УП.0</w:t>
      </w:r>
      <w:r w:rsidRPr="00035191">
        <w:rPr>
          <w:rFonts w:ascii="Times New Roman" w:eastAsia="Times New Roman" w:hAnsi="Times New Roman"/>
          <w:color w:val="000000"/>
          <w:sz w:val="28"/>
          <w:szCs w:val="28"/>
        </w:rPr>
        <w:t>З.</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 xml:space="preserve">Композиция станковая - </w:t>
      </w:r>
      <w:r w:rsidR="00B82B17">
        <w:rPr>
          <w:rFonts w:ascii="Times New Roman" w:eastAsia="Times New Roman" w:hAnsi="Times New Roman"/>
          <w:color w:val="000000"/>
          <w:sz w:val="28"/>
          <w:szCs w:val="28"/>
        </w:rPr>
        <w:t>495 часов</w:t>
      </w:r>
      <w:r w:rsidRPr="00035191">
        <w:rPr>
          <w:rFonts w:ascii="Times New Roman" w:eastAsia="Times New Roman" w:hAnsi="Times New Roman"/>
          <w:color w:val="000000"/>
          <w:sz w:val="28"/>
          <w:szCs w:val="28"/>
        </w:rPr>
        <w:t>;</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История искусств: УП.01.</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Беседы об искусстве - 49,5 час</w:t>
      </w:r>
      <w:r w:rsidR="00B82B17">
        <w:rPr>
          <w:rFonts w:ascii="Times New Roman" w:eastAsia="Times New Roman" w:hAnsi="Times New Roman"/>
          <w:color w:val="000000"/>
          <w:sz w:val="28"/>
          <w:szCs w:val="28"/>
        </w:rPr>
        <w:t>ов</w:t>
      </w:r>
      <w:r w:rsidRPr="00035191">
        <w:rPr>
          <w:rFonts w:ascii="Times New Roman" w:eastAsia="Times New Roman" w:hAnsi="Times New Roman"/>
          <w:color w:val="000000"/>
          <w:sz w:val="28"/>
          <w:szCs w:val="28"/>
        </w:rPr>
        <w:t>, УП.02.</w:t>
      </w:r>
      <w:r w:rsidR="00B82B17">
        <w:rPr>
          <w:rFonts w:ascii="Times New Roman" w:eastAsia="Times New Roman" w:hAnsi="Times New Roman"/>
          <w:color w:val="000000"/>
          <w:sz w:val="28"/>
          <w:szCs w:val="28"/>
        </w:rPr>
        <w:t> </w:t>
      </w:r>
      <w:r w:rsidRPr="00035191">
        <w:rPr>
          <w:rFonts w:ascii="Times New Roman" w:eastAsia="Times New Roman" w:hAnsi="Times New Roman"/>
          <w:color w:val="000000"/>
          <w:sz w:val="28"/>
          <w:szCs w:val="28"/>
        </w:rPr>
        <w:t>История изобразительного искусства - 198 часов;</w:t>
      </w:r>
    </w:p>
    <w:p w:rsidR="007C618D" w:rsidRPr="00035191" w:rsidRDefault="00B82B17" w:rsidP="007C38F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ПО.0</w:t>
      </w:r>
      <w:r w:rsidR="007C618D" w:rsidRPr="00035191">
        <w:rPr>
          <w:rFonts w:ascii="Times New Roman" w:eastAsia="Times New Roman" w:hAnsi="Times New Roman"/>
          <w:color w:val="000000"/>
          <w:sz w:val="28"/>
          <w:szCs w:val="28"/>
        </w:rPr>
        <w:t>З.</w:t>
      </w:r>
      <w:r>
        <w:rPr>
          <w:rFonts w:ascii="Times New Roman" w:eastAsia="Times New Roman" w:hAnsi="Times New Roman"/>
          <w:color w:val="000000"/>
          <w:sz w:val="28"/>
          <w:szCs w:val="28"/>
        </w:rPr>
        <w:t xml:space="preserve"> Пленэ</w:t>
      </w:r>
      <w:r w:rsidR="007C618D" w:rsidRPr="00035191">
        <w:rPr>
          <w:rFonts w:ascii="Times New Roman" w:eastAsia="Times New Roman" w:hAnsi="Times New Roman"/>
          <w:color w:val="000000"/>
          <w:sz w:val="28"/>
          <w:szCs w:val="28"/>
        </w:rPr>
        <w:t>рные занятия: УП.01.Пленэр - 1</w:t>
      </w:r>
      <w:r>
        <w:rPr>
          <w:rFonts w:ascii="Times New Roman" w:eastAsia="Times New Roman" w:hAnsi="Times New Roman"/>
          <w:color w:val="000000"/>
          <w:sz w:val="28"/>
          <w:szCs w:val="28"/>
        </w:rPr>
        <w:t>40</w:t>
      </w:r>
      <w:r w:rsidR="007C618D" w:rsidRPr="00035191">
        <w:rPr>
          <w:rFonts w:ascii="Times New Roman" w:eastAsia="Times New Roman" w:hAnsi="Times New Roman"/>
          <w:color w:val="000000"/>
          <w:sz w:val="28"/>
          <w:szCs w:val="28"/>
        </w:rPr>
        <w:t xml:space="preserve"> часов.</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При реализации программы «Живопись» с дополнительным годом обучения </w:t>
      </w:r>
      <w:r w:rsidR="00B82B17">
        <w:rPr>
          <w:rFonts w:ascii="Times New Roman" w:eastAsia="Times New Roman" w:hAnsi="Times New Roman"/>
          <w:color w:val="000000"/>
          <w:sz w:val="28"/>
          <w:szCs w:val="28"/>
        </w:rPr>
        <w:t>(9 класс)</w:t>
      </w:r>
      <w:r w:rsidRPr="00035191">
        <w:rPr>
          <w:rFonts w:ascii="Times New Roman" w:eastAsia="Times New Roman" w:hAnsi="Times New Roman"/>
          <w:color w:val="000000"/>
          <w:sz w:val="28"/>
          <w:szCs w:val="28"/>
        </w:rPr>
        <w:t xml:space="preserve"> общий объем аудиторной нагрузки обязательной части составляет 2</w:t>
      </w:r>
      <w:r w:rsidR="00B82B17">
        <w:rPr>
          <w:rFonts w:ascii="Times New Roman" w:eastAsia="Times New Roman" w:hAnsi="Times New Roman"/>
          <w:color w:val="000000"/>
          <w:sz w:val="28"/>
          <w:szCs w:val="28"/>
        </w:rPr>
        <w:t>7</w:t>
      </w:r>
      <w:r w:rsidR="007C38F5">
        <w:rPr>
          <w:rFonts w:ascii="Times New Roman" w:eastAsia="Times New Roman" w:hAnsi="Times New Roman"/>
          <w:color w:val="000000"/>
          <w:sz w:val="28"/>
          <w:szCs w:val="28"/>
        </w:rPr>
        <w:t>75</w:t>
      </w:r>
      <w:r w:rsidRPr="00035191">
        <w:rPr>
          <w:rFonts w:ascii="Times New Roman" w:eastAsia="Times New Roman" w:hAnsi="Times New Roman"/>
          <w:color w:val="000000"/>
          <w:sz w:val="28"/>
          <w:szCs w:val="28"/>
        </w:rPr>
        <w:t xml:space="preserve"> час, в том числе по предметным областям (ПО) и учебным предметам (УП):</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ПО.01.Художественное творчество: УП.01.</w:t>
      </w:r>
      <w:r w:rsidR="00B82B17">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Рисунок - 660 часов, УП.02.</w:t>
      </w:r>
      <w:r w:rsidR="00461E0D">
        <w:rPr>
          <w:rFonts w:ascii="Times New Roman" w:eastAsia="Times New Roman" w:hAnsi="Times New Roman"/>
          <w:color w:val="000000"/>
          <w:sz w:val="28"/>
          <w:szCs w:val="28"/>
        </w:rPr>
        <w:t> Живопись - 594 часа, УП.0</w:t>
      </w:r>
      <w:r w:rsidRPr="00035191">
        <w:rPr>
          <w:rFonts w:ascii="Times New Roman" w:eastAsia="Times New Roman" w:hAnsi="Times New Roman"/>
          <w:color w:val="000000"/>
          <w:sz w:val="28"/>
          <w:szCs w:val="28"/>
        </w:rPr>
        <w:t>З.</w:t>
      </w:r>
      <w:r w:rsidR="00461E0D">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Композиция станковая -</w:t>
      </w:r>
      <w:r w:rsidR="00461E0D">
        <w:rPr>
          <w:rFonts w:ascii="Times New Roman" w:eastAsia="Times New Roman" w:hAnsi="Times New Roman"/>
          <w:color w:val="000000"/>
          <w:sz w:val="28"/>
          <w:szCs w:val="28"/>
        </w:rPr>
        <w:t xml:space="preserve"> 561 час</w:t>
      </w:r>
      <w:r w:rsidRPr="00035191">
        <w:rPr>
          <w:rFonts w:ascii="Times New Roman" w:eastAsia="Times New Roman" w:hAnsi="Times New Roman"/>
          <w:color w:val="000000"/>
          <w:sz w:val="28"/>
          <w:szCs w:val="28"/>
        </w:rPr>
        <w:t>;</w:t>
      </w:r>
    </w:p>
    <w:p w:rsidR="007C618D" w:rsidRPr="00035191" w:rsidRDefault="007C618D" w:rsidP="007C38F5">
      <w:pPr>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ПО.02.</w:t>
      </w:r>
      <w:r w:rsidR="00461E0D">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История искусств: УП.01.</w:t>
      </w:r>
      <w:r w:rsidR="00461E0D">
        <w:rPr>
          <w:rFonts w:ascii="Times New Roman" w:eastAsia="Times New Roman" w:hAnsi="Times New Roman"/>
          <w:color w:val="000000"/>
          <w:sz w:val="28"/>
          <w:szCs w:val="28"/>
        </w:rPr>
        <w:t xml:space="preserve"> </w:t>
      </w:r>
      <w:r w:rsidRPr="00035191">
        <w:rPr>
          <w:rFonts w:ascii="Times New Roman" w:eastAsia="Times New Roman" w:hAnsi="Times New Roman"/>
          <w:color w:val="000000"/>
          <w:sz w:val="28"/>
          <w:szCs w:val="28"/>
        </w:rPr>
        <w:t>Беседы об искусстве - 49,5 часа, УП.02.</w:t>
      </w:r>
      <w:r w:rsidR="00461E0D">
        <w:rPr>
          <w:rFonts w:ascii="Times New Roman" w:eastAsia="Times New Roman" w:hAnsi="Times New Roman"/>
          <w:color w:val="000000"/>
          <w:sz w:val="28"/>
          <w:szCs w:val="28"/>
        </w:rPr>
        <w:t> </w:t>
      </w:r>
      <w:r w:rsidRPr="00035191">
        <w:rPr>
          <w:rFonts w:ascii="Times New Roman" w:eastAsia="Times New Roman" w:hAnsi="Times New Roman"/>
          <w:color w:val="000000"/>
          <w:sz w:val="28"/>
          <w:szCs w:val="28"/>
        </w:rPr>
        <w:t xml:space="preserve">История </w:t>
      </w:r>
      <w:r w:rsidR="00461E0D">
        <w:rPr>
          <w:rFonts w:ascii="Times New Roman" w:eastAsia="Times New Roman" w:hAnsi="Times New Roman"/>
          <w:color w:val="000000"/>
          <w:sz w:val="28"/>
          <w:szCs w:val="28"/>
        </w:rPr>
        <w:t>изобразительного искусства - 24</w:t>
      </w:r>
      <w:r w:rsidRPr="00035191">
        <w:rPr>
          <w:rFonts w:ascii="Times New Roman" w:eastAsia="Times New Roman" w:hAnsi="Times New Roman"/>
          <w:color w:val="000000"/>
          <w:sz w:val="28"/>
          <w:szCs w:val="28"/>
        </w:rPr>
        <w:t>7,5 часа;</w:t>
      </w:r>
    </w:p>
    <w:p w:rsidR="003B13AD" w:rsidRPr="00035191" w:rsidRDefault="00461E0D" w:rsidP="007C38F5">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ПО.0</w:t>
      </w:r>
      <w:r w:rsidR="007C618D" w:rsidRPr="00035191">
        <w:rPr>
          <w:rFonts w:ascii="Times New Roman" w:eastAsia="Times New Roman" w:hAnsi="Times New Roman"/>
          <w:color w:val="000000"/>
          <w:sz w:val="28"/>
          <w:szCs w:val="28"/>
        </w:rPr>
        <w:t>З.</w:t>
      </w:r>
      <w:r>
        <w:rPr>
          <w:rFonts w:ascii="Times New Roman" w:eastAsia="Times New Roman" w:hAnsi="Times New Roman"/>
          <w:color w:val="000000"/>
          <w:sz w:val="28"/>
          <w:szCs w:val="28"/>
        </w:rPr>
        <w:t xml:space="preserve"> </w:t>
      </w:r>
      <w:r w:rsidR="007C618D" w:rsidRPr="00035191">
        <w:rPr>
          <w:rFonts w:ascii="Times New Roman" w:eastAsia="Times New Roman" w:hAnsi="Times New Roman"/>
          <w:color w:val="000000"/>
          <w:sz w:val="28"/>
          <w:szCs w:val="28"/>
        </w:rPr>
        <w:t>Пленэрные занятия: УП.01.</w:t>
      </w:r>
      <w:r>
        <w:rPr>
          <w:rFonts w:ascii="Times New Roman" w:eastAsia="Times New Roman" w:hAnsi="Times New Roman"/>
          <w:color w:val="000000"/>
          <w:sz w:val="28"/>
          <w:szCs w:val="28"/>
        </w:rPr>
        <w:t xml:space="preserve"> Пленэр - 168</w:t>
      </w:r>
      <w:r w:rsidR="007C618D" w:rsidRPr="00035191">
        <w:rPr>
          <w:rFonts w:ascii="Times New Roman" w:eastAsia="Times New Roman" w:hAnsi="Times New Roman"/>
          <w:color w:val="000000"/>
          <w:sz w:val="28"/>
          <w:szCs w:val="28"/>
        </w:rPr>
        <w:t xml:space="preserve"> часов.</w:t>
      </w:r>
    </w:p>
    <w:p w:rsidR="003B13AD" w:rsidRPr="00035191" w:rsidRDefault="003B13AD" w:rsidP="007C38F5">
      <w:pPr>
        <w:spacing w:after="0"/>
        <w:ind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 xml:space="preserve">При реализации </w:t>
      </w:r>
      <w:r w:rsidR="001D7F79">
        <w:rPr>
          <w:rFonts w:ascii="Times New Roman" w:eastAsia="Times New Roman" w:hAnsi="Times New Roman"/>
          <w:color w:val="000000"/>
          <w:sz w:val="28"/>
          <w:szCs w:val="28"/>
        </w:rPr>
        <w:t>АОП</w:t>
      </w:r>
      <w:r w:rsidR="00461E0D">
        <w:rPr>
          <w:rFonts w:ascii="Times New Roman" w:eastAsia="Times New Roman" w:hAnsi="Times New Roman"/>
          <w:color w:val="000000"/>
          <w:sz w:val="28"/>
          <w:szCs w:val="28"/>
        </w:rPr>
        <w:t xml:space="preserve"> «Живопись» со сроком обучения 8</w:t>
      </w:r>
      <w:r w:rsidRPr="00035191">
        <w:rPr>
          <w:rFonts w:ascii="Times New Roman" w:eastAsia="Times New Roman" w:hAnsi="Times New Roman"/>
          <w:color w:val="000000"/>
          <w:sz w:val="28"/>
          <w:szCs w:val="28"/>
        </w:rPr>
        <w:t xml:space="preserve"> лет продолжительность учебного года в первом классе составляет 39 недель, со второго по </w:t>
      </w:r>
      <w:r w:rsidR="00461E0D">
        <w:rPr>
          <w:rFonts w:ascii="Times New Roman" w:eastAsia="Times New Roman" w:hAnsi="Times New Roman"/>
          <w:color w:val="000000"/>
          <w:sz w:val="28"/>
          <w:szCs w:val="28"/>
        </w:rPr>
        <w:t>восьмой</w:t>
      </w:r>
      <w:r w:rsidRPr="00035191">
        <w:rPr>
          <w:rFonts w:ascii="Times New Roman" w:eastAsia="Times New Roman" w:hAnsi="Times New Roman"/>
          <w:color w:val="000000"/>
          <w:sz w:val="28"/>
          <w:szCs w:val="28"/>
        </w:rPr>
        <w:t xml:space="preserve"> классы составляет 40 недель. Продолжительность учебных занятий с первого по </w:t>
      </w:r>
      <w:r w:rsidR="00461E0D">
        <w:rPr>
          <w:rFonts w:ascii="Times New Roman" w:eastAsia="Times New Roman" w:hAnsi="Times New Roman"/>
          <w:color w:val="000000"/>
          <w:sz w:val="28"/>
          <w:szCs w:val="28"/>
        </w:rPr>
        <w:t>восьмой</w:t>
      </w:r>
      <w:r w:rsidRPr="00035191">
        <w:rPr>
          <w:rFonts w:ascii="Times New Roman" w:eastAsia="Times New Roman" w:hAnsi="Times New Roman"/>
          <w:color w:val="000000"/>
          <w:sz w:val="28"/>
          <w:szCs w:val="28"/>
        </w:rPr>
        <w:t xml:space="preserve"> классы составляет 33 недели. При реализации программы «Живопись» с дополнительным годом обучения продолжительность учебного года в </w:t>
      </w:r>
      <w:r w:rsidR="00461E0D">
        <w:rPr>
          <w:rFonts w:ascii="Times New Roman" w:eastAsia="Times New Roman" w:hAnsi="Times New Roman"/>
          <w:color w:val="000000"/>
          <w:sz w:val="28"/>
          <w:szCs w:val="28"/>
        </w:rPr>
        <w:t>девятом</w:t>
      </w:r>
      <w:r w:rsidRPr="00035191">
        <w:rPr>
          <w:rFonts w:ascii="Times New Roman" w:eastAsia="Times New Roman" w:hAnsi="Times New Roman"/>
          <w:color w:val="000000"/>
          <w:sz w:val="28"/>
          <w:szCs w:val="28"/>
        </w:rPr>
        <w:t xml:space="preserve"> класс</w:t>
      </w:r>
      <w:r w:rsidR="00461E0D">
        <w:rPr>
          <w:rFonts w:ascii="Times New Roman" w:eastAsia="Times New Roman" w:hAnsi="Times New Roman"/>
          <w:color w:val="000000"/>
          <w:sz w:val="28"/>
          <w:szCs w:val="28"/>
        </w:rPr>
        <w:t>е</w:t>
      </w:r>
      <w:r w:rsidRPr="00035191">
        <w:rPr>
          <w:rFonts w:ascii="Times New Roman" w:eastAsia="Times New Roman" w:hAnsi="Times New Roman"/>
          <w:color w:val="000000"/>
          <w:sz w:val="28"/>
          <w:szCs w:val="28"/>
        </w:rPr>
        <w:t xml:space="preserve"> составляет 40 недель. Продолжительность учебных занятий с первого по </w:t>
      </w:r>
      <w:r w:rsidR="00461E0D">
        <w:rPr>
          <w:rFonts w:ascii="Times New Roman" w:eastAsia="Times New Roman" w:hAnsi="Times New Roman"/>
          <w:color w:val="000000"/>
          <w:sz w:val="28"/>
          <w:szCs w:val="28"/>
        </w:rPr>
        <w:t>девятый</w:t>
      </w:r>
      <w:r w:rsidRPr="00035191">
        <w:rPr>
          <w:rFonts w:ascii="Times New Roman" w:eastAsia="Times New Roman" w:hAnsi="Times New Roman"/>
          <w:color w:val="000000"/>
          <w:sz w:val="28"/>
          <w:szCs w:val="28"/>
        </w:rPr>
        <w:t xml:space="preserve"> классы составляет 33 недели.</w:t>
      </w:r>
    </w:p>
    <w:p w:rsidR="003B13AD" w:rsidRPr="00035191" w:rsidRDefault="003B13AD" w:rsidP="00461E0D">
      <w:pPr>
        <w:pStyle w:val="13"/>
        <w:shd w:val="clear" w:color="auto" w:fill="auto"/>
        <w:tabs>
          <w:tab w:val="left" w:pos="1234"/>
        </w:tabs>
        <w:spacing w:line="276" w:lineRule="auto"/>
        <w:ind w:right="20" w:firstLine="709"/>
        <w:rPr>
          <w:rFonts w:ascii="Times New Roman" w:eastAsia="Times New Roman" w:hAnsi="Times New Roman" w:cs="Times New Roman"/>
          <w:color w:val="000000"/>
          <w:sz w:val="28"/>
          <w:szCs w:val="28"/>
        </w:rPr>
      </w:pPr>
      <w:r w:rsidRPr="00035191">
        <w:rPr>
          <w:rFonts w:ascii="Times New Roman" w:eastAsia="Times New Roman" w:hAnsi="Times New Roman" w:cs="Times New Roman"/>
          <w:color w:val="000000"/>
          <w:sz w:val="28"/>
          <w:szCs w:val="28"/>
        </w:rPr>
        <w:t xml:space="preserve">При реализации </w:t>
      </w:r>
      <w:r w:rsidR="001D7F79">
        <w:rPr>
          <w:rFonts w:ascii="Times New Roman" w:eastAsia="Times New Roman" w:hAnsi="Times New Roman" w:cs="Times New Roman"/>
          <w:color w:val="000000"/>
          <w:sz w:val="28"/>
          <w:szCs w:val="28"/>
        </w:rPr>
        <w:t>АОП</w:t>
      </w:r>
      <w:r w:rsidRPr="00035191">
        <w:rPr>
          <w:rFonts w:ascii="Times New Roman" w:eastAsia="Times New Roman" w:hAnsi="Times New Roman" w:cs="Times New Roman"/>
          <w:color w:val="000000"/>
          <w:sz w:val="28"/>
          <w:szCs w:val="28"/>
        </w:rPr>
        <w:t xml:space="preserve"> «Живопись» со сроком обучения </w:t>
      </w:r>
      <w:r w:rsidR="00461E0D">
        <w:rPr>
          <w:rFonts w:ascii="Times New Roman" w:eastAsia="Times New Roman" w:hAnsi="Times New Roman" w:cs="Times New Roman"/>
          <w:color w:val="000000"/>
          <w:sz w:val="28"/>
          <w:szCs w:val="28"/>
        </w:rPr>
        <w:t>8</w:t>
      </w:r>
      <w:r w:rsidRPr="00035191">
        <w:rPr>
          <w:rFonts w:ascii="Times New Roman" w:eastAsia="Times New Roman" w:hAnsi="Times New Roman" w:cs="Times New Roman"/>
          <w:color w:val="000000"/>
          <w:sz w:val="28"/>
          <w:szCs w:val="28"/>
        </w:rPr>
        <w:t xml:space="preserve"> лет летние каникулы устанавливаются: в первом классе - 1З недель, со второго по </w:t>
      </w:r>
      <w:r w:rsidR="00461E0D">
        <w:rPr>
          <w:rFonts w:ascii="Times New Roman" w:eastAsia="Times New Roman" w:hAnsi="Times New Roman" w:cs="Times New Roman"/>
          <w:color w:val="000000"/>
          <w:sz w:val="28"/>
          <w:szCs w:val="28"/>
        </w:rPr>
        <w:t>седьмой</w:t>
      </w:r>
      <w:r w:rsidRPr="00035191">
        <w:rPr>
          <w:rFonts w:ascii="Times New Roman" w:eastAsia="Times New Roman" w:hAnsi="Times New Roman" w:cs="Times New Roman"/>
          <w:color w:val="000000"/>
          <w:sz w:val="28"/>
          <w:szCs w:val="28"/>
        </w:rPr>
        <w:t xml:space="preserve"> классы - 12 недель. При реализации программы «Живопись» со сроком обучения </w:t>
      </w:r>
      <w:r w:rsidR="00461E0D">
        <w:rPr>
          <w:rFonts w:ascii="Times New Roman" w:eastAsia="Times New Roman" w:hAnsi="Times New Roman" w:cs="Times New Roman"/>
          <w:color w:val="000000"/>
          <w:sz w:val="28"/>
          <w:szCs w:val="28"/>
        </w:rPr>
        <w:t>9</w:t>
      </w:r>
      <w:r w:rsidRPr="00035191">
        <w:rPr>
          <w:rFonts w:ascii="Times New Roman" w:eastAsia="Times New Roman" w:hAnsi="Times New Roman" w:cs="Times New Roman"/>
          <w:color w:val="000000"/>
          <w:sz w:val="28"/>
          <w:szCs w:val="28"/>
        </w:rPr>
        <w:t xml:space="preserve"> лет в </w:t>
      </w:r>
      <w:r w:rsidR="00461E0D">
        <w:rPr>
          <w:rFonts w:ascii="Times New Roman" w:eastAsia="Times New Roman" w:hAnsi="Times New Roman" w:cs="Times New Roman"/>
          <w:color w:val="000000"/>
          <w:sz w:val="28"/>
          <w:szCs w:val="28"/>
        </w:rPr>
        <w:t>восьмом</w:t>
      </w:r>
      <w:r w:rsidRPr="00035191">
        <w:rPr>
          <w:rFonts w:ascii="Times New Roman" w:eastAsia="Times New Roman" w:hAnsi="Times New Roman" w:cs="Times New Roman"/>
          <w:color w:val="000000"/>
          <w:sz w:val="28"/>
          <w:szCs w:val="28"/>
        </w:rPr>
        <w:t xml:space="preserve">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820A7" w:rsidRPr="00035191" w:rsidRDefault="003B13AD" w:rsidP="00461E0D">
      <w:pPr>
        <w:tabs>
          <w:tab w:val="left" w:pos="1263"/>
        </w:tabs>
        <w:spacing w:after="0"/>
        <w:ind w:right="20" w:firstLine="709"/>
        <w:jc w:val="both"/>
        <w:rPr>
          <w:rFonts w:ascii="Times New Roman" w:eastAsia="Times New Roman" w:hAnsi="Times New Roman"/>
          <w:color w:val="000000"/>
          <w:sz w:val="28"/>
          <w:szCs w:val="28"/>
        </w:rPr>
      </w:pPr>
      <w:r w:rsidRPr="00035191">
        <w:rPr>
          <w:rFonts w:ascii="Times New Roman" w:eastAsia="Times New Roman" w:hAnsi="Times New Roman"/>
          <w:color w:val="000000"/>
          <w:sz w:val="28"/>
          <w:szCs w:val="28"/>
        </w:rPr>
        <w:t>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F820A7" w:rsidRPr="00035191" w:rsidRDefault="00F820A7" w:rsidP="00461E0D">
      <w:pPr>
        <w:spacing w:after="0"/>
        <w:ind w:firstLine="709"/>
        <w:jc w:val="both"/>
        <w:rPr>
          <w:rFonts w:ascii="Times New Roman" w:hAnsi="Times New Roman"/>
          <w:sz w:val="28"/>
          <w:szCs w:val="28"/>
        </w:rPr>
      </w:pPr>
      <w:r w:rsidRPr="00035191">
        <w:rPr>
          <w:rFonts w:ascii="Times New Roman" w:hAnsi="Times New Roman"/>
          <w:sz w:val="28"/>
          <w:szCs w:val="28"/>
        </w:rPr>
        <w:t>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lastRenderedPageBreak/>
        <w:t>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F820A7" w:rsidRPr="00035191" w:rsidRDefault="001D7F79" w:rsidP="007873FF">
      <w:pPr>
        <w:spacing w:after="0"/>
        <w:ind w:firstLine="708"/>
        <w:jc w:val="both"/>
        <w:rPr>
          <w:rFonts w:ascii="Times New Roman" w:hAnsi="Times New Roman"/>
          <w:sz w:val="28"/>
          <w:szCs w:val="28"/>
        </w:rPr>
      </w:pPr>
      <w:r>
        <w:rPr>
          <w:rFonts w:ascii="Times New Roman" w:hAnsi="Times New Roman"/>
          <w:sz w:val="28"/>
          <w:szCs w:val="28"/>
        </w:rPr>
        <w:t>А</w:t>
      </w:r>
      <w:r w:rsidR="003B13AD" w:rsidRPr="00035191">
        <w:rPr>
          <w:rFonts w:ascii="Times New Roman" w:hAnsi="Times New Roman"/>
          <w:sz w:val="28"/>
          <w:szCs w:val="28"/>
        </w:rPr>
        <w:t>ОП</w:t>
      </w:r>
      <w:r w:rsidR="00F820A7" w:rsidRPr="00035191">
        <w:rPr>
          <w:rFonts w:ascii="Times New Roman" w:hAnsi="Times New Roman"/>
          <w:sz w:val="28"/>
          <w:szCs w:val="28"/>
        </w:rPr>
        <w:t xml:space="preserve"> обеспечивается учебно-методической документацией по всем учебным предметам.</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Выполнение обучающимся домашнего задания контролируется преподавателем и обеспечивается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Реализация </w:t>
      </w:r>
      <w:r w:rsidR="001D7F79">
        <w:rPr>
          <w:rFonts w:ascii="Times New Roman" w:hAnsi="Times New Roman"/>
          <w:sz w:val="28"/>
          <w:szCs w:val="28"/>
        </w:rPr>
        <w:t xml:space="preserve">АОП </w:t>
      </w:r>
      <w:r w:rsidRPr="00035191">
        <w:rPr>
          <w:rFonts w:ascii="Times New Roman" w:hAnsi="Times New Roman"/>
          <w:sz w:val="28"/>
          <w:szCs w:val="28"/>
        </w:rPr>
        <w:t>«Живопись»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w:t>
      </w:r>
      <w:r w:rsidR="00461E0D">
        <w:rPr>
          <w:rFonts w:ascii="Times New Roman" w:hAnsi="Times New Roman"/>
          <w:sz w:val="28"/>
          <w:szCs w:val="28"/>
        </w:rPr>
        <w:t>.</w:t>
      </w:r>
      <w:r w:rsidRPr="00035191">
        <w:rPr>
          <w:rFonts w:ascii="Times New Roman" w:hAnsi="Times New Roman"/>
          <w:sz w:val="28"/>
          <w:szCs w:val="28"/>
        </w:rPr>
        <w:t xml:space="preserve"> Консультации могут проводиться рассредоточено или в счет резерва учебного времени в следующем объеме: </w:t>
      </w:r>
      <w:r w:rsidR="00A76E48">
        <w:rPr>
          <w:rFonts w:ascii="Times New Roman" w:hAnsi="Times New Roman"/>
          <w:sz w:val="28"/>
          <w:szCs w:val="28"/>
        </w:rPr>
        <w:t>144</w:t>
      </w:r>
      <w:r w:rsidR="003B13AD" w:rsidRPr="00035191">
        <w:rPr>
          <w:rFonts w:ascii="Times New Roman" w:hAnsi="Times New Roman"/>
          <w:sz w:val="28"/>
          <w:szCs w:val="28"/>
        </w:rPr>
        <w:t xml:space="preserve"> час</w:t>
      </w:r>
      <w:r w:rsidR="00A76E48">
        <w:rPr>
          <w:rFonts w:ascii="Times New Roman" w:hAnsi="Times New Roman"/>
          <w:sz w:val="28"/>
          <w:szCs w:val="28"/>
        </w:rPr>
        <w:t>а</w:t>
      </w:r>
      <w:r w:rsidR="003B13AD" w:rsidRPr="00035191">
        <w:rPr>
          <w:rFonts w:ascii="Times New Roman" w:hAnsi="Times New Roman"/>
          <w:sz w:val="28"/>
          <w:szCs w:val="28"/>
        </w:rPr>
        <w:t xml:space="preserve"> при реализации </w:t>
      </w:r>
      <w:r w:rsidR="001D7F79">
        <w:rPr>
          <w:rFonts w:ascii="Times New Roman" w:hAnsi="Times New Roman"/>
          <w:sz w:val="28"/>
          <w:szCs w:val="28"/>
        </w:rPr>
        <w:t>А</w:t>
      </w:r>
      <w:r w:rsidR="003B13AD" w:rsidRPr="00035191">
        <w:rPr>
          <w:rFonts w:ascii="Times New Roman" w:hAnsi="Times New Roman"/>
          <w:sz w:val="28"/>
          <w:szCs w:val="28"/>
        </w:rPr>
        <w:t xml:space="preserve">ОП со сроком обучения </w:t>
      </w:r>
      <w:r w:rsidR="00A76E48">
        <w:rPr>
          <w:rFonts w:ascii="Times New Roman" w:hAnsi="Times New Roman"/>
          <w:sz w:val="28"/>
          <w:szCs w:val="28"/>
        </w:rPr>
        <w:t>8</w:t>
      </w:r>
      <w:r w:rsidR="003B13AD" w:rsidRPr="00035191">
        <w:rPr>
          <w:rFonts w:ascii="Times New Roman" w:hAnsi="Times New Roman"/>
          <w:sz w:val="28"/>
          <w:szCs w:val="28"/>
        </w:rPr>
        <w:t xml:space="preserve"> лет и 1</w:t>
      </w:r>
      <w:r w:rsidR="00A76E48">
        <w:rPr>
          <w:rFonts w:ascii="Times New Roman" w:hAnsi="Times New Roman"/>
          <w:sz w:val="28"/>
          <w:szCs w:val="28"/>
        </w:rPr>
        <w:t>62</w:t>
      </w:r>
      <w:r w:rsidR="003B13AD" w:rsidRPr="00035191">
        <w:rPr>
          <w:rFonts w:ascii="Times New Roman" w:hAnsi="Times New Roman"/>
          <w:sz w:val="28"/>
          <w:szCs w:val="28"/>
        </w:rPr>
        <w:t xml:space="preserve"> час</w:t>
      </w:r>
      <w:r w:rsidR="00A76E48">
        <w:rPr>
          <w:rFonts w:ascii="Times New Roman" w:hAnsi="Times New Roman"/>
          <w:sz w:val="28"/>
          <w:szCs w:val="28"/>
        </w:rPr>
        <w:t>а</w:t>
      </w:r>
      <w:r w:rsidR="003B13AD" w:rsidRPr="00035191">
        <w:rPr>
          <w:rFonts w:ascii="Times New Roman" w:hAnsi="Times New Roman"/>
          <w:sz w:val="28"/>
          <w:szCs w:val="28"/>
        </w:rPr>
        <w:t xml:space="preserve"> с дополнительным годом обучения.  </w:t>
      </w:r>
      <w:r w:rsidRPr="00035191">
        <w:rPr>
          <w:rFonts w:ascii="Times New Roman" w:hAnsi="Times New Roman"/>
          <w:sz w:val="28"/>
          <w:szCs w:val="28"/>
        </w:rPr>
        <w:t>Резерв учебного времени устанавливается из расчета одной н</w:t>
      </w:r>
      <w:r w:rsidR="00A76E48">
        <w:rPr>
          <w:rFonts w:ascii="Times New Roman" w:hAnsi="Times New Roman"/>
          <w:sz w:val="28"/>
          <w:szCs w:val="28"/>
        </w:rPr>
        <w:t xml:space="preserve">едели в учебном году. В случае </w:t>
      </w:r>
      <w:r w:rsidRPr="00035191">
        <w:rPr>
          <w:rFonts w:ascii="Times New Roman" w:hAnsi="Times New Roman"/>
          <w:sz w:val="28"/>
          <w:szCs w:val="28"/>
        </w:rPr>
        <w:t>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 и осуществляется в соответствии  с «Положением о текущем контроле знаний и промежуточной аттестации обучающихся, осваивающих дополнительные предпрофессиональные общеобразовательные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w:t>
      </w:r>
    </w:p>
    <w:p w:rsidR="00F820A7"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Итоговая аттестация обучающихся по дополнительной предпрофессиональной общеобразовательной программе «Живопись» проводится в форме выпускных экзаменов по следующим учебным предметам:</w:t>
      </w:r>
    </w:p>
    <w:p w:rsidR="00A76E48" w:rsidRDefault="00A76E48" w:rsidP="007873FF">
      <w:pPr>
        <w:spacing w:after="0"/>
        <w:ind w:firstLine="708"/>
        <w:jc w:val="both"/>
        <w:rPr>
          <w:rFonts w:ascii="Times New Roman" w:hAnsi="Times New Roman"/>
          <w:sz w:val="28"/>
          <w:szCs w:val="28"/>
        </w:rPr>
      </w:pPr>
      <w:r>
        <w:rPr>
          <w:rFonts w:ascii="Times New Roman" w:hAnsi="Times New Roman"/>
          <w:sz w:val="28"/>
          <w:szCs w:val="28"/>
        </w:rPr>
        <w:lastRenderedPageBreak/>
        <w:t>- Живопись;</w:t>
      </w:r>
    </w:p>
    <w:p w:rsidR="00A76E48"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Рисунок;</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Композиция станковая;</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История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основных художественных школ, исторических периодов развития изобразительного искусства во взаимосвязи с другими видами искусств;</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знание профессиональной терминологии, основных работ мастеров изобразительного искусства;</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xml:space="preserve">- </w:t>
      </w:r>
      <w:r w:rsidR="00F820A7" w:rsidRPr="00035191">
        <w:rPr>
          <w:rFonts w:ascii="Times New Roman" w:hAnsi="Times New Roman"/>
          <w:sz w:val="28"/>
          <w:szCs w:val="28"/>
        </w:rPr>
        <w:t>знание закономерностей построения художественной формы и особенностей ее восприятия и воплощения;</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умение использовать средства живописи и рисунка, их изобразительно-выразительные возможности;</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навыки последовательного осуществления работы по композиции;</w:t>
      </w:r>
    </w:p>
    <w:p w:rsidR="003C3F65"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наличие кругозора в области изобразительного искусства.</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
    <w:p w:rsidR="00A76E48" w:rsidRDefault="003B13AD" w:rsidP="00A76E48">
      <w:pPr>
        <w:spacing w:after="0"/>
        <w:ind w:firstLine="708"/>
        <w:jc w:val="both"/>
        <w:rPr>
          <w:rFonts w:ascii="Times New Roman" w:hAnsi="Times New Roman"/>
          <w:sz w:val="28"/>
          <w:szCs w:val="28"/>
        </w:rPr>
      </w:pPr>
      <w:r w:rsidRPr="00035191">
        <w:rPr>
          <w:rFonts w:ascii="Times New Roman" w:hAnsi="Times New Roman"/>
          <w:sz w:val="28"/>
          <w:szCs w:val="28"/>
        </w:rPr>
        <w:t xml:space="preserve">Библиотечный фонд  ОУ </w:t>
      </w:r>
      <w:r w:rsidR="00F820A7" w:rsidRPr="00035191">
        <w:rPr>
          <w:rFonts w:ascii="Times New Roman" w:hAnsi="Times New Roman"/>
          <w:sz w:val="28"/>
          <w:szCs w:val="28"/>
        </w:rPr>
        <w:t>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w:t>
      </w:r>
      <w:r w:rsidR="00A76E48">
        <w:rPr>
          <w:rFonts w:ascii="Times New Roman" w:hAnsi="Times New Roman"/>
          <w:sz w:val="28"/>
          <w:szCs w:val="28"/>
        </w:rPr>
        <w:t>ствующем требованиям программы «Живопись»</w:t>
      </w:r>
      <w:r w:rsidR="00F820A7" w:rsidRPr="00035191">
        <w:rPr>
          <w:rFonts w:ascii="Times New Roman" w:hAnsi="Times New Roman"/>
          <w:sz w:val="28"/>
          <w:szCs w:val="28"/>
        </w:rPr>
        <w:t>. Основной учебной литературой по учебны</w:t>
      </w:r>
      <w:r w:rsidR="00A76E48">
        <w:rPr>
          <w:rFonts w:ascii="Times New Roman" w:hAnsi="Times New Roman"/>
          <w:sz w:val="28"/>
          <w:szCs w:val="28"/>
        </w:rPr>
        <w:t>м предметам предметной области «История искусств»</w:t>
      </w:r>
      <w:r w:rsidR="00F820A7" w:rsidRPr="00035191">
        <w:rPr>
          <w:rFonts w:ascii="Times New Roman" w:hAnsi="Times New Roman"/>
          <w:sz w:val="28"/>
          <w:szCs w:val="28"/>
        </w:rPr>
        <w:t xml:space="preserve"> обеспечивается каждый обучающийся.</w:t>
      </w:r>
      <w:r w:rsidR="00A76E48">
        <w:rPr>
          <w:rFonts w:ascii="Times New Roman" w:hAnsi="Times New Roman"/>
          <w:sz w:val="28"/>
          <w:szCs w:val="28"/>
        </w:rPr>
        <w:t xml:space="preserve"> </w:t>
      </w:r>
      <w:r w:rsidR="00F820A7" w:rsidRPr="00035191">
        <w:rPr>
          <w:rFonts w:ascii="Times New Roman" w:hAnsi="Times New Roman"/>
          <w:sz w:val="28"/>
          <w:szCs w:val="28"/>
        </w:rPr>
        <w:t>Библиотечный фонд помимо учебной литературы должен включать официальные, справочно-библиографические и пери</w:t>
      </w:r>
      <w:r w:rsidR="00A76E48">
        <w:rPr>
          <w:rFonts w:ascii="Times New Roman" w:hAnsi="Times New Roman"/>
          <w:sz w:val="28"/>
          <w:szCs w:val="28"/>
        </w:rPr>
        <w:t xml:space="preserve">одические издания. </w:t>
      </w:r>
    </w:p>
    <w:p w:rsidR="00F820A7" w:rsidRPr="00035191" w:rsidRDefault="00A76E48" w:rsidP="00A76E48">
      <w:pPr>
        <w:spacing w:after="0"/>
        <w:ind w:firstLine="708"/>
        <w:jc w:val="both"/>
        <w:rPr>
          <w:rFonts w:ascii="Times New Roman" w:hAnsi="Times New Roman"/>
          <w:sz w:val="28"/>
          <w:szCs w:val="28"/>
        </w:rPr>
      </w:pPr>
      <w:r>
        <w:rPr>
          <w:rFonts w:ascii="Times New Roman" w:hAnsi="Times New Roman"/>
          <w:sz w:val="28"/>
          <w:szCs w:val="28"/>
        </w:rPr>
        <w:t xml:space="preserve">Реализация </w:t>
      </w:r>
      <w:r w:rsidR="001D7F79">
        <w:rPr>
          <w:rFonts w:ascii="Times New Roman" w:hAnsi="Times New Roman"/>
          <w:sz w:val="28"/>
          <w:szCs w:val="28"/>
        </w:rPr>
        <w:t xml:space="preserve">АОП </w:t>
      </w:r>
      <w:r>
        <w:rPr>
          <w:rFonts w:ascii="Times New Roman" w:hAnsi="Times New Roman"/>
          <w:sz w:val="28"/>
          <w:szCs w:val="28"/>
        </w:rPr>
        <w:t>«Живопись»</w:t>
      </w:r>
      <w:r w:rsidR="00F820A7" w:rsidRPr="00035191">
        <w:rPr>
          <w:rFonts w:ascii="Times New Roman" w:hAnsi="Times New Roman"/>
          <w:sz w:val="28"/>
          <w:szCs w:val="28"/>
        </w:rPr>
        <w:t xml:space="preserve">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w:t>
      </w:r>
      <w:r w:rsidR="001D7F79">
        <w:rPr>
          <w:rFonts w:ascii="Times New Roman" w:hAnsi="Times New Roman"/>
          <w:sz w:val="28"/>
          <w:szCs w:val="28"/>
        </w:rPr>
        <w:t>А</w:t>
      </w:r>
      <w:r w:rsidR="00F820A7" w:rsidRPr="00035191">
        <w:rPr>
          <w:rFonts w:ascii="Times New Roman" w:hAnsi="Times New Roman"/>
          <w:sz w:val="28"/>
          <w:szCs w:val="28"/>
        </w:rPr>
        <w:t>ОП.</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w:t>
      </w:r>
      <w:r w:rsidRPr="00035191">
        <w:rPr>
          <w:rFonts w:ascii="Times New Roman" w:hAnsi="Times New Roman"/>
          <w:sz w:val="28"/>
          <w:szCs w:val="28"/>
        </w:rPr>
        <w:lastRenderedPageBreak/>
        <w:t>имеющими среднее профессиональное образование и стаж практической работы в соответствующей профессиональной сфере более 15 последних лет.</w:t>
      </w:r>
    </w:p>
    <w:p w:rsidR="00F820A7" w:rsidRPr="00035191" w:rsidRDefault="003C3F65" w:rsidP="007873FF">
      <w:pPr>
        <w:spacing w:after="0"/>
        <w:ind w:firstLine="708"/>
        <w:jc w:val="both"/>
        <w:rPr>
          <w:rFonts w:ascii="Times New Roman" w:hAnsi="Times New Roman"/>
          <w:sz w:val="28"/>
          <w:szCs w:val="28"/>
        </w:rPr>
      </w:pPr>
      <w:r w:rsidRPr="00035191">
        <w:rPr>
          <w:rFonts w:ascii="Times New Roman" w:hAnsi="Times New Roman"/>
          <w:sz w:val="28"/>
          <w:szCs w:val="28"/>
        </w:rPr>
        <w:t>ОУ</w:t>
      </w:r>
      <w:r w:rsidR="00F820A7" w:rsidRPr="00035191">
        <w:rPr>
          <w:rFonts w:ascii="Times New Roman" w:hAnsi="Times New Roman"/>
          <w:sz w:val="28"/>
          <w:szCs w:val="28"/>
        </w:rPr>
        <w:t xml:space="preserve">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w:t>
      </w:r>
      <w:r w:rsidR="00A76E48">
        <w:rPr>
          <w:rFonts w:ascii="Times New Roman" w:hAnsi="Times New Roman"/>
          <w:sz w:val="28"/>
          <w:szCs w:val="28"/>
        </w:rPr>
        <w:t xml:space="preserve"> вопросам реализации программы «Живопись»</w:t>
      </w:r>
      <w:r w:rsidR="00F820A7" w:rsidRPr="00035191">
        <w:rPr>
          <w:rFonts w:ascii="Times New Roman" w:hAnsi="Times New Roman"/>
          <w:sz w:val="28"/>
          <w:szCs w:val="28"/>
        </w:rPr>
        <w:t>, использования передовых педагогических технологий.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Материально-технически</w:t>
      </w:r>
      <w:r w:rsidR="00A76E48">
        <w:rPr>
          <w:rFonts w:ascii="Times New Roman" w:hAnsi="Times New Roman"/>
          <w:sz w:val="28"/>
          <w:szCs w:val="28"/>
        </w:rPr>
        <w:t>е условия реализации программы «Живопись»</w:t>
      </w:r>
      <w:r w:rsidRPr="00035191">
        <w:rPr>
          <w:rFonts w:ascii="Times New Roman" w:hAnsi="Times New Roman"/>
          <w:sz w:val="28"/>
          <w:szCs w:val="28"/>
        </w:rPr>
        <w:t xml:space="preserve"> обеспечивают возможность достижения обучающимися результатов, установленных настоящими ФГТ.</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Мате</w:t>
      </w:r>
      <w:r w:rsidR="003C3F65" w:rsidRPr="00035191">
        <w:rPr>
          <w:rFonts w:ascii="Times New Roman" w:hAnsi="Times New Roman"/>
          <w:sz w:val="28"/>
          <w:szCs w:val="28"/>
        </w:rPr>
        <w:t xml:space="preserve">риально-техническая база  ОУ </w:t>
      </w:r>
      <w:r w:rsidRPr="00035191">
        <w:rPr>
          <w:rFonts w:ascii="Times New Roman" w:hAnsi="Times New Roman"/>
          <w:sz w:val="28"/>
          <w:szCs w:val="28"/>
        </w:rPr>
        <w:t xml:space="preserve">должна соответствовать санитарным и противопожарным нормам, нормам охраны труда. </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Для реализации программы «Живопись»</w:t>
      </w:r>
      <w:r w:rsidR="00F820A7" w:rsidRPr="00035191">
        <w:rPr>
          <w:rFonts w:ascii="Times New Roman" w:hAnsi="Times New Roman"/>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выставочный зал;</w:t>
      </w:r>
    </w:p>
    <w:p w:rsidR="00F820A7" w:rsidRPr="00035191" w:rsidRDefault="00A76E48" w:rsidP="007873FF">
      <w:pPr>
        <w:spacing w:after="0"/>
        <w:ind w:firstLine="708"/>
        <w:jc w:val="both"/>
        <w:rPr>
          <w:rFonts w:ascii="Times New Roman" w:hAnsi="Times New Roman"/>
          <w:sz w:val="28"/>
          <w:szCs w:val="28"/>
        </w:rPr>
      </w:pPr>
      <w:r>
        <w:rPr>
          <w:rFonts w:ascii="Times New Roman" w:hAnsi="Times New Roman"/>
          <w:sz w:val="28"/>
          <w:szCs w:val="28"/>
        </w:rPr>
        <w:t>- библиотеку;</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учебные аудитории для гру</w:t>
      </w:r>
      <w:r w:rsidR="00A76E48">
        <w:rPr>
          <w:rFonts w:ascii="Times New Roman" w:hAnsi="Times New Roman"/>
          <w:sz w:val="28"/>
          <w:szCs w:val="28"/>
        </w:rPr>
        <w:t>пповых и мелкогрупповых занятий;</w:t>
      </w:r>
    </w:p>
    <w:p w:rsidR="00F820A7" w:rsidRPr="00035191" w:rsidRDefault="00F820A7" w:rsidP="007873FF">
      <w:pPr>
        <w:spacing w:after="0"/>
        <w:ind w:firstLine="708"/>
        <w:jc w:val="both"/>
        <w:rPr>
          <w:rFonts w:ascii="Times New Roman" w:hAnsi="Times New Roman"/>
          <w:sz w:val="28"/>
          <w:szCs w:val="28"/>
        </w:rPr>
      </w:pPr>
      <w:r w:rsidRPr="00035191">
        <w:rPr>
          <w:rFonts w:ascii="Times New Roman" w:hAnsi="Times New Roman"/>
          <w:sz w:val="28"/>
          <w:szCs w:val="28"/>
        </w:rPr>
        <w:t>- натюрмортный фонд и методический фонд.</w:t>
      </w:r>
    </w:p>
    <w:p w:rsidR="00F820A7" w:rsidRPr="00035191" w:rsidRDefault="007873FF" w:rsidP="007873FF">
      <w:pPr>
        <w:spacing w:after="0"/>
        <w:ind w:firstLine="708"/>
        <w:jc w:val="both"/>
        <w:rPr>
          <w:rFonts w:ascii="Times New Roman" w:hAnsi="Times New Roman"/>
          <w:sz w:val="28"/>
          <w:szCs w:val="28"/>
        </w:rPr>
      </w:pPr>
      <w:r w:rsidRPr="00035191">
        <w:rPr>
          <w:rFonts w:ascii="Times New Roman" w:hAnsi="Times New Roman"/>
          <w:sz w:val="28"/>
          <w:szCs w:val="28"/>
        </w:rPr>
        <w:t xml:space="preserve"> </w:t>
      </w:r>
      <w:r w:rsidR="00F820A7" w:rsidRPr="00035191">
        <w:rPr>
          <w:rFonts w:ascii="Times New Roman" w:hAnsi="Times New Roman"/>
          <w:sz w:val="28"/>
          <w:szCs w:val="28"/>
        </w:rPr>
        <w:t xml:space="preserve"> Учебные аудитории, </w:t>
      </w:r>
      <w:r w:rsidR="0056782C" w:rsidRPr="00035191">
        <w:rPr>
          <w:rFonts w:ascii="Times New Roman" w:hAnsi="Times New Roman"/>
          <w:sz w:val="28"/>
          <w:szCs w:val="28"/>
        </w:rPr>
        <w:t xml:space="preserve"> </w:t>
      </w:r>
      <w:r w:rsidR="00F820A7" w:rsidRPr="00035191">
        <w:rPr>
          <w:rFonts w:ascii="Times New Roman" w:hAnsi="Times New Roman"/>
          <w:sz w:val="28"/>
          <w:szCs w:val="28"/>
        </w:rPr>
        <w:t xml:space="preserve">предназначенные </w:t>
      </w:r>
      <w:r w:rsidR="00A76E48">
        <w:rPr>
          <w:rFonts w:ascii="Times New Roman" w:hAnsi="Times New Roman"/>
          <w:sz w:val="28"/>
          <w:szCs w:val="28"/>
        </w:rPr>
        <w:t>для изучения учебных предметов «Беседы об искусстве», «</w:t>
      </w:r>
      <w:r w:rsidR="00F820A7" w:rsidRPr="00035191">
        <w:rPr>
          <w:rFonts w:ascii="Times New Roman" w:hAnsi="Times New Roman"/>
          <w:sz w:val="28"/>
          <w:szCs w:val="28"/>
        </w:rPr>
        <w:t>Ист</w:t>
      </w:r>
      <w:r w:rsidR="00A76E48">
        <w:rPr>
          <w:rFonts w:ascii="Times New Roman" w:hAnsi="Times New Roman"/>
          <w:sz w:val="28"/>
          <w:szCs w:val="28"/>
        </w:rPr>
        <w:t>ория изобразительного искусства»</w:t>
      </w:r>
      <w:r w:rsidR="00F820A7" w:rsidRPr="00035191">
        <w:rPr>
          <w:rFonts w:ascii="Times New Roman" w:hAnsi="Times New Roman"/>
          <w:sz w:val="28"/>
          <w:szCs w:val="28"/>
        </w:rPr>
        <w:t>, оснащаются видеооборудованием, учебной мебелью (досками, столами, стульями, стеллажами, шкафами) и оформляются наглядными пособиями.</w:t>
      </w:r>
    </w:p>
    <w:bookmarkEnd w:id="3"/>
    <w:p w:rsidR="00DE0A70" w:rsidRPr="00035191" w:rsidRDefault="00DE0A70" w:rsidP="007C38F5">
      <w:pPr>
        <w:spacing w:after="0"/>
        <w:jc w:val="both"/>
        <w:rPr>
          <w:rFonts w:ascii="Times New Roman" w:hAnsi="Times New Roman"/>
          <w:sz w:val="28"/>
          <w:szCs w:val="28"/>
        </w:rPr>
      </w:pPr>
    </w:p>
    <w:sectPr w:rsidR="00DE0A70" w:rsidRPr="00035191" w:rsidSect="00914B28">
      <w:pgSz w:w="11905" w:h="16837"/>
      <w:pgMar w:top="1128" w:right="709" w:bottom="1276" w:left="10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CB" w:rsidRDefault="009F23CB">
      <w:pPr>
        <w:spacing w:after="0" w:line="240" w:lineRule="auto"/>
      </w:pPr>
      <w:r>
        <w:separator/>
      </w:r>
    </w:p>
  </w:endnote>
  <w:endnote w:type="continuationSeparator" w:id="1">
    <w:p w:rsidR="009F23CB" w:rsidRDefault="009F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0" w:rsidRDefault="0067208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4189"/>
      <w:docPartObj>
        <w:docPartGallery w:val="Page Numbers (Bottom of Page)"/>
        <w:docPartUnique/>
      </w:docPartObj>
    </w:sdtPr>
    <w:sdtContent>
      <w:p w:rsidR="00672080" w:rsidRDefault="00123D94">
        <w:pPr>
          <w:pStyle w:val="af0"/>
          <w:jc w:val="right"/>
        </w:pPr>
        <w:fldSimple w:instr="PAGE   \* MERGEFORMAT">
          <w:r w:rsidR="001D7F79">
            <w:rPr>
              <w:noProof/>
            </w:rPr>
            <w:t>13</w:t>
          </w:r>
        </w:fldSimple>
      </w:p>
    </w:sdtContent>
  </w:sdt>
  <w:p w:rsidR="00672080" w:rsidRDefault="0067208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0" w:rsidRDefault="00672080">
    <w:pPr>
      <w:pStyle w:val="af0"/>
      <w:jc w:val="right"/>
    </w:pPr>
  </w:p>
  <w:p w:rsidR="00672080" w:rsidRDefault="00672080">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141858"/>
      <w:docPartObj>
        <w:docPartGallery w:val="Page Numbers (Bottom of Page)"/>
        <w:docPartUnique/>
      </w:docPartObj>
    </w:sdtPr>
    <w:sdtContent>
      <w:p w:rsidR="00672080" w:rsidRDefault="00123D94">
        <w:pPr>
          <w:pStyle w:val="af0"/>
          <w:jc w:val="right"/>
        </w:pPr>
        <w:fldSimple w:instr="PAGE   \* MERGEFORMAT">
          <w:r w:rsidR="001D7F79">
            <w:rPr>
              <w:noProof/>
            </w:rPr>
            <w:t>37</w:t>
          </w:r>
        </w:fldSimple>
      </w:p>
    </w:sdtContent>
  </w:sdt>
  <w:p w:rsidR="00672080" w:rsidRDefault="0067208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0" w:rsidRDefault="00672080">
    <w:pPr>
      <w:pStyle w:val="af0"/>
      <w:jc w:val="right"/>
    </w:pPr>
    <w:r>
      <w:t>23</w:t>
    </w:r>
  </w:p>
  <w:p w:rsidR="00672080" w:rsidRDefault="0067208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CB" w:rsidRDefault="009F23CB">
      <w:pPr>
        <w:spacing w:after="0" w:line="240" w:lineRule="auto"/>
      </w:pPr>
      <w:r>
        <w:separator/>
      </w:r>
    </w:p>
  </w:footnote>
  <w:footnote w:type="continuationSeparator" w:id="1">
    <w:p w:rsidR="009F23CB" w:rsidRDefault="009F2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0" w:rsidRDefault="0067208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0" w:rsidRDefault="00672080" w:rsidP="00914B28">
    <w:pPr>
      <w:pStyle w:val="a4"/>
      <w:framePr w:w="12265" w:h="252" w:hRule="exact" w:wrap="none" w:vAnchor="text" w:hAnchor="page" w:x="-179" w:y="284"/>
      <w:shd w:val="clear" w:color="auto" w:fill="auto"/>
      <w:ind w:left="575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80" w:rsidRDefault="0067208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3"/>
    <w:multiLevelType w:val="multilevel"/>
    <w:tmpl w:val="0000000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5"/>
    <w:multiLevelType w:val="multilevel"/>
    <w:tmpl w:val="0000000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7"/>
    <w:multiLevelType w:val="multilevel"/>
    <w:tmpl w:val="000000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9"/>
    <w:multiLevelType w:val="multilevel"/>
    <w:tmpl w:val="00000008"/>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8">
    <w:nsid w:val="0000000B"/>
    <w:multiLevelType w:val="multilevel"/>
    <w:tmpl w:val="0000000A"/>
    <w:lvl w:ilvl="0">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10">
    <w:nsid w:val="01901C8E"/>
    <w:multiLevelType w:val="hybridMultilevel"/>
    <w:tmpl w:val="53FE9FC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07A205B6"/>
    <w:multiLevelType w:val="hybridMultilevel"/>
    <w:tmpl w:val="ADDAF408"/>
    <w:lvl w:ilvl="0" w:tplc="6088A420">
      <w:start w:val="1"/>
      <w:numFmt w:val="bullet"/>
      <w:lvlText w:val="•"/>
      <w:lvlJc w:val="left"/>
      <w:pPr>
        <w:tabs>
          <w:tab w:val="num" w:pos="720"/>
        </w:tabs>
        <w:ind w:left="720" w:hanging="360"/>
      </w:pPr>
      <w:rPr>
        <w:rFonts w:ascii="Times New Roman" w:hAnsi="Times New Roman" w:cs="Times New Roman" w:hint="default"/>
      </w:rPr>
    </w:lvl>
    <w:lvl w:ilvl="1" w:tplc="11EA8060">
      <w:start w:val="1"/>
      <w:numFmt w:val="decimal"/>
      <w:lvlText w:val="%2."/>
      <w:lvlJc w:val="left"/>
      <w:pPr>
        <w:tabs>
          <w:tab w:val="num" w:pos="1440"/>
        </w:tabs>
        <w:ind w:left="1440" w:hanging="360"/>
      </w:pPr>
    </w:lvl>
    <w:lvl w:ilvl="2" w:tplc="68C85706">
      <w:start w:val="1"/>
      <w:numFmt w:val="decimal"/>
      <w:lvlText w:val="%3."/>
      <w:lvlJc w:val="left"/>
      <w:pPr>
        <w:tabs>
          <w:tab w:val="num" w:pos="2160"/>
        </w:tabs>
        <w:ind w:left="2160" w:hanging="360"/>
      </w:pPr>
    </w:lvl>
    <w:lvl w:ilvl="3" w:tplc="197C150A">
      <w:start w:val="1"/>
      <w:numFmt w:val="decimal"/>
      <w:lvlText w:val="%4."/>
      <w:lvlJc w:val="left"/>
      <w:pPr>
        <w:tabs>
          <w:tab w:val="num" w:pos="2880"/>
        </w:tabs>
        <w:ind w:left="2880" w:hanging="360"/>
      </w:pPr>
    </w:lvl>
    <w:lvl w:ilvl="4" w:tplc="6CBE2E98">
      <w:start w:val="1"/>
      <w:numFmt w:val="decimal"/>
      <w:lvlText w:val="%5."/>
      <w:lvlJc w:val="left"/>
      <w:pPr>
        <w:tabs>
          <w:tab w:val="num" w:pos="3600"/>
        </w:tabs>
        <w:ind w:left="3600" w:hanging="360"/>
      </w:pPr>
    </w:lvl>
    <w:lvl w:ilvl="5" w:tplc="CD801D26">
      <w:start w:val="1"/>
      <w:numFmt w:val="decimal"/>
      <w:lvlText w:val="%6."/>
      <w:lvlJc w:val="left"/>
      <w:pPr>
        <w:tabs>
          <w:tab w:val="num" w:pos="4320"/>
        </w:tabs>
        <w:ind w:left="4320" w:hanging="360"/>
      </w:pPr>
    </w:lvl>
    <w:lvl w:ilvl="6" w:tplc="971C7D62">
      <w:start w:val="1"/>
      <w:numFmt w:val="decimal"/>
      <w:lvlText w:val="%7."/>
      <w:lvlJc w:val="left"/>
      <w:pPr>
        <w:tabs>
          <w:tab w:val="num" w:pos="5040"/>
        </w:tabs>
        <w:ind w:left="5040" w:hanging="360"/>
      </w:pPr>
    </w:lvl>
    <w:lvl w:ilvl="7" w:tplc="A04AAC38">
      <w:start w:val="1"/>
      <w:numFmt w:val="decimal"/>
      <w:lvlText w:val="%8."/>
      <w:lvlJc w:val="left"/>
      <w:pPr>
        <w:tabs>
          <w:tab w:val="num" w:pos="5760"/>
        </w:tabs>
        <w:ind w:left="5760" w:hanging="360"/>
      </w:pPr>
    </w:lvl>
    <w:lvl w:ilvl="8" w:tplc="760C2DA6">
      <w:start w:val="1"/>
      <w:numFmt w:val="decimal"/>
      <w:lvlText w:val="%9."/>
      <w:lvlJc w:val="left"/>
      <w:pPr>
        <w:tabs>
          <w:tab w:val="num" w:pos="6480"/>
        </w:tabs>
        <w:ind w:left="6480" w:hanging="360"/>
      </w:pPr>
    </w:lvl>
  </w:abstractNum>
  <w:abstractNum w:abstractNumId="12">
    <w:nsid w:val="08334AE1"/>
    <w:multiLevelType w:val="hybridMultilevel"/>
    <w:tmpl w:val="24A8A482"/>
    <w:lvl w:ilvl="0" w:tplc="779E89F4">
      <w:start w:val="1"/>
      <w:numFmt w:val="decimal"/>
      <w:lvlText w:val="%1."/>
      <w:lvlJc w:val="left"/>
      <w:pPr>
        <w:tabs>
          <w:tab w:val="num" w:pos="1065"/>
        </w:tabs>
        <w:ind w:left="1065" w:hanging="360"/>
      </w:pPr>
      <w:rPr>
        <w:rFonts w:cs="Times New Roman"/>
        <w:b/>
        <w:i w:val="0"/>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A0CAF30C">
      <w:start w:val="1"/>
      <w:numFmt w:val="upperRoman"/>
      <w:lvlText w:val="%6-"/>
      <w:lvlJc w:val="left"/>
      <w:pPr>
        <w:tabs>
          <w:tab w:val="num" w:pos="5205"/>
        </w:tabs>
        <w:ind w:left="5205" w:hanging="72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9164088"/>
    <w:multiLevelType w:val="hybridMultilevel"/>
    <w:tmpl w:val="D8D63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C01ED2"/>
    <w:multiLevelType w:val="hybridMultilevel"/>
    <w:tmpl w:val="7C0C71C2"/>
    <w:lvl w:ilvl="0" w:tplc="8856AB8A">
      <w:numFmt w:val="decimalZero"/>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5">
    <w:nsid w:val="109A100E"/>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6">
    <w:nsid w:val="1655626E"/>
    <w:multiLevelType w:val="hybridMultilevel"/>
    <w:tmpl w:val="65C24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8">
    <w:nsid w:val="1F000511"/>
    <w:multiLevelType w:val="hybridMultilevel"/>
    <w:tmpl w:val="BAD0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D03FE2"/>
    <w:multiLevelType w:val="multilevel"/>
    <w:tmpl w:val="8F3A33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4C5922"/>
    <w:multiLevelType w:val="hybridMultilevel"/>
    <w:tmpl w:val="74DC88F2"/>
    <w:lvl w:ilvl="0" w:tplc="32F8E3EC">
      <w:start w:val="1"/>
      <w:numFmt w:val="bullet"/>
      <w:lvlText w:val="•"/>
      <w:lvlJc w:val="left"/>
      <w:pPr>
        <w:tabs>
          <w:tab w:val="num" w:pos="720"/>
        </w:tabs>
        <w:ind w:left="720" w:hanging="360"/>
      </w:pPr>
      <w:rPr>
        <w:rFonts w:ascii="Times New Roman" w:hAnsi="Times New Roman" w:cs="Times New Roman" w:hint="default"/>
      </w:rPr>
    </w:lvl>
    <w:lvl w:ilvl="1" w:tplc="5DC23D04">
      <w:start w:val="1"/>
      <w:numFmt w:val="decimal"/>
      <w:lvlText w:val="%2."/>
      <w:lvlJc w:val="left"/>
      <w:pPr>
        <w:tabs>
          <w:tab w:val="num" w:pos="1440"/>
        </w:tabs>
        <w:ind w:left="1440" w:hanging="360"/>
      </w:pPr>
    </w:lvl>
    <w:lvl w:ilvl="2" w:tplc="3F4248E6">
      <w:start w:val="1"/>
      <w:numFmt w:val="decimal"/>
      <w:lvlText w:val="%3."/>
      <w:lvlJc w:val="left"/>
      <w:pPr>
        <w:tabs>
          <w:tab w:val="num" w:pos="2160"/>
        </w:tabs>
        <w:ind w:left="2160" w:hanging="360"/>
      </w:pPr>
    </w:lvl>
    <w:lvl w:ilvl="3" w:tplc="11149B40">
      <w:start w:val="1"/>
      <w:numFmt w:val="decimal"/>
      <w:lvlText w:val="%4."/>
      <w:lvlJc w:val="left"/>
      <w:pPr>
        <w:tabs>
          <w:tab w:val="num" w:pos="2880"/>
        </w:tabs>
        <w:ind w:left="2880" w:hanging="360"/>
      </w:pPr>
    </w:lvl>
    <w:lvl w:ilvl="4" w:tplc="7F242B02">
      <w:start w:val="1"/>
      <w:numFmt w:val="decimal"/>
      <w:lvlText w:val="%5."/>
      <w:lvlJc w:val="left"/>
      <w:pPr>
        <w:tabs>
          <w:tab w:val="num" w:pos="3600"/>
        </w:tabs>
        <w:ind w:left="3600" w:hanging="360"/>
      </w:pPr>
    </w:lvl>
    <w:lvl w:ilvl="5" w:tplc="4E3CE9B8">
      <w:start w:val="1"/>
      <w:numFmt w:val="decimal"/>
      <w:lvlText w:val="%6."/>
      <w:lvlJc w:val="left"/>
      <w:pPr>
        <w:tabs>
          <w:tab w:val="num" w:pos="4320"/>
        </w:tabs>
        <w:ind w:left="4320" w:hanging="360"/>
      </w:pPr>
    </w:lvl>
    <w:lvl w:ilvl="6" w:tplc="CFBE5B5A">
      <w:start w:val="1"/>
      <w:numFmt w:val="decimal"/>
      <w:lvlText w:val="%7."/>
      <w:lvlJc w:val="left"/>
      <w:pPr>
        <w:tabs>
          <w:tab w:val="num" w:pos="5040"/>
        </w:tabs>
        <w:ind w:left="5040" w:hanging="360"/>
      </w:pPr>
    </w:lvl>
    <w:lvl w:ilvl="7" w:tplc="0EAAF4FC">
      <w:start w:val="1"/>
      <w:numFmt w:val="decimal"/>
      <w:lvlText w:val="%8."/>
      <w:lvlJc w:val="left"/>
      <w:pPr>
        <w:tabs>
          <w:tab w:val="num" w:pos="5760"/>
        </w:tabs>
        <w:ind w:left="5760" w:hanging="360"/>
      </w:pPr>
    </w:lvl>
    <w:lvl w:ilvl="8" w:tplc="F2C87830">
      <w:start w:val="1"/>
      <w:numFmt w:val="decimal"/>
      <w:lvlText w:val="%9."/>
      <w:lvlJc w:val="left"/>
      <w:pPr>
        <w:tabs>
          <w:tab w:val="num" w:pos="6480"/>
        </w:tabs>
        <w:ind w:left="6480" w:hanging="360"/>
      </w:pPr>
    </w:lvl>
  </w:abstractNum>
  <w:abstractNum w:abstractNumId="21">
    <w:nsid w:val="28627008"/>
    <w:multiLevelType w:val="hybridMultilevel"/>
    <w:tmpl w:val="AA0E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DE185C"/>
    <w:multiLevelType w:val="multilevel"/>
    <w:tmpl w:val="73AAA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F2635A"/>
    <w:multiLevelType w:val="hybridMultilevel"/>
    <w:tmpl w:val="24A8A482"/>
    <w:lvl w:ilvl="0" w:tplc="779E89F4">
      <w:start w:val="1"/>
      <w:numFmt w:val="decimal"/>
      <w:lvlText w:val="%1."/>
      <w:lvlJc w:val="left"/>
      <w:pPr>
        <w:tabs>
          <w:tab w:val="num" w:pos="1065"/>
        </w:tabs>
        <w:ind w:left="1065" w:hanging="360"/>
      </w:pPr>
      <w:rPr>
        <w:rFonts w:cs="Times New Roman"/>
        <w:b/>
        <w:i w:val="0"/>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A0CAF30C">
      <w:start w:val="1"/>
      <w:numFmt w:val="upperRoman"/>
      <w:lvlText w:val="%6-"/>
      <w:lvlJc w:val="left"/>
      <w:pPr>
        <w:tabs>
          <w:tab w:val="num" w:pos="5205"/>
        </w:tabs>
        <w:ind w:left="5205" w:hanging="72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07D728C"/>
    <w:multiLevelType w:val="hybridMultilevel"/>
    <w:tmpl w:val="467EA79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5">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6">
    <w:nsid w:val="395E79BE"/>
    <w:multiLevelType w:val="hybridMultilevel"/>
    <w:tmpl w:val="2E08414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41D66626"/>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8">
    <w:nsid w:val="50D71028"/>
    <w:multiLevelType w:val="multilevel"/>
    <w:tmpl w:val="1B82B1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97228"/>
    <w:multiLevelType w:val="multilevel"/>
    <w:tmpl w:val="723005E6"/>
    <w:lvl w:ilvl="0">
      <w:start w:val="1"/>
      <w:numFmt w:val="decimal"/>
      <w:lvlText w:val="%1."/>
      <w:lvlJc w:val="left"/>
      <w:pPr>
        <w:ind w:left="1440" w:hanging="360"/>
      </w:pPr>
      <w:rPr>
        <w:rFonts w:hint="default"/>
      </w:rPr>
    </w:lvl>
    <w:lvl w:ilvl="1">
      <w:start w:val="1"/>
      <w:numFmt w:val="decimal"/>
      <w:isLgl/>
      <w:lvlText w:val="%1.%2."/>
      <w:lvlJc w:val="left"/>
      <w:pPr>
        <w:ind w:left="2154"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358" w:hanging="1800"/>
      </w:pPr>
      <w:rPr>
        <w:rFonts w:hint="default"/>
      </w:rPr>
    </w:lvl>
    <w:lvl w:ilvl="8">
      <w:start w:val="1"/>
      <w:numFmt w:val="decimal"/>
      <w:isLgl/>
      <w:lvlText w:val="%1.%2.%3.%4.%5.%6.%7.%8.%9."/>
      <w:lvlJc w:val="left"/>
      <w:pPr>
        <w:ind w:left="6072" w:hanging="2160"/>
      </w:pPr>
      <w:rPr>
        <w:rFonts w:hint="default"/>
      </w:rPr>
    </w:lvl>
  </w:abstractNum>
  <w:abstractNum w:abstractNumId="30">
    <w:nsid w:val="63AC03F8"/>
    <w:multiLevelType w:val="multilevel"/>
    <w:tmpl w:val="024A357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F45B5E"/>
    <w:multiLevelType w:val="hybridMultilevel"/>
    <w:tmpl w:val="24A8A482"/>
    <w:lvl w:ilvl="0" w:tplc="779E89F4">
      <w:start w:val="1"/>
      <w:numFmt w:val="decimal"/>
      <w:lvlText w:val="%1."/>
      <w:lvlJc w:val="left"/>
      <w:pPr>
        <w:tabs>
          <w:tab w:val="num" w:pos="1065"/>
        </w:tabs>
        <w:ind w:left="1065" w:hanging="360"/>
      </w:pPr>
      <w:rPr>
        <w:rFonts w:cs="Times New Roman"/>
        <w:b/>
        <w:i w:val="0"/>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A0CAF30C">
      <w:start w:val="1"/>
      <w:numFmt w:val="upperRoman"/>
      <w:lvlText w:val="%6-"/>
      <w:lvlJc w:val="left"/>
      <w:pPr>
        <w:tabs>
          <w:tab w:val="num" w:pos="5205"/>
        </w:tabs>
        <w:ind w:left="5205" w:hanging="720"/>
      </w:pPr>
      <w:rPr>
        <w:rFonts w:cs="Times New Roman"/>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9315493"/>
    <w:multiLevelType w:val="hybridMultilevel"/>
    <w:tmpl w:val="BD865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77289B"/>
    <w:multiLevelType w:val="hybridMultilevel"/>
    <w:tmpl w:val="A72A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61743"/>
    <w:multiLevelType w:val="multilevel"/>
    <w:tmpl w:val="164EF6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B33814"/>
    <w:multiLevelType w:val="hybridMultilevel"/>
    <w:tmpl w:val="FB8CB5D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72754099"/>
    <w:multiLevelType w:val="multilevel"/>
    <w:tmpl w:val="D13C7E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226196"/>
    <w:multiLevelType w:val="hybridMultilevel"/>
    <w:tmpl w:val="EE283AF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8">
    <w:nsid w:val="7E45037F"/>
    <w:multiLevelType w:val="hybridMultilevel"/>
    <w:tmpl w:val="D370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3"/>
  </w:num>
  <w:num w:numId="4">
    <w:abstractNumId w:val="29"/>
  </w:num>
  <w:num w:numId="5">
    <w:abstractNumId w:val="0"/>
  </w:num>
  <w:num w:numId="6">
    <w:abstractNumId w:val="1"/>
  </w:num>
  <w:num w:numId="7">
    <w:abstractNumId w:val="25"/>
  </w:num>
  <w:num w:numId="8">
    <w:abstractNumId w:val="27"/>
  </w:num>
  <w:num w:numId="9">
    <w:abstractNumId w:val="15"/>
  </w:num>
  <w:num w:numId="10">
    <w:abstractNumId w:val="17"/>
  </w:num>
  <w:num w:numId="11">
    <w:abstractNumId w:val="26"/>
  </w:num>
  <w:num w:numId="12">
    <w:abstractNumId w:val="35"/>
  </w:num>
  <w:num w:numId="13">
    <w:abstractNumId w:val="10"/>
  </w:num>
  <w:num w:numId="14">
    <w:abstractNumId w:val="19"/>
  </w:num>
  <w:num w:numId="15">
    <w:abstractNumId w:val="28"/>
  </w:num>
  <w:num w:numId="16">
    <w:abstractNumId w:val="36"/>
  </w:num>
  <w:num w:numId="17">
    <w:abstractNumId w:val="34"/>
  </w:num>
  <w:num w:numId="18">
    <w:abstractNumId w:val="2"/>
  </w:num>
  <w:num w:numId="19">
    <w:abstractNumId w:val="3"/>
  </w:num>
  <w:num w:numId="20">
    <w:abstractNumId w:val="4"/>
  </w:num>
  <w:num w:numId="21">
    <w:abstractNumId w:val="5"/>
  </w:num>
  <w:num w:numId="22">
    <w:abstractNumId w:val="6"/>
  </w:num>
  <w:num w:numId="23">
    <w:abstractNumId w:val="8"/>
  </w:num>
  <w:num w:numId="24">
    <w:abstractNumId w:val="21"/>
  </w:num>
  <w:num w:numId="25">
    <w:abstractNumId w:val="23"/>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7"/>
  </w:num>
  <w:num w:numId="35">
    <w:abstractNumId w:val="18"/>
  </w:num>
  <w:num w:numId="36">
    <w:abstractNumId w:val="24"/>
  </w:num>
  <w:num w:numId="37">
    <w:abstractNumId w:val="16"/>
  </w:num>
  <w:num w:numId="38">
    <w:abstractNumId w:val="32"/>
  </w:num>
  <w:num w:numId="39">
    <w:abstractNumId w:val="38"/>
  </w:num>
  <w:num w:numId="40">
    <w:abstractNumId w:val="14"/>
  </w:num>
  <w:num w:numId="41">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4A07D0"/>
    <w:rsid w:val="00014694"/>
    <w:rsid w:val="00022C2E"/>
    <w:rsid w:val="00034043"/>
    <w:rsid w:val="00034C08"/>
    <w:rsid w:val="00035191"/>
    <w:rsid w:val="0004080C"/>
    <w:rsid w:val="0004436F"/>
    <w:rsid w:val="00063E8C"/>
    <w:rsid w:val="00066E2A"/>
    <w:rsid w:val="0008117A"/>
    <w:rsid w:val="00094BD6"/>
    <w:rsid w:val="000A57F0"/>
    <w:rsid w:val="000D3E4B"/>
    <w:rsid w:val="000D67FC"/>
    <w:rsid w:val="000E488E"/>
    <w:rsid w:val="000E4D1C"/>
    <w:rsid w:val="00123D94"/>
    <w:rsid w:val="00134FA2"/>
    <w:rsid w:val="00183CDA"/>
    <w:rsid w:val="00187032"/>
    <w:rsid w:val="00193AE6"/>
    <w:rsid w:val="001D3204"/>
    <w:rsid w:val="001D6BB9"/>
    <w:rsid w:val="001D7F79"/>
    <w:rsid w:val="001E3AAF"/>
    <w:rsid w:val="002020BE"/>
    <w:rsid w:val="00225A8A"/>
    <w:rsid w:val="00234B9A"/>
    <w:rsid w:val="00235DA7"/>
    <w:rsid w:val="00237604"/>
    <w:rsid w:val="00242B85"/>
    <w:rsid w:val="00266DF3"/>
    <w:rsid w:val="00297358"/>
    <w:rsid w:val="002A72E1"/>
    <w:rsid w:val="002C4F93"/>
    <w:rsid w:val="002D3204"/>
    <w:rsid w:val="00302859"/>
    <w:rsid w:val="00337CF4"/>
    <w:rsid w:val="003550D1"/>
    <w:rsid w:val="00370FBE"/>
    <w:rsid w:val="00386B1F"/>
    <w:rsid w:val="003B13AD"/>
    <w:rsid w:val="003C27E9"/>
    <w:rsid w:val="003C3F65"/>
    <w:rsid w:val="003C3F77"/>
    <w:rsid w:val="003E2299"/>
    <w:rsid w:val="003E3955"/>
    <w:rsid w:val="003E6A4D"/>
    <w:rsid w:val="003F0C19"/>
    <w:rsid w:val="003F3513"/>
    <w:rsid w:val="0042304B"/>
    <w:rsid w:val="00461E0D"/>
    <w:rsid w:val="00483BCD"/>
    <w:rsid w:val="00484934"/>
    <w:rsid w:val="00497B1C"/>
    <w:rsid w:val="004A07D0"/>
    <w:rsid w:val="004A3DAA"/>
    <w:rsid w:val="004E2310"/>
    <w:rsid w:val="004E2BCE"/>
    <w:rsid w:val="004F07BA"/>
    <w:rsid w:val="00504B05"/>
    <w:rsid w:val="00516F74"/>
    <w:rsid w:val="0056782C"/>
    <w:rsid w:val="005B2C8E"/>
    <w:rsid w:val="005B5999"/>
    <w:rsid w:val="005E0667"/>
    <w:rsid w:val="006037EF"/>
    <w:rsid w:val="00606F0B"/>
    <w:rsid w:val="0061666D"/>
    <w:rsid w:val="00620AFF"/>
    <w:rsid w:val="00640855"/>
    <w:rsid w:val="00651165"/>
    <w:rsid w:val="00655339"/>
    <w:rsid w:val="00672080"/>
    <w:rsid w:val="00673DCF"/>
    <w:rsid w:val="0069545F"/>
    <w:rsid w:val="006A261A"/>
    <w:rsid w:val="006A3D93"/>
    <w:rsid w:val="006C1AB8"/>
    <w:rsid w:val="00721689"/>
    <w:rsid w:val="00732368"/>
    <w:rsid w:val="0073456B"/>
    <w:rsid w:val="007349A1"/>
    <w:rsid w:val="0075196F"/>
    <w:rsid w:val="0077165C"/>
    <w:rsid w:val="007803C9"/>
    <w:rsid w:val="007873FF"/>
    <w:rsid w:val="00790BCC"/>
    <w:rsid w:val="00792A95"/>
    <w:rsid w:val="00793695"/>
    <w:rsid w:val="007A5CC3"/>
    <w:rsid w:val="007B295C"/>
    <w:rsid w:val="007C38F5"/>
    <w:rsid w:val="007C618D"/>
    <w:rsid w:val="007E6284"/>
    <w:rsid w:val="007F02AB"/>
    <w:rsid w:val="007F1550"/>
    <w:rsid w:val="00817218"/>
    <w:rsid w:val="00832042"/>
    <w:rsid w:val="00844A5F"/>
    <w:rsid w:val="00845472"/>
    <w:rsid w:val="00861CD5"/>
    <w:rsid w:val="00892063"/>
    <w:rsid w:val="008C5EE8"/>
    <w:rsid w:val="008D5443"/>
    <w:rsid w:val="0091352A"/>
    <w:rsid w:val="00914B28"/>
    <w:rsid w:val="00936AF1"/>
    <w:rsid w:val="00946393"/>
    <w:rsid w:val="009A0338"/>
    <w:rsid w:val="009A1600"/>
    <w:rsid w:val="009A764E"/>
    <w:rsid w:val="009B418B"/>
    <w:rsid w:val="009E0481"/>
    <w:rsid w:val="009E73CB"/>
    <w:rsid w:val="009F23CB"/>
    <w:rsid w:val="00A06044"/>
    <w:rsid w:val="00A2125F"/>
    <w:rsid w:val="00A74D04"/>
    <w:rsid w:val="00A76D48"/>
    <w:rsid w:val="00A76E48"/>
    <w:rsid w:val="00A80AD8"/>
    <w:rsid w:val="00A8466F"/>
    <w:rsid w:val="00AB49C3"/>
    <w:rsid w:val="00AC7B76"/>
    <w:rsid w:val="00AD74CB"/>
    <w:rsid w:val="00AE1C71"/>
    <w:rsid w:val="00B104C2"/>
    <w:rsid w:val="00B20CD2"/>
    <w:rsid w:val="00B46298"/>
    <w:rsid w:val="00B82B17"/>
    <w:rsid w:val="00B96D04"/>
    <w:rsid w:val="00BF1575"/>
    <w:rsid w:val="00C0734B"/>
    <w:rsid w:val="00C314BC"/>
    <w:rsid w:val="00C63900"/>
    <w:rsid w:val="00C75C1B"/>
    <w:rsid w:val="00C764CA"/>
    <w:rsid w:val="00C92D15"/>
    <w:rsid w:val="00C95A8D"/>
    <w:rsid w:val="00C97BFC"/>
    <w:rsid w:val="00CA07F7"/>
    <w:rsid w:val="00CA39CD"/>
    <w:rsid w:val="00CA78A0"/>
    <w:rsid w:val="00CB339D"/>
    <w:rsid w:val="00CF4A31"/>
    <w:rsid w:val="00D121C0"/>
    <w:rsid w:val="00D26D32"/>
    <w:rsid w:val="00D626AF"/>
    <w:rsid w:val="00D659EB"/>
    <w:rsid w:val="00D73A2F"/>
    <w:rsid w:val="00D821BB"/>
    <w:rsid w:val="00D93777"/>
    <w:rsid w:val="00DA487E"/>
    <w:rsid w:val="00DA6755"/>
    <w:rsid w:val="00DE0A70"/>
    <w:rsid w:val="00DE2476"/>
    <w:rsid w:val="00DE4BC3"/>
    <w:rsid w:val="00DF49D5"/>
    <w:rsid w:val="00E12006"/>
    <w:rsid w:val="00E157F9"/>
    <w:rsid w:val="00E17CF3"/>
    <w:rsid w:val="00E37779"/>
    <w:rsid w:val="00E43179"/>
    <w:rsid w:val="00E44589"/>
    <w:rsid w:val="00E55E54"/>
    <w:rsid w:val="00E71119"/>
    <w:rsid w:val="00E86D92"/>
    <w:rsid w:val="00E94311"/>
    <w:rsid w:val="00EB4B37"/>
    <w:rsid w:val="00EF60FC"/>
    <w:rsid w:val="00F02016"/>
    <w:rsid w:val="00F17760"/>
    <w:rsid w:val="00F43E2D"/>
    <w:rsid w:val="00F820A7"/>
    <w:rsid w:val="00F87E76"/>
    <w:rsid w:val="00F90418"/>
    <w:rsid w:val="00FA03E8"/>
    <w:rsid w:val="00FF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1F"/>
    <w:rPr>
      <w:rFonts w:ascii="Calibri" w:eastAsia="Calibri" w:hAnsi="Calibri" w:cs="Times New Roman"/>
      <w:lang w:eastAsia="ru-RU"/>
    </w:rPr>
  </w:style>
  <w:style w:type="paragraph" w:styleId="10">
    <w:name w:val="heading 1"/>
    <w:basedOn w:val="a"/>
    <w:next w:val="a"/>
    <w:link w:val="11"/>
    <w:uiPriority w:val="99"/>
    <w:qFormat/>
    <w:rsid w:val="00F820A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6C1AB8"/>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6C1AB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C1AB8"/>
    <w:pPr>
      <w:spacing w:before="240" w:after="60" w:line="240" w:lineRule="auto"/>
      <w:outlineLvl w:val="4"/>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5E0667"/>
    <w:rPr>
      <w:rFonts w:ascii="Times New Roman" w:eastAsia="Times New Roman" w:hAnsi="Times New Roman" w:cs="Times New Roman"/>
      <w:sz w:val="20"/>
      <w:szCs w:val="20"/>
      <w:shd w:val="clear" w:color="auto" w:fill="FFFFFF"/>
    </w:rPr>
  </w:style>
  <w:style w:type="character" w:customStyle="1" w:styleId="11pt">
    <w:name w:val="Колонтитул + 11 pt"/>
    <w:basedOn w:val="a3"/>
    <w:rsid w:val="005E0667"/>
    <w:rPr>
      <w:rFonts w:ascii="Times New Roman" w:eastAsia="Times New Roman" w:hAnsi="Times New Roman" w:cs="Times New Roman"/>
      <w:spacing w:val="0"/>
      <w:sz w:val="22"/>
      <w:szCs w:val="22"/>
      <w:shd w:val="clear" w:color="auto" w:fill="FFFFFF"/>
    </w:rPr>
  </w:style>
  <w:style w:type="paragraph" w:customStyle="1" w:styleId="a4">
    <w:name w:val="Колонтитул"/>
    <w:basedOn w:val="a"/>
    <w:link w:val="a3"/>
    <w:rsid w:val="005E0667"/>
    <w:pPr>
      <w:shd w:val="clear" w:color="auto" w:fill="FFFFFF"/>
      <w:spacing w:after="0" w:line="240" w:lineRule="auto"/>
    </w:pPr>
    <w:rPr>
      <w:rFonts w:ascii="Times New Roman" w:eastAsia="Times New Roman" w:hAnsi="Times New Roman"/>
      <w:sz w:val="20"/>
      <w:szCs w:val="20"/>
      <w:lang w:eastAsia="en-US"/>
    </w:rPr>
  </w:style>
  <w:style w:type="paragraph" w:styleId="a5">
    <w:name w:val="List Paragraph"/>
    <w:basedOn w:val="a"/>
    <w:uiPriority w:val="34"/>
    <w:qFormat/>
    <w:rsid w:val="00AB49C3"/>
    <w:pPr>
      <w:ind w:left="720"/>
      <w:contextualSpacing/>
    </w:pPr>
  </w:style>
  <w:style w:type="paragraph" w:styleId="a6">
    <w:name w:val="No Spacing"/>
    <w:link w:val="a7"/>
    <w:uiPriority w:val="99"/>
    <w:qFormat/>
    <w:rsid w:val="008C5E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C5E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0"/>
    <w:uiPriority w:val="99"/>
    <w:rsid w:val="00F820A7"/>
    <w:rPr>
      <w:rFonts w:ascii="Arial" w:eastAsia="Times New Roman" w:hAnsi="Arial" w:cs="Arial"/>
      <w:b/>
      <w:bCs/>
      <w:kern w:val="32"/>
      <w:sz w:val="32"/>
      <w:szCs w:val="32"/>
      <w:lang w:eastAsia="ru-RU"/>
    </w:rPr>
  </w:style>
  <w:style w:type="character" w:customStyle="1" w:styleId="a8">
    <w:name w:val="Основной текст Знак"/>
    <w:aliases w:val="Основной текст Знак Знак Знак Знак"/>
    <w:link w:val="a9"/>
    <w:uiPriority w:val="99"/>
    <w:locked/>
    <w:rsid w:val="00F820A7"/>
    <w:rPr>
      <w:rFonts w:ascii="Calibri" w:hAnsi="Calibri"/>
    </w:rPr>
  </w:style>
  <w:style w:type="paragraph" w:styleId="a9">
    <w:name w:val="Body Text"/>
    <w:aliases w:val="Основной текст Знак Знак Знак"/>
    <w:basedOn w:val="a"/>
    <w:link w:val="a8"/>
    <w:uiPriority w:val="99"/>
    <w:rsid w:val="00F820A7"/>
    <w:pPr>
      <w:spacing w:after="120"/>
    </w:pPr>
    <w:rPr>
      <w:rFonts w:eastAsiaTheme="minorHAnsi" w:cstheme="minorBidi"/>
      <w:lang w:eastAsia="en-US"/>
    </w:rPr>
  </w:style>
  <w:style w:type="character" w:customStyle="1" w:styleId="12">
    <w:name w:val="Основной текст Знак1"/>
    <w:basedOn w:val="a0"/>
    <w:uiPriority w:val="99"/>
    <w:semiHidden/>
    <w:rsid w:val="00F820A7"/>
    <w:rPr>
      <w:rFonts w:ascii="Calibri" w:eastAsia="Calibri" w:hAnsi="Calibri" w:cs="Times New Roman"/>
      <w:lang w:eastAsia="ru-RU"/>
    </w:rPr>
  </w:style>
  <w:style w:type="character" w:customStyle="1" w:styleId="FontStyle61">
    <w:name w:val="Font Style61"/>
    <w:uiPriority w:val="99"/>
    <w:rsid w:val="00F820A7"/>
    <w:rPr>
      <w:rFonts w:ascii="Times New Roman" w:hAnsi="Times New Roman" w:cs="Times New Roman"/>
      <w:color w:val="000000"/>
      <w:sz w:val="26"/>
      <w:szCs w:val="26"/>
    </w:rPr>
  </w:style>
  <w:style w:type="character" w:customStyle="1" w:styleId="FontStyle62">
    <w:name w:val="Font Style62"/>
    <w:uiPriority w:val="99"/>
    <w:rsid w:val="00F820A7"/>
    <w:rPr>
      <w:rFonts w:ascii="Times New Roman" w:hAnsi="Times New Roman" w:cs="Times New Roman"/>
      <w:b/>
      <w:bCs/>
      <w:i/>
      <w:iCs/>
      <w:color w:val="000000"/>
      <w:sz w:val="26"/>
      <w:szCs w:val="26"/>
    </w:rPr>
  </w:style>
  <w:style w:type="paragraph" w:customStyle="1" w:styleId="Style10">
    <w:name w:val="Style10"/>
    <w:basedOn w:val="a"/>
    <w:uiPriority w:val="99"/>
    <w:rsid w:val="00F820A7"/>
    <w:pPr>
      <w:widowControl w:val="0"/>
      <w:autoSpaceDE w:val="0"/>
      <w:autoSpaceDN w:val="0"/>
      <w:adjustRightInd w:val="0"/>
      <w:spacing w:after="0" w:line="485" w:lineRule="exact"/>
      <w:ind w:firstLine="706"/>
      <w:jc w:val="both"/>
    </w:pPr>
    <w:rPr>
      <w:rFonts w:ascii="Times New Roman" w:eastAsia="Times New Roman" w:hAnsi="Times New Roman"/>
      <w:sz w:val="24"/>
      <w:szCs w:val="24"/>
    </w:rPr>
  </w:style>
  <w:style w:type="paragraph" w:customStyle="1" w:styleId="Style23">
    <w:name w:val="Style23"/>
    <w:basedOn w:val="a"/>
    <w:uiPriority w:val="99"/>
    <w:rsid w:val="00F820A7"/>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52">
    <w:name w:val="Font Style52"/>
    <w:uiPriority w:val="99"/>
    <w:rsid w:val="00F820A7"/>
    <w:rPr>
      <w:rFonts w:ascii="Times New Roman" w:hAnsi="Times New Roman" w:cs="Times New Roman"/>
      <w:b/>
      <w:bCs/>
      <w:i/>
      <w:iCs/>
      <w:color w:val="000000"/>
      <w:sz w:val="26"/>
      <w:szCs w:val="26"/>
    </w:rPr>
  </w:style>
  <w:style w:type="character" w:customStyle="1" w:styleId="FontStyle55">
    <w:name w:val="Font Style55"/>
    <w:uiPriority w:val="99"/>
    <w:rsid w:val="00F820A7"/>
    <w:rPr>
      <w:rFonts w:ascii="Times New Roman" w:hAnsi="Times New Roman" w:cs="Times New Roman"/>
      <w:color w:val="000000"/>
      <w:sz w:val="28"/>
      <w:szCs w:val="28"/>
    </w:rPr>
  </w:style>
  <w:style w:type="paragraph" w:customStyle="1" w:styleId="Style3">
    <w:name w:val="Style3"/>
    <w:basedOn w:val="a"/>
    <w:uiPriority w:val="99"/>
    <w:rsid w:val="00F820A7"/>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40">
    <w:name w:val="Font Style40"/>
    <w:uiPriority w:val="99"/>
    <w:rsid w:val="00F820A7"/>
    <w:rPr>
      <w:rFonts w:ascii="Times New Roman" w:hAnsi="Times New Roman" w:cs="Times New Roman"/>
      <w:b/>
      <w:bCs/>
      <w:color w:val="000000"/>
      <w:sz w:val="34"/>
      <w:szCs w:val="34"/>
    </w:rPr>
  </w:style>
  <w:style w:type="paragraph" w:customStyle="1" w:styleId="Style16">
    <w:name w:val="Style16"/>
    <w:basedOn w:val="a"/>
    <w:uiPriority w:val="99"/>
    <w:rsid w:val="00F820A7"/>
    <w:pPr>
      <w:widowControl w:val="0"/>
      <w:autoSpaceDE w:val="0"/>
      <w:autoSpaceDN w:val="0"/>
      <w:adjustRightInd w:val="0"/>
      <w:spacing w:after="0" w:line="482" w:lineRule="exact"/>
      <w:ind w:firstLine="706"/>
      <w:jc w:val="both"/>
    </w:pPr>
    <w:rPr>
      <w:rFonts w:ascii="Times New Roman" w:eastAsia="Times New Roman" w:hAnsi="Times New Roman"/>
      <w:sz w:val="24"/>
      <w:szCs w:val="24"/>
    </w:rPr>
  </w:style>
  <w:style w:type="character" w:customStyle="1" w:styleId="FontStyle46">
    <w:name w:val="Font Style46"/>
    <w:uiPriority w:val="99"/>
    <w:rsid w:val="00F820A7"/>
    <w:rPr>
      <w:rFonts w:ascii="Times New Roman" w:hAnsi="Times New Roman" w:cs="Times New Roman"/>
      <w:color w:val="000000"/>
      <w:sz w:val="26"/>
      <w:szCs w:val="26"/>
    </w:rPr>
  </w:style>
  <w:style w:type="character" w:customStyle="1" w:styleId="FontStyle48">
    <w:name w:val="Font Style48"/>
    <w:uiPriority w:val="99"/>
    <w:rsid w:val="00F820A7"/>
    <w:rPr>
      <w:rFonts w:ascii="Times New Roman" w:hAnsi="Times New Roman" w:cs="Times New Roman"/>
      <w:b/>
      <w:bCs/>
      <w:color w:val="000000"/>
      <w:sz w:val="26"/>
      <w:szCs w:val="26"/>
    </w:rPr>
  </w:style>
  <w:style w:type="character" w:styleId="aa">
    <w:name w:val="Strong"/>
    <w:qFormat/>
    <w:rsid w:val="00F820A7"/>
    <w:rPr>
      <w:b/>
      <w:bCs/>
    </w:rPr>
  </w:style>
  <w:style w:type="character" w:customStyle="1" w:styleId="FontStyle17">
    <w:name w:val="Font Style17"/>
    <w:uiPriority w:val="99"/>
    <w:rsid w:val="00F820A7"/>
    <w:rPr>
      <w:rFonts w:ascii="Times New Roman" w:hAnsi="Times New Roman" w:cs="Times New Roman"/>
      <w:sz w:val="18"/>
      <w:szCs w:val="18"/>
    </w:rPr>
  </w:style>
  <w:style w:type="paragraph" w:styleId="ab">
    <w:name w:val="Balloon Text"/>
    <w:basedOn w:val="a"/>
    <w:link w:val="ac"/>
    <w:uiPriority w:val="99"/>
    <w:rsid w:val="00F820A7"/>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F820A7"/>
    <w:rPr>
      <w:rFonts w:ascii="Tahoma" w:eastAsia="Times New Roman" w:hAnsi="Tahoma" w:cs="Tahoma"/>
      <w:sz w:val="16"/>
      <w:szCs w:val="16"/>
      <w:lang w:eastAsia="ru-RU"/>
    </w:rPr>
  </w:style>
  <w:style w:type="character" w:customStyle="1" w:styleId="FontStyle16">
    <w:name w:val="Font Style16"/>
    <w:rsid w:val="00F820A7"/>
    <w:rPr>
      <w:rFonts w:ascii="Times New Roman" w:hAnsi="Times New Roman" w:cs="Times New Roman"/>
      <w:sz w:val="24"/>
      <w:szCs w:val="24"/>
    </w:rPr>
  </w:style>
  <w:style w:type="character" w:customStyle="1" w:styleId="ad">
    <w:name w:val="Основной текст_"/>
    <w:link w:val="13"/>
    <w:rsid w:val="00F820A7"/>
    <w:rPr>
      <w:sz w:val="18"/>
      <w:szCs w:val="18"/>
      <w:shd w:val="clear" w:color="auto" w:fill="FFFFFF"/>
    </w:rPr>
  </w:style>
  <w:style w:type="paragraph" w:customStyle="1" w:styleId="13">
    <w:name w:val="Основной текст1"/>
    <w:basedOn w:val="a"/>
    <w:link w:val="ad"/>
    <w:rsid w:val="00F820A7"/>
    <w:pPr>
      <w:shd w:val="clear" w:color="auto" w:fill="FFFFFF"/>
      <w:spacing w:after="0" w:line="309" w:lineRule="exact"/>
      <w:jc w:val="both"/>
    </w:pPr>
    <w:rPr>
      <w:rFonts w:asciiTheme="minorHAnsi" w:eastAsiaTheme="minorHAnsi" w:hAnsiTheme="minorHAnsi" w:cstheme="minorBidi"/>
      <w:sz w:val="18"/>
      <w:szCs w:val="18"/>
      <w:lang w:eastAsia="en-US"/>
    </w:rPr>
  </w:style>
  <w:style w:type="paragraph" w:styleId="ae">
    <w:name w:val="header"/>
    <w:basedOn w:val="a"/>
    <w:link w:val="af"/>
    <w:uiPriority w:val="99"/>
    <w:unhideWhenUsed/>
    <w:rsid w:val="00914B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14B28"/>
    <w:rPr>
      <w:rFonts w:ascii="Calibri" w:eastAsia="Calibri" w:hAnsi="Calibri" w:cs="Times New Roman"/>
      <w:lang w:eastAsia="ru-RU"/>
    </w:rPr>
  </w:style>
  <w:style w:type="paragraph" w:styleId="af0">
    <w:name w:val="footer"/>
    <w:basedOn w:val="a"/>
    <w:link w:val="af1"/>
    <w:uiPriority w:val="99"/>
    <w:unhideWhenUsed/>
    <w:rsid w:val="00914B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14B28"/>
    <w:rPr>
      <w:rFonts w:ascii="Calibri" w:eastAsia="Calibri" w:hAnsi="Calibri" w:cs="Times New Roman"/>
      <w:lang w:eastAsia="ru-RU"/>
    </w:rPr>
  </w:style>
  <w:style w:type="character" w:customStyle="1" w:styleId="21">
    <w:name w:val="Заголовок 2 Знак"/>
    <w:basedOn w:val="a0"/>
    <w:link w:val="20"/>
    <w:rsid w:val="006C1AB8"/>
    <w:rPr>
      <w:rFonts w:ascii="Arial" w:eastAsia="Times New Roman" w:hAnsi="Arial" w:cs="Arial"/>
      <w:b/>
      <w:bCs/>
      <w:i/>
      <w:iCs/>
      <w:sz w:val="28"/>
      <w:szCs w:val="28"/>
      <w:lang w:eastAsia="ru-RU"/>
    </w:rPr>
  </w:style>
  <w:style w:type="character" w:customStyle="1" w:styleId="31">
    <w:name w:val="Заголовок 3 Знак"/>
    <w:basedOn w:val="a0"/>
    <w:link w:val="30"/>
    <w:rsid w:val="006C1AB8"/>
    <w:rPr>
      <w:rFonts w:ascii="Arial" w:eastAsia="Times New Roman" w:hAnsi="Arial" w:cs="Arial"/>
      <w:b/>
      <w:bCs/>
      <w:sz w:val="26"/>
      <w:szCs w:val="26"/>
      <w:lang w:eastAsia="ru-RU"/>
    </w:rPr>
  </w:style>
  <w:style w:type="character" w:customStyle="1" w:styleId="50">
    <w:name w:val="Заголовок 5 Знак"/>
    <w:basedOn w:val="a0"/>
    <w:link w:val="5"/>
    <w:rsid w:val="006C1AB8"/>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6C1AB8"/>
  </w:style>
  <w:style w:type="character" w:customStyle="1" w:styleId="Heading1Char">
    <w:name w:val="Heading 1 Char"/>
    <w:basedOn w:val="a0"/>
    <w:rsid w:val="006C1AB8"/>
    <w:rPr>
      <w:rFonts w:ascii="Cambria" w:hAnsi="Cambria" w:cs="Arial"/>
      <w:b/>
      <w:bCs/>
      <w:kern w:val="32"/>
      <w:sz w:val="32"/>
      <w:szCs w:val="32"/>
    </w:rPr>
  </w:style>
  <w:style w:type="character" w:customStyle="1" w:styleId="Heading2Char">
    <w:name w:val="Heading 2 Char"/>
    <w:basedOn w:val="a0"/>
    <w:rsid w:val="006C1AB8"/>
    <w:rPr>
      <w:rFonts w:ascii="Arial" w:hAnsi="Arial" w:cs="Arial"/>
      <w:b/>
      <w:bCs/>
      <w:i/>
      <w:iCs/>
      <w:sz w:val="28"/>
      <w:szCs w:val="28"/>
    </w:rPr>
  </w:style>
  <w:style w:type="character" w:customStyle="1" w:styleId="Heading3Char">
    <w:name w:val="Heading 3 Char"/>
    <w:basedOn w:val="a0"/>
    <w:rsid w:val="006C1AB8"/>
    <w:rPr>
      <w:rFonts w:ascii="Arial" w:hAnsi="Arial" w:cs="Arial"/>
      <w:b/>
      <w:bCs/>
      <w:sz w:val="26"/>
      <w:szCs w:val="26"/>
    </w:rPr>
  </w:style>
  <w:style w:type="character" w:customStyle="1" w:styleId="Heading5Char">
    <w:name w:val="Heading 5 Char"/>
    <w:basedOn w:val="a0"/>
    <w:rsid w:val="006C1AB8"/>
    <w:rPr>
      <w:rFonts w:ascii="Times New Roman" w:hAnsi="Times New Roman" w:cs="Times New Roman"/>
      <w:b/>
      <w:bCs/>
      <w:i/>
      <w:iCs/>
      <w:sz w:val="26"/>
      <w:szCs w:val="26"/>
    </w:rPr>
  </w:style>
  <w:style w:type="paragraph" w:customStyle="1" w:styleId="15">
    <w:name w:val="Абзац списка1"/>
    <w:basedOn w:val="a"/>
    <w:rsid w:val="006C1AB8"/>
    <w:pPr>
      <w:ind w:left="720"/>
    </w:pPr>
    <w:rPr>
      <w:rFonts w:eastAsia="Times New Roman"/>
      <w:lang w:eastAsia="en-US"/>
    </w:rPr>
  </w:style>
  <w:style w:type="character" w:customStyle="1" w:styleId="FooterChar">
    <w:name w:val="Footer Char"/>
    <w:basedOn w:val="a0"/>
    <w:rsid w:val="006C1AB8"/>
    <w:rPr>
      <w:rFonts w:ascii="Times New Roman" w:hAnsi="Times New Roman" w:cs="Times New Roman"/>
      <w:sz w:val="24"/>
      <w:szCs w:val="24"/>
    </w:rPr>
  </w:style>
  <w:style w:type="character" w:styleId="af2">
    <w:name w:val="page number"/>
    <w:basedOn w:val="a0"/>
    <w:semiHidden/>
    <w:rsid w:val="006C1AB8"/>
    <w:rPr>
      <w:rFonts w:ascii="Times New Roman" w:hAnsi="Times New Roman" w:cs="Times New Roman"/>
    </w:rPr>
  </w:style>
  <w:style w:type="character" w:customStyle="1" w:styleId="HeaderChar">
    <w:name w:val="Header Char"/>
    <w:basedOn w:val="a0"/>
    <w:rsid w:val="006C1AB8"/>
    <w:rPr>
      <w:rFonts w:ascii="Times New Roman" w:hAnsi="Times New Roman" w:cs="Times New Roman"/>
      <w:sz w:val="24"/>
      <w:szCs w:val="24"/>
    </w:rPr>
  </w:style>
  <w:style w:type="paragraph" w:customStyle="1" w:styleId="af3">
    <w:name w:val="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6C1AB8"/>
    <w:pPr>
      <w:numPr>
        <w:numId w:val="7"/>
      </w:numPr>
      <w:tabs>
        <w:tab w:val="clear" w:pos="975"/>
      </w:tabs>
      <w:spacing w:after="0" w:line="280" w:lineRule="exact"/>
      <w:ind w:left="567" w:right="686" w:firstLine="425"/>
      <w:jc w:val="both"/>
    </w:pPr>
    <w:rPr>
      <w:rFonts w:ascii="Times New Roman" w:eastAsia="Times New Roman" w:hAnsi="Times New Roman"/>
      <w:color w:val="000000"/>
      <w:sz w:val="24"/>
      <w:szCs w:val="24"/>
    </w:rPr>
  </w:style>
  <w:style w:type="character" w:customStyle="1" w:styleId="BodyTextIndentChar">
    <w:name w:val="Body Text Indent Char"/>
    <w:aliases w:val="текст Char,Основной текст 1 Char,Нумерованный список !! Char,Надин стиль Char"/>
    <w:basedOn w:val="a0"/>
    <w:rsid w:val="006C1AB8"/>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6C1AB8"/>
    <w:rPr>
      <w:rFonts w:ascii="Times New Roman" w:hAnsi="Times New Roman" w:cs="Times New Roman"/>
      <w:sz w:val="24"/>
      <w:lang w:eastAsia="ru-RU"/>
    </w:rPr>
  </w:style>
  <w:style w:type="paragraph" w:customStyle="1" w:styleId="16">
    <w:name w:val="Текст выноски1"/>
    <w:basedOn w:val="a"/>
    <w:rsid w:val="006C1AB8"/>
    <w:pPr>
      <w:spacing w:after="0" w:line="240" w:lineRule="auto"/>
    </w:pPr>
    <w:rPr>
      <w:rFonts w:ascii="Tahoma" w:eastAsia="Times New Roman" w:hAnsi="Tahoma"/>
      <w:sz w:val="16"/>
      <w:szCs w:val="16"/>
    </w:rPr>
  </w:style>
  <w:style w:type="character" w:customStyle="1" w:styleId="BalloonTextChar">
    <w:name w:val="Balloon Text Char"/>
    <w:basedOn w:val="a0"/>
    <w:rsid w:val="006C1AB8"/>
    <w:rPr>
      <w:rFonts w:ascii="Tahoma" w:eastAsia="Times New Roman" w:hAnsi="Tahoma" w:cs="Times New Roman"/>
      <w:sz w:val="16"/>
      <w:szCs w:val="16"/>
    </w:rPr>
  </w:style>
  <w:style w:type="paragraph" w:customStyle="1" w:styleId="Style4">
    <w:name w:val="Style4"/>
    <w:basedOn w:val="a"/>
    <w:rsid w:val="006C1AB8"/>
    <w:pPr>
      <w:widowControl w:val="0"/>
      <w:autoSpaceDE w:val="0"/>
      <w:autoSpaceDN w:val="0"/>
      <w:adjustRightInd w:val="0"/>
      <w:spacing w:after="0" w:line="462" w:lineRule="exact"/>
      <w:ind w:firstLine="686"/>
      <w:jc w:val="both"/>
    </w:pPr>
    <w:rPr>
      <w:rFonts w:ascii="Times New Roman" w:eastAsia="Times New Roman" w:hAnsi="Times New Roman"/>
      <w:sz w:val="24"/>
      <w:szCs w:val="24"/>
    </w:rPr>
  </w:style>
  <w:style w:type="paragraph" w:customStyle="1" w:styleId="110">
    <w:name w:val="Абзац списка11"/>
    <w:basedOn w:val="a"/>
    <w:rsid w:val="006C1AB8"/>
    <w:pPr>
      <w:ind w:left="720"/>
    </w:pPr>
    <w:rPr>
      <w:rFonts w:eastAsia="Times New Roman"/>
    </w:rPr>
  </w:style>
  <w:style w:type="character" w:styleId="af4">
    <w:name w:val="Hyperlink"/>
    <w:basedOn w:val="a0"/>
    <w:semiHidden/>
    <w:rsid w:val="006C1AB8"/>
    <w:rPr>
      <w:color w:val="0000FF"/>
      <w:u w:val="single"/>
    </w:rPr>
  </w:style>
  <w:style w:type="paragraph" w:styleId="17">
    <w:name w:val="toc 1"/>
    <w:basedOn w:val="a"/>
    <w:next w:val="a"/>
    <w:autoRedefine/>
    <w:semiHidden/>
    <w:rsid w:val="006C1AB8"/>
    <w:pPr>
      <w:tabs>
        <w:tab w:val="right" w:leader="dot" w:pos="9627"/>
      </w:tabs>
      <w:spacing w:after="0" w:line="240" w:lineRule="auto"/>
      <w:jc w:val="both"/>
    </w:pPr>
    <w:rPr>
      <w:rFonts w:ascii="Arial" w:eastAsia="Times New Roman" w:hAnsi="Arial" w:cs="Arial"/>
      <w:sz w:val="28"/>
      <w:szCs w:val="28"/>
      <w:lang w:val="en-US" w:eastAsia="en-US"/>
    </w:rPr>
  </w:style>
  <w:style w:type="paragraph" w:styleId="22">
    <w:name w:val="toc 2"/>
    <w:basedOn w:val="a"/>
    <w:next w:val="a"/>
    <w:autoRedefine/>
    <w:semiHidden/>
    <w:rsid w:val="006C1AB8"/>
    <w:pPr>
      <w:spacing w:after="0" w:line="240" w:lineRule="auto"/>
      <w:ind w:left="240"/>
    </w:pPr>
    <w:rPr>
      <w:rFonts w:ascii="Arial" w:eastAsia="Times New Roman" w:hAnsi="Arial" w:cs="Arial"/>
      <w:sz w:val="28"/>
      <w:szCs w:val="28"/>
      <w:lang w:val="en-US" w:eastAsia="en-US"/>
    </w:rPr>
  </w:style>
  <w:style w:type="paragraph" w:customStyle="1" w:styleId="18">
    <w:name w:val="Знак1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styleId="af5">
    <w:name w:val="List"/>
    <w:basedOn w:val="a"/>
    <w:semiHidden/>
    <w:rsid w:val="006C1AB8"/>
    <w:pPr>
      <w:spacing w:after="0" w:line="240" w:lineRule="auto"/>
      <w:ind w:left="283" w:hanging="283"/>
    </w:pPr>
    <w:rPr>
      <w:rFonts w:ascii="Arial" w:eastAsia="Times New Roman" w:hAnsi="Arial" w:cs="Arial"/>
      <w:sz w:val="24"/>
      <w:szCs w:val="28"/>
      <w:lang w:eastAsia="ar-SA"/>
    </w:rPr>
  </w:style>
  <w:style w:type="paragraph" w:styleId="23">
    <w:name w:val="List 2"/>
    <w:basedOn w:val="a"/>
    <w:semiHidden/>
    <w:rsid w:val="006C1AB8"/>
    <w:pPr>
      <w:spacing w:after="0" w:line="240" w:lineRule="auto"/>
      <w:ind w:left="566" w:hanging="283"/>
    </w:pPr>
    <w:rPr>
      <w:rFonts w:ascii="Arial" w:eastAsia="Times New Roman" w:hAnsi="Arial" w:cs="Arial"/>
      <w:sz w:val="24"/>
      <w:szCs w:val="28"/>
    </w:rPr>
  </w:style>
  <w:style w:type="paragraph" w:customStyle="1" w:styleId="19">
    <w:name w:val="заголовок 1"/>
    <w:basedOn w:val="a"/>
    <w:next w:val="a"/>
    <w:rsid w:val="006C1AB8"/>
    <w:pPr>
      <w:keepNext/>
      <w:autoSpaceDE w:val="0"/>
      <w:autoSpaceDN w:val="0"/>
      <w:spacing w:after="0" w:line="240" w:lineRule="auto"/>
      <w:jc w:val="center"/>
    </w:pPr>
    <w:rPr>
      <w:rFonts w:ascii="Times New Roman" w:eastAsia="Times New Roman" w:hAnsi="Times New Roman"/>
      <w:b/>
      <w:bCs/>
      <w:sz w:val="24"/>
      <w:szCs w:val="24"/>
    </w:rPr>
  </w:style>
  <w:style w:type="paragraph" w:customStyle="1" w:styleId="24">
    <w:name w:val="заголовок 2"/>
    <w:basedOn w:val="a"/>
    <w:next w:val="a"/>
    <w:rsid w:val="006C1AB8"/>
    <w:pPr>
      <w:keepNext/>
      <w:autoSpaceDE w:val="0"/>
      <w:autoSpaceDN w:val="0"/>
      <w:spacing w:after="0" w:line="240" w:lineRule="auto"/>
      <w:jc w:val="center"/>
    </w:pPr>
    <w:rPr>
      <w:rFonts w:ascii="Times New Roman" w:eastAsia="Times New Roman" w:hAnsi="Times New Roman"/>
      <w:sz w:val="24"/>
      <w:szCs w:val="24"/>
    </w:rPr>
  </w:style>
  <w:style w:type="paragraph" w:customStyle="1" w:styleId="4">
    <w:name w:val="заголовок 4"/>
    <w:basedOn w:val="a"/>
    <w:next w:val="a"/>
    <w:rsid w:val="006C1AB8"/>
    <w:pPr>
      <w:keepNext/>
      <w:autoSpaceDE w:val="0"/>
      <w:autoSpaceDN w:val="0"/>
      <w:spacing w:after="0" w:line="240" w:lineRule="auto"/>
      <w:jc w:val="center"/>
    </w:pPr>
    <w:rPr>
      <w:rFonts w:ascii="Times New Roman" w:eastAsia="Times New Roman" w:hAnsi="Times New Roman"/>
      <w:b/>
      <w:bCs/>
      <w:i/>
      <w:iCs/>
      <w:sz w:val="24"/>
      <w:szCs w:val="24"/>
    </w:rPr>
  </w:style>
  <w:style w:type="paragraph" w:customStyle="1" w:styleId="51">
    <w:name w:val="заголовок 5"/>
    <w:basedOn w:val="a"/>
    <w:next w:val="a"/>
    <w:rsid w:val="006C1AB8"/>
    <w:pPr>
      <w:keepNext/>
      <w:autoSpaceDE w:val="0"/>
      <w:autoSpaceDN w:val="0"/>
      <w:spacing w:after="0" w:line="240" w:lineRule="auto"/>
      <w:jc w:val="center"/>
    </w:pPr>
    <w:rPr>
      <w:rFonts w:ascii="Times New Roman" w:eastAsia="Times New Roman" w:hAnsi="Times New Roman"/>
      <w:b/>
      <w:bCs/>
      <w:sz w:val="20"/>
      <w:szCs w:val="20"/>
    </w:rPr>
  </w:style>
  <w:style w:type="paragraph" w:customStyle="1" w:styleId="6">
    <w:name w:val="заголовок 6"/>
    <w:basedOn w:val="a"/>
    <w:next w:val="a"/>
    <w:rsid w:val="006C1AB8"/>
    <w:pPr>
      <w:keepNext/>
      <w:autoSpaceDE w:val="0"/>
      <w:autoSpaceDN w:val="0"/>
      <w:spacing w:after="0" w:line="240" w:lineRule="auto"/>
      <w:jc w:val="center"/>
    </w:pPr>
    <w:rPr>
      <w:rFonts w:ascii="Times New Roman" w:eastAsia="Times New Roman" w:hAnsi="Times New Roman"/>
      <w:b/>
      <w:bCs/>
      <w:color w:val="800080"/>
      <w:sz w:val="24"/>
      <w:szCs w:val="24"/>
    </w:rPr>
  </w:style>
  <w:style w:type="paragraph" w:customStyle="1" w:styleId="8">
    <w:name w:val="заголовок 8"/>
    <w:basedOn w:val="a"/>
    <w:next w:val="a"/>
    <w:rsid w:val="006C1AB8"/>
    <w:pPr>
      <w:keepNext/>
      <w:autoSpaceDE w:val="0"/>
      <w:autoSpaceDN w:val="0"/>
      <w:spacing w:after="0" w:line="240" w:lineRule="auto"/>
      <w:jc w:val="center"/>
    </w:pPr>
    <w:rPr>
      <w:rFonts w:ascii="Times New Roman" w:eastAsia="Times New Roman" w:hAnsi="Times New Roman"/>
      <w:color w:val="800080"/>
      <w:sz w:val="24"/>
      <w:szCs w:val="24"/>
    </w:rPr>
  </w:style>
  <w:style w:type="paragraph" w:styleId="af6">
    <w:name w:val="Body Text Indent"/>
    <w:basedOn w:val="a"/>
    <w:link w:val="af7"/>
    <w:uiPriority w:val="99"/>
    <w:rsid w:val="006C1AB8"/>
    <w:pPr>
      <w:autoSpaceDE w:val="0"/>
      <w:autoSpaceDN w:val="0"/>
      <w:spacing w:after="0" w:line="240" w:lineRule="auto"/>
      <w:jc w:val="both"/>
    </w:pPr>
    <w:rPr>
      <w:rFonts w:ascii="Times New Roman" w:eastAsia="Times New Roman" w:hAnsi="Times New Roman"/>
      <w:sz w:val="20"/>
      <w:szCs w:val="20"/>
    </w:rPr>
  </w:style>
  <w:style w:type="character" w:customStyle="1" w:styleId="af7">
    <w:name w:val="Основной текст с отступом Знак"/>
    <w:basedOn w:val="a0"/>
    <w:link w:val="af6"/>
    <w:uiPriority w:val="99"/>
    <w:rsid w:val="006C1AB8"/>
    <w:rPr>
      <w:rFonts w:ascii="Times New Roman" w:eastAsia="Times New Roman" w:hAnsi="Times New Roman" w:cs="Times New Roman"/>
      <w:sz w:val="20"/>
      <w:szCs w:val="20"/>
      <w:lang w:eastAsia="ru-RU"/>
    </w:rPr>
  </w:style>
  <w:style w:type="character" w:customStyle="1" w:styleId="BodyText2Char">
    <w:name w:val="Body Text 2 Char"/>
    <w:basedOn w:val="a0"/>
    <w:rsid w:val="006C1AB8"/>
    <w:rPr>
      <w:rFonts w:ascii="Times New Roman" w:hAnsi="Times New Roman" w:cs="Times New Roman"/>
      <w:sz w:val="20"/>
      <w:szCs w:val="20"/>
      <w:lang w:eastAsia="ru-RU"/>
    </w:rPr>
  </w:style>
  <w:style w:type="paragraph" w:customStyle="1" w:styleId="210">
    <w:name w:val="Основной текст 21"/>
    <w:basedOn w:val="a"/>
    <w:rsid w:val="006C1AB8"/>
    <w:pPr>
      <w:autoSpaceDE w:val="0"/>
      <w:autoSpaceDN w:val="0"/>
      <w:spacing w:after="0" w:line="240" w:lineRule="auto"/>
      <w:jc w:val="center"/>
    </w:pPr>
    <w:rPr>
      <w:rFonts w:ascii="Times New Roman" w:eastAsia="Times New Roman" w:hAnsi="Times New Roman"/>
      <w:sz w:val="20"/>
      <w:szCs w:val="20"/>
    </w:rPr>
  </w:style>
  <w:style w:type="paragraph" w:styleId="32">
    <w:name w:val="Body Text 3"/>
    <w:basedOn w:val="a"/>
    <w:link w:val="33"/>
    <w:uiPriority w:val="99"/>
    <w:semiHidden/>
    <w:rsid w:val="006C1AB8"/>
    <w:pPr>
      <w:autoSpaceDE w:val="0"/>
      <w:autoSpaceDN w:val="0"/>
      <w:spacing w:after="0" w:line="240" w:lineRule="auto"/>
      <w:jc w:val="both"/>
    </w:pPr>
    <w:rPr>
      <w:rFonts w:ascii="Times New Roman" w:eastAsia="Times New Roman" w:hAnsi="Times New Roman"/>
      <w:color w:val="800080"/>
      <w:sz w:val="24"/>
      <w:szCs w:val="24"/>
    </w:rPr>
  </w:style>
  <w:style w:type="character" w:customStyle="1" w:styleId="33">
    <w:name w:val="Основной текст 3 Знак"/>
    <w:basedOn w:val="a0"/>
    <w:link w:val="32"/>
    <w:uiPriority w:val="99"/>
    <w:semiHidden/>
    <w:rsid w:val="006C1AB8"/>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6C1AB8"/>
    <w:rPr>
      <w:rFonts w:ascii="Times New Roman" w:hAnsi="Times New Roman" w:cs="Times New Roman"/>
      <w:color w:val="800080"/>
      <w:sz w:val="24"/>
      <w:szCs w:val="24"/>
    </w:rPr>
  </w:style>
  <w:style w:type="paragraph" w:styleId="34">
    <w:name w:val="Body Text Indent 3"/>
    <w:basedOn w:val="a"/>
    <w:link w:val="35"/>
    <w:semiHidden/>
    <w:rsid w:val="006C1AB8"/>
    <w:pPr>
      <w:autoSpaceDE w:val="0"/>
      <w:autoSpaceDN w:val="0"/>
      <w:spacing w:after="0" w:line="240" w:lineRule="auto"/>
      <w:ind w:left="360"/>
      <w:jc w:val="both"/>
    </w:pPr>
    <w:rPr>
      <w:rFonts w:ascii="Times New Roman" w:eastAsia="Times New Roman" w:hAnsi="Times New Roman"/>
      <w:color w:val="800080"/>
      <w:sz w:val="24"/>
      <w:szCs w:val="24"/>
    </w:rPr>
  </w:style>
  <w:style w:type="character" w:customStyle="1" w:styleId="35">
    <w:name w:val="Основной текст с отступом 3 Знак"/>
    <w:basedOn w:val="a0"/>
    <w:link w:val="34"/>
    <w:semiHidden/>
    <w:rsid w:val="006C1AB8"/>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6C1AB8"/>
    <w:rPr>
      <w:rFonts w:ascii="Times New Roman" w:hAnsi="Times New Roman" w:cs="Times New Roman"/>
      <w:color w:val="800080"/>
      <w:sz w:val="24"/>
      <w:szCs w:val="24"/>
    </w:rPr>
  </w:style>
  <w:style w:type="paragraph" w:customStyle="1" w:styleId="af8">
    <w:name w:val="текст сноски"/>
    <w:basedOn w:val="a"/>
    <w:rsid w:val="006C1AB8"/>
    <w:pPr>
      <w:autoSpaceDE w:val="0"/>
      <w:autoSpaceDN w:val="0"/>
      <w:spacing w:after="0" w:line="240" w:lineRule="auto"/>
    </w:pPr>
    <w:rPr>
      <w:rFonts w:ascii="Times New Roman" w:eastAsia="Times New Roman" w:hAnsi="Times New Roman"/>
      <w:sz w:val="20"/>
      <w:szCs w:val="20"/>
    </w:rPr>
  </w:style>
  <w:style w:type="paragraph" w:styleId="af9">
    <w:name w:val="footnote text"/>
    <w:basedOn w:val="a"/>
    <w:link w:val="afa"/>
    <w:semiHidden/>
    <w:rsid w:val="006C1AB8"/>
    <w:pPr>
      <w:autoSpaceDE w:val="0"/>
      <w:autoSpaceDN w:val="0"/>
      <w:spacing w:after="0" w:line="240" w:lineRule="auto"/>
    </w:pPr>
    <w:rPr>
      <w:rFonts w:ascii="Times New Roman" w:eastAsia="Times New Roman" w:hAnsi="Times New Roman"/>
      <w:sz w:val="20"/>
      <w:szCs w:val="20"/>
    </w:rPr>
  </w:style>
  <w:style w:type="character" w:customStyle="1" w:styleId="afa">
    <w:name w:val="Текст сноски Знак"/>
    <w:basedOn w:val="a0"/>
    <w:link w:val="af9"/>
    <w:semiHidden/>
    <w:rsid w:val="006C1AB8"/>
    <w:rPr>
      <w:rFonts w:ascii="Times New Roman" w:eastAsia="Times New Roman" w:hAnsi="Times New Roman" w:cs="Times New Roman"/>
      <w:sz w:val="20"/>
      <w:szCs w:val="20"/>
      <w:lang w:eastAsia="ru-RU"/>
    </w:rPr>
  </w:style>
  <w:style w:type="character" w:customStyle="1" w:styleId="FootnoteTextChar">
    <w:name w:val="Footnote Text Char"/>
    <w:basedOn w:val="a0"/>
    <w:rsid w:val="006C1AB8"/>
    <w:rPr>
      <w:rFonts w:ascii="Times New Roman" w:hAnsi="Times New Roman" w:cs="Times New Roman"/>
      <w:sz w:val="20"/>
      <w:szCs w:val="20"/>
      <w:lang w:eastAsia="ru-RU"/>
    </w:rPr>
  </w:style>
  <w:style w:type="character" w:styleId="afb">
    <w:name w:val="footnote reference"/>
    <w:basedOn w:val="a0"/>
    <w:semiHidden/>
    <w:rsid w:val="006C1AB8"/>
    <w:rPr>
      <w:vertAlign w:val="superscript"/>
    </w:rPr>
  </w:style>
  <w:style w:type="paragraph" w:styleId="25">
    <w:name w:val="Body Text Indent 2"/>
    <w:basedOn w:val="a"/>
    <w:link w:val="26"/>
    <w:semiHidden/>
    <w:rsid w:val="006C1AB8"/>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semiHidden/>
    <w:rsid w:val="006C1AB8"/>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6C1AB8"/>
    <w:rPr>
      <w:rFonts w:ascii="Times New Roman" w:hAnsi="Times New Roman" w:cs="Times New Roman"/>
      <w:sz w:val="24"/>
      <w:szCs w:val="24"/>
    </w:rPr>
  </w:style>
  <w:style w:type="paragraph" w:customStyle="1" w:styleId="CharChar1">
    <w:name w:val="Char Char1 Знак Знак Знак"/>
    <w:basedOn w:val="a"/>
    <w:rsid w:val="006C1AB8"/>
    <w:pPr>
      <w:spacing w:after="160" w:line="240" w:lineRule="exact"/>
    </w:pPr>
    <w:rPr>
      <w:rFonts w:ascii="Verdana" w:eastAsia="Times New Roman" w:hAnsi="Verdana"/>
      <w:sz w:val="20"/>
      <w:szCs w:val="20"/>
      <w:lang w:val="en-US" w:eastAsia="en-US"/>
    </w:rPr>
  </w:style>
  <w:style w:type="paragraph" w:styleId="afc">
    <w:name w:val="Normal (Web)"/>
    <w:basedOn w:val="a"/>
    <w:uiPriority w:val="99"/>
    <w:semiHidden/>
    <w:rsid w:val="006C1AB8"/>
    <w:pPr>
      <w:overflowPunct w:val="0"/>
      <w:autoSpaceDE w:val="0"/>
      <w:autoSpaceDN w:val="0"/>
      <w:adjustRightInd w:val="0"/>
      <w:spacing w:before="100" w:after="100" w:line="240" w:lineRule="auto"/>
    </w:pPr>
    <w:rPr>
      <w:rFonts w:ascii="Times New Roman" w:eastAsia="Times New Roman" w:hAnsi="Times New Roman"/>
      <w:sz w:val="28"/>
      <w:szCs w:val="20"/>
      <w:lang w:val="en-US" w:eastAsia="en-US"/>
    </w:rPr>
  </w:style>
  <w:style w:type="paragraph" w:customStyle="1" w:styleId="afd">
    <w:name w:val="основной"/>
    <w:basedOn w:val="a"/>
    <w:rsid w:val="006C1AB8"/>
    <w:pPr>
      <w:spacing w:before="2400" w:after="400" w:line="240" w:lineRule="auto"/>
      <w:jc w:val="center"/>
    </w:pPr>
    <w:rPr>
      <w:rFonts w:ascii="Courier New" w:eastAsia="Times New Roman" w:hAnsi="Courier New" w:cs="Courier New"/>
      <w:b/>
      <w:bCs/>
      <w:sz w:val="44"/>
      <w:szCs w:val="24"/>
      <w:lang w:eastAsia="ar-SA"/>
    </w:rPr>
  </w:style>
  <w:style w:type="paragraph" w:customStyle="1" w:styleId="220">
    <w:name w:val="Основной текст 22"/>
    <w:basedOn w:val="a"/>
    <w:rsid w:val="006C1AB8"/>
    <w:pPr>
      <w:spacing w:after="0" w:line="240" w:lineRule="auto"/>
      <w:ind w:firstLine="709"/>
      <w:jc w:val="both"/>
    </w:pPr>
    <w:rPr>
      <w:rFonts w:ascii="Courier New" w:eastAsia="Times New Roman" w:hAnsi="Courier New" w:cs="Courier New"/>
      <w:sz w:val="24"/>
      <w:szCs w:val="24"/>
      <w:lang w:eastAsia="ar-SA"/>
    </w:rPr>
  </w:style>
  <w:style w:type="paragraph" w:customStyle="1" w:styleId="1a">
    <w:name w:val="Текст1"/>
    <w:basedOn w:val="a"/>
    <w:rsid w:val="006C1AB8"/>
    <w:pPr>
      <w:spacing w:after="0" w:line="240" w:lineRule="auto"/>
    </w:pPr>
    <w:rPr>
      <w:rFonts w:ascii="Courier New" w:eastAsia="Times New Roman" w:hAnsi="Courier New" w:cs="Courier New"/>
      <w:sz w:val="20"/>
      <w:szCs w:val="20"/>
      <w:lang w:eastAsia="ar-SA"/>
    </w:rPr>
  </w:style>
  <w:style w:type="paragraph" w:customStyle="1" w:styleId="27">
    <w:name w:val="Стиль2"/>
    <w:basedOn w:val="a"/>
    <w:rsid w:val="006C1AB8"/>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6C1AB8"/>
    <w:pPr>
      <w:numPr>
        <w:numId w:val="5"/>
      </w:numPr>
      <w:tabs>
        <w:tab w:val="clear" w:pos="926"/>
      </w:tabs>
      <w:spacing w:after="0" w:line="240" w:lineRule="auto"/>
      <w:ind w:left="0" w:firstLine="737"/>
      <w:jc w:val="both"/>
    </w:pPr>
    <w:rPr>
      <w:rFonts w:ascii="Times New Roman" w:eastAsia="Times New Roman" w:hAnsi="Times New Roman"/>
      <w:bCs/>
      <w:iCs/>
      <w:sz w:val="28"/>
      <w:szCs w:val="28"/>
    </w:rPr>
  </w:style>
  <w:style w:type="paragraph" w:styleId="2">
    <w:name w:val="List Bullet 2"/>
    <w:basedOn w:val="a"/>
    <w:autoRedefine/>
    <w:semiHidden/>
    <w:rsid w:val="006C1AB8"/>
    <w:pPr>
      <w:numPr>
        <w:numId w:val="6"/>
      </w:numPr>
      <w:spacing w:after="0" w:line="240" w:lineRule="auto"/>
    </w:pPr>
    <w:rPr>
      <w:rFonts w:ascii="Times New Roman" w:eastAsia="Times New Roman" w:hAnsi="Times New Roman"/>
      <w:sz w:val="24"/>
      <w:szCs w:val="24"/>
    </w:rPr>
  </w:style>
  <w:style w:type="paragraph" w:styleId="36">
    <w:name w:val="List 3"/>
    <w:basedOn w:val="a"/>
    <w:semiHidden/>
    <w:rsid w:val="006C1AB8"/>
    <w:pPr>
      <w:spacing w:after="0" w:line="240" w:lineRule="auto"/>
      <w:ind w:left="849" w:hanging="283"/>
    </w:pPr>
    <w:rPr>
      <w:rFonts w:ascii="Arial" w:eastAsia="Times New Roman" w:hAnsi="Arial" w:cs="Arial"/>
      <w:sz w:val="24"/>
      <w:szCs w:val="28"/>
    </w:rPr>
  </w:style>
  <w:style w:type="paragraph" w:customStyle="1" w:styleId="211">
    <w:name w:val="Основной текст с отступом 21"/>
    <w:basedOn w:val="a"/>
    <w:rsid w:val="006C1AB8"/>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e">
    <w:name w:val="Знак"/>
    <w:basedOn w:val="a"/>
    <w:rsid w:val="006C1AB8"/>
    <w:pPr>
      <w:spacing w:after="160" w:line="240" w:lineRule="exact"/>
    </w:pPr>
    <w:rPr>
      <w:rFonts w:ascii="Verdana" w:eastAsia="Times New Roman" w:hAnsi="Verdana"/>
      <w:sz w:val="20"/>
      <w:szCs w:val="20"/>
      <w:lang w:val="en-US" w:eastAsia="en-US"/>
    </w:rPr>
  </w:style>
  <w:style w:type="paragraph" w:customStyle="1" w:styleId="caaieiaie2">
    <w:name w:val="caaieiaie 2"/>
    <w:basedOn w:val="a"/>
    <w:next w:val="a"/>
    <w:rsid w:val="006C1AB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0"/>
    </w:rPr>
  </w:style>
  <w:style w:type="paragraph" w:customStyle="1" w:styleId="BodyText21">
    <w:name w:val="Body Text 21"/>
    <w:basedOn w:val="a"/>
    <w:rsid w:val="006C1AB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rPr>
  </w:style>
  <w:style w:type="paragraph" w:customStyle="1" w:styleId="28">
    <w:name w:val="Знак2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aff">
    <w:name w:val="Знак Знак Знак Знак Знак Знак Знак"/>
    <w:basedOn w:val="a"/>
    <w:rsid w:val="006C1AB8"/>
    <w:pPr>
      <w:tabs>
        <w:tab w:val="num" w:pos="643"/>
      </w:tabs>
      <w:spacing w:after="160" w:line="240" w:lineRule="exact"/>
    </w:pPr>
    <w:rPr>
      <w:rFonts w:ascii="Verdana" w:eastAsia="Times New Roman" w:hAnsi="Verdana"/>
      <w:sz w:val="20"/>
      <w:szCs w:val="20"/>
      <w:lang w:val="en-US" w:eastAsia="en-US"/>
    </w:rPr>
  </w:style>
  <w:style w:type="paragraph" w:customStyle="1" w:styleId="1b">
    <w:name w:val="Знак1"/>
    <w:basedOn w:val="a"/>
    <w:rsid w:val="006C1AB8"/>
    <w:pPr>
      <w:spacing w:after="160" w:line="240" w:lineRule="exact"/>
    </w:pPr>
    <w:rPr>
      <w:rFonts w:ascii="Verdana" w:eastAsia="Times New Roman" w:hAnsi="Verdana"/>
      <w:sz w:val="20"/>
      <w:szCs w:val="20"/>
      <w:lang w:val="en-US" w:eastAsia="en-US"/>
    </w:rPr>
  </w:style>
  <w:style w:type="paragraph" w:customStyle="1" w:styleId="29">
    <w:name w:val="Знак2 Знак Знак Знак Знак Знак Знак"/>
    <w:basedOn w:val="a"/>
    <w:rsid w:val="006C1AB8"/>
    <w:pPr>
      <w:spacing w:after="160" w:line="240" w:lineRule="exact"/>
    </w:pPr>
    <w:rPr>
      <w:rFonts w:ascii="Verdana" w:eastAsia="Times New Roman" w:hAnsi="Verdana"/>
      <w:sz w:val="20"/>
      <w:szCs w:val="20"/>
      <w:lang w:val="en-US" w:eastAsia="en-US"/>
    </w:rPr>
  </w:style>
  <w:style w:type="paragraph" w:customStyle="1" w:styleId="2a">
    <w:name w:val="Знак2"/>
    <w:basedOn w:val="a"/>
    <w:rsid w:val="006C1AB8"/>
    <w:pPr>
      <w:spacing w:after="160" w:line="240" w:lineRule="exact"/>
    </w:pPr>
    <w:rPr>
      <w:rFonts w:ascii="Verdana" w:eastAsia="Times New Roman" w:hAnsi="Verdana"/>
      <w:sz w:val="20"/>
      <w:szCs w:val="20"/>
      <w:lang w:val="en-US" w:eastAsia="en-US"/>
    </w:rPr>
  </w:style>
  <w:style w:type="paragraph" w:customStyle="1" w:styleId="CharChar10">
    <w:name w:val="Char Char1"/>
    <w:basedOn w:val="a"/>
    <w:rsid w:val="006C1AB8"/>
    <w:pPr>
      <w:spacing w:after="160" w:line="240" w:lineRule="exact"/>
    </w:pPr>
    <w:rPr>
      <w:rFonts w:ascii="Verdana" w:eastAsia="Times New Roman" w:hAnsi="Verdana"/>
      <w:sz w:val="20"/>
      <w:szCs w:val="20"/>
      <w:lang w:val="en-US" w:eastAsia="en-US"/>
    </w:rPr>
  </w:style>
  <w:style w:type="paragraph" w:styleId="aff0">
    <w:name w:val="Document Map"/>
    <w:basedOn w:val="a"/>
    <w:link w:val="aff1"/>
    <w:semiHidden/>
    <w:rsid w:val="006C1AB8"/>
    <w:pPr>
      <w:shd w:val="clear" w:color="auto" w:fill="000080"/>
      <w:spacing w:after="0" w:line="240" w:lineRule="auto"/>
    </w:pPr>
    <w:rPr>
      <w:rFonts w:ascii="Tahoma" w:eastAsia="Times New Roman" w:hAnsi="Tahoma" w:cs="Tahoma"/>
      <w:sz w:val="20"/>
      <w:szCs w:val="20"/>
    </w:rPr>
  </w:style>
  <w:style w:type="character" w:customStyle="1" w:styleId="aff1">
    <w:name w:val="Схема документа Знак"/>
    <w:basedOn w:val="a0"/>
    <w:link w:val="aff0"/>
    <w:semiHidden/>
    <w:rsid w:val="006C1AB8"/>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6C1AB8"/>
    <w:rPr>
      <w:rFonts w:ascii="Tahoma" w:hAnsi="Tahoma" w:cs="Tahoma"/>
      <w:sz w:val="20"/>
      <w:szCs w:val="20"/>
      <w:shd w:val="clear" w:color="auto" w:fill="000080"/>
    </w:rPr>
  </w:style>
  <w:style w:type="paragraph" w:styleId="HTML">
    <w:name w:val="HTML Preformatted"/>
    <w:basedOn w:val="a"/>
    <w:link w:val="HTML0"/>
    <w:semiHidden/>
    <w:rsid w:val="006C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6C1AB8"/>
    <w:rPr>
      <w:rFonts w:ascii="Courier New" w:eastAsia="Times New Roman" w:hAnsi="Courier New" w:cs="Courier New"/>
      <w:sz w:val="20"/>
      <w:szCs w:val="20"/>
      <w:lang w:eastAsia="ru-RU"/>
    </w:rPr>
  </w:style>
  <w:style w:type="character" w:customStyle="1" w:styleId="HTMLPreformattedChar">
    <w:name w:val="HTML Preformatted Char"/>
    <w:basedOn w:val="a0"/>
    <w:rsid w:val="006C1AB8"/>
    <w:rPr>
      <w:rFonts w:ascii="Courier New" w:hAnsi="Courier New" w:cs="Courier New"/>
      <w:sz w:val="20"/>
      <w:szCs w:val="20"/>
    </w:rPr>
  </w:style>
  <w:style w:type="paragraph" w:customStyle="1" w:styleId="37">
    <w:name w:val="Знак3"/>
    <w:basedOn w:val="a"/>
    <w:rsid w:val="006C1AB8"/>
    <w:pPr>
      <w:spacing w:after="160" w:line="240" w:lineRule="exact"/>
    </w:pPr>
    <w:rPr>
      <w:rFonts w:ascii="Verdana" w:eastAsia="Times New Roman" w:hAnsi="Verdana"/>
      <w:sz w:val="20"/>
      <w:szCs w:val="20"/>
      <w:lang w:val="en-US" w:eastAsia="en-US"/>
    </w:rPr>
  </w:style>
  <w:style w:type="paragraph" w:customStyle="1" w:styleId="ConsPlusTitle">
    <w:name w:val="ConsPlusTitle"/>
    <w:rsid w:val="006C1AB8"/>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2">
    <w:name w:val="FollowedHyperlink"/>
    <w:basedOn w:val="a0"/>
    <w:semiHidden/>
    <w:rsid w:val="006C1AB8"/>
    <w:rPr>
      <w:color w:val="800080"/>
      <w:u w:val="single"/>
    </w:rPr>
  </w:style>
  <w:style w:type="character" w:customStyle="1" w:styleId="aff3">
    <w:name w:val="Основной текст Знак Знак Знак Знак Знак"/>
    <w:rsid w:val="006C1AB8"/>
    <w:rPr>
      <w:rFonts w:ascii="Times New Roman" w:hAnsi="Times New Roman" w:cs="Times New Roman"/>
      <w:sz w:val="24"/>
      <w:lang w:eastAsia="ru-RU"/>
    </w:rPr>
  </w:style>
  <w:style w:type="character" w:customStyle="1" w:styleId="1c">
    <w:name w:val="Заголовок №1_"/>
    <w:basedOn w:val="a0"/>
    <w:link w:val="1d"/>
    <w:rsid w:val="00F02016"/>
    <w:rPr>
      <w:rFonts w:ascii="Times New Roman" w:eastAsia="Times New Roman" w:hAnsi="Times New Roman" w:cs="Times New Roman"/>
      <w:b/>
      <w:bCs/>
      <w:sz w:val="32"/>
      <w:szCs w:val="32"/>
      <w:shd w:val="clear" w:color="auto" w:fill="FFFFFF"/>
    </w:rPr>
  </w:style>
  <w:style w:type="character" w:customStyle="1" w:styleId="aff4">
    <w:name w:val="Оглавление_"/>
    <w:basedOn w:val="a0"/>
    <w:link w:val="aff5"/>
    <w:uiPriority w:val="99"/>
    <w:rsid w:val="00F02016"/>
    <w:rPr>
      <w:rFonts w:ascii="Times New Roman" w:eastAsia="Times New Roman" w:hAnsi="Times New Roman" w:cs="Times New Roman"/>
      <w:sz w:val="28"/>
      <w:szCs w:val="28"/>
      <w:shd w:val="clear" w:color="auto" w:fill="FFFFFF"/>
    </w:rPr>
  </w:style>
  <w:style w:type="paragraph" w:customStyle="1" w:styleId="1d">
    <w:name w:val="Заголовок №1"/>
    <w:basedOn w:val="a"/>
    <w:link w:val="1c"/>
    <w:rsid w:val="00F02016"/>
    <w:pPr>
      <w:widowControl w:val="0"/>
      <w:shd w:val="clear" w:color="auto" w:fill="FFFFFF"/>
      <w:spacing w:after="240" w:line="0" w:lineRule="atLeast"/>
      <w:jc w:val="center"/>
      <w:outlineLvl w:val="0"/>
    </w:pPr>
    <w:rPr>
      <w:rFonts w:ascii="Times New Roman" w:eastAsia="Times New Roman" w:hAnsi="Times New Roman"/>
      <w:b/>
      <w:bCs/>
      <w:sz w:val="32"/>
      <w:szCs w:val="32"/>
      <w:lang w:eastAsia="en-US"/>
    </w:rPr>
  </w:style>
  <w:style w:type="paragraph" w:customStyle="1" w:styleId="aff5">
    <w:name w:val="Оглавление"/>
    <w:basedOn w:val="a"/>
    <w:link w:val="aff4"/>
    <w:uiPriority w:val="99"/>
    <w:rsid w:val="00F02016"/>
    <w:pPr>
      <w:widowControl w:val="0"/>
      <w:shd w:val="clear" w:color="auto" w:fill="FFFFFF"/>
      <w:spacing w:before="240" w:after="240" w:line="0" w:lineRule="atLeast"/>
      <w:jc w:val="both"/>
    </w:pPr>
    <w:rPr>
      <w:rFonts w:ascii="Times New Roman" w:eastAsia="Times New Roman" w:hAnsi="Times New Roman"/>
      <w:sz w:val="28"/>
      <w:szCs w:val="28"/>
      <w:lang w:eastAsia="en-US"/>
    </w:rPr>
  </w:style>
  <w:style w:type="table" w:styleId="aff6">
    <w:name w:val="Table Grid"/>
    <w:basedOn w:val="a1"/>
    <w:uiPriority w:val="99"/>
    <w:rsid w:val="00793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b">
    <w:name w:val="Основной текст (2)_"/>
    <w:basedOn w:val="a0"/>
    <w:link w:val="2c"/>
    <w:uiPriority w:val="99"/>
    <w:rsid w:val="003E2299"/>
    <w:rPr>
      <w:rFonts w:ascii="Times New Roman" w:hAnsi="Times New Roman" w:cs="Times New Roman"/>
      <w:sz w:val="28"/>
      <w:szCs w:val="28"/>
      <w:shd w:val="clear" w:color="auto" w:fill="FFFFFF"/>
    </w:rPr>
  </w:style>
  <w:style w:type="character" w:customStyle="1" w:styleId="213pt">
    <w:name w:val="Основной текст (2) + 13 pt"/>
    <w:basedOn w:val="2b"/>
    <w:uiPriority w:val="99"/>
    <w:rsid w:val="003E2299"/>
    <w:rPr>
      <w:sz w:val="26"/>
      <w:szCs w:val="26"/>
    </w:rPr>
  </w:style>
  <w:style w:type="character" w:customStyle="1" w:styleId="60">
    <w:name w:val="Основной текст (6)_"/>
    <w:basedOn w:val="a0"/>
    <w:link w:val="61"/>
    <w:uiPriority w:val="99"/>
    <w:rsid w:val="003E2299"/>
    <w:rPr>
      <w:rFonts w:ascii="Times New Roman" w:hAnsi="Times New Roman" w:cs="Times New Roman"/>
      <w:b/>
      <w:bCs/>
      <w:sz w:val="40"/>
      <w:szCs w:val="40"/>
      <w:shd w:val="clear" w:color="auto" w:fill="FFFFFF"/>
    </w:rPr>
  </w:style>
  <w:style w:type="paragraph" w:customStyle="1" w:styleId="2c">
    <w:name w:val="Основной текст (2)"/>
    <w:basedOn w:val="a"/>
    <w:link w:val="2b"/>
    <w:uiPriority w:val="99"/>
    <w:rsid w:val="003E2299"/>
    <w:pPr>
      <w:widowControl w:val="0"/>
      <w:shd w:val="clear" w:color="auto" w:fill="FFFFFF"/>
      <w:spacing w:after="0" w:line="298" w:lineRule="exact"/>
    </w:pPr>
    <w:rPr>
      <w:rFonts w:ascii="Times New Roman" w:eastAsiaTheme="minorHAnsi" w:hAnsi="Times New Roman"/>
      <w:sz w:val="28"/>
      <w:szCs w:val="28"/>
      <w:lang w:eastAsia="en-US"/>
    </w:rPr>
  </w:style>
  <w:style w:type="paragraph" w:customStyle="1" w:styleId="61">
    <w:name w:val="Основной текст (6)"/>
    <w:basedOn w:val="a"/>
    <w:link w:val="60"/>
    <w:uiPriority w:val="99"/>
    <w:rsid w:val="003E2299"/>
    <w:pPr>
      <w:widowControl w:val="0"/>
      <w:shd w:val="clear" w:color="auto" w:fill="FFFFFF"/>
      <w:spacing w:after="480" w:line="691" w:lineRule="exact"/>
      <w:jc w:val="center"/>
    </w:pPr>
    <w:rPr>
      <w:rFonts w:ascii="Times New Roman" w:eastAsiaTheme="minorHAnsi" w:hAnsi="Times New Roman"/>
      <w:b/>
      <w:bCs/>
      <w:sz w:val="40"/>
      <w:szCs w:val="40"/>
      <w:lang w:eastAsia="en-US"/>
    </w:rPr>
  </w:style>
  <w:style w:type="character" w:customStyle="1" w:styleId="7">
    <w:name w:val="Основной текст (7)_"/>
    <w:basedOn w:val="a0"/>
    <w:link w:val="70"/>
    <w:uiPriority w:val="99"/>
    <w:rsid w:val="00673DCF"/>
    <w:rPr>
      <w:rFonts w:ascii="Times New Roman" w:hAnsi="Times New Roman" w:cs="Times New Roman"/>
      <w:b/>
      <w:bCs/>
      <w:sz w:val="26"/>
      <w:szCs w:val="26"/>
      <w:shd w:val="clear" w:color="auto" w:fill="FFFFFF"/>
    </w:rPr>
  </w:style>
  <w:style w:type="character" w:customStyle="1" w:styleId="38">
    <w:name w:val="Оглавление (3)_"/>
    <w:basedOn w:val="a0"/>
    <w:link w:val="39"/>
    <w:uiPriority w:val="99"/>
    <w:rsid w:val="00673DCF"/>
    <w:rPr>
      <w:rFonts w:ascii="Times New Roman" w:hAnsi="Times New Roman" w:cs="Times New Roman"/>
      <w:b/>
      <w:bCs/>
      <w:sz w:val="26"/>
      <w:szCs w:val="26"/>
      <w:shd w:val="clear" w:color="auto" w:fill="FFFFFF"/>
    </w:rPr>
  </w:style>
  <w:style w:type="character" w:customStyle="1" w:styleId="3a">
    <w:name w:val="Оглавление (3) + Не полужирный"/>
    <w:basedOn w:val="38"/>
    <w:uiPriority w:val="99"/>
    <w:rsid w:val="00673DCF"/>
  </w:style>
  <w:style w:type="character" w:customStyle="1" w:styleId="13pt">
    <w:name w:val="Оглавление + 13 pt"/>
    <w:basedOn w:val="aff4"/>
    <w:uiPriority w:val="99"/>
    <w:rsid w:val="00673DCF"/>
    <w:rPr>
      <w:sz w:val="26"/>
      <w:szCs w:val="26"/>
      <w:u w:val="none"/>
    </w:rPr>
  </w:style>
  <w:style w:type="paragraph" w:customStyle="1" w:styleId="70">
    <w:name w:val="Основной текст (7)"/>
    <w:basedOn w:val="a"/>
    <w:link w:val="7"/>
    <w:uiPriority w:val="99"/>
    <w:rsid w:val="00673DCF"/>
    <w:pPr>
      <w:widowControl w:val="0"/>
      <w:shd w:val="clear" w:color="auto" w:fill="FFFFFF"/>
      <w:spacing w:after="420" w:line="326" w:lineRule="exact"/>
      <w:ind w:hanging="820"/>
    </w:pPr>
    <w:rPr>
      <w:rFonts w:ascii="Times New Roman" w:eastAsiaTheme="minorHAnsi" w:hAnsi="Times New Roman"/>
      <w:b/>
      <w:bCs/>
      <w:sz w:val="26"/>
      <w:szCs w:val="26"/>
      <w:lang w:eastAsia="en-US"/>
    </w:rPr>
  </w:style>
  <w:style w:type="paragraph" w:customStyle="1" w:styleId="39">
    <w:name w:val="Оглавление (3)"/>
    <w:basedOn w:val="a"/>
    <w:link w:val="38"/>
    <w:uiPriority w:val="99"/>
    <w:rsid w:val="00673DCF"/>
    <w:pPr>
      <w:widowControl w:val="0"/>
      <w:shd w:val="clear" w:color="auto" w:fill="FFFFFF"/>
      <w:spacing w:before="420" w:after="0" w:line="322" w:lineRule="exact"/>
      <w:jc w:val="both"/>
    </w:pPr>
    <w:rPr>
      <w:rFonts w:ascii="Times New Roman" w:eastAsiaTheme="minorHAnsi" w:hAnsi="Times New Roman"/>
      <w:b/>
      <w:bCs/>
      <w:sz w:val="26"/>
      <w:szCs w:val="26"/>
      <w:lang w:eastAsia="en-US"/>
    </w:rPr>
  </w:style>
  <w:style w:type="paragraph" w:styleId="aff7">
    <w:name w:val="Title"/>
    <w:basedOn w:val="a"/>
    <w:link w:val="aff8"/>
    <w:uiPriority w:val="99"/>
    <w:qFormat/>
    <w:rsid w:val="00F43E2D"/>
    <w:pPr>
      <w:spacing w:after="0" w:line="240" w:lineRule="auto"/>
      <w:jc w:val="center"/>
    </w:pPr>
    <w:rPr>
      <w:rFonts w:ascii="Times New Roman" w:eastAsia="Times New Roman" w:hAnsi="Times New Roman"/>
      <w:b/>
      <w:bCs/>
      <w:sz w:val="24"/>
      <w:szCs w:val="24"/>
    </w:rPr>
  </w:style>
  <w:style w:type="character" w:customStyle="1" w:styleId="aff8">
    <w:name w:val="Название Знак"/>
    <w:basedOn w:val="a0"/>
    <w:link w:val="aff7"/>
    <w:uiPriority w:val="99"/>
    <w:rsid w:val="00F43E2D"/>
    <w:rPr>
      <w:rFonts w:ascii="Times New Roman" w:eastAsia="Times New Roman" w:hAnsi="Times New Roman" w:cs="Times New Roman"/>
      <w:b/>
      <w:bCs/>
      <w:sz w:val="24"/>
      <w:szCs w:val="24"/>
      <w:lang w:eastAsia="ru-RU"/>
    </w:rPr>
  </w:style>
  <w:style w:type="paragraph" w:styleId="2d">
    <w:name w:val="Body Text 2"/>
    <w:basedOn w:val="a"/>
    <w:link w:val="2e"/>
    <w:uiPriority w:val="99"/>
    <w:unhideWhenUsed/>
    <w:rsid w:val="00F43E2D"/>
    <w:pPr>
      <w:spacing w:after="120" w:line="480" w:lineRule="auto"/>
    </w:pPr>
    <w:rPr>
      <w:rFonts w:ascii="Times New Roman" w:eastAsia="Times New Roman" w:hAnsi="Times New Roman"/>
      <w:sz w:val="24"/>
      <w:szCs w:val="24"/>
    </w:rPr>
  </w:style>
  <w:style w:type="character" w:customStyle="1" w:styleId="2e">
    <w:name w:val="Основной текст 2 Знак"/>
    <w:basedOn w:val="a0"/>
    <w:link w:val="2d"/>
    <w:uiPriority w:val="99"/>
    <w:rsid w:val="00F43E2D"/>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F43E2D"/>
    <w:rPr>
      <w:rFonts w:ascii="Times New Roman" w:eastAsia="Times New Roman" w:hAnsi="Times New Roman" w:cs="Times New Roman"/>
      <w:sz w:val="24"/>
      <w:szCs w:val="24"/>
      <w:lang w:eastAsia="ru-RU"/>
    </w:rPr>
  </w:style>
  <w:style w:type="paragraph" w:customStyle="1" w:styleId="ConsPlusNormal">
    <w:name w:val="ConsPlusNormal"/>
    <w:uiPriority w:val="99"/>
    <w:rsid w:val="00F43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33">
    <w:name w:val="p33"/>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6">
    <w:name w:val="p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36">
    <w:name w:val="p3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39">
    <w:name w:val="p39"/>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0">
    <w:name w:val="p40"/>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1">
    <w:name w:val="p41"/>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2">
    <w:name w:val="p42"/>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3">
    <w:name w:val="p43"/>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4">
    <w:name w:val="p44"/>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5">
    <w:name w:val="p45"/>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6">
    <w:name w:val="p4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7">
    <w:name w:val="p47"/>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8">
    <w:name w:val="p48"/>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49">
    <w:name w:val="p49"/>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0">
    <w:name w:val="p50"/>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2">
    <w:name w:val="p52"/>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3">
    <w:name w:val="p53"/>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4">
    <w:name w:val="p54"/>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5">
    <w:name w:val="p55"/>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6">
    <w:name w:val="p56"/>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8">
    <w:name w:val="p58"/>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paragraph" w:customStyle="1" w:styleId="p59">
    <w:name w:val="p59"/>
    <w:basedOn w:val="a"/>
    <w:uiPriority w:val="99"/>
    <w:rsid w:val="00F43E2D"/>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basedOn w:val="a0"/>
    <w:rsid w:val="00F43E2D"/>
  </w:style>
  <w:style w:type="character" w:customStyle="1" w:styleId="s11">
    <w:name w:val="s11"/>
    <w:basedOn w:val="a0"/>
    <w:rsid w:val="00F43E2D"/>
  </w:style>
  <w:style w:type="paragraph" w:customStyle="1" w:styleId="aff9">
    <w:name w:val="Текст в заданном формате"/>
    <w:basedOn w:val="a"/>
    <w:rsid w:val="00F43E2D"/>
    <w:pPr>
      <w:suppressAutoHyphens/>
      <w:spacing w:after="0" w:line="240" w:lineRule="auto"/>
    </w:pPr>
    <w:rPr>
      <w:rFonts w:ascii="Courier New" w:eastAsia="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00215591">
      <w:bodyDiv w:val="1"/>
      <w:marLeft w:val="0"/>
      <w:marRight w:val="0"/>
      <w:marTop w:val="0"/>
      <w:marBottom w:val="0"/>
      <w:divBdr>
        <w:top w:val="none" w:sz="0" w:space="0" w:color="auto"/>
        <w:left w:val="none" w:sz="0" w:space="0" w:color="auto"/>
        <w:bottom w:val="none" w:sz="0" w:space="0" w:color="auto"/>
        <w:right w:val="none" w:sz="0" w:space="0" w:color="auto"/>
      </w:divBdr>
    </w:div>
    <w:div w:id="642976015">
      <w:bodyDiv w:val="1"/>
      <w:marLeft w:val="0"/>
      <w:marRight w:val="0"/>
      <w:marTop w:val="0"/>
      <w:marBottom w:val="0"/>
      <w:divBdr>
        <w:top w:val="none" w:sz="0" w:space="0" w:color="auto"/>
        <w:left w:val="none" w:sz="0" w:space="0" w:color="auto"/>
        <w:bottom w:val="none" w:sz="0" w:space="0" w:color="auto"/>
        <w:right w:val="none" w:sz="0" w:space="0" w:color="auto"/>
      </w:divBdr>
    </w:div>
    <w:div w:id="986469059">
      <w:bodyDiv w:val="1"/>
      <w:marLeft w:val="0"/>
      <w:marRight w:val="0"/>
      <w:marTop w:val="0"/>
      <w:marBottom w:val="0"/>
      <w:divBdr>
        <w:top w:val="none" w:sz="0" w:space="0" w:color="auto"/>
        <w:left w:val="none" w:sz="0" w:space="0" w:color="auto"/>
        <w:bottom w:val="none" w:sz="0" w:space="0" w:color="auto"/>
        <w:right w:val="none" w:sz="0" w:space="0" w:color="auto"/>
      </w:divBdr>
    </w:div>
    <w:div w:id="1857428060">
      <w:bodyDiv w:val="1"/>
      <w:marLeft w:val="0"/>
      <w:marRight w:val="0"/>
      <w:marTop w:val="0"/>
      <w:marBottom w:val="0"/>
      <w:divBdr>
        <w:top w:val="none" w:sz="0" w:space="0" w:color="auto"/>
        <w:left w:val="none" w:sz="0" w:space="0" w:color="auto"/>
        <w:bottom w:val="none" w:sz="0" w:space="0" w:color="auto"/>
        <w:right w:val="none" w:sz="0" w:space="0" w:color="auto"/>
      </w:divBdr>
    </w:div>
    <w:div w:id="18675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C8C2-91DF-4FC7-B050-65671C41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9677</Words>
  <Characters>55164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2018-11-16T08:59:00Z</cp:lastPrinted>
  <dcterms:created xsi:type="dcterms:W3CDTF">2018-11-13T11:34:00Z</dcterms:created>
  <dcterms:modified xsi:type="dcterms:W3CDTF">2019-11-01T06:25:00Z</dcterms:modified>
</cp:coreProperties>
</file>